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9501" w14:textId="5099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Әйелдер істері және отбасылық-демографиялық саясат жөніндегі ұлттық комиссия туралы" Қазақстан Республикасы Президентінің 2006 жылғы 1 ақпандағы № 56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17 мамырдағы № 894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Әйелдер істері және отбасылық-демографиялық саясат жөніндегі ұлттық комиссия туралы" Қазақстан Республикасы Президентінің 2006 жылғы 1 ақпандағы № 56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Әйелдер істері және отбасылық-демографиялық саясат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 хатшыдан" деген сөз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 қызметін ақпараттық-талдамалық және ұйымдастырушылық қамтамасыз етуді Қазақстан Республикасы Президенті Әкімшілігінің құрылымдық бөлімшесіне кіретін тиісті сектор жүзеге асырады.";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Әйелдер істері және отбасылық-демографиялық саясат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"Рамазанова Лаззат Керімқұлқызы – Қазақстан Республикасы Парламенті Мәжілісінің депутаты, төраға (келісім бойынша)" деген жолдың алдында мынадай мазмұндағы жолмен толықтырылсын: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"Балаева Аида Ғалымқызы – Қазақстан Республикасы Президенті Әкімшілігі Басшысының орынбасары, төраға";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"Рамазанова Лаззат Керімқұлқызы – Қазақстан Республикасы Парламенті Мәжілісінің депутаты, төраға (келісім бойынша)" деген жол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"Рамазанова Лаззат Керімқұлқызы – Қазақстан Республикасының Парламенті Мәжілісінің депутаты, төрағаның орынбасары (келісім бойынша)";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Әйелдер істері және отбасылық-демографиялық саясат жөніндегі ұлттық комиссияның құрамына мыналар енгізілсін: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Әбден Қарақат Жақсылыққызы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қызы" қоғамдық бірлестігінің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Әбдірахманова Алина Бауыржанқызы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кәсіпкер, "М.С. Нәрікбаев атындағы Қазақ гуманитарлық заң университеті" акционерлік қоғамының бизнес-мектебінің басшысы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Байсақова Зульфия Мұхамедбекқызы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"Дағдарыс орталықтары одағы" заңды тұлғалар бірлестігінің басқарма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Гурина Марианна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"Ұлағатты жанұя" қоғамдық қорының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Демесінова Лаура Бағланқызы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қоғамының инвесторлармен жұмыс және бизнесті қолдау секторының басшысы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Жанғазинова Назым Жәнібекқызы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"NazymPR" коммуникациялық агенттігінің негізін қалаушы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Баян Айтбекқызы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республикалық әйелдер кеңесі" қоғамдық бірлестігінің филиалы "Шымкент қалалық әйелдер кеңесі" қоғамдық бірлестігінің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Жүгінісова Айнұр Серікқызы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кәсіпкер, продюсер, "Қазақ аналары – дәстүрге жол" республикалық қоғамдық бірлестігінің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Снежанна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Исина Айман Байболқызы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 бойынша іскер әйелдер қауымдастығы" қоғамдық бірлестігінің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Қажыбаева Раушан Жаңабергенқызы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Президентінің телерадиокешені" коммерциялық емес акционерлік қоғамының бас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Гүлмира Әмірханқызы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қоғамының басқарма төрағасы – 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Қарабасова Лаура Чапайқызы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университеті" коммерциялық емес акционерлік қоғамының 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Құсаин Динара Кабдылхаққызы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даму және балалар қауіпсіздігі мәселелері жөніндегі сарапшы, "Amansabi.kz" балалар қауіпсіздігі жөніндегі ресурстың негізін қалаушы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Миронюк Татьяна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волонтерлік желі" заңды тұлғалар бірлестігінің атқарушы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Молдашева Рыиза Асанқызы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таңы газеттері – Вести Семей" жауапкершілігі шектеулі серіктестігінің директоры – бас редакторы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Мұхтарова Найля Алтайқызы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жұмыспен қамту департаментінің директоры,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Нұрашева Бибігүл Шәкірбайқызы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кәсіподақ құқығы саласындағы сарапшы, "Academy of labour relations" бас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 Айман Мұратқызы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адвокат, құқық қорғаушы, "AU" онлайн-құқықтық мектебінің негізін қалаушы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Гүлнар Мансұрқызы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"Senimen Bolashaq" республикалық қоғамдық бірлестігі төрағасының кеңесшісі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 Элина Сергеевна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Балалардың құқықтарын қорғау комитеті төрағасының орынбасары,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Семидоцких 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кәсіпкер, "Қазақстанның орыс, славян және казак ұйымдары қауымдастығы" заңды тұлғалар ұйымының Солтүстік Қазақстан облыстық филиалы төрағасының орынбасары, Қазақстан халқы Ассамблеясы Солтүстік Қазақстан облысы Аналар кеңесінің мүшесі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Тасбергенова Гаухар Қошқарбайқызы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"Рухани Қазына" қоғамдық қорының басшысы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Төленбаева Клара Мүфтиқызы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сіңірген қайраткері, "Қазақконцерт" мемлекеттік концерттік ұйымының солисі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Цветкова Татьяна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қаласының іскер әйелдер қауымдастығы" қоғамдық бірлестігінің басшысы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Шалабаева Гүлмира Кенжеболатқызы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сіңірген қайраткері, философия ғылымдарының докторы, профессор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Шанаи Нәзипа Ыдырысқызы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 Аналар кеңесінің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Шөжеева Әзиза Тимурқызы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кәсіпкер, "Techno Woman" коммерциялық емес ұйымының президенті, "Цифрлық трансформация" қоғамдық қорының басшысы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Ысқақова Жұлдызай Амангелдіқызы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қоғамының Халықаралық қатынастар факультетінің аға оқытушысы, Қазақстандық қоғамдық даму институтының талдау және әдістемелік қамтамасыз ету басқармасының талдаушы-менеджері, саясаттанушы (келісім бойынша);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құрамынан: Э.Ә. Азимова, М.Д. Айтмағанбет, С.М. Айтпаева, Л.Ж. Ахмурзина, А.И. Әбибуллаева, М.Ә. Әкімжанова, С.Б. Байқошқарова, Г.А. Бөрібаева, Л.Е. Ибрагимова, Л.М. Қалтаева, Д.Т. Мұқаев, А.Қ. Мұсақожаева, С.А. Назарбаева, Д.Ж. Нөкетаева, Н.Е. Сағындықова, С.Х. Салихова, Р.Б. Сәрсембаева, Б. Смағұл, Қ.А. Сүлейменова, Б.С. Тұтқышев, Ә.Ү. Хайруллина, Қ.Ә. Шайх, З.К. Шәукенова шығарылсын.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