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549d" w14:textId="0b85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20 мамырдағы № 898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ҚАУЛЫ ЕТЕМІН:</w:t>
      </w:r>
    </w:p>
    <w:bookmarkEnd w:id="0"/>
    <w:bookmarkStart w:name="z6" w:id="1"/>
    <w:p>
      <w:pPr>
        <w:spacing w:after="0"/>
        <w:ind w:left="0"/>
        <w:jc w:val="both"/>
      </w:pPr>
      <w:r>
        <w:rPr>
          <w:rFonts w:ascii="Times New Roman"/>
          <w:b w:val="false"/>
          <w:i w:val="false"/>
          <w:color w:val="000000"/>
          <w:sz w:val="28"/>
        </w:rPr>
        <w:t xml:space="preserve">
      1.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қызмет істері агенттігі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 істері агенттігінің </w:t>
      </w:r>
      <w:r>
        <w:rPr>
          <w:rFonts w:ascii="Times New Roman"/>
          <w:b w:val="false"/>
          <w:i w:val="false"/>
          <w:color w:val="000000"/>
          <w:sz w:val="28"/>
        </w:rPr>
        <w:t>құрылымы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Бұл ретте Ереженің </w:t>
      </w:r>
      <w:r>
        <w:rPr>
          <w:rFonts w:ascii="Times New Roman"/>
          <w:b w:val="false"/>
          <w:i w:val="false"/>
          <w:color w:val="000000"/>
          <w:sz w:val="28"/>
        </w:rPr>
        <w:t>14-тармағы</w:t>
      </w:r>
      <w:r>
        <w:rPr>
          <w:rFonts w:ascii="Times New Roman"/>
          <w:b w:val="false"/>
          <w:i w:val="false"/>
          <w:color w:val="000000"/>
          <w:sz w:val="28"/>
        </w:rPr>
        <w:t xml:space="preserve"> 1) тармақшасының жетінші абзацы 2023 жылғы 30 желтоқсанға дейін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20 мамырдағы</w:t>
            </w:r>
            <w:r>
              <w:br/>
            </w:r>
            <w:r>
              <w:rPr>
                <w:rFonts w:ascii="Times New Roman"/>
                <w:b w:val="false"/>
                <w:i w:val="false"/>
                <w:color w:val="000000"/>
                <w:sz w:val="20"/>
              </w:rPr>
              <w:t>№ 898 Жарлығына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Республикасының Мемлекеттік қызмет істері агенттігі туралы ЕРЕЖЕ</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Қазақстан Республикасының Мемлекеттік қызмет істері агенттігі (бұдан әрі – Агенттік) Қазақстан Республикасының Президентіне тікелей бағынатын және есеп беретін, мемлекеттік қызмет саласында басшылықты, мемлекеттік қызметтердің көрсетілу сапасын бағалауды және мемлекеттік бақылауды жүзеге асыратын мемлекеттік орган болып табылады.</w:t>
      </w:r>
    </w:p>
    <w:bookmarkEnd w:id="7"/>
    <w:bookmarkStart w:name="z15" w:id="8"/>
    <w:p>
      <w:pPr>
        <w:spacing w:after="0"/>
        <w:ind w:left="0"/>
        <w:jc w:val="both"/>
      </w:pPr>
      <w:r>
        <w:rPr>
          <w:rFonts w:ascii="Times New Roman"/>
          <w:b w:val="false"/>
          <w:i w:val="false"/>
          <w:color w:val="000000"/>
          <w:sz w:val="28"/>
        </w:rPr>
        <w:t>
      2. Агенттіктің облыстарда, республикалық маңызы бар қалаларда, астанада аумақтық органдары болады.</w:t>
      </w:r>
    </w:p>
    <w:bookmarkEnd w:id="8"/>
    <w:bookmarkStart w:name="z16" w:id="9"/>
    <w:p>
      <w:pPr>
        <w:spacing w:after="0"/>
        <w:ind w:left="0"/>
        <w:jc w:val="both"/>
      </w:pPr>
      <w:r>
        <w:rPr>
          <w:rFonts w:ascii="Times New Roman"/>
          <w:b w:val="false"/>
          <w:i w:val="false"/>
          <w:color w:val="000000"/>
          <w:sz w:val="28"/>
        </w:rPr>
        <w:t>
      3. Агенттік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актілеріне,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4. Агенттік мемлекеттік мекеменің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5. Агенттік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6. Агенттіктің,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7. Агенттік өз құзыретіндегі мәселелер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8. Агенттіктің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Сарыарқа ауданы, Абай даңғылы, 33 а.</w:t>
      </w:r>
    </w:p>
    <w:bookmarkEnd w:id="15"/>
    <w:bookmarkStart w:name="z23" w:id="16"/>
    <w:p>
      <w:pPr>
        <w:spacing w:after="0"/>
        <w:ind w:left="0"/>
        <w:jc w:val="both"/>
      </w:pPr>
      <w:r>
        <w:rPr>
          <w:rFonts w:ascii="Times New Roman"/>
          <w:b w:val="false"/>
          <w:i w:val="false"/>
          <w:color w:val="000000"/>
          <w:sz w:val="28"/>
        </w:rPr>
        <w:t>
      10. Осы Ереже Агенттіктің құрылтай құжаты болып табылады.</w:t>
      </w:r>
    </w:p>
    <w:bookmarkEnd w:id="16"/>
    <w:bookmarkStart w:name="z24" w:id="17"/>
    <w:p>
      <w:pPr>
        <w:spacing w:after="0"/>
        <w:ind w:left="0"/>
        <w:jc w:val="both"/>
      </w:pPr>
      <w:r>
        <w:rPr>
          <w:rFonts w:ascii="Times New Roman"/>
          <w:b w:val="false"/>
          <w:i w:val="false"/>
          <w:color w:val="000000"/>
          <w:sz w:val="28"/>
        </w:rPr>
        <w:t>
      11. Агенттіктің қызметін қаржыландыру Қазақстан Республикасының заңнамасына сәйкес республикалық бюджеттен жүзеге асырылады.</w:t>
      </w:r>
    </w:p>
    <w:bookmarkEnd w:id="17"/>
    <w:bookmarkStart w:name="z25" w:id="18"/>
    <w:p>
      <w:pPr>
        <w:spacing w:after="0"/>
        <w:ind w:left="0"/>
        <w:jc w:val="both"/>
      </w:pPr>
      <w:r>
        <w:rPr>
          <w:rFonts w:ascii="Times New Roman"/>
          <w:b w:val="false"/>
          <w:i w:val="false"/>
          <w:color w:val="000000"/>
          <w:sz w:val="28"/>
        </w:rPr>
        <w:t>
      12. Агенттікке кәсіпкерлік субъектілерімен Агенттіктің өкілеттіліктері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xml:space="preserve">
      Егер заңнамалық актілерде Агенттікке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End w:id="19"/>
    <w:bookmarkStart w:name="z27" w:id="20"/>
    <w:p>
      <w:pPr>
        <w:spacing w:after="0"/>
        <w:ind w:left="0"/>
        <w:jc w:val="left"/>
      </w:pPr>
      <w:r>
        <w:rPr>
          <w:rFonts w:ascii="Times New Roman"/>
          <w:b/>
          <w:i w:val="false"/>
          <w:color w:val="000000"/>
        </w:rPr>
        <w:t xml:space="preserve"> 2-тарау. Агенттіктің міндеттері мен өкілеттіктері</w:t>
      </w:r>
    </w:p>
    <w:bookmarkEnd w:id="20"/>
    <w:bookmarkStart w:name="z28" w:id="21"/>
    <w:p>
      <w:pPr>
        <w:spacing w:after="0"/>
        <w:ind w:left="0"/>
        <w:jc w:val="both"/>
      </w:pPr>
      <w:r>
        <w:rPr>
          <w:rFonts w:ascii="Times New Roman"/>
          <w:b w:val="false"/>
          <w:i w:val="false"/>
          <w:color w:val="000000"/>
          <w:sz w:val="28"/>
        </w:rPr>
        <w:t>
      13. Міндеттері:</w:t>
      </w:r>
    </w:p>
    <w:bookmarkEnd w:id="21"/>
    <w:bookmarkStart w:name="z29" w:id="22"/>
    <w:p>
      <w:pPr>
        <w:spacing w:after="0"/>
        <w:ind w:left="0"/>
        <w:jc w:val="both"/>
      </w:pPr>
      <w:r>
        <w:rPr>
          <w:rFonts w:ascii="Times New Roman"/>
          <w:b w:val="false"/>
          <w:i w:val="false"/>
          <w:color w:val="000000"/>
          <w:sz w:val="28"/>
        </w:rPr>
        <w:t>
      1) мемлекеттік қызмет, электрондық нысанда көрсетілетін мемлекеттік қызметтерді қоспағанда,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әзірлеу және іске асыру, сондай-ақ мемлекеттік аппаратты бюрократиядан арылту жөніндегі шараларды тұжырымдау;</w:t>
      </w:r>
    </w:p>
    <w:bookmarkEnd w:id="22"/>
    <w:bookmarkStart w:name="z30" w:id="23"/>
    <w:p>
      <w:pPr>
        <w:spacing w:after="0"/>
        <w:ind w:left="0"/>
        <w:jc w:val="both"/>
      </w:pPr>
      <w:r>
        <w:rPr>
          <w:rFonts w:ascii="Times New Roman"/>
          <w:b w:val="false"/>
          <w:i w:val="false"/>
          <w:color w:val="000000"/>
          <w:sz w:val="28"/>
        </w:rPr>
        <w:t xml:space="preserve">
      2) мемлекеттік органдардың, ұйымдардың мемлекеттік қызмет туралы және мемлекеттік көрсетілетін қызметтер туралы заңнаманы сақтау мәселелеріндегі қызметін үйлестіру. </w:t>
      </w:r>
    </w:p>
    <w:bookmarkEnd w:id="23"/>
    <w:bookmarkStart w:name="z31" w:id="24"/>
    <w:p>
      <w:pPr>
        <w:spacing w:after="0"/>
        <w:ind w:left="0"/>
        <w:jc w:val="both"/>
      </w:pPr>
      <w:r>
        <w:rPr>
          <w:rFonts w:ascii="Times New Roman"/>
          <w:b w:val="false"/>
          <w:i w:val="false"/>
          <w:color w:val="000000"/>
          <w:sz w:val="28"/>
        </w:rPr>
        <w:t>
      14.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Қазақстан Республикасының Президентіне мемлекеттік қызметті, мемлекеттік қызметтердің көрсетілу сапасын бағалау мен мемлекеттік бақылауды жетілдіру мәселелері бойынша ұсыныстар енгізу;</w:t>
      </w:r>
    </w:p>
    <w:bookmarkEnd w:id="26"/>
    <w:bookmarkStart w:name="z34" w:id="27"/>
    <w:p>
      <w:pPr>
        <w:spacing w:after="0"/>
        <w:ind w:left="0"/>
        <w:jc w:val="both"/>
      </w:pPr>
      <w:r>
        <w:rPr>
          <w:rFonts w:ascii="Times New Roman"/>
          <w:b w:val="false"/>
          <w:i w:val="false"/>
          <w:color w:val="000000"/>
          <w:sz w:val="28"/>
        </w:rPr>
        <w:t>
      мемлекеттік органдардан, ұйымдардан, лауазымды адамдардан қажетті ақпарат пен материалдарды Қазақстан Республикасының заңнамасында белгіленген тәртіппен сұрату және алу;</w:t>
      </w:r>
    </w:p>
    <w:bookmarkEnd w:id="27"/>
    <w:bookmarkStart w:name="z35" w:id="28"/>
    <w:p>
      <w:pPr>
        <w:spacing w:after="0"/>
        <w:ind w:left="0"/>
        <w:jc w:val="both"/>
      </w:pPr>
      <w:r>
        <w:rPr>
          <w:rFonts w:ascii="Times New Roman"/>
          <w:b w:val="false"/>
          <w:i w:val="false"/>
          <w:color w:val="000000"/>
          <w:sz w:val="28"/>
        </w:rPr>
        <w:t>
      Агенттік қызметінің негізгі бағыттары бойынша басқа да мемлекеттік органдармен, ұйымдармен өзара іс-қимыл жасау;</w:t>
      </w:r>
    </w:p>
    <w:bookmarkEnd w:id="28"/>
    <w:bookmarkStart w:name="z36" w:id="29"/>
    <w:p>
      <w:pPr>
        <w:spacing w:after="0"/>
        <w:ind w:left="0"/>
        <w:jc w:val="both"/>
      </w:pPr>
      <w:r>
        <w:rPr>
          <w:rFonts w:ascii="Times New Roman"/>
          <w:b w:val="false"/>
          <w:i w:val="false"/>
          <w:color w:val="000000"/>
          <w:sz w:val="28"/>
        </w:rPr>
        <w:t>
      мемлекеттік қызметтердің көрсетілу сапасын ішкі бақылау нәтижелері туралы ақпарат сұрату;</w:t>
      </w:r>
    </w:p>
    <w:bookmarkEnd w:id="29"/>
    <w:bookmarkStart w:name="z37" w:id="30"/>
    <w:p>
      <w:pPr>
        <w:spacing w:after="0"/>
        <w:ind w:left="0"/>
        <w:jc w:val="both"/>
      </w:pPr>
      <w:r>
        <w:rPr>
          <w:rFonts w:ascii="Times New Roman"/>
          <w:b w:val="false"/>
          <w:i w:val="false"/>
          <w:color w:val="000000"/>
          <w:sz w:val="28"/>
        </w:rPr>
        <w:t>
      мемлекеттік қызметтердің көрсетілу сапасын арттыру бойынша ұсыныстар әзірлеу;</w:t>
      </w:r>
    </w:p>
    <w:bookmarkEnd w:id="30"/>
    <w:bookmarkStart w:name="z38" w:id="31"/>
    <w:p>
      <w:pPr>
        <w:spacing w:after="0"/>
        <w:ind w:left="0"/>
        <w:jc w:val="both"/>
      </w:pPr>
      <w:r>
        <w:rPr>
          <w:rFonts w:ascii="Times New Roman"/>
          <w:b w:val="false"/>
          <w:i w:val="false"/>
          <w:color w:val="000000"/>
          <w:sz w:val="28"/>
        </w:rPr>
        <w:t>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алу;</w:t>
      </w:r>
    </w:p>
    <w:bookmarkEnd w:id="31"/>
    <w:bookmarkStart w:name="z39" w:id="32"/>
    <w:p>
      <w:pPr>
        <w:spacing w:after="0"/>
        <w:ind w:left="0"/>
        <w:jc w:val="both"/>
      </w:pPr>
      <w:r>
        <w:rPr>
          <w:rFonts w:ascii="Times New Roman"/>
          <w:b w:val="false"/>
          <w:i w:val="false"/>
          <w:color w:val="000000"/>
          <w:sz w:val="28"/>
        </w:rPr>
        <w:t>
      Агенттікке және оның аумақтық органдарына жүктелген міндеттердің шешілуін қамтамасыз ететін ақпараттық жүйелерді құру және пайдалану;</w:t>
      </w:r>
    </w:p>
    <w:bookmarkEnd w:id="32"/>
    <w:bookmarkStart w:name="z40" w:id="33"/>
    <w:p>
      <w:pPr>
        <w:spacing w:after="0"/>
        <w:ind w:left="0"/>
        <w:jc w:val="both"/>
      </w:pPr>
      <w:r>
        <w:rPr>
          <w:rFonts w:ascii="Times New Roman"/>
          <w:b w:val="false"/>
          <w:i w:val="false"/>
          <w:color w:val="000000"/>
          <w:sz w:val="28"/>
        </w:rPr>
        <w:t>
      2) міндеттері:</w:t>
      </w:r>
    </w:p>
    <w:bookmarkEnd w:id="33"/>
    <w:bookmarkStart w:name="z41" w:id="34"/>
    <w:p>
      <w:pPr>
        <w:spacing w:after="0"/>
        <w:ind w:left="0"/>
        <w:jc w:val="both"/>
      </w:pPr>
      <w:r>
        <w:rPr>
          <w:rFonts w:ascii="Times New Roman"/>
          <w:b w:val="false"/>
          <w:i w:val="false"/>
          <w:color w:val="000000"/>
          <w:sz w:val="28"/>
        </w:rPr>
        <w:t>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заңнамасына сәйкес мемлекеттік қызметшілерге қатысты тәртіптік істерді қарау;</w:t>
      </w:r>
    </w:p>
    <w:bookmarkEnd w:id="35"/>
    <w:bookmarkStart w:name="z43" w:id="36"/>
    <w:p>
      <w:pPr>
        <w:spacing w:after="0"/>
        <w:ind w:left="0"/>
        <w:jc w:val="both"/>
      </w:pPr>
      <w:r>
        <w:rPr>
          <w:rFonts w:ascii="Times New Roman"/>
          <w:b w:val="false"/>
          <w:i w:val="false"/>
          <w:color w:val="000000"/>
          <w:sz w:val="28"/>
        </w:rPr>
        <w:t>
      мемлекеттік органдарға өз құзыреті шегінде Қазақстан Республикасының заңнамасына сәйкес мемлекеттік қызмет мәселелері бойынша тексеру нәтижелерінде анықталған бұзушылықтарды жою туралы қаралуы міндетті ұсынулар енгізу;</w:t>
      </w:r>
    </w:p>
    <w:bookmarkEnd w:id="36"/>
    <w:bookmarkStart w:name="z44" w:id="37"/>
    <w:p>
      <w:pPr>
        <w:spacing w:after="0"/>
        <w:ind w:left="0"/>
        <w:jc w:val="both"/>
      </w:pPr>
      <w:r>
        <w:rPr>
          <w:rFonts w:ascii="Times New Roman"/>
          <w:b w:val="false"/>
          <w:i w:val="false"/>
          <w:color w:val="000000"/>
          <w:sz w:val="28"/>
        </w:rPr>
        <w:t>
      лауазымды адамдар мен мемлекеттік органдарға Қазақстан Республикасының мемлекеттік қызмет саласындағы заңнамасын және өзге де нормативтік құқықтық актілерін бұзып қабылдаған шешімдерінің күшін жою туралы ұсыныстар енгізу;</w:t>
      </w:r>
    </w:p>
    <w:bookmarkEnd w:id="37"/>
    <w:bookmarkStart w:name="z45" w:id="38"/>
    <w:p>
      <w:pPr>
        <w:spacing w:after="0"/>
        <w:ind w:left="0"/>
        <w:jc w:val="both"/>
      </w:pPr>
      <w:r>
        <w:rPr>
          <w:rFonts w:ascii="Times New Roman"/>
          <w:b w:val="false"/>
          <w:i w:val="false"/>
          <w:color w:val="000000"/>
          <w:sz w:val="28"/>
        </w:rPr>
        <w:t>
      мемлекеттік органдардың тәртіптік комиссияларының мемлекеттік әкімшілік қызметшілердің тәртіптік істерін қарау жөніндегі жұмысын үйлестіру;</w:t>
      </w:r>
    </w:p>
    <w:bookmarkEnd w:id="38"/>
    <w:bookmarkStart w:name="z46" w:id="39"/>
    <w:p>
      <w:pPr>
        <w:spacing w:after="0"/>
        <w:ind w:left="0"/>
        <w:jc w:val="both"/>
      </w:pPr>
      <w:r>
        <w:rPr>
          <w:rFonts w:ascii="Times New Roman"/>
          <w:b w:val="false"/>
          <w:i w:val="false"/>
          <w:color w:val="000000"/>
          <w:sz w:val="28"/>
        </w:rPr>
        <w:t>
      әдеп жөніндегі уәкілдердің қызметін үйлестіру және әдіснамалық қамтамасыз ету;</w:t>
      </w:r>
    </w:p>
    <w:bookmarkEnd w:id="39"/>
    <w:bookmarkStart w:name="z47" w:id="40"/>
    <w:p>
      <w:pPr>
        <w:spacing w:after="0"/>
        <w:ind w:left="0"/>
        <w:jc w:val="both"/>
      </w:pPr>
      <w:r>
        <w:rPr>
          <w:rFonts w:ascii="Times New Roman"/>
          <w:b w:val="false"/>
          <w:i w:val="false"/>
          <w:color w:val="000000"/>
          <w:sz w:val="28"/>
        </w:rPr>
        <w:t>
      персоналды басқару қызметтерінің (кадр қызметтерінің) жұмысын үйлестіру және оған әдіснамалық басшылықты жүзеге асыру;</w:t>
      </w:r>
    </w:p>
    <w:bookmarkEnd w:id="40"/>
    <w:bookmarkStart w:name="z48" w:id="41"/>
    <w:p>
      <w:pPr>
        <w:spacing w:after="0"/>
        <w:ind w:left="0"/>
        <w:jc w:val="both"/>
      </w:pPr>
      <w:r>
        <w:rPr>
          <w:rFonts w:ascii="Times New Roman"/>
          <w:b w:val="false"/>
          <w:i w:val="false"/>
          <w:color w:val="000000"/>
          <w:sz w:val="28"/>
        </w:rPr>
        <w:t>
      жыл сайын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41"/>
    <w:bookmarkStart w:name="z49" w:id="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Әкімшілік құқық бұзушылық туралы кодексінде </w:t>
      </w:r>
      <w:r>
        <w:rPr>
          <w:rFonts w:ascii="Times New Roman"/>
          <w:b w:val="false"/>
          <w:i w:val="false"/>
          <w:color w:val="000000"/>
          <w:sz w:val="28"/>
        </w:rPr>
        <w:t xml:space="preserve"> белгіленген тәртіппен әкімшілік құқық бұзушылықтар туралы хаттамаларды толтыру және істерді қарау;</w:t>
      </w:r>
    </w:p>
    <w:bookmarkEnd w:id="42"/>
    <w:bookmarkStart w:name="z50" w:id="43"/>
    <w:p>
      <w:pPr>
        <w:spacing w:after="0"/>
        <w:ind w:left="0"/>
        <w:jc w:val="both"/>
      </w:pPr>
      <w:r>
        <w:rPr>
          <w:rFonts w:ascii="Times New Roman"/>
          <w:b w:val="false"/>
          <w:i w:val="false"/>
          <w:color w:val="000000"/>
          <w:sz w:val="28"/>
        </w:rPr>
        <w:t>
      жеке тұлғаларға және коммерциялық емес ұйымдарға мемлекеттік қызметтердің көрсетілу сапасына қоғамдық мониторинг жүргізу жөнінде ақпараттық, консультациялық, әдістемелік қолдау көрсету;</w:t>
      </w:r>
    </w:p>
    <w:bookmarkEnd w:id="43"/>
    <w:bookmarkStart w:name="z51" w:id="44"/>
    <w:p>
      <w:pPr>
        <w:spacing w:after="0"/>
        <w:ind w:left="0"/>
        <w:jc w:val="both"/>
      </w:pPr>
      <w:r>
        <w:rPr>
          <w:rFonts w:ascii="Times New Roman"/>
          <w:b w:val="false"/>
          <w:i w:val="false"/>
          <w:color w:val="000000"/>
          <w:sz w:val="28"/>
        </w:rPr>
        <w:t>
      мемлекеттік қызмет, мемлекеттік қызметтердің көрсетілу сапасын мемлекеттік бақылау мәселелері бойынша тексерулер жүргізу, мемлекеттік органдармен келісім бойынша тексерулер жүргізуге олардың жұмыскерлерін тарту;</w:t>
      </w:r>
    </w:p>
    <w:bookmarkEnd w:id="44"/>
    <w:bookmarkStart w:name="z52" w:id="45"/>
    <w:p>
      <w:pPr>
        <w:spacing w:after="0"/>
        <w:ind w:left="0"/>
        <w:jc w:val="both"/>
      </w:pPr>
      <w:r>
        <w:rPr>
          <w:rFonts w:ascii="Times New Roman"/>
          <w:b w:val="false"/>
          <w:i w:val="false"/>
          <w:color w:val="000000"/>
          <w:sz w:val="28"/>
        </w:rPr>
        <w:t>
      Қазақстан Республикасының мемлекеттік қызмет туралы, мемлекеттік көрсетілетін қызметтер туралы заңнамаларын бұзушылықтар анықталған жағдайда, Қазақстан Республикасының заңнамасында белгіленген тәртіппен шаралар қабылдау;</w:t>
      </w:r>
    </w:p>
    <w:bookmarkEnd w:id="45"/>
    <w:bookmarkStart w:name="z53" w:id="46"/>
    <w:p>
      <w:pPr>
        <w:spacing w:after="0"/>
        <w:ind w:left="0"/>
        <w:jc w:val="both"/>
      </w:pPr>
      <w:r>
        <w:rPr>
          <w:rFonts w:ascii="Times New Roman"/>
          <w:b w:val="false"/>
          <w:i w:val="false"/>
          <w:color w:val="000000"/>
          <w:sz w:val="28"/>
        </w:rPr>
        <w:t>
      Агенттіктің, оның аумақтық органдары мен ведомстволық бағынысты ұйымдарының қызметіне қатысты мәселелер бойынша нормативтік құқықтық актілерді әзірлеу;</w:t>
      </w:r>
    </w:p>
    <w:bookmarkEnd w:id="46"/>
    <w:bookmarkStart w:name="z54" w:id="47"/>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End w:id="47"/>
    <w:bookmarkStart w:name="z55" w:id="48"/>
    <w:p>
      <w:pPr>
        <w:spacing w:after="0"/>
        <w:ind w:left="0"/>
        <w:jc w:val="both"/>
      </w:pPr>
      <w:r>
        <w:rPr>
          <w:rFonts w:ascii="Times New Roman"/>
          <w:b w:val="false"/>
          <w:i w:val="false"/>
          <w:color w:val="000000"/>
          <w:sz w:val="28"/>
        </w:rPr>
        <w:t>
      15. Функциялары:</w:t>
      </w:r>
    </w:p>
    <w:bookmarkEnd w:id="48"/>
    <w:bookmarkStart w:name="z56" w:id="49"/>
    <w:p>
      <w:pPr>
        <w:spacing w:after="0"/>
        <w:ind w:left="0"/>
        <w:jc w:val="both"/>
      </w:pPr>
      <w:r>
        <w:rPr>
          <w:rFonts w:ascii="Times New Roman"/>
          <w:b w:val="false"/>
          <w:i w:val="false"/>
          <w:color w:val="000000"/>
          <w:sz w:val="28"/>
        </w:rPr>
        <w:t>
      1) мемлекеттік қызмет саласындағы стратегиялар мен бағдарламаларды әзірлеу және іске асыру;</w:t>
      </w:r>
    </w:p>
    <w:bookmarkEnd w:id="49"/>
    <w:bookmarkStart w:name="z57" w:id="50"/>
    <w:p>
      <w:pPr>
        <w:spacing w:after="0"/>
        <w:ind w:left="0"/>
        <w:jc w:val="both"/>
      </w:pPr>
      <w:r>
        <w:rPr>
          <w:rFonts w:ascii="Times New Roman"/>
          <w:b w:val="false"/>
          <w:i w:val="false"/>
          <w:color w:val="000000"/>
          <w:sz w:val="28"/>
        </w:rPr>
        <w:t>
      2) Қазақстан Республикасының заңнамасына сәйкес мемлекеттік қызмет, электрондық нысанда көрсетілетін мемлекеттік қызметтерді қоспағанда, мемлекеттік қызметтердің көрсетілу сапасын бағалау және мемлекеттік қызметтердің көрсетілу сапасын мемлекеттік бақылау салаларында нормативтік құқықтық актілерді әзірлеу және қабылдау;</w:t>
      </w:r>
    </w:p>
    <w:bookmarkEnd w:id="50"/>
    <w:bookmarkStart w:name="z58" w:id="51"/>
    <w:p>
      <w:pPr>
        <w:spacing w:after="0"/>
        <w:ind w:left="0"/>
        <w:jc w:val="both"/>
      </w:pPr>
      <w:r>
        <w:rPr>
          <w:rFonts w:ascii="Times New Roman"/>
          <w:b w:val="false"/>
          <w:i w:val="false"/>
          <w:color w:val="000000"/>
          <w:sz w:val="28"/>
        </w:rPr>
        <w:t>
      3) мемлекеттік саяси қызметшілердің қызметін бағалауды жүзеге асыратын уәкілетті адамдардың тізбесін әзірлеу;</w:t>
      </w:r>
    </w:p>
    <w:bookmarkEnd w:id="51"/>
    <w:bookmarkStart w:name="z59" w:id="52"/>
    <w:p>
      <w:pPr>
        <w:spacing w:after="0"/>
        <w:ind w:left="0"/>
        <w:jc w:val="both"/>
      </w:pPr>
      <w:r>
        <w:rPr>
          <w:rFonts w:ascii="Times New Roman"/>
          <w:b w:val="false"/>
          <w:i w:val="false"/>
          <w:color w:val="000000"/>
          <w:sz w:val="28"/>
        </w:rPr>
        <w:t>
      4) Агенттіктің құзыретіне кіретін мәселелер бойынша мемлекеттік қызметшілерге және азаматтарға консультация беру;</w:t>
      </w:r>
    </w:p>
    <w:bookmarkEnd w:id="52"/>
    <w:bookmarkStart w:name="z60" w:id="53"/>
    <w:p>
      <w:pPr>
        <w:spacing w:after="0"/>
        <w:ind w:left="0"/>
        <w:jc w:val="both"/>
      </w:pPr>
      <w:r>
        <w:rPr>
          <w:rFonts w:ascii="Times New Roman"/>
          <w:b w:val="false"/>
          <w:i w:val="false"/>
          <w:color w:val="000000"/>
          <w:sz w:val="28"/>
        </w:rPr>
        <w:t>
      5) мемлекеттік органдарда персоналды басқару тиімділігін және электрондық нысанда көрсетілетін мемлекеттік қызметтерді қоспағанда, мемлекеттік қызметтердің көрсетілу сапасын бағалауды жүзеге асыру;</w:t>
      </w:r>
    </w:p>
    <w:bookmarkEnd w:id="53"/>
    <w:bookmarkStart w:name="z61" w:id="54"/>
    <w:p>
      <w:pPr>
        <w:spacing w:after="0"/>
        <w:ind w:left="0"/>
        <w:jc w:val="both"/>
      </w:pPr>
      <w:r>
        <w:rPr>
          <w:rFonts w:ascii="Times New Roman"/>
          <w:b w:val="false"/>
          <w:i w:val="false"/>
          <w:color w:val="000000"/>
          <w:sz w:val="28"/>
        </w:rPr>
        <w:t>
      6) мемлекеттік қызмет мәселелері бойынша халықаралық шарттардың жобаларын дайындау, шет мемлекеттердің тиісті органдарымен мемлекеттік қызмет, мемлекеттік қызметтерді көрсету мәселелері бойынша өзара іс-қимыл жасасу, өз өкілеттіктері шегінде халықаралық ұйымдардың қызметіне қатысу;</w:t>
      </w:r>
    </w:p>
    <w:bookmarkEnd w:id="54"/>
    <w:bookmarkStart w:name="z62" w:id="55"/>
    <w:p>
      <w:pPr>
        <w:spacing w:after="0"/>
        <w:ind w:left="0"/>
        <w:jc w:val="both"/>
      </w:pPr>
      <w:r>
        <w:rPr>
          <w:rFonts w:ascii="Times New Roman"/>
          <w:b w:val="false"/>
          <w:i w:val="false"/>
          <w:color w:val="000000"/>
          <w:sz w:val="28"/>
        </w:rPr>
        <w:t>
      7) мемлекеттік қызмет, мемлекеттік қызметтерді көрсету салаларында басқа мемлекеттік органдармен өзара іс-қимыл жасасу;</w:t>
      </w:r>
    </w:p>
    <w:bookmarkEnd w:id="55"/>
    <w:bookmarkStart w:name="z63" w:id="56"/>
    <w:p>
      <w:pPr>
        <w:spacing w:after="0"/>
        <w:ind w:left="0"/>
        <w:jc w:val="both"/>
      </w:pPr>
      <w:r>
        <w:rPr>
          <w:rFonts w:ascii="Times New Roman"/>
          <w:b w:val="false"/>
          <w:i w:val="false"/>
          <w:color w:val="000000"/>
          <w:sz w:val="28"/>
        </w:rPr>
        <w:t>
      8) мемлекеттік қызметшілердің еңбегіне ақы төлеу, әлеуметтік-құқықтық қорғалу жүйесін жетілдіру бойынша ұсыныстарды әзірлеу;</w:t>
      </w:r>
    </w:p>
    <w:bookmarkEnd w:id="56"/>
    <w:bookmarkStart w:name="z64" w:id="57"/>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қызметшілердің, сондай-ақ мемлекеттік қызметтің мемлекеттік саяси және әкімшілік лауазымдарының кадр құрамы жай-күйінің мониторингін жүргізу;</w:t>
      </w:r>
    </w:p>
    <w:bookmarkEnd w:id="57"/>
    <w:bookmarkStart w:name="z65" w:id="58"/>
    <w:p>
      <w:pPr>
        <w:spacing w:after="0"/>
        <w:ind w:left="0"/>
        <w:jc w:val="both"/>
      </w:pPr>
      <w:r>
        <w:rPr>
          <w:rFonts w:ascii="Times New Roman"/>
          <w:b w:val="false"/>
          <w:i w:val="false"/>
          <w:color w:val="000000"/>
          <w:sz w:val="28"/>
        </w:rPr>
        <w:t>
      10)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үйлестіру;</w:t>
      </w:r>
    </w:p>
    <w:bookmarkEnd w:id="58"/>
    <w:bookmarkStart w:name="z66" w:id="59"/>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 мен орналастыруды үйлестіру;</w:t>
      </w:r>
    </w:p>
    <w:bookmarkEnd w:id="59"/>
    <w:bookmarkStart w:name="z67" w:id="60"/>
    <w:p>
      <w:pPr>
        <w:spacing w:after="0"/>
        <w:ind w:left="0"/>
        <w:jc w:val="both"/>
      </w:pPr>
      <w:r>
        <w:rPr>
          <w:rFonts w:ascii="Times New Roman"/>
          <w:b w:val="false"/>
          <w:i w:val="false"/>
          <w:color w:val="000000"/>
          <w:sz w:val="28"/>
        </w:rPr>
        <w:t>
      12) Қазақстан Республикасының заңнамасында белгіленген тәртіппен ғылыми-зерттеу, оқу, баспа қызметтерін үйлестіру;</w:t>
      </w:r>
    </w:p>
    <w:bookmarkEnd w:id="60"/>
    <w:bookmarkStart w:name="z68" w:id="61"/>
    <w:p>
      <w:pPr>
        <w:spacing w:after="0"/>
        <w:ind w:left="0"/>
        <w:jc w:val="both"/>
      </w:pPr>
      <w:r>
        <w:rPr>
          <w:rFonts w:ascii="Times New Roman"/>
          <w:b w:val="false"/>
          <w:i w:val="false"/>
          <w:color w:val="000000"/>
          <w:sz w:val="28"/>
        </w:rPr>
        <w:t>
      13) мемлекеттік қызметшілерді қайта даярлау мен олардың біліктілігін арттырудың құнын есептеу әдістемесін бекіту;</w:t>
      </w:r>
    </w:p>
    <w:bookmarkEnd w:id="61"/>
    <w:bookmarkStart w:name="z69" w:id="62"/>
    <w:p>
      <w:pPr>
        <w:spacing w:after="0"/>
        <w:ind w:left="0"/>
        <w:jc w:val="both"/>
      </w:pPr>
      <w:r>
        <w:rPr>
          <w:rFonts w:ascii="Times New Roman"/>
          <w:b w:val="false"/>
          <w:i w:val="false"/>
          <w:color w:val="000000"/>
          <w:sz w:val="28"/>
        </w:rPr>
        <w:t>
      14)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қызметті өткеруіне мониторинг жүргізу;</w:t>
      </w:r>
    </w:p>
    <w:bookmarkEnd w:id="62"/>
    <w:bookmarkStart w:name="z70" w:id="63"/>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мемлекеттік органдардың бірінші басшыларын, орталық және жергілікті мемлекеттік органдардың дербес құрылымдық бөлімшелерінің басшыларын тәртіптік жауапкершілікке тартудың мониторингі;</w:t>
      </w:r>
    </w:p>
    <w:bookmarkEnd w:id="63"/>
    <w:bookmarkStart w:name="z71" w:id="64"/>
    <w:p>
      <w:pPr>
        <w:spacing w:after="0"/>
        <w:ind w:left="0"/>
        <w:jc w:val="both"/>
      </w:pPr>
      <w:r>
        <w:rPr>
          <w:rFonts w:ascii="Times New Roman"/>
          <w:b w:val="false"/>
          <w:i w:val="false"/>
          <w:color w:val="000000"/>
          <w:sz w:val="28"/>
        </w:rPr>
        <w:t>
      16)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оның ұйымдастырылуын, сондай-ақ тестілеу нәтижелеріне шағым жасау тәртібін айқындау;</w:t>
      </w:r>
    </w:p>
    <w:bookmarkEnd w:id="64"/>
    <w:bookmarkStart w:name="z72" w:id="65"/>
    <w:p>
      <w:pPr>
        <w:spacing w:after="0"/>
        <w:ind w:left="0"/>
        <w:jc w:val="both"/>
      </w:pPr>
      <w:r>
        <w:rPr>
          <w:rFonts w:ascii="Times New Roman"/>
          <w:b w:val="false"/>
          <w:i w:val="false"/>
          <w:color w:val="000000"/>
          <w:sz w:val="28"/>
        </w:rPr>
        <w:t>
      17) мемлекеттік әкімшілік лауазымға орналасуға арналған конкурстарды өткізу тәртібін айқындау;</w:t>
      </w:r>
    </w:p>
    <w:bookmarkEnd w:id="65"/>
    <w:bookmarkStart w:name="z73" w:id="66"/>
    <w:p>
      <w:pPr>
        <w:spacing w:after="0"/>
        <w:ind w:left="0"/>
        <w:jc w:val="both"/>
      </w:pPr>
      <w:r>
        <w:rPr>
          <w:rFonts w:ascii="Times New Roman"/>
          <w:b w:val="false"/>
          <w:i w:val="false"/>
          <w:color w:val="000000"/>
          <w:sz w:val="28"/>
        </w:rPr>
        <w:t>
      18) азаматтардың жеке қасиеттеріне бағалау жүргізу тәртібін айқындау;</w:t>
      </w:r>
    </w:p>
    <w:bookmarkEnd w:id="66"/>
    <w:bookmarkStart w:name="z74" w:id="67"/>
    <w:p>
      <w:pPr>
        <w:spacing w:after="0"/>
        <w:ind w:left="0"/>
        <w:jc w:val="both"/>
      </w:pPr>
      <w:r>
        <w:rPr>
          <w:rFonts w:ascii="Times New Roman"/>
          <w:b w:val="false"/>
          <w:i w:val="false"/>
          <w:color w:val="000000"/>
          <w:sz w:val="28"/>
        </w:rPr>
        <w:t>
      19) азаматтардың жеке қасиеттеріне бағалау жүргізіп, оның нәтижелері бойынша тиісті қорытынды беру;</w:t>
      </w:r>
    </w:p>
    <w:bookmarkEnd w:id="67"/>
    <w:bookmarkStart w:name="z75" w:id="68"/>
    <w:p>
      <w:pPr>
        <w:spacing w:after="0"/>
        <w:ind w:left="0"/>
        <w:jc w:val="both"/>
      </w:pPr>
      <w:r>
        <w:rPr>
          <w:rFonts w:ascii="Times New Roman"/>
          <w:b w:val="false"/>
          <w:i w:val="false"/>
          <w:color w:val="000000"/>
          <w:sz w:val="28"/>
        </w:rPr>
        <w:t>
      20) белгіленген біліктілік талаптарына сай келетін "А" корпусының мемлекеттік әкімшілік қызметшілерінің "Б" корпусының мемлекеттік әкімшілік лауазымдарына конкурс өткізбестен орналасуын келісу;</w:t>
      </w:r>
    </w:p>
    <w:bookmarkEnd w:id="68"/>
    <w:bookmarkStart w:name="z76" w:id="69"/>
    <w:p>
      <w:pPr>
        <w:spacing w:after="0"/>
        <w:ind w:left="0"/>
        <w:jc w:val="both"/>
      </w:pPr>
      <w:r>
        <w:rPr>
          <w:rFonts w:ascii="Times New Roman"/>
          <w:b w:val="false"/>
          <w:i w:val="false"/>
          <w:color w:val="000000"/>
          <w:sz w:val="28"/>
        </w:rPr>
        <w:t>
      21) "Б" корпусының мемлекеттік әкімшілік лауазымдарына қойылатын үлгілік біліктілік талаптарын әзірлеу және бекіту;</w:t>
      </w:r>
    </w:p>
    <w:bookmarkEnd w:id="69"/>
    <w:bookmarkStart w:name="z77" w:id="70"/>
    <w:p>
      <w:pPr>
        <w:spacing w:after="0"/>
        <w:ind w:left="0"/>
        <w:jc w:val="both"/>
      </w:pPr>
      <w:r>
        <w:rPr>
          <w:rFonts w:ascii="Times New Roman"/>
          <w:b w:val="false"/>
          <w:i w:val="false"/>
          <w:color w:val="000000"/>
          <w:sz w:val="28"/>
        </w:rPr>
        <w:t>
      22) сынақ мерзімінен өтпеген мемлекеттік әкімшілік қызметшілерді қызметінен босатуды келісу;</w:t>
      </w:r>
    </w:p>
    <w:bookmarkEnd w:id="70"/>
    <w:bookmarkStart w:name="z78" w:id="71"/>
    <w:p>
      <w:pPr>
        <w:spacing w:after="0"/>
        <w:ind w:left="0"/>
        <w:jc w:val="both"/>
      </w:pPr>
      <w:r>
        <w:rPr>
          <w:rFonts w:ascii="Times New Roman"/>
          <w:b w:val="false"/>
          <w:i w:val="false"/>
          <w:color w:val="000000"/>
          <w:sz w:val="28"/>
        </w:rPr>
        <w:t>
      23) сынақ мерзімінен өту тәртібі мен шарттарын және тәлімгерлерді бекіту тәртібін айқындау;</w:t>
      </w:r>
    </w:p>
    <w:bookmarkEnd w:id="71"/>
    <w:bookmarkStart w:name="z79" w:id="72"/>
    <w:p>
      <w:pPr>
        <w:spacing w:after="0"/>
        <w:ind w:left="0"/>
        <w:jc w:val="both"/>
      </w:pPr>
      <w:r>
        <w:rPr>
          <w:rFonts w:ascii="Times New Roman"/>
          <w:b w:val="false"/>
          <w:i w:val="false"/>
          <w:color w:val="000000"/>
          <w:sz w:val="28"/>
        </w:rPr>
        <w:t>
      24) мемлекеттік әкімшілік қызметшілердің тағылымдамадан өту тәртібін айқындау;</w:t>
      </w:r>
    </w:p>
    <w:bookmarkEnd w:id="72"/>
    <w:bookmarkStart w:name="z80" w:id="73"/>
    <w:p>
      <w:pPr>
        <w:spacing w:after="0"/>
        <w:ind w:left="0"/>
        <w:jc w:val="both"/>
      </w:pPr>
      <w:r>
        <w:rPr>
          <w:rFonts w:ascii="Times New Roman"/>
          <w:b w:val="false"/>
          <w:i w:val="false"/>
          <w:color w:val="000000"/>
          <w:sz w:val="28"/>
        </w:rPr>
        <w:t>
      25) мемлекеттік органдардың мемлекеттік әкімшілік қызметшілердің тағылымдамадан өтуін ұйымдастыру жөніндегі қызметін үйлестіруді жүзеге асыру;</w:t>
      </w:r>
    </w:p>
    <w:bookmarkEnd w:id="73"/>
    <w:bookmarkStart w:name="z81" w:id="74"/>
    <w:p>
      <w:pPr>
        <w:spacing w:after="0"/>
        <w:ind w:left="0"/>
        <w:jc w:val="both"/>
      </w:pPr>
      <w:r>
        <w:rPr>
          <w:rFonts w:ascii="Times New Roman"/>
          <w:b w:val="false"/>
          <w:i w:val="false"/>
          <w:color w:val="000000"/>
          <w:sz w:val="28"/>
        </w:rPr>
        <w:t>
      26) құқық қорғау органдарының конкурс негізінде орналасатын лауазымдарының тізбесін, құқық қорғау органдарында конкурс және тағылымдама өткізудің шарттары мен тәртібін, сондай-ақ құқық қорғау органдары лауазымдарының санаттарына қойылатын біліктілік талаптарын келісу;</w:t>
      </w:r>
    </w:p>
    <w:bookmarkEnd w:id="74"/>
    <w:bookmarkStart w:name="z82" w:id="75"/>
    <w:p>
      <w:pPr>
        <w:spacing w:after="0"/>
        <w:ind w:left="0"/>
        <w:jc w:val="both"/>
      </w:pPr>
      <w:r>
        <w:rPr>
          <w:rFonts w:ascii="Times New Roman"/>
          <w:b w:val="false"/>
          <w:i w:val="false"/>
          <w:color w:val="000000"/>
          <w:sz w:val="28"/>
        </w:rPr>
        <w:t>
      27) құқық қорғау органдарымен келісу бойынша құқық қорғау органдары лауазымдарының санаттарына қойылатын үлгілік біліктілік талаптарын бекіту;</w:t>
      </w:r>
    </w:p>
    <w:bookmarkEnd w:id="75"/>
    <w:bookmarkStart w:name="z83" w:id="76"/>
    <w:p>
      <w:pPr>
        <w:spacing w:after="0"/>
        <w:ind w:left="0"/>
        <w:jc w:val="both"/>
      </w:pPr>
      <w:r>
        <w:rPr>
          <w:rFonts w:ascii="Times New Roman"/>
          <w:b w:val="false"/>
          <w:i w:val="false"/>
          <w:color w:val="000000"/>
          <w:sz w:val="28"/>
        </w:rPr>
        <w:t>
      28) мемлекеттік әкімшілік қызметшінің лауазымдық нұсқаулығын әзірлеу және бекіту тәртібін айқындау;</w:t>
      </w:r>
    </w:p>
    <w:bookmarkEnd w:id="76"/>
    <w:bookmarkStart w:name="z84" w:id="77"/>
    <w:p>
      <w:pPr>
        <w:spacing w:after="0"/>
        <w:ind w:left="0"/>
        <w:jc w:val="both"/>
      </w:pPr>
      <w:r>
        <w:rPr>
          <w:rFonts w:ascii="Times New Roman"/>
          <w:b w:val="false"/>
          <w:i w:val="false"/>
          <w:color w:val="000000"/>
          <w:sz w:val="28"/>
        </w:rPr>
        <w:t>
      29) персоналды басқару қызметі (кадр қызметі) туралы үлгілік ережені бекіту;</w:t>
      </w:r>
    </w:p>
    <w:bookmarkEnd w:id="77"/>
    <w:bookmarkStart w:name="z85" w:id="78"/>
    <w:p>
      <w:pPr>
        <w:spacing w:after="0"/>
        <w:ind w:left="0"/>
        <w:jc w:val="both"/>
      </w:pPr>
      <w:r>
        <w:rPr>
          <w:rFonts w:ascii="Times New Roman"/>
          <w:b w:val="false"/>
          <w:i w:val="false"/>
          <w:color w:val="000000"/>
          <w:sz w:val="28"/>
        </w:rPr>
        <w:t>
      30) мемлекеттік әкімшілік қызметтің кадрлық іс жүргізу құжаттарының үлгілік нысандарын әзірлеу және бекіту;</w:t>
      </w:r>
    </w:p>
    <w:bookmarkEnd w:id="78"/>
    <w:bookmarkStart w:name="z86" w:id="79"/>
    <w:p>
      <w:pPr>
        <w:spacing w:after="0"/>
        <w:ind w:left="0"/>
        <w:jc w:val="both"/>
      </w:pPr>
      <w:r>
        <w:rPr>
          <w:rFonts w:ascii="Times New Roman"/>
          <w:b w:val="false"/>
          <w:i w:val="false"/>
          <w:color w:val="000000"/>
          <w:sz w:val="28"/>
        </w:rPr>
        <w:t>
      31) "А" корпусының мемлекеттік әкімшілік қызметшілерімен еңбек шартын жасасу, ұзарту және бұзу тәртібін айқындау;</w:t>
      </w:r>
    </w:p>
    <w:bookmarkEnd w:id="79"/>
    <w:bookmarkStart w:name="z87" w:id="80"/>
    <w:p>
      <w:pPr>
        <w:spacing w:after="0"/>
        <w:ind w:left="0"/>
        <w:jc w:val="both"/>
      </w:pPr>
      <w:r>
        <w:rPr>
          <w:rFonts w:ascii="Times New Roman"/>
          <w:b w:val="false"/>
          <w:i w:val="false"/>
          <w:color w:val="000000"/>
          <w:sz w:val="28"/>
        </w:rPr>
        <w:t>
      32) мемлекеттік саяси және әкімшілік қызметшілер лауазымдарының тізілімін әзірлеу және Қазақстан Республикасының Президентіне бекітуге ұсыну;</w:t>
      </w:r>
    </w:p>
    <w:bookmarkEnd w:id="80"/>
    <w:bookmarkStart w:name="z88" w:id="81"/>
    <w:p>
      <w:pPr>
        <w:spacing w:after="0"/>
        <w:ind w:left="0"/>
        <w:jc w:val="both"/>
      </w:pPr>
      <w:r>
        <w:rPr>
          <w:rFonts w:ascii="Times New Roman"/>
          <w:b w:val="false"/>
          <w:i w:val="false"/>
          <w:color w:val="000000"/>
          <w:sz w:val="28"/>
        </w:rPr>
        <w:t>
      33) "А" корпусының мемлекеттік әкімшілік қызметшілерінің қызметін бағалау әдістемесін, сондай-ақ "Б" корпусының мемлекеттік әкімшілік қызметшілерінің қызметін бағалаудың үлгілік әдістемесін бекіту;</w:t>
      </w:r>
    </w:p>
    <w:bookmarkEnd w:id="81"/>
    <w:bookmarkStart w:name="z89" w:id="82"/>
    <w:p>
      <w:pPr>
        <w:spacing w:after="0"/>
        <w:ind w:left="0"/>
        <w:jc w:val="both"/>
      </w:pPr>
      <w:r>
        <w:rPr>
          <w:rFonts w:ascii="Times New Roman"/>
          <w:b w:val="false"/>
          <w:i w:val="false"/>
          <w:color w:val="000000"/>
          <w:sz w:val="28"/>
        </w:rPr>
        <w:t>
      34) мемлекеттік органдардың Қазақстан Республикасының мемлекеттік қызмет саласындағы заңнамасын, сондай-ақ мемлекеттік қызметшілердің қызметтік әдепті сақтауын мемлекеттік бақылауды жүзеге асыру;</w:t>
      </w:r>
    </w:p>
    <w:bookmarkEnd w:id="82"/>
    <w:bookmarkStart w:name="z90" w:id="83"/>
    <w:p>
      <w:pPr>
        <w:spacing w:after="0"/>
        <w:ind w:left="0"/>
        <w:jc w:val="both"/>
      </w:pPr>
      <w:r>
        <w:rPr>
          <w:rFonts w:ascii="Times New Roman"/>
          <w:b w:val="false"/>
          <w:i w:val="false"/>
          <w:color w:val="000000"/>
          <w:sz w:val="28"/>
        </w:rPr>
        <w:t>
      35) мемлекеттік қызметшілерді мемлекеттік органдарға, халықаралық және өзге де ұйымдарға іссапарға жіберу тәртібін әзірлеу;</w:t>
      </w:r>
    </w:p>
    <w:bookmarkEnd w:id="83"/>
    <w:bookmarkStart w:name="z91" w:id="84"/>
    <w:p>
      <w:pPr>
        <w:spacing w:after="0"/>
        <w:ind w:left="0"/>
        <w:jc w:val="both"/>
      </w:pPr>
      <w:r>
        <w:rPr>
          <w:rFonts w:ascii="Times New Roman"/>
          <w:b w:val="false"/>
          <w:i w:val="false"/>
          <w:color w:val="000000"/>
          <w:sz w:val="28"/>
        </w:rPr>
        <w:t>
      36) лауазымдық айлықақы белгілеуге құқық беретін мемлекеттік қызметшілердің жұмыс өтілін есептеу тәртібін әзірлеу;</w:t>
      </w:r>
    </w:p>
    <w:bookmarkEnd w:id="84"/>
    <w:bookmarkStart w:name="z92" w:id="85"/>
    <w:p>
      <w:pPr>
        <w:spacing w:after="0"/>
        <w:ind w:left="0"/>
        <w:jc w:val="both"/>
      </w:pPr>
      <w:r>
        <w:rPr>
          <w:rFonts w:ascii="Times New Roman"/>
          <w:b w:val="false"/>
          <w:i w:val="false"/>
          <w:color w:val="000000"/>
          <w:sz w:val="28"/>
        </w:rPr>
        <w:t>
      37)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85"/>
    <w:bookmarkStart w:name="z93" w:id="86"/>
    <w:p>
      <w:pPr>
        <w:spacing w:after="0"/>
        <w:ind w:left="0"/>
        <w:jc w:val="both"/>
      </w:pPr>
      <w:r>
        <w:rPr>
          <w:rFonts w:ascii="Times New Roman"/>
          <w:b w:val="false"/>
          <w:i w:val="false"/>
          <w:color w:val="000000"/>
          <w:sz w:val="28"/>
        </w:rPr>
        <w:t>
      38) өз құзыреті шегінде мемлекеттік қызметтер көрсету саласындағы мемлекеттік саясаттың іске асырылуын қамтамасыз ету;</w:t>
      </w:r>
    </w:p>
    <w:bookmarkEnd w:id="86"/>
    <w:bookmarkStart w:name="z94" w:id="87"/>
    <w:p>
      <w:pPr>
        <w:spacing w:after="0"/>
        <w:ind w:left="0"/>
        <w:jc w:val="both"/>
      </w:pPr>
      <w:r>
        <w:rPr>
          <w:rFonts w:ascii="Times New Roman"/>
          <w:b w:val="false"/>
          <w:i w:val="false"/>
          <w:color w:val="000000"/>
          <w:sz w:val="28"/>
        </w:rPr>
        <w:t>
      39) мемлекеттік қызметтердің көрсетілу сапасын мемлекеттік бақылауды жүзеге асыру;</w:t>
      </w:r>
    </w:p>
    <w:bookmarkEnd w:id="87"/>
    <w:bookmarkStart w:name="z95" w:id="88"/>
    <w:p>
      <w:pPr>
        <w:spacing w:after="0"/>
        <w:ind w:left="0"/>
        <w:jc w:val="both"/>
      </w:pPr>
      <w:r>
        <w:rPr>
          <w:rFonts w:ascii="Times New Roman"/>
          <w:b w:val="false"/>
          <w:i w:val="false"/>
          <w:color w:val="000000"/>
          <w:sz w:val="28"/>
        </w:rPr>
        <w:t>
      40) мемлекеттік қызметтердің көрсетілу сапасына қоғамдық мониторинг жүргізу бойынша мемлекеттік әлеуметтік тапсырысты қалыптастыру, іске асыру, оның іске асырылуын мониторингтеу және нәтижелерін бағалау;</w:t>
      </w:r>
    </w:p>
    <w:bookmarkEnd w:id="88"/>
    <w:bookmarkStart w:name="z96" w:id="89"/>
    <w:p>
      <w:pPr>
        <w:spacing w:after="0"/>
        <w:ind w:left="0"/>
        <w:jc w:val="both"/>
      </w:pPr>
      <w:r>
        <w:rPr>
          <w:rFonts w:ascii="Times New Roman"/>
          <w:b w:val="false"/>
          <w:i w:val="false"/>
          <w:color w:val="000000"/>
          <w:sz w:val="28"/>
        </w:rPr>
        <w:t>
      41) мемлекеттік қызметтердің көрсетілу сапасын мемлекеттік бақылау қағидаларын әзірлеу және бекіту;</w:t>
      </w:r>
    </w:p>
    <w:bookmarkEnd w:id="89"/>
    <w:bookmarkStart w:name="z97" w:id="90"/>
    <w:p>
      <w:pPr>
        <w:spacing w:after="0"/>
        <w:ind w:left="0"/>
        <w:jc w:val="both"/>
      </w:pPr>
      <w:r>
        <w:rPr>
          <w:rFonts w:ascii="Times New Roman"/>
          <w:b w:val="false"/>
          <w:i w:val="false"/>
          <w:color w:val="000000"/>
          <w:sz w:val="28"/>
        </w:rPr>
        <w:t>
      42) ақпараттандыру саласындағы уәкілетті органмен келісу бойынша мемлекеттік қызметтердің көрсетілу сапасын бағалау әдістемесін әзірлеу және бекіту;</w:t>
      </w:r>
    </w:p>
    <w:bookmarkEnd w:id="90"/>
    <w:bookmarkStart w:name="z98" w:id="91"/>
    <w:p>
      <w:pPr>
        <w:spacing w:after="0"/>
        <w:ind w:left="0"/>
        <w:jc w:val="both"/>
      </w:pPr>
      <w:r>
        <w:rPr>
          <w:rFonts w:ascii="Times New Roman"/>
          <w:b w:val="false"/>
          <w:i w:val="false"/>
          <w:color w:val="000000"/>
          <w:sz w:val="28"/>
        </w:rPr>
        <w:t>
      43) сәйкестендіру карталарының сипаттамасын, оларды беру және пайдалану тәртібін бекіту;</w:t>
      </w:r>
    </w:p>
    <w:bookmarkEnd w:id="91"/>
    <w:bookmarkStart w:name="z99" w:id="92"/>
    <w:p>
      <w:pPr>
        <w:spacing w:after="0"/>
        <w:ind w:left="0"/>
        <w:jc w:val="both"/>
      </w:pPr>
      <w:r>
        <w:rPr>
          <w:rFonts w:ascii="Times New Roman"/>
          <w:b w:val="false"/>
          <w:i w:val="false"/>
          <w:color w:val="000000"/>
          <w:sz w:val="28"/>
        </w:rPr>
        <w:t>
      44) мемлекеттік қызметшінің жеке ісін жүргізуге қажетті құжаттардың тізбесін әзірлеу және бекіту;</w:t>
      </w:r>
    </w:p>
    <w:bookmarkEnd w:id="92"/>
    <w:bookmarkStart w:name="z100" w:id="93"/>
    <w:p>
      <w:pPr>
        <w:spacing w:after="0"/>
        <w:ind w:left="0"/>
        <w:jc w:val="both"/>
      </w:pPr>
      <w:r>
        <w:rPr>
          <w:rFonts w:ascii="Times New Roman"/>
          <w:b w:val="false"/>
          <w:i w:val="false"/>
          <w:color w:val="000000"/>
          <w:sz w:val="28"/>
        </w:rPr>
        <w:t>
      45) Қазақстан Республикасының заңнамасында жүктелген өзге де функцияларды жүзеге асыру.</w:t>
      </w:r>
    </w:p>
    <w:bookmarkEnd w:id="93"/>
    <w:bookmarkStart w:name="z101" w:id="94"/>
    <w:p>
      <w:pPr>
        <w:spacing w:after="0"/>
        <w:ind w:left="0"/>
        <w:jc w:val="left"/>
      </w:pPr>
      <w:r>
        <w:rPr>
          <w:rFonts w:ascii="Times New Roman"/>
          <w:b/>
          <w:i w:val="false"/>
          <w:color w:val="000000"/>
        </w:rPr>
        <w:t xml:space="preserve"> 3-тарау. Агенттіктің бірінші басшысының мәртебесі, өкілеттіктері</w:t>
      </w:r>
    </w:p>
    <w:bookmarkEnd w:id="94"/>
    <w:bookmarkStart w:name="z102" w:id="95"/>
    <w:p>
      <w:pPr>
        <w:spacing w:after="0"/>
        <w:ind w:left="0"/>
        <w:jc w:val="both"/>
      </w:pPr>
      <w:r>
        <w:rPr>
          <w:rFonts w:ascii="Times New Roman"/>
          <w:b w:val="false"/>
          <w:i w:val="false"/>
          <w:color w:val="000000"/>
          <w:sz w:val="28"/>
        </w:rPr>
        <w:t>
      16. Агенттікке басшылықты Агенттіктің Төрағасы жүзеге асырады, ол Агенттікке жүктелген міндеттердің орындалуына және оның өз өкілеттіктерін жүзеге асыруына дербес жауапты болады.</w:t>
      </w:r>
    </w:p>
    <w:bookmarkEnd w:id="95"/>
    <w:bookmarkStart w:name="z103" w:id="96"/>
    <w:p>
      <w:pPr>
        <w:spacing w:after="0"/>
        <w:ind w:left="0"/>
        <w:jc w:val="both"/>
      </w:pPr>
      <w:r>
        <w:rPr>
          <w:rFonts w:ascii="Times New Roman"/>
          <w:b w:val="false"/>
          <w:i w:val="false"/>
          <w:color w:val="000000"/>
          <w:sz w:val="28"/>
        </w:rPr>
        <w:t xml:space="preserve">
      17. Агенттіктің Төрағасы Қазақстан Республикасының заңнамасына сәйкес лауазымға тағайындалады және лауазымнан босатылады. </w:t>
      </w:r>
    </w:p>
    <w:bookmarkEnd w:id="96"/>
    <w:bookmarkStart w:name="z104" w:id="97"/>
    <w:p>
      <w:pPr>
        <w:spacing w:after="0"/>
        <w:ind w:left="0"/>
        <w:jc w:val="both"/>
      </w:pPr>
      <w:r>
        <w:rPr>
          <w:rFonts w:ascii="Times New Roman"/>
          <w:b w:val="false"/>
          <w:i w:val="false"/>
          <w:color w:val="000000"/>
          <w:sz w:val="28"/>
        </w:rPr>
        <w:t xml:space="preserve">
      18. Агенттік Төрағасының Қазақстан Республикасының заңнамасына сәйкес лауазымға тағайындалатын және лауазымнан босатылатын орынбасарлары болады. </w:t>
      </w:r>
    </w:p>
    <w:bookmarkEnd w:id="97"/>
    <w:bookmarkStart w:name="z105" w:id="98"/>
    <w:p>
      <w:pPr>
        <w:spacing w:after="0"/>
        <w:ind w:left="0"/>
        <w:jc w:val="both"/>
      </w:pPr>
      <w:r>
        <w:rPr>
          <w:rFonts w:ascii="Times New Roman"/>
          <w:b w:val="false"/>
          <w:i w:val="false"/>
          <w:color w:val="000000"/>
          <w:sz w:val="28"/>
        </w:rPr>
        <w:t>
      19. Агенттік Төрағасының өкілеттіктері:</w:t>
      </w:r>
    </w:p>
    <w:bookmarkEnd w:id="98"/>
    <w:bookmarkStart w:name="z106" w:id="99"/>
    <w:p>
      <w:pPr>
        <w:spacing w:after="0"/>
        <w:ind w:left="0"/>
        <w:jc w:val="both"/>
      </w:pPr>
      <w:r>
        <w:rPr>
          <w:rFonts w:ascii="Times New Roman"/>
          <w:b w:val="false"/>
          <w:i w:val="false"/>
          <w:color w:val="000000"/>
          <w:sz w:val="28"/>
        </w:rPr>
        <w:t>
      1) Агенттіктің жұмысын ұйымдастырады және оған басшылықты жүзеге асырады, Агенттіктің аумақтық органдары мен ведомстволық бағынысты ұйымдарының қызметін бақылауды жүзеге асырады;</w:t>
      </w:r>
    </w:p>
    <w:bookmarkEnd w:id="99"/>
    <w:bookmarkStart w:name="z107" w:id="100"/>
    <w:p>
      <w:pPr>
        <w:spacing w:after="0"/>
        <w:ind w:left="0"/>
        <w:jc w:val="both"/>
      </w:pPr>
      <w:r>
        <w:rPr>
          <w:rFonts w:ascii="Times New Roman"/>
          <w:b w:val="false"/>
          <w:i w:val="false"/>
          <w:color w:val="000000"/>
          <w:sz w:val="28"/>
        </w:rPr>
        <w:t>
      2) Қазақстан Республикасының заңнамасында белгіленген тәртіппен Агенттіктің аппарат басшысын және Агентттіктің ведомволық бағынысты ұйымдарының басшыларын лауазымға тағайындайды және лауазымнан босатады;</w:t>
      </w:r>
    </w:p>
    <w:bookmarkEnd w:id="100"/>
    <w:bookmarkStart w:name="z108" w:id="101"/>
    <w:p>
      <w:pPr>
        <w:spacing w:after="0"/>
        <w:ind w:left="0"/>
        <w:jc w:val="both"/>
      </w:pPr>
      <w:r>
        <w:rPr>
          <w:rFonts w:ascii="Times New Roman"/>
          <w:b w:val="false"/>
          <w:i w:val="false"/>
          <w:color w:val="000000"/>
          <w:sz w:val="28"/>
        </w:rPr>
        <w:t>
      3) Қазақстан Республикасының заңнамасында белгіленген тәртіппен Агенттіктің еңбек қатынастары мәселелері өзінің құзыретіне жатқызылған жұмыскерлеріне тәртіптік жазалар қолданады және көтермелеу шараларын қолданады;</w:t>
      </w:r>
    </w:p>
    <w:bookmarkEnd w:id="101"/>
    <w:bookmarkStart w:name="z109" w:id="102"/>
    <w:p>
      <w:pPr>
        <w:spacing w:after="0"/>
        <w:ind w:left="0"/>
        <w:jc w:val="both"/>
      </w:pPr>
      <w:r>
        <w:rPr>
          <w:rFonts w:ascii="Times New Roman"/>
          <w:b w:val="false"/>
          <w:i w:val="false"/>
          <w:color w:val="000000"/>
          <w:sz w:val="28"/>
        </w:rPr>
        <w:t>
      4) Қазақстан Республикасының Президентіне Агенттіктің, аумақтық органдар мен ведомстволық бағынысты ұйымдардың жұмыскерлерін (қызметкерлерін) мемлекеттік наградалармен наградтау және оларға Қазақстан Республикасының құрметті атақтарын беру туралы ұсынулар енгізеді;</w:t>
      </w:r>
    </w:p>
    <w:bookmarkEnd w:id="102"/>
    <w:bookmarkStart w:name="z110" w:id="103"/>
    <w:p>
      <w:pPr>
        <w:spacing w:after="0"/>
        <w:ind w:left="0"/>
        <w:jc w:val="both"/>
      </w:pPr>
      <w:r>
        <w:rPr>
          <w:rFonts w:ascii="Times New Roman"/>
          <w:b w:val="false"/>
          <w:i w:val="false"/>
          <w:color w:val="000000"/>
          <w:sz w:val="28"/>
        </w:rPr>
        <w:t>
      5) Агенттіктің құқықтық актілеріне қол қояды, қарамағындағы жұмыскерлерге нұсқаулар мен тапсырмалар береді, Агенттіктің құзыретіне жатқызылған мемлекеттік функцияларды жүзеге асыру бойынша өзге де ұйымдастырушылық-өкімдік шараларды қабылдайды;</w:t>
      </w:r>
    </w:p>
    <w:bookmarkEnd w:id="103"/>
    <w:bookmarkStart w:name="z111" w:id="104"/>
    <w:p>
      <w:pPr>
        <w:spacing w:after="0"/>
        <w:ind w:left="0"/>
        <w:jc w:val="both"/>
      </w:pPr>
      <w:r>
        <w:rPr>
          <w:rFonts w:ascii="Times New Roman"/>
          <w:b w:val="false"/>
          <w:i w:val="false"/>
          <w:color w:val="000000"/>
          <w:sz w:val="28"/>
        </w:rPr>
        <w:t>
      6) Агенттіктің аумақтық органдары туралы ережелерді бекітеді;</w:t>
      </w:r>
    </w:p>
    <w:bookmarkEnd w:id="104"/>
    <w:bookmarkStart w:name="z112" w:id="105"/>
    <w:p>
      <w:pPr>
        <w:spacing w:after="0"/>
        <w:ind w:left="0"/>
        <w:jc w:val="both"/>
      </w:pPr>
      <w:r>
        <w:rPr>
          <w:rFonts w:ascii="Times New Roman"/>
          <w:b w:val="false"/>
          <w:i w:val="false"/>
          <w:color w:val="000000"/>
          <w:sz w:val="28"/>
        </w:rPr>
        <w:t>
      7) Қазақстан Республикасының Президенті бекіткен жалпы штат санының лимиті шегінде Агенттіктің аумақтық органдарының құрылымын бекітеді;</w:t>
      </w:r>
    </w:p>
    <w:bookmarkEnd w:id="105"/>
    <w:bookmarkStart w:name="z113" w:id="106"/>
    <w:p>
      <w:pPr>
        <w:spacing w:after="0"/>
        <w:ind w:left="0"/>
        <w:jc w:val="both"/>
      </w:pPr>
      <w:r>
        <w:rPr>
          <w:rFonts w:ascii="Times New Roman"/>
          <w:b w:val="false"/>
          <w:i w:val="false"/>
          <w:color w:val="000000"/>
          <w:sz w:val="28"/>
        </w:rPr>
        <w:t>
      8) Қазақстан Республикасының заңнамасына сәйкес мемлекеттік органдармен және өзге де ұйымдармен қарым-қатынастарда Агенттіктің атынан өкілдік етеді;</w:t>
      </w:r>
    </w:p>
    <w:bookmarkEnd w:id="106"/>
    <w:bookmarkStart w:name="z114" w:id="107"/>
    <w:p>
      <w:pPr>
        <w:spacing w:after="0"/>
        <w:ind w:left="0"/>
        <w:jc w:val="both"/>
      </w:pPr>
      <w:r>
        <w:rPr>
          <w:rFonts w:ascii="Times New Roman"/>
          <w:b w:val="false"/>
          <w:i w:val="false"/>
          <w:color w:val="000000"/>
          <w:sz w:val="28"/>
        </w:rPr>
        <w:t>
      9) Агенттіктің жанынан консультативтік-кеңесші органдарды құрады;</w:t>
      </w:r>
    </w:p>
    <w:bookmarkEnd w:id="107"/>
    <w:bookmarkStart w:name="z115" w:id="10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8"/>
    <w:bookmarkStart w:name="z116" w:id="109"/>
    <w:p>
      <w:pPr>
        <w:spacing w:after="0"/>
        <w:ind w:left="0"/>
        <w:jc w:val="both"/>
      </w:pPr>
      <w:r>
        <w:rPr>
          <w:rFonts w:ascii="Times New Roman"/>
          <w:b w:val="false"/>
          <w:i w:val="false"/>
          <w:color w:val="000000"/>
          <w:sz w:val="28"/>
        </w:rPr>
        <w:t>
      Агенттіктің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End w:id="109"/>
    <w:bookmarkStart w:name="z117" w:id="110"/>
    <w:p>
      <w:pPr>
        <w:spacing w:after="0"/>
        <w:ind w:left="0"/>
        <w:jc w:val="both"/>
      </w:pPr>
      <w:r>
        <w:rPr>
          <w:rFonts w:ascii="Times New Roman"/>
          <w:b w:val="false"/>
          <w:i w:val="false"/>
          <w:color w:val="000000"/>
          <w:sz w:val="28"/>
        </w:rPr>
        <w:t>
      20. Агенттіктің Төрағасы өз орынбасарларының өкілеттіктерін қолданыстағы заңнамаға сәйкес айқындайды.</w:t>
      </w:r>
    </w:p>
    <w:bookmarkEnd w:id="110"/>
    <w:bookmarkStart w:name="z118" w:id="111"/>
    <w:p>
      <w:pPr>
        <w:spacing w:after="0"/>
        <w:ind w:left="0"/>
        <w:jc w:val="both"/>
      </w:pPr>
      <w:r>
        <w:rPr>
          <w:rFonts w:ascii="Times New Roman"/>
          <w:b w:val="false"/>
          <w:i w:val="false"/>
          <w:color w:val="000000"/>
          <w:sz w:val="28"/>
        </w:rPr>
        <w:t>
      21. Агенттіктің аппаратын Қазақстан Республикасының заңнамасына сәйкес лауазымға тағайындалатын және лауазымынан босатылатын аппарат басшысы басқарады.</w:t>
      </w:r>
    </w:p>
    <w:bookmarkEnd w:id="111"/>
    <w:bookmarkStart w:name="z119" w:id="112"/>
    <w:p>
      <w:pPr>
        <w:spacing w:after="0"/>
        <w:ind w:left="0"/>
        <w:jc w:val="both"/>
      </w:pPr>
      <w:r>
        <w:rPr>
          <w:rFonts w:ascii="Times New Roman"/>
          <w:b w:val="false"/>
          <w:i w:val="false"/>
          <w:color w:val="000000"/>
          <w:sz w:val="28"/>
        </w:rPr>
        <w:t>
      22. Облыстардағы, республикалық маңызы бар қалалардағы, астанадағы Әдеп жөніндегі кеңестер Агенттіктің алқалы органдары болып табылады, олар туралы ережені Қазақстан Республикасының Президенті бекітеді.</w:t>
      </w:r>
    </w:p>
    <w:bookmarkEnd w:id="112"/>
    <w:bookmarkStart w:name="z120" w:id="113"/>
    <w:p>
      <w:pPr>
        <w:spacing w:after="0"/>
        <w:ind w:left="0"/>
        <w:jc w:val="left"/>
      </w:pPr>
      <w:r>
        <w:rPr>
          <w:rFonts w:ascii="Times New Roman"/>
          <w:b/>
          <w:i w:val="false"/>
          <w:color w:val="000000"/>
        </w:rPr>
        <w:t xml:space="preserve"> 4-тарау. Агенттіктің мүлкі</w:t>
      </w:r>
    </w:p>
    <w:bookmarkEnd w:id="113"/>
    <w:bookmarkStart w:name="z121" w:id="114"/>
    <w:p>
      <w:pPr>
        <w:spacing w:after="0"/>
        <w:ind w:left="0"/>
        <w:jc w:val="both"/>
      </w:pPr>
      <w:r>
        <w:rPr>
          <w:rFonts w:ascii="Times New Roman"/>
          <w:b w:val="false"/>
          <w:i w:val="false"/>
          <w:color w:val="000000"/>
          <w:sz w:val="28"/>
        </w:rPr>
        <w:t>
      23. Заңнамада көзделген жағдайларда Агенттіктің жедел басқару құқығындағы оқшауланған мүлкі болуы мүмкін.</w:t>
      </w:r>
    </w:p>
    <w:bookmarkEnd w:id="114"/>
    <w:bookmarkStart w:name="z122" w:id="115"/>
    <w:p>
      <w:pPr>
        <w:spacing w:after="0"/>
        <w:ind w:left="0"/>
        <w:jc w:val="both"/>
      </w:pPr>
      <w:r>
        <w:rPr>
          <w:rFonts w:ascii="Times New Roman"/>
          <w:b w:val="false"/>
          <w:i w:val="false"/>
          <w:color w:val="000000"/>
          <w:sz w:val="28"/>
        </w:rPr>
        <w:t>
      Агенттіктің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5"/>
    <w:bookmarkStart w:name="z123" w:id="116"/>
    <w:p>
      <w:pPr>
        <w:spacing w:after="0"/>
        <w:ind w:left="0"/>
        <w:jc w:val="both"/>
      </w:pPr>
      <w:r>
        <w:rPr>
          <w:rFonts w:ascii="Times New Roman"/>
          <w:b w:val="false"/>
          <w:i w:val="false"/>
          <w:color w:val="000000"/>
          <w:sz w:val="28"/>
        </w:rPr>
        <w:t>
      24. Агенттікке бекітіп берілген мүлік республикалық меншікке жатады.</w:t>
      </w:r>
    </w:p>
    <w:bookmarkEnd w:id="116"/>
    <w:bookmarkStart w:name="z124" w:id="117"/>
    <w:p>
      <w:pPr>
        <w:spacing w:after="0"/>
        <w:ind w:left="0"/>
        <w:jc w:val="both"/>
      </w:pPr>
      <w:r>
        <w:rPr>
          <w:rFonts w:ascii="Times New Roman"/>
          <w:b w:val="false"/>
          <w:i w:val="false"/>
          <w:color w:val="000000"/>
          <w:sz w:val="28"/>
        </w:rPr>
        <w:t>
      25. Агенттік өзіне бекітіп берілген мүлікті және қаржыландыру жоспары бойынша берілген қаражат есебінен сатып алынған мүлікті, егер Қазақстан Республикасының заңнамасында өзгеше белгіленбесе, өз бетінше иеліктен шығаруға немесе оған өзгедей тәсілмен билік етуіне құқылы емес.</w:t>
      </w:r>
    </w:p>
    <w:bookmarkEnd w:id="117"/>
    <w:bookmarkStart w:name="z125" w:id="118"/>
    <w:p>
      <w:pPr>
        <w:spacing w:after="0"/>
        <w:ind w:left="0"/>
        <w:jc w:val="left"/>
      </w:pPr>
      <w:r>
        <w:rPr>
          <w:rFonts w:ascii="Times New Roman"/>
          <w:b/>
          <w:i w:val="false"/>
          <w:color w:val="000000"/>
        </w:rPr>
        <w:t xml:space="preserve"> 5-тарау. Агенттікті қайта ұйымдастыру және тарату</w:t>
      </w:r>
    </w:p>
    <w:bookmarkEnd w:id="118"/>
    <w:bookmarkStart w:name="z126" w:id="119"/>
    <w:p>
      <w:pPr>
        <w:spacing w:after="0"/>
        <w:ind w:left="0"/>
        <w:jc w:val="both"/>
      </w:pPr>
      <w:r>
        <w:rPr>
          <w:rFonts w:ascii="Times New Roman"/>
          <w:b w:val="false"/>
          <w:i w:val="false"/>
          <w:color w:val="000000"/>
          <w:sz w:val="28"/>
        </w:rPr>
        <w:t>
      26. Агенттікті қайта ұйымдастыру және тарату Қазақстан Республикасының заңнамасына сәйкес жүзеге асырылады.</w:t>
      </w:r>
    </w:p>
    <w:bookmarkEnd w:id="119"/>
    <w:bookmarkStart w:name="z127" w:id="120"/>
    <w:p>
      <w:pPr>
        <w:spacing w:after="0"/>
        <w:ind w:left="0"/>
        <w:jc w:val="left"/>
      </w:pPr>
      <w:r>
        <w:rPr>
          <w:rFonts w:ascii="Times New Roman"/>
          <w:b/>
          <w:i w:val="false"/>
          <w:color w:val="000000"/>
        </w:rPr>
        <w:t xml:space="preserve"> Агенттіктің қарамағындағы ұйымдардың тізбесі</w:t>
      </w:r>
    </w:p>
    <w:bookmarkEnd w:id="120"/>
    <w:bookmarkStart w:name="z128" w:id="121"/>
    <w:p>
      <w:pPr>
        <w:spacing w:after="0"/>
        <w:ind w:left="0"/>
        <w:jc w:val="both"/>
      </w:pPr>
      <w:r>
        <w:rPr>
          <w:rFonts w:ascii="Times New Roman"/>
          <w:b w:val="false"/>
          <w:i w:val="false"/>
          <w:color w:val="000000"/>
          <w:sz w:val="28"/>
        </w:rPr>
        <w:t>
      1) "Мемлекеттік қызметтің персоналын басқару ұлттық орталығы" акционерлік қоғамы;</w:t>
      </w:r>
    </w:p>
    <w:bookmarkEnd w:id="121"/>
    <w:bookmarkStart w:name="z129" w:id="122"/>
    <w:p>
      <w:pPr>
        <w:spacing w:after="0"/>
        <w:ind w:left="0"/>
        <w:jc w:val="both"/>
      </w:pPr>
      <w:r>
        <w:rPr>
          <w:rFonts w:ascii="Times New Roman"/>
          <w:b w:val="false"/>
          <w:i w:val="false"/>
          <w:color w:val="000000"/>
          <w:sz w:val="28"/>
        </w:rPr>
        <w:t>
      2) "Қазақстан Республикасының Президенті жанындағы Мемлекеттік басқару академиясы" республикалық мемлекеттік қазыналық кәсіпорны.</w:t>
      </w:r>
    </w:p>
    <w:bookmarkEnd w:id="122"/>
    <w:bookmarkStart w:name="z130" w:id="123"/>
    <w:p>
      <w:pPr>
        <w:spacing w:after="0"/>
        <w:ind w:left="0"/>
        <w:jc w:val="left"/>
      </w:pPr>
      <w:r>
        <w:rPr>
          <w:rFonts w:ascii="Times New Roman"/>
          <w:b/>
          <w:i w:val="false"/>
          <w:color w:val="000000"/>
        </w:rPr>
        <w:t xml:space="preserve"> Агенттіктің аумақтық органдарының тізбесі</w:t>
      </w:r>
    </w:p>
    <w:bookmarkEnd w:id="123"/>
    <w:bookmarkStart w:name="z131" w:id="124"/>
    <w:p>
      <w:pPr>
        <w:spacing w:after="0"/>
        <w:ind w:left="0"/>
        <w:jc w:val="both"/>
      </w:pPr>
      <w:r>
        <w:rPr>
          <w:rFonts w:ascii="Times New Roman"/>
          <w:b w:val="false"/>
          <w:i w:val="false"/>
          <w:color w:val="000000"/>
          <w:sz w:val="28"/>
        </w:rPr>
        <w:t>
      1) "Қазақстан Республикасы Мемлекеттік қызмет істері агенттігінің Ақмола облысы бойынша департаменті" республикалық мемлекеттік мекемесі;</w:t>
      </w:r>
    </w:p>
    <w:bookmarkEnd w:id="124"/>
    <w:bookmarkStart w:name="z132" w:id="125"/>
    <w:p>
      <w:pPr>
        <w:spacing w:after="0"/>
        <w:ind w:left="0"/>
        <w:jc w:val="both"/>
      </w:pPr>
      <w:r>
        <w:rPr>
          <w:rFonts w:ascii="Times New Roman"/>
          <w:b w:val="false"/>
          <w:i w:val="false"/>
          <w:color w:val="000000"/>
          <w:sz w:val="28"/>
        </w:rPr>
        <w:t>
      2) "Қазақстан Республикасы Мемлекеттік қызмет істері агенттігінің Ақтөбе облысы бойынша департаменті" республикалық мемлекеттік мекемесі;</w:t>
      </w:r>
    </w:p>
    <w:bookmarkEnd w:id="125"/>
    <w:bookmarkStart w:name="z133" w:id="126"/>
    <w:p>
      <w:pPr>
        <w:spacing w:after="0"/>
        <w:ind w:left="0"/>
        <w:jc w:val="both"/>
      </w:pPr>
      <w:r>
        <w:rPr>
          <w:rFonts w:ascii="Times New Roman"/>
          <w:b w:val="false"/>
          <w:i w:val="false"/>
          <w:color w:val="000000"/>
          <w:sz w:val="28"/>
        </w:rPr>
        <w:t>
      3) "Қазақстан Республикасы Мемлекеттік қызмет істері агенттігінің Алматы облысы бойынша департаменті" республикалық мемлекеттік мекемесі;</w:t>
      </w:r>
    </w:p>
    <w:bookmarkEnd w:id="126"/>
    <w:bookmarkStart w:name="z134" w:id="127"/>
    <w:p>
      <w:pPr>
        <w:spacing w:after="0"/>
        <w:ind w:left="0"/>
        <w:jc w:val="both"/>
      </w:pPr>
      <w:r>
        <w:rPr>
          <w:rFonts w:ascii="Times New Roman"/>
          <w:b w:val="false"/>
          <w:i w:val="false"/>
          <w:color w:val="000000"/>
          <w:sz w:val="28"/>
        </w:rPr>
        <w:t>
      4) "Қазақстан Республикасы Мемлекеттік қызмет істері агенттігінің Алматы қаласы бойынша департаменті" республикалық мемлекеттік мекемесі;</w:t>
      </w:r>
    </w:p>
    <w:bookmarkEnd w:id="127"/>
    <w:bookmarkStart w:name="z135" w:id="128"/>
    <w:p>
      <w:pPr>
        <w:spacing w:after="0"/>
        <w:ind w:left="0"/>
        <w:jc w:val="both"/>
      </w:pPr>
      <w:r>
        <w:rPr>
          <w:rFonts w:ascii="Times New Roman"/>
          <w:b w:val="false"/>
          <w:i w:val="false"/>
          <w:color w:val="000000"/>
          <w:sz w:val="28"/>
        </w:rPr>
        <w:t>
      5) "Қазақстан Республикасы Мемлекеттік қызмет істері агенттігінің Атырау облысы бойынша департаменті" республикалық мемлекеттік мекемесі;</w:t>
      </w:r>
    </w:p>
    <w:bookmarkEnd w:id="128"/>
    <w:bookmarkStart w:name="z136" w:id="129"/>
    <w:p>
      <w:pPr>
        <w:spacing w:after="0"/>
        <w:ind w:left="0"/>
        <w:jc w:val="both"/>
      </w:pPr>
      <w:r>
        <w:rPr>
          <w:rFonts w:ascii="Times New Roman"/>
          <w:b w:val="false"/>
          <w:i w:val="false"/>
          <w:color w:val="000000"/>
          <w:sz w:val="28"/>
        </w:rPr>
        <w:t>
      6) "Қазақстан Республикасы Мемлекеттік қызмет істері агенттігінің Батыс Қазақстан облысы бойынша департаменті" республикалық мемлекеттік мекемесі;</w:t>
      </w:r>
    </w:p>
    <w:bookmarkEnd w:id="129"/>
    <w:bookmarkStart w:name="z137" w:id="130"/>
    <w:p>
      <w:pPr>
        <w:spacing w:after="0"/>
        <w:ind w:left="0"/>
        <w:jc w:val="both"/>
      </w:pPr>
      <w:r>
        <w:rPr>
          <w:rFonts w:ascii="Times New Roman"/>
          <w:b w:val="false"/>
          <w:i w:val="false"/>
          <w:color w:val="000000"/>
          <w:sz w:val="28"/>
        </w:rPr>
        <w:t>
      7) "Қазақстан Республикасы Мемлекеттік қызмет істері агенттігінің Жамбыл облысы бойынша департаменті" республикалық мемлекеттік мекемесі;</w:t>
      </w:r>
    </w:p>
    <w:bookmarkEnd w:id="130"/>
    <w:bookmarkStart w:name="z138" w:id="131"/>
    <w:p>
      <w:pPr>
        <w:spacing w:after="0"/>
        <w:ind w:left="0"/>
        <w:jc w:val="both"/>
      </w:pPr>
      <w:r>
        <w:rPr>
          <w:rFonts w:ascii="Times New Roman"/>
          <w:b w:val="false"/>
          <w:i w:val="false"/>
          <w:color w:val="000000"/>
          <w:sz w:val="28"/>
        </w:rPr>
        <w:t>
      8) "Қазақстан Республикасы Мемлекеттік қызмет істері агенттігінің Қарағанды облысы бойынша департаменті" республикалық мемлекеттік мекемесі;</w:t>
      </w:r>
    </w:p>
    <w:bookmarkEnd w:id="131"/>
    <w:bookmarkStart w:name="z139" w:id="132"/>
    <w:p>
      <w:pPr>
        <w:spacing w:after="0"/>
        <w:ind w:left="0"/>
        <w:jc w:val="both"/>
      </w:pPr>
      <w:r>
        <w:rPr>
          <w:rFonts w:ascii="Times New Roman"/>
          <w:b w:val="false"/>
          <w:i w:val="false"/>
          <w:color w:val="000000"/>
          <w:sz w:val="28"/>
        </w:rPr>
        <w:t>
      9) "Қазақстан Республикасы Мемлекеттік қызмет істері агенттігінің Қостанай облысы бойынша департаменті" республикалық мемлекеттік мекемесі;</w:t>
      </w:r>
    </w:p>
    <w:bookmarkEnd w:id="132"/>
    <w:bookmarkStart w:name="z140" w:id="133"/>
    <w:p>
      <w:pPr>
        <w:spacing w:after="0"/>
        <w:ind w:left="0"/>
        <w:jc w:val="both"/>
      </w:pPr>
      <w:r>
        <w:rPr>
          <w:rFonts w:ascii="Times New Roman"/>
          <w:b w:val="false"/>
          <w:i w:val="false"/>
          <w:color w:val="000000"/>
          <w:sz w:val="28"/>
        </w:rPr>
        <w:t>
      10) "Қазақстан Республикасы Мемлекеттік қызмет істері агенттігінің Қызылорда облысы бойынша департаменті" республикалық мемлекеттік мекемесі;</w:t>
      </w:r>
    </w:p>
    <w:bookmarkEnd w:id="133"/>
    <w:bookmarkStart w:name="z141" w:id="134"/>
    <w:p>
      <w:pPr>
        <w:spacing w:after="0"/>
        <w:ind w:left="0"/>
        <w:jc w:val="both"/>
      </w:pPr>
      <w:r>
        <w:rPr>
          <w:rFonts w:ascii="Times New Roman"/>
          <w:b w:val="false"/>
          <w:i w:val="false"/>
          <w:color w:val="000000"/>
          <w:sz w:val="28"/>
        </w:rPr>
        <w:t>
      11) "Қазақстан Республикасы Мемлекеттік қызмет істері агенттігінің Маңғыстау облысы бойынша департаменті" республикалық мемлекеттік мекемесі;</w:t>
      </w:r>
    </w:p>
    <w:bookmarkEnd w:id="134"/>
    <w:bookmarkStart w:name="z142" w:id="135"/>
    <w:p>
      <w:pPr>
        <w:spacing w:after="0"/>
        <w:ind w:left="0"/>
        <w:jc w:val="both"/>
      </w:pPr>
      <w:r>
        <w:rPr>
          <w:rFonts w:ascii="Times New Roman"/>
          <w:b w:val="false"/>
          <w:i w:val="false"/>
          <w:color w:val="000000"/>
          <w:sz w:val="28"/>
        </w:rPr>
        <w:t>
      12) "Қазақстан Республикасы Мемлекеттік қызмет істері агенттігінің Нұр-Сұлтан қаласы бойынша департаменті" республикалық мемлекеттік мекемесі;</w:t>
      </w:r>
    </w:p>
    <w:bookmarkEnd w:id="135"/>
    <w:bookmarkStart w:name="z143" w:id="136"/>
    <w:p>
      <w:pPr>
        <w:spacing w:after="0"/>
        <w:ind w:left="0"/>
        <w:jc w:val="both"/>
      </w:pPr>
      <w:r>
        <w:rPr>
          <w:rFonts w:ascii="Times New Roman"/>
          <w:b w:val="false"/>
          <w:i w:val="false"/>
          <w:color w:val="000000"/>
          <w:sz w:val="28"/>
        </w:rPr>
        <w:t>
      13) "Қазақстан Республикасы Мемлекеттік қызмет істері агенттігінің Павлодар облысы бойынша департаменті" республикалық мемлекеттік мекемесі;</w:t>
      </w:r>
    </w:p>
    <w:bookmarkEnd w:id="136"/>
    <w:bookmarkStart w:name="z144" w:id="137"/>
    <w:p>
      <w:pPr>
        <w:spacing w:after="0"/>
        <w:ind w:left="0"/>
        <w:jc w:val="both"/>
      </w:pPr>
      <w:r>
        <w:rPr>
          <w:rFonts w:ascii="Times New Roman"/>
          <w:b w:val="false"/>
          <w:i w:val="false"/>
          <w:color w:val="000000"/>
          <w:sz w:val="28"/>
        </w:rPr>
        <w:t>
      14) "Қазақстан Республикасы Мемлекеттік қызмет істері агенттігінің Солтүстік Қазақстан облысы бойынша департаменті" республикалық мемлекеттік мекемесі;</w:t>
      </w:r>
    </w:p>
    <w:bookmarkEnd w:id="137"/>
    <w:bookmarkStart w:name="z145" w:id="138"/>
    <w:p>
      <w:pPr>
        <w:spacing w:after="0"/>
        <w:ind w:left="0"/>
        <w:jc w:val="both"/>
      </w:pPr>
      <w:r>
        <w:rPr>
          <w:rFonts w:ascii="Times New Roman"/>
          <w:b w:val="false"/>
          <w:i w:val="false"/>
          <w:color w:val="000000"/>
          <w:sz w:val="28"/>
        </w:rPr>
        <w:t>
      15) "Қазақстан Республикасы Мемлекеттік қызмет істері агенттігінің Түркістан облысы бойынша департаменті" республикалық мемлекеттік мекемесі;</w:t>
      </w:r>
    </w:p>
    <w:bookmarkEnd w:id="138"/>
    <w:bookmarkStart w:name="z146" w:id="139"/>
    <w:p>
      <w:pPr>
        <w:spacing w:after="0"/>
        <w:ind w:left="0"/>
        <w:jc w:val="both"/>
      </w:pPr>
      <w:r>
        <w:rPr>
          <w:rFonts w:ascii="Times New Roman"/>
          <w:b w:val="false"/>
          <w:i w:val="false"/>
          <w:color w:val="000000"/>
          <w:sz w:val="28"/>
        </w:rPr>
        <w:t>
      16) "Қазақстан Республикасы Мемлекеттік қызмет істері агенттігінің Шығыс Қазақстан облысы бойынша департаменті" республикалық мемлекеттік мекемесі;</w:t>
      </w:r>
    </w:p>
    <w:bookmarkEnd w:id="139"/>
    <w:bookmarkStart w:name="z147" w:id="140"/>
    <w:p>
      <w:pPr>
        <w:spacing w:after="0"/>
        <w:ind w:left="0"/>
        <w:jc w:val="both"/>
      </w:pPr>
      <w:r>
        <w:rPr>
          <w:rFonts w:ascii="Times New Roman"/>
          <w:b w:val="false"/>
          <w:i w:val="false"/>
          <w:color w:val="000000"/>
          <w:sz w:val="28"/>
        </w:rPr>
        <w:t>
      17) "Қазақстан Республикасы Мемлекеттік қызмет істері агенттігінің Шымкент қаласы бойынша департаменті" республикалық мемлекеттік мекемесі.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20 мамырдағы</w:t>
            </w:r>
            <w:r>
              <w:br/>
            </w:r>
            <w:r>
              <w:rPr>
                <w:rFonts w:ascii="Times New Roman"/>
                <w:b w:val="false"/>
                <w:i w:val="false"/>
                <w:color w:val="000000"/>
                <w:sz w:val="20"/>
              </w:rPr>
              <w:t>№ 898 Жарлығына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149" w:id="141"/>
    <w:p>
      <w:pPr>
        <w:spacing w:after="0"/>
        <w:ind w:left="0"/>
        <w:jc w:val="left"/>
      </w:pPr>
      <w:r>
        <w:rPr>
          <w:rFonts w:ascii="Times New Roman"/>
          <w:b/>
          <w:i w:val="false"/>
          <w:color w:val="000000"/>
        </w:rPr>
        <w:t xml:space="preserve"> Қазақстан Республикасы Мемлекеттік қызмет істері агенттігінің ҚҰРЫЛЫМЫ</w:t>
      </w:r>
    </w:p>
    <w:bookmarkEnd w:id="141"/>
    <w:bookmarkStart w:name="z150" w:id="142"/>
    <w:p>
      <w:pPr>
        <w:spacing w:after="0"/>
        <w:ind w:left="0"/>
        <w:jc w:val="both"/>
      </w:pPr>
      <w:r>
        <w:rPr>
          <w:rFonts w:ascii="Times New Roman"/>
          <w:b w:val="false"/>
          <w:i w:val="false"/>
          <w:color w:val="000000"/>
          <w:sz w:val="28"/>
        </w:rPr>
        <w:t>
      Басшылық</w:t>
      </w:r>
    </w:p>
    <w:bookmarkEnd w:id="142"/>
    <w:bookmarkStart w:name="z151" w:id="143"/>
    <w:p>
      <w:pPr>
        <w:spacing w:after="0"/>
        <w:ind w:left="0"/>
        <w:jc w:val="both"/>
      </w:pPr>
      <w:r>
        <w:rPr>
          <w:rFonts w:ascii="Times New Roman"/>
          <w:b w:val="false"/>
          <w:i w:val="false"/>
          <w:color w:val="000000"/>
          <w:sz w:val="28"/>
        </w:rPr>
        <w:t>
      Төрағаның хатшылығы</w:t>
      </w:r>
    </w:p>
    <w:bookmarkEnd w:id="143"/>
    <w:bookmarkStart w:name="z152" w:id="144"/>
    <w:p>
      <w:pPr>
        <w:spacing w:after="0"/>
        <w:ind w:left="0"/>
        <w:jc w:val="both"/>
      </w:pPr>
      <w:r>
        <w:rPr>
          <w:rFonts w:ascii="Times New Roman"/>
          <w:b w:val="false"/>
          <w:i w:val="false"/>
          <w:color w:val="000000"/>
          <w:sz w:val="28"/>
        </w:rPr>
        <w:t>
      Мемлекеттік қызметке іріктеу департаменті</w:t>
      </w:r>
    </w:p>
    <w:bookmarkEnd w:id="144"/>
    <w:bookmarkStart w:name="z153" w:id="145"/>
    <w:p>
      <w:pPr>
        <w:spacing w:after="0"/>
        <w:ind w:left="0"/>
        <w:jc w:val="both"/>
      </w:pPr>
      <w:r>
        <w:rPr>
          <w:rFonts w:ascii="Times New Roman"/>
          <w:b w:val="false"/>
          <w:i w:val="false"/>
          <w:color w:val="000000"/>
          <w:sz w:val="28"/>
        </w:rPr>
        <w:t>
      Мемлекеттік қызметті өткеру департаменті</w:t>
      </w:r>
    </w:p>
    <w:bookmarkEnd w:id="145"/>
    <w:bookmarkStart w:name="z154" w:id="146"/>
    <w:p>
      <w:pPr>
        <w:spacing w:after="0"/>
        <w:ind w:left="0"/>
        <w:jc w:val="both"/>
      </w:pPr>
      <w:r>
        <w:rPr>
          <w:rFonts w:ascii="Times New Roman"/>
          <w:b w:val="false"/>
          <w:i w:val="false"/>
          <w:color w:val="000000"/>
          <w:sz w:val="28"/>
        </w:rPr>
        <w:t>
      Мемлекеттік қызмет саласындағы бақылау департаменті</w:t>
      </w:r>
    </w:p>
    <w:bookmarkEnd w:id="146"/>
    <w:bookmarkStart w:name="z155" w:id="147"/>
    <w:p>
      <w:pPr>
        <w:spacing w:after="0"/>
        <w:ind w:left="0"/>
        <w:jc w:val="both"/>
      </w:pPr>
      <w:r>
        <w:rPr>
          <w:rFonts w:ascii="Times New Roman"/>
          <w:b w:val="false"/>
          <w:i w:val="false"/>
          <w:color w:val="000000"/>
          <w:sz w:val="28"/>
        </w:rPr>
        <w:t>
      Мемлекеттік аппаратты бюрократиядан арылту, мемлекеттік қызметтердің көрсетілу сапасын бағалау және бақылау департаменті</w:t>
      </w:r>
    </w:p>
    <w:bookmarkEnd w:id="147"/>
    <w:bookmarkStart w:name="z156" w:id="148"/>
    <w:p>
      <w:pPr>
        <w:spacing w:after="0"/>
        <w:ind w:left="0"/>
        <w:jc w:val="both"/>
      </w:pPr>
      <w:r>
        <w:rPr>
          <w:rFonts w:ascii="Times New Roman"/>
          <w:b w:val="false"/>
          <w:i w:val="false"/>
          <w:color w:val="000000"/>
          <w:sz w:val="28"/>
        </w:rPr>
        <w:t>
      Трансформация және цифрландыру департаменті</w:t>
      </w:r>
    </w:p>
    <w:bookmarkEnd w:id="148"/>
    <w:bookmarkStart w:name="z157" w:id="149"/>
    <w:p>
      <w:pPr>
        <w:spacing w:after="0"/>
        <w:ind w:left="0"/>
        <w:jc w:val="both"/>
      </w:pPr>
      <w:r>
        <w:rPr>
          <w:rFonts w:ascii="Times New Roman"/>
          <w:b w:val="false"/>
          <w:i w:val="false"/>
          <w:color w:val="000000"/>
          <w:sz w:val="28"/>
        </w:rPr>
        <w:t>
      Стратегиялық жоспарлау және талдау департаменті</w:t>
      </w:r>
    </w:p>
    <w:bookmarkEnd w:id="149"/>
    <w:bookmarkStart w:name="z158" w:id="150"/>
    <w:p>
      <w:pPr>
        <w:spacing w:after="0"/>
        <w:ind w:left="0"/>
        <w:jc w:val="both"/>
      </w:pPr>
      <w:r>
        <w:rPr>
          <w:rFonts w:ascii="Times New Roman"/>
          <w:b w:val="false"/>
          <w:i w:val="false"/>
          <w:color w:val="000000"/>
          <w:sz w:val="28"/>
        </w:rPr>
        <w:t>
      Жұртшылықпен байланыс департаменті</w:t>
      </w:r>
    </w:p>
    <w:bookmarkEnd w:id="150"/>
    <w:bookmarkStart w:name="z159" w:id="151"/>
    <w:p>
      <w:pPr>
        <w:spacing w:after="0"/>
        <w:ind w:left="0"/>
        <w:jc w:val="both"/>
      </w:pPr>
      <w:r>
        <w:rPr>
          <w:rFonts w:ascii="Times New Roman"/>
          <w:b w:val="false"/>
          <w:i w:val="false"/>
          <w:color w:val="000000"/>
          <w:sz w:val="28"/>
        </w:rPr>
        <w:t>
      Заң департаменті</w:t>
      </w:r>
    </w:p>
    <w:bookmarkEnd w:id="151"/>
    <w:bookmarkStart w:name="z160" w:id="152"/>
    <w:p>
      <w:pPr>
        <w:spacing w:after="0"/>
        <w:ind w:left="0"/>
        <w:jc w:val="both"/>
      </w:pPr>
      <w:r>
        <w:rPr>
          <w:rFonts w:ascii="Times New Roman"/>
          <w:b w:val="false"/>
          <w:i w:val="false"/>
          <w:color w:val="000000"/>
          <w:sz w:val="28"/>
        </w:rPr>
        <w:t>
      Персоналды басқару департаменті</w:t>
      </w:r>
    </w:p>
    <w:bookmarkEnd w:id="152"/>
    <w:bookmarkStart w:name="z161" w:id="153"/>
    <w:p>
      <w:pPr>
        <w:spacing w:after="0"/>
        <w:ind w:left="0"/>
        <w:jc w:val="both"/>
      </w:pPr>
      <w:r>
        <w:rPr>
          <w:rFonts w:ascii="Times New Roman"/>
          <w:b w:val="false"/>
          <w:i w:val="false"/>
          <w:color w:val="000000"/>
          <w:sz w:val="28"/>
        </w:rPr>
        <w:t>
      Әкімшілік департаменті</w:t>
      </w:r>
    </w:p>
    <w:bookmarkEnd w:id="153"/>
    <w:bookmarkStart w:name="z162" w:id="154"/>
    <w:p>
      <w:pPr>
        <w:spacing w:after="0"/>
        <w:ind w:left="0"/>
        <w:jc w:val="both"/>
      </w:pPr>
      <w:r>
        <w:rPr>
          <w:rFonts w:ascii="Times New Roman"/>
          <w:b w:val="false"/>
          <w:i w:val="false"/>
          <w:color w:val="000000"/>
          <w:sz w:val="28"/>
        </w:rPr>
        <w:t>
      Мемлекеттік құпияларды қорғау басқармасы</w:t>
      </w:r>
    </w:p>
    <w:bookmarkEnd w:id="154"/>
    <w:bookmarkStart w:name="z163" w:id="155"/>
    <w:p>
      <w:pPr>
        <w:spacing w:after="0"/>
        <w:ind w:left="0"/>
        <w:jc w:val="both"/>
      </w:pPr>
      <w:r>
        <w:rPr>
          <w:rFonts w:ascii="Times New Roman"/>
          <w:b w:val="false"/>
          <w:i w:val="false"/>
          <w:color w:val="000000"/>
          <w:sz w:val="28"/>
        </w:rPr>
        <w:t>
      Ішкі аудит қызметі</w:t>
      </w:r>
    </w:p>
    <w:bookmarkEnd w:id="155"/>
    <w:bookmarkStart w:name="z164" w:id="156"/>
    <w:p>
      <w:pPr>
        <w:spacing w:after="0"/>
        <w:ind w:left="0"/>
        <w:jc w:val="both"/>
      </w:pPr>
      <w:r>
        <w:rPr>
          <w:rFonts w:ascii="Times New Roman"/>
          <w:b w:val="false"/>
          <w:i w:val="false"/>
          <w:color w:val="000000"/>
          <w:sz w:val="28"/>
        </w:rPr>
        <w:t>
      Әдеп жөніндегі уәкіл</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