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b247" w14:textId="0f1b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Е.Т. Қарин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14 маусымдағы № 928 Жарлығы.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> 19) тармақшасына сәйкес Ерлан Тынымбайұлы Қарин Қазақстан Республикасының Мемлекеттік кеңесшісі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