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2345" w14:textId="a2c2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15 шiлдедегi № 961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Осы Жарлық 01.07. 2022 ж.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Абай, Жетісу және Ұлытау облыстарының әкімдері осы Жарлыққа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> сәйкес мемлекеттік органдар болып табылатын тексеру комиссияларын – мемлекеттік мекемелерді құруды қамтамасыз етсін.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Президентінің кейбір жарлықтарына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 Қазақстан Республикасының Үкіметі осы Жарлықтан туындайтын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Жарлықтың орындалуын бақылау Қазақстан Республикасы Президентінің Әкімшілігіне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 2022 жылғы 1 шілдеден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961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Құрылатын мемлекеттік мекемелердің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"Абай облысы бойынша тексеру комиссиясы" мемлекеттік мекемесі.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"Жетісу облысы бойынша тексеру комиссиясы" мемлекеттік мекемесі.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"Ұлытау облысы бойынша тексеру комиссиясы" мемлекеттік мекемесі.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961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 кейбір жарлықтарына енгізілетін ӨЗГЕРІСТЕР МЕН ТОЛЫҚТЫРУЛАР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№ 29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Жарлыққа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жолдар: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Палаталарының аппараттары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Іс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Палаталарының аппараттары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Іс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қамтамасыз ету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қамтамасыз ету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жолдар: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іс-қимыл агенттігі (Сыбайлас жемқорлыққа қарсы қызмет), соның ішінде оның аумақтық органдары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Стратегиялық жоспарлау және реформалар агенттігі, оның ведомствосы және ведомствоның аумақтық бөлімшелері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Бәсекелестікті қорғау және дамыту агенттігі, соның ішінде оның аумақтық бөлімшелері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Қаржылық мониторинг агенттігі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Сыбайлас жемқорлыққа қарсы іс-қимыл агенттігі (Сыбайлас жемқорлыққа қарсы қызмет), соның ішінде оның аумақтық органдары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Стратегиялық жоспарлау және реформалар агенттігі, оның ведомствосы және ведомствоның аумақтық бөлімшелері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Бәсекелестікті қорғау және дамыту агенттігі, соның ішінде оның аумақтық бөлімшелері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Қаржылық мониторинг агенттігі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Жарлыққа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өзгерістер мен толықтыруларға қосымшаға сәйкес жаңа редакцияда жазылсын;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Жарлыққа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жергілікті соттары судьяларының штат саны </w:t>
      </w:r>
      <w:r>
        <w:rPr>
          <w:rFonts w:ascii="Times New Roman"/>
          <w:b w:val="false"/>
          <w:i w:val="false"/>
          <w:color w:val="000000"/>
          <w:sz w:val="28"/>
        </w:rPr>
        <w:t>лимитінде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"Облыстық және оған теңестірілген соттардың судьялары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және оған теңестірілген соттардың судьялары 2161"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"Облыстық және оған теңестірілген соттардың судьялары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және оған теңестірілген соттардың судьялары 2179".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"Өңірлерде сыртқы мемлекеттік қаржылық бақылау органдарын жетілдіру туралы" Қазақстан Республикасы Президентінің 2011 жылғы 2 мамырдағы № 67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Жарлыққа қоса беріліп отырған Құрылатын мемлекеттік мекемелердің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18,19 және 20-тармақтармен толықтырылсын: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"Абай облысы бойынша тексеру комиссиясы" мемлекеттік мекемесі.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"Жетісу облысы бойынша тексеру комиссиясы" мемлекеттік мекемесі.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"Ұлытау облысы бойынша тексеру комиссиясы" мемлекеттік мекемесі.";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облыстардың, астананың, республикалық маңызы бар қалалардың тексеру комиссиялары штат санының </w:t>
      </w:r>
      <w:r>
        <w:rPr>
          <w:rFonts w:ascii="Times New Roman"/>
          <w:b w:val="false"/>
          <w:i w:val="false"/>
          <w:color w:val="000000"/>
          <w:sz w:val="28"/>
        </w:rPr>
        <w:t>лимиттерінде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жолдың алдынан мынадай мазмұндағы жолмен толықтырылсын: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мемлекеттік басқару жүйесін одан әрі жетілдіру туралы" Қазақстан Республикасы Президентінің 2019 жылғы 11 қарашадағы № 203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Агенттіктің жалпы штат саны 560 бірлік болып бекітілсін.".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жарлықтарына енгізілетін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мен толықтыруларға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прокуратурасының ЖАЛПЫ ШТАТ САНЫ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прокуратурасы, оның ішінде: Бас прокуратура, Құқық қорғау органдары академиясы, прокуратура органдары, Құқықтық статистика және арнайы есепке алу жөніндегі комитет, Құқықтық статистика және арнайы есепке алу жөніндегі комитеттің аумақтық органдары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