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77dc" w14:textId="4897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соттарын құру және қайта атау және Қазақстан Республикасы соттарының кадр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9 тамыздағы № 973 Жарлығы.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82-бабының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Республикасының сот жүйесі мен судьяларының мәртебесі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2, 8-тармақтарына сәйкес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Абай, Жетісу, Ұлытау облыстық соттары;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Абай, Жетісу, Ұлытау облыстарының қылмыстық істер жөніндегі мамандандырылған ауданаралық соттары;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Абай, Жетісу, Ұлытау облыстарының мамандандырылған ауданаралық экономикалық соттары;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облысы Семей қаласының, Алматы облысы Қонаев қаласының және Ұлытау облысы Жезқазған қаласының мамандандырылған тергеу соттары;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 Қонаев қаласының әкімшілік құқық бұзушылықтар жөніндегі мамандандырылған ауданаралық 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облысы Жезқазған қаласының әкімшілік құқық бұзушылықтар жөніндегі мамандандырылған соты құрылсын.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облысының Қапшағай қалалық соты Алматы облысының Қонаев қалалық соты деп;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облысының № 2 кәмелетке толмағандардың істері жөніндегі мамандандырылған ауданаралық соты Алматы облысының кәмелетке толмағандардың істері жөніндегі мамандандырылған ауданаралық соты деп;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облысының № 2 мамандандырылған ауданаралық әкімшілік соты Алматы облысының мамандандырылған ауданаралық әкімшілік соты деп;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облысының № 1 кәмелетке толмағандардың істері жөніндегі мамандандырылған ауданаралық соты Жетісу облысының кәмелетке толмағандардың істері жөніндегі мамандандырылған ауданаралық соты деп;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жаңадан құрылған Жетісу облысының аумақтық соттылығына жатқызылған Алматы облысының аудандық және оған теңестірілген соттары Жетісу облысының аудандық және оған теңестірілген соттары деп;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№ 2 кәмелетке толмағандардың істері жөніндегі мамандандырылған ауданаралық соты Ұлытау облысының кәмелетке толмағандардың істері жөніндегі мамандандырылған ауданаралық соты деп;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№ 2 мамандандырылған ауданаралық әкімшілік соты Ұлытау облысының мамандандырылған ауданаралық әкімшілік соты деп;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жаңадан құрылған Ұлытау облысының аумақтық соттылығына жатқызылған Қарағанды облысының аудандық және оған теңестірілген соттары Ұлытау облысының аудандық және оған теңестірілген соттары деп;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№ 2 кәмелетке толмағандардың істері жөніндегі мамандандырылған ауданаралық соты Абай облысының кәмелетке толмағандардың істері жөніндегі мамандандырылған ауданаралық соты деп;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№ 2 мамандандырылған ауданаралық әкімшілік соты Абай облысының мамандандырылған ауданаралық әкімшілік соты деп;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Тарбағатай аудандық соты Абай облысының Ақсуат аудандық соты деп;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жаңадан құрылған Абай облысының аумақтық соттылығына жатқызылған Шығыс Қазақстан облысының аудандық және оған теңестірілген соттары Абай облысының аудандық және оған теңестірілген соттары деп;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№ 1 кәмелетке толмағандардың істері жөніндегі мамандандырылған ауданаралық соты Шығыс Қазақстан облысының кәмелетке толмағандардың істері жөніндегі мамандандырылған ауданаралық соты деп;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Көкпекті ауданының № 2 аудандық соты Шығыс Қазақстан облысының Самар аудандық соты деп;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ауданының № 2 аудандық соты Шығыс Қазақстан облысының Тарбағатай аудандық соты деп аталсын.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Судья қызметіне: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облыстық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Әбдуалиева Назгүл Саттарқызы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Байжұманова Раушангүл Зәкиқызы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Бекішева Күлпән Әбдірахманқызы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Берікболов Ернар Бұқарбайұлы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Данняров Талғат Тоқтарұлы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Жұмақсанов Елдос Шағанұлы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Исмағұлов Айкен Ермұқанұлы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Қайырбаева Лаура Еркінқызы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Қалымова Қарлығаш Қабидоллақызы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Манжуева Шолпан Серікбекқызы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Тайтөлеуов Бауыржан Қабыкенұлы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Төбелбасова Құралай Асқарбекқызы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облыстық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Аханова Жанар Әзелқызы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Әбділдин Ерлан Әукенұлы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Жүрханов Айдын Елемесұлы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Иманханов Қайрат Мәметайұлы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Құлбеков Арман Шәріпұлы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Темірәлиева Ақмарал Сәбитқызы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облыстық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облыстық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Әлкеев Қайырден Сәбиғоллаұлы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Шайқамалов Қанат Жандарбекұлы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Абай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Ерғалиева Әлия Төлеуғалиқызы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мамандандырылған ауданаралық экономикалық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Майжанова Айнұр Мұхаметқанқызы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мамандандырылған ауданаралық экономикалық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Молдағожина Айтжамал Темірханқызы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қаласының мамандандырылған тергеу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Ахметова Анар Темірғазықызы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Семей қаласы № 2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Жетісу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Арыстанбеков Жарас Себжанұлы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қылмыстық істер жөніндегі мамандандырылған ауданаралық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Бақытов Әділет Бақытұлы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қылмыстық істер жөніндегі мамандандырылған ауданаралық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Башенова Гүлсұлу Мырзағалиқызы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мамандандырылған ауданаралық экономикалық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 Жанар Мұхадиқызы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мамандандырылған ауданаралық экономикалық сотының судьясы қызметінен босатыла отырып;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Сәдуақасова Маржан Маратқызы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мамандандырылған ауданаралық экономикалық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Ұлытау облысы бойынша: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әкімшілік құқық бұзушылықтар жөніндегі мамандандырылған сотына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Есібаева Роза Мұхамедқызы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Жезқазған қалалық сотының судьясы қызметінен босатыла отырып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Қайта аталатын соттардың төрағалары мен судьялары қайта аталған соттардың төрағалары мен судьялары болып есептелсін.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Мыналар: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Жоғарғы Сотының жанындағы Соттардың қызметін қамтамасыз ету департаментінің (Қазақстан Республикасы Жоғарғы Соты аппаратының) Абай облысы бойьшша Соттар әкімшісі"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Жоғарғы Сотының жанындағы Соттардың қызметін қамтамасыз ету департаментінің (Қазақстан Республикасы Жоғарғы Соты аппаратының) Жетісу облысы бойынша Соттар әкімшісі" республикалық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Жоғарғы Сотының жанындағы Соттардың қызметін қамтамасыз ету департаментінің (Қазақстан Республикасы Жоғарғы Соты аппаратының) Ұлытау облысы бойынша Соттар әкімшісі" республикалық мемлекеттік мекемесі құрылсын.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6. Күші жойылды – ҚР Президентінің 19.01.2023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Жоғарғы Соты, Қазақстан Республикасының Жоғары Сот Кеңесі осы Жарлықтан туындайтын шараларды қабылдасын.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Жарлық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