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b060" w14:textId="c9eb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2022 жылғы 15 тамыздағы № 979 Жарлығы</w:t>
      </w:r>
    </w:p>
    <w:p>
      <w:pPr>
        <w:spacing w:after="0"/>
        <w:ind w:left="0"/>
        <w:jc w:val="both"/>
      </w:pPr>
      <w:bookmarkStart w:name="z4" w:id="0"/>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xml:space="preserve">
      1.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мемлекеттік мекемелер қайта ұйымдастырылсын.</w:t>
      </w:r>
    </w:p>
    <w:bookmarkEnd w:id="1"/>
    <w:bookmarkStart w:name="z6" w:id="2"/>
    <w:p>
      <w:pPr>
        <w:spacing w:after="0"/>
        <w:ind w:left="0"/>
        <w:jc w:val="both"/>
      </w:pPr>
      <w:r>
        <w:rPr>
          <w:rFonts w:ascii="Times New Roman"/>
          <w:b w:val="false"/>
          <w:i w:val="false"/>
          <w:color w:val="000000"/>
          <w:sz w:val="28"/>
        </w:rPr>
        <w:t>
      2. Қазақстан Республикасы Президентінің мына жарлықтарына өзгерістер мен толықтырулар енгізілсін:</w:t>
      </w:r>
    </w:p>
    <w:bookmarkEnd w:id="2"/>
    <w:bookmarkStart w:name="z7" w:id="3"/>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кейбір мәселелері туралы" Қазақстан Республикасы Президентінің 2020 жылғы 5 қазандағы № 427 </w:t>
      </w:r>
      <w:r>
        <w:rPr>
          <w:rFonts w:ascii="Times New Roman"/>
          <w:b w:val="false"/>
          <w:i w:val="false"/>
          <w:color w:val="000000"/>
          <w:sz w:val="28"/>
        </w:rPr>
        <w:t>Жарлығына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Стратегиялық жоспарлау және реформалар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 құқықтары:</w:t>
      </w:r>
    </w:p>
    <w:bookmarkEnd w:id="5"/>
    <w:bookmarkStart w:name="z12" w:id="6"/>
    <w:p>
      <w:pPr>
        <w:spacing w:after="0"/>
        <w:ind w:left="0"/>
        <w:jc w:val="both"/>
      </w:pPr>
      <w:r>
        <w:rPr>
          <w:rFonts w:ascii="Times New Roman"/>
          <w:b w:val="false"/>
          <w:i w:val="false"/>
          <w:color w:val="000000"/>
          <w:sz w:val="28"/>
        </w:rPr>
        <w:t>
      стратегиялық жоспарлау, мемлекеттік статистикалық қызмет, институционалдық және әлеуметтік-экономикалық реформалар жүргізу салаларындағы мемлекеттік саясатты жетілдіру мәселелері бойынша Қазақстан Республикасының Президентіне ұсыныстар енгізу;</w:t>
      </w:r>
    </w:p>
    <w:bookmarkEnd w:id="6"/>
    <w:bookmarkStart w:name="z13" w:id="7"/>
    <w:p>
      <w:pPr>
        <w:spacing w:after="0"/>
        <w:ind w:left="0"/>
        <w:jc w:val="both"/>
      </w:pPr>
      <w:r>
        <w:rPr>
          <w:rFonts w:ascii="Times New Roman"/>
          <w:b w:val="false"/>
          <w:i w:val="false"/>
          <w:color w:val="000000"/>
          <w:sz w:val="28"/>
        </w:rPr>
        <w:t>
      өзінің құзыретіне жатқызылған мәселелер бойынша қажетті ақпаратты белгіленген тәртіппен Қазақстан Республикасының Үкіметінен, Ұлттық Банкінен, орталық мемлекеттік органдарынан, жергілікті атқарушы органдардан, ұйымдардан, квазимемлекеттік сектор субъектілерінен, сондай-ақ лауазымды адамдардан сұрату және алу;</w:t>
      </w:r>
    </w:p>
    <w:bookmarkEnd w:id="7"/>
    <w:bookmarkStart w:name="z14" w:id="8"/>
    <w:p>
      <w:pPr>
        <w:spacing w:after="0"/>
        <w:ind w:left="0"/>
        <w:jc w:val="both"/>
      </w:pPr>
      <w:r>
        <w:rPr>
          <w:rFonts w:ascii="Times New Roman"/>
          <w:b w:val="false"/>
          <w:i w:val="false"/>
          <w:color w:val="000000"/>
          <w:sz w:val="28"/>
        </w:rPr>
        <w:t>
      Қазақстан Республикасының заңнамасын қолдану практикасын талдау және қорыту, оны жетілдіру жөнінде ұсыныстар әзірлеу, заңнамалық және өзге де нормативтік құқықтық актілердің жобаларын дайындауға қатысу, оларды Қазақстан Республикасы Президентінің қарауына енгізу;</w:t>
      </w:r>
    </w:p>
    <w:bookmarkEnd w:id="8"/>
    <w:bookmarkStart w:name="z15" w:id="9"/>
    <w:p>
      <w:pPr>
        <w:spacing w:after="0"/>
        <w:ind w:left="0"/>
        <w:jc w:val="both"/>
      </w:pPr>
      <w:r>
        <w:rPr>
          <w:rFonts w:ascii="Times New Roman"/>
          <w:b w:val="false"/>
          <w:i w:val="false"/>
          <w:color w:val="000000"/>
          <w:sz w:val="28"/>
        </w:rPr>
        <w:t>
      халықаралық шарттар жасасу, келіссөздер жүргізу және өз құзыреті шегінде және Қазақстан Республикасының заңнамасында белгіленген тәртіппен шет елдердің тиісті ведомстволарымен, халықаралық ұйымдармен және шетелдік заңды тұлғалармен келісімдерге қол қою;</w:t>
      </w:r>
    </w:p>
    <w:bookmarkEnd w:id="9"/>
    <w:bookmarkStart w:name="z16" w:id="10"/>
    <w:p>
      <w:pPr>
        <w:spacing w:after="0"/>
        <w:ind w:left="0"/>
        <w:jc w:val="both"/>
      </w:pPr>
      <w:r>
        <w:rPr>
          <w:rFonts w:ascii="Times New Roman"/>
          <w:b w:val="false"/>
          <w:i w:val="false"/>
          <w:color w:val="000000"/>
          <w:sz w:val="28"/>
        </w:rPr>
        <w:t>
      шетелдік сарапшылар мен консультанттарды Қазақстан Республикасының заңнамасында белгіленген тәртіппен жұмысқа тарту;</w:t>
      </w:r>
    </w:p>
    <w:bookmarkEnd w:id="10"/>
    <w:bookmarkStart w:name="z17" w:id="11"/>
    <w:p>
      <w:pPr>
        <w:spacing w:after="0"/>
        <w:ind w:left="0"/>
        <w:jc w:val="both"/>
      </w:pPr>
      <w:r>
        <w:rPr>
          <w:rFonts w:ascii="Times New Roman"/>
          <w:b w:val="false"/>
          <w:i w:val="false"/>
          <w:color w:val="000000"/>
          <w:sz w:val="28"/>
        </w:rPr>
        <w:t>
      өз құзыреті шегінде консультативтік-кеңесші органдарды, ведомствоаралық жұмыс топтарын, сараптама комиссияларын құру;</w:t>
      </w:r>
    </w:p>
    <w:bookmarkEnd w:id="11"/>
    <w:bookmarkStart w:name="z18" w:id="12"/>
    <w:p>
      <w:pPr>
        <w:spacing w:after="0"/>
        <w:ind w:left="0"/>
        <w:jc w:val="both"/>
      </w:pPr>
      <w:r>
        <w:rPr>
          <w:rFonts w:ascii="Times New Roman"/>
          <w:b w:val="false"/>
          <w:i w:val="false"/>
          <w:color w:val="000000"/>
          <w:sz w:val="28"/>
        </w:rPr>
        <w:t>
      респонденттерден алғашқы статистикалық деректерді өтеусіз негізде алу;</w:t>
      </w:r>
    </w:p>
    <w:bookmarkEnd w:id="12"/>
    <w:bookmarkStart w:name="z19" w:id="13"/>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жариялауға қойылатын талаптарды сақтай отырып, алғашқы және дербес деректерді қоса алғанда, мемлекеттік органдар мен ұйымдардың дерекқорларына қолжетімділік алу;</w:t>
      </w:r>
    </w:p>
    <w:bookmarkEnd w:id="13"/>
    <w:bookmarkStart w:name="z20" w:id="14"/>
    <w:p>
      <w:pPr>
        <w:spacing w:after="0"/>
        <w:ind w:left="0"/>
        <w:jc w:val="both"/>
      </w:pPr>
      <w:r>
        <w:rPr>
          <w:rFonts w:ascii="Times New Roman"/>
          <w:b w:val="false"/>
          <w:i w:val="false"/>
          <w:color w:val="000000"/>
          <w:sz w:val="28"/>
        </w:rPr>
        <w:t>
      Агенттіктің, оның ведомствосының, аумақтық бөлімшелерінің және ведомстволық бағынысты ұйымдарының қызметіне қатысты мәселелер бойынша құқықтық актілерді әзірлеу, келісу және бекіту;</w:t>
      </w:r>
    </w:p>
    <w:bookmarkEnd w:id="14"/>
    <w:bookmarkStart w:name="z21" w:id="15"/>
    <w:p>
      <w:pPr>
        <w:spacing w:after="0"/>
        <w:ind w:left="0"/>
        <w:jc w:val="both"/>
      </w:pPr>
      <w:r>
        <w:rPr>
          <w:rFonts w:ascii="Times New Roman"/>
          <w:b w:val="false"/>
          <w:i w:val="false"/>
          <w:color w:val="000000"/>
          <w:sz w:val="28"/>
        </w:rPr>
        <w:t>
      Агенттікке, ведомствоға және оның аумақтық бөлімшелеріне жүктелген міндеттердің шешілуін қамтамасыз ететін ақпараттық жүйелерді құру және пайдалану;</w:t>
      </w:r>
    </w:p>
    <w:bookmarkEnd w:id="15"/>
    <w:bookmarkStart w:name="z22" w:id="16"/>
    <w:p>
      <w:pPr>
        <w:spacing w:after="0"/>
        <w:ind w:left="0"/>
        <w:jc w:val="both"/>
      </w:pPr>
      <w:r>
        <w:rPr>
          <w:rFonts w:ascii="Times New Roman"/>
          <w:b w:val="false"/>
          <w:i w:val="false"/>
          <w:color w:val="000000"/>
          <w:sz w:val="28"/>
        </w:rPr>
        <w:t>
      Агенттік қызметінің негізгі бағыттары бойынша басқа мемлекеттік органдармен, ұйымдармен өзара іс-қимыл жасау;</w:t>
      </w:r>
    </w:p>
    <w:bookmarkEnd w:id="16"/>
    <w:bookmarkStart w:name="z23" w:id="17"/>
    <w:p>
      <w:pPr>
        <w:spacing w:after="0"/>
        <w:ind w:left="0"/>
        <w:jc w:val="both"/>
      </w:pPr>
      <w:r>
        <w:rPr>
          <w:rFonts w:ascii="Times New Roman"/>
          <w:b w:val="false"/>
          <w:i w:val="false"/>
          <w:color w:val="000000"/>
          <w:sz w:val="28"/>
        </w:rPr>
        <w:t>
      Агенттіктің құзыретіне жатқызылған мәселелер бойынша мемлекеттік органдарға, жергілікті атқарушы органдарға және квазимемлекеттік сектор субъектілеріне ұсынымдар жолдау;</w:t>
      </w:r>
    </w:p>
    <w:bookmarkEnd w:id="17"/>
    <w:bookmarkStart w:name="z24" w:id="18"/>
    <w:p>
      <w:pPr>
        <w:spacing w:after="0"/>
        <w:ind w:left="0"/>
        <w:jc w:val="both"/>
      </w:pPr>
      <w:r>
        <w:rPr>
          <w:rFonts w:ascii="Times New Roman"/>
          <w:b w:val="false"/>
          <w:i w:val="false"/>
          <w:color w:val="000000"/>
          <w:sz w:val="28"/>
        </w:rPr>
        <w:t>
      Қазақстан Республикасының Үкіметіне ұлттық санақтарды өткізу қажеттілігі туралы ұсыныс енгізу;</w:t>
      </w:r>
    </w:p>
    <w:bookmarkEnd w:id="18"/>
    <w:bookmarkStart w:name="z25" w:id="19"/>
    <w:p>
      <w:pPr>
        <w:spacing w:after="0"/>
        <w:ind w:left="0"/>
        <w:jc w:val="both"/>
      </w:pPr>
      <w:r>
        <w:rPr>
          <w:rFonts w:ascii="Times New Roman"/>
          <w:b w:val="false"/>
          <w:i w:val="false"/>
          <w:color w:val="000000"/>
          <w:sz w:val="28"/>
        </w:rPr>
        <w:t>
      сотқа жүгіну;</w:t>
      </w:r>
    </w:p>
    <w:bookmarkEnd w:id="19"/>
    <w:bookmarkStart w:name="z26" w:id="20"/>
    <w:p>
      <w:pPr>
        <w:spacing w:after="0"/>
        <w:ind w:left="0"/>
        <w:jc w:val="both"/>
      </w:pPr>
      <w:r>
        <w:rPr>
          <w:rFonts w:ascii="Times New Roman"/>
          <w:b w:val="false"/>
          <w:i w:val="false"/>
          <w:color w:val="000000"/>
          <w:sz w:val="28"/>
        </w:rPr>
        <w:t xml:space="preserve">
      байланыс операторларынан респонденттер жөнінде байланыс деректерін алу; </w:t>
      </w:r>
    </w:p>
    <w:bookmarkEnd w:id="20"/>
    <w:bookmarkStart w:name="z27" w:id="21"/>
    <w:p>
      <w:pPr>
        <w:spacing w:after="0"/>
        <w:ind w:left="0"/>
        <w:jc w:val="both"/>
      </w:pPr>
      <w:r>
        <w:rPr>
          <w:rFonts w:ascii="Times New Roman"/>
          <w:b w:val="false"/>
          <w:i w:val="false"/>
          <w:color w:val="000000"/>
          <w:sz w:val="28"/>
        </w:rPr>
        <w:t>
      мемлекеттік статистика саласындағы өзінің өкілеттіктері мен функцияларының бір бөлігін ведомствоға беру;</w:t>
      </w:r>
    </w:p>
    <w:bookmarkEnd w:id="21"/>
    <w:bookmarkStart w:name="z28" w:id="22"/>
    <w:p>
      <w:pPr>
        <w:spacing w:after="0"/>
        <w:ind w:left="0"/>
        <w:jc w:val="both"/>
      </w:pPr>
      <w:r>
        <w:rPr>
          <w:rFonts w:ascii="Times New Roman"/>
          <w:b w:val="false"/>
          <w:i w:val="false"/>
          <w:color w:val="000000"/>
          <w:sz w:val="28"/>
        </w:rPr>
        <w:t>
      Қазақстан Республикасының Ұлттық Банкін қоспағанда, мемлекеттік статистика органдарына жататын мемлекеттік органдардан уәкілетті орган қалыптастыратын ресми статистикалық ақпаратты жасауға қажетті алғашқы статистикалық деректерді өтеусіз негізде алу;</w:t>
      </w:r>
    </w:p>
    <w:bookmarkEnd w:id="22"/>
    <w:bookmarkStart w:name="z29" w:id="23"/>
    <w:p>
      <w:pPr>
        <w:spacing w:after="0"/>
        <w:ind w:left="0"/>
        <w:jc w:val="both"/>
      </w:pPr>
      <w:r>
        <w:rPr>
          <w:rFonts w:ascii="Times New Roman"/>
          <w:b w:val="false"/>
          <w:i w:val="false"/>
          <w:color w:val="000000"/>
          <w:sz w:val="28"/>
        </w:rPr>
        <w:t>
      сұрау салу негізінде Қазақстан Республикасының Ұлттық Банкінен сыртқы сектор статистикасын қалыптастыру мақсатында жиналатын алғашқы статистикалық деректерді иесіздендірілген түрде өтеусіз негізде алу;</w:t>
      </w:r>
    </w:p>
    <w:bookmarkEnd w:id="23"/>
    <w:bookmarkStart w:name="z30" w:id="24"/>
    <w:p>
      <w:pPr>
        <w:spacing w:after="0"/>
        <w:ind w:left="0"/>
        <w:jc w:val="both"/>
      </w:pPr>
      <w:r>
        <w:rPr>
          <w:rFonts w:ascii="Times New Roman"/>
          <w:b w:val="false"/>
          <w:i w:val="false"/>
          <w:color w:val="000000"/>
          <w:sz w:val="28"/>
        </w:rPr>
        <w:t>
      статистикалық қызметті жүзеге асыру кезінде тиісті уәкілетті мемлекеттік органдардан, ұйымдардан мемлекеттік тапсырыстарды және мемлекеттік-жекешелік әріптестікті жүзеге асыру кезінде қалыптастырылған деректерді, оның ішінде Жерді ғарыштан қашықтықтан зондтау деректерін өтеусіз негізде алу және пайдалану;</w:t>
      </w:r>
    </w:p>
    <w:bookmarkEnd w:id="24"/>
    <w:bookmarkStart w:name="z31" w:id="25"/>
    <w:p>
      <w:pPr>
        <w:spacing w:after="0"/>
        <w:ind w:left="0"/>
        <w:jc w:val="both"/>
      </w:pPr>
      <w:r>
        <w:rPr>
          <w:rFonts w:ascii="Times New Roman"/>
          <w:b w:val="false"/>
          <w:i w:val="false"/>
          <w:color w:val="000000"/>
          <w:sz w:val="28"/>
        </w:rPr>
        <w:t>
      Қазақстан Республикасының заңнамалық актілерінде және Қазақстан Республикасы Президентінің актілерінде көзделген өзге де өкілеттіктерді жүзеге асыру.";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3" w:id="26"/>
    <w:p>
      <w:pPr>
        <w:spacing w:after="0"/>
        <w:ind w:left="0"/>
        <w:jc w:val="both"/>
      </w:pPr>
      <w:r>
        <w:rPr>
          <w:rFonts w:ascii="Times New Roman"/>
          <w:b w:val="false"/>
          <w:i w:val="false"/>
          <w:color w:val="000000"/>
          <w:sz w:val="28"/>
        </w:rPr>
        <w:t>
      бесінші абзац мынадай редакцияда жазылсын:</w:t>
      </w:r>
    </w:p>
    <w:bookmarkEnd w:id="26"/>
    <w:bookmarkStart w:name="z34" w:id="27"/>
    <w:p>
      <w:pPr>
        <w:spacing w:after="0"/>
        <w:ind w:left="0"/>
        <w:jc w:val="both"/>
      </w:pPr>
      <w:r>
        <w:rPr>
          <w:rFonts w:ascii="Times New Roman"/>
          <w:b w:val="false"/>
          <w:i w:val="false"/>
          <w:color w:val="000000"/>
          <w:sz w:val="28"/>
        </w:rPr>
        <w:t>
      "респонденттерді алғашқы статистикалық деректерді электрондық түрде ұсынуға қажетті статистикалық нысандармен және (немесе) бағдарламалық қамтылыммен өтеусіз негізде қамтамасыз ету;";</w:t>
      </w:r>
    </w:p>
    <w:bookmarkEnd w:id="27"/>
    <w:bookmarkStart w:name="z35" w:id="28"/>
    <w:p>
      <w:pPr>
        <w:spacing w:after="0"/>
        <w:ind w:left="0"/>
        <w:jc w:val="both"/>
      </w:pPr>
      <w:r>
        <w:rPr>
          <w:rFonts w:ascii="Times New Roman"/>
          <w:b w:val="false"/>
          <w:i w:val="false"/>
          <w:color w:val="000000"/>
          <w:sz w:val="28"/>
        </w:rPr>
        <w:t>
      мынадай мазмұндағы он екінші, он үшінші және он төртінші абзацтармен толықтырылсын:</w:t>
      </w:r>
    </w:p>
    <w:bookmarkEnd w:id="28"/>
    <w:bookmarkStart w:name="z36" w:id="29"/>
    <w:p>
      <w:pPr>
        <w:spacing w:after="0"/>
        <w:ind w:left="0"/>
        <w:jc w:val="both"/>
      </w:pPr>
      <w:r>
        <w:rPr>
          <w:rFonts w:ascii="Times New Roman"/>
          <w:b w:val="false"/>
          <w:i w:val="false"/>
          <w:color w:val="000000"/>
          <w:sz w:val="28"/>
        </w:rPr>
        <w:t>
      "мемлекеттік статистика органдарына жататын мемлекеттік органдар мен Қазақстан Республикасының Ұлттық Банкіне сұрау салуы негізінде иесіздендірілген алғашқы статистикалық деректерді үшінші тұлғаларға берусіз тек статистикалық мақсаттарда пайдалану үшін ұсыну;</w:t>
      </w:r>
    </w:p>
    <w:bookmarkEnd w:id="29"/>
    <w:bookmarkStart w:name="z37" w:id="30"/>
    <w:p>
      <w:pPr>
        <w:spacing w:after="0"/>
        <w:ind w:left="0"/>
        <w:jc w:val="both"/>
      </w:pPr>
      <w:r>
        <w:rPr>
          <w:rFonts w:ascii="Times New Roman"/>
          <w:b w:val="false"/>
          <w:i w:val="false"/>
          <w:color w:val="000000"/>
          <w:sz w:val="28"/>
        </w:rPr>
        <w:t>
      ақпараттық жүйеде техникалық ақаулардың пайда болғаны, сондай-ақ респонденттердің алғашқы статистикалық деректерді ұсыну мерзімін ұзарту және оны техникалық ақаулар жойылғаннан кейін келесі жұмыс күніне ауыстыру туралы хабарламаны ресми интернет-ресурста орналастыру;</w:t>
      </w:r>
    </w:p>
    <w:bookmarkEnd w:id="30"/>
    <w:bookmarkStart w:name="z38" w:id="31"/>
    <w:p>
      <w:pPr>
        <w:spacing w:after="0"/>
        <w:ind w:left="0"/>
        <w:jc w:val="both"/>
      </w:pPr>
      <w:r>
        <w:rPr>
          <w:rFonts w:ascii="Times New Roman"/>
          <w:b w:val="false"/>
          <w:i w:val="false"/>
          <w:color w:val="000000"/>
          <w:sz w:val="28"/>
        </w:rPr>
        <w:t>
      интернет-ресурста және "электрондық үкімет" веб-порталының ашық деректер интернет-порталында орналастыру арқылы пайдаланушылардың сапалы ресми статистикалық ақпаратқа, оның ішінде машинамен оқылатын деректер форматында және статистикалық әдіснамаға бір мезгілде қол жеткізуге тең құқықтарын қамтамасыз ету.";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"21) жоспарланатын жылдың алдындағы жылдың 1 шілдесіне дейінгі мерзімде мемлекеттік органдардың және Қазақстан Республикасы Ұлттық Банкінің ұсыныстарын ескере отырып, сондай-ақ статистикалық қызметті талдау қорытындылары негізінде алдағы күнтізбелік жылға арналған статистикалық жұмыстар жоспарын, респонденттердің алғашқы статистикалық деректерді ұсыну графигін және ресми статистикалық ақпаратты тарату графигін қалыптастыруды қамтамасыз ету;";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"30) мемлекеттік статистика органдарына жататын мемлекеттік органдардың және Қазақстан Республикасы Ұлттық Банкінің статистикалық қызметінің мемлекеттік органдардың статистикалық ақпаратты түзу процесін сипаттаудың үлгілік әдістемесінде бекітілген талаптарға сәйкестігіне талдау жүргізу, сондай-ақ талдау жүргізуге қажетті құжаттарды (ақпаратты) сұрату;";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45" w:id="34"/>
    <w:p>
      <w:pPr>
        <w:spacing w:after="0"/>
        <w:ind w:left="0"/>
        <w:jc w:val="both"/>
      </w:pPr>
      <w:r>
        <w:rPr>
          <w:rFonts w:ascii="Times New Roman"/>
          <w:b w:val="false"/>
          <w:i w:val="false"/>
          <w:color w:val="000000"/>
          <w:sz w:val="28"/>
        </w:rPr>
        <w:t>
      "36) жалпымемлекеттік статистикалық байқаулар жүргізу үшін статистикалық нысандарды, оларды толтыру жөніндегі нұсқаулықтарды, сондай-ақ оларды бекіту тәртібін бекіту;";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мынадай редакцияда жазылсын:</w:t>
      </w:r>
    </w:p>
    <w:bookmarkStart w:name="z47" w:id="35"/>
    <w:p>
      <w:pPr>
        <w:spacing w:after="0"/>
        <w:ind w:left="0"/>
        <w:jc w:val="both"/>
      </w:pPr>
      <w:r>
        <w:rPr>
          <w:rFonts w:ascii="Times New Roman"/>
          <w:b w:val="false"/>
          <w:i w:val="false"/>
          <w:color w:val="000000"/>
          <w:sz w:val="28"/>
        </w:rPr>
        <w:t>
      "38) жалпымемлекеттік статистикалық байқаулар және ресми статистикалық ақпаратты қалыптастыру бойынша статистикалық әдіснаманы әзірлеу және бекіту;";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тармақша</w:t>
      </w:r>
      <w:r>
        <w:rPr>
          <w:rFonts w:ascii="Times New Roman"/>
          <w:b w:val="false"/>
          <w:i w:val="false"/>
          <w:color w:val="000000"/>
          <w:sz w:val="28"/>
        </w:rPr>
        <w:t xml:space="preserve"> мынадай редакцияда жазылсын:</w:t>
      </w:r>
    </w:p>
    <w:bookmarkStart w:name="z49" w:id="36"/>
    <w:p>
      <w:pPr>
        <w:spacing w:after="0"/>
        <w:ind w:left="0"/>
        <w:jc w:val="both"/>
      </w:pPr>
      <w:r>
        <w:rPr>
          <w:rFonts w:ascii="Times New Roman"/>
          <w:b w:val="false"/>
          <w:i w:val="false"/>
          <w:color w:val="000000"/>
          <w:sz w:val="28"/>
        </w:rPr>
        <w:t>
      "47) сәйкестендірілмеген түрдегі дерекқорларды ғылыми және ғылыми-техникалық қызметте пайдалану үшін ұсыну тәртібін әзірлеу және бекіту;";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тармақша</w:t>
      </w:r>
      <w:r>
        <w:rPr>
          <w:rFonts w:ascii="Times New Roman"/>
          <w:b w:val="false"/>
          <w:i w:val="false"/>
          <w:color w:val="000000"/>
          <w:sz w:val="28"/>
        </w:rPr>
        <w:t xml:space="preserve"> мынадай редакцияда жазылсын:</w:t>
      </w:r>
    </w:p>
    <w:bookmarkStart w:name="z51" w:id="37"/>
    <w:p>
      <w:pPr>
        <w:spacing w:after="0"/>
        <w:ind w:left="0"/>
        <w:jc w:val="both"/>
      </w:pPr>
      <w:r>
        <w:rPr>
          <w:rFonts w:ascii="Times New Roman"/>
          <w:b w:val="false"/>
          <w:i w:val="false"/>
          <w:color w:val="000000"/>
          <w:sz w:val="28"/>
        </w:rPr>
        <w:t>
      "64) мемлекеттік статистика органдарына жататын мемлекеттік органдар мен Қазақстан Республикасының Ұлттық Банкі әзірлеген ведомстволық статистикалық байқаулар бойынша статистикалық нысандар мен статистикалық әдіснаманы келісу;";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3" w:id="38"/>
    <w:p>
      <w:pPr>
        <w:spacing w:after="0"/>
        <w:ind w:left="0"/>
        <w:jc w:val="both"/>
      </w:pPr>
      <w:r>
        <w:rPr>
          <w:rFonts w:ascii="Times New Roman"/>
          <w:b w:val="false"/>
          <w:i w:val="false"/>
          <w:color w:val="000000"/>
          <w:sz w:val="28"/>
        </w:rPr>
        <w:t>
      "25. Агенттікті қайта ұйымдастыру және тарату Қазақстан Республикасының заңнамасына сәйкес жүзеге асырылады.</w:t>
      </w:r>
    </w:p>
    <w:bookmarkEnd w:id="38"/>
    <w:bookmarkStart w:name="z54" w:id="39"/>
    <w:p>
      <w:pPr>
        <w:spacing w:after="0"/>
        <w:ind w:left="0"/>
        <w:jc w:val="left"/>
      </w:pPr>
      <w:r>
        <w:rPr>
          <w:rFonts w:ascii="Times New Roman"/>
          <w:b/>
          <w:i w:val="false"/>
          <w:color w:val="000000"/>
        </w:rPr>
        <w:t xml:space="preserve"> Қазақстан Республикасының Стратегиялық жоспарлау және реформалар агенттігі Ұлттық статистика бюросының қарамағындағы ұйымдардың тізбесі</w:t>
      </w:r>
    </w:p>
    <w:bookmarkEnd w:id="39"/>
    <w:bookmarkStart w:name="z55" w:id="40"/>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w:t>
      </w:r>
    </w:p>
    <w:bookmarkEnd w:id="40"/>
    <w:bookmarkStart w:name="z56" w:id="41"/>
    <w:p>
      <w:pPr>
        <w:spacing w:after="0"/>
        <w:ind w:left="0"/>
        <w:jc w:val="left"/>
      </w:pPr>
      <w:r>
        <w:rPr>
          <w:rFonts w:ascii="Times New Roman"/>
          <w:b/>
          <w:i w:val="false"/>
          <w:color w:val="000000"/>
        </w:rPr>
        <w:t xml:space="preserve"> Қазақстан Республикасының Стратегиялық жоспарлау және реформалар агенттігі Ұлттық статистика бюросының аумақтық бөлімшелерінің тізбесі</w:t>
      </w:r>
    </w:p>
    <w:bookmarkEnd w:id="41"/>
    <w:bookmarkStart w:name="z57" w:id="42"/>
    <w:p>
      <w:pPr>
        <w:spacing w:after="0"/>
        <w:ind w:left="0"/>
        <w:jc w:val="both"/>
      </w:pPr>
      <w:r>
        <w:rPr>
          <w:rFonts w:ascii="Times New Roman"/>
          <w:b w:val="false"/>
          <w:i w:val="false"/>
          <w:color w:val="000000"/>
          <w:sz w:val="28"/>
        </w:rPr>
        <w:t>
      1. "Қазақстан Республикасының Стратегиялық жоспарлау және реформалар агенттігі Ұлттық статистика бюросының Абай облысы бойынша департаменті" республикалық мемлекеттік мекемесі.</w:t>
      </w:r>
    </w:p>
    <w:bookmarkEnd w:id="42"/>
    <w:bookmarkStart w:name="z58" w:id="43"/>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w:t>
      </w:r>
    </w:p>
    <w:bookmarkEnd w:id="43"/>
    <w:bookmarkStart w:name="z59" w:id="44"/>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w:t>
      </w:r>
    </w:p>
    <w:bookmarkEnd w:id="44"/>
    <w:bookmarkStart w:name="z60" w:id="45"/>
    <w:p>
      <w:pPr>
        <w:spacing w:after="0"/>
        <w:ind w:left="0"/>
        <w:jc w:val="both"/>
      </w:pPr>
      <w:r>
        <w:rPr>
          <w:rFonts w:ascii="Times New Roman"/>
          <w:b w:val="false"/>
          <w:i w:val="false"/>
          <w:color w:val="000000"/>
          <w:sz w:val="28"/>
        </w:rPr>
        <w:t>
      4.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w:t>
      </w:r>
    </w:p>
    <w:bookmarkEnd w:id="45"/>
    <w:bookmarkStart w:name="z61" w:id="46"/>
    <w:p>
      <w:pPr>
        <w:spacing w:after="0"/>
        <w:ind w:left="0"/>
        <w:jc w:val="both"/>
      </w:pPr>
      <w:r>
        <w:rPr>
          <w:rFonts w:ascii="Times New Roman"/>
          <w:b w:val="false"/>
          <w:i w:val="false"/>
          <w:color w:val="000000"/>
          <w:sz w:val="28"/>
        </w:rPr>
        <w:t>
      5.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w:t>
      </w:r>
    </w:p>
    <w:bookmarkEnd w:id="46"/>
    <w:bookmarkStart w:name="z62" w:id="47"/>
    <w:p>
      <w:pPr>
        <w:spacing w:after="0"/>
        <w:ind w:left="0"/>
        <w:jc w:val="both"/>
      </w:pPr>
      <w:r>
        <w:rPr>
          <w:rFonts w:ascii="Times New Roman"/>
          <w:b w:val="false"/>
          <w:i w:val="false"/>
          <w:color w:val="000000"/>
          <w:sz w:val="28"/>
        </w:rPr>
        <w:t>
      6. "Қазақстан Республикасының Стратегиялық жоспарлау және реформалар агенттігі Ұлттық статистика бюросының Батыс Қазақстан облысы бойынша департаменті" республикалық мемлекеттік мекемесі.</w:t>
      </w:r>
    </w:p>
    <w:bookmarkEnd w:id="47"/>
    <w:bookmarkStart w:name="z63" w:id="48"/>
    <w:p>
      <w:pPr>
        <w:spacing w:after="0"/>
        <w:ind w:left="0"/>
        <w:jc w:val="both"/>
      </w:pPr>
      <w:r>
        <w:rPr>
          <w:rFonts w:ascii="Times New Roman"/>
          <w:b w:val="false"/>
          <w:i w:val="false"/>
          <w:color w:val="000000"/>
          <w:sz w:val="28"/>
        </w:rPr>
        <w:t>
      7. "Қазақстан Республикасының Стратегиялық жоспарлау және реформалар агенттігі Ұлттық статистика бюросының Жамбыл облысы бойынша департаменті" республикалық мемлекеттік мекемесі.</w:t>
      </w:r>
    </w:p>
    <w:bookmarkEnd w:id="48"/>
    <w:bookmarkStart w:name="z64" w:id="49"/>
    <w:p>
      <w:pPr>
        <w:spacing w:after="0"/>
        <w:ind w:left="0"/>
        <w:jc w:val="both"/>
      </w:pPr>
      <w:r>
        <w:rPr>
          <w:rFonts w:ascii="Times New Roman"/>
          <w:b w:val="false"/>
          <w:i w:val="false"/>
          <w:color w:val="000000"/>
          <w:sz w:val="28"/>
        </w:rPr>
        <w:t>
      8. "Қазақстан Республикасының Стратегиялық жоспарлау және реформалар агенттігі Ұлттық статистика бюросының Жетісу облысы бойынша департаменті" республикалық мемлекеттік мекемесі.</w:t>
      </w:r>
    </w:p>
    <w:bookmarkEnd w:id="49"/>
    <w:bookmarkStart w:name="z65" w:id="50"/>
    <w:p>
      <w:pPr>
        <w:spacing w:after="0"/>
        <w:ind w:left="0"/>
        <w:jc w:val="both"/>
      </w:pPr>
      <w:r>
        <w:rPr>
          <w:rFonts w:ascii="Times New Roman"/>
          <w:b w:val="false"/>
          <w:i w:val="false"/>
          <w:color w:val="000000"/>
          <w:sz w:val="28"/>
        </w:rPr>
        <w:t>
      9. "Қазақстан Республикасының Стратегиялық жоспарлау және реформалар агенттігі Ұлттық статистика бюросының Қарағанды облысы бойынша департаменті" республикалық мемлекеттік мекемесі.</w:t>
      </w:r>
    </w:p>
    <w:bookmarkEnd w:id="50"/>
    <w:bookmarkStart w:name="z66" w:id="51"/>
    <w:p>
      <w:pPr>
        <w:spacing w:after="0"/>
        <w:ind w:left="0"/>
        <w:jc w:val="both"/>
      </w:pPr>
      <w:r>
        <w:rPr>
          <w:rFonts w:ascii="Times New Roman"/>
          <w:b w:val="false"/>
          <w:i w:val="false"/>
          <w:color w:val="000000"/>
          <w:sz w:val="28"/>
        </w:rPr>
        <w:t>
      10. "Қазақстан Республикасының Стратегиялық жоспарлау және реформалар агенттігі Ұлттық статистика бюросының Қостанай облысы бойынша департаменті" республикалық мемлекеттік мекемесі.</w:t>
      </w:r>
    </w:p>
    <w:bookmarkEnd w:id="51"/>
    <w:bookmarkStart w:name="z67" w:id="52"/>
    <w:p>
      <w:pPr>
        <w:spacing w:after="0"/>
        <w:ind w:left="0"/>
        <w:jc w:val="both"/>
      </w:pPr>
      <w:r>
        <w:rPr>
          <w:rFonts w:ascii="Times New Roman"/>
          <w:b w:val="false"/>
          <w:i w:val="false"/>
          <w:color w:val="000000"/>
          <w:sz w:val="28"/>
        </w:rPr>
        <w:t>
      11. "Қазақстан Республикасының Стратегиялық жоспарлау және реформалар агенттігі Ұлттық статистика бюросының Қызылорда облысы бойынша департаменті" республикалық мемлекеттік мекемесі.</w:t>
      </w:r>
    </w:p>
    <w:bookmarkEnd w:id="52"/>
    <w:bookmarkStart w:name="z68" w:id="53"/>
    <w:p>
      <w:pPr>
        <w:spacing w:after="0"/>
        <w:ind w:left="0"/>
        <w:jc w:val="both"/>
      </w:pPr>
      <w:r>
        <w:rPr>
          <w:rFonts w:ascii="Times New Roman"/>
          <w:b w:val="false"/>
          <w:i w:val="false"/>
          <w:color w:val="000000"/>
          <w:sz w:val="28"/>
        </w:rPr>
        <w:t>
      12. "Қазақстан Республикасының Стратегиялық жоспарлау және реформалар агенттігі Ұлттық статистика бюросының Маңғыстау облысы бойынша департаменті" республикалық мемлекеттік мекемесі.</w:t>
      </w:r>
    </w:p>
    <w:bookmarkEnd w:id="53"/>
    <w:bookmarkStart w:name="z69" w:id="54"/>
    <w:p>
      <w:pPr>
        <w:spacing w:after="0"/>
        <w:ind w:left="0"/>
        <w:jc w:val="both"/>
      </w:pPr>
      <w:r>
        <w:rPr>
          <w:rFonts w:ascii="Times New Roman"/>
          <w:b w:val="false"/>
          <w:i w:val="false"/>
          <w:color w:val="000000"/>
          <w:sz w:val="28"/>
        </w:rPr>
        <w:t>
      13.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мемлекеттік мекемесі.</w:t>
      </w:r>
    </w:p>
    <w:bookmarkEnd w:id="54"/>
    <w:bookmarkStart w:name="z70" w:id="55"/>
    <w:p>
      <w:pPr>
        <w:spacing w:after="0"/>
        <w:ind w:left="0"/>
        <w:jc w:val="both"/>
      </w:pPr>
      <w:r>
        <w:rPr>
          <w:rFonts w:ascii="Times New Roman"/>
          <w:b w:val="false"/>
          <w:i w:val="false"/>
          <w:color w:val="000000"/>
          <w:sz w:val="28"/>
        </w:rPr>
        <w:t>
      14.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w:t>
      </w:r>
    </w:p>
    <w:bookmarkEnd w:id="55"/>
    <w:bookmarkStart w:name="z71" w:id="56"/>
    <w:p>
      <w:pPr>
        <w:spacing w:after="0"/>
        <w:ind w:left="0"/>
        <w:jc w:val="both"/>
      </w:pPr>
      <w:r>
        <w:rPr>
          <w:rFonts w:ascii="Times New Roman"/>
          <w:b w:val="false"/>
          <w:i w:val="false"/>
          <w:color w:val="000000"/>
          <w:sz w:val="28"/>
        </w:rPr>
        <w:t>
      15.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w:t>
      </w:r>
    </w:p>
    <w:bookmarkEnd w:id="56"/>
    <w:bookmarkStart w:name="z72" w:id="57"/>
    <w:p>
      <w:pPr>
        <w:spacing w:after="0"/>
        <w:ind w:left="0"/>
        <w:jc w:val="both"/>
      </w:pPr>
      <w:r>
        <w:rPr>
          <w:rFonts w:ascii="Times New Roman"/>
          <w:b w:val="false"/>
          <w:i w:val="false"/>
          <w:color w:val="000000"/>
          <w:sz w:val="28"/>
        </w:rPr>
        <w:t>
      16. "Қазақстан Республикасының Стратегиялық жоспарлау және реформалар агенттігі Ұлттық статистика бюросының Ұлытау облысы бойынша департаменті" республикалық мемлекеттік мекемесі.</w:t>
      </w:r>
    </w:p>
    <w:bookmarkEnd w:id="57"/>
    <w:bookmarkStart w:name="z73" w:id="58"/>
    <w:p>
      <w:pPr>
        <w:spacing w:after="0"/>
        <w:ind w:left="0"/>
        <w:jc w:val="both"/>
      </w:pPr>
      <w:r>
        <w:rPr>
          <w:rFonts w:ascii="Times New Roman"/>
          <w:b w:val="false"/>
          <w:i w:val="false"/>
          <w:color w:val="000000"/>
          <w:sz w:val="28"/>
        </w:rPr>
        <w:t>
      17. "Қазақстан Республикасының Стратегиялық жоспарлау және реформалар агенттігі Ұлттық статистика бюросының Шығыс Қазақстан облысы бойынша департаменті" республикалық мемлекеттік мекемесі.</w:t>
      </w:r>
    </w:p>
    <w:bookmarkEnd w:id="58"/>
    <w:bookmarkStart w:name="z74" w:id="59"/>
    <w:p>
      <w:pPr>
        <w:spacing w:after="0"/>
        <w:ind w:left="0"/>
        <w:jc w:val="both"/>
      </w:pPr>
      <w:r>
        <w:rPr>
          <w:rFonts w:ascii="Times New Roman"/>
          <w:b w:val="false"/>
          <w:i w:val="false"/>
          <w:color w:val="000000"/>
          <w:sz w:val="28"/>
        </w:rPr>
        <w:t>
      18. "Қазақстан Республикасының Стратегиялық жоспарлау және реформалар агенттігі Ұлттық статистика бюросының Нұр-Сұлтан қаласы бойынша департаменті" республикалық мемлекеттік мекемесі.</w:t>
      </w:r>
    </w:p>
    <w:bookmarkEnd w:id="59"/>
    <w:bookmarkStart w:name="z75" w:id="60"/>
    <w:p>
      <w:pPr>
        <w:spacing w:after="0"/>
        <w:ind w:left="0"/>
        <w:jc w:val="both"/>
      </w:pPr>
      <w:r>
        <w:rPr>
          <w:rFonts w:ascii="Times New Roman"/>
          <w:b w:val="false"/>
          <w:i w:val="false"/>
          <w:color w:val="000000"/>
          <w:sz w:val="28"/>
        </w:rPr>
        <w:t>
      19. "Қазақстан Республикасының Стратегиялық жоспарлау және реформалар агенттігі Ұлттық статистика бюросының Алматы қаласы бойынша департаменті" республикалық мемлекеттік мекемесі.</w:t>
      </w:r>
    </w:p>
    <w:bookmarkEnd w:id="60"/>
    <w:bookmarkStart w:name="z76" w:id="61"/>
    <w:p>
      <w:pPr>
        <w:spacing w:after="0"/>
        <w:ind w:left="0"/>
        <w:jc w:val="both"/>
      </w:pPr>
      <w:r>
        <w:rPr>
          <w:rFonts w:ascii="Times New Roman"/>
          <w:b w:val="false"/>
          <w:i w:val="false"/>
          <w:color w:val="000000"/>
          <w:sz w:val="28"/>
        </w:rPr>
        <w:t>
      20. "Қазақстан Республикасының Стратегиялық жоспарлау және реформалар агенттігі Ұлттық статистика бюросының Шымкент қаласы бойынша департаменті" республикалық мемлекеттік мекемесі.";</w:t>
      </w:r>
    </w:p>
    <w:bookmarkEnd w:id="61"/>
    <w:bookmarkStart w:name="z77" w:id="62"/>
    <w:p>
      <w:pPr>
        <w:spacing w:after="0"/>
        <w:ind w:left="0"/>
        <w:jc w:val="both"/>
      </w:pPr>
      <w:r>
        <w:rPr>
          <w:rFonts w:ascii="Times New Roman"/>
          <w:b w:val="false"/>
          <w:i w:val="false"/>
          <w:color w:val="000000"/>
          <w:sz w:val="28"/>
        </w:rPr>
        <w:t xml:space="preserve">
      2) "Қазақстан Республикасының Бәсекелестікті қорғау және дамыту агенттігінің кейбір мәселелері туралы" Қазақстан Республикасы Президентінің 2020 жылғы 5 қазандағы № 428 </w:t>
      </w:r>
      <w:r>
        <w:rPr>
          <w:rFonts w:ascii="Times New Roman"/>
          <w:b w:val="false"/>
          <w:i w:val="false"/>
          <w:color w:val="000000"/>
          <w:sz w:val="28"/>
        </w:rPr>
        <w:t>Жарлығына</w:t>
      </w:r>
      <w:r>
        <w:rPr>
          <w:rFonts w:ascii="Times New Roman"/>
          <w:b w:val="false"/>
          <w:i w:val="false"/>
          <w:color w:val="000000"/>
          <w:sz w:val="28"/>
        </w:rPr>
        <w:t>:</w:t>
      </w:r>
    </w:p>
    <w:bookmarkEnd w:id="62"/>
    <w:bookmarkStart w:name="z78" w:id="6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Бәсекелестікті қорғау және дамыту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80" w:id="64"/>
    <w:p>
      <w:pPr>
        <w:spacing w:after="0"/>
        <w:ind w:left="0"/>
        <w:jc w:val="both"/>
      </w:pPr>
      <w:r>
        <w:rPr>
          <w:rFonts w:ascii="Times New Roman"/>
          <w:b w:val="false"/>
          <w:i w:val="false"/>
          <w:color w:val="000000"/>
          <w:sz w:val="28"/>
        </w:rPr>
        <w:t>
      "26. Агенттікті қайта ұйымдастыру және тарату Қазақстан Республикасының заңнамасына сәйкес жүзеге асырылады.</w:t>
      </w:r>
    </w:p>
    <w:bookmarkEnd w:id="64"/>
    <w:bookmarkStart w:name="z81" w:id="65"/>
    <w:p>
      <w:pPr>
        <w:spacing w:after="0"/>
        <w:ind w:left="0"/>
        <w:jc w:val="left"/>
      </w:pPr>
      <w:r>
        <w:rPr>
          <w:rFonts w:ascii="Times New Roman"/>
          <w:b/>
          <w:i w:val="false"/>
          <w:color w:val="000000"/>
        </w:rPr>
        <w:t xml:space="preserve"> Агенттіктің аумақтық бөлімшелерінің тізбесі</w:t>
      </w:r>
    </w:p>
    <w:bookmarkEnd w:id="65"/>
    <w:bookmarkStart w:name="z82" w:id="66"/>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Абай облысы бойынша департаменті" республикалық мемлекеттік мекемесі.</w:t>
      </w:r>
    </w:p>
    <w:bookmarkEnd w:id="66"/>
    <w:bookmarkStart w:name="z83" w:id="67"/>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Ақмола облысы бойынша департаменті" республикалық мемлекеттік мекемесі.</w:t>
      </w:r>
    </w:p>
    <w:bookmarkEnd w:id="67"/>
    <w:bookmarkStart w:name="z84" w:id="68"/>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Ақтөбе облысы бойынша департаменті" республикалық мемлекеттік мекемесі.</w:t>
      </w:r>
    </w:p>
    <w:bookmarkEnd w:id="68"/>
    <w:bookmarkStart w:name="z85" w:id="69"/>
    <w:p>
      <w:pPr>
        <w:spacing w:after="0"/>
        <w:ind w:left="0"/>
        <w:jc w:val="both"/>
      </w:pPr>
      <w:r>
        <w:rPr>
          <w:rFonts w:ascii="Times New Roman"/>
          <w:b w:val="false"/>
          <w:i w:val="false"/>
          <w:color w:val="000000"/>
          <w:sz w:val="28"/>
        </w:rPr>
        <w:t>
      4. "Қазақстан Республикасы Бәсекелестікті қорғау және дамыту агенттігінің Алматы облысы бойынша департаменті" республикалық мемлекеттік мекемесі.</w:t>
      </w:r>
    </w:p>
    <w:bookmarkEnd w:id="69"/>
    <w:bookmarkStart w:name="z86" w:id="70"/>
    <w:p>
      <w:pPr>
        <w:spacing w:after="0"/>
        <w:ind w:left="0"/>
        <w:jc w:val="both"/>
      </w:pPr>
      <w:r>
        <w:rPr>
          <w:rFonts w:ascii="Times New Roman"/>
          <w:b w:val="false"/>
          <w:i w:val="false"/>
          <w:color w:val="000000"/>
          <w:sz w:val="28"/>
        </w:rPr>
        <w:t>
      5. "Қазақстан Республикасы Бәсекелестікті қорғау және дамыту агенттігінің Атырау облысы бойынша департаменті" республикалық мемлекеттік мекемесі.</w:t>
      </w:r>
    </w:p>
    <w:bookmarkEnd w:id="70"/>
    <w:bookmarkStart w:name="z87" w:id="71"/>
    <w:p>
      <w:pPr>
        <w:spacing w:after="0"/>
        <w:ind w:left="0"/>
        <w:jc w:val="both"/>
      </w:pPr>
      <w:r>
        <w:rPr>
          <w:rFonts w:ascii="Times New Roman"/>
          <w:b w:val="false"/>
          <w:i w:val="false"/>
          <w:color w:val="000000"/>
          <w:sz w:val="28"/>
        </w:rPr>
        <w:t>
      6. "Қазақстан Республикасы Бәсекелестікті қорғау және дамыту агенттігінің Батыс Қазақстан облысы бойынша департаменті" республикалық мемлекеттік мекемесі.</w:t>
      </w:r>
    </w:p>
    <w:bookmarkEnd w:id="71"/>
    <w:bookmarkStart w:name="z88" w:id="72"/>
    <w:p>
      <w:pPr>
        <w:spacing w:after="0"/>
        <w:ind w:left="0"/>
        <w:jc w:val="both"/>
      </w:pPr>
      <w:r>
        <w:rPr>
          <w:rFonts w:ascii="Times New Roman"/>
          <w:b w:val="false"/>
          <w:i w:val="false"/>
          <w:color w:val="000000"/>
          <w:sz w:val="28"/>
        </w:rPr>
        <w:t>
      7. "Қазақстан Республикасы Бәсекелестікті қорғау және дамыту агенттігінің Жамбыл облысы бойынша департаменті" республикалық мемлекеттік мекемесі.</w:t>
      </w:r>
    </w:p>
    <w:bookmarkEnd w:id="72"/>
    <w:bookmarkStart w:name="z89" w:id="73"/>
    <w:p>
      <w:pPr>
        <w:spacing w:after="0"/>
        <w:ind w:left="0"/>
        <w:jc w:val="both"/>
      </w:pPr>
      <w:r>
        <w:rPr>
          <w:rFonts w:ascii="Times New Roman"/>
          <w:b w:val="false"/>
          <w:i w:val="false"/>
          <w:color w:val="000000"/>
          <w:sz w:val="28"/>
        </w:rPr>
        <w:t>
      8. "Қазақстан Республикасы Бәсекелестікті қорғау және дамыту агенттігінің Жетісу облысы бойынша департаменті" республикалық мемлекеттік мекемесі.</w:t>
      </w:r>
    </w:p>
    <w:bookmarkEnd w:id="73"/>
    <w:bookmarkStart w:name="z90" w:id="74"/>
    <w:p>
      <w:pPr>
        <w:spacing w:after="0"/>
        <w:ind w:left="0"/>
        <w:jc w:val="both"/>
      </w:pPr>
      <w:r>
        <w:rPr>
          <w:rFonts w:ascii="Times New Roman"/>
          <w:b w:val="false"/>
          <w:i w:val="false"/>
          <w:color w:val="000000"/>
          <w:sz w:val="28"/>
        </w:rPr>
        <w:t>
      9. "Қазақстан Республикасы Бәсекелестікті қорғау және дамыту агенттігінің Қарағанды облысы бойынша департаменті" республикалық мемлекеттік мекемесі.</w:t>
      </w:r>
    </w:p>
    <w:bookmarkEnd w:id="74"/>
    <w:bookmarkStart w:name="z91" w:id="75"/>
    <w:p>
      <w:pPr>
        <w:spacing w:after="0"/>
        <w:ind w:left="0"/>
        <w:jc w:val="both"/>
      </w:pPr>
      <w:r>
        <w:rPr>
          <w:rFonts w:ascii="Times New Roman"/>
          <w:b w:val="false"/>
          <w:i w:val="false"/>
          <w:color w:val="000000"/>
          <w:sz w:val="28"/>
        </w:rPr>
        <w:t>
      10. "Қазақстан Республикасы Бәсекелестікті қорғау және дамыту агенттігінің Қостанай облысы бойынша департаменті" республикалық мемлекеттік мекемесі.</w:t>
      </w:r>
    </w:p>
    <w:bookmarkEnd w:id="75"/>
    <w:bookmarkStart w:name="z92" w:id="76"/>
    <w:p>
      <w:pPr>
        <w:spacing w:after="0"/>
        <w:ind w:left="0"/>
        <w:jc w:val="both"/>
      </w:pPr>
      <w:r>
        <w:rPr>
          <w:rFonts w:ascii="Times New Roman"/>
          <w:b w:val="false"/>
          <w:i w:val="false"/>
          <w:color w:val="000000"/>
          <w:sz w:val="28"/>
        </w:rPr>
        <w:t>
      11. "Қазақстан Республикасы Бәсекелестікті қорғау және дамыту агенттігінің Қызылорда облысы бойынша департаменті" республикалық мемлекеттік мекемесі.</w:t>
      </w:r>
    </w:p>
    <w:bookmarkEnd w:id="76"/>
    <w:bookmarkStart w:name="z93" w:id="77"/>
    <w:p>
      <w:pPr>
        <w:spacing w:after="0"/>
        <w:ind w:left="0"/>
        <w:jc w:val="both"/>
      </w:pPr>
      <w:r>
        <w:rPr>
          <w:rFonts w:ascii="Times New Roman"/>
          <w:b w:val="false"/>
          <w:i w:val="false"/>
          <w:color w:val="000000"/>
          <w:sz w:val="28"/>
        </w:rPr>
        <w:t>
      12. "Қазақстан Республикасы Бәсекелестікті қорғау және дамыту агенттігінің Маңғыстау облысы бойынша департаменті" республикалық мемлекеттік мекемесі.</w:t>
      </w:r>
    </w:p>
    <w:bookmarkEnd w:id="77"/>
    <w:bookmarkStart w:name="z94" w:id="78"/>
    <w:p>
      <w:pPr>
        <w:spacing w:after="0"/>
        <w:ind w:left="0"/>
        <w:jc w:val="both"/>
      </w:pPr>
      <w:r>
        <w:rPr>
          <w:rFonts w:ascii="Times New Roman"/>
          <w:b w:val="false"/>
          <w:i w:val="false"/>
          <w:color w:val="000000"/>
          <w:sz w:val="28"/>
        </w:rPr>
        <w:t>
      13. "Қазақстан Республикасы Бәсекелестікті қорғау және дамыту агенттігінің Павлодар облысы бойынша департаменті" республикалық мемлекеттік мекемесі.</w:t>
      </w:r>
    </w:p>
    <w:bookmarkEnd w:id="78"/>
    <w:bookmarkStart w:name="z95" w:id="79"/>
    <w:p>
      <w:pPr>
        <w:spacing w:after="0"/>
        <w:ind w:left="0"/>
        <w:jc w:val="both"/>
      </w:pPr>
      <w:r>
        <w:rPr>
          <w:rFonts w:ascii="Times New Roman"/>
          <w:b w:val="false"/>
          <w:i w:val="false"/>
          <w:color w:val="000000"/>
          <w:sz w:val="28"/>
        </w:rPr>
        <w:t>
      14. "Қазақстан Республикасы Бәсекелестікті қорғау және дамыту агенттігінің Солтүстік Қазақстан облысы бойынша департаменті" республикалық мемлекеттік мекемесі.</w:t>
      </w:r>
    </w:p>
    <w:bookmarkEnd w:id="79"/>
    <w:bookmarkStart w:name="z96" w:id="80"/>
    <w:p>
      <w:pPr>
        <w:spacing w:after="0"/>
        <w:ind w:left="0"/>
        <w:jc w:val="both"/>
      </w:pPr>
      <w:r>
        <w:rPr>
          <w:rFonts w:ascii="Times New Roman"/>
          <w:b w:val="false"/>
          <w:i w:val="false"/>
          <w:color w:val="000000"/>
          <w:sz w:val="28"/>
        </w:rPr>
        <w:t>
      15. "Қазақстан Республикасы Бәсекелестікті қорғау және дамыту агенттігінің Түркістан облысы бойынша департаменті" республикалық мемлекеттік мекемесі.</w:t>
      </w:r>
    </w:p>
    <w:bookmarkEnd w:id="80"/>
    <w:bookmarkStart w:name="z97" w:id="81"/>
    <w:p>
      <w:pPr>
        <w:spacing w:after="0"/>
        <w:ind w:left="0"/>
        <w:jc w:val="both"/>
      </w:pPr>
      <w:r>
        <w:rPr>
          <w:rFonts w:ascii="Times New Roman"/>
          <w:b w:val="false"/>
          <w:i w:val="false"/>
          <w:color w:val="000000"/>
          <w:sz w:val="28"/>
        </w:rPr>
        <w:t>
      16. "Қазақстан Республикасы Бәсекелестікті қорғау және дамыту агенттігінің Ұлытау облысы бойынша департаменті" республикалық мемлекеттік мекемесі.</w:t>
      </w:r>
    </w:p>
    <w:bookmarkEnd w:id="81"/>
    <w:bookmarkStart w:name="z98" w:id="82"/>
    <w:p>
      <w:pPr>
        <w:spacing w:after="0"/>
        <w:ind w:left="0"/>
        <w:jc w:val="both"/>
      </w:pPr>
      <w:r>
        <w:rPr>
          <w:rFonts w:ascii="Times New Roman"/>
          <w:b w:val="false"/>
          <w:i w:val="false"/>
          <w:color w:val="000000"/>
          <w:sz w:val="28"/>
        </w:rPr>
        <w:t>
      17. "Қазақстан Республикасы Бәсекелестікті қорғау және дамыту агенттігінің Шығыс Қазақстан облысы бойынша департаменті" республикалық мемлекеттік мекемесі.</w:t>
      </w:r>
    </w:p>
    <w:bookmarkEnd w:id="82"/>
    <w:bookmarkStart w:name="z99" w:id="83"/>
    <w:p>
      <w:pPr>
        <w:spacing w:after="0"/>
        <w:ind w:left="0"/>
        <w:jc w:val="both"/>
      </w:pPr>
      <w:r>
        <w:rPr>
          <w:rFonts w:ascii="Times New Roman"/>
          <w:b w:val="false"/>
          <w:i w:val="false"/>
          <w:color w:val="000000"/>
          <w:sz w:val="28"/>
        </w:rPr>
        <w:t>
      18. "Қазақстан Республикасы Бәсекелестікті қорғау және дамыту агенттігінің Нұр-Сұлтан қаласы бойынша департаменті" республикалық мемлекеттік мекемесі.</w:t>
      </w:r>
    </w:p>
    <w:bookmarkEnd w:id="83"/>
    <w:bookmarkStart w:name="z100" w:id="84"/>
    <w:p>
      <w:pPr>
        <w:spacing w:after="0"/>
        <w:ind w:left="0"/>
        <w:jc w:val="both"/>
      </w:pPr>
      <w:r>
        <w:rPr>
          <w:rFonts w:ascii="Times New Roman"/>
          <w:b w:val="false"/>
          <w:i w:val="false"/>
          <w:color w:val="000000"/>
          <w:sz w:val="28"/>
        </w:rPr>
        <w:t>
      19. "Қазақстан Республикасы Бәсекелестікті қорғау және дамыту агенттігінің Алматы қаласы бойынша департаменті" республикалық мемлекеттік мекемесі.</w:t>
      </w:r>
    </w:p>
    <w:bookmarkEnd w:id="84"/>
    <w:bookmarkStart w:name="z101" w:id="85"/>
    <w:p>
      <w:pPr>
        <w:spacing w:after="0"/>
        <w:ind w:left="0"/>
        <w:jc w:val="both"/>
      </w:pPr>
      <w:r>
        <w:rPr>
          <w:rFonts w:ascii="Times New Roman"/>
          <w:b w:val="false"/>
          <w:i w:val="false"/>
          <w:color w:val="000000"/>
          <w:sz w:val="28"/>
        </w:rPr>
        <w:t>
      20. "Қазақстан Республикасы Бәсекелестікті қорғау және дамыту агенттігінің Шымкент қаласы бойынша департаменті" республикалық мемлекеттік мекемесі.".</w:t>
      </w:r>
    </w:p>
    <w:bookmarkEnd w:id="85"/>
    <w:bookmarkStart w:name="z102" w:id="86"/>
    <w:p>
      <w:pPr>
        <w:spacing w:after="0"/>
        <w:ind w:left="0"/>
        <w:jc w:val="both"/>
      </w:pPr>
      <w:r>
        <w:rPr>
          <w:rFonts w:ascii="Times New Roman"/>
          <w:b w:val="false"/>
          <w:i w:val="false"/>
          <w:color w:val="000000"/>
          <w:sz w:val="28"/>
        </w:rPr>
        <w:t>
      3. Қазақстан Республикасының Үкіметі осы Жарлықтан туындайтын шараларды қабылдасын.</w:t>
      </w:r>
    </w:p>
    <w:bookmarkEnd w:id="86"/>
    <w:bookmarkStart w:name="z103" w:id="87"/>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87"/>
    <w:bookmarkStart w:name="z104" w:id="88"/>
    <w:p>
      <w:pPr>
        <w:spacing w:after="0"/>
        <w:ind w:left="0"/>
        <w:jc w:val="both"/>
      </w:pPr>
      <w:r>
        <w:rPr>
          <w:rFonts w:ascii="Times New Roman"/>
          <w:b w:val="false"/>
          <w:i w:val="false"/>
          <w:color w:val="000000"/>
          <w:sz w:val="28"/>
        </w:rPr>
        <w:t>
      5. Осы Жарлық алғашқы ресми жарияланған күнінен бастап қолданысқа енгізіледі.</w:t>
      </w:r>
    </w:p>
    <w:bookmarkEnd w:id="8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15 тамыздағы</w:t>
            </w:r>
            <w:r>
              <w:br/>
            </w:r>
            <w:r>
              <w:rPr>
                <w:rFonts w:ascii="Times New Roman"/>
                <w:b w:val="false"/>
                <w:i w:val="false"/>
                <w:color w:val="000000"/>
                <w:sz w:val="20"/>
              </w:rPr>
              <w:t>№ 979 Жарлығына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Қайта ұйымдастырылатын республикалық мемлекеттік мекемелердің ТІЗБЕСІ</w:t>
      </w:r>
    </w:p>
    <w:bookmarkStart w:name="z108" w:id="89"/>
    <w:p>
      <w:pPr>
        <w:spacing w:after="0"/>
        <w:ind w:left="0"/>
        <w:jc w:val="both"/>
      </w:pPr>
      <w:r>
        <w:rPr>
          <w:rFonts w:ascii="Times New Roman"/>
          <w:b w:val="false"/>
          <w:i w:val="false"/>
          <w:color w:val="000000"/>
          <w:sz w:val="28"/>
        </w:rPr>
        <w:t>
      1. "Қазақстан Республикасы Бәсекелестікті қорғау және дамыту агенттігінің Абай облысы бойынша департаменті" республикалық мемлекеттік мекемесін бөліп шығару арқылы "Қазақстан Республикасы Бәсекелестікті қорғау және дамыту агенттігінің Шығыс Қазақстан облысы бойынша департаменті" республикалық мемлекеттік мекемесі.</w:t>
      </w:r>
    </w:p>
    <w:bookmarkEnd w:id="89"/>
    <w:bookmarkStart w:name="z109" w:id="90"/>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Жетісу облысы бойынша департаменті" республикалық мемлекеттік мекемесін бөліп шығару арқылы "Қазақстан Республикасы Бәсекелестікті қорғау және дамыту агенттігінің Алматы облысы бойынша департаменті" республикалық мемлекеттік мекемесі.</w:t>
      </w:r>
    </w:p>
    <w:bookmarkEnd w:id="90"/>
    <w:bookmarkStart w:name="z110" w:id="91"/>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Ұлытау облысы бойынша департаменті" республикалық мемлекеттік мекемесін бөліп шығару арқылы "Қазақстан Республикасы Бәсекелестікті қорғау және дамыту агенттігінің Қарағанды облысы бойынша департаменті" республикалық мемлекеттік мекемесі.</w:t>
      </w:r>
    </w:p>
    <w:bookmarkEnd w:id="91"/>
    <w:bookmarkStart w:name="z111" w:id="92"/>
    <w:p>
      <w:pPr>
        <w:spacing w:after="0"/>
        <w:ind w:left="0"/>
        <w:jc w:val="both"/>
      </w:pPr>
      <w:r>
        <w:rPr>
          <w:rFonts w:ascii="Times New Roman"/>
          <w:b w:val="false"/>
          <w:i w:val="false"/>
          <w:color w:val="000000"/>
          <w:sz w:val="28"/>
        </w:rPr>
        <w:t>
      4. "Қазақстан Республикасының Стратегиялық жоспарлау және реформалар агенттігі Ұлттық статистика бюросының Абай облысы бойынша департаменті" республикалық мемлекеттік мекемесін бөліп шығару арқылы "Қазақстан Республикасының Стратегиялық жоспарлау және реформалар агенттігі Ұлттық статистика бюросының Шығыс Қазақстан облысы бойынша департаменті" республикалық мемлекеттік мекемесі.</w:t>
      </w:r>
    </w:p>
    <w:bookmarkEnd w:id="92"/>
    <w:bookmarkStart w:name="z112" w:id="93"/>
    <w:p>
      <w:pPr>
        <w:spacing w:after="0"/>
        <w:ind w:left="0"/>
        <w:jc w:val="both"/>
      </w:pPr>
      <w:r>
        <w:rPr>
          <w:rFonts w:ascii="Times New Roman"/>
          <w:b w:val="false"/>
          <w:i w:val="false"/>
          <w:color w:val="000000"/>
          <w:sz w:val="28"/>
        </w:rPr>
        <w:t>
      5. "Қазақстан Республикасының Стратегиялық жоспарлау және реформалар агенттігі Ұлттық статистика бюросының Жетісу облысы бойынша департаменті" республикалық мемлекеттік мекемесін бөліп шығару арқылы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w:t>
      </w:r>
    </w:p>
    <w:bookmarkEnd w:id="93"/>
    <w:p>
      <w:pPr>
        <w:spacing w:after="0"/>
        <w:ind w:left="0"/>
        <w:jc w:val="both"/>
      </w:pPr>
      <w:r>
        <w:rPr>
          <w:rFonts w:ascii="Times New Roman"/>
          <w:b w:val="false"/>
          <w:i w:val="false"/>
          <w:color w:val="000000"/>
          <w:sz w:val="28"/>
        </w:rPr>
        <w:t>
      6. "Қазақстан Республикасының Стратегиялық жоспарлау және реформалар агенттігі Ұлттық статистика бюросының Ұлытау облысы бойынша департаменті" республикалық мемлекеттік мекемесін бөліп шығару арқылы "Қазақстан Республикасының Стратегиялық жоспарлау және реформалар агенттігі Ұлттық статистика бюросының Қарағанды облысы бойынша департаменті" республикалық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