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30ef" w14:textId="9673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24 қаңтардағы № 113 Жарлығы.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халқы Ассамблеясы туралы" Қазақстан Республикасы Заңының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Сенатының депутаттары болып: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Евгений Андреевич Больгерт;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Закиржан Пирмухамедович Кузиев;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Нурия Исмагиловна Ниязова;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Алишер Гапиржанович Сатвалдиев;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Геннадий Геннадиевич Шиповских тағайындалсын.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