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8d614" w14:textId="5e8d6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кейбір жарлықтарына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2023 жылғы 17 шілдедегі № 286 Жарлығы.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 мен Үкiметі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актiлерiнiң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жинағында жариялануға тиiс</w:t>
            </w:r>
          </w:p>
        </w:tc>
      </w:tr>
    </w:tbl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Президентінің кейбір жарлықтарына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286 Жарлығымен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кейбір жарлықтарына енгізілетін ӨЗГЕРІСТЕР МЕН ТОЛЫҚТЫРУЛАР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мемлекеттік қызметшілерінің әдептілік нормаларын және мінез-құлық қағидаларын одан әрі жетілдіру жөніндегі шаралар туралы" Қазақстан Республикасы Президентінің 2015 жылғы 29 желтоқсандағы № 153 </w:t>
      </w:r>
      <w:r>
        <w:rPr>
          <w:rFonts w:ascii="Times New Roman"/>
          <w:b w:val="false"/>
          <w:i w:val="false"/>
          <w:color w:val="000000"/>
          <w:sz w:val="28"/>
        </w:rPr>
        <w:t>Жарлығында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Әдеп жөніндегі уәкіл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8-1-тармақпен толықтырылсын: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Әдеп жөніндегі уәкілдің сыбайлас жемқорлыққа қарсы іс-қимыл жөніндегі уәкілетті органмен өзара іс-қимылы уәкілетті орган мен сыбайлас жемқорлыққа қарсы іс-қимыл жөніндегі уәкілетті органның бірлескен құқықтық актісіне сәйкес жүзеге асырылады.".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Мемлекеттік қызмет істері агенттігінің және Қазақстан Республикасы Сыбайлас жемқорлыққа қарсы іс-қимыл агенттігінің (Сыбайлас жемқорлыққа қарсы қызметтің) кейбір мәселелері туралы" Қазақстан Республикасы Президентінің 2019 жылғы 22 шілдедегі № 74 </w:t>
      </w:r>
      <w:r>
        <w:rPr>
          <w:rFonts w:ascii="Times New Roman"/>
          <w:b w:val="false"/>
          <w:i w:val="false"/>
          <w:color w:val="000000"/>
          <w:sz w:val="28"/>
        </w:rPr>
        <w:t>Жарлығында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Республикасының Сыбайлас жемқорлыққа қарсы іс-қимыл агенттігі (Сыбайлас жемқорлыққа қарсы қызмет)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Агенттіктің орналасқан жері: 010000, Астана қаласы, Нұра ауданы, Қабанбай батыр даңғылы, 19, Б блогы.";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18-1) тармақшамен толықтырылсын: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"18-1) сыбайлас жемқорлықтың алдын алу мәселелері бойынша әдеп жөніндегі уәкілдермен өзара іс-қимыл жасау;";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44-24), 44-25), 44-26) және 44-27) тармақшалармен толықтырылсын: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"44-24) Қазақстан Республикасы Президенті Әкімшілігімен келісу бойынша сыбайлас жемқорлық тәуекелдеріне сыртқы талдау жүргізу тәртібін әзірлеу және бекіту;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44-25) сыбайлас жемқорлық құқық бұзушылық фактісі туралы хабарлаған немесе сыбайлас жемқорлыққа қарсы іс-қимылға өзгеше түрде жәрдем көрсететін (көрсеткен) адамдарды көтермелеу тәртібін әзірлеу және бекіту;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44-26) мемлекеттік органдар мен квазимемлекеттік сектор субъектілерімен келісу бойынша сыбайлас жемқорлыққа қарсы стандарттарды қалыптастыру жөніндегі әдістемені әзірлеу және бекіту;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44-27) сыбайлас жемқорлық деңгейін бағалау әдістемесін әзірлеу және бекіту;".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"Қазақстан Республикасының Сыбайлас жемқорлыққа қарсы саясатының 2022 – 2026 жылдарға арналған тұжырымдамасын бекіту және Қазақстан Республикасы Президентінің кейбір жарлықтарына өзгерістер енгізу туралы" Қазақстан Республикасы Президентінің 2022 жылғы 2 ақпандағы № 802 </w:t>
      </w:r>
      <w:r>
        <w:rPr>
          <w:rFonts w:ascii="Times New Roman"/>
          <w:b w:val="false"/>
          <w:i w:val="false"/>
          <w:color w:val="000000"/>
          <w:sz w:val="28"/>
        </w:rPr>
        <w:t>Жарлығында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Республикасының Сыбайлас жемқорлыққа қарсы саясатының 2022 – 2026 жылдарға арналған </w:t>
      </w:r>
      <w:r>
        <w:rPr>
          <w:rFonts w:ascii="Times New Roman"/>
          <w:b w:val="false"/>
          <w:i w:val="false"/>
          <w:color w:val="000000"/>
          <w:sz w:val="28"/>
        </w:rPr>
        <w:t>тұжырымдамасында: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5 және 6-жолдар мынадай редакцияда жазылсын: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барлық деңгейлерінде білім беру бағдарламаларына парасаттылық және сыбайлас жемқорлыққа қарсы мәдениет тақырыптарын енгізу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бағдарламалары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ҒЖБМ, ОАМ, ЖАО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ЖОО-ларда: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сыбайлас жемқорлыққа қарсы халықаралық/ұлттық стандартты;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академиялық адалдық құралдарын енгізу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сәйкестік сертификаттары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ректорлардың бұйрықтары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тоқсан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ҒЖБМ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11-жол мынадай редакцияда жазылсын: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оқу орнынан кейінгі білім беру шеңберінде комплаенс-мамандарды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бағдарламалары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ҒЖБМ, СЖҚІА, ЕХӘҚМ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34 және 35-жолдар мынадай редакцияда жазылсын: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Сыбайлас жемқорлық тәуекелдеріне ішкі және сыртқы талдауды, 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жобалық тәсілді енгізу;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сыбайлас жемқорлық тәуекелдеріне талдау жүргізу қағидаларын жетілдіру;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сыбайлас жемқорлық тәуекелдеріне ішкі және сыртқы талдау жасау, ұсынымдарды талқылау және олардың іске асырылу мониторингі процесіне қоғамдық кеңестерді міндетті түрде тарту;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құқықтық мониторинг жүргізу көздерін сыбайлас жемқорлық тәуекелдеріне жасалған сыртқы және ішкі талдаудың ұсынымдарымен толықтыру;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құқықтық мониторинг нәтижелерін қоғамдық кеңестің отырыстарында қарау арқылы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тоқсан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СЖҚІА, ӘдМ, ОМО, ЖАО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Сыбайлас жемқорлыққа қарсы стандарт институтын дамыту, 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сыбайлас жемқорлыққа қарсы іс-қимыл жөніндегі уәкілетті органға сыбайлас жемқорлыққа қарсы стандарттарды қалыптастыру жөніндегі әдістемені бекіту бойынша құзырет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әдістемені бекіту;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экономика және мемлекеттік басқару салаларына қатысты сыбайлас жемқорлық тәуекелдерінің бейіндері бар сыбайлас жемқорлық картограммаларын жасау арқылы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 Жарлығы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картограммалар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СЖҚІА, мүдделі мемлекеттік органдар мен квазимемлекеттік сектор субъектілері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47-жол мынадай редакцияда жазылсын: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"Қоғамдық бақылаушы" жобалық рөлін ұсына отырып, ұлттық жобаларды, өңірлерді дамыту жоспарларын және Мемлекеттік жоспарлау жүйесінің басқа да құжаттарын іске асырудың қоғамдық мониторингі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жобалық басқарудың ақпараттық жүйесіне қол жеткізуді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2022-2026 жылдар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ЦДИАӨМ, СЖРА, АҚДМ, Ұлттық жобалық кеңсе, мүдделі мемлекеттік органдар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52-жол мынадай редакцияда жазылсын: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Сыбайлас жемқорлық құқық бұзушылық фактісі туралы хабарлаған немесе сыбайлас жемқорлыққа қарсы іс-қимылға өзгеше түрде жәрдем көрсеткен адамдарды көтермелеу қағидаларын жетілдіру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СЖҚІА, Қаржымині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54-жол мынадай редакцияда жазылсын: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Сыбайлас жемқорлыққа қарсы шаралардың тиімділігін мониторингтеу және бағалау жүйесін енгізу және 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сыбайлас жемқорлыққа қарсы іс-қимыл жөніндегі уәкілетті органға сыбайлас жемқорлық деңгейін бағалау әдістемесін бекіту бойынша құзырет беру;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әдістемені бекіту арқылы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 Жарлығы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тоқсан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СЖҚІА, БП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58-жол мынадай редакцияда жазылсын: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Сыбайлас жемқорлықтың алдын алуда мемлекеттік органдар мен квазимемлекеттік сектор субъектілерін үйлестіруді күшейту: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сыбайлас жемқорлыққа қарсы комплаенс-қызметтер жұмысында сыбайлас жемқорлыққа қарсы қызметтің үйлестіруші рөлін күшейту;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әдеп жөніндегі уәкілдердің сыбайлас жемқорлыққа қарсы қызметпен өзара іс-қимылын регламенттеу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жобасы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 Жарлығы,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СЖҚІА мен МҚІА бірлескен бұйрығы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СЖҚІА, МҚІА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 мынадай мазмұндағы жолдармен толықтырылсын: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"ҒЖБМ – Қазақстан Республикасының Ғылым және жоғары білім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ОАМ – Қазақстан Республикасының Оқу-ағарту министрлігі".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