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17c4b" w14:textId="9c17c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дипломатиялық және қызметтік паспорттарын ресімдеу, беру, ауыстыру, тапсыру, алып қою, есепке алу, сақтау және жою қағидаларын және Қазақстан Республикасының дипломатиялық және қызметтік паспорттары берілетін Қазақстан Республикасының лауазымды адамдарының тізбесін бекіту туралы" Қазақстан Республикасы Президентінің 2014 жылғы 13 қаңтардағы № 722 Жарлығына толықтыру енгізу туралы</w:t>
      </w:r>
    </w:p>
    <w:p>
      <w:pPr>
        <w:spacing w:after="0"/>
        <w:ind w:left="0"/>
        <w:jc w:val="both"/>
      </w:pPr>
      <w:r>
        <w:rPr>
          <w:rFonts w:ascii="Times New Roman"/>
          <w:b w:val="false"/>
          <w:i w:val="false"/>
          <w:color w:val="000000"/>
          <w:sz w:val="28"/>
        </w:rPr>
        <w:t>Қазақстан Республикасы Президентінің 2024 жылғы 23 ақпандағы № 487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Үкiметі</w:t>
            </w:r>
            <w:r>
              <w:br/>
            </w:r>
            <w:r>
              <w:rPr>
                <w:rFonts w:ascii="Times New Roman"/>
                <w:b w:val="false"/>
                <w:i w:val="false"/>
                <w:color w:val="000000"/>
                <w:sz w:val="20"/>
              </w:rPr>
              <w:t>актiлерiнiң жинағында</w:t>
            </w:r>
            <w:r>
              <w:br/>
            </w:r>
            <w:r>
              <w:rPr>
                <w:rFonts w:ascii="Times New Roman"/>
                <w:b w:val="false"/>
                <w:i w:val="false"/>
                <w:color w:val="000000"/>
                <w:sz w:val="20"/>
              </w:rPr>
              <w:t>жариялануға тиiс</w:t>
            </w:r>
          </w:p>
        </w:tc>
      </w:tr>
    </w:tbl>
    <w:bookmarkStart w:name="z0" w:id="0"/>
    <w:p>
      <w:pPr>
        <w:spacing w:after="0"/>
        <w:ind w:left="0"/>
        <w:jc w:val="both"/>
      </w:pPr>
      <w:r>
        <w:rPr>
          <w:rFonts w:ascii="Times New Roman"/>
          <w:b w:val="false"/>
          <w:i w:val="false"/>
          <w:color w:val="000000"/>
          <w:sz w:val="28"/>
        </w:rPr>
        <w:t>
      ҚАУЛЫ ЕТЕМІН:</w:t>
      </w:r>
    </w:p>
    <w:bookmarkEnd w:id="0"/>
    <w:bookmarkStart w:name="z1" w:id="1"/>
    <w:p>
      <w:pPr>
        <w:spacing w:after="0"/>
        <w:ind w:left="0"/>
        <w:jc w:val="both"/>
      </w:pPr>
      <w:r>
        <w:rPr>
          <w:rFonts w:ascii="Times New Roman"/>
          <w:b w:val="false"/>
          <w:i w:val="false"/>
          <w:color w:val="000000"/>
          <w:sz w:val="28"/>
        </w:rPr>
        <w:t xml:space="preserve">
      1. "Қазақстан Республикасының дипломатиялық және қызметтік паспорттарын ресімдеу, беру, ауыстыру, тапсыру, алып қою, есепке алу, сақтау және жою қағидаларын және Қазақстан Республикасының дипломатиялық және қызметтік паспорттары берілетін Қазақстан Республикасының лауазымды адамдарының тізбесін бекіту туралы" Қазақстан Республикасы Президентінің 2014 жылғы 13 қаңтардағы № 722 </w:t>
      </w:r>
      <w:r>
        <w:rPr>
          <w:rFonts w:ascii="Times New Roman"/>
          <w:b w:val="false"/>
          <w:i w:val="false"/>
          <w:color w:val="000000"/>
          <w:sz w:val="28"/>
        </w:rPr>
        <w:t>Жарлығына</w:t>
      </w:r>
      <w:r>
        <w:rPr>
          <w:rFonts w:ascii="Times New Roman"/>
          <w:b w:val="false"/>
          <w:i w:val="false"/>
          <w:color w:val="000000"/>
          <w:sz w:val="28"/>
        </w:rPr>
        <w:t xml:space="preserve"> мынадай толықтыру енгізілсін:</w:t>
      </w:r>
    </w:p>
    <w:bookmarkEnd w:id="1"/>
    <w:bookmarkStart w:name="z2" w:id="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дипломатиялық және қызметтік паспорттары берілетін Қазақстан Республикасы лауазымды адамдарының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xml:space="preserve">
      Қазақстан Республикасының қызметтік паспорты берілетін адамдардың </w:t>
      </w:r>
      <w:r>
        <w:rPr>
          <w:rFonts w:ascii="Times New Roman"/>
          <w:b w:val="false"/>
          <w:i w:val="false"/>
          <w:color w:val="000000"/>
          <w:sz w:val="28"/>
        </w:rPr>
        <w:t>тізбесі</w:t>
      </w:r>
      <w:r>
        <w:rPr>
          <w:rFonts w:ascii="Times New Roman"/>
          <w:b w:val="false"/>
          <w:i w:val="false"/>
          <w:color w:val="000000"/>
          <w:sz w:val="28"/>
        </w:rPr>
        <w:t xml:space="preserve"> мынадай мазмұндағы 5-1-тармақпен толықтырылсын:</w:t>
      </w:r>
    </w:p>
    <w:bookmarkEnd w:id="3"/>
    <w:bookmarkStart w:name="z4" w:id="4"/>
    <w:p>
      <w:pPr>
        <w:spacing w:after="0"/>
        <w:ind w:left="0"/>
        <w:jc w:val="both"/>
      </w:pPr>
      <w:r>
        <w:rPr>
          <w:rFonts w:ascii="Times New Roman"/>
          <w:b w:val="false"/>
          <w:i w:val="false"/>
          <w:color w:val="000000"/>
          <w:sz w:val="28"/>
        </w:rPr>
        <w:t>
      "5-1. Бейбітшілік пен қауіпсіздікті қолдау жөніндегі халықаралық міндеттемелерді орындауға қатысатын әскери қызметшілер.".</w:t>
      </w:r>
    </w:p>
    <w:bookmarkEnd w:id="4"/>
    <w:bookmarkStart w:name="z5" w:id="5"/>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