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076b" w14:textId="e300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2024 жылғы 19 сәуірдегі № 523 Жарлығы.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Жоғарғы Сотының қылмыстық істер жөніндегі сот алқасына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Рахметуллина Назгүл Мәуілханқызы;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Шайхисламов Әділхан Шайхисламұлы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қылмыстық істер жөніндегі сот алқасының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Ибрашев Талғат Әулиеханұлы;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Әскери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Насырдінов Ғалымжан Патшаханұлы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Әскери сотының азаматтық істер жөніндегі сот алқасының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Рахымбеков Ербол Мұқажанұлы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Сұлтанов Айдос Едіге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облыстық сотының қылмыстық істер жөніндегі сот алқасының төрағасы қызметінен босатыла отырып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Жандос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Әскери сотының төрағасы қызметінен босатыла отырып;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Астана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аласы бойынша: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істер жөніндегі ауданаралық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зақова Айзат Бейбітқызы;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Желдікбаев Арнұр Сейітжан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ауданаралық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Баймаханов Әділбек Сембек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Темірбаева Анар Дүйсембайқызы;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тергеу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Дүйсенбай Рақымжан Манасұлы;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Мүслім Әли Дастан;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Алматы </w:t>
      </w:r>
      <w:r>
        <w:rPr>
          <w:rFonts w:ascii="Times New Roman"/>
          <w:b/>
          <w:i w:val="false"/>
          <w:color w:val="000000"/>
          <w:sz w:val="28"/>
        </w:rPr>
        <w:t>қал</w:t>
      </w:r>
      <w:r>
        <w:rPr>
          <w:rFonts w:ascii="Times New Roman"/>
          <w:b/>
          <w:i w:val="false"/>
          <w:color w:val="000000"/>
          <w:sz w:val="28"/>
        </w:rPr>
        <w:t>асы бойынша: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ауданының № 2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Сарыбаев Данияр Санақбайұлы;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Әлмағамбетов Дастан Нұрлан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Шымкент </w:t>
      </w:r>
      <w:r>
        <w:rPr>
          <w:rFonts w:ascii="Times New Roman"/>
          <w:b/>
          <w:i w:val="false"/>
          <w:color w:val="000000"/>
          <w:sz w:val="28"/>
        </w:rPr>
        <w:t xml:space="preserve">қаласы </w:t>
      </w:r>
      <w:r>
        <w:rPr>
          <w:rFonts w:ascii="Times New Roman"/>
          <w:b/>
          <w:i w:val="false"/>
          <w:color w:val="000000"/>
          <w:sz w:val="28"/>
        </w:rPr>
        <w:t>бойынша: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ауданаралық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Есенов Асхат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Бақытжан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Абай облысы бойынша: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Сәдуақасов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Самат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Сейілбекұлы;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қаласының әкімшілік құқық бұзушылықтар жөніндегі мамандандырылған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Жақсыбекова Ботагөз Қайратқызы;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Ақмола </w:t>
      </w:r>
      <w:r>
        <w:rPr>
          <w:rFonts w:ascii="Times New Roman"/>
          <w:b/>
          <w:i w:val="false"/>
          <w:color w:val="000000"/>
          <w:sz w:val="28"/>
        </w:rPr>
        <w:t xml:space="preserve">облысы </w:t>
      </w:r>
      <w:r>
        <w:rPr>
          <w:rFonts w:ascii="Times New Roman"/>
          <w:b/>
          <w:i w:val="false"/>
          <w:color w:val="000000"/>
          <w:sz w:val="28"/>
        </w:rPr>
        <w:t>бойынша: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гарнизонының әскери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Есбергенова Гүлнар Темірланқызы;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Козбаева Ақбала Сәрсембайқызы;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Темірханов Қайрат Сатыболды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стажанова Назгүл Амантайқызы;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Тасболатова Әсемгүл Сайранқызы;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Егембердиева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Баян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Маратқызы;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Алматы облысы бойынша: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лтанова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Айнұр Пердеқожақызы;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Жаңабілов Қайрат Сайлаубекұлы;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Меңлібек Салтанат Жұмабекқызы;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Атырау облысы бойынша: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 әкімшілік құқық бұзушылықтар жөніндегі мамандандырылған сотына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Гүлжан Ілиясқызы;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 Жандос;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Оспаналиев Нұрзат Қанлыбайұлы;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Батыс Қазақстан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Хәлелов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Альберт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Нұрғали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Хайрушева Қымбат Серікқызы;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№ 2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Демеуов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Руслан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Рысқалиұлы;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Қадисов Әділет Кенжебекұлы;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Сағынбаева Жанар Ақбекетқызы;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Халықова Айнұр Есқайырқызы;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Жамбыл облысы бойынша: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Омарова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Маржан Кәрімқызы;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Жарқымбаева Зәуре Дәулетбекқызы;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Жетісу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Бекбосынов Алмас Хайырұлы;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Қарағанды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Хакимов Рустам Рафаэльевич;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Асаубаева Айзада Берікқызы;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Қасымова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Эльмира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Сабыржанқызы;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Мамырова Саягүл Қуандыққызы;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Миханова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Светлана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Берікқызы;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№ 2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Әбенов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рбол Алпысбайұлы;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Мәлікова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Рамина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Талғатқызы;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Әбдірахманова Жәзира Сәулеханқызы;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Әлихан Бөкейхан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Аяпбергенова Әсел Қанатқызы;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Әлихан Бөкейхан ауданының № 2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тышева Нұргүл Алпысбайқызы;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Танцева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Евгения Сергеевна;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Үсіпбекова Бибігүл Нұрмұқанқызы;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Меллятов Асқар Әбдікәрім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Базарбеков Ербол Наурызбайұлы;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Қостанай облысы бойынша: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Базылов Алмат Батыржанұлы;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Бисембаев Арсем Дәулет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Ғалымов Олжас Маратұлы;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№ 2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Баяқов Олжас Марат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Кетпенбаев Талғат Танатқанұлы;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Айтукова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Төлегенқызы;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Бижанова Әмина Мәлікқызы;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Қызылорда </w:t>
      </w:r>
      <w:r>
        <w:rPr>
          <w:rFonts w:ascii="Times New Roman"/>
          <w:b/>
          <w:i w:val="false"/>
          <w:color w:val="000000"/>
          <w:sz w:val="28"/>
        </w:rPr>
        <w:t xml:space="preserve">облысы </w:t>
      </w:r>
      <w:r>
        <w:rPr>
          <w:rFonts w:ascii="Times New Roman"/>
          <w:b/>
          <w:i w:val="false"/>
          <w:color w:val="000000"/>
          <w:sz w:val="28"/>
        </w:rPr>
        <w:t>бойынша: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Жүсіпов Телжан Қуанышбек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Байқоңыр қалалық сотының төрағасы қызметінен босатыла отырып;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Павлодар облысы бойынша: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Темірова Айым Хәлелдіқызы;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Басыбаева Әлия Досқызы;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Досыбаева Сәуле Тілеубекқызы;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Гайсина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Айнагүл Төлегенқызы;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 Александр Владимирович;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Солтүстік Қазақстан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Ниган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Қайролла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Кәкімова Айжан Ерсайынқызы;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Беккужинов Айдарбек Арыстанбекұлы;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№ 2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Жүсіпова Бағдат Бейсенқызы;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Түркістан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рақбаева Арайлым Ақбердіқызы;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Кәрім Берік Сейтжан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гарнизоны әскери сотының төрағасы қызметінен босатыла отырып;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Шығыс Қазақстан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рланова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ргүл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рланқызы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облыстық сотының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Мыятбеков Тұрысбек Ерболған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сотының әкімшілік істер жөніндегі сот алқасының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Дарбаев Асқар Хауезұлы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соттың айыптау үкімінің заңды күшіне енуіне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судьялары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Әбдіғалиева Гүлнәр Аманжолқызы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Қайырбеков Амангелді Зикенұлы;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Қанбаев Амандық Қырғызбайұлы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Қасенов Әлихан Ермекұлы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сотының судьялары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Жарқынбеков Мәлік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 Жанна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Данияров Тал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облыстық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Шөженов Жұмағұл Нығмет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лауазымында болудың шекті жасына толуына байланысты;</w:t>
            </w:r>
          </w:p>
        </w:tc>
      </w:tr>
    </w:tbl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Астана </w:t>
      </w:r>
      <w:r>
        <w:rPr>
          <w:rFonts w:ascii="Times New Roman"/>
          <w:b/>
          <w:i w:val="false"/>
          <w:color w:val="000000"/>
          <w:sz w:val="28"/>
        </w:rPr>
        <w:t xml:space="preserve">қаласы </w:t>
      </w:r>
      <w:r>
        <w:rPr>
          <w:rFonts w:ascii="Times New Roman"/>
          <w:b/>
          <w:i w:val="false"/>
          <w:color w:val="000000"/>
          <w:sz w:val="28"/>
        </w:rPr>
        <w:t>бойынша: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ауданаралық соттың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Ешмағамбетова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рланқызы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</w:tbl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Алматы </w:t>
      </w:r>
      <w:r>
        <w:rPr>
          <w:rFonts w:ascii="Times New Roman"/>
          <w:b/>
          <w:i w:val="false"/>
          <w:color w:val="000000"/>
          <w:sz w:val="28"/>
        </w:rPr>
        <w:t xml:space="preserve">қаласы </w:t>
      </w:r>
      <w:r>
        <w:rPr>
          <w:rFonts w:ascii="Times New Roman"/>
          <w:b/>
          <w:i w:val="false"/>
          <w:color w:val="000000"/>
          <w:sz w:val="28"/>
        </w:rPr>
        <w:t>бойынша: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 № 2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Тоқтаров Ержан Қайырбек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тергеу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Қатықбаев Болатбек Әділхан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Шымкент </w:t>
      </w:r>
      <w:r>
        <w:rPr>
          <w:rFonts w:ascii="Times New Roman"/>
          <w:b/>
          <w:i w:val="false"/>
          <w:color w:val="000000"/>
          <w:sz w:val="28"/>
        </w:rPr>
        <w:t xml:space="preserve">қаласы </w:t>
      </w:r>
      <w:r>
        <w:rPr>
          <w:rFonts w:ascii="Times New Roman"/>
          <w:b/>
          <w:i w:val="false"/>
          <w:color w:val="000000"/>
          <w:sz w:val="28"/>
        </w:rPr>
        <w:t>бойынша: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соттың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Түсіпов Серғали Қалбай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</w:tbl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Абай облысы бойынша: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гарнизоны әскери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Секенов Айдар Секен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Әбдікәрімов Нұржан Бейбітбекұлы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Ақмола облысы бойынша: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қалалық сотының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Дегенбаев Қазыбек Аркадий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өкілеттігін тоқтата отырып, өз тілегі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Жұмабеков Атымбек Есілбайұлы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Батыс Қазақстан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аудандық сотының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Мұханғалиева Ұмсын Сүйінғалиқызы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соттың судьясы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Зайнуллина Шара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сотының судьясы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Дүйсекенова Әсия Шауқатқызы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жұмысқа ауысуына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Жамбыл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Әбдікерімов Зейнет Желеуұлы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лауазымында болудың шекті жасына толуына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соттың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Бөлегенова Гүлнара Ізтілеуқызы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Жармұхамбетов Беклан Әділханұлы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Өтешева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Фариза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Сүлейменқызы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соттың айыптау үкімінің заңды күшіне енуіне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Жетісу </w:t>
      </w:r>
      <w:r>
        <w:rPr>
          <w:rFonts w:ascii="Times New Roman"/>
          <w:b/>
          <w:i w:val="false"/>
          <w:color w:val="000000"/>
          <w:sz w:val="28"/>
        </w:rPr>
        <w:t xml:space="preserve">облысы </w:t>
      </w:r>
      <w:r>
        <w:rPr>
          <w:rFonts w:ascii="Times New Roman"/>
          <w:b/>
          <w:i w:val="false"/>
          <w:color w:val="000000"/>
          <w:sz w:val="28"/>
        </w:rPr>
        <w:t>бойынша: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қалалық сотының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Умбетай Абдилла Муварак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өкілеттігін тоқтата отырып, тәртіптік теріс қылық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үшін судья қызметінен босату қажеттігі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жюриінің шешімі бойынша;</w:t>
            </w:r>
          </w:p>
        </w:tc>
      </w:tr>
    </w:tbl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Қарағанды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Қазыбек би ауданы № 2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Парижева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Аминат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Бамат-Гиреевна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</w:tbl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Қостанай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Тимофеев Аркадий Викторович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Павлодар облысы бойынша: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соттың судьясы</w:t>
            </w:r>
          </w:p>
          <w:bookmarkEnd w:id="7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Рахымғожина Ұлана Нұрсейітқызы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бойынша: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соттың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Жанақов Айдырхан Ержанұлы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Түркістан </w:t>
      </w:r>
      <w:r>
        <w:rPr>
          <w:rFonts w:ascii="Times New Roman"/>
          <w:b/>
          <w:i w:val="false"/>
          <w:color w:val="000000"/>
          <w:sz w:val="28"/>
        </w:rPr>
        <w:t>облысы бойынша: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лов Иржан Жолбарысұлы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</w:tbl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лытау облысы бойынша: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соттың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Кишенов Жастілек Өмірұлы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</w:t>
            </w:r>
          </w:p>
        </w:tc>
      </w:tr>
    </w:tbl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