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520a1f" w14:textId="c520a1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Еңбектi қорғау саласындағы ынтымақтастық туралы келiсiмдi бекiту туралы</w:t>
      </w:r>
    </w:p>
    <w:p>
      <w:pPr>
        <w:spacing w:after="0"/>
        <w:ind w:left="0"/>
        <w:jc w:val="both"/>
      </w:pPr>
      <w:r>
        <w:rPr>
          <w:rFonts w:ascii="Times New Roman"/>
          <w:b w:val="false"/>
          <w:i w:val="false"/>
          <w:color w:val="000000"/>
          <w:sz w:val="28"/>
        </w:rPr>
        <w:t>Қазақстан Республикасы Президентiнiң Жарлығы 1995 жылғы 4 қыркүйек N 2451.</w:t>
      </w:r>
    </w:p>
    <w:p>
      <w:pPr>
        <w:spacing w:after="0"/>
        <w:ind w:left="0"/>
        <w:jc w:val="both"/>
      </w:pPr>
      <w:bookmarkStart w:name="z0" w:id="0"/>
      <w:r>
        <w:rPr>
          <w:rFonts w:ascii="Times New Roman"/>
          <w:b w:val="false"/>
          <w:i w:val="false"/>
          <w:color w:val="000000"/>
          <w:sz w:val="28"/>
        </w:rPr>
        <w:t xml:space="preserve">
      "Қазақстан Республикасының Президентi мен жергiлiктi әкiмдерге уақытша қосымша өкiлеттiк беру туралы" 1993 жылғы 10 желтоқсандағы Қазақстан Республикасы Заңының </w:t>
      </w:r>
      <w:r>
        <w:rPr>
          <w:rFonts w:ascii="Times New Roman"/>
          <w:b w:val="false"/>
          <w:i w:val="false"/>
          <w:color w:val="000000"/>
          <w:sz w:val="28"/>
        </w:rPr>
        <w:t xml:space="preserve">Z933600_ </w:t>
      </w:r>
      <w:r>
        <w:rPr>
          <w:rFonts w:ascii="Times New Roman"/>
          <w:b w:val="false"/>
          <w:i w:val="false"/>
          <w:color w:val="000000"/>
          <w:sz w:val="28"/>
        </w:rPr>
        <w:t>2-бабына сәйкес Қаулы етемін:</w:t>
      </w:r>
    </w:p>
    <w:bookmarkEnd w:id="0"/>
    <w:bookmarkStart w:name="z1" w:id="1"/>
    <w:p>
      <w:pPr>
        <w:spacing w:after="0"/>
        <w:ind w:left="0"/>
        <w:jc w:val="both"/>
      </w:pPr>
      <w:r>
        <w:rPr>
          <w:rFonts w:ascii="Times New Roman"/>
          <w:b w:val="false"/>
          <w:i w:val="false"/>
          <w:color w:val="000000"/>
          <w:sz w:val="28"/>
        </w:rPr>
        <w:t>
      1. 1994 жылғы 9 желтоқсанда Мәскеуде қол қойылған Еңбектi қорғау саласындағы ынтымақтастық туралы Әзiрбайжан Республикасы, Армения Республикасы, Беларусь Республикасы, Грузия Республикасы, Қазақстан Республикасы, Қырғыз Республикасы, Молдова Республикасы, Ресей Федерациясы, Тәжiкстан Республикасы, Түрiкменстан, Өзбекстан Республикасы, Украина Үкiметтерi жасасқан Келiсiм бекiтiлсiн.</w:t>
      </w:r>
    </w:p>
    <w:bookmarkEnd w:id="1"/>
    <w:bookmarkStart w:name="z2" w:id="2"/>
    <w:p>
      <w:pPr>
        <w:spacing w:after="0"/>
        <w:ind w:left="0"/>
        <w:jc w:val="both"/>
      </w:pPr>
      <w:r>
        <w:rPr>
          <w:rFonts w:ascii="Times New Roman"/>
          <w:b w:val="false"/>
          <w:i w:val="false"/>
          <w:color w:val="000000"/>
          <w:sz w:val="28"/>
        </w:rPr>
        <w:t>
      2. Осы Жарлық жарияланған күннен бастап күшiне енедi.</w:t>
      </w:r>
    </w:p>
    <w:bookmarkEnd w:id="2"/>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Президентi</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