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a262c" w14:textId="dfa26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заңдары мәселелерi жөнiндегi кейбiр заң актiлерiне және Қазақстан Республикасы Президентiнiң Заң күшi бар Жарлығына өзгертулер мен толықтырулар енгiзу туралы</w:t>
      </w:r>
    </w:p>
    <w:p>
      <w:pPr>
        <w:spacing w:after="0"/>
        <w:ind w:left="0"/>
        <w:jc w:val="both"/>
      </w:pPr>
      <w:r>
        <w:rPr>
          <w:rFonts w:ascii="Times New Roman"/>
          <w:b w:val="false"/>
          <w:i w:val="false"/>
          <w:color w:val="000000"/>
          <w:sz w:val="28"/>
        </w:rPr>
        <w:t>Қазақстан Республикасы Президентiнiң 1995 жылғы 5 қазандағы N 2488 Заң күшi бар жарлығы</w:t>
      </w:r>
    </w:p>
    <w:p>
      <w:pPr>
        <w:spacing w:after="0"/>
        <w:ind w:left="0"/>
        <w:jc w:val="both"/>
      </w:pPr>
      <w:bookmarkStart w:name="z0" w:id="0"/>
      <w:r>
        <w:rPr>
          <w:rFonts w:ascii="Times New Roman"/>
          <w:b w:val="false"/>
          <w:i w:val="false"/>
          <w:color w:val="000000"/>
          <w:sz w:val="28"/>
        </w:rPr>
        <w:t xml:space="preserve">
      "Қазақстан Республикасының Президентi мен жергiлiктi әкiмдерге уақытша қосымша өкiлеттiк беру туралы" 1993 жылғы 10 желтоқсандағы Қазақстан Республикасы Заңының </w:t>
      </w:r>
      <w:r>
        <w:rPr>
          <w:rFonts w:ascii="Times New Roman"/>
          <w:b w:val="false"/>
          <w:i w:val="false"/>
          <w:color w:val="000000"/>
          <w:sz w:val="28"/>
        </w:rPr>
        <w:t xml:space="preserve">Z933600_ </w:t>
      </w:r>
      <w:r>
        <w:rPr>
          <w:rFonts w:ascii="Times New Roman"/>
          <w:b w:val="false"/>
          <w:i w:val="false"/>
          <w:color w:val="000000"/>
          <w:sz w:val="28"/>
        </w:rPr>
        <w:t xml:space="preserve">1-бабына сәйкес, салықтық емес заң актiлерi мен Қазақстан Республикасы Президентiнiң Заң күшi бар Жарлықтарынан салық ережелерiн алып тастау мақсатында, сондай-ақ "Салық және бюджетке төленетiн басқа да мiндеттi төлемдер туралы" Қазақстан Республикасы Президентiнiң 1995 жылғы 24 сәуiрдегi N 2235 Жарлығының шығуына байланысты қаулы етемiн: </w:t>
      </w:r>
    </w:p>
    <w:bookmarkEnd w:id="0"/>
    <w:p>
      <w:pPr>
        <w:spacing w:after="0"/>
        <w:ind w:left="0"/>
        <w:jc w:val="both"/>
      </w:pPr>
      <w:r>
        <w:rPr>
          <w:rFonts w:ascii="Times New Roman"/>
          <w:b w:val="false"/>
          <w:i w:val="false"/>
          <w:color w:val="000000"/>
          <w:sz w:val="28"/>
        </w:rPr>
        <w:t xml:space="preserve">
      1. Мынадай заң актiлерiне және Қазақстан Республикасы Президентiнiң Заң күшi бар Жарлығына өзгертулер мен толықтырулар енгiзiлсiн: </w:t>
      </w:r>
    </w:p>
    <w:p>
      <w:pPr>
        <w:spacing w:after="0"/>
        <w:ind w:left="0"/>
        <w:jc w:val="both"/>
      </w:pPr>
      <w:r>
        <w:rPr>
          <w:rFonts w:ascii="Times New Roman"/>
          <w:b w:val="false"/>
          <w:i w:val="false"/>
          <w:color w:val="000000"/>
          <w:sz w:val="28"/>
        </w:rPr>
        <w:t xml:space="preserve">
      1. "Қазақ ССР адвокатурасы туралы Ереженi бекiту туралы" 1980 жылғы 13 қарашадағы Қазақ ССР Заңының (Қазақ ССР Жоғарғы Советiнiң Ведомостары, 1980 ж., N 48, 188, 189-құжаттар; 1991 ж., N 28, 382-құжат; Қазақстан Республикасы Жоғарғы Кеңесiнiң Жаршысы, 1993 ж., N 8, 179-құжат) 19-1-бабының үшiншi бөлiгiнiң екiншi сөйлемi және 32-бабының оныншы бөлiгi алынып тасталсын. </w:t>
      </w:r>
    </w:p>
    <w:p>
      <w:pPr>
        <w:spacing w:after="0"/>
        <w:ind w:left="0"/>
        <w:jc w:val="both"/>
      </w:pPr>
      <w:r>
        <w:rPr>
          <w:rFonts w:ascii="Times New Roman"/>
          <w:b w:val="false"/>
          <w:i w:val="false"/>
          <w:color w:val="000000"/>
          <w:sz w:val="28"/>
        </w:rPr>
        <w:t xml:space="preserve">
      2. "Шаруа шаруашылығы туралы" 1990 жылғы 21 мамырдағы Қазақстан Республикасының Заңында (Қазақ ССР Жоғарғы Советiнiң Ведомостары, 1990 ж., N 22, 257-құжат; Қазақстан Республикасы Жоғарғы Кеңесiнiң Жаршысы, 1992 ж., N 13-14, 309-құжат; 1993 ж., N 8, 183-құжат): </w:t>
      </w:r>
    </w:p>
    <w:p>
      <w:pPr>
        <w:spacing w:after="0"/>
        <w:ind w:left="0"/>
        <w:jc w:val="both"/>
      </w:pPr>
      <w:r>
        <w:rPr>
          <w:rFonts w:ascii="Times New Roman"/>
          <w:b w:val="false"/>
          <w:i w:val="false"/>
          <w:color w:val="000000"/>
          <w:sz w:val="28"/>
        </w:rPr>
        <w:t xml:space="preserve">
      7-баптың 5-тармағының бiрiншi абзацындағы "салық және басқа жеңiлдiктер" деген сөздер "Қазақстан Республикасының заңдарына сәйкес жеңiлдiктер" сөздерiмен алмастырылсын; </w:t>
      </w:r>
    </w:p>
    <w:p>
      <w:pPr>
        <w:spacing w:after="0"/>
        <w:ind w:left="0"/>
        <w:jc w:val="both"/>
      </w:pPr>
      <w:r>
        <w:rPr>
          <w:rFonts w:ascii="Times New Roman"/>
          <w:b w:val="false"/>
          <w:i w:val="false"/>
          <w:color w:val="000000"/>
          <w:sz w:val="28"/>
        </w:rPr>
        <w:t xml:space="preserve">
      16-бап алынып тасталсын. </w:t>
      </w:r>
    </w:p>
    <w:p>
      <w:pPr>
        <w:spacing w:after="0"/>
        <w:ind w:left="0"/>
        <w:jc w:val="both"/>
      </w:pPr>
      <w:r>
        <w:rPr>
          <w:rFonts w:ascii="Times New Roman"/>
          <w:b w:val="false"/>
          <w:i w:val="false"/>
          <w:color w:val="000000"/>
          <w:sz w:val="28"/>
        </w:rPr>
        <w:t xml:space="preserve">
      3. 1990 жылғы 16 қарашадағы Қазақстан Республикасының Жер кодексiне (Қазақ ССР Жоғарғы Советiнiң Ведомостары, 1990 ж., N 47, 429-құжат; Қазақстан Республикасы Жоғарғы Кеңесiнiң Жаршысы, 1992 ж. N 13-14, 309-құжат; N 16, 411-құжат; 1993 ж., N 8, 183-құжат): </w:t>
      </w:r>
    </w:p>
    <w:p>
      <w:pPr>
        <w:spacing w:after="0"/>
        <w:ind w:left="0"/>
        <w:jc w:val="both"/>
      </w:pPr>
      <w:r>
        <w:rPr>
          <w:rFonts w:ascii="Times New Roman"/>
          <w:b w:val="false"/>
          <w:i w:val="false"/>
          <w:color w:val="000000"/>
          <w:sz w:val="28"/>
        </w:rPr>
        <w:t xml:space="preserve">
      15-баптың 9-тармағындағы "жер салығы және" сөздерi алынып тасталсын; </w:t>
      </w:r>
    </w:p>
    <w:p>
      <w:pPr>
        <w:spacing w:after="0"/>
        <w:ind w:left="0"/>
        <w:jc w:val="both"/>
      </w:pPr>
      <w:r>
        <w:rPr>
          <w:rFonts w:ascii="Times New Roman"/>
          <w:b w:val="false"/>
          <w:i w:val="false"/>
          <w:color w:val="000000"/>
          <w:sz w:val="28"/>
        </w:rPr>
        <w:t xml:space="preserve">
      36-баптың 2-тармағы мынадай редакцияда жазылсын: </w:t>
      </w:r>
    </w:p>
    <w:p>
      <w:pPr>
        <w:spacing w:after="0"/>
        <w:ind w:left="0"/>
        <w:jc w:val="both"/>
      </w:pPr>
      <w:r>
        <w:rPr>
          <w:rFonts w:ascii="Times New Roman"/>
          <w:b w:val="false"/>
          <w:i w:val="false"/>
          <w:color w:val="000000"/>
          <w:sz w:val="28"/>
        </w:rPr>
        <w:t xml:space="preserve">
      "2. Жер салығының базалық ставкалары Қазақстан Республикасының салық заңдарымен белгiленедi, жалға алу ақысы Қазақстан Республикасының заңдарына сәйкес айқындалады"; </w:t>
      </w:r>
    </w:p>
    <w:p>
      <w:pPr>
        <w:spacing w:after="0"/>
        <w:ind w:left="0"/>
        <w:jc w:val="both"/>
      </w:pPr>
      <w:r>
        <w:rPr>
          <w:rFonts w:ascii="Times New Roman"/>
          <w:b w:val="false"/>
          <w:i w:val="false"/>
          <w:color w:val="000000"/>
          <w:sz w:val="28"/>
        </w:rPr>
        <w:t xml:space="preserve">
      37-бап мынадай редакцияда жазылсын: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"37-бап. Жер салығы және жер үшiн жалға алу ақысы </w:t>
      </w:r>
    </w:p>
    <w:p>
      <w:pPr>
        <w:spacing w:after="0"/>
        <w:ind w:left="0"/>
        <w:jc w:val="both"/>
      </w:pPr>
      <w:r>
        <w:rPr>
          <w:rFonts w:ascii="Times New Roman"/>
          <w:b w:val="false"/>
          <w:i w:val="false"/>
          <w:color w:val="000000"/>
          <w:sz w:val="28"/>
        </w:rPr>
        <w:t xml:space="preserve">
                     ретiнде түскен қаражатты пайдалану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Жер салығы және жер үшiн жалға алу ақысы жергiлiктi бюджеттерге есептеледi және бiрiншi кезекте жердi қорғауға, оның сапасын арттыруға, сондай-ақ жерге орналастыруға және аумақты әлеуметтiк-мәдени дамытуға жұмсалады; </w:t>
      </w:r>
    </w:p>
    <w:p>
      <w:pPr>
        <w:spacing w:after="0"/>
        <w:ind w:left="0"/>
        <w:jc w:val="both"/>
      </w:pPr>
      <w:r>
        <w:rPr>
          <w:rFonts w:ascii="Times New Roman"/>
          <w:b w:val="false"/>
          <w:i w:val="false"/>
          <w:color w:val="000000"/>
          <w:sz w:val="28"/>
        </w:rPr>
        <w:t xml:space="preserve">
      38-бап алынып тасталсын; </w:t>
      </w:r>
    </w:p>
    <w:p>
      <w:pPr>
        <w:spacing w:after="0"/>
        <w:ind w:left="0"/>
        <w:jc w:val="both"/>
      </w:pPr>
      <w:r>
        <w:rPr>
          <w:rFonts w:ascii="Times New Roman"/>
          <w:b w:val="false"/>
          <w:i w:val="false"/>
          <w:color w:val="000000"/>
          <w:sz w:val="28"/>
        </w:rPr>
        <w:t xml:space="preserve">
      50-баптың 6-тармағындағы "салық жөнiнен және басқа да жеңiлдiктер" сөздерi "Қазақстан Республикасының заңдарына сәйкес жеңiлдiктер" сөздерiмен алмастырылсын. </w:t>
      </w:r>
    </w:p>
    <w:p>
      <w:pPr>
        <w:spacing w:after="0"/>
        <w:ind w:left="0"/>
        <w:jc w:val="both"/>
      </w:pPr>
      <w:r>
        <w:rPr>
          <w:rFonts w:ascii="Times New Roman"/>
          <w:b w:val="false"/>
          <w:i w:val="false"/>
          <w:color w:val="000000"/>
          <w:sz w:val="28"/>
        </w:rPr>
        <w:t xml:space="preserve">
      4. "Қазақ ССР-iндегi еркiн экономикалық аймақтар туралы" 1990 жылғы 30 қарашадағы Қазақ ССР Заңында (Қазақ ССР Жоғарғы Кеңесiнiң Ведомостары, 1990 ж.,N 49, 455-құжат): </w:t>
      </w:r>
    </w:p>
    <w:p>
      <w:pPr>
        <w:spacing w:after="0"/>
        <w:ind w:left="0"/>
        <w:jc w:val="both"/>
      </w:pPr>
      <w:r>
        <w:rPr>
          <w:rFonts w:ascii="Times New Roman"/>
          <w:b w:val="false"/>
          <w:i w:val="false"/>
          <w:color w:val="000000"/>
          <w:sz w:val="28"/>
        </w:rPr>
        <w:t xml:space="preserve">
      6-баптың 3-тармағындағы "салық" сөзi, сегiзiншi абзацы алынып тасталсын. </w:t>
      </w:r>
    </w:p>
    <w:p>
      <w:pPr>
        <w:spacing w:after="0"/>
        <w:ind w:left="0"/>
        <w:jc w:val="both"/>
      </w:pPr>
      <w:r>
        <w:rPr>
          <w:rFonts w:ascii="Times New Roman"/>
          <w:b w:val="false"/>
          <w:i w:val="false"/>
          <w:color w:val="000000"/>
          <w:sz w:val="28"/>
        </w:rPr>
        <w:t xml:space="preserve">
      V бөлiм алынып тасталсын. </w:t>
      </w:r>
    </w:p>
    <w:p>
      <w:pPr>
        <w:spacing w:after="0"/>
        <w:ind w:left="0"/>
        <w:jc w:val="both"/>
      </w:pPr>
      <w:r>
        <w:rPr>
          <w:rFonts w:ascii="Times New Roman"/>
          <w:b w:val="false"/>
          <w:i w:val="false"/>
          <w:color w:val="000000"/>
          <w:sz w:val="28"/>
        </w:rPr>
        <w:t xml:space="preserve">
      5. "Қазақ ССР-iндегi шаруашылық қызметiнiң еркiндiгi және кәсiпкерлiктi дамыту туралы" 1990 жылғы 11 желтоқсандағы Қазақ ССР Заңында (Қазақ ССР Жоғарғы Советiнiң Ведомостары, 1990 ж., N 51, 483-құжат): </w:t>
      </w:r>
    </w:p>
    <w:p>
      <w:pPr>
        <w:spacing w:after="0"/>
        <w:ind w:left="0"/>
        <w:jc w:val="both"/>
      </w:pPr>
      <w:r>
        <w:rPr>
          <w:rFonts w:ascii="Times New Roman"/>
          <w:b w:val="false"/>
          <w:i w:val="false"/>
          <w:color w:val="000000"/>
          <w:sz w:val="28"/>
        </w:rPr>
        <w:t xml:space="preserve">
      10-баптың оныншы бөлiгi мынандай редакцияда жазылсын: </w:t>
      </w:r>
    </w:p>
    <w:p>
      <w:pPr>
        <w:spacing w:after="0"/>
        <w:ind w:left="0"/>
        <w:jc w:val="both"/>
      </w:pPr>
      <w:r>
        <w:rPr>
          <w:rFonts w:ascii="Times New Roman"/>
          <w:b w:val="false"/>
          <w:i w:val="false"/>
          <w:color w:val="000000"/>
          <w:sz w:val="28"/>
        </w:rPr>
        <w:t xml:space="preserve">
      "Мемлекеттiк тiркеу үшiн Қазақстан Республикасының салық заңдарында көзделген тәртiп пен мөлшерде алым белгiленедi"; </w:t>
      </w:r>
    </w:p>
    <w:p>
      <w:pPr>
        <w:spacing w:after="0"/>
        <w:ind w:left="0"/>
        <w:jc w:val="both"/>
      </w:pPr>
      <w:r>
        <w:rPr>
          <w:rFonts w:ascii="Times New Roman"/>
          <w:b w:val="false"/>
          <w:i w:val="false"/>
          <w:color w:val="000000"/>
          <w:sz w:val="28"/>
        </w:rPr>
        <w:t xml:space="preserve">
      18-баптың төртiншi бөлiгiндегi "мұра салығын алып тастағанда" сөздерi алынып тасталсын; </w:t>
      </w:r>
    </w:p>
    <w:p>
      <w:pPr>
        <w:spacing w:after="0"/>
        <w:ind w:left="0"/>
        <w:jc w:val="both"/>
      </w:pPr>
      <w:r>
        <w:rPr>
          <w:rFonts w:ascii="Times New Roman"/>
          <w:b w:val="false"/>
          <w:i w:val="false"/>
          <w:color w:val="000000"/>
          <w:sz w:val="28"/>
        </w:rPr>
        <w:t xml:space="preserve">
      21-баптың екiншi бөлiгiнiң екiншi абзацындағы "салық және басқа жеңiлдiктердi" сөздерi "Қазақстан Республикасының заңдарына сәйкес жеңiлдiктердi" сөздерiмен алмастырылсын; </w:t>
      </w:r>
    </w:p>
    <w:p>
      <w:pPr>
        <w:spacing w:after="0"/>
        <w:ind w:left="0"/>
        <w:jc w:val="both"/>
      </w:pPr>
      <w:r>
        <w:rPr>
          <w:rFonts w:ascii="Times New Roman"/>
          <w:b w:val="false"/>
          <w:i w:val="false"/>
          <w:color w:val="000000"/>
          <w:sz w:val="28"/>
        </w:rPr>
        <w:t xml:space="preserve">
      22-баптың: </w:t>
      </w:r>
    </w:p>
    <w:p>
      <w:pPr>
        <w:spacing w:after="0"/>
        <w:ind w:left="0"/>
        <w:jc w:val="both"/>
      </w:pPr>
      <w:r>
        <w:rPr>
          <w:rFonts w:ascii="Times New Roman"/>
          <w:b w:val="false"/>
          <w:i w:val="false"/>
          <w:color w:val="000000"/>
          <w:sz w:val="28"/>
        </w:rPr>
        <w:t xml:space="preserve">
      екiншi бөлiгi "пайдасы" сөзiнен кейiн "салық және басқа да мiндеттi төлемдер бойынша бюджетпен есеп айырысқаннан кейiн" сөздерiмен толықтырылсын; </w:t>
      </w:r>
    </w:p>
    <w:p>
      <w:pPr>
        <w:spacing w:after="0"/>
        <w:ind w:left="0"/>
        <w:jc w:val="both"/>
      </w:pPr>
      <w:r>
        <w:rPr>
          <w:rFonts w:ascii="Times New Roman"/>
          <w:b w:val="false"/>
          <w:i w:val="false"/>
          <w:color w:val="000000"/>
          <w:sz w:val="28"/>
        </w:rPr>
        <w:t xml:space="preserve">
      үшiншi бөлiгi алынып тасталсын; </w:t>
      </w:r>
    </w:p>
    <w:p>
      <w:pPr>
        <w:spacing w:after="0"/>
        <w:ind w:left="0"/>
        <w:jc w:val="both"/>
      </w:pPr>
      <w:r>
        <w:rPr>
          <w:rFonts w:ascii="Times New Roman"/>
          <w:b w:val="false"/>
          <w:i w:val="false"/>
          <w:color w:val="000000"/>
          <w:sz w:val="28"/>
        </w:rPr>
        <w:t xml:space="preserve">
      төртiншi бөлiгi үшiншi бөлiк болып саналсын, ол мынадай редакцияда жазылсын: </w:t>
      </w:r>
    </w:p>
    <w:p>
      <w:pPr>
        <w:spacing w:after="0"/>
        <w:ind w:left="0"/>
        <w:jc w:val="both"/>
      </w:pPr>
      <w:r>
        <w:rPr>
          <w:rFonts w:ascii="Times New Roman"/>
          <w:b w:val="false"/>
          <w:i w:val="false"/>
          <w:color w:val="000000"/>
          <w:sz w:val="28"/>
        </w:rPr>
        <w:t xml:space="preserve">
      "Кәсiпкер шетел валютасын сатып ала алады. Кәсiпкерден заңдарда көзделгеннен басқа жағдайларда валюта қаражатын алып қоюға тыйым салынады". </w:t>
      </w:r>
    </w:p>
    <w:p>
      <w:pPr>
        <w:spacing w:after="0"/>
        <w:ind w:left="0"/>
        <w:jc w:val="both"/>
      </w:pPr>
      <w:r>
        <w:rPr>
          <w:rFonts w:ascii="Times New Roman"/>
          <w:b w:val="false"/>
          <w:i w:val="false"/>
          <w:color w:val="000000"/>
          <w:sz w:val="28"/>
        </w:rPr>
        <w:t xml:space="preserve">
      6. "Қазақ ССР-iндегi тұтыну кооперациясы туралы" 1990 жылғы 11 желтоқсандағы Қазақ ССР Заңының (Қазақ ССР Жоғарғы Советiнiң Ведомостары, 1990 ж., N 51, 485-құжат) 18-бабының атауындағы "мен салық салу" сөздерi, екiншi, үшiншi және төртiншi бөлiктерi алынып тасталсын. </w:t>
      </w:r>
    </w:p>
    <w:p>
      <w:pPr>
        <w:spacing w:after="0"/>
        <w:ind w:left="0"/>
        <w:jc w:val="both"/>
      </w:pPr>
      <w:r>
        <w:rPr>
          <w:rFonts w:ascii="Times New Roman"/>
          <w:b w:val="false"/>
          <w:i w:val="false"/>
          <w:color w:val="000000"/>
          <w:sz w:val="28"/>
        </w:rPr>
        <w:t xml:space="preserve">
      7. "Халықтың жұмыспен қамтылуы туралы" 1990 жылғы 15 желтоқсандағы Қазақ ССР Заңының (Қазақ ССР Жоғарғы Советiнiң Ведомостары, 1991 ж., N 1, 8-құжат) 15-бабының екiншi бөлiгi; 18-баптың алтыншы бөлiгiндегi "пайда салығын салу кезiнде" сөздерi; 22-бабының бесiншi бөлiгi; 29-бабының 2-тармағының бiрiншi абзацындағы екiншi сөйлемi алынып тасталсын. </w:t>
      </w:r>
    </w:p>
    <w:p>
      <w:pPr>
        <w:spacing w:after="0"/>
        <w:ind w:left="0"/>
        <w:jc w:val="both"/>
      </w:pPr>
      <w:r>
        <w:rPr>
          <w:rFonts w:ascii="Times New Roman"/>
          <w:b w:val="false"/>
          <w:i w:val="false"/>
          <w:color w:val="000000"/>
          <w:sz w:val="28"/>
        </w:rPr>
        <w:t xml:space="preserve">
      8. "Қазақ ССР-iнде ауылды, селоны және аграрлық-өнеркәсiптiк кешендi басым дамыту туралы" 1991 жылғы 13 ақпандағы Қазақ ССР Заңының (Қазақ ССР Жоғарғы Советiнiң Ведомостары, 1991 ж., N 8, 93-құжат; Қазақстан Республикасы Жоғарғы Кеңесiнiң Жаршысы, 1992 ж., N 13-14, 327-құжат) 5-бабының жетiншi абзацындағы "салық салу" сөзi; 10-бабының "салық салуға жатпайтын" сөздерi; VI бөлiмi; 43-бабының 3-тармағы; 46-бабының 3-тармағы алынып тасталсын. </w:t>
      </w:r>
    </w:p>
    <w:p>
      <w:pPr>
        <w:spacing w:after="0"/>
        <w:ind w:left="0"/>
        <w:jc w:val="both"/>
      </w:pPr>
      <w:r>
        <w:rPr>
          <w:rFonts w:ascii="Times New Roman"/>
          <w:b w:val="false"/>
          <w:i w:val="false"/>
          <w:color w:val="000000"/>
          <w:sz w:val="28"/>
        </w:rPr>
        <w:t xml:space="preserve">
      9. "Тұтыну товарлары мен қызметтер бағасының өсуiн ескере отырып, халықтың ақшалай табыстарын индекстеу туралы" 1991 жылғы 5 маусымдағы Қазақ ССР Заңының (Қазақ ССР Жоғарғы Советiнiң Ведомостары, 1991 ж., N 23, 265-құжат) 9-бабы алынып тасталсын. </w:t>
      </w:r>
    </w:p>
    <w:p>
      <w:pPr>
        <w:spacing w:after="0"/>
        <w:ind w:left="0"/>
        <w:jc w:val="both"/>
      </w:pPr>
      <w:r>
        <w:rPr>
          <w:rFonts w:ascii="Times New Roman"/>
          <w:b w:val="false"/>
          <w:i w:val="false"/>
          <w:color w:val="000000"/>
          <w:sz w:val="28"/>
        </w:rPr>
        <w:t xml:space="preserve">
      10. "Қазақ ССР-iндегi инвестициялық қызмет туралы" 1991 жылғы 10 маусымдағы Қазақ ССР Заңының (Қазақ ССР Жоғарғы Советiнiң Ведомостары, 1991 ж., N 24, 280-құжат) 6-бабының 5-тармағы және 10-бабының екiншi абзацы алынып тасталсын. </w:t>
      </w:r>
    </w:p>
    <w:p>
      <w:pPr>
        <w:spacing w:after="0"/>
        <w:ind w:left="0"/>
        <w:jc w:val="both"/>
      </w:pPr>
      <w:r>
        <w:rPr>
          <w:rFonts w:ascii="Times New Roman"/>
          <w:b w:val="false"/>
          <w:i w:val="false"/>
          <w:color w:val="000000"/>
          <w:sz w:val="28"/>
        </w:rPr>
        <w:t xml:space="preserve">
      11. "Бәсекелестiктi дамыту және монополистiк қызметтi шектеу туралы" 1991 жылғы 11 маусымдағы Қазақ ССР Заңының (Қазақ ССР Жоғарғы Советiнiң Ведомостары, 1991 ж., N 24, 283-құжат) 6-бабының жетiншi абзацындағы "салық және өзге" сөздерi; 13-баптың екiншi бөлiгiндегi төртiншi абзацы; 14-баптың 1-тармағындағы 14 абзацтан "көтерiңкi салық салу" сөздерi алынып тасталсын. </w:t>
      </w:r>
    </w:p>
    <w:p>
      <w:pPr>
        <w:spacing w:after="0"/>
        <w:ind w:left="0"/>
        <w:jc w:val="both"/>
      </w:pPr>
      <w:r>
        <w:rPr>
          <w:rFonts w:ascii="Times New Roman"/>
          <w:b w:val="false"/>
          <w:i w:val="false"/>
          <w:color w:val="000000"/>
          <w:sz w:val="28"/>
        </w:rPr>
        <w:t xml:space="preserve">
      12. "Қазақ ССР-iнде азаматтарды пенсиямен қамсыздандыру туралы" 1991 жылғы 17 маусымдағы Қазақ ССР Заңында (Қазақ ССР Жоғарғы Советiнiң Ведомостары, 1991 ж., N 25, 328-құжат) 8-баптың төртiншi бөлiгi алынып тасталсын. </w:t>
      </w:r>
    </w:p>
    <w:p>
      <w:pPr>
        <w:spacing w:after="0"/>
        <w:ind w:left="0"/>
        <w:jc w:val="both"/>
      </w:pPr>
      <w:r>
        <w:rPr>
          <w:rFonts w:ascii="Times New Roman"/>
          <w:b w:val="false"/>
          <w:i w:val="false"/>
          <w:color w:val="000000"/>
          <w:sz w:val="28"/>
        </w:rPr>
        <w:t xml:space="preserve">
      13. "Қазақ ССР-iнде айналадағы табиғи ортаны қорғау туралы" 1991 жылғы 18 маусымдағы Қазақ ССР Заңының (Қазақстан Республикасы Жоғарғы Советiнiң Ведомостары, 1991 ж., N 26, 322-құжат) 32-бабының 1-тармағының төртiншi абзацы және 2-тармағы алынып тасталсын. </w:t>
      </w:r>
    </w:p>
    <w:p>
      <w:pPr>
        <w:spacing w:after="0"/>
        <w:ind w:left="0"/>
        <w:jc w:val="both"/>
      </w:pPr>
      <w:r>
        <w:rPr>
          <w:rFonts w:ascii="Times New Roman"/>
          <w:b w:val="false"/>
          <w:i w:val="false"/>
          <w:color w:val="000000"/>
          <w:sz w:val="28"/>
        </w:rPr>
        <w:t xml:space="preserve">
      14. "Қазақстан Республикасындағы мүгедектердiң әлеуметтiк қорғалуы туралы" 1991 жылғы 21 маусымдағы Қазақстан Республикасының Заңында (Қазақ ССР Жоғарғы Советiнiң Ведомостары, 1991 ж., N 26, 345-құжат; Қазақстан Республикасы Жоғарғы Кеңесiнiң Жаршысы, 1994 ж., N 15, 208-құжат): </w:t>
      </w:r>
    </w:p>
    <w:p>
      <w:pPr>
        <w:spacing w:after="0"/>
        <w:ind w:left="0"/>
        <w:jc w:val="both"/>
      </w:pPr>
      <w:r>
        <w:rPr>
          <w:rFonts w:ascii="Times New Roman"/>
          <w:b w:val="false"/>
          <w:i w:val="false"/>
          <w:color w:val="000000"/>
          <w:sz w:val="28"/>
        </w:rPr>
        <w:t xml:space="preserve">
      14-баптағы "Аталған мақсаттарға берiлетiн қаржылар салық салуға жатпайды" сөздерi; 33-бап; 34-баптың бiрiншi және екiншi бөлiктерi; 47-баптың екiншi бөлiгi алынып тасталсын; </w:t>
      </w:r>
    </w:p>
    <w:p>
      <w:pPr>
        <w:spacing w:after="0"/>
        <w:ind w:left="0"/>
        <w:jc w:val="both"/>
      </w:pPr>
      <w:r>
        <w:rPr>
          <w:rFonts w:ascii="Times New Roman"/>
          <w:b w:val="false"/>
          <w:i w:val="false"/>
          <w:color w:val="000000"/>
          <w:sz w:val="28"/>
        </w:rPr>
        <w:t xml:space="preserve">
      49-бапты бiрiншi бөлiгiндегi "және салықтың, алымдардың, баж салығы мен төлемдердiң барлық түрiнен" сөздерi "баж бен мiндеттi төлемдердiң салық заңдарында көзделгендерiнен басқа барлық түрiнен" сөздерiмен алмастырылсын. </w:t>
      </w:r>
    </w:p>
    <w:p>
      <w:pPr>
        <w:spacing w:after="0"/>
        <w:ind w:left="0"/>
        <w:jc w:val="both"/>
      </w:pPr>
      <w:r>
        <w:rPr>
          <w:rFonts w:ascii="Times New Roman"/>
          <w:b w:val="false"/>
          <w:i w:val="false"/>
          <w:color w:val="000000"/>
          <w:sz w:val="28"/>
        </w:rPr>
        <w:t xml:space="preserve">
      15. "Қазақ ССР-iндегi қоғамдық бiрлестiктер туралы" 1991 жылғы 27 маусымдағы Қазақ ССР Заңының (Қазақ ССР Жоғарғы Советiнiң Ведомостары, 1991 ж., N 27, 360-құжат) 23-бабының екiншi бөлiгi мынадай редакцияда жазылсын: </w:t>
      </w:r>
    </w:p>
    <w:p>
      <w:pPr>
        <w:spacing w:after="0"/>
        <w:ind w:left="0"/>
        <w:jc w:val="both"/>
      </w:pPr>
      <w:r>
        <w:rPr>
          <w:rFonts w:ascii="Times New Roman"/>
          <w:b w:val="false"/>
          <w:i w:val="false"/>
          <w:color w:val="000000"/>
          <w:sz w:val="28"/>
        </w:rPr>
        <w:t xml:space="preserve">
      "Салық қызметi органдары қоғамдық бiрлестiктердiң республикалық және жергiлiктi бюджетке салық пен мiндеттi төлемдердi аударуы мен төлеуiне салық заңдарына сәйкес бақылау жасайды". </w:t>
      </w:r>
    </w:p>
    <w:p>
      <w:pPr>
        <w:spacing w:after="0"/>
        <w:ind w:left="0"/>
        <w:jc w:val="both"/>
      </w:pPr>
      <w:r>
        <w:rPr>
          <w:rFonts w:ascii="Times New Roman"/>
          <w:b w:val="false"/>
          <w:i w:val="false"/>
          <w:color w:val="000000"/>
          <w:sz w:val="28"/>
        </w:rPr>
        <w:t xml:space="preserve">
      16. "Қазақ ССР-iндегi мемлекеттiк жастар саясаты туралы"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1991 жылғы 28 маусымдағы Қазақ ССР Заңында (Қазақ ССР Жоғарғы</w:t>
      </w:r>
    </w:p>
    <w:p>
      <w:pPr>
        <w:spacing w:after="0"/>
        <w:ind w:left="0"/>
        <w:jc w:val="both"/>
      </w:pPr>
      <w:r>
        <w:rPr>
          <w:rFonts w:ascii="Times New Roman"/>
          <w:b w:val="false"/>
          <w:i w:val="false"/>
          <w:color w:val="000000"/>
          <w:sz w:val="28"/>
        </w:rPr>
        <w:t>
      Советiнiң Ведомостары, 1991 ж., N 28, 377-құжат):</w:t>
      </w:r>
    </w:p>
    <w:p>
      <w:pPr>
        <w:spacing w:after="0"/>
        <w:ind w:left="0"/>
        <w:jc w:val="both"/>
      </w:pPr>
      <w:r>
        <w:rPr>
          <w:rFonts w:ascii="Times New Roman"/>
          <w:b w:val="false"/>
          <w:i w:val="false"/>
          <w:color w:val="000000"/>
          <w:sz w:val="28"/>
        </w:rPr>
        <w:t>
      6-баптың 1-тармағындағы "салық салынуға және" сөздерi</w:t>
      </w:r>
    </w:p>
    <w:p>
      <w:pPr>
        <w:spacing w:after="0"/>
        <w:ind w:left="0"/>
        <w:jc w:val="both"/>
      </w:pPr>
      <w:r>
        <w:rPr>
          <w:rFonts w:ascii="Times New Roman"/>
          <w:b w:val="false"/>
          <w:i w:val="false"/>
          <w:color w:val="000000"/>
          <w:sz w:val="28"/>
        </w:rPr>
        <w:t>
      мен 3-тармағындағы "салық салу" сөздерi алынып тасталсын;</w:t>
      </w:r>
    </w:p>
    <w:p>
      <w:pPr>
        <w:spacing w:after="0"/>
        <w:ind w:left="0"/>
        <w:jc w:val="both"/>
      </w:pPr>
      <w:r>
        <w:rPr>
          <w:rFonts w:ascii="Times New Roman"/>
          <w:b w:val="false"/>
          <w:i w:val="false"/>
          <w:color w:val="000000"/>
          <w:sz w:val="28"/>
        </w:rPr>
        <w:t>
      11-баптың 6-тармағындағы "немесе салық салу жөнiнен</w:t>
      </w:r>
    </w:p>
    <w:p>
      <w:pPr>
        <w:spacing w:after="0"/>
        <w:ind w:left="0"/>
        <w:jc w:val="both"/>
      </w:pPr>
      <w:r>
        <w:rPr>
          <w:rFonts w:ascii="Times New Roman"/>
          <w:b w:val="false"/>
          <w:i w:val="false"/>
          <w:color w:val="000000"/>
          <w:sz w:val="28"/>
        </w:rPr>
        <w:t>
      жеңiлдiктер" сөздерi алынып тасталсын;</w:t>
      </w:r>
    </w:p>
    <w:p>
      <w:pPr>
        <w:spacing w:after="0"/>
        <w:ind w:left="0"/>
        <w:jc w:val="both"/>
      </w:pPr>
      <w:r>
        <w:rPr>
          <w:rFonts w:ascii="Times New Roman"/>
          <w:b w:val="false"/>
          <w:i w:val="false"/>
          <w:color w:val="000000"/>
          <w:sz w:val="28"/>
        </w:rPr>
        <w:t>
      13-бапта:</w:t>
      </w:r>
    </w:p>
    <w:p>
      <w:pPr>
        <w:spacing w:after="0"/>
        <w:ind w:left="0"/>
        <w:jc w:val="both"/>
      </w:pPr>
      <w:r>
        <w:rPr>
          <w:rFonts w:ascii="Times New Roman"/>
          <w:b w:val="false"/>
          <w:i w:val="false"/>
          <w:color w:val="000000"/>
          <w:sz w:val="28"/>
        </w:rPr>
        <w:t>
      5-8 тармақтар алынып тасталсын;</w:t>
      </w:r>
    </w:p>
    <w:p>
      <w:pPr>
        <w:spacing w:after="0"/>
        <w:ind w:left="0"/>
        <w:jc w:val="both"/>
      </w:pPr>
      <w:r>
        <w:rPr>
          <w:rFonts w:ascii="Times New Roman"/>
          <w:b w:val="false"/>
          <w:i w:val="false"/>
          <w:color w:val="000000"/>
          <w:sz w:val="28"/>
        </w:rPr>
        <w:t>
      9-тармақ 5-тармақ болып саналсын және ондағы "финанс,</w:t>
      </w:r>
    </w:p>
    <w:p>
      <w:pPr>
        <w:spacing w:after="0"/>
        <w:ind w:left="0"/>
        <w:jc w:val="both"/>
      </w:pPr>
      <w:r>
        <w:rPr>
          <w:rFonts w:ascii="Times New Roman"/>
          <w:b w:val="false"/>
          <w:i w:val="false"/>
          <w:color w:val="000000"/>
          <w:sz w:val="28"/>
        </w:rPr>
        <w:t>
      табиғат қорғау және право қорғау" сөздерi "уәкiлдi" сөзiмен</w:t>
      </w:r>
    </w:p>
    <w:p>
      <w:pPr>
        <w:spacing w:after="0"/>
        <w:ind w:left="0"/>
        <w:jc w:val="both"/>
      </w:pPr>
      <w:r>
        <w:rPr>
          <w:rFonts w:ascii="Times New Roman"/>
          <w:b w:val="false"/>
          <w:i w:val="false"/>
          <w:color w:val="000000"/>
          <w:sz w:val="28"/>
        </w:rPr>
        <w:t>
      алмастырылсын;</w:t>
      </w:r>
    </w:p>
    <w:p>
      <w:pPr>
        <w:spacing w:after="0"/>
        <w:ind w:left="0"/>
        <w:jc w:val="both"/>
      </w:pPr>
      <w:r>
        <w:rPr>
          <w:rFonts w:ascii="Times New Roman"/>
          <w:b w:val="false"/>
          <w:i w:val="false"/>
          <w:color w:val="000000"/>
          <w:sz w:val="28"/>
        </w:rPr>
        <w:t>
      14-баптың 3-тармағындағы екiншi сөйлем алынып тасталсын;</w:t>
      </w:r>
    </w:p>
    <w:p>
      <w:pPr>
        <w:spacing w:after="0"/>
        <w:ind w:left="0"/>
        <w:jc w:val="both"/>
      </w:pPr>
      <w:r>
        <w:rPr>
          <w:rFonts w:ascii="Times New Roman"/>
          <w:b w:val="false"/>
          <w:i w:val="false"/>
          <w:color w:val="000000"/>
          <w:sz w:val="28"/>
        </w:rPr>
        <w:t>
      23-баптың 2 тармағы алынып тасталсын;</w:t>
      </w:r>
    </w:p>
    <w:p>
      <w:pPr>
        <w:spacing w:after="0"/>
        <w:ind w:left="0"/>
        <w:jc w:val="both"/>
      </w:pPr>
      <w:r>
        <w:rPr>
          <w:rFonts w:ascii="Times New Roman"/>
          <w:b w:val="false"/>
          <w:i w:val="false"/>
          <w:color w:val="000000"/>
          <w:sz w:val="28"/>
        </w:rPr>
        <w:t>
      3 және 4 - тармақтары тиiсiнше 2 және 3-тармақтар болып</w:t>
      </w:r>
    </w:p>
    <w:p>
      <w:pPr>
        <w:spacing w:after="0"/>
        <w:ind w:left="0"/>
        <w:jc w:val="both"/>
      </w:pPr>
      <w:r>
        <w:rPr>
          <w:rFonts w:ascii="Times New Roman"/>
          <w:b w:val="false"/>
          <w:i w:val="false"/>
          <w:color w:val="000000"/>
          <w:sz w:val="28"/>
        </w:rPr>
        <w:t>
      саналсын.</w:t>
      </w:r>
    </w:p>
    <w:p>
      <w:pPr>
        <w:spacing w:after="0"/>
        <w:ind w:left="0"/>
        <w:jc w:val="both"/>
      </w:pPr>
      <w:r>
        <w:rPr>
          <w:rFonts w:ascii="Times New Roman"/>
          <w:b w:val="false"/>
          <w:i w:val="false"/>
          <w:color w:val="000000"/>
          <w:sz w:val="28"/>
        </w:rPr>
        <w:t xml:space="preserve">
      17. "Қазақстан Республикасының бюджет жүйесi туралы" 1991 жылғы 17 желтоқсандағы Қазақстан Республикасының Заңында (Қазақстан Республикасы Жоғарғы Кеңесiнiң Ведомостары, 1991 ж., N 51, 624-құжат):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5-баптың 1-тармағының екiншi абзацындағы "азаматтар</w:t>
      </w:r>
    </w:p>
    <w:p>
      <w:pPr>
        <w:spacing w:after="0"/>
        <w:ind w:left="0"/>
        <w:jc w:val="both"/>
      </w:pPr>
      <w:r>
        <w:rPr>
          <w:rFonts w:ascii="Times New Roman"/>
          <w:b w:val="false"/>
          <w:i w:val="false"/>
          <w:color w:val="000000"/>
          <w:sz w:val="28"/>
        </w:rPr>
        <w:t>
      қолданылып жүрген заңдарға сәйкес республика бюджетiне</w:t>
      </w:r>
    </w:p>
    <w:p>
      <w:pPr>
        <w:spacing w:after="0"/>
        <w:ind w:left="0"/>
        <w:jc w:val="both"/>
      </w:pPr>
      <w:r>
        <w:rPr>
          <w:rFonts w:ascii="Times New Roman"/>
          <w:b w:val="false"/>
          <w:i w:val="false"/>
          <w:color w:val="000000"/>
          <w:sz w:val="28"/>
        </w:rPr>
        <w:t>
      салықтарды, алымдар және мiндеттi төлемдердi төлеуге тартылады"</w:t>
      </w:r>
    </w:p>
    <w:p>
      <w:pPr>
        <w:spacing w:after="0"/>
        <w:ind w:left="0"/>
        <w:jc w:val="both"/>
      </w:pPr>
      <w:r>
        <w:rPr>
          <w:rFonts w:ascii="Times New Roman"/>
          <w:b w:val="false"/>
          <w:i w:val="false"/>
          <w:color w:val="000000"/>
          <w:sz w:val="28"/>
        </w:rPr>
        <w:t>
      сөздерi "жеке тұлғалар салық заңдарында белгiленген тәртiппен</w:t>
      </w:r>
    </w:p>
    <w:p>
      <w:pPr>
        <w:spacing w:after="0"/>
        <w:ind w:left="0"/>
        <w:jc w:val="both"/>
      </w:pPr>
      <w:r>
        <w:rPr>
          <w:rFonts w:ascii="Times New Roman"/>
          <w:b w:val="false"/>
          <w:i w:val="false"/>
          <w:color w:val="000000"/>
          <w:sz w:val="28"/>
        </w:rPr>
        <w:t>
      бюджетке салық және басқа мiндеттi төлемдер төлейдi" сөздерiмен</w:t>
      </w:r>
    </w:p>
    <w:p>
      <w:pPr>
        <w:spacing w:after="0"/>
        <w:ind w:left="0"/>
        <w:jc w:val="both"/>
      </w:pPr>
      <w:r>
        <w:rPr>
          <w:rFonts w:ascii="Times New Roman"/>
          <w:b w:val="false"/>
          <w:i w:val="false"/>
          <w:color w:val="000000"/>
          <w:sz w:val="28"/>
        </w:rPr>
        <w:t>
      алмастырылсын;</w:t>
      </w:r>
    </w:p>
    <w:p>
      <w:pPr>
        <w:spacing w:after="0"/>
        <w:ind w:left="0"/>
        <w:jc w:val="both"/>
      </w:pPr>
      <w:r>
        <w:rPr>
          <w:rFonts w:ascii="Times New Roman"/>
          <w:b w:val="false"/>
          <w:i w:val="false"/>
          <w:color w:val="000000"/>
          <w:sz w:val="28"/>
        </w:rPr>
        <w:t>
      8-бап мынадай редакцияда жазылсын:</w:t>
      </w:r>
    </w:p>
    <w:p>
      <w:pPr>
        <w:spacing w:after="0"/>
        <w:ind w:left="0"/>
        <w:jc w:val="both"/>
      </w:pPr>
      <w:r>
        <w:rPr>
          <w:rFonts w:ascii="Times New Roman"/>
          <w:b w:val="false"/>
          <w:i w:val="false"/>
          <w:color w:val="000000"/>
          <w:sz w:val="28"/>
        </w:rPr>
        <w:t>
      "8-бап. Республикалық бюджеттiң кiрiсiн қалыптастыру</w:t>
      </w:r>
    </w:p>
    <w:p>
      <w:pPr>
        <w:spacing w:after="0"/>
        <w:ind w:left="0"/>
        <w:jc w:val="both"/>
      </w:pPr>
      <w:r>
        <w:rPr>
          <w:rFonts w:ascii="Times New Roman"/>
          <w:b w:val="false"/>
          <w:i w:val="false"/>
          <w:color w:val="000000"/>
          <w:sz w:val="28"/>
        </w:rPr>
        <w:t>
                               көздерi</w:t>
      </w:r>
    </w:p>
    <w:p>
      <w:pPr>
        <w:spacing w:after="0"/>
        <w:ind w:left="0"/>
        <w:jc w:val="both"/>
      </w:pPr>
      <w:r>
        <w:rPr>
          <w:rFonts w:ascii="Times New Roman"/>
          <w:b w:val="false"/>
          <w:i w:val="false"/>
          <w:color w:val="000000"/>
          <w:sz w:val="28"/>
        </w:rPr>
        <w:t>
      Республикалық бюджеттiң кiрiстерi:</w:t>
      </w:r>
    </w:p>
    <w:p>
      <w:pPr>
        <w:spacing w:after="0"/>
        <w:ind w:left="0"/>
        <w:jc w:val="both"/>
      </w:pPr>
      <w:r>
        <w:rPr>
          <w:rFonts w:ascii="Times New Roman"/>
          <w:b w:val="false"/>
          <w:i w:val="false"/>
          <w:color w:val="000000"/>
          <w:sz w:val="28"/>
        </w:rPr>
        <w:t>
      - заңды және жеке тұлғалардан алынатын табыс салығы;</w:t>
      </w:r>
    </w:p>
    <w:p>
      <w:pPr>
        <w:spacing w:after="0"/>
        <w:ind w:left="0"/>
        <w:jc w:val="both"/>
      </w:pPr>
      <w:r>
        <w:rPr>
          <w:rFonts w:ascii="Times New Roman"/>
          <w:b w:val="false"/>
          <w:i w:val="false"/>
          <w:color w:val="000000"/>
          <w:sz w:val="28"/>
        </w:rPr>
        <w:t>
      - қосылған құнға салынатын салық;</w:t>
      </w:r>
    </w:p>
    <w:p>
      <w:pPr>
        <w:spacing w:after="0"/>
        <w:ind w:left="0"/>
        <w:jc w:val="both"/>
      </w:pPr>
      <w:r>
        <w:rPr>
          <w:rFonts w:ascii="Times New Roman"/>
          <w:b w:val="false"/>
          <w:i w:val="false"/>
          <w:color w:val="000000"/>
          <w:sz w:val="28"/>
        </w:rPr>
        <w:t>
      - акциздер;</w:t>
      </w:r>
    </w:p>
    <w:p>
      <w:pPr>
        <w:spacing w:after="0"/>
        <w:ind w:left="0"/>
        <w:jc w:val="both"/>
      </w:pPr>
      <w:r>
        <w:rPr>
          <w:rFonts w:ascii="Times New Roman"/>
          <w:b w:val="false"/>
          <w:i w:val="false"/>
          <w:color w:val="000000"/>
          <w:sz w:val="28"/>
        </w:rPr>
        <w:t>
      - бағалы қағаздармен жасалатын операцияларға салынатын</w:t>
      </w:r>
    </w:p>
    <w:p>
      <w:pPr>
        <w:spacing w:after="0"/>
        <w:ind w:left="0"/>
        <w:jc w:val="both"/>
      </w:pPr>
      <w:r>
        <w:rPr>
          <w:rFonts w:ascii="Times New Roman"/>
          <w:b w:val="false"/>
          <w:i w:val="false"/>
          <w:color w:val="000000"/>
          <w:sz w:val="28"/>
        </w:rPr>
        <w:t>
      салық;</w:t>
      </w:r>
    </w:p>
    <w:p>
      <w:pPr>
        <w:spacing w:after="0"/>
        <w:ind w:left="0"/>
        <w:jc w:val="both"/>
      </w:pPr>
      <w:r>
        <w:rPr>
          <w:rFonts w:ascii="Times New Roman"/>
          <w:b w:val="false"/>
          <w:i w:val="false"/>
          <w:color w:val="000000"/>
          <w:sz w:val="28"/>
        </w:rPr>
        <w:t>
      - жер қойнауын пайдаланушылардың арнаулы төлемдерi</w:t>
      </w:r>
    </w:p>
    <w:p>
      <w:pPr>
        <w:spacing w:after="0"/>
        <w:ind w:left="0"/>
        <w:jc w:val="both"/>
      </w:pPr>
      <w:r>
        <w:rPr>
          <w:rFonts w:ascii="Times New Roman"/>
          <w:b w:val="false"/>
          <w:i w:val="false"/>
          <w:color w:val="000000"/>
          <w:sz w:val="28"/>
        </w:rPr>
        <w:t>
      мен салығы;</w:t>
      </w:r>
    </w:p>
    <w:p>
      <w:pPr>
        <w:spacing w:after="0"/>
        <w:ind w:left="0"/>
        <w:jc w:val="both"/>
      </w:pPr>
      <w:r>
        <w:rPr>
          <w:rFonts w:ascii="Times New Roman"/>
          <w:b w:val="false"/>
          <w:i w:val="false"/>
          <w:color w:val="000000"/>
          <w:sz w:val="28"/>
        </w:rPr>
        <w:t>
      - кеден тарифтерi мен бажы;</w:t>
      </w:r>
    </w:p>
    <w:p>
      <w:pPr>
        <w:spacing w:after="0"/>
        <w:ind w:left="0"/>
        <w:jc w:val="both"/>
      </w:pPr>
      <w:r>
        <w:rPr>
          <w:rFonts w:ascii="Times New Roman"/>
          <w:b w:val="false"/>
          <w:i w:val="false"/>
          <w:color w:val="000000"/>
          <w:sz w:val="28"/>
        </w:rPr>
        <w:t>
      - мемлекеттiк iшкi заемды iске асырудан түсетiн түсiмдер;</w:t>
      </w:r>
    </w:p>
    <w:p>
      <w:pPr>
        <w:spacing w:after="0"/>
        <w:ind w:left="0"/>
        <w:jc w:val="both"/>
      </w:pPr>
      <w:r>
        <w:rPr>
          <w:rFonts w:ascii="Times New Roman"/>
          <w:b w:val="false"/>
          <w:i w:val="false"/>
          <w:color w:val="000000"/>
          <w:sz w:val="28"/>
        </w:rPr>
        <w:t>
      Қазақстан Республикасы Ұлттық банкiнiң кредиттерi және</w:t>
      </w:r>
    </w:p>
    <w:p>
      <w:pPr>
        <w:spacing w:after="0"/>
        <w:ind w:left="0"/>
        <w:jc w:val="both"/>
      </w:pPr>
      <w:r>
        <w:rPr>
          <w:rFonts w:ascii="Times New Roman"/>
          <w:b w:val="false"/>
          <w:i w:val="false"/>
          <w:color w:val="000000"/>
          <w:sz w:val="28"/>
        </w:rPr>
        <w:t>
      сыртқы кредиттер;</w:t>
      </w:r>
    </w:p>
    <w:p>
      <w:pPr>
        <w:spacing w:after="0"/>
        <w:ind w:left="0"/>
        <w:jc w:val="both"/>
      </w:pPr>
      <w:r>
        <w:rPr>
          <w:rFonts w:ascii="Times New Roman"/>
          <w:b w:val="false"/>
          <w:i w:val="false"/>
          <w:color w:val="000000"/>
          <w:sz w:val="28"/>
        </w:rPr>
        <w:t>
      - басқа да кiрiстердiң есебiнен қалыптасады.";</w:t>
      </w:r>
    </w:p>
    <w:p>
      <w:pPr>
        <w:spacing w:after="0"/>
        <w:ind w:left="0"/>
        <w:jc w:val="both"/>
      </w:pPr>
      <w:r>
        <w:rPr>
          <w:rFonts w:ascii="Times New Roman"/>
          <w:b w:val="false"/>
          <w:i w:val="false"/>
          <w:color w:val="000000"/>
          <w:sz w:val="28"/>
        </w:rPr>
        <w:t>
      14-бапта:</w:t>
      </w:r>
    </w:p>
    <w:p>
      <w:pPr>
        <w:spacing w:after="0"/>
        <w:ind w:left="0"/>
        <w:jc w:val="both"/>
      </w:pPr>
      <w:r>
        <w:rPr>
          <w:rFonts w:ascii="Times New Roman"/>
          <w:b w:val="false"/>
          <w:i w:val="false"/>
          <w:color w:val="000000"/>
          <w:sz w:val="28"/>
        </w:rPr>
        <w:t>
      1 және 2-тармақтар мынадай редакцияда жазылсын:</w:t>
      </w:r>
    </w:p>
    <w:p>
      <w:pPr>
        <w:spacing w:after="0"/>
        <w:ind w:left="0"/>
        <w:jc w:val="both"/>
      </w:pPr>
      <w:r>
        <w:rPr>
          <w:rFonts w:ascii="Times New Roman"/>
          <w:b w:val="false"/>
          <w:i w:val="false"/>
          <w:color w:val="000000"/>
          <w:sz w:val="28"/>
        </w:rPr>
        <w:t>
      "1. Жергiлiктi бюджеттердiң кiрiстерi:</w:t>
      </w:r>
    </w:p>
    <w:p>
      <w:pPr>
        <w:spacing w:after="0"/>
        <w:ind w:left="0"/>
        <w:jc w:val="both"/>
      </w:pPr>
      <w:r>
        <w:rPr>
          <w:rFonts w:ascii="Times New Roman"/>
          <w:b w:val="false"/>
          <w:i w:val="false"/>
          <w:color w:val="000000"/>
          <w:sz w:val="28"/>
        </w:rPr>
        <w:t>
      - жер салығы;</w:t>
      </w:r>
    </w:p>
    <w:p>
      <w:pPr>
        <w:spacing w:after="0"/>
        <w:ind w:left="0"/>
        <w:jc w:val="both"/>
      </w:pPr>
      <w:r>
        <w:rPr>
          <w:rFonts w:ascii="Times New Roman"/>
          <w:b w:val="false"/>
          <w:i w:val="false"/>
          <w:color w:val="000000"/>
          <w:sz w:val="28"/>
        </w:rPr>
        <w:t>
      - заңды және жеке тұлғалардың мүлкiне салынатын салық;</w:t>
      </w:r>
    </w:p>
    <w:p>
      <w:pPr>
        <w:spacing w:after="0"/>
        <w:ind w:left="0"/>
        <w:jc w:val="both"/>
      </w:pPr>
      <w:r>
        <w:rPr>
          <w:rFonts w:ascii="Times New Roman"/>
          <w:b w:val="false"/>
          <w:i w:val="false"/>
          <w:color w:val="000000"/>
          <w:sz w:val="28"/>
        </w:rPr>
        <w:t>
      - көлiк құралдарына салынатын салық;</w:t>
      </w:r>
    </w:p>
    <w:p>
      <w:pPr>
        <w:spacing w:after="0"/>
        <w:ind w:left="0"/>
        <w:jc w:val="both"/>
      </w:pPr>
      <w:r>
        <w:rPr>
          <w:rFonts w:ascii="Times New Roman"/>
          <w:b w:val="false"/>
          <w:i w:val="false"/>
          <w:color w:val="000000"/>
          <w:sz w:val="28"/>
        </w:rPr>
        <w:t>
      - кәсiпкерлiк қызметпен айналысатын жеке тұлғаларды және</w:t>
      </w:r>
    </w:p>
    <w:p>
      <w:pPr>
        <w:spacing w:after="0"/>
        <w:ind w:left="0"/>
        <w:jc w:val="both"/>
      </w:pPr>
      <w:r>
        <w:rPr>
          <w:rFonts w:ascii="Times New Roman"/>
          <w:b w:val="false"/>
          <w:i w:val="false"/>
          <w:color w:val="000000"/>
          <w:sz w:val="28"/>
        </w:rPr>
        <w:t>
      заңды тұлғаларды тiркегенi үшiн алынатын алым;</w:t>
      </w:r>
    </w:p>
    <w:p>
      <w:pPr>
        <w:spacing w:after="0"/>
        <w:ind w:left="0"/>
        <w:jc w:val="both"/>
      </w:pPr>
      <w:r>
        <w:rPr>
          <w:rFonts w:ascii="Times New Roman"/>
          <w:b w:val="false"/>
          <w:i w:val="false"/>
          <w:color w:val="000000"/>
          <w:sz w:val="28"/>
        </w:rPr>
        <w:t>
      - жекелеген қызмет түрлерiмен айналысу құқығы үшiн алым;</w:t>
      </w:r>
    </w:p>
    <w:p>
      <w:pPr>
        <w:spacing w:after="0"/>
        <w:ind w:left="0"/>
        <w:jc w:val="both"/>
      </w:pPr>
      <w:r>
        <w:rPr>
          <w:rFonts w:ascii="Times New Roman"/>
          <w:b w:val="false"/>
          <w:i w:val="false"/>
          <w:color w:val="000000"/>
          <w:sz w:val="28"/>
        </w:rPr>
        <w:t>
      - аукциондық сатудан алынатын алым;</w:t>
      </w:r>
    </w:p>
    <w:p>
      <w:pPr>
        <w:spacing w:after="0"/>
        <w:ind w:left="0"/>
        <w:jc w:val="both"/>
      </w:pPr>
      <w:r>
        <w:rPr>
          <w:rFonts w:ascii="Times New Roman"/>
          <w:b w:val="false"/>
          <w:i w:val="false"/>
          <w:color w:val="000000"/>
          <w:sz w:val="28"/>
        </w:rPr>
        <w:t>
      - мемлекеттiк баж;</w:t>
      </w:r>
    </w:p>
    <w:p>
      <w:pPr>
        <w:spacing w:after="0"/>
        <w:ind w:left="0"/>
        <w:jc w:val="both"/>
      </w:pPr>
      <w:r>
        <w:rPr>
          <w:rFonts w:ascii="Times New Roman"/>
          <w:b w:val="false"/>
          <w:i w:val="false"/>
          <w:color w:val="000000"/>
          <w:sz w:val="28"/>
        </w:rPr>
        <w:t>
      - басқа да кiрiстердiң есебiнен қалыптасады";</w:t>
      </w:r>
    </w:p>
    <w:p>
      <w:pPr>
        <w:spacing w:after="0"/>
        <w:ind w:left="0"/>
        <w:jc w:val="both"/>
      </w:pPr>
      <w:r>
        <w:rPr>
          <w:rFonts w:ascii="Times New Roman"/>
          <w:b w:val="false"/>
          <w:i w:val="false"/>
          <w:color w:val="000000"/>
          <w:sz w:val="28"/>
        </w:rPr>
        <w:t>
      2. Жергiлiктi бюджеттерге қолданылып жүрген заңдарда</w:t>
      </w:r>
    </w:p>
    <w:p>
      <w:pPr>
        <w:spacing w:after="0"/>
        <w:ind w:left="0"/>
        <w:jc w:val="both"/>
      </w:pPr>
      <w:r>
        <w:rPr>
          <w:rFonts w:ascii="Times New Roman"/>
          <w:b w:val="false"/>
          <w:i w:val="false"/>
          <w:color w:val="000000"/>
          <w:sz w:val="28"/>
        </w:rPr>
        <w:t>
      белгiленген нормативтер бойынша мынадай жалпымемлекеттiк</w:t>
      </w:r>
    </w:p>
    <w:p>
      <w:pPr>
        <w:spacing w:after="0"/>
        <w:ind w:left="0"/>
        <w:jc w:val="both"/>
      </w:pPr>
      <w:r>
        <w:rPr>
          <w:rFonts w:ascii="Times New Roman"/>
          <w:b w:val="false"/>
          <w:i w:val="false"/>
          <w:color w:val="000000"/>
          <w:sz w:val="28"/>
        </w:rPr>
        <w:t>
      салықтардың:</w:t>
      </w:r>
    </w:p>
    <w:p>
      <w:pPr>
        <w:spacing w:after="0"/>
        <w:ind w:left="0"/>
        <w:jc w:val="both"/>
      </w:pPr>
      <w:r>
        <w:rPr>
          <w:rFonts w:ascii="Times New Roman"/>
          <w:b w:val="false"/>
          <w:i w:val="false"/>
          <w:color w:val="000000"/>
          <w:sz w:val="28"/>
        </w:rPr>
        <w:t>
      - қосылған құнға салынатын салықтың;</w:t>
      </w:r>
    </w:p>
    <w:p>
      <w:pPr>
        <w:spacing w:after="0"/>
        <w:ind w:left="0"/>
        <w:jc w:val="both"/>
      </w:pPr>
      <w:r>
        <w:rPr>
          <w:rFonts w:ascii="Times New Roman"/>
          <w:b w:val="false"/>
          <w:i w:val="false"/>
          <w:color w:val="000000"/>
          <w:sz w:val="28"/>
        </w:rPr>
        <w:t>
      - заңды және жеке тұлғалардан алынатын табыс салығының;</w:t>
      </w:r>
    </w:p>
    <w:p>
      <w:pPr>
        <w:spacing w:after="0"/>
        <w:ind w:left="0"/>
        <w:jc w:val="both"/>
      </w:pPr>
      <w:r>
        <w:rPr>
          <w:rFonts w:ascii="Times New Roman"/>
          <w:b w:val="false"/>
          <w:i w:val="false"/>
          <w:color w:val="000000"/>
          <w:sz w:val="28"/>
        </w:rPr>
        <w:t>
      - акциздердiң бiр бөлiгi есептеледi.</w:t>
      </w:r>
    </w:p>
    <w:p>
      <w:pPr>
        <w:spacing w:after="0"/>
        <w:ind w:left="0"/>
        <w:jc w:val="both"/>
      </w:pPr>
      <w:r>
        <w:rPr>
          <w:rFonts w:ascii="Times New Roman"/>
          <w:b w:val="false"/>
          <w:i w:val="false"/>
          <w:color w:val="000000"/>
          <w:sz w:val="28"/>
        </w:rPr>
        <w:t>
      3-тармақтағы "жалпыреспубликалық" сөзi "жалпымемлекеттiк"</w:t>
      </w:r>
    </w:p>
    <w:p>
      <w:pPr>
        <w:spacing w:after="0"/>
        <w:ind w:left="0"/>
        <w:jc w:val="both"/>
      </w:pPr>
      <w:r>
        <w:rPr>
          <w:rFonts w:ascii="Times New Roman"/>
          <w:b w:val="false"/>
          <w:i w:val="false"/>
          <w:color w:val="000000"/>
          <w:sz w:val="28"/>
        </w:rPr>
        <w:t>
      сөзiмен алмастырылсын.</w:t>
      </w:r>
    </w:p>
    <w:p>
      <w:pPr>
        <w:spacing w:after="0"/>
        <w:ind w:left="0"/>
        <w:jc w:val="both"/>
      </w:pPr>
      <w:r>
        <w:rPr>
          <w:rFonts w:ascii="Times New Roman"/>
          <w:b w:val="false"/>
          <w:i w:val="false"/>
          <w:color w:val="000000"/>
          <w:sz w:val="28"/>
        </w:rPr>
        <w:t xml:space="preserve">
      18. "Қазақстан Республикасында халық денсаулығын сақтау туралы" 1992 жылғы 10 қаңтардағы Қазақстан Республикасы Заңының (Қазақстан Республикасы Жоғарғы Кеңесiнiң Жаршысы, 1992 ж., N 3, 47-құжат) 35-бабының екiншi бөлiгi алынып тасталсын. </w:t>
      </w:r>
    </w:p>
    <w:p>
      <w:pPr>
        <w:spacing w:after="0"/>
        <w:ind w:left="0"/>
        <w:jc w:val="both"/>
      </w:pPr>
      <w:r>
        <w:rPr>
          <w:rFonts w:ascii="Times New Roman"/>
          <w:b w:val="false"/>
          <w:i w:val="false"/>
          <w:color w:val="000000"/>
          <w:sz w:val="28"/>
        </w:rPr>
        <w:t xml:space="preserve">
      19. "Қазақстан Республикасындағы мемлекеттiк статистика туралы" 1992 жылғы 14 қаңтардағы Қазақстан Республикасы Заңының (Қазақстан Республикасы Жоғарғы Кеңесiнiң Жаршысы, 1992 ж., N 4, 76-құжат) 2-бабының: </w:t>
      </w:r>
    </w:p>
    <w:p>
      <w:pPr>
        <w:spacing w:after="0"/>
        <w:ind w:left="0"/>
        <w:jc w:val="both"/>
      </w:pPr>
      <w:r>
        <w:rPr>
          <w:rFonts w:ascii="Times New Roman"/>
          <w:b w:val="false"/>
          <w:i w:val="false"/>
          <w:color w:val="000000"/>
          <w:sz w:val="28"/>
        </w:rPr>
        <w:t xml:space="preserve">
      үшiншi бөлiгi мынадай редакцияда жазылсын: </w:t>
      </w:r>
    </w:p>
    <w:p>
      <w:pPr>
        <w:spacing w:after="0"/>
        <w:ind w:left="0"/>
        <w:jc w:val="both"/>
      </w:pPr>
      <w:r>
        <w:rPr>
          <w:rFonts w:ascii="Times New Roman"/>
          <w:b w:val="false"/>
          <w:i w:val="false"/>
          <w:color w:val="000000"/>
          <w:sz w:val="28"/>
        </w:rPr>
        <w:t xml:space="preserve">
      "Қазақстан Республикасының аумағындағы заңды және жеке тұлғалардың Республиканың статистика органдары белгiленген көлемде және белгiленген мерзiмде мемлекеттiк статистикалық есептердi берiп тұруы мiндеттi болып табылады және бұл ақпаратты жөнелтушiнiң қаражаты есебiнен жүзеге асырылады"; </w:t>
      </w:r>
    </w:p>
    <w:p>
      <w:pPr>
        <w:spacing w:after="0"/>
        <w:ind w:left="0"/>
        <w:jc w:val="both"/>
      </w:pPr>
      <w:r>
        <w:rPr>
          <w:rFonts w:ascii="Times New Roman"/>
          <w:b w:val="false"/>
          <w:i w:val="false"/>
          <w:color w:val="000000"/>
          <w:sz w:val="28"/>
        </w:rPr>
        <w:t xml:space="preserve">
      төртiншi бөлiгi алынып тасталсын. </w:t>
      </w:r>
    </w:p>
    <w:p>
      <w:pPr>
        <w:spacing w:after="0"/>
        <w:ind w:left="0"/>
        <w:jc w:val="both"/>
      </w:pPr>
      <w:r>
        <w:rPr>
          <w:rFonts w:ascii="Times New Roman"/>
          <w:b w:val="false"/>
          <w:i w:val="false"/>
          <w:color w:val="000000"/>
          <w:sz w:val="28"/>
        </w:rPr>
        <w:t xml:space="preserve">
      20. "Мемлекеттiк ауыл шаруашылығы кәсiпорындарының мүлкiн жекешелендiру ерекшелiктерi туралы" 1992 жылғы 14 қаңтардағы Қазақстан Республикасы Заңының (Қазақстан Республикасы Жоғарғы Кеңесiнiң Жаршысы, 1992 ж., N 4, 80-құжат; 1993 ж., N 18, 441-құжат) 18-бабының төртiншi абзацы алынып тасталсын. </w:t>
      </w:r>
    </w:p>
    <w:p>
      <w:pPr>
        <w:spacing w:after="0"/>
        <w:ind w:left="0"/>
        <w:jc w:val="both"/>
      </w:pPr>
      <w:r>
        <w:rPr>
          <w:rFonts w:ascii="Times New Roman"/>
          <w:b w:val="false"/>
          <w:i w:val="false"/>
          <w:color w:val="000000"/>
          <w:sz w:val="28"/>
        </w:rPr>
        <w:t xml:space="preserve">
      21. "Дiни сенiм бостандығы және дiни бiрлестiктер туралы" 1992 жылғы 15 қаңтардағы Қазақстан Республикасының Заңында (Қазақстан Республикасы Жоғарғы Кеңесiнiң Жаршысы, 1992 ж., N 4, 84-құжат) 5-баптың төртiншi бөлiгiндегi "салық салу" сөздерi; 14-баптың үшiншi бөлiгi; 16-баптың бесiншi бөлiгi; 18-баптың екiншi бөлiгi; 20-баптың үшiншi бөлiгi алынып тасталсын. </w:t>
      </w:r>
    </w:p>
    <w:p>
      <w:pPr>
        <w:spacing w:after="0"/>
        <w:ind w:left="0"/>
        <w:jc w:val="both"/>
      </w:pPr>
      <w:r>
        <w:rPr>
          <w:rFonts w:ascii="Times New Roman"/>
          <w:b w:val="false"/>
          <w:i w:val="false"/>
          <w:color w:val="000000"/>
          <w:sz w:val="28"/>
        </w:rPr>
        <w:t xml:space="preserve">
      22. "Қазақстан Республикасындағы ғылым мен мемлекеттiк ғылыми-техникалық саясат туралы" 1992 жылғы 15 қаңтардағы Қазақстан Республикасының Заңында (Қазақстан Республикасы Жоғарғы Кеңесiнiң Жаршысы, 1992 ж., N 4, 86-құжат) 4-баптың бесiншi абзацы; 7-баптың 4-тармағы алынып тасталсын, 5-тармағы 4-тармақ болып саналсын; 13-баптың 2-тармағындағы "пайдаға салық салу" сөздерi; 14-баптың 1-тармағындағы "салық жеңiлдiгi" сөздерi; 38-баптың екiншi тармағы алынып тасталсын. </w:t>
      </w:r>
    </w:p>
    <w:p>
      <w:pPr>
        <w:spacing w:after="0"/>
        <w:ind w:left="0"/>
        <w:jc w:val="both"/>
      </w:pPr>
      <w:r>
        <w:rPr>
          <w:rFonts w:ascii="Times New Roman"/>
          <w:b w:val="false"/>
          <w:i w:val="false"/>
          <w:color w:val="000000"/>
          <w:sz w:val="28"/>
        </w:rPr>
        <w:t xml:space="preserve">
      23. "Бiлiм беру туралы" 1992 жылғы 18 қаңтардағы Қазақстан Республикасының Заңында (Қазақстан Республикасы Жоғарғы Кеңесiнiң Жаршысы, 1992 ж., N 6, 110-құжат): </w:t>
      </w:r>
    </w:p>
    <w:p>
      <w:pPr>
        <w:spacing w:after="0"/>
        <w:ind w:left="0"/>
        <w:jc w:val="both"/>
      </w:pPr>
      <w:r>
        <w:rPr>
          <w:rFonts w:ascii="Times New Roman"/>
          <w:b w:val="false"/>
          <w:i w:val="false"/>
          <w:color w:val="000000"/>
          <w:sz w:val="28"/>
        </w:rPr>
        <w:t xml:space="preserve">
      38-баптың: </w:t>
      </w:r>
    </w:p>
    <w:p>
      <w:pPr>
        <w:spacing w:after="0"/>
        <w:ind w:left="0"/>
        <w:jc w:val="both"/>
      </w:pPr>
      <w:r>
        <w:rPr>
          <w:rFonts w:ascii="Times New Roman"/>
          <w:b w:val="false"/>
          <w:i w:val="false"/>
          <w:color w:val="000000"/>
          <w:sz w:val="28"/>
        </w:rPr>
        <w:t xml:space="preserve">
      бесiншi бөлiгi "қаржылары" сөзiнен кейiн "салық және бюджетке төленетiн басқа да мiндеттi төлемдердi төлегеннен кейiн" сөздерiмен толықтырылсын; </w:t>
      </w:r>
    </w:p>
    <w:p>
      <w:pPr>
        <w:spacing w:after="0"/>
        <w:ind w:left="0"/>
        <w:jc w:val="both"/>
      </w:pPr>
      <w:r>
        <w:rPr>
          <w:rFonts w:ascii="Times New Roman"/>
          <w:b w:val="false"/>
          <w:i w:val="false"/>
          <w:color w:val="000000"/>
          <w:sz w:val="28"/>
        </w:rPr>
        <w:t xml:space="preserve">
      жетiншi бөлiгiндегi "салықтардың, алымдардың, баж салығының және бюджетке төленетiн төлемдердiң барлық түрлерiнен" сөздерi "баждың және мiндеттi төлемдердiң салық заңдарында көзделгендерiнен басқа барлық түрлерiнен" сөздерiмен алмастырылсын.; </w:t>
      </w:r>
    </w:p>
    <w:p>
      <w:pPr>
        <w:spacing w:after="0"/>
        <w:ind w:left="0"/>
        <w:jc w:val="both"/>
      </w:pPr>
      <w:r>
        <w:rPr>
          <w:rFonts w:ascii="Times New Roman"/>
          <w:b w:val="false"/>
          <w:i w:val="false"/>
          <w:color w:val="000000"/>
          <w:sz w:val="28"/>
        </w:rPr>
        <w:t xml:space="preserve">
      сегiзiншi бөлiгiнiң бiрiншi сөйлемi "бiлiм беру мекемелерiнiң" сөзiнен кейiн "салық және бюджетке төленетiн басқа да мiндеттi төлемдердi төлегеннен кейiн" сөздерiмен толықтырылсын; </w:t>
      </w:r>
    </w:p>
    <w:p>
      <w:pPr>
        <w:spacing w:after="0"/>
        <w:ind w:left="0"/>
        <w:jc w:val="both"/>
      </w:pPr>
      <w:r>
        <w:rPr>
          <w:rFonts w:ascii="Times New Roman"/>
          <w:b w:val="false"/>
          <w:i w:val="false"/>
          <w:color w:val="000000"/>
          <w:sz w:val="28"/>
        </w:rPr>
        <w:t xml:space="preserve">
      40-баптың үшiншi бөлiгi алынып тасталсын. </w:t>
      </w:r>
    </w:p>
    <w:p>
      <w:pPr>
        <w:spacing w:after="0"/>
        <w:ind w:left="0"/>
        <w:jc w:val="both"/>
      </w:pPr>
      <w:r>
        <w:rPr>
          <w:rFonts w:ascii="Times New Roman"/>
          <w:b w:val="false"/>
          <w:i w:val="false"/>
          <w:color w:val="000000"/>
          <w:sz w:val="28"/>
        </w:rPr>
        <w:t xml:space="preserve">
      24. "Патент Заңы" туралы 1992 жылғы 24 маусымдағы Қазақстан Республикасы Заңының (Қазақстан Республикасы Жоғарғы Кеңесiнiң Жаршысы, 1992 ж., N 11-12 , 304-құжат) 32-бабы алынып тасталсын; </w:t>
      </w:r>
    </w:p>
    <w:p>
      <w:pPr>
        <w:spacing w:after="0"/>
        <w:ind w:left="0"/>
        <w:jc w:val="both"/>
      </w:pPr>
      <w:r>
        <w:rPr>
          <w:rFonts w:ascii="Times New Roman"/>
          <w:b w:val="false"/>
          <w:i w:val="false"/>
          <w:color w:val="000000"/>
          <w:sz w:val="28"/>
        </w:rPr>
        <w:t xml:space="preserve">
      25. "Тарихи-мәдени мұраны қорғау және пайдалану туралы" 1992 жылғы 2 маусымдағы Қазақстан Республикасы Заңының (Қазақстан Республикасы Жоғарғы Кеңесiнiң Жаршысы, 1992 ж., N 15, 363-құжат) 21-бабының төртiншi бөлiгiндегi "салықтар мен салыққа жатпайтын төлемдер" сөздерi "қаражат" сөзiмен алмастырылсын. </w:t>
      </w:r>
    </w:p>
    <w:p>
      <w:pPr>
        <w:spacing w:after="0"/>
        <w:ind w:left="0"/>
        <w:jc w:val="both"/>
      </w:pPr>
      <w:r>
        <w:rPr>
          <w:rFonts w:ascii="Times New Roman"/>
          <w:b w:val="false"/>
          <w:i w:val="false"/>
          <w:color w:val="000000"/>
          <w:sz w:val="28"/>
        </w:rPr>
        <w:t xml:space="preserve">
      26. "Жеке кәсiпкерлiктi қорғау және қолдау туралы" 1992 жылғы 4 шiлдедегi Қазақстан Республикасының Заңында (Қазақстан Республикасы Жоғарғы Кеңесiнiң Жаршысы, 1992 ж., N 16, 424-құжат): </w:t>
      </w:r>
    </w:p>
    <w:p>
      <w:pPr>
        <w:spacing w:after="0"/>
        <w:ind w:left="0"/>
        <w:jc w:val="both"/>
      </w:pPr>
      <w:r>
        <w:rPr>
          <w:rFonts w:ascii="Times New Roman"/>
          <w:b w:val="false"/>
          <w:i w:val="false"/>
          <w:color w:val="000000"/>
          <w:sz w:val="28"/>
        </w:rPr>
        <w:t xml:space="preserve">
      6-баптың 1-тармағының екiншi абзацындағы "анықтап" сөзi "анықтау" сөзiмен алмастырылып, "осы негiзде жеңiлдiктi салық салуды белгiлеу" сөздерi; 7-баптың 2-тармағы алынып тасталсын, 3-тармақ 2-тармақ болып саналсын; </w:t>
      </w:r>
    </w:p>
    <w:p>
      <w:pPr>
        <w:spacing w:after="0"/>
        <w:ind w:left="0"/>
        <w:jc w:val="both"/>
      </w:pPr>
      <w:r>
        <w:rPr>
          <w:rFonts w:ascii="Times New Roman"/>
          <w:b w:val="false"/>
          <w:i w:val="false"/>
          <w:color w:val="000000"/>
          <w:sz w:val="28"/>
        </w:rPr>
        <w:t xml:space="preserve">
      10-баптың 2-тармағы мынадай редакцияда жазылсын: </w:t>
      </w:r>
    </w:p>
    <w:p>
      <w:pPr>
        <w:spacing w:after="0"/>
        <w:ind w:left="0"/>
        <w:jc w:val="both"/>
      </w:pPr>
      <w:r>
        <w:rPr>
          <w:rFonts w:ascii="Times New Roman"/>
          <w:b w:val="false"/>
          <w:i w:val="false"/>
          <w:color w:val="000000"/>
          <w:sz w:val="28"/>
        </w:rPr>
        <w:t xml:space="preserve">
      "2. Мемлекеттiк тiркеу үшiн Қазақстан Республикасының салық заңдарында көзделген тәртiп пен мөлшерде алым алынады"; </w:t>
      </w:r>
    </w:p>
    <w:p>
      <w:pPr>
        <w:spacing w:after="0"/>
        <w:ind w:left="0"/>
        <w:jc w:val="both"/>
      </w:pPr>
      <w:r>
        <w:rPr>
          <w:rFonts w:ascii="Times New Roman"/>
          <w:b w:val="false"/>
          <w:i w:val="false"/>
          <w:color w:val="000000"/>
          <w:sz w:val="28"/>
        </w:rPr>
        <w:t xml:space="preserve">
      16-баптың 8-тармағы мынадай редакцияда жазылсын: </w:t>
      </w:r>
    </w:p>
    <w:p>
      <w:pPr>
        <w:spacing w:after="0"/>
        <w:ind w:left="0"/>
        <w:jc w:val="both"/>
      </w:pPr>
      <w:r>
        <w:rPr>
          <w:rFonts w:ascii="Times New Roman"/>
          <w:b w:val="false"/>
          <w:i w:val="false"/>
          <w:color w:val="000000"/>
          <w:sz w:val="28"/>
        </w:rPr>
        <w:t xml:space="preserve">
      "8 Лицензия беру үшiн мөлшерiн Қазақстан Республикасының салық заңдары белгiлейтiн алым алынады"; </w:t>
      </w:r>
    </w:p>
    <w:p>
      <w:pPr>
        <w:spacing w:after="0"/>
        <w:ind w:left="0"/>
        <w:jc w:val="both"/>
      </w:pPr>
      <w:r>
        <w:rPr>
          <w:rFonts w:ascii="Times New Roman"/>
          <w:b w:val="false"/>
          <w:i w:val="false"/>
          <w:color w:val="000000"/>
          <w:sz w:val="28"/>
        </w:rPr>
        <w:t xml:space="preserve">
      27-баптағы "тиiстi бюджет (қор) қаражат есебiнен сол кезде қалыптасқан орташа кредиттiк нарық мөлшерiнде есептеле отыра" сөздерi "Қазақстан Республикасының заңдарына сәйкес" сөздерiмен алмастырылсын. </w:t>
      </w:r>
    </w:p>
    <w:p>
      <w:pPr>
        <w:spacing w:after="0"/>
        <w:ind w:left="0"/>
        <w:jc w:val="both"/>
      </w:pPr>
      <w:r>
        <w:rPr>
          <w:rFonts w:ascii="Times New Roman"/>
          <w:b w:val="false"/>
          <w:i w:val="false"/>
          <w:color w:val="000000"/>
          <w:sz w:val="28"/>
        </w:rPr>
        <w:t xml:space="preserve">
      27. "Әскери қызметшiлер мен олардың отбасы мүшелерiнiң мәртебесi және оларды әлеуметтiк қорғау туралы" 1993 жылғы 20 қаңтардағы Қазақстан Республикасы Заңының (Қазақстан Республикасы Жоғарғы Кеңесiнiң Жаршысы, 1993 ж., N 2, 32-құжат; N 18, 429-құжат) 11-бабының сегiзiншi және тоғызыншы бөлiгi алынып тасталсын. </w:t>
      </w:r>
    </w:p>
    <w:p>
      <w:pPr>
        <w:spacing w:after="0"/>
        <w:ind w:left="0"/>
        <w:jc w:val="both"/>
      </w:pPr>
      <w:r>
        <w:rPr>
          <w:rFonts w:ascii="Times New Roman"/>
          <w:b w:val="false"/>
          <w:i w:val="false"/>
          <w:color w:val="000000"/>
          <w:sz w:val="28"/>
        </w:rPr>
        <w:t xml:space="preserve">
      28. "Әскери қызметшiлердi, iшкi iстер органдарының басшы және қатардағы құрамының адамдары мен олардың отбасыларын зейнетақымен қамсыздандыру туралы" 1993 жылғы 21 қаңтардағы Қазақстан Республикасының Заңында (Қазақстан Республикасы Жоғарғы Кеңесiнiң Жаршысы, 1993 ж., N 2, 35-құжат) 12-бап алынып тасталсын. </w:t>
      </w:r>
    </w:p>
    <w:p>
      <w:pPr>
        <w:spacing w:after="0"/>
        <w:ind w:left="0"/>
        <w:jc w:val="both"/>
      </w:pPr>
      <w:r>
        <w:rPr>
          <w:rFonts w:ascii="Times New Roman"/>
          <w:b w:val="false"/>
          <w:i w:val="false"/>
          <w:color w:val="000000"/>
          <w:sz w:val="28"/>
        </w:rPr>
        <w:t xml:space="preserve">
      29. "Еңбектi қорғау туралы" 1993 жылғы 22 қаңтардағы Қазақстан Республикасы Заңының (Қазақстан Республикасы Жоғарғы Кеңесiнiң Жаршысы, 1993 ж., N 3, 40-құжат) 4-бабының оныншы абзацы алынып тасталсын. </w:t>
      </w:r>
    </w:p>
    <w:p>
      <w:pPr>
        <w:spacing w:after="0"/>
        <w:ind w:left="0"/>
        <w:jc w:val="both"/>
      </w:pPr>
      <w:r>
        <w:rPr>
          <w:rFonts w:ascii="Times New Roman"/>
          <w:b w:val="false"/>
          <w:i w:val="false"/>
          <w:color w:val="000000"/>
          <w:sz w:val="28"/>
        </w:rPr>
        <w:t xml:space="preserve">
      30. 1993 жылғы 23 қаңтардағы Қазақстан Республикасының Орман кодексiнiң (Қазақстан Республикасы Жоғарғы Кеңесiнiң Жаршысы, 1993 ж., N 3, 45-құжат) 68-бабының 3-тармағындағы "Жер салығы туралы" Қазақстан Республикасының Заңына" сөздерi "Қазақстан Республикасының салық заңдарына" сөздерiмен алмастырылсын. </w:t>
      </w:r>
    </w:p>
    <w:p>
      <w:pPr>
        <w:spacing w:after="0"/>
        <w:ind w:left="0"/>
        <w:jc w:val="both"/>
      </w:pPr>
      <w:r>
        <w:rPr>
          <w:rFonts w:ascii="Times New Roman"/>
          <w:b w:val="false"/>
          <w:i w:val="false"/>
          <w:color w:val="000000"/>
          <w:sz w:val="28"/>
        </w:rPr>
        <w:t xml:space="preserve">
      31. "Қазақстан Республикасының мемлекеттiк наградалары туралы" 1993 жылғы 1 сәуiрдегi Қазақстан Республикасының Заңында (Қазақстан Республикасы Жоғарғы Кеңесiнiң Жаршысы, 1993 ж., N 8, 157-құжат) 30-баптың екiншi бөлiгiнiң төртiншi абзацы; 32-баптың бiрiншi бөлiгiндегi "Қазақстан Республикасының азаматтарынан, шетел азаматтарынан және азаматтығы жоқ адамдардан алынатын табыс салығы туралы" Заңға және "Жер салығы туралы" Заңға сәйкес табыс салығы мен жер салығының барлық түрлерiнен босатылады" деген сөздер алынып тасталсын. </w:t>
      </w:r>
    </w:p>
    <w:p>
      <w:pPr>
        <w:spacing w:after="0"/>
        <w:ind w:left="0"/>
        <w:jc w:val="both"/>
      </w:pPr>
      <w:r>
        <w:rPr>
          <w:rFonts w:ascii="Times New Roman"/>
          <w:b w:val="false"/>
          <w:i w:val="false"/>
          <w:color w:val="000000"/>
          <w:sz w:val="28"/>
        </w:rPr>
        <w:t xml:space="preserve">
      32. "Қазақстан Республикасының қорғанысы және Қарулы Күштерi туралы" 1993 жылғы 9 сәуiрдегi Қазақстан Республикасы Заңының (Қазақстан Республикасы Жоғарғы Кеңесiнiң Жаршысы, 1993 ж., N 8, 202-құжат) 23-бабының екiншi бөлiгiндегi "салықтар" сөзi алынып тасталсын. </w:t>
      </w:r>
    </w:p>
    <w:p>
      <w:pPr>
        <w:spacing w:after="0"/>
        <w:ind w:left="0"/>
        <w:jc w:val="both"/>
      </w:pPr>
      <w:r>
        <w:rPr>
          <w:rFonts w:ascii="Times New Roman"/>
          <w:b w:val="false"/>
          <w:i w:val="false"/>
          <w:color w:val="000000"/>
          <w:sz w:val="28"/>
        </w:rPr>
        <w:t xml:space="preserve">
      33. "Жоғары бiлiм беру туралы" 1993 жылғы 10 сәуiрдегi Қазақстан Республикасы Заңының (Қазақстан Республикасы Жоғары Кеңесiнiң Жаршысы, 1993 ж., N 9, 206-құжат) 32-бабы алынып тасталсын. </w:t>
      </w:r>
    </w:p>
    <w:p>
      <w:pPr>
        <w:spacing w:after="0"/>
        <w:ind w:left="0"/>
        <w:jc w:val="both"/>
      </w:pPr>
      <w:r>
        <w:rPr>
          <w:rFonts w:ascii="Times New Roman"/>
          <w:b w:val="false"/>
          <w:i w:val="false"/>
          <w:color w:val="000000"/>
          <w:sz w:val="28"/>
        </w:rPr>
        <w:t xml:space="preserve">
      34. "Қорғаныс өнеркәсiбiн конверсиялау туралы" 1993 жылғы 22 қазандағы Қазақстан Республикасы Заңының (Қазақстан Республикасы Жоғарғы Кеңесiнiң Жаршысы, 1993 ж., N 19, 448-құжат) 6-бабының 5-тармағының бiрiншi сөйлемi алынып тасталсын. </w:t>
      </w:r>
    </w:p>
    <w:p>
      <w:pPr>
        <w:spacing w:after="0"/>
        <w:ind w:left="0"/>
        <w:jc w:val="both"/>
      </w:pPr>
      <w:r>
        <w:rPr>
          <w:rFonts w:ascii="Times New Roman"/>
          <w:b w:val="false"/>
          <w:i w:val="false"/>
          <w:color w:val="000000"/>
          <w:sz w:val="28"/>
        </w:rPr>
        <w:t xml:space="preserve">
      35. "Қазақстан Республикасының жергiлiктi өкiлдi және атқарушы органдары туралы" 1993 жылғы 10 желтоқсандағы Қазақстан Республикасының Заңында (Қазақстан Республикасы Жоғарғы Кеңесiнiң Жаршысы, 1993 ж., N 23-24, 516-құжат): </w:t>
      </w:r>
    </w:p>
    <w:p>
      <w:pPr>
        <w:spacing w:after="0"/>
        <w:ind w:left="0"/>
        <w:jc w:val="both"/>
      </w:pPr>
      <w:r>
        <w:rPr>
          <w:rFonts w:ascii="Times New Roman"/>
          <w:b w:val="false"/>
          <w:i w:val="false"/>
          <w:color w:val="000000"/>
          <w:sz w:val="28"/>
        </w:rPr>
        <w:t xml:space="preserve">
      37-баптың: </w:t>
      </w:r>
    </w:p>
    <w:p>
      <w:pPr>
        <w:spacing w:after="0"/>
        <w:ind w:left="0"/>
        <w:jc w:val="both"/>
      </w:pPr>
      <w:r>
        <w:rPr>
          <w:rFonts w:ascii="Times New Roman"/>
          <w:b w:val="false"/>
          <w:i w:val="false"/>
          <w:color w:val="000000"/>
          <w:sz w:val="28"/>
        </w:rPr>
        <w:t xml:space="preserve">
      2-тармағы мынадай редакцияда жазылсын: </w:t>
      </w:r>
    </w:p>
    <w:p>
      <w:pPr>
        <w:spacing w:after="0"/>
        <w:ind w:left="0"/>
        <w:jc w:val="both"/>
      </w:pPr>
      <w:r>
        <w:rPr>
          <w:rFonts w:ascii="Times New Roman"/>
          <w:b w:val="false"/>
          <w:i w:val="false"/>
          <w:color w:val="000000"/>
          <w:sz w:val="28"/>
        </w:rPr>
        <w:t xml:space="preserve">
      "2 Қалалық (облыстық бағыныстағы қала) бюджетке және ауданның бюджетiне облыстық Мәслихат - Депутаттар жиналысы бекiткен ставкалар мен нормативтер бойынша жалпымемлекеттiк және жергiлiктi салықтар мен алымдар, сондай-ақ мiндеттi төлемдердiң басқа да түрлерi есептеледi. Осыған қоса Қазақстан Республикасының заңдарына сәйкес басқа да кiрiстер есептеледi"; </w:t>
      </w:r>
    </w:p>
    <w:p>
      <w:pPr>
        <w:spacing w:after="0"/>
        <w:ind w:left="0"/>
        <w:jc w:val="both"/>
      </w:pPr>
      <w:r>
        <w:rPr>
          <w:rFonts w:ascii="Times New Roman"/>
          <w:b w:val="false"/>
          <w:i w:val="false"/>
          <w:color w:val="000000"/>
          <w:sz w:val="28"/>
        </w:rPr>
        <w:t xml:space="preserve">
      3-тармақ алынып тасталсын; </w:t>
      </w:r>
    </w:p>
    <w:p>
      <w:pPr>
        <w:spacing w:after="0"/>
        <w:ind w:left="0"/>
        <w:jc w:val="both"/>
      </w:pPr>
      <w:r>
        <w:rPr>
          <w:rFonts w:ascii="Times New Roman"/>
          <w:b w:val="false"/>
          <w:i w:val="false"/>
          <w:color w:val="000000"/>
          <w:sz w:val="28"/>
        </w:rPr>
        <w:t xml:space="preserve">
      4-тармақ 3-тармақ болып саналсын, ол мынадай редакцияда жазылсын: </w:t>
      </w:r>
    </w:p>
    <w:p>
      <w:pPr>
        <w:spacing w:after="0"/>
        <w:ind w:left="0"/>
        <w:jc w:val="both"/>
      </w:pPr>
      <w:r>
        <w:rPr>
          <w:rFonts w:ascii="Times New Roman"/>
          <w:b w:val="false"/>
          <w:i w:val="false"/>
          <w:color w:val="000000"/>
          <w:sz w:val="28"/>
        </w:rPr>
        <w:t xml:space="preserve">
      "3. Облыстық бюджеттерге, Алматы қаласының бюджетiне жалпымемлекеттiк және басқа мiндеттi төлемдерден нормативтер бойынша түсiм есептеледi. </w:t>
      </w:r>
    </w:p>
    <w:p>
      <w:pPr>
        <w:spacing w:after="0"/>
        <w:ind w:left="0"/>
        <w:jc w:val="both"/>
      </w:pPr>
      <w:r>
        <w:rPr>
          <w:rFonts w:ascii="Times New Roman"/>
          <w:b w:val="false"/>
          <w:i w:val="false"/>
          <w:color w:val="000000"/>
          <w:sz w:val="28"/>
        </w:rPr>
        <w:t xml:space="preserve">
      Облыстық бюджеттерге, Алматы қаласының бюджетiне есептелетiн жалпымемлекеттiк салықтар және басқа да мiндеттi төлемдер бөлiгiнiң мөлшерiн Қазақстан Республикасының Жоғарғы Кеңесi, ал аудандық бюджеттерге және қалалардың (облыстық бағыныстағы қалалар) бюджеттерiне есептелетiндердiң мөлшерiн облыстық Мәслихат - Депутаттар жиналысы белгiлейдi."; </w:t>
      </w:r>
    </w:p>
    <w:p>
      <w:pPr>
        <w:spacing w:after="0"/>
        <w:ind w:left="0"/>
        <w:jc w:val="both"/>
      </w:pPr>
      <w:r>
        <w:rPr>
          <w:rFonts w:ascii="Times New Roman"/>
          <w:b w:val="false"/>
          <w:i w:val="false"/>
          <w:color w:val="000000"/>
          <w:sz w:val="28"/>
        </w:rPr>
        <w:t xml:space="preserve">
      39-баптағы "бюджеттен тыс" сөзi алынып тасталсын. </w:t>
      </w:r>
    </w:p>
    <w:p>
      <w:pPr>
        <w:spacing w:after="0"/>
        <w:ind w:left="0"/>
        <w:jc w:val="both"/>
      </w:pPr>
      <w:r>
        <w:rPr>
          <w:rFonts w:ascii="Times New Roman"/>
          <w:b w:val="false"/>
          <w:i w:val="false"/>
          <w:color w:val="000000"/>
          <w:sz w:val="28"/>
        </w:rPr>
        <w:t xml:space="preserve">
      40-бапта: </w:t>
      </w:r>
    </w:p>
    <w:p>
      <w:pPr>
        <w:spacing w:after="0"/>
        <w:ind w:left="0"/>
        <w:jc w:val="both"/>
      </w:pPr>
      <w:r>
        <w:rPr>
          <w:rFonts w:ascii="Times New Roman"/>
          <w:b w:val="false"/>
          <w:i w:val="false"/>
          <w:color w:val="000000"/>
          <w:sz w:val="28"/>
        </w:rPr>
        <w:t xml:space="preserve">
      1-тармақтың он үшiншi абзацындағы "Қазақстан Республикасының салық заңдарына сәйкес" және "жергiлiктi салықтар және алымдар, баж салықтары мен" сөздерi алынып тасталсын; </w:t>
      </w:r>
    </w:p>
    <w:p>
      <w:pPr>
        <w:spacing w:after="0"/>
        <w:ind w:left="0"/>
        <w:jc w:val="both"/>
      </w:pPr>
      <w:r>
        <w:rPr>
          <w:rFonts w:ascii="Times New Roman"/>
          <w:b w:val="false"/>
          <w:i w:val="false"/>
          <w:color w:val="000000"/>
          <w:sz w:val="28"/>
        </w:rPr>
        <w:t xml:space="preserve">
      2-тармақтың "в" тармақшасының үшiншi абзацы мынадай редакцияда жазылсын: </w:t>
      </w:r>
    </w:p>
    <w:p>
      <w:pPr>
        <w:spacing w:after="0"/>
        <w:ind w:left="0"/>
        <w:jc w:val="both"/>
      </w:pPr>
      <w:r>
        <w:rPr>
          <w:rFonts w:ascii="Times New Roman"/>
          <w:b w:val="false"/>
          <w:i w:val="false"/>
          <w:color w:val="000000"/>
          <w:sz w:val="28"/>
        </w:rPr>
        <w:t xml:space="preserve">
      "- Қазақстан Республикасының салық заңдарына сәйкес жер салығының ставкаларын, жер туралы заңдарға сәйкес жер үшiн жалға алу ақысын төлеу жөнiндегi жеңiлдiктердi белгiлеу". </w:t>
      </w:r>
    </w:p>
    <w:p>
      <w:pPr>
        <w:spacing w:after="0"/>
        <w:ind w:left="0"/>
        <w:jc w:val="both"/>
      </w:pPr>
      <w:r>
        <w:rPr>
          <w:rFonts w:ascii="Times New Roman"/>
          <w:b w:val="false"/>
          <w:i w:val="false"/>
          <w:color w:val="000000"/>
          <w:sz w:val="28"/>
        </w:rPr>
        <w:t xml:space="preserve">
      36. "Шетелдiк инвестициялар туралы" 1994 жылғы 27 желтоқсандағы Қазақстан Республикасының Заңында (Қазақстан Республикасы Жоғарғы Кеңесiнiң Жаршысы, 1994 ж., N 23-24, 280-құжат): </w:t>
      </w:r>
    </w:p>
    <w:p>
      <w:pPr>
        <w:spacing w:after="0"/>
        <w:ind w:left="0"/>
        <w:jc w:val="both"/>
      </w:pPr>
      <w:r>
        <w:rPr>
          <w:rFonts w:ascii="Times New Roman"/>
          <w:b w:val="false"/>
          <w:i w:val="false"/>
          <w:color w:val="000000"/>
          <w:sz w:val="28"/>
        </w:rPr>
        <w:t xml:space="preserve">
      4-баптың 4-тармағы "үшiн" сөзiнен кейiн "Қазақстан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Республикасының салық заңдарында белгiленген салық жеңiлдiктерiнен</w:t>
      </w:r>
    </w:p>
    <w:p>
      <w:pPr>
        <w:spacing w:after="0"/>
        <w:ind w:left="0"/>
        <w:jc w:val="both"/>
      </w:pPr>
      <w:r>
        <w:rPr>
          <w:rFonts w:ascii="Times New Roman"/>
          <w:b w:val="false"/>
          <w:i w:val="false"/>
          <w:color w:val="000000"/>
          <w:sz w:val="28"/>
        </w:rPr>
        <w:t>
      басқа" сөздерiмен толықтырылсын.</w:t>
      </w:r>
    </w:p>
    <w:p>
      <w:pPr>
        <w:spacing w:after="0"/>
        <w:ind w:left="0"/>
        <w:jc w:val="both"/>
      </w:pPr>
      <w:r>
        <w:rPr>
          <w:rFonts w:ascii="Times New Roman"/>
          <w:b w:val="false"/>
          <w:i w:val="false"/>
          <w:color w:val="000000"/>
          <w:sz w:val="28"/>
        </w:rPr>
        <w:t>
      23-баптың 2-тармағы мынадай редакцияда жазылсын:</w:t>
      </w:r>
    </w:p>
    <w:p>
      <w:pPr>
        <w:spacing w:after="0"/>
        <w:ind w:left="0"/>
        <w:jc w:val="both"/>
      </w:pPr>
      <w:r>
        <w:rPr>
          <w:rFonts w:ascii="Times New Roman"/>
          <w:b w:val="false"/>
          <w:i w:val="false"/>
          <w:color w:val="000000"/>
          <w:sz w:val="28"/>
        </w:rPr>
        <w:t>
      "2. Салықтарды есептеу Қазақстан Республикасының салық</w:t>
      </w:r>
    </w:p>
    <w:p>
      <w:pPr>
        <w:spacing w:after="0"/>
        <w:ind w:left="0"/>
        <w:jc w:val="both"/>
      </w:pPr>
      <w:r>
        <w:rPr>
          <w:rFonts w:ascii="Times New Roman"/>
          <w:b w:val="false"/>
          <w:i w:val="false"/>
          <w:color w:val="000000"/>
          <w:sz w:val="28"/>
        </w:rPr>
        <w:t>
      заңдарына сәйкес жүргiзiледi".</w:t>
      </w:r>
    </w:p>
    <w:p>
      <w:pPr>
        <w:spacing w:after="0"/>
        <w:ind w:left="0"/>
        <w:jc w:val="both"/>
      </w:pPr>
      <w:r>
        <w:rPr>
          <w:rFonts w:ascii="Times New Roman"/>
          <w:b w:val="false"/>
          <w:i w:val="false"/>
          <w:color w:val="000000"/>
          <w:sz w:val="28"/>
        </w:rPr>
        <w:t>
      37. "Атакент" еркiн сауда аймағы туралы" Қазақстан</w:t>
      </w:r>
    </w:p>
    <w:p>
      <w:pPr>
        <w:spacing w:after="0"/>
        <w:ind w:left="0"/>
        <w:jc w:val="both"/>
      </w:pPr>
      <w:r>
        <w:rPr>
          <w:rFonts w:ascii="Times New Roman"/>
          <w:b w:val="false"/>
          <w:i w:val="false"/>
          <w:color w:val="000000"/>
          <w:sz w:val="28"/>
        </w:rPr>
        <w:t>
      Республикасы Президентiнiң 1994 жылғы 18 сәуiрдегi N 1663</w:t>
      </w:r>
    </w:p>
    <w:p>
      <w:pPr>
        <w:spacing w:after="0"/>
        <w:ind w:left="0"/>
        <w:jc w:val="both"/>
      </w:pPr>
      <w:r>
        <w:rPr>
          <w:rFonts w:ascii="Times New Roman"/>
          <w:b w:val="false"/>
          <w:i w:val="false"/>
          <w:color w:val="000000"/>
          <w:sz w:val="28"/>
        </w:rPr>
        <w:t>
      Заң күшi бар Жарлығында (Қазақстан Республикасының ПҮАЖ-ы,</w:t>
      </w:r>
    </w:p>
    <w:p>
      <w:pPr>
        <w:spacing w:after="0"/>
        <w:ind w:left="0"/>
        <w:jc w:val="both"/>
      </w:pPr>
      <w:r>
        <w:rPr>
          <w:rFonts w:ascii="Times New Roman"/>
          <w:b w:val="false"/>
          <w:i w:val="false"/>
          <w:color w:val="000000"/>
          <w:sz w:val="28"/>
        </w:rPr>
        <w:t>
      1994 ж., N 180-құжат):</w:t>
      </w:r>
    </w:p>
    <w:p>
      <w:pPr>
        <w:spacing w:after="0"/>
        <w:ind w:left="0"/>
        <w:jc w:val="both"/>
      </w:pPr>
      <w:r>
        <w:rPr>
          <w:rFonts w:ascii="Times New Roman"/>
          <w:b w:val="false"/>
          <w:i w:val="false"/>
          <w:color w:val="000000"/>
          <w:sz w:val="28"/>
        </w:rPr>
        <w:t>
      7-тармақ алынып тасталсын;</w:t>
      </w:r>
    </w:p>
    <w:p>
      <w:pPr>
        <w:spacing w:after="0"/>
        <w:ind w:left="0"/>
        <w:jc w:val="both"/>
      </w:pPr>
      <w:r>
        <w:rPr>
          <w:rFonts w:ascii="Times New Roman"/>
          <w:b w:val="false"/>
          <w:i w:val="false"/>
          <w:color w:val="000000"/>
          <w:sz w:val="28"/>
        </w:rPr>
        <w:t>
      8-12-тармақтар тиiсiнше 7-11 тармақтар болып саналсын.</w:t>
      </w:r>
    </w:p>
    <w:p>
      <w:pPr>
        <w:spacing w:after="0"/>
        <w:ind w:left="0"/>
        <w:jc w:val="both"/>
      </w:pPr>
      <w:r>
        <w:rPr>
          <w:rFonts w:ascii="Times New Roman"/>
          <w:b w:val="false"/>
          <w:i w:val="false"/>
          <w:color w:val="000000"/>
          <w:sz w:val="28"/>
        </w:rPr>
        <w:t>
      II. Осы Жарлық 1995 жылғы 1 шiлдеден бастап күшiне енедi.</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