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2b2a" w14:textId="fc02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қауiпсiздiк органдары туралы" Қазақстан Республикасының Заңына және Қазақстан Республикасының Президентiнiң кейбiр актiлерiне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8 желтоқсандағы N 2674 Заң күші бар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сәйкес, Қазақстан Республикасы Ұлттық қауiпсiздiк комитетiнiң, Президентiнiң Күзет қызметiнiң және Республикалық ұланының құрылымдарын жетiлдiру және олардың жұмыс iстеу тиiмдiлiгiн арттыру мақсатында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"Қазақстан Республикасының ұлттық қауiпсiздiк органдары туралы" 1992 жылғы 20 маусымдағы Қазақстан Республикасының Заңына (Қазақстан Республикасы Жоғарғы Кеңесiнiң Жаршысы, 1992 ж., N 11-12, 286-құжат; N 24, 591-құжат) мынадай өзгертулер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1-баптың үшiншi бөлiгiндегi "үкiметтiк байланыспен қамтамасыз етедi" сөздерi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9-баптың бiрiншi бөлiгiндегi "және үкiметтiк байланыс органдарымен" сөздерi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10-баптағы "және үкiметтiк байланыс әскерлерi" сөздерi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11-баптағы "және үкiметтiк байланыс әскерлерiмен" сөздерi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13-2 бап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14-баптың 18-тармағындағы "үкiметтiк" сөзi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28-баптың бiрiншi, екiншi және үшiншi бөлiктерiндегi "және үкiметтiк байланыс әскерлерiнiң" сөздерi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Қазақстан Республикасы Президентiнiң мынадай актiлерiн өзгертулер мен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1992 жылғы 30 желтоқсандағы N 1042 қаулысымен бекiтiлген Қазақстан Республикасының Ұлттық қауiпсiздiк комитетi, оның жергiлiктi жерлердегi органдары мен Қазақстан Республикасының Ұлттық қауiпсiздiк комитетiне бағынатын әскерлер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1.5-тармақтағы "үкiметтiк байланыс әскерлерi" сөздерi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2.2-тармақтың он бiрiншi абзацы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 басқару пункттерiнiң соғыс уақытында жұмыс iстеуге әзiрлiгiн қамтамасыз ету";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2.7-тармақтағы "үкiметтiк және" сөздерi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4.1-тармақтағы "Үкiметтiк байланыс бас басқармасы бастықтарын және" сөздерi "бастығын" сөзiмен алмастырылсын;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Президентiнiң Күзет қызметi туралы" Қазақстан Республикасы Президентiнiң 1995 жылғы 3 қазандағы Заң күшi бар N 2483 Жарлығында: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бөлiгi "Қазақстан Республикасы Президентiнiң Күзет қызметi Қазақстан Республикасының Президентiн, Қазақстан Республикасының мемлекеттiк органдарын, Қарулы Күштерiн, басқа да әскерлерi мен әскери құрамаларын үкiметтiк байланыспен қамтамасыз етедi" деген сөйлеммен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2-бап мынадай мазмұндағы алтыншы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Қазақстан Республикасының Президентiн, Қазақстан Республикасының мемлекеттiк органдарын, Қарулы Күштерiн, басқа да әскерлерi мен әскери құрамаларын үкiметтiк байланыспен қамтамасыз ету";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5-бапта: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бөлiгi "Республикалық ұланның күштерi мен құрал-жабдықтарын қатыстырып" сөздерiмен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екiншi бөлiкпен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Күзет қызметiнiң құрылымына үкiметтiк байланыс бөлiмшелерi мен әскерлерi кiредi";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бөлiк үшiншi бөлiк деп саналсын және ол мынадай сөздермен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"Президенттiң Күзет қызметiнiң бастығы лауазымы бойынша Республикалық ұланның қолбасшысы болып табылады";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7-1-баппен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"7-1-бап. Үкiметтiк байланыс бөлiмшелерi мен әскерлерiнiң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негiзгi мiндеттерi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Үкiметтiк байланыс бөлiмшелерi мен әскерлерiнiң негiзгi мiндеттерi Қазақстан Республикасының Президентiн, Қазақстан Республикасының мемлекеттiк органдарын, Қарулы Күштерiн, басқа да әскерлерi мен әскери құрамаларын бейбiт және соғыс уақытында, сондай-ақ төтенше жағдайлар кезiнде үкiметтiк байланыспен қамтамасыз ету болып табылады";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8-баптың 8-тармағы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Қазақстан Республикасының Үкiметтiк байланысын пайдалану,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қауiпсiздiгiн қамтамасыз ету, жетiлдiру мен дамыту,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шарттар негiзiнде басқа мемлекеттердiң үкiметтiк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органдарымен ынтымақтасу".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Осы Жарлық жарияланған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