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1961" w14:textId="b941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мүлiкке құқықтарды және онымен жасалатын мәмiлелердi мемлекеттiк тiркеу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25 желтоқсандағы N 2727 заң күшi бар жарлығы. Күші жойылды - Қазақстан Республикасының 2007.07.26. N 310 Заңымен.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Жылжымайтын мүлiкке құқықтарды және онымен жасалатын мәмiлелердi мемлекеттiк тiркеу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МАЗМҰНЫ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Қазақстан Республикасы Президентiнiң 1995 жылғы 25 желтоқсандағы N 2727 заң күшi бар жарлығының күші жойылды - Қазақстан Республикасының 2007 жылғы 26 шілдедегі  </w:t>
      </w:r>
      <w:r>
        <w:rPr>
          <w:rFonts w:ascii="Times New Roman"/>
          <w:b w:val="false"/>
          <w:i w:val="false"/>
          <w:color w:val="000000"/>
          <w:sz w:val="28"/>
        </w:rPr>
        <w:t xml:space="preserve">N 310 </w:t>
      </w:r>
      <w:r>
        <w:rPr>
          <w:rFonts w:ascii="Times New Roman"/>
          <w:b w:val="false"/>
          <w:i w:val="false"/>
          <w:color w:val="ff0000"/>
          <w:sz w:val="28"/>
        </w:rPr>
        <w:t xml:space="preserve"> (ресми жарияланғаннан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осы Жарлықты шығарамын. </w:t>
      </w:r>
    </w:p>
    <w:bookmarkStart w:name="z40"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 xml:space="preserve">1-бап. Терминдер мен анықтамалар </w:t>
      </w:r>
    </w:p>
    <w:p>
      <w:pPr>
        <w:spacing w:after="0"/>
        <w:ind w:left="0"/>
        <w:jc w:val="both"/>
      </w:pPr>
      <w:r>
        <w:rPr>
          <w:rFonts w:ascii="Times New Roman"/>
          <w:b w:val="false"/>
          <w:i w:val="false"/>
          <w:color w:val="000000"/>
          <w:sz w:val="28"/>
        </w:rPr>
        <w:t xml:space="preserve">
      Осы Жарлықта қолданылатын терминдер мен анықтамалар мыналарды бiлдiредi:  </w:t>
      </w:r>
    </w:p>
    <w:p>
      <w:pPr>
        <w:spacing w:after="0"/>
        <w:ind w:left="0"/>
        <w:jc w:val="both"/>
      </w:pPr>
      <w:r>
        <w:rPr>
          <w:rFonts w:ascii="Times New Roman"/>
          <w:b w:val="false"/>
          <w:i w:val="false"/>
          <w:color w:val="000000"/>
          <w:sz w:val="28"/>
        </w:rPr>
        <w:t xml:space="preserve">
      1) мемлекеттiк тiркеу - осы Жарлықта белгiленген тәртiппен жылжымайтын мүлiкке меншiк құқығы мен басқа құқықтарды, сондай-ақ ауыртпалықтарды тiркеушi органның есепке алу рәсiмi;  </w:t>
      </w:r>
    </w:p>
    <w:p>
      <w:pPr>
        <w:spacing w:after="0"/>
        <w:ind w:left="0"/>
        <w:jc w:val="both"/>
      </w:pPr>
      <w:r>
        <w:rPr>
          <w:rFonts w:ascii="Times New Roman"/>
          <w:b w:val="false"/>
          <w:i w:val="false"/>
          <w:color w:val="000000"/>
          <w:sz w:val="28"/>
        </w:rPr>
        <w:t xml:space="preserve">
      2) кадастрлық нөмiр - заңдарда белгiленген рәсiмге сәйкес берiлетiн және жер учаскесi бөлiнбейтiн бiртұтас ретiнде болғанға дейiн сақталатын Қазақстан Республикасының аумағындағы жеке, қайталанбайтын жер учаскесiнiң коды;  </w:t>
      </w:r>
    </w:p>
    <w:p>
      <w:pPr>
        <w:spacing w:after="0"/>
        <w:ind w:left="0"/>
        <w:jc w:val="both"/>
      </w:pPr>
      <w:r>
        <w:rPr>
          <w:rFonts w:ascii="Times New Roman"/>
          <w:b w:val="false"/>
          <w:i w:val="false"/>
          <w:color w:val="000000"/>
          <w:sz w:val="28"/>
        </w:rPr>
        <w:t xml:space="preserve">
      3) жылжымайтын мүлiк - жермен тығыз байланысты жер учаскелерi, сондай-ақ үйлер, ғимараттар және өзге де мүлiк, яғни, көшiрiлуi мақсатына шектен тыс зиян келтiретiн объектiлер;  </w:t>
      </w:r>
    </w:p>
    <w:p>
      <w:pPr>
        <w:spacing w:after="0"/>
        <w:ind w:left="0"/>
        <w:jc w:val="both"/>
      </w:pPr>
      <w:r>
        <w:rPr>
          <w:rFonts w:ascii="Times New Roman"/>
          <w:b w:val="false"/>
          <w:i w:val="false"/>
          <w:color w:val="000000"/>
          <w:sz w:val="28"/>
        </w:rPr>
        <w:t xml:space="preserve">
      4) ауыртпалықтар - жылжымайтын мүлiкке құқықтарды шектеу, соның iшiнде үшiншi тұлғалардың оған белгiлi бiр құқықтарының болуы, мүлiктi тұмшалау; </w:t>
      </w:r>
    </w:p>
    <w:p>
      <w:pPr>
        <w:spacing w:after="0"/>
        <w:ind w:left="0"/>
        <w:jc w:val="both"/>
      </w:pPr>
      <w:r>
        <w:rPr>
          <w:rFonts w:ascii="Times New Roman"/>
          <w:b w:val="false"/>
          <w:i w:val="false"/>
          <w:color w:val="000000"/>
          <w:sz w:val="28"/>
        </w:rPr>
        <w:t xml:space="preserve">
      5) құқықтық кадастр - жылжымайтын мүлiкке құқықтарды тiркеудiң бiрыңғай мемлекеттiк тiзбесi; </w:t>
      </w:r>
    </w:p>
    <w:p>
      <w:pPr>
        <w:spacing w:after="0"/>
        <w:ind w:left="0"/>
        <w:jc w:val="both"/>
      </w:pPr>
      <w:r>
        <w:rPr>
          <w:rFonts w:ascii="Times New Roman"/>
          <w:b w:val="false"/>
          <w:i w:val="false"/>
          <w:color w:val="000000"/>
          <w:sz w:val="28"/>
        </w:rPr>
        <w:t xml:space="preserve">
      6) мәмiлелердi тiркеу - жылжымайтын мүлiкке мәмiлелерден туындайтын құқықтарды тiркеу; </w:t>
      </w:r>
    </w:p>
    <w:p>
      <w:pPr>
        <w:spacing w:after="0"/>
        <w:ind w:left="0"/>
        <w:jc w:val="both"/>
      </w:pPr>
      <w:r>
        <w:rPr>
          <w:rFonts w:ascii="Times New Roman"/>
          <w:b w:val="false"/>
          <w:i w:val="false"/>
          <w:color w:val="000000"/>
          <w:sz w:val="28"/>
        </w:rPr>
        <w:t xml:space="preserve">
      7) сервитут - бөгденiң жылжымайтын мүлкiн шектеулi пайдалану құқығы; </w:t>
      </w:r>
    </w:p>
    <w:p>
      <w:pPr>
        <w:spacing w:after="0"/>
        <w:ind w:left="0"/>
        <w:jc w:val="both"/>
      </w:pPr>
      <w:r>
        <w:rPr>
          <w:rFonts w:ascii="Times New Roman"/>
          <w:b w:val="false"/>
          <w:i w:val="false"/>
          <w:color w:val="000000"/>
          <w:sz w:val="28"/>
        </w:rPr>
        <w:t xml:space="preserve">
      8) жылжымайтын мүлiкке құқықтарды (құқықтық ауыртпалықтарды) кезең-кезеңмен тiркеу - жылжымайтын мүлiкке Қазақстан Республикасының заңдарында белгiленген тәртiппен тiркелмеген барлық қолданыстағы құқықтарды (құқықтық ауыртпалықтарды), оның iшiнде тiркеу жүйесi енгiзiлгенге дейiн туындаған құқықтарды (құқықтық ауыртпалықтарды) тiркеу жолымен тiркеушi орган белгiлi бiр әкiмшiлiк-аумақтық бiрлiк аумағында өткiзетiн бiржолғы iс-шара.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Қазақстан Республикасының 2004.07.09. N 585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Мемлекеттiк тiркеудiң объектiлерi </w:t>
      </w:r>
    </w:p>
    <w:p>
      <w:pPr>
        <w:spacing w:after="0"/>
        <w:ind w:left="0"/>
        <w:jc w:val="both"/>
      </w:pPr>
      <w:r>
        <w:rPr>
          <w:rFonts w:ascii="Times New Roman"/>
          <w:b w:val="false"/>
          <w:i w:val="false"/>
          <w:color w:val="000000"/>
          <w:sz w:val="28"/>
        </w:rPr>
        <w:t xml:space="preserve">
      1. Осы Жарлықта белгiленген тәртiппен мемлекеттiк тiркеудiң объектiлерi жылжымайтын мүлiкке құқықтар болып табылады. Мыналар тiркеуге жатады: </w:t>
      </w:r>
    </w:p>
    <w:p>
      <w:pPr>
        <w:spacing w:after="0"/>
        <w:ind w:left="0"/>
        <w:jc w:val="both"/>
      </w:pPr>
      <w:r>
        <w:rPr>
          <w:rFonts w:ascii="Times New Roman"/>
          <w:b w:val="false"/>
          <w:i w:val="false"/>
          <w:color w:val="000000"/>
          <w:sz w:val="28"/>
        </w:rPr>
        <w:t xml:space="preserve">
      1) меншiк құқығы; </w:t>
      </w:r>
    </w:p>
    <w:p>
      <w:pPr>
        <w:spacing w:after="0"/>
        <w:ind w:left="0"/>
        <w:jc w:val="both"/>
      </w:pPr>
      <w:r>
        <w:rPr>
          <w:rFonts w:ascii="Times New Roman"/>
          <w:b w:val="false"/>
          <w:i w:val="false"/>
          <w:color w:val="000000"/>
          <w:sz w:val="28"/>
        </w:rPr>
        <w:t xml:space="preserve">
      2) шаруашылық жүргiзу құқығы; </w:t>
      </w:r>
    </w:p>
    <w:p>
      <w:pPr>
        <w:spacing w:after="0"/>
        <w:ind w:left="0"/>
        <w:jc w:val="both"/>
      </w:pPr>
      <w:r>
        <w:rPr>
          <w:rFonts w:ascii="Times New Roman"/>
          <w:b w:val="false"/>
          <w:i w:val="false"/>
          <w:color w:val="000000"/>
          <w:sz w:val="28"/>
        </w:rPr>
        <w:t xml:space="preserve">
      3) жедел басқару құқығы; </w:t>
      </w:r>
    </w:p>
    <w:p>
      <w:pPr>
        <w:spacing w:after="0"/>
        <w:ind w:left="0"/>
        <w:jc w:val="both"/>
      </w:pPr>
      <w:r>
        <w:rPr>
          <w:rFonts w:ascii="Times New Roman"/>
          <w:b w:val="false"/>
          <w:i w:val="false"/>
          <w:color w:val="000000"/>
          <w:sz w:val="28"/>
        </w:rPr>
        <w:t xml:space="preserve">
      4) бiр жылдан аса мерзiмге жердi пайдалану құқығы; </w:t>
      </w:r>
    </w:p>
    <w:p>
      <w:pPr>
        <w:spacing w:after="0"/>
        <w:ind w:left="0"/>
        <w:jc w:val="both"/>
      </w:pPr>
      <w:r>
        <w:rPr>
          <w:rFonts w:ascii="Times New Roman"/>
          <w:b w:val="false"/>
          <w:i w:val="false"/>
          <w:color w:val="000000"/>
          <w:sz w:val="28"/>
        </w:rPr>
        <w:t xml:space="preserve">
      5) бiр жылдан аса мерзiмге пайдалану құқығы; </w:t>
      </w:r>
    </w:p>
    <w:p>
      <w:pPr>
        <w:spacing w:after="0"/>
        <w:ind w:left="0"/>
        <w:jc w:val="both"/>
      </w:pPr>
      <w:r>
        <w:rPr>
          <w:rFonts w:ascii="Times New Roman"/>
          <w:b w:val="false"/>
          <w:i w:val="false"/>
          <w:color w:val="000000"/>
          <w:sz w:val="28"/>
        </w:rPr>
        <w:t xml:space="preserve">
      6) бiр жылдан аса мерзiмге сенiм бiлдiрiлген басқару құқығы; </w:t>
      </w:r>
    </w:p>
    <w:p>
      <w:pPr>
        <w:spacing w:after="0"/>
        <w:ind w:left="0"/>
        <w:jc w:val="both"/>
      </w:pPr>
      <w:r>
        <w:rPr>
          <w:rFonts w:ascii="Times New Roman"/>
          <w:b w:val="false"/>
          <w:i w:val="false"/>
          <w:color w:val="000000"/>
          <w:sz w:val="28"/>
        </w:rPr>
        <w:t xml:space="preserve">
      7) кепiл; </w:t>
      </w:r>
    </w:p>
    <w:p>
      <w:pPr>
        <w:spacing w:after="0"/>
        <w:ind w:left="0"/>
        <w:jc w:val="both"/>
      </w:pPr>
      <w:r>
        <w:rPr>
          <w:rFonts w:ascii="Times New Roman"/>
          <w:b w:val="false"/>
          <w:i w:val="false"/>
          <w:color w:val="000000"/>
          <w:sz w:val="28"/>
        </w:rPr>
        <w:t xml:space="preserve">
      8) рента; </w:t>
      </w:r>
    </w:p>
    <w:p>
      <w:pPr>
        <w:spacing w:after="0"/>
        <w:ind w:left="0"/>
        <w:jc w:val="both"/>
      </w:pPr>
      <w:r>
        <w:rPr>
          <w:rFonts w:ascii="Times New Roman"/>
          <w:b w:val="false"/>
          <w:i w:val="false"/>
          <w:color w:val="000000"/>
          <w:sz w:val="28"/>
        </w:rPr>
        <w:t xml:space="preserve">
      9) жылжымайтын мүлiкке өзге де құқықтар, сондай-ақ жылжымайтын мүлiкке құқықтардың ауыртпалығы. </w:t>
      </w:r>
    </w:p>
    <w:bookmarkStart w:name="z43" w:id="1"/>
    <w:p>
      <w:pPr>
        <w:spacing w:after="0"/>
        <w:ind w:left="0"/>
        <w:jc w:val="both"/>
      </w:pPr>
      <w:r>
        <w:rPr>
          <w:rFonts w:ascii="Times New Roman"/>
          <w:b w:val="false"/>
          <w:i w:val="false"/>
          <w:color w:val="000000"/>
          <w:sz w:val="28"/>
        </w:rPr>
        <w:t xml:space="preserve">
      2. Сондай-ақ мәмiлелердiң және өзге де заң фактiлерiнiң негiзiнде жылжымайтын мүлiкке құқықтардың (ауыртпалықтардың) өзгертiлуi мен тоқтатылуы да тiркеуге жатады.  </w:t>
      </w:r>
    </w:p>
    <w:bookmarkEnd w:id="1"/>
    <w:p>
      <w:pPr>
        <w:spacing w:after="0"/>
        <w:ind w:left="0"/>
        <w:jc w:val="both"/>
      </w:pPr>
      <w:r>
        <w:rPr>
          <w:rFonts w:ascii="Times New Roman"/>
          <w:b w:val="false"/>
          <w:i w:val="false"/>
          <w:color w:val="000000"/>
          <w:sz w:val="28"/>
        </w:rPr>
        <w:t xml:space="preserve">
      3. Осы Жарлықтың күшi әуе және теңiз кемелерiне, сондай-ақ жылжымайтын мүлiкке теңестiрiлген өзге де объектiлерге (Қазақстан Республикасы Азаматтық кодексiнiң 117-бабының 2-тармағы) қолданылмайды.  </w:t>
      </w:r>
    </w:p>
    <w:p>
      <w:pPr>
        <w:spacing w:after="0"/>
        <w:ind w:left="0"/>
        <w:jc w:val="both"/>
      </w:pPr>
      <w:r>
        <w:rPr>
          <w:rFonts w:ascii="Times New Roman"/>
          <w:b/>
          <w:i w:val="false"/>
          <w:color w:val="000000"/>
          <w:sz w:val="28"/>
        </w:rPr>
        <w:t xml:space="preserve">3-бап. Мемлекеттiк тiркеудiң құқықтық маңызы </w:t>
      </w:r>
    </w:p>
    <w:bookmarkStart w:name="z4" w:id="2"/>
    <w:p>
      <w:pPr>
        <w:spacing w:after="0"/>
        <w:ind w:left="0"/>
        <w:jc w:val="both"/>
      </w:pPr>
      <w:r>
        <w:rPr>
          <w:rFonts w:ascii="Times New Roman"/>
          <w:b w:val="false"/>
          <w:i w:val="false"/>
          <w:color w:val="000000"/>
          <w:sz w:val="28"/>
        </w:rPr>
        <w:t xml:space="preserve">
      1. Осы Жарлықтың 2-бабының 1-тармағының 1-8-тармақшаларында аталған жылжымайтын мүлiкке құқықтар олар тiркелген сәттен бастап туындайды.  </w:t>
      </w:r>
    </w:p>
    <w:bookmarkEnd w:id="2"/>
    <w:p>
      <w:pPr>
        <w:spacing w:after="0"/>
        <w:ind w:left="0"/>
        <w:jc w:val="both"/>
      </w:pPr>
      <w:r>
        <w:rPr>
          <w:rFonts w:ascii="Times New Roman"/>
          <w:b w:val="false"/>
          <w:i w:val="false"/>
          <w:color w:val="000000"/>
          <w:sz w:val="28"/>
        </w:rPr>
        <w:t xml:space="preserve">
      2. Жылжымайтын мүлiкке өзге де құқықтар мәмiлелер жасалған немесе осындай құқықтардың туындауына негiз ретiнде өзге де заң фактiсi орын алған сәттен бастап туындайды, алайда мүдделi тұлғалардың тiркелген құқықтары тiркелмегендердiң алдында басымдыққа ие болады. </w:t>
      </w:r>
    </w:p>
    <w:p>
      <w:pPr>
        <w:spacing w:after="0"/>
        <w:ind w:left="0"/>
        <w:jc w:val="both"/>
      </w:pPr>
      <w:r>
        <w:rPr>
          <w:rFonts w:ascii="Times New Roman"/>
          <w:b/>
          <w:i w:val="false"/>
          <w:color w:val="000000"/>
          <w:sz w:val="28"/>
        </w:rPr>
        <w:t xml:space="preserve">3-1-бап. Жылжымайтын мүлiкке құқықтарды (құқықтық ауыртпалықтарды) кезең-кезеңмен тiркеу </w:t>
      </w:r>
    </w:p>
    <w:p>
      <w:pPr>
        <w:spacing w:after="0"/>
        <w:ind w:left="0"/>
        <w:jc w:val="both"/>
      </w:pPr>
      <w:r>
        <w:rPr>
          <w:rFonts w:ascii="Times New Roman"/>
          <w:b w:val="false"/>
          <w:i w:val="false"/>
          <w:color w:val="000000"/>
          <w:sz w:val="28"/>
        </w:rPr>
        <w:t xml:space="preserve">
      1. Жылжымайтын мүлiкке құқықтарды (құқықтық ауыртпалықтарды) кезең-кезеңмен тiркеудi тiркеушi орган жылжымайтын мүлiкке құқықтарды (құқықтық ауыртпалықтарды) және онымен жасалатын мәмiлелердi мемлекеттiк тiркеуден өтпеген жылжымайтын мүлiк объектiлерiнiң құқық иелерi туралы деректердi толықтыру мақсатында жүргiзедi. </w:t>
      </w:r>
    </w:p>
    <w:p>
      <w:pPr>
        <w:spacing w:after="0"/>
        <w:ind w:left="0"/>
        <w:jc w:val="both"/>
      </w:pPr>
      <w:r>
        <w:rPr>
          <w:rFonts w:ascii="Times New Roman"/>
          <w:b w:val="false"/>
          <w:i w:val="false"/>
          <w:color w:val="000000"/>
          <w:sz w:val="28"/>
        </w:rPr>
        <w:t xml:space="preserve">
      2. Жылжымайтын мүлiкке құқықтарды (құқықтық ауыртпалықтарды) кезең-кезеңмен тiркеу Қазақстан Республикасының жылжымайтын мүлiкке құқықтарды және онымен жасалатын мәмiлелердi мемлекеттiк тiркеу туралы заңдарында белгiленген тәртiппен жүзеге асырылады. </w:t>
      </w:r>
    </w:p>
    <w:p>
      <w:pPr>
        <w:spacing w:after="0"/>
        <w:ind w:left="0"/>
        <w:jc w:val="both"/>
      </w:pPr>
      <w:r>
        <w:rPr>
          <w:rFonts w:ascii="Times New Roman"/>
          <w:b w:val="false"/>
          <w:i w:val="false"/>
          <w:color w:val="000000"/>
          <w:sz w:val="28"/>
        </w:rPr>
        <w:t xml:space="preserve">
      3. Мемлекеттiк органдардың өзара iс-қимыл тәртiбiн, жылжымайтын мүлiкке құқықтарды (құқықтық ауыртпалықтарды) кезең-кезеңмен тiркеудi жүргiзудiң аумағы мен мерзiмдерiн Қазақстан Республикасының Үкiметi айқындайды.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3-1-баппен толықтырылды - Қазақстан Республикасының 2004.07.09. N 585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Тiркеуге жатпайтын ауыртпалықтар </w:t>
      </w:r>
    </w:p>
    <w:bookmarkStart w:name="z6" w:id="3"/>
    <w:p>
      <w:pPr>
        <w:spacing w:after="0"/>
        <w:ind w:left="0"/>
        <w:jc w:val="both"/>
      </w:pPr>
      <w:r>
        <w:rPr>
          <w:rFonts w:ascii="Times New Roman"/>
          <w:b w:val="false"/>
          <w:i w:val="false"/>
          <w:color w:val="000000"/>
          <w:sz w:val="28"/>
        </w:rPr>
        <w:t xml:space="preserve">
      Заңдарда белгiленген, жалпы ережелер мен тыйым салулар ретiндегi (денсаулық сақтау, қоғамдық қауiпсiздiк, айналадағы табиғи ортаны қорғау туралы және т.б.), сондай-ақ қоғамдық мұқтаждарға (электр тарату желiлерiне, телефон және телеграф желiлерi мен бағандарына, құбырларға пұрсат құқығы және т.с.с.) байланысты ауыртпалықтар тiркеуге жатпайды.  </w:t>
      </w:r>
    </w:p>
    <w:bookmarkEnd w:id="3"/>
    <w:p>
      <w:pPr>
        <w:spacing w:after="0"/>
        <w:ind w:left="0"/>
        <w:jc w:val="both"/>
      </w:pPr>
      <w:r>
        <w:rPr>
          <w:rFonts w:ascii="Times New Roman"/>
          <w:b/>
          <w:i w:val="false"/>
          <w:color w:val="000000"/>
          <w:sz w:val="28"/>
        </w:rPr>
        <w:t xml:space="preserve">5-бап. Тiркеушi орган </w:t>
      </w:r>
    </w:p>
    <w:bookmarkStart w:name="z8" w:id="4"/>
    <w:p>
      <w:pPr>
        <w:spacing w:after="0"/>
        <w:ind w:left="0"/>
        <w:jc w:val="both"/>
      </w:pPr>
      <w:r>
        <w:rPr>
          <w:rFonts w:ascii="Times New Roman"/>
          <w:b w:val="false"/>
          <w:i w:val="false"/>
          <w:color w:val="000000"/>
          <w:sz w:val="28"/>
        </w:rPr>
        <w:t xml:space="preserve">
      Жылжымайтын мүлiкке құқықтарды және онымен жасалатын мәмiлелердi мемлекеттiк тiркеудi Қазақстан Республикасының Әдiлет министрлiгi және әдiлет органдарына ведомстволық бағынысты мемлекеттiк кәсiпорындар жүзеге асырады.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Қазақстан Республикасының 1997.11.12. N 189  </w:t>
      </w:r>
      <w:r>
        <w:rPr>
          <w:rFonts w:ascii="Times New Roman"/>
          <w:b w:val="false"/>
          <w:i w:val="false"/>
          <w:color w:val="00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5-1-бап. Жылжымайтын мүлiкке құқықтарды және онымен жасалатын мәмілелерді мемлекеттік тіркегені үшін алынатын алым </w:t>
      </w:r>
    </w:p>
    <w:p>
      <w:pPr>
        <w:spacing w:after="0"/>
        <w:ind w:left="0"/>
        <w:jc w:val="both"/>
      </w:pPr>
      <w:r>
        <w:rPr>
          <w:rFonts w:ascii="Times New Roman"/>
          <w:b w:val="false"/>
          <w:i w:val="false"/>
          <w:color w:val="000000"/>
          <w:sz w:val="28"/>
        </w:rPr>
        <w:t xml:space="preserve">
      Жылжымайтын мүлiкке құқықтарды және онымен жасалатын мәмiлелердi мемлекеттiк тiркегенi үшiн Қазақстан Республикасының Салық  </w:t>
      </w:r>
      <w:r>
        <w:rPr>
          <w:rFonts w:ascii="Times New Roman"/>
          <w:b w:val="false"/>
          <w:i w:val="false"/>
          <w:color w:val="000000"/>
          <w:sz w:val="28"/>
        </w:rPr>
        <w:t xml:space="preserve">кодексiнде </w:t>
      </w:r>
      <w:r>
        <w:rPr>
          <w:rFonts w:ascii="Times New Roman"/>
          <w:b w:val="false"/>
          <w:i w:val="false"/>
          <w:color w:val="000000"/>
          <w:sz w:val="28"/>
        </w:rPr>
        <w:t xml:space="preserve"> белгiленген тәртiппен алым 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5-1-баппен толықтырылды - Қазақстан Республикасының 2001.12.24. N 276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Ақпарат қызметтерi үшiн төлем </w:t>
      </w:r>
    </w:p>
    <w:p>
      <w:pPr>
        <w:spacing w:after="0"/>
        <w:ind w:left="0"/>
        <w:jc w:val="both"/>
      </w:pPr>
      <w:r>
        <w:rPr>
          <w:rFonts w:ascii="Times New Roman"/>
          <w:b w:val="false"/>
          <w:i w:val="false"/>
          <w:color w:val="000000"/>
          <w:sz w:val="28"/>
        </w:rPr>
        <w:t xml:space="preserve">
      Ақпараттық қызмет көрсеткенi үшiн тiркеушi орган заңдарға сәйкес төлем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2001.12.24. N 276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2-тарау. Құқықтық кадастр</w:t>
      </w:r>
    </w:p>
    <w:bookmarkEnd w:id="5"/>
    <w:p>
      <w:pPr>
        <w:spacing w:after="0"/>
        <w:ind w:left="0"/>
        <w:jc w:val="both"/>
      </w:pPr>
      <w:r>
        <w:rPr>
          <w:rFonts w:ascii="Times New Roman"/>
          <w:b/>
          <w:i w:val="false"/>
          <w:color w:val="000000"/>
          <w:sz w:val="28"/>
        </w:rPr>
        <w:t xml:space="preserve">7-бап. Құқықтық кадастрды жүргiзу </w:t>
      </w:r>
    </w:p>
    <w:p>
      <w:pPr>
        <w:spacing w:after="0"/>
        <w:ind w:left="0"/>
        <w:jc w:val="both"/>
      </w:pPr>
      <w:r>
        <w:rPr>
          <w:rFonts w:ascii="Times New Roman"/>
          <w:b w:val="false"/>
          <w:i w:val="false"/>
          <w:color w:val="000000"/>
          <w:sz w:val="28"/>
        </w:rPr>
        <w:t xml:space="preserve">
      1. Құқықтық кадастрды Қазақстан Республикасының Әдiлет министрлiгi және жергiлiктi жерлердегi оның тiркеушi органдары Қазақстан Республикасы үшiн бiрыңғай жүйе бойынша жүргiзедi.  </w:t>
      </w:r>
    </w:p>
    <w:p>
      <w:pPr>
        <w:spacing w:after="0"/>
        <w:ind w:left="0"/>
        <w:jc w:val="both"/>
      </w:pPr>
      <w:r>
        <w:rPr>
          <w:rFonts w:ascii="Times New Roman"/>
          <w:b w:val="false"/>
          <w:i w:val="false"/>
          <w:color w:val="000000"/>
          <w:sz w:val="28"/>
        </w:rPr>
        <w:t xml:space="preserve">
      2. Жылжымайтын мүлiкке құқықтарды және онымен жасалатын мәмiлелердi мемлекеттiк тiркеудi тиiстi әкiмшiлiк-аумақтық бөлiнiстерде тiркеушi органдар жылжымайтын мүлiк объектiсi орналасқан жер бойынша жылжымайтын мүлiк объектiлерiнiң құқықтық кадастр жүргiзу үшiн қажеттi теңдестiк, техникалық, құндық, құқықтық, сондай-ақ басқа да сипаттамаларын ескере отырып жүзеге асырады.  </w:t>
      </w:r>
    </w:p>
    <w:p>
      <w:pPr>
        <w:spacing w:after="0"/>
        <w:ind w:left="0"/>
        <w:jc w:val="both"/>
      </w:pPr>
      <w:r>
        <w:rPr>
          <w:rFonts w:ascii="Times New Roman"/>
          <w:b w:val="false"/>
          <w:i w:val="false"/>
          <w:color w:val="000000"/>
          <w:sz w:val="28"/>
        </w:rPr>
        <w:t xml:space="preserve">
      3. Жылжымайтын мүлiкке құқықтарды және онымен жасалатын мәмiлелердi тiркеу жүйесi құқықтық кадастрда объектiлiк принцип бойынша жүзеге асырылады, жер учаскелерiне телiнедi және жердiң барлық санаттары мен оларды орналасқан басқа да жылжымайтын мүлiк объектiлерi үшiн бiрыңғай жүйе болып табылады.  </w:t>
      </w:r>
    </w:p>
    <w:p>
      <w:pPr>
        <w:spacing w:after="0"/>
        <w:ind w:left="0"/>
        <w:jc w:val="both"/>
      </w:pPr>
      <w:r>
        <w:rPr>
          <w:rFonts w:ascii="Times New Roman"/>
          <w:b w:val="false"/>
          <w:i w:val="false"/>
          <w:color w:val="000000"/>
          <w:sz w:val="28"/>
        </w:rPr>
        <w:t xml:space="preserve">
      4. Жылжымайтын мүлiк объектiлерiне құқықтар, олардың пайда болуы, ауысуы, ауырлануы (шектелуi) және тоқтатылуы туралы барлық жазбалар құқықтық кадастрда жылжымайтын мүлiк объектiсiнiң кадастрлық нөмiрiмен бiр iзге салынады, бұл нөмiрдi заңда белгiленген тәртiппен жер және құқық кадастрларын жүргiзуге уәкiлеттi мемлекеттiк органдар бередi. </w:t>
      </w:r>
    </w:p>
    <w:p>
      <w:pPr>
        <w:spacing w:after="0"/>
        <w:ind w:left="0"/>
        <w:jc w:val="both"/>
      </w:pPr>
      <w:r>
        <w:rPr>
          <w:rFonts w:ascii="Times New Roman"/>
          <w:b w:val="false"/>
          <w:i w:val="false"/>
          <w:color w:val="000000"/>
          <w:sz w:val="28"/>
        </w:rPr>
        <w:t xml:space="preserve">
      5. Құқықтық кадастрдың тiркеу парағының нысанын Қазақстан Республикасының Үкiметi бекiтедi.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Қазақстан Республикасының 1997.11.12. N 189  </w:t>
      </w:r>
      <w:r>
        <w:rPr>
          <w:rFonts w:ascii="Times New Roman"/>
          <w:b w:val="false"/>
          <w:i w:val="false"/>
          <w:color w:val="00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Құқықтық кадастрдың құрамы </w:t>
      </w:r>
    </w:p>
    <w:p>
      <w:pPr>
        <w:spacing w:after="0"/>
        <w:ind w:left="0"/>
        <w:jc w:val="both"/>
      </w:pPr>
      <w:r>
        <w:rPr>
          <w:rFonts w:ascii="Times New Roman"/>
          <w:b w:val="false"/>
          <w:i w:val="false"/>
          <w:color w:val="000000"/>
          <w:sz w:val="28"/>
        </w:rPr>
        <w:t xml:space="preserve">
      1. Құқықтық кадастр мыналардан тұрады: </w:t>
      </w:r>
    </w:p>
    <w:p>
      <w:pPr>
        <w:spacing w:after="0"/>
        <w:ind w:left="0"/>
        <w:jc w:val="both"/>
      </w:pPr>
      <w:r>
        <w:rPr>
          <w:rFonts w:ascii="Times New Roman"/>
          <w:b w:val="false"/>
          <w:i w:val="false"/>
          <w:color w:val="000000"/>
          <w:sz w:val="28"/>
        </w:rPr>
        <w:t xml:space="preserve">
      1) жер-кадастр картасы (схемасы, жоспары); </w:t>
      </w:r>
    </w:p>
    <w:p>
      <w:pPr>
        <w:spacing w:after="0"/>
        <w:ind w:left="0"/>
        <w:jc w:val="both"/>
      </w:pPr>
      <w:r>
        <w:rPr>
          <w:rFonts w:ascii="Times New Roman"/>
          <w:b w:val="false"/>
          <w:i w:val="false"/>
          <w:color w:val="000000"/>
          <w:sz w:val="28"/>
        </w:rPr>
        <w:t xml:space="preserve">
      2) тiркеу кiтабы; </w:t>
      </w:r>
    </w:p>
    <w:p>
      <w:pPr>
        <w:spacing w:after="0"/>
        <w:ind w:left="0"/>
        <w:jc w:val="both"/>
      </w:pPr>
      <w:r>
        <w:rPr>
          <w:rFonts w:ascii="Times New Roman"/>
          <w:b w:val="false"/>
          <w:i w:val="false"/>
          <w:color w:val="000000"/>
          <w:sz w:val="28"/>
        </w:rPr>
        <w:t xml:space="preserve">
      3) тiркеу iсi. </w:t>
      </w:r>
    </w:p>
    <w:p>
      <w:pPr>
        <w:spacing w:after="0"/>
        <w:ind w:left="0"/>
        <w:jc w:val="both"/>
      </w:pPr>
      <w:r>
        <w:rPr>
          <w:rFonts w:ascii="Times New Roman"/>
          <w:b w:val="false"/>
          <w:i w:val="false"/>
          <w:color w:val="000000"/>
          <w:sz w:val="28"/>
        </w:rPr>
        <w:t xml:space="preserve">
      2.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8-баптың 1-тармағы өзгердi, 2-тармағы алынып тасталды Қазақстан Республикасының - 1997.11.12. N 189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Жер кадастр картасы </w:t>
      </w:r>
    </w:p>
    <w:p>
      <w:pPr>
        <w:spacing w:after="0"/>
        <w:ind w:left="0"/>
        <w:jc w:val="both"/>
      </w:pPr>
      <w:r>
        <w:rPr>
          <w:rFonts w:ascii="Times New Roman"/>
          <w:b w:val="false"/>
          <w:i w:val="false"/>
          <w:color w:val="000000"/>
          <w:sz w:val="28"/>
        </w:rPr>
        <w:t xml:space="preserve">
      1. Жер кадастрын жүргiзушi органдар Қазақстан Республикасы Әдiлет министрлiгiнiң тiркеушi органын жер-кадастр карталарымен (жер учаскелерiнiң схемаларымен, жоспарларымен) қамтамасыз етедi. Әкiмшiлiк ауданның (қаланың) жер-кадастрлық картасы (схемасы) бiрнеше бөлiк болып жасалуы мүмкiн. </w:t>
      </w:r>
    </w:p>
    <w:p>
      <w:pPr>
        <w:spacing w:after="0"/>
        <w:ind w:left="0"/>
        <w:jc w:val="both"/>
      </w:pPr>
      <w:r>
        <w:rPr>
          <w:rFonts w:ascii="Times New Roman"/>
          <w:b w:val="false"/>
          <w:i w:val="false"/>
          <w:color w:val="000000"/>
          <w:sz w:val="28"/>
        </w:rPr>
        <w:t xml:space="preserve">
      2. Жер-кадастр картасының деректерi тiркеу iсiнде сақталатын жер учаскесiнiң топографиялық жоспарымен толықтырылуы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Қазақстан Республикасының 1997.11.12. N 189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&lt;*&gt; </w:t>
      </w:r>
    </w:p>
    <w:p>
      <w:pPr>
        <w:spacing w:after="0"/>
        <w:ind w:left="0"/>
        <w:jc w:val="both"/>
      </w:pPr>
      <w:r>
        <w:rPr>
          <w:rFonts w:ascii="Times New Roman"/>
          <w:b w:val="false"/>
          <w:i w:val="false"/>
          <w:color w:val="ff0000"/>
          <w:sz w:val="28"/>
        </w:rPr>
        <w:t xml:space="preserve">
      Ескерту. 10-бап алынып тасталды, 11-33-баптар тиiсiнше 10-32-баптар болып саналды - Қазақстан Республикасының 1997.11.12. N 189  </w:t>
      </w:r>
      <w:r>
        <w:rPr>
          <w:rFonts w:ascii="Times New Roman"/>
          <w:b w:val="false"/>
          <w:i w:val="false"/>
          <w:color w:val="ff0000"/>
          <w:sz w:val="28"/>
        </w:rPr>
        <w:t xml:space="preserve">Заңымен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10-бап. Тiркеу кiтабы </w:t>
      </w:r>
    </w:p>
    <w:p>
      <w:pPr>
        <w:spacing w:after="0"/>
        <w:ind w:left="0"/>
        <w:jc w:val="both"/>
      </w:pPr>
      <w:r>
        <w:rPr>
          <w:rFonts w:ascii="Times New Roman"/>
          <w:b w:val="false"/>
          <w:i w:val="false"/>
          <w:color w:val="000000"/>
          <w:sz w:val="28"/>
        </w:rPr>
        <w:t xml:space="preserve">
      1. Тiркеу кiтабы әрбiр жер учаскесiне арналған тiркеу қағаздарынан тұрады. </w:t>
      </w:r>
    </w:p>
    <w:p>
      <w:pPr>
        <w:spacing w:after="0"/>
        <w:ind w:left="0"/>
        <w:jc w:val="both"/>
      </w:pPr>
      <w:r>
        <w:rPr>
          <w:rFonts w:ascii="Times New Roman"/>
          <w:b w:val="false"/>
          <w:i w:val="false"/>
          <w:color w:val="000000"/>
          <w:sz w:val="28"/>
        </w:rPr>
        <w:t xml:space="preserve">
      2. Тiркеу қағазы үш бөлiмнен тұрады: </w:t>
      </w:r>
    </w:p>
    <w:p>
      <w:pPr>
        <w:spacing w:after="0"/>
        <w:ind w:left="0"/>
        <w:jc w:val="both"/>
      </w:pPr>
      <w:r>
        <w:rPr>
          <w:rFonts w:ascii="Times New Roman"/>
          <w:b w:val="false"/>
          <w:i w:val="false"/>
          <w:color w:val="000000"/>
          <w:sz w:val="28"/>
        </w:rPr>
        <w:t xml:space="preserve">
      1) жер учаскесiнiң теңестiру сипаттамалары; </w:t>
      </w:r>
    </w:p>
    <w:p>
      <w:pPr>
        <w:spacing w:after="0"/>
        <w:ind w:left="0"/>
        <w:jc w:val="both"/>
      </w:pPr>
      <w:r>
        <w:rPr>
          <w:rFonts w:ascii="Times New Roman"/>
          <w:b w:val="false"/>
          <w:i w:val="false"/>
          <w:color w:val="000000"/>
          <w:sz w:val="28"/>
        </w:rPr>
        <w:t xml:space="preserve">
      2) жылжымайтын мүлiкке құқықтар тiзбесi; </w:t>
      </w:r>
    </w:p>
    <w:p>
      <w:pPr>
        <w:spacing w:after="0"/>
        <w:ind w:left="0"/>
        <w:jc w:val="both"/>
      </w:pPr>
      <w:r>
        <w:rPr>
          <w:rFonts w:ascii="Times New Roman"/>
          <w:b w:val="false"/>
          <w:i w:val="false"/>
          <w:color w:val="000000"/>
          <w:sz w:val="28"/>
        </w:rPr>
        <w:t xml:space="preserve">
      3) кепiл бөлiне отырып, ауыртпалықтар тiзбесi. </w:t>
      </w:r>
    </w:p>
    <w:p>
      <w:pPr>
        <w:spacing w:after="0"/>
        <w:ind w:left="0"/>
        <w:jc w:val="both"/>
      </w:pPr>
      <w:r>
        <w:rPr>
          <w:rFonts w:ascii="Times New Roman"/>
          <w:b w:val="false"/>
          <w:i w:val="false"/>
          <w:color w:val="000000"/>
          <w:sz w:val="28"/>
        </w:rPr>
        <w:t xml:space="preserve">
      3. Тiркеу қағазының нысанын Қазақстан Республикасының Үкiметi айқындайды.  </w:t>
      </w:r>
    </w:p>
    <w:p>
      <w:pPr>
        <w:spacing w:after="0"/>
        <w:ind w:left="0"/>
        <w:jc w:val="both"/>
      </w:pPr>
      <w:r>
        <w:rPr>
          <w:rFonts w:ascii="Times New Roman"/>
          <w:b/>
          <w:i w:val="false"/>
          <w:color w:val="000000"/>
          <w:sz w:val="28"/>
        </w:rPr>
        <w:t xml:space="preserve">11-бап. Тiркеу iсi </w:t>
      </w:r>
    </w:p>
    <w:p>
      <w:pPr>
        <w:spacing w:after="0"/>
        <w:ind w:left="0"/>
        <w:jc w:val="both"/>
      </w:pPr>
      <w:r>
        <w:rPr>
          <w:rFonts w:ascii="Times New Roman"/>
          <w:b w:val="false"/>
          <w:i w:val="false"/>
          <w:color w:val="000000"/>
          <w:sz w:val="28"/>
        </w:rPr>
        <w:t xml:space="preserve">
      1. Тiркеу iсi әрбiр жер учаскесiне жүргiзiледi және тiркеу қағазында көрсетiлген құжаттардың көшiрмелерiнен тұрады.  </w:t>
      </w:r>
    </w:p>
    <w:p>
      <w:pPr>
        <w:spacing w:after="0"/>
        <w:ind w:left="0"/>
        <w:jc w:val="both"/>
      </w:pPr>
      <w:r>
        <w:rPr>
          <w:rFonts w:ascii="Times New Roman"/>
          <w:b w:val="false"/>
          <w:i w:val="false"/>
          <w:color w:val="000000"/>
          <w:sz w:val="28"/>
        </w:rPr>
        <w:t xml:space="preserve">
      2. Кадастрлық нөмiрмен теңестiрiлген жер учаскесiне осы Жарлықтың 25-бабында көзделгеннен басқа жағдайларда бiр ғана тiркеу iсi жүргiзiледi. </w:t>
      </w:r>
    </w:p>
    <w:p>
      <w:pPr>
        <w:spacing w:after="0"/>
        <w:ind w:left="0"/>
        <w:jc w:val="both"/>
      </w:pPr>
      <w:r>
        <w:rPr>
          <w:rFonts w:ascii="Times New Roman"/>
          <w:b/>
          <w:i w:val="false"/>
          <w:color w:val="000000"/>
          <w:sz w:val="28"/>
        </w:rPr>
        <w:t xml:space="preserve">12-бап. Жер учаскелерiн бiрiктiру мен бөлу салдарлары </w:t>
      </w:r>
    </w:p>
    <w:p>
      <w:pPr>
        <w:spacing w:after="0"/>
        <w:ind w:left="0"/>
        <w:jc w:val="both"/>
      </w:pPr>
      <w:r>
        <w:rPr>
          <w:rFonts w:ascii="Times New Roman"/>
          <w:b w:val="false"/>
          <w:i w:val="false"/>
          <w:color w:val="000000"/>
          <w:sz w:val="28"/>
        </w:rPr>
        <w:t xml:space="preserve">
      1. Жер учаскелерiн бiрiктiру мен бөлу жер туралы заңдарды белгiленген тәртiппен жүзеге асырылады. </w:t>
      </w:r>
    </w:p>
    <w:p>
      <w:pPr>
        <w:spacing w:after="0"/>
        <w:ind w:left="0"/>
        <w:jc w:val="both"/>
      </w:pPr>
      <w:r>
        <w:rPr>
          <w:rFonts w:ascii="Times New Roman"/>
          <w:b w:val="false"/>
          <w:i w:val="false"/>
          <w:color w:val="000000"/>
          <w:sz w:val="28"/>
        </w:rPr>
        <w:t xml:space="preserve">
      2. Жер учаскелерiн бiрiктiру мен бөлу кезiнде құқықтарды тiркеу осы Жарлықта белгiленген тәртiппен жүзеге асырылады. </w:t>
      </w:r>
    </w:p>
    <w:p>
      <w:pPr>
        <w:spacing w:after="0"/>
        <w:ind w:left="0"/>
        <w:jc w:val="both"/>
      </w:pPr>
      <w:r>
        <w:rPr>
          <w:rFonts w:ascii="Times New Roman"/>
          <w:b w:val="false"/>
          <w:i w:val="false"/>
          <w:color w:val="000000"/>
          <w:sz w:val="28"/>
        </w:rPr>
        <w:t xml:space="preserve">
      3. Жаңадан құрылған жер учаскелерiне ресiмделген тiркеу парақтары мен тiркеу iстерiнде бұрынғы кадастрлық нөмiрлерi мен жер учаскелерiне олар бiрiктiрiлгенге немесе бөлiнгенге дейiн жүргiзiлген тiркеу iстерi туралы мәлiметтер болуға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Қазақстан Республикасының 1997.11.12. N 189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3-тарау. Тiркеу тәртiбi </w:t>
      </w:r>
    </w:p>
    <w:bookmarkEnd w:id="6"/>
    <w:p>
      <w:pPr>
        <w:spacing w:after="0"/>
        <w:ind w:left="0"/>
        <w:jc w:val="both"/>
      </w:pPr>
      <w:r>
        <w:rPr>
          <w:rFonts w:ascii="Times New Roman"/>
          <w:b/>
          <w:i w:val="false"/>
          <w:color w:val="000000"/>
          <w:sz w:val="28"/>
        </w:rPr>
        <w:t xml:space="preserve">13-бап. Жылжымайтын мүлiкке құқықтарды және онымен жасалатын мәмiлелердi тiркеу үшiн құжаттар қабылдау </w:t>
      </w:r>
    </w:p>
    <w:p>
      <w:pPr>
        <w:spacing w:after="0"/>
        <w:ind w:left="0"/>
        <w:jc w:val="both"/>
      </w:pPr>
      <w:r>
        <w:rPr>
          <w:rFonts w:ascii="Times New Roman"/>
          <w:b w:val="false"/>
          <w:i w:val="false"/>
          <w:color w:val="000000"/>
          <w:sz w:val="28"/>
        </w:rPr>
        <w:t xml:space="preserve">
      1. Жылжымайтын мүлiкке құқықтарды және онымен жасалатын мәмiлелердi тiркеудi тiркеушi орган құқық иесiнiң немесе уәкiлдi мемлекеттiк органның өтiнiшi негiзiнде, ал егер құқық шарттан туындаса - оның кез келген тарапының өтiнiшi негiзiнде жүзеге асырады.  </w:t>
      </w:r>
    </w:p>
    <w:p>
      <w:pPr>
        <w:spacing w:after="0"/>
        <w:ind w:left="0"/>
        <w:jc w:val="both"/>
      </w:pPr>
      <w:r>
        <w:rPr>
          <w:rFonts w:ascii="Times New Roman"/>
          <w:b w:val="false"/>
          <w:i w:val="false"/>
          <w:color w:val="000000"/>
          <w:sz w:val="28"/>
        </w:rPr>
        <w:t xml:space="preserve">
      2. Өтiнiш берушi тiркеушi органға:  </w:t>
      </w:r>
    </w:p>
    <w:p>
      <w:pPr>
        <w:spacing w:after="0"/>
        <w:ind w:left="0"/>
        <w:jc w:val="both"/>
      </w:pPr>
      <w:r>
        <w:rPr>
          <w:rFonts w:ascii="Times New Roman"/>
          <w:b w:val="false"/>
          <w:i w:val="false"/>
          <w:color w:val="000000"/>
          <w:sz w:val="28"/>
        </w:rPr>
        <w:t xml:space="preserve">
      1) жылжымайтын мүлiкке құқығын тiркеу туралы тiлек бiлдiрiлген өтiнiш;  </w:t>
      </w:r>
    </w:p>
    <w:p>
      <w:pPr>
        <w:spacing w:after="0"/>
        <w:ind w:left="0"/>
        <w:jc w:val="both"/>
      </w:pPr>
      <w:r>
        <w:rPr>
          <w:rFonts w:ascii="Times New Roman"/>
          <w:b w:val="false"/>
          <w:i w:val="false"/>
          <w:color w:val="000000"/>
          <w:sz w:val="28"/>
        </w:rPr>
        <w:t xml:space="preserve">
      2) жылжымайтын мүлiкке құқығын растайтын құжаттар;  </w:t>
      </w:r>
    </w:p>
    <w:p>
      <w:pPr>
        <w:spacing w:after="0"/>
        <w:ind w:left="0"/>
        <w:jc w:val="both"/>
      </w:pPr>
      <w:r>
        <w:rPr>
          <w:rFonts w:ascii="Times New Roman"/>
          <w:b w:val="false"/>
          <w:i w:val="false"/>
          <w:color w:val="000000"/>
          <w:sz w:val="28"/>
        </w:rPr>
        <w:t xml:space="preserve">
      3) жылжымайтын мүлiкке құқықтарды және онымен жасалатын мәмiлелердi мемлекеттік тiркегенi үшiн алынатын алым сомасының бюджетке төленгенiн растайтын құжат тапсыруға тиiс. </w:t>
      </w:r>
    </w:p>
    <w:p>
      <w:pPr>
        <w:spacing w:after="0"/>
        <w:ind w:left="0"/>
        <w:jc w:val="both"/>
      </w:pPr>
      <w:r>
        <w:rPr>
          <w:rFonts w:ascii="Times New Roman"/>
          <w:b w:val="false"/>
          <w:i w:val="false"/>
          <w:color w:val="000000"/>
          <w:sz w:val="28"/>
        </w:rPr>
        <w:t xml:space="preserve">
      Өтiнiш берушi өзiнiң жеке басын растайтын құжаттар, ал заңды тұлғаның өкiлдерi сол сияқты өз өкiлеттiктерiн растайтын құжаттар тапсыруға тиiс. </w:t>
      </w:r>
    </w:p>
    <w:p>
      <w:pPr>
        <w:spacing w:after="0"/>
        <w:ind w:left="0"/>
        <w:jc w:val="both"/>
      </w:pPr>
      <w:r>
        <w:rPr>
          <w:rFonts w:ascii="Times New Roman"/>
          <w:b w:val="false"/>
          <w:i w:val="false"/>
          <w:color w:val="000000"/>
          <w:sz w:val="28"/>
        </w:rPr>
        <w:t xml:space="preserve">
      2-1. "Мүлікті жария етуге байланысты рақымшылық жасау туралы" 2006 жылғы 5 шілдедегі Қазақстан Республикасы Заңының  </w:t>
      </w:r>
      <w:r>
        <w:rPr>
          <w:rFonts w:ascii="Times New Roman"/>
          <w:b w:val="false"/>
          <w:i w:val="false"/>
          <w:color w:val="000000"/>
          <w:sz w:val="28"/>
        </w:rPr>
        <w:t xml:space="preserve">11-бабына </w:t>
      </w:r>
      <w:r>
        <w:rPr>
          <w:rFonts w:ascii="Times New Roman"/>
          <w:b w:val="false"/>
          <w:i w:val="false"/>
          <w:color w:val="000000"/>
          <w:sz w:val="28"/>
        </w:rPr>
        <w:t xml:space="preserve"> сәйкес жария етілген жылжымайтын мүлікке құқықтарды тіркеген жағдайда өтініш беруші, осы тармақтың екінші бөлігінде белгіленген жағдайларды қоспағанда, осы баптың 2-тармағында көзделген құжаттарға қоса мүлікті жария еткені үшін алымның төленгенін растайтын құжатты да табыс етеді. </w:t>
      </w:r>
    </w:p>
    <w:p>
      <w:pPr>
        <w:spacing w:after="0"/>
        <w:ind w:left="0"/>
        <w:jc w:val="both"/>
      </w:pPr>
      <w:r>
        <w:rPr>
          <w:rFonts w:ascii="Times New Roman"/>
          <w:b w:val="false"/>
          <w:i w:val="false"/>
          <w:color w:val="000000"/>
          <w:sz w:val="28"/>
        </w:rPr>
        <w:t xml:space="preserve">
      Егер тұлға: </w:t>
      </w:r>
    </w:p>
    <w:p>
      <w:pPr>
        <w:spacing w:after="0"/>
        <w:ind w:left="0"/>
        <w:jc w:val="both"/>
      </w:pPr>
      <w:r>
        <w:rPr>
          <w:rFonts w:ascii="Times New Roman"/>
          <w:b w:val="false"/>
          <w:i w:val="false"/>
          <w:color w:val="000000"/>
          <w:sz w:val="28"/>
        </w:rPr>
        <w:t xml:space="preserve">
      1) мүлікті жария еткені үшін алым төлеуші болып табылмайтын болса; </w:t>
      </w:r>
    </w:p>
    <w:p>
      <w:pPr>
        <w:spacing w:after="0"/>
        <w:ind w:left="0"/>
        <w:jc w:val="both"/>
      </w:pPr>
      <w:r>
        <w:rPr>
          <w:rFonts w:ascii="Times New Roman"/>
          <w:b w:val="false"/>
          <w:i w:val="false"/>
          <w:color w:val="000000"/>
          <w:sz w:val="28"/>
        </w:rPr>
        <w:t xml:space="preserve">
      2) мүлікті жария еткені үшін алым төленгені туралы құжатты жергілікті атқарушы органға тапсырған жағдайда өтініш беруші мүлікті жария еткені үшін алымның төленгенін растайтын құжатты тапсырудан босатылады. </w:t>
      </w:r>
    </w:p>
    <w:p>
      <w:pPr>
        <w:spacing w:after="0"/>
        <w:ind w:left="0"/>
        <w:jc w:val="both"/>
      </w:pPr>
      <w:r>
        <w:rPr>
          <w:rFonts w:ascii="Times New Roman"/>
          <w:b w:val="false"/>
          <w:i w:val="false"/>
          <w:color w:val="000000"/>
          <w:sz w:val="28"/>
        </w:rPr>
        <w:t xml:space="preserve">
      Осы тармақтың екінші бөлігінің 1) және 2) тармақшаларында көрсетілген тұлғалар туралы ақпаратты тіркеуші органға мүлікті жария етуді жүргізу жөніндегі комиссия тапсырады. </w:t>
      </w:r>
    </w:p>
    <w:p>
      <w:pPr>
        <w:spacing w:after="0"/>
        <w:ind w:left="0"/>
        <w:jc w:val="both"/>
      </w:pPr>
      <w:r>
        <w:rPr>
          <w:rFonts w:ascii="Times New Roman"/>
          <w:b w:val="false"/>
          <w:i w:val="false"/>
          <w:color w:val="000000"/>
          <w:sz w:val="28"/>
        </w:rPr>
        <w:t xml:space="preserve">
      3. Жылжымайтын мүлiкке ортақ меншiк құқығын тiркеу кезiнде тiркеу туралы өтiнiшке олардың меншiк құқығын растайтын құжаттар мен жеке басын куәландыратын құжаттар тапсырыла отырып, барлық меншiк иелерiнiң қолы қойылады. Осы тәртiп, сондай-ақ шаруашылық жүргiзу құқығына, жедел басқару құқығына және жер пайдалану құқығына қолданылады.  </w:t>
      </w:r>
    </w:p>
    <w:p>
      <w:pPr>
        <w:spacing w:after="0"/>
        <w:ind w:left="0"/>
        <w:jc w:val="both"/>
      </w:pPr>
      <w:r>
        <w:rPr>
          <w:rFonts w:ascii="Times New Roman"/>
          <w:b w:val="false"/>
          <w:i w:val="false"/>
          <w:color w:val="000000"/>
          <w:sz w:val="28"/>
        </w:rPr>
        <w:t xml:space="preserve">
      4. Жылжымайтын мүлiктiң бiр бөлiгi кепiлге, жалға немесе тегiн пайдалануға берiлген кезде тiркеуге тапсырылған құжаттамаға жылжымайтын мүлiктiң кепiлге жалға немесе тегiн пайдалануға берiлген бөлiгiнiң картасы (сызбасы) немесе жалпы жоспары енуге тиiс.  </w:t>
      </w:r>
    </w:p>
    <w:p>
      <w:pPr>
        <w:spacing w:after="0"/>
        <w:ind w:left="0"/>
        <w:jc w:val="both"/>
      </w:pPr>
      <w:r>
        <w:rPr>
          <w:rFonts w:ascii="Times New Roman"/>
          <w:b w:val="false"/>
          <w:i w:val="false"/>
          <w:color w:val="000000"/>
          <w:sz w:val="28"/>
        </w:rPr>
        <w:t xml:space="preserve">
      5. Тиiстi құжаттар тапсырылмаған себептер бойынша ғана жылжымайтын мүлiкке құқықтарды және онымен жасалған мәмiлелердi тiркеуге құжаттарды қабылдаудан бас тартуға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өзгерту енгізілді - Қазақстан Республикасының 2001.12.24. N  </w:t>
      </w:r>
      <w:r>
        <w:rPr>
          <w:rFonts w:ascii="Times New Roman"/>
          <w:b w:val="false"/>
          <w:i w:val="false"/>
          <w:color w:val="000000"/>
          <w:sz w:val="28"/>
        </w:rPr>
        <w:t xml:space="preserve">276 </w:t>
      </w:r>
      <w:r>
        <w:rPr>
          <w:rFonts w:ascii="Times New Roman"/>
          <w:b w:val="false"/>
          <w:i w:val="false"/>
          <w:color w:val="ff0000"/>
          <w:sz w:val="28"/>
        </w:rPr>
        <w:t xml:space="preserve">, 2006.11.16. N  </w:t>
      </w:r>
      <w:r>
        <w:rPr>
          <w:rFonts w:ascii="Times New Roman"/>
          <w:b w:val="false"/>
          <w:i w:val="false"/>
          <w:color w:val="000000"/>
          <w:sz w:val="28"/>
        </w:rPr>
        <w:t xml:space="preserve">188 </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Мемлекеттiк тiркеудi өткiзудiң мерзiмi </w:t>
      </w:r>
    </w:p>
    <w:p>
      <w:pPr>
        <w:spacing w:after="0"/>
        <w:ind w:left="0"/>
        <w:jc w:val="both"/>
      </w:pPr>
      <w:r>
        <w:rPr>
          <w:rFonts w:ascii="Times New Roman"/>
          <w:b w:val="false"/>
          <w:i w:val="false"/>
          <w:color w:val="000000"/>
          <w:sz w:val="28"/>
        </w:rPr>
        <w:t xml:space="preserve">
      1. Өтiнiш берушiнiң құқықтарын тiркеу осы Жарлықтың 13-бабында аталған құжаттар тiркеушi органға берiлген күннен бастап бес жұмыс күні ішінде жүргiзiлуi тиiс. &lt;*&gt; </w:t>
      </w:r>
    </w:p>
    <w:p>
      <w:pPr>
        <w:spacing w:after="0"/>
        <w:ind w:left="0"/>
        <w:jc w:val="both"/>
      </w:pPr>
      <w:r>
        <w:rPr>
          <w:rFonts w:ascii="Times New Roman"/>
          <w:b w:val="false"/>
          <w:i w:val="false"/>
          <w:color w:val="000000"/>
          <w:sz w:val="28"/>
        </w:rPr>
        <w:t xml:space="preserve">
      2. Бiр ғана құқықты тiркеуге бiрнеше өтiнiш бар болса, бұрынырақ берiлген өтiнiш бойынша құқық тiркеледi.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2002.10.29. N 348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Тiркеуге тапсырылатын құжаттарға қойылатын талаптар </w:t>
      </w:r>
    </w:p>
    <w:bookmarkStart w:name="z16" w:id="7"/>
    <w:p>
      <w:pPr>
        <w:spacing w:after="0"/>
        <w:ind w:left="0"/>
        <w:jc w:val="both"/>
      </w:pPr>
      <w:r>
        <w:rPr>
          <w:rFonts w:ascii="Times New Roman"/>
          <w:b w:val="false"/>
          <w:i w:val="false"/>
          <w:color w:val="000000"/>
          <w:sz w:val="28"/>
        </w:rPr>
        <w:t xml:space="preserve">
      1. Жылжымайтын мүлiкке құқықтардың туындауын, тоқтатылуын, ауысуын, шектеуiн растайтын құжаттар тиiсiнше ресiмделген түрде қабылданады. Тазартулары бар не қосымша жазулар жазылған, сызып тасталған сөздер мен өзге де ескертiлмеген түзетулерi бар құжаттар, сондай-ақ қарындашпен орындалған құжаттар қабылданбайды.  </w:t>
      </w:r>
    </w:p>
    <w:bookmarkEnd w:id="7"/>
    <w:p>
      <w:pPr>
        <w:spacing w:after="0"/>
        <w:ind w:left="0"/>
        <w:jc w:val="both"/>
      </w:pPr>
      <w:r>
        <w:rPr>
          <w:rFonts w:ascii="Times New Roman"/>
          <w:b w:val="false"/>
          <w:i w:val="false"/>
          <w:color w:val="000000"/>
          <w:sz w:val="28"/>
        </w:rPr>
        <w:t xml:space="preserve">
      2. Жылжымайтын мүлiкке құқықтарды мемлекеттiк тiркеу үшiн қажеттi барлық құжаттар екi данада тапсырылады, олардың бiреуi түпнұсқа немесе нотариалдық куәландырылған көшiрме болуға тиiс. Құжаттың түпнұсқасы (нотариалдық куәландырылған көшiрме) тiркелгеннен кейiн құқық иесiне қайтарылады. </w:t>
      </w:r>
    </w:p>
    <w:p>
      <w:pPr>
        <w:spacing w:after="0"/>
        <w:ind w:left="0"/>
        <w:jc w:val="both"/>
      </w:pPr>
      <w:r>
        <w:rPr>
          <w:rFonts w:ascii="Times New Roman"/>
          <w:b/>
          <w:i w:val="false"/>
          <w:color w:val="000000"/>
          <w:sz w:val="28"/>
        </w:rPr>
        <w:t xml:space="preserve">16-бап. Құжаттарды тапсырудың дәл уақытын көрсету </w:t>
      </w:r>
    </w:p>
    <w:p>
      <w:pPr>
        <w:spacing w:after="0"/>
        <w:ind w:left="0"/>
        <w:jc w:val="both"/>
      </w:pPr>
      <w:r>
        <w:rPr>
          <w:rFonts w:ascii="Times New Roman"/>
          <w:b w:val="false"/>
          <w:i w:val="false"/>
          <w:color w:val="000000"/>
          <w:sz w:val="28"/>
        </w:rPr>
        <w:t xml:space="preserve">
      1. Жылжымайтын мүлiкке құқықтарды тiркеуге құжаттарды алғаннан кейiн тiркеушi орган құжаттардың түскен күнiн, сағатын және минутын жазып қоюы тиiс. </w:t>
      </w:r>
    </w:p>
    <w:p>
      <w:pPr>
        <w:spacing w:after="0"/>
        <w:ind w:left="0"/>
        <w:jc w:val="both"/>
      </w:pPr>
      <w:r>
        <w:rPr>
          <w:rFonts w:ascii="Times New Roman"/>
          <w:b w:val="false"/>
          <w:i w:val="false"/>
          <w:color w:val="000000"/>
          <w:sz w:val="28"/>
        </w:rPr>
        <w:t xml:space="preserve">
      2. Тiркеуге құжаттардың келiп түскен күнi, сағаты және минуты көрсетiлген тиiстi құжаттардың алынғаны туралы өтiнiш берушiге қолхат берiледi.  </w:t>
      </w:r>
    </w:p>
    <w:p>
      <w:pPr>
        <w:spacing w:after="0"/>
        <w:ind w:left="0"/>
        <w:jc w:val="both"/>
      </w:pPr>
      <w:r>
        <w:rPr>
          <w:rFonts w:ascii="Times New Roman"/>
          <w:b/>
          <w:i w:val="false"/>
          <w:color w:val="000000"/>
          <w:sz w:val="28"/>
        </w:rPr>
        <w:t xml:space="preserve">17-бап. Тiркеу жүргiзiлгенiн куәландыру </w:t>
      </w:r>
    </w:p>
    <w:p>
      <w:pPr>
        <w:spacing w:after="0"/>
        <w:ind w:left="0"/>
        <w:jc w:val="both"/>
      </w:pPr>
      <w:r>
        <w:rPr>
          <w:rFonts w:ascii="Times New Roman"/>
          <w:b w:val="false"/>
          <w:i w:val="false"/>
          <w:color w:val="000000"/>
          <w:sz w:val="28"/>
        </w:rPr>
        <w:t xml:space="preserve">
      Өтiнiш берушiнiң тiлегi бойынша тiркеушi орган тiркеуге табыс етiлген құжатта жазба жасау арқылы өтініш берілген күннен бастап </w:t>
      </w:r>
    </w:p>
    <w:p>
      <w:pPr>
        <w:spacing w:after="0"/>
        <w:ind w:left="0"/>
        <w:jc w:val="both"/>
      </w:pPr>
      <w:r>
        <w:rPr>
          <w:rFonts w:ascii="Times New Roman"/>
          <w:b w:val="false"/>
          <w:i w:val="false"/>
          <w:color w:val="000000"/>
          <w:sz w:val="28"/>
        </w:rPr>
        <w:t xml:space="preserve">
      бес жұмыс күні ішінде тiркеу жүргiзiлгенiн куәландыруға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өзгерту енгізілді - Қазақстан Республикасының 2002.10.29. N 348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18-бап. Мемлекеттiк тiркеудi тоқтата тұру үшiн негiздер </w:t>
      </w:r>
    </w:p>
    <w:bookmarkStart w:name="z19" w:id="8"/>
    <w:p>
      <w:pPr>
        <w:spacing w:after="0"/>
        <w:ind w:left="0"/>
        <w:jc w:val="both"/>
      </w:pPr>
      <w:r>
        <w:rPr>
          <w:rFonts w:ascii="Times New Roman"/>
          <w:b w:val="false"/>
          <w:i w:val="false"/>
          <w:color w:val="000000"/>
          <w:sz w:val="28"/>
        </w:rPr>
        <w:t xml:space="preserve">
      Тiркеуге басқа да тұлға өтiнiш берген құқыққа таласушы тұлғаның өтiнiшi бойынша осы құқықты тiркеу он күннен аспайтын мерзiмге тоқтатыла тұруы мүмкiн. Егер осы мерзiмнiң iшiнде құқыққа таласушы тұлға өзiнiң қуыным жасауының дәлелдерiн табыс етпесе, құқықты тiркеу жүзеге асырылуға тиiс, ал қуыным жасаудың дәлелдерi табыс етiлсе, таласқа түскен құқықты тiркеу iс сотта шешiлгенге дейiн тоқтатыла тұрады.  </w:t>
      </w:r>
    </w:p>
    <w:bookmarkEnd w:id="8"/>
    <w:p>
      <w:pPr>
        <w:spacing w:after="0"/>
        <w:ind w:left="0"/>
        <w:jc w:val="both"/>
      </w:pPr>
      <w:r>
        <w:rPr>
          <w:rFonts w:ascii="Times New Roman"/>
          <w:b w:val="false"/>
          <w:i w:val="false"/>
          <w:color w:val="000000"/>
          <w:sz w:val="28"/>
        </w:rPr>
        <w:t xml:space="preserve">
      Құқықты тiркеу заң бұзушылық жойылғанға дейiн прокурорлық қадағалау актiлерiнiң негiзiнде тоқтатыла тұруы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2002.08.09. N 346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Мемлекеттiк тiркеуден бас тартуға негiздер </w:t>
      </w:r>
    </w:p>
    <w:bookmarkStart w:name="z21" w:id="9"/>
    <w:p>
      <w:pPr>
        <w:spacing w:after="0"/>
        <w:ind w:left="0"/>
        <w:jc w:val="both"/>
      </w:pPr>
      <w:r>
        <w:rPr>
          <w:rFonts w:ascii="Times New Roman"/>
          <w:b w:val="false"/>
          <w:i w:val="false"/>
          <w:color w:val="000000"/>
          <w:sz w:val="28"/>
        </w:rPr>
        <w:t xml:space="preserve">
      1. Мынадай жағдайда тiркеуден бас тартылуы мүмкiн, егер:  </w:t>
      </w:r>
    </w:p>
    <w:bookmarkEnd w:id="9"/>
    <w:p>
      <w:pPr>
        <w:spacing w:after="0"/>
        <w:ind w:left="0"/>
        <w:jc w:val="both"/>
      </w:pPr>
      <w:r>
        <w:rPr>
          <w:rFonts w:ascii="Times New Roman"/>
          <w:b w:val="false"/>
          <w:i w:val="false"/>
          <w:color w:val="000000"/>
          <w:sz w:val="28"/>
        </w:rPr>
        <w:t xml:space="preserve">
      1) ұсынылған құжаттар осы Жарлықтың 16 және 23-баптарында белгiленген талаптарға жауап бермесе;  </w:t>
      </w:r>
    </w:p>
    <w:p>
      <w:pPr>
        <w:spacing w:after="0"/>
        <w:ind w:left="0"/>
        <w:jc w:val="both"/>
      </w:pPr>
      <w:r>
        <w:rPr>
          <w:rFonts w:ascii="Times New Roman"/>
          <w:b w:val="false"/>
          <w:i w:val="false"/>
          <w:color w:val="000000"/>
          <w:sz w:val="28"/>
        </w:rPr>
        <w:t xml:space="preserve">
      2) құқықты тiркеуге iс-әрекетке қабiлетсiз азамат өтiнiш берсе.  </w:t>
      </w:r>
    </w:p>
    <w:p>
      <w:pPr>
        <w:spacing w:after="0"/>
        <w:ind w:left="0"/>
        <w:jc w:val="both"/>
      </w:pPr>
      <w:r>
        <w:rPr>
          <w:rFonts w:ascii="Times New Roman"/>
          <w:b w:val="false"/>
          <w:i w:val="false"/>
          <w:color w:val="000000"/>
          <w:sz w:val="28"/>
        </w:rPr>
        <w:t xml:space="preserve">
      2. Тiркеу тоқтатыла тұрған (осы Жарлықтың 19-бабы) немесе одан бас тартылған жағдайда құқықтық кадастрда тиiстi жазба жасалады. Тiркеуден бас тартылған жағдайда өтiнiш берушiге бас тартылу себебi туралы жазбаша нысанда хабар жiберiледi. Хаттың көшiрмесi, бұрынырақ осы жылжымайтын мүлiкке арнап ашылған iске тiркеледi.  </w:t>
      </w:r>
    </w:p>
    <w:p>
      <w:pPr>
        <w:spacing w:after="0"/>
        <w:ind w:left="0"/>
        <w:jc w:val="both"/>
      </w:pPr>
      <w:r>
        <w:rPr>
          <w:rFonts w:ascii="Times New Roman"/>
          <w:b/>
          <w:i w:val="false"/>
          <w:color w:val="000000"/>
          <w:sz w:val="28"/>
        </w:rPr>
        <w:t xml:space="preserve">20-бап. Тiркеу кезiнде жiберiлген қателердi түзету </w:t>
      </w:r>
    </w:p>
    <w:bookmarkStart w:name="z23" w:id="10"/>
    <w:p>
      <w:pPr>
        <w:spacing w:after="0"/>
        <w:ind w:left="0"/>
        <w:jc w:val="both"/>
      </w:pPr>
      <w:r>
        <w:rPr>
          <w:rFonts w:ascii="Times New Roman"/>
          <w:b w:val="false"/>
          <w:i w:val="false"/>
          <w:color w:val="000000"/>
          <w:sz w:val="28"/>
        </w:rPr>
        <w:t xml:space="preserve">
      1. Тiркеу кезiнде жiберiлген, тiркелген құқықтың тиесiлiгiн, сипатын немесе мазмұнын өзгертпейтiн қателердi тiркеушi орган барлық мүдделi тұлғаларға ескерте отырып, өз бетiнше түзете алады.  </w:t>
      </w:r>
    </w:p>
    <w:bookmarkEnd w:id="10"/>
    <w:p>
      <w:pPr>
        <w:spacing w:after="0"/>
        <w:ind w:left="0"/>
        <w:jc w:val="both"/>
      </w:pPr>
      <w:r>
        <w:rPr>
          <w:rFonts w:ascii="Times New Roman"/>
          <w:b w:val="false"/>
          <w:i w:val="false"/>
          <w:color w:val="000000"/>
          <w:sz w:val="28"/>
        </w:rPr>
        <w:t xml:space="preserve">
      2. Тiркелген құқықтың тиесiлiлiгiн, сипатын және мазмұнын өзгертетiн қателердi түзетуге мүдделi тұлғалардың жазбаша келiсiмiмен ғана жол берiледi.  </w:t>
      </w:r>
    </w:p>
    <w:p>
      <w:pPr>
        <w:spacing w:after="0"/>
        <w:ind w:left="0"/>
        <w:jc w:val="both"/>
      </w:pPr>
      <w:r>
        <w:rPr>
          <w:rFonts w:ascii="Times New Roman"/>
          <w:b w:val="false"/>
          <w:i w:val="false"/>
          <w:color w:val="000000"/>
          <w:sz w:val="28"/>
        </w:rPr>
        <w:t xml:space="preserve">
      3. Егер құқықты тiркеу уәкiлдi орган куәландырған құжаттардың негiзiнде жүргiзiлсе, осы орган аталған құжатқа тиiстi өзгертулердi енгiзген жағдайда ғана қателердi түзетуге жол берiледi.  </w:t>
      </w:r>
    </w:p>
    <w:p>
      <w:pPr>
        <w:spacing w:after="0"/>
        <w:ind w:left="0"/>
        <w:jc w:val="both"/>
      </w:pPr>
      <w:r>
        <w:rPr>
          <w:rFonts w:ascii="Times New Roman"/>
          <w:b/>
          <w:i w:val="false"/>
          <w:color w:val="000000"/>
          <w:sz w:val="28"/>
        </w:rPr>
        <w:t xml:space="preserve">21-бап. Құқықтық кадастрдағы мәлiметтердiң ашықтығы </w:t>
      </w:r>
    </w:p>
    <w:bookmarkStart w:name="z25" w:id="11"/>
    <w:p>
      <w:pPr>
        <w:spacing w:after="0"/>
        <w:ind w:left="0"/>
        <w:jc w:val="both"/>
      </w:pPr>
      <w:r>
        <w:rPr>
          <w:rFonts w:ascii="Times New Roman"/>
          <w:b w:val="false"/>
          <w:i w:val="false"/>
          <w:color w:val="000000"/>
          <w:sz w:val="28"/>
        </w:rPr>
        <w:t xml:space="preserve">
      1. Құқықтық кадастрдың мемлекеттік құпияға, коммерциялық құпияға және Қазақстан Республикасының заң актілерімен қорғалатын өзге де құпияға жататын мәліметтерінен басқа мәліметтері, жалпыға бірдей қолжетімді болып табылады және мүдделі тұлғаларға Қазақстан Республикасының заңдарында белгіленген тәртіппен беріледі. &lt;*&gt; </w:t>
      </w:r>
    </w:p>
    <w:bookmarkEnd w:id="11"/>
    <w:p>
      <w:pPr>
        <w:spacing w:after="0"/>
        <w:ind w:left="0"/>
        <w:jc w:val="both"/>
      </w:pPr>
      <w:r>
        <w:rPr>
          <w:rFonts w:ascii="Times New Roman"/>
          <w:b w:val="false"/>
          <w:i w:val="false"/>
          <w:color w:val="000000"/>
          <w:sz w:val="28"/>
        </w:rPr>
        <w:t xml:space="preserve">
      2. Жылжымайтын мүлiкке жүргiзiлген тiркеу мен тiркелген құқықтар туралы мәлiметтердi тiркеушi орган арқылы негiзде кез келген тұлғаға, ал заңмен көзделген жағдайларда, ол жазбаша өтiнiш берген сәттен бастап бес жұмыс күнінен аспайтын мерзiмде тегiн беруге тиiс.  </w:t>
      </w:r>
    </w:p>
    <w:p>
      <w:pPr>
        <w:spacing w:after="0"/>
        <w:ind w:left="0"/>
        <w:jc w:val="both"/>
      </w:pPr>
      <w:r>
        <w:rPr>
          <w:rFonts w:ascii="Times New Roman"/>
          <w:b w:val="false"/>
          <w:i w:val="false"/>
          <w:color w:val="000000"/>
          <w:sz w:val="28"/>
        </w:rPr>
        <w:t xml:space="preserve">
      3. Жүргiзiлген тiркеу мен тiркелген құқықтар туралы мәлiметтер құқықтық кадастрда мерзiмсiз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Қазақстан Республикасының  1997.11.12. N  </w:t>
      </w:r>
      <w:r>
        <w:rPr>
          <w:rFonts w:ascii="Times New Roman"/>
          <w:b w:val="false"/>
          <w:i w:val="false"/>
          <w:color w:val="000000"/>
          <w:sz w:val="28"/>
        </w:rPr>
        <w:t xml:space="preserve">189 </w:t>
      </w:r>
      <w:r>
        <w:rPr>
          <w:rFonts w:ascii="Times New Roman"/>
          <w:b w:val="false"/>
          <w:i w:val="false"/>
          <w:color w:val="ff0000"/>
          <w:sz w:val="28"/>
        </w:rPr>
        <w:t xml:space="preserve">, 2002.10.29. N  </w:t>
      </w:r>
      <w:r>
        <w:rPr>
          <w:rFonts w:ascii="Times New Roman"/>
          <w:b w:val="false"/>
          <w:i w:val="false"/>
          <w:color w:val="000000"/>
          <w:sz w:val="28"/>
        </w:rPr>
        <w:t xml:space="preserve">348 </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66" w:id="12"/>
    <w:p>
      <w:pPr>
        <w:spacing w:after="0"/>
        <w:ind w:left="0"/>
        <w:jc w:val="left"/>
      </w:pPr>
      <w:r>
        <w:rPr>
          <w:rFonts w:ascii="Times New Roman"/>
          <w:b/>
          <w:i w:val="false"/>
          <w:color w:val="000000"/>
        </w:rPr>
        <w:t xml:space="preserve"> 4-тарау. Құқықтардың жекелеген түрлерiн тiркеудiң</w:t>
      </w:r>
      <w:r>
        <w:br/>
      </w:r>
      <w:r>
        <w:rPr>
          <w:rFonts w:ascii="Times New Roman"/>
          <w:b/>
          <w:i w:val="false"/>
          <w:color w:val="000000"/>
        </w:rPr>
        <w:t>ерекшелiктерi</w:t>
      </w:r>
    </w:p>
    <w:bookmarkEnd w:id="12"/>
    <w:p>
      <w:pPr>
        <w:spacing w:after="0"/>
        <w:ind w:left="0"/>
        <w:jc w:val="both"/>
      </w:pPr>
      <w:r>
        <w:rPr>
          <w:rFonts w:ascii="Times New Roman"/>
          <w:b/>
          <w:i w:val="false"/>
          <w:color w:val="000000"/>
          <w:sz w:val="28"/>
        </w:rPr>
        <w:t xml:space="preserve">22-бап. Жылжымайтын мүлiкпен жасалған мәмiлелердi тiркеудiң ерекшелiктерi </w:t>
      </w:r>
    </w:p>
    <w:bookmarkStart w:name="z28" w:id="13"/>
    <w:p>
      <w:pPr>
        <w:spacing w:after="0"/>
        <w:ind w:left="0"/>
        <w:jc w:val="both"/>
      </w:pPr>
      <w:r>
        <w:rPr>
          <w:rFonts w:ascii="Times New Roman"/>
          <w:b w:val="false"/>
          <w:i w:val="false"/>
          <w:color w:val="000000"/>
          <w:sz w:val="28"/>
        </w:rPr>
        <w:t xml:space="preserve">
      1. Осы Жарлықтың 2-бабының 1-тармағының 1-8-тармақшаларында аталған құқықтарды туындататын, өзгертетiн және тоқтататын, жылжымайтын мүлiкпен жасалатын мәмiлелер тiркелген сәттен жасалған болып саналады. Аталған тәртiп жылжымайтын мүлiкке өзге құқықтарды туындататын, өзгертетiн және тоқтататын мәмiлелерге қолданылмайды.  </w:t>
      </w:r>
    </w:p>
    <w:bookmarkEnd w:id="13"/>
    <w:p>
      <w:pPr>
        <w:spacing w:after="0"/>
        <w:ind w:left="0"/>
        <w:jc w:val="both"/>
      </w:pPr>
      <w:r>
        <w:rPr>
          <w:rFonts w:ascii="Times New Roman"/>
          <w:b w:val="false"/>
          <w:i w:val="false"/>
          <w:color w:val="000000"/>
          <w:sz w:val="28"/>
        </w:rPr>
        <w:t xml:space="preserve">
      2. Тiркелетiн мәмiлелерде оларды жасаған тұлғалардың қойған қолы және толық аты-жөнi (атаулары), жылжымайтын мүлiк объектiсiнiң қысқаша сипаттамасы, оның орналасқан жерi, сондай-ақ тiркелетiн құқықтар болуға тиiс.  </w:t>
      </w:r>
    </w:p>
    <w:p>
      <w:pPr>
        <w:spacing w:after="0"/>
        <w:ind w:left="0"/>
        <w:jc w:val="both"/>
      </w:pPr>
      <w:r>
        <w:rPr>
          <w:rFonts w:ascii="Times New Roman"/>
          <w:b w:val="false"/>
          <w:i w:val="false"/>
          <w:color w:val="000000"/>
          <w:sz w:val="28"/>
        </w:rPr>
        <w:t xml:space="preserve">
      3. Егер мәмiле нотариат тәртiбiмен куәландырылмаса, тiркеушi орган мәмiле жасасқан тұлғалардың қойған қолдарының растығын, сондай-ақ олардың тiлегiнiң өз еркiн бiлдiруiмен сәйкестiгiн тексеруге тиiс.  </w:t>
      </w:r>
    </w:p>
    <w:p>
      <w:pPr>
        <w:spacing w:after="0"/>
        <w:ind w:left="0"/>
        <w:jc w:val="both"/>
      </w:pPr>
      <w:r>
        <w:rPr>
          <w:rFonts w:ascii="Times New Roman"/>
          <w:b w:val="false"/>
          <w:i w:val="false"/>
          <w:color w:val="000000"/>
          <w:sz w:val="28"/>
        </w:rPr>
        <w:t xml:space="preserve">
      4. Егер жылжымайтын мүлiк мәмiлесi тиiстi нысанда жасалса, бiрақ тараптардың бiрi оны тiркеуден жалтарса, сот екiншi тараптың талабымен мәмiленi тiркеу туралы шешiм шығаруға хақылы. Мұндай жағдайда мәмiле сот шешiмiне сәйкес тiркеледi.  </w:t>
      </w:r>
    </w:p>
    <w:p>
      <w:pPr>
        <w:spacing w:after="0"/>
        <w:ind w:left="0"/>
        <w:jc w:val="both"/>
      </w:pPr>
      <w:r>
        <w:rPr>
          <w:rFonts w:ascii="Times New Roman"/>
          <w:b/>
          <w:i w:val="false"/>
          <w:color w:val="000000"/>
          <w:sz w:val="28"/>
        </w:rPr>
        <w:t xml:space="preserve">23-бап. Тiркелмеген жер учаскесiнде орналасқан жылжымайтын мүлiкке құқықтарды тiркеу </w:t>
      </w:r>
    </w:p>
    <w:bookmarkStart w:name="z30" w:id="14"/>
    <w:p>
      <w:pPr>
        <w:spacing w:after="0"/>
        <w:ind w:left="0"/>
        <w:jc w:val="both"/>
      </w:pPr>
      <w:r>
        <w:rPr>
          <w:rFonts w:ascii="Times New Roman"/>
          <w:b w:val="false"/>
          <w:i w:val="false"/>
          <w:color w:val="000000"/>
          <w:sz w:val="28"/>
        </w:rPr>
        <w:t xml:space="preserve">
      Оған құқық тiркелмеген, бiрақ тиiстi құжаттармен расталған жер учаскесiнде орналасқан жылжымайтын мүлiкке құқықтарды тiркеу тiркелген жер учаскесiнде орналасқан жылжымайтын мүлiкке құқықтарды тiркеу тәртiбiмен жүзеге асырылуға тиiс. Бұл ретте тiркелмеген жер учаскесiне шартты нөмiр берiледi.  </w:t>
      </w:r>
    </w:p>
    <w:bookmarkEnd w:id="14"/>
    <w:p>
      <w:pPr>
        <w:spacing w:after="0"/>
        <w:ind w:left="0"/>
        <w:jc w:val="both"/>
      </w:pPr>
      <w:r>
        <w:rPr>
          <w:rFonts w:ascii="Times New Roman"/>
          <w:b/>
          <w:i w:val="false"/>
          <w:color w:val="000000"/>
          <w:sz w:val="28"/>
        </w:rPr>
        <w:t xml:space="preserve">24-бап. Ортақ меншiкте болатын үйлердегi пәтерлерге және басқа орын-жайларға құқықтарды тiркеу </w:t>
      </w:r>
    </w:p>
    <w:bookmarkStart w:name="z32" w:id="15"/>
    <w:p>
      <w:pPr>
        <w:spacing w:after="0"/>
        <w:ind w:left="0"/>
        <w:jc w:val="both"/>
      </w:pPr>
      <w:r>
        <w:rPr>
          <w:rFonts w:ascii="Times New Roman"/>
          <w:b w:val="false"/>
          <w:i w:val="false"/>
          <w:color w:val="000000"/>
          <w:sz w:val="28"/>
        </w:rPr>
        <w:t xml:space="preserve">
      1. Жеке пәтерлер және/немесе орын-жайлар азаматтар мен заңды тұлғаларға тиесiлi үйлерде әрбiр пәтер және/немесе орын-жай өзiнiң тiркеу нөмiрi бар жылжымайтын мүлiктiң жеке бiрлiгi ретiнде қаралады. Пәтерлер және/немесе орын-жайлардың әр түрлi тiркеу нөмiрлерi осы үй орналасқан жер учаскесiнiң бiрыңғай кодының шеңберiнде болады. Әрбiр пәтерге және/немесе орын-жайға жеке тiркеу iсi жүргiзiледi.  </w:t>
      </w:r>
    </w:p>
    <w:bookmarkEnd w:id="15"/>
    <w:p>
      <w:pPr>
        <w:spacing w:after="0"/>
        <w:ind w:left="0"/>
        <w:jc w:val="both"/>
      </w:pPr>
      <w:r>
        <w:rPr>
          <w:rFonts w:ascii="Times New Roman"/>
          <w:b w:val="false"/>
          <w:i w:val="false"/>
          <w:color w:val="000000"/>
          <w:sz w:val="28"/>
        </w:rPr>
        <w:t xml:space="preserve">
      2. Құқықтық кадастрда әрбiр иеленушiнiң аты-жөнi және оның пәтерiнiң және/немесе орын-жайының теңестiрiлген нөмiрi көрсетiлiп, үйлердегi пәтерлердiң және/немесе орын-жайлардың иелерiнiң тiзімi берiледi. </w:t>
      </w:r>
    </w:p>
    <w:p>
      <w:pPr>
        <w:spacing w:after="0"/>
        <w:ind w:left="0"/>
        <w:jc w:val="both"/>
      </w:pPr>
      <w:r>
        <w:rPr>
          <w:rFonts w:ascii="Times New Roman"/>
          <w:b w:val="false"/>
          <w:i w:val="false"/>
          <w:color w:val="000000"/>
          <w:sz w:val="28"/>
        </w:rPr>
        <w:t xml:space="preserve">
      3. Пәтердiң және/немесе орын-жайдың иесiнiң өзгеруi иеленушiлердiң тiзiмiне жаңа иеленушiнiң аты-жөнi қосылып, шығып </w:t>
      </w:r>
    </w:p>
    <w:p>
      <w:pPr>
        <w:spacing w:after="0"/>
        <w:ind w:left="0"/>
        <w:jc w:val="both"/>
      </w:pPr>
      <w:r>
        <w:rPr>
          <w:rFonts w:ascii="Times New Roman"/>
          <w:b w:val="false"/>
          <w:i w:val="false"/>
          <w:color w:val="000000"/>
          <w:sz w:val="28"/>
        </w:rPr>
        <w:t xml:space="preserve">
      қалған иеленушiнiң аты-жөнiн алып тастау жолымен құқықтық кадастрда көрсетiледi. </w:t>
      </w:r>
    </w:p>
    <w:p>
      <w:pPr>
        <w:spacing w:after="0"/>
        <w:ind w:left="0"/>
        <w:jc w:val="both"/>
      </w:pPr>
      <w:r>
        <w:rPr>
          <w:rFonts w:ascii="Times New Roman"/>
          <w:b/>
          <w:i w:val="false"/>
          <w:color w:val="000000"/>
          <w:sz w:val="28"/>
        </w:rPr>
        <w:t xml:space="preserve">25-бап. Сервитуттарды тiркеу </w:t>
      </w:r>
    </w:p>
    <w:p>
      <w:pPr>
        <w:spacing w:after="0"/>
        <w:ind w:left="0"/>
        <w:jc w:val="both"/>
      </w:pPr>
      <w:r>
        <w:rPr>
          <w:rFonts w:ascii="Times New Roman"/>
          <w:b w:val="false"/>
          <w:i w:val="false"/>
          <w:color w:val="000000"/>
          <w:sz w:val="28"/>
        </w:rPr>
        <w:t xml:space="preserve">
      Сервитуттарды тiркеу құқықтық кадастрда жүргiзiледi. Құжаттарға сервитут объектiсiнiң орналасқан жерi және оның қолданылу аясы көрсетiлген жер учаскесiнiң жоспары қоса берiледi.  </w:t>
      </w:r>
    </w:p>
    <w:p>
      <w:pPr>
        <w:spacing w:after="0"/>
        <w:ind w:left="0"/>
        <w:jc w:val="both"/>
      </w:pPr>
      <w:r>
        <w:rPr>
          <w:rFonts w:ascii="Times New Roman"/>
          <w:b/>
          <w:i w:val="false"/>
          <w:color w:val="000000"/>
          <w:sz w:val="28"/>
        </w:rPr>
        <w:t xml:space="preserve">26-бап. Мемлекеттiк меншiк құқығын тiркеу </w:t>
      </w:r>
    </w:p>
    <w:p>
      <w:pPr>
        <w:spacing w:after="0"/>
        <w:ind w:left="0"/>
        <w:jc w:val="both"/>
      </w:pPr>
      <w:r>
        <w:rPr>
          <w:rFonts w:ascii="Times New Roman"/>
          <w:b w:val="false"/>
          <w:i w:val="false"/>
          <w:color w:val="000000"/>
          <w:sz w:val="28"/>
        </w:rPr>
        <w:t xml:space="preserve">
      Мемлекеттiк заңды тұлғалар жеке немесе мемлекеттiк емес тұлғалардан жылжымайтын мүлiктi сатып алған ретте шаруашылық жүргiзу немесе жедел басқару құқығын тiркеумен бiр мезетте мемлекеттiк меншiк құқығын тiркеу жүргiзiледi.  </w:t>
      </w:r>
    </w:p>
    <w:p>
      <w:pPr>
        <w:spacing w:after="0"/>
        <w:ind w:left="0"/>
        <w:jc w:val="both"/>
      </w:pPr>
      <w:r>
        <w:rPr>
          <w:rFonts w:ascii="Times New Roman"/>
          <w:b/>
          <w:i w:val="false"/>
          <w:color w:val="000000"/>
          <w:sz w:val="28"/>
        </w:rPr>
        <w:t xml:space="preserve">27-бап. Сот шешiмiмен белгiленген құқықтарды тiркеу </w:t>
      </w:r>
    </w:p>
    <w:bookmarkStart w:name="z35" w:id="16"/>
    <w:p>
      <w:pPr>
        <w:spacing w:after="0"/>
        <w:ind w:left="0"/>
        <w:jc w:val="both"/>
      </w:pPr>
      <w:r>
        <w:rPr>
          <w:rFonts w:ascii="Times New Roman"/>
          <w:b w:val="false"/>
          <w:i w:val="false"/>
          <w:color w:val="000000"/>
          <w:sz w:val="28"/>
        </w:rPr>
        <w:t xml:space="preserve">
      1. Жылжымайтын мүлiкке сот шешiмiмен белгiленген құқық жалпы негiздерде тiркелуге тиiс. Тiркеушi органның сот шешiмiмен белгiленген құқықтарды тiркеуден бас тартуға хақы жоқ.  </w:t>
      </w:r>
    </w:p>
    <w:bookmarkEnd w:id="16"/>
    <w:p>
      <w:pPr>
        <w:spacing w:after="0"/>
        <w:ind w:left="0"/>
        <w:jc w:val="both"/>
      </w:pPr>
      <w:r>
        <w:rPr>
          <w:rFonts w:ascii="Times New Roman"/>
          <w:b w:val="false"/>
          <w:i w:val="false"/>
          <w:color w:val="000000"/>
          <w:sz w:val="28"/>
        </w:rPr>
        <w:t xml:space="preserve">
      2. Соттың жылжымайтын мүлiк құқықтарына қатысы бар қаулылар, анықтамалар, шешiмдер, сондай-ақ үкiмдер қабылдау фактiлерi олардың қабылданған сәтiнен тiркеледi. </w:t>
      </w:r>
    </w:p>
    <w:p>
      <w:pPr>
        <w:spacing w:after="0"/>
        <w:ind w:left="0"/>
        <w:jc w:val="both"/>
      </w:pPr>
      <w:r>
        <w:rPr>
          <w:rFonts w:ascii="Times New Roman"/>
          <w:b w:val="false"/>
          <w:i w:val="false"/>
          <w:color w:val="000000"/>
          <w:sz w:val="28"/>
        </w:rPr>
        <w:t xml:space="preserve">
      Оларға шағым жасау немесе наразылық бiлдiру фактiлерi де тiркелуге тиiс. </w:t>
      </w:r>
    </w:p>
    <w:p>
      <w:pPr>
        <w:spacing w:after="0"/>
        <w:ind w:left="0"/>
        <w:jc w:val="both"/>
      </w:pPr>
      <w:r>
        <w:rPr>
          <w:rFonts w:ascii="Times New Roman"/>
          <w:b/>
          <w:i w:val="false"/>
          <w:color w:val="000000"/>
          <w:sz w:val="28"/>
        </w:rPr>
        <w:t xml:space="preserve">28-бап. Жылжымайтын мүлiкке құқықтың ауысуын тiркеу </w:t>
      </w:r>
    </w:p>
    <w:p>
      <w:pPr>
        <w:spacing w:after="0"/>
        <w:ind w:left="0"/>
        <w:jc w:val="both"/>
      </w:pPr>
      <w:r>
        <w:rPr>
          <w:rFonts w:ascii="Times New Roman"/>
          <w:b w:val="false"/>
          <w:i w:val="false"/>
          <w:color w:val="000000"/>
          <w:sz w:val="28"/>
        </w:rPr>
        <w:t xml:space="preserve">
      Жылжымайтын мүлiкке құқық ұстаушының қайтыс болуымен немесе оны өлген деп хабарлаумен байланысты осы құқықты қандай да болсын өзгертулер соған сәйкес жылжымайтын мүлiкке құқық берiлетiн құжаттың негiзiнде тiркелуге тиiс. </w:t>
      </w:r>
    </w:p>
    <w:bookmarkStart w:name="z60" w:id="17"/>
    <w:p>
      <w:pPr>
        <w:spacing w:after="0"/>
        <w:ind w:left="0"/>
        <w:jc w:val="left"/>
      </w:pPr>
      <w:r>
        <w:rPr>
          <w:rFonts w:ascii="Times New Roman"/>
          <w:b/>
          <w:i w:val="false"/>
          <w:color w:val="000000"/>
        </w:rPr>
        <w:t xml:space="preserve"> 5-тарау. Дауларды шешу тәртiбi. Тiркеу</w:t>
      </w:r>
      <w:r>
        <w:br/>
      </w:r>
      <w:r>
        <w:rPr>
          <w:rFonts w:ascii="Times New Roman"/>
          <w:b/>
          <w:i w:val="false"/>
          <w:color w:val="000000"/>
        </w:rPr>
        <w:t>тәртiбiн бұзғаны үшiн жауапкершiлiк</w:t>
      </w:r>
    </w:p>
    <w:bookmarkEnd w:id="17"/>
    <w:p>
      <w:pPr>
        <w:spacing w:after="0"/>
        <w:ind w:left="0"/>
        <w:jc w:val="both"/>
      </w:pPr>
      <w:r>
        <w:rPr>
          <w:rFonts w:ascii="Times New Roman"/>
          <w:b/>
          <w:i w:val="false"/>
          <w:color w:val="000000"/>
          <w:sz w:val="28"/>
        </w:rPr>
        <w:t xml:space="preserve">29-бап. Дауларды шешу тәртiбi </w:t>
      </w:r>
    </w:p>
    <w:p>
      <w:pPr>
        <w:spacing w:after="0"/>
        <w:ind w:left="0"/>
        <w:jc w:val="both"/>
      </w:pPr>
      <w:r>
        <w:rPr>
          <w:rFonts w:ascii="Times New Roman"/>
          <w:b w:val="false"/>
          <w:i w:val="false"/>
          <w:color w:val="000000"/>
          <w:sz w:val="28"/>
        </w:rPr>
        <w:t xml:space="preserve">
      Жылжымайтын мүлiкке құқықтарды және олармен жасалған мәмілелердi тiркеуге байланысты дауларды, оның iшiнде жер учаскелерi шекараларының өтуiмен байланысты дауларды сот шешедi. </w:t>
      </w:r>
    </w:p>
    <w:p>
      <w:pPr>
        <w:spacing w:after="0"/>
        <w:ind w:left="0"/>
        <w:jc w:val="both"/>
      </w:pPr>
      <w:r>
        <w:rPr>
          <w:rFonts w:ascii="Times New Roman"/>
          <w:b/>
          <w:i w:val="false"/>
          <w:color w:val="000000"/>
          <w:sz w:val="28"/>
        </w:rPr>
        <w:t xml:space="preserve">30-бап. Тiркеу және тiркеу туралы ақпаратты беру тәртiбiн бұзғаны үшiн жауапкершiлiк </w:t>
      </w:r>
    </w:p>
    <w:p>
      <w:pPr>
        <w:spacing w:after="0"/>
        <w:ind w:left="0"/>
        <w:jc w:val="both"/>
      </w:pPr>
      <w:r>
        <w:rPr>
          <w:rFonts w:ascii="Times New Roman"/>
          <w:b w:val="false"/>
          <w:i w:val="false"/>
          <w:color w:val="000000"/>
          <w:sz w:val="28"/>
        </w:rPr>
        <w:t xml:space="preserve">
      Тiркеу және ақпарат беру тәртiбiн бұзуға байланысты өтiнiш берушiге келтiрiлген шығындарды тiркеушi орган өтеуге тиiс. </w:t>
      </w:r>
    </w:p>
    <w:bookmarkStart w:name="z63" w:id="18"/>
    <w:p>
      <w:pPr>
        <w:spacing w:after="0"/>
        <w:ind w:left="0"/>
        <w:jc w:val="left"/>
      </w:pPr>
      <w:r>
        <w:rPr>
          <w:rFonts w:ascii="Times New Roman"/>
          <w:b/>
          <w:i w:val="false"/>
          <w:color w:val="000000"/>
        </w:rPr>
        <w:t xml:space="preserve"> 6-тарау. Өтпелi және қорытынды ережелер</w:t>
      </w:r>
    </w:p>
    <w:bookmarkEnd w:id="18"/>
    <w:p>
      <w:pPr>
        <w:spacing w:after="0"/>
        <w:ind w:left="0"/>
        <w:jc w:val="both"/>
      </w:pPr>
      <w:r>
        <w:rPr>
          <w:rFonts w:ascii="Times New Roman"/>
          <w:b/>
          <w:i w:val="false"/>
          <w:color w:val="000000"/>
          <w:sz w:val="28"/>
        </w:rPr>
        <w:t xml:space="preserve">31-бап. Осы Жарлықты iске астыру жөнiндегi шаралар </w:t>
      </w:r>
    </w:p>
    <w:p>
      <w:pPr>
        <w:spacing w:after="0"/>
        <w:ind w:left="0"/>
        <w:jc w:val="both"/>
      </w:pPr>
      <w:r>
        <w:rPr>
          <w:rFonts w:ascii="Times New Roman"/>
          <w:b w:val="false"/>
          <w:i w:val="false"/>
          <w:color w:val="000000"/>
          <w:sz w:val="28"/>
        </w:rPr>
        <w:t xml:space="preserve">
      Осы Жарлықты iске асыру мақсатында Қазақстан Республикасының Үкiметi: </w:t>
      </w:r>
    </w:p>
    <w:p>
      <w:pPr>
        <w:spacing w:after="0"/>
        <w:ind w:left="0"/>
        <w:jc w:val="both"/>
      </w:pPr>
      <w:r>
        <w:rPr>
          <w:rFonts w:ascii="Times New Roman"/>
          <w:b w:val="false"/>
          <w:i w:val="false"/>
          <w:color w:val="000000"/>
          <w:sz w:val="28"/>
        </w:rPr>
        <w:t xml:space="preserve">
      1) Қазақстан Республикасы Үкiметiнiң шешiмдерiн осы Жарлыққа сәйкес келтiрсiн; </w:t>
      </w:r>
    </w:p>
    <w:p>
      <w:pPr>
        <w:spacing w:after="0"/>
        <w:ind w:left="0"/>
        <w:jc w:val="both"/>
      </w:pPr>
      <w:r>
        <w:rPr>
          <w:rFonts w:ascii="Times New Roman"/>
          <w:b w:val="false"/>
          <w:i w:val="false"/>
          <w:color w:val="000000"/>
          <w:sz w:val="28"/>
        </w:rPr>
        <w:t xml:space="preserve">
      2) Қазақстан Республикасы министрлiктерiнiң, ведомстволары мен мемлекеттiк комитеттерiнiң осы Жарлыққа қайшы келетiн өздерiнiң нормативтiк құқықтық актiлерiн қайта қарап, күшiн жоюын қамтамасыз етсiн;  </w:t>
      </w:r>
    </w:p>
    <w:p>
      <w:pPr>
        <w:spacing w:after="0"/>
        <w:ind w:left="0"/>
        <w:jc w:val="both"/>
      </w:pPr>
      <w:r>
        <w:rPr>
          <w:rFonts w:ascii="Times New Roman"/>
          <w:b w:val="false"/>
          <w:i w:val="false"/>
          <w:color w:val="000000"/>
          <w:sz w:val="28"/>
        </w:rPr>
        <w:t xml:space="preserve">
      3) әдiлет органдары жүйесiнде жылжымайтын мүлiкке құқықтарды және олармен жасалған мәмiлелердi тiркеу жөнiндегi қызметтердi ұйымдастырсын;  </w:t>
      </w:r>
    </w:p>
    <w:p>
      <w:pPr>
        <w:spacing w:after="0"/>
        <w:ind w:left="0"/>
        <w:jc w:val="both"/>
      </w:pPr>
      <w:r>
        <w:rPr>
          <w:rFonts w:ascii="Times New Roman"/>
          <w:b w:val="false"/>
          <w:i w:val="false"/>
          <w:color w:val="000000"/>
          <w:sz w:val="28"/>
        </w:rPr>
        <w:t xml:space="preserve">
      4) жылжымайтын мүлiкке құқықтарды және онымен жасалған мәмiлелердi мемлекеттiк тiркеудi жүзеге асыратын басқа мемлекеттiк басқару органдарынан жылжымайтын мүлiкке құқықтарды және онымен жасалған мәмiлелердi тiркеу жөнiндегi функциялардың Қазақстан Республикасының Әдiлет министрлiгiне берiлуiн қамтамасыз ететiн болсын;  </w:t>
      </w:r>
    </w:p>
    <w:p>
      <w:pPr>
        <w:spacing w:after="0"/>
        <w:ind w:left="0"/>
        <w:jc w:val="both"/>
      </w:pPr>
      <w:r>
        <w:rPr>
          <w:rFonts w:ascii="Times New Roman"/>
          <w:b w:val="false"/>
          <w:i w:val="false"/>
          <w:color w:val="000000"/>
          <w:sz w:val="28"/>
        </w:rPr>
        <w:t xml:space="preserve">
      5) жылжымайтын мүлiкке құқықтардың және онымен жасалған мәмiлелердiң тiркелгенi, сондай-ақ ақпараттық қызмет көрсетiлгенi үшiн төлем мөлшерi мен алынған қаражатты бөлудiң тәртiбiн белгiлесiн;  </w:t>
      </w:r>
    </w:p>
    <w:p>
      <w:pPr>
        <w:spacing w:after="0"/>
        <w:ind w:left="0"/>
        <w:jc w:val="both"/>
      </w:pPr>
      <w:r>
        <w:rPr>
          <w:rFonts w:ascii="Times New Roman"/>
          <w:b w:val="false"/>
          <w:i w:val="false"/>
          <w:color w:val="000000"/>
          <w:sz w:val="28"/>
        </w:rPr>
        <w:t xml:space="preserve">
      6) тіркеу мақсаты үшін жер учаскелерін есепке алу тәртібін әзірлесін;  </w:t>
      </w:r>
    </w:p>
    <w:p>
      <w:pPr>
        <w:spacing w:after="0"/>
        <w:ind w:left="0"/>
        <w:jc w:val="both"/>
      </w:pPr>
      <w:r>
        <w:rPr>
          <w:rFonts w:ascii="Times New Roman"/>
          <w:b w:val="false"/>
          <w:i w:val="false"/>
          <w:color w:val="000000"/>
          <w:sz w:val="28"/>
        </w:rPr>
        <w:t xml:space="preserve">
      7) тiркеу қағазының нысанын бекiтсiн;  </w:t>
      </w:r>
    </w:p>
    <w:p>
      <w:pPr>
        <w:spacing w:after="0"/>
        <w:ind w:left="0"/>
        <w:jc w:val="both"/>
      </w:pPr>
      <w:r>
        <w:rPr>
          <w:rFonts w:ascii="Times New Roman"/>
          <w:b w:val="false"/>
          <w:i w:val="false"/>
          <w:color w:val="000000"/>
          <w:sz w:val="28"/>
        </w:rPr>
        <w:t xml:space="preserve">
      8) осы Жарлықтан туындайтын өзге де шараларды қолдансын.  </w:t>
      </w:r>
    </w:p>
    <w:p>
      <w:pPr>
        <w:spacing w:after="0"/>
        <w:ind w:left="0"/>
        <w:jc w:val="both"/>
      </w:pPr>
      <w:r>
        <w:rPr>
          <w:rFonts w:ascii="Times New Roman"/>
          <w:b/>
          <w:i w:val="false"/>
          <w:color w:val="000000"/>
          <w:sz w:val="28"/>
        </w:rPr>
        <w:t xml:space="preserve">32-бап. Осы Жарлықтың күшiне ену тәртiбi  </w:t>
      </w:r>
    </w:p>
    <w:bookmarkStart w:name="z38" w:id="19"/>
    <w:p>
      <w:pPr>
        <w:spacing w:after="0"/>
        <w:ind w:left="0"/>
        <w:jc w:val="both"/>
      </w:pPr>
      <w:r>
        <w:rPr>
          <w:rFonts w:ascii="Times New Roman"/>
          <w:b w:val="false"/>
          <w:i w:val="false"/>
          <w:color w:val="000000"/>
          <w:sz w:val="28"/>
        </w:rPr>
        <w:t xml:space="preserve">
      1. Осы Жарлық 1996 жылдың 1 наурызынан бастап күшiне енедi.  </w:t>
      </w:r>
    </w:p>
    <w:bookmarkEnd w:id="19"/>
    <w:p>
      <w:pPr>
        <w:spacing w:after="0"/>
        <w:ind w:left="0"/>
        <w:jc w:val="both"/>
      </w:pPr>
      <w:r>
        <w:rPr>
          <w:rFonts w:ascii="Times New Roman"/>
          <w:b w:val="false"/>
          <w:i w:val="false"/>
          <w:color w:val="000000"/>
          <w:sz w:val="28"/>
        </w:rPr>
        <w:t xml:space="preserve">
      2. Осы Жарлық күшiне енгенге дейiн туындаған құқықтар олар туындаған кезде қолданылған заңдарға сәйкес келген жағдайда күшiнде деп танылады.  </w:t>
      </w:r>
    </w:p>
    <w:p>
      <w:pPr>
        <w:spacing w:after="0"/>
        <w:ind w:left="0"/>
        <w:jc w:val="both"/>
      </w:pPr>
      <w:r>
        <w:rPr>
          <w:rFonts w:ascii="Times New Roman"/>
          <w:b w:val="false"/>
          <w:i w:val="false"/>
          <w:color w:val="000000"/>
          <w:sz w:val="28"/>
        </w:rPr>
        <w:t xml:space="preserve">
      3. Жылжымайтын мүлiкке бұдан бұрын болған құқықтар басқа тұлғаға көшкен жағдайда тиiстi құқықтардың өзгертiлуi немесе тоқтатылуы жалпы негiздерде тiркелуге тиiс.  </w:t>
      </w:r>
    </w:p>
    <w:p>
      <w:pPr>
        <w:spacing w:after="0"/>
        <w:ind w:left="0"/>
        <w:jc w:val="both"/>
      </w:pPr>
      <w:r>
        <w:rPr>
          <w:rFonts w:ascii="Times New Roman"/>
          <w:b w:val="false"/>
          <w:i w:val="false"/>
          <w:color w:val="000000"/>
          <w:sz w:val="28"/>
        </w:rPr>
        <w:t xml:space="preserve">
      4. Осы Жарлықтың 5-бабының ережесi Қазақстан Республикасының Әдiлет министрлiгi жанынан белгiленген тәртiппен тiркеушi органдар құрылған кезден бастап күшiне енедi. Тiркеушi органдар құрылғанға дейiн жылжымайтын мүлiктi тiркеу үшiн белгiленген тәртiппен құрылған басқа да мемлекеттiк ұйымдар жүргiзген жылжымайтын мүлiкке құқықтарды және онымен жасалған мәмiлелердi мемлекеттiк тiркеудiң заңды күшi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өзгерту енгізілді - Қазақстан Республикасының 1997.11.12. N 189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Президентi  </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