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d804" w14:textId="a72d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аудандық (қалалық) және оларға теңестiрiлген соттарының төрағаларын, сот учаскелерiнiң аға судьяларын және судьяларын қызметке тағайындау, кейбiр аудандық (қалалық) және оларға теңестiрiлген соттарының төрағаларын, сот учаскелерiнiң аға судьяларын және судьяларын қызметтерiнен босату туралы</w:t>
      </w:r>
    </w:p>
    <w:p>
      <w:pPr>
        <w:spacing w:after="0"/>
        <w:ind w:left="0"/>
        <w:jc w:val="both"/>
      </w:pPr>
      <w:r>
        <w:rPr>
          <w:rFonts w:ascii="Times New Roman"/>
          <w:b w:val="false"/>
          <w:i w:val="false"/>
          <w:color w:val="000000"/>
          <w:sz w:val="28"/>
        </w:rPr>
        <w:t>Қазақстан Республикасы Президентiнiң Жарлығы. 1998 жылғы 7 сәуiр N 3899</w:t>
      </w:r>
    </w:p>
    <w:p>
      <w:pPr>
        <w:spacing w:after="0"/>
        <w:ind w:left="0"/>
        <w:jc w:val="both"/>
      </w:pPr>
      <w:bookmarkStart w:name="z1" w:id="0"/>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82-бабының 3-тармағына, "Қазақстан Республикасындағы соттар және судьялардың мәртебесi туралы" Қазақстан Республикасы Президентiнiң 1995 жылғы 20 желтоқсандағы Конституциялық заң күшi бар N 2694 </w:t>
      </w:r>
      <w:r>
        <w:rPr>
          <w:rFonts w:ascii="Times New Roman"/>
          <w:b w:val="false"/>
          <w:i w:val="false"/>
          <w:color w:val="000000"/>
          <w:sz w:val="28"/>
        </w:rPr>
        <w:t xml:space="preserve">Жарлығының </w:t>
      </w:r>
      <w:r>
        <w:rPr>
          <w:rFonts w:ascii="Times New Roman"/>
          <w:b w:val="false"/>
          <w:i w:val="false"/>
          <w:color w:val="000000"/>
          <w:sz w:val="28"/>
        </w:rPr>
        <w:t xml:space="preserve"> 44-бабының 3-тармағына, 47-бабының 1-тармағының 1), 3), 5), 6), 8), 10)-тармақшаларына, 2-тармағының 3)-тармақшасына сәйкес қаулы етемiн: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 Мыналар аудандық және оларға теңестiрiлген соттардың төрағалары қызметiне тағайындалсын: </w:t>
      </w:r>
    </w:p>
    <w:bookmarkEnd w:id="0"/>
    <w:p>
      <w:pPr>
        <w:spacing w:after="0"/>
        <w:ind w:left="0"/>
        <w:jc w:val="left"/>
      </w:pPr>
      <w:r>
        <w:rPr>
          <w:rFonts w:ascii="Times New Roman"/>
          <w:b/>
          <w:i w:val="false"/>
          <w:color w:val="000000"/>
        </w:rPr>
        <w:t xml:space="preserve"> Ақмола облысы бойынша: </w:t>
      </w:r>
    </w:p>
    <w:p>
      <w:pPr>
        <w:spacing w:after="0"/>
        <w:ind w:left="0"/>
        <w:jc w:val="both"/>
      </w:pPr>
      <w:r>
        <w:rPr>
          <w:rFonts w:ascii="Times New Roman"/>
          <w:b w:val="false"/>
          <w:i w:val="false"/>
          <w:color w:val="000000"/>
          <w:sz w:val="28"/>
        </w:rPr>
        <w:t xml:space="preserve">      Ақмола гарнизоны Әскери соты </w:t>
      </w:r>
      <w:r>
        <w:br/>
      </w:r>
      <w:r>
        <w:rPr>
          <w:rFonts w:ascii="Times New Roman"/>
          <w:b w:val="false"/>
          <w:i w:val="false"/>
          <w:color w:val="000000"/>
          <w:sz w:val="28"/>
        </w:rPr>
        <w:t xml:space="preserve">
      Тасыров Ерлан Жұмайұлы </w:t>
      </w:r>
    </w:p>
    <w:p>
      <w:pPr>
        <w:spacing w:after="0"/>
        <w:ind w:left="0"/>
        <w:jc w:val="both"/>
      </w:pPr>
      <w:r>
        <w:rPr>
          <w:rFonts w:ascii="Times New Roman"/>
          <w:b w:val="false"/>
          <w:i w:val="false"/>
          <w:color w:val="000000"/>
          <w:sz w:val="28"/>
        </w:rPr>
        <w:t xml:space="preserve">      Ерейментау аудандық соты </w:t>
      </w:r>
      <w:r>
        <w:br/>
      </w:r>
      <w:r>
        <w:rPr>
          <w:rFonts w:ascii="Times New Roman"/>
          <w:b w:val="false"/>
          <w:i w:val="false"/>
          <w:color w:val="000000"/>
          <w:sz w:val="28"/>
        </w:rPr>
        <w:t xml:space="preserve">
      Қияшова Сәуле Кәрiбжанқызы </w:t>
      </w:r>
    </w:p>
    <w:p>
      <w:pPr>
        <w:spacing w:after="0"/>
        <w:ind w:left="0"/>
        <w:jc w:val="both"/>
      </w:pPr>
      <w:r>
        <w:rPr>
          <w:rFonts w:ascii="Times New Roman"/>
          <w:b w:val="false"/>
          <w:i w:val="false"/>
          <w:color w:val="000000"/>
          <w:sz w:val="28"/>
        </w:rPr>
        <w:t xml:space="preserve">      Қорғалжын аудандық соты </w:t>
      </w:r>
      <w:r>
        <w:br/>
      </w:r>
      <w:r>
        <w:rPr>
          <w:rFonts w:ascii="Times New Roman"/>
          <w:b w:val="false"/>
          <w:i w:val="false"/>
          <w:color w:val="000000"/>
          <w:sz w:val="28"/>
        </w:rPr>
        <w:t xml:space="preserve">
      Бектұрғанов Марғұлан Жұбанышұлы </w:t>
      </w:r>
    </w:p>
    <w:p>
      <w:pPr>
        <w:spacing w:after="0"/>
        <w:ind w:left="0"/>
        <w:jc w:val="left"/>
      </w:pPr>
      <w:r>
        <w:rPr>
          <w:rFonts w:ascii="Times New Roman"/>
          <w:b/>
          <w:i w:val="false"/>
          <w:color w:val="000000"/>
        </w:rPr>
        <w:t xml:space="preserve"> Шығыс Қазақстан облысы бойынша: </w:t>
      </w:r>
    </w:p>
    <w:p>
      <w:pPr>
        <w:spacing w:after="0"/>
        <w:ind w:left="0"/>
        <w:jc w:val="both"/>
      </w:pPr>
      <w:r>
        <w:rPr>
          <w:rFonts w:ascii="Times New Roman"/>
          <w:b w:val="false"/>
          <w:i w:val="false"/>
          <w:color w:val="000000"/>
          <w:sz w:val="28"/>
        </w:rPr>
        <w:t xml:space="preserve">      Үлбi аудандық соты </w:t>
      </w:r>
      <w:r>
        <w:br/>
      </w:r>
      <w:r>
        <w:rPr>
          <w:rFonts w:ascii="Times New Roman"/>
          <w:b w:val="false"/>
          <w:i w:val="false"/>
          <w:color w:val="000000"/>
          <w:sz w:val="28"/>
        </w:rPr>
        <w:t xml:space="preserve">
      Сатыбалдин Қайрат Жолдасбекұлы </w:t>
      </w:r>
    </w:p>
    <w:p>
      <w:pPr>
        <w:spacing w:after="0"/>
        <w:ind w:left="0"/>
        <w:jc w:val="left"/>
      </w:pPr>
      <w:r>
        <w:rPr>
          <w:rFonts w:ascii="Times New Roman"/>
          <w:b/>
          <w:i w:val="false"/>
          <w:color w:val="000000"/>
        </w:rPr>
        <w:t xml:space="preserve"> Маңғыстау облысы бойынша: </w:t>
      </w:r>
    </w:p>
    <w:p>
      <w:pPr>
        <w:spacing w:after="0"/>
        <w:ind w:left="0"/>
        <w:jc w:val="both"/>
      </w:pPr>
      <w:r>
        <w:rPr>
          <w:rFonts w:ascii="Times New Roman"/>
          <w:b w:val="false"/>
          <w:i w:val="false"/>
          <w:color w:val="000000"/>
          <w:sz w:val="28"/>
        </w:rPr>
        <w:t xml:space="preserve">      Түпқараған аудандық соты </w:t>
      </w:r>
      <w:r>
        <w:br/>
      </w:r>
      <w:r>
        <w:rPr>
          <w:rFonts w:ascii="Times New Roman"/>
          <w:b w:val="false"/>
          <w:i w:val="false"/>
          <w:color w:val="000000"/>
          <w:sz w:val="28"/>
        </w:rPr>
        <w:t xml:space="preserve">
      Қошев Бақтыбай Хасанұлы </w:t>
      </w:r>
    </w:p>
    <w:p>
      <w:pPr>
        <w:spacing w:after="0"/>
        <w:ind w:left="0"/>
        <w:jc w:val="left"/>
      </w:pPr>
      <w:r>
        <w:rPr>
          <w:rFonts w:ascii="Times New Roman"/>
          <w:b/>
          <w:i w:val="false"/>
          <w:color w:val="000000"/>
        </w:rPr>
        <w:t xml:space="preserve"> Солтүстiк Қазақстан облысы бойынша: </w:t>
      </w:r>
    </w:p>
    <w:p>
      <w:pPr>
        <w:spacing w:after="0"/>
        <w:ind w:left="0"/>
        <w:jc w:val="both"/>
      </w:pPr>
      <w:r>
        <w:rPr>
          <w:rFonts w:ascii="Times New Roman"/>
          <w:b w:val="false"/>
          <w:i w:val="false"/>
          <w:color w:val="000000"/>
          <w:sz w:val="28"/>
        </w:rPr>
        <w:t xml:space="preserve">      Целинный аудандық соты </w:t>
      </w:r>
      <w:r>
        <w:br/>
      </w:r>
      <w:r>
        <w:rPr>
          <w:rFonts w:ascii="Times New Roman"/>
          <w:b w:val="false"/>
          <w:i w:val="false"/>
          <w:color w:val="000000"/>
          <w:sz w:val="28"/>
        </w:rPr>
        <w:t xml:space="preserve">
      Кенженов Болат Қатуұлы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2. Мыналар аудандық соттар сот учаскелерiнiң аға судьялары қызметтерiне тағайындалсын: </w:t>
      </w:r>
    </w:p>
    <w:bookmarkEnd w:id="1"/>
    <w:p>
      <w:pPr>
        <w:spacing w:after="0"/>
        <w:ind w:left="0"/>
        <w:jc w:val="left"/>
      </w:pPr>
      <w:r>
        <w:rPr>
          <w:rFonts w:ascii="Times New Roman"/>
          <w:b/>
          <w:i w:val="false"/>
          <w:color w:val="000000"/>
        </w:rPr>
        <w:t xml:space="preserve"> Қарағанды облысы бойынша: </w:t>
      </w:r>
    </w:p>
    <w:p>
      <w:pPr>
        <w:spacing w:after="0"/>
        <w:ind w:left="0"/>
        <w:jc w:val="both"/>
      </w:pPr>
      <w:r>
        <w:rPr>
          <w:rFonts w:ascii="Times New Roman"/>
          <w:b w:val="false"/>
          <w:i w:val="false"/>
          <w:color w:val="000000"/>
          <w:sz w:val="28"/>
        </w:rPr>
        <w:t xml:space="preserve">      Бұхар жырау аудандық сотының Тельман сот учаскесi </w:t>
      </w:r>
      <w:r>
        <w:br/>
      </w:r>
      <w:r>
        <w:rPr>
          <w:rFonts w:ascii="Times New Roman"/>
          <w:b w:val="false"/>
          <w:i w:val="false"/>
          <w:color w:val="000000"/>
          <w:sz w:val="28"/>
        </w:rPr>
        <w:t xml:space="preserve">
      Дәуiтов Дулат Ахметжанұлы </w:t>
      </w:r>
    </w:p>
    <w:p>
      <w:pPr>
        <w:spacing w:after="0"/>
        <w:ind w:left="0"/>
        <w:jc w:val="left"/>
      </w:pPr>
      <w:r>
        <w:rPr>
          <w:rFonts w:ascii="Times New Roman"/>
          <w:b/>
          <w:i w:val="false"/>
          <w:color w:val="000000"/>
        </w:rPr>
        <w:t xml:space="preserve"> Солтүстiк Қазақстан облысы бойынша: </w:t>
      </w:r>
    </w:p>
    <w:p>
      <w:pPr>
        <w:spacing w:after="0"/>
        <w:ind w:left="0"/>
        <w:jc w:val="both"/>
      </w:pPr>
      <w:r>
        <w:rPr>
          <w:rFonts w:ascii="Times New Roman"/>
          <w:b w:val="false"/>
          <w:i w:val="false"/>
          <w:color w:val="000000"/>
          <w:sz w:val="28"/>
        </w:rPr>
        <w:t xml:space="preserve">      Булаев аудандық сотының Возвышенка сот учаскесi </w:t>
      </w:r>
      <w:r>
        <w:br/>
      </w:r>
      <w:r>
        <w:rPr>
          <w:rFonts w:ascii="Times New Roman"/>
          <w:b w:val="false"/>
          <w:i w:val="false"/>
          <w:color w:val="000000"/>
          <w:sz w:val="28"/>
        </w:rPr>
        <w:t xml:space="preserve">
      Төлепенов Жақсылық Кәкiмұлы </w:t>
      </w:r>
    </w:p>
    <w:p>
      <w:pPr>
        <w:spacing w:after="0"/>
        <w:ind w:left="0"/>
        <w:jc w:val="both"/>
      </w:pPr>
      <w:r>
        <w:rPr>
          <w:rFonts w:ascii="Times New Roman"/>
          <w:b w:val="false"/>
          <w:i w:val="false"/>
          <w:color w:val="000000"/>
          <w:sz w:val="28"/>
        </w:rPr>
        <w:t xml:space="preserve">      Айыртау аудандық сотының Арықбалық сот учаскесi </w:t>
      </w:r>
      <w:r>
        <w:br/>
      </w:r>
      <w:r>
        <w:rPr>
          <w:rFonts w:ascii="Times New Roman"/>
          <w:b w:val="false"/>
          <w:i w:val="false"/>
          <w:color w:val="000000"/>
          <w:sz w:val="28"/>
        </w:rPr>
        <w:t xml:space="preserve">
      Құрманәлинов Сәлiмжан Қуанышбайұлы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3. Мыналар аудандық (қалалық) және оларға теңестiрiлген </w:t>
      </w:r>
      <w:r>
        <w:br/>
      </w:r>
      <w:r>
        <w:rPr>
          <w:rFonts w:ascii="Times New Roman"/>
          <w:b w:val="false"/>
          <w:i w:val="false"/>
          <w:color w:val="000000"/>
          <w:sz w:val="28"/>
        </w:rPr>
        <w:t>
</w:t>
      </w:r>
      <w:r>
        <w:rPr>
          <w:rFonts w:ascii="Times New Roman"/>
          <w:b/>
          <w:i w:val="false"/>
          <w:color w:val="000000"/>
          <w:sz w:val="28"/>
        </w:rPr>
        <w:t xml:space="preserve">соттардың судьялары қызметтерiне тағайындалсын: </w:t>
      </w:r>
    </w:p>
    <w:bookmarkEnd w:id="2"/>
    <w:p>
      <w:pPr>
        <w:spacing w:after="0"/>
        <w:ind w:left="0"/>
        <w:jc w:val="left"/>
      </w:pPr>
      <w:r>
        <w:rPr>
          <w:rFonts w:ascii="Times New Roman"/>
          <w:b/>
          <w:i w:val="false"/>
          <w:color w:val="000000"/>
        </w:rPr>
        <w:t xml:space="preserve"> Ақмола облысы бойынша: </w:t>
      </w:r>
    </w:p>
    <w:p>
      <w:pPr>
        <w:spacing w:after="0"/>
        <w:ind w:left="0"/>
        <w:jc w:val="both"/>
      </w:pPr>
      <w:r>
        <w:rPr>
          <w:rFonts w:ascii="Times New Roman"/>
          <w:b w:val="false"/>
          <w:i w:val="false"/>
          <w:color w:val="000000"/>
          <w:sz w:val="28"/>
        </w:rPr>
        <w:t xml:space="preserve">      Ақмола қалалық соты </w:t>
      </w:r>
      <w:r>
        <w:br/>
      </w:r>
      <w:r>
        <w:rPr>
          <w:rFonts w:ascii="Times New Roman"/>
          <w:b w:val="false"/>
          <w:i w:val="false"/>
          <w:color w:val="000000"/>
          <w:sz w:val="28"/>
        </w:rPr>
        <w:t xml:space="preserve">
      Бастаубаев Ғабит Балтабайұлы </w:t>
      </w:r>
    </w:p>
    <w:p>
      <w:pPr>
        <w:spacing w:after="0"/>
        <w:ind w:left="0"/>
        <w:jc w:val="both"/>
      </w:pPr>
      <w:r>
        <w:rPr>
          <w:rFonts w:ascii="Times New Roman"/>
          <w:b w:val="false"/>
          <w:i w:val="false"/>
          <w:color w:val="000000"/>
          <w:sz w:val="28"/>
        </w:rPr>
        <w:t xml:space="preserve">      Астрахан аудандық соты </w:t>
      </w:r>
      <w:r>
        <w:br/>
      </w:r>
      <w:r>
        <w:rPr>
          <w:rFonts w:ascii="Times New Roman"/>
          <w:b w:val="false"/>
          <w:i w:val="false"/>
          <w:color w:val="000000"/>
          <w:sz w:val="28"/>
        </w:rPr>
        <w:t xml:space="preserve">
      Қосымова Нұрила Қалымтайқызы </w:t>
      </w:r>
    </w:p>
    <w:p>
      <w:pPr>
        <w:spacing w:after="0"/>
        <w:ind w:left="0"/>
        <w:jc w:val="left"/>
      </w:pPr>
      <w:r>
        <w:rPr>
          <w:rFonts w:ascii="Times New Roman"/>
          <w:b/>
          <w:i w:val="false"/>
          <w:color w:val="000000"/>
        </w:rPr>
        <w:t xml:space="preserve"> Ақтөбе облысы бойынша: </w:t>
      </w:r>
    </w:p>
    <w:p>
      <w:pPr>
        <w:spacing w:after="0"/>
        <w:ind w:left="0"/>
        <w:jc w:val="both"/>
      </w:pPr>
      <w:r>
        <w:rPr>
          <w:rFonts w:ascii="Times New Roman"/>
          <w:b w:val="false"/>
          <w:i w:val="false"/>
          <w:color w:val="000000"/>
          <w:sz w:val="28"/>
        </w:rPr>
        <w:t xml:space="preserve">      Ақтөбе қалалық соты </w:t>
      </w:r>
      <w:r>
        <w:br/>
      </w:r>
      <w:r>
        <w:rPr>
          <w:rFonts w:ascii="Times New Roman"/>
          <w:b w:val="false"/>
          <w:i w:val="false"/>
          <w:color w:val="000000"/>
          <w:sz w:val="28"/>
        </w:rPr>
        <w:t xml:space="preserve">
      Амирян Валерий Аркадьевич </w:t>
      </w:r>
      <w:r>
        <w:br/>
      </w:r>
      <w:r>
        <w:rPr>
          <w:rFonts w:ascii="Times New Roman"/>
          <w:b w:val="false"/>
          <w:i w:val="false"/>
          <w:color w:val="000000"/>
          <w:sz w:val="28"/>
        </w:rPr>
        <w:t xml:space="preserve">
      Мәмбетова Жаңылай Молотауқызы </w:t>
      </w:r>
    </w:p>
    <w:p>
      <w:pPr>
        <w:spacing w:after="0"/>
        <w:ind w:left="0"/>
        <w:jc w:val="left"/>
      </w:pPr>
      <w:r>
        <w:rPr>
          <w:rFonts w:ascii="Times New Roman"/>
          <w:b/>
          <w:i w:val="false"/>
          <w:color w:val="000000"/>
        </w:rPr>
        <w:t xml:space="preserve"> Алматы облысы бойынша: </w:t>
      </w:r>
    </w:p>
    <w:p>
      <w:pPr>
        <w:spacing w:after="0"/>
        <w:ind w:left="0"/>
        <w:jc w:val="both"/>
      </w:pPr>
      <w:r>
        <w:rPr>
          <w:rFonts w:ascii="Times New Roman"/>
          <w:b w:val="false"/>
          <w:i w:val="false"/>
          <w:color w:val="000000"/>
          <w:sz w:val="28"/>
        </w:rPr>
        <w:t xml:space="preserve">      Каскелең аудандық соты </w:t>
      </w:r>
      <w:r>
        <w:br/>
      </w:r>
      <w:r>
        <w:rPr>
          <w:rFonts w:ascii="Times New Roman"/>
          <w:b w:val="false"/>
          <w:i w:val="false"/>
          <w:color w:val="000000"/>
          <w:sz w:val="28"/>
        </w:rPr>
        <w:t xml:space="preserve">
      Бердияров Жұмасай Бекжiгiтұлы </w:t>
      </w:r>
    </w:p>
    <w:p>
      <w:pPr>
        <w:spacing w:after="0"/>
        <w:ind w:left="0"/>
        <w:jc w:val="both"/>
      </w:pPr>
      <w:r>
        <w:rPr>
          <w:rFonts w:ascii="Times New Roman"/>
          <w:b w:val="false"/>
          <w:i w:val="false"/>
          <w:color w:val="000000"/>
          <w:sz w:val="28"/>
        </w:rPr>
        <w:t xml:space="preserve">      Талдықорған қалалық соты </w:t>
      </w:r>
      <w:r>
        <w:br/>
      </w:r>
      <w:r>
        <w:rPr>
          <w:rFonts w:ascii="Times New Roman"/>
          <w:b w:val="false"/>
          <w:i w:val="false"/>
          <w:color w:val="000000"/>
          <w:sz w:val="28"/>
        </w:rPr>
        <w:t xml:space="preserve">
      Қатықбаев Болатбек Әдiлханұлы </w:t>
      </w:r>
    </w:p>
    <w:p>
      <w:pPr>
        <w:spacing w:after="0"/>
        <w:ind w:left="0"/>
        <w:jc w:val="left"/>
      </w:pPr>
      <w:r>
        <w:rPr>
          <w:rFonts w:ascii="Times New Roman"/>
          <w:b/>
          <w:i w:val="false"/>
          <w:color w:val="000000"/>
        </w:rPr>
        <w:t xml:space="preserve"> Алматы қаласы бойынша: </w:t>
      </w:r>
    </w:p>
    <w:p>
      <w:pPr>
        <w:spacing w:after="0"/>
        <w:ind w:left="0"/>
        <w:jc w:val="both"/>
      </w:pPr>
      <w:r>
        <w:rPr>
          <w:rFonts w:ascii="Times New Roman"/>
          <w:b w:val="false"/>
          <w:i w:val="false"/>
          <w:color w:val="000000"/>
          <w:sz w:val="28"/>
        </w:rPr>
        <w:t xml:space="preserve">      Алматы гарнизоны Әскери соты </w:t>
      </w:r>
      <w:r>
        <w:br/>
      </w:r>
      <w:r>
        <w:rPr>
          <w:rFonts w:ascii="Times New Roman"/>
          <w:b w:val="false"/>
          <w:i w:val="false"/>
          <w:color w:val="000000"/>
          <w:sz w:val="28"/>
        </w:rPr>
        <w:t xml:space="preserve">
      Қайыпов Бөрлiбай Бекжанұлы </w:t>
      </w:r>
    </w:p>
    <w:p>
      <w:pPr>
        <w:spacing w:after="0"/>
        <w:ind w:left="0"/>
        <w:jc w:val="left"/>
      </w:pPr>
      <w:r>
        <w:rPr>
          <w:rFonts w:ascii="Times New Roman"/>
          <w:b/>
          <w:i w:val="false"/>
          <w:color w:val="000000"/>
        </w:rPr>
        <w:t xml:space="preserve"> Шығыс Қазақстан облысы бойынша: </w:t>
      </w:r>
    </w:p>
    <w:p>
      <w:pPr>
        <w:spacing w:after="0"/>
        <w:ind w:left="0"/>
        <w:jc w:val="both"/>
      </w:pPr>
      <w:r>
        <w:rPr>
          <w:rFonts w:ascii="Times New Roman"/>
          <w:b w:val="false"/>
          <w:i w:val="false"/>
          <w:color w:val="000000"/>
          <w:sz w:val="28"/>
        </w:rPr>
        <w:t xml:space="preserve">      Лениногор қалалық соты </w:t>
      </w:r>
      <w:r>
        <w:br/>
      </w:r>
      <w:r>
        <w:rPr>
          <w:rFonts w:ascii="Times New Roman"/>
          <w:b w:val="false"/>
          <w:i w:val="false"/>
          <w:color w:val="000000"/>
          <w:sz w:val="28"/>
        </w:rPr>
        <w:t xml:space="preserve">
      Шкабарова Елена Петровна </w:t>
      </w:r>
    </w:p>
    <w:p>
      <w:pPr>
        <w:spacing w:after="0"/>
        <w:ind w:left="0"/>
        <w:jc w:val="both"/>
      </w:pPr>
      <w:r>
        <w:rPr>
          <w:rFonts w:ascii="Times New Roman"/>
          <w:b w:val="false"/>
          <w:i w:val="false"/>
          <w:color w:val="000000"/>
          <w:sz w:val="28"/>
        </w:rPr>
        <w:t xml:space="preserve">      Семей қалалық соты </w:t>
      </w:r>
      <w:r>
        <w:br/>
      </w:r>
      <w:r>
        <w:rPr>
          <w:rFonts w:ascii="Times New Roman"/>
          <w:b w:val="false"/>
          <w:i w:val="false"/>
          <w:color w:val="000000"/>
          <w:sz w:val="28"/>
        </w:rPr>
        <w:t xml:space="preserve">
      Мұқашева Гүлнар Тәженқызы </w:t>
      </w:r>
      <w:r>
        <w:br/>
      </w:r>
      <w:r>
        <w:rPr>
          <w:rFonts w:ascii="Times New Roman"/>
          <w:b w:val="false"/>
          <w:i w:val="false"/>
          <w:color w:val="000000"/>
          <w:sz w:val="28"/>
        </w:rPr>
        <w:t xml:space="preserve">
      Жармұхамбетова Сара Әзiмбекқызы </w:t>
      </w:r>
    </w:p>
    <w:p>
      <w:pPr>
        <w:spacing w:after="0"/>
        <w:ind w:left="0"/>
        <w:jc w:val="both"/>
      </w:pPr>
      <w:r>
        <w:rPr>
          <w:rFonts w:ascii="Times New Roman"/>
          <w:b w:val="false"/>
          <w:i w:val="false"/>
          <w:color w:val="000000"/>
          <w:sz w:val="28"/>
        </w:rPr>
        <w:t xml:space="preserve">      Үлбi аудандық соты </w:t>
      </w:r>
      <w:r>
        <w:br/>
      </w:r>
      <w:r>
        <w:rPr>
          <w:rFonts w:ascii="Times New Roman"/>
          <w:b w:val="false"/>
          <w:i w:val="false"/>
          <w:color w:val="000000"/>
          <w:sz w:val="28"/>
        </w:rPr>
        <w:t xml:space="preserve">
      Әлiмбаева Сайран Мәмиқызы </w:t>
      </w:r>
    </w:p>
    <w:p>
      <w:pPr>
        <w:spacing w:after="0"/>
        <w:ind w:left="0"/>
        <w:jc w:val="both"/>
      </w:pPr>
      <w:r>
        <w:rPr>
          <w:rFonts w:ascii="Times New Roman"/>
          <w:b w:val="false"/>
          <w:i w:val="false"/>
          <w:color w:val="000000"/>
          <w:sz w:val="28"/>
        </w:rPr>
        <w:t xml:space="preserve">      Үржар аудандық соты </w:t>
      </w:r>
      <w:r>
        <w:br/>
      </w:r>
      <w:r>
        <w:rPr>
          <w:rFonts w:ascii="Times New Roman"/>
          <w:b w:val="false"/>
          <w:i w:val="false"/>
          <w:color w:val="000000"/>
          <w:sz w:val="28"/>
        </w:rPr>
        <w:t xml:space="preserve">
      Сапинова Қарлығаш Заманбекқызы </w:t>
      </w:r>
    </w:p>
    <w:p>
      <w:pPr>
        <w:spacing w:after="0"/>
        <w:ind w:left="0"/>
        <w:jc w:val="left"/>
      </w:pPr>
      <w:r>
        <w:rPr>
          <w:rFonts w:ascii="Times New Roman"/>
          <w:b/>
          <w:i w:val="false"/>
          <w:color w:val="000000"/>
        </w:rPr>
        <w:t xml:space="preserve"> Жамбыл облысы бойынша: </w:t>
      </w:r>
    </w:p>
    <w:p>
      <w:pPr>
        <w:spacing w:after="0"/>
        <w:ind w:left="0"/>
        <w:jc w:val="both"/>
      </w:pPr>
      <w:r>
        <w:rPr>
          <w:rFonts w:ascii="Times New Roman"/>
          <w:b w:val="false"/>
          <w:i w:val="false"/>
          <w:color w:val="000000"/>
          <w:sz w:val="28"/>
        </w:rPr>
        <w:t xml:space="preserve">      Тараз қалалық соты </w:t>
      </w:r>
      <w:r>
        <w:br/>
      </w:r>
      <w:r>
        <w:rPr>
          <w:rFonts w:ascii="Times New Roman"/>
          <w:b w:val="false"/>
          <w:i w:val="false"/>
          <w:color w:val="000000"/>
          <w:sz w:val="28"/>
        </w:rPr>
        <w:t xml:space="preserve">
      Ибрагимов Әлiмжан Омаржанұлы </w:t>
      </w:r>
    </w:p>
    <w:p>
      <w:pPr>
        <w:spacing w:after="0"/>
        <w:ind w:left="0"/>
        <w:jc w:val="both"/>
      </w:pPr>
      <w:r>
        <w:rPr>
          <w:rFonts w:ascii="Times New Roman"/>
          <w:b w:val="false"/>
          <w:i w:val="false"/>
          <w:color w:val="000000"/>
          <w:sz w:val="28"/>
        </w:rPr>
        <w:t xml:space="preserve">      Жамбыл аудандық соты </w:t>
      </w:r>
      <w:r>
        <w:br/>
      </w:r>
      <w:r>
        <w:rPr>
          <w:rFonts w:ascii="Times New Roman"/>
          <w:b w:val="false"/>
          <w:i w:val="false"/>
          <w:color w:val="000000"/>
          <w:sz w:val="28"/>
        </w:rPr>
        <w:t xml:space="preserve">
      Қосалиева Халифа Әбдiлдақызы </w:t>
      </w:r>
    </w:p>
    <w:p>
      <w:pPr>
        <w:spacing w:after="0"/>
        <w:ind w:left="0"/>
        <w:jc w:val="left"/>
      </w:pPr>
      <w:r>
        <w:rPr>
          <w:rFonts w:ascii="Times New Roman"/>
          <w:b/>
          <w:i w:val="false"/>
          <w:color w:val="000000"/>
        </w:rPr>
        <w:t xml:space="preserve"> Батыс Қазақстан облысы бойынша: </w:t>
      </w:r>
    </w:p>
    <w:p>
      <w:pPr>
        <w:spacing w:after="0"/>
        <w:ind w:left="0"/>
        <w:jc w:val="both"/>
      </w:pPr>
      <w:r>
        <w:rPr>
          <w:rFonts w:ascii="Times New Roman"/>
          <w:b w:val="false"/>
          <w:i w:val="false"/>
          <w:color w:val="000000"/>
          <w:sz w:val="28"/>
        </w:rPr>
        <w:t xml:space="preserve">      Бөрлi аудандық соты </w:t>
      </w:r>
      <w:r>
        <w:br/>
      </w:r>
      <w:r>
        <w:rPr>
          <w:rFonts w:ascii="Times New Roman"/>
          <w:b w:val="false"/>
          <w:i w:val="false"/>
          <w:color w:val="000000"/>
          <w:sz w:val="28"/>
        </w:rPr>
        <w:t xml:space="preserve">
      Тәңiрберген Нұржан Тәңiрбергенұлы </w:t>
      </w:r>
    </w:p>
    <w:p>
      <w:pPr>
        <w:spacing w:after="0"/>
        <w:ind w:left="0"/>
        <w:jc w:val="left"/>
      </w:pPr>
      <w:r>
        <w:rPr>
          <w:rFonts w:ascii="Times New Roman"/>
          <w:b/>
          <w:i w:val="false"/>
          <w:color w:val="000000"/>
        </w:rPr>
        <w:t xml:space="preserve"> Қарағанды облысы бойынша: </w:t>
      </w:r>
    </w:p>
    <w:p>
      <w:pPr>
        <w:spacing w:after="0"/>
        <w:ind w:left="0"/>
        <w:jc w:val="both"/>
      </w:pPr>
      <w:r>
        <w:rPr>
          <w:rFonts w:ascii="Times New Roman"/>
          <w:b w:val="false"/>
          <w:i w:val="false"/>
          <w:color w:val="000000"/>
          <w:sz w:val="28"/>
        </w:rPr>
        <w:t xml:space="preserve">      Бұхар жырау аудандық соты </w:t>
      </w:r>
      <w:r>
        <w:br/>
      </w:r>
      <w:r>
        <w:rPr>
          <w:rFonts w:ascii="Times New Roman"/>
          <w:b w:val="false"/>
          <w:i w:val="false"/>
          <w:color w:val="000000"/>
          <w:sz w:val="28"/>
        </w:rPr>
        <w:t xml:space="preserve">
      Хамзина Нәзипа Мұқанқызы </w:t>
      </w:r>
    </w:p>
    <w:p>
      <w:pPr>
        <w:spacing w:after="0"/>
        <w:ind w:left="0"/>
        <w:jc w:val="both"/>
      </w:pPr>
      <w:r>
        <w:rPr>
          <w:rFonts w:ascii="Times New Roman"/>
          <w:b w:val="false"/>
          <w:i w:val="false"/>
          <w:color w:val="000000"/>
          <w:sz w:val="28"/>
        </w:rPr>
        <w:t xml:space="preserve">      Октябрь аудандық соты </w:t>
      </w:r>
      <w:r>
        <w:br/>
      </w:r>
      <w:r>
        <w:rPr>
          <w:rFonts w:ascii="Times New Roman"/>
          <w:b w:val="false"/>
          <w:i w:val="false"/>
          <w:color w:val="000000"/>
          <w:sz w:val="28"/>
        </w:rPr>
        <w:t xml:space="preserve">
      Годлевская Нина Станиславовна </w:t>
      </w:r>
    </w:p>
    <w:p>
      <w:pPr>
        <w:spacing w:after="0"/>
        <w:ind w:left="0"/>
        <w:jc w:val="left"/>
      </w:pPr>
      <w:r>
        <w:rPr>
          <w:rFonts w:ascii="Times New Roman"/>
          <w:b/>
          <w:i w:val="false"/>
          <w:color w:val="000000"/>
        </w:rPr>
        <w:t xml:space="preserve"> Қостанай облысы бойынша: </w:t>
      </w:r>
    </w:p>
    <w:p>
      <w:pPr>
        <w:spacing w:after="0"/>
        <w:ind w:left="0"/>
        <w:jc w:val="both"/>
      </w:pPr>
      <w:r>
        <w:rPr>
          <w:rFonts w:ascii="Times New Roman"/>
          <w:b w:val="false"/>
          <w:i w:val="false"/>
          <w:color w:val="000000"/>
          <w:sz w:val="28"/>
        </w:rPr>
        <w:t xml:space="preserve">      Қостанай аудандық соты </w:t>
      </w:r>
      <w:r>
        <w:br/>
      </w:r>
      <w:r>
        <w:rPr>
          <w:rFonts w:ascii="Times New Roman"/>
          <w:b w:val="false"/>
          <w:i w:val="false"/>
          <w:color w:val="000000"/>
          <w:sz w:val="28"/>
        </w:rPr>
        <w:t xml:space="preserve">
      Утина Сәуле Құбайқызы </w:t>
      </w:r>
      <w:r>
        <w:br/>
      </w:r>
      <w:r>
        <w:rPr>
          <w:rFonts w:ascii="Times New Roman"/>
          <w:b w:val="false"/>
          <w:i w:val="false"/>
          <w:color w:val="000000"/>
          <w:sz w:val="28"/>
        </w:rPr>
        <w:t>
 </w:t>
      </w:r>
      <w:r>
        <w:br/>
      </w:r>
      <w:r>
        <w:rPr>
          <w:rFonts w:ascii="Times New Roman"/>
          <w:b w:val="false"/>
          <w:i w:val="false"/>
          <w:color w:val="000000"/>
          <w:sz w:val="28"/>
        </w:rPr>
        <w:t xml:space="preserve">
        Рудный қалалық соты </w:t>
      </w:r>
      <w:r>
        <w:br/>
      </w:r>
      <w:r>
        <w:rPr>
          <w:rFonts w:ascii="Times New Roman"/>
          <w:b w:val="false"/>
          <w:i w:val="false"/>
          <w:color w:val="000000"/>
          <w:sz w:val="28"/>
        </w:rPr>
        <w:t xml:space="preserve">
      Сағындықов Смағұл Қожахметұлы </w:t>
      </w:r>
    </w:p>
    <w:p>
      <w:pPr>
        <w:spacing w:after="0"/>
        <w:ind w:left="0"/>
        <w:jc w:val="left"/>
      </w:pPr>
      <w:r>
        <w:rPr>
          <w:rFonts w:ascii="Times New Roman"/>
          <w:b/>
          <w:i w:val="false"/>
          <w:color w:val="000000"/>
        </w:rPr>
        <w:t xml:space="preserve"> Қызылорда облысы бойынша: </w:t>
      </w:r>
    </w:p>
    <w:p>
      <w:pPr>
        <w:spacing w:after="0"/>
        <w:ind w:left="0"/>
        <w:jc w:val="both"/>
      </w:pPr>
      <w:r>
        <w:rPr>
          <w:rFonts w:ascii="Times New Roman"/>
          <w:b w:val="false"/>
          <w:i w:val="false"/>
          <w:color w:val="000000"/>
          <w:sz w:val="28"/>
        </w:rPr>
        <w:t xml:space="preserve">      Қызылорда қалалық соты </w:t>
      </w:r>
      <w:r>
        <w:br/>
      </w:r>
      <w:r>
        <w:rPr>
          <w:rFonts w:ascii="Times New Roman"/>
          <w:b w:val="false"/>
          <w:i w:val="false"/>
          <w:color w:val="000000"/>
          <w:sz w:val="28"/>
        </w:rPr>
        <w:t xml:space="preserve">
      Бақышев Серiк Жұмабайұлы </w:t>
      </w:r>
      <w:r>
        <w:br/>
      </w:r>
      <w:r>
        <w:rPr>
          <w:rFonts w:ascii="Times New Roman"/>
          <w:b w:val="false"/>
          <w:i w:val="false"/>
          <w:color w:val="000000"/>
          <w:sz w:val="28"/>
        </w:rPr>
        <w:t xml:space="preserve">
      Сұлтанахметов Сыздық </w:t>
      </w:r>
    </w:p>
    <w:p>
      <w:pPr>
        <w:spacing w:after="0"/>
        <w:ind w:left="0"/>
        <w:jc w:val="left"/>
      </w:pPr>
      <w:r>
        <w:rPr>
          <w:rFonts w:ascii="Times New Roman"/>
          <w:b/>
          <w:i w:val="false"/>
          <w:color w:val="000000"/>
        </w:rPr>
        <w:t xml:space="preserve"> Маңғыстау облысы бойынша: </w:t>
      </w:r>
    </w:p>
    <w:p>
      <w:pPr>
        <w:spacing w:after="0"/>
        <w:ind w:left="0"/>
        <w:jc w:val="both"/>
      </w:pPr>
      <w:r>
        <w:rPr>
          <w:rFonts w:ascii="Times New Roman"/>
          <w:b w:val="false"/>
          <w:i w:val="false"/>
          <w:color w:val="000000"/>
          <w:sz w:val="28"/>
        </w:rPr>
        <w:t xml:space="preserve">      Ақтау қалалық соты </w:t>
      </w:r>
      <w:r>
        <w:br/>
      </w:r>
      <w:r>
        <w:rPr>
          <w:rFonts w:ascii="Times New Roman"/>
          <w:b w:val="false"/>
          <w:i w:val="false"/>
          <w:color w:val="000000"/>
          <w:sz w:val="28"/>
        </w:rPr>
        <w:t xml:space="preserve">
      Ниязбаева Айсұлу Мұсақызы </w:t>
      </w:r>
    </w:p>
    <w:p>
      <w:pPr>
        <w:spacing w:after="0"/>
        <w:ind w:left="0"/>
        <w:jc w:val="both"/>
      </w:pPr>
      <w:r>
        <w:rPr>
          <w:rFonts w:ascii="Times New Roman"/>
          <w:b w:val="false"/>
          <w:i w:val="false"/>
          <w:color w:val="000000"/>
          <w:sz w:val="28"/>
        </w:rPr>
        <w:t xml:space="preserve">      Ақтау гарнизоны Әскери соты </w:t>
      </w:r>
      <w:r>
        <w:br/>
      </w:r>
      <w:r>
        <w:rPr>
          <w:rFonts w:ascii="Times New Roman"/>
          <w:b w:val="false"/>
          <w:i w:val="false"/>
          <w:color w:val="000000"/>
          <w:sz w:val="28"/>
        </w:rPr>
        <w:t xml:space="preserve">
      Азаматов Нұржан Әлмұханбетұлы </w:t>
      </w:r>
    </w:p>
    <w:p>
      <w:pPr>
        <w:spacing w:after="0"/>
        <w:ind w:left="0"/>
        <w:jc w:val="left"/>
      </w:pPr>
      <w:r>
        <w:rPr>
          <w:rFonts w:ascii="Times New Roman"/>
          <w:b/>
          <w:i w:val="false"/>
          <w:color w:val="000000"/>
        </w:rPr>
        <w:t xml:space="preserve"> Павлодар облысы бойынша: </w:t>
      </w:r>
    </w:p>
    <w:p>
      <w:pPr>
        <w:spacing w:after="0"/>
        <w:ind w:left="0"/>
        <w:jc w:val="both"/>
      </w:pPr>
      <w:r>
        <w:rPr>
          <w:rFonts w:ascii="Times New Roman"/>
          <w:b w:val="false"/>
          <w:i w:val="false"/>
          <w:color w:val="000000"/>
          <w:sz w:val="28"/>
        </w:rPr>
        <w:t xml:space="preserve">      Успен аудандық соты </w:t>
      </w:r>
      <w:r>
        <w:br/>
      </w:r>
      <w:r>
        <w:rPr>
          <w:rFonts w:ascii="Times New Roman"/>
          <w:b w:val="false"/>
          <w:i w:val="false"/>
          <w:color w:val="000000"/>
          <w:sz w:val="28"/>
        </w:rPr>
        <w:t xml:space="preserve">
      Бәкенова Күлшайра Әбекқызы </w:t>
      </w:r>
    </w:p>
    <w:p>
      <w:pPr>
        <w:spacing w:after="0"/>
        <w:ind w:left="0"/>
        <w:jc w:val="left"/>
      </w:pPr>
      <w:r>
        <w:rPr>
          <w:rFonts w:ascii="Times New Roman"/>
          <w:b/>
          <w:i w:val="false"/>
          <w:color w:val="000000"/>
        </w:rPr>
        <w:t xml:space="preserve"> Солтүстiк Қазақстан облысы бойынша: </w:t>
      </w:r>
    </w:p>
    <w:p>
      <w:pPr>
        <w:spacing w:after="0"/>
        <w:ind w:left="0"/>
        <w:jc w:val="both"/>
      </w:pPr>
      <w:r>
        <w:rPr>
          <w:rFonts w:ascii="Times New Roman"/>
          <w:b w:val="false"/>
          <w:i w:val="false"/>
          <w:color w:val="000000"/>
          <w:sz w:val="28"/>
        </w:rPr>
        <w:t xml:space="preserve">      Көкшетау қалалық соты </w:t>
      </w:r>
      <w:r>
        <w:br/>
      </w:r>
      <w:r>
        <w:rPr>
          <w:rFonts w:ascii="Times New Roman"/>
          <w:b w:val="false"/>
          <w:i w:val="false"/>
          <w:color w:val="000000"/>
          <w:sz w:val="28"/>
        </w:rPr>
        <w:t xml:space="preserve">
      Жакулин Әскербек Бейсембекұлы </w:t>
      </w:r>
    </w:p>
    <w:p>
      <w:pPr>
        <w:spacing w:after="0"/>
        <w:ind w:left="0"/>
        <w:jc w:val="both"/>
      </w:pPr>
      <w:r>
        <w:rPr>
          <w:rFonts w:ascii="Times New Roman"/>
          <w:b w:val="false"/>
          <w:i w:val="false"/>
          <w:color w:val="000000"/>
          <w:sz w:val="28"/>
        </w:rPr>
        <w:t xml:space="preserve">      Қызылжар аудандық соты </w:t>
      </w:r>
      <w:r>
        <w:br/>
      </w:r>
      <w:r>
        <w:rPr>
          <w:rFonts w:ascii="Times New Roman"/>
          <w:b w:val="false"/>
          <w:i w:val="false"/>
          <w:color w:val="000000"/>
          <w:sz w:val="28"/>
        </w:rPr>
        <w:t xml:space="preserve">
      Әбдiғалиева Айман Жұмағалиқызы </w:t>
      </w:r>
    </w:p>
    <w:p>
      <w:pPr>
        <w:spacing w:after="0"/>
        <w:ind w:left="0"/>
        <w:jc w:val="both"/>
      </w:pPr>
      <w:r>
        <w:rPr>
          <w:rFonts w:ascii="Times New Roman"/>
          <w:b w:val="false"/>
          <w:i w:val="false"/>
          <w:color w:val="000000"/>
          <w:sz w:val="28"/>
        </w:rPr>
        <w:t xml:space="preserve">      Петропавл қалалық соты </w:t>
      </w:r>
      <w:r>
        <w:br/>
      </w:r>
      <w:r>
        <w:rPr>
          <w:rFonts w:ascii="Times New Roman"/>
          <w:b w:val="false"/>
          <w:i w:val="false"/>
          <w:color w:val="000000"/>
          <w:sz w:val="28"/>
        </w:rPr>
        <w:t xml:space="preserve">
      Асылбекова Райза Талғатқызы </w:t>
      </w:r>
      <w:r>
        <w:br/>
      </w:r>
      <w:r>
        <w:rPr>
          <w:rFonts w:ascii="Times New Roman"/>
          <w:b w:val="false"/>
          <w:i w:val="false"/>
          <w:color w:val="000000"/>
          <w:sz w:val="28"/>
        </w:rPr>
        <w:t xml:space="preserve">
      Арғымбаева Айткүл Сәудеқасқызы </w:t>
      </w:r>
      <w:r>
        <w:br/>
      </w:r>
      <w:r>
        <w:rPr>
          <w:rFonts w:ascii="Times New Roman"/>
          <w:b w:val="false"/>
          <w:i w:val="false"/>
          <w:color w:val="000000"/>
          <w:sz w:val="28"/>
        </w:rPr>
        <w:t xml:space="preserve">
      Сүлейменова Сандуғаш Сейiлханқызы </w:t>
      </w:r>
    </w:p>
    <w:p>
      <w:pPr>
        <w:spacing w:after="0"/>
        <w:ind w:left="0"/>
        <w:jc w:val="both"/>
      </w:pPr>
      <w:r>
        <w:rPr>
          <w:rFonts w:ascii="Times New Roman"/>
          <w:b w:val="false"/>
          <w:i w:val="false"/>
          <w:color w:val="000000"/>
          <w:sz w:val="28"/>
        </w:rPr>
        <w:t xml:space="preserve">      Уәлиханов аудандық соты </w:t>
      </w:r>
      <w:r>
        <w:br/>
      </w:r>
      <w:r>
        <w:rPr>
          <w:rFonts w:ascii="Times New Roman"/>
          <w:b w:val="false"/>
          <w:i w:val="false"/>
          <w:color w:val="000000"/>
          <w:sz w:val="28"/>
        </w:rPr>
        <w:t xml:space="preserve">
      Садықова Сәуле Жолдасқызы </w:t>
      </w:r>
    </w:p>
    <w:p>
      <w:pPr>
        <w:spacing w:after="0"/>
        <w:ind w:left="0"/>
        <w:jc w:val="left"/>
      </w:pPr>
      <w:r>
        <w:rPr>
          <w:rFonts w:ascii="Times New Roman"/>
          <w:b/>
          <w:i w:val="false"/>
          <w:color w:val="000000"/>
        </w:rPr>
        <w:t xml:space="preserve"> Оңтүстiк Қазақстан облысы бойынша: </w:t>
      </w:r>
    </w:p>
    <w:p>
      <w:pPr>
        <w:spacing w:after="0"/>
        <w:ind w:left="0"/>
        <w:jc w:val="both"/>
      </w:pPr>
      <w:r>
        <w:rPr>
          <w:rFonts w:ascii="Times New Roman"/>
          <w:b w:val="false"/>
          <w:i w:val="false"/>
          <w:color w:val="000000"/>
          <w:sz w:val="28"/>
        </w:rPr>
        <w:t xml:space="preserve">      Шымкент қалалық соты </w:t>
      </w:r>
      <w:r>
        <w:br/>
      </w:r>
      <w:r>
        <w:rPr>
          <w:rFonts w:ascii="Times New Roman"/>
          <w:b w:val="false"/>
          <w:i w:val="false"/>
          <w:color w:val="000000"/>
          <w:sz w:val="28"/>
        </w:rPr>
        <w:t xml:space="preserve">
      Бекназаров Маратәлi Өсербайұлы </w:t>
      </w:r>
    </w:p>
    <w:p>
      <w:pPr>
        <w:spacing w:after="0"/>
        <w:ind w:left="0"/>
        <w:jc w:val="both"/>
      </w:pPr>
      <w:r>
        <w:rPr>
          <w:rFonts w:ascii="Times New Roman"/>
          <w:b w:val="false"/>
          <w:i w:val="false"/>
          <w:color w:val="000000"/>
          <w:sz w:val="28"/>
        </w:rPr>
        <w:t xml:space="preserve">      Төле би аудандық соты </w:t>
      </w:r>
      <w:r>
        <w:br/>
      </w:r>
      <w:r>
        <w:rPr>
          <w:rFonts w:ascii="Times New Roman"/>
          <w:b w:val="false"/>
          <w:i w:val="false"/>
          <w:color w:val="000000"/>
          <w:sz w:val="28"/>
        </w:rPr>
        <w:t xml:space="preserve">
      Жақсылықов Сәбит Бақтыбайұлы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4. Мыналар қызметтерiнен босатылсын: </w:t>
      </w:r>
    </w:p>
    <w:bookmarkEnd w:id="3"/>
    <w:p>
      <w:pPr>
        <w:spacing w:after="0"/>
        <w:ind w:left="0"/>
        <w:jc w:val="left"/>
      </w:pPr>
      <w:r>
        <w:rPr>
          <w:rFonts w:ascii="Times New Roman"/>
          <w:b/>
          <w:i w:val="false"/>
          <w:color w:val="000000"/>
        </w:rPr>
        <w:t xml:space="preserve"> Ақмола облысы бойынша: </w:t>
      </w:r>
    </w:p>
    <w:p>
      <w:pPr>
        <w:spacing w:after="0"/>
        <w:ind w:left="0"/>
        <w:jc w:val="both"/>
      </w:pPr>
      <w:r>
        <w:rPr>
          <w:rFonts w:ascii="Times New Roman"/>
          <w:b w:val="false"/>
          <w:i w:val="false"/>
          <w:color w:val="000000"/>
          <w:sz w:val="28"/>
        </w:rPr>
        <w:t xml:space="preserve">      Ақмола қалалық сотының </w:t>
      </w:r>
      <w:r>
        <w:br/>
      </w:r>
      <w:r>
        <w:rPr>
          <w:rFonts w:ascii="Times New Roman"/>
          <w:b w:val="false"/>
          <w:i w:val="false"/>
          <w:color w:val="000000"/>
          <w:sz w:val="28"/>
        </w:rPr>
        <w:t xml:space="preserve">
      судьясы                Аяпбергенова Жаннат Темiрғалиқызы, </w:t>
      </w:r>
      <w:r>
        <w:br/>
      </w:r>
      <w:r>
        <w:rPr>
          <w:rFonts w:ascii="Times New Roman"/>
          <w:b w:val="false"/>
          <w:i w:val="false"/>
          <w:color w:val="000000"/>
          <w:sz w:val="28"/>
        </w:rPr>
        <w:t xml:space="preserve">
                             мемлекеттiк органда басқа қызметке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w:t>
      </w:r>
      <w:r>
        <w:br/>
      </w:r>
      <w:r>
        <w:rPr>
          <w:rFonts w:ascii="Times New Roman"/>
          <w:b w:val="false"/>
          <w:i w:val="false"/>
          <w:color w:val="000000"/>
          <w:sz w:val="28"/>
        </w:rPr>
        <w:t xml:space="preserve">
        Ақмола гарнизоны Әскери </w:t>
      </w:r>
      <w:r>
        <w:br/>
      </w:r>
      <w:r>
        <w:rPr>
          <w:rFonts w:ascii="Times New Roman"/>
          <w:b w:val="false"/>
          <w:i w:val="false"/>
          <w:color w:val="000000"/>
          <w:sz w:val="28"/>
        </w:rPr>
        <w:t xml:space="preserve">
      сотының төрағасы         Бөбербаев Бекентай Тоқташұлы,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r>
        <w:br/>
      </w:r>
      <w:r>
        <w:rPr>
          <w:rFonts w:ascii="Times New Roman"/>
          <w:b w:val="false"/>
          <w:i w:val="false"/>
          <w:color w:val="000000"/>
          <w:sz w:val="28"/>
        </w:rPr>
        <w:t xml:space="preserve">
      Степногор қалалық </w:t>
      </w:r>
      <w:r>
        <w:br/>
      </w:r>
      <w:r>
        <w:rPr>
          <w:rFonts w:ascii="Times New Roman"/>
          <w:b w:val="false"/>
          <w:i w:val="false"/>
          <w:color w:val="000000"/>
          <w:sz w:val="28"/>
        </w:rPr>
        <w:t xml:space="preserve">
      сотының төрағасы         Әбiшев Дүйсенбай Таханұлы,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p>
    <w:p>
      <w:pPr>
        <w:spacing w:after="0"/>
        <w:ind w:left="0"/>
        <w:jc w:val="both"/>
      </w:pPr>
      <w:r>
        <w:rPr>
          <w:rFonts w:ascii="Times New Roman"/>
          <w:b w:val="false"/>
          <w:i w:val="false"/>
          <w:color w:val="000000"/>
          <w:sz w:val="28"/>
        </w:rPr>
        <w:t xml:space="preserve">      осы соттың судьялары     Құлмағамбетов Мұхамбет Бөтейұлы,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r>
        <w:br/>
      </w:r>
      <w:r>
        <w:rPr>
          <w:rFonts w:ascii="Times New Roman"/>
          <w:b w:val="false"/>
          <w:i w:val="false"/>
          <w:color w:val="000000"/>
          <w:sz w:val="28"/>
        </w:rPr>
        <w:t xml:space="preserve">
                               Сәдуқасов Серiк Нығметжанұлы, </w:t>
      </w:r>
      <w:r>
        <w:br/>
      </w:r>
      <w:r>
        <w:rPr>
          <w:rFonts w:ascii="Times New Roman"/>
          <w:b w:val="false"/>
          <w:i w:val="false"/>
          <w:color w:val="000000"/>
          <w:sz w:val="28"/>
        </w:rPr>
        <w:t xml:space="preserve">
                               өз тiлегi бойынша </w:t>
      </w:r>
      <w:r>
        <w:br/>
      </w:r>
      <w:r>
        <w:rPr>
          <w:rFonts w:ascii="Times New Roman"/>
          <w:b w:val="false"/>
          <w:i w:val="false"/>
          <w:color w:val="000000"/>
          <w:sz w:val="28"/>
        </w:rPr>
        <w:t xml:space="preserve">
      Ерейментау аудандық </w:t>
      </w:r>
      <w:r>
        <w:br/>
      </w:r>
      <w:r>
        <w:rPr>
          <w:rFonts w:ascii="Times New Roman"/>
          <w:b w:val="false"/>
          <w:i w:val="false"/>
          <w:color w:val="000000"/>
          <w:sz w:val="28"/>
        </w:rPr>
        <w:t xml:space="preserve">
      сотының төрағасы          Ахметулин Бауыржан Социалұлы, </w:t>
      </w:r>
      <w:r>
        <w:br/>
      </w:r>
      <w:r>
        <w:rPr>
          <w:rFonts w:ascii="Times New Roman"/>
          <w:b w:val="false"/>
          <w:i w:val="false"/>
          <w:color w:val="000000"/>
          <w:sz w:val="28"/>
        </w:rPr>
        <w:t xml:space="preserve">
                                өз тiлегi бойынша </w:t>
      </w:r>
      <w:r>
        <w:br/>
      </w:r>
      <w:r>
        <w:rPr>
          <w:rFonts w:ascii="Times New Roman"/>
          <w:b w:val="false"/>
          <w:i w:val="false"/>
          <w:color w:val="000000"/>
          <w:sz w:val="28"/>
        </w:rPr>
        <w:t xml:space="preserve">
      Есiл аудандық </w:t>
      </w:r>
      <w:r>
        <w:br/>
      </w:r>
      <w:r>
        <w:rPr>
          <w:rFonts w:ascii="Times New Roman"/>
          <w:b w:val="false"/>
          <w:i w:val="false"/>
          <w:color w:val="000000"/>
          <w:sz w:val="28"/>
        </w:rPr>
        <w:t xml:space="preserve">
      сотының төрағасы          Қосжанова Үндемес Жұмабайқызы,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r>
        <w:br/>
      </w:r>
      <w:r>
        <w:rPr>
          <w:rFonts w:ascii="Times New Roman"/>
          <w:b w:val="false"/>
          <w:i w:val="false"/>
          <w:color w:val="000000"/>
          <w:sz w:val="28"/>
        </w:rPr>
        <w:t xml:space="preserve">
      Қорғалжын аудандық </w:t>
      </w:r>
      <w:r>
        <w:br/>
      </w:r>
      <w:r>
        <w:rPr>
          <w:rFonts w:ascii="Times New Roman"/>
          <w:b w:val="false"/>
          <w:i w:val="false"/>
          <w:color w:val="000000"/>
          <w:sz w:val="28"/>
        </w:rPr>
        <w:t xml:space="preserve">
      сотының төрағасы          Тоқышев Тельман Тоқышұлы, </w:t>
      </w:r>
      <w:r>
        <w:br/>
      </w:r>
      <w:r>
        <w:rPr>
          <w:rFonts w:ascii="Times New Roman"/>
          <w:b w:val="false"/>
          <w:i w:val="false"/>
          <w:color w:val="000000"/>
          <w:sz w:val="28"/>
        </w:rPr>
        <w:t xml:space="preserve">
                                өз тiлегi бойынша </w:t>
      </w:r>
      <w:r>
        <w:br/>
      </w:r>
      <w:r>
        <w:rPr>
          <w:rFonts w:ascii="Times New Roman"/>
          <w:b w:val="false"/>
          <w:i w:val="false"/>
          <w:color w:val="000000"/>
          <w:sz w:val="28"/>
        </w:rPr>
        <w:t xml:space="preserve">
      Шортанды аудандық </w:t>
      </w:r>
      <w:r>
        <w:br/>
      </w:r>
      <w:r>
        <w:rPr>
          <w:rFonts w:ascii="Times New Roman"/>
          <w:b w:val="false"/>
          <w:i w:val="false"/>
          <w:color w:val="000000"/>
          <w:sz w:val="28"/>
        </w:rPr>
        <w:t xml:space="preserve">
      сотының судьясы           Қияшева Сәуле Кәрiбжанқызы, </w:t>
      </w:r>
      <w:r>
        <w:br/>
      </w:r>
      <w:r>
        <w:rPr>
          <w:rFonts w:ascii="Times New Roman"/>
          <w:b w:val="false"/>
          <w:i w:val="false"/>
          <w:color w:val="000000"/>
          <w:sz w:val="28"/>
        </w:rPr>
        <w:t xml:space="preserve">
                                Ерейментау аудандық сотының </w:t>
      </w:r>
      <w:r>
        <w:br/>
      </w:r>
      <w:r>
        <w:rPr>
          <w:rFonts w:ascii="Times New Roman"/>
          <w:b w:val="false"/>
          <w:i w:val="false"/>
          <w:color w:val="000000"/>
          <w:sz w:val="28"/>
        </w:rPr>
        <w:t xml:space="preserve">
                                төрағасы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Ақтөбе облысы бойынша: </w:t>
      </w:r>
    </w:p>
    <w:p>
      <w:pPr>
        <w:spacing w:after="0"/>
        <w:ind w:left="0"/>
        <w:jc w:val="both"/>
      </w:pPr>
      <w:r>
        <w:rPr>
          <w:rFonts w:ascii="Times New Roman"/>
          <w:b w:val="false"/>
          <w:i w:val="false"/>
          <w:color w:val="000000"/>
          <w:sz w:val="28"/>
        </w:rPr>
        <w:t xml:space="preserve">      Қарғалы аудандық </w:t>
      </w:r>
      <w:r>
        <w:br/>
      </w:r>
      <w:r>
        <w:rPr>
          <w:rFonts w:ascii="Times New Roman"/>
          <w:b w:val="false"/>
          <w:i w:val="false"/>
          <w:color w:val="000000"/>
          <w:sz w:val="28"/>
        </w:rPr>
        <w:t xml:space="preserve">
      сотының төрағасы          Ефремова Ирина Петровна,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азаматтығынан айырылуына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Мұғалжар аудандық </w:t>
      </w:r>
      <w:r>
        <w:br/>
      </w:r>
      <w:r>
        <w:rPr>
          <w:rFonts w:ascii="Times New Roman"/>
          <w:b w:val="false"/>
          <w:i w:val="false"/>
          <w:color w:val="000000"/>
          <w:sz w:val="28"/>
        </w:rPr>
        <w:t xml:space="preserve">
      сотының судьясы           Мұқатова Айсұлу Мырзағалиқызы, </w:t>
      </w:r>
      <w:r>
        <w:br/>
      </w:r>
      <w:r>
        <w:rPr>
          <w:rFonts w:ascii="Times New Roman"/>
          <w:b w:val="false"/>
          <w:i w:val="false"/>
          <w:color w:val="000000"/>
          <w:sz w:val="28"/>
        </w:rPr>
        <w:t xml:space="preserve">
                                соттың айыптау үкiмiнiң заңды </w:t>
      </w:r>
      <w:r>
        <w:br/>
      </w:r>
      <w:r>
        <w:rPr>
          <w:rFonts w:ascii="Times New Roman"/>
          <w:b w:val="false"/>
          <w:i w:val="false"/>
          <w:color w:val="000000"/>
          <w:sz w:val="28"/>
        </w:rPr>
        <w:t xml:space="preserve">
                                күшiне енуiне байланысты </w:t>
      </w:r>
      <w:r>
        <w:br/>
      </w:r>
      <w:r>
        <w:rPr>
          <w:rFonts w:ascii="Times New Roman"/>
          <w:b w:val="false"/>
          <w:i w:val="false"/>
          <w:color w:val="000000"/>
          <w:sz w:val="28"/>
        </w:rPr>
        <w:t xml:space="preserve">
      осы соттың "Ембi" сот </w:t>
      </w:r>
      <w:r>
        <w:br/>
      </w:r>
      <w:r>
        <w:rPr>
          <w:rFonts w:ascii="Times New Roman"/>
          <w:b w:val="false"/>
          <w:i w:val="false"/>
          <w:color w:val="000000"/>
          <w:sz w:val="28"/>
        </w:rPr>
        <w:t xml:space="preserve">
      учаскесiнiң аға судьясы   Бектұрғанов Марғұлан Жұбанышұлы, </w:t>
      </w:r>
      <w:r>
        <w:br/>
      </w:r>
      <w:r>
        <w:rPr>
          <w:rFonts w:ascii="Times New Roman"/>
          <w:b w:val="false"/>
          <w:i w:val="false"/>
          <w:color w:val="000000"/>
          <w:sz w:val="28"/>
        </w:rPr>
        <w:t xml:space="preserve">
                                Ақмола облысы Қорғалжын аудандық </w:t>
      </w:r>
      <w:r>
        <w:br/>
      </w:r>
      <w:r>
        <w:rPr>
          <w:rFonts w:ascii="Times New Roman"/>
          <w:b w:val="false"/>
          <w:i w:val="false"/>
          <w:color w:val="000000"/>
          <w:sz w:val="28"/>
        </w:rPr>
        <w:t xml:space="preserve">
                                сотының төрағасы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Алматы облысы бойынша: </w:t>
      </w:r>
    </w:p>
    <w:p>
      <w:pPr>
        <w:spacing w:after="0"/>
        <w:ind w:left="0"/>
        <w:jc w:val="both"/>
      </w:pPr>
      <w:r>
        <w:rPr>
          <w:rFonts w:ascii="Times New Roman"/>
          <w:b w:val="false"/>
          <w:i w:val="false"/>
          <w:color w:val="000000"/>
          <w:sz w:val="28"/>
        </w:rPr>
        <w:t xml:space="preserve">      Каскелең аудандық </w:t>
      </w:r>
      <w:r>
        <w:br/>
      </w:r>
      <w:r>
        <w:rPr>
          <w:rFonts w:ascii="Times New Roman"/>
          <w:b w:val="false"/>
          <w:i w:val="false"/>
          <w:color w:val="000000"/>
          <w:sz w:val="28"/>
        </w:rPr>
        <w:t xml:space="preserve">
      сотының судьясы            Мергенова Сәуле Қайыржанқызы, </w:t>
      </w:r>
      <w:r>
        <w:br/>
      </w:r>
      <w:r>
        <w:rPr>
          <w:rFonts w:ascii="Times New Roman"/>
          <w:b w:val="false"/>
          <w:i w:val="false"/>
          <w:color w:val="000000"/>
          <w:sz w:val="28"/>
        </w:rPr>
        <w:t xml:space="preserve">
                                 қайтыс болуына байланысты </w:t>
      </w:r>
    </w:p>
    <w:p>
      <w:pPr>
        <w:spacing w:after="0"/>
        <w:ind w:left="0"/>
        <w:jc w:val="left"/>
      </w:pPr>
      <w:r>
        <w:rPr>
          <w:rFonts w:ascii="Times New Roman"/>
          <w:b/>
          <w:i w:val="false"/>
          <w:color w:val="000000"/>
        </w:rPr>
        <w:t xml:space="preserve"> Алматы қаласы бойынша: </w:t>
      </w:r>
    </w:p>
    <w:p>
      <w:pPr>
        <w:spacing w:after="0"/>
        <w:ind w:left="0"/>
        <w:jc w:val="both"/>
      </w:pPr>
      <w:r>
        <w:rPr>
          <w:rFonts w:ascii="Times New Roman"/>
          <w:b w:val="false"/>
          <w:i w:val="false"/>
          <w:color w:val="000000"/>
          <w:sz w:val="28"/>
        </w:rPr>
        <w:t xml:space="preserve">      Алматы гарнизоны </w:t>
      </w:r>
      <w:r>
        <w:br/>
      </w:r>
      <w:r>
        <w:rPr>
          <w:rFonts w:ascii="Times New Roman"/>
          <w:b w:val="false"/>
          <w:i w:val="false"/>
          <w:color w:val="000000"/>
          <w:sz w:val="28"/>
        </w:rPr>
        <w:t xml:space="preserve">
      Әскери сотының судьясы     Тасыров Ерлан Жұмайұлы, </w:t>
      </w:r>
      <w:r>
        <w:br/>
      </w:r>
      <w:r>
        <w:rPr>
          <w:rFonts w:ascii="Times New Roman"/>
          <w:b w:val="false"/>
          <w:i w:val="false"/>
          <w:color w:val="000000"/>
          <w:sz w:val="28"/>
        </w:rPr>
        <w:t xml:space="preserve">
                                 Ақмола горнизоны Әскери сотының </w:t>
      </w:r>
      <w:r>
        <w:br/>
      </w:r>
      <w:r>
        <w:rPr>
          <w:rFonts w:ascii="Times New Roman"/>
          <w:b w:val="false"/>
          <w:i w:val="false"/>
          <w:color w:val="000000"/>
          <w:sz w:val="28"/>
        </w:rPr>
        <w:t xml:space="preserve">
                                 төрағасы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Шығыс Қазақстан облысы бойынша: </w:t>
      </w:r>
    </w:p>
    <w:p>
      <w:pPr>
        <w:spacing w:after="0"/>
        <w:ind w:left="0"/>
        <w:jc w:val="both"/>
      </w:pPr>
      <w:r>
        <w:rPr>
          <w:rFonts w:ascii="Times New Roman"/>
          <w:b w:val="false"/>
          <w:i w:val="false"/>
          <w:color w:val="000000"/>
          <w:sz w:val="28"/>
        </w:rPr>
        <w:t xml:space="preserve">      Зырян аудандық </w:t>
      </w:r>
      <w:r>
        <w:br/>
      </w:r>
      <w:r>
        <w:rPr>
          <w:rFonts w:ascii="Times New Roman"/>
          <w:b w:val="false"/>
          <w:i w:val="false"/>
          <w:color w:val="000000"/>
          <w:sz w:val="28"/>
        </w:rPr>
        <w:t xml:space="preserve">
      сотының судьясы            Ахмерова Ғайникамал Ефарқызы,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xml:space="preserve">
      Самар аудандық </w:t>
      </w:r>
      <w:r>
        <w:br/>
      </w:r>
      <w:r>
        <w:rPr>
          <w:rFonts w:ascii="Times New Roman"/>
          <w:b w:val="false"/>
          <w:i w:val="false"/>
          <w:color w:val="000000"/>
          <w:sz w:val="28"/>
        </w:rPr>
        <w:t xml:space="preserve">
      сотының судьясы            Смағұлов Қайырбек Шәрiпқанұлы,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xml:space="preserve">
      Үлбi аудандық </w:t>
      </w:r>
      <w:r>
        <w:br/>
      </w:r>
      <w:r>
        <w:rPr>
          <w:rFonts w:ascii="Times New Roman"/>
          <w:b w:val="false"/>
          <w:i w:val="false"/>
          <w:color w:val="000000"/>
          <w:sz w:val="28"/>
        </w:rPr>
        <w:t xml:space="preserve">
      сотының төрағасы           Лукьянов Александр Иванович,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xml:space="preserve">
      осы соттың судьялары       Қисықова Дания Ғаниқызы,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xml:space="preserve">
                                 Савинова Альфия Сагдуловна,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                                 Сатыбалдин Қайрат Жолдасбекұлы, </w:t>
      </w:r>
      <w:r>
        <w:br/>
      </w:r>
      <w:r>
        <w:rPr>
          <w:rFonts w:ascii="Times New Roman"/>
          <w:b w:val="false"/>
          <w:i w:val="false"/>
          <w:color w:val="000000"/>
          <w:sz w:val="28"/>
        </w:rPr>
        <w:t xml:space="preserve">
                                 осы соттың төрағасы болып </w:t>
      </w:r>
      <w:r>
        <w:br/>
      </w:r>
      <w:r>
        <w:rPr>
          <w:rFonts w:ascii="Times New Roman"/>
          <w:b w:val="false"/>
          <w:i w:val="false"/>
          <w:color w:val="000000"/>
          <w:sz w:val="28"/>
        </w:rPr>
        <w:t xml:space="preserve">
                                 тағайындалуына байланысты </w:t>
      </w:r>
    </w:p>
    <w:p>
      <w:pPr>
        <w:spacing w:after="0"/>
        <w:ind w:left="0"/>
        <w:jc w:val="both"/>
      </w:pPr>
      <w:r>
        <w:rPr>
          <w:rFonts w:ascii="Times New Roman"/>
          <w:b w:val="false"/>
          <w:i w:val="false"/>
          <w:color w:val="000000"/>
          <w:sz w:val="28"/>
        </w:rPr>
        <w:t xml:space="preserve">      Шемонайха аудандық </w:t>
      </w:r>
      <w:r>
        <w:br/>
      </w:r>
      <w:r>
        <w:rPr>
          <w:rFonts w:ascii="Times New Roman"/>
          <w:b w:val="false"/>
          <w:i w:val="false"/>
          <w:color w:val="000000"/>
          <w:sz w:val="28"/>
        </w:rPr>
        <w:t xml:space="preserve">
      сотының төрағасы           Гинц Виктор Давыдович,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r>
        <w:br/>
      </w:r>
      <w:r>
        <w:rPr>
          <w:rFonts w:ascii="Times New Roman"/>
          <w:b w:val="false"/>
          <w:i w:val="false"/>
          <w:color w:val="000000"/>
          <w:sz w:val="28"/>
        </w:rPr>
        <w:t xml:space="preserve">
      Аягөз аудандық </w:t>
      </w:r>
      <w:r>
        <w:br/>
      </w:r>
      <w:r>
        <w:rPr>
          <w:rFonts w:ascii="Times New Roman"/>
          <w:b w:val="false"/>
          <w:i w:val="false"/>
          <w:color w:val="000000"/>
          <w:sz w:val="28"/>
        </w:rPr>
        <w:t xml:space="preserve">
      сотының Шұбартау </w:t>
      </w:r>
      <w:r>
        <w:br/>
      </w:r>
      <w:r>
        <w:rPr>
          <w:rFonts w:ascii="Times New Roman"/>
          <w:b w:val="false"/>
          <w:i w:val="false"/>
          <w:color w:val="000000"/>
          <w:sz w:val="28"/>
        </w:rPr>
        <w:t xml:space="preserve">
      учаскесiнiң аға судьясы    Кенжеғарин Асқаржан Қапезұлы, </w:t>
      </w:r>
      <w:r>
        <w:br/>
      </w:r>
      <w:r>
        <w:rPr>
          <w:rFonts w:ascii="Times New Roman"/>
          <w:b w:val="false"/>
          <w:i w:val="false"/>
          <w:color w:val="000000"/>
          <w:sz w:val="28"/>
        </w:rPr>
        <w:t xml:space="preserve">
                                 Шығыс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Жамбыл облысы бойынша: </w:t>
      </w:r>
    </w:p>
    <w:p>
      <w:pPr>
        <w:spacing w:after="0"/>
        <w:ind w:left="0"/>
        <w:jc w:val="both"/>
      </w:pPr>
      <w:r>
        <w:rPr>
          <w:rFonts w:ascii="Times New Roman"/>
          <w:b w:val="false"/>
          <w:i w:val="false"/>
          <w:color w:val="000000"/>
          <w:sz w:val="28"/>
        </w:rPr>
        <w:t xml:space="preserve">      Байзақ аудандық </w:t>
      </w:r>
      <w:r>
        <w:br/>
      </w:r>
      <w:r>
        <w:rPr>
          <w:rFonts w:ascii="Times New Roman"/>
          <w:b w:val="false"/>
          <w:i w:val="false"/>
          <w:color w:val="000000"/>
          <w:sz w:val="28"/>
        </w:rPr>
        <w:t xml:space="preserve">
      сотының судьялары          Берiков Болат Құлатайұлы, </w:t>
      </w:r>
      <w:r>
        <w:br/>
      </w:r>
      <w:r>
        <w:rPr>
          <w:rFonts w:ascii="Times New Roman"/>
          <w:b w:val="false"/>
          <w:i w:val="false"/>
          <w:color w:val="000000"/>
          <w:sz w:val="28"/>
        </w:rPr>
        <w:t xml:space="preserve">
                                 Жамбыл облыстық сотының судьясы </w:t>
      </w:r>
      <w:r>
        <w:br/>
      </w:r>
      <w:r>
        <w:rPr>
          <w:rFonts w:ascii="Times New Roman"/>
          <w:b w:val="false"/>
          <w:i w:val="false"/>
          <w:color w:val="000000"/>
          <w:sz w:val="28"/>
        </w:rPr>
        <w:t xml:space="preserve">
                                 болып тағайындалуына байланысты </w:t>
      </w:r>
    </w:p>
    <w:p>
      <w:pPr>
        <w:spacing w:after="0"/>
        <w:ind w:left="0"/>
        <w:jc w:val="both"/>
      </w:pPr>
      <w:r>
        <w:rPr>
          <w:rFonts w:ascii="Times New Roman"/>
          <w:b w:val="false"/>
          <w:i w:val="false"/>
          <w:color w:val="000000"/>
          <w:sz w:val="28"/>
        </w:rPr>
        <w:t xml:space="preserve">                                 Дүйсембиев Бақытжан Аққозыұлы,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p>
    <w:p>
      <w:pPr>
        <w:spacing w:after="0"/>
        <w:ind w:left="0"/>
        <w:jc w:val="both"/>
      </w:pPr>
      <w:r>
        <w:rPr>
          <w:rFonts w:ascii="Times New Roman"/>
          <w:b w:val="false"/>
          <w:i w:val="false"/>
          <w:color w:val="000000"/>
          <w:sz w:val="28"/>
        </w:rPr>
        <w:t xml:space="preserve">                                 Жұмахметова Зина Мырзағалиқызы, </w:t>
      </w:r>
      <w:r>
        <w:br/>
      </w:r>
      <w:r>
        <w:rPr>
          <w:rFonts w:ascii="Times New Roman"/>
          <w:b w:val="false"/>
          <w:i w:val="false"/>
          <w:color w:val="000000"/>
          <w:sz w:val="28"/>
        </w:rPr>
        <w:t xml:space="preserve">
                                 Жамбыл облыстық сотының судьясы </w:t>
      </w:r>
      <w:r>
        <w:br/>
      </w:r>
      <w:r>
        <w:rPr>
          <w:rFonts w:ascii="Times New Roman"/>
          <w:b w:val="false"/>
          <w:i w:val="false"/>
          <w:color w:val="000000"/>
          <w:sz w:val="28"/>
        </w:rPr>
        <w:t xml:space="preserve">
                                 болып тағайындалуына байланысты </w:t>
      </w:r>
    </w:p>
    <w:p>
      <w:pPr>
        <w:spacing w:after="0"/>
        <w:ind w:left="0"/>
        <w:jc w:val="left"/>
      </w:pPr>
      <w:r>
        <w:rPr>
          <w:rFonts w:ascii="Times New Roman"/>
          <w:b/>
          <w:i w:val="false"/>
          <w:color w:val="000000"/>
        </w:rPr>
        <w:t xml:space="preserve"> Батыс Қазақстан облысы бойынша: </w:t>
      </w:r>
    </w:p>
    <w:p>
      <w:pPr>
        <w:spacing w:after="0"/>
        <w:ind w:left="0"/>
        <w:jc w:val="both"/>
      </w:pPr>
      <w:r>
        <w:rPr>
          <w:rFonts w:ascii="Times New Roman"/>
          <w:b w:val="false"/>
          <w:i w:val="false"/>
          <w:color w:val="000000"/>
          <w:sz w:val="28"/>
        </w:rPr>
        <w:t xml:space="preserve">      Казталов аудандық </w:t>
      </w:r>
      <w:r>
        <w:br/>
      </w:r>
      <w:r>
        <w:rPr>
          <w:rFonts w:ascii="Times New Roman"/>
          <w:b w:val="false"/>
          <w:i w:val="false"/>
          <w:color w:val="000000"/>
          <w:sz w:val="28"/>
        </w:rPr>
        <w:t xml:space="preserve">
      сотының судьясы            Нұғманов Темiржан Нұртазаұлы, </w:t>
      </w:r>
      <w:r>
        <w:br/>
      </w:r>
      <w:r>
        <w:rPr>
          <w:rFonts w:ascii="Times New Roman"/>
          <w:b w:val="false"/>
          <w:i w:val="false"/>
          <w:color w:val="000000"/>
          <w:sz w:val="28"/>
        </w:rPr>
        <w:t xml:space="preserve">
                                 Батыс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Қарағанды облысы бойынша: </w:t>
      </w:r>
    </w:p>
    <w:p>
      <w:pPr>
        <w:spacing w:after="0"/>
        <w:ind w:left="0"/>
        <w:jc w:val="both"/>
      </w:pPr>
      <w:r>
        <w:rPr>
          <w:rFonts w:ascii="Times New Roman"/>
          <w:b w:val="false"/>
          <w:i w:val="false"/>
          <w:color w:val="000000"/>
          <w:sz w:val="28"/>
        </w:rPr>
        <w:t xml:space="preserve">      Октябрь аудандық </w:t>
      </w:r>
      <w:r>
        <w:br/>
      </w:r>
      <w:r>
        <w:rPr>
          <w:rFonts w:ascii="Times New Roman"/>
          <w:b w:val="false"/>
          <w:i w:val="false"/>
          <w:color w:val="000000"/>
          <w:sz w:val="28"/>
        </w:rPr>
        <w:t xml:space="preserve">
      сотының судьясы            Дәуiтов Дулат Ахметжанұлы, </w:t>
      </w:r>
      <w:r>
        <w:br/>
      </w:r>
      <w:r>
        <w:rPr>
          <w:rFonts w:ascii="Times New Roman"/>
          <w:b w:val="false"/>
          <w:i w:val="false"/>
          <w:color w:val="000000"/>
          <w:sz w:val="28"/>
        </w:rPr>
        <w:t xml:space="preserve">
                                 Бұхар жырау аудандық сотының </w:t>
      </w:r>
      <w:r>
        <w:br/>
      </w:r>
      <w:r>
        <w:rPr>
          <w:rFonts w:ascii="Times New Roman"/>
          <w:b w:val="false"/>
          <w:i w:val="false"/>
          <w:color w:val="000000"/>
          <w:sz w:val="28"/>
        </w:rPr>
        <w:t xml:space="preserve">
                                 Тельман учаскесiнiң аға судьясы </w:t>
      </w:r>
      <w:r>
        <w:br/>
      </w:r>
      <w:r>
        <w:rPr>
          <w:rFonts w:ascii="Times New Roman"/>
          <w:b w:val="false"/>
          <w:i w:val="false"/>
          <w:color w:val="000000"/>
          <w:sz w:val="28"/>
        </w:rPr>
        <w:t xml:space="preserve">
                                 болып тағайындалуына байланысты </w:t>
      </w:r>
    </w:p>
    <w:p>
      <w:pPr>
        <w:spacing w:after="0"/>
        <w:ind w:left="0"/>
        <w:jc w:val="left"/>
      </w:pPr>
      <w:r>
        <w:rPr>
          <w:rFonts w:ascii="Times New Roman"/>
          <w:b/>
          <w:i w:val="false"/>
          <w:color w:val="000000"/>
        </w:rPr>
        <w:t xml:space="preserve"> Маңғыстау облысы бойынша: </w:t>
      </w:r>
    </w:p>
    <w:p>
      <w:pPr>
        <w:spacing w:after="0"/>
        <w:ind w:left="0"/>
        <w:jc w:val="both"/>
      </w:pPr>
      <w:r>
        <w:rPr>
          <w:rFonts w:ascii="Times New Roman"/>
          <w:b w:val="false"/>
          <w:i w:val="false"/>
          <w:color w:val="000000"/>
          <w:sz w:val="28"/>
        </w:rPr>
        <w:t xml:space="preserve">      Ақтау қалалық </w:t>
      </w:r>
      <w:r>
        <w:br/>
      </w:r>
      <w:r>
        <w:rPr>
          <w:rFonts w:ascii="Times New Roman"/>
          <w:b w:val="false"/>
          <w:i w:val="false"/>
          <w:color w:val="000000"/>
          <w:sz w:val="28"/>
        </w:rPr>
        <w:t xml:space="preserve">
      сотының судьясы            Ақболатов Асхат Өтепбергенұлы, </w:t>
      </w:r>
      <w:r>
        <w:br/>
      </w:r>
      <w:r>
        <w:rPr>
          <w:rFonts w:ascii="Times New Roman"/>
          <w:b w:val="false"/>
          <w:i w:val="false"/>
          <w:color w:val="000000"/>
          <w:sz w:val="28"/>
        </w:rPr>
        <w:t xml:space="preserve">
                                 Маңғыстау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Қарақия аудандық </w:t>
      </w:r>
      <w:r>
        <w:br/>
      </w:r>
      <w:r>
        <w:rPr>
          <w:rFonts w:ascii="Times New Roman"/>
          <w:b w:val="false"/>
          <w:i w:val="false"/>
          <w:color w:val="000000"/>
          <w:sz w:val="28"/>
        </w:rPr>
        <w:t xml:space="preserve">
      сотының судьясы            Мырзабеков Бердiбек Қалшабекұлы, </w:t>
      </w:r>
      <w:r>
        <w:br/>
      </w:r>
      <w:r>
        <w:rPr>
          <w:rFonts w:ascii="Times New Roman"/>
          <w:b w:val="false"/>
          <w:i w:val="false"/>
          <w:color w:val="000000"/>
          <w:sz w:val="28"/>
        </w:rPr>
        <w:t xml:space="preserve">
                                 Маңғыстау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Түпқараған аудандық </w:t>
      </w:r>
      <w:r>
        <w:br/>
      </w:r>
      <w:r>
        <w:rPr>
          <w:rFonts w:ascii="Times New Roman"/>
          <w:b w:val="false"/>
          <w:i w:val="false"/>
          <w:color w:val="000000"/>
          <w:sz w:val="28"/>
        </w:rPr>
        <w:t xml:space="preserve">
      сотының судьясы            Қошев Бақтыбай Хасанұлы, осы </w:t>
      </w:r>
      <w:r>
        <w:br/>
      </w:r>
      <w:r>
        <w:rPr>
          <w:rFonts w:ascii="Times New Roman"/>
          <w:b w:val="false"/>
          <w:i w:val="false"/>
          <w:color w:val="000000"/>
          <w:sz w:val="28"/>
        </w:rPr>
        <w:t xml:space="preserve">
                                 соттың төрағасы болып </w:t>
      </w:r>
      <w:r>
        <w:br/>
      </w:r>
      <w:r>
        <w:rPr>
          <w:rFonts w:ascii="Times New Roman"/>
          <w:b w:val="false"/>
          <w:i w:val="false"/>
          <w:color w:val="000000"/>
          <w:sz w:val="28"/>
        </w:rPr>
        <w:t xml:space="preserve">
                                 тағайындалуына байланысты </w:t>
      </w:r>
    </w:p>
    <w:p>
      <w:pPr>
        <w:spacing w:after="0"/>
        <w:ind w:left="0"/>
        <w:jc w:val="left"/>
      </w:pPr>
      <w:r>
        <w:rPr>
          <w:rFonts w:ascii="Times New Roman"/>
          <w:b/>
          <w:i w:val="false"/>
          <w:color w:val="000000"/>
        </w:rPr>
        <w:t xml:space="preserve"> Павлодар облысы бойынша: </w:t>
      </w:r>
    </w:p>
    <w:p>
      <w:pPr>
        <w:spacing w:after="0"/>
        <w:ind w:left="0"/>
        <w:jc w:val="both"/>
      </w:pPr>
      <w:r>
        <w:rPr>
          <w:rFonts w:ascii="Times New Roman"/>
          <w:b w:val="false"/>
          <w:i w:val="false"/>
          <w:color w:val="000000"/>
          <w:sz w:val="28"/>
        </w:rPr>
        <w:t xml:space="preserve">      Индустриальный аудандық </w:t>
      </w:r>
      <w:r>
        <w:br/>
      </w:r>
      <w:r>
        <w:rPr>
          <w:rFonts w:ascii="Times New Roman"/>
          <w:b w:val="false"/>
          <w:i w:val="false"/>
          <w:color w:val="000000"/>
          <w:sz w:val="28"/>
        </w:rPr>
        <w:t xml:space="preserve">
      сотының судьясы            Потанин Валерий Николаевич, </w:t>
      </w:r>
      <w:r>
        <w:br/>
      </w:r>
      <w:r>
        <w:rPr>
          <w:rFonts w:ascii="Times New Roman"/>
          <w:b w:val="false"/>
          <w:i w:val="false"/>
          <w:color w:val="000000"/>
          <w:sz w:val="28"/>
        </w:rPr>
        <w:t xml:space="preserve">
                                 Павлодар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Ақтоғай аудандық </w:t>
      </w:r>
      <w:r>
        <w:br/>
      </w:r>
      <w:r>
        <w:rPr>
          <w:rFonts w:ascii="Times New Roman"/>
          <w:b w:val="false"/>
          <w:i w:val="false"/>
          <w:color w:val="000000"/>
          <w:sz w:val="28"/>
        </w:rPr>
        <w:t xml:space="preserve">
      сотының судьясы            Ғабдуллин Серiк Ғалиұлы, </w:t>
      </w:r>
      <w:r>
        <w:br/>
      </w:r>
      <w:r>
        <w:rPr>
          <w:rFonts w:ascii="Times New Roman"/>
          <w:b w:val="false"/>
          <w:i w:val="false"/>
          <w:color w:val="000000"/>
          <w:sz w:val="28"/>
        </w:rPr>
        <w:t xml:space="preserve">
                                 Павлодар облыстық сотының </w:t>
      </w:r>
      <w:r>
        <w:br/>
      </w:r>
      <w:r>
        <w:rPr>
          <w:rFonts w:ascii="Times New Roman"/>
          <w:b w:val="false"/>
          <w:i w:val="false"/>
          <w:color w:val="000000"/>
          <w:sz w:val="28"/>
        </w:rPr>
        <w:t xml:space="preserve">
                                 судьясы болып тағайындалуына </w:t>
      </w:r>
      <w:r>
        <w:br/>
      </w:r>
      <w:r>
        <w:rPr>
          <w:rFonts w:ascii="Times New Roman"/>
          <w:b w:val="false"/>
          <w:i w:val="false"/>
          <w:color w:val="000000"/>
          <w:sz w:val="28"/>
        </w:rPr>
        <w:t xml:space="preserve">
                                 байланысты </w:t>
      </w:r>
    </w:p>
    <w:p>
      <w:pPr>
        <w:spacing w:after="0"/>
        <w:ind w:left="0"/>
        <w:jc w:val="left"/>
      </w:pPr>
      <w:r>
        <w:rPr>
          <w:rFonts w:ascii="Times New Roman"/>
          <w:b/>
          <w:i w:val="false"/>
          <w:color w:val="000000"/>
        </w:rPr>
        <w:t xml:space="preserve"> Солтүстiк Қазақстан облысы бойынша: </w:t>
      </w:r>
    </w:p>
    <w:p>
      <w:pPr>
        <w:spacing w:after="0"/>
        <w:ind w:left="0"/>
        <w:jc w:val="both"/>
      </w:pPr>
      <w:r>
        <w:rPr>
          <w:rFonts w:ascii="Times New Roman"/>
          <w:b w:val="false"/>
          <w:i w:val="false"/>
          <w:color w:val="000000"/>
          <w:sz w:val="28"/>
        </w:rPr>
        <w:t xml:space="preserve">      Айыртау аудандық </w:t>
      </w:r>
      <w:r>
        <w:br/>
      </w:r>
      <w:r>
        <w:rPr>
          <w:rFonts w:ascii="Times New Roman"/>
          <w:b w:val="false"/>
          <w:i w:val="false"/>
          <w:color w:val="000000"/>
          <w:sz w:val="28"/>
        </w:rPr>
        <w:t xml:space="preserve">
      сотының судьясы           Құрманәлиев Сәлiмжан Қуанышбайұлы, </w:t>
      </w:r>
      <w:r>
        <w:br/>
      </w:r>
      <w:r>
        <w:rPr>
          <w:rFonts w:ascii="Times New Roman"/>
          <w:b w:val="false"/>
          <w:i w:val="false"/>
          <w:color w:val="000000"/>
          <w:sz w:val="28"/>
        </w:rPr>
        <w:t xml:space="preserve">
                                осы соттың Арықбалық учаскесiнiң </w:t>
      </w:r>
      <w:r>
        <w:br/>
      </w:r>
      <w:r>
        <w:rPr>
          <w:rFonts w:ascii="Times New Roman"/>
          <w:b w:val="false"/>
          <w:i w:val="false"/>
          <w:color w:val="000000"/>
          <w:sz w:val="28"/>
        </w:rPr>
        <w:t xml:space="preserve">
                                аға судьясы болып тағайындалуына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Булаев аудандық </w:t>
      </w:r>
      <w:r>
        <w:br/>
      </w:r>
      <w:r>
        <w:rPr>
          <w:rFonts w:ascii="Times New Roman"/>
          <w:b w:val="false"/>
          <w:i w:val="false"/>
          <w:color w:val="000000"/>
          <w:sz w:val="28"/>
        </w:rPr>
        <w:t xml:space="preserve">
      сотының судьялары         Төлепенов Жақсылық Кәкiмұлы, </w:t>
      </w:r>
      <w:r>
        <w:br/>
      </w:r>
      <w:r>
        <w:rPr>
          <w:rFonts w:ascii="Times New Roman"/>
          <w:b w:val="false"/>
          <w:i w:val="false"/>
          <w:color w:val="000000"/>
          <w:sz w:val="28"/>
        </w:rPr>
        <w:t xml:space="preserve">
                                осы соттың Возвышенка </w:t>
      </w:r>
      <w:r>
        <w:br/>
      </w:r>
      <w:r>
        <w:rPr>
          <w:rFonts w:ascii="Times New Roman"/>
          <w:b w:val="false"/>
          <w:i w:val="false"/>
          <w:color w:val="000000"/>
          <w:sz w:val="28"/>
        </w:rPr>
        <w:t xml:space="preserve">
                                учаскесiнiң аға судьясы болып </w:t>
      </w:r>
      <w:r>
        <w:br/>
      </w:r>
      <w:r>
        <w:rPr>
          <w:rFonts w:ascii="Times New Roman"/>
          <w:b w:val="false"/>
          <w:i w:val="false"/>
          <w:color w:val="000000"/>
          <w:sz w:val="28"/>
        </w:rPr>
        <w:t xml:space="preserve">
                                тағайындалуына байланысты </w:t>
      </w:r>
    </w:p>
    <w:bookmarkStart w:name="z6" w:id="4"/>
    <w:p>
      <w:pPr>
        <w:spacing w:after="0"/>
        <w:ind w:left="0"/>
        <w:jc w:val="both"/>
      </w:pPr>
      <w:r>
        <w:rPr>
          <w:rFonts w:ascii="Times New Roman"/>
          <w:b w:val="false"/>
          <w:i w:val="false"/>
          <w:color w:val="000000"/>
          <w:sz w:val="28"/>
        </w:rPr>
        <w:t xml:space="preserve">                                Түнғатова Заура Баязитқызы, </w:t>
      </w:r>
      <w:r>
        <w:br/>
      </w:r>
      <w:r>
        <w:rPr>
          <w:rFonts w:ascii="Times New Roman"/>
          <w:b w:val="false"/>
          <w:i w:val="false"/>
          <w:color w:val="000000"/>
          <w:sz w:val="28"/>
        </w:rPr>
        <w:t xml:space="preserve">
                                қайтыс болуына байланысты </w:t>
      </w:r>
      <w:r>
        <w:br/>
      </w:r>
      <w:r>
        <w:rPr>
          <w:rFonts w:ascii="Times New Roman"/>
          <w:b w:val="false"/>
          <w:i w:val="false"/>
          <w:color w:val="000000"/>
          <w:sz w:val="28"/>
        </w:rPr>
        <w:t xml:space="preserve">
      Петропавл қалалық </w:t>
      </w:r>
      <w:r>
        <w:br/>
      </w:r>
      <w:r>
        <w:rPr>
          <w:rFonts w:ascii="Times New Roman"/>
          <w:b w:val="false"/>
          <w:i w:val="false"/>
          <w:color w:val="000000"/>
          <w:sz w:val="28"/>
        </w:rPr>
        <w:t xml:space="preserve">
      сотының төрағасы          Қоқанова Рабиға Нұржанқызы, </w:t>
      </w:r>
      <w:r>
        <w:br/>
      </w:r>
      <w:r>
        <w:rPr>
          <w:rFonts w:ascii="Times New Roman"/>
          <w:b w:val="false"/>
          <w:i w:val="false"/>
          <w:color w:val="000000"/>
          <w:sz w:val="28"/>
        </w:rPr>
        <w:t xml:space="preserve">
                                Солтүстiк Қазақстан облыстық </w:t>
      </w:r>
      <w:r>
        <w:br/>
      </w:r>
      <w:r>
        <w:rPr>
          <w:rFonts w:ascii="Times New Roman"/>
          <w:b w:val="false"/>
          <w:i w:val="false"/>
          <w:color w:val="000000"/>
          <w:sz w:val="28"/>
        </w:rPr>
        <w:t xml:space="preserve">
                                сотының судьясы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xml:space="preserve">
      Целинный аудандық </w:t>
      </w:r>
      <w:r>
        <w:br/>
      </w:r>
      <w:r>
        <w:rPr>
          <w:rFonts w:ascii="Times New Roman"/>
          <w:b w:val="false"/>
          <w:i w:val="false"/>
          <w:color w:val="000000"/>
          <w:sz w:val="28"/>
        </w:rPr>
        <w:t xml:space="preserve">
      сотының төрағасы          Шевченко Степан Никифорович, </w:t>
      </w:r>
      <w:r>
        <w:br/>
      </w:r>
      <w:r>
        <w:rPr>
          <w:rFonts w:ascii="Times New Roman"/>
          <w:b w:val="false"/>
          <w:i w:val="false"/>
          <w:color w:val="000000"/>
          <w:sz w:val="28"/>
        </w:rPr>
        <w:t xml:space="preserve">
                                атқаратын қызметiне сәйкес </w:t>
      </w:r>
      <w:r>
        <w:br/>
      </w:r>
      <w:r>
        <w:rPr>
          <w:rFonts w:ascii="Times New Roman"/>
          <w:b w:val="false"/>
          <w:i w:val="false"/>
          <w:color w:val="000000"/>
          <w:sz w:val="28"/>
        </w:rPr>
        <w:t xml:space="preserve">
                                келмеуiне байланысты </w:t>
      </w:r>
      <w:r>
        <w:br/>
      </w:r>
      <w:r>
        <w:rPr>
          <w:rFonts w:ascii="Times New Roman"/>
          <w:b w:val="false"/>
          <w:i w:val="false"/>
          <w:color w:val="000000"/>
          <w:sz w:val="28"/>
        </w:rPr>
        <w:t xml:space="preserve">
      осы соттың судьясы        Кенженов Болат Қатуұлы, </w:t>
      </w:r>
      <w:r>
        <w:br/>
      </w:r>
      <w:r>
        <w:rPr>
          <w:rFonts w:ascii="Times New Roman"/>
          <w:b w:val="false"/>
          <w:i w:val="false"/>
          <w:color w:val="000000"/>
          <w:sz w:val="28"/>
        </w:rPr>
        <w:t xml:space="preserve">
                                осы соттың төрағасы болып </w:t>
      </w:r>
      <w:r>
        <w:br/>
      </w:r>
      <w:r>
        <w:rPr>
          <w:rFonts w:ascii="Times New Roman"/>
          <w:b w:val="false"/>
          <w:i w:val="false"/>
          <w:color w:val="000000"/>
          <w:sz w:val="28"/>
        </w:rPr>
        <w:t xml:space="preserve">
                                тағайындалуына байланысты </w:t>
      </w:r>
      <w:r>
        <w:br/>
      </w:r>
      <w:r>
        <w:rPr>
          <w:rFonts w:ascii="Times New Roman"/>
          <w:b w:val="false"/>
          <w:i w:val="false"/>
          <w:color w:val="000000"/>
          <w:sz w:val="28"/>
        </w:rPr>
        <w:t>
 </w:t>
      </w:r>
      <w:r>
        <w:br/>
      </w:r>
      <w:r>
        <w:rPr>
          <w:rFonts w:ascii="Times New Roman"/>
          <w:b w:val="false"/>
          <w:i w:val="false"/>
          <w:color w:val="000000"/>
          <w:sz w:val="28"/>
        </w:rPr>
        <w:t xml:space="preserve">
        5. Осы Жарлық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