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3fcce" w14:textId="9d3fc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құрылымы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1999 жылғы 22 қаңтардағы N 6 Жарлығы.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>44-бабының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тармақшасы сәйкес қаулы етемін: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Премьер-Министрінің ұсынуы негізінде Қазақстан Республикасы Үкіметінің мынадай құрылымы белгіленсін: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Аппараты;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Ішкі істер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Сыртқы істер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Туризм және спорт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Қорғаныс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Цифрлық даму, инновациялар жəне аэроғарыш өнеркəсібі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Мәдениет және ақпарат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Энергетика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Әділет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Еңбек және халықты әлеуметтік қорғау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Сауда жəне интеграция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Экология жəне табиғи ресурстар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Төтенше жағдайлар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Оқу-ағарту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Ғылым және жоғары білім министрлігі.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Су ресурстары және ирригация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Көлік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Өнеркәсіп және құрылыс министрлігі.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Президентінің 06.08.2014 </w:t>
      </w:r>
      <w:r>
        <w:rPr>
          <w:rFonts w:ascii="Times New Roman"/>
          <w:b w:val="false"/>
          <w:i w:val="false"/>
          <w:color w:val="000000"/>
          <w:sz w:val="28"/>
        </w:rPr>
        <w:t>N 875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Жарлығыымен; өзгерістер енгізілді - ҚР Президентінің 29.12.2015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; 06.05.2016 </w:t>
      </w:r>
      <w:r>
        <w:rPr>
          <w:rFonts w:ascii="Times New Roman"/>
          <w:b w:val="false"/>
          <w:i w:val="false"/>
          <w:color w:val="000000"/>
          <w:sz w:val="28"/>
        </w:rPr>
        <w:t>N 253</w:t>
      </w:r>
      <w:r>
        <w:rPr>
          <w:rFonts w:ascii="Times New Roman"/>
          <w:b w:val="false"/>
          <w:i w:val="false"/>
          <w:color w:val="ff0000"/>
          <w:sz w:val="28"/>
        </w:rPr>
        <w:t xml:space="preserve">; 13.09.2016 </w:t>
      </w:r>
      <w:r>
        <w:rPr>
          <w:rFonts w:ascii="Times New Roman"/>
          <w:b w:val="false"/>
          <w:i w:val="false"/>
          <w:color w:val="000000"/>
          <w:sz w:val="28"/>
        </w:rPr>
        <w:t>N 329</w:t>
      </w:r>
      <w:r>
        <w:rPr>
          <w:rFonts w:ascii="Times New Roman"/>
          <w:b w:val="false"/>
          <w:i w:val="false"/>
          <w:color w:val="ff0000"/>
          <w:sz w:val="28"/>
        </w:rPr>
        <w:t xml:space="preserve">; 05.10.2016 </w:t>
      </w:r>
      <w:r>
        <w:rPr>
          <w:rFonts w:ascii="Times New Roman"/>
          <w:b w:val="false"/>
          <w:i w:val="false"/>
          <w:color w:val="00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; 06.10.2016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; 25.01.2017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28.06.2018 </w:t>
      </w:r>
      <w:r>
        <w:rPr>
          <w:rFonts w:ascii="Times New Roman"/>
          <w:b w:val="false"/>
          <w:i w:val="false"/>
          <w:color w:val="000000"/>
          <w:sz w:val="28"/>
        </w:rPr>
        <w:t>№ 707</w:t>
      </w:r>
      <w:r>
        <w:rPr>
          <w:rFonts w:ascii="Times New Roman"/>
          <w:b w:val="false"/>
          <w:i w:val="false"/>
          <w:color w:val="ff0000"/>
          <w:sz w:val="28"/>
        </w:rPr>
        <w:t xml:space="preserve">; 26.12.2018 </w:t>
      </w:r>
      <w:r>
        <w:rPr>
          <w:rFonts w:ascii="Times New Roman"/>
          <w:b w:val="false"/>
          <w:i w:val="false"/>
          <w:color w:val="000000"/>
          <w:sz w:val="28"/>
        </w:rPr>
        <w:t>№ 806</w:t>
      </w:r>
      <w:r>
        <w:rPr>
          <w:rFonts w:ascii="Times New Roman"/>
          <w:b w:val="false"/>
          <w:i w:val="false"/>
          <w:color w:val="ff0000"/>
          <w:sz w:val="28"/>
        </w:rPr>
        <w:t xml:space="preserve">; 25.02.2019 </w:t>
      </w:r>
      <w:r>
        <w:rPr>
          <w:rFonts w:ascii="Times New Roman"/>
          <w:b w:val="false"/>
          <w:i w:val="false"/>
          <w:color w:val="000000"/>
          <w:sz w:val="28"/>
        </w:rPr>
        <w:t>№ 848</w:t>
      </w:r>
      <w:r>
        <w:rPr>
          <w:rFonts w:ascii="Times New Roman"/>
          <w:b w:val="false"/>
          <w:i w:val="false"/>
          <w:color w:val="ff0000"/>
          <w:sz w:val="28"/>
        </w:rPr>
        <w:t xml:space="preserve">; 17.06.2019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; 17.06.2019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; 09.09.2020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; 11.06.2022 </w:t>
      </w:r>
      <w:r>
        <w:rPr>
          <w:rFonts w:ascii="Times New Roman"/>
          <w:b w:val="false"/>
          <w:i w:val="false"/>
          <w:color w:val="000000"/>
          <w:sz w:val="28"/>
        </w:rPr>
        <w:t>№ 917</w:t>
      </w:r>
      <w:r>
        <w:rPr>
          <w:rFonts w:ascii="Times New Roman"/>
          <w:b w:val="false"/>
          <w:i w:val="false"/>
          <w:color w:val="ff0000"/>
          <w:sz w:val="28"/>
        </w:rPr>
        <w:t xml:space="preserve">; 02.01.2023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; 02.01.2023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; 01.09.2023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Жарлықтарымен.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Қазақстан Республикасының Үкіметі: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Президентінің қарауына Президенттің бұрын шығарылған актілерін осы Жарлыққа сәйкес келтіру туралы ұсыныстар енгізсін;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Үкіметтің бұрын шығарылған актілерін осы Жарлыққа сәйкес келтірсін.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жарияланған күнінен бастап күшіне енеді.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