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91932" w14:textId="43919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саяси қызметшілерге тәртіптік жаза қолдану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1999 жылғы 29 желтоқсандағы N 317 Жарлығы. Күші жойылды - Қазақстан Республикасы Президентінің 2015 жылғы 29 желтоқсандағы № 152 Жарлығымен</w:t>
      </w:r>
    </w:p>
    <w:p>
      <w:pPr>
        <w:spacing w:after="0"/>
        <w:ind w:left="0"/>
        <w:jc w:val="both"/>
      </w:pPr>
      <w:r>
        <w:rPr>
          <w:rFonts w:ascii="Times New Roman"/>
          <w:b w:val="false"/>
          <w:i w:val="false"/>
          <w:color w:val="ff0000"/>
          <w:sz w:val="28"/>
        </w:rPr>
        <w:t xml:space="preserve">      Ескерту. Күші жойылды - ҚР Президентінің 29.12.2015 </w:t>
      </w:r>
      <w:r>
        <w:rPr>
          <w:rFonts w:ascii="Times New Roman"/>
          <w:b w:val="false"/>
          <w:i w:val="false"/>
          <w:color w:val="ff0000"/>
          <w:sz w:val="28"/>
        </w:rPr>
        <w:t>№ 152</w:t>
      </w:r>
      <w:r>
        <w:rPr>
          <w:rFonts w:ascii="Times New Roman"/>
          <w:b w:val="false"/>
          <w:i w:val="false"/>
          <w:color w:val="ff0000"/>
          <w:sz w:val="28"/>
        </w:rPr>
        <w:t xml:space="preserve"> Жарлығымен (01.01.2016 бастап қолданысқа енгізіледі).</w:t>
      </w:r>
    </w:p>
    <w:bookmarkStart w:name="z1" w:id="0"/>
    <w:p>
      <w:pPr>
        <w:spacing w:after="0"/>
        <w:ind w:left="0"/>
        <w:jc w:val="both"/>
      </w:pPr>
      <w:r>
        <w:rPr>
          <w:rFonts w:ascii="Times New Roman"/>
          <w:b w:val="false"/>
          <w:i w:val="false"/>
          <w:color w:val="ff0000"/>
          <w:sz w:val="28"/>
        </w:rPr>
        <w:t xml:space="preserve">
      Ескерту. Тақырып жаңа редакцияда - ҚР Президентінің 07.03.2013 </w:t>
      </w:r>
      <w:r>
        <w:rPr>
          <w:rFonts w:ascii="Times New Roman"/>
          <w:b w:val="false"/>
          <w:i w:val="false"/>
          <w:color w:val="ff0000"/>
          <w:sz w:val="28"/>
        </w:rPr>
        <w:t>N 523</w:t>
      </w:r>
      <w:r>
        <w:rPr>
          <w:rFonts w:ascii="Times New Roman"/>
          <w:b w:val="false"/>
          <w:i w:val="false"/>
          <w:color w:val="ff0000"/>
          <w:sz w:val="28"/>
        </w:rPr>
        <w:t xml:space="preserve"> (26.03.2013 бастап қолданысқа енгізіледі) Жарлығымен.</w:t>
      </w:r>
    </w:p>
    <w:bookmarkEnd w:id="0"/>
    <w:p>
      <w:pPr>
        <w:spacing w:after="0"/>
        <w:ind w:left="0"/>
        <w:jc w:val="both"/>
      </w:pPr>
      <w:r>
        <w:rPr>
          <w:rFonts w:ascii="Times New Roman"/>
          <w:b w:val="false"/>
          <w:i w:val="false"/>
          <w:color w:val="000000"/>
          <w:sz w:val="28"/>
        </w:rPr>
        <w:t>      "Мемлекеттік қызмет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қаулы етемін: </w:t>
      </w:r>
    </w:p>
    <w:bookmarkStart w:name="z2" w:id="1"/>
    <w:p>
      <w:pPr>
        <w:spacing w:after="0"/>
        <w:ind w:left="0"/>
        <w:jc w:val="both"/>
      </w:pPr>
      <w:r>
        <w:rPr>
          <w:rFonts w:ascii="Times New Roman"/>
          <w:b w:val="false"/>
          <w:i w:val="false"/>
          <w:color w:val="000000"/>
          <w:sz w:val="28"/>
        </w:rPr>
        <w:t>
      1. Қоса беріліп отырған Мемлекеттік саяси қызметшілерге тәртіптік жаза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Президентінің 07.03.2013 </w:t>
      </w:r>
      <w:r>
        <w:rPr>
          <w:rFonts w:ascii="Times New Roman"/>
          <w:b w:val="false"/>
          <w:i w:val="false"/>
          <w:color w:val="000000"/>
          <w:sz w:val="28"/>
        </w:rPr>
        <w:t>N 523</w:t>
      </w:r>
      <w:r>
        <w:rPr>
          <w:rFonts w:ascii="Times New Roman"/>
          <w:b w:val="false"/>
          <w:i w:val="false"/>
          <w:color w:val="ff0000"/>
          <w:sz w:val="28"/>
        </w:rPr>
        <w:t xml:space="preserve"> (26.03.2013 бастап қолданысқа енгізіледі) Жарлығымен.</w:t>
      </w:r>
      <w:r>
        <w:br/>
      </w:r>
      <w:r>
        <w:rPr>
          <w:rFonts w:ascii="Times New Roman"/>
          <w:b w:val="false"/>
          <w:i w:val="false"/>
          <w:color w:val="000000"/>
          <w:sz w:val="28"/>
        </w:rPr>
        <w:t>
      2. Осы Жарлық 2000 жылғы 1 қаңтардан бастап күшіне енеді.</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1999 жылғы 29 желтоқсандағы </w:t>
      </w:r>
      <w:r>
        <w:br/>
      </w:r>
      <w:r>
        <w:rPr>
          <w:rFonts w:ascii="Times New Roman"/>
          <w:b w:val="false"/>
          <w:i w:val="false"/>
          <w:color w:val="000000"/>
          <w:sz w:val="28"/>
        </w:rPr>
        <w:t xml:space="preserve">
N 317 Жарлығымен       </w:t>
      </w:r>
      <w:r>
        <w:br/>
      </w:r>
      <w:r>
        <w:rPr>
          <w:rFonts w:ascii="Times New Roman"/>
          <w:b w:val="false"/>
          <w:i w:val="false"/>
          <w:color w:val="000000"/>
          <w:sz w:val="28"/>
        </w:rPr>
        <w:t xml:space="preserve">
бекітілген         </w:t>
      </w:r>
    </w:p>
    <w:bookmarkStart w:name="z3" w:id="2"/>
    <w:p>
      <w:pPr>
        <w:spacing w:after="0"/>
        <w:ind w:left="0"/>
        <w:jc w:val="left"/>
      </w:pPr>
      <w:r>
        <w:rPr>
          <w:rFonts w:ascii="Times New Roman"/>
          <w:b/>
          <w:i w:val="false"/>
          <w:color w:val="000000"/>
        </w:rPr>
        <w:t xml:space="preserve"> 
  Мемлекеттік саяси қызметшілер лауазымдарының тізілімі</w:t>
      </w:r>
    </w:p>
    <w:bookmarkEnd w:id="2"/>
    <w:p>
      <w:pPr>
        <w:spacing w:after="0"/>
        <w:ind w:left="0"/>
        <w:jc w:val="both"/>
      </w:pPr>
      <w:r>
        <w:rPr>
          <w:rFonts w:ascii="Times New Roman"/>
          <w:b w:val="false"/>
          <w:i w:val="false"/>
          <w:color w:val="ff0000"/>
          <w:sz w:val="28"/>
        </w:rPr>
        <w:t xml:space="preserve">      Ескерту. Тізілім алынып тасталды - ҚР Президентінің 07.03.2013 </w:t>
      </w:r>
      <w:r>
        <w:rPr>
          <w:rFonts w:ascii="Times New Roman"/>
          <w:b w:val="false"/>
          <w:i w:val="false"/>
          <w:color w:val="ff0000"/>
          <w:sz w:val="28"/>
        </w:rPr>
        <w:t>N 523</w:t>
      </w:r>
      <w:r>
        <w:rPr>
          <w:rFonts w:ascii="Times New Roman"/>
          <w:b w:val="false"/>
          <w:i w:val="false"/>
          <w:color w:val="ff0000"/>
          <w:sz w:val="28"/>
        </w:rPr>
        <w:t xml:space="preserve"> (26.03.2013 бастап қолданысқа енгізіледі) Жарлығымен.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1999 жылғы 29 желтоқсандағы </w:t>
      </w:r>
      <w:r>
        <w:br/>
      </w:r>
      <w:r>
        <w:rPr>
          <w:rFonts w:ascii="Times New Roman"/>
          <w:b w:val="false"/>
          <w:i w:val="false"/>
          <w:color w:val="000000"/>
          <w:sz w:val="28"/>
        </w:rPr>
        <w:t xml:space="preserve">
N 317 Жарлығымен       </w:t>
      </w:r>
      <w:r>
        <w:br/>
      </w:r>
      <w:r>
        <w:rPr>
          <w:rFonts w:ascii="Times New Roman"/>
          <w:b w:val="false"/>
          <w:i w:val="false"/>
          <w:color w:val="000000"/>
          <w:sz w:val="28"/>
        </w:rPr>
        <w:t xml:space="preserve">
бекітілген         </w:t>
      </w:r>
    </w:p>
    <w:bookmarkStart w:name="z4" w:id="3"/>
    <w:p>
      <w:pPr>
        <w:spacing w:after="0"/>
        <w:ind w:left="0"/>
        <w:jc w:val="left"/>
      </w:pPr>
      <w:r>
        <w:rPr>
          <w:rFonts w:ascii="Times New Roman"/>
          <w:b/>
          <w:i w:val="false"/>
          <w:color w:val="000000"/>
        </w:rPr>
        <w:t xml:space="preserve"> 
Мемлекеттік саяси қызметшілерге тәртіптік </w:t>
      </w:r>
      <w:r>
        <w:br/>
      </w:r>
      <w:r>
        <w:rPr>
          <w:rFonts w:ascii="Times New Roman"/>
          <w:b/>
          <w:i w:val="false"/>
          <w:color w:val="000000"/>
        </w:rPr>
        <w:t xml:space="preserve">
жазалар қолдану туралы </w:t>
      </w:r>
      <w:r>
        <w:br/>
      </w:r>
      <w:r>
        <w:rPr>
          <w:rFonts w:ascii="Times New Roman"/>
          <w:b/>
          <w:i w:val="false"/>
          <w:color w:val="000000"/>
        </w:rPr>
        <w:t xml:space="preserve">
Ереже </w:t>
      </w:r>
    </w:p>
    <w:bookmarkEnd w:id="3"/>
    <w:p>
      <w:pPr>
        <w:spacing w:after="0"/>
        <w:ind w:left="0"/>
        <w:jc w:val="both"/>
      </w:pPr>
      <w:r>
        <w:rPr>
          <w:rFonts w:ascii="Times New Roman"/>
          <w:b w:val="false"/>
          <w:i w:val="false"/>
          <w:color w:val="ff0000"/>
          <w:sz w:val="28"/>
        </w:rPr>
        <w:t xml:space="preserve">      Ескерту. Ереженің атауына өзгеріс енгізілді - ҚР Президентінің 2007.12.28 </w:t>
      </w:r>
      <w:r>
        <w:rPr>
          <w:rFonts w:ascii="Times New Roman"/>
          <w:b w:val="false"/>
          <w:i w:val="false"/>
          <w:color w:val="ff0000"/>
          <w:sz w:val="28"/>
        </w:rPr>
        <w:t>N 501</w:t>
      </w:r>
      <w:r>
        <w:rPr>
          <w:rFonts w:ascii="Times New Roman"/>
          <w:b w:val="false"/>
          <w:i w:val="false"/>
          <w:color w:val="ff0000"/>
          <w:sz w:val="28"/>
        </w:rPr>
        <w:t xml:space="preserve"> (2008.01.01 бастап күшіне енеді) Жарлығымен. </w:t>
      </w:r>
    </w:p>
    <w:bookmarkStart w:name="z5" w:id="4"/>
    <w:p>
      <w:pPr>
        <w:spacing w:after="0"/>
        <w:ind w:left="0"/>
        <w:jc w:val="left"/>
      </w:pPr>
      <w:r>
        <w:rPr>
          <w:rFonts w:ascii="Times New Roman"/>
          <w:b/>
          <w:i w:val="false"/>
          <w:color w:val="000000"/>
        </w:rPr>
        <w:t xml:space="preserve"> 
1. Осы Ережеде қолданылатын түсініктер </w:t>
      </w:r>
    </w:p>
    <w:bookmarkEnd w:id="4"/>
    <w:bookmarkStart w:name="z6" w:id="5"/>
    <w:p>
      <w:pPr>
        <w:spacing w:after="0"/>
        <w:ind w:left="0"/>
        <w:jc w:val="both"/>
      </w:pPr>
      <w:r>
        <w:rPr>
          <w:rFonts w:ascii="Times New Roman"/>
          <w:b w:val="false"/>
          <w:i w:val="false"/>
          <w:color w:val="000000"/>
          <w:sz w:val="28"/>
        </w:rPr>
        <w:t xml:space="preserve">
      1. Мемлекеттік саяси қызметшілердің (бұдан әрі - қызметшілер) тәртіптік жауапкершілігі - олардың қызметтік міндеттерін орындау кезінде тәртіптік теріс қылықтар жасағаны үшін қызметшілерге қолданылатын заңдық жауапкершіліктің түрі. </w:t>
      </w:r>
    </w:p>
    <w:bookmarkEnd w:id="5"/>
    <w:bookmarkStart w:name="z7" w:id="6"/>
    <w:p>
      <w:pPr>
        <w:spacing w:after="0"/>
        <w:ind w:left="0"/>
        <w:jc w:val="both"/>
      </w:pPr>
      <w:r>
        <w:rPr>
          <w:rFonts w:ascii="Times New Roman"/>
          <w:b w:val="false"/>
          <w:i w:val="false"/>
          <w:color w:val="000000"/>
          <w:sz w:val="28"/>
        </w:rPr>
        <w:t>
      2. Тәртіптік теріс қылық (бұдан әрі - теріс қылық) - құқыққа қайшы, қызметшілердің өзіне жүктелген міндеттерді орындамау кінәсі не тиісінше орындамауы, лауазымдық өкілеттіктерін асыра пайдалануы, мемлекеттік және еңбек тәртібін бұзуы, Қазақстан Республикасы мемлекеттік қызметшiлерiнiң </w:t>
      </w:r>
      <w:r>
        <w:rPr>
          <w:rFonts w:ascii="Times New Roman"/>
          <w:b w:val="false"/>
          <w:i w:val="false"/>
          <w:color w:val="000000"/>
          <w:sz w:val="28"/>
        </w:rPr>
        <w:t>ар-намыс кодексiн</w:t>
      </w:r>
      <w:r>
        <w:rPr>
          <w:rFonts w:ascii="Times New Roman"/>
          <w:b w:val="false"/>
          <w:i w:val="false"/>
          <w:color w:val="000000"/>
          <w:sz w:val="28"/>
        </w:rPr>
        <w:t xml:space="preserve"> (Мемлекеттiк қызметшiлер қызмет этикасының қағидаларын) бұзуы (бұдан әрi - Ар-намыс кодексi), тәртіптік ретпен жазаланатын сыбайлас жемқорлық құқық бұзушылық жасауы, сол сияқты «Мемлекеттік қызмет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мемлекеттік қызметте болуға байланысты шектеулерді және (немесе) мемлекеттік қызметшілердің міндеттерін сақтамауы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Президентінің 16.08.2013 </w:t>
      </w:r>
      <w:r>
        <w:rPr>
          <w:rFonts w:ascii="Times New Roman"/>
          <w:b w:val="false"/>
          <w:i w:val="false"/>
          <w:color w:val="000000"/>
          <w:sz w:val="28"/>
        </w:rPr>
        <w:t>№ 616</w:t>
      </w:r>
      <w:r>
        <w:rPr>
          <w:rFonts w:ascii="Times New Roman"/>
          <w:b w:val="false"/>
          <w:i w:val="false"/>
          <w:color w:val="ff0000"/>
          <w:sz w:val="28"/>
        </w:rPr>
        <w:t xml:space="preserve"> Жарлығымен (алғашқы ресми түрде жарияланған күнінен бастап қолданысқа енгізіледі).</w:t>
      </w:r>
    </w:p>
    <w:bookmarkEnd w:id="6"/>
    <w:bookmarkStart w:name="z8" w:id="7"/>
    <w:p>
      <w:pPr>
        <w:spacing w:after="0"/>
        <w:ind w:left="0"/>
        <w:jc w:val="both"/>
      </w:pPr>
      <w:r>
        <w:rPr>
          <w:rFonts w:ascii="Times New Roman"/>
          <w:b w:val="false"/>
          <w:i w:val="false"/>
          <w:color w:val="000000"/>
          <w:sz w:val="28"/>
        </w:rPr>
        <w:t xml:space="preserve">
      3. Тәртіптік жаза (бұдан әрі - жаза) - мемлекеттік қызметшіге теріс қылық жасағаны үшін жоғары тұрған лауазымды адам немесе мемлекеттік орган қолдануы мүмкін тәртіптік жауапкершілік шарасы. </w:t>
      </w:r>
    </w:p>
    <w:bookmarkEnd w:id="7"/>
    <w:bookmarkStart w:name="z9" w:id="8"/>
    <w:p>
      <w:pPr>
        <w:spacing w:after="0"/>
        <w:ind w:left="0"/>
        <w:jc w:val="left"/>
      </w:pPr>
      <w:r>
        <w:rPr>
          <w:rFonts w:ascii="Times New Roman"/>
          <w:b/>
          <w:i w:val="false"/>
          <w:color w:val="000000"/>
        </w:rPr>
        <w:t xml:space="preserve"> 
2. Тәртіптік жазалардың түрлері </w:t>
      </w:r>
    </w:p>
    <w:bookmarkEnd w:id="8"/>
    <w:bookmarkStart w:name="z10" w:id="9"/>
    <w:p>
      <w:pPr>
        <w:spacing w:after="0"/>
        <w:ind w:left="0"/>
        <w:jc w:val="both"/>
      </w:pPr>
      <w:r>
        <w:rPr>
          <w:rFonts w:ascii="Times New Roman"/>
          <w:b w:val="false"/>
          <w:i w:val="false"/>
          <w:color w:val="000000"/>
          <w:sz w:val="28"/>
        </w:rPr>
        <w:t>
      4. Сыбайлас жемқорлық құқық бұзушылық жасауды қоспағанда, «Мемлекеттік қызмет туралы» Қазақстан Республикасы Заңының </w:t>
      </w:r>
      <w:r>
        <w:rPr>
          <w:rFonts w:ascii="Times New Roman"/>
          <w:b w:val="false"/>
          <w:i w:val="false"/>
          <w:color w:val="000000"/>
          <w:sz w:val="28"/>
        </w:rPr>
        <w:t>28-бабына</w:t>
      </w:r>
      <w:r>
        <w:rPr>
          <w:rFonts w:ascii="Times New Roman"/>
          <w:b w:val="false"/>
          <w:i w:val="false"/>
          <w:color w:val="000000"/>
          <w:sz w:val="28"/>
        </w:rPr>
        <w:t xml:space="preserve"> сәйкес қызметшілерге тәртіптік теріс қылық жасағаны үшін жазаның мынадай түрлері қолданылуы мүмкін:</w:t>
      </w:r>
      <w:r>
        <w:br/>
      </w:r>
      <w:r>
        <w:rPr>
          <w:rFonts w:ascii="Times New Roman"/>
          <w:b w:val="false"/>
          <w:i w:val="false"/>
          <w:color w:val="000000"/>
          <w:sz w:val="28"/>
        </w:rPr>
        <w:t>
</w:t>
      </w:r>
      <w:r>
        <w:rPr>
          <w:rFonts w:ascii="Times New Roman"/>
          <w:b w:val="false"/>
          <w:i w:val="false"/>
          <w:color w:val="000000"/>
          <w:sz w:val="28"/>
        </w:rPr>
        <w:t>
      1) ескерту;</w:t>
      </w:r>
      <w:r>
        <w:br/>
      </w:r>
      <w:r>
        <w:rPr>
          <w:rFonts w:ascii="Times New Roman"/>
          <w:b w:val="false"/>
          <w:i w:val="false"/>
          <w:color w:val="000000"/>
          <w:sz w:val="28"/>
        </w:rPr>
        <w:t>
</w:t>
      </w:r>
      <w:r>
        <w:rPr>
          <w:rFonts w:ascii="Times New Roman"/>
          <w:b w:val="false"/>
          <w:i w:val="false"/>
          <w:color w:val="000000"/>
          <w:sz w:val="28"/>
        </w:rPr>
        <w:t>
      2) сөгіс;</w:t>
      </w:r>
      <w:r>
        <w:br/>
      </w:r>
      <w:r>
        <w:rPr>
          <w:rFonts w:ascii="Times New Roman"/>
          <w:b w:val="false"/>
          <w:i w:val="false"/>
          <w:color w:val="000000"/>
          <w:sz w:val="28"/>
        </w:rPr>
        <w:t>
</w:t>
      </w:r>
      <w:r>
        <w:rPr>
          <w:rFonts w:ascii="Times New Roman"/>
          <w:b w:val="false"/>
          <w:i w:val="false"/>
          <w:color w:val="000000"/>
          <w:sz w:val="28"/>
        </w:rPr>
        <w:t>
      3) қатаң сөгіс;</w:t>
      </w:r>
      <w:r>
        <w:br/>
      </w:r>
      <w:r>
        <w:rPr>
          <w:rFonts w:ascii="Times New Roman"/>
          <w:b w:val="false"/>
          <w:i w:val="false"/>
          <w:color w:val="000000"/>
          <w:sz w:val="28"/>
        </w:rPr>
        <w:t>
</w:t>
      </w:r>
      <w:r>
        <w:rPr>
          <w:rFonts w:ascii="Times New Roman"/>
          <w:b w:val="false"/>
          <w:i w:val="false"/>
          <w:color w:val="000000"/>
          <w:sz w:val="28"/>
        </w:rPr>
        <w:t>
      4) қызметке толық сәйкес еместігі туралы ескерту;</w:t>
      </w:r>
      <w:r>
        <w:br/>
      </w:r>
      <w:r>
        <w:rPr>
          <w:rFonts w:ascii="Times New Roman"/>
          <w:b w:val="false"/>
          <w:i w:val="false"/>
          <w:color w:val="000000"/>
          <w:sz w:val="28"/>
        </w:rPr>
        <w:t>
</w:t>
      </w:r>
      <w:r>
        <w:rPr>
          <w:rFonts w:ascii="Times New Roman"/>
          <w:b w:val="false"/>
          <w:i w:val="false"/>
          <w:color w:val="000000"/>
          <w:sz w:val="28"/>
        </w:rPr>
        <w:t>
      5) лауазымын төмендету;</w:t>
      </w:r>
      <w:r>
        <w:br/>
      </w:r>
      <w:r>
        <w:rPr>
          <w:rFonts w:ascii="Times New Roman"/>
          <w:b w:val="false"/>
          <w:i w:val="false"/>
          <w:color w:val="000000"/>
          <w:sz w:val="28"/>
        </w:rPr>
        <w:t>
</w:t>
      </w:r>
      <w:r>
        <w:rPr>
          <w:rFonts w:ascii="Times New Roman"/>
          <w:b w:val="false"/>
          <w:i w:val="false"/>
          <w:color w:val="000000"/>
          <w:sz w:val="28"/>
        </w:rPr>
        <w:t>
      6) атқаратын лауазымынан босату.</w:t>
      </w:r>
      <w:r>
        <w:br/>
      </w:r>
      <w:r>
        <w:rPr>
          <w:rFonts w:ascii="Times New Roman"/>
          <w:b w:val="false"/>
          <w:i w:val="false"/>
          <w:color w:val="000000"/>
          <w:sz w:val="28"/>
        </w:rPr>
        <w:t>
</w:t>
      </w:r>
      <w:r>
        <w:rPr>
          <w:rFonts w:ascii="Times New Roman"/>
          <w:b w:val="false"/>
          <w:i w:val="false"/>
          <w:color w:val="000000"/>
          <w:sz w:val="28"/>
        </w:rPr>
        <w:t>
      Тәртіптік жауаптылыққа әкеп соғатын сыбайлас жемқорлық құқық бұзушылық жасағаны үшін мемлекеттік қызметшіге мынадай тәртiптiк жазаның түрлері қолданылады:</w:t>
      </w:r>
      <w:r>
        <w:br/>
      </w:r>
      <w:r>
        <w:rPr>
          <w:rFonts w:ascii="Times New Roman"/>
          <w:b w:val="false"/>
          <w:i w:val="false"/>
          <w:color w:val="000000"/>
          <w:sz w:val="28"/>
        </w:rPr>
        <w:t>
</w:t>
      </w:r>
      <w:r>
        <w:rPr>
          <w:rFonts w:ascii="Times New Roman"/>
          <w:b w:val="false"/>
          <w:i w:val="false"/>
          <w:color w:val="000000"/>
          <w:sz w:val="28"/>
        </w:rPr>
        <w:t>
      1) қызметке толық сәйкес еместігі туралы ескерту;</w:t>
      </w:r>
      <w:r>
        <w:br/>
      </w:r>
      <w:r>
        <w:rPr>
          <w:rFonts w:ascii="Times New Roman"/>
          <w:b w:val="false"/>
          <w:i w:val="false"/>
          <w:color w:val="000000"/>
          <w:sz w:val="28"/>
        </w:rPr>
        <w:t>
</w:t>
      </w:r>
      <w:r>
        <w:rPr>
          <w:rFonts w:ascii="Times New Roman"/>
          <w:b w:val="false"/>
          <w:i w:val="false"/>
          <w:color w:val="000000"/>
          <w:sz w:val="28"/>
        </w:rPr>
        <w:t>
      2) лауазымын төмендету;</w:t>
      </w:r>
      <w:r>
        <w:br/>
      </w:r>
      <w:r>
        <w:rPr>
          <w:rFonts w:ascii="Times New Roman"/>
          <w:b w:val="false"/>
          <w:i w:val="false"/>
          <w:color w:val="000000"/>
          <w:sz w:val="28"/>
        </w:rPr>
        <w:t>
</w:t>
      </w:r>
      <w:r>
        <w:rPr>
          <w:rFonts w:ascii="Times New Roman"/>
          <w:b w:val="false"/>
          <w:i w:val="false"/>
          <w:color w:val="000000"/>
          <w:sz w:val="28"/>
        </w:rPr>
        <w:t>
      3) атқаратын лауазымынан босату.</w:t>
      </w:r>
      <w:r>
        <w:br/>
      </w:r>
      <w:r>
        <w:rPr>
          <w:rFonts w:ascii="Times New Roman"/>
          <w:b w:val="false"/>
          <w:i w:val="false"/>
          <w:color w:val="000000"/>
          <w:sz w:val="28"/>
        </w:rPr>
        <w:t>
</w:t>
      </w:r>
      <w:r>
        <w:rPr>
          <w:rFonts w:ascii="Times New Roman"/>
          <w:b w:val="false"/>
          <w:i w:val="false"/>
          <w:color w:val="000000"/>
          <w:sz w:val="28"/>
        </w:rPr>
        <w:t>
      Қызметіне толық сәйкес еместігі туралы ескерту түріндегі тәртіптік жаза лауазымын төмендету түрінде тәртіптік жаза қолдану мүмкін болмаған кезде қолданылады.</w:t>
      </w:r>
      <w:r>
        <w:br/>
      </w:r>
      <w:r>
        <w:rPr>
          <w:rFonts w:ascii="Times New Roman"/>
          <w:b w:val="false"/>
          <w:i w:val="false"/>
          <w:color w:val="000000"/>
          <w:sz w:val="28"/>
        </w:rPr>
        <w:t>
</w:t>
      </w:r>
      <w:r>
        <w:rPr>
          <w:rFonts w:ascii="Times New Roman"/>
          <w:b w:val="false"/>
          <w:i w:val="false"/>
          <w:color w:val="000000"/>
          <w:sz w:val="28"/>
        </w:rPr>
        <w:t>
      Лауазымын төмендету түріндегі тәртіптік жаза төмен тұрған бос мемлекеттік лауазым болған және мемлекеттік қызметші осы лауазымға белгіленген біліктілік талаптарына сәйкес келген кезде қолданылады.</w:t>
      </w:r>
      <w:r>
        <w:br/>
      </w:r>
      <w:r>
        <w:rPr>
          <w:rFonts w:ascii="Times New Roman"/>
          <w:b w:val="false"/>
          <w:i w:val="false"/>
          <w:color w:val="000000"/>
          <w:sz w:val="28"/>
        </w:rPr>
        <w:t>
</w:t>
      </w:r>
      <w:r>
        <w:rPr>
          <w:rFonts w:ascii="Times New Roman"/>
          <w:b w:val="false"/>
          <w:i w:val="false"/>
          <w:color w:val="000000"/>
          <w:sz w:val="28"/>
        </w:rPr>
        <w:t>
      Атқаратын лауазымынан босату түріндегі тәртіптік жаза Қазақстан Республикасының сыбайлас жемқорлыққа қарсы күрес туралы заңнамасында көзделген негіздер бойынша қолданылады.</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Президентінің 16.08.2013 </w:t>
      </w:r>
      <w:r>
        <w:rPr>
          <w:rFonts w:ascii="Times New Roman"/>
          <w:b w:val="false"/>
          <w:i w:val="false"/>
          <w:color w:val="000000"/>
          <w:sz w:val="28"/>
        </w:rPr>
        <w:t>№ 616</w:t>
      </w:r>
      <w:r>
        <w:rPr>
          <w:rFonts w:ascii="Times New Roman"/>
          <w:b w:val="false"/>
          <w:i w:val="false"/>
          <w:color w:val="ff0000"/>
          <w:sz w:val="28"/>
        </w:rPr>
        <w:t xml:space="preserve"> Жарлығымен (алғашқы ресми түрде жарияланған күнінен бастап қолданысқа енгізіледі).</w:t>
      </w:r>
    </w:p>
    <w:bookmarkEnd w:id="9"/>
    <w:bookmarkStart w:name="z11" w:id="10"/>
    <w:p>
      <w:pPr>
        <w:spacing w:after="0"/>
        <w:ind w:left="0"/>
        <w:jc w:val="both"/>
      </w:pPr>
      <w:r>
        <w:rPr>
          <w:rFonts w:ascii="Times New Roman"/>
          <w:b w:val="false"/>
          <w:i w:val="false"/>
          <w:color w:val="000000"/>
          <w:sz w:val="28"/>
        </w:rPr>
        <w:t xml:space="preserve">
      5. Жасалғаны үшін заңда көзделген өзгедей жауаптылыққа әкеп соғатын әрекет үшін жаза қолданылмайды. </w:t>
      </w:r>
    </w:p>
    <w:bookmarkEnd w:id="10"/>
    <w:bookmarkStart w:name="z12" w:id="11"/>
    <w:p>
      <w:pPr>
        <w:spacing w:after="0"/>
        <w:ind w:left="0"/>
        <w:jc w:val="both"/>
      </w:pPr>
      <w:r>
        <w:rPr>
          <w:rFonts w:ascii="Times New Roman"/>
          <w:b w:val="false"/>
          <w:i w:val="false"/>
          <w:color w:val="000000"/>
          <w:sz w:val="28"/>
        </w:rPr>
        <w:t>
      6. Жазалар туралы мәліметтер мемлекеттік органдардың персоналды басқару қызметтері (кадр қызметтері) мемлекеттік саяси қызметшілердің жеке ісіне енгізу арқылы есепке алуға тиіс.</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Президентінің 16.08.2013 </w:t>
      </w:r>
      <w:r>
        <w:rPr>
          <w:rFonts w:ascii="Times New Roman"/>
          <w:b w:val="false"/>
          <w:i w:val="false"/>
          <w:color w:val="000000"/>
          <w:sz w:val="28"/>
        </w:rPr>
        <w:t>№ 616</w:t>
      </w:r>
      <w:r>
        <w:rPr>
          <w:rFonts w:ascii="Times New Roman"/>
          <w:b w:val="false"/>
          <w:i w:val="false"/>
          <w:color w:val="ff0000"/>
          <w:sz w:val="28"/>
        </w:rPr>
        <w:t xml:space="preserve"> Жарлығымен (алғашқы ресми түрде жарияланған күнінен бастап қолданысқа енгізіледі).</w:t>
      </w:r>
    </w:p>
    <w:bookmarkEnd w:id="11"/>
    <w:bookmarkStart w:name="z13" w:id="12"/>
    <w:p>
      <w:pPr>
        <w:spacing w:after="0"/>
        <w:ind w:left="0"/>
        <w:jc w:val="left"/>
      </w:pPr>
      <w:r>
        <w:rPr>
          <w:rFonts w:ascii="Times New Roman"/>
          <w:b/>
          <w:i w:val="false"/>
          <w:color w:val="000000"/>
        </w:rPr>
        <w:t xml:space="preserve"> 
3. Жаза қолданудың шарты </w:t>
      </w:r>
    </w:p>
    <w:bookmarkEnd w:id="12"/>
    <w:bookmarkStart w:name="z14" w:id="13"/>
    <w:p>
      <w:pPr>
        <w:spacing w:after="0"/>
        <w:ind w:left="0"/>
        <w:jc w:val="both"/>
      </w:pPr>
      <w:r>
        <w:rPr>
          <w:rFonts w:ascii="Times New Roman"/>
          <w:b w:val="false"/>
          <w:i w:val="false"/>
          <w:color w:val="000000"/>
          <w:sz w:val="28"/>
        </w:rPr>
        <w:t xml:space="preserve">
      7. Жаза кінәлі адамның кінәсінің нысаны мен дәрежесіне, жасалған теріс қылықтың ауырлығына сәйкес келуге тиіс. </w:t>
      </w:r>
    </w:p>
    <w:bookmarkEnd w:id="13"/>
    <w:bookmarkStart w:name="z15" w:id="14"/>
    <w:p>
      <w:pPr>
        <w:spacing w:after="0"/>
        <w:ind w:left="0"/>
        <w:jc w:val="both"/>
      </w:pPr>
      <w:r>
        <w:rPr>
          <w:rFonts w:ascii="Times New Roman"/>
          <w:b w:val="false"/>
          <w:i w:val="false"/>
          <w:color w:val="000000"/>
          <w:sz w:val="28"/>
        </w:rPr>
        <w:t xml:space="preserve">
      8. Тәртіптік жазаның түрін анықтау кезінде: </w:t>
      </w:r>
      <w:r>
        <w:br/>
      </w:r>
      <w:r>
        <w:rPr>
          <w:rFonts w:ascii="Times New Roman"/>
          <w:b w:val="false"/>
          <w:i w:val="false"/>
          <w:color w:val="000000"/>
          <w:sz w:val="28"/>
        </w:rPr>
        <w:t xml:space="preserve">
      1) теріс қылықтың мазмұны мен сипаты; </w:t>
      </w:r>
      <w:r>
        <w:br/>
      </w:r>
      <w:r>
        <w:rPr>
          <w:rFonts w:ascii="Times New Roman"/>
          <w:b w:val="false"/>
          <w:i w:val="false"/>
          <w:color w:val="000000"/>
          <w:sz w:val="28"/>
        </w:rPr>
        <w:t xml:space="preserve">
      2) теріс қылық жасалған кездегі жағдай; </w:t>
      </w:r>
      <w:r>
        <w:br/>
      </w:r>
      <w:r>
        <w:rPr>
          <w:rFonts w:ascii="Times New Roman"/>
          <w:b w:val="false"/>
          <w:i w:val="false"/>
          <w:color w:val="000000"/>
          <w:sz w:val="28"/>
        </w:rPr>
        <w:t xml:space="preserve">
      3) жасалған теріс қылық әкеп соққан немесе соғуы мүмкін </w:t>
      </w:r>
      <w:r>
        <w:br/>
      </w:r>
      <w:r>
        <w:rPr>
          <w:rFonts w:ascii="Times New Roman"/>
          <w:b w:val="false"/>
          <w:i w:val="false"/>
          <w:color w:val="000000"/>
          <w:sz w:val="28"/>
        </w:rPr>
        <w:t xml:space="preserve">
келеңсіз зардаптар; </w:t>
      </w:r>
      <w:r>
        <w:br/>
      </w:r>
      <w:r>
        <w:rPr>
          <w:rFonts w:ascii="Times New Roman"/>
          <w:b w:val="false"/>
          <w:i w:val="false"/>
          <w:color w:val="000000"/>
          <w:sz w:val="28"/>
        </w:rPr>
        <w:t xml:space="preserve">
      4) оны жасаған адамның бұрынғы мінез-құлқы; </w:t>
      </w:r>
      <w:r>
        <w:br/>
      </w:r>
      <w:r>
        <w:rPr>
          <w:rFonts w:ascii="Times New Roman"/>
          <w:b w:val="false"/>
          <w:i w:val="false"/>
          <w:color w:val="000000"/>
          <w:sz w:val="28"/>
        </w:rPr>
        <w:t xml:space="preserve">
      5) мемлекеттік қызмет өтілі (стажы); </w:t>
      </w:r>
      <w:r>
        <w:br/>
      </w:r>
      <w:r>
        <w:rPr>
          <w:rFonts w:ascii="Times New Roman"/>
          <w:b w:val="false"/>
          <w:i w:val="false"/>
          <w:color w:val="000000"/>
          <w:sz w:val="28"/>
        </w:rPr>
        <w:t xml:space="preserve">
      6) қызметшінің жеке басын сипаттайтын басқа да жағдайлар </w:t>
      </w:r>
      <w:r>
        <w:br/>
      </w:r>
      <w:r>
        <w:rPr>
          <w:rFonts w:ascii="Times New Roman"/>
          <w:b w:val="false"/>
          <w:i w:val="false"/>
          <w:color w:val="000000"/>
          <w:sz w:val="28"/>
        </w:rPr>
        <w:t xml:space="preserve">
есепке алынады. </w:t>
      </w:r>
    </w:p>
    <w:bookmarkEnd w:id="14"/>
    <w:bookmarkStart w:name="z16" w:id="15"/>
    <w:p>
      <w:pPr>
        <w:spacing w:after="0"/>
        <w:ind w:left="0"/>
        <w:jc w:val="both"/>
      </w:pPr>
      <w:r>
        <w:rPr>
          <w:rFonts w:ascii="Times New Roman"/>
          <w:b w:val="false"/>
          <w:i w:val="false"/>
          <w:color w:val="000000"/>
          <w:sz w:val="28"/>
        </w:rPr>
        <w:t xml:space="preserve">
      9. Жаза теріс қылықты бірнеше қызметшілер бірлесіп жасаған </w:t>
      </w:r>
      <w:r>
        <w:br/>
      </w:r>
      <w:r>
        <w:rPr>
          <w:rFonts w:ascii="Times New Roman"/>
          <w:b w:val="false"/>
          <w:i w:val="false"/>
          <w:color w:val="000000"/>
          <w:sz w:val="28"/>
        </w:rPr>
        <w:t xml:space="preserve">
жағдайда әрбір қызметшіге жеке қолданылады. </w:t>
      </w:r>
    </w:p>
    <w:bookmarkEnd w:id="15"/>
    <w:bookmarkStart w:name="z17" w:id="16"/>
    <w:p>
      <w:pPr>
        <w:spacing w:after="0"/>
        <w:ind w:left="0"/>
        <w:jc w:val="both"/>
      </w:pPr>
      <w:r>
        <w:rPr>
          <w:rFonts w:ascii="Times New Roman"/>
          <w:b w:val="false"/>
          <w:i w:val="false"/>
          <w:color w:val="000000"/>
          <w:sz w:val="28"/>
        </w:rPr>
        <w:t xml:space="preserve">
      10. Жасалған теріс қылық үшін тек бір ғана жаза қолданылады. </w:t>
      </w:r>
    </w:p>
    <w:bookmarkEnd w:id="16"/>
    <w:bookmarkStart w:name="z18" w:id="17"/>
    <w:p>
      <w:pPr>
        <w:spacing w:after="0"/>
        <w:ind w:left="0"/>
        <w:jc w:val="left"/>
      </w:pPr>
      <w:r>
        <w:rPr>
          <w:rFonts w:ascii="Times New Roman"/>
          <w:b/>
          <w:i w:val="false"/>
          <w:color w:val="000000"/>
        </w:rPr>
        <w:t xml:space="preserve"> 
4. Жаза қолданатын субъектілер мен тәртібі </w:t>
      </w:r>
    </w:p>
    <w:bookmarkEnd w:id="17"/>
    <w:bookmarkStart w:name="z19" w:id="18"/>
    <w:p>
      <w:pPr>
        <w:spacing w:after="0"/>
        <w:ind w:left="0"/>
        <w:jc w:val="both"/>
      </w:pPr>
      <w:r>
        <w:rPr>
          <w:rFonts w:ascii="Times New Roman"/>
          <w:b w:val="false"/>
          <w:i w:val="false"/>
          <w:color w:val="000000"/>
          <w:sz w:val="28"/>
        </w:rPr>
        <w:t xml:space="preserve">
      11. Қызметшілерге жазаны заңдарда көзделген өкілеттіктеріне сәйкес жаза қолдануға құқығы бар жоғары тұрған лауазымды адамдар немесе мемлекеттік органдар қолданады. </w:t>
      </w:r>
    </w:p>
    <w:bookmarkEnd w:id="18"/>
    <w:bookmarkStart w:name="z20" w:id="19"/>
    <w:p>
      <w:pPr>
        <w:spacing w:after="0"/>
        <w:ind w:left="0"/>
        <w:jc w:val="both"/>
      </w:pPr>
      <w:r>
        <w:rPr>
          <w:rFonts w:ascii="Times New Roman"/>
          <w:b w:val="false"/>
          <w:i w:val="false"/>
          <w:color w:val="000000"/>
          <w:sz w:val="28"/>
        </w:rPr>
        <w:t xml:space="preserve">
      12. Жазаны: </w:t>
      </w:r>
      <w:r>
        <w:br/>
      </w:r>
      <w:r>
        <w:rPr>
          <w:rFonts w:ascii="Times New Roman"/>
          <w:b w:val="false"/>
          <w:i w:val="false"/>
          <w:color w:val="000000"/>
          <w:sz w:val="28"/>
        </w:rPr>
        <w:t xml:space="preserve">
      1) Мемлекет басшысы тағайындаған қызметшілерге ол өз бастамашылығымен немесе осы қызметшілердің тікелей басшыларының, Мемлекет басшысы уәкілеттік берген өзге мемлекеттік органдардың немесе лауазымды адамдардың ұсынысы бойынша қолданады; </w:t>
      </w:r>
      <w:r>
        <w:br/>
      </w:r>
      <w:r>
        <w:rPr>
          <w:rFonts w:ascii="Times New Roman"/>
          <w:b w:val="false"/>
          <w:i w:val="false"/>
          <w:color w:val="000000"/>
          <w:sz w:val="28"/>
        </w:rPr>
        <w:t xml:space="preserve">
      2) Әкімшілік басшысы тағайындаған Президент Әкімшілігінің қызметшілеріне - Әкімшілік басшысы өз бастамашылығымен немесе Президент Әкімшілігінің құрылымдық бөлімшелері басшыларының ұсыныстары бойынша қолданады; </w:t>
      </w:r>
      <w:r>
        <w:br/>
      </w:r>
      <w:r>
        <w:rPr>
          <w:rFonts w:ascii="Times New Roman"/>
          <w:b w:val="false"/>
          <w:i w:val="false"/>
          <w:color w:val="000000"/>
          <w:sz w:val="28"/>
        </w:rPr>
        <w:t xml:space="preserve">
      3) Премьер-Министр Кеңсесі мен орталық атқарушы органдардың қызметшілеріне - Үкімет немесе Премьер-Министр өз бастамашылығымен не тиісінше Кеңсе басшысының, Үкіметтің өзге мүшелерінің, Үкімет құрамына кірмейтін орталық атқарушы органдар басшыларының ұсыныстары бойынша қолданады; </w:t>
      </w:r>
      <w:r>
        <w:br/>
      </w:r>
      <w:r>
        <w:rPr>
          <w:rFonts w:ascii="Times New Roman"/>
          <w:b w:val="false"/>
          <w:i w:val="false"/>
          <w:color w:val="000000"/>
          <w:sz w:val="28"/>
        </w:rPr>
        <w:t xml:space="preserve">
      4) Парламент Палаталары аппараттарының қызметшілеріне - осы Палаталардың Бюролары Палаталар Төрағаларының ұсыныстары бойынша қолданады; </w:t>
      </w:r>
      <w:r>
        <w:br/>
      </w:r>
      <w:r>
        <w:rPr>
          <w:rFonts w:ascii="Times New Roman"/>
          <w:b w:val="false"/>
          <w:i w:val="false"/>
          <w:color w:val="000000"/>
          <w:sz w:val="28"/>
        </w:rPr>
        <w:t>
      5) жергілікті атқарушы органдардың қызметшілеріне - осы атқарушы органдардың жоғары тұрған басшылары қолданады;</w:t>
      </w:r>
      <w:r>
        <w:br/>
      </w:r>
      <w:r>
        <w:rPr>
          <w:rFonts w:ascii="Times New Roman"/>
          <w:b w:val="false"/>
          <w:i w:val="false"/>
          <w:color w:val="000000"/>
          <w:sz w:val="28"/>
        </w:rPr>
        <w:t xml:space="preserve">
      5-1) </w:t>
      </w:r>
      <w:r>
        <w:rPr>
          <w:rFonts w:ascii="Times New Roman"/>
          <w:b w:val="false"/>
          <w:i w:val="false"/>
          <w:color w:val="ff0000"/>
          <w:sz w:val="28"/>
        </w:rPr>
        <w:t xml:space="preserve">алып тасталды - ҚР Президентінің 16.08.2013 </w:t>
      </w:r>
      <w:r>
        <w:rPr>
          <w:rFonts w:ascii="Times New Roman"/>
          <w:b w:val="false"/>
          <w:i w:val="false"/>
          <w:color w:val="000000"/>
          <w:sz w:val="28"/>
        </w:rPr>
        <w:t>№ 616</w:t>
      </w:r>
      <w:r>
        <w:rPr>
          <w:rFonts w:ascii="Times New Roman"/>
          <w:b w:val="false"/>
          <w:i w:val="false"/>
          <w:color w:val="ff0000"/>
          <w:sz w:val="28"/>
        </w:rPr>
        <w:t xml:space="preserve"> Жарлығымен (алғашқы ресми түрде жарияланған күнінен бастап қолданысқа енгізіледі).</w:t>
      </w:r>
      <w:r>
        <w:br/>
      </w:r>
      <w:r>
        <w:rPr>
          <w:rFonts w:ascii="Times New Roman"/>
          <w:b w:val="false"/>
          <w:i w:val="false"/>
          <w:color w:val="000000"/>
          <w:sz w:val="28"/>
        </w:rPr>
        <w:t>
      6) өзге мемлекеттік саяси қызметшілерге - өз бастамашылығымен немесе осы қызметшілердің тікелей басшыларының ұсыныстары бойынша мемлекеттік органдардың басшылары қолданады.</w:t>
      </w:r>
      <w:r>
        <w:br/>
      </w:r>
      <w:r>
        <w:rPr>
          <w:rFonts w:ascii="Times New Roman"/>
          <w:b w:val="false"/>
          <w:i w:val="false"/>
          <w:color w:val="000000"/>
          <w:sz w:val="28"/>
        </w:rPr>
        <w:t>
      </w:t>
      </w:r>
      <w:r>
        <w:rPr>
          <w:rFonts w:ascii="Times New Roman"/>
          <w:b w:val="false"/>
          <w:i w:val="false"/>
          <w:color w:val="ff0000"/>
          <w:sz w:val="28"/>
        </w:rPr>
        <w:t xml:space="preserve">Ескерту. 12-тармаққа өзгерістер енгізілді - ҚР Президентінің 2011.05.02 </w:t>
      </w:r>
      <w:r>
        <w:rPr>
          <w:rFonts w:ascii="Times New Roman"/>
          <w:b w:val="false"/>
          <w:i w:val="false"/>
          <w:color w:val="000000"/>
          <w:sz w:val="28"/>
        </w:rPr>
        <w:t>N 67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8-т.</w:t>
      </w:r>
      <w:r>
        <w:rPr>
          <w:rFonts w:ascii="Times New Roman"/>
          <w:b w:val="false"/>
          <w:i w:val="false"/>
          <w:color w:val="ff0000"/>
          <w:sz w:val="28"/>
        </w:rPr>
        <w:t xml:space="preserve"> қараңыз); 16.08.2013 </w:t>
      </w:r>
      <w:r>
        <w:rPr>
          <w:rFonts w:ascii="Times New Roman"/>
          <w:b w:val="false"/>
          <w:i w:val="false"/>
          <w:color w:val="000000"/>
          <w:sz w:val="28"/>
        </w:rPr>
        <w:t>№ 616</w:t>
      </w:r>
      <w:r>
        <w:rPr>
          <w:rFonts w:ascii="Times New Roman"/>
          <w:b w:val="false"/>
          <w:i w:val="false"/>
          <w:color w:val="ff0000"/>
          <w:sz w:val="28"/>
        </w:rPr>
        <w:t xml:space="preserve"> (алғашқы ресми түрде жарияланған күнінен бастап қолданысқа енгізіледі) Жарлықтарымен.</w:t>
      </w:r>
    </w:p>
    <w:bookmarkEnd w:id="19"/>
    <w:bookmarkStart w:name="z21" w:id="20"/>
    <w:p>
      <w:pPr>
        <w:spacing w:after="0"/>
        <w:ind w:left="0"/>
        <w:jc w:val="both"/>
      </w:pPr>
      <w:r>
        <w:rPr>
          <w:rFonts w:ascii="Times New Roman"/>
          <w:b w:val="false"/>
          <w:i w:val="false"/>
          <w:color w:val="000000"/>
          <w:sz w:val="28"/>
        </w:rPr>
        <w:t xml:space="preserve">
      13. Тәртіптік жаза қолдануға дейін қызметтік тексеру жүргізілуі мүмкін. Кінәліден теріс қылық жасағаны туралы жазбаша түсініктеме талап етіліп алынуға тиіс. </w:t>
      </w:r>
    </w:p>
    <w:bookmarkEnd w:id="20"/>
    <w:bookmarkStart w:name="z22" w:id="21"/>
    <w:p>
      <w:pPr>
        <w:spacing w:after="0"/>
        <w:ind w:left="0"/>
        <w:jc w:val="both"/>
      </w:pPr>
      <w:r>
        <w:rPr>
          <w:rFonts w:ascii="Times New Roman"/>
          <w:b w:val="false"/>
          <w:i w:val="false"/>
          <w:color w:val="000000"/>
          <w:sz w:val="28"/>
        </w:rPr>
        <w:t xml:space="preserve">
      14. Кінәлінің түсініктеме беруден бас тартуы жаза қолдану үшін кедергі бола алмайды. </w:t>
      </w:r>
    </w:p>
    <w:bookmarkEnd w:id="21"/>
    <w:bookmarkStart w:name="z23" w:id="22"/>
    <w:p>
      <w:pPr>
        <w:spacing w:after="0"/>
        <w:ind w:left="0"/>
        <w:jc w:val="both"/>
      </w:pPr>
      <w:r>
        <w:rPr>
          <w:rFonts w:ascii="Times New Roman"/>
          <w:b w:val="false"/>
          <w:i w:val="false"/>
          <w:color w:val="000000"/>
          <w:sz w:val="28"/>
        </w:rPr>
        <w:t>
      15. Жаза қолданылған адамды тиісті мемлекеттік органның персоналды басқару қызметі (кадр қызметі) қолданылған жаза туралы қолын қойдырып хабардар етеді.</w:t>
      </w:r>
      <w:r>
        <w:br/>
      </w:r>
      <w:r>
        <w:rPr>
          <w:rFonts w:ascii="Times New Roman"/>
          <w:b w:val="false"/>
          <w:i w:val="false"/>
          <w:color w:val="000000"/>
          <w:sz w:val="28"/>
        </w:rPr>
        <w:t>
</w:t>
      </w:r>
      <w:r>
        <w:rPr>
          <w:rFonts w:ascii="Times New Roman"/>
          <w:b w:val="false"/>
          <w:i w:val="false"/>
          <w:color w:val="000000"/>
          <w:sz w:val="28"/>
        </w:rPr>
        <w:t>
      Тәртіптік жаза қолдану туралы актімен жаза қолданылған адамды таныстыру мүмкін болмаған жағдайда, персоналды басқару қызметі (кадр қызметі) оған актінің көшірмесін хабарламалы хатпен жолдайды.</w:t>
      </w:r>
      <w:r>
        <w:br/>
      </w:r>
      <w:r>
        <w:rPr>
          <w:rFonts w:ascii="Times New Roman"/>
          <w:b w:val="false"/>
          <w:i w:val="false"/>
          <w:color w:val="000000"/>
          <w:sz w:val="28"/>
        </w:rPr>
        <w:t>
</w:t>
      </w:r>
      <w:r>
        <w:rPr>
          <w:rFonts w:ascii="Times New Roman"/>
          <w:b w:val="false"/>
          <w:i w:val="false"/>
          <w:color w:val="000000"/>
          <w:sz w:val="28"/>
        </w:rPr>
        <w:t>
      Жаза қолданылған адам тәртіптік жаза қолдану туралы актімен танысудан бас тартқан жағдайда, персоналды басқару қызметі (кадр қызметі) тиісті акт жасайды.</w:t>
      </w:r>
      <w:r>
        <w:br/>
      </w:r>
      <w:r>
        <w:rPr>
          <w:rFonts w:ascii="Times New Roman"/>
          <w:b w:val="false"/>
          <w:i w:val="false"/>
          <w:color w:val="000000"/>
          <w:sz w:val="28"/>
        </w:rPr>
        <w:t>
      </w:t>
      </w:r>
      <w:r>
        <w:rPr>
          <w:rFonts w:ascii="Times New Roman"/>
          <w:b w:val="false"/>
          <w:i w:val="false"/>
          <w:color w:val="ff0000"/>
          <w:sz w:val="28"/>
        </w:rPr>
        <w:t xml:space="preserve">Ескерту. 15-тармақ жаңа редакцияда - ҚР Президентінің 16.08.2013 </w:t>
      </w:r>
      <w:r>
        <w:rPr>
          <w:rFonts w:ascii="Times New Roman"/>
          <w:b w:val="false"/>
          <w:i w:val="false"/>
          <w:color w:val="000000"/>
          <w:sz w:val="28"/>
        </w:rPr>
        <w:t>№ 616</w:t>
      </w:r>
      <w:r>
        <w:rPr>
          <w:rFonts w:ascii="Times New Roman"/>
          <w:b w:val="false"/>
          <w:i w:val="false"/>
          <w:color w:val="ff0000"/>
          <w:sz w:val="28"/>
        </w:rPr>
        <w:t xml:space="preserve"> Жарлығымен (алғашқы ресми түрде жарияланған күнінен бастап қолданысқа енгізіледі).</w:t>
      </w:r>
    </w:p>
    <w:bookmarkEnd w:id="22"/>
    <w:bookmarkStart w:name="z24" w:id="23"/>
    <w:p>
      <w:pPr>
        <w:spacing w:after="0"/>
        <w:ind w:left="0"/>
        <w:jc w:val="both"/>
      </w:pPr>
      <w:r>
        <w:rPr>
          <w:rFonts w:ascii="Times New Roman"/>
          <w:b w:val="false"/>
          <w:i w:val="false"/>
          <w:color w:val="000000"/>
          <w:sz w:val="28"/>
        </w:rPr>
        <w:t xml:space="preserve">
      16. Жаза қызметшіге тиісті мемлекеттік органның, оның алқасының отырысында немесе тізбесін осы жазаны қолданған лауазымды адам айқындаған қызметшілердің қатысуымен жариялануы мүмкін. </w:t>
      </w:r>
    </w:p>
    <w:bookmarkEnd w:id="23"/>
    <w:bookmarkStart w:name="z25" w:id="24"/>
    <w:p>
      <w:pPr>
        <w:spacing w:after="0"/>
        <w:ind w:left="0"/>
        <w:jc w:val="both"/>
      </w:pPr>
      <w:r>
        <w:rPr>
          <w:rFonts w:ascii="Times New Roman"/>
          <w:b w:val="false"/>
          <w:i w:val="false"/>
          <w:color w:val="000000"/>
          <w:sz w:val="28"/>
        </w:rPr>
        <w:t>
      16-1. Тәртiптiк жауаптылыққа әкеп соғатын, Қазақстан Республикасының сыбайлас жемқорлыққа қарсы заңнамасын бұзуға байланысты терiс қылықтарды, сондай-ақ Қазақстан Республикасының Президенті тағайындайтын мемлекеттік саяси қызметшілер және олардың орынбасарлары жол берген </w:t>
      </w:r>
      <w:r>
        <w:rPr>
          <w:rFonts w:ascii="Times New Roman"/>
          <w:b w:val="false"/>
          <w:i w:val="false"/>
          <w:color w:val="000000"/>
          <w:sz w:val="28"/>
        </w:rPr>
        <w:t>Ар-намыс кодексiнің</w:t>
      </w:r>
      <w:r>
        <w:rPr>
          <w:rFonts w:ascii="Times New Roman"/>
          <w:b w:val="false"/>
          <w:i w:val="false"/>
          <w:color w:val="000000"/>
          <w:sz w:val="28"/>
        </w:rPr>
        <w:t xml:space="preserve"> бұзылуын Қазақстан Республикасы Президентiнiң жанындағы Сыбайлас жемқорлыққа қарсы күрес мәселелерi жөнiндегi комиссия (бұдан әрi - Сыбайлас жемқорлыққа қарсы күрес мәселелерi жөнiндегi комиссия) қарайды, ол қызметтiк тексеру жүргiзу туралы ұсынымды, сондай-ақ лауазымды адамдарды лауазымынан босатуға дейiнгі тәртiптiк жауаптылығы туралы ұсыныс енгiзуге құқылы.</w:t>
      </w:r>
      <w:r>
        <w:br/>
      </w:r>
      <w:r>
        <w:rPr>
          <w:rFonts w:ascii="Times New Roman"/>
          <w:b w:val="false"/>
          <w:i w:val="false"/>
          <w:color w:val="000000"/>
          <w:sz w:val="28"/>
        </w:rPr>
        <w:t>
</w:t>
      </w:r>
      <w:r>
        <w:rPr>
          <w:rFonts w:ascii="Times New Roman"/>
          <w:b w:val="false"/>
          <w:i w:val="false"/>
          <w:color w:val="000000"/>
          <w:sz w:val="28"/>
        </w:rPr>
        <w:t>
      Тәртіптік жауаптылыққа әкеп соғатын, Қазақстан Республикасының сыбайлас жемқорлыққа қарсы заңнамасын бұзуға байланысты теріс қылықтарды, сондай-ақ облыстардың әкімшілік орталығы болып табылатын қалалардың әкімдері жол берген қызметтік этиканың және </w:t>
      </w:r>
      <w:r>
        <w:rPr>
          <w:rFonts w:ascii="Times New Roman"/>
          <w:b w:val="false"/>
          <w:i w:val="false"/>
          <w:color w:val="000000"/>
          <w:sz w:val="28"/>
        </w:rPr>
        <w:t>Ар-намыс кодексінің</w:t>
      </w:r>
      <w:r>
        <w:rPr>
          <w:rFonts w:ascii="Times New Roman"/>
          <w:b w:val="false"/>
          <w:i w:val="false"/>
          <w:color w:val="000000"/>
          <w:sz w:val="28"/>
        </w:rPr>
        <w:t xml:space="preserve"> бұзылуын Қазақстан Республикасының Мемлекеттік қызмет істері және сыбайлас жемқорлыққа қарсы іс-қимыл агенттігінің Астана және Алматы қалаларындағы, облыстардағы тәртіптік кеңестері қарайды, олар қызметтік тексеру жүргізу туралы ұсынымдар, сондай-ақ лауазымды адамдарды лауазымынан босатуға дейінгі тәртіптік жауаптылығы туралы ұсыныстар енгізуге құқылы.</w:t>
      </w:r>
      <w:r>
        <w:br/>
      </w:r>
      <w:r>
        <w:rPr>
          <w:rFonts w:ascii="Times New Roman"/>
          <w:b w:val="false"/>
          <w:i w:val="false"/>
          <w:color w:val="000000"/>
          <w:sz w:val="28"/>
        </w:rPr>
        <w:t>
</w:t>
      </w:r>
      <w:r>
        <w:rPr>
          <w:rFonts w:ascii="Times New Roman"/>
          <w:b w:val="false"/>
          <w:i w:val="false"/>
          <w:color w:val="000000"/>
          <w:sz w:val="28"/>
        </w:rPr>
        <w:t>
      Қызметтік тексеру тәртіптік жаза қолдануға уәкiлеттi адамның тапсырмасы бойынша жүргiзiледi.</w:t>
      </w:r>
      <w:r>
        <w:br/>
      </w:r>
      <w:r>
        <w:rPr>
          <w:rFonts w:ascii="Times New Roman"/>
          <w:b w:val="false"/>
          <w:i w:val="false"/>
          <w:color w:val="000000"/>
          <w:sz w:val="28"/>
        </w:rPr>
        <w:t>
</w:t>
      </w:r>
      <w:r>
        <w:rPr>
          <w:rFonts w:ascii="Times New Roman"/>
          <w:b w:val="false"/>
          <w:i w:val="false"/>
          <w:color w:val="ff0000"/>
          <w:sz w:val="28"/>
        </w:rPr>
        <w:t xml:space="preserve">      Ескерту. 16-1-тармақпен толықтырылды - ҚР Президентінің 2002.06.21 N </w:t>
      </w:r>
      <w:r>
        <w:rPr>
          <w:rFonts w:ascii="Times New Roman"/>
          <w:b w:val="false"/>
          <w:i w:val="false"/>
          <w:color w:val="000000"/>
          <w:sz w:val="28"/>
        </w:rPr>
        <w:t>895</w:t>
      </w:r>
      <w:r>
        <w:rPr>
          <w:rFonts w:ascii="Times New Roman"/>
          <w:b w:val="false"/>
          <w:i w:val="false"/>
          <w:color w:val="ff0000"/>
          <w:sz w:val="28"/>
        </w:rPr>
        <w:t xml:space="preserve"> Жарлығымен; жаңа редакцияда - ҚР Президентінің 16.08.2013 </w:t>
      </w:r>
      <w:r>
        <w:rPr>
          <w:rFonts w:ascii="Times New Roman"/>
          <w:b w:val="false"/>
          <w:i w:val="false"/>
          <w:color w:val="000000"/>
          <w:sz w:val="28"/>
        </w:rPr>
        <w:t>№ 616</w:t>
      </w:r>
      <w:r>
        <w:rPr>
          <w:rFonts w:ascii="Times New Roman"/>
          <w:b w:val="false"/>
          <w:i w:val="false"/>
          <w:color w:val="ff0000"/>
          <w:sz w:val="28"/>
        </w:rPr>
        <w:t xml:space="preserve"> Жарлығымен (алғашқы ресми түрде жарияланған күнінен бастап қолданысқа енгізіледі); 29.08.2014 </w:t>
      </w:r>
      <w:r>
        <w:rPr>
          <w:rFonts w:ascii="Times New Roman"/>
          <w:b w:val="false"/>
          <w:i w:val="false"/>
          <w:color w:val="000000"/>
          <w:sz w:val="28"/>
        </w:rPr>
        <w:t>N 900</w:t>
      </w:r>
      <w:r>
        <w:rPr>
          <w:rFonts w:ascii="Times New Roman"/>
          <w:b w:val="false"/>
          <w:i w:val="false"/>
          <w:color w:val="ff0000"/>
          <w:sz w:val="28"/>
        </w:rPr>
        <w:t xml:space="preserve"> Жарлығымен.</w:t>
      </w:r>
    </w:p>
    <w:bookmarkEnd w:id="24"/>
    <w:bookmarkStart w:name="z26" w:id="25"/>
    <w:p>
      <w:pPr>
        <w:spacing w:after="0"/>
        <w:ind w:left="0"/>
        <w:jc w:val="both"/>
      </w:pPr>
      <w:r>
        <w:rPr>
          <w:rFonts w:ascii="Times New Roman"/>
          <w:b w:val="false"/>
          <w:i w:val="false"/>
          <w:color w:val="000000"/>
          <w:sz w:val="28"/>
        </w:rPr>
        <w:t xml:space="preserve">
      17. Жазаны қолдану туралы шешімге шағымдану оның орындалуын тоқтата тұрмайды. </w:t>
      </w:r>
    </w:p>
    <w:bookmarkEnd w:id="25"/>
    <w:bookmarkStart w:name="z27" w:id="26"/>
    <w:p>
      <w:pPr>
        <w:spacing w:after="0"/>
        <w:ind w:left="0"/>
        <w:jc w:val="left"/>
      </w:pPr>
      <w:r>
        <w:rPr>
          <w:rFonts w:ascii="Times New Roman"/>
          <w:b/>
          <w:i w:val="false"/>
          <w:color w:val="000000"/>
        </w:rPr>
        <w:t xml:space="preserve"> 
5. Жаза қолдану мерзімдері </w:t>
      </w:r>
    </w:p>
    <w:bookmarkEnd w:id="26"/>
    <w:bookmarkStart w:name="z28" w:id="27"/>
    <w:p>
      <w:pPr>
        <w:spacing w:after="0"/>
        <w:ind w:left="0"/>
        <w:jc w:val="both"/>
      </w:pPr>
      <w:r>
        <w:rPr>
          <w:rFonts w:ascii="Times New Roman"/>
          <w:b w:val="false"/>
          <w:i w:val="false"/>
          <w:color w:val="000000"/>
          <w:sz w:val="28"/>
        </w:rPr>
        <w:t>
      18. Тәртіптік жаза теріс қылық анықталған күннен бастап бір айдан кешіктірмей қолданылады және оны теріс қылық жасалған күннен бастап алты айдан кешіктіріп қолдануға болмайды.</w:t>
      </w:r>
      <w:r>
        <w:br/>
      </w:r>
      <w:r>
        <w:rPr>
          <w:rFonts w:ascii="Times New Roman"/>
          <w:b w:val="false"/>
          <w:i w:val="false"/>
          <w:color w:val="000000"/>
          <w:sz w:val="28"/>
        </w:rPr>
        <w:t>
</w:t>
      </w:r>
      <w:r>
        <w:rPr>
          <w:rFonts w:ascii="Times New Roman"/>
          <w:b w:val="false"/>
          <w:i w:val="false"/>
          <w:color w:val="000000"/>
          <w:sz w:val="28"/>
        </w:rPr>
        <w:t>
      Сыбайлас жемқорлық құқық бұзушылықтарды не сыбайлас жемқорлыққа жағдай туғызатын құқық бұзушылықтарды жасағаны үшiн тәртiптік жаза терiс қылық анықталған күннен бастап үш айдан кешiктiрiлмей қолданылады және жазаны терiс қылық жасалған күннен бастап бiр жылдан кешiктiрiп қолдануға болмайды.</w:t>
      </w:r>
      <w:r>
        <w:br/>
      </w:r>
      <w:r>
        <w:rPr>
          <w:rFonts w:ascii="Times New Roman"/>
          <w:b w:val="false"/>
          <w:i w:val="false"/>
          <w:color w:val="000000"/>
          <w:sz w:val="28"/>
        </w:rPr>
        <w:t>
</w:t>
      </w:r>
      <w:r>
        <w:rPr>
          <w:rFonts w:ascii="Times New Roman"/>
          <w:b w:val="false"/>
          <w:i w:val="false"/>
          <w:color w:val="000000"/>
          <w:sz w:val="28"/>
        </w:rPr>
        <w:t>
      Қазақстан Республикасының бюджет заңнамасын бұзғаны үшін тәртіптік жаза терiс қылық анықталған күннен бастап үш айдан кешiктiрiлмей қолданылады және жазаны терiс қылық жасалған күннен бастап бiр жылдан кешiктiрiп қолдануға болмайды.</w:t>
      </w:r>
      <w:r>
        <w:br/>
      </w:r>
      <w:r>
        <w:rPr>
          <w:rFonts w:ascii="Times New Roman"/>
          <w:b w:val="false"/>
          <w:i w:val="false"/>
          <w:color w:val="000000"/>
          <w:sz w:val="28"/>
        </w:rPr>
        <w:t>
</w:t>
      </w:r>
      <w:r>
        <w:rPr>
          <w:rFonts w:ascii="Times New Roman"/>
          <w:b w:val="false"/>
          <w:i w:val="false"/>
          <w:color w:val="000000"/>
          <w:sz w:val="28"/>
        </w:rPr>
        <w:t>
      Қылмыстық iс қозғаудан бас тартқан не қылмыстық iстi қысқартқан жағдайда, бiрақ адамның әрекеттерiнде сыбайлас жемқорлық тәртiптiк терiс қылық белгiлерi болған кезде, тәртiптiк жаза қылмыстық iс қозғаудан бас тарту не оны қысқарту туралы шешiм қабылданған күннен бастап үш айдан кешiктiрiлмей, бiрақ терiс қылық жасалған күннен бастап бiр жылдан кешiктірiлмей қолданылуы мүмкiн.</w:t>
      </w:r>
      <w:r>
        <w:br/>
      </w:r>
      <w:r>
        <w:rPr>
          <w:rFonts w:ascii="Times New Roman"/>
          <w:b w:val="false"/>
          <w:i w:val="false"/>
          <w:color w:val="000000"/>
          <w:sz w:val="28"/>
        </w:rPr>
        <w:t>
      </w:t>
      </w:r>
      <w:r>
        <w:rPr>
          <w:rFonts w:ascii="Times New Roman"/>
          <w:b w:val="false"/>
          <w:i w:val="false"/>
          <w:color w:val="ff0000"/>
          <w:sz w:val="28"/>
        </w:rPr>
        <w:t xml:space="preserve">Ескерту. 18-тармақ жаңа редакцияда - ҚР Президентінің 16.08.2013 </w:t>
      </w:r>
      <w:r>
        <w:rPr>
          <w:rFonts w:ascii="Times New Roman"/>
          <w:b w:val="false"/>
          <w:i w:val="false"/>
          <w:color w:val="000000"/>
          <w:sz w:val="28"/>
        </w:rPr>
        <w:t>№ 616</w:t>
      </w:r>
      <w:r>
        <w:rPr>
          <w:rFonts w:ascii="Times New Roman"/>
          <w:b w:val="false"/>
          <w:i w:val="false"/>
          <w:color w:val="ff0000"/>
          <w:sz w:val="28"/>
        </w:rPr>
        <w:t xml:space="preserve"> Жарлығымен (алғашқы ресми түрде жарияланған күнінен бастап қолданысқа енгізіледі).</w:t>
      </w:r>
    </w:p>
    <w:bookmarkEnd w:id="27"/>
    <w:bookmarkStart w:name="z29" w:id="28"/>
    <w:p>
      <w:pPr>
        <w:spacing w:after="0"/>
        <w:ind w:left="0"/>
        <w:jc w:val="both"/>
      </w:pPr>
      <w:r>
        <w:rPr>
          <w:rFonts w:ascii="Times New Roman"/>
          <w:b w:val="false"/>
          <w:i w:val="false"/>
          <w:color w:val="000000"/>
          <w:sz w:val="28"/>
        </w:rPr>
        <w:t xml:space="preserve">
      18-1. Қылмыстық іс қозғаудан бас тартылған не қылмыстық iс тоқтатылған, бiрақ қызметшiнiң iс-әрекетiнде тәртiптiк терiс қылық болған жағдайда жаза қылмыстық iс қозғаудан бас тартылғаны не </w:t>
      </w:r>
      <w:r>
        <w:br/>
      </w:r>
      <w:r>
        <w:rPr>
          <w:rFonts w:ascii="Times New Roman"/>
          <w:b w:val="false"/>
          <w:i w:val="false"/>
          <w:color w:val="000000"/>
          <w:sz w:val="28"/>
        </w:rPr>
        <w:t xml:space="preserve">
қылмыстық iс тоқтатылғаны туралы шешiм қабылданған күннен бастап бiр айдан кешiктiрiлмей қолданылуы мүмкiн. </w:t>
      </w:r>
      <w:r>
        <w:br/>
      </w:r>
      <w:r>
        <w:rPr>
          <w:rFonts w:ascii="Times New Roman"/>
          <w:b w:val="false"/>
          <w:i w:val="false"/>
          <w:color w:val="000000"/>
          <w:sz w:val="28"/>
        </w:rPr>
        <w:t>
</w:t>
      </w:r>
      <w:r>
        <w:rPr>
          <w:rFonts w:ascii="Times New Roman"/>
          <w:b w:val="false"/>
          <w:i w:val="false"/>
          <w:color w:val="ff0000"/>
          <w:sz w:val="28"/>
        </w:rPr>
        <w:t xml:space="preserve">      Ескерту. 18-1-тармақпен толықтырылды - ҚР Президентінің 2002.06.21 </w:t>
      </w:r>
      <w:r>
        <w:rPr>
          <w:rFonts w:ascii="Times New Roman"/>
          <w:b w:val="false"/>
          <w:i w:val="false"/>
          <w:color w:val="000000"/>
          <w:sz w:val="28"/>
        </w:rPr>
        <w:t>N 895</w:t>
      </w:r>
      <w:r>
        <w:rPr>
          <w:rFonts w:ascii="Times New Roman"/>
          <w:b w:val="false"/>
          <w:i w:val="false"/>
          <w:color w:val="ff0000"/>
          <w:sz w:val="28"/>
        </w:rPr>
        <w:t xml:space="preserve"> Жарлығымен</w:t>
      </w:r>
      <w:r>
        <w:rPr>
          <w:rFonts w:ascii="Times New Roman"/>
          <w:b w:val="false"/>
          <w:i w:val="false"/>
          <w:color w:val="ff0000"/>
          <w:sz w:val="28"/>
        </w:rPr>
        <w:t xml:space="preserve">. </w:t>
      </w:r>
    </w:p>
    <w:bookmarkEnd w:id="28"/>
    <w:bookmarkStart w:name="z30" w:id="29"/>
    <w:p>
      <w:pPr>
        <w:spacing w:after="0"/>
        <w:ind w:left="0"/>
        <w:jc w:val="left"/>
      </w:pPr>
      <w:r>
        <w:rPr>
          <w:rFonts w:ascii="Times New Roman"/>
          <w:b/>
          <w:i w:val="false"/>
          <w:color w:val="000000"/>
        </w:rPr>
        <w:t xml:space="preserve"> 
6. Жаза қолдану туралы актілер </w:t>
      </w:r>
    </w:p>
    <w:bookmarkEnd w:id="29"/>
    <w:bookmarkStart w:name="z31" w:id="30"/>
    <w:p>
      <w:pPr>
        <w:spacing w:after="0"/>
        <w:ind w:left="0"/>
        <w:jc w:val="both"/>
      </w:pPr>
      <w:r>
        <w:rPr>
          <w:rFonts w:ascii="Times New Roman"/>
          <w:b w:val="false"/>
          <w:i w:val="false"/>
          <w:color w:val="000000"/>
          <w:sz w:val="28"/>
        </w:rPr>
        <w:t xml:space="preserve">
      19. Жаза мынадай актілер шығару жолымен қолданылады: </w:t>
      </w:r>
      <w:r>
        <w:br/>
      </w:r>
      <w:r>
        <w:rPr>
          <w:rFonts w:ascii="Times New Roman"/>
          <w:b w:val="false"/>
          <w:i w:val="false"/>
          <w:color w:val="000000"/>
          <w:sz w:val="28"/>
        </w:rPr>
        <w:t xml:space="preserve">
      1) Республика Президентінің Жарлығы немесе өкімі; </w:t>
      </w:r>
      <w:r>
        <w:br/>
      </w:r>
      <w:r>
        <w:rPr>
          <w:rFonts w:ascii="Times New Roman"/>
          <w:b w:val="false"/>
          <w:i w:val="false"/>
          <w:color w:val="000000"/>
          <w:sz w:val="28"/>
        </w:rPr>
        <w:t xml:space="preserve">
      2) Республика Үкіметінің қаулысы; </w:t>
      </w:r>
      <w:r>
        <w:br/>
      </w:r>
      <w:r>
        <w:rPr>
          <w:rFonts w:ascii="Times New Roman"/>
          <w:b w:val="false"/>
          <w:i w:val="false"/>
          <w:color w:val="000000"/>
          <w:sz w:val="28"/>
        </w:rPr>
        <w:t xml:space="preserve">
      3) Республика Премьер-Министрінің өкімі; </w:t>
      </w:r>
      <w:r>
        <w:br/>
      </w:r>
      <w:r>
        <w:rPr>
          <w:rFonts w:ascii="Times New Roman"/>
          <w:b w:val="false"/>
          <w:i w:val="false"/>
          <w:color w:val="000000"/>
          <w:sz w:val="28"/>
        </w:rPr>
        <w:t xml:space="preserve">
      4) орталық және жергілікті атқарушы органдардың және өзге уәкілетті лауазымды адамдардың бұйрықтары немесе заңдарда көзделген өзге актілер. </w:t>
      </w:r>
    </w:p>
    <w:bookmarkEnd w:id="30"/>
    <w:bookmarkStart w:name="z32" w:id="31"/>
    <w:p>
      <w:pPr>
        <w:spacing w:after="0"/>
        <w:ind w:left="0"/>
        <w:jc w:val="both"/>
      </w:pPr>
      <w:r>
        <w:rPr>
          <w:rFonts w:ascii="Times New Roman"/>
          <w:b w:val="false"/>
          <w:i w:val="false"/>
          <w:color w:val="000000"/>
          <w:sz w:val="28"/>
        </w:rPr>
        <w:t xml:space="preserve">
      20. Жаза қолдану туралы актіде, жасалғаны үшін жаза қолданылып отырған теріс қылық, жазаның түрі және ол қолданылатын адам көрсетіледі. </w:t>
      </w:r>
    </w:p>
    <w:bookmarkEnd w:id="31"/>
    <w:bookmarkStart w:name="z33" w:id="32"/>
    <w:p>
      <w:pPr>
        <w:spacing w:after="0"/>
        <w:ind w:left="0"/>
        <w:jc w:val="both"/>
      </w:pPr>
      <w:r>
        <w:rPr>
          <w:rFonts w:ascii="Times New Roman"/>
          <w:b w:val="false"/>
          <w:i w:val="false"/>
          <w:color w:val="000000"/>
          <w:sz w:val="28"/>
        </w:rPr>
        <w:t>
      20-1. Жаза қолдану туралы мәлiметтер мен актілерді мемлекеттiк органның персоналды басқару қызметi (кадр қызметі) қызметшiнiң қызметтік тiзiмiне енгiзу арқылы есепке алуы тиіс.</w:t>
      </w:r>
      <w:r>
        <w:br/>
      </w:r>
      <w:r>
        <w:rPr>
          <w:rFonts w:ascii="Times New Roman"/>
          <w:b w:val="false"/>
          <w:i w:val="false"/>
          <w:color w:val="000000"/>
          <w:sz w:val="28"/>
        </w:rPr>
        <w:t>
</w:t>
      </w:r>
      <w:r>
        <w:rPr>
          <w:rFonts w:ascii="Times New Roman"/>
          <w:b w:val="false"/>
          <w:i w:val="false"/>
          <w:color w:val="000000"/>
          <w:sz w:val="28"/>
        </w:rPr>
        <w:t>
      Тәртiптiк жауаптылыққа әкеп соғатын, сыбайлас жемқорлық құқық бұзушылығын жасаған қызметшiлерге мемлекеттiк орган басшысы қолданған жазалар туралы мәлiметтердi құқықтық статистика және арнайы есепке алу жөнiндегi уәкілеттi органға персоналды басқару қызметi (кадр қызметі) мiндеттi түрде табыс етуi тиiс.</w:t>
      </w:r>
      <w:r>
        <w:br/>
      </w:r>
      <w:r>
        <w:rPr>
          <w:rFonts w:ascii="Times New Roman"/>
          <w:b w:val="false"/>
          <w:i w:val="false"/>
          <w:color w:val="000000"/>
          <w:sz w:val="28"/>
        </w:rPr>
        <w:t>
</w:t>
      </w:r>
      <w:r>
        <w:rPr>
          <w:rFonts w:ascii="Times New Roman"/>
          <w:b w:val="false"/>
          <w:i w:val="false"/>
          <w:color w:val="ff0000"/>
          <w:sz w:val="28"/>
        </w:rPr>
        <w:t xml:space="preserve">      Ескерту. 20-1-тармақпен толықтырылды - ҚР Президентінің 2002.06.21 </w:t>
      </w:r>
      <w:r>
        <w:rPr>
          <w:rFonts w:ascii="Times New Roman"/>
          <w:b w:val="false"/>
          <w:i w:val="false"/>
          <w:color w:val="000000"/>
          <w:sz w:val="28"/>
        </w:rPr>
        <w:t>N 895</w:t>
      </w:r>
      <w:r>
        <w:rPr>
          <w:rFonts w:ascii="Times New Roman"/>
          <w:b w:val="false"/>
          <w:i w:val="false"/>
          <w:color w:val="ff0000"/>
          <w:sz w:val="28"/>
        </w:rPr>
        <w:t xml:space="preserve"> Жарлығымен; жаңа редакцияда - ҚР Президентінің 16.08.2013 </w:t>
      </w:r>
      <w:r>
        <w:rPr>
          <w:rFonts w:ascii="Times New Roman"/>
          <w:b w:val="false"/>
          <w:i w:val="false"/>
          <w:color w:val="000000"/>
          <w:sz w:val="28"/>
        </w:rPr>
        <w:t>№ 616</w:t>
      </w:r>
      <w:r>
        <w:rPr>
          <w:rFonts w:ascii="Times New Roman"/>
          <w:b w:val="false"/>
          <w:i w:val="false"/>
          <w:color w:val="ff0000"/>
          <w:sz w:val="28"/>
        </w:rPr>
        <w:t xml:space="preserve"> Жарлығымен (алғашқы ресми түрде жарияланған күнінен бастап қолданысқа енгізіледі).</w:t>
      </w:r>
    </w:p>
    <w:bookmarkEnd w:id="32"/>
    <w:bookmarkStart w:name="z34" w:id="33"/>
    <w:p>
      <w:pPr>
        <w:spacing w:after="0"/>
        <w:ind w:left="0"/>
        <w:jc w:val="left"/>
      </w:pPr>
      <w:r>
        <w:rPr>
          <w:rFonts w:ascii="Times New Roman"/>
          <w:b/>
          <w:i w:val="false"/>
          <w:color w:val="000000"/>
        </w:rPr>
        <w:t xml:space="preserve"> 
7. Жазаны алып тастау </w:t>
      </w:r>
    </w:p>
    <w:bookmarkEnd w:id="33"/>
    <w:bookmarkStart w:name="z35" w:id="34"/>
    <w:p>
      <w:pPr>
        <w:spacing w:after="0"/>
        <w:ind w:left="0"/>
        <w:jc w:val="both"/>
      </w:pPr>
      <w:r>
        <w:rPr>
          <w:rFonts w:ascii="Times New Roman"/>
          <w:b w:val="false"/>
          <w:i w:val="false"/>
          <w:color w:val="000000"/>
          <w:sz w:val="28"/>
        </w:rPr>
        <w:t xml:space="preserve">
      21. Егер жаза қолданылған күннен бастап бір жыл ішінде қызметшіге жаңа жаза қолданылмаса, онда оған тәртіптік жаза қолданылмаған болып есептеледі. </w:t>
      </w:r>
    </w:p>
    <w:bookmarkEnd w:id="34"/>
    <w:bookmarkStart w:name="z36" w:id="35"/>
    <w:p>
      <w:pPr>
        <w:spacing w:after="0"/>
        <w:ind w:left="0"/>
        <w:jc w:val="both"/>
      </w:pPr>
      <w:r>
        <w:rPr>
          <w:rFonts w:ascii="Times New Roman"/>
          <w:b w:val="false"/>
          <w:i w:val="false"/>
          <w:color w:val="000000"/>
          <w:sz w:val="28"/>
        </w:rPr>
        <w:t xml:space="preserve">
      22. Қызметшіге бірнеше жаза қолданылған жағдайда мерзімі бойынша соңғы жаза қолданылған күннен бастап ол бір жыл өткенге дейін жазалы болып есептеледі. </w:t>
      </w:r>
    </w:p>
    <w:bookmarkEnd w:id="35"/>
    <w:bookmarkStart w:name="z37" w:id="36"/>
    <w:p>
      <w:pPr>
        <w:spacing w:after="0"/>
        <w:ind w:left="0"/>
        <w:jc w:val="both"/>
      </w:pPr>
      <w:r>
        <w:rPr>
          <w:rFonts w:ascii="Times New Roman"/>
          <w:b w:val="false"/>
          <w:i w:val="false"/>
          <w:color w:val="000000"/>
          <w:sz w:val="28"/>
        </w:rPr>
        <w:t xml:space="preserve">
      23. Егер қызметші жаңа теріс қылық жасамаса және сонымен қатар өзін адал қызметкер ретінде көрсетсе, жаза бір жыл өткенге дейін алынуы мүмкін. </w:t>
      </w:r>
    </w:p>
    <w:bookmarkEnd w:id="36"/>
    <w:bookmarkStart w:name="z38" w:id="37"/>
    <w:p>
      <w:pPr>
        <w:spacing w:after="0"/>
        <w:ind w:left="0"/>
        <w:jc w:val="both"/>
      </w:pPr>
      <w:r>
        <w:rPr>
          <w:rFonts w:ascii="Times New Roman"/>
          <w:b w:val="false"/>
          <w:i w:val="false"/>
          <w:color w:val="000000"/>
          <w:sz w:val="28"/>
        </w:rPr>
        <w:t xml:space="preserve">
      24. Мемлекеттік саяси қызметшінің лауазымды міндеттері тоқтатылған күнге дейін алынбаған жаза осы міндеттер тоқтатылған күннен бастап алынған болып есептеледі. </w:t>
      </w:r>
    </w:p>
    <w:bookmarkEnd w:id="37"/>
    <w:bookmarkStart w:name="z39" w:id="38"/>
    <w:p>
      <w:pPr>
        <w:spacing w:after="0"/>
        <w:ind w:left="0"/>
        <w:jc w:val="both"/>
      </w:pPr>
      <w:r>
        <w:rPr>
          <w:rFonts w:ascii="Times New Roman"/>
          <w:b w:val="false"/>
          <w:i w:val="false"/>
          <w:color w:val="000000"/>
          <w:sz w:val="28"/>
        </w:rPr>
        <w:t xml:space="preserve">
      25. Жазаны мерзімінен бұрын алып тастауды: </w:t>
      </w:r>
      <w:r>
        <w:br/>
      </w:r>
      <w:r>
        <w:rPr>
          <w:rFonts w:ascii="Times New Roman"/>
          <w:b w:val="false"/>
          <w:i w:val="false"/>
          <w:color w:val="000000"/>
          <w:sz w:val="28"/>
        </w:rPr>
        <w:t xml:space="preserve">
      1) оны қолданған лауазымды адам (мемлекеттік орган) немесе жоғары тұрған лауазымды адам (мемлекеттік орган) жүргізеді; </w:t>
      </w:r>
      <w:r>
        <w:br/>
      </w:r>
      <w:r>
        <w:rPr>
          <w:rFonts w:ascii="Times New Roman"/>
          <w:b w:val="false"/>
          <w:i w:val="false"/>
          <w:color w:val="000000"/>
          <w:sz w:val="28"/>
        </w:rPr>
        <w:t>
      2) ол тиісті актімен жүргізіледі, бұл туралы қызметшіге тиісті мемлекеттік органның персоналды басқару қызметі (кадр қызметі) жариялайды.</w:t>
      </w:r>
      <w:r>
        <w:br/>
      </w:r>
      <w:r>
        <w:rPr>
          <w:rFonts w:ascii="Times New Roman"/>
          <w:b w:val="false"/>
          <w:i w:val="false"/>
          <w:color w:val="000000"/>
          <w:sz w:val="28"/>
        </w:rPr>
        <w:t>
      </w:t>
      </w:r>
      <w:r>
        <w:rPr>
          <w:rFonts w:ascii="Times New Roman"/>
          <w:b w:val="false"/>
          <w:i w:val="false"/>
          <w:color w:val="ff0000"/>
          <w:sz w:val="28"/>
        </w:rPr>
        <w:t xml:space="preserve">Ескерту. 25-тармаққа өзгеріс енгізілді - ҚР Президентінің 16.08.2013 </w:t>
      </w:r>
      <w:r>
        <w:rPr>
          <w:rFonts w:ascii="Times New Roman"/>
          <w:b w:val="false"/>
          <w:i w:val="false"/>
          <w:color w:val="000000"/>
          <w:sz w:val="28"/>
        </w:rPr>
        <w:t>№ 616</w:t>
      </w:r>
      <w:r>
        <w:rPr>
          <w:rFonts w:ascii="Times New Roman"/>
          <w:b w:val="false"/>
          <w:i w:val="false"/>
          <w:color w:val="ff0000"/>
          <w:sz w:val="28"/>
        </w:rPr>
        <w:t xml:space="preserve"> Жарлығымен (алғашқы ресми түрде жарияланған күнінен бастап қолданысқа енгізіледі).</w:t>
      </w:r>
    </w:p>
    <w:bookmarkEnd w:id="38"/>
    <w:bookmarkStart w:name="z40" w:id="39"/>
    <w:p>
      <w:pPr>
        <w:spacing w:after="0"/>
        <w:ind w:left="0"/>
        <w:jc w:val="both"/>
      </w:pPr>
      <w:r>
        <w:rPr>
          <w:rFonts w:ascii="Times New Roman"/>
          <w:b w:val="false"/>
          <w:i w:val="false"/>
          <w:color w:val="000000"/>
          <w:sz w:val="28"/>
        </w:rPr>
        <w:t xml:space="preserve">
      26. Жазаны мерзімінен бұрын алып тастау үшін жаза қолданылған қызметшінің тікелей басшысы инстанция бойынша тиісті өтініш жолдайды. </w:t>
      </w:r>
    </w:p>
    <w:bookmarkEnd w:id="39"/>
    <w:bookmarkStart w:name="z41" w:id="40"/>
    <w:p>
      <w:pPr>
        <w:spacing w:after="0"/>
        <w:ind w:left="0"/>
        <w:jc w:val="both"/>
      </w:pPr>
      <w:r>
        <w:rPr>
          <w:rFonts w:ascii="Times New Roman"/>
          <w:b w:val="false"/>
          <w:i w:val="false"/>
          <w:color w:val="000000"/>
          <w:sz w:val="28"/>
        </w:rPr>
        <w:t xml:space="preserve">
      26-1. Тәртiптiк жауапкершiлiкке әкеп соғатын, сыбайлас жемқорлық құқық бұзушылығын жасағаны үшiн жазаны мерзiмiнен бұрын алып тастау, егер ол Сыбайлас жемқорлыққа қарсы күрес мәселелерi жөнiндегi комиссияның ұсынымымен қолданылған болса, тек оның келiсiмiмен ғана жүргiзiледi. </w:t>
      </w:r>
      <w:r>
        <w:br/>
      </w:r>
      <w:r>
        <w:rPr>
          <w:rFonts w:ascii="Times New Roman"/>
          <w:b w:val="false"/>
          <w:i w:val="false"/>
          <w:color w:val="000000"/>
          <w:sz w:val="28"/>
        </w:rPr>
        <w:t>
</w:t>
      </w:r>
      <w:r>
        <w:rPr>
          <w:rFonts w:ascii="Times New Roman"/>
          <w:b w:val="false"/>
          <w:i w:val="false"/>
          <w:color w:val="ff0000"/>
          <w:sz w:val="28"/>
        </w:rPr>
        <w:t xml:space="preserve">      Ескерту. 26-1-тармақпен толықтырылды - ҚР Президентінің 2002.06.21 </w:t>
      </w:r>
      <w:r>
        <w:rPr>
          <w:rFonts w:ascii="Times New Roman"/>
          <w:b w:val="false"/>
          <w:i w:val="false"/>
          <w:color w:val="000000"/>
          <w:sz w:val="28"/>
        </w:rPr>
        <w:t>N 895</w:t>
      </w:r>
      <w:r>
        <w:rPr>
          <w:rFonts w:ascii="Times New Roman"/>
          <w:b w:val="false"/>
          <w:i w:val="false"/>
          <w:color w:val="ff0000"/>
          <w:sz w:val="28"/>
        </w:rPr>
        <w:t xml:space="preserve"> Жарлығымен</w:t>
      </w:r>
      <w:r>
        <w:rPr>
          <w:rFonts w:ascii="Times New Roman"/>
          <w:b w:val="false"/>
          <w:i w:val="false"/>
          <w:color w:val="ff0000"/>
          <w:sz w:val="28"/>
        </w:rPr>
        <w:t>.</w:t>
      </w:r>
    </w:p>
    <w:bookmarkEnd w:id="40"/>
    <w:bookmarkStart w:name="z42" w:id="41"/>
    <w:p>
      <w:pPr>
        <w:spacing w:after="0"/>
        <w:ind w:left="0"/>
        <w:jc w:val="left"/>
      </w:pPr>
      <w:r>
        <w:rPr>
          <w:rFonts w:ascii="Times New Roman"/>
          <w:b/>
          <w:i w:val="false"/>
          <w:color w:val="000000"/>
        </w:rPr>
        <w:t xml:space="preserve"> 
8. Мемлекеттік саяси қызметшілер тәртіптік жауапкершілікке тартылған кездегі олардың құқық кепілдіктері </w:t>
      </w:r>
    </w:p>
    <w:bookmarkEnd w:id="41"/>
    <w:bookmarkStart w:name="z43" w:id="42"/>
    <w:p>
      <w:pPr>
        <w:spacing w:after="0"/>
        <w:ind w:left="0"/>
        <w:jc w:val="both"/>
      </w:pPr>
      <w:r>
        <w:rPr>
          <w:rFonts w:ascii="Times New Roman"/>
          <w:b w:val="false"/>
          <w:i w:val="false"/>
          <w:color w:val="000000"/>
          <w:sz w:val="28"/>
        </w:rPr>
        <w:t>
      27. Мемлекеттік саяси қызметші өзін тәртіптік жауапкершілікке тартуға байланысты құжаттармен танысуға, </w:t>
      </w:r>
      <w:r>
        <w:rPr>
          <w:rFonts w:ascii="Times New Roman"/>
          <w:b w:val="false"/>
          <w:i w:val="false"/>
          <w:color w:val="000000"/>
          <w:sz w:val="28"/>
        </w:rPr>
        <w:t>заңдарда</w:t>
      </w:r>
      <w:r>
        <w:rPr>
          <w:rFonts w:ascii="Times New Roman"/>
          <w:b w:val="false"/>
          <w:i w:val="false"/>
          <w:color w:val="000000"/>
          <w:sz w:val="28"/>
        </w:rPr>
        <w:t xml:space="preserve"> белгіленген тәртіппен өзіне қолданылған жаза туралы жоғары мемлекеттік органға, жоғары тұрған лауазымды адамға не сотқа шағым жасауға хақылы. </w:t>
      </w:r>
    </w:p>
    <w:bookmarkEnd w:id="42"/>
    <w:bookmarkStart w:name="z44" w:id="43"/>
    <w:p>
      <w:pPr>
        <w:spacing w:after="0"/>
        <w:ind w:left="0"/>
        <w:jc w:val="both"/>
      </w:pPr>
      <w:r>
        <w:rPr>
          <w:rFonts w:ascii="Times New Roman"/>
          <w:b w:val="false"/>
          <w:i w:val="false"/>
          <w:color w:val="000000"/>
          <w:sz w:val="28"/>
        </w:rPr>
        <w:t xml:space="preserve">
      28. Осы кепілдіктер Қазақстан Республикасының Президенті қызметке тағайындайтын және қызметтен босататын мемлекеттік қызметшілерді тәртіптік жауапкершілікке тарту туралы оның шешімдеріне қолданылмайды. </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