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c910" w14:textId="49ac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банкаралық клирингті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2000 жылғы 16 маусым N 273 қаулысы. Қазақстан Республикасы Әділет министрлігінде 2000 жылғы 3 тамызда N 1212 тіркелді. Күші жойылды - Қазақстан Республикасы Ұлттық Банкі Басқармасының 2015 жылғы 31 желтоқсандағы № 262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31.12.2015 </w:t>
      </w:r>
      <w:r>
        <w:rPr>
          <w:rFonts w:ascii="Times New Roman"/>
          <w:b w:val="false"/>
          <w:i w:val="false"/>
          <w:color w:val="ff0000"/>
          <w:sz w:val="28"/>
        </w:rPr>
        <w:t>№ 262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Бұйрықтың атауы жаңа редакцияда жазылды - ҚР Ұлттық банкі Басқармасының 2007 жылғы 28 мамырдағы </w:t>
      </w:r>
      <w:r>
        <w:rPr>
          <w:rFonts w:ascii="Times New Roman"/>
          <w:b w:val="false"/>
          <w:i w:val="false"/>
          <w:color w:val="000000"/>
          <w:sz w:val="28"/>
        </w:rPr>
        <w:t>N 57</w:t>
      </w:r>
      <w:r>
        <w:rPr>
          <w:rFonts w:ascii="Times New Roman"/>
          <w:b w:val="false"/>
          <w:i w:val="false"/>
          <w:color w:val="ff0000"/>
          <w:sz w:val="28"/>
        </w:rPr>
        <w:t xml:space="preserve"> (2007 жылғы 9 тамыздан бастап қолданысқа енгізіледі) </w:t>
      </w:r>
      <w:r>
        <w:rPr>
          <w:rFonts w:ascii="Times New Roman"/>
          <w:b w:val="false"/>
          <w:i w:val="false"/>
          <w:color w:val="ff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төлем жүйесінің жұмыс істеуiн қамтамасыз ететін нормативті құқықтық базаны жетілдіру мақсатында Қазақстан Республикасы Ұлттық Банкінің Басқармасы қаулы етеді:  </w:t>
      </w:r>
      <w:r>
        <w:br/>
      </w:r>
      <w:r>
        <w:rPr>
          <w:rFonts w:ascii="Times New Roman"/>
          <w:b w:val="false"/>
          <w:i w:val="false"/>
          <w:color w:val="000000"/>
          <w:sz w:val="28"/>
        </w:rPr>
        <w:t xml:space="preserve">
      1. Қазақстан Республикасында банкаралық клирингті жүзеге асыру ережесі бекітілсін және Қазақстан Республикасының Әділет министрлігінде мемлекеттік тіркелген күннен бастап екі апта өткен соң күшіне енгізілсін.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2004 жылғы 27 ақпандағы </w:t>
      </w:r>
      <w:r>
        <w:rPr>
          <w:rFonts w:ascii="Times New Roman"/>
          <w:b w:val="false"/>
          <w:i w:val="false"/>
          <w:color w:val="000000"/>
          <w:sz w:val="28"/>
        </w:rPr>
        <w:t>N 27</w:t>
      </w:r>
      <w:r>
        <w:rPr>
          <w:rFonts w:ascii="Times New Roman"/>
          <w:b w:val="false"/>
          <w:i w:val="false"/>
          <w:color w:val="ff0000"/>
          <w:sz w:val="28"/>
        </w:rPr>
        <w:t xml:space="preserve">, 2007.05.28. </w:t>
      </w:r>
      <w:r>
        <w:rPr>
          <w:rFonts w:ascii="Times New Roman"/>
          <w:b w:val="false"/>
          <w:i w:val="false"/>
          <w:color w:val="000000"/>
          <w:sz w:val="28"/>
        </w:rPr>
        <w:t>N 57</w:t>
      </w:r>
      <w:r>
        <w:rPr>
          <w:rFonts w:ascii="Times New Roman"/>
          <w:b w:val="false"/>
          <w:i w:val="false"/>
          <w:color w:val="ff0000"/>
          <w:sz w:val="28"/>
        </w:rPr>
        <w:t xml:space="preserve"> (2007 жылғы 9 тамыздан бастап қолданысқа енгізіледі)  </w:t>
      </w:r>
      <w:r>
        <w:rPr>
          <w:rFonts w:ascii="Times New Roman"/>
          <w:b w:val="false"/>
          <w:i w:val="false"/>
          <w:color w:val="ff0000"/>
          <w:sz w:val="28"/>
        </w:rPr>
        <w:t xml:space="preserve">қаулыларымен </w:t>
      </w:r>
      <w:r>
        <w:rPr>
          <w:rFonts w:ascii="Times New Roman"/>
          <w:b w:val="false"/>
          <w:i w:val="false"/>
          <w:color w:val="ff0000"/>
          <w:sz w:val="28"/>
        </w:rPr>
        <w:t xml:space="preserve">. </w:t>
      </w:r>
      <w:r>
        <w:br/>
      </w:r>
      <w:r>
        <w:rPr>
          <w:rFonts w:ascii="Times New Roman"/>
          <w:b w:val="false"/>
          <w:i w:val="false"/>
          <w:color w:val="000000"/>
          <w:sz w:val="28"/>
        </w:rPr>
        <w:t xml:space="preserve">
      2. Төлем жүйесі басқармасы (Мұсаев Р.Н.):  </w:t>
      </w:r>
      <w:r>
        <w:br/>
      </w:r>
      <w:r>
        <w:rPr>
          <w:rFonts w:ascii="Times New Roman"/>
          <w:b w:val="false"/>
          <w:i w:val="false"/>
          <w:color w:val="000000"/>
          <w:sz w:val="28"/>
        </w:rPr>
        <w:t xml:space="preserve">
      1) Заң департаментімен (Шәріпов С.Б.) бірлесіп осы қаулыны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Әдiлет министрлігінде мемлекеттік тіркелген күннен бастап екі апталық мерзімде осы қаулыны Қазақстан Республикасы Ұлттық Банкінің аумақтық филиалдарына жіберсін.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xml:space="preserve">
      3. Қазақстан Республикасы Ұлттық Банкінің аумақтық филиалдары осы қаулыны екінші деңгейдегі банктерге және банк операцияларының жекелеген түрлерін жүзеге асыратын ұйымдарға жіберсін.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Е.Т.Жанкелдинге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2000 жылғы 16 маусымдағы  </w:t>
      </w:r>
      <w:r>
        <w:br/>
      </w:r>
      <w:r>
        <w:rPr>
          <w:rFonts w:ascii="Times New Roman"/>
          <w:b w:val="false"/>
          <w:i w:val="false"/>
          <w:color w:val="000000"/>
          <w:sz w:val="28"/>
        </w:rPr>
        <w:t xml:space="preserve">
N 273 қаулысымен бекітілген </w:t>
      </w:r>
    </w:p>
    <w:bookmarkStart w:name="z2" w:id="0"/>
    <w:p>
      <w:pPr>
        <w:spacing w:after="0"/>
        <w:ind w:left="0"/>
        <w:jc w:val="left"/>
      </w:pPr>
      <w:r>
        <w:rPr>
          <w:rFonts w:ascii="Times New Roman"/>
          <w:b/>
          <w:i w:val="false"/>
          <w:color w:val="000000"/>
        </w:rPr>
        <w:t xml:space="preserve"> 
Қазақстан Республикасында банкаралық клирингті жүзеге асыру </w:t>
      </w:r>
      <w:r>
        <w:br/>
      </w:r>
      <w:r>
        <w:rPr>
          <w:rFonts w:ascii="Times New Roman"/>
          <w:b/>
          <w:i w:val="false"/>
          <w:color w:val="000000"/>
        </w:rPr>
        <w:t xml:space="preserve">
ережесі </w:t>
      </w:r>
    </w:p>
    <w:bookmarkEnd w:id="0"/>
    <w:p>
      <w:pPr>
        <w:spacing w:after="0"/>
        <w:ind w:left="0"/>
        <w:jc w:val="both"/>
      </w:pPr>
      <w:r>
        <w:rPr>
          <w:rFonts w:ascii="Times New Roman"/>
          <w:b w:val="false"/>
          <w:i w:val="false"/>
          <w:color w:val="ff0000"/>
          <w:sz w:val="28"/>
        </w:rPr>
        <w:t xml:space="preserve">       Ескерту: Ереженің атауы жаңа редакцияда жазылды - ҚР Ұлттық банкі Басқармасының 2007 жылғы 28 мамырдағы </w:t>
      </w:r>
      <w:r>
        <w:rPr>
          <w:rFonts w:ascii="Times New Roman"/>
          <w:b w:val="false"/>
          <w:i w:val="false"/>
          <w:color w:val="000000"/>
          <w:sz w:val="28"/>
        </w:rPr>
        <w:t>N 57</w:t>
      </w:r>
      <w:r>
        <w:rPr>
          <w:rFonts w:ascii="Times New Roman"/>
          <w:b w:val="false"/>
          <w:i w:val="false"/>
          <w:color w:val="ff0000"/>
          <w:sz w:val="28"/>
        </w:rPr>
        <w:t xml:space="preserve"> (2007 жылғы 9 тамыздан бастап қолданысқа енгізіледі) </w:t>
      </w:r>
      <w:r>
        <w:rPr>
          <w:rFonts w:ascii="Times New Roman"/>
          <w:b w:val="false"/>
          <w:i w:val="false"/>
          <w:color w:val="ff0000"/>
          <w:sz w:val="28"/>
        </w:rPr>
        <w:t xml:space="preserve">  қаулысымен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1-тарау. Жалпы ережелер </w:t>
      </w:r>
    </w:p>
    <w:bookmarkStart w:name="z3" w:id="1"/>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Ұлттық Банкі туралы</w:t>
      </w:r>
      <w:r>
        <w:rPr>
          <w:rFonts w:ascii="Times New Roman"/>
          <w:b w:val="false"/>
          <w:i w:val="false"/>
          <w:color w:val="000000"/>
          <w:sz w:val="28"/>
        </w:rPr>
        <w:t>", "Қазақстан Республикасындағы </w:t>
      </w:r>
      <w:r>
        <w:rPr>
          <w:rFonts w:ascii="Times New Roman"/>
          <w:b w:val="false"/>
          <w:i w:val="false"/>
          <w:color w:val="000000"/>
          <w:sz w:val="28"/>
        </w:rPr>
        <w:t>банктер және банк қызметі</w:t>
      </w:r>
      <w:r>
        <w:rPr>
          <w:rFonts w:ascii="Times New Roman"/>
          <w:b w:val="false"/>
          <w:i w:val="false"/>
          <w:color w:val="000000"/>
          <w:sz w:val="28"/>
        </w:rPr>
        <w:t xml:space="preserve"> туралы", "</w:t>
      </w:r>
      <w:r>
        <w:rPr>
          <w:rFonts w:ascii="Times New Roman"/>
          <w:b w:val="false"/>
          <w:i w:val="false"/>
          <w:color w:val="000000"/>
          <w:sz w:val="28"/>
        </w:rPr>
        <w:t>Ақша төлемі мен аударымы туралы</w:t>
      </w:r>
      <w:r>
        <w:rPr>
          <w:rFonts w:ascii="Times New Roman"/>
          <w:b w:val="false"/>
          <w:i w:val="false"/>
          <w:color w:val="000000"/>
          <w:sz w:val="28"/>
        </w:rPr>
        <w:t xml:space="preserve">" Қазақстан Республикасының Заңдарына және соларға сәйкес қабылданған Қазақстан Республикасының өзге де нормативтік құқықтық актілеріне сәйкес әзірленді және Қазақстан Республикасының аумағында банкаралық клирингті жүзеге асыру тәртібін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Ұлттық банкі Басқармасының 2004.02.27. </w:t>
      </w:r>
      <w:r>
        <w:rPr>
          <w:rFonts w:ascii="Times New Roman"/>
          <w:b w:val="false"/>
          <w:i w:val="false"/>
          <w:color w:val="000000"/>
          <w:sz w:val="28"/>
        </w:rPr>
        <w:t>N 27</w:t>
      </w:r>
      <w:r>
        <w:rPr>
          <w:rFonts w:ascii="Times New Roman"/>
          <w:b w:val="false"/>
          <w:i w:val="false"/>
          <w:color w:val="ff0000"/>
          <w:sz w:val="28"/>
        </w:rPr>
        <w:t xml:space="preserve">, өзгерту енгізілді - 2007.05.28. </w:t>
      </w:r>
      <w:r>
        <w:rPr>
          <w:rFonts w:ascii="Times New Roman"/>
          <w:b w:val="false"/>
          <w:i w:val="false"/>
          <w:color w:val="000000"/>
          <w:sz w:val="28"/>
        </w:rPr>
        <w:t>N 57</w:t>
      </w:r>
      <w:r>
        <w:rPr>
          <w:rFonts w:ascii="Times New Roman"/>
          <w:b w:val="false"/>
          <w:i w:val="false"/>
          <w:color w:val="ff0000"/>
          <w:sz w:val="28"/>
        </w:rPr>
        <w:t xml:space="preserve">  (2007 жылғы 9 тамыздан бастап қолданысқа енгізіледі) </w:t>
      </w:r>
      <w:r>
        <w:rPr>
          <w:rFonts w:ascii="Times New Roman"/>
          <w:b w:val="false"/>
          <w:i w:val="false"/>
          <w:color w:val="ff0000"/>
          <w:sz w:val="28"/>
        </w:rPr>
        <w:t xml:space="preserve">  қаулыларымен </w:t>
      </w:r>
      <w:r>
        <w:rPr>
          <w:rFonts w:ascii="Times New Roman"/>
          <w:b w:val="false"/>
          <w:i w:val="false"/>
          <w:color w:val="ff0000"/>
          <w:sz w:val="28"/>
        </w:rPr>
        <w:t xml:space="preserve">. </w:t>
      </w:r>
    </w:p>
    <w:bookmarkEnd w:id="1"/>
    <w:bookmarkStart w:name="z4" w:id="2"/>
    <w:p>
      <w:pPr>
        <w:spacing w:after="0"/>
        <w:ind w:left="0"/>
        <w:jc w:val="both"/>
      </w:pPr>
      <w:r>
        <w:rPr>
          <w:rFonts w:ascii="Times New Roman"/>
          <w:b w:val="false"/>
          <w:i w:val="false"/>
          <w:color w:val="000000"/>
          <w:sz w:val="28"/>
        </w:rPr>
        <w:t>
      2. Осы Ережеде "Ақша төлемi мен аударымы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ұғымдар, сондай-ақ мынадай ұғымдар қолданылады:  </w:t>
      </w:r>
      <w:r>
        <w:br/>
      </w:r>
      <w:r>
        <w:rPr>
          <w:rFonts w:ascii="Times New Roman"/>
          <w:b w:val="false"/>
          <w:i w:val="false"/>
          <w:color w:val="000000"/>
          <w:sz w:val="28"/>
        </w:rPr>
        <w:t xml:space="preserve">
      1) банкаралық клирингке қатысушылар - клирингтік ұйымның банкаралық клирингте өңделетін төлем құжаттарын жіберетін және/немесе алатын клирингтік ұйыммен банкаралық клирингке қатысуға шарт жасасқан екінші деңгейдегі банктер (бұдан әрі - банк) және банк операцияларының жекелеген түрлерін жүзеге асыратын ұйымдар (бұдан әрі - ұйым). Клирингтік ұйым сондай-ақ банкаралық клирингтің қатысушысы бола алады; </w:t>
      </w:r>
      <w:r>
        <w:br/>
      </w:r>
      <w:r>
        <w:rPr>
          <w:rFonts w:ascii="Times New Roman"/>
          <w:b w:val="false"/>
          <w:i w:val="false"/>
          <w:color w:val="000000"/>
          <w:sz w:val="28"/>
        </w:rPr>
        <w:t xml:space="preserve">
      2) екіжақты кредиттік шектеу - клиринг қатысушысының пайдасына жіберілген төлем құжаттарының сомасын ескере отырып, осы банкаралық клиринг қатысушысының клиригтің басқа қатысушысынан қабылдап алуға келіскен төлем құжаттарының ең көп сомасын клирингтің қатысушысы клирингтің әрбір қатысушысы үшін белгілеген кездегі тәуекелдерді басқару әдісі; </w:t>
      </w:r>
      <w:r>
        <w:br/>
      </w:r>
      <w:r>
        <w:rPr>
          <w:rFonts w:ascii="Times New Roman"/>
          <w:b w:val="false"/>
          <w:i w:val="false"/>
          <w:color w:val="000000"/>
          <w:sz w:val="28"/>
        </w:rPr>
        <w:t xml:space="preserve">
      3) есеп айырысу ұйымы - банкаралық ақша аудару жүйесінің операторы болып табылатын және оның жұмыс істеуін қамтамасыз ететін ұйым. Есеп айырысу ұйымы клиринг ұйымының функциясын атқара алады; </w:t>
      </w:r>
      <w:r>
        <w:br/>
      </w:r>
      <w:r>
        <w:rPr>
          <w:rFonts w:ascii="Times New Roman"/>
          <w:b w:val="false"/>
          <w:i w:val="false"/>
          <w:color w:val="000000"/>
          <w:sz w:val="28"/>
        </w:rPr>
        <w:t xml:space="preserve">
      4) клирингтік ұйым - банкаралық клирингті жүзеге асыратын және банкаралық ақша аудару жүйесін пайдаланушы мәртебесі бар банк немесе ұйым; </w:t>
      </w:r>
      <w:r>
        <w:br/>
      </w:r>
      <w:r>
        <w:rPr>
          <w:rFonts w:ascii="Times New Roman"/>
          <w:b w:val="false"/>
          <w:i w:val="false"/>
          <w:color w:val="000000"/>
          <w:sz w:val="28"/>
        </w:rPr>
        <w:t xml:space="preserve">
      5) көпжақты дебеттік шектеу - тәуекелдерді басқару әдісі, мұнда банкаралық клирингке қатысушының әрқайсысы үшін ең көп дебеттік таза позицияға шектеу белгіленеді; </w:t>
      </w:r>
      <w:r>
        <w:br/>
      </w:r>
      <w:r>
        <w:rPr>
          <w:rFonts w:ascii="Times New Roman"/>
          <w:b w:val="false"/>
          <w:i w:val="false"/>
          <w:color w:val="000000"/>
          <w:sz w:val="28"/>
        </w:rPr>
        <w:t xml:space="preserve">
      6) мониторинг - операциялық күн ішінде банкаралық клирингке қатысушылардан банкаралық клирингке түскен төлем құжаттарын банкаралық клирингке қатысушылардың өз міндеттемелерін орындамау мүмкіндігін анықтау мақсатында бақылап отыру; </w:t>
      </w:r>
      <w:r>
        <w:br/>
      </w:r>
      <w:r>
        <w:rPr>
          <w:rFonts w:ascii="Times New Roman"/>
          <w:b w:val="false"/>
          <w:i w:val="false"/>
          <w:color w:val="000000"/>
          <w:sz w:val="28"/>
        </w:rPr>
        <w:t xml:space="preserve">
      7) резерв (сақтандыру) қоры - тәуекелдерді басқару әдісі, мұнда банкаралық клирингке қатысушылар клиринг ұйымы мен банкаралық клиринг қатысушылары арасында жасалған шарттарға сәйкес ақшаны резервке алады; </w:t>
      </w:r>
      <w:r>
        <w:br/>
      </w:r>
      <w:r>
        <w:rPr>
          <w:rFonts w:ascii="Times New Roman"/>
          <w:b w:val="false"/>
          <w:i w:val="false"/>
          <w:color w:val="000000"/>
          <w:sz w:val="28"/>
        </w:rPr>
        <w:t xml:space="preserve">
      8) таза позиция - банкаралық клирингтің барлық қатысушыларының банкаралық клирингтің бір қатысушысына қатысты ақша міндеттемелері бойынша төлем құжаттары сомасының және банкаралық клирингтің осы қатысушысының банкаралық клирингтің басқа да қатысушыларына қатысты ақша міндеттемелері бойынша төлем құжаттары сомасының арасындағы әртүрлілік. Егер айырмашылық - теріс сан болса, онда банкаралық клирингке қатысушының дебеттік таза позициясы болады, егер - оң болса, кредиттік таза позиция болады. </w:t>
      </w:r>
      <w:r>
        <w:br/>
      </w:r>
      <w:r>
        <w:rPr>
          <w:rFonts w:ascii="Times New Roman"/>
          <w:b w:val="false"/>
          <w:i w:val="false"/>
          <w:color w:val="000000"/>
          <w:sz w:val="28"/>
        </w:rPr>
        <w:t xml:space="preserve">
      9) тәуекелдерді басқару әдістері - банкаралық клирингке қатысушылардың клиринг ұйымының және есеп айырысу ұйымының банкаралық клирингті жүзеге асыру және/немесе банкаралық клиринг нәтижесі бойынша ақша аударымы жөніндегі өз міндеттемелерін орындамау ықтималдығын азайтуға арналған жан-жақты іс-шаралар; </w:t>
      </w:r>
      <w:r>
        <w:br/>
      </w:r>
      <w:r>
        <w:rPr>
          <w:rFonts w:ascii="Times New Roman"/>
          <w:b w:val="false"/>
          <w:i w:val="false"/>
          <w:color w:val="000000"/>
          <w:sz w:val="28"/>
        </w:rPr>
        <w:t xml:space="preserve">
      10) шығындарды бөлу - тәуекелдерді басқару әдісі, мұнда банкаралық клирингке қатысушылар ақша аударымын жүзеге асыру үшін ақша сомасы жетпейтін банкаралық клирингке қатысушыларға олардың дебеттік таза позицияларына сәйкес заем береді.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2007.05.28. </w:t>
      </w:r>
      <w:r>
        <w:rPr>
          <w:rFonts w:ascii="Times New Roman"/>
          <w:b w:val="false"/>
          <w:i w:val="false"/>
          <w:color w:val="000000"/>
          <w:sz w:val="28"/>
        </w:rPr>
        <w:t>N 57</w:t>
      </w:r>
      <w:r>
        <w:rPr>
          <w:rFonts w:ascii="Times New Roman"/>
          <w:b w:val="false"/>
          <w:i w:val="false"/>
          <w:color w:val="ff0000"/>
          <w:sz w:val="28"/>
        </w:rPr>
        <w:t xml:space="preserve">  (2007 жылғы 9 тамыздан бастап қолданысқа енгізіледі)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End w:id="2"/>
    <w:bookmarkStart w:name="z5" w:id="3"/>
    <w:p>
      <w:pPr>
        <w:spacing w:after="0"/>
        <w:ind w:left="0"/>
        <w:jc w:val="left"/>
      </w:pPr>
      <w:r>
        <w:rPr>
          <w:rFonts w:ascii="Times New Roman"/>
          <w:b/>
          <w:i w:val="false"/>
          <w:color w:val="000000"/>
        </w:rPr>
        <w:t xml:space="preserve"> 
  2-тарау.   Алынып тасталды - ҚР Ұлттық банкі Басқармасының 2007.05.28. </w:t>
      </w:r>
      <w:r>
        <w:rPr>
          <w:rFonts w:ascii="Times New Roman"/>
          <w:b/>
          <w:i w:val="false"/>
          <w:color w:val="000000"/>
        </w:rPr>
        <w:t>N 57</w:t>
      </w:r>
      <w:r>
        <w:rPr>
          <w:rFonts w:ascii="Times New Roman"/>
          <w:b/>
          <w:i w:val="false"/>
          <w:color w:val="000000"/>
        </w:rPr>
        <w:t xml:space="preserve"> (2007 жылғы 9 тамыздан бастап қолданысқа енгізіледі)   қаулысымен . </w:t>
      </w:r>
    </w:p>
    <w:bookmarkEnd w:id="3"/>
    <w:bookmarkStart w:name="z16" w:id="4"/>
    <w:p>
      <w:pPr>
        <w:spacing w:after="0"/>
        <w:ind w:left="0"/>
        <w:jc w:val="left"/>
      </w:pPr>
      <w:r>
        <w:rPr>
          <w:rFonts w:ascii="Times New Roman"/>
          <w:b/>
          <w:i w:val="false"/>
          <w:color w:val="000000"/>
        </w:rPr>
        <w:t xml:space="preserve"> 
3-тарау. Клиринг қатысушылары  </w:t>
      </w:r>
    </w:p>
    <w:bookmarkEnd w:id="4"/>
    <w:p>
      <w:pPr>
        <w:spacing w:after="0"/>
        <w:ind w:left="0"/>
        <w:jc w:val="both"/>
      </w:pPr>
      <w:r>
        <w:rPr>
          <w:rFonts w:ascii="Times New Roman"/>
          <w:b w:val="false"/>
          <w:i w:val="false"/>
          <w:color w:val="000000"/>
          <w:sz w:val="28"/>
        </w:rPr>
        <w:t xml:space="preserve">      8. Банктер мен ұйымдар клирингтік ұйыммен банкаралық клирингке қатысу шартын жасағаннан кейін банкаралық клиринг қатысушысы мәртебесін алады.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жазылды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17" w:id="5"/>
    <w:p>
      <w:pPr>
        <w:spacing w:after="0"/>
        <w:ind w:left="0"/>
        <w:jc w:val="both"/>
      </w:pPr>
      <w:r>
        <w:rPr>
          <w:rFonts w:ascii="Times New Roman"/>
          <w:b w:val="false"/>
          <w:i w:val="false"/>
          <w:color w:val="000000"/>
          <w:sz w:val="28"/>
        </w:rPr>
        <w:t xml:space="preserve">
      9. Клирингтiк ұйым банкаралық клирингтің қатысушыларының қаржы жағдайына және/немесе клирингтi жүзеге асырған кезде өздерi пайдаланатын бағдарламалық-техникалық құралдарға қойылатын талаптарды белгiлей алады. Мұндай талаптарды клирингтiк ұйымның жоғары басқару органы бекiтедi және клиринг қатысушыларының бәрi үшiн мiндеттi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5"/>
    <w:bookmarkStart w:name="z18" w:id="6"/>
    <w:p>
      <w:pPr>
        <w:spacing w:after="0"/>
        <w:ind w:left="0"/>
        <w:jc w:val="both"/>
      </w:pPr>
      <w:r>
        <w:rPr>
          <w:rFonts w:ascii="Times New Roman"/>
          <w:b w:val="false"/>
          <w:i w:val="false"/>
          <w:color w:val="000000"/>
          <w:sz w:val="28"/>
        </w:rPr>
        <w:t xml:space="preserve">
      10. Егер iшкi ережелерде және/немесе банкаралық клиринг қатысушыларымен жасалған шарттарда басқаша белгiленбесе, клирингтiк ұйым клирингтiк ұйымның жоғары басқару органы қабылдаған шешiмiнiң негiзiнде осы клирингтiк ұйымның өзi жүзеге асыратын банкаралық клирингтiң қатысушысы бола алады.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6"/>
    <w:bookmarkStart w:name="z19" w:id="7"/>
    <w:p>
      <w:pPr>
        <w:spacing w:after="0"/>
        <w:ind w:left="0"/>
        <w:jc w:val="both"/>
      </w:pPr>
      <w:r>
        <w:rPr>
          <w:rFonts w:ascii="Times New Roman"/>
          <w:b w:val="false"/>
          <w:i w:val="false"/>
          <w:color w:val="000000"/>
          <w:sz w:val="28"/>
        </w:rPr>
        <w:t xml:space="preserve">
      11. Клирингтiк ұйым мен банкаралық клирингтің қатысушысының арасында жасалған шартта мынадай мiндеттi талаптар болуға тиiс:  </w:t>
      </w:r>
      <w:r>
        <w:br/>
      </w:r>
      <w:r>
        <w:rPr>
          <w:rFonts w:ascii="Times New Roman"/>
          <w:b w:val="false"/>
          <w:i w:val="false"/>
          <w:color w:val="000000"/>
          <w:sz w:val="28"/>
        </w:rPr>
        <w:t xml:space="preserve">
      1) төлем құжаттарымен және төлемдер туралы басқа да ақпаратпен алмасу тәсiлдерi мен тәртiбi;  </w:t>
      </w:r>
      <w:r>
        <w:br/>
      </w:r>
      <w:r>
        <w:rPr>
          <w:rFonts w:ascii="Times New Roman"/>
          <w:b w:val="false"/>
          <w:i w:val="false"/>
          <w:color w:val="000000"/>
          <w:sz w:val="28"/>
        </w:rPr>
        <w:t xml:space="preserve">
      2) тараптардың құқықтары және клирингтi жүзеге асыру кезiнде және/немесе клиринг нәтижелерi бойынша ақша аудару кезiнде туындаған мiндеттерi; </w:t>
      </w:r>
      <w:r>
        <w:br/>
      </w:r>
      <w:r>
        <w:rPr>
          <w:rFonts w:ascii="Times New Roman"/>
          <w:b w:val="false"/>
          <w:i w:val="false"/>
          <w:color w:val="000000"/>
          <w:sz w:val="28"/>
        </w:rPr>
        <w:t xml:space="preserve">
      3) ақпараттың құпиялылық шарттары және оларды сақтамағандығы үшін жауапкершiлiк; </w:t>
      </w:r>
      <w:r>
        <w:br/>
      </w:r>
      <w:r>
        <w:rPr>
          <w:rFonts w:ascii="Times New Roman"/>
          <w:b w:val="false"/>
          <w:i w:val="false"/>
          <w:color w:val="000000"/>
          <w:sz w:val="28"/>
        </w:rPr>
        <w:t xml:space="preserve">
      4) клиринг нәтижелерi бойынша ақша аударымдарын жүзеге асыру тәртiбi және мерзiмi; </w:t>
      </w:r>
      <w:r>
        <w:br/>
      </w:r>
      <w:r>
        <w:rPr>
          <w:rFonts w:ascii="Times New Roman"/>
          <w:b w:val="false"/>
          <w:i w:val="false"/>
          <w:color w:val="000000"/>
          <w:sz w:val="28"/>
        </w:rPr>
        <w:t xml:space="preserve">
      5) клирингтi жүзеге асыру кезiнде және клиринг нәтижелерi бойынша ақша аударымы кезiнде қолданылатын тәуекелдердi басқару әдiстерi; </w:t>
      </w:r>
      <w:r>
        <w:br/>
      </w:r>
      <w:r>
        <w:rPr>
          <w:rFonts w:ascii="Times New Roman"/>
          <w:b w:val="false"/>
          <w:i w:val="false"/>
          <w:color w:val="000000"/>
          <w:sz w:val="28"/>
        </w:rPr>
        <w:t xml:space="preserve">
      6) өз мiндеттемелерiн орындамаған банкаралық клирингтің қатысушысына қолданылатын ықпал ету шаралары; </w:t>
      </w:r>
      <w:r>
        <w:br/>
      </w:r>
      <w:r>
        <w:rPr>
          <w:rFonts w:ascii="Times New Roman"/>
          <w:b w:val="false"/>
          <w:i w:val="false"/>
          <w:color w:val="000000"/>
          <w:sz w:val="28"/>
        </w:rPr>
        <w:t xml:space="preserve">
      7) клирингтi жүзеге асыру бойынша өз міндеттемелерiн орындамаған клиринг ұйымының жауапкершiлiгі. </w:t>
      </w:r>
      <w:r>
        <w:br/>
      </w:r>
      <w:r>
        <w:rPr>
          <w:rFonts w:ascii="Times New Roman"/>
          <w:b w:val="false"/>
          <w:i w:val="false"/>
          <w:color w:val="000000"/>
          <w:sz w:val="28"/>
        </w:rPr>
        <w:t xml:space="preserve">
      Клирингтiк ұйым мен банкаралық клирингтің қатысушысы арасында жасалған шартта Қазақстан Республикасының заңдарына қайшы келмейтiн басқа да талаптар көзделуi мүмкiн.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7"/>
    <w:bookmarkStart w:name="z20" w:id="8"/>
    <w:p>
      <w:pPr>
        <w:spacing w:after="0"/>
        <w:ind w:left="0"/>
        <w:jc w:val="left"/>
      </w:pPr>
      <w:r>
        <w:rPr>
          <w:rFonts w:ascii="Times New Roman"/>
          <w:b/>
          <w:i w:val="false"/>
          <w:color w:val="000000"/>
        </w:rPr>
        <w:t xml:space="preserve"> 
4-тарау. Клиринг өткізуге қойылатын жалпы талаптар </w:t>
      </w:r>
    </w:p>
    <w:bookmarkEnd w:id="8"/>
    <w:p>
      <w:pPr>
        <w:spacing w:after="0"/>
        <w:ind w:left="0"/>
        <w:jc w:val="both"/>
      </w:pPr>
      <w:r>
        <w:rPr>
          <w:rFonts w:ascii="Times New Roman"/>
          <w:b w:val="false"/>
          <w:i w:val="false"/>
          <w:color w:val="000000"/>
          <w:sz w:val="28"/>
        </w:rPr>
        <w:t xml:space="preserve">      12. Клирингтiк ұйым, есеп айырысу ұйымы және клиринг қатысушылары арасында төлем құжаттарын және/немесе төлемдер туралы ақпарат алмасуды электрондық тәсілмен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21" w:id="9"/>
    <w:p>
      <w:pPr>
        <w:spacing w:after="0"/>
        <w:ind w:left="0"/>
        <w:jc w:val="both"/>
      </w:pPr>
      <w:r>
        <w:rPr>
          <w:rFonts w:ascii="Times New Roman"/>
          <w:b w:val="false"/>
          <w:i w:val="false"/>
          <w:color w:val="000000"/>
          <w:sz w:val="28"/>
        </w:rPr>
        <w:t xml:space="preserve">
      13. Банкаралық клирингтің қатысушыларының және клирингтiк ұйымның банкаралық клирингтің қатысушысы мен клирингтiк ұйым жiберген және/немесе алған төлем құжаттарын жiбергелi және/немесе алғаны туралы растауы болуға тиiс.  </w:t>
      </w:r>
      <w:r>
        <w:br/>
      </w:r>
      <w:r>
        <w:rPr>
          <w:rFonts w:ascii="Times New Roman"/>
          <w:b w:val="false"/>
          <w:i w:val="false"/>
          <w:color w:val="000000"/>
          <w:sz w:val="28"/>
        </w:rPr>
        <w:t xml:space="preserve">
      Төлем құжаттарының жіберiлгенi және/немесе алынғаны жөнiндегi растауды төлем құжаттарының немесе iшкi ережелерде және/немесе тиiстi шарттарда белгiленген басқа да ақпараттың алынғаны туралы хабарлама деп есептеуге болады.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9"/>
    <w:bookmarkStart w:name="z22" w:id="10"/>
    <w:p>
      <w:pPr>
        <w:spacing w:after="0"/>
        <w:ind w:left="0"/>
        <w:jc w:val="both"/>
      </w:pPr>
      <w:r>
        <w:rPr>
          <w:rFonts w:ascii="Times New Roman"/>
          <w:b w:val="false"/>
          <w:i w:val="false"/>
          <w:color w:val="000000"/>
          <w:sz w:val="28"/>
        </w:rPr>
        <w:t xml:space="preserve">
      14. Клиринг қатысушыларының таза позициясы банкаралық клирингтің барлық қатысушыларының банкаралық клирингтің бiр қатысушысына қатысты ақша мiндеттемелерi бойынша төлем құжаттары сомасының және банкаралық клирингтің осы қатысушысының банкаралық клирингтің басқа да қатысушыларына қатысты ақша мiндеттемелерi бойынша төлем құжаттары сомасының арасындағы әртүрлiлiктi табу жолымен анықталады.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10"/>
    <w:bookmarkStart w:name="z23" w:id="11"/>
    <w:p>
      <w:pPr>
        <w:spacing w:after="0"/>
        <w:ind w:left="0"/>
        <w:jc w:val="both"/>
      </w:pPr>
      <w:r>
        <w:rPr>
          <w:rFonts w:ascii="Times New Roman"/>
          <w:b w:val="false"/>
          <w:i w:val="false"/>
          <w:color w:val="000000"/>
          <w:sz w:val="28"/>
        </w:rPr>
        <w:t xml:space="preserve">
      15. Клиринг қатысушыларының таза позициясын анықтаған кезде банкаралық клирингтің барлық қатысушыларының дебеттiк және кредиттiк таза позициялары сомасының әртүрлiлiгi нөлге тең болуы керек. Егер клиринг қатысушыларының таза позицияларының барлық кредиттiк сомасы мен барлық дебеттiк сомасы бiр-бiрiне тең болмаса, клирингтiк ұйым жоғарыда көрсетiлген сомалардың сәйкес келмеу себебiн анықтайды және клиринг қатысушыларының таза позицияларын қайта есептейдi.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11"/>
    <w:bookmarkStart w:name="z24" w:id="12"/>
    <w:p>
      <w:pPr>
        <w:spacing w:after="0"/>
        <w:ind w:left="0"/>
        <w:jc w:val="both"/>
      </w:pPr>
      <w:r>
        <w:rPr>
          <w:rFonts w:ascii="Times New Roman"/>
          <w:b w:val="false"/>
          <w:i w:val="false"/>
          <w:color w:val="000000"/>
          <w:sz w:val="28"/>
        </w:rPr>
        <w:t xml:space="preserve">
      16. Клирингтiк ұйым клиринг аяқталғаннан кейiн клирингте өңделген төлем құжаттарын клирингтiк ұйым мен банкаралық клирингке қатысушылар арасында жасалған шартқа сәйкес тәртiппен және мерзiмде осы төлем құжаттарын алатын қатысушыларға беруге мiндеттi.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12"/>
    <w:bookmarkStart w:name="z25" w:id="13"/>
    <w:p>
      <w:pPr>
        <w:spacing w:after="0"/>
        <w:ind w:left="0"/>
        <w:jc w:val="both"/>
      </w:pPr>
      <w:r>
        <w:rPr>
          <w:rFonts w:ascii="Times New Roman"/>
          <w:b w:val="false"/>
          <w:i w:val="false"/>
          <w:color w:val="000000"/>
          <w:sz w:val="28"/>
        </w:rPr>
        <w:t xml:space="preserve">
      17. Банкаралық клирингтің қатысушылары клирингте өңделген төлем құжаттарын клиринг нәтижелерi бойынша ақша аударылғаннан кейiн орындайды.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13"/>
    <w:bookmarkStart w:name="z26" w:id="14"/>
    <w:p>
      <w:pPr>
        <w:spacing w:after="0"/>
        <w:ind w:left="0"/>
        <w:jc w:val="both"/>
      </w:pPr>
      <w:r>
        <w:rPr>
          <w:rFonts w:ascii="Times New Roman"/>
          <w:b w:val="false"/>
          <w:i w:val="false"/>
          <w:color w:val="000000"/>
          <w:sz w:val="28"/>
        </w:rPr>
        <w:t xml:space="preserve">
      18. Клирингтiк ұйым банкаралық клирингті жүзеге асыруды қамтамасыз ететiн негiзгі бағдарламалық-техникалық құралдар iстен шыққан немесе бұзылған жағдайда банкаралық клирингтi уақтылы аяқтау үшiн қажет болатын қосымша бағдарламалық-техникалық құралдарды және/немесе рәсiмдердi қолданады.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14"/>
    <w:bookmarkStart w:name="z27" w:id="15"/>
    <w:p>
      <w:pPr>
        <w:spacing w:after="0"/>
        <w:ind w:left="0"/>
        <w:jc w:val="both"/>
      </w:pPr>
      <w:r>
        <w:rPr>
          <w:rFonts w:ascii="Times New Roman"/>
          <w:b w:val="false"/>
          <w:i w:val="false"/>
          <w:color w:val="000000"/>
          <w:sz w:val="28"/>
        </w:rPr>
        <w:t xml:space="preserve">
      19. &lt;*&gt; </w:t>
      </w:r>
      <w:r>
        <w:br/>
      </w:r>
      <w:r>
        <w:rPr>
          <w:rFonts w:ascii="Times New Roman"/>
          <w:b w:val="false"/>
          <w:i w:val="false"/>
          <w:color w:val="000000"/>
          <w:sz w:val="28"/>
        </w:rPr>
        <w:t>
</w:t>
      </w:r>
      <w:r>
        <w:rPr>
          <w:rFonts w:ascii="Times New Roman"/>
          <w:b w:val="false"/>
          <w:i w:val="false"/>
          <w:color w:val="ff0000"/>
          <w:sz w:val="28"/>
        </w:rPr>
        <w:t xml:space="preserve">       Ескерту: 19-тармақ алынып тасталды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15"/>
    <w:bookmarkStart w:name="z28" w:id="16"/>
    <w:p>
      <w:pPr>
        <w:spacing w:after="0"/>
        <w:ind w:left="0"/>
        <w:jc w:val="left"/>
      </w:pPr>
      <w:r>
        <w:rPr>
          <w:rFonts w:ascii="Times New Roman"/>
          <w:b/>
          <w:i w:val="false"/>
          <w:color w:val="000000"/>
        </w:rPr>
        <w:t xml:space="preserve"> 
5-тарау. Клиринг нәтижелерi бойынша ақша аудару </w:t>
      </w:r>
    </w:p>
    <w:bookmarkEnd w:id="16"/>
    <w:p>
      <w:pPr>
        <w:spacing w:after="0"/>
        <w:ind w:left="0"/>
        <w:jc w:val="both"/>
      </w:pPr>
      <w:r>
        <w:rPr>
          <w:rFonts w:ascii="Times New Roman"/>
          <w:b w:val="false"/>
          <w:i w:val="false"/>
          <w:color w:val="000000"/>
          <w:sz w:val="28"/>
        </w:rPr>
        <w:t xml:space="preserve">        20. Клиринг нәтижелері бойынша ақша аудару банкаралық клиринг қатысушыларының қарама-қарсы талаптарын есептеу рәсiмi аяқталғаннан кейін тиісті шарт талаптарына сәйкес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29" w:id="17"/>
    <w:p>
      <w:pPr>
        <w:spacing w:after="0"/>
        <w:ind w:left="0"/>
        <w:jc w:val="both"/>
      </w:pPr>
      <w:r>
        <w:rPr>
          <w:rFonts w:ascii="Times New Roman"/>
          <w:b w:val="false"/>
          <w:i w:val="false"/>
          <w:color w:val="000000"/>
          <w:sz w:val="28"/>
        </w:rPr>
        <w:t xml:space="preserve">
      21. Егер банкаралық клирингтiң барлық қатысушыларының таза позициялары нөлге тең болса, клиринг нәтижелерi бойынша ақша аударылмайды.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17"/>
    <w:bookmarkStart w:name="z30" w:id="18"/>
    <w:p>
      <w:pPr>
        <w:spacing w:after="0"/>
        <w:ind w:left="0"/>
        <w:jc w:val="both"/>
      </w:pPr>
      <w:r>
        <w:rPr>
          <w:rFonts w:ascii="Times New Roman"/>
          <w:b w:val="false"/>
          <w:i w:val="false"/>
          <w:color w:val="000000"/>
          <w:sz w:val="28"/>
        </w:rPr>
        <w:t xml:space="preserve">
      22. Банкаралық клиринг қатысушылары арасында банкаралық клиринг нәтижелері бойынша ақша аудару есеп айырысу және клирингтік ұйымдар арасындағы шартта тікелей көзделген жағдайларды қоспағанда, есеп айырысу ұйымында ашылған клирингтік ұйымның шоты арқылы есеп айырысу ұйымында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жазылды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18"/>
    <w:bookmarkStart w:name="z31" w:id="19"/>
    <w:p>
      <w:pPr>
        <w:spacing w:after="0"/>
        <w:ind w:left="0"/>
        <w:jc w:val="both"/>
      </w:pPr>
      <w:r>
        <w:rPr>
          <w:rFonts w:ascii="Times New Roman"/>
          <w:b w:val="false"/>
          <w:i w:val="false"/>
          <w:color w:val="000000"/>
          <w:sz w:val="28"/>
        </w:rPr>
        <w:t xml:space="preserve">
      23. Клиринг нәтижелерi бойынша ақша аудару аяқталғаннан кейiн клирингтiк ұйымның есепшотындағы ақша қалдығы нөлге тең болуы тиiс. Егер клирингтiк ұйымның есепшотындағы ақша қалдығы нөлге тең болмаса, клирингтiк ұйым клирингтiк ұйымның есепшотындағы ақша қалдығының болуына байланысты себептердi анықтап, келесi операциялық күн басталғанға дейін жояды.  </w:t>
      </w:r>
    </w:p>
    <w:bookmarkEnd w:id="19"/>
    <w:bookmarkStart w:name="z32" w:id="20"/>
    <w:p>
      <w:pPr>
        <w:spacing w:after="0"/>
        <w:ind w:left="0"/>
        <w:jc w:val="both"/>
      </w:pPr>
      <w:r>
        <w:rPr>
          <w:rFonts w:ascii="Times New Roman"/>
          <w:b w:val="false"/>
          <w:i w:val="false"/>
          <w:color w:val="000000"/>
          <w:sz w:val="28"/>
        </w:rPr>
        <w:t xml:space="preserve">
      24. &lt;*&gt; </w:t>
      </w:r>
      <w:r>
        <w:br/>
      </w:r>
      <w:r>
        <w:rPr>
          <w:rFonts w:ascii="Times New Roman"/>
          <w:b w:val="false"/>
          <w:i w:val="false"/>
          <w:color w:val="000000"/>
          <w:sz w:val="28"/>
        </w:rPr>
        <w:t>
</w:t>
      </w:r>
      <w:r>
        <w:rPr>
          <w:rFonts w:ascii="Times New Roman"/>
          <w:b w:val="false"/>
          <w:i w:val="false"/>
          <w:color w:val="ff0000"/>
          <w:sz w:val="28"/>
        </w:rPr>
        <w:t xml:space="preserve">       Ескерту: 24-тармақ алынып тасталды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20"/>
    <w:bookmarkStart w:name="z33" w:id="21"/>
    <w:p>
      <w:pPr>
        <w:spacing w:after="0"/>
        <w:ind w:left="0"/>
        <w:jc w:val="both"/>
      </w:pPr>
      <w:r>
        <w:rPr>
          <w:rFonts w:ascii="Times New Roman"/>
          <w:b w:val="false"/>
          <w:i w:val="false"/>
          <w:color w:val="000000"/>
          <w:sz w:val="28"/>
        </w:rPr>
        <w:t>
      25. Банкаралық клиринг нәтижелері бойынша ақша аудару банкаралық ақша аудару жүйесінде Қазақстан Республикасы Ұлттық Банкінің (бұдан әрі - Ұлттық Банк) ақша аударуды жүзеге асыру тәртібін реттейтін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жүзеге асырылады. Бұл ретте банкаралық клиринг нәтижелері бойынша ақша аудару: </w:t>
      </w:r>
      <w:r>
        <w:br/>
      </w:r>
      <w:r>
        <w:rPr>
          <w:rFonts w:ascii="Times New Roman"/>
          <w:b w:val="false"/>
          <w:i w:val="false"/>
          <w:color w:val="000000"/>
          <w:sz w:val="28"/>
        </w:rPr>
        <w:t xml:space="preserve">
      1) клирингтік ұйым жасаған төлем құжаттары негізінде жүзеге асырылуы мүмкін. </w:t>
      </w:r>
      <w:r>
        <w:br/>
      </w:r>
      <w:r>
        <w:rPr>
          <w:rFonts w:ascii="Times New Roman"/>
          <w:b w:val="false"/>
          <w:i w:val="false"/>
          <w:color w:val="000000"/>
          <w:sz w:val="28"/>
        </w:rPr>
        <w:t xml:space="preserve">
      Мұндай жағдайда клирингтік ұйым банкаралық клиринг нәтижелері бойынша дебеттік таза позициялары бар банкаралық клиринг қатысушыларының шоттарынан ақша алуға және есеп айырысу ұйымындағы өзінің шотына ақша есептеуге төлем құжаттарын жасайды. </w:t>
      </w:r>
      <w:r>
        <w:br/>
      </w:r>
      <w:r>
        <w:rPr>
          <w:rFonts w:ascii="Times New Roman"/>
          <w:b w:val="false"/>
          <w:i w:val="false"/>
          <w:color w:val="000000"/>
          <w:sz w:val="28"/>
        </w:rPr>
        <w:t xml:space="preserve">
      Сонымен бірге банкаралық клиринг нәтижелері бойынша ақша аударымын жүзеге асыру үшін банкаралық клиринг қатысушыларының шоттарынан ақша алу клирингтік ұйым мен банкаралық клиринг қатысушысының арасында жасалған банкаралық клиринг қатысушысының шотынан ақшаны акцептемей алуға келісімі бар шарт негізінде ғана жүзеге асырылады. </w:t>
      </w:r>
      <w:r>
        <w:br/>
      </w:r>
      <w:r>
        <w:rPr>
          <w:rFonts w:ascii="Times New Roman"/>
          <w:b w:val="false"/>
          <w:i w:val="false"/>
          <w:color w:val="000000"/>
          <w:sz w:val="28"/>
        </w:rPr>
        <w:t xml:space="preserve">
      Бір мезгілде, клирингтік ұйым өзінің шотынан ақша алуға және банкаралық клиринг нәтижелері бойынша кредиттік таза позициялары бар банкаралық клиринг қатысушыларының шоттарына ақша есептеуге төлем құжаттарын жасайды; </w:t>
      </w:r>
      <w:r>
        <w:br/>
      </w:r>
      <w:r>
        <w:rPr>
          <w:rFonts w:ascii="Times New Roman"/>
          <w:b w:val="false"/>
          <w:i w:val="false"/>
          <w:color w:val="000000"/>
          <w:sz w:val="28"/>
        </w:rPr>
        <w:t xml:space="preserve">
      2) есеп айырысу ұйымы жасаған төлем құжаттарының негізінде жүзеге асырылады. </w:t>
      </w:r>
      <w:r>
        <w:br/>
      </w:r>
      <w:r>
        <w:rPr>
          <w:rFonts w:ascii="Times New Roman"/>
          <w:b w:val="false"/>
          <w:i w:val="false"/>
          <w:color w:val="000000"/>
          <w:sz w:val="28"/>
        </w:rPr>
        <w:t xml:space="preserve">
      Мұндай жағдайда клирингтік ұйым есеп айырысу ұйымына банкаралық клиринг қатысушыларының таза позициялары туралы ақпарат жібереді, есеп айырысу ұйымы соның негізінде банкаралық клиринг нәтижелері бойынша ақша аударуды жүзеге асыру үшін төлем құжаттарын жасайды. </w:t>
      </w:r>
      <w:r>
        <w:br/>
      </w:r>
      <w:r>
        <w:rPr>
          <w:rFonts w:ascii="Times New Roman"/>
          <w:b w:val="false"/>
          <w:i w:val="false"/>
          <w:color w:val="000000"/>
          <w:sz w:val="28"/>
        </w:rPr>
        <w:t xml:space="preserve">
      Есеп айырысу ұйымы банкаралық клиринг нәтижелері бойынша дебеттік таза позициясы бар банкаралық клиринг қатысушыларының шоттарынан ақша алуға және есеп айырысу мен клирингтік ұйымдар арасында, сондай-ақ есеп айырысу ұйымы мен банкаралық клиринг қатысушысы арасында жасалған шартқа сәйкес клирингтік не есеп айырысу ұйымының шотына ақша есептеуге төлем құжаттарын жасайды. </w:t>
      </w:r>
      <w:r>
        <w:br/>
      </w:r>
      <w:r>
        <w:rPr>
          <w:rFonts w:ascii="Times New Roman"/>
          <w:b w:val="false"/>
          <w:i w:val="false"/>
          <w:color w:val="000000"/>
          <w:sz w:val="28"/>
        </w:rPr>
        <w:t xml:space="preserve">
      Бір мезгілде, есеп айырысу ұйымы клирингтік не есеп айырысу ұйымының шотынан ақша алуға және есеп айырысу мен клирингтік ұйымдар арасында, сондай-ақ есеп айырысу ұйымы мен банкаралық қатысушысы арасында жасалған шартқа сәйкес банкаралық клиринг нәтижелері бойынша кредиттік таза позициялары бар банкаралық клиринг қатысушыларының шоттарына оларды есептеуге төлем құжаттарын жасайды. </w:t>
      </w:r>
      <w:r>
        <w:br/>
      </w: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жазылды - ҚР Ұлттық банкі Басқармасының 2004.02.27. </w:t>
      </w:r>
      <w:r>
        <w:rPr>
          <w:rFonts w:ascii="Times New Roman"/>
          <w:b w:val="false"/>
          <w:i w:val="false"/>
          <w:color w:val="000000"/>
          <w:sz w:val="28"/>
        </w:rPr>
        <w:t>N 27</w:t>
      </w:r>
      <w:r>
        <w:rPr>
          <w:rFonts w:ascii="Times New Roman"/>
          <w:b w:val="false"/>
          <w:i w:val="false"/>
          <w:color w:val="ff0000"/>
          <w:sz w:val="28"/>
        </w:rPr>
        <w:t xml:space="preserve">, 2007.05.28. </w:t>
      </w:r>
      <w:r>
        <w:rPr>
          <w:rFonts w:ascii="Times New Roman"/>
          <w:b w:val="false"/>
          <w:i w:val="false"/>
          <w:color w:val="000000"/>
          <w:sz w:val="28"/>
        </w:rPr>
        <w:t>N 57</w:t>
      </w:r>
      <w:r>
        <w:rPr>
          <w:rFonts w:ascii="Times New Roman"/>
          <w:b w:val="false"/>
          <w:i w:val="false"/>
          <w:color w:val="ff0000"/>
          <w:sz w:val="28"/>
        </w:rPr>
        <w:t xml:space="preserve"> (2007 жылғы 9 тамыздан бастап қолданысқа енгізіледі) </w:t>
      </w:r>
      <w:r>
        <w:rPr>
          <w:rFonts w:ascii="Times New Roman"/>
          <w:b w:val="false"/>
          <w:i w:val="false"/>
          <w:color w:val="ff0000"/>
          <w:sz w:val="28"/>
        </w:rPr>
        <w:t>қаулыларымен</w:t>
      </w:r>
      <w:r>
        <w:rPr>
          <w:rFonts w:ascii="Times New Roman"/>
          <w:b w:val="false"/>
          <w:i w:val="false"/>
          <w:color w:val="ff0000"/>
          <w:sz w:val="28"/>
        </w:rPr>
        <w:t xml:space="preserve">.  </w:t>
      </w:r>
    </w:p>
    <w:bookmarkEnd w:id="21"/>
    <w:bookmarkStart w:name="z34" w:id="22"/>
    <w:p>
      <w:pPr>
        <w:spacing w:after="0"/>
        <w:ind w:left="0"/>
        <w:jc w:val="both"/>
      </w:pPr>
      <w:r>
        <w:rPr>
          <w:rFonts w:ascii="Times New Roman"/>
          <w:b w:val="false"/>
          <w:i w:val="false"/>
          <w:color w:val="000000"/>
          <w:sz w:val="28"/>
        </w:rPr>
        <w:t xml:space="preserve">
      26. &lt;*&gt; </w:t>
      </w:r>
      <w:r>
        <w:br/>
      </w:r>
      <w:r>
        <w:rPr>
          <w:rFonts w:ascii="Times New Roman"/>
          <w:b w:val="false"/>
          <w:i w:val="false"/>
          <w:color w:val="000000"/>
          <w:sz w:val="28"/>
        </w:rPr>
        <w:t>
</w:t>
      </w:r>
      <w:r>
        <w:rPr>
          <w:rFonts w:ascii="Times New Roman"/>
          <w:b w:val="false"/>
          <w:i w:val="false"/>
          <w:color w:val="ff0000"/>
          <w:sz w:val="28"/>
        </w:rPr>
        <w:t xml:space="preserve">      Ескерту: 26-тармақ алынып тасталды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22"/>
    <w:bookmarkStart w:name="z35" w:id="23"/>
    <w:p>
      <w:pPr>
        <w:spacing w:after="0"/>
        <w:ind w:left="0"/>
        <w:jc w:val="both"/>
      </w:pPr>
      <w:r>
        <w:rPr>
          <w:rFonts w:ascii="Times New Roman"/>
          <w:b w:val="false"/>
          <w:i w:val="false"/>
          <w:color w:val="000000"/>
          <w:sz w:val="28"/>
        </w:rPr>
        <w:t xml:space="preserve">
      27. Клирингтiк ұйым банкаралық клирингтің қатысушыларына осы банкаралық клирингтің қатысушысының пайдасына келiп түскен төлем құжаттарын, клиринг нәтижесi бойынша банкаралық клирингтің қатысушысының таза позициясы туралы ақпаратты және клирингте кез келген себеп бойынша өңделмеген төлем құжаты туралы ақпаратты себебiн көрсете отырып бередi.  </w:t>
      </w:r>
      <w:r>
        <w:br/>
      </w:r>
      <w:r>
        <w:rPr>
          <w:rFonts w:ascii="Times New Roman"/>
          <w:b w:val="false"/>
          <w:i w:val="false"/>
          <w:color w:val="000000"/>
          <w:sz w:val="28"/>
        </w:rPr>
        <w:t xml:space="preserve">
      Клирингтiк ұйым немесе есеп айырысу ұйымы (жасалған шарттың талаптарына байланысты) клиринг нәтижесi бойынша ақша аудару аяқталғаннан кейiн банкаралық клирингтің қатысушысына осы банкаралық клирингтің қатысушысының таза позициясына сәйкес ақша аударудың аяқталғаны туралы хабарлама береді. </w:t>
      </w:r>
      <w:r>
        <w:br/>
      </w: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23"/>
    <w:bookmarkStart w:name="z36" w:id="24"/>
    <w:p>
      <w:pPr>
        <w:spacing w:after="0"/>
        <w:ind w:left="0"/>
        <w:jc w:val="both"/>
      </w:pPr>
      <w:r>
        <w:rPr>
          <w:rFonts w:ascii="Times New Roman"/>
          <w:b w:val="false"/>
          <w:i w:val="false"/>
          <w:color w:val="000000"/>
          <w:sz w:val="28"/>
        </w:rPr>
        <w:t xml:space="preserve">
      28. Клирингтік ұйым операциялық күн ішінде банкаралық клирингтің қатысушыларының таза позициясын айқындау және клиринг нәтижелері бойынша ақша аудару жөнінде бірнеше уақыт кезеңдерін белгілеуі мүмкін. Банкаралық клирингтің қатысушыларының таза позициясын айқындау мен клиринг нәтижелері бойынша ақша аудару осындай белгіленген уақыт кезеңінің аяғында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24"/>
    <w:bookmarkStart w:name="z37" w:id="25"/>
    <w:p>
      <w:pPr>
        <w:spacing w:after="0"/>
        <w:ind w:left="0"/>
        <w:jc w:val="left"/>
      </w:pPr>
      <w:r>
        <w:rPr>
          <w:rFonts w:ascii="Times New Roman"/>
          <w:b/>
          <w:i w:val="false"/>
          <w:color w:val="000000"/>
        </w:rPr>
        <w:t xml:space="preserve"> 
6-тарау. Тәуекелдің басқару әдістері </w:t>
      </w:r>
    </w:p>
    <w:bookmarkEnd w:id="25"/>
    <w:p>
      <w:pPr>
        <w:spacing w:after="0"/>
        <w:ind w:left="0"/>
        <w:jc w:val="both"/>
      </w:pPr>
      <w:r>
        <w:rPr>
          <w:rFonts w:ascii="Times New Roman"/>
          <w:b w:val="false"/>
          <w:i w:val="false"/>
          <w:color w:val="000000"/>
          <w:sz w:val="28"/>
        </w:rPr>
        <w:t xml:space="preserve">        29. Клирингтiк ұйымының және банкаралық клирингтің қатысушыларының тәуекелдерін басқару әдістері үздіксіз клиринг өткiзуді қамтамасыз етуі және клиринг нәтижелері бойынша банкаралық клирингтің қатысушыларының таза позицияларына сәйкес тәртіппен және iшкi ережелер мен тиiстi шарттарда белгiленген мерзiмде клиринг нәтижелерi бойынша ақша аударуды жүзеге асыруы тиiс.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Start w:name="z38" w:id="26"/>
    <w:p>
      <w:pPr>
        <w:spacing w:after="0"/>
        <w:ind w:left="0"/>
        <w:jc w:val="both"/>
      </w:pPr>
      <w:r>
        <w:rPr>
          <w:rFonts w:ascii="Times New Roman"/>
          <w:b w:val="false"/>
          <w:i w:val="false"/>
          <w:color w:val="000000"/>
          <w:sz w:val="28"/>
        </w:rPr>
        <w:t xml:space="preserve">
      30. Қолданылатын тәуекелдi басқару әдiстерi дебеттiк таза позициялары бар бiр немесе бiрнеше банкаралық клирингтің қатысушыларының ақша аудару үшiн ақшасы болмаған немесе жеткiлiксiз болған жағдайда клиринг нәтижелерi бойынша ақша аударуды уақытылы аяқтауды қамтамасыз етуi тиiс. </w:t>
      </w:r>
      <w:r>
        <w:br/>
      </w: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26"/>
    <w:bookmarkStart w:name="z39" w:id="27"/>
    <w:p>
      <w:pPr>
        <w:spacing w:after="0"/>
        <w:ind w:left="0"/>
        <w:jc w:val="both"/>
      </w:pPr>
      <w:r>
        <w:rPr>
          <w:rFonts w:ascii="Times New Roman"/>
          <w:b w:val="false"/>
          <w:i w:val="false"/>
          <w:color w:val="000000"/>
          <w:sz w:val="28"/>
        </w:rPr>
        <w:t xml:space="preserve">
      31. Шығындарды бөлу әдiсiн пайдалану кезiнде әрбiр банкаралық клирингтің қатысушысы ұсынған заем сомасы клирингтiк ұйым мен банкаралық клирингтің қатысушылары арасында жасалған шарттарға сәйкес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27"/>
    <w:bookmarkStart w:name="z40" w:id="28"/>
    <w:p>
      <w:pPr>
        <w:spacing w:after="0"/>
        <w:ind w:left="0"/>
        <w:jc w:val="both"/>
      </w:pPr>
      <w:r>
        <w:rPr>
          <w:rFonts w:ascii="Times New Roman"/>
          <w:b w:val="false"/>
          <w:i w:val="false"/>
          <w:color w:val="000000"/>
          <w:sz w:val="28"/>
        </w:rPr>
        <w:t xml:space="preserve">
      32. Екiжақты кредиттiк шектеулер әдiсiн пайдалану кезінде бiр клиринг қатысушысының басқа банкаралық клирингтің қатысушысының пайдасына жiберген барлық төлем құжаттарының жиынтығы осы төлем құжаттарын алушының төлем құжаттарын жiберушi үшiн белгiлеген кредиттiк шектеулерiнiң көлемiнен (алынған төлем құжаттарын ескере отырып) аспауы тиiс.  </w:t>
      </w:r>
      <w:r>
        <w:br/>
      </w:r>
      <w:r>
        <w:rPr>
          <w:rFonts w:ascii="Times New Roman"/>
          <w:b w:val="false"/>
          <w:i w:val="false"/>
          <w:color w:val="000000"/>
          <w:sz w:val="28"/>
        </w:rPr>
        <w:t xml:space="preserve">
      Егер банкаралық клирингтің қатысушысы басқа банкаралық клирингтің қатысушысының пайдасына төлем құжатын жiберсе және жiберушi жiберген барлық төлем құжаттарының жиынтығы ол үшiн алушы белгiлеген кредиттiк шектеуден асып кетсе, осы төлем құжаты кезекпен тiркеледi, не оны банкаралық клирингтің қатысушысы қайтарып алады, не клирингтiк ұйым жояды.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28"/>
    <w:bookmarkStart w:name="z41" w:id="29"/>
    <w:p>
      <w:pPr>
        <w:spacing w:after="0"/>
        <w:ind w:left="0"/>
        <w:jc w:val="both"/>
      </w:pPr>
      <w:r>
        <w:rPr>
          <w:rFonts w:ascii="Times New Roman"/>
          <w:b w:val="false"/>
          <w:i w:val="false"/>
          <w:color w:val="000000"/>
          <w:sz w:val="28"/>
        </w:rPr>
        <w:t xml:space="preserve">
      33. Көпжақты дебеттiк шектеулер әдiсiн қолданған кезде банкаралық клирингтің қатысушысының таза позициясы ол үшiн белгiленген дебеттiк шектеуден аспауы тиiс. Егер банкаралық клирингтің қатысушысы басқа банкаралық клирингтің қатысушысының пайдасына төлем құжатын жiберсе және осы қатысушы-жiберушінің таза дебеттiк позициясы дебеттiк шектеуден асатын болса, бұл төлем құжаты клирингте өңделмейдi. Мұндай жағдайда осы төлем құжаты кезекке тiркеледi, не банкаралық клирингтің қатысушысы қайтарып алады, не клиринг ұйымы жояды. </w:t>
      </w:r>
      <w:r>
        <w:br/>
      </w:r>
      <w:r>
        <w:rPr>
          <w:rFonts w:ascii="Times New Roman"/>
          <w:b w:val="false"/>
          <w:i w:val="false"/>
          <w:color w:val="000000"/>
          <w:sz w:val="28"/>
        </w:rPr>
        <w:t>
</w:t>
      </w:r>
      <w:r>
        <w:rPr>
          <w:rFonts w:ascii="Times New Roman"/>
          <w:b w:val="false"/>
          <w:i w:val="false"/>
          <w:color w:val="ff0000"/>
          <w:sz w:val="28"/>
        </w:rPr>
        <w:t xml:space="preserve">       Ескерту: 33-тармаққа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29"/>
    <w:bookmarkStart w:name="z42" w:id="30"/>
    <w:p>
      <w:pPr>
        <w:spacing w:after="0"/>
        <w:ind w:left="0"/>
        <w:jc w:val="both"/>
      </w:pPr>
      <w:r>
        <w:rPr>
          <w:rFonts w:ascii="Times New Roman"/>
          <w:b w:val="false"/>
          <w:i w:val="false"/>
          <w:color w:val="000000"/>
          <w:sz w:val="28"/>
        </w:rPr>
        <w:t xml:space="preserve">
      34. Клиринг нәтижелерi бойынша уақытылы ақша аударуды қамтамасыз ету мақсатында банкаралық клирингтің қатысушылары резерв (сақтандыру) қорын құруына болады.  </w:t>
      </w:r>
      <w:r>
        <w:br/>
      </w:r>
      <w:r>
        <w:rPr>
          <w:rFonts w:ascii="Times New Roman"/>
          <w:b w:val="false"/>
          <w:i w:val="false"/>
          <w:color w:val="000000"/>
          <w:sz w:val="28"/>
        </w:rPr>
        <w:t xml:space="preserve">
      Резерв (сақтандыру) қоры банкаралық клирингтің қатысушылары осы қорға клирингтiк ұйым мен банкаралық клирингтің қатысушылары арасында жасаған шарттардың талаптарына сәйкес өздерi аударған ақшаның есебiнен құрылады.  </w:t>
      </w:r>
      <w:r>
        <w:br/>
      </w:r>
      <w:r>
        <w:rPr>
          <w:rFonts w:ascii="Times New Roman"/>
          <w:b w:val="false"/>
          <w:i w:val="false"/>
          <w:color w:val="000000"/>
          <w:sz w:val="28"/>
        </w:rPr>
        <w:t>
</w:t>
      </w:r>
      <w:r>
        <w:rPr>
          <w:rFonts w:ascii="Times New Roman"/>
          <w:b w:val="false"/>
          <w:i w:val="false"/>
          <w:color w:val="ff0000"/>
          <w:sz w:val="28"/>
        </w:rPr>
        <w:t xml:space="preserve">       Ескерту: 34-тармаққа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30"/>
    <w:bookmarkStart w:name="z43" w:id="31"/>
    <w:p>
      <w:pPr>
        <w:spacing w:after="0"/>
        <w:ind w:left="0"/>
        <w:jc w:val="both"/>
      </w:pPr>
      <w:r>
        <w:rPr>
          <w:rFonts w:ascii="Times New Roman"/>
          <w:b w:val="false"/>
          <w:i w:val="false"/>
          <w:color w:val="000000"/>
          <w:sz w:val="28"/>
        </w:rPr>
        <w:t xml:space="preserve">
      35. Егер банкаралық клирингтің қатысушысының таза дебеттiк позициясына сәйкес ақша аудару үшiн жеткiлiктi ақша сомасы болмаса, онда клирингтiк ұйым осы банкаралық клирингтің қатысушысына оның дебеттiк шектеуiн азайту, резерв (сақтандыру) қорындағы резервке алынатын ақша мөлшерiн көбейту сияқты ықпал ету шараларын немесе клирингтік ұйым мен клиринг қатысушысы арасында жасалған шартта белгiленген басқа да ықпал ету шараларын клирингтi жүзеге асыру тетiгiне байланысты қолдануы мүмкiн.  </w:t>
      </w:r>
      <w:r>
        <w:br/>
      </w:r>
      <w:r>
        <w:rPr>
          <w:rFonts w:ascii="Times New Roman"/>
          <w:b w:val="false"/>
          <w:i w:val="false"/>
          <w:color w:val="000000"/>
          <w:sz w:val="28"/>
        </w:rPr>
        <w:t>
</w:t>
      </w:r>
      <w:r>
        <w:rPr>
          <w:rFonts w:ascii="Times New Roman"/>
          <w:b w:val="false"/>
          <w:i w:val="false"/>
          <w:color w:val="ff0000"/>
          <w:sz w:val="28"/>
        </w:rPr>
        <w:t xml:space="preserve">       Ескерту: 35-тармаққа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31"/>
    <w:bookmarkStart w:name="z44" w:id="32"/>
    <w:p>
      <w:pPr>
        <w:spacing w:after="0"/>
        <w:ind w:left="0"/>
        <w:jc w:val="both"/>
      </w:pPr>
      <w:r>
        <w:rPr>
          <w:rFonts w:ascii="Times New Roman"/>
          <w:b w:val="false"/>
          <w:i w:val="false"/>
          <w:color w:val="000000"/>
          <w:sz w:val="28"/>
        </w:rPr>
        <w:t xml:space="preserve">
      36. Клирингтік ұйымның үздiксiз банкаралық клиринг өткізуді және клиринг нәтижелерi бойынша ақша аударуды қамтамасыз ететiн тәуекелдердi басқарудың өзге де тәсiлдерiн белгiлеуге және қолдануға құқығы бар. </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32"/>
    <w:bookmarkStart w:name="z45" w:id="33"/>
    <w:p>
      <w:pPr>
        <w:spacing w:after="0"/>
        <w:ind w:left="0"/>
        <w:jc w:val="both"/>
      </w:pPr>
      <w:r>
        <w:rPr>
          <w:rFonts w:ascii="Times New Roman"/>
          <w:b w:val="false"/>
          <w:i w:val="false"/>
          <w:color w:val="000000"/>
          <w:sz w:val="28"/>
        </w:rPr>
        <w:t xml:space="preserve">
      37. Егер банкаралық клирингтің қатысушысының дебеттiк таза позициясына сәйкес ақша аудару үшiн жеткiлiктi ақша сомасы болмаса, онда клирингтiк ұйым банкаралық клирингтің қатысушысының таза позициясына қажеттi сомаға төлем құжатын қайтару не жою арқылы қайта есептеуге құқылы. Егер осындай қайта есептеу нәтижесiнде қалған клиринг қатысушыларының ақша аудару бойынша өз мiндеттемелерiн толық көлемде және олардың жаңа таза позицияларына сәйкес орындамау ықтималдығы болмаған жағдайда таза позицияларды қайта есептеуге жол берiледi. </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33"/>
    <w:bookmarkStart w:name="z46" w:id="34"/>
    <w:p>
      <w:pPr>
        <w:spacing w:after="0"/>
        <w:ind w:left="0"/>
        <w:jc w:val="both"/>
      </w:pPr>
      <w:r>
        <w:rPr>
          <w:rFonts w:ascii="Times New Roman"/>
          <w:b w:val="false"/>
          <w:i w:val="false"/>
          <w:color w:val="000000"/>
          <w:sz w:val="28"/>
        </w:rPr>
        <w:t xml:space="preserve">
      38. Клирингтiк ұйым операциялық күн iшiнде клирингтi жүзеге асыру кезiнде пайда болған тәуекелдердi азайту мақсатында үздiксiз мониторинг жасайды. </w:t>
      </w:r>
      <w:r>
        <w:br/>
      </w:r>
      <w:r>
        <w:rPr>
          <w:rFonts w:ascii="Times New Roman"/>
          <w:b w:val="false"/>
          <w:i w:val="false"/>
          <w:color w:val="000000"/>
          <w:sz w:val="28"/>
        </w:rPr>
        <w:t>
</w:t>
      </w:r>
      <w:r>
        <w:rPr>
          <w:rFonts w:ascii="Times New Roman"/>
          <w:b w:val="false"/>
          <w:i w:val="false"/>
          <w:color w:val="ff0000"/>
          <w:sz w:val="28"/>
        </w:rPr>
        <w:t xml:space="preserve">       Ескерту: 38-тармаққа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34"/>
    <w:bookmarkStart w:name="z47" w:id="35"/>
    <w:p>
      <w:pPr>
        <w:spacing w:after="0"/>
        <w:ind w:left="0"/>
        <w:jc w:val="both"/>
      </w:pPr>
      <w:r>
        <w:rPr>
          <w:rFonts w:ascii="Times New Roman"/>
          <w:b w:val="false"/>
          <w:i w:val="false"/>
          <w:color w:val="000000"/>
          <w:sz w:val="28"/>
        </w:rPr>
        <w:t xml:space="preserve">
      39. Клирингтiк ұйым операциялық күн iшiнде мониторинг нәтижесi бойынша банкаралық клирингтің қатысушыларының төлем құжаттарын қабылдауды, қайтаруды, не жоюды тоқтата тұруға құқылы. </w:t>
      </w:r>
      <w:r>
        <w:br/>
      </w:r>
      <w:r>
        <w:rPr>
          <w:rFonts w:ascii="Times New Roman"/>
          <w:b w:val="false"/>
          <w:i w:val="false"/>
          <w:color w:val="000000"/>
          <w:sz w:val="28"/>
        </w:rPr>
        <w:t>
</w:t>
      </w:r>
      <w:r>
        <w:rPr>
          <w:rFonts w:ascii="Times New Roman"/>
          <w:b w:val="false"/>
          <w:i w:val="false"/>
          <w:color w:val="ff0000"/>
          <w:sz w:val="28"/>
        </w:rPr>
        <w:t xml:space="preserve">       Ескерту: 39-тармаққа өзгерту енгізілді - ҚР Ұлттық банкі 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bookmarkEnd w:id="35"/>
    <w:bookmarkStart w:name="z48" w:id="36"/>
    <w:p>
      <w:pPr>
        <w:spacing w:after="0"/>
        <w:ind w:left="0"/>
        <w:jc w:val="left"/>
      </w:pPr>
      <w:r>
        <w:rPr>
          <w:rFonts w:ascii="Times New Roman"/>
          <w:b/>
          <w:i w:val="false"/>
          <w:color w:val="000000"/>
        </w:rPr>
        <w:t xml:space="preserve"> 
7-тарау. Қорытынды ережелер </w:t>
      </w:r>
    </w:p>
    <w:bookmarkEnd w:id="36"/>
    <w:p>
      <w:pPr>
        <w:spacing w:after="0"/>
        <w:ind w:left="0"/>
        <w:jc w:val="both"/>
      </w:pPr>
      <w:r>
        <w:rPr>
          <w:rFonts w:ascii="Times New Roman"/>
          <w:b w:val="false"/>
          <w:i w:val="false"/>
          <w:color w:val="000000"/>
          <w:sz w:val="28"/>
        </w:rPr>
        <w:t xml:space="preserve">      40. Клирингтiк ұйым Ұлттық Банкке өз операциялары туралы Ұлттық Банк белгiлеген нысан бойынша және мерзiмде ақпарат ұсынады. </w:t>
      </w:r>
    </w:p>
    <w:bookmarkStart w:name="z49" w:id="37"/>
    <w:p>
      <w:pPr>
        <w:spacing w:after="0"/>
        <w:ind w:left="0"/>
        <w:jc w:val="both"/>
      </w:pPr>
      <w:r>
        <w:rPr>
          <w:rFonts w:ascii="Times New Roman"/>
          <w:b w:val="false"/>
          <w:i w:val="false"/>
          <w:color w:val="ff0000"/>
          <w:sz w:val="28"/>
        </w:rPr>
        <w:t xml:space="preserve">
       Ескерту: 40-1 - 40-5-тармақтар алынып тасталды - ҚР Ұлттық банкі Басқармасының 2007.05.28. </w:t>
      </w:r>
      <w:r>
        <w:rPr>
          <w:rFonts w:ascii="Times New Roman"/>
          <w:b w:val="false"/>
          <w:i w:val="false"/>
          <w:color w:val="ff0000"/>
          <w:sz w:val="28"/>
        </w:rPr>
        <w:t>N 57</w:t>
      </w:r>
      <w:r>
        <w:rPr>
          <w:rFonts w:ascii="Times New Roman"/>
          <w:b w:val="false"/>
          <w:i w:val="false"/>
          <w:color w:val="ff0000"/>
          <w:sz w:val="28"/>
        </w:rPr>
        <w:t xml:space="preserve"> (2007 жылғы 9 тамыздан бастап қолданысқа енгізіледі) қаулысымен. </w:t>
      </w:r>
    </w:p>
    <w:bookmarkEnd w:id="37"/>
    <w:bookmarkStart w:name="z54" w:id="38"/>
    <w:p>
      <w:pPr>
        <w:spacing w:after="0"/>
        <w:ind w:left="0"/>
        <w:jc w:val="both"/>
      </w:pPr>
      <w:r>
        <w:rPr>
          <w:rFonts w:ascii="Times New Roman"/>
          <w:b w:val="false"/>
          <w:i w:val="false"/>
          <w:color w:val="000000"/>
          <w:sz w:val="28"/>
        </w:rPr>
        <w:t>
      41. Осы Ережелердi бұзғаны үшiн клирингтік ұйым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xml:space="preserve"> сәйкес жауап береді. </w:t>
      </w:r>
    </w:p>
    <w:bookmarkEnd w:id="38"/>
    <w:bookmarkStart w:name="z55" w:id="39"/>
    <w:p>
      <w:pPr>
        <w:spacing w:after="0"/>
        <w:ind w:left="0"/>
        <w:jc w:val="both"/>
      </w:pPr>
      <w:r>
        <w:rPr>
          <w:rFonts w:ascii="Times New Roman"/>
          <w:b w:val="false"/>
          <w:i w:val="false"/>
          <w:color w:val="000000"/>
          <w:sz w:val="28"/>
        </w:rPr>
        <w:t xml:space="preserve">
      42. Осы Ережемен реттелмеген мәселелер Қазақстан Республикасының заңдарына сәйкес реттеледi.      </w:t>
      </w:r>
    </w:p>
    <w:bookmarkEnd w:id="39"/>
    <w:p>
      <w:pPr>
        <w:spacing w:after="0"/>
        <w:ind w:left="0"/>
        <w:jc w:val="both"/>
      </w:pPr>
      <w:r>
        <w:rPr>
          <w:rFonts w:ascii="Times New Roman"/>
          <w:b w:val="false"/>
          <w:i/>
          <w:color w:val="000000"/>
          <w:sz w:val="28"/>
        </w:rPr>
        <w:t xml:space="preserve">       Төраға      </w:t>
      </w:r>
    </w:p>
    <w:bookmarkStart w:name="z56" w:id="40"/>
    <w:p>
      <w:pPr>
        <w:spacing w:after="0"/>
        <w:ind w:left="0"/>
        <w:jc w:val="both"/>
      </w:pPr>
      <w:r>
        <w:rPr>
          <w:rFonts w:ascii="Times New Roman"/>
          <w:b w:val="false"/>
          <w:i w:val="false"/>
          <w:color w:val="000000"/>
          <w:sz w:val="28"/>
        </w:rPr>
        <w:t xml:space="preserve">
                              Қазақстан Республикасында банкаралық  </w:t>
      </w:r>
      <w:r>
        <w:br/>
      </w:r>
      <w:r>
        <w:rPr>
          <w:rFonts w:ascii="Times New Roman"/>
          <w:b w:val="false"/>
          <w:i w:val="false"/>
          <w:color w:val="000000"/>
          <w:sz w:val="28"/>
        </w:rPr>
        <w:t xml:space="preserve">
                              клирингті жүзеге асыру және Қазақстан  </w:t>
      </w:r>
      <w:r>
        <w:br/>
      </w:r>
      <w:r>
        <w:rPr>
          <w:rFonts w:ascii="Times New Roman"/>
          <w:b w:val="false"/>
          <w:i w:val="false"/>
          <w:color w:val="000000"/>
          <w:sz w:val="28"/>
        </w:rPr>
        <w:t xml:space="preserve">
                                Республикасы Ұлттық Банкінің банк    </w:t>
      </w:r>
      <w:r>
        <w:br/>
      </w:r>
      <w:r>
        <w:rPr>
          <w:rFonts w:ascii="Times New Roman"/>
          <w:b w:val="false"/>
          <w:i w:val="false"/>
          <w:color w:val="000000"/>
          <w:sz w:val="28"/>
        </w:rPr>
        <w:t xml:space="preserve">
                               операцияларының жекелеген түрлерін   </w:t>
      </w:r>
      <w:r>
        <w:br/>
      </w:r>
      <w:r>
        <w:rPr>
          <w:rFonts w:ascii="Times New Roman"/>
          <w:b w:val="false"/>
          <w:i w:val="false"/>
          <w:color w:val="000000"/>
          <w:sz w:val="28"/>
        </w:rPr>
        <w:t xml:space="preserve">
                               жүзеге асыратын ұйымдарға банкаралық  </w:t>
      </w:r>
      <w:r>
        <w:br/>
      </w:r>
      <w:r>
        <w:rPr>
          <w:rFonts w:ascii="Times New Roman"/>
          <w:b w:val="false"/>
          <w:i w:val="false"/>
          <w:color w:val="000000"/>
          <w:sz w:val="28"/>
        </w:rPr>
        <w:t xml:space="preserve">
                                  клиринг жүргізуге лицензия беру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40"/>
    <w:p>
      <w:pPr>
        <w:spacing w:after="0"/>
        <w:ind w:left="0"/>
        <w:jc w:val="both"/>
      </w:pPr>
      <w:r>
        <w:rPr>
          <w:rFonts w:ascii="Times New Roman"/>
          <w:b w:val="false"/>
          <w:i w:val="false"/>
          <w:color w:val="ff0000"/>
          <w:sz w:val="28"/>
        </w:rPr>
        <w:t xml:space="preserve">       Ескерту: 1 қосымшамен толықтырылды - ҚР Ұлттық банкі </w:t>
      </w:r>
      <w:r>
        <w:br/>
      </w:r>
      <w:r>
        <w:rPr>
          <w:rFonts w:ascii="Times New Roman"/>
          <w:b w:val="false"/>
          <w:i w:val="false"/>
          <w:color w:val="000000"/>
          <w:sz w:val="28"/>
        </w:rPr>
        <w:t>
</w:t>
      </w:r>
      <w:r>
        <w:rPr>
          <w:rFonts w:ascii="Times New Roman"/>
          <w:b w:val="false"/>
          <w:i w:val="false"/>
          <w:color w:val="ff0000"/>
          <w:sz w:val="28"/>
        </w:rPr>
        <w:t xml:space="preserve">Басқармасының 2004 жылғы 27 ақпандағы N 27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Банк операцияларының жекелеген түрлерін жүзеге  </w:t>
      </w:r>
      <w:r>
        <w:br/>
      </w:r>
      <w:r>
        <w:rPr>
          <w:rFonts w:ascii="Times New Roman"/>
          <w:b w:val="false"/>
          <w:i w:val="false"/>
          <w:color w:val="000000"/>
          <w:sz w:val="28"/>
        </w:rPr>
        <w:t>
</w:t>
      </w:r>
      <w:r>
        <w:rPr>
          <w:rFonts w:ascii="Times New Roman"/>
          <w:b/>
          <w:i w:val="false"/>
          <w:color w:val="000000"/>
          <w:sz w:val="28"/>
        </w:rPr>
        <w:t xml:space="preserve">асыратын ұйымдарға банкаралық клирингті жүргізуге берілген, </w:t>
      </w:r>
      <w:r>
        <w:br/>
      </w:r>
      <w:r>
        <w:rPr>
          <w:rFonts w:ascii="Times New Roman"/>
          <w:b w:val="false"/>
          <w:i w:val="false"/>
          <w:color w:val="000000"/>
          <w:sz w:val="28"/>
        </w:rPr>
        <w:t>
</w:t>
      </w:r>
      <w:r>
        <w:rPr>
          <w:rFonts w:ascii="Times New Roman"/>
          <w:b/>
          <w:i w:val="false"/>
          <w:color w:val="000000"/>
          <w:sz w:val="28"/>
        </w:rPr>
        <w:t xml:space="preserve">       қолданылуы тоқтатылған, қайтарып алынған </w:t>
      </w:r>
      <w:r>
        <w:br/>
      </w:r>
      <w:r>
        <w:rPr>
          <w:rFonts w:ascii="Times New Roman"/>
          <w:b w:val="false"/>
          <w:i w:val="false"/>
          <w:color w:val="000000"/>
          <w:sz w:val="28"/>
        </w:rPr>
        <w:t>
</w:t>
      </w:r>
      <w:r>
        <w:rPr>
          <w:rFonts w:ascii="Times New Roman"/>
          <w:b/>
          <w:i w:val="false"/>
          <w:color w:val="000000"/>
          <w:sz w:val="28"/>
        </w:rPr>
        <w:t xml:space="preserve">                лицензияларды есепке алу </w:t>
      </w:r>
      <w:r>
        <w:br/>
      </w:r>
      <w:r>
        <w:rPr>
          <w:rFonts w:ascii="Times New Roman"/>
          <w:b w:val="false"/>
          <w:i w:val="false"/>
          <w:color w:val="000000"/>
          <w:sz w:val="28"/>
        </w:rPr>
        <w:t>
</w:t>
      </w:r>
      <w:r>
        <w:rPr>
          <w:rFonts w:ascii="Times New Roman"/>
          <w:b/>
          <w:i w:val="false"/>
          <w:color w:val="000000"/>
          <w:sz w:val="28"/>
        </w:rPr>
        <w:t xml:space="preserve">                        тізілімі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Ли. |     | Лицен.  |Лицензия.| Лицен.  | Лицензия.| Лицензияның </w:t>
      </w:r>
      <w:r>
        <w:br/>
      </w:r>
      <w:r>
        <w:rPr>
          <w:rFonts w:ascii="Times New Roman"/>
          <w:b w:val="false"/>
          <w:i w:val="false"/>
          <w:color w:val="000000"/>
          <w:sz w:val="28"/>
        </w:rPr>
        <w:t xml:space="preserve">
цен.|Ұйым.|зияның   |ны беру  | зияда   |   ның    |  қайтарып </w:t>
      </w:r>
      <w:r>
        <w:br/>
      </w:r>
      <w:r>
        <w:rPr>
          <w:rFonts w:ascii="Times New Roman"/>
          <w:b w:val="false"/>
          <w:i w:val="false"/>
          <w:color w:val="000000"/>
          <w:sz w:val="28"/>
        </w:rPr>
        <w:t xml:space="preserve">
зия.| ның |берілген |(қайта   |көзделген| қайтарып |    алыну, </w:t>
      </w:r>
      <w:r>
        <w:br/>
      </w:r>
      <w:r>
        <w:rPr>
          <w:rFonts w:ascii="Times New Roman"/>
          <w:b w:val="false"/>
          <w:i w:val="false"/>
          <w:color w:val="000000"/>
          <w:sz w:val="28"/>
        </w:rPr>
        <w:t xml:space="preserve">
ның |атауы| (қайта  |ресімдеу)|операция.|  алынған,| қолданылуының </w:t>
      </w:r>
      <w:r>
        <w:br/>
      </w:r>
      <w:r>
        <w:rPr>
          <w:rFonts w:ascii="Times New Roman"/>
          <w:b w:val="false"/>
          <w:i w:val="false"/>
          <w:color w:val="000000"/>
          <w:sz w:val="28"/>
        </w:rPr>
        <w:t xml:space="preserve">
  N  |     |ресімдел.| негіз.  | лардың  |қолданылуы|  тоқтатылу </w:t>
      </w:r>
      <w:r>
        <w:br/>
      </w:r>
      <w:r>
        <w:rPr>
          <w:rFonts w:ascii="Times New Roman"/>
          <w:b w:val="false"/>
          <w:i w:val="false"/>
          <w:color w:val="000000"/>
          <w:sz w:val="28"/>
        </w:rPr>
        <w:t xml:space="preserve">
     |     |ген) күні| демесі  | тізбесі | тоқтатыл.|  негіздемесі </w:t>
      </w:r>
      <w:r>
        <w:br/>
      </w:r>
      <w:r>
        <w:rPr>
          <w:rFonts w:ascii="Times New Roman"/>
          <w:b w:val="false"/>
          <w:i w:val="false"/>
          <w:color w:val="000000"/>
          <w:sz w:val="28"/>
        </w:rPr>
        <w:t xml:space="preserve">
     |     |         |         |         | ған күні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bookmarkStart w:name="z57" w:id="41"/>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банкаралық клирингтi </w:t>
      </w:r>
      <w:r>
        <w:br/>
      </w:r>
      <w:r>
        <w:rPr>
          <w:rFonts w:ascii="Times New Roman"/>
          <w:b w:val="false"/>
          <w:i w:val="false"/>
          <w:color w:val="000000"/>
          <w:sz w:val="28"/>
        </w:rPr>
        <w:t xml:space="preserve">
                                             жүзеге асыру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Банкiнiң банк </w:t>
      </w:r>
      <w:r>
        <w:br/>
      </w:r>
      <w:r>
        <w:rPr>
          <w:rFonts w:ascii="Times New Roman"/>
          <w:b w:val="false"/>
          <w:i w:val="false"/>
          <w:color w:val="000000"/>
          <w:sz w:val="28"/>
        </w:rPr>
        <w:t xml:space="preserve">
                                         операцияларының жекелеген </w:t>
      </w:r>
      <w:r>
        <w:br/>
      </w:r>
      <w:r>
        <w:rPr>
          <w:rFonts w:ascii="Times New Roman"/>
          <w:b w:val="false"/>
          <w:i w:val="false"/>
          <w:color w:val="000000"/>
          <w:sz w:val="28"/>
        </w:rPr>
        <w:t xml:space="preserve">
                                         түрлерiн жүзеге асыратын </w:t>
      </w:r>
      <w:r>
        <w:br/>
      </w:r>
      <w:r>
        <w:rPr>
          <w:rFonts w:ascii="Times New Roman"/>
          <w:b w:val="false"/>
          <w:i w:val="false"/>
          <w:color w:val="000000"/>
          <w:sz w:val="28"/>
        </w:rPr>
        <w:t xml:space="preserve">
                                       ұйымдарға банкаралық клиринг </w:t>
      </w:r>
      <w:r>
        <w:br/>
      </w:r>
      <w:r>
        <w:rPr>
          <w:rFonts w:ascii="Times New Roman"/>
          <w:b w:val="false"/>
          <w:i w:val="false"/>
          <w:color w:val="000000"/>
          <w:sz w:val="28"/>
        </w:rPr>
        <w:t xml:space="preserve">
                                          жүргiзуге лицензия беру </w:t>
      </w:r>
      <w:r>
        <w:br/>
      </w:r>
      <w:r>
        <w:rPr>
          <w:rFonts w:ascii="Times New Roman"/>
          <w:b w:val="false"/>
          <w:i w:val="false"/>
          <w:color w:val="000000"/>
          <w:sz w:val="28"/>
        </w:rPr>
        <w:t xml:space="preserve">
                                           ережесiне 1-1-қосымша </w:t>
      </w:r>
    </w:p>
    <w:bookmarkEnd w:id="41"/>
    <w:p>
      <w:pPr>
        <w:spacing w:after="0"/>
        <w:ind w:left="0"/>
        <w:jc w:val="both"/>
      </w:pPr>
      <w:r>
        <w:rPr>
          <w:rFonts w:ascii="Times New Roman"/>
          <w:b w:val="false"/>
          <w:i w:val="false"/>
          <w:color w:val="ff0000"/>
          <w:sz w:val="28"/>
        </w:rPr>
        <w:t xml:space="preserve">       Ескерту: 1-1 қосымшамен толықтырылды - ҚР Ұлттық Банкi </w:t>
      </w:r>
      <w:r>
        <w:br/>
      </w:r>
      <w:r>
        <w:rPr>
          <w:rFonts w:ascii="Times New Roman"/>
          <w:b w:val="false"/>
          <w:i w:val="false"/>
          <w:color w:val="000000"/>
          <w:sz w:val="28"/>
        </w:rPr>
        <w:t>
</w:t>
      </w:r>
      <w:r>
        <w:rPr>
          <w:rFonts w:ascii="Times New Roman"/>
          <w:b w:val="false"/>
          <w:i w:val="false"/>
          <w:color w:val="ff0000"/>
          <w:sz w:val="28"/>
        </w:rPr>
        <w:t xml:space="preserve">Басқармасының 2005 жылғы 27 тамыздағы N 93 </w:t>
      </w:r>
      <w:r>
        <w:rPr>
          <w:rFonts w:ascii="Times New Roman"/>
          <w:b w:val="false"/>
          <w:i w:val="false"/>
          <w:color w:val="000000"/>
          <w:sz w:val="28"/>
        </w:rPr>
        <w:t>қаулысымен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Банк операцияларының жекелеген түрлерiн жүзеге </w:t>
      </w:r>
      <w:r>
        <w:br/>
      </w:r>
      <w:r>
        <w:rPr>
          <w:rFonts w:ascii="Times New Roman"/>
          <w:b w:val="false"/>
          <w:i w:val="false"/>
          <w:color w:val="000000"/>
          <w:sz w:val="28"/>
        </w:rPr>
        <w:t>
</w:t>
      </w:r>
      <w:r>
        <w:rPr>
          <w:rFonts w:ascii="Times New Roman"/>
          <w:b/>
          <w:i w:val="false"/>
          <w:color w:val="000000"/>
          <w:sz w:val="28"/>
        </w:rPr>
        <w:t xml:space="preserve">    асыратын ұйымдарға теңгемен банкаралық клирингтi </w:t>
      </w:r>
      <w:r>
        <w:br/>
      </w:r>
      <w:r>
        <w:rPr>
          <w:rFonts w:ascii="Times New Roman"/>
          <w:b w:val="false"/>
          <w:i w:val="false"/>
          <w:color w:val="000000"/>
          <w:sz w:val="28"/>
        </w:rPr>
        <w:t>
</w:t>
      </w:r>
      <w:r>
        <w:rPr>
          <w:rFonts w:ascii="Times New Roman"/>
          <w:b/>
          <w:i w:val="false"/>
          <w:color w:val="000000"/>
          <w:sz w:val="28"/>
        </w:rPr>
        <w:t xml:space="preserve">                     жүзеге асыруға </w:t>
      </w:r>
      <w:r>
        <w:br/>
      </w:r>
      <w:r>
        <w:rPr>
          <w:rFonts w:ascii="Times New Roman"/>
          <w:b w:val="false"/>
          <w:i w:val="false"/>
          <w:color w:val="000000"/>
          <w:sz w:val="28"/>
        </w:rPr>
        <w:t>
</w:t>
      </w:r>
      <w:r>
        <w:rPr>
          <w:rFonts w:ascii="Times New Roman"/>
          <w:b/>
          <w:i w:val="false"/>
          <w:color w:val="000000"/>
          <w:sz w:val="28"/>
        </w:rPr>
        <w:t xml:space="preserve">                        ЛИЦЕНЗИЯ </w:t>
      </w:r>
    </w:p>
    <w:p>
      <w:pPr>
        <w:spacing w:after="0"/>
        <w:ind w:left="0"/>
        <w:jc w:val="both"/>
      </w:pPr>
      <w:r>
        <w:rPr>
          <w:rFonts w:ascii="Times New Roman"/>
          <w:b w:val="false"/>
          <w:i w:val="false"/>
          <w:color w:val="000000"/>
          <w:sz w:val="28"/>
        </w:rPr>
        <w:t xml:space="preserve">                          нөмiрi _____ </w:t>
      </w:r>
      <w:r>
        <w:br/>
      </w:r>
      <w:r>
        <w:rPr>
          <w:rFonts w:ascii="Times New Roman"/>
          <w:b w:val="false"/>
          <w:i w:val="false"/>
          <w:color w:val="000000"/>
          <w:sz w:val="28"/>
        </w:rPr>
        <w:t xml:space="preserve">
               берiлген күнi _____ жылғы "___"_____ </w:t>
      </w:r>
    </w:p>
    <w:p>
      <w:pPr>
        <w:spacing w:after="0"/>
        <w:ind w:left="0"/>
        <w:jc w:val="both"/>
      </w:pPr>
      <w:r>
        <w:rPr>
          <w:rFonts w:ascii="Times New Roman"/>
          <w:b w:val="false"/>
          <w:i w:val="false"/>
          <w:color w:val="000000"/>
          <w:sz w:val="28"/>
        </w:rPr>
        <w:t xml:space="preserve">      Осы лицензия Қазақстан Республикасының Ұлттық Банкi </w:t>
      </w:r>
      <w:r>
        <w:br/>
      </w:r>
      <w:r>
        <w:rPr>
          <w:rFonts w:ascii="Times New Roman"/>
          <w:b w:val="false"/>
          <w:i w:val="false"/>
          <w:color w:val="000000"/>
          <w:sz w:val="28"/>
        </w:rPr>
        <w:t xml:space="preserve">
Басқармасының __________ жылғы "___"__________ N __________ </w:t>
      </w:r>
      <w:r>
        <w:br/>
      </w:r>
      <w:r>
        <w:rPr>
          <w:rFonts w:ascii="Times New Roman"/>
          <w:b w:val="false"/>
          <w:i w:val="false"/>
          <w:color w:val="000000"/>
          <w:sz w:val="28"/>
        </w:rPr>
        <w:t xml:space="preserve">
қаулысына сәйкес __________________________________________________ </w:t>
      </w:r>
      <w:r>
        <w:br/>
      </w:r>
      <w:r>
        <w:rPr>
          <w:rFonts w:ascii="Times New Roman"/>
          <w:b w:val="false"/>
          <w:i w:val="false"/>
          <w:color w:val="000000"/>
          <w:sz w:val="28"/>
        </w:rPr>
        <w:t xml:space="preserve">
           (банк операцияларының жекелеген түрлерiн жүзеге асыратын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атауы және орналасқан жерi, мемлекеттiк тiркелген күнi </w:t>
      </w:r>
      <w:r>
        <w:br/>
      </w:r>
      <w:r>
        <w:rPr>
          <w:rFonts w:ascii="Times New Roman"/>
          <w:b w:val="false"/>
          <w:i w:val="false"/>
          <w:color w:val="000000"/>
          <w:sz w:val="28"/>
        </w:rPr>
        <w:t xml:space="preserve">
                             және нөмiрi) </w:t>
      </w:r>
    </w:p>
    <w:p>
      <w:pPr>
        <w:spacing w:after="0"/>
        <w:ind w:left="0"/>
        <w:jc w:val="both"/>
      </w:pPr>
      <w:r>
        <w:rPr>
          <w:rFonts w:ascii="Times New Roman"/>
          <w:b w:val="false"/>
          <w:i w:val="false"/>
          <w:color w:val="000000"/>
          <w:sz w:val="28"/>
        </w:rPr>
        <w:t xml:space="preserve">берiлдi және теңгемен банкаралық клирингтi жүзеге асыру құқығын </w:t>
      </w:r>
      <w:r>
        <w:br/>
      </w:r>
      <w:r>
        <w:rPr>
          <w:rFonts w:ascii="Times New Roman"/>
          <w:b w:val="false"/>
          <w:i w:val="false"/>
          <w:color w:val="000000"/>
          <w:sz w:val="28"/>
        </w:rPr>
        <w:t xml:space="preserve">
бередi. </w:t>
      </w:r>
      <w:r>
        <w:br/>
      </w:r>
      <w:r>
        <w:rPr>
          <w:rFonts w:ascii="Times New Roman"/>
          <w:b w:val="false"/>
          <w:i w:val="false"/>
          <w:color w:val="000000"/>
          <w:sz w:val="28"/>
        </w:rPr>
        <w:t xml:space="preserve">
      Осы лицензияның шарттарынан туындайтын құқықтар үшiншi </w:t>
      </w:r>
      <w:r>
        <w:br/>
      </w:r>
      <w:r>
        <w:rPr>
          <w:rFonts w:ascii="Times New Roman"/>
          <w:b w:val="false"/>
          <w:i w:val="false"/>
          <w:color w:val="000000"/>
          <w:sz w:val="28"/>
        </w:rPr>
        <w:t xml:space="preserve">
тұлғаларға берiлмейдi. </w:t>
      </w:r>
      <w:r>
        <w:br/>
      </w:r>
      <w:r>
        <w:rPr>
          <w:rFonts w:ascii="Times New Roman"/>
          <w:b w:val="false"/>
          <w:i w:val="false"/>
          <w:color w:val="000000"/>
          <w:sz w:val="28"/>
        </w:rPr>
        <w:t xml:space="preserve">
      Осы лицензия бiр данада берiледi. </w:t>
      </w:r>
    </w:p>
    <w:p>
      <w:pPr>
        <w:spacing w:after="0"/>
        <w:ind w:left="0"/>
        <w:jc w:val="both"/>
      </w:pPr>
      <w:r>
        <w:rPr>
          <w:rFonts w:ascii="Times New Roman"/>
          <w:b w:val="false"/>
          <w:i w:val="false"/>
          <w:color w:val="000000"/>
          <w:sz w:val="28"/>
        </w:rPr>
        <w:t xml:space="preserve">      Төрағаның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