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7567" w14:textId="0707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қорғаныстың қорғану ғимараттарын бейбiт және соғыс уақытында пайдалану жөнiндегi ңұсқаулықты"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 төрағасының 2000 жылғы 18 мамырдағы N 121 бұйрығы Қазақстан Республикасы Әділет министрлігінде 2000 жылғы 17 тамызда N 1223 тіркелді. Күші жойылды - Қазақстан Республикасы Төтенше жағдайлар министрінің 2014 жылғы 4 шілдедегі № 332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14.07.2014 № 332 </w:t>
      </w:r>
      <w:r>
        <w:rPr>
          <w:rFonts w:ascii="Times New Roman"/>
          <w:b w:val="false"/>
          <w:i w:val="false"/>
          <w:color w:val="ff0000"/>
          <w:sz w:val="28"/>
        </w:rPr>
        <w:t>бұйрығымен</w:t>
      </w:r>
      <w:r>
        <w:rPr>
          <w:rFonts w:ascii="Times New Roman"/>
          <w:b w:val="false"/>
          <w:i w:val="false"/>
          <w:color w:val="ff0000"/>
          <w:sz w:val="28"/>
        </w:rPr>
        <w:t>.</w:t>
      </w:r>
    </w:p>
    <w:bookmarkStart w:name="z21" w:id="0"/>
    <w:p>
      <w:pPr>
        <w:spacing w:after="0"/>
        <w:ind w:left="0"/>
        <w:jc w:val="both"/>
      </w:pPr>
      <w:r>
        <w:rPr>
          <w:rFonts w:ascii="Times New Roman"/>
          <w:b w:val="false"/>
          <w:i w:val="false"/>
          <w:color w:val="000000"/>
          <w:sz w:val="28"/>
        </w:rPr>
        <w:t>
      "Нормативтiк құқықтық актiлерi туралы" Қазақстан Республикасының 1998 жылғы 24 наурыздағы N 213-1 </w:t>
      </w:r>
      <w:r>
        <w:rPr>
          <w:rFonts w:ascii="Times New Roman"/>
          <w:b w:val="false"/>
          <w:i w:val="false"/>
          <w:color w:val="000000"/>
          <w:sz w:val="28"/>
        </w:rPr>
        <w:t xml:space="preserve">Z980213_ </w:t>
      </w:r>
      <w:r>
        <w:rPr>
          <w:rFonts w:ascii="Times New Roman"/>
          <w:b w:val="false"/>
          <w:i w:val="false"/>
          <w:color w:val="000000"/>
          <w:sz w:val="28"/>
        </w:rPr>
        <w:t>ҚРЗ Заңына, Қазақстан Республикасы Үкiметiнiң 1998 жылғы 12 желтоқсандағы N 1278 </w:t>
      </w:r>
      <w:r>
        <w:rPr>
          <w:rFonts w:ascii="Times New Roman"/>
          <w:b w:val="false"/>
          <w:i w:val="false"/>
          <w:color w:val="000000"/>
          <w:sz w:val="28"/>
        </w:rPr>
        <w:t xml:space="preserve">P981278_ </w:t>
      </w:r>
      <w:r>
        <w:rPr>
          <w:rFonts w:ascii="Times New Roman"/>
          <w:b w:val="false"/>
          <w:i w:val="false"/>
          <w:color w:val="000000"/>
          <w:sz w:val="28"/>
        </w:rPr>
        <w:t xml:space="preserve">қаулысымен бекiтiлген, "Қазақстан Республикасы Үкiметiнiң құрамына кiретiн және кiрмейтiн орталық атқарушы және басқа да орталық мемлекеттiк органдарының нормативтiк құқықтық актiлерiн мемлекеттiк тiркеу ережелерiне",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 Yкiметiнiң 2000 жылғы 24 қаңтардағы өзгерiстер мен </w:t>
      </w:r>
    </w:p>
    <w:p>
      <w:pPr>
        <w:spacing w:after="0"/>
        <w:ind w:left="0"/>
        <w:jc w:val="both"/>
      </w:pPr>
      <w:r>
        <w:rPr>
          <w:rFonts w:ascii="Times New Roman"/>
          <w:b w:val="false"/>
          <w:i w:val="false"/>
          <w:color w:val="000000"/>
          <w:sz w:val="28"/>
        </w:rPr>
        <w:t xml:space="preserve">толықтырулар енгiзiлген N 122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P000122_</w:t>
      </w:r>
    </w:p>
    <w:p>
      <w:pPr>
        <w:spacing w:after="0"/>
        <w:ind w:left="0"/>
        <w:jc w:val="both"/>
      </w:pPr>
      <w:r>
        <w:br/>
      </w:r>
    </w:p>
    <w:p>
      <w:pPr>
        <w:spacing w:after="0"/>
        <w:ind w:left="0"/>
        <w:jc w:val="both"/>
      </w:pPr>
      <w:r>
        <w:rPr>
          <w:rFonts w:ascii="Times New Roman"/>
          <w:b w:val="false"/>
          <w:i w:val="false"/>
          <w:color w:val="000000"/>
          <w:sz w:val="28"/>
        </w:rPr>
        <w:t>  қаулысына сәйкес, бұйырамын:</w:t>
      </w:r>
    </w:p>
    <w:p>
      <w:pPr>
        <w:spacing w:after="0"/>
        <w:ind w:left="0"/>
        <w:jc w:val="both"/>
      </w:pPr>
      <w:r>
        <w:rPr>
          <w:rFonts w:ascii="Times New Roman"/>
          <w:b w:val="false"/>
          <w:i w:val="false"/>
          <w:color w:val="000000"/>
          <w:sz w:val="28"/>
        </w:rPr>
        <w:t xml:space="preserve">     1. Қоса берiлiп отырған "Азаматтық қорғаныстың қорғану ғимараттарын </w:t>
      </w:r>
    </w:p>
    <w:p>
      <w:pPr>
        <w:spacing w:after="0"/>
        <w:ind w:left="0"/>
        <w:jc w:val="both"/>
      </w:pPr>
      <w:r>
        <w:rPr>
          <w:rFonts w:ascii="Times New Roman"/>
          <w:b w:val="false"/>
          <w:i w:val="false"/>
          <w:color w:val="000000"/>
          <w:sz w:val="28"/>
        </w:rPr>
        <w:t>бейбiт және соғыс уақытында пайдалану жөнiндегi нұсқаулық" бекiтiлсiн.</w:t>
      </w:r>
    </w:p>
    <w:p>
      <w:pPr>
        <w:spacing w:after="0"/>
        <w:ind w:left="0"/>
        <w:jc w:val="both"/>
      </w:pPr>
      <w:r>
        <w:rPr>
          <w:rFonts w:ascii="Times New Roman"/>
          <w:b w:val="false"/>
          <w:i w:val="false"/>
          <w:color w:val="000000"/>
          <w:sz w:val="28"/>
        </w:rPr>
        <w:t xml:space="preserve">     2. Осы бұйрық мемлекеттiң тiркеуден өткiзiлген күнiнен бастап күшiне </w:t>
      </w:r>
    </w:p>
    <w:p>
      <w:pPr>
        <w:spacing w:after="0"/>
        <w:ind w:left="0"/>
        <w:jc w:val="both"/>
      </w:pPr>
      <w:r>
        <w:rPr>
          <w:rFonts w:ascii="Times New Roman"/>
          <w:b w:val="false"/>
          <w:i w:val="false"/>
          <w:color w:val="000000"/>
          <w:sz w:val="28"/>
        </w:rPr>
        <w:t>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Төтенше жағдайлар жөніндегі агенттігі</w:t>
      </w:r>
    </w:p>
    <w:p>
      <w:pPr>
        <w:spacing w:after="0"/>
        <w:ind w:left="0"/>
        <w:jc w:val="both"/>
      </w:pPr>
      <w:r>
        <w:rPr>
          <w:rFonts w:ascii="Times New Roman"/>
          <w:b w:val="false"/>
          <w:i w:val="false"/>
          <w:color w:val="000000"/>
          <w:sz w:val="28"/>
        </w:rPr>
        <w:t>               Азаматтық қорғаныс пен әскери бөлімдер департаменті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ТЖ жөніндегі Агенттігінің</w:t>
      </w:r>
    </w:p>
    <w:p>
      <w:pPr>
        <w:spacing w:after="0"/>
        <w:ind w:left="0"/>
        <w:jc w:val="both"/>
      </w:pPr>
      <w:r>
        <w:rPr>
          <w:rFonts w:ascii="Times New Roman"/>
          <w:b w:val="false"/>
          <w:i w:val="false"/>
          <w:color w:val="000000"/>
          <w:sz w:val="28"/>
        </w:rPr>
        <w:t>                                            2000 жылғы 18 мамыр N 121</w:t>
      </w:r>
    </w:p>
    <w:p>
      <w:pPr>
        <w:spacing w:after="0"/>
        <w:ind w:left="0"/>
        <w:jc w:val="both"/>
      </w:pPr>
      <w:r>
        <w:rPr>
          <w:rFonts w:ascii="Times New Roman"/>
          <w:b w:val="false"/>
          <w:i w:val="false"/>
          <w:color w:val="000000"/>
          <w:sz w:val="28"/>
        </w:rPr>
        <w:t>                                              бұйрығымен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Азаматтық қорғаныстың қорғану ғимараттарын бейбіт </w:t>
      </w:r>
    </w:p>
    <w:p>
      <w:pPr>
        <w:spacing w:after="0"/>
        <w:ind w:left="0"/>
        <w:jc w:val="both"/>
      </w:pPr>
      <w:r>
        <w:rPr>
          <w:rFonts w:ascii="Times New Roman"/>
          <w:b w:val="false"/>
          <w:i w:val="false"/>
          <w:color w:val="000000"/>
          <w:sz w:val="28"/>
        </w:rPr>
        <w:t>                  және соғыс уақытында пайдалану жөніндегі</w:t>
      </w:r>
    </w:p>
    <w:p>
      <w:pPr>
        <w:spacing w:after="0"/>
        <w:ind w:left="0"/>
        <w:jc w:val="both"/>
      </w:pPr>
      <w:r>
        <w:rPr>
          <w:rFonts w:ascii="Times New Roman"/>
          <w:b w:val="false"/>
          <w:i w:val="false"/>
          <w:color w:val="000000"/>
          <w:sz w:val="28"/>
        </w:rPr>
        <w:t>                                Нұсқаулық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нұсқаулар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Қорғану ғимараттары бейбiт уақытта экономика объектiлерi мен халыққа қызмет ету мүдделерiне пайдалануға тиiс және оларды паналаушыларды уақытында қабылдайтындай жұмыс жағдайына келтiре алатын күйде ұстау қажет. </w:t>
      </w:r>
      <w:r>
        <w:br/>
      </w:r>
      <w:r>
        <w:rPr>
          <w:rFonts w:ascii="Times New Roman"/>
          <w:b w:val="false"/>
          <w:i w:val="false"/>
          <w:color w:val="000000"/>
          <w:sz w:val="28"/>
        </w:rPr>
        <w:t xml:space="preserve">
      Қорғану ғимараттарын бейбiт уақытта пайдалану кезiнде бөлмелердiң жарамдылығын белгiленген уақытта қорғану ғимараттары тәртiбiне ауыстыруды және соғыс уақытында адамдардың қорғану ғимараттарында болуына қажеттi жағдайларды қамтамасыз ететiн барлық талаптар орындалуға тиiс. </w:t>
      </w:r>
      <w:r>
        <w:br/>
      </w:r>
      <w:r>
        <w:rPr>
          <w:rFonts w:ascii="Times New Roman"/>
          <w:b w:val="false"/>
          <w:i w:val="false"/>
          <w:color w:val="000000"/>
          <w:sz w:val="28"/>
        </w:rPr>
        <w:t xml:space="preserve">
      2. Қорғану ғимараттарын бейбiт уақытта пайдалану кезiнде мыналардың сақталуы, қамтамасыз етiлуi тиiс: </w:t>
      </w:r>
      <w:r>
        <w:br/>
      </w:r>
      <w:r>
        <w:rPr>
          <w:rFonts w:ascii="Times New Roman"/>
          <w:b w:val="false"/>
          <w:i w:val="false"/>
          <w:color w:val="000000"/>
          <w:sz w:val="28"/>
        </w:rPr>
        <w:t xml:space="preserve">
      1) тұтас алғанда ғимараттарды, сондай-ақ оның жекелеген элементтерiн: кiретiн және шығатын авариялық есiктерi, қорғану-герметикалық және герметикалық есiктерi мен терезе қақпақтары, жарылысқа қарсы қондырғылар; </w:t>
      </w:r>
      <w:r>
        <w:br/>
      </w:r>
      <w:r>
        <w:rPr>
          <w:rFonts w:ascii="Times New Roman"/>
          <w:b w:val="false"/>
          <w:i w:val="false"/>
          <w:color w:val="000000"/>
          <w:sz w:val="28"/>
        </w:rPr>
        <w:t xml:space="preserve">
      2) бүкiл қорғану ғимараттарының герметизациясы мен гидрооқшады; </w:t>
      </w:r>
      <w:r>
        <w:br/>
      </w:r>
      <w:r>
        <w:rPr>
          <w:rFonts w:ascii="Times New Roman"/>
          <w:b w:val="false"/>
          <w:i w:val="false"/>
          <w:color w:val="000000"/>
          <w:sz w:val="28"/>
        </w:rPr>
        <w:t xml:space="preserve">
      3) инженерлiк-техникалық жабдықтар және оны кез келген уақытта соғыс кезiндегi режимде пайдалануға көшiру мүмкiндiгi. </w:t>
      </w:r>
      <w:r>
        <w:br/>
      </w:r>
      <w:r>
        <w:rPr>
          <w:rFonts w:ascii="Times New Roman"/>
          <w:b w:val="false"/>
          <w:i w:val="false"/>
          <w:color w:val="000000"/>
          <w:sz w:val="28"/>
        </w:rPr>
        <w:t xml:space="preserve">
      Қорғану ғимараттарында бөлмелердi қайта жобалауға, сақтандырушы конструкцияларды тесуге немесе ойық жасауға және жобада көрсетiлмеген жабдықтарды бөлшектеуге тиым салынады. </w:t>
      </w:r>
      <w:r>
        <w:br/>
      </w:r>
      <w:r>
        <w:rPr>
          <w:rFonts w:ascii="Times New Roman"/>
          <w:b w:val="false"/>
          <w:i w:val="false"/>
          <w:color w:val="000000"/>
          <w:sz w:val="28"/>
        </w:rPr>
        <w:t xml:space="preserve">
      3. Қорғану ғимараттарын бейбiт уақытта пайдаланушы кәсiпорындар, ұйымдар мен мекемелер объектiнi пайдалануға қабылдап алғаннан кейiн жауапты адамдарды тағайындайды, бөлмелердi дұрыс жағдайда ұстауға жүйелi бақылау, қорғану қондырғыларының және қорғану құрылыстарының инженерлiк-техникалық жабдықтарының сақталуын жүзеге асыру солардың мiндетiне жатады. </w:t>
      </w:r>
      <w:r>
        <w:br/>
      </w:r>
      <w:r>
        <w:rPr>
          <w:rFonts w:ascii="Times New Roman"/>
          <w:b w:val="false"/>
          <w:i w:val="false"/>
          <w:color w:val="000000"/>
          <w:sz w:val="28"/>
        </w:rPr>
        <w:t xml:space="preserve">
      4. Пайдаланылатын ғимараттарда төмендегiдей құжаттар болуға тиiс: </w:t>
      </w:r>
      <w:r>
        <w:br/>
      </w:r>
      <w:r>
        <w:rPr>
          <w:rFonts w:ascii="Times New Roman"/>
          <w:b w:val="false"/>
          <w:i w:val="false"/>
          <w:color w:val="000000"/>
          <w:sz w:val="28"/>
        </w:rPr>
        <w:t xml:space="preserve">
      1) қорғану ғимаратын ұстау ережесi мен жабдықтары және мүлiктердiң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тiзiмдемесi;</w:t>
      </w:r>
    </w:p>
    <w:p>
      <w:pPr>
        <w:spacing w:after="0"/>
        <w:ind w:left="0"/>
        <w:jc w:val="both"/>
      </w:pPr>
      <w:r>
        <w:rPr>
          <w:rFonts w:ascii="Times New Roman"/>
          <w:b w:val="false"/>
          <w:i w:val="false"/>
          <w:color w:val="000000"/>
          <w:sz w:val="28"/>
        </w:rPr>
        <w:t xml:space="preserve">     2) үзiп тастайтын қондырғылары көрсетiлген сыртқы және iшкi </w:t>
      </w:r>
    </w:p>
    <w:p>
      <w:pPr>
        <w:spacing w:after="0"/>
        <w:ind w:left="0"/>
        <w:jc w:val="both"/>
      </w:pPr>
      <w:r>
        <w:rPr>
          <w:rFonts w:ascii="Times New Roman"/>
          <w:b w:val="false"/>
          <w:i w:val="false"/>
          <w:color w:val="000000"/>
          <w:sz w:val="28"/>
        </w:rPr>
        <w:t>инженерлiк тораптардың жоспарлары;</w:t>
      </w:r>
    </w:p>
    <w:p>
      <w:pPr>
        <w:spacing w:after="0"/>
        <w:ind w:left="0"/>
        <w:jc w:val="both"/>
      </w:pPr>
      <w:r>
        <w:rPr>
          <w:rFonts w:ascii="Times New Roman"/>
          <w:b w:val="false"/>
          <w:i w:val="false"/>
          <w:color w:val="000000"/>
          <w:sz w:val="28"/>
        </w:rPr>
        <w:t xml:space="preserve">     3) пананың (радиацияға қарсы бассауғалаудың) паспорты, қорғану </w:t>
      </w:r>
    </w:p>
    <w:p>
      <w:pPr>
        <w:spacing w:after="0"/>
        <w:ind w:left="0"/>
        <w:jc w:val="both"/>
      </w:pPr>
      <w:r>
        <w:rPr>
          <w:rFonts w:ascii="Times New Roman"/>
          <w:b w:val="false"/>
          <w:i w:val="false"/>
          <w:color w:val="000000"/>
          <w:sz w:val="28"/>
        </w:rPr>
        <w:t>ғимаратының жай-күйiн тексеру журналы;</w:t>
      </w:r>
    </w:p>
    <w:p>
      <w:pPr>
        <w:spacing w:after="0"/>
        <w:ind w:left="0"/>
        <w:jc w:val="both"/>
      </w:pPr>
      <w:r>
        <w:rPr>
          <w:rFonts w:ascii="Times New Roman"/>
          <w:b w:val="false"/>
          <w:i w:val="false"/>
          <w:color w:val="000000"/>
          <w:sz w:val="28"/>
        </w:rPr>
        <w:t xml:space="preserve">     4) отыруға және жатуға арналған жабдықтар мен эвакуациялау жолдары </w:t>
      </w:r>
    </w:p>
    <w:p>
      <w:pPr>
        <w:spacing w:after="0"/>
        <w:ind w:left="0"/>
        <w:jc w:val="both"/>
      </w:pPr>
      <w:r>
        <w:rPr>
          <w:rFonts w:ascii="Times New Roman"/>
          <w:b w:val="false"/>
          <w:i w:val="false"/>
          <w:color w:val="000000"/>
          <w:sz w:val="28"/>
        </w:rPr>
        <w:t>көрсетiлген қорғану ғимаратының жоспары;</w:t>
      </w:r>
    </w:p>
    <w:p>
      <w:pPr>
        <w:spacing w:after="0"/>
        <w:ind w:left="0"/>
        <w:jc w:val="both"/>
      </w:pPr>
      <w:r>
        <w:rPr>
          <w:rFonts w:ascii="Times New Roman"/>
          <w:b w:val="false"/>
          <w:i w:val="false"/>
          <w:color w:val="000000"/>
          <w:sz w:val="28"/>
        </w:rPr>
        <w:t xml:space="preserve">     5) сорғыш-желдеткiш және басқа да инженерлiк жабдықтарды пайдалану </w:t>
      </w:r>
    </w:p>
    <w:p>
      <w:pPr>
        <w:spacing w:after="0"/>
        <w:ind w:left="0"/>
        <w:jc w:val="both"/>
      </w:pPr>
      <w:r>
        <w:rPr>
          <w:rFonts w:ascii="Times New Roman"/>
          <w:b w:val="false"/>
          <w:i w:val="false"/>
          <w:color w:val="000000"/>
          <w:sz w:val="28"/>
        </w:rPr>
        <w:t>жөнiндегi нұсқаулық, аспаптарды қолдану ережелерi;</w:t>
      </w:r>
    </w:p>
    <w:p>
      <w:pPr>
        <w:spacing w:after="0"/>
        <w:ind w:left="0"/>
        <w:jc w:val="both"/>
      </w:pPr>
      <w:r>
        <w:rPr>
          <w:rFonts w:ascii="Times New Roman"/>
          <w:b w:val="false"/>
          <w:i w:val="false"/>
          <w:color w:val="000000"/>
          <w:sz w:val="28"/>
        </w:rPr>
        <w:t>     6) сорғыш-желдеткiш жабдықтарды пайдалану журналы;</w:t>
      </w:r>
    </w:p>
    <w:p>
      <w:pPr>
        <w:spacing w:after="0"/>
        <w:ind w:left="0"/>
        <w:jc w:val="both"/>
      </w:pPr>
      <w:r>
        <w:rPr>
          <w:rFonts w:ascii="Times New Roman"/>
          <w:b w:val="false"/>
          <w:i w:val="false"/>
          <w:color w:val="000000"/>
          <w:sz w:val="28"/>
        </w:rPr>
        <w:t xml:space="preserve">     7) қызмет көрсету жөнiндегi нұсқаулық және дизельдi электр </w:t>
      </w:r>
    </w:p>
    <w:p>
      <w:pPr>
        <w:spacing w:after="0"/>
        <w:ind w:left="0"/>
        <w:jc w:val="both"/>
      </w:pPr>
      <w:r>
        <w:rPr>
          <w:rFonts w:ascii="Times New Roman"/>
          <w:b w:val="false"/>
          <w:i w:val="false"/>
          <w:color w:val="000000"/>
          <w:sz w:val="28"/>
        </w:rPr>
        <w:t>стансасының (ДЭС) жұмысын есепке алу журналы;</w:t>
      </w:r>
    </w:p>
    <w:p>
      <w:pPr>
        <w:spacing w:after="0"/>
        <w:ind w:left="0"/>
        <w:jc w:val="both"/>
      </w:pPr>
      <w:r>
        <w:rPr>
          <w:rFonts w:ascii="Times New Roman"/>
          <w:b w:val="false"/>
          <w:i w:val="false"/>
          <w:color w:val="000000"/>
          <w:sz w:val="28"/>
        </w:rPr>
        <w:t xml:space="preserve">     8) сүзгiш-сорғыштарды, ФГ-70 сүзгіштерiн, регенерация қондырғылары </w:t>
      </w:r>
    </w:p>
    <w:p>
      <w:pPr>
        <w:spacing w:after="0"/>
        <w:ind w:left="0"/>
        <w:jc w:val="both"/>
      </w:pPr>
      <w:r>
        <w:rPr>
          <w:rFonts w:ascii="Times New Roman"/>
          <w:b w:val="false"/>
          <w:i w:val="false"/>
          <w:color w:val="000000"/>
          <w:sz w:val="28"/>
        </w:rPr>
        <w:t xml:space="preserve">мен ауаны жұту қондырғыларын байқау және бақылау тексерулерi нәтижелерiнiң </w:t>
      </w:r>
    </w:p>
    <w:p>
      <w:pPr>
        <w:spacing w:after="0"/>
        <w:ind w:left="0"/>
        <w:jc w:val="both"/>
      </w:pPr>
      <w:r>
        <w:rPr>
          <w:rFonts w:ascii="Times New Roman"/>
          <w:b w:val="false"/>
          <w:i w:val="false"/>
          <w:color w:val="000000"/>
          <w:sz w:val="28"/>
        </w:rPr>
        <w:t>журналы;</w:t>
      </w:r>
    </w:p>
    <w:p>
      <w:pPr>
        <w:spacing w:after="0"/>
        <w:ind w:left="0"/>
        <w:jc w:val="both"/>
      </w:pPr>
      <w:r>
        <w:rPr>
          <w:rFonts w:ascii="Times New Roman"/>
          <w:b w:val="false"/>
          <w:i w:val="false"/>
          <w:color w:val="000000"/>
          <w:sz w:val="28"/>
        </w:rPr>
        <w:t>     9) сорғыш-желдеткiш агрегатының формулярi;</w:t>
      </w:r>
    </w:p>
    <w:p>
      <w:pPr>
        <w:spacing w:after="0"/>
        <w:ind w:left="0"/>
        <w:jc w:val="both"/>
      </w:pPr>
      <w:r>
        <w:rPr>
          <w:rFonts w:ascii="Times New Roman"/>
          <w:b w:val="false"/>
          <w:i w:val="false"/>
          <w:color w:val="000000"/>
          <w:sz w:val="28"/>
        </w:rPr>
        <w:t>     10) қорғану ғимараттарын желдету тәртiбi туралы нұсқау;</w:t>
      </w:r>
    </w:p>
    <w:p>
      <w:pPr>
        <w:spacing w:after="0"/>
        <w:ind w:left="0"/>
        <w:jc w:val="both"/>
      </w:pPr>
      <w:r>
        <w:rPr>
          <w:rFonts w:ascii="Times New Roman"/>
          <w:b w:val="false"/>
          <w:i w:val="false"/>
          <w:color w:val="000000"/>
          <w:sz w:val="28"/>
        </w:rPr>
        <w:t>     11) өрт қауiпсiздiгi туралы нұсқаулық;</w:t>
      </w:r>
    </w:p>
    <w:p>
      <w:pPr>
        <w:spacing w:after="0"/>
        <w:ind w:left="0"/>
        <w:jc w:val="both"/>
      </w:pPr>
      <w:r>
        <w:rPr>
          <w:rFonts w:ascii="Times New Roman"/>
          <w:b w:val="false"/>
          <w:i w:val="false"/>
          <w:color w:val="000000"/>
          <w:sz w:val="28"/>
        </w:rPr>
        <w:t>     12) азаматтық қорғаныстың хабарлау сигналдарының тiзiмi;</w:t>
      </w:r>
    </w:p>
    <w:p>
      <w:pPr>
        <w:spacing w:after="0"/>
        <w:ind w:left="0"/>
        <w:jc w:val="both"/>
      </w:pPr>
      <w:r>
        <w:rPr>
          <w:rFonts w:ascii="Times New Roman"/>
          <w:b w:val="false"/>
          <w:i w:val="false"/>
          <w:color w:val="000000"/>
          <w:sz w:val="28"/>
        </w:rPr>
        <w:t>     13) телефондар тiзiмi.</w:t>
      </w:r>
    </w:p>
    <w:p>
      <w:pPr>
        <w:spacing w:after="0"/>
        <w:ind w:left="0"/>
        <w:jc w:val="both"/>
      </w:pPr>
      <w:r>
        <w:rPr>
          <w:rFonts w:ascii="Times New Roman"/>
          <w:b w:val="false"/>
          <w:i w:val="false"/>
          <w:color w:val="000000"/>
          <w:sz w:val="28"/>
        </w:rPr>
        <w:t xml:space="preserve">     5. Қорғану ғимараттарының жағдайы жыл сайынғы және арнаулы (кезектен </w:t>
      </w:r>
    </w:p>
    <w:p>
      <w:pPr>
        <w:spacing w:after="0"/>
        <w:ind w:left="0"/>
        <w:jc w:val="both"/>
      </w:pPr>
      <w:r>
        <w:rPr>
          <w:rFonts w:ascii="Times New Roman"/>
          <w:b w:val="false"/>
          <w:i w:val="false"/>
          <w:color w:val="000000"/>
          <w:sz w:val="28"/>
        </w:rPr>
        <w:t>тыс) байқаулар кезiнде тексерiледi.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Жыл сайынғы және арнаулы байқаулар қорғану ғимараттарын бейбiт уақытта пайдаланушы кәсiпорындар, ұйымдар мен мекемелер басшылары белгiлеген тәртiпте жүргізiледi. </w:t>
      </w:r>
      <w:r>
        <w:br/>
      </w:r>
      <w:r>
        <w:rPr>
          <w:rFonts w:ascii="Times New Roman"/>
          <w:b w:val="false"/>
          <w:i w:val="false"/>
          <w:color w:val="000000"/>
          <w:sz w:val="28"/>
        </w:rPr>
        <w:t xml:space="preserve">
      Арнаулы байқаулар өрттерден, жер сiлкiнулерiнен, дауылдардан, нөсерлi жаңбырлардан кейiн жүргiзiледi. </w:t>
      </w:r>
      <w:r>
        <w:br/>
      </w:r>
      <w:r>
        <w:rPr>
          <w:rFonts w:ascii="Times New Roman"/>
          <w:b w:val="false"/>
          <w:i w:val="false"/>
          <w:color w:val="000000"/>
          <w:sz w:val="28"/>
        </w:rPr>
        <w:t xml:space="preserve">
      Қорғану ғимараттарына байқау кезiнде мыналарды тексеру керек: </w:t>
      </w:r>
      <w:r>
        <w:br/>
      </w:r>
      <w:r>
        <w:rPr>
          <w:rFonts w:ascii="Times New Roman"/>
          <w:b w:val="false"/>
          <w:i w:val="false"/>
          <w:color w:val="000000"/>
          <w:sz w:val="28"/>
        </w:rPr>
        <w:t xml:space="preserve">
      1) ғимараттардың жалпы жағдай және кiретiн жерлердiң, авариялық шығатын есiктердiң, ауа тартатын және шығаратын каналдар жағдайын; </w:t>
      </w:r>
      <w:r>
        <w:br/>
      </w:r>
      <w:r>
        <w:rPr>
          <w:rFonts w:ascii="Times New Roman"/>
          <w:b w:val="false"/>
          <w:i w:val="false"/>
          <w:color w:val="000000"/>
          <w:sz w:val="28"/>
        </w:rPr>
        <w:t xml:space="preserve">
      2) жеке тұрған үйiндiлер мен жанама салынған ғимараттар төбесiнiң жабындысы жағдайын, шатырлар мен кен орындарының бүйiр тұстары сыртының, тiреуiштер мен қорғау-герметикалық тұтқыш құрылғылар жағдайын; </w:t>
      </w:r>
      <w:r>
        <w:br/>
      </w:r>
      <w:r>
        <w:rPr>
          <w:rFonts w:ascii="Times New Roman"/>
          <w:b w:val="false"/>
          <w:i w:val="false"/>
          <w:color w:val="000000"/>
          <w:sz w:val="28"/>
        </w:rPr>
        <w:t xml:space="preserve">
      3) есiктердiң (қақпалардың, терезе қақпаларының) және бiтеу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механизмдерiнiң ақаусыздығын;</w:t>
      </w:r>
    </w:p>
    <w:p>
      <w:pPr>
        <w:spacing w:after="0"/>
        <w:ind w:left="0"/>
        <w:jc w:val="both"/>
      </w:pPr>
      <w:r>
        <w:rPr>
          <w:rFonts w:ascii="Times New Roman"/>
          <w:b w:val="false"/>
          <w:i w:val="false"/>
          <w:color w:val="000000"/>
          <w:sz w:val="28"/>
        </w:rPr>
        <w:t xml:space="preserve">     4) қорғану қондырғыларының, желдеткiш, сумен жабдықтау, кәрiз, </w:t>
      </w:r>
    </w:p>
    <w:p>
      <w:pPr>
        <w:spacing w:after="0"/>
        <w:ind w:left="0"/>
        <w:jc w:val="both"/>
      </w:pPr>
      <w:r>
        <w:rPr>
          <w:rFonts w:ascii="Times New Roman"/>
          <w:b w:val="false"/>
          <w:i w:val="false"/>
          <w:color w:val="000000"/>
          <w:sz w:val="28"/>
        </w:rPr>
        <w:t xml:space="preserve">электрмен жабдықтау, байланыс, автоматика және басқа да инженерлiк </w:t>
      </w:r>
    </w:p>
    <w:p>
      <w:pPr>
        <w:spacing w:after="0"/>
        <w:ind w:left="0"/>
        <w:jc w:val="both"/>
      </w:pPr>
      <w:r>
        <w:rPr>
          <w:rFonts w:ascii="Times New Roman"/>
          <w:b w:val="false"/>
          <w:i w:val="false"/>
          <w:color w:val="000000"/>
          <w:sz w:val="28"/>
        </w:rPr>
        <w:t>жабдықтар жүйелерiнiң ақаусыздығын;</w:t>
      </w:r>
    </w:p>
    <w:p>
      <w:pPr>
        <w:spacing w:after="0"/>
        <w:ind w:left="0"/>
        <w:jc w:val="both"/>
      </w:pPr>
      <w:r>
        <w:rPr>
          <w:rFonts w:ascii="Times New Roman"/>
          <w:b w:val="false"/>
          <w:i w:val="false"/>
          <w:color w:val="000000"/>
          <w:sz w:val="28"/>
        </w:rPr>
        <w:t xml:space="preserve">     5) аумақтарды экономика мен халыққа қызмет ету мүдделерiне </w:t>
      </w:r>
    </w:p>
    <w:p>
      <w:pPr>
        <w:spacing w:after="0"/>
        <w:ind w:left="0"/>
        <w:jc w:val="both"/>
      </w:pPr>
      <w:r>
        <w:rPr>
          <w:rFonts w:ascii="Times New Roman"/>
          <w:b w:val="false"/>
          <w:i w:val="false"/>
          <w:color w:val="000000"/>
          <w:sz w:val="28"/>
        </w:rPr>
        <w:t>пайдаланылуын;</w:t>
      </w:r>
    </w:p>
    <w:p>
      <w:pPr>
        <w:spacing w:after="0"/>
        <w:ind w:left="0"/>
        <w:jc w:val="both"/>
      </w:pPr>
      <w:r>
        <w:rPr>
          <w:rFonts w:ascii="Times New Roman"/>
          <w:b w:val="false"/>
          <w:i w:val="false"/>
          <w:color w:val="000000"/>
          <w:sz w:val="28"/>
        </w:rPr>
        <w:t>     6) өрт сөндiретiн құралдардың қолда барын және жағдайын;</w:t>
      </w:r>
    </w:p>
    <w:p>
      <w:pPr>
        <w:spacing w:after="0"/>
        <w:ind w:left="0"/>
        <w:jc w:val="both"/>
      </w:pPr>
      <w:r>
        <w:rPr>
          <w:rFonts w:ascii="Times New Roman"/>
          <w:b w:val="false"/>
          <w:i w:val="false"/>
          <w:color w:val="000000"/>
          <w:sz w:val="28"/>
        </w:rPr>
        <w:t xml:space="preserve">     7) топырақ суы мен жер бетiндегі сулардың өтуi мен iркiлуiнiң </w:t>
      </w:r>
    </w:p>
    <w:p>
      <w:pPr>
        <w:spacing w:after="0"/>
        <w:ind w:left="0"/>
        <w:jc w:val="both"/>
      </w:pPr>
      <w:r>
        <w:rPr>
          <w:rFonts w:ascii="Times New Roman"/>
          <w:b w:val="false"/>
          <w:i w:val="false"/>
          <w:color w:val="000000"/>
          <w:sz w:val="28"/>
        </w:rPr>
        <w:t>болмауын;</w:t>
      </w:r>
    </w:p>
    <w:p>
      <w:pPr>
        <w:spacing w:after="0"/>
        <w:ind w:left="0"/>
        <w:jc w:val="both"/>
      </w:pPr>
      <w:r>
        <w:rPr>
          <w:rFonts w:ascii="Times New Roman"/>
          <w:b w:val="false"/>
          <w:i w:val="false"/>
          <w:color w:val="000000"/>
          <w:sz w:val="28"/>
        </w:rPr>
        <w:t>     8) бөлмелердегi температура мен ауаның салыстырмалы ылғалдылығы.</w:t>
      </w:r>
    </w:p>
    <w:p>
      <w:pPr>
        <w:spacing w:after="0"/>
        <w:ind w:left="0"/>
        <w:jc w:val="both"/>
      </w:pPr>
      <w:r>
        <w:rPr>
          <w:rFonts w:ascii="Times New Roman"/>
          <w:b w:val="false"/>
          <w:i w:val="false"/>
          <w:color w:val="000000"/>
          <w:sz w:val="28"/>
        </w:rPr>
        <w:t xml:space="preserve">     Жүйелi байқаулардың нәтижелерi ғимараттардың жағдайын тексеретiн </w:t>
      </w:r>
    </w:p>
    <w:p>
      <w:pPr>
        <w:spacing w:after="0"/>
        <w:ind w:left="0"/>
        <w:jc w:val="both"/>
      </w:pPr>
      <w:r>
        <w:rPr>
          <w:rFonts w:ascii="Times New Roman"/>
          <w:b w:val="false"/>
          <w:i w:val="false"/>
          <w:color w:val="000000"/>
          <w:sz w:val="28"/>
        </w:rPr>
        <w:t>журналға жазылады.</w:t>
      </w:r>
    </w:p>
    <w:p>
      <w:pPr>
        <w:spacing w:after="0"/>
        <w:ind w:left="0"/>
        <w:jc w:val="both"/>
      </w:pPr>
      <w:r>
        <w:rPr>
          <w:rFonts w:ascii="Times New Roman"/>
          <w:b w:val="false"/>
          <w:i w:val="false"/>
          <w:color w:val="000000"/>
          <w:sz w:val="28"/>
        </w:rPr>
        <w:t xml:space="preserve">     6. Қорғану ғимараттарын кешендi тексерудi үш жылда бiр рет жүргiзу </w:t>
      </w:r>
    </w:p>
    <w:p>
      <w:pPr>
        <w:spacing w:after="0"/>
        <w:ind w:left="0"/>
        <w:jc w:val="both"/>
      </w:pPr>
      <w:r>
        <w:rPr>
          <w:rFonts w:ascii="Times New Roman"/>
          <w:b w:val="false"/>
          <w:i w:val="false"/>
          <w:color w:val="000000"/>
          <w:sz w:val="28"/>
        </w:rPr>
        <w:t>қажет, бұл ретте мыналар тексерiледi:</w:t>
      </w:r>
    </w:p>
    <w:p>
      <w:pPr>
        <w:spacing w:after="0"/>
        <w:ind w:left="0"/>
        <w:jc w:val="both"/>
      </w:pPr>
      <w:r>
        <w:rPr>
          <w:rFonts w:ascii="Times New Roman"/>
          <w:b w:val="false"/>
          <w:i w:val="false"/>
          <w:color w:val="000000"/>
          <w:sz w:val="28"/>
        </w:rPr>
        <w:t>     1) белгiленген талаптарға сәйкес пананың герметикалығы;</w:t>
      </w:r>
    </w:p>
    <w:p>
      <w:pPr>
        <w:spacing w:after="0"/>
        <w:ind w:left="0"/>
        <w:jc w:val="both"/>
      </w:pPr>
      <w:r>
        <w:rPr>
          <w:rFonts w:ascii="Times New Roman"/>
          <w:b w:val="false"/>
          <w:i w:val="false"/>
          <w:color w:val="000000"/>
          <w:sz w:val="28"/>
        </w:rPr>
        <w:t xml:space="preserve">     2) инженерлiк-техникалық жабдықтар мен қорғану қондырғыларының барлық </w:t>
      </w:r>
    </w:p>
    <w:p>
      <w:pPr>
        <w:spacing w:after="0"/>
        <w:ind w:left="0"/>
        <w:jc w:val="both"/>
      </w:pPr>
      <w:r>
        <w:rPr>
          <w:rFonts w:ascii="Times New Roman"/>
          <w:b w:val="false"/>
          <w:i w:val="false"/>
          <w:color w:val="000000"/>
          <w:sz w:val="28"/>
        </w:rPr>
        <w:t>жүйелерiнiң жұмыс iстеу қабiлеттi;</w:t>
      </w:r>
    </w:p>
    <w:p>
      <w:pPr>
        <w:spacing w:after="0"/>
        <w:ind w:left="0"/>
        <w:jc w:val="both"/>
      </w:pPr>
      <w:r>
        <w:rPr>
          <w:rFonts w:ascii="Times New Roman"/>
          <w:b w:val="false"/>
          <w:i w:val="false"/>
          <w:color w:val="000000"/>
          <w:sz w:val="28"/>
        </w:rPr>
        <w:t>     3) жоспарға сәйкес қорғану ғимараттарын дайындыққа келтiру мүмкіндігі;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таза желдету мен сүзгiш-желдеткiш тәртiбi бойынша жұмысты тексере отырып қорғаныс ғимараты режимiнде 6 сағат бойы пайдалану. </w:t>
      </w:r>
      <w:r>
        <w:br/>
      </w:r>
      <w:r>
        <w:rPr>
          <w:rFonts w:ascii="Times New Roman"/>
          <w:b w:val="false"/>
          <w:i w:val="false"/>
          <w:color w:val="000000"/>
          <w:sz w:val="28"/>
        </w:rPr>
        <w:t xml:space="preserve">
      7. Қорғаныс ғимараттарына кiретiн жерлерi бос болу керек. </w:t>
      </w:r>
      <w:r>
        <w:br/>
      </w:r>
      <w:r>
        <w:rPr>
          <w:rFonts w:ascii="Times New Roman"/>
          <w:b w:val="false"/>
          <w:i w:val="false"/>
          <w:color w:val="000000"/>
          <w:sz w:val="28"/>
        </w:rPr>
        <w:t xml:space="preserve">
      Облыстың (қаланың) төтенше жағдайлар жөнiндегi басқармасының (бөлiмiнiң) рұқсатынсыз кiре берiсте, авариялық шығатын жерлерде берiстерге және сыртқы ауа шығару және ауа тарту қондырғылары учаскелерi айналасында құрылыстар жүргiзуге тиым салынады. </w:t>
      </w:r>
      <w:r>
        <w:br/>
      </w:r>
      <w:r>
        <w:rPr>
          <w:rFonts w:ascii="Times New Roman"/>
          <w:b w:val="false"/>
          <w:i w:val="false"/>
          <w:color w:val="000000"/>
          <w:sz w:val="28"/>
        </w:rPr>
        <w:t xml:space="preserve">
      Қорғану-герметикалық және герметикалық есiктер бейбiт уақытта ғимаратты пайдалану кезiнде тұғырларда ашық тұруға тиiс және жиналмалы жеңiл перделермен жабылуы керек. </w:t>
      </w:r>
      <w:r>
        <w:br/>
      </w:r>
      <w:r>
        <w:rPr>
          <w:rFonts w:ascii="Times New Roman"/>
          <w:b w:val="false"/>
          <w:i w:val="false"/>
          <w:color w:val="000000"/>
          <w:sz w:val="28"/>
        </w:rPr>
        <w:t xml:space="preserve">
      Есiктiң тесiктерiн жабу үшiн кәдiмгi есiктер қойылады. </w:t>
      </w:r>
      <w:r>
        <w:br/>
      </w:r>
      <w:r>
        <w:rPr>
          <w:rFonts w:ascii="Times New Roman"/>
          <w:b w:val="false"/>
          <w:i w:val="false"/>
          <w:color w:val="000000"/>
          <w:sz w:val="28"/>
        </w:rPr>
        <w:t xml:space="preserve">
      8. Қорғану ғимараттарының бөлмелерi құрғақ болуға тиiс. Бұл бөлмелердегi температура қысқы және жазғы уақыттарда ғимараттарды бейбiт уақытта пайдалану жөнiндегi талаптарға сәйкес болуы керек. Қорғану ғимараттарының бөлмелерiн ұстау мен оларды жөндеу ғимараттар мен құрылыстарды алдынала жоспарлы жөндеудi өткiзу туралы қолданыстағы ережелерге сәйкес, олардың бейбiт уақыттағы орнына қарай жүргiзiледi. </w:t>
      </w:r>
      <w:r>
        <w:br/>
      </w:r>
      <w:r>
        <w:rPr>
          <w:rFonts w:ascii="Times New Roman"/>
          <w:b w:val="false"/>
          <w:i w:val="false"/>
          <w:color w:val="000000"/>
          <w:sz w:val="28"/>
        </w:rPr>
        <w:t xml:space="preserve">
      Қорғану ғимараттары өртке қарсы тұрарлық тұрғыда жабдықталуға тиiс және оларға белгiленген техникалық жабдықтарға орай қолданыстағы нормативтер мен жобаларға сәйкес өрт сөндiретiн жабдықтары болуға тиiс. </w:t>
      </w:r>
      <w:r>
        <w:br/>
      </w:r>
      <w:r>
        <w:rPr>
          <w:rFonts w:ascii="Times New Roman"/>
          <w:b w:val="false"/>
          <w:i w:val="false"/>
          <w:color w:val="000000"/>
          <w:sz w:val="28"/>
        </w:rPr>
        <w:t xml:space="preserve">
      9. Қорғану ғимараттарын соғыс уақытында пайдалануды Азаматтық қорғаныс пен төтенше жағдайлардың қалалық, аудандық және объектiлiк инженерлiк қызметтерi ұйымдастырады. </w:t>
      </w:r>
      <w:r>
        <w:br/>
      </w:r>
      <w:r>
        <w:rPr>
          <w:rFonts w:ascii="Times New Roman"/>
          <w:b w:val="false"/>
          <w:i w:val="false"/>
          <w:color w:val="000000"/>
          <w:sz w:val="28"/>
        </w:rPr>
        <w:t xml:space="preserve">
      10. Қорғану ғимараттарын оларға паналаушылар келген кезеңде жабдықтау және инженерлiк-техникалық жабдықтарын пайдалану үшiн қорғану құрылыстарының сиымдылығына қарай қорғану ғимараттарын жабдықтау жөнiнде топтар мен буындар құрылады (1-қосымша). </w:t>
      </w:r>
      <w:r>
        <w:br/>
      </w:r>
      <w:r>
        <w:rPr>
          <w:rFonts w:ascii="Times New Roman"/>
          <w:b w:val="false"/>
          <w:i w:val="false"/>
          <w:color w:val="000000"/>
          <w:sz w:val="28"/>
        </w:rPr>
        <w:t xml:space="preserve">
      11.Қорғану ғимараттарын жабдықтау жөнiндегi топтардың (буындардың) жеке құрамын оқыту оқу жылына арналған ұйымдық нұсқауларға сәйкес жүргізiледi. </w:t>
      </w:r>
      <w:r>
        <w:br/>
      </w:r>
      <w:r>
        <w:rPr>
          <w:rFonts w:ascii="Times New Roman"/>
          <w:b w:val="false"/>
          <w:i w:val="false"/>
          <w:color w:val="000000"/>
          <w:sz w:val="28"/>
        </w:rPr>
        <w:t xml:space="preserve">
      12. Қорғану ғимараттарын жабдықтау жөнiндегі топтар (буындар) арнайы әзiрленген жеке барлау, байланыс жабдықтарымен, медициналық мүлiктермен және құралдармен қамтамасыз етiледi, бұл жарақтандыру нормасына сәйкес (2-қосымша) жүргiзiледi. </w:t>
      </w:r>
      <w:r>
        <w:br/>
      </w:r>
      <w:r>
        <w:rPr>
          <w:rFonts w:ascii="Times New Roman"/>
          <w:b w:val="false"/>
          <w:i w:val="false"/>
          <w:color w:val="000000"/>
          <w:sz w:val="28"/>
        </w:rPr>
        <w:t>
 </w:t>
      </w:r>
      <w:r>
        <w:br/>
      </w:r>
      <w:r>
        <w:rPr>
          <w:rFonts w:ascii="Times New Roman"/>
          <w:b w:val="false"/>
          <w:i w:val="false"/>
          <w:color w:val="000000"/>
          <w:sz w:val="28"/>
        </w:rPr>
        <w:t xml:space="preserve">
         2. Қорғану ғимараттарын паналаушыларды қабылдауға дайындыққа </w:t>
      </w:r>
      <w:r>
        <w:br/>
      </w:r>
      <w:r>
        <w:rPr>
          <w:rFonts w:ascii="Times New Roman"/>
          <w:b w:val="false"/>
          <w:i w:val="false"/>
          <w:color w:val="000000"/>
          <w:sz w:val="28"/>
        </w:rPr>
        <w:t xml:space="preserve">
                           келтiру жөнiндегi шаралары </w:t>
      </w:r>
      <w:r>
        <w:br/>
      </w:r>
      <w:r>
        <w:rPr>
          <w:rFonts w:ascii="Times New Roman"/>
          <w:b w:val="false"/>
          <w:i w:val="false"/>
          <w:color w:val="000000"/>
          <w:sz w:val="28"/>
        </w:rPr>
        <w:t xml:space="preserve">
      13. Бейбiт уақытта пайдаланылатын бөлмелердi қорғану режимiне келтiрудi объектiнiң Азаматтық ғимаратты бастығының өкiмi бойынша белгіленген уақытта осы ғимаратты жабдықтау жөнiндегi топ (буын) жүзеге асырады. </w:t>
      </w:r>
      <w:r>
        <w:br/>
      </w:r>
      <w:r>
        <w:rPr>
          <w:rFonts w:ascii="Times New Roman"/>
          <w:b w:val="false"/>
          <w:i w:val="false"/>
          <w:color w:val="000000"/>
          <w:sz w:val="28"/>
        </w:rPr>
        <w:t xml:space="preserve">
      14. Бөлмелердi мүлiктерден, материалдардан және жабдықтардан босату, жетiспейтiн сәкiлердi дайындау және бөлмелердi қорғану ғимараттарына орай жабдықтау жөнiндегi кезек күттiрмейтiн басқа да жұмыстарды жүргізу үшiн қорғану ғимараттарын жабдықтау жөнiндегi топ (буын) командирiнiң қарамағына кәсiпорындардың, мекемелердiң басшылары керек болған жағдайда арнаулы команда бөледi. </w:t>
      </w:r>
      <w:r>
        <w:br/>
      </w:r>
      <w:r>
        <w:rPr>
          <w:rFonts w:ascii="Times New Roman"/>
          <w:b w:val="false"/>
          <w:i w:val="false"/>
          <w:color w:val="000000"/>
          <w:sz w:val="28"/>
        </w:rPr>
        <w:t xml:space="preserve">
      Бөлмелердi қорғану ғимараттары режимiне көшiру жөнiндегi жұмыс басталар алдында топ (буын) командирi топ (буын) құрамына және осы жұмысқа қатысушы адамдарға нұсқау бередi. </w:t>
      </w:r>
      <w:r>
        <w:br/>
      </w:r>
      <w:r>
        <w:rPr>
          <w:rFonts w:ascii="Times New Roman"/>
          <w:b w:val="false"/>
          <w:i w:val="false"/>
          <w:color w:val="000000"/>
          <w:sz w:val="28"/>
        </w:rPr>
        <w:t xml:space="preserve">
      15. Қорғану ғимараттарының бөлмелерiне бейбiт уақытта тiзбеге (3-қосымша) сәйкес сәкiлер, жиhаз, аспаптар және басқа жабдықтар мен мүлiктер қойылады, сондай-ақ жөндеу материалдары әкелiнедi, бұл ретте қорғану ғимаратының сиымдылығын барынша сақтау керек. </w:t>
      </w:r>
      <w:r>
        <w:br/>
      </w:r>
      <w:r>
        <w:rPr>
          <w:rFonts w:ascii="Times New Roman"/>
          <w:b w:val="false"/>
          <w:i w:val="false"/>
          <w:color w:val="000000"/>
          <w:sz w:val="28"/>
        </w:rPr>
        <w:t xml:space="preserve">
      16. Қорғану ғимараттарында бейбiт уақытқа арналған техникалық ойықтар, ауа ұстайтын және ауа тарту тесiктерi мен қорғану ғимараттарын желдету үшiн қолданылмайтын ауа шығарушылар, желдеткiштер жабылады және герметизацияланады; бөлмелердiң жылыту жүйелерi тоқтатылады. </w:t>
      </w:r>
      <w:r>
        <w:br/>
      </w:r>
      <w:r>
        <w:rPr>
          <w:rFonts w:ascii="Times New Roman"/>
          <w:b w:val="false"/>
          <w:i w:val="false"/>
          <w:color w:val="000000"/>
          <w:sz w:val="28"/>
        </w:rPr>
        <w:t xml:space="preserve">
      Паналарда дизельдi электр стансаларын (ДЭС) тоқтату және сынау үшiн iске қосу жүргiзiледi, авариялық жарық түсiру құралдарының, сүзгiш-желдеткiш жабдықтарының, сумен жабдықтаудың, кәрiздiң, электрмен жабдықтаудың және тоқтататын қондырғылардың (ажыратқыштар, суағарлар, ысырмалар және т.б.), сондай-ақ қорғау-герметикалық және герметикалық есiктердiң, қақпақтар мен жарылысқа қарсы қондырғылардың ақаулары тексерiледi. Тексеру кезiнде анықталған ақаулар жойылады. Бөлмелердi бейбiт уақытта пайдалану үшiн қосымша орнатылған есiктер (егер олар қорғану-герметикалық және герметикалық есiктердi жабуға кедергi болса немесе есiк ойықтарының өткiзу қабiлетiн азайтса) алынып тасталады. </w:t>
      </w:r>
      <w:r>
        <w:br/>
      </w:r>
      <w:r>
        <w:rPr>
          <w:rFonts w:ascii="Times New Roman"/>
          <w:b w:val="false"/>
          <w:i w:val="false"/>
          <w:color w:val="000000"/>
          <w:sz w:val="28"/>
        </w:rPr>
        <w:t xml:space="preserve">
      Паналардың авариялық шығатын есiктерi даярлыққа келтiрiледi, тоннельдер мен қуыс-қуыстардан барлық өзге заттар шығарылып тасталады. </w:t>
      </w:r>
      <w:r>
        <w:br/>
      </w:r>
      <w:r>
        <w:rPr>
          <w:rFonts w:ascii="Times New Roman"/>
          <w:b w:val="false"/>
          <w:i w:val="false"/>
          <w:color w:val="000000"/>
          <w:sz w:val="28"/>
        </w:rPr>
        <w:t xml:space="preserve">
      17. Радиациядан сақтану үшiн бассауғалауға арналған бөлмелердi дайындау кезiнде қорғану қасиеттерiне жобада көрсетiлгенге қол жеткiзiлген жағдайда: ойықтарды (терезенiң, есiктiң және т.б.) таспен, басқа материалдармен бiтеу, қосымша экрандар орнату, есiк жақтауларымен қабысқан жерлерiнде есiктердi тығыздау жүргiзiледi. </w:t>
      </w:r>
      <w:r>
        <w:br/>
      </w:r>
      <w:r>
        <w:rPr>
          <w:rFonts w:ascii="Times New Roman"/>
          <w:b w:val="false"/>
          <w:i w:val="false"/>
          <w:color w:val="000000"/>
          <w:sz w:val="28"/>
        </w:rPr>
        <w:t xml:space="preserve">
      18. Қорғану ғимараттарында қолда бар (немесе қосымша орнатылатын) сиымдылықтар (резервуарлар) сумен толтырылады. Дизельдi электр стансалары бар паналарда қажет болған жағдайда жанар-жағар май материалдарының запас бактары толтырылады. </w:t>
      </w:r>
      <w:r>
        <w:br/>
      </w:r>
      <w:r>
        <w:rPr>
          <w:rFonts w:ascii="Times New Roman"/>
          <w:b w:val="false"/>
          <w:i w:val="false"/>
          <w:color w:val="000000"/>
          <w:sz w:val="28"/>
        </w:rPr>
        <w:t xml:space="preserve">
      19. Азық-түлiк қоймасы жоқ паналарда сақталынатын азық-түлiктiң орналастырылуы мен сақталуын, орауды, жинақтауды және азықтық жиынтықты паналаушыларға берудi қамтамасыз ететiн орындар жабдықталады. </w:t>
      </w:r>
      <w:r>
        <w:br/>
      </w:r>
      <w:r>
        <w:rPr>
          <w:rFonts w:ascii="Times New Roman"/>
          <w:b w:val="false"/>
          <w:i w:val="false"/>
          <w:color w:val="000000"/>
          <w:sz w:val="28"/>
        </w:rPr>
        <w:t xml:space="preserve">
      20. Өнеркәсiп орындарының қорғану ғимараттарын паналаушы ұжымның есептiк санымен алғанда шағын дәрiханалармен жарақтандыру (4-қосымша) көзделiнедi. Қорғану ғимараттарын жабдықтау жөнiндегi буында (топта) фельдшер болса - қосымша фельдшерлiк, дәрiгер болса - дәрiгерлiк жиынтық жинақталады. </w:t>
      </w:r>
      <w:r>
        <w:br/>
      </w:r>
      <w:r>
        <w:rPr>
          <w:rFonts w:ascii="Times New Roman"/>
          <w:b w:val="false"/>
          <w:i w:val="false"/>
          <w:color w:val="000000"/>
          <w:sz w:val="28"/>
        </w:rPr>
        <w:t xml:space="preserve">
      Ұжымдық шағын дәрiханалар мен жиынтықтар ағымдағы жабдықтау мүлiктерi мен дәрiханалық тораптағы жетiспейтiн заттарды сатып алу есебiнен қорғану ғимараттарын дайындыққа келтiру кезегiнде объектiлердi жабдықтайтын медициналық мекемелер (медициналық пункттер, медсанбөлiмдер, амбулаториялар немесе емханалар) жинақтайды. </w:t>
      </w:r>
      <w:r>
        <w:br/>
      </w:r>
      <w:r>
        <w:rPr>
          <w:rFonts w:ascii="Times New Roman"/>
          <w:b w:val="false"/>
          <w:i w:val="false"/>
          <w:color w:val="000000"/>
          <w:sz w:val="28"/>
        </w:rPr>
        <w:t xml:space="preserve">
      Ұжымдық шағын аптекалар мен фельдшерлiк және дәрiгерлiк жиынтықтар тiзiмдемелерi үлгi түрiнде болады, қандай бiр препарат болмаған кезде, сол алуандас әрекет ететiн препаратпен ауыстыруға рұқсат етiледi. </w:t>
      </w:r>
      <w:r>
        <w:br/>
      </w:r>
      <w:r>
        <w:rPr>
          <w:rFonts w:ascii="Times New Roman"/>
          <w:b w:val="false"/>
          <w:i w:val="false"/>
          <w:color w:val="000000"/>
          <w:sz w:val="28"/>
        </w:rPr>
        <w:t xml:space="preserve">
      21. Қорғану ғимараттарының бөлмелерi өртке қарсы сақтану тұрғысында одан әрi жабдықталады. Өртке қарсы құралдарды орнату орындарына белгi қойылады және жарық берiледi. </w:t>
      </w:r>
      <w:r>
        <w:br/>
      </w:r>
      <w:r>
        <w:rPr>
          <w:rFonts w:ascii="Times New Roman"/>
          <w:b w:val="false"/>
          <w:i w:val="false"/>
          <w:color w:val="000000"/>
          <w:sz w:val="28"/>
        </w:rPr>
        <w:t xml:space="preserve">
      22. Ғимараттардағы көрнекi жерлерге Азаматтық қорғаныстың хабарлау сигналдары, жеке қорғану құралдарын пайдалану ережелерi, кiретiн және шығатын жерлердi, дизельдi және сүзгiш-желдеткiш бөлмелерiн, санитарлық тораптарды, су тарату пункттерiн, санитарлық күзеттер мен медициналық пункттердi көрсететiн белгiлер iлiнедi. </w:t>
      </w:r>
      <w:r>
        <w:br/>
      </w:r>
      <w:r>
        <w:rPr>
          <w:rFonts w:ascii="Times New Roman"/>
          <w:b w:val="false"/>
          <w:i w:val="false"/>
          <w:color w:val="000000"/>
          <w:sz w:val="28"/>
        </w:rPr>
        <w:t xml:space="preserve">
      23. Қорғану ғимараттарын дайындау жөнiндегi жұмыстар аяқталғаннан кейiн, оларда бөлмелердi жиыстыру мен желдету жүргiзiледi. </w:t>
      </w:r>
      <w:r>
        <w:br/>
      </w:r>
      <w:r>
        <w:rPr>
          <w:rFonts w:ascii="Times New Roman"/>
          <w:b w:val="false"/>
          <w:i w:val="false"/>
          <w:color w:val="000000"/>
          <w:sz w:val="28"/>
        </w:rPr>
        <w:t xml:space="preserve">
      24. Қорғану ғимараттарында құрылыстарды пайдалануға беру жөнiндегi құжаттардың барына тексеру жүргізiледi (5, 6, 7, 8, 9 қосымшалар). </w:t>
      </w:r>
      <w:r>
        <w:br/>
      </w:r>
      <w:r>
        <w:rPr>
          <w:rFonts w:ascii="Times New Roman"/>
          <w:b w:val="false"/>
          <w:i w:val="false"/>
          <w:color w:val="000000"/>
          <w:sz w:val="28"/>
        </w:rPr>
        <w:t xml:space="preserve">
      Сонымен бiрге байланыс пен хабарлау құралдарын қосудың дұрыстығы тексерiледi, объектiнiң Азаматтық қорғаныс штабымен, төтенше жағдайлар жөнiндегi аудандық, қалалық басқармалармен байланысы орнатылады. </w:t>
      </w:r>
      <w:r>
        <w:br/>
      </w:r>
      <w:r>
        <w:rPr>
          <w:rFonts w:ascii="Times New Roman"/>
          <w:b w:val="false"/>
          <w:i w:val="false"/>
          <w:color w:val="000000"/>
          <w:sz w:val="28"/>
        </w:rPr>
        <w:t xml:space="preserve">
      25. Қорғану ғимараттарына паналаушыларды ұйымдасқан түрде және уақытында толық жайластыру мақсатында олардың ұйымдарға, пәтер иелендiрулердiң кооперативi, бекiтiлуi нақтыланады.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Қорғану ғимараттарын толтыру </w:t>
      </w:r>
      <w:r>
        <w:br/>
      </w:r>
      <w:r>
        <w:rPr>
          <w:rFonts w:ascii="Times New Roman"/>
          <w:b w:val="false"/>
          <w:i w:val="false"/>
          <w:color w:val="000000"/>
          <w:sz w:val="28"/>
        </w:rPr>
        <w:t xml:space="preserve">
      26. Қорғану ғимараттарын толтыру азаматтық қорғаныстың "Әуе дабылы", "Радиация қаупi бар" және "Химиялық дабыл" сигналдары бойынша жүргiзiледi. "Химиялық дабыл" сигналы бойынша радиацияға қарсы паналарда бассауғалаушылардың уландырушы заттардан қорғайтын жеке құралдары болуы керек. </w:t>
      </w:r>
      <w:r>
        <w:br/>
      </w:r>
      <w:r>
        <w:rPr>
          <w:rFonts w:ascii="Times New Roman"/>
          <w:b w:val="false"/>
          <w:i w:val="false"/>
          <w:color w:val="000000"/>
          <w:sz w:val="28"/>
        </w:rPr>
        <w:t xml:space="preserve">
      27. Радиацияға қарсы паналардың қорғану-герметикалық және герметикалық есiктердi жабу, объектiнiң Азаматтық қорғаныс бастығының командасы бойынша немесе оның командасын күтпей-ақ, ғимаратты белгiленген сиымдылыққа дейiн толтырғаннан кейiн ғимаратты жабдықтау жөнiндегі топ (буын) командирiнiң шешiмi бойынша жүргізiледi. Паналарда тамбур-шлюздер болса, ғимаратты толтыру шлюздеу тәсiлi арқылы және оларды жапқаннан кейiн жалғастырылуы мүмкiн. </w:t>
      </w:r>
      <w:r>
        <w:br/>
      </w:r>
      <w:r>
        <w:rPr>
          <w:rFonts w:ascii="Times New Roman"/>
          <w:b w:val="false"/>
          <w:i w:val="false"/>
          <w:color w:val="000000"/>
          <w:sz w:val="28"/>
        </w:rPr>
        <w:t xml:space="preserve">
      Егер радиацияға қарсы паналарды толтыру кезiнде бассауғалаушылардың бiр бөлiгi радиактивi ылғал түсуi басталғанға дейiн ғимаратқа енiп үлгермесе, онда панаға кiрер алдында киiмдерi мен аяқкиiмдерiне iшiнара дезактивациялау жүргiзедi, ал кiре берiсте үстiндегi киiмдерiн шешiп тастайды және оларды кiрлеген киiмдердi сақтайтын бөлмеде қалдырады. </w:t>
      </w:r>
      <w:r>
        <w:br/>
      </w:r>
      <w:r>
        <w:rPr>
          <w:rFonts w:ascii="Times New Roman"/>
          <w:b w:val="false"/>
          <w:i w:val="false"/>
          <w:color w:val="000000"/>
          <w:sz w:val="28"/>
        </w:rPr>
        <w:t xml:space="preserve">
      28. Бассауғалаушылар қорғану ғимаратына жеке қорғану құралдарымен келедi. Әскерилендiрiлмеген ғимараттардың жеке құрамының да, сондай-ақ табель бойынша қажеттi радиациялық және химиялық барлау, байланыс, медициналық құралдары және басқа оңтайлы мүлкi болуы керек. </w:t>
      </w:r>
      <w:r>
        <w:br/>
      </w:r>
      <w:r>
        <w:rPr>
          <w:rFonts w:ascii="Times New Roman"/>
          <w:b w:val="false"/>
          <w:i w:val="false"/>
          <w:color w:val="000000"/>
          <w:sz w:val="28"/>
        </w:rPr>
        <w:t xml:space="preserve">
      Тұрған жерi бойынша қорғану ғимараттарында паналайтын халық өзiмен бiрге қажеттi азық-түлiк қорын ала жүруi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Қорғану ғимараттарында паналайтындарды </w:t>
      </w:r>
      <w:r>
        <w:br/>
      </w:r>
      <w:r>
        <w:rPr>
          <w:rFonts w:ascii="Times New Roman"/>
          <w:b w:val="false"/>
          <w:i w:val="false"/>
          <w:color w:val="000000"/>
          <w:sz w:val="28"/>
        </w:rPr>
        <w:t xml:space="preserve">
                      орналастыру және өздерiн ұстау тәртiбi </w:t>
      </w:r>
      <w:r>
        <w:br/>
      </w:r>
      <w:r>
        <w:rPr>
          <w:rFonts w:ascii="Times New Roman"/>
          <w:b w:val="false"/>
          <w:i w:val="false"/>
          <w:color w:val="000000"/>
          <w:sz w:val="28"/>
        </w:rPr>
        <w:t xml:space="preserve">
      29. Қорғану ғимараттарында паналаушылар өндiрiстiк немесе аймақтық (цех, учаске, бригада, үй) белгілерi бойынша топ-тобымен сәкiлерге орналастырылады. Топтардың орналасқан орындары таблицалармен (көрсеткiштермен) белгiленедi. Әр топқа жетекшi тағайындалады. </w:t>
      </w:r>
      <w:r>
        <w:br/>
      </w:r>
      <w:r>
        <w:rPr>
          <w:rFonts w:ascii="Times New Roman"/>
          <w:b w:val="false"/>
          <w:i w:val="false"/>
          <w:color w:val="000000"/>
          <w:sz w:val="28"/>
        </w:rPr>
        <w:t xml:space="preserve">
      Балаларымен паналаушылар жеке бөлiктерге немесе оларға арнайы бөлiнген жерлерге орналастырылады. </w:t>
      </w:r>
      <w:r>
        <w:br/>
      </w:r>
      <w:r>
        <w:rPr>
          <w:rFonts w:ascii="Times New Roman"/>
          <w:b w:val="false"/>
          <w:i w:val="false"/>
          <w:color w:val="000000"/>
          <w:sz w:val="28"/>
        </w:rPr>
        <w:t xml:space="preserve">
      30. Паналаушылар сәкiлерге орналастырылады. Қорғану ғимаратын екi немесе үш ярусты сәкiлермен жабдықтаған кезде жату орындарын кезек бойынша пайдаланады. </w:t>
      </w:r>
      <w:r>
        <w:br/>
      </w:r>
      <w:r>
        <w:rPr>
          <w:rFonts w:ascii="Times New Roman"/>
          <w:b w:val="false"/>
          <w:i w:val="false"/>
          <w:color w:val="000000"/>
          <w:sz w:val="28"/>
        </w:rPr>
        <w:t xml:space="preserve">
      Қорғану ғимаратына адамдар артығымен орналастырылғанда паналаушылар, сондай-ақ кiре берiстер мен тамбур-шлюзге орналастырылуы мүмкiн. </w:t>
      </w:r>
      <w:r>
        <w:br/>
      </w:r>
      <w:r>
        <w:rPr>
          <w:rFonts w:ascii="Times New Roman"/>
          <w:b w:val="false"/>
          <w:i w:val="false"/>
          <w:color w:val="000000"/>
          <w:sz w:val="28"/>
        </w:rPr>
        <w:t xml:space="preserve">
      31. Қорғану ғимараттарында ауа ортасының параметрлерiне бақылау жүзеге асырылуға тиiс: температурасы, ылғалдылығы, ауада қос тотықты көмiртегінiң (СО2), көмiртегi тотықтарының (СО2) және көмiр қышқылының (О2) болуы, сонымен бiрге паналарда ауаның жиналуы бақылауға алынады. </w:t>
      </w:r>
      <w:r>
        <w:br/>
      </w:r>
      <w:r>
        <w:rPr>
          <w:rFonts w:ascii="Times New Roman"/>
          <w:b w:val="false"/>
          <w:i w:val="false"/>
          <w:color w:val="000000"/>
          <w:sz w:val="28"/>
        </w:rPr>
        <w:t xml:space="preserve">
      Сырттағы ауа ортасы параметрлерiн өлшеу орындары қорғану ғимараты бөлмелерiнiң жоспарлы шешiмдерiнiң ерекшелiктерiн ескере отырып таңдап алынады. Аумағы 300 м бөлмеде өлшеулердi бес нүкте бойынша: ортадағы және ортадан барынша қашық орналасқан төрт нүктелерде жүргізу қажет. Метрополитендер тоннельдерi мен кен орындарының қорғану ғимаратына бейiмделген штректерiнде өлшеулер әрбiр 100 м сайын жүргiзiлуге тиiс. </w:t>
      </w:r>
      <w:r>
        <w:br/>
      </w:r>
      <w:r>
        <w:rPr>
          <w:rFonts w:ascii="Times New Roman"/>
          <w:b w:val="false"/>
          <w:i w:val="false"/>
          <w:color w:val="000000"/>
          <w:sz w:val="28"/>
        </w:rPr>
        <w:t xml:space="preserve">
      Температура өлшеудi еденнен 0,8 - 1,0 м аралықта және қоршаған конструкциядан алғанда кем дегенде 1,5 - 2,0 м аралықта жүргізген жөн. </w:t>
      </w:r>
      <w:r>
        <w:br/>
      </w:r>
      <w:r>
        <w:rPr>
          <w:rFonts w:ascii="Times New Roman"/>
          <w:b w:val="false"/>
          <w:i w:val="false"/>
          <w:color w:val="000000"/>
          <w:sz w:val="28"/>
        </w:rPr>
        <w:t xml:space="preserve">
      Өлшеулердi 3-қосымшада көрсетiлген аспаптардың көмегiмен жүргiзу қажет. </w:t>
      </w:r>
      <w:r>
        <w:br/>
      </w:r>
      <w:r>
        <w:rPr>
          <w:rFonts w:ascii="Times New Roman"/>
          <w:b w:val="false"/>
          <w:i w:val="false"/>
          <w:color w:val="000000"/>
          <w:sz w:val="28"/>
        </w:rPr>
        <w:t xml:space="preserve">
      Қажеттi аспаптар болмаған жағдайда ауа ортасы параметрлерiнiң көлемiне қарай мекендеушiлердi анықтау және болжамдау 1-4 кестелерiне сәйкес (10-қосымша) жүргізiледi. Кестедегi мәлiметтер қорғану ғимараттарының биiктiгі 2,2 м бөлмелерi үйлесiмдi болмақ. Биiктiгi одан да үлкен ғимараттар бөлмелерiнде онда қалу мерзiмiнiң ұзақтығы арта түседi. </w:t>
      </w:r>
      <w:r>
        <w:br/>
      </w:r>
      <w:r>
        <w:rPr>
          <w:rFonts w:ascii="Times New Roman"/>
          <w:b w:val="false"/>
          <w:i w:val="false"/>
          <w:color w:val="000000"/>
          <w:sz w:val="28"/>
        </w:rPr>
        <w:t xml:space="preserve">
      32. Паналаушыларды медициналық жабдықтау санитарлық күзеттер мен медпункттердiң күштерiмен жүргізiледi. Оларға қорғану құрылыстарын жабдықтайтын топтың (буынның) медперсоналы қызмет көрсетедi. </w:t>
      </w:r>
      <w:r>
        <w:br/>
      </w:r>
      <w:r>
        <w:rPr>
          <w:rFonts w:ascii="Times New Roman"/>
          <w:b w:val="false"/>
          <w:i w:val="false"/>
          <w:color w:val="000000"/>
          <w:sz w:val="28"/>
        </w:rPr>
        <w:t xml:space="preserve">
      Қорғану ғимараттарында мекендеу факторларының әралуан деңгейi кезiнде паналаушылардың денсаулығы жағдайына баға беру үшiн төмендегілердi басшылыққа алу қажет: </w:t>
      </w:r>
      <w:r>
        <w:br/>
      </w:r>
      <w:r>
        <w:rPr>
          <w:rFonts w:ascii="Times New Roman"/>
          <w:b w:val="false"/>
          <w:i w:val="false"/>
          <w:color w:val="000000"/>
          <w:sz w:val="28"/>
        </w:rPr>
        <w:t xml:space="preserve">
      1) ауа температурасының 0 - ден 30 С дейiн болуы, көмiртегі қос тотығының 3% дейiн, оттегінiң 17% дейiн, көмiртегі тотықтарының 30 мг/м3 дейiн шоғырлануы орынды болып саналады және қосымша шаралар жүргiзудi талап етпейдi; </w:t>
      </w:r>
      <w:r>
        <w:br/>
      </w:r>
      <w:r>
        <w:rPr>
          <w:rFonts w:ascii="Times New Roman"/>
          <w:b w:val="false"/>
          <w:i w:val="false"/>
          <w:color w:val="000000"/>
          <w:sz w:val="28"/>
        </w:rPr>
        <w:t xml:space="preserve">
      2) ауа температурасының 31-ден 33 С дейiн болуы, көмiртегi қос тотығының 40% дейiн, оттегiнiң 16% дейiн, көмiртегі тотықтарының 50-70 мг/м3 дейiн шоғырлануы паналаушыларға физикалық салмақ түсiрудi шектеу мен олардың жағдайына медбақылауды күшейтудi талап етедi. </w:t>
      </w:r>
      <w:r>
        <w:br/>
      </w:r>
      <w:r>
        <w:rPr>
          <w:rFonts w:ascii="Times New Roman"/>
          <w:b w:val="false"/>
          <w:i w:val="false"/>
          <w:color w:val="000000"/>
          <w:sz w:val="28"/>
        </w:rPr>
        <w:t xml:space="preserve">
      Қорғану ғимараттарында адамның одан әрi болуына қауiптi ауа ортасының негiзгі факторларының параметрлерi: </w:t>
      </w:r>
      <w:r>
        <w:br/>
      </w:r>
      <w:r>
        <w:rPr>
          <w:rFonts w:ascii="Times New Roman"/>
          <w:b w:val="false"/>
          <w:i w:val="false"/>
          <w:color w:val="000000"/>
          <w:sz w:val="28"/>
        </w:rPr>
        <w:t xml:space="preserve">
      1) ауа температурасы - 34 С және жоғары; </w:t>
      </w:r>
      <w:r>
        <w:br/>
      </w:r>
      <w:r>
        <w:rPr>
          <w:rFonts w:ascii="Times New Roman"/>
          <w:b w:val="false"/>
          <w:i w:val="false"/>
          <w:color w:val="000000"/>
          <w:sz w:val="28"/>
        </w:rPr>
        <w:t xml:space="preserve">
      2) көмiртегi қос тотығының шоғырлануы - 5% және одан жоғары; </w:t>
      </w:r>
      <w:r>
        <w:br/>
      </w:r>
      <w:r>
        <w:rPr>
          <w:rFonts w:ascii="Times New Roman"/>
          <w:b w:val="false"/>
          <w:i w:val="false"/>
          <w:color w:val="000000"/>
          <w:sz w:val="28"/>
        </w:rPr>
        <w:t xml:space="preserve">
      3) ауадағы оттегi құрамы - 14% және одан төмен; </w:t>
      </w:r>
      <w:r>
        <w:br/>
      </w:r>
      <w:r>
        <w:rPr>
          <w:rFonts w:ascii="Times New Roman"/>
          <w:b w:val="false"/>
          <w:i w:val="false"/>
          <w:color w:val="000000"/>
          <w:sz w:val="28"/>
        </w:rPr>
        <w:t xml:space="preserve">
      4) көмiртегi тотығының құрамы - 100 мг/м3 және жоғары. </w:t>
      </w:r>
      <w:r>
        <w:br/>
      </w:r>
      <w:r>
        <w:rPr>
          <w:rFonts w:ascii="Times New Roman"/>
          <w:b w:val="false"/>
          <w:i w:val="false"/>
          <w:color w:val="000000"/>
          <w:sz w:val="28"/>
        </w:rPr>
        <w:t xml:space="preserve">
      Бір немесе бiрнеше факторлар осындай деңгейге жеткен кезде қорғану ғимараттарында ауа ортасын жақсарту жөнiндегi мүмкiн болатын барлық шараларды қолдану немесе адамдарды қорғану құрылыстарынан шығару мәселесiн шешу талап етiледi. </w:t>
      </w:r>
      <w:r>
        <w:br/>
      </w:r>
      <w:r>
        <w:rPr>
          <w:rFonts w:ascii="Times New Roman"/>
          <w:b w:val="false"/>
          <w:i w:val="false"/>
          <w:color w:val="000000"/>
          <w:sz w:val="28"/>
        </w:rPr>
        <w:t xml:space="preserve">
      33. Қорғану ғимараттарында топ жетекшiлерiнiң өкiмi бойынша паналаушылардың күшiмен бөлмелерде күнiне екi рет жинастыру жүргiзiледi. </w:t>
      </w:r>
      <w:r>
        <w:br/>
      </w:r>
      <w:r>
        <w:rPr>
          <w:rFonts w:ascii="Times New Roman"/>
          <w:b w:val="false"/>
          <w:i w:val="false"/>
          <w:color w:val="000000"/>
          <w:sz w:val="28"/>
        </w:rPr>
        <w:t xml:space="preserve">
      Жабдықтарды қамтамасыз ету мен бөлмелердi жинау қорғану ғимараттарын жабдықтау жөнiндегi топтың (буынның) жеке құрамымен жүргiзiледi. </w:t>
      </w:r>
      <w:r>
        <w:br/>
      </w:r>
      <w:r>
        <w:rPr>
          <w:rFonts w:ascii="Times New Roman"/>
          <w:b w:val="false"/>
          <w:i w:val="false"/>
          <w:color w:val="000000"/>
          <w:sz w:val="28"/>
        </w:rPr>
        <w:t xml:space="preserve">
      Санитарлық тораптарды кальций (ДТС-ГК) гипохлоритi тұзының үштен екi негiзгi ерiтiндiсiмен өңдеуге айырықша көңiл бөлiнедi. Сантораптарда болып шыққаннан кейiн қолды хлораминнiң 0,3% ерiтiндiсiмен дезинфекциялау қажет. Санторабынан шыққаннан кейiн аяқкиiмдi хлораминнiң 0,5% ерiтiндiсi сiңірiлген кенеп төсенiшке сүрту арқылы дезинфекциялайды. Қоқыстар мен қалдықтар толтырылған қаптарға төмендегі химиялық консерванттардың бiрiн-бiр килограмм қоқысқа алғандағы мөлшерде қосу керек: 6 г - параформан, 55 г - күкiрт қышқылды мыс, 28 г - бромды мыс, 13 г - паронитрофенол. </w:t>
      </w:r>
      <w:r>
        <w:br/>
      </w:r>
      <w:r>
        <w:rPr>
          <w:rFonts w:ascii="Times New Roman"/>
          <w:b w:val="false"/>
          <w:i w:val="false"/>
          <w:color w:val="000000"/>
          <w:sz w:val="28"/>
        </w:rPr>
        <w:t xml:space="preserve">
      34. Паналаушыларға қорғаныс ғимаратынан тыс жағдай мен түсiп жатқан сигналдар және командалар туралы хабарлауды қорғаныс құрылыстарын қамтамасыз ету жөнiндегі топтың (буынның) командирi немесе радио жүйесi бойынша тiкелей қаланың (ауданның) төтенше жағдайлар жөнiндегi басқармасы жүзеге асырады. </w:t>
      </w:r>
      <w:r>
        <w:br/>
      </w:r>
      <w:r>
        <w:rPr>
          <w:rFonts w:ascii="Times New Roman"/>
          <w:b w:val="false"/>
          <w:i w:val="false"/>
          <w:color w:val="000000"/>
          <w:sz w:val="28"/>
        </w:rPr>
        <w:t xml:space="preserve">
      Қорғану ғимараттарындағы байланыс құралдарын паналаушылардың пайдалануына рұқсат берiлмейдi. </w:t>
      </w:r>
      <w:r>
        <w:br/>
      </w:r>
      <w:r>
        <w:rPr>
          <w:rFonts w:ascii="Times New Roman"/>
          <w:b w:val="false"/>
          <w:i w:val="false"/>
          <w:color w:val="000000"/>
          <w:sz w:val="28"/>
        </w:rPr>
        <w:t xml:space="preserve">
      35. Қорғану ғимараттарындағы паналаушылар мыналарды орындауға мiндеттi: </w:t>
      </w:r>
      <w:r>
        <w:br/>
      </w:r>
      <w:r>
        <w:rPr>
          <w:rFonts w:ascii="Times New Roman"/>
          <w:b w:val="false"/>
          <w:i w:val="false"/>
          <w:color w:val="000000"/>
          <w:sz w:val="28"/>
        </w:rPr>
        <w:t xml:space="preserve">
      1) тездетiп, әбiгерленбей бөлмелерден бөлiнген орындарға орналасу; </w:t>
      </w:r>
      <w:r>
        <w:br/>
      </w:r>
      <w:r>
        <w:rPr>
          <w:rFonts w:ascii="Times New Roman"/>
          <w:b w:val="false"/>
          <w:i w:val="false"/>
          <w:color w:val="000000"/>
          <w:sz w:val="28"/>
        </w:rPr>
        <w:t xml:space="preserve">
      2) iшкi тәртiп ережесiн, қорғану ғимараттарын жабдықтау жөнiндегi топтың (буынның) жеке құрамының өкiмдерiн орындау; </w:t>
      </w:r>
      <w:r>
        <w:br/>
      </w:r>
      <w:r>
        <w:rPr>
          <w:rFonts w:ascii="Times New Roman"/>
          <w:b w:val="false"/>
          <w:i w:val="false"/>
          <w:color w:val="000000"/>
          <w:sz w:val="28"/>
        </w:rPr>
        <w:t xml:space="preserve">
      3) сабырлылық сақтау, дүрбелең оқиғаларына және қоғамдық тәртiптi бұзуға жол бермеу, электр жарығын өшiрген жағдайда өз орындарында қалу; </w:t>
      </w:r>
      <w:r>
        <w:br/>
      </w:r>
      <w:r>
        <w:rPr>
          <w:rFonts w:ascii="Times New Roman"/>
          <w:b w:val="false"/>
          <w:i w:val="false"/>
          <w:color w:val="000000"/>
          <w:sz w:val="28"/>
        </w:rPr>
        <w:t xml:space="preserve">
      4) қарт адамдарға, әйелдерге, балаларға, мүгедектер мен ауруларға көмек көрсету; </w:t>
      </w:r>
      <w:r>
        <w:br/>
      </w:r>
      <w:r>
        <w:rPr>
          <w:rFonts w:ascii="Times New Roman"/>
          <w:b w:val="false"/>
          <w:i w:val="false"/>
          <w:color w:val="000000"/>
          <w:sz w:val="28"/>
        </w:rPr>
        <w:t xml:space="preserve">
      5) бөлмелердi тазалықта және тәртiпте ұстау; </w:t>
      </w:r>
      <w:r>
        <w:br/>
      </w:r>
      <w:r>
        <w:rPr>
          <w:rFonts w:ascii="Times New Roman"/>
          <w:b w:val="false"/>
          <w:i w:val="false"/>
          <w:color w:val="000000"/>
          <w:sz w:val="28"/>
        </w:rPr>
        <w:t xml:space="preserve">
      6) жеке қорғану ғимараттарын дайындықта ұстау; </w:t>
      </w:r>
      <w:r>
        <w:br/>
      </w:r>
      <w:r>
        <w:rPr>
          <w:rFonts w:ascii="Times New Roman"/>
          <w:b w:val="false"/>
          <w:i w:val="false"/>
          <w:color w:val="000000"/>
          <w:sz w:val="28"/>
        </w:rPr>
        <w:t xml:space="preserve">
      7) топ (буын) командирiнiң бұйрығы бойынша қолмен реттелетiн электр желдеткiштiң көмегiмен ауа беру жөнiндегi жұмысты орындау; </w:t>
      </w:r>
      <w:r>
        <w:br/>
      </w:r>
      <w:r>
        <w:rPr>
          <w:rFonts w:ascii="Times New Roman"/>
          <w:b w:val="false"/>
          <w:i w:val="false"/>
          <w:color w:val="000000"/>
          <w:sz w:val="28"/>
        </w:rPr>
        <w:t xml:space="preserve">
      8) авариялардың зардаптарын жою және инженерлiк-техникалық жабдықтардың ақауларын жөндеу кезiнде қорғану ғимараттарын жабдықтау жөнiндегi топқа (буынға) көмек көрсету; </w:t>
      </w:r>
      <w:r>
        <w:br/>
      </w:r>
      <w:r>
        <w:rPr>
          <w:rFonts w:ascii="Times New Roman"/>
          <w:b w:val="false"/>
          <w:i w:val="false"/>
          <w:color w:val="000000"/>
          <w:sz w:val="28"/>
        </w:rPr>
        <w:t xml:space="preserve">
      9) техникалық қауiпсiздiк ережесiн сақтау (сүзгiш-желдеткiш бөлмесi мен дизельдi электр стансаларын бөлмесiне кiрмеу, электрайырғыш пен электр жабдықтарына, ауа және оттегi толтырылған баллондарға, регенаторлы патрондарға, гермоқақпаларға, шамадан тыс қысымды қақпаларға, шиберлерге (сұқпа жапқыш), су құбыры мен кәрiздерге, iлмектi арматураға, есiк ысырмаларына және басқа жабдықтарға қол тигiзбеу). </w:t>
      </w:r>
      <w:r>
        <w:br/>
      </w:r>
      <w:r>
        <w:rPr>
          <w:rFonts w:ascii="Times New Roman"/>
          <w:b w:val="false"/>
          <w:i w:val="false"/>
          <w:color w:val="000000"/>
          <w:sz w:val="28"/>
        </w:rPr>
        <w:t xml:space="preserve">
      36. Қорғану ғимараттарында паналаушыларға төмендегiлердi жасауға тиым салынады: </w:t>
      </w:r>
      <w:r>
        <w:br/>
      </w:r>
      <w:r>
        <w:rPr>
          <w:rFonts w:ascii="Times New Roman"/>
          <w:b w:val="false"/>
          <w:i w:val="false"/>
          <w:color w:val="000000"/>
          <w:sz w:val="28"/>
        </w:rPr>
        <w:t xml:space="preserve">
      1) темекi шегуге және спирттi iшiмдiк iшуге; </w:t>
      </w:r>
      <w:r>
        <w:br/>
      </w:r>
      <w:r>
        <w:rPr>
          <w:rFonts w:ascii="Times New Roman"/>
          <w:b w:val="false"/>
          <w:i w:val="false"/>
          <w:color w:val="000000"/>
          <w:sz w:val="28"/>
        </w:rPr>
        <w:t xml:space="preserve">
      2) үй хайуанаттарын (иттердi, мысықтарды және т.б.) әкелуге; </w:t>
      </w:r>
      <w:r>
        <w:br/>
      </w:r>
      <w:r>
        <w:rPr>
          <w:rFonts w:ascii="Times New Roman"/>
          <w:b w:val="false"/>
          <w:i w:val="false"/>
          <w:color w:val="000000"/>
          <w:sz w:val="28"/>
        </w:rPr>
        <w:t xml:space="preserve">
      3) оңай тұтанатын, жарылғыш және өзiндiк күштi немесе өткiр иiстi заттарды, сондай-ақ қолапайсыз заттарды әкелуге; </w:t>
      </w:r>
      <w:r>
        <w:br/>
      </w:r>
      <w:r>
        <w:rPr>
          <w:rFonts w:ascii="Times New Roman"/>
          <w:b w:val="false"/>
          <w:i w:val="false"/>
          <w:color w:val="000000"/>
          <w:sz w:val="28"/>
        </w:rPr>
        <w:t xml:space="preserve">
      4) ғимаратта шулауға, дауыстап сөйлеуге, орынсыз ерсiлi-қарсылы жүруге, есiктердi ашуға және ғимараттан шығуға; </w:t>
      </w:r>
      <w:r>
        <w:br/>
      </w:r>
      <w:r>
        <w:rPr>
          <w:rFonts w:ascii="Times New Roman"/>
          <w:b w:val="false"/>
          <w:i w:val="false"/>
          <w:color w:val="000000"/>
          <w:sz w:val="28"/>
        </w:rPr>
        <w:t xml:space="preserve">
      5) радиоқабылдағыштарды, магнитофондарды және басқа да радиоқұралдарын қосуға; </w:t>
      </w:r>
      <w:r>
        <w:br/>
      </w:r>
      <w:r>
        <w:rPr>
          <w:rFonts w:ascii="Times New Roman"/>
          <w:b w:val="false"/>
          <w:i w:val="false"/>
          <w:color w:val="000000"/>
          <w:sz w:val="28"/>
        </w:rPr>
        <w:t xml:space="preserve">
      6) жалтылдаған жарық көздерiн қолдануға (жермай лампаларын, шырағдандарды, карбидтi фонарьларды және т.б.). Аталған жарық көздерi қорғаныс ғимараттарында жабдықтаушы топ (буын) командирiнiң рұқсатымен өте қажет болған жағдайда ғана - авариялық жұмыстар жүргізу, зардап шеккендерге көмек көрсету т.с.с.) кезiнде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Қорғану ғимараттарының инженерлік-техникалық </w:t>
      </w:r>
      <w:r>
        <w:br/>
      </w:r>
      <w:r>
        <w:rPr>
          <w:rFonts w:ascii="Times New Roman"/>
          <w:b w:val="false"/>
          <w:i w:val="false"/>
          <w:color w:val="000000"/>
          <w:sz w:val="28"/>
        </w:rPr>
        <w:t xml:space="preserve">
                            жабдықтарын пайдалану </w:t>
      </w:r>
      <w:r>
        <w:br/>
      </w:r>
      <w:r>
        <w:rPr>
          <w:rFonts w:ascii="Times New Roman"/>
          <w:b w:val="false"/>
          <w:i w:val="false"/>
          <w:color w:val="000000"/>
          <w:sz w:val="28"/>
        </w:rPr>
        <w:t xml:space="preserve">
      37. Қорғану ғимараттарының инженерлiк-техникалық жабдықтарын пайдалану әрбiр нақтылы құрылыстар үшiн жасалған және объектiнiң азаматтық қорғаныс бастығы бекiткен техникалық сипаттамалардың, пайдалану жөнiндегі нұсқаулар мен пайдалану схемаларының талаптарына сәйкес жүргiзiледi. </w:t>
      </w:r>
      <w:r>
        <w:br/>
      </w:r>
      <w:r>
        <w:rPr>
          <w:rFonts w:ascii="Times New Roman"/>
          <w:b w:val="false"/>
          <w:i w:val="false"/>
          <w:color w:val="000000"/>
          <w:sz w:val="28"/>
        </w:rPr>
        <w:t xml:space="preserve">
      Техникалық сипаттамалар мен пайдалану жөнiндегi нұсқаулар тиiстi агрегаттарға (қондырғыларға) қосымша берiледi. </w:t>
      </w:r>
      <w:r>
        <w:br/>
      </w:r>
      <w:r>
        <w:rPr>
          <w:rFonts w:ascii="Times New Roman"/>
          <w:b w:val="false"/>
          <w:i w:val="false"/>
          <w:color w:val="000000"/>
          <w:sz w:val="28"/>
        </w:rPr>
        <w:t xml:space="preserve">
      38. Паналарды ауамен жабдықтау таза желдету (I-режим) және өткiзгіш-желдету режимi бойынша (ІІ-режим) көмегiмен сүзгiш-желдету жүйесiнiң жүзеге асырылады. Азаматтық қорғаныстың қорғану ғимараттарын жобалау жөнiндегi нормаларымен белгiленген жекелеген жағдайларда қосымша регенерациялау және панаға залалданған сыртқы ауаның өтуiне кедергi жасайтын қалқандар қою көзделiнедi. </w:t>
      </w:r>
      <w:r>
        <w:br/>
      </w:r>
      <w:r>
        <w:rPr>
          <w:rFonts w:ascii="Times New Roman"/>
          <w:b w:val="false"/>
          <w:i w:val="false"/>
          <w:color w:val="000000"/>
          <w:sz w:val="28"/>
        </w:rPr>
        <w:t xml:space="preserve">
      Радиацияға қарсы бассауғаларды ауамен жабдықтау механикалық қозғағышы бар табиғи желдеткiш есебiнен жүзеге асырылады. </w:t>
      </w:r>
      <w:r>
        <w:br/>
      </w:r>
      <w:r>
        <w:rPr>
          <w:rFonts w:ascii="Times New Roman"/>
          <w:b w:val="false"/>
          <w:i w:val="false"/>
          <w:color w:val="000000"/>
          <w:sz w:val="28"/>
        </w:rPr>
        <w:t xml:space="preserve">
      39. Зақымдандыру құралдары ықпал еткенге дейiн және радиоактивтi тозаңның түсуi кезеңiнде паналар 1-режим бойынша ауамен жабдықталады. Осыда мыналар жасалынады: </w:t>
      </w:r>
      <w:r>
        <w:br/>
      </w:r>
      <w:r>
        <w:rPr>
          <w:rFonts w:ascii="Times New Roman"/>
          <w:b w:val="false"/>
          <w:i w:val="false"/>
          <w:color w:val="000000"/>
          <w:sz w:val="28"/>
        </w:rPr>
        <w:t xml:space="preserve">
      1) таза желдету жүйесiнiң желдеткiш агрегаттары iске қосылады; </w:t>
      </w:r>
      <w:r>
        <w:br/>
      </w:r>
      <w:r>
        <w:rPr>
          <w:rFonts w:ascii="Times New Roman"/>
          <w:b w:val="false"/>
          <w:i w:val="false"/>
          <w:color w:val="000000"/>
          <w:sz w:val="28"/>
        </w:rPr>
        <w:t xml:space="preserve">
      2) таза желдету жүйелерiндегi ауа тартқыштарға қойылған герметикалық қақпақтар мен басқа да герметизациялайтын қондырғылар ашылады; </w:t>
      </w:r>
      <w:r>
        <w:br/>
      </w:r>
      <w:r>
        <w:rPr>
          <w:rFonts w:ascii="Times New Roman"/>
          <w:b w:val="false"/>
          <w:i w:val="false"/>
          <w:color w:val="000000"/>
          <w:sz w:val="28"/>
        </w:rPr>
        <w:t xml:space="preserve">
      3) ауаны көмiртегi тотықтарынан тазартатын сүзгiш-сорғыштар мен сүзгiштерге дейiн және одан кейiн орнатылған герметикалық қақпақтар, сондай-ақ таза желдеткiштiң ауа тартқышы мен сүзгiш-желдеткiш аралығындағы жалғастырушы гермоқақпақ жабылады; </w:t>
      </w:r>
      <w:r>
        <w:br/>
      </w:r>
      <w:r>
        <w:rPr>
          <w:rFonts w:ascii="Times New Roman"/>
          <w:b w:val="false"/>
          <w:i w:val="false"/>
          <w:color w:val="000000"/>
          <w:sz w:val="28"/>
        </w:rPr>
        <w:t xml:space="preserve">
      4) ауаны регенерациялау қондырғылары (желдеткiштер үш режимде iстейтiн паналарда) тоқтатылады. </w:t>
      </w:r>
      <w:r>
        <w:br/>
      </w:r>
      <w:r>
        <w:rPr>
          <w:rFonts w:ascii="Times New Roman"/>
          <w:b w:val="false"/>
          <w:i w:val="false"/>
          <w:color w:val="000000"/>
          <w:sz w:val="28"/>
        </w:rPr>
        <w:t xml:space="preserve">
      40. Қарсы жақ (дұшпан) осы заманғы зақымдандыру құралдарын қолданғаннан кейiн қорғану ғимараттарының желдеткiш жүйелерi тоқтатылады, сыртқы ортамен байланыста тұрған барлық ауа тартқыштар мен тесiктер қайта жабылады. Бұл ретте паналарда қалқандар жасауға арналған III-режимнiң арнаулы жүйелерi қосылмайды. </w:t>
      </w:r>
      <w:r>
        <w:br/>
      </w:r>
      <w:r>
        <w:rPr>
          <w:rFonts w:ascii="Times New Roman"/>
          <w:b w:val="false"/>
          <w:i w:val="false"/>
          <w:color w:val="000000"/>
          <w:sz w:val="28"/>
        </w:rPr>
        <w:t xml:space="preserve">
      Содан соң паналар сыртындағы жағдай анықталады және олар қалыптасқан жағдайда қажет болатын желдету режимiне көшiрiледi. </w:t>
      </w:r>
      <w:r>
        <w:br/>
      </w:r>
      <w:r>
        <w:rPr>
          <w:rFonts w:ascii="Times New Roman"/>
          <w:b w:val="false"/>
          <w:i w:val="false"/>
          <w:color w:val="000000"/>
          <w:sz w:val="28"/>
        </w:rPr>
        <w:t xml:space="preserve">
      41. Химиялық және биологиялық қарудың ықпалы болған кезде паналар II-режимге көшiрiледi, бұл ретте: </w:t>
      </w:r>
      <w:r>
        <w:br/>
      </w:r>
      <w:r>
        <w:rPr>
          <w:rFonts w:ascii="Times New Roman"/>
          <w:b w:val="false"/>
          <w:i w:val="false"/>
          <w:color w:val="000000"/>
          <w:sz w:val="28"/>
        </w:rPr>
        <w:t xml:space="preserve">
      1) таза желдеткiш жүйелерiнiң ауа өткiзгiштерi мен жалғастырушы ауа өткiзгіштердiң қақпақтары жабылады; </w:t>
      </w:r>
      <w:r>
        <w:br/>
      </w:r>
      <w:r>
        <w:rPr>
          <w:rFonts w:ascii="Times New Roman"/>
          <w:b w:val="false"/>
          <w:i w:val="false"/>
          <w:color w:val="000000"/>
          <w:sz w:val="28"/>
        </w:rPr>
        <w:t xml:space="preserve">
      2) сорғыш желдеткiштердi (егер олардың жұмысы II-режимде ескерiлмесе немесе ғимарат герметикалық мәнiн жоғалтса) үзiп тастайды; </w:t>
      </w:r>
      <w:r>
        <w:br/>
      </w:r>
      <w:r>
        <w:rPr>
          <w:rFonts w:ascii="Times New Roman"/>
          <w:b w:val="false"/>
          <w:i w:val="false"/>
          <w:color w:val="000000"/>
          <w:sz w:val="28"/>
        </w:rPr>
        <w:t xml:space="preserve">
      3) II-режимнiң қиыстырылған желдеткiштерiн қосады; </w:t>
      </w:r>
      <w:r>
        <w:br/>
      </w:r>
      <w:r>
        <w:rPr>
          <w:rFonts w:ascii="Times New Roman"/>
          <w:b w:val="false"/>
          <w:i w:val="false"/>
          <w:color w:val="000000"/>
          <w:sz w:val="28"/>
        </w:rPr>
        <w:t xml:space="preserve">
      4) сүзгiш-сорғыштарға дейiн және кейiн қойылған герметикалық қақпақтарды ашады. </w:t>
      </w:r>
      <w:r>
        <w:br/>
      </w:r>
      <w:r>
        <w:rPr>
          <w:rFonts w:ascii="Times New Roman"/>
          <w:b w:val="false"/>
          <w:i w:val="false"/>
          <w:color w:val="000000"/>
          <w:sz w:val="28"/>
        </w:rPr>
        <w:t xml:space="preserve">
      42. Бiр адамның қолмен реттейтiн электр желдеткiшiмен жұмыс iстеу уақыты қорғаныс ғимараттарындағы қоршаған ауа ортасының жағдайына байланысты. Ауада көмiртегiнiң 4% және одан төмен қос тотығы, оттегiнiң 16% және одан жоғарысы болғанда, температура 30 С жеткенде қолмен реттейтiн электр желдеткiшiнде бiр адамның мүмкiндiгiнше жұмыс iстеу уақыты 25 минуттен аспауға тиiс. Ауадағы температура 30 С-дан асқанда уақыт 10 минутпен шектеледi. Желдеткiште бiр мезгiлде iстейтiн адамдар санын көбейткен кезде рұқсат етiлетiн жұмыс уақыты пропорционалды артуы мүмкiн. </w:t>
      </w:r>
      <w:r>
        <w:br/>
      </w:r>
      <w:r>
        <w:rPr>
          <w:rFonts w:ascii="Times New Roman"/>
          <w:b w:val="false"/>
          <w:i w:val="false"/>
          <w:color w:val="000000"/>
          <w:sz w:val="28"/>
        </w:rPr>
        <w:t xml:space="preserve">
      43. Жаппай өрттер пайда болғанда немесе паналар ауданында күштi әсер ететiн улы заттардың (КӘЕУЗ) қауiптi шоғырлануы байқалған кезде паналар ІII-режимге ауыстырылады. </w:t>
      </w:r>
      <w:r>
        <w:br/>
      </w:r>
      <w:r>
        <w:rPr>
          <w:rFonts w:ascii="Times New Roman"/>
          <w:b w:val="false"/>
          <w:i w:val="false"/>
          <w:color w:val="000000"/>
          <w:sz w:val="28"/>
        </w:rPr>
        <w:t xml:space="preserve">
      Өрттер аймақтарында паналардағы қалқандар ФГ-30 сүзгiшi арқылы берiлетiн сыртқы ауа есебiнен, ал КӘЕУЗ мен газданған аймақтарда баллондардағы сығылған ауа есебiнен сақталынады. </w:t>
      </w:r>
      <w:r>
        <w:br/>
      </w:r>
      <w:r>
        <w:rPr>
          <w:rFonts w:ascii="Times New Roman"/>
          <w:b w:val="false"/>
          <w:i w:val="false"/>
          <w:color w:val="000000"/>
          <w:sz w:val="28"/>
        </w:rPr>
        <w:t xml:space="preserve">
      Бұл ретте паналарда қиыстырылған жүйелердегi барлық герметикалық қақпақтар (ФГ-70 сүзгішi арқылы ауа берудi қамтамасыз ететiн қақпақтардан басқасы) қайта жабылады және көмiрқышқылды газды (СО2) жұтуға және оттегінi (О2) бөлуге арналған ауаны регенерациялау қондырғылары қосылады. I-режим желдеткiштерi бөлмелердегі ауаның айналымын қамтамасыз етедi. </w:t>
      </w:r>
      <w:r>
        <w:br/>
      </w:r>
      <w:r>
        <w:rPr>
          <w:rFonts w:ascii="Times New Roman"/>
          <w:b w:val="false"/>
          <w:i w:val="false"/>
          <w:color w:val="000000"/>
          <w:sz w:val="28"/>
        </w:rPr>
        <w:t xml:space="preserve">
      44. РП-100 регенеративтi патрондар қойылған үш режимдi желдеткiшi бар паналарда және оттегi тапшылығының орнын толтыру үшiн баллондардың оттегiсi пайдаланылады, оны мөлшерлеу күштi ДКП-1-65 редуктордың көмегiмен жүзеге асырылады, сиымдылығы 150 адамға дейiнгі ғимаратта оның диаметрi 1,1 мм-ге тең (дюза 1), ал одан көп сиымдылықта - 2,2 мм-ге/тең (дюза 2) етiлiп қабылданады.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РУ-150/6 регенеративтi қондырғыларын </w:t>
      </w:r>
      <w:r>
        <w:br/>
      </w:r>
      <w:r>
        <w:rPr>
          <w:rFonts w:ascii="Times New Roman"/>
          <w:b w:val="false"/>
          <w:i w:val="false"/>
          <w:color w:val="000000"/>
          <w:sz w:val="28"/>
        </w:rPr>
        <w:t xml:space="preserve">
                             пайдалану ерекшеліктерi </w:t>
      </w:r>
      <w:r>
        <w:br/>
      </w:r>
      <w:r>
        <w:rPr>
          <w:rFonts w:ascii="Times New Roman"/>
          <w:b w:val="false"/>
          <w:i w:val="false"/>
          <w:color w:val="000000"/>
          <w:sz w:val="28"/>
        </w:rPr>
        <w:t xml:space="preserve">
      45. РУ-150/6 қондырғылары қойылған бөлмеге бөгде адамдардың кiруiне рұқсат етiлмейдi. Бөлменi қондырғыларды пайдалануға жауапты адамдар жауып қоюға және мөр соғуға тиiс. </w:t>
      </w:r>
      <w:r>
        <w:br/>
      </w:r>
      <w:r>
        <w:rPr>
          <w:rFonts w:ascii="Times New Roman"/>
          <w:b w:val="false"/>
          <w:i w:val="false"/>
          <w:color w:val="000000"/>
          <w:sz w:val="28"/>
        </w:rPr>
        <w:t xml:space="preserve">
      46. РУ-150/6 қондырғылар қойылған бөлмеде өрт шықпауы және жарылыстың алдыналу үшiн мыналарға жол берiлмейдi: </w:t>
      </w:r>
      <w:r>
        <w:br/>
      </w:r>
      <w:r>
        <w:rPr>
          <w:rFonts w:ascii="Times New Roman"/>
          <w:b w:val="false"/>
          <w:i w:val="false"/>
          <w:color w:val="000000"/>
          <w:sz w:val="28"/>
        </w:rPr>
        <w:t xml:space="preserve">
      1) бөлменi су басуға; </w:t>
      </w:r>
      <w:r>
        <w:br/>
      </w:r>
      <w:r>
        <w:rPr>
          <w:rFonts w:ascii="Times New Roman"/>
          <w:b w:val="false"/>
          <w:i w:val="false"/>
          <w:color w:val="000000"/>
          <w:sz w:val="28"/>
        </w:rPr>
        <w:t xml:space="preserve">
      2) бөлмеде сiлтiлер, қышқылдар, майлар мен оңай тұтанатын заттар сақтауға; </w:t>
      </w:r>
      <w:r>
        <w:br/>
      </w:r>
      <w:r>
        <w:rPr>
          <w:rFonts w:ascii="Times New Roman"/>
          <w:b w:val="false"/>
          <w:i w:val="false"/>
          <w:color w:val="000000"/>
          <w:sz w:val="28"/>
        </w:rPr>
        <w:t xml:space="preserve">
      3) қондырғылардың патрондары мен ауа өткiзгiштерiне органикалық заттар мен ылғалдың түсуiне. </w:t>
      </w:r>
      <w:r>
        <w:br/>
      </w:r>
      <w:r>
        <w:rPr>
          <w:rFonts w:ascii="Times New Roman"/>
          <w:b w:val="false"/>
          <w:i w:val="false"/>
          <w:color w:val="000000"/>
          <w:sz w:val="28"/>
        </w:rPr>
        <w:t xml:space="preserve">
      47. Қондырғылар қойылған бөлме өрт сөндiрушi заттармен: құм салынған жәшiкпен, асбестi материалдан жасалған жапқыштармен, ОУ-5 өрт сөндiргiштермен қамтамасыз етiледi. </w:t>
      </w:r>
      <w:r>
        <w:br/>
      </w:r>
      <w:r>
        <w:rPr>
          <w:rFonts w:ascii="Times New Roman"/>
          <w:b w:val="false"/>
          <w:i w:val="false"/>
          <w:color w:val="000000"/>
          <w:sz w:val="28"/>
        </w:rPr>
        <w:t xml:space="preserve">
      48. РУ-150/6 қондырғыларында жұмыс iстеудi таза және брезенттi құрғақ қолғап киiп жүргiзу керек. </w:t>
      </w:r>
      <w:r>
        <w:br/>
      </w:r>
      <w:r>
        <w:rPr>
          <w:rFonts w:ascii="Times New Roman"/>
          <w:b w:val="false"/>
          <w:i w:val="false"/>
          <w:color w:val="000000"/>
          <w:sz w:val="28"/>
        </w:rPr>
        <w:t xml:space="preserve">
      49. РП-2 регенеративтi патрондарды ауыстыру кезiнде және регламенттi </w:t>
      </w:r>
    </w:p>
    <w:bookmarkEnd w:id="4"/>
    <w:bookmarkStart w:name="z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жұмыстарды жүргiзгенде қондырғыларда қондырғымен бiрге жиынтығында </w:t>
      </w:r>
    </w:p>
    <w:p>
      <w:pPr>
        <w:spacing w:after="0"/>
        <w:ind w:left="0"/>
        <w:jc w:val="both"/>
      </w:pPr>
      <w:r>
        <w:rPr>
          <w:rFonts w:ascii="Times New Roman"/>
          <w:b w:val="false"/>
          <w:i w:val="false"/>
          <w:color w:val="000000"/>
          <w:sz w:val="28"/>
        </w:rPr>
        <w:t xml:space="preserve">берiлетiн саймандар пайдаланылады. Саймандар алдынала майланудан </w:t>
      </w:r>
    </w:p>
    <w:p>
      <w:pPr>
        <w:spacing w:after="0"/>
        <w:ind w:left="0"/>
        <w:jc w:val="both"/>
      </w:pPr>
      <w:r>
        <w:rPr>
          <w:rFonts w:ascii="Times New Roman"/>
          <w:b w:val="false"/>
          <w:i w:val="false"/>
          <w:color w:val="000000"/>
          <w:sz w:val="28"/>
        </w:rPr>
        <w:t>тазартылып, кептiрiлуге тиiс.</w:t>
      </w:r>
    </w:p>
    <w:p>
      <w:pPr>
        <w:spacing w:after="0"/>
        <w:ind w:left="0"/>
        <w:jc w:val="both"/>
      </w:pPr>
      <w:r>
        <w:rPr>
          <w:rFonts w:ascii="Times New Roman"/>
          <w:b w:val="false"/>
          <w:i w:val="false"/>
          <w:color w:val="000000"/>
          <w:sz w:val="28"/>
        </w:rPr>
        <w:t xml:space="preserve">     50. Пайдаланылып демонтаждалған РП-2 патрондарға бұқтырма қоюға олар </w:t>
      </w:r>
    </w:p>
    <w:p>
      <w:pPr>
        <w:spacing w:after="0"/>
        <w:ind w:left="0"/>
        <w:jc w:val="both"/>
      </w:pPr>
      <w:r>
        <w:rPr>
          <w:rFonts w:ascii="Times New Roman"/>
          <w:b w:val="false"/>
          <w:i w:val="false"/>
          <w:color w:val="000000"/>
          <w:sz w:val="28"/>
        </w:rPr>
        <w:t>суытылғаннан кейiн ғана рұқсат берiледi.</w:t>
      </w:r>
    </w:p>
    <w:p>
      <w:pPr>
        <w:spacing w:after="0"/>
        <w:ind w:left="0"/>
        <w:jc w:val="both"/>
      </w:pPr>
      <w:r>
        <w:rPr>
          <w:rFonts w:ascii="Times New Roman"/>
          <w:b w:val="false"/>
          <w:i w:val="false"/>
          <w:color w:val="000000"/>
          <w:sz w:val="28"/>
        </w:rPr>
        <w:t xml:space="preserve">     Пайдаланылған РП-2 патрондары РУ-150/6 қондырғысының техникалық </w:t>
      </w:r>
    </w:p>
    <w:p>
      <w:pPr>
        <w:spacing w:after="0"/>
        <w:ind w:left="0"/>
        <w:jc w:val="both"/>
      </w:pPr>
      <w:r>
        <w:rPr>
          <w:rFonts w:ascii="Times New Roman"/>
          <w:b w:val="false"/>
          <w:i w:val="false"/>
          <w:color w:val="000000"/>
          <w:sz w:val="28"/>
        </w:rPr>
        <w:t>сипаттамасында айтылған нұсқаулар талаптарына сәйкес жойылады.</w:t>
      </w:r>
    </w:p>
    <w:p>
      <w:pPr>
        <w:spacing w:after="0"/>
        <w:ind w:left="0"/>
        <w:jc w:val="both"/>
      </w:pPr>
      <w:r>
        <w:rPr>
          <w:rFonts w:ascii="Times New Roman"/>
          <w:b w:val="false"/>
          <w:i w:val="false"/>
          <w:color w:val="000000"/>
          <w:sz w:val="28"/>
        </w:rPr>
        <w:t xml:space="preserve">     51. РУ-150/6 қондырғысында қызмет iстейтiн персонал тиiстi оқудан </w:t>
      </w:r>
    </w:p>
    <w:p>
      <w:pPr>
        <w:spacing w:after="0"/>
        <w:ind w:left="0"/>
        <w:jc w:val="both"/>
      </w:pPr>
      <w:r>
        <w:rPr>
          <w:rFonts w:ascii="Times New Roman"/>
          <w:b w:val="false"/>
          <w:i w:val="false"/>
          <w:color w:val="000000"/>
          <w:sz w:val="28"/>
        </w:rPr>
        <w:t>өтедi және белгiленген тәртiпте пайдалануға 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Инженерлiк-техникалық ақылар мен</w:t>
      </w:r>
    </w:p>
    <w:p>
      <w:pPr>
        <w:spacing w:after="0"/>
        <w:ind w:left="0"/>
        <w:jc w:val="both"/>
      </w:pPr>
      <w:r>
        <w:rPr>
          <w:rFonts w:ascii="Times New Roman"/>
          <w:b w:val="false"/>
          <w:i w:val="false"/>
          <w:color w:val="000000"/>
          <w:sz w:val="28"/>
        </w:rPr>
        <w:t>                         бұзылуларды жою тәртiбi</w:t>
      </w:r>
    </w:p>
    <w:p>
      <w:pPr>
        <w:spacing w:after="0"/>
        <w:ind w:left="0"/>
        <w:jc w:val="both"/>
      </w:pPr>
      <w:r>
        <w:rPr>
          <w:rFonts w:ascii="Times New Roman"/>
          <w:b w:val="false"/>
          <w:i w:val="false"/>
          <w:color w:val="000000"/>
          <w:sz w:val="28"/>
        </w:rPr>
        <w:t xml:space="preserve">     52. Қорғану ғимараттарына сыртқы қалалық тораптан электр энергиясын </w:t>
      </w:r>
    </w:p>
    <w:p>
      <w:pPr>
        <w:spacing w:after="0"/>
        <w:ind w:left="0"/>
        <w:jc w:val="both"/>
      </w:pPr>
      <w:r>
        <w:rPr>
          <w:rFonts w:ascii="Times New Roman"/>
          <w:b w:val="false"/>
          <w:i w:val="false"/>
          <w:color w:val="000000"/>
          <w:sz w:val="28"/>
        </w:rPr>
        <w:t>берудi тоқтатқан кезде:</w:t>
      </w:r>
    </w:p>
    <w:p>
      <w:pPr>
        <w:spacing w:after="0"/>
        <w:ind w:left="0"/>
        <w:jc w:val="both"/>
      </w:pPr>
      <w:r>
        <w:rPr>
          <w:rFonts w:ascii="Times New Roman"/>
          <w:b w:val="false"/>
          <w:i w:val="false"/>
          <w:color w:val="000000"/>
          <w:sz w:val="28"/>
        </w:rPr>
        <w:t>     1) ғимаратта авариялық жарық берулер қосылады;</w:t>
      </w:r>
    </w:p>
    <w:p>
      <w:pPr>
        <w:spacing w:after="0"/>
        <w:ind w:left="0"/>
        <w:jc w:val="both"/>
      </w:pPr>
      <w:r>
        <w:rPr>
          <w:rFonts w:ascii="Times New Roman"/>
          <w:b w:val="false"/>
          <w:i w:val="false"/>
          <w:color w:val="000000"/>
          <w:sz w:val="28"/>
        </w:rPr>
        <w:t xml:space="preserve">     2) электр энергиясын берудi тоқтату себебi анықталады және ақаулар </w:t>
      </w:r>
    </w:p>
    <w:p>
      <w:pPr>
        <w:spacing w:after="0"/>
        <w:ind w:left="0"/>
        <w:jc w:val="both"/>
      </w:pPr>
      <w:r>
        <w:rPr>
          <w:rFonts w:ascii="Times New Roman"/>
          <w:b w:val="false"/>
          <w:i w:val="false"/>
          <w:color w:val="000000"/>
          <w:sz w:val="28"/>
        </w:rPr>
        <w:t>жөнделедi;</w:t>
      </w:r>
    </w:p>
    <w:p>
      <w:pPr>
        <w:spacing w:after="0"/>
        <w:ind w:left="0"/>
        <w:jc w:val="both"/>
      </w:pPr>
      <w:r>
        <w:rPr>
          <w:rFonts w:ascii="Times New Roman"/>
          <w:b w:val="false"/>
          <w:i w:val="false"/>
          <w:color w:val="000000"/>
          <w:sz w:val="28"/>
        </w:rPr>
        <w:t xml:space="preserve">     3) анықталған ақауларды жою мүмкiн болмаған жағдайда қолда бар </w:t>
      </w:r>
    </w:p>
    <w:p>
      <w:pPr>
        <w:spacing w:after="0"/>
        <w:ind w:left="0"/>
        <w:jc w:val="both"/>
      </w:pPr>
      <w:r>
        <w:rPr>
          <w:rFonts w:ascii="Times New Roman"/>
          <w:b w:val="false"/>
          <w:i w:val="false"/>
          <w:color w:val="000000"/>
          <w:sz w:val="28"/>
        </w:rPr>
        <w:t>дизельдi электр стансалары iске қосылады.</w:t>
      </w:r>
    </w:p>
    <w:p>
      <w:pPr>
        <w:spacing w:after="0"/>
        <w:ind w:left="0"/>
        <w:jc w:val="both"/>
      </w:pPr>
      <w:r>
        <w:rPr>
          <w:rFonts w:ascii="Times New Roman"/>
          <w:b w:val="false"/>
          <w:i w:val="false"/>
          <w:color w:val="000000"/>
          <w:sz w:val="28"/>
        </w:rPr>
        <w:t>     53. Қорғану ғимараттарына сыртқы ауаны жiберудi тоқтатқан кезде: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ғимараттан электр қуатын берудi тоқтатқан жағдайда, қолмен басқарылатын желдеткiштердiң электр қозғалтқыштары немесе олардың магниттi таратқыштары iстен шыққанда ғимаратқа ауа беру қолдан желдеткiштердiң көмегiмен қамтамасыз етiледi; </w:t>
      </w:r>
      <w:r>
        <w:br/>
      </w:r>
      <w:r>
        <w:rPr>
          <w:rFonts w:ascii="Times New Roman"/>
          <w:b w:val="false"/>
          <w:i w:val="false"/>
          <w:color w:val="000000"/>
          <w:sz w:val="28"/>
        </w:rPr>
        <w:t xml:space="preserve">
      2) қарсы жақ жаппай зақымдандыру құралдарын қолданған кезде және осы ретте желдеткiш жүйелерi iстен шыққан кезде радиациялық және химиялық барлау ұйымдастырылады. Егер сырттағы ауа құрамында уландырғыш заттар анықталмаса (бактериялық заттардың бары туралы мәлiмет болмаса) ғимаратта ауаны алмастыру уақытша табиғи желдеткiш есебiнен жүзеге асырылады, ол үшiн авариялық (люк) шығу есiгi және кiретiн есiктер ашылады. </w:t>
      </w:r>
      <w:r>
        <w:br/>
      </w:r>
      <w:r>
        <w:rPr>
          <w:rFonts w:ascii="Times New Roman"/>
          <w:b w:val="false"/>
          <w:i w:val="false"/>
          <w:color w:val="000000"/>
          <w:sz w:val="28"/>
        </w:rPr>
        <w:t xml:space="preserve">
      Табиғи желдету кезiнде ауа беру шахтаның еденiне пананың авариялық шығу жолын немесе РҚП-ның сорып шығаратын каналына жанғыш дизель отыны (индустриялық май) бар сиымдылықтарды (консервi қалбырларын) орнатқанда 1,5-2 есе артады. </w:t>
      </w:r>
      <w:r>
        <w:br/>
      </w:r>
      <w:r>
        <w:rPr>
          <w:rFonts w:ascii="Times New Roman"/>
          <w:b w:val="false"/>
          <w:i w:val="false"/>
          <w:color w:val="000000"/>
          <w:sz w:val="28"/>
        </w:rPr>
        <w:t xml:space="preserve">
      Ауада уландырғыш заттардың бары анықталғанда бассауғалаушылар газтұтқыштар киюi керек. </w:t>
      </w:r>
      <w:r>
        <w:br/>
      </w:r>
      <w:r>
        <w:rPr>
          <w:rFonts w:ascii="Times New Roman"/>
          <w:b w:val="false"/>
          <w:i w:val="false"/>
          <w:color w:val="000000"/>
          <w:sz w:val="28"/>
        </w:rPr>
        <w:t xml:space="preserve">
      54. Қорғану ғимаратына қорғалмаған көздерден су берудi тоқтатқан кезде: </w:t>
      </w:r>
      <w:r>
        <w:br/>
      </w:r>
      <w:r>
        <w:rPr>
          <w:rFonts w:ascii="Times New Roman"/>
          <w:b w:val="false"/>
          <w:i w:val="false"/>
          <w:color w:val="000000"/>
          <w:sz w:val="28"/>
        </w:rPr>
        <w:t xml:space="preserve">
      1) қол жуғыштар мен жуып тазалайтын бактарға су беру тоқтатылады; </w:t>
      </w:r>
      <w:r>
        <w:br/>
      </w:r>
      <w:r>
        <w:rPr>
          <w:rFonts w:ascii="Times New Roman"/>
          <w:b w:val="false"/>
          <w:i w:val="false"/>
          <w:color w:val="000000"/>
          <w:sz w:val="28"/>
        </w:rPr>
        <w:t xml:space="preserve">
      2) ас суының авариялық қорының шығындалуына қатаң бақылау қойылады. </w:t>
      </w:r>
      <w:r>
        <w:br/>
      </w:r>
      <w:r>
        <w:rPr>
          <w:rFonts w:ascii="Times New Roman"/>
          <w:b w:val="false"/>
          <w:i w:val="false"/>
          <w:color w:val="000000"/>
          <w:sz w:val="28"/>
        </w:rPr>
        <w:t xml:space="preserve">
      55. Су құбырлары мен кәрiздiк коммуникациялар бұзылған кезде: </w:t>
      </w:r>
      <w:r>
        <w:br/>
      </w:r>
      <w:r>
        <w:rPr>
          <w:rFonts w:ascii="Times New Roman"/>
          <w:b w:val="false"/>
          <w:i w:val="false"/>
          <w:color w:val="000000"/>
          <w:sz w:val="28"/>
        </w:rPr>
        <w:t xml:space="preserve">
      1) су құбырларының бұзылған жерiнен су ағуын тоқтату үшiн су ағарлар, ысырмалар және басқа қысым қондырғылары жабылады және бүлiнген жерлерiн жөндеу шаралары қолданылады; </w:t>
      </w:r>
      <w:r>
        <w:br/>
      </w:r>
      <w:r>
        <w:rPr>
          <w:rFonts w:ascii="Times New Roman"/>
          <w:b w:val="false"/>
          <w:i w:val="false"/>
          <w:color w:val="000000"/>
          <w:sz w:val="28"/>
        </w:rPr>
        <w:t xml:space="preserve">
      2) кәрiзде (фекальдi) су пайда болғанда тораптың iшкi кәрiзiндегi тоқтатушы ысырма жабылады. </w:t>
      </w:r>
      <w:r>
        <w:br/>
      </w:r>
      <w:r>
        <w:rPr>
          <w:rFonts w:ascii="Times New Roman"/>
          <w:b w:val="false"/>
          <w:i w:val="false"/>
          <w:color w:val="000000"/>
          <w:sz w:val="28"/>
        </w:rPr>
        <w:t xml:space="preserve">
      56. Қорғану ғимаратына кiретiн жерлерде үйiндiлер пайда болғанда: </w:t>
      </w:r>
      <w:r>
        <w:br/>
      </w:r>
      <w:r>
        <w:rPr>
          <w:rFonts w:ascii="Times New Roman"/>
          <w:b w:val="false"/>
          <w:i w:val="false"/>
          <w:color w:val="000000"/>
          <w:sz w:val="28"/>
        </w:rPr>
        <w:t xml:space="preserve">
      1) авариялық шығатын жер пайдаланылады; </w:t>
      </w:r>
      <w:r>
        <w:br/>
      </w:r>
      <w:r>
        <w:rPr>
          <w:rFonts w:ascii="Times New Roman"/>
          <w:b w:val="false"/>
          <w:i w:val="false"/>
          <w:color w:val="000000"/>
          <w:sz w:val="28"/>
        </w:rPr>
        <w:t xml:space="preserve">
      2) Қорғану-герметикалық есiктердi топсалардан алу және тамбурлар алдын үйiндiлерден босату шаралары қолданылады; </w:t>
      </w:r>
      <w:r>
        <w:br/>
      </w:r>
      <w:r>
        <w:rPr>
          <w:rFonts w:ascii="Times New Roman"/>
          <w:b w:val="false"/>
          <w:i w:val="false"/>
          <w:color w:val="000000"/>
          <w:sz w:val="28"/>
        </w:rPr>
        <w:t xml:space="preserve">
      3) авариялық шығатын жерлер бұзылған кезде паналаушылардың қорғану ғимаратынан шығуының басқа жолдары қарастырылады (желдеткiш қуыстары пайдаланылады, қоршаушы конструкцияларға ойықтар жасалады және т.б.) </w:t>
      </w:r>
      <w:r>
        <w:br/>
      </w:r>
      <w:r>
        <w:rPr>
          <w:rFonts w:ascii="Times New Roman"/>
          <w:b w:val="false"/>
          <w:i w:val="false"/>
          <w:color w:val="000000"/>
          <w:sz w:val="28"/>
        </w:rPr>
        <w:t xml:space="preserve">
      57. Қорғану ғимаратының қоршаушы конструкцияларының герметикалығын қалпына келтiру үшiн: </w:t>
      </w:r>
      <w:r>
        <w:br/>
      </w:r>
      <w:r>
        <w:rPr>
          <w:rFonts w:ascii="Times New Roman"/>
          <w:b w:val="false"/>
          <w:i w:val="false"/>
          <w:color w:val="000000"/>
          <w:sz w:val="28"/>
        </w:rPr>
        <w:t xml:space="preserve">
      1) пананың герметикалық бұзылған жерi анықталады (тесiктер мен желдеткiш жұмыс iстеп тұрған кездегi және есiктер жабық тұрғандағы тығыздық жанып тұрған шырақтың немесе шырпы жалынының ауытқуы бойынша анықталады); </w:t>
      </w:r>
      <w:r>
        <w:br/>
      </w:r>
      <w:r>
        <w:rPr>
          <w:rFonts w:ascii="Times New Roman"/>
          <w:b w:val="false"/>
          <w:i w:val="false"/>
          <w:color w:val="000000"/>
          <w:sz w:val="28"/>
        </w:rPr>
        <w:t xml:space="preserve">
      2) жекелеген жарықшалар желiмделетiн жабыны бар хлорвинилдi пленкамен жапсырылады немесе езiлген балшықпен сылап бiтеледi (ұсақ жарықшақтар пайда болғанда тұтас желiмдеу немесе сылау жүргiзiледi); </w:t>
      </w:r>
      <w:r>
        <w:br/>
      </w:r>
      <w:r>
        <w:rPr>
          <w:rFonts w:ascii="Times New Roman"/>
          <w:b w:val="false"/>
          <w:i w:val="false"/>
          <w:color w:val="000000"/>
          <w:sz w:val="28"/>
        </w:rPr>
        <w:t xml:space="preserve">
      3) елеулi жарықшақтар болған жағдайда олар жiктеп тiгістеледi және цемент лайы сылағымен шыланған талшықпен бiтеледi; </w:t>
      </w:r>
      <w:r>
        <w:br/>
      </w:r>
      <w:r>
        <w:rPr>
          <w:rFonts w:ascii="Times New Roman"/>
          <w:b w:val="false"/>
          <w:i w:val="false"/>
          <w:color w:val="000000"/>
          <w:sz w:val="28"/>
        </w:rPr>
        <w:t xml:space="preserve">
      4) бұзылулардың одан әрi жүруiнiң алдыналу және басты арқауларды қалпына келтiру үшiн жекелеген элементтер арнаулы көлденең тiреуiштердiң көмегiмен және т.с.с. күшейтiледi. </w:t>
      </w:r>
      <w:r>
        <w:br/>
      </w:r>
      <w:r>
        <w:rPr>
          <w:rFonts w:ascii="Times New Roman"/>
          <w:b w:val="false"/>
          <w:i w:val="false"/>
          <w:color w:val="000000"/>
          <w:sz w:val="28"/>
        </w:rPr>
        <w:t xml:space="preserve">
      58. Қорғану ғимараты есiктерiнiң, люктердiң және кiре берiстерiнiң герметикалығын қалпына келтiру үшiн: </w:t>
      </w:r>
      <w:r>
        <w:br/>
      </w:r>
      <w:r>
        <w:rPr>
          <w:rFonts w:ascii="Times New Roman"/>
          <w:b w:val="false"/>
          <w:i w:val="false"/>
          <w:color w:val="000000"/>
          <w:sz w:val="28"/>
        </w:rPr>
        <w:t xml:space="preserve">
      1) бұзылуға ұшыраған учаскелер түзетiледi және көтергiштердiң, сыналардың, ауыр балғаның және басқа да күнделiктi құралдардың көмегiмен төсенiштердiң қиғаштығы жойылады; </w:t>
      </w:r>
      <w:r>
        <w:br/>
      </w:r>
      <w:r>
        <w:rPr>
          <w:rFonts w:ascii="Times New Roman"/>
          <w:b w:val="false"/>
          <w:i w:val="false"/>
          <w:color w:val="000000"/>
          <w:sz w:val="28"/>
        </w:rPr>
        <w:t xml:space="preserve">
      2) есiктердiң төсемiндегi жарықтар мен тесiктер бiтеледi; </w:t>
      </w:r>
      <w:r>
        <w:br/>
      </w:r>
      <w:r>
        <w:rPr>
          <w:rFonts w:ascii="Times New Roman"/>
          <w:b w:val="false"/>
          <w:i w:val="false"/>
          <w:color w:val="000000"/>
          <w:sz w:val="28"/>
        </w:rPr>
        <w:t xml:space="preserve">
      3) герметикаландырылған төсемдердiң ақаулары жойылады. </w:t>
      </w:r>
      <w:r>
        <w:br/>
      </w:r>
      <w:r>
        <w:rPr>
          <w:rFonts w:ascii="Times New Roman"/>
          <w:b w:val="false"/>
          <w:i w:val="false"/>
          <w:color w:val="000000"/>
          <w:sz w:val="28"/>
        </w:rPr>
        <w:t xml:space="preserve">
      59. Қорғану ғимаратында өрт шыққанда: </w:t>
      </w:r>
      <w:r>
        <w:br/>
      </w:r>
      <w:r>
        <w:rPr>
          <w:rFonts w:ascii="Times New Roman"/>
          <w:b w:val="false"/>
          <w:i w:val="false"/>
          <w:color w:val="000000"/>
          <w:sz w:val="28"/>
        </w:rPr>
        <w:t xml:space="preserve">
      1) өрт сөндiретiн құралдардың көмегiмен өрт сөндiрiледi немесе бөлме шеңберiнде немесе өрт бөлiгiнде өртке қарсы және герметикалық есiктер мен люктердi, сондай-ақ желдеткiш каналдарындағы ысырмадарды (тұтқыштарды, жапқыштарды) жабу жолымен оқшауландырылады; </w:t>
      </w:r>
      <w:r>
        <w:br/>
      </w:r>
      <w:r>
        <w:rPr>
          <w:rFonts w:ascii="Times New Roman"/>
          <w:b w:val="false"/>
          <w:i w:val="false"/>
          <w:color w:val="000000"/>
          <w:sz w:val="28"/>
        </w:rPr>
        <w:t xml:space="preserve">
      2) өрт ошағына жақын тұрған оттегiлi және сығылған ауалы баллондар, ауаны регенерациялау құралдары, регенеративтi патрондар мен жанғыш сұйықтар қауiпсiз орынға шығарылады; </w:t>
      </w:r>
      <w:r>
        <w:br/>
      </w:r>
      <w:r>
        <w:rPr>
          <w:rFonts w:ascii="Times New Roman"/>
          <w:b w:val="false"/>
          <w:i w:val="false"/>
          <w:color w:val="000000"/>
          <w:sz w:val="28"/>
        </w:rPr>
        <w:t xml:space="preserve">
      3) оттегi, көмiр қышқыл газы мен көмiртегi тотықтары құрамын анықтау үшiн ауаның газдану құрамына үзбей бақылау жүргiзiледi; </w:t>
      </w:r>
      <w:r>
        <w:br/>
      </w:r>
      <w:r>
        <w:rPr>
          <w:rFonts w:ascii="Times New Roman"/>
          <w:b w:val="false"/>
          <w:i w:val="false"/>
          <w:color w:val="000000"/>
          <w:sz w:val="28"/>
        </w:rPr>
        <w:t xml:space="preserve">
      4) жанып жатқан электротехникалық құралдарды сөндiру үшiн олардан кернеу алынып тасталады. </w:t>
      </w:r>
      <w:r>
        <w:br/>
      </w:r>
      <w:r>
        <w:rPr>
          <w:rFonts w:ascii="Times New Roman"/>
          <w:b w:val="false"/>
          <w:i w:val="false"/>
          <w:color w:val="000000"/>
          <w:sz w:val="28"/>
        </w:rPr>
        <w:t xml:space="preserve">
      60. Қорғану ғимараттарының су құбырлары мен ауа тартқыштарын жөндеу кезiнде: </w:t>
      </w:r>
      <w:r>
        <w:br/>
      </w:r>
      <w:r>
        <w:rPr>
          <w:rFonts w:ascii="Times New Roman"/>
          <w:b w:val="false"/>
          <w:i w:val="false"/>
          <w:color w:val="000000"/>
          <w:sz w:val="28"/>
        </w:rPr>
        <w:t xml:space="preserve">
      1) жарықтар, қуыстар, жарылулар, ойықтар, жекелеген учаскелердiң бұзылулары табақ резеңкеден жасалған уақытша бандаждар қапсырмасымен, арқан, бау орауымен, бiтеуiштер орнатумен, ағаш тығындармен сыналап қағумен жабылады. Су құбырының зақымданған учаскесiн жөндеудiң мүмкiндiгі болмаған жағдайда жақын маңдағы фланец құрауы бойынша ағытылады, ал су құбырының бұзылмаған учаскесiнiң фланецiне жапқыштар қойылады немесе мүмкiн болатын жерiне резеңке шлангтан жасалған созылмалы қоспа қойылады; </w:t>
      </w:r>
      <w:r>
        <w:br/>
      </w:r>
      <w:r>
        <w:rPr>
          <w:rFonts w:ascii="Times New Roman"/>
          <w:b w:val="false"/>
          <w:i w:val="false"/>
          <w:color w:val="000000"/>
          <w:sz w:val="28"/>
        </w:rPr>
        <w:t xml:space="preserve">
      2) ауатартқыштың бүлiнген жерлерi табақ резеңкеден немесе полихлорвинилдi пленкадан жасалған ленталы немесе сымды бандаждардың көмегімен жапсырмалармен бекiтiледi. </w:t>
      </w:r>
      <w:r>
        <w:br/>
      </w:r>
      <w:r>
        <w:rPr>
          <w:rFonts w:ascii="Times New Roman"/>
          <w:b w:val="false"/>
          <w:i w:val="false"/>
          <w:color w:val="000000"/>
          <w:sz w:val="28"/>
        </w:rPr>
        <w:t xml:space="preserve">
      61. Қорғану ғимараттарының электротехникалық құралдарын жөндеу кезiнде: </w:t>
      </w:r>
      <w:r>
        <w:br/>
      </w:r>
      <w:r>
        <w:rPr>
          <w:rFonts w:ascii="Times New Roman"/>
          <w:b w:val="false"/>
          <w:i w:val="false"/>
          <w:color w:val="000000"/>
          <w:sz w:val="28"/>
        </w:rPr>
        <w:t xml:space="preserve">
      1) кернеуден алынады; </w:t>
      </w:r>
      <w:r>
        <w:br/>
      </w:r>
      <w:r>
        <w:rPr>
          <w:rFonts w:ascii="Times New Roman"/>
          <w:b w:val="false"/>
          <w:i w:val="false"/>
          <w:color w:val="000000"/>
          <w:sz w:val="28"/>
        </w:rPr>
        <w:t xml:space="preserve">
      2) қуатты немесе жарық түсiрушi кабелдердiң қимасы 6 мм2-ден аспайтын зақымданған учаскесi кабельдi қоспалардың, бесаспап кабельдi қысқыштардың немесе болтты құраулардың көмегiмен одан әрi оқшаулау лентасымен ұқыпты түрде жаба отырып, қалпына келтiрiледi. </w:t>
      </w:r>
      <w:r>
        <w:br/>
      </w:r>
      <w:r>
        <w:rPr>
          <w:rFonts w:ascii="Times New Roman"/>
          <w:b w:val="false"/>
          <w:i w:val="false"/>
          <w:color w:val="000000"/>
          <w:sz w:val="28"/>
        </w:rPr>
        <w:t xml:space="preserve">
      3) қимасы 6 мм2-дейiн болатын кабельдерде бүлiнген учаскелер кесiп тасталады, қоспалардың ұштары өңделедi және тазартылады. Қоспалар бүлiнген кабельдiң ұштарына бұрандалармен немесе сiрестiрмелермен жалғастырылады, жалғанған жерi оқшауланады. </w:t>
      </w:r>
      <w:r>
        <w:br/>
      </w:r>
      <w:r>
        <w:rPr>
          <w:rFonts w:ascii="Times New Roman"/>
          <w:b w:val="false"/>
          <w:i w:val="false"/>
          <w:color w:val="000000"/>
          <w:sz w:val="28"/>
        </w:rPr>
        <w:t xml:space="preserve">
      Қоспалардың көмегiмен жөнделген кабель әлсiн-әлсiн бақылауда болады, оның қызуы тексерiледi және жалғанған жерiне су тигiзуге жол берiлмейдi. </w:t>
      </w:r>
      <w:r>
        <w:br/>
      </w:r>
      <w:r>
        <w:rPr>
          <w:rFonts w:ascii="Times New Roman"/>
          <w:b w:val="false"/>
          <w:i w:val="false"/>
          <w:color w:val="000000"/>
          <w:sz w:val="28"/>
        </w:rPr>
        <w:t>
 </w:t>
      </w:r>
      <w:r>
        <w:br/>
      </w:r>
      <w:r>
        <w:rPr>
          <w:rFonts w:ascii="Times New Roman"/>
          <w:b w:val="false"/>
          <w:i w:val="false"/>
          <w:color w:val="000000"/>
          <w:sz w:val="28"/>
        </w:rPr>
        <w:t xml:space="preserve">
                8. Паналаушыларды бөлу тәртiбi мен панадан </w:t>
      </w:r>
      <w:r>
        <w:br/>
      </w:r>
      <w:r>
        <w:rPr>
          <w:rFonts w:ascii="Times New Roman"/>
          <w:b w:val="false"/>
          <w:i w:val="false"/>
          <w:color w:val="000000"/>
          <w:sz w:val="28"/>
        </w:rPr>
        <w:t xml:space="preserve">
                       бiртiндеп шығарды қамтамасыз ету </w:t>
      </w:r>
      <w:r>
        <w:br/>
      </w:r>
      <w:r>
        <w:rPr>
          <w:rFonts w:ascii="Times New Roman"/>
          <w:b w:val="false"/>
          <w:i w:val="false"/>
          <w:color w:val="000000"/>
          <w:sz w:val="28"/>
        </w:rPr>
        <w:t xml:space="preserve">
      62. Паналаушыларды тамбур-шлюздерi бар паналарда шлюздеу қорғану ғимараттарын жабдықтау жөнiндегі топ (буын) командирiнiң өкiмi бойынша қорғану-герметикалық және герметикалық есiктердi, қақпаларды жапқаннан кейiн жүргiзiледi. </w:t>
      </w:r>
      <w:r>
        <w:br/>
      </w:r>
      <w:r>
        <w:rPr>
          <w:rFonts w:ascii="Times New Roman"/>
          <w:b w:val="false"/>
          <w:i w:val="false"/>
          <w:color w:val="000000"/>
          <w:sz w:val="28"/>
        </w:rPr>
        <w:t xml:space="preserve">
      63. Шлюздеудiң мәнi мынада, паналаушыларды паналауға жiберу тамбур-шлюздердiң сыртқы және iшкi қорғану - герметикалық есiктерi кезектесе ашылғанда және жабылған жағдайда жүргiзiледi. </w:t>
      </w:r>
      <w:r>
        <w:br/>
      </w:r>
      <w:r>
        <w:rPr>
          <w:rFonts w:ascii="Times New Roman"/>
          <w:b w:val="false"/>
          <w:i w:val="false"/>
          <w:color w:val="000000"/>
          <w:sz w:val="28"/>
        </w:rPr>
        <w:t xml:space="preserve">
      64. Тамбур-шлюздердiң есiктерiн ашу мен жабуды қорғану ғимараттарын жабдықтау жөнiндегі топтың (буынның) бақылаушылар тобы жүргізедi. Сыртқы және iшкi есiктердiң бақылаушылары арасында сигнализация қойылады. </w:t>
      </w:r>
      <w:r>
        <w:br/>
      </w:r>
      <w:r>
        <w:rPr>
          <w:rFonts w:ascii="Times New Roman"/>
          <w:b w:val="false"/>
          <w:i w:val="false"/>
          <w:color w:val="000000"/>
          <w:sz w:val="28"/>
        </w:rPr>
        <w:t xml:space="preserve">
      65. Шлюздеу кезiнде тамбур-шлюздiң iшкi есiгi жабылады, сыртқы есiгi ашылып, тамбур-шлюздi паналаушылармен толтыру жүргiзiледi. Осыдан кейiн сыртқы есiкте тұрған бақылаушы есiктi жабады да iшкi есiктi ашуға сигнал бередi, iшкi есiкте тұрған бақылаушы есiктi ашып, паналаушыларды тамбур-шлюзден панаға жiбередi, есiктi жабады да сыртқы есiктi ашуға сигнал бередi. </w:t>
      </w:r>
      <w:r>
        <w:br/>
      </w:r>
      <w:r>
        <w:rPr>
          <w:rFonts w:ascii="Times New Roman"/>
          <w:b w:val="false"/>
          <w:i w:val="false"/>
          <w:color w:val="000000"/>
          <w:sz w:val="28"/>
        </w:rPr>
        <w:t xml:space="preserve">
      66. Қос камералы шлюздiң жұмысы паналаушыларды бiрiншi камерадан панаға жiберген уақытта екiншi камера толатындай етiлiп ұйымдастырылады. </w:t>
      </w:r>
      <w:r>
        <w:br/>
      </w:r>
      <w:r>
        <w:rPr>
          <w:rFonts w:ascii="Times New Roman"/>
          <w:b w:val="false"/>
          <w:i w:val="false"/>
          <w:color w:val="000000"/>
          <w:sz w:val="28"/>
        </w:rPr>
        <w:t xml:space="preserve">
      67. Барлау жүргiзу үшiн панаға кiру мен шығу желдетiлетiн тамбурдағы кiретiн жер арқылы жүзеге асырылады. Панадан шығушылар газтұтқыш, қорғану киiмiн киюге және жеке дозиметрi болуға тиiс. </w:t>
      </w:r>
      <w:r>
        <w:br/>
      </w:r>
      <w:r>
        <w:rPr>
          <w:rFonts w:ascii="Times New Roman"/>
          <w:b w:val="false"/>
          <w:i w:val="false"/>
          <w:color w:val="000000"/>
          <w:sz w:val="28"/>
        </w:rPr>
        <w:t xml:space="preserve">
      68. Барлаушылардың зақымданған жерде әрекет ету мерзiмi өлшеулер, үлгiлер алуды, өрт жағдайында баға берудi жүргiзу үшiн мейлiнше аз уақыт алуы керек. </w:t>
      </w:r>
      <w:r>
        <w:br/>
      </w:r>
      <w:r>
        <w:rPr>
          <w:rFonts w:ascii="Times New Roman"/>
          <w:b w:val="false"/>
          <w:i w:val="false"/>
          <w:color w:val="000000"/>
          <w:sz w:val="28"/>
        </w:rPr>
        <w:t xml:space="preserve">
      Барлаушылардың уланған жердегi iс-әрекетiнiң нақтылы уақыты бiр рет сәулеалу мөлшерiмен анықталады. </w:t>
      </w:r>
      <w:r>
        <w:br/>
      </w:r>
      <w:r>
        <w:rPr>
          <w:rFonts w:ascii="Times New Roman"/>
          <w:b w:val="false"/>
          <w:i w:val="false"/>
          <w:color w:val="000000"/>
          <w:sz w:val="28"/>
        </w:rPr>
        <w:t xml:space="preserve">
      69. Барлаушылар зақымданған жерден панаға (радиацияға қарсы бассауғаға) оралған кезде сiлку, сүрту жолымен немесе химиялық зақымдануға қарсы жекедара пакеттiң көмегiмен құрғақтай газдан тазарту арқылы желдетiлетiн тамбурларда сырт киiмдi, аяқкиiмдi және газтұтқышты iшiнара дезактивациялау жүргiзiледi. Сыртқы қорғану киiмдерi тамбурда қалады.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Паналаушыларды қорғану құрылысынан шығару </w:t>
      </w:r>
      <w:r>
        <w:br/>
      </w:r>
      <w:r>
        <w:rPr>
          <w:rFonts w:ascii="Times New Roman"/>
          <w:b w:val="false"/>
          <w:i w:val="false"/>
          <w:color w:val="000000"/>
          <w:sz w:val="28"/>
        </w:rPr>
        <w:t xml:space="preserve">
      70. Қорғану ғимаратынан паналаушыларды шығару мына жағдайларда жүргiзiлуi мүмкiн: </w:t>
      </w:r>
      <w:r>
        <w:br/>
      </w:r>
      <w:r>
        <w:rPr>
          <w:rFonts w:ascii="Times New Roman"/>
          <w:b w:val="false"/>
          <w:i w:val="false"/>
          <w:color w:val="000000"/>
          <w:sz w:val="28"/>
        </w:rPr>
        <w:t xml:space="preserve">
      1) "Әуе дабылы тоқтатылды" сигналы бойынша (ғимарат ауданында радиациялық жағдай анықталғаннан соң); </w:t>
      </w:r>
      <w:r>
        <w:br/>
      </w:r>
      <w:r>
        <w:rPr>
          <w:rFonts w:ascii="Times New Roman"/>
          <w:b w:val="false"/>
          <w:i w:val="false"/>
          <w:color w:val="000000"/>
          <w:sz w:val="28"/>
        </w:rPr>
        <w:t xml:space="preserve">
      2) паналаушылардың ғимаратта болуының белгiленген мерзiмi өтiсiмен, сондай-ақ қорғану ғимаратын жабдықтау жөнiндегi топ (буын) командирi белгiлеген кезектiлiк тәртiбiмен ғимаратты тастап кетуге мәжбүр болғанда. </w:t>
      </w:r>
      <w:r>
        <w:br/>
      </w:r>
      <w:r>
        <w:rPr>
          <w:rFonts w:ascii="Times New Roman"/>
          <w:b w:val="false"/>
          <w:i w:val="false"/>
          <w:color w:val="000000"/>
          <w:sz w:val="28"/>
        </w:rPr>
        <w:t xml:space="preserve">
      71. Паналаушыларды қорғану ғимараттарынан мынадай жағдайда шығаруға мәжбүр болады: </w:t>
      </w:r>
      <w:r>
        <w:br/>
      </w:r>
      <w:r>
        <w:rPr>
          <w:rFonts w:ascii="Times New Roman"/>
          <w:b w:val="false"/>
          <w:i w:val="false"/>
          <w:color w:val="000000"/>
          <w:sz w:val="28"/>
        </w:rPr>
        <w:t xml:space="preserve">
      1) паналаушылардың ғимаратта одан әрi тұруына онда қолайсыз бұзылулар болғанда; </w:t>
      </w:r>
      <w:r>
        <w:br/>
      </w:r>
      <w:r>
        <w:rPr>
          <w:rFonts w:ascii="Times New Roman"/>
          <w:b w:val="false"/>
          <w:i w:val="false"/>
          <w:color w:val="000000"/>
          <w:sz w:val="28"/>
        </w:rPr>
        <w:t xml:space="preserve">
      2) ғимаратты су басқанда; </w:t>
      </w:r>
      <w:r>
        <w:br/>
      </w:r>
      <w:r>
        <w:rPr>
          <w:rFonts w:ascii="Times New Roman"/>
          <w:b w:val="false"/>
          <w:i w:val="false"/>
          <w:color w:val="000000"/>
          <w:sz w:val="28"/>
        </w:rPr>
        <w:t xml:space="preserve">
      3) ғимаратта өрт шыққанда және онда зиянды газдардың қауiп төндiре шоғырлануы кезiнде; </w:t>
      </w:r>
      <w:r>
        <w:br/>
      </w:r>
      <w:r>
        <w:rPr>
          <w:rFonts w:ascii="Times New Roman"/>
          <w:b w:val="false"/>
          <w:i w:val="false"/>
          <w:color w:val="000000"/>
          <w:sz w:val="28"/>
        </w:rPr>
        <w:t xml:space="preserve">
      4) осы Нұсқаудың 27 тармағында көрсетiлген микроклимат пен ауадағы газ құрамы бастан өткерудiң шектеулi параметрiне жеткенде. </w:t>
      </w:r>
      <w:r>
        <w:br/>
      </w:r>
      <w:r>
        <w:rPr>
          <w:rFonts w:ascii="Times New Roman"/>
          <w:b w:val="false"/>
          <w:i w:val="false"/>
          <w:color w:val="000000"/>
          <w:sz w:val="28"/>
        </w:rPr>
        <w:t xml:space="preserve">
      Желдетiлгеннен кейiн ғимарат паналау үшiн қайтадан пайдаланылуы мүмкін. </w:t>
      </w:r>
      <w:r>
        <w:br/>
      </w:r>
      <w:r>
        <w:rPr>
          <w:rFonts w:ascii="Times New Roman"/>
          <w:b w:val="false"/>
          <w:i w:val="false"/>
          <w:color w:val="000000"/>
          <w:sz w:val="28"/>
        </w:rPr>
        <w:t xml:space="preserve">
      72. Қажет болған жағдайда паналаушылар көршiлес қорғану ғимараттарына, жер қабаттарға, сақталынып қалған үйлердiң астыңғы бөлiгiне немесе бiрiншi қабатына көшiрiлуiне немесе зақымданушы ошағынан тыс жерлерге эвакуациялануы мүмкiн. Бұл жағдайда алдынала радиациялық және химиялық барлаулар жүргізiледi; жердiң зақымдану деңгейi, көршi бөлмелердiң адамдарды орналастыруға жарамдылығы анықталады, паналаушыларды эвакуациялау маршруттары нақтыланады. Бұл ретте радиациялық, химиялық және бактериологиялық (биологиялық) жағдайға баға беруде тиiстi ережелердi басшылыққа алу қажет. </w:t>
      </w:r>
      <w:r>
        <w:br/>
      </w:r>
      <w:r>
        <w:rPr>
          <w:rFonts w:ascii="Times New Roman"/>
          <w:b w:val="false"/>
          <w:i w:val="false"/>
          <w:color w:val="000000"/>
          <w:sz w:val="28"/>
        </w:rPr>
        <w:t xml:space="preserve">
      73. Паналаушылардың қорғану құрылысынан шығуға мәжбүр болуы ақза жағдайының кейбiр көрсеткiштерi қиындаған деңгейге жеткенде туындауы мүмкiн. Адамдардың қорғану құрылысында одан әрi болуына мына жағдайлар қауiптi болып табылады: </w:t>
      </w:r>
      <w:r>
        <w:br/>
      </w:r>
      <w:r>
        <w:rPr>
          <w:rFonts w:ascii="Times New Roman"/>
          <w:b w:val="false"/>
          <w:i w:val="false"/>
          <w:color w:val="000000"/>
          <w:sz w:val="28"/>
        </w:rPr>
        <w:t xml:space="preserve">
      1) жүрек қағуы санының бiр минутта 120-ға қысқаруы және қозғалмай отырғанда соғуының артуы немесе 35-тен кем болуы; </w:t>
      </w:r>
      <w:r>
        <w:br/>
      </w:r>
      <w:r>
        <w:rPr>
          <w:rFonts w:ascii="Times New Roman"/>
          <w:b w:val="false"/>
          <w:i w:val="false"/>
          <w:color w:val="000000"/>
          <w:sz w:val="28"/>
        </w:rPr>
        <w:t xml:space="preserve">
      2) дененiң бұлшық етi астындағы температура 38 С және одан көп болғанда. Егер осы кұбылыстар паналаушылардың көпшiлiгiнен байқалса, онда, сондай-ақ қорғану ғимаратынан шығудың және онда қалудың қаншалықты қауiптi екенiне баға беру қажет. Шешiм екi жағдайда да денсаулық үшiн қауiптiлiк тәуекелiн ескере отырып қабылданады.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Паналаушыларды зақымдану ошағынан эвакуациялау </w:t>
      </w:r>
      <w:r>
        <w:br/>
      </w:r>
      <w:r>
        <w:rPr>
          <w:rFonts w:ascii="Times New Roman"/>
          <w:b w:val="false"/>
          <w:i w:val="false"/>
          <w:color w:val="000000"/>
          <w:sz w:val="28"/>
        </w:rPr>
        <w:t xml:space="preserve">
      74. Паналаушыларды зақымдану ошағынан эвакуациялауды объектiнiң азаматтық қорғаныс штабы немесе қорғаныс ғимаратын жабдықтаушы топтың (буынның) командирi тiкелей ұйымдастырады. </w:t>
      </w:r>
      <w:r>
        <w:br/>
      </w:r>
      <w:r>
        <w:rPr>
          <w:rFonts w:ascii="Times New Roman"/>
          <w:b w:val="false"/>
          <w:i w:val="false"/>
          <w:color w:val="000000"/>
          <w:sz w:val="28"/>
        </w:rPr>
        <w:t xml:space="preserve">
      75. Зақымдану ошағынан эвакуациялау кезiнде паналаушылар колонналарға бөлiнедi. Колонналардың бастықтары тағайындалады, оларға эвакуациялау схемалары мен компастар берiледi: эвакуациялау маршруттарында колонналардың басшылары қарауына химиялық және радиациялық барлаулар берiледi және дозиметриялық бақылау жүзеге асырылады. Эвакуация кезiнде паналаушылардың зақымдану деңгейiне баға беру үшiн әрбiр колоннаға жеке дозиметрлер берiледi. </w:t>
      </w:r>
      <w:r>
        <w:br/>
      </w:r>
      <w:r>
        <w:rPr>
          <w:rFonts w:ascii="Times New Roman"/>
          <w:b w:val="false"/>
          <w:i w:val="false"/>
          <w:color w:val="000000"/>
          <w:sz w:val="28"/>
        </w:rPr>
        <w:t xml:space="preserve">
      Зақымдану ошағынан эвакуацияланатын аурулар мен зақымданғандар жеке колоннаға жинақталады. Оларды алып жүруге қажеттi мөлшерде денсаулығы жақсы адамдар мен медперсонал бөлiнедi. </w:t>
      </w:r>
      <w:r>
        <w:br/>
      </w:r>
      <w:r>
        <w:rPr>
          <w:rFonts w:ascii="Times New Roman"/>
          <w:b w:val="false"/>
          <w:i w:val="false"/>
          <w:color w:val="000000"/>
          <w:sz w:val="28"/>
        </w:rPr>
        <w:t xml:space="preserve">
      Эвакуацияланушы колонналар құтқару отрядтарымен немесе бiрiншi медкөмек беретiн отрядтармен кездескенге дейiн жүредi. Содан эвакуацияланушылар осы құрамалардың көлiгiмен қауiпсiз аймаққа шығарылады. </w:t>
      </w:r>
      <w:r>
        <w:br/>
      </w:r>
      <w:r>
        <w:rPr>
          <w:rFonts w:ascii="Times New Roman"/>
          <w:b w:val="false"/>
          <w:i w:val="false"/>
          <w:color w:val="000000"/>
          <w:sz w:val="28"/>
        </w:rPr>
        <w:t xml:space="preserve">
      76. Зақымдану аймағында сақтану шараларын сақтау қажет: </w:t>
      </w:r>
      <w:r>
        <w:br/>
      </w:r>
      <w:r>
        <w:rPr>
          <w:rFonts w:ascii="Times New Roman"/>
          <w:b w:val="false"/>
          <w:i w:val="false"/>
          <w:color w:val="000000"/>
          <w:sz w:val="28"/>
        </w:rPr>
        <w:t xml:space="preserve">
      1) нұсқау болмай тұрып, жеке қорғану құралдарын түсiрмеу; </w:t>
      </w:r>
      <w:r>
        <w:br/>
      </w:r>
      <w:r>
        <w:rPr>
          <w:rFonts w:ascii="Times New Roman"/>
          <w:b w:val="false"/>
          <w:i w:val="false"/>
          <w:color w:val="000000"/>
          <w:sz w:val="28"/>
        </w:rPr>
        <w:t xml:space="preserve">
      2) жеке тұрған қабырғаларға, құбырларға және салбырап тұрған арқалықтарға жақындамау; </w:t>
      </w:r>
      <w:r>
        <w:br/>
      </w:r>
      <w:r>
        <w:rPr>
          <w:rFonts w:ascii="Times New Roman"/>
          <w:b w:val="false"/>
          <w:i w:val="false"/>
          <w:color w:val="000000"/>
          <w:sz w:val="28"/>
        </w:rPr>
        <w:t xml:space="preserve">
      3) газ, күштi әсер етушi улы заттар аққан жерлердi айналып өту; </w:t>
      </w:r>
      <w:r>
        <w:br/>
      </w:r>
      <w:r>
        <w:rPr>
          <w:rFonts w:ascii="Times New Roman"/>
          <w:b w:val="false"/>
          <w:i w:val="false"/>
          <w:color w:val="000000"/>
          <w:sz w:val="28"/>
        </w:rPr>
        <w:t xml:space="preserve">
      4) жерде жатқан және салбырап тұрған электр сымдарына қол тигiзбеу; </w:t>
      </w:r>
      <w:r>
        <w:br/>
      </w:r>
      <w:r>
        <w:rPr>
          <w:rFonts w:ascii="Times New Roman"/>
          <w:b w:val="false"/>
          <w:i w:val="false"/>
          <w:color w:val="000000"/>
          <w:sz w:val="28"/>
        </w:rPr>
        <w:t xml:space="preserve">
      5) бықсып түтiн шығып жатқан аймаққа ДП-1 гопкалиттi патрондары жоқ газтұтқышсыз бармау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Қорғану ғимараттарын жабдықтау жөнiндегi топ </w:t>
      </w:r>
      <w:r>
        <w:br/>
      </w:r>
      <w:r>
        <w:rPr>
          <w:rFonts w:ascii="Times New Roman"/>
          <w:b w:val="false"/>
          <w:i w:val="false"/>
          <w:color w:val="000000"/>
          <w:sz w:val="28"/>
        </w:rPr>
        <w:t xml:space="preserve">
                          (буын) командирiнiң мiндеттерi </w:t>
      </w:r>
      <w:r>
        <w:br/>
      </w:r>
      <w:r>
        <w:rPr>
          <w:rFonts w:ascii="Times New Roman"/>
          <w:b w:val="false"/>
          <w:i w:val="false"/>
          <w:color w:val="000000"/>
          <w:sz w:val="28"/>
        </w:rPr>
        <w:t xml:space="preserve">
      77. Қорғану ғимараттарының жабдықтау жөнiндегi топ (буын) командирi объектiнiң инженерлiк қызметi бастығына бағынады. Ол ғимаратты толтыруды ұйымдастыруға, паналаушылар ғимаратта болғанда оны пайдалануға, паналаушыларды қорғану ғимаратынан ұйымдасқан түрде шығаруға және зақымдану ошағынан қауiпсiз аймаққа эвакуациялауға жауап бередi. </w:t>
      </w:r>
      <w:r>
        <w:br/>
      </w:r>
      <w:r>
        <w:rPr>
          <w:rFonts w:ascii="Times New Roman"/>
          <w:b w:val="false"/>
          <w:i w:val="false"/>
          <w:color w:val="000000"/>
          <w:sz w:val="28"/>
        </w:rPr>
        <w:t xml:space="preserve">
      78. Қорғану ғимаратын жабдықтау жөнiндегi топтың (буынның) командирi: </w:t>
      </w:r>
      <w:r>
        <w:br/>
      </w:r>
      <w:r>
        <w:rPr>
          <w:rFonts w:ascii="Times New Roman"/>
          <w:b w:val="false"/>
          <w:i w:val="false"/>
          <w:color w:val="000000"/>
          <w:sz w:val="28"/>
        </w:rPr>
        <w:t xml:space="preserve">
      мыналарды бiлуге мiндеттi: </w:t>
      </w:r>
      <w:r>
        <w:br/>
      </w:r>
      <w:r>
        <w:rPr>
          <w:rFonts w:ascii="Times New Roman"/>
          <w:b w:val="false"/>
          <w:i w:val="false"/>
          <w:color w:val="000000"/>
          <w:sz w:val="28"/>
        </w:rPr>
        <w:t xml:space="preserve">
      1) ғимаратты және сонда тұрған бүкiл жабдықты пайдалану ережесiн; </w:t>
      </w:r>
      <w:r>
        <w:br/>
      </w:r>
      <w:r>
        <w:rPr>
          <w:rFonts w:ascii="Times New Roman"/>
          <w:b w:val="false"/>
          <w:i w:val="false"/>
          <w:color w:val="000000"/>
          <w:sz w:val="28"/>
        </w:rPr>
        <w:t xml:space="preserve">
      2) ғимараттың жоспарлануын, шектес жер қабат бөлмесi арқылы авариялық шығудың орналасуын, жақын маңдағы қорғану ғимараттарының орналасқан жерлерiн; </w:t>
      </w:r>
      <w:r>
        <w:br/>
      </w:r>
      <w:r>
        <w:rPr>
          <w:rFonts w:ascii="Times New Roman"/>
          <w:b w:val="false"/>
          <w:i w:val="false"/>
          <w:color w:val="000000"/>
          <w:sz w:val="28"/>
        </w:rPr>
        <w:t xml:space="preserve">
      3) пананы ауамен жабдықтау және жағдайға қарай желдетудiң тиiстi режимдерiн қою тәртiбiн; </w:t>
      </w:r>
      <w:r>
        <w:br/>
      </w:r>
      <w:r>
        <w:rPr>
          <w:rFonts w:ascii="Times New Roman"/>
          <w:b w:val="false"/>
          <w:i w:val="false"/>
          <w:color w:val="000000"/>
          <w:sz w:val="28"/>
        </w:rPr>
        <w:t xml:space="preserve">
      4) ғимаратқа жақын өтетiн негiзгi коммуникациялардың орналасуы мен мақсатын, құрылысқа су құбырын, кәрiздi, жылуды және электрмен жабдықтауды өткiзетiн жерлердi, осы жүйелерде тоқтатылатын қондырғыларды пайдалана бiлудi; </w:t>
      </w:r>
      <w:r>
        <w:br/>
      </w:r>
      <w:r>
        <w:rPr>
          <w:rFonts w:ascii="Times New Roman"/>
          <w:b w:val="false"/>
          <w:i w:val="false"/>
          <w:color w:val="000000"/>
          <w:sz w:val="28"/>
        </w:rPr>
        <w:t xml:space="preserve">
      5) қорғану ғимараттарының жабдықтау жөнiндегi топтың (буынның) жеке құрамын өздерiнiң тiкелей мiндеттерiн мүлтiксiз орындауға алдынала үйретудi; </w:t>
      </w:r>
      <w:r>
        <w:br/>
      </w:r>
      <w:r>
        <w:rPr>
          <w:rFonts w:ascii="Times New Roman"/>
          <w:b w:val="false"/>
          <w:i w:val="false"/>
          <w:color w:val="000000"/>
          <w:sz w:val="28"/>
        </w:rPr>
        <w:t xml:space="preserve">
      6) қорғану ғимаратының паналаушыларды белгiленген мерзiмде қабылдауға әзiрлiгін қамтамасыз етудi бiлуге тиiс. </w:t>
      </w:r>
      <w:r>
        <w:br/>
      </w:r>
      <w:r>
        <w:rPr>
          <w:rFonts w:ascii="Times New Roman"/>
          <w:b w:val="false"/>
          <w:i w:val="false"/>
          <w:color w:val="000000"/>
          <w:sz w:val="28"/>
        </w:rPr>
        <w:t xml:space="preserve">
      79. Азаматтық қорғаныстың сигналдарын алғаннан кейiн қорғану ғимаратын жабдықтау жөнiндегi топтың (буынның) командирi; </w:t>
      </w:r>
      <w:r>
        <w:br/>
      </w:r>
      <w:r>
        <w:rPr>
          <w:rFonts w:ascii="Times New Roman"/>
          <w:b w:val="false"/>
          <w:i w:val="false"/>
          <w:color w:val="000000"/>
          <w:sz w:val="28"/>
        </w:rPr>
        <w:t xml:space="preserve">
      "Әуе дабылы", "Радиациялық қауiп" және "Химиялық дабыл" сигналдары бойынша мыналарды орындауға мiндеттi: </w:t>
      </w:r>
      <w:r>
        <w:br/>
      </w:r>
      <w:r>
        <w:rPr>
          <w:rFonts w:ascii="Times New Roman"/>
          <w:b w:val="false"/>
          <w:i w:val="false"/>
          <w:color w:val="000000"/>
          <w:sz w:val="28"/>
        </w:rPr>
        <w:t xml:space="preserve">
      1) схемаға сәйкес топтың (буынның) жеке құрамын қорғану ғимаратының жабдықтаушы орындарына қоюға; </w:t>
      </w:r>
      <w:r>
        <w:br/>
      </w:r>
      <w:r>
        <w:rPr>
          <w:rFonts w:ascii="Times New Roman"/>
          <w:b w:val="false"/>
          <w:i w:val="false"/>
          <w:color w:val="000000"/>
          <w:sz w:val="28"/>
        </w:rPr>
        <w:t xml:space="preserve">
      2) паналаушыларды қабылдауды және оларды құрылыстарда орналыстыруды ұйымдастыруға; </w:t>
      </w:r>
      <w:r>
        <w:br/>
      </w:r>
      <w:r>
        <w:rPr>
          <w:rFonts w:ascii="Times New Roman"/>
          <w:b w:val="false"/>
          <w:i w:val="false"/>
          <w:color w:val="000000"/>
          <w:sz w:val="28"/>
        </w:rPr>
        <w:t xml:space="preserve">
      3) шлюздерi жоқ есiктер арқылы паналарды толтыруды тоқтатуға және қорғану ғимараттарын жабу туралы команда алғаннан кейiн немесе шешiм қабылдағаннан соң (осы Нұсқаудың 22 тармағын қараңыз) қорғану-герметикалық және герметикалық есiктерiн жабуға; </w:t>
      </w:r>
      <w:r>
        <w:br/>
      </w:r>
      <w:r>
        <w:rPr>
          <w:rFonts w:ascii="Times New Roman"/>
          <w:b w:val="false"/>
          <w:i w:val="false"/>
          <w:color w:val="000000"/>
          <w:sz w:val="28"/>
        </w:rPr>
        <w:t xml:space="preserve">
      4) панадағы микроклимат параметрлерiне ауаның газдану құрамына қадағалауды және пананың iшкi және сыртқы радиациялық және химиялық жағдайына бақылауды ұйымдастыруға; </w:t>
      </w:r>
      <w:r>
        <w:br/>
      </w:r>
      <w:r>
        <w:rPr>
          <w:rFonts w:ascii="Times New Roman"/>
          <w:b w:val="false"/>
          <w:i w:val="false"/>
          <w:color w:val="000000"/>
          <w:sz w:val="28"/>
        </w:rPr>
        <w:t xml:space="preserve">
      5) желдеткiш жүйесiн талап ету режимi бойынша қосуға; </w:t>
      </w:r>
      <w:r>
        <w:br/>
      </w:r>
      <w:r>
        <w:rPr>
          <w:rFonts w:ascii="Times New Roman"/>
          <w:b w:val="false"/>
          <w:i w:val="false"/>
          <w:color w:val="000000"/>
          <w:sz w:val="28"/>
        </w:rPr>
        <w:t xml:space="preserve">
      6) паналаушыларға ғимараттағы iшкi тәртiп пен өздерiн ұстау ережесiн түсiндiруге және олардың орындалуына бақылау жасауға; </w:t>
      </w:r>
      <w:r>
        <w:br/>
      </w:r>
      <w:r>
        <w:rPr>
          <w:rFonts w:ascii="Times New Roman"/>
          <w:b w:val="false"/>
          <w:i w:val="false"/>
          <w:color w:val="000000"/>
          <w:sz w:val="28"/>
        </w:rPr>
        <w:t xml:space="preserve">
      7) паналаушыларды тамақтандыруды және медқызмет көрсетудi ұйымдастыруға; </w:t>
      </w:r>
      <w:r>
        <w:br/>
      </w:r>
      <w:r>
        <w:rPr>
          <w:rFonts w:ascii="Times New Roman"/>
          <w:b w:val="false"/>
          <w:i w:val="false"/>
          <w:color w:val="000000"/>
          <w:sz w:val="28"/>
        </w:rPr>
        <w:t xml:space="preserve">
      8) паналаушыларды ғимараттан тыс жағдай мен түскен сигналдар туралы хабардар етуге; </w:t>
      </w:r>
      <w:r>
        <w:br/>
      </w:r>
      <w:r>
        <w:rPr>
          <w:rFonts w:ascii="Times New Roman"/>
          <w:b w:val="false"/>
          <w:i w:val="false"/>
          <w:color w:val="000000"/>
          <w:sz w:val="28"/>
        </w:rPr>
        <w:t xml:space="preserve">
      9) ғимаратта авариялар немесе зақымданулар пайда болған жағдайда оларды жою шараларын қолдануға. </w:t>
      </w:r>
      <w:r>
        <w:br/>
      </w:r>
      <w:r>
        <w:rPr>
          <w:rFonts w:ascii="Times New Roman"/>
          <w:b w:val="false"/>
          <w:i w:val="false"/>
          <w:color w:val="000000"/>
          <w:sz w:val="28"/>
        </w:rPr>
        <w:t xml:space="preserve">
      Сонымен бiрге "Химиялық дабыл" сигналы бойынша: </w:t>
      </w:r>
      <w:r>
        <w:br/>
      </w:r>
      <w:r>
        <w:rPr>
          <w:rFonts w:ascii="Times New Roman"/>
          <w:b w:val="false"/>
          <w:i w:val="false"/>
          <w:color w:val="000000"/>
          <w:sz w:val="28"/>
        </w:rPr>
        <w:t xml:space="preserve">
      1) радиацияға қарсы бассауғалардағы барлық паналаушылардың газтұтқыштар киюне команда беруге; </w:t>
      </w:r>
      <w:r>
        <w:br/>
      </w:r>
      <w:r>
        <w:rPr>
          <w:rFonts w:ascii="Times New Roman"/>
          <w:b w:val="false"/>
          <w:i w:val="false"/>
          <w:color w:val="000000"/>
          <w:sz w:val="28"/>
        </w:rPr>
        <w:t xml:space="preserve">
      2) ДЭС-тi жабдықтаушы ғимараттың герметизациялық сызығынан әрi орналасқан жеке құрамның газтұтқыштармен жұмыс iстеуiне команда беруге. </w:t>
      </w:r>
      <w:r>
        <w:br/>
      </w:r>
      <w:r>
        <w:rPr>
          <w:rFonts w:ascii="Times New Roman"/>
          <w:b w:val="false"/>
          <w:i w:val="false"/>
          <w:color w:val="000000"/>
          <w:sz w:val="28"/>
        </w:rPr>
        <w:t xml:space="preserve">
      "Әуе дабылы тоқтатылды" сигналы бойынша: </w:t>
      </w:r>
      <w:r>
        <w:br/>
      </w:r>
      <w:r>
        <w:rPr>
          <w:rFonts w:ascii="Times New Roman"/>
          <w:b w:val="false"/>
          <w:i w:val="false"/>
          <w:color w:val="000000"/>
          <w:sz w:val="28"/>
        </w:rPr>
        <w:t xml:space="preserve">
      1) ғимарат ауданында жағдайды анықтауға және паналаушылардың тәртiбi режимiн белгiлеуге; </w:t>
      </w:r>
      <w:r>
        <w:br/>
      </w:r>
      <w:r>
        <w:rPr>
          <w:rFonts w:ascii="Times New Roman"/>
          <w:b w:val="false"/>
          <w:i w:val="false"/>
          <w:color w:val="000000"/>
          <w:sz w:val="28"/>
        </w:rPr>
        <w:t xml:space="preserve">
      2) қажет болған жағдайда қорғану ғимаратының ауданындағы радиациялық және химиялық жағдайды ескере отырып, паналаушылардың ғимараттан шығу кезегi мен тәртiбiн орнатуға; </w:t>
      </w:r>
      <w:r>
        <w:br/>
      </w:r>
      <w:r>
        <w:rPr>
          <w:rFonts w:ascii="Times New Roman"/>
          <w:b w:val="false"/>
          <w:i w:val="false"/>
          <w:color w:val="000000"/>
          <w:sz w:val="28"/>
        </w:rPr>
        <w:t xml:space="preserve">
      3) паналаушылар ғимараттан шыққаннан кейiн жиыстыруды, желдетудi, қажет болғанда - ғимараттың бөлмелерiн дезактивациялау мен дезинфекциялауды ұйымдастыруға; </w:t>
      </w:r>
      <w:r>
        <w:br/>
      </w:r>
      <w:r>
        <w:rPr>
          <w:rFonts w:ascii="Times New Roman"/>
          <w:b w:val="false"/>
          <w:i w:val="false"/>
          <w:color w:val="000000"/>
          <w:sz w:val="28"/>
        </w:rPr>
        <w:t xml:space="preserve">
      4) ғимаратты паналаушыларды қайтадан қабылдауға даярлауға (жанар және жағармай, дәрi-дәрмек, су және т.с.с. қорын толықтыруға) мiндеттi. </w:t>
      </w:r>
      <w:r>
        <w:br/>
      </w:r>
      <w:r>
        <w:rPr>
          <w:rFonts w:ascii="Times New Roman"/>
          <w:b w:val="false"/>
          <w:i w:val="false"/>
          <w:color w:val="000000"/>
          <w:sz w:val="28"/>
        </w:rPr>
        <w:t xml:space="preserve">
      Ядролық жарылыстан кейiн қорғану ғимаратын жабдықтау жөнiндегі топ (буын) командирi мыналарды атқаруға мiндеттi: </w:t>
      </w:r>
      <w:r>
        <w:br/>
      </w:r>
      <w:r>
        <w:rPr>
          <w:rFonts w:ascii="Times New Roman"/>
          <w:b w:val="false"/>
          <w:i w:val="false"/>
          <w:color w:val="000000"/>
          <w:sz w:val="28"/>
        </w:rPr>
        <w:t xml:space="preserve">
      1) ғимараттың қоршаушы арқалықтарының жағдайын тексеруге, арқалықтардың айдан анық майысқан жерiн, пананың герметикалық бұзылған жерлерiн анықтауға және бұзылуларды жою шараларын қабылдауға; </w:t>
      </w:r>
      <w:r>
        <w:br/>
      </w:r>
      <w:r>
        <w:rPr>
          <w:rFonts w:ascii="Times New Roman"/>
          <w:b w:val="false"/>
          <w:i w:val="false"/>
          <w:color w:val="000000"/>
          <w:sz w:val="28"/>
        </w:rPr>
        <w:t xml:space="preserve">
      2) инженерлiк-техникалық жабдықтарға, желдеткiш, электрмен жабдықтау, сумен жабдықтау және кәрiз жүйелерiне байқау жүргiзуге; </w:t>
      </w:r>
      <w:r>
        <w:br/>
      </w:r>
      <w:r>
        <w:rPr>
          <w:rFonts w:ascii="Times New Roman"/>
          <w:b w:val="false"/>
          <w:i w:val="false"/>
          <w:color w:val="000000"/>
          <w:sz w:val="28"/>
        </w:rPr>
        <w:t xml:space="preserve">
      3) инженерлiк қызмет бастығына құрылыстың жай-күйi туралы баяндауға; </w:t>
      </w:r>
      <w:r>
        <w:br/>
      </w:r>
      <w:r>
        <w:rPr>
          <w:rFonts w:ascii="Times New Roman"/>
          <w:b w:val="false"/>
          <w:i w:val="false"/>
          <w:color w:val="000000"/>
          <w:sz w:val="28"/>
        </w:rPr>
        <w:t xml:space="preserve">
      4) пана сыртындағы жағдайға баға беруге және ғимарат желдеткiшiне қажеттi режим қоюға; </w:t>
      </w:r>
      <w:r>
        <w:br/>
      </w:r>
      <w:r>
        <w:rPr>
          <w:rFonts w:ascii="Times New Roman"/>
          <w:b w:val="false"/>
          <w:i w:val="false"/>
          <w:color w:val="000000"/>
          <w:sz w:val="28"/>
        </w:rPr>
        <w:t xml:space="preserve">
      5) объектiнiң азаматтық қорғаныс бастығының нұсқауы бойынша қажеттi радиациялық қорғау режимiн енгiзуге; </w:t>
      </w:r>
      <w:r>
        <w:br/>
      </w:r>
      <w:r>
        <w:rPr>
          <w:rFonts w:ascii="Times New Roman"/>
          <w:b w:val="false"/>
          <w:i w:val="false"/>
          <w:color w:val="000000"/>
          <w:sz w:val="28"/>
        </w:rPr>
        <w:t xml:space="preserve">
      6) ғимараттың арқалықтары адамдардың одан әрi онда қалуына болмайтындай бұзылған кезде, немесе ғимаратты су басқанда паналаушыларды бұзылмай қалған көршiлес құрылыстарға, жер қабаттарға немесе басқа бөлмелерге шығаруға, зақымданғандар мен ауруларға медкөмек көрсетудi ұйымдастыруға; </w:t>
      </w:r>
      <w:r>
        <w:br/>
      </w:r>
      <w:r>
        <w:rPr>
          <w:rFonts w:ascii="Times New Roman"/>
          <w:b w:val="false"/>
          <w:i w:val="false"/>
          <w:color w:val="000000"/>
          <w:sz w:val="28"/>
        </w:rPr>
        <w:t xml:space="preserve">
      7) көршiлес қорғану ғимараттары бұзылған кезде объектiнiң азаматтық қорғаныс бастығының командасы бойынша онда паналаушы адамдарды қызмет көрсетушi ғимаратқа қабылдауға мiндеттi. </w:t>
      </w:r>
      <w:r>
        <w:br/>
      </w:r>
      <w:r>
        <w:rPr>
          <w:rFonts w:ascii="Times New Roman"/>
          <w:b w:val="false"/>
          <w:i w:val="false"/>
          <w:color w:val="000000"/>
          <w:sz w:val="28"/>
        </w:rPr>
        <w:t xml:space="preserve">
      Паналаушыларды зақымдану ошағынан эвакуациялауға команда түскен кезде: </w:t>
      </w:r>
      <w:r>
        <w:br/>
      </w:r>
      <w:r>
        <w:rPr>
          <w:rFonts w:ascii="Times New Roman"/>
          <w:b w:val="false"/>
          <w:i w:val="false"/>
          <w:color w:val="000000"/>
          <w:sz w:val="28"/>
        </w:rPr>
        <w:t xml:space="preserve">
      1) объектiнiң азаматтық қорғаныс штабында паналаушыларды эвакуациялау тәртiбiн анықтауға; </w:t>
      </w:r>
      <w:r>
        <w:br/>
      </w:r>
      <w:r>
        <w:rPr>
          <w:rFonts w:ascii="Times New Roman"/>
          <w:b w:val="false"/>
          <w:i w:val="false"/>
          <w:color w:val="000000"/>
          <w:sz w:val="28"/>
        </w:rPr>
        <w:t xml:space="preserve">
      2) паналаушыларға зақымдану ошағында сақтану шаралары мен эвакуация маршруты бойынша жүру тәртiбiн түсiндiруге; </w:t>
      </w:r>
      <w:r>
        <w:br/>
      </w:r>
      <w:r>
        <w:rPr>
          <w:rFonts w:ascii="Times New Roman"/>
          <w:b w:val="false"/>
          <w:i w:val="false"/>
          <w:color w:val="000000"/>
          <w:sz w:val="28"/>
        </w:rPr>
        <w:t xml:space="preserve">
      3) эвакуация кезiнде колонналар қозғалысын басқаруға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Жабдықтарды пайдалану жөнiндегi топ </w:t>
      </w:r>
      <w:r>
        <w:br/>
      </w:r>
      <w:r>
        <w:rPr>
          <w:rFonts w:ascii="Times New Roman"/>
          <w:b w:val="false"/>
          <w:i w:val="false"/>
          <w:color w:val="000000"/>
          <w:sz w:val="28"/>
        </w:rPr>
        <w:t xml:space="preserve">
                       командирi орынбасарының мiндеттерi </w:t>
      </w:r>
      <w:r>
        <w:br/>
      </w:r>
      <w:r>
        <w:rPr>
          <w:rFonts w:ascii="Times New Roman"/>
          <w:b w:val="false"/>
          <w:i w:val="false"/>
          <w:color w:val="000000"/>
          <w:sz w:val="28"/>
        </w:rPr>
        <w:t xml:space="preserve">
      80. Жабдықтарды пайдалану жөнiндегі топ командирiнiң орынбасары қорғану ғимаратын жабдықтау жөнiндегi топ командирiне бағынады және қорғану ғимаратының тiршiлiктi қамтамасыз ету жүйелерiнiң желдеткiштер, электрмен қамтамасыз ету, сумен жабдықтау, кәрiз және т.б. толассыз жұмыс iстеуiне жауап бередi. </w:t>
      </w:r>
      <w:r>
        <w:br/>
      </w:r>
      <w:r>
        <w:rPr>
          <w:rFonts w:ascii="Times New Roman"/>
          <w:b w:val="false"/>
          <w:i w:val="false"/>
          <w:color w:val="000000"/>
          <w:sz w:val="28"/>
        </w:rPr>
        <w:t xml:space="preserve">
      81. Жабдықтарды пайдалану жөнiндегi топ командирiнiң орынбасары: </w:t>
      </w:r>
      <w:r>
        <w:br/>
      </w:r>
      <w:r>
        <w:rPr>
          <w:rFonts w:ascii="Times New Roman"/>
          <w:b w:val="false"/>
          <w:i w:val="false"/>
          <w:color w:val="000000"/>
          <w:sz w:val="28"/>
        </w:rPr>
        <w:t xml:space="preserve">
      1) қорғану ғимаратының инженерлiк-техникалық жабдықтарын пайдалану ережелерiн бiлуге; </w:t>
      </w:r>
      <w:r>
        <w:br/>
      </w:r>
      <w:r>
        <w:rPr>
          <w:rFonts w:ascii="Times New Roman"/>
          <w:b w:val="false"/>
          <w:i w:val="false"/>
          <w:color w:val="000000"/>
          <w:sz w:val="28"/>
        </w:rPr>
        <w:t xml:space="preserve">
      2) қорғану ғимаратын паналаушыларды қабылдауға даярлау кезiнде желдету электрмен қамтамасыз ету, сумен жабдықтау, кәрiз жүйелерi мен басқа да жүйелердiң жұмысқа әзiрлiгiн, қорғану герметикалық қондырғыларының ақаусыздығын және пананың герметикалығын тексеруге; </w:t>
      </w:r>
      <w:r>
        <w:br/>
      </w:r>
      <w:r>
        <w:rPr>
          <w:rFonts w:ascii="Times New Roman"/>
          <w:b w:val="false"/>
          <w:i w:val="false"/>
          <w:color w:val="000000"/>
          <w:sz w:val="28"/>
        </w:rPr>
        <w:t xml:space="preserve">
      3) панада қоршаған ауа жағдайына (ауа тұтқышты, оның температурасын, ылғалдылығы мен газдың тарауына) бақылауды ұйымдастыруға және өлшеулердiң нәтижелерi туралы топ командирiне баяндауға; </w:t>
      </w:r>
      <w:r>
        <w:br/>
      </w:r>
      <w:r>
        <w:rPr>
          <w:rFonts w:ascii="Times New Roman"/>
          <w:b w:val="false"/>
          <w:i w:val="false"/>
          <w:color w:val="000000"/>
          <w:sz w:val="28"/>
        </w:rPr>
        <w:t xml:space="preserve">
      4) ғимаратта аварияларды жоюды, инженерлiк-техникалық жабдықтардың зақымданулары мен ақауларын жөндеудi ұйымдастыруға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Қорғану ғимараттарын жабдықтау жөнiндегi топтар </w:t>
      </w:r>
      <w:r>
        <w:br/>
      </w:r>
      <w:r>
        <w:rPr>
          <w:rFonts w:ascii="Times New Roman"/>
          <w:b w:val="false"/>
          <w:i w:val="false"/>
          <w:color w:val="000000"/>
          <w:sz w:val="28"/>
        </w:rPr>
        <w:t xml:space="preserve">
             (буындар) буындарының (мамандарының) тiкелей мiндеттерi </w:t>
      </w:r>
      <w:r>
        <w:br/>
      </w:r>
      <w:r>
        <w:rPr>
          <w:rFonts w:ascii="Times New Roman"/>
          <w:b w:val="false"/>
          <w:i w:val="false"/>
          <w:color w:val="000000"/>
          <w:sz w:val="28"/>
        </w:rPr>
        <w:t xml:space="preserve">
      82. Паналаушыларды толтыру мен орналастыру жөнiндегі буын (бақылаушы): </w:t>
      </w:r>
      <w:r>
        <w:br/>
      </w:r>
      <w:r>
        <w:rPr>
          <w:rFonts w:ascii="Times New Roman"/>
          <w:b w:val="false"/>
          <w:i w:val="false"/>
          <w:color w:val="000000"/>
          <w:sz w:val="28"/>
        </w:rPr>
        <w:t xml:space="preserve">
      1) қорғану құрылыстарын қойма мүлiктерiнен босатуды қамтамасыз етедi, </w:t>
      </w:r>
    </w:p>
    <w:bookmarkEnd w:id="6"/>
    <w:bookmarkStart w:name="z1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сәкi-төсектердi орналастыруды және басқа шараларды жүзеге асырады;</w:t>
      </w:r>
    </w:p>
    <w:p>
      <w:pPr>
        <w:spacing w:after="0"/>
        <w:ind w:left="0"/>
        <w:jc w:val="both"/>
      </w:pPr>
      <w:r>
        <w:rPr>
          <w:rFonts w:ascii="Times New Roman"/>
          <w:b w:val="false"/>
          <w:i w:val="false"/>
          <w:color w:val="000000"/>
          <w:sz w:val="28"/>
        </w:rPr>
        <w:t xml:space="preserve">     2) есiктердiң (қақпалардың) жабуға дайындығын тексередi, ақаулары </w:t>
      </w:r>
    </w:p>
    <w:p>
      <w:pPr>
        <w:spacing w:after="0"/>
        <w:ind w:left="0"/>
        <w:jc w:val="both"/>
      </w:pPr>
      <w:r>
        <w:rPr>
          <w:rFonts w:ascii="Times New Roman"/>
          <w:b w:val="false"/>
          <w:i w:val="false"/>
          <w:color w:val="000000"/>
          <w:sz w:val="28"/>
        </w:rPr>
        <w:t>анықталғанда оларды жояды;</w:t>
      </w:r>
    </w:p>
    <w:p>
      <w:pPr>
        <w:spacing w:after="0"/>
        <w:ind w:left="0"/>
        <w:jc w:val="both"/>
      </w:pPr>
      <w:r>
        <w:rPr>
          <w:rFonts w:ascii="Times New Roman"/>
          <w:b w:val="false"/>
          <w:i w:val="false"/>
          <w:color w:val="000000"/>
          <w:sz w:val="28"/>
        </w:rPr>
        <w:t>     3) паналаушылардың қорғану ғимаратына бет алатын маршрутын белгiлейдi;</w:t>
      </w:r>
    </w:p>
    <w:p>
      <w:pPr>
        <w:spacing w:after="0"/>
        <w:ind w:left="0"/>
        <w:jc w:val="both"/>
      </w:pPr>
      <w:r>
        <w:rPr>
          <w:rFonts w:ascii="Times New Roman"/>
          <w:b w:val="false"/>
          <w:i w:val="false"/>
          <w:color w:val="000000"/>
          <w:sz w:val="28"/>
        </w:rPr>
        <w:t xml:space="preserve">     4) паналаушыларды қарсы алуды, қабылдауды және ғимараттың бөлмелерi </w:t>
      </w:r>
    </w:p>
    <w:p>
      <w:pPr>
        <w:spacing w:after="0"/>
        <w:ind w:left="0"/>
        <w:jc w:val="both"/>
      </w:pPr>
      <w:r>
        <w:rPr>
          <w:rFonts w:ascii="Times New Roman"/>
          <w:b w:val="false"/>
          <w:i w:val="false"/>
          <w:color w:val="000000"/>
          <w:sz w:val="28"/>
        </w:rPr>
        <w:t>бойынша орналастыруды ұйымдастырады;</w:t>
      </w:r>
    </w:p>
    <w:p>
      <w:pPr>
        <w:spacing w:after="0"/>
        <w:ind w:left="0"/>
        <w:jc w:val="both"/>
      </w:pPr>
      <w:r>
        <w:rPr>
          <w:rFonts w:ascii="Times New Roman"/>
          <w:b w:val="false"/>
          <w:i w:val="false"/>
          <w:color w:val="000000"/>
          <w:sz w:val="28"/>
        </w:rPr>
        <w:t xml:space="preserve">     5) осы Нұсқаудың 22 тармағында айтылған нұсқамаларды басшылыққа ала </w:t>
      </w:r>
    </w:p>
    <w:p>
      <w:pPr>
        <w:spacing w:after="0"/>
        <w:ind w:left="0"/>
        <w:jc w:val="both"/>
      </w:pPr>
      <w:r>
        <w:rPr>
          <w:rFonts w:ascii="Times New Roman"/>
          <w:b w:val="false"/>
          <w:i w:val="false"/>
          <w:color w:val="000000"/>
          <w:sz w:val="28"/>
        </w:rPr>
        <w:t>отырып, кiретiн есiктердi (қақпаларды) жабады;</w:t>
      </w:r>
    </w:p>
    <w:p>
      <w:pPr>
        <w:spacing w:after="0"/>
        <w:ind w:left="0"/>
        <w:jc w:val="both"/>
      </w:pPr>
      <w:r>
        <w:rPr>
          <w:rFonts w:ascii="Times New Roman"/>
          <w:b w:val="false"/>
          <w:i w:val="false"/>
          <w:color w:val="000000"/>
          <w:sz w:val="28"/>
        </w:rPr>
        <w:t xml:space="preserve">     6) ғимаратты жапқаннан соң тамбур-шлюздер арқылы адамдарды панаға </w:t>
      </w:r>
    </w:p>
    <w:p>
      <w:pPr>
        <w:spacing w:after="0"/>
        <w:ind w:left="0"/>
        <w:jc w:val="both"/>
      </w:pPr>
      <w:r>
        <w:rPr>
          <w:rFonts w:ascii="Times New Roman"/>
          <w:b w:val="false"/>
          <w:i w:val="false"/>
          <w:color w:val="000000"/>
          <w:sz w:val="28"/>
        </w:rPr>
        <w:t>жiберудi қамтамасыз етедi;</w:t>
      </w:r>
    </w:p>
    <w:p>
      <w:pPr>
        <w:spacing w:after="0"/>
        <w:ind w:left="0"/>
        <w:jc w:val="both"/>
      </w:pPr>
      <w:r>
        <w:rPr>
          <w:rFonts w:ascii="Times New Roman"/>
          <w:b w:val="false"/>
          <w:i w:val="false"/>
          <w:color w:val="000000"/>
          <w:sz w:val="28"/>
        </w:rPr>
        <w:t>     7) қорғану ғимаратының бөлiктерiндегi тәртiптi қадағалайды;</w:t>
      </w:r>
    </w:p>
    <w:p>
      <w:pPr>
        <w:spacing w:after="0"/>
        <w:ind w:left="0"/>
        <w:jc w:val="both"/>
      </w:pPr>
      <w:r>
        <w:rPr>
          <w:rFonts w:ascii="Times New Roman"/>
          <w:b w:val="false"/>
          <w:i w:val="false"/>
          <w:color w:val="000000"/>
          <w:sz w:val="28"/>
        </w:rPr>
        <w:t xml:space="preserve">     8) ғимараттың кiретiн жерлерi мен авариялық шығатын жерлерiн күзетудi </w:t>
      </w:r>
    </w:p>
    <w:p>
      <w:pPr>
        <w:spacing w:after="0"/>
        <w:ind w:left="0"/>
        <w:jc w:val="both"/>
      </w:pPr>
      <w:r>
        <w:rPr>
          <w:rFonts w:ascii="Times New Roman"/>
          <w:b w:val="false"/>
          <w:i w:val="false"/>
          <w:color w:val="000000"/>
          <w:sz w:val="28"/>
        </w:rPr>
        <w:t>қамтамасыз етедi;</w:t>
      </w:r>
    </w:p>
    <w:p>
      <w:pPr>
        <w:spacing w:after="0"/>
        <w:ind w:left="0"/>
        <w:jc w:val="both"/>
      </w:pPr>
      <w:r>
        <w:rPr>
          <w:rFonts w:ascii="Times New Roman"/>
          <w:b w:val="false"/>
          <w:i w:val="false"/>
          <w:color w:val="000000"/>
          <w:sz w:val="28"/>
        </w:rPr>
        <w:t xml:space="preserve">     9) паналаушылардың ғимараттан шығатын жерлерi немесе авариялық жолдар </w:t>
      </w:r>
    </w:p>
    <w:p>
      <w:pPr>
        <w:spacing w:after="0"/>
        <w:ind w:left="0"/>
        <w:jc w:val="both"/>
      </w:pPr>
      <w:r>
        <w:rPr>
          <w:rFonts w:ascii="Times New Roman"/>
          <w:b w:val="false"/>
          <w:i w:val="false"/>
          <w:color w:val="000000"/>
          <w:sz w:val="28"/>
        </w:rPr>
        <w:t>арқылы шығуын ұйымдастырады.</w:t>
      </w:r>
    </w:p>
    <w:p>
      <w:pPr>
        <w:spacing w:after="0"/>
        <w:ind w:left="0"/>
        <w:jc w:val="both"/>
      </w:pPr>
      <w:r>
        <w:rPr>
          <w:rFonts w:ascii="Times New Roman"/>
          <w:b w:val="false"/>
          <w:i w:val="false"/>
          <w:color w:val="000000"/>
          <w:sz w:val="28"/>
        </w:rPr>
        <w:t>     83. Электрмен қамтамасыз ету буыны (электрик, электрик-моторист):</w:t>
      </w:r>
    </w:p>
    <w:p>
      <w:pPr>
        <w:spacing w:after="0"/>
        <w:ind w:left="0"/>
        <w:jc w:val="both"/>
      </w:pPr>
      <w:r>
        <w:rPr>
          <w:rFonts w:ascii="Times New Roman"/>
          <w:b w:val="false"/>
          <w:i w:val="false"/>
          <w:color w:val="000000"/>
          <w:sz w:val="28"/>
        </w:rPr>
        <w:t xml:space="preserve">     1) ғимараттың дизель электростансасын, электр торабы мен электр </w:t>
      </w:r>
    </w:p>
    <w:p>
      <w:pPr>
        <w:spacing w:after="0"/>
        <w:ind w:left="0"/>
        <w:jc w:val="both"/>
      </w:pPr>
      <w:r>
        <w:rPr>
          <w:rFonts w:ascii="Times New Roman"/>
          <w:b w:val="false"/>
          <w:i w:val="false"/>
          <w:color w:val="000000"/>
          <w:sz w:val="28"/>
        </w:rPr>
        <w:t>жабдықтарын қамтамасыз етедi;</w:t>
      </w:r>
    </w:p>
    <w:p>
      <w:pPr>
        <w:spacing w:after="0"/>
        <w:ind w:left="0"/>
        <w:jc w:val="both"/>
      </w:pPr>
      <w:r>
        <w:rPr>
          <w:rFonts w:ascii="Times New Roman"/>
          <w:b w:val="false"/>
          <w:i w:val="false"/>
          <w:color w:val="000000"/>
          <w:sz w:val="28"/>
        </w:rPr>
        <w:t xml:space="preserve">     2) авариялық жарық түсiргiштердiң ақаусыздығын және оны басқа жарық </w:t>
      </w:r>
    </w:p>
    <w:p>
      <w:pPr>
        <w:spacing w:after="0"/>
        <w:ind w:left="0"/>
        <w:jc w:val="both"/>
      </w:pPr>
      <w:r>
        <w:rPr>
          <w:rFonts w:ascii="Times New Roman"/>
          <w:b w:val="false"/>
          <w:i w:val="false"/>
          <w:color w:val="000000"/>
          <w:sz w:val="28"/>
        </w:rPr>
        <w:t>көздерi iстен шыққанда қосуды қамтамасыз етедi.</w:t>
      </w:r>
    </w:p>
    <w:p>
      <w:pPr>
        <w:spacing w:after="0"/>
        <w:ind w:left="0"/>
        <w:jc w:val="both"/>
      </w:pPr>
      <w:r>
        <w:rPr>
          <w:rFonts w:ascii="Times New Roman"/>
          <w:b w:val="false"/>
          <w:i w:val="false"/>
          <w:color w:val="000000"/>
          <w:sz w:val="28"/>
        </w:rPr>
        <w:t xml:space="preserve">     84. Сүзгiш-желдеткiш жабдықтарды қамтамасыз ету жөнiндегi буын </w:t>
      </w:r>
    </w:p>
    <w:p>
      <w:pPr>
        <w:spacing w:after="0"/>
        <w:ind w:left="0"/>
        <w:jc w:val="both"/>
      </w:pPr>
      <w:r>
        <w:rPr>
          <w:rFonts w:ascii="Times New Roman"/>
          <w:b w:val="false"/>
          <w:i w:val="false"/>
          <w:color w:val="000000"/>
          <w:sz w:val="28"/>
        </w:rPr>
        <w:t>(желдеткiш бойынша слесарь):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белгiленген режимдерде ауамен жабдықтау жүйелерiнiң жұмысын қамтамасыз етедi, қорғану-герметикалық қондырғылардың жай-күйiн қадағалайды және олардың ақауларын жояды; </w:t>
      </w:r>
      <w:r>
        <w:br/>
      </w:r>
      <w:r>
        <w:rPr>
          <w:rFonts w:ascii="Times New Roman"/>
          <w:b w:val="false"/>
          <w:i w:val="false"/>
          <w:color w:val="000000"/>
          <w:sz w:val="28"/>
        </w:rPr>
        <w:t xml:space="preserve">
      2) ғимаратқа берiлетiн ауаның мөлшерiн бақылайды. Оның тұтқышын ауық-ауық тексередi; </w:t>
      </w:r>
      <w:r>
        <w:br/>
      </w:r>
      <w:r>
        <w:rPr>
          <w:rFonts w:ascii="Times New Roman"/>
          <w:b w:val="false"/>
          <w:i w:val="false"/>
          <w:color w:val="000000"/>
          <w:sz w:val="28"/>
        </w:rPr>
        <w:t xml:space="preserve">
      3) ғимараттың жекелеген бөлмелерi (бөлiктерi) бойынша ауаның бiркелкi бөлiнуiн бақылайды; </w:t>
      </w:r>
      <w:r>
        <w:br/>
      </w:r>
      <w:r>
        <w:rPr>
          <w:rFonts w:ascii="Times New Roman"/>
          <w:b w:val="false"/>
          <w:i w:val="false"/>
          <w:color w:val="000000"/>
          <w:sz w:val="28"/>
        </w:rPr>
        <w:t xml:space="preserve">
      4) ауа температурасын өлшейдi (I-режимде - әрбiр 4 сағат сайын, II-режимде - әрбiр 2 сағат сайын, III-режимде - әр сағат сайын), ауаның салыстырмалы ылғалдылығын (әрбiр 4 сағат сайын, ауадағы газ құрамын 1- режимде - 12 сағатта кем дегенде 1 рет, II-режимде - әрбiр 2 сағат сайын, III-режимде - әр сағат сайын) тексередi. Қорғану ғимараты тұрған аймақта өрт шыққанда және оған түтiн енгенде ауадағы газ құрамына талдау әрбiр 30 минут сайын жүргізiлуге тиiс. Қорғану ғимаратында микроклимат параметрлерiнiң көлемi мен ауаның газ құрамы шектеулi - мүмкiн болатын жағдайға жеткенде дереу топ (буын) командирiнiң орынбасарына баяндайды. Өлшеулер нәтижесi арнаулы журналға жазылады. </w:t>
      </w:r>
      <w:r>
        <w:br/>
      </w:r>
      <w:r>
        <w:rPr>
          <w:rFonts w:ascii="Times New Roman"/>
          <w:b w:val="false"/>
          <w:i w:val="false"/>
          <w:color w:val="000000"/>
          <w:sz w:val="28"/>
        </w:rPr>
        <w:t xml:space="preserve">
      85. Сумен жабдықтау мен канализация жөнiндегi буын (су құбыры мен кәрiз бойынша слесарь): </w:t>
      </w:r>
      <w:r>
        <w:br/>
      </w:r>
      <w:r>
        <w:rPr>
          <w:rFonts w:ascii="Times New Roman"/>
          <w:b w:val="false"/>
          <w:i w:val="false"/>
          <w:color w:val="000000"/>
          <w:sz w:val="28"/>
        </w:rPr>
        <w:t xml:space="preserve">
      1) қорғану ғимаратындағы сумен жабдықтау және кәрiз жүйелерiнiң дұрыстығын қамтамасыз етедi; </w:t>
      </w:r>
      <w:r>
        <w:br/>
      </w:r>
      <w:r>
        <w:rPr>
          <w:rFonts w:ascii="Times New Roman"/>
          <w:b w:val="false"/>
          <w:i w:val="false"/>
          <w:color w:val="000000"/>
          <w:sz w:val="28"/>
        </w:rPr>
        <w:t xml:space="preserve">
      2) ғимараттағы су қоры сиымдылықтарынан ас суын таратуды қамтамасыз етедi (сыртқы су құбыры жүйесi болмағанда немесе iстен шыққанда); </w:t>
      </w:r>
      <w:r>
        <w:br/>
      </w:r>
      <w:r>
        <w:rPr>
          <w:rFonts w:ascii="Times New Roman"/>
          <w:b w:val="false"/>
          <w:i w:val="false"/>
          <w:color w:val="000000"/>
          <w:sz w:val="28"/>
        </w:rPr>
        <w:t xml:space="preserve">
      3) ғимараттың сантораптарының тазалығын сақтайды, қоқыстарды жинауды ұйымдастырады. </w:t>
      </w:r>
      <w:r>
        <w:br/>
      </w:r>
      <w:r>
        <w:rPr>
          <w:rFonts w:ascii="Times New Roman"/>
          <w:b w:val="false"/>
          <w:i w:val="false"/>
          <w:color w:val="000000"/>
          <w:sz w:val="28"/>
        </w:rPr>
        <w:t xml:space="preserve">
      86. Байланыс пен барлау буыны (телефонист, барлаушы-химик, барлаушы-дозиметрист): </w:t>
      </w:r>
      <w:r>
        <w:br/>
      </w:r>
      <w:r>
        <w:rPr>
          <w:rFonts w:ascii="Times New Roman"/>
          <w:b w:val="false"/>
          <w:i w:val="false"/>
          <w:color w:val="000000"/>
          <w:sz w:val="28"/>
        </w:rPr>
        <w:t xml:space="preserve">
      1) объектiнiң азаматтық қорғаныс штабымен, төтенше жағдайлар жөнiндегi қалалық басқармамен байланысты қамтамасыз етедi; </w:t>
      </w:r>
      <w:r>
        <w:br/>
      </w:r>
      <w:r>
        <w:rPr>
          <w:rFonts w:ascii="Times New Roman"/>
          <w:b w:val="false"/>
          <w:i w:val="false"/>
          <w:color w:val="000000"/>
          <w:sz w:val="28"/>
        </w:rPr>
        <w:t xml:space="preserve">
      2) хабарлау құралдарын жарамды күйде ұстайды; </w:t>
      </w:r>
      <w:r>
        <w:br/>
      </w:r>
      <w:r>
        <w:rPr>
          <w:rFonts w:ascii="Times New Roman"/>
          <w:b w:val="false"/>
          <w:i w:val="false"/>
          <w:color w:val="000000"/>
          <w:sz w:val="28"/>
        </w:rPr>
        <w:t xml:space="preserve">
      3) қорғану ғимараты iшiнде ауаның радиактивтi және уландырушы заттармен зақымдануына бақылау жасайды; </w:t>
      </w:r>
      <w:r>
        <w:br/>
      </w:r>
      <w:r>
        <w:rPr>
          <w:rFonts w:ascii="Times New Roman"/>
          <w:b w:val="false"/>
          <w:i w:val="false"/>
          <w:color w:val="000000"/>
          <w:sz w:val="28"/>
        </w:rPr>
        <w:t xml:space="preserve">
      4) ғимарат сыртында және паналаушыларды зақымдану ошағынан эвакуациялау маршруттарында радиациялық, химиялық барлау жүргiзедi; </w:t>
      </w:r>
      <w:r>
        <w:br/>
      </w:r>
      <w:r>
        <w:rPr>
          <w:rFonts w:ascii="Times New Roman"/>
          <w:b w:val="false"/>
          <w:i w:val="false"/>
          <w:color w:val="000000"/>
          <w:sz w:val="28"/>
        </w:rPr>
        <w:t xml:space="preserve">
      5) паналаушыларға дозиметриялық бақылауды жүзеге асырады; </w:t>
      </w:r>
      <w:r>
        <w:br/>
      </w:r>
      <w:r>
        <w:rPr>
          <w:rFonts w:ascii="Times New Roman"/>
          <w:b w:val="false"/>
          <w:i w:val="false"/>
          <w:color w:val="000000"/>
          <w:sz w:val="28"/>
        </w:rPr>
        <w:t xml:space="preserve">
      6) паналаушыларды ғимараттан шығаруға мәжбүр болған жағдайда оларды орналастыруға арналған жер қабаттардың, жерасты бөлмелерi мен басқа да орындардың залалдану деңгейiн анықтайды. </w:t>
      </w:r>
      <w:r>
        <w:br/>
      </w:r>
      <w:r>
        <w:rPr>
          <w:rFonts w:ascii="Times New Roman"/>
          <w:b w:val="false"/>
          <w:i w:val="false"/>
          <w:color w:val="000000"/>
          <w:sz w:val="28"/>
        </w:rPr>
        <w:t xml:space="preserve">
      87. Медициналық буын (дәрiгер, фельдшер, санжасақ): </w:t>
      </w:r>
      <w:r>
        <w:br/>
      </w:r>
      <w:r>
        <w:rPr>
          <w:rFonts w:ascii="Times New Roman"/>
          <w:b w:val="false"/>
          <w:i w:val="false"/>
          <w:color w:val="000000"/>
          <w:sz w:val="28"/>
        </w:rPr>
        <w:t xml:space="preserve">
      1) нормалар қойылғанға дейiн ұжымдық шағын дәрiханаларды, фельдшерлiк және дәрiгерлiк жиынтықтарды одан әрi жинақтайды; </w:t>
      </w:r>
      <w:r>
        <w:br/>
      </w:r>
      <w:r>
        <w:rPr>
          <w:rFonts w:ascii="Times New Roman"/>
          <w:b w:val="false"/>
          <w:i w:val="false"/>
          <w:color w:val="000000"/>
          <w:sz w:val="28"/>
        </w:rPr>
        <w:t xml:space="preserve">
      2) ауруларды анықтау және оқшаулау мақсатында паналаушылардың өзiн ұстауы мен денсаулығы жағдайына үнемi бақылау жасайды; </w:t>
      </w:r>
      <w:r>
        <w:br/>
      </w:r>
      <w:r>
        <w:rPr>
          <w:rFonts w:ascii="Times New Roman"/>
          <w:b w:val="false"/>
          <w:i w:val="false"/>
          <w:color w:val="000000"/>
          <w:sz w:val="28"/>
        </w:rPr>
        <w:t xml:space="preserve">
      3) ғимараттағы зақымданғандар мен ауруларға алғашқы медкөмек көрсетедi; </w:t>
      </w:r>
      <w:r>
        <w:br/>
      </w:r>
      <w:r>
        <w:rPr>
          <w:rFonts w:ascii="Times New Roman"/>
          <w:b w:val="false"/>
          <w:i w:val="false"/>
          <w:color w:val="000000"/>
          <w:sz w:val="28"/>
        </w:rPr>
        <w:t xml:space="preserve">
      4) ғимараттың санитарлық жағдайын бақылайды; </w:t>
      </w:r>
      <w:r>
        <w:br/>
      </w:r>
      <w:r>
        <w:rPr>
          <w:rFonts w:ascii="Times New Roman"/>
          <w:b w:val="false"/>
          <w:i w:val="false"/>
          <w:color w:val="000000"/>
          <w:sz w:val="28"/>
        </w:rPr>
        <w:t xml:space="preserve">
      5) тамақ өнiмдерiн және ас суын сақтау мен таратуға санқадағалауды жүзеге асырады; </w:t>
      </w:r>
      <w:r>
        <w:br/>
      </w:r>
      <w:r>
        <w:rPr>
          <w:rFonts w:ascii="Times New Roman"/>
          <w:b w:val="false"/>
          <w:i w:val="false"/>
          <w:color w:val="000000"/>
          <w:sz w:val="28"/>
        </w:rPr>
        <w:t xml:space="preserve">
      6) осы нұсқаудың 27-тармағында айтылғандарды басшылыққа ала отырып, паналаушылардың жалпы жағдайы мен денсаулығына баға бередi және олардың осында қалуы мүмкiн мерзiмдерiн анықтайды; </w:t>
      </w:r>
      <w:r>
        <w:br/>
      </w:r>
      <w:r>
        <w:rPr>
          <w:rFonts w:ascii="Times New Roman"/>
          <w:b w:val="false"/>
          <w:i w:val="false"/>
          <w:color w:val="000000"/>
          <w:sz w:val="28"/>
        </w:rPr>
        <w:t xml:space="preserve">
      7) паналаушыларды зақымдану ошағынан эвакуациялау кезiнде аурулар мен </w:t>
      </w:r>
    </w:p>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зақымданғандарды жинау пунктiне немесе алғашқы медкөмек көрсету отрядына </w:t>
      </w:r>
    </w:p>
    <w:p>
      <w:pPr>
        <w:spacing w:after="0"/>
        <w:ind w:left="0"/>
        <w:jc w:val="both"/>
      </w:pPr>
      <w:r>
        <w:rPr>
          <w:rFonts w:ascii="Times New Roman"/>
          <w:b w:val="false"/>
          <w:i w:val="false"/>
          <w:color w:val="000000"/>
          <w:sz w:val="28"/>
        </w:rPr>
        <w:t>жеткiзедi.</w:t>
      </w:r>
    </w:p>
    <w:p>
      <w:pPr>
        <w:spacing w:after="0"/>
        <w:ind w:left="0"/>
        <w:jc w:val="both"/>
      </w:pPr>
      <w:r>
        <w:rPr>
          <w:rFonts w:ascii="Times New Roman"/>
          <w:b w:val="false"/>
          <w:i w:val="false"/>
          <w:color w:val="000000"/>
          <w:sz w:val="28"/>
        </w:rPr>
        <w:t xml:space="preserve">     88. Тамақтандыруды ұйымдастыратын буын (қоймашы-таратушы) арнаулы </w:t>
      </w:r>
    </w:p>
    <w:p>
      <w:pPr>
        <w:spacing w:after="0"/>
        <w:ind w:left="0"/>
        <w:jc w:val="both"/>
      </w:pPr>
      <w:r>
        <w:rPr>
          <w:rFonts w:ascii="Times New Roman"/>
          <w:b w:val="false"/>
          <w:i w:val="false"/>
          <w:color w:val="000000"/>
          <w:sz w:val="28"/>
        </w:rPr>
        <w:t xml:space="preserve">ңұсқауға сәйкес азық-түлiк алуды және жинақтауды, орауды және оны </w:t>
      </w:r>
    </w:p>
    <w:p>
      <w:pPr>
        <w:spacing w:after="0"/>
        <w:ind w:left="0"/>
        <w:jc w:val="both"/>
      </w:pPr>
      <w:r>
        <w:rPr>
          <w:rFonts w:ascii="Times New Roman"/>
          <w:b w:val="false"/>
          <w:i w:val="false"/>
          <w:color w:val="000000"/>
          <w:sz w:val="28"/>
        </w:rPr>
        <w:t>паналаушыларға берудi ұйымдастырады.</w:t>
      </w:r>
    </w:p>
    <w:p>
      <w:pPr>
        <w:spacing w:after="0"/>
        <w:ind w:left="0"/>
        <w:jc w:val="both"/>
      </w:pPr>
      <w:r>
        <w:rPr>
          <w:rFonts w:ascii="Times New Roman"/>
          <w:b w:val="false"/>
          <w:i w:val="false"/>
          <w:color w:val="000000"/>
          <w:sz w:val="28"/>
        </w:rPr>
        <w:t xml:space="preserve">     89. Азаматтық қорғаныстың қорғану ғимаратын жабдықтау жөнiндегi </w:t>
      </w:r>
    </w:p>
    <w:p>
      <w:pPr>
        <w:spacing w:after="0"/>
        <w:ind w:left="0"/>
        <w:jc w:val="both"/>
      </w:pPr>
      <w:r>
        <w:rPr>
          <w:rFonts w:ascii="Times New Roman"/>
          <w:b w:val="false"/>
          <w:i w:val="false"/>
          <w:color w:val="000000"/>
          <w:sz w:val="28"/>
        </w:rPr>
        <w:t xml:space="preserve">топтар мен буындардың жеке құрамының тiкелей мiндеттерi мен қажеттi </w:t>
      </w:r>
    </w:p>
    <w:p>
      <w:pPr>
        <w:spacing w:after="0"/>
        <w:ind w:left="0"/>
        <w:jc w:val="both"/>
      </w:pPr>
      <w:r>
        <w:rPr>
          <w:rFonts w:ascii="Times New Roman"/>
          <w:b w:val="false"/>
          <w:i w:val="false"/>
          <w:color w:val="000000"/>
          <w:sz w:val="28"/>
        </w:rPr>
        <w:t xml:space="preserve">техникалық құжаттамаларын жергiлiктi жерлерде әрбiр пана мен радиацияға </w:t>
      </w:r>
    </w:p>
    <w:p>
      <w:pPr>
        <w:spacing w:after="0"/>
        <w:ind w:left="0"/>
        <w:jc w:val="both"/>
      </w:pPr>
      <w:r>
        <w:rPr>
          <w:rFonts w:ascii="Times New Roman"/>
          <w:b w:val="false"/>
          <w:i w:val="false"/>
          <w:color w:val="000000"/>
          <w:sz w:val="28"/>
        </w:rPr>
        <w:t xml:space="preserve">қарсы бассауға үшiн осы Нұсқаудың талаптарын ескере отырып, азаматтық </w:t>
      </w:r>
    </w:p>
    <w:p>
      <w:pPr>
        <w:spacing w:after="0"/>
        <w:ind w:left="0"/>
        <w:jc w:val="both"/>
      </w:pPr>
      <w:r>
        <w:rPr>
          <w:rFonts w:ascii="Times New Roman"/>
          <w:b w:val="false"/>
          <w:i w:val="false"/>
          <w:color w:val="000000"/>
          <w:sz w:val="28"/>
        </w:rPr>
        <w:t xml:space="preserve">қорғаныс пен төтенше жағдайлардың инженерлiк қызметтерiнiң бастықтары </w:t>
      </w:r>
    </w:p>
    <w:p>
      <w:pPr>
        <w:spacing w:after="0"/>
        <w:ind w:left="0"/>
        <w:jc w:val="both"/>
      </w:pPr>
      <w:r>
        <w:rPr>
          <w:rFonts w:ascii="Times New Roman"/>
          <w:b w:val="false"/>
          <w:i w:val="false"/>
          <w:color w:val="000000"/>
          <w:sz w:val="28"/>
        </w:rPr>
        <w:t>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Қорғану ғимараттарын жабдықтау жөніндегі буындарды құру схемасы</w:t>
      </w:r>
    </w:p>
    <w:p>
      <w:pPr>
        <w:spacing w:after="0"/>
        <w:ind w:left="0"/>
        <w:jc w:val="both"/>
      </w:pPr>
      <w:r>
        <w:rPr>
          <w:rFonts w:ascii="Times New Roman"/>
          <w:b w:val="false"/>
          <w:i w:val="false"/>
          <w:color w:val="000000"/>
          <w:sz w:val="28"/>
        </w:rPr>
        <w:t>                   (сиымдылығы 150 және одан кемдеу адам)</w:t>
      </w:r>
    </w:p>
    <w:p>
      <w:pPr>
        <w:spacing w:after="0"/>
        <w:ind w:left="0"/>
        <w:jc w:val="both"/>
      </w:pPr>
      <w:r>
        <w:rPr>
          <w:rFonts w:ascii="Times New Roman"/>
          <w:b w:val="false"/>
          <w:i w:val="false"/>
          <w:color w:val="000000"/>
          <w:sz w:val="28"/>
        </w:rPr>
        <w:t>                               Буын командирі</w:t>
      </w:r>
    </w:p>
    <w:p>
      <w:pPr>
        <w:spacing w:after="0"/>
        <w:ind w:left="0"/>
        <w:jc w:val="both"/>
      </w:pPr>
      <w:r>
        <w:rPr>
          <w:rFonts w:ascii="Times New Roman"/>
          <w:b w:val="false"/>
          <w:i w:val="false"/>
          <w:color w:val="000000"/>
          <w:sz w:val="28"/>
        </w:rPr>
        <w:t>                               Жеке құрам - 9</w:t>
      </w:r>
    </w:p>
    <w:p>
      <w:pPr>
        <w:spacing w:after="0"/>
        <w:ind w:left="0"/>
        <w:jc w:val="both"/>
      </w:pPr>
      <w:r>
        <w:rPr>
          <w:rFonts w:ascii="Times New Roman"/>
          <w:b w:val="false"/>
          <w:i w:val="false"/>
          <w:color w:val="000000"/>
          <w:sz w:val="28"/>
        </w:rPr>
        <w:t>Бақылаушы - 1                                    Барлаушы-химик - 1</w:t>
      </w:r>
    </w:p>
    <w:p>
      <w:pPr>
        <w:spacing w:after="0"/>
        <w:ind w:left="0"/>
        <w:jc w:val="both"/>
      </w:pPr>
      <w:r>
        <w:rPr>
          <w:rFonts w:ascii="Times New Roman"/>
          <w:b w:val="false"/>
          <w:i w:val="false"/>
          <w:color w:val="000000"/>
          <w:sz w:val="28"/>
        </w:rPr>
        <w:t xml:space="preserve">Электрик - 1                                     Барлаушы-дозиметрист - 1 </w:t>
      </w:r>
    </w:p>
    <w:p>
      <w:pPr>
        <w:spacing w:after="0"/>
        <w:ind w:left="0"/>
        <w:jc w:val="both"/>
      </w:pPr>
      <w:r>
        <w:rPr>
          <w:rFonts w:ascii="Times New Roman"/>
          <w:b w:val="false"/>
          <w:i w:val="false"/>
          <w:color w:val="000000"/>
          <w:sz w:val="28"/>
        </w:rPr>
        <w:t>Жеделткіш жөніндегі слесарь - 1                  Қоймашы-барлаушы - 1</w:t>
      </w:r>
    </w:p>
    <w:p>
      <w:pPr>
        <w:spacing w:after="0"/>
        <w:ind w:left="0"/>
        <w:jc w:val="both"/>
      </w:pPr>
      <w:r>
        <w:rPr>
          <w:rFonts w:ascii="Times New Roman"/>
          <w:b w:val="false"/>
          <w:i w:val="false"/>
          <w:color w:val="000000"/>
          <w:sz w:val="28"/>
        </w:rPr>
        <w:t>Су құбыры мен канализация бойынша слесарь - 1    Санжасақ - 1</w:t>
      </w:r>
    </w:p>
    <w:p>
      <w:pPr>
        <w:spacing w:after="0"/>
        <w:ind w:left="0"/>
        <w:jc w:val="both"/>
      </w:pPr>
      <w:r>
        <w:rPr>
          <w:rFonts w:ascii="Times New Roman"/>
          <w:b w:val="false"/>
          <w:i w:val="false"/>
          <w:color w:val="000000"/>
          <w:sz w:val="28"/>
        </w:rPr>
        <w:t>        Қорғану ғимараттарын жабдықтау жөніндегі топты құру схемасы</w:t>
      </w:r>
    </w:p>
    <w:p>
      <w:pPr>
        <w:spacing w:after="0"/>
        <w:ind w:left="0"/>
        <w:jc w:val="both"/>
      </w:pPr>
      <w:r>
        <w:rPr>
          <w:rFonts w:ascii="Times New Roman"/>
          <w:b w:val="false"/>
          <w:i w:val="false"/>
          <w:color w:val="000000"/>
          <w:sz w:val="28"/>
        </w:rPr>
        <w:t>                               Топ командирі</w:t>
      </w:r>
    </w:p>
    <w:p>
      <w:pPr>
        <w:spacing w:after="0"/>
        <w:ind w:left="0"/>
        <w:jc w:val="both"/>
      </w:pPr>
      <w:r>
        <w:rPr>
          <w:rFonts w:ascii="Times New Roman"/>
          <w:b w:val="false"/>
          <w:i w:val="false"/>
          <w:color w:val="000000"/>
          <w:sz w:val="28"/>
        </w:rPr>
        <w:t>        Жабдықтарды пайдалану жөніндегі топ командирінің орынбасары</w:t>
      </w:r>
    </w:p>
    <w:p>
      <w:pPr>
        <w:spacing w:after="0"/>
        <w:ind w:left="0"/>
        <w:jc w:val="both"/>
      </w:pPr>
      <w:r>
        <w:rPr>
          <w:rFonts w:ascii="Times New Roman"/>
          <w:b w:val="false"/>
          <w:i w:val="false"/>
          <w:color w:val="000000"/>
          <w:sz w:val="28"/>
        </w:rPr>
        <w:t>                                 Буындар</w:t>
      </w:r>
    </w:p>
    <w:p>
      <w:pPr>
        <w:spacing w:after="0"/>
        <w:ind w:left="0"/>
        <w:jc w:val="both"/>
      </w:pPr>
      <w:r>
        <w:rPr>
          <w:rFonts w:ascii="Times New Roman"/>
          <w:b w:val="false"/>
          <w:i w:val="false"/>
          <w:color w:val="000000"/>
          <w:sz w:val="28"/>
        </w:rPr>
        <w:t>Байланыс  Паналаушыларға  Электрмен жабдықтау,  Тамақтандыруды  Медициналық</w:t>
      </w:r>
    </w:p>
    <w:p>
      <w:pPr>
        <w:spacing w:after="0"/>
        <w:ind w:left="0"/>
        <w:jc w:val="both"/>
      </w:pPr>
      <w:r>
        <w:rPr>
          <w:rFonts w:ascii="Times New Roman"/>
          <w:b w:val="false"/>
          <w:i w:val="false"/>
          <w:color w:val="000000"/>
          <w:sz w:val="28"/>
        </w:rPr>
        <w:t>және      толтыру және    сүзгіш-желдету        ұйымдастыру</w:t>
      </w:r>
    </w:p>
    <w:p>
      <w:pPr>
        <w:spacing w:after="0"/>
        <w:ind w:left="0"/>
        <w:jc w:val="both"/>
      </w:pPr>
      <w:r>
        <w:rPr>
          <w:rFonts w:ascii="Times New Roman"/>
          <w:b w:val="false"/>
          <w:i w:val="false"/>
          <w:color w:val="000000"/>
          <w:sz w:val="28"/>
        </w:rPr>
        <w:t>Барлау    орналастыру     жабдықтарымен жаб.    жөнінде</w:t>
      </w:r>
    </w:p>
    <w:p>
      <w:pPr>
        <w:spacing w:after="0"/>
        <w:ind w:left="0"/>
        <w:jc w:val="both"/>
      </w:pPr>
      <w:r>
        <w:rPr>
          <w:rFonts w:ascii="Times New Roman"/>
          <w:b w:val="false"/>
          <w:i w:val="false"/>
          <w:color w:val="000000"/>
          <w:sz w:val="28"/>
        </w:rPr>
        <w:t xml:space="preserve">          жөнінде         дықтау, сумен </w:t>
      </w:r>
    </w:p>
    <w:p>
      <w:pPr>
        <w:spacing w:after="0"/>
        <w:ind w:left="0"/>
        <w:jc w:val="both"/>
      </w:pPr>
      <w:r>
        <w:rPr>
          <w:rFonts w:ascii="Times New Roman"/>
          <w:b w:val="false"/>
          <w:i w:val="false"/>
          <w:color w:val="000000"/>
          <w:sz w:val="28"/>
        </w:rPr>
        <w:t xml:space="preserve">                          қамтамасыз ету және </w:t>
      </w:r>
    </w:p>
    <w:p>
      <w:pPr>
        <w:spacing w:after="0"/>
        <w:ind w:left="0"/>
        <w:jc w:val="both"/>
      </w:pPr>
      <w:r>
        <w:rPr>
          <w:rFonts w:ascii="Times New Roman"/>
          <w:b w:val="false"/>
          <w:i w:val="false"/>
          <w:color w:val="000000"/>
          <w:sz w:val="28"/>
        </w:rPr>
        <w:t xml:space="preserve">                          канализация жөнінде     </w:t>
      </w:r>
    </w:p>
    <w:p>
      <w:pPr>
        <w:spacing w:after="0"/>
        <w:ind w:left="0"/>
        <w:jc w:val="both"/>
      </w:pPr>
      <w:r>
        <w:rPr>
          <w:rFonts w:ascii="Times New Roman"/>
          <w:b w:val="false"/>
          <w:i w:val="false"/>
          <w:color w:val="000000"/>
          <w:sz w:val="28"/>
        </w:rPr>
        <w:t>   3           3                   5                   3             4</w:t>
      </w:r>
    </w:p>
    <w:p>
      <w:pPr>
        <w:spacing w:after="0"/>
        <w:ind w:left="0"/>
        <w:jc w:val="both"/>
      </w:pPr>
      <w:r>
        <w:rPr>
          <w:rFonts w:ascii="Times New Roman"/>
          <w:b w:val="false"/>
          <w:i w:val="false"/>
          <w:color w:val="000000"/>
          <w:sz w:val="28"/>
        </w:rPr>
        <w:t>Буын       Буын командирі,   Буын командирі,     Буын командирі,     Буын</w:t>
      </w:r>
    </w:p>
    <w:p>
      <w:pPr>
        <w:spacing w:after="0"/>
        <w:ind w:left="0"/>
        <w:jc w:val="both"/>
      </w:pPr>
      <w:r>
        <w:rPr>
          <w:rFonts w:ascii="Times New Roman"/>
          <w:b w:val="false"/>
          <w:i w:val="false"/>
          <w:color w:val="000000"/>
          <w:sz w:val="28"/>
        </w:rPr>
        <w:t>командирі, Бақылаушы - 1   Электрик - 1          Қоймашы - 1     командирі,</w:t>
      </w:r>
    </w:p>
    <w:p>
      <w:pPr>
        <w:spacing w:after="0"/>
        <w:ind w:left="0"/>
        <w:jc w:val="both"/>
      </w:pPr>
      <w:r>
        <w:rPr>
          <w:rFonts w:ascii="Times New Roman"/>
          <w:b w:val="false"/>
          <w:i w:val="false"/>
          <w:color w:val="000000"/>
          <w:sz w:val="28"/>
        </w:rPr>
        <w:t>Барлаушы-  Бақылаушы - 2   Электрик-моторист     Ораушы-тарату.  Фельдшер</w:t>
      </w:r>
    </w:p>
    <w:p>
      <w:pPr>
        <w:spacing w:after="0"/>
        <w:ind w:left="0"/>
        <w:jc w:val="both"/>
      </w:pPr>
      <w:r>
        <w:rPr>
          <w:rFonts w:ascii="Times New Roman"/>
          <w:b w:val="false"/>
          <w:i w:val="false"/>
          <w:color w:val="000000"/>
          <w:sz w:val="28"/>
        </w:rPr>
        <w:t>химик - 1                  - 1*                  шы - 2          - 1</w:t>
      </w:r>
    </w:p>
    <w:p>
      <w:pPr>
        <w:spacing w:after="0"/>
        <w:ind w:left="0"/>
        <w:jc w:val="both"/>
      </w:pPr>
      <w:r>
        <w:rPr>
          <w:rFonts w:ascii="Times New Roman"/>
          <w:b w:val="false"/>
          <w:i w:val="false"/>
          <w:color w:val="000000"/>
          <w:sz w:val="28"/>
        </w:rPr>
        <w:t>Барлаушы-                  Желдеткіш-слесарь                     Санжасақ</w:t>
      </w:r>
    </w:p>
    <w:p>
      <w:pPr>
        <w:spacing w:after="0"/>
        <w:ind w:left="0"/>
        <w:jc w:val="both"/>
      </w:pPr>
      <w:r>
        <w:rPr>
          <w:rFonts w:ascii="Times New Roman"/>
          <w:b w:val="false"/>
          <w:i w:val="false"/>
          <w:color w:val="000000"/>
          <w:sz w:val="28"/>
        </w:rPr>
        <w:t>дозимет.                   - 1                                   - 3</w:t>
      </w:r>
    </w:p>
    <w:p>
      <w:pPr>
        <w:spacing w:after="0"/>
        <w:ind w:left="0"/>
        <w:jc w:val="both"/>
      </w:pPr>
      <w:r>
        <w:rPr>
          <w:rFonts w:ascii="Times New Roman"/>
          <w:b w:val="false"/>
          <w:i w:val="false"/>
          <w:color w:val="000000"/>
          <w:sz w:val="28"/>
        </w:rPr>
        <w:t>рист - 1                   Су құбыры және</w:t>
      </w:r>
    </w:p>
    <w:p>
      <w:pPr>
        <w:spacing w:after="0"/>
        <w:ind w:left="0"/>
        <w:jc w:val="both"/>
      </w:pPr>
      <w:r>
        <w:rPr>
          <w:rFonts w:ascii="Times New Roman"/>
          <w:b w:val="false"/>
          <w:i w:val="false"/>
          <w:color w:val="000000"/>
          <w:sz w:val="28"/>
        </w:rPr>
        <w:t>Телефо.                    канализация</w:t>
      </w:r>
    </w:p>
    <w:p>
      <w:pPr>
        <w:spacing w:after="0"/>
        <w:ind w:left="0"/>
        <w:jc w:val="both"/>
      </w:pPr>
      <w:r>
        <w:rPr>
          <w:rFonts w:ascii="Times New Roman"/>
          <w:b w:val="false"/>
          <w:i w:val="false"/>
          <w:color w:val="000000"/>
          <w:sz w:val="28"/>
        </w:rPr>
        <w:t>нист - 1                   бойынша слесарь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Қорғаныс ғимараттарын қамтамасыз ету жөніндегі </w:t>
      </w:r>
    </w:p>
    <w:p>
      <w:pPr>
        <w:spacing w:after="0"/>
        <w:ind w:left="0"/>
        <w:jc w:val="both"/>
      </w:pPr>
      <w:r>
        <w:rPr>
          <w:rFonts w:ascii="Times New Roman"/>
          <w:b w:val="false"/>
          <w:i w:val="false"/>
          <w:color w:val="000000"/>
          <w:sz w:val="28"/>
        </w:rPr>
        <w:t>                          топты ұйымдастыру схемасы</w:t>
      </w:r>
    </w:p>
    <w:p>
      <w:pPr>
        <w:spacing w:after="0"/>
        <w:ind w:left="0"/>
        <w:jc w:val="both"/>
      </w:pPr>
      <w:r>
        <w:rPr>
          <w:rFonts w:ascii="Times New Roman"/>
          <w:b w:val="false"/>
          <w:i w:val="false"/>
          <w:color w:val="000000"/>
          <w:sz w:val="28"/>
        </w:rPr>
        <w:t>                        (сиымдылығы 600 адамнан астам)</w:t>
      </w:r>
    </w:p>
    <w:p>
      <w:pPr>
        <w:spacing w:after="0"/>
        <w:ind w:left="0"/>
        <w:jc w:val="both"/>
      </w:pPr>
      <w:r>
        <w:rPr>
          <w:rFonts w:ascii="Times New Roman"/>
          <w:b w:val="false"/>
          <w:i w:val="false"/>
          <w:color w:val="000000"/>
          <w:sz w:val="28"/>
        </w:rPr>
        <w:t>                                Топ командирі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Топ командирінің жабдықтау жөніндегі орынбасары</w:t>
      </w:r>
    </w:p>
    <w:p>
      <w:pPr>
        <w:spacing w:after="0"/>
        <w:ind w:left="0"/>
        <w:jc w:val="both"/>
      </w:pPr>
      <w:r>
        <w:rPr>
          <w:rFonts w:ascii="Times New Roman"/>
          <w:b w:val="false"/>
          <w:i w:val="false"/>
          <w:color w:val="000000"/>
          <w:sz w:val="28"/>
        </w:rPr>
        <w:t xml:space="preserve">                                   Буындар     </w:t>
      </w:r>
    </w:p>
    <w:p>
      <w:pPr>
        <w:spacing w:after="0"/>
        <w:ind w:left="0"/>
        <w:jc w:val="both"/>
      </w:pPr>
      <w:r>
        <w:rPr>
          <w:rFonts w:ascii="Times New Roman"/>
          <w:b w:val="false"/>
          <w:i w:val="false"/>
          <w:color w:val="000000"/>
          <w:sz w:val="28"/>
        </w:rPr>
        <w:t xml:space="preserve">Байланыс          Паналаушыларға       Сүзгіш-желдету        Электрмен     </w:t>
      </w:r>
    </w:p>
    <w:p>
      <w:pPr>
        <w:spacing w:after="0"/>
        <w:ind w:left="0"/>
        <w:jc w:val="both"/>
      </w:pPr>
      <w:r>
        <w:rPr>
          <w:rFonts w:ascii="Times New Roman"/>
          <w:b w:val="false"/>
          <w:i w:val="false"/>
          <w:color w:val="000000"/>
          <w:sz w:val="28"/>
        </w:rPr>
        <w:t xml:space="preserve">және              толтыру және         жабдықтарын           жабдықтау  </w:t>
      </w:r>
    </w:p>
    <w:p>
      <w:pPr>
        <w:spacing w:after="0"/>
        <w:ind w:left="0"/>
        <w:jc w:val="both"/>
      </w:pPr>
      <w:r>
        <w:rPr>
          <w:rFonts w:ascii="Times New Roman"/>
          <w:b w:val="false"/>
          <w:i w:val="false"/>
          <w:color w:val="000000"/>
          <w:sz w:val="28"/>
        </w:rPr>
        <w:t xml:space="preserve">Барлау            орналастыру          жабдықтау                      </w:t>
      </w:r>
    </w:p>
    <w:p>
      <w:pPr>
        <w:spacing w:after="0"/>
        <w:ind w:left="0"/>
        <w:jc w:val="both"/>
      </w:pPr>
      <w:r>
        <w:rPr>
          <w:rFonts w:ascii="Times New Roman"/>
          <w:b w:val="false"/>
          <w:i w:val="false"/>
          <w:color w:val="000000"/>
          <w:sz w:val="28"/>
        </w:rPr>
        <w:t xml:space="preserve">        4               5                    5                     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Буын командирі,    Буын командирі,      Буын командирі,    Буын командирі, </w:t>
      </w:r>
    </w:p>
    <w:p>
      <w:pPr>
        <w:spacing w:after="0"/>
        <w:ind w:left="0"/>
        <w:jc w:val="both"/>
      </w:pPr>
      <w:r>
        <w:rPr>
          <w:rFonts w:ascii="Times New Roman"/>
          <w:b w:val="false"/>
          <w:i w:val="false"/>
          <w:color w:val="000000"/>
          <w:sz w:val="28"/>
        </w:rPr>
        <w:t xml:space="preserve">Барлаушы -         Бақылаушы - 1        Желдеткіш-         Электрик - 1    </w:t>
      </w:r>
    </w:p>
    <w:p>
      <w:pPr>
        <w:spacing w:after="0"/>
        <w:ind w:left="0"/>
        <w:jc w:val="both"/>
      </w:pPr>
      <w:r>
        <w:rPr>
          <w:rFonts w:ascii="Times New Roman"/>
          <w:b w:val="false"/>
          <w:i w:val="false"/>
          <w:color w:val="000000"/>
          <w:sz w:val="28"/>
        </w:rPr>
        <w:t>дозиметрист - 1                         слесарь - 1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Химик-барлаушы     Бақылаушы - 4        Желдеткіш-         Электрик-</w:t>
      </w:r>
    </w:p>
    <w:p>
      <w:pPr>
        <w:spacing w:after="0"/>
        <w:ind w:left="0"/>
        <w:jc w:val="both"/>
      </w:pPr>
      <w:r>
        <w:rPr>
          <w:rFonts w:ascii="Times New Roman"/>
          <w:b w:val="false"/>
          <w:i w:val="false"/>
          <w:color w:val="000000"/>
          <w:sz w:val="28"/>
        </w:rPr>
        <w:t>- 1                                     слесарь - 4        моторист - 2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Дозиметрист-</w:t>
      </w:r>
    </w:p>
    <w:p>
      <w:pPr>
        <w:spacing w:after="0"/>
        <w:ind w:left="0"/>
        <w:jc w:val="both"/>
      </w:pPr>
      <w:r>
        <w:rPr>
          <w:rFonts w:ascii="Times New Roman"/>
          <w:b w:val="false"/>
          <w:i w:val="false"/>
          <w:color w:val="000000"/>
          <w:sz w:val="28"/>
        </w:rPr>
        <w:t xml:space="preserve">барлаушы - 1 </w:t>
      </w:r>
    </w:p>
    <w:p>
      <w:pPr>
        <w:spacing w:after="0"/>
        <w:ind w:left="0"/>
        <w:jc w:val="both"/>
      </w:pPr>
      <w:r>
        <w:rPr>
          <w:rFonts w:ascii="Times New Roman"/>
          <w:b w:val="false"/>
          <w:i w:val="false"/>
          <w:color w:val="000000"/>
          <w:sz w:val="28"/>
        </w:rPr>
        <w:t xml:space="preserve">Телефонист </w:t>
      </w:r>
    </w:p>
    <w:p>
      <w:pPr>
        <w:spacing w:after="0"/>
        <w:ind w:left="0"/>
        <w:jc w:val="both"/>
      </w:pPr>
      <w:r>
        <w:rPr>
          <w:rFonts w:ascii="Times New Roman"/>
          <w:b w:val="false"/>
          <w:i w:val="false"/>
          <w:color w:val="000000"/>
          <w:sz w:val="28"/>
        </w:rPr>
        <w:t xml:space="preserve">(радио телефонист    </w:t>
      </w:r>
    </w:p>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Сумен жабдықтау      Тамақтандыруды      Медициналық</w:t>
      </w:r>
    </w:p>
    <w:p>
      <w:pPr>
        <w:spacing w:after="0"/>
        <w:ind w:left="0"/>
        <w:jc w:val="both"/>
      </w:pPr>
      <w:r>
        <w:rPr>
          <w:rFonts w:ascii="Times New Roman"/>
          <w:b w:val="false"/>
          <w:i w:val="false"/>
          <w:color w:val="000000"/>
          <w:sz w:val="28"/>
        </w:rPr>
        <w:t xml:space="preserve"> және кәріз            ұйымдастыру</w:t>
      </w:r>
    </w:p>
    <w:p>
      <w:pPr>
        <w:spacing w:after="0"/>
        <w:ind w:left="0"/>
        <w:jc w:val="both"/>
      </w:pPr>
      <w:r>
        <w:rPr>
          <w:rFonts w:ascii="Times New Roman"/>
          <w:b w:val="false"/>
          <w:i w:val="false"/>
          <w:color w:val="000000"/>
          <w:sz w:val="28"/>
        </w:rPr>
        <w:t>     4                     4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Буын командирі,      Буын командирі,    Буын командирі,</w:t>
      </w:r>
    </w:p>
    <w:p>
      <w:pPr>
        <w:spacing w:after="0"/>
        <w:ind w:left="0"/>
        <w:jc w:val="both"/>
      </w:pPr>
      <w:r>
        <w:rPr>
          <w:rFonts w:ascii="Times New Roman"/>
          <w:b w:val="false"/>
          <w:i w:val="false"/>
          <w:color w:val="000000"/>
          <w:sz w:val="28"/>
        </w:rPr>
        <w:t>су құбыры мен        Қоймашы - 1        Фельдшер - 1****</w:t>
      </w:r>
    </w:p>
    <w:p>
      <w:pPr>
        <w:spacing w:after="0"/>
        <w:ind w:left="0"/>
        <w:jc w:val="both"/>
      </w:pPr>
      <w:r>
        <w:rPr>
          <w:rFonts w:ascii="Times New Roman"/>
          <w:b w:val="false"/>
          <w:i w:val="false"/>
          <w:color w:val="000000"/>
          <w:sz w:val="28"/>
        </w:rPr>
        <w:t xml:space="preserve">кәріз слесары - 1**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 құбыры мен        Ораушы-            Санжасақ - 4</w:t>
      </w:r>
    </w:p>
    <w:p>
      <w:pPr>
        <w:spacing w:after="0"/>
        <w:ind w:left="0"/>
        <w:jc w:val="both"/>
      </w:pPr>
      <w:r>
        <w:rPr>
          <w:rFonts w:ascii="Times New Roman"/>
          <w:b w:val="false"/>
          <w:i w:val="false"/>
          <w:color w:val="000000"/>
          <w:sz w:val="28"/>
        </w:rPr>
        <w:t>кәріз слесары - 3    таратушы - 3***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              Саны</w:t>
      </w:r>
    </w:p>
    <w:p>
      <w:pPr>
        <w:spacing w:after="0"/>
        <w:ind w:left="0"/>
        <w:jc w:val="both"/>
      </w:pPr>
      <w:r>
        <w:rPr>
          <w:rFonts w:ascii="Times New Roman"/>
          <w:b w:val="false"/>
          <w:i w:val="false"/>
          <w:color w:val="000000"/>
          <w:sz w:val="28"/>
        </w:rPr>
        <w:t>     А. Жеке құрамы          10</w:t>
      </w:r>
    </w:p>
    <w:p>
      <w:pPr>
        <w:spacing w:after="0"/>
        <w:ind w:left="0"/>
        <w:jc w:val="both"/>
      </w:pPr>
      <w:r>
        <w:rPr>
          <w:rFonts w:ascii="Times New Roman"/>
          <w:b w:val="false"/>
          <w:i w:val="false"/>
          <w:color w:val="000000"/>
          <w:sz w:val="28"/>
        </w:rPr>
        <w:t>     Б. Жеке құрамы          20</w:t>
      </w:r>
    </w:p>
    <w:p>
      <w:pPr>
        <w:spacing w:after="0"/>
        <w:ind w:left="0"/>
        <w:jc w:val="both"/>
      </w:pPr>
      <w:r>
        <w:rPr>
          <w:rFonts w:ascii="Times New Roman"/>
          <w:b w:val="false"/>
          <w:i w:val="false"/>
          <w:color w:val="000000"/>
          <w:sz w:val="28"/>
        </w:rPr>
        <w:t>     В. Жеке құрамы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Қорғану ғимаратында жабдықтардың жекелеген түрлері болмаған </w:t>
      </w:r>
    </w:p>
    <w:p>
      <w:pPr>
        <w:spacing w:after="0"/>
        <w:ind w:left="0"/>
        <w:jc w:val="both"/>
      </w:pPr>
      <w:r>
        <w:rPr>
          <w:rFonts w:ascii="Times New Roman"/>
          <w:b w:val="false"/>
          <w:i w:val="false"/>
          <w:color w:val="000000"/>
          <w:sz w:val="28"/>
        </w:rPr>
        <w:t xml:space="preserve">кезде жеке құрамның саны тиісінше азаяды. Тізімдеу нормаларына сәйкес </w:t>
      </w:r>
    </w:p>
    <w:p>
      <w:pPr>
        <w:spacing w:after="0"/>
        <w:ind w:left="0"/>
        <w:jc w:val="both"/>
      </w:pPr>
      <w:r>
        <w:rPr>
          <w:rFonts w:ascii="Times New Roman"/>
          <w:b w:val="false"/>
          <w:i w:val="false"/>
          <w:color w:val="000000"/>
          <w:sz w:val="28"/>
        </w:rPr>
        <w:t>техникамен және мүлікпен жарақтандырылады.</w:t>
      </w:r>
    </w:p>
    <w:p>
      <w:pPr>
        <w:spacing w:after="0"/>
        <w:ind w:left="0"/>
        <w:jc w:val="both"/>
      </w:pPr>
      <w:r>
        <w:rPr>
          <w:rFonts w:ascii="Times New Roman"/>
          <w:b w:val="false"/>
          <w:i w:val="false"/>
          <w:color w:val="000000"/>
          <w:sz w:val="28"/>
        </w:rPr>
        <w:t>     * ДЭС болғанда</w:t>
      </w:r>
    </w:p>
    <w:p>
      <w:pPr>
        <w:spacing w:after="0"/>
        <w:ind w:left="0"/>
        <w:jc w:val="both"/>
      </w:pPr>
      <w:r>
        <w:rPr>
          <w:rFonts w:ascii="Times New Roman"/>
          <w:b w:val="false"/>
          <w:i w:val="false"/>
          <w:color w:val="000000"/>
          <w:sz w:val="28"/>
        </w:rPr>
        <w:t>     ** ғимаратта артезиан құдығы болса, буын командирі-техник;</w:t>
      </w:r>
    </w:p>
    <w:p>
      <w:pPr>
        <w:spacing w:after="0"/>
        <w:ind w:left="0"/>
        <w:jc w:val="both"/>
      </w:pPr>
      <w:r>
        <w:rPr>
          <w:rFonts w:ascii="Times New Roman"/>
          <w:b w:val="false"/>
          <w:i w:val="false"/>
          <w:color w:val="000000"/>
          <w:sz w:val="28"/>
        </w:rPr>
        <w:t xml:space="preserve">     *** сиымдылығы 200 және одан да көп ғимараттарда </w:t>
      </w:r>
    </w:p>
    <w:p>
      <w:pPr>
        <w:spacing w:after="0"/>
        <w:ind w:left="0"/>
        <w:jc w:val="both"/>
      </w:pPr>
      <w:r>
        <w:rPr>
          <w:rFonts w:ascii="Times New Roman"/>
          <w:b w:val="false"/>
          <w:i w:val="false"/>
          <w:color w:val="000000"/>
          <w:sz w:val="28"/>
        </w:rPr>
        <w:t>ораушылар-таратушылар саны артады (200 паналаушыға есептегенде 1 адам);</w:t>
      </w:r>
    </w:p>
    <w:p>
      <w:pPr>
        <w:spacing w:after="0"/>
        <w:ind w:left="0"/>
        <w:jc w:val="both"/>
      </w:pPr>
      <w:r>
        <w:rPr>
          <w:rFonts w:ascii="Times New Roman"/>
          <w:b w:val="false"/>
          <w:i w:val="false"/>
          <w:color w:val="000000"/>
          <w:sz w:val="28"/>
        </w:rPr>
        <w:t>     **** 200 және одан да көп адамы бар ғимаратта бір дәрігер көзделінген.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қорғаныстың қорғану ғимараттарын</w:t>
      </w:r>
    </w:p>
    <w:p>
      <w:pPr>
        <w:spacing w:after="0"/>
        <w:ind w:left="0"/>
        <w:jc w:val="both"/>
      </w:pPr>
      <w:r>
        <w:rPr>
          <w:rFonts w:ascii="Times New Roman"/>
          <w:b w:val="false"/>
          <w:i w:val="false"/>
          <w:color w:val="000000"/>
          <w:sz w:val="28"/>
        </w:rPr>
        <w:t>             жабдықтау жөніндегі топтың (буынның) жарақтандырылуы</w:t>
      </w:r>
    </w:p>
    <w:p>
      <w:pPr>
        <w:spacing w:after="0"/>
        <w:ind w:left="0"/>
        <w:jc w:val="both"/>
      </w:pPr>
      <w:r>
        <w:rPr>
          <w:rFonts w:ascii="Times New Roman"/>
          <w:b w:val="false"/>
          <w:i w:val="false"/>
          <w:color w:val="000000"/>
          <w:sz w:val="28"/>
        </w:rPr>
        <w:t>                            (тізімделуі) нормалары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Мүлік аттары          !  Өлшем   !     Есепке алу нормасы     </w:t>
      </w:r>
    </w:p>
    <w:p>
      <w:pPr>
        <w:spacing w:after="0"/>
        <w:ind w:left="0"/>
        <w:jc w:val="both"/>
      </w:pPr>
      <w:r>
        <w:rPr>
          <w:rFonts w:ascii="Times New Roman"/>
          <w:b w:val="false"/>
          <w:i w:val="false"/>
          <w:color w:val="000000"/>
          <w:sz w:val="28"/>
        </w:rPr>
        <w:t>                                  ! бірлігі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І. Жеке қорғану құралдары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Сүзгіш газ тұтқыш                  Дана     Топтың (буынның) жабдықтау</w:t>
      </w:r>
    </w:p>
    <w:p>
      <w:pPr>
        <w:spacing w:after="0"/>
        <w:ind w:left="0"/>
        <w:jc w:val="both"/>
      </w:pPr>
      <w:r>
        <w:rPr>
          <w:rFonts w:ascii="Times New Roman"/>
          <w:b w:val="false"/>
          <w:i w:val="false"/>
          <w:color w:val="000000"/>
          <w:sz w:val="28"/>
        </w:rPr>
        <w:t xml:space="preserve">                                               жөніндегі бүкіл жеке        </w:t>
      </w:r>
    </w:p>
    <w:p>
      <w:pPr>
        <w:spacing w:after="0"/>
        <w:ind w:left="0"/>
        <w:jc w:val="both"/>
      </w:pPr>
      <w:r>
        <w:rPr>
          <w:rFonts w:ascii="Times New Roman"/>
          <w:b w:val="false"/>
          <w:i w:val="false"/>
          <w:color w:val="000000"/>
          <w:sz w:val="28"/>
        </w:rPr>
        <w:t>                                               құрамына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Р-2 газқаққышы                     Дана     Топтың (буынның) жабдықтау</w:t>
      </w:r>
    </w:p>
    <w:p>
      <w:pPr>
        <w:spacing w:after="0"/>
        <w:ind w:left="0"/>
        <w:jc w:val="both"/>
      </w:pPr>
      <w:r>
        <w:rPr>
          <w:rFonts w:ascii="Times New Roman"/>
          <w:b w:val="false"/>
          <w:i w:val="false"/>
          <w:color w:val="000000"/>
          <w:sz w:val="28"/>
        </w:rPr>
        <w:t xml:space="preserve">                                               жөніндегі бүкіл жеке        </w:t>
      </w:r>
    </w:p>
    <w:p>
      <w:pPr>
        <w:spacing w:after="0"/>
        <w:ind w:left="0"/>
        <w:jc w:val="both"/>
      </w:pPr>
      <w:r>
        <w:rPr>
          <w:rFonts w:ascii="Times New Roman"/>
          <w:b w:val="false"/>
          <w:i w:val="false"/>
          <w:color w:val="000000"/>
          <w:sz w:val="28"/>
        </w:rPr>
        <w:t>                                               құрамына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Л-1 жеңіл қорғану костюмі        Жиынтық    Әрбір барлаушы-химикке және</w:t>
      </w:r>
    </w:p>
    <w:p>
      <w:pPr>
        <w:spacing w:after="0"/>
        <w:ind w:left="0"/>
        <w:jc w:val="both"/>
      </w:pPr>
      <w:r>
        <w:rPr>
          <w:rFonts w:ascii="Times New Roman"/>
          <w:b w:val="false"/>
          <w:i w:val="false"/>
          <w:color w:val="000000"/>
          <w:sz w:val="28"/>
        </w:rPr>
        <w:t xml:space="preserve">                                               барлаушы-дозиметристке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ІІ. Радиациялық және химиялық барлау жабдықтары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 Рентгеметр-радиометр               Дана     Әрбір барлаушы-</w:t>
      </w:r>
    </w:p>
    <w:p>
      <w:pPr>
        <w:spacing w:after="0"/>
        <w:ind w:left="0"/>
        <w:jc w:val="both"/>
      </w:pPr>
      <w:r>
        <w:rPr>
          <w:rFonts w:ascii="Times New Roman"/>
          <w:b w:val="false"/>
          <w:i w:val="false"/>
          <w:color w:val="000000"/>
          <w:sz w:val="28"/>
        </w:rPr>
        <w:t>                                               дозиметристке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ИД-1, ИМД мөлшерлеуші өлшеулер   Жиынтық    Жабдықтау тобының (буынның)</w:t>
      </w:r>
    </w:p>
    <w:p>
      <w:pPr>
        <w:spacing w:after="0"/>
        <w:ind w:left="0"/>
        <w:jc w:val="both"/>
      </w:pPr>
      <w:r>
        <w:rPr>
          <w:rFonts w:ascii="Times New Roman"/>
          <w:b w:val="false"/>
          <w:i w:val="false"/>
          <w:color w:val="000000"/>
          <w:sz w:val="28"/>
        </w:rPr>
        <w:t>жиынтығы                                       жеке құрамына біреу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ИД-11 мөлшерін жеке                Дана     Жабдықтау тобының (буынның)</w:t>
      </w:r>
    </w:p>
    <w:p>
      <w:pPr>
        <w:spacing w:after="0"/>
        <w:ind w:left="0"/>
        <w:jc w:val="both"/>
      </w:pPr>
      <w:r>
        <w:rPr>
          <w:rFonts w:ascii="Times New Roman"/>
          <w:b w:val="false"/>
          <w:i w:val="false"/>
          <w:color w:val="000000"/>
          <w:sz w:val="28"/>
        </w:rPr>
        <w:t>мөлшерлеуіштер                                 бүкіл жеке құрамына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Химиялық барлау аспабы (ХБӘА)      Дана     Әрбір барлаушы-химикке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Ескерту: Рентген-радиометрмен ИД-1 мөлшер өлшеу жиынтығымен және </w:t>
      </w:r>
    </w:p>
    <w:p>
      <w:pPr>
        <w:spacing w:after="0"/>
        <w:ind w:left="0"/>
        <w:jc w:val="both"/>
      </w:pPr>
      <w:r>
        <w:rPr>
          <w:rFonts w:ascii="Times New Roman"/>
          <w:b w:val="false"/>
          <w:i w:val="false"/>
          <w:color w:val="000000"/>
          <w:sz w:val="28"/>
        </w:rPr>
        <w:t xml:space="preserve">ХБӘА-ның химиялық барлау аспабымен қорғану құрылысы азаматтық қорғаныс </w:t>
      </w:r>
    </w:p>
    <w:p>
      <w:pPr>
        <w:spacing w:after="0"/>
        <w:ind w:left="0"/>
        <w:jc w:val="both"/>
      </w:pPr>
      <w:r>
        <w:rPr>
          <w:rFonts w:ascii="Times New Roman"/>
          <w:b w:val="false"/>
          <w:i w:val="false"/>
          <w:color w:val="000000"/>
          <w:sz w:val="28"/>
        </w:rPr>
        <w:t xml:space="preserve">құрамаларында бар осы ғимаратқа жасырып қойылған аспаптар есебінен </w:t>
      </w:r>
    </w:p>
    <w:p>
      <w:pPr>
        <w:spacing w:after="0"/>
        <w:ind w:left="0"/>
        <w:jc w:val="both"/>
      </w:pPr>
      <w:r>
        <w:rPr>
          <w:rFonts w:ascii="Times New Roman"/>
          <w:b w:val="false"/>
          <w:i w:val="false"/>
          <w:color w:val="000000"/>
          <w:sz w:val="28"/>
        </w:rPr>
        <w:t>жабдықталады.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Арнайы өңдеу құралдары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Делегациялауға арналған ЖДП-С      Дана     Әрбір барлаушы-химик пен</w:t>
      </w:r>
    </w:p>
    <w:p>
      <w:pPr>
        <w:spacing w:after="0"/>
        <w:ind w:left="0"/>
        <w:jc w:val="both"/>
      </w:pPr>
      <w:r>
        <w:rPr>
          <w:rFonts w:ascii="Times New Roman"/>
          <w:b w:val="false"/>
          <w:i w:val="false"/>
          <w:color w:val="000000"/>
          <w:sz w:val="28"/>
        </w:rPr>
        <w:t>жиынтығы                                       барлаушы-дозиметристке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Делегациялайтын ұнтақты ДДП        Дана     Әрбір барлаушы-химик пен</w:t>
      </w:r>
    </w:p>
    <w:p>
      <w:pPr>
        <w:spacing w:after="0"/>
        <w:ind w:left="0"/>
        <w:jc w:val="both"/>
      </w:pPr>
      <w:r>
        <w:rPr>
          <w:rFonts w:ascii="Times New Roman"/>
          <w:b w:val="false"/>
          <w:i w:val="false"/>
          <w:color w:val="000000"/>
          <w:sz w:val="28"/>
        </w:rPr>
        <w:t>пакеті                                         барлаушы-дозиметристке</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Байланыс құралдары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УҚТ радиостанция                Жиынтық    Панадағы басқару объектісі</w:t>
      </w:r>
    </w:p>
    <w:p>
      <w:pPr>
        <w:spacing w:after="0"/>
        <w:ind w:left="0"/>
        <w:jc w:val="both"/>
      </w:pPr>
      <w:r>
        <w:rPr>
          <w:rFonts w:ascii="Times New Roman"/>
          <w:b w:val="false"/>
          <w:i w:val="false"/>
          <w:color w:val="000000"/>
          <w:sz w:val="28"/>
        </w:rPr>
        <w:t xml:space="preserve">                                               пунктіне - 1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ЖБ, ОБ, АТС жүйесінің             Дана     Панадағы объектілердің</w:t>
      </w:r>
    </w:p>
    <w:p>
      <w:pPr>
        <w:spacing w:after="0"/>
        <w:ind w:left="0"/>
        <w:jc w:val="both"/>
      </w:pPr>
      <w:r>
        <w:rPr>
          <w:rFonts w:ascii="Times New Roman"/>
          <w:b w:val="false"/>
          <w:i w:val="false"/>
          <w:color w:val="000000"/>
          <w:sz w:val="28"/>
        </w:rPr>
        <w:t>телефон аппараты                               басқару пунктіне - 1-2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Жеке химияға қарсы                Дана     Жабдықтау жөніндегі топтың </w:t>
      </w:r>
    </w:p>
    <w:p>
      <w:pPr>
        <w:spacing w:after="0"/>
        <w:ind w:left="0"/>
        <w:jc w:val="both"/>
      </w:pPr>
      <w:r>
        <w:rPr>
          <w:rFonts w:ascii="Times New Roman"/>
          <w:b w:val="false"/>
          <w:i w:val="false"/>
          <w:color w:val="000000"/>
          <w:sz w:val="28"/>
        </w:rPr>
        <w:t xml:space="preserve">ЖХП-8 пакеті                                   (буынның) бүкіл жеке        </w:t>
      </w:r>
    </w:p>
    <w:p>
      <w:pPr>
        <w:spacing w:after="0"/>
        <w:ind w:left="0"/>
        <w:jc w:val="both"/>
      </w:pPr>
      <w:r>
        <w:rPr>
          <w:rFonts w:ascii="Times New Roman"/>
          <w:b w:val="false"/>
          <w:i w:val="false"/>
          <w:color w:val="000000"/>
          <w:sz w:val="28"/>
        </w:rPr>
        <w:t>                                               құрамына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13. ЖД-2 жеке шағын дәріхана          Дана     Жабдықтау жөніндегі топтың </w:t>
      </w:r>
    </w:p>
    <w:p>
      <w:pPr>
        <w:spacing w:after="0"/>
        <w:ind w:left="0"/>
        <w:jc w:val="both"/>
      </w:pPr>
      <w:r>
        <w:rPr>
          <w:rFonts w:ascii="Times New Roman"/>
          <w:b w:val="false"/>
          <w:i w:val="false"/>
          <w:color w:val="000000"/>
          <w:sz w:val="28"/>
        </w:rPr>
        <w:t xml:space="preserve">                                               (буынның) бүкіл жеке        </w:t>
      </w:r>
    </w:p>
    <w:p>
      <w:pPr>
        <w:spacing w:after="0"/>
        <w:ind w:left="0"/>
        <w:jc w:val="both"/>
      </w:pPr>
      <w:r>
        <w:rPr>
          <w:rFonts w:ascii="Times New Roman"/>
          <w:b w:val="false"/>
          <w:i w:val="false"/>
          <w:color w:val="000000"/>
          <w:sz w:val="28"/>
        </w:rPr>
        <w:t>                                               құрамына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14. Арнаулы бөліктері бар             Дана     Әрбір санжасаққа</w:t>
      </w:r>
    </w:p>
    <w:p>
      <w:pPr>
        <w:spacing w:after="0"/>
        <w:ind w:left="0"/>
        <w:jc w:val="both"/>
      </w:pPr>
      <w:r>
        <w:rPr>
          <w:rFonts w:ascii="Times New Roman"/>
          <w:b w:val="false"/>
          <w:i w:val="false"/>
          <w:color w:val="000000"/>
          <w:sz w:val="28"/>
        </w:rPr>
        <w:t xml:space="preserve">санитарлық сөмке (дәрі-дәрмектер </w:t>
      </w:r>
    </w:p>
    <w:p>
      <w:pPr>
        <w:spacing w:after="0"/>
        <w:ind w:left="0"/>
        <w:jc w:val="both"/>
      </w:pPr>
      <w:r>
        <w:rPr>
          <w:rFonts w:ascii="Times New Roman"/>
          <w:b w:val="false"/>
          <w:i w:val="false"/>
          <w:color w:val="000000"/>
          <w:sz w:val="28"/>
        </w:rPr>
        <w:t xml:space="preserve">мен тану құралдарының жиынтығы </w:t>
      </w:r>
    </w:p>
    <w:p>
      <w:pPr>
        <w:spacing w:after="0"/>
        <w:ind w:left="0"/>
        <w:jc w:val="both"/>
      </w:pPr>
      <w:r>
        <w:rPr>
          <w:rFonts w:ascii="Times New Roman"/>
          <w:b w:val="false"/>
          <w:i w:val="false"/>
          <w:color w:val="000000"/>
          <w:sz w:val="28"/>
        </w:rPr>
        <w:t xml:space="preserve">бар сөмке)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15. Жеке тану пакеті                  Дана     Жабдықтау жөніндегі топтың</w:t>
      </w:r>
    </w:p>
    <w:p>
      <w:pPr>
        <w:spacing w:after="0"/>
        <w:ind w:left="0"/>
        <w:jc w:val="both"/>
      </w:pPr>
      <w:r>
        <w:rPr>
          <w:rFonts w:ascii="Times New Roman"/>
          <w:b w:val="false"/>
          <w:i w:val="false"/>
          <w:color w:val="000000"/>
          <w:sz w:val="28"/>
        </w:rPr>
        <w:t xml:space="preserve">                                               (буынның) бүкіл жеке        </w:t>
      </w:r>
    </w:p>
    <w:p>
      <w:pPr>
        <w:spacing w:after="0"/>
        <w:ind w:left="0"/>
        <w:jc w:val="both"/>
      </w:pPr>
      <w:r>
        <w:rPr>
          <w:rFonts w:ascii="Times New Roman"/>
          <w:b w:val="false"/>
          <w:i w:val="false"/>
          <w:color w:val="000000"/>
          <w:sz w:val="28"/>
        </w:rPr>
        <w:t xml:space="preserve">                                               құрамына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Сонымен бірге қорғану ғимараттарын жабдықтау жөніндегі топта</w:t>
      </w:r>
    </w:p>
    <w:p>
      <w:pPr>
        <w:spacing w:after="0"/>
        <w:ind w:left="0"/>
        <w:jc w:val="both"/>
      </w:pPr>
      <w:r>
        <w:rPr>
          <w:rFonts w:ascii="Times New Roman"/>
          <w:b w:val="false"/>
          <w:i w:val="false"/>
          <w:color w:val="000000"/>
          <w:sz w:val="28"/>
        </w:rPr>
        <w:t xml:space="preserve">            (буында) төмендегідей құрал-саймандар болғаны дұрыс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Жүк   !   Буын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Сүйір күрек                             Дана           8          4</w:t>
      </w:r>
    </w:p>
    <w:p>
      <w:pPr>
        <w:spacing w:after="0"/>
        <w:ind w:left="0"/>
        <w:jc w:val="both"/>
      </w:pPr>
      <w:r>
        <w:rPr>
          <w:rFonts w:ascii="Times New Roman"/>
          <w:b w:val="false"/>
          <w:i w:val="false"/>
          <w:color w:val="000000"/>
          <w:sz w:val="28"/>
        </w:rPr>
        <w:t xml:space="preserve">2. Қалақ күрек                             Дана           8          4  </w:t>
      </w:r>
    </w:p>
    <w:p>
      <w:pPr>
        <w:spacing w:after="0"/>
        <w:ind w:left="0"/>
        <w:jc w:val="both"/>
      </w:pPr>
      <w:r>
        <w:rPr>
          <w:rFonts w:ascii="Times New Roman"/>
          <w:b w:val="false"/>
          <w:i w:val="false"/>
          <w:color w:val="000000"/>
          <w:sz w:val="28"/>
        </w:rPr>
        <w:t>3. Ұста балтасы                            Дана           3          2</w:t>
      </w:r>
    </w:p>
    <w:p>
      <w:pPr>
        <w:spacing w:after="0"/>
        <w:ind w:left="0"/>
        <w:jc w:val="both"/>
      </w:pPr>
      <w:r>
        <w:rPr>
          <w:rFonts w:ascii="Times New Roman"/>
          <w:b w:val="false"/>
          <w:i w:val="false"/>
          <w:color w:val="000000"/>
          <w:sz w:val="28"/>
        </w:rPr>
        <w:t>4. Тісті ара                               Дана           2          1</w:t>
      </w:r>
    </w:p>
    <w:p>
      <w:pPr>
        <w:spacing w:after="0"/>
        <w:ind w:left="0"/>
        <w:jc w:val="both"/>
      </w:pPr>
      <w:r>
        <w:rPr>
          <w:rFonts w:ascii="Times New Roman"/>
          <w:b w:val="false"/>
          <w:i w:val="false"/>
          <w:color w:val="000000"/>
          <w:sz w:val="28"/>
        </w:rPr>
        <w:t>5. Ағаш кесетін қол ара                    Дана           2          1</w:t>
      </w:r>
    </w:p>
    <w:p>
      <w:pPr>
        <w:spacing w:after="0"/>
        <w:ind w:left="0"/>
        <w:jc w:val="both"/>
      </w:pPr>
      <w:r>
        <w:rPr>
          <w:rFonts w:ascii="Times New Roman"/>
          <w:b w:val="false"/>
          <w:i w:val="false"/>
          <w:color w:val="000000"/>
          <w:sz w:val="28"/>
        </w:rPr>
        <w:t xml:space="preserve">6. Сүймен                                  Дана           6          4  </w:t>
      </w:r>
    </w:p>
    <w:p>
      <w:pPr>
        <w:spacing w:after="0"/>
        <w:ind w:left="0"/>
        <w:jc w:val="both"/>
      </w:pPr>
      <w:r>
        <w:rPr>
          <w:rFonts w:ascii="Times New Roman"/>
          <w:b w:val="false"/>
          <w:i w:val="false"/>
          <w:color w:val="000000"/>
          <w:sz w:val="28"/>
        </w:rPr>
        <w:t>7. Ауыр балға                              Дана           2          2</w:t>
      </w:r>
    </w:p>
    <w:p>
      <w:pPr>
        <w:spacing w:after="0"/>
        <w:ind w:left="0"/>
        <w:jc w:val="both"/>
      </w:pPr>
      <w:r>
        <w:rPr>
          <w:rFonts w:ascii="Times New Roman"/>
          <w:b w:val="false"/>
          <w:i w:val="false"/>
          <w:color w:val="000000"/>
          <w:sz w:val="28"/>
        </w:rPr>
        <w:t>8. Сым кесетін қайшы                       Дана           1          1</w:t>
      </w:r>
    </w:p>
    <w:p>
      <w:pPr>
        <w:spacing w:after="0"/>
        <w:ind w:left="0"/>
        <w:jc w:val="both"/>
      </w:pPr>
      <w:r>
        <w:rPr>
          <w:rFonts w:ascii="Times New Roman"/>
          <w:b w:val="false"/>
          <w:i w:val="false"/>
          <w:color w:val="000000"/>
          <w:sz w:val="28"/>
        </w:rPr>
        <w:t>9. Металл кесетін қол ара (10 дана         Дана           3          2</w:t>
      </w:r>
    </w:p>
    <w:p>
      <w:pPr>
        <w:spacing w:after="0"/>
        <w:ind w:left="0"/>
        <w:jc w:val="both"/>
      </w:pPr>
      <w:r>
        <w:rPr>
          <w:rFonts w:ascii="Times New Roman"/>
          <w:b w:val="false"/>
          <w:i w:val="false"/>
          <w:color w:val="000000"/>
          <w:sz w:val="28"/>
        </w:rPr>
        <w:t>полотносы бар)</w:t>
      </w:r>
    </w:p>
    <w:p>
      <w:pPr>
        <w:spacing w:after="0"/>
        <w:ind w:left="0"/>
        <w:jc w:val="both"/>
      </w:pPr>
      <w:r>
        <w:rPr>
          <w:rFonts w:ascii="Times New Roman"/>
          <w:b w:val="false"/>
          <w:i w:val="false"/>
          <w:color w:val="000000"/>
          <w:sz w:val="28"/>
        </w:rPr>
        <w:t>10. 25 т. арналған гидравликалық жүк       Дана           2          2</w:t>
      </w:r>
    </w:p>
    <w:p>
      <w:pPr>
        <w:spacing w:after="0"/>
        <w:ind w:left="0"/>
        <w:jc w:val="both"/>
      </w:pPr>
      <w:r>
        <w:rPr>
          <w:rFonts w:ascii="Times New Roman"/>
          <w:b w:val="false"/>
          <w:i w:val="false"/>
          <w:color w:val="000000"/>
          <w:sz w:val="28"/>
        </w:rPr>
        <w:t>көтергіш</w:t>
      </w:r>
    </w:p>
    <w:p>
      <w:pPr>
        <w:spacing w:after="0"/>
        <w:ind w:left="0"/>
        <w:jc w:val="both"/>
      </w:pPr>
      <w:r>
        <w:rPr>
          <w:rFonts w:ascii="Times New Roman"/>
          <w:b w:val="false"/>
          <w:i w:val="false"/>
          <w:color w:val="000000"/>
          <w:sz w:val="28"/>
        </w:rPr>
        <w:t>11. Аккумуляторлы фонарь                   Дана           4          2</w:t>
      </w:r>
    </w:p>
    <w:p>
      <w:pPr>
        <w:spacing w:after="0"/>
        <w:ind w:left="0"/>
        <w:jc w:val="both"/>
      </w:pPr>
      <w:r>
        <w:rPr>
          <w:rFonts w:ascii="Times New Roman"/>
          <w:b w:val="false"/>
          <w:i w:val="false"/>
          <w:color w:val="000000"/>
          <w:sz w:val="28"/>
        </w:rPr>
        <w:t>12. Электрлі қалта шамы                    Дана         Жабдықтау жөніндегі</w:t>
      </w:r>
    </w:p>
    <w:p>
      <w:pPr>
        <w:spacing w:after="0"/>
        <w:ind w:left="0"/>
        <w:jc w:val="both"/>
      </w:pPr>
      <w:r>
        <w:rPr>
          <w:rFonts w:ascii="Times New Roman"/>
          <w:b w:val="false"/>
          <w:i w:val="false"/>
          <w:color w:val="000000"/>
          <w:sz w:val="28"/>
        </w:rPr>
        <w:t xml:space="preserve">                                                          топтың (буынның) </w:t>
      </w:r>
    </w:p>
    <w:p>
      <w:pPr>
        <w:spacing w:after="0"/>
        <w:ind w:left="0"/>
        <w:jc w:val="both"/>
      </w:pPr>
      <w:r>
        <w:rPr>
          <w:rFonts w:ascii="Times New Roman"/>
          <w:b w:val="false"/>
          <w:i w:val="false"/>
          <w:color w:val="000000"/>
          <w:sz w:val="28"/>
        </w:rPr>
        <w:t>                                                       барлық жеке құрамына</w:t>
      </w:r>
    </w:p>
    <w:p>
      <w:pPr>
        <w:spacing w:after="0"/>
        <w:ind w:left="0"/>
        <w:jc w:val="both"/>
      </w:pPr>
      <w:r>
        <w:rPr>
          <w:rFonts w:ascii="Times New Roman"/>
          <w:b w:val="false"/>
          <w:i w:val="false"/>
          <w:color w:val="000000"/>
          <w:sz w:val="28"/>
        </w:rPr>
        <w:t>13. Электромонтер жиынтығы                 Дана           1          1</w:t>
      </w:r>
    </w:p>
    <w:p>
      <w:pPr>
        <w:spacing w:after="0"/>
        <w:ind w:left="0"/>
        <w:jc w:val="both"/>
      </w:pPr>
      <w:r>
        <w:rPr>
          <w:rFonts w:ascii="Times New Roman"/>
          <w:b w:val="false"/>
          <w:i w:val="false"/>
          <w:color w:val="000000"/>
          <w:sz w:val="28"/>
        </w:rPr>
        <w:t>14. Сантехник жиынтығы                     Дана           1          1</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Пананы (радиацияға қарсы бассауғаны) жабдықтауға қажетті жабдықтар,</w:t>
      </w:r>
    </w:p>
    <w:p>
      <w:pPr>
        <w:spacing w:after="0"/>
        <w:ind w:left="0"/>
        <w:jc w:val="both"/>
      </w:pPr>
      <w:r>
        <w:rPr>
          <w:rFonts w:ascii="Times New Roman"/>
          <w:b w:val="false"/>
          <w:i w:val="false"/>
          <w:color w:val="000000"/>
          <w:sz w:val="28"/>
        </w:rPr>
        <w:t>     жиһаздар, аспаптар, құрал-саймандар, жөндеу материалдары мен басқа</w:t>
      </w:r>
    </w:p>
    <w:p>
      <w:pPr>
        <w:spacing w:after="0"/>
        <w:ind w:left="0"/>
        <w:jc w:val="both"/>
      </w:pPr>
      <w:r>
        <w:rPr>
          <w:rFonts w:ascii="Times New Roman"/>
          <w:b w:val="false"/>
          <w:i w:val="false"/>
          <w:color w:val="000000"/>
          <w:sz w:val="28"/>
        </w:rPr>
        <w:t>                         да мүліктердің тізбесі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Жабдықтардың аты, түрі маркасы    !  Өлшем  ! Саны  ! Есептік нормасы</w:t>
      </w:r>
    </w:p>
    <w:p>
      <w:pPr>
        <w:spacing w:after="0"/>
        <w:ind w:left="0"/>
        <w:jc w:val="both"/>
      </w:pPr>
      <w:r>
        <w:rPr>
          <w:rFonts w:ascii="Times New Roman"/>
          <w:b w:val="false"/>
          <w:i w:val="false"/>
          <w:color w:val="000000"/>
          <w:sz w:val="28"/>
        </w:rPr>
        <w:t>                                    ! бірлігі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Жабдықтар мен жиһаздар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Екі, үш ярусты сәкілер              Дана       1     5-6 паналаушыларға</w:t>
      </w:r>
    </w:p>
    <w:p>
      <w:pPr>
        <w:spacing w:after="0"/>
        <w:ind w:left="0"/>
        <w:jc w:val="both"/>
      </w:pPr>
      <w:r>
        <w:rPr>
          <w:rFonts w:ascii="Times New Roman"/>
          <w:b w:val="false"/>
          <w:i w:val="false"/>
          <w:color w:val="000000"/>
          <w:sz w:val="28"/>
        </w:rPr>
        <w:t>2. Үстел                               Дана       6     құрылыста</w:t>
      </w:r>
    </w:p>
    <w:p>
      <w:pPr>
        <w:spacing w:after="0"/>
        <w:ind w:left="0"/>
        <w:jc w:val="both"/>
      </w:pPr>
      <w:r>
        <w:rPr>
          <w:rFonts w:ascii="Times New Roman"/>
          <w:b w:val="false"/>
          <w:i w:val="false"/>
          <w:color w:val="000000"/>
          <w:sz w:val="28"/>
        </w:rPr>
        <w:t>3. Орындықтар                          Дана       10    Сонда</w:t>
      </w:r>
    </w:p>
    <w:p>
      <w:pPr>
        <w:spacing w:after="0"/>
        <w:ind w:left="0"/>
        <w:jc w:val="both"/>
      </w:pPr>
      <w:r>
        <w:rPr>
          <w:rFonts w:ascii="Times New Roman"/>
          <w:b w:val="false"/>
          <w:i w:val="false"/>
          <w:color w:val="000000"/>
          <w:sz w:val="28"/>
        </w:rPr>
        <w:t xml:space="preserve">4. Үлкен металл жәшік                  Дана       1     Сонда </w:t>
      </w:r>
    </w:p>
    <w:p>
      <w:pPr>
        <w:spacing w:after="0"/>
        <w:ind w:left="0"/>
        <w:jc w:val="both"/>
      </w:pPr>
      <w:r>
        <w:rPr>
          <w:rFonts w:ascii="Times New Roman"/>
          <w:b w:val="false"/>
          <w:i w:val="false"/>
          <w:color w:val="000000"/>
          <w:sz w:val="28"/>
        </w:rPr>
        <w:t xml:space="preserve">5. Кіші металл жәшік                   Дана       1     Сонда </w:t>
      </w:r>
    </w:p>
    <w:p>
      <w:pPr>
        <w:spacing w:after="0"/>
        <w:ind w:left="0"/>
        <w:jc w:val="both"/>
      </w:pPr>
      <w:r>
        <w:rPr>
          <w:rFonts w:ascii="Times New Roman"/>
          <w:b w:val="false"/>
          <w:i w:val="false"/>
          <w:color w:val="000000"/>
          <w:sz w:val="28"/>
        </w:rPr>
        <w:t xml:space="preserve">6. Дәрі-дәрмек сақтайтын жәшік         Дана       1     Сонда </w:t>
      </w:r>
    </w:p>
    <w:p>
      <w:pPr>
        <w:spacing w:after="0"/>
        <w:ind w:left="0"/>
        <w:jc w:val="both"/>
      </w:pPr>
      <w:r>
        <w:rPr>
          <w:rFonts w:ascii="Times New Roman"/>
          <w:b w:val="false"/>
          <w:i w:val="false"/>
          <w:color w:val="000000"/>
          <w:sz w:val="28"/>
        </w:rPr>
        <w:t xml:space="preserve">7. Тақтай төсек                        Дана       1     Сонда </w:t>
      </w:r>
    </w:p>
    <w:p>
      <w:pPr>
        <w:spacing w:after="0"/>
        <w:ind w:left="0"/>
        <w:jc w:val="both"/>
      </w:pPr>
      <w:r>
        <w:rPr>
          <w:rFonts w:ascii="Times New Roman"/>
          <w:b w:val="false"/>
          <w:i w:val="false"/>
          <w:color w:val="000000"/>
          <w:sz w:val="28"/>
        </w:rPr>
        <w:t xml:space="preserve">8. Керме                               Дана       1     Сонда </w:t>
      </w:r>
    </w:p>
    <w:p>
      <w:pPr>
        <w:spacing w:after="0"/>
        <w:ind w:left="0"/>
        <w:jc w:val="both"/>
      </w:pPr>
      <w:r>
        <w:rPr>
          <w:rFonts w:ascii="Times New Roman"/>
          <w:b w:val="false"/>
          <w:i w:val="false"/>
          <w:color w:val="000000"/>
          <w:sz w:val="28"/>
        </w:rPr>
        <w:t xml:space="preserve">9. Қол жуғыш (медпункт,                Дана       1     Сонда </w:t>
      </w:r>
    </w:p>
    <w:p>
      <w:pPr>
        <w:spacing w:after="0"/>
        <w:ind w:left="0"/>
        <w:jc w:val="both"/>
      </w:pPr>
      <w:r>
        <w:rPr>
          <w:rFonts w:ascii="Times New Roman"/>
          <w:b w:val="false"/>
          <w:i w:val="false"/>
          <w:color w:val="000000"/>
          <w:sz w:val="28"/>
        </w:rPr>
        <w:t>санкүзет үшін)</w:t>
      </w:r>
    </w:p>
    <w:p>
      <w:pPr>
        <w:spacing w:after="0"/>
        <w:ind w:left="0"/>
        <w:jc w:val="both"/>
      </w:pPr>
      <w:r>
        <w:rPr>
          <w:rFonts w:ascii="Times New Roman"/>
          <w:b w:val="false"/>
          <w:i w:val="false"/>
          <w:color w:val="000000"/>
          <w:sz w:val="28"/>
        </w:rPr>
        <w:t>10. Сиымдылығы 15-20 л. ассуы          Дана       1     100 паналаушыға</w:t>
      </w:r>
    </w:p>
    <w:p>
      <w:pPr>
        <w:spacing w:after="0"/>
        <w:ind w:left="0"/>
        <w:jc w:val="both"/>
      </w:pPr>
      <w:r>
        <w:rPr>
          <w:rFonts w:ascii="Times New Roman"/>
          <w:b w:val="false"/>
          <w:i w:val="false"/>
          <w:color w:val="000000"/>
          <w:sz w:val="28"/>
        </w:rPr>
        <w:t>бөшкесі</w:t>
      </w:r>
    </w:p>
    <w:p>
      <w:pPr>
        <w:spacing w:after="0"/>
        <w:ind w:left="0"/>
        <w:jc w:val="both"/>
      </w:pPr>
      <w:r>
        <w:rPr>
          <w:rFonts w:ascii="Times New Roman"/>
          <w:b w:val="false"/>
          <w:i w:val="false"/>
          <w:color w:val="000000"/>
          <w:sz w:val="28"/>
        </w:rPr>
        <w:t>11. Құрғақ қоқыстарды жинауға          Дана       1     Әрбір паналаушыға</w:t>
      </w:r>
    </w:p>
    <w:p>
      <w:pPr>
        <w:spacing w:after="0"/>
        <w:ind w:left="0"/>
        <w:jc w:val="both"/>
      </w:pPr>
      <w:r>
        <w:rPr>
          <w:rFonts w:ascii="Times New Roman"/>
          <w:b w:val="false"/>
          <w:i w:val="false"/>
          <w:color w:val="000000"/>
          <w:sz w:val="28"/>
        </w:rPr>
        <w:t>арналған қағаз қап                                      2 л. есептегенде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Аспаптар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Термометр                           Дана       1     Ғимараттың бөлігіне</w:t>
      </w:r>
    </w:p>
    <w:p>
      <w:pPr>
        <w:spacing w:after="0"/>
        <w:ind w:left="0"/>
        <w:jc w:val="both"/>
      </w:pPr>
      <w:r>
        <w:rPr>
          <w:rFonts w:ascii="Times New Roman"/>
          <w:b w:val="false"/>
          <w:i w:val="false"/>
          <w:color w:val="000000"/>
          <w:sz w:val="28"/>
        </w:rPr>
        <w:t>2. Психометр кестесі бар психометр     Дана       1     Ғимараттың бөлігіне</w:t>
      </w:r>
    </w:p>
    <w:p>
      <w:pPr>
        <w:spacing w:after="0"/>
        <w:ind w:left="0"/>
        <w:jc w:val="both"/>
      </w:pPr>
      <w:r>
        <w:rPr>
          <w:rFonts w:ascii="Times New Roman"/>
          <w:b w:val="false"/>
          <w:i w:val="false"/>
          <w:color w:val="000000"/>
          <w:sz w:val="28"/>
        </w:rPr>
        <w:t>3. Оттегінің, көмір қышқыл газының     Жиынтық    1     Панаға</w:t>
      </w:r>
    </w:p>
    <w:p>
      <w:pPr>
        <w:spacing w:after="0"/>
        <w:ind w:left="0"/>
        <w:jc w:val="both"/>
      </w:pPr>
      <w:r>
        <w:rPr>
          <w:rFonts w:ascii="Times New Roman"/>
          <w:b w:val="false"/>
          <w:i w:val="false"/>
          <w:color w:val="000000"/>
          <w:sz w:val="28"/>
        </w:rPr>
        <w:t xml:space="preserve">және көміртегі тотығының </w:t>
      </w:r>
    </w:p>
    <w:p>
      <w:pPr>
        <w:spacing w:after="0"/>
        <w:ind w:left="0"/>
        <w:jc w:val="both"/>
      </w:pPr>
      <w:r>
        <w:rPr>
          <w:rFonts w:ascii="Times New Roman"/>
          <w:b w:val="false"/>
          <w:i w:val="false"/>
          <w:color w:val="000000"/>
          <w:sz w:val="28"/>
        </w:rPr>
        <w:t xml:space="preserve">газоанализаторы-сигнализаторы     </w:t>
      </w:r>
    </w:p>
    <w:p>
      <w:pPr>
        <w:spacing w:after="0"/>
        <w:ind w:left="0"/>
        <w:jc w:val="both"/>
      </w:pPr>
      <w:r>
        <w:rPr>
          <w:rFonts w:ascii="Times New Roman"/>
          <w:b w:val="false"/>
          <w:i w:val="false"/>
          <w:color w:val="000000"/>
          <w:sz w:val="28"/>
        </w:rPr>
        <w:t>4. ЖЖД-21 с типті өлшегіш              Дана       1     Сиымдылығы 600-ден</w:t>
      </w:r>
    </w:p>
    <w:p>
      <w:pPr>
        <w:spacing w:after="0"/>
        <w:ind w:left="0"/>
        <w:jc w:val="both"/>
      </w:pPr>
      <w:r>
        <w:rPr>
          <w:rFonts w:ascii="Times New Roman"/>
          <w:b w:val="false"/>
          <w:i w:val="false"/>
          <w:color w:val="000000"/>
          <w:sz w:val="28"/>
        </w:rPr>
        <w:t xml:space="preserve">                                                        астам панаға       </w:t>
      </w:r>
    </w:p>
    <w:p>
      <w:pPr>
        <w:spacing w:after="0"/>
        <w:ind w:left="0"/>
        <w:jc w:val="both"/>
      </w:pPr>
      <w:r>
        <w:rPr>
          <w:rFonts w:ascii="Times New Roman"/>
          <w:b w:val="false"/>
          <w:i w:val="false"/>
          <w:color w:val="000000"/>
          <w:sz w:val="28"/>
        </w:rPr>
        <w:t xml:space="preserve">                                                        немесе басқару     </w:t>
      </w:r>
    </w:p>
    <w:p>
      <w:pPr>
        <w:spacing w:after="0"/>
        <w:ind w:left="0"/>
        <w:jc w:val="both"/>
      </w:pPr>
      <w:r>
        <w:rPr>
          <w:rFonts w:ascii="Times New Roman"/>
          <w:b w:val="false"/>
          <w:i w:val="false"/>
          <w:color w:val="000000"/>
          <w:sz w:val="28"/>
        </w:rPr>
        <w:t xml:space="preserve">                                                        пункті болғанда </w:t>
      </w:r>
    </w:p>
    <w:p>
      <w:pPr>
        <w:spacing w:after="0"/>
        <w:ind w:left="0"/>
        <w:jc w:val="both"/>
      </w:pPr>
      <w:r>
        <w:rPr>
          <w:rFonts w:ascii="Times New Roman"/>
          <w:b w:val="false"/>
          <w:i w:val="false"/>
          <w:color w:val="000000"/>
          <w:sz w:val="28"/>
        </w:rPr>
        <w:t>5. Компас                              Дана       1     100 паналаушыға</w:t>
      </w:r>
    </w:p>
    <w:p>
      <w:pPr>
        <w:spacing w:after="0"/>
        <w:ind w:left="0"/>
        <w:jc w:val="both"/>
      </w:pPr>
      <w:r>
        <w:rPr>
          <w:rFonts w:ascii="Times New Roman"/>
          <w:b w:val="false"/>
          <w:i w:val="false"/>
          <w:color w:val="000000"/>
          <w:sz w:val="28"/>
        </w:rPr>
        <w:t>6. ТНЖ көлбеу тартқыш қысым өлшегіш    Дана       1     Панада</w:t>
      </w:r>
    </w:p>
    <w:p>
      <w:pPr>
        <w:spacing w:after="0"/>
        <w:ind w:left="0"/>
        <w:jc w:val="both"/>
      </w:pPr>
      <w:r>
        <w:rPr>
          <w:rFonts w:ascii="Times New Roman"/>
          <w:b w:val="false"/>
          <w:i w:val="false"/>
          <w:color w:val="000000"/>
          <w:sz w:val="28"/>
        </w:rPr>
        <w:t xml:space="preserve">немесе ТНМП-1 тартқыш қысым өлшегіш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Байланыс мүлкі     </w:t>
      </w:r>
    </w:p>
    <w:p>
      <w:pPr>
        <w:spacing w:after="0"/>
        <w:ind w:left="0"/>
        <w:jc w:val="both"/>
      </w:pPr>
      <w:r>
        <w:rPr>
          <w:rFonts w:ascii="Times New Roman"/>
          <w:b w:val="false"/>
          <w:i w:val="false"/>
          <w:color w:val="000000"/>
          <w:sz w:val="28"/>
        </w:rPr>
        <w:t xml:space="preserve">1. Телефон аппараты                    Дана      1-2    Панада      </w:t>
      </w:r>
    </w:p>
    <w:p>
      <w:pPr>
        <w:spacing w:after="0"/>
        <w:ind w:left="0"/>
        <w:jc w:val="both"/>
      </w:pPr>
      <w:r>
        <w:rPr>
          <w:rFonts w:ascii="Times New Roman"/>
          <w:b w:val="false"/>
          <w:i w:val="false"/>
          <w:color w:val="000000"/>
          <w:sz w:val="28"/>
        </w:rPr>
        <w:t>2. Дауыстап сөйлегіш                   Дана       1     Ғимарат бөлігінде</w:t>
      </w:r>
    </w:p>
    <w:p>
      <w:pPr>
        <w:spacing w:after="0"/>
        <w:ind w:left="0"/>
        <w:jc w:val="both"/>
      </w:pPr>
      <w:r>
        <w:rPr>
          <w:rFonts w:ascii="Times New Roman"/>
          <w:b w:val="false"/>
          <w:i w:val="false"/>
          <w:color w:val="000000"/>
          <w:sz w:val="28"/>
        </w:rPr>
        <w:t>Медициналық мүлік</w:t>
      </w:r>
    </w:p>
    <w:p>
      <w:pPr>
        <w:spacing w:after="0"/>
        <w:ind w:left="0"/>
        <w:jc w:val="both"/>
      </w:pPr>
      <w:r>
        <w:rPr>
          <w:rFonts w:ascii="Times New Roman"/>
          <w:b w:val="false"/>
          <w:i w:val="false"/>
          <w:color w:val="000000"/>
          <w:sz w:val="28"/>
        </w:rPr>
        <w:t>1. Ұжымдық шағын дәріхана              Жиынтық    1     100-150</w:t>
      </w:r>
    </w:p>
    <w:p>
      <w:pPr>
        <w:spacing w:after="0"/>
        <w:ind w:left="0"/>
        <w:jc w:val="both"/>
      </w:pPr>
      <w:r>
        <w:rPr>
          <w:rFonts w:ascii="Times New Roman"/>
          <w:b w:val="false"/>
          <w:i w:val="false"/>
          <w:color w:val="000000"/>
          <w:sz w:val="28"/>
        </w:rPr>
        <w:t>(N 1 тізбе)                                             паналаушыға</w:t>
      </w:r>
    </w:p>
    <w:p>
      <w:pPr>
        <w:spacing w:after="0"/>
        <w:ind w:left="0"/>
        <w:jc w:val="both"/>
      </w:pPr>
      <w:r>
        <w:rPr>
          <w:rFonts w:ascii="Times New Roman"/>
          <w:b w:val="false"/>
          <w:i w:val="false"/>
          <w:color w:val="000000"/>
          <w:sz w:val="28"/>
        </w:rPr>
        <w:t>2. Ұжымдық шағын дәріхана              Жиынтық    1     400-600</w:t>
      </w:r>
    </w:p>
    <w:p>
      <w:pPr>
        <w:spacing w:after="0"/>
        <w:ind w:left="0"/>
        <w:jc w:val="both"/>
      </w:pPr>
      <w:r>
        <w:rPr>
          <w:rFonts w:ascii="Times New Roman"/>
          <w:b w:val="false"/>
          <w:i w:val="false"/>
          <w:color w:val="000000"/>
          <w:sz w:val="28"/>
        </w:rPr>
        <w:t>(N 2 тізбе)                                             паналаушыға</w:t>
      </w:r>
    </w:p>
    <w:p>
      <w:pPr>
        <w:spacing w:after="0"/>
        <w:ind w:left="0"/>
        <w:jc w:val="both"/>
      </w:pPr>
      <w:r>
        <w:rPr>
          <w:rFonts w:ascii="Times New Roman"/>
          <w:b w:val="false"/>
          <w:i w:val="false"/>
          <w:color w:val="000000"/>
          <w:sz w:val="28"/>
        </w:rPr>
        <w:t>3. Дәрігерлік жиынтық                  Жиынтық    1     1200 және одан да</w:t>
      </w:r>
    </w:p>
    <w:p>
      <w:pPr>
        <w:spacing w:after="0"/>
        <w:ind w:left="0"/>
        <w:jc w:val="both"/>
      </w:pPr>
      <w:r>
        <w:rPr>
          <w:rFonts w:ascii="Times New Roman"/>
          <w:b w:val="false"/>
          <w:i w:val="false"/>
          <w:color w:val="000000"/>
          <w:sz w:val="28"/>
        </w:rPr>
        <w:t>                                                        көп адамы бар</w:t>
      </w:r>
    </w:p>
    <w:p>
      <w:pPr>
        <w:spacing w:after="0"/>
        <w:ind w:left="0"/>
        <w:jc w:val="both"/>
      </w:pPr>
      <w:r>
        <w:rPr>
          <w:rFonts w:ascii="Times New Roman"/>
          <w:b w:val="false"/>
          <w:i w:val="false"/>
          <w:color w:val="000000"/>
          <w:sz w:val="28"/>
        </w:rPr>
        <w:t xml:space="preserve">                                                        ғимаратқа          </w:t>
      </w:r>
    </w:p>
    <w:p>
      <w:pPr>
        <w:spacing w:after="0"/>
        <w:ind w:left="0"/>
        <w:jc w:val="both"/>
      </w:pPr>
      <w:r>
        <w:rPr>
          <w:rFonts w:ascii="Times New Roman"/>
          <w:b w:val="false"/>
          <w:i w:val="false"/>
          <w:color w:val="000000"/>
          <w:sz w:val="28"/>
        </w:rPr>
        <w:t xml:space="preserve">                                                        (дәрігері бар      </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4. Фельдшерлік жиынтық                 Жиынтық    1     150-ден 1200 адамға</w:t>
      </w:r>
    </w:p>
    <w:p>
      <w:pPr>
        <w:spacing w:after="0"/>
        <w:ind w:left="0"/>
        <w:jc w:val="both"/>
      </w:pPr>
      <w:r>
        <w:rPr>
          <w:rFonts w:ascii="Times New Roman"/>
          <w:b w:val="false"/>
          <w:i w:val="false"/>
          <w:color w:val="000000"/>
          <w:sz w:val="28"/>
        </w:rPr>
        <w:t xml:space="preserve">                                                        дейін сиятын  </w:t>
      </w:r>
    </w:p>
    <w:p>
      <w:pPr>
        <w:spacing w:after="0"/>
        <w:ind w:left="0"/>
        <w:jc w:val="both"/>
      </w:pPr>
      <w:r>
        <w:rPr>
          <w:rFonts w:ascii="Times New Roman"/>
          <w:b w:val="false"/>
          <w:i w:val="false"/>
          <w:color w:val="000000"/>
          <w:sz w:val="28"/>
        </w:rPr>
        <w:t xml:space="preserve">                                                        ғимаратта          </w:t>
      </w:r>
    </w:p>
    <w:p>
      <w:pPr>
        <w:spacing w:after="0"/>
        <w:ind w:left="0"/>
        <w:jc w:val="both"/>
      </w:pPr>
      <w:r>
        <w:rPr>
          <w:rFonts w:ascii="Times New Roman"/>
          <w:b w:val="false"/>
          <w:i w:val="false"/>
          <w:color w:val="000000"/>
          <w:sz w:val="28"/>
        </w:rPr>
        <w:t xml:space="preserve">                                                        (фельдшері бар     </w:t>
      </w:r>
    </w:p>
    <w:p>
      <w:pPr>
        <w:spacing w:after="0"/>
        <w:ind w:left="0"/>
        <w:jc w:val="both"/>
      </w:pPr>
      <w:r>
        <w:rPr>
          <w:rFonts w:ascii="Times New Roman"/>
          <w:b w:val="false"/>
          <w:i w:val="false"/>
          <w:color w:val="000000"/>
          <w:sz w:val="28"/>
        </w:rPr>
        <w:t>                                                         болса)</w:t>
      </w:r>
    </w:p>
    <w:p>
      <w:pPr>
        <w:spacing w:after="0"/>
        <w:ind w:left="0"/>
        <w:jc w:val="both"/>
      </w:pPr>
      <w:r>
        <w:rPr>
          <w:rFonts w:ascii="Times New Roman"/>
          <w:b w:val="false"/>
          <w:i w:val="false"/>
          <w:color w:val="000000"/>
          <w:sz w:val="28"/>
        </w:rPr>
        <w:t xml:space="preserve">5. Санитарлық зембілдер                Дана       1     Әрбір 500          </w:t>
      </w:r>
    </w:p>
    <w:p>
      <w:pPr>
        <w:spacing w:after="0"/>
        <w:ind w:left="0"/>
        <w:jc w:val="both"/>
      </w:pPr>
      <w:r>
        <w:rPr>
          <w:rFonts w:ascii="Times New Roman"/>
          <w:b w:val="false"/>
          <w:i w:val="false"/>
          <w:color w:val="000000"/>
          <w:sz w:val="28"/>
        </w:rPr>
        <w:t xml:space="preserve">                                                        паналаушыға, бірақ </w:t>
      </w:r>
    </w:p>
    <w:p>
      <w:pPr>
        <w:spacing w:after="0"/>
        <w:ind w:left="0"/>
        <w:jc w:val="both"/>
      </w:pPr>
      <w:r>
        <w:rPr>
          <w:rFonts w:ascii="Times New Roman"/>
          <w:b w:val="false"/>
          <w:i w:val="false"/>
          <w:color w:val="000000"/>
          <w:sz w:val="28"/>
        </w:rPr>
        <w:t xml:space="preserve">                                                        әр ғимаратқа       </w:t>
      </w:r>
    </w:p>
    <w:p>
      <w:pPr>
        <w:spacing w:after="0"/>
        <w:ind w:left="0"/>
        <w:jc w:val="both"/>
      </w:pPr>
      <w:r>
        <w:rPr>
          <w:rFonts w:ascii="Times New Roman"/>
          <w:b w:val="false"/>
          <w:i w:val="false"/>
          <w:color w:val="000000"/>
          <w:sz w:val="28"/>
        </w:rPr>
        <w:t>                                                        бірден кем болмайды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Тамақтандыруды ұйымдастыруға арналған мұқаммал мен мүлік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Азық-түлікті орналастыруға           м3       0,45   1 торға 100 адамға</w:t>
      </w:r>
    </w:p>
    <w:p>
      <w:pPr>
        <w:spacing w:after="0"/>
        <w:ind w:left="0"/>
        <w:jc w:val="both"/>
      </w:pPr>
      <w:r>
        <w:rPr>
          <w:rFonts w:ascii="Times New Roman"/>
          <w:b w:val="false"/>
          <w:i w:val="false"/>
          <w:color w:val="000000"/>
          <w:sz w:val="28"/>
        </w:rPr>
        <w:t xml:space="preserve">                                                        арналған тауарды   </w:t>
      </w:r>
    </w:p>
    <w:p>
      <w:pPr>
        <w:spacing w:after="0"/>
        <w:ind w:left="0"/>
        <w:jc w:val="both"/>
      </w:pPr>
      <w:r>
        <w:rPr>
          <w:rFonts w:ascii="Times New Roman"/>
          <w:b w:val="false"/>
          <w:i w:val="false"/>
          <w:color w:val="000000"/>
          <w:sz w:val="28"/>
        </w:rPr>
        <w:t>                                                        қою үшін</w:t>
      </w:r>
    </w:p>
    <w:p>
      <w:pPr>
        <w:spacing w:after="0"/>
        <w:ind w:left="0"/>
        <w:jc w:val="both"/>
      </w:pPr>
      <w:r>
        <w:rPr>
          <w:rFonts w:ascii="Times New Roman"/>
          <w:b w:val="false"/>
          <w:i w:val="false"/>
          <w:color w:val="000000"/>
          <w:sz w:val="28"/>
        </w:rPr>
        <w:t>2. Үстел                               Дана       1     Ораушы-</w:t>
      </w:r>
    </w:p>
    <w:p>
      <w:pPr>
        <w:spacing w:after="0"/>
        <w:ind w:left="0"/>
        <w:jc w:val="both"/>
      </w:pPr>
      <w:r>
        <w:rPr>
          <w:rFonts w:ascii="Times New Roman"/>
          <w:b w:val="false"/>
          <w:i w:val="false"/>
          <w:color w:val="000000"/>
          <w:sz w:val="28"/>
        </w:rPr>
        <w:t xml:space="preserve">                                                        таратушының әрбір  </w:t>
      </w:r>
    </w:p>
    <w:p>
      <w:pPr>
        <w:spacing w:after="0"/>
        <w:ind w:left="0"/>
        <w:jc w:val="both"/>
      </w:pPr>
      <w:r>
        <w:rPr>
          <w:rFonts w:ascii="Times New Roman"/>
          <w:b w:val="false"/>
          <w:i w:val="false"/>
          <w:color w:val="000000"/>
          <w:sz w:val="28"/>
        </w:rPr>
        <w:t>                                                        жұмыс орнына</w:t>
      </w:r>
    </w:p>
    <w:p>
      <w:pPr>
        <w:spacing w:after="0"/>
        <w:ind w:left="0"/>
        <w:jc w:val="both"/>
      </w:pPr>
      <w:r>
        <w:rPr>
          <w:rFonts w:ascii="Times New Roman"/>
          <w:b w:val="false"/>
          <w:i w:val="false"/>
          <w:color w:val="000000"/>
          <w:sz w:val="28"/>
        </w:rPr>
        <w:t>3. Үстел, орындық                      Дана       1     Ораушы-</w:t>
      </w:r>
    </w:p>
    <w:p>
      <w:pPr>
        <w:spacing w:after="0"/>
        <w:ind w:left="0"/>
        <w:jc w:val="both"/>
      </w:pPr>
      <w:r>
        <w:rPr>
          <w:rFonts w:ascii="Times New Roman"/>
          <w:b w:val="false"/>
          <w:i w:val="false"/>
          <w:color w:val="000000"/>
          <w:sz w:val="28"/>
        </w:rPr>
        <w:t xml:space="preserve">                                                        таратушының әрбір  </w:t>
      </w:r>
    </w:p>
    <w:p>
      <w:pPr>
        <w:spacing w:after="0"/>
        <w:ind w:left="0"/>
        <w:jc w:val="both"/>
      </w:pPr>
      <w:r>
        <w:rPr>
          <w:rFonts w:ascii="Times New Roman"/>
          <w:b w:val="false"/>
          <w:i w:val="false"/>
          <w:color w:val="000000"/>
          <w:sz w:val="28"/>
        </w:rPr>
        <w:t>                                                        жұмыс орнына</w:t>
      </w:r>
    </w:p>
    <w:p>
      <w:pPr>
        <w:spacing w:after="0"/>
        <w:ind w:left="0"/>
        <w:jc w:val="both"/>
      </w:pPr>
      <w:r>
        <w:rPr>
          <w:rFonts w:ascii="Times New Roman"/>
          <w:b w:val="false"/>
          <w:i w:val="false"/>
          <w:color w:val="000000"/>
          <w:sz w:val="28"/>
        </w:rPr>
        <w:t>4. Циферблатты таразылар               Дана       1     Ораушы-</w:t>
      </w:r>
    </w:p>
    <w:p>
      <w:pPr>
        <w:spacing w:after="0"/>
        <w:ind w:left="0"/>
        <w:jc w:val="both"/>
      </w:pPr>
      <w:r>
        <w:rPr>
          <w:rFonts w:ascii="Times New Roman"/>
          <w:b w:val="false"/>
          <w:i w:val="false"/>
          <w:color w:val="000000"/>
          <w:sz w:val="28"/>
        </w:rPr>
        <w:t xml:space="preserve">                                                        таратушының әрбір  </w:t>
      </w:r>
    </w:p>
    <w:p>
      <w:pPr>
        <w:spacing w:after="0"/>
        <w:ind w:left="0"/>
        <w:jc w:val="both"/>
      </w:pPr>
      <w:r>
        <w:rPr>
          <w:rFonts w:ascii="Times New Roman"/>
          <w:b w:val="false"/>
          <w:i w:val="false"/>
          <w:color w:val="000000"/>
          <w:sz w:val="28"/>
        </w:rPr>
        <w:t>                                                        жұмыс орнына</w:t>
      </w:r>
    </w:p>
    <w:p>
      <w:pPr>
        <w:spacing w:after="0"/>
        <w:ind w:left="0"/>
        <w:jc w:val="both"/>
      </w:pPr>
      <w:r>
        <w:rPr>
          <w:rFonts w:ascii="Times New Roman"/>
          <w:b w:val="false"/>
          <w:i w:val="false"/>
          <w:color w:val="000000"/>
          <w:sz w:val="28"/>
        </w:rPr>
        <w:t>5. Өңдеу тақтасы (өнімдерді турау      Дана       1     Ораушы-</w:t>
      </w:r>
    </w:p>
    <w:p>
      <w:pPr>
        <w:spacing w:after="0"/>
        <w:ind w:left="0"/>
        <w:jc w:val="both"/>
      </w:pPr>
      <w:r>
        <w:rPr>
          <w:rFonts w:ascii="Times New Roman"/>
          <w:b w:val="false"/>
          <w:i w:val="false"/>
          <w:color w:val="000000"/>
          <w:sz w:val="28"/>
        </w:rPr>
        <w:t xml:space="preserve">үшін)                                                   таратушының әрбір  </w:t>
      </w:r>
    </w:p>
    <w:p>
      <w:pPr>
        <w:spacing w:after="0"/>
        <w:ind w:left="0"/>
        <w:jc w:val="both"/>
      </w:pPr>
      <w:r>
        <w:rPr>
          <w:rFonts w:ascii="Times New Roman"/>
          <w:b w:val="false"/>
          <w:i w:val="false"/>
          <w:color w:val="000000"/>
          <w:sz w:val="28"/>
        </w:rPr>
        <w:t>                                                        жұмыс орнына</w:t>
      </w:r>
    </w:p>
    <w:p>
      <w:pPr>
        <w:spacing w:after="0"/>
        <w:ind w:left="0"/>
        <w:jc w:val="both"/>
      </w:pPr>
      <w:r>
        <w:rPr>
          <w:rFonts w:ascii="Times New Roman"/>
          <w:b w:val="false"/>
          <w:i w:val="false"/>
          <w:color w:val="000000"/>
          <w:sz w:val="28"/>
        </w:rPr>
        <w:t>6. Аспаз пышағы                        Дана       1     Ораушы-</w:t>
      </w:r>
    </w:p>
    <w:p>
      <w:pPr>
        <w:spacing w:after="0"/>
        <w:ind w:left="0"/>
        <w:jc w:val="both"/>
      </w:pPr>
      <w:r>
        <w:rPr>
          <w:rFonts w:ascii="Times New Roman"/>
          <w:b w:val="false"/>
          <w:i w:val="false"/>
          <w:color w:val="000000"/>
          <w:sz w:val="28"/>
        </w:rPr>
        <w:t xml:space="preserve">                                                        таратушының әрбір  </w:t>
      </w:r>
    </w:p>
    <w:p>
      <w:pPr>
        <w:spacing w:after="0"/>
        <w:ind w:left="0"/>
        <w:jc w:val="both"/>
      </w:pPr>
      <w:r>
        <w:rPr>
          <w:rFonts w:ascii="Times New Roman"/>
          <w:b w:val="false"/>
          <w:i w:val="false"/>
          <w:color w:val="000000"/>
          <w:sz w:val="28"/>
        </w:rPr>
        <w:t>                                                        жұмыс орнына</w:t>
      </w:r>
    </w:p>
    <w:p>
      <w:pPr>
        <w:spacing w:after="0"/>
        <w:ind w:left="0"/>
        <w:jc w:val="both"/>
      </w:pPr>
      <w:r>
        <w:rPr>
          <w:rFonts w:ascii="Times New Roman"/>
          <w:b w:val="false"/>
          <w:i w:val="false"/>
          <w:color w:val="000000"/>
          <w:sz w:val="28"/>
        </w:rPr>
        <w:t>7. Консерві пышағы                     Дана       1     10 паналаушыға</w:t>
      </w:r>
    </w:p>
    <w:p>
      <w:pPr>
        <w:spacing w:after="0"/>
        <w:ind w:left="0"/>
        <w:jc w:val="both"/>
      </w:pPr>
      <w:r>
        <w:rPr>
          <w:rFonts w:ascii="Times New Roman"/>
          <w:b w:val="false"/>
          <w:i w:val="false"/>
          <w:color w:val="000000"/>
          <w:sz w:val="28"/>
        </w:rPr>
        <w:t xml:space="preserve">8. Асхана қасығы                       Дана       1     Әрбір паналаушыға  </w:t>
      </w:r>
    </w:p>
    <w:p>
      <w:pPr>
        <w:spacing w:after="0"/>
        <w:ind w:left="0"/>
        <w:jc w:val="both"/>
      </w:pPr>
      <w:r>
        <w:rPr>
          <w:rFonts w:ascii="Times New Roman"/>
          <w:b w:val="false"/>
          <w:i w:val="false"/>
          <w:color w:val="000000"/>
          <w:sz w:val="28"/>
        </w:rPr>
        <w:t>9. Сапты аяқ                           Дана       1     Әрбір паналаушыға</w:t>
      </w:r>
    </w:p>
    <w:p>
      <w:pPr>
        <w:spacing w:after="0"/>
        <w:ind w:left="0"/>
        <w:jc w:val="both"/>
      </w:pPr>
      <w:r>
        <w:rPr>
          <w:rFonts w:ascii="Times New Roman"/>
          <w:b w:val="false"/>
          <w:i w:val="false"/>
          <w:color w:val="000000"/>
          <w:sz w:val="28"/>
        </w:rPr>
        <w:t>10. Қаптарды сөгуге арналған           Дана      1-2    100 паналаушыға</w:t>
      </w:r>
    </w:p>
    <w:p>
      <w:pPr>
        <w:spacing w:after="0"/>
        <w:ind w:left="0"/>
        <w:jc w:val="both"/>
      </w:pPr>
      <w:r>
        <w:rPr>
          <w:rFonts w:ascii="Times New Roman"/>
          <w:b w:val="false"/>
          <w:i w:val="false"/>
          <w:color w:val="000000"/>
          <w:sz w:val="28"/>
        </w:rPr>
        <w:t xml:space="preserve">пышақ, қайшы                    </w:t>
      </w:r>
    </w:p>
    <w:p>
      <w:pPr>
        <w:spacing w:after="0"/>
        <w:ind w:left="0"/>
        <w:jc w:val="both"/>
      </w:pPr>
      <w:r>
        <w:rPr>
          <w:rFonts w:ascii="Times New Roman"/>
          <w:b w:val="false"/>
          <w:i w:val="false"/>
          <w:color w:val="000000"/>
          <w:sz w:val="28"/>
        </w:rPr>
        <w:t>11. Жәшік пен қораптарды ашуға         Дана      1-2    100 паналаушыға</w:t>
      </w:r>
    </w:p>
    <w:p>
      <w:pPr>
        <w:spacing w:after="0"/>
        <w:ind w:left="0"/>
        <w:jc w:val="both"/>
      </w:pPr>
      <w:r>
        <w:rPr>
          <w:rFonts w:ascii="Times New Roman"/>
          <w:b w:val="false"/>
          <w:i w:val="false"/>
          <w:color w:val="000000"/>
          <w:sz w:val="28"/>
        </w:rPr>
        <w:t>арналған газ-су өлшегіш</w:t>
      </w:r>
    </w:p>
    <w:p>
      <w:pPr>
        <w:spacing w:after="0"/>
        <w:ind w:left="0"/>
        <w:jc w:val="both"/>
      </w:pPr>
      <w:r>
        <w:rPr>
          <w:rFonts w:ascii="Times New Roman"/>
          <w:b w:val="false"/>
          <w:i w:val="false"/>
          <w:color w:val="000000"/>
          <w:sz w:val="28"/>
        </w:rPr>
        <w:t>12. Полиэтиленді немесе қағаз          Дана       1     Әрбір паналаушыға</w:t>
      </w:r>
    </w:p>
    <w:p>
      <w:pPr>
        <w:spacing w:after="0"/>
        <w:ind w:left="0"/>
        <w:jc w:val="both"/>
      </w:pPr>
      <w:r>
        <w:rPr>
          <w:rFonts w:ascii="Times New Roman"/>
          <w:b w:val="false"/>
          <w:i w:val="false"/>
          <w:color w:val="000000"/>
          <w:sz w:val="28"/>
        </w:rPr>
        <w:t>пакет, немесе қағаз орайтын</w:t>
      </w:r>
    </w:p>
    <w:p>
      <w:pPr>
        <w:spacing w:after="0"/>
        <w:ind w:left="0"/>
        <w:jc w:val="both"/>
      </w:pPr>
      <w:r>
        <w:rPr>
          <w:rFonts w:ascii="Times New Roman"/>
          <w:b w:val="false"/>
          <w:i w:val="false"/>
          <w:color w:val="000000"/>
          <w:sz w:val="28"/>
        </w:rPr>
        <w:t>(0,5 х 0,5)</w:t>
      </w:r>
    </w:p>
    <w:p>
      <w:pPr>
        <w:spacing w:after="0"/>
        <w:ind w:left="0"/>
        <w:jc w:val="both"/>
      </w:pPr>
      <w:r>
        <w:rPr>
          <w:rFonts w:ascii="Times New Roman"/>
          <w:b w:val="false"/>
          <w:i w:val="false"/>
          <w:color w:val="000000"/>
          <w:sz w:val="28"/>
        </w:rPr>
        <w:t>13. Арнаулы киімдер (күртеше,          Жиынтық    1     Тамақтандырушы</w:t>
      </w:r>
    </w:p>
    <w:p>
      <w:pPr>
        <w:spacing w:after="0"/>
        <w:ind w:left="0"/>
        <w:jc w:val="both"/>
      </w:pPr>
      <w:r>
        <w:rPr>
          <w:rFonts w:ascii="Times New Roman"/>
          <w:b w:val="false"/>
          <w:i w:val="false"/>
          <w:color w:val="000000"/>
          <w:sz w:val="28"/>
        </w:rPr>
        <w:t>халат, мақта-мата алжапқышы)                            буынның бүкіл жеке</w:t>
      </w:r>
    </w:p>
    <w:p>
      <w:pPr>
        <w:spacing w:after="0"/>
        <w:ind w:left="0"/>
        <w:jc w:val="both"/>
      </w:pPr>
      <w:r>
        <w:rPr>
          <w:rFonts w:ascii="Times New Roman"/>
          <w:b w:val="false"/>
          <w:i w:val="false"/>
          <w:color w:val="000000"/>
          <w:sz w:val="28"/>
        </w:rPr>
        <w:t>және қағаз орамал                                       құрамына</w:t>
      </w:r>
    </w:p>
    <w:p>
      <w:pPr>
        <w:spacing w:after="0"/>
        <w:ind w:left="0"/>
        <w:jc w:val="both"/>
      </w:pPr>
      <w:r>
        <w:rPr>
          <w:rFonts w:ascii="Times New Roman"/>
          <w:b w:val="false"/>
          <w:i w:val="false"/>
          <w:color w:val="000000"/>
          <w:sz w:val="28"/>
        </w:rPr>
        <w:t>14. Қалдықтар мен қоқыстарды           Дана       1     50 паналаушыға</w:t>
      </w:r>
    </w:p>
    <w:p>
      <w:pPr>
        <w:spacing w:after="0"/>
        <w:ind w:left="0"/>
        <w:jc w:val="both"/>
      </w:pPr>
      <w:r>
        <w:rPr>
          <w:rFonts w:ascii="Times New Roman"/>
          <w:b w:val="false"/>
          <w:i w:val="false"/>
          <w:color w:val="000000"/>
          <w:sz w:val="28"/>
        </w:rPr>
        <w:t xml:space="preserve">жинауға арналған қап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Өртке қарсы мүлік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Қолмен атқарылатын көбікті және     Дана       1     Ғимараттың әрбір </w:t>
      </w:r>
    </w:p>
    <w:p>
      <w:pPr>
        <w:spacing w:after="0"/>
        <w:ind w:left="0"/>
        <w:jc w:val="both"/>
      </w:pPr>
      <w:r>
        <w:rPr>
          <w:rFonts w:ascii="Times New Roman"/>
          <w:b w:val="false"/>
          <w:i w:val="false"/>
          <w:color w:val="000000"/>
          <w:sz w:val="28"/>
        </w:rPr>
        <w:t>көміртекқышқылды өрт сөндіргіш                          300 м3 метріне,</w:t>
      </w:r>
    </w:p>
    <w:p>
      <w:pPr>
        <w:spacing w:after="0"/>
        <w:ind w:left="0"/>
        <w:jc w:val="both"/>
      </w:pPr>
      <w:r>
        <w:rPr>
          <w:rFonts w:ascii="Times New Roman"/>
          <w:b w:val="false"/>
          <w:i w:val="false"/>
          <w:color w:val="000000"/>
          <w:sz w:val="28"/>
        </w:rPr>
        <w:t xml:space="preserve">                                                        сонымен бірге      </w:t>
      </w:r>
    </w:p>
    <w:p>
      <w:pPr>
        <w:spacing w:after="0"/>
        <w:ind w:left="0"/>
        <w:jc w:val="both"/>
      </w:pPr>
      <w:r>
        <w:rPr>
          <w:rFonts w:ascii="Times New Roman"/>
          <w:b w:val="false"/>
          <w:i w:val="false"/>
          <w:color w:val="000000"/>
          <w:sz w:val="28"/>
        </w:rPr>
        <w:t xml:space="preserve">                                                        РУ-150/6           </w:t>
      </w:r>
    </w:p>
    <w:p>
      <w:pPr>
        <w:spacing w:after="0"/>
        <w:ind w:left="0"/>
        <w:jc w:val="both"/>
      </w:pPr>
      <w:r>
        <w:rPr>
          <w:rFonts w:ascii="Times New Roman"/>
          <w:b w:val="false"/>
          <w:i w:val="false"/>
          <w:color w:val="000000"/>
          <w:sz w:val="28"/>
        </w:rPr>
        <w:t xml:space="preserve">                                                        қондырғысын        </w:t>
      </w:r>
    </w:p>
    <w:p>
      <w:pPr>
        <w:spacing w:after="0"/>
        <w:ind w:left="0"/>
        <w:jc w:val="both"/>
      </w:pPr>
      <w:r>
        <w:rPr>
          <w:rFonts w:ascii="Times New Roman"/>
          <w:b w:val="false"/>
          <w:i w:val="false"/>
          <w:color w:val="000000"/>
          <w:sz w:val="28"/>
        </w:rPr>
        <w:t xml:space="preserve">                                                        орнатуға арналған  </w:t>
      </w:r>
    </w:p>
    <w:p>
      <w:pPr>
        <w:spacing w:after="0"/>
        <w:ind w:left="0"/>
        <w:jc w:val="both"/>
      </w:pPr>
      <w:r>
        <w:rPr>
          <w:rFonts w:ascii="Times New Roman"/>
          <w:b w:val="false"/>
          <w:i w:val="false"/>
          <w:color w:val="000000"/>
          <w:sz w:val="28"/>
        </w:rPr>
        <w:t>                                                        әрбір бөлмеге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Құм салған жәшік                    Дана       1     ғимараттың әрбір</w:t>
      </w:r>
    </w:p>
    <w:p>
      <w:pPr>
        <w:spacing w:after="0"/>
        <w:ind w:left="0"/>
        <w:jc w:val="both"/>
      </w:pPr>
      <w:r>
        <w:rPr>
          <w:rFonts w:ascii="Times New Roman"/>
          <w:b w:val="false"/>
          <w:i w:val="false"/>
          <w:color w:val="000000"/>
          <w:sz w:val="28"/>
        </w:rPr>
        <w:t>                                                        300 м3 еденіне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Көміртекті жылжымалы қондырғы       Дана       1     Панаға (ДЭС-ы      </w:t>
      </w:r>
    </w:p>
    <w:p>
      <w:pPr>
        <w:spacing w:after="0"/>
        <w:ind w:left="0"/>
        <w:jc w:val="both"/>
      </w:pPr>
      <w:r>
        <w:rPr>
          <w:rFonts w:ascii="Times New Roman"/>
          <w:b w:val="false"/>
          <w:i w:val="false"/>
          <w:color w:val="000000"/>
          <w:sz w:val="28"/>
        </w:rPr>
        <w:t xml:space="preserve">                                                        болса)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Құрал-сайман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Жүк көтергіш                        Дана       1     Панаға</w:t>
      </w:r>
    </w:p>
    <w:p>
      <w:pPr>
        <w:spacing w:after="0"/>
        <w:ind w:left="0"/>
        <w:jc w:val="both"/>
      </w:pPr>
      <w:r>
        <w:rPr>
          <w:rFonts w:ascii="Times New Roman"/>
          <w:b w:val="false"/>
          <w:i w:val="false"/>
          <w:color w:val="000000"/>
          <w:sz w:val="28"/>
        </w:rPr>
        <w:t xml:space="preserve">2. Ауыр балға                          Дана       1     Соған     </w:t>
      </w:r>
    </w:p>
    <w:p>
      <w:pPr>
        <w:spacing w:after="0"/>
        <w:ind w:left="0"/>
        <w:jc w:val="both"/>
      </w:pPr>
      <w:r>
        <w:rPr>
          <w:rFonts w:ascii="Times New Roman"/>
          <w:b w:val="false"/>
          <w:i w:val="false"/>
          <w:color w:val="000000"/>
          <w:sz w:val="28"/>
        </w:rPr>
        <w:t xml:space="preserve">3. Сүймен                              Дана       2     Соған     </w:t>
      </w:r>
    </w:p>
    <w:p>
      <w:pPr>
        <w:spacing w:after="0"/>
        <w:ind w:left="0"/>
        <w:jc w:val="both"/>
      </w:pPr>
      <w:r>
        <w:rPr>
          <w:rFonts w:ascii="Times New Roman"/>
          <w:b w:val="false"/>
          <w:i w:val="false"/>
          <w:color w:val="000000"/>
          <w:sz w:val="28"/>
        </w:rPr>
        <w:t xml:space="preserve">4. Кетпен-шот                          Дана       2     Соған     </w:t>
      </w:r>
    </w:p>
    <w:p>
      <w:pPr>
        <w:spacing w:after="0"/>
        <w:ind w:left="0"/>
        <w:jc w:val="both"/>
      </w:pPr>
      <w:r>
        <w:rPr>
          <w:rFonts w:ascii="Times New Roman"/>
          <w:b w:val="false"/>
          <w:i w:val="false"/>
          <w:color w:val="000000"/>
          <w:sz w:val="28"/>
        </w:rPr>
        <w:t xml:space="preserve">5. Күрек                               Дана       2     Соған            </w:t>
      </w:r>
    </w:p>
    <w:p>
      <w:pPr>
        <w:spacing w:after="0"/>
        <w:ind w:left="0"/>
        <w:jc w:val="both"/>
      </w:pPr>
      <w:r>
        <w:rPr>
          <w:rFonts w:ascii="Times New Roman"/>
          <w:b w:val="false"/>
          <w:i w:val="false"/>
          <w:color w:val="000000"/>
          <w:sz w:val="28"/>
        </w:rPr>
        <w:t xml:space="preserve">6. Шлямбур                             Дана       2     Соған     </w:t>
      </w:r>
    </w:p>
    <w:p>
      <w:pPr>
        <w:spacing w:after="0"/>
        <w:ind w:left="0"/>
        <w:jc w:val="both"/>
      </w:pPr>
      <w:r>
        <w:rPr>
          <w:rFonts w:ascii="Times New Roman"/>
          <w:b w:val="false"/>
          <w:i w:val="false"/>
          <w:color w:val="000000"/>
          <w:sz w:val="28"/>
        </w:rPr>
        <w:t xml:space="preserve">7. Қашау                               Дана       2     Соған     </w:t>
      </w:r>
    </w:p>
    <w:p>
      <w:pPr>
        <w:spacing w:after="0"/>
        <w:ind w:left="0"/>
        <w:jc w:val="both"/>
      </w:pPr>
      <w:r>
        <w:rPr>
          <w:rFonts w:ascii="Times New Roman"/>
          <w:b w:val="false"/>
          <w:i w:val="false"/>
          <w:color w:val="000000"/>
          <w:sz w:val="28"/>
        </w:rPr>
        <w:t xml:space="preserve">8. Кескіш                              Дана       1     Соған     </w:t>
      </w:r>
    </w:p>
    <w:p>
      <w:pPr>
        <w:spacing w:after="0"/>
        <w:ind w:left="0"/>
        <w:jc w:val="both"/>
      </w:pPr>
      <w:r>
        <w:rPr>
          <w:rFonts w:ascii="Times New Roman"/>
          <w:b w:val="false"/>
          <w:i w:val="false"/>
          <w:color w:val="000000"/>
          <w:sz w:val="28"/>
        </w:rPr>
        <w:t xml:space="preserve">9. Тістеуік                            Дана       1     Соған     </w:t>
      </w:r>
    </w:p>
    <w:p>
      <w:pPr>
        <w:spacing w:after="0"/>
        <w:ind w:left="0"/>
        <w:jc w:val="both"/>
      </w:pPr>
      <w:r>
        <w:rPr>
          <w:rFonts w:ascii="Times New Roman"/>
          <w:b w:val="false"/>
          <w:i w:val="false"/>
          <w:color w:val="000000"/>
          <w:sz w:val="28"/>
        </w:rPr>
        <w:t xml:space="preserve">10. Болат сыналар                      Дана      2-3    Соған     </w:t>
      </w:r>
    </w:p>
    <w:p>
      <w:pPr>
        <w:spacing w:after="0"/>
        <w:ind w:left="0"/>
        <w:jc w:val="both"/>
      </w:pPr>
      <w:r>
        <w:rPr>
          <w:rFonts w:ascii="Times New Roman"/>
          <w:b w:val="false"/>
          <w:i w:val="false"/>
          <w:color w:val="000000"/>
          <w:sz w:val="28"/>
        </w:rPr>
        <w:t xml:space="preserve">11. Балға                              Дана       2     Соған     </w:t>
      </w:r>
    </w:p>
    <w:p>
      <w:pPr>
        <w:spacing w:after="0"/>
        <w:ind w:left="0"/>
        <w:jc w:val="both"/>
      </w:pPr>
      <w:r>
        <w:rPr>
          <w:rFonts w:ascii="Times New Roman"/>
          <w:b w:val="false"/>
          <w:i w:val="false"/>
          <w:color w:val="000000"/>
          <w:sz w:val="28"/>
        </w:rPr>
        <w:t xml:space="preserve">12. Балта                              Дана       2     Соған     </w:t>
      </w:r>
    </w:p>
    <w:p>
      <w:pPr>
        <w:spacing w:after="0"/>
        <w:ind w:left="0"/>
        <w:jc w:val="both"/>
      </w:pPr>
      <w:r>
        <w:rPr>
          <w:rFonts w:ascii="Times New Roman"/>
          <w:b w:val="false"/>
          <w:i w:val="false"/>
          <w:color w:val="000000"/>
          <w:sz w:val="28"/>
        </w:rPr>
        <w:t xml:space="preserve">13. Ағаш кесетін қол ара               Дана       1     Соған     </w:t>
      </w:r>
    </w:p>
    <w:p>
      <w:pPr>
        <w:spacing w:after="0"/>
        <w:ind w:left="0"/>
        <w:jc w:val="both"/>
      </w:pPr>
      <w:r>
        <w:rPr>
          <w:rFonts w:ascii="Times New Roman"/>
          <w:b w:val="false"/>
          <w:i w:val="false"/>
          <w:color w:val="000000"/>
          <w:sz w:val="28"/>
        </w:rPr>
        <w:t xml:space="preserve">14. Запас полотносы бар металл         Дана       1     Соған     </w:t>
      </w:r>
    </w:p>
    <w:p>
      <w:pPr>
        <w:spacing w:after="0"/>
        <w:ind w:left="0"/>
        <w:jc w:val="both"/>
      </w:pPr>
      <w:r>
        <w:rPr>
          <w:rFonts w:ascii="Times New Roman"/>
          <w:b w:val="false"/>
          <w:i w:val="false"/>
          <w:color w:val="000000"/>
          <w:sz w:val="28"/>
        </w:rPr>
        <w:t>кесетін ара-қол ара</w:t>
      </w:r>
    </w:p>
    <w:p>
      <w:pPr>
        <w:spacing w:after="0"/>
        <w:ind w:left="0"/>
        <w:jc w:val="both"/>
      </w:pPr>
      <w:r>
        <w:rPr>
          <w:rFonts w:ascii="Times New Roman"/>
          <w:b w:val="false"/>
          <w:i w:val="false"/>
          <w:color w:val="000000"/>
          <w:sz w:val="28"/>
        </w:rPr>
        <w:t>15. Үлкен диаметрлі бұрандасы          Дана       1     Соған</w:t>
      </w:r>
    </w:p>
    <w:p>
      <w:pPr>
        <w:spacing w:after="0"/>
        <w:ind w:left="0"/>
        <w:jc w:val="both"/>
      </w:pPr>
      <w:r>
        <w:rPr>
          <w:rFonts w:ascii="Times New Roman"/>
          <w:b w:val="false"/>
          <w:i w:val="false"/>
          <w:color w:val="000000"/>
          <w:sz w:val="28"/>
        </w:rPr>
        <w:t xml:space="preserve">жиынтығы бар электрлі немесе </w:t>
      </w:r>
    </w:p>
    <w:p>
      <w:pPr>
        <w:spacing w:after="0"/>
        <w:ind w:left="0"/>
        <w:jc w:val="both"/>
      </w:pPr>
      <w:r>
        <w:rPr>
          <w:rFonts w:ascii="Times New Roman"/>
          <w:b w:val="false"/>
          <w:i w:val="false"/>
          <w:color w:val="000000"/>
          <w:sz w:val="28"/>
        </w:rPr>
        <w:t>қол бұрғы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Жөндеу материалы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Ұзындығы 1,5-2 м қимасы 6 мм3       Дана       2     Панаға</w:t>
      </w:r>
    </w:p>
    <w:p>
      <w:pPr>
        <w:spacing w:after="0"/>
        <w:ind w:left="0"/>
        <w:jc w:val="both"/>
      </w:pPr>
      <w:r>
        <w:rPr>
          <w:rFonts w:ascii="Times New Roman"/>
          <w:b w:val="false"/>
          <w:i w:val="false"/>
          <w:color w:val="000000"/>
          <w:sz w:val="28"/>
        </w:rPr>
        <w:t xml:space="preserve">дейінгі кабельді қоспалар     </w:t>
      </w:r>
    </w:p>
    <w:p>
      <w:pPr>
        <w:spacing w:after="0"/>
        <w:ind w:left="0"/>
        <w:jc w:val="both"/>
      </w:pPr>
      <w:r>
        <w:rPr>
          <w:rFonts w:ascii="Times New Roman"/>
          <w:b w:val="false"/>
          <w:i w:val="false"/>
          <w:color w:val="000000"/>
          <w:sz w:val="28"/>
        </w:rPr>
        <w:t>2. Ұзындығы 1,5-2 м қимасы 6 мм3       Дана       2     Панаға</w:t>
      </w:r>
    </w:p>
    <w:p>
      <w:pPr>
        <w:spacing w:after="0"/>
        <w:ind w:left="0"/>
        <w:jc w:val="both"/>
      </w:pPr>
      <w:r>
        <w:rPr>
          <w:rFonts w:ascii="Times New Roman"/>
          <w:b w:val="false"/>
          <w:i w:val="false"/>
          <w:color w:val="000000"/>
          <w:sz w:val="28"/>
        </w:rPr>
        <w:t xml:space="preserve">астам кабельді қоспалар     </w:t>
      </w:r>
    </w:p>
    <w:p>
      <w:pPr>
        <w:spacing w:after="0"/>
        <w:ind w:left="0"/>
        <w:jc w:val="both"/>
      </w:pPr>
      <w:r>
        <w:rPr>
          <w:rFonts w:ascii="Times New Roman"/>
          <w:b w:val="false"/>
          <w:i w:val="false"/>
          <w:color w:val="000000"/>
          <w:sz w:val="28"/>
        </w:rPr>
        <w:t>3. Кабельді бесаспап қышқаштар         Дана       4     Соған</w:t>
      </w:r>
    </w:p>
    <w:p>
      <w:pPr>
        <w:spacing w:after="0"/>
        <w:ind w:left="0"/>
        <w:jc w:val="both"/>
      </w:pPr>
      <w:r>
        <w:rPr>
          <w:rFonts w:ascii="Times New Roman"/>
          <w:b w:val="false"/>
          <w:i w:val="false"/>
          <w:color w:val="000000"/>
          <w:sz w:val="28"/>
        </w:rPr>
        <w:t>4. Оқшаулаушы лента                     кг       0,5    Соған</w:t>
      </w:r>
    </w:p>
    <w:p>
      <w:pPr>
        <w:spacing w:after="0"/>
        <w:ind w:left="0"/>
        <w:jc w:val="both"/>
      </w:pPr>
      <w:r>
        <w:rPr>
          <w:rFonts w:ascii="Times New Roman"/>
          <w:b w:val="false"/>
          <w:i w:val="false"/>
          <w:color w:val="000000"/>
          <w:sz w:val="28"/>
        </w:rPr>
        <w:t>5. Қалыңдығы 0,3 мм полихлорвинилді     м2      1,5-2   Соған</w:t>
      </w:r>
    </w:p>
    <w:p>
      <w:pPr>
        <w:spacing w:after="0"/>
        <w:ind w:left="0"/>
        <w:jc w:val="both"/>
      </w:pPr>
      <w:r>
        <w:rPr>
          <w:rFonts w:ascii="Times New Roman"/>
          <w:b w:val="false"/>
          <w:i w:val="false"/>
          <w:color w:val="000000"/>
          <w:sz w:val="28"/>
        </w:rPr>
        <w:t>пленка</w:t>
      </w:r>
    </w:p>
    <w:p>
      <w:pPr>
        <w:spacing w:after="0"/>
        <w:ind w:left="0"/>
        <w:jc w:val="both"/>
      </w:pPr>
      <w:r>
        <w:rPr>
          <w:rFonts w:ascii="Times New Roman"/>
          <w:b w:val="false"/>
          <w:i w:val="false"/>
          <w:color w:val="000000"/>
          <w:sz w:val="28"/>
        </w:rPr>
        <w:t>6. Табақ резеңке                        м2      1-1,2   Соған</w:t>
      </w:r>
    </w:p>
    <w:p>
      <w:pPr>
        <w:spacing w:after="0"/>
        <w:ind w:left="0"/>
        <w:jc w:val="both"/>
      </w:pPr>
      <w:r>
        <w:rPr>
          <w:rFonts w:ascii="Times New Roman"/>
          <w:b w:val="false"/>
          <w:i w:val="false"/>
          <w:color w:val="000000"/>
          <w:sz w:val="28"/>
        </w:rPr>
        <w:t>7. Қимасы 10-12 мм жіптер               кг        1     Соған</w:t>
      </w:r>
    </w:p>
    <w:p>
      <w:pPr>
        <w:spacing w:after="0"/>
        <w:ind w:left="0"/>
        <w:jc w:val="both"/>
      </w:pPr>
      <w:r>
        <w:rPr>
          <w:rFonts w:ascii="Times New Roman"/>
          <w:b w:val="false"/>
          <w:i w:val="false"/>
          <w:color w:val="000000"/>
          <w:sz w:val="28"/>
        </w:rPr>
        <w:t xml:space="preserve">8. Ұзындығы 1,5-2 м су құбыры          Дана       2     Соған </w:t>
      </w:r>
    </w:p>
    <w:p>
      <w:pPr>
        <w:spacing w:after="0"/>
        <w:ind w:left="0"/>
        <w:jc w:val="both"/>
      </w:pPr>
      <w:r>
        <w:rPr>
          <w:rFonts w:ascii="Times New Roman"/>
          <w:b w:val="false"/>
          <w:i w:val="false"/>
          <w:color w:val="000000"/>
          <w:sz w:val="28"/>
        </w:rPr>
        <w:t xml:space="preserve">трубаларын ұзартуға арналған </w:t>
      </w:r>
    </w:p>
    <w:p>
      <w:pPr>
        <w:spacing w:after="0"/>
        <w:ind w:left="0"/>
        <w:jc w:val="both"/>
      </w:pPr>
      <w:r>
        <w:rPr>
          <w:rFonts w:ascii="Times New Roman"/>
          <w:b w:val="false"/>
          <w:i w:val="false"/>
          <w:color w:val="000000"/>
          <w:sz w:val="28"/>
        </w:rPr>
        <w:t xml:space="preserve">резеңкелі шлангтар     </w:t>
      </w:r>
    </w:p>
    <w:p>
      <w:pPr>
        <w:spacing w:after="0"/>
        <w:ind w:left="0"/>
        <w:jc w:val="both"/>
      </w:pPr>
      <w:r>
        <w:rPr>
          <w:rFonts w:ascii="Times New Roman"/>
          <w:b w:val="false"/>
          <w:i w:val="false"/>
          <w:color w:val="000000"/>
          <w:sz w:val="28"/>
        </w:rPr>
        <w:t>9. Әралуан диаметрлі су                Дана       4     Соған</w:t>
      </w:r>
    </w:p>
    <w:p>
      <w:pPr>
        <w:spacing w:after="0"/>
        <w:ind w:left="0"/>
        <w:jc w:val="both"/>
      </w:pPr>
      <w:r>
        <w:rPr>
          <w:rFonts w:ascii="Times New Roman"/>
          <w:b w:val="false"/>
          <w:i w:val="false"/>
          <w:color w:val="000000"/>
          <w:sz w:val="28"/>
        </w:rPr>
        <w:t xml:space="preserve">құбырларының фланецтеріне арналған </w:t>
      </w:r>
    </w:p>
    <w:p>
      <w:pPr>
        <w:spacing w:after="0"/>
        <w:ind w:left="0"/>
        <w:jc w:val="both"/>
      </w:pPr>
      <w:r>
        <w:rPr>
          <w:rFonts w:ascii="Times New Roman"/>
          <w:b w:val="false"/>
          <w:i w:val="false"/>
          <w:color w:val="000000"/>
          <w:sz w:val="28"/>
        </w:rPr>
        <w:t xml:space="preserve">жапқыштар     </w:t>
      </w:r>
    </w:p>
    <w:p>
      <w:pPr>
        <w:spacing w:after="0"/>
        <w:ind w:left="0"/>
        <w:jc w:val="both"/>
      </w:pPr>
      <w:r>
        <w:rPr>
          <w:rFonts w:ascii="Times New Roman"/>
          <w:b w:val="false"/>
          <w:i w:val="false"/>
          <w:color w:val="000000"/>
          <w:sz w:val="28"/>
        </w:rPr>
        <w:t>10. Ағаш тығындар                      Дана      5-6    Соған</w:t>
      </w:r>
    </w:p>
    <w:p>
      <w:pPr>
        <w:spacing w:after="0"/>
        <w:ind w:left="0"/>
        <w:jc w:val="both"/>
      </w:pPr>
      <w:r>
        <w:rPr>
          <w:rFonts w:ascii="Times New Roman"/>
          <w:b w:val="false"/>
          <w:i w:val="false"/>
          <w:color w:val="000000"/>
          <w:sz w:val="28"/>
        </w:rPr>
        <w:t>11. 100-150 мм шегелер                  кг        1     Соған</w:t>
      </w:r>
    </w:p>
    <w:p>
      <w:pPr>
        <w:spacing w:after="0"/>
        <w:ind w:left="0"/>
        <w:jc w:val="both"/>
      </w:pPr>
      <w:r>
        <w:rPr>
          <w:rFonts w:ascii="Times New Roman"/>
          <w:b w:val="false"/>
          <w:i w:val="false"/>
          <w:color w:val="000000"/>
          <w:sz w:val="28"/>
        </w:rPr>
        <w:t>12. Тіреулер, таяныштар                Дана      4-5    Соған</w:t>
      </w:r>
    </w:p>
    <w:p>
      <w:pPr>
        <w:spacing w:after="0"/>
        <w:ind w:left="0"/>
        <w:jc w:val="both"/>
      </w:pPr>
      <w:r>
        <w:rPr>
          <w:rFonts w:ascii="Times New Roman"/>
          <w:b w:val="false"/>
          <w:i w:val="false"/>
          <w:color w:val="000000"/>
          <w:sz w:val="28"/>
        </w:rPr>
        <w:t>13. Өру сымы                            кг       1,5    Соған</w:t>
      </w:r>
    </w:p>
    <w:p>
      <w:pPr>
        <w:spacing w:after="0"/>
        <w:ind w:left="0"/>
        <w:jc w:val="both"/>
      </w:pPr>
      <w:r>
        <w:rPr>
          <w:rFonts w:ascii="Times New Roman"/>
          <w:b w:val="false"/>
          <w:i w:val="false"/>
          <w:color w:val="000000"/>
          <w:sz w:val="28"/>
        </w:rPr>
        <w:t>14. Цемент                              кг       20     Соған</w:t>
      </w:r>
    </w:p>
    <w:p>
      <w:pPr>
        <w:spacing w:after="0"/>
        <w:ind w:left="0"/>
        <w:jc w:val="both"/>
      </w:pPr>
      <w:r>
        <w:rPr>
          <w:rFonts w:ascii="Times New Roman"/>
          <w:b w:val="false"/>
          <w:i w:val="false"/>
          <w:color w:val="000000"/>
          <w:sz w:val="28"/>
        </w:rPr>
        <w:t xml:space="preserve">15. Балшық, саз                         кг       50     Соған      </w:t>
      </w:r>
    </w:p>
    <w:p>
      <w:pPr>
        <w:spacing w:after="0"/>
        <w:ind w:left="0"/>
        <w:jc w:val="both"/>
      </w:pPr>
      <w:r>
        <w:rPr>
          <w:rFonts w:ascii="Times New Roman"/>
          <w:b w:val="false"/>
          <w:i w:val="false"/>
          <w:color w:val="000000"/>
          <w:sz w:val="28"/>
        </w:rPr>
        <w:t xml:space="preserve">16. Талшық                             Дана       1     Соған     </w:t>
      </w:r>
    </w:p>
    <w:p>
      <w:pPr>
        <w:spacing w:after="0"/>
        <w:ind w:left="0"/>
        <w:jc w:val="both"/>
      </w:pPr>
      <w:r>
        <w:rPr>
          <w:rFonts w:ascii="Times New Roman"/>
          <w:b w:val="false"/>
          <w:i w:val="false"/>
          <w:color w:val="000000"/>
          <w:sz w:val="28"/>
        </w:rPr>
        <w:t>17. Желімдеуші лента                     м       50     Соған</w:t>
      </w:r>
    </w:p>
    <w:p>
      <w:pPr>
        <w:spacing w:after="0"/>
        <w:ind w:left="0"/>
        <w:jc w:val="both"/>
      </w:pPr>
      <w:r>
        <w:rPr>
          <w:rFonts w:ascii="Times New Roman"/>
          <w:b w:val="false"/>
          <w:i w:val="false"/>
          <w:color w:val="000000"/>
          <w:sz w:val="28"/>
        </w:rPr>
        <w:t>18. Жинақталған резеңке                  м       10     Соған</w:t>
      </w:r>
    </w:p>
    <w:p>
      <w:pPr>
        <w:spacing w:after="0"/>
        <w:ind w:left="0"/>
        <w:jc w:val="both"/>
      </w:pPr>
      <w:r>
        <w:rPr>
          <w:rFonts w:ascii="Times New Roman"/>
          <w:b w:val="false"/>
          <w:i w:val="false"/>
          <w:color w:val="000000"/>
          <w:sz w:val="28"/>
        </w:rPr>
        <w:t>19. N 88 желім                          кг       0,5    Соған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Басқа материалдар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Кенеп немесе ескі-құсқылар            м      5-10    Соған     </w:t>
      </w:r>
    </w:p>
    <w:p>
      <w:pPr>
        <w:spacing w:after="0"/>
        <w:ind w:left="0"/>
        <w:jc w:val="both"/>
      </w:pPr>
      <w:r>
        <w:rPr>
          <w:rFonts w:ascii="Times New Roman"/>
          <w:b w:val="false"/>
          <w:i w:val="false"/>
          <w:color w:val="000000"/>
          <w:sz w:val="28"/>
        </w:rPr>
        <w:t xml:space="preserve">2. Шөлмектегі лизол                      л       3-5    Соған </w:t>
      </w:r>
    </w:p>
    <w:p>
      <w:pPr>
        <w:spacing w:after="0"/>
        <w:ind w:left="0"/>
        <w:jc w:val="both"/>
      </w:pPr>
      <w:r>
        <w:rPr>
          <w:rFonts w:ascii="Times New Roman"/>
          <w:b w:val="false"/>
          <w:i w:val="false"/>
          <w:color w:val="000000"/>
          <w:sz w:val="28"/>
        </w:rPr>
        <w:t>3. Күкірт қышқылды аммоний               л       2-3    Соған</w:t>
      </w:r>
    </w:p>
    <w:p>
      <w:pPr>
        <w:spacing w:after="0"/>
        <w:ind w:left="0"/>
        <w:jc w:val="both"/>
      </w:pPr>
      <w:r>
        <w:rPr>
          <w:rFonts w:ascii="Times New Roman"/>
          <w:b w:val="false"/>
          <w:i w:val="false"/>
          <w:color w:val="000000"/>
          <w:sz w:val="28"/>
        </w:rPr>
        <w:t>4. Аспалы су сепкіш (гидропульт)        Дана      1     Соған</w:t>
      </w:r>
    </w:p>
    <w:p>
      <w:pPr>
        <w:spacing w:after="0"/>
        <w:ind w:left="0"/>
        <w:jc w:val="both"/>
      </w:pPr>
      <w:r>
        <w:rPr>
          <w:rFonts w:ascii="Times New Roman"/>
          <w:b w:val="false"/>
          <w:i w:val="false"/>
          <w:color w:val="000000"/>
          <w:sz w:val="28"/>
        </w:rPr>
        <w:t>5. 700 х 700 х 150 мм металл            Дана      2     Соған</w:t>
      </w:r>
    </w:p>
    <w:p>
      <w:pPr>
        <w:spacing w:after="0"/>
        <w:ind w:left="0"/>
        <w:jc w:val="both"/>
      </w:pPr>
      <w:r>
        <w:rPr>
          <w:rFonts w:ascii="Times New Roman"/>
          <w:b w:val="false"/>
          <w:i w:val="false"/>
          <w:color w:val="000000"/>
          <w:sz w:val="28"/>
        </w:rPr>
        <w:t>ванналар</w:t>
      </w:r>
    </w:p>
    <w:p>
      <w:pPr>
        <w:spacing w:after="0"/>
        <w:ind w:left="0"/>
        <w:jc w:val="both"/>
      </w:pPr>
      <w:r>
        <w:rPr>
          <w:rFonts w:ascii="Times New Roman"/>
          <w:b w:val="false"/>
          <w:i w:val="false"/>
          <w:color w:val="000000"/>
          <w:sz w:val="28"/>
        </w:rPr>
        <w:t>6. Сода                                  кг       2     Соған</w:t>
      </w:r>
    </w:p>
    <w:p>
      <w:pPr>
        <w:spacing w:after="0"/>
        <w:ind w:left="0"/>
        <w:jc w:val="both"/>
      </w:pPr>
      <w:r>
        <w:rPr>
          <w:rFonts w:ascii="Times New Roman"/>
          <w:b w:val="false"/>
          <w:i w:val="false"/>
          <w:color w:val="000000"/>
          <w:sz w:val="28"/>
        </w:rPr>
        <w:t>7. Васцинді маслот (индустриалды)         кг      16     Соған</w:t>
      </w:r>
    </w:p>
    <w:p>
      <w:pPr>
        <w:spacing w:after="0"/>
        <w:ind w:left="0"/>
        <w:jc w:val="both"/>
      </w:pPr>
      <w:r>
        <w:rPr>
          <w:rFonts w:ascii="Times New Roman"/>
          <w:b w:val="false"/>
          <w:i w:val="false"/>
          <w:color w:val="000000"/>
          <w:sz w:val="28"/>
        </w:rPr>
        <w:t>8. Хлорамин                              кг      0,07   Соған</w:t>
      </w:r>
    </w:p>
    <w:p>
      <w:pPr>
        <w:spacing w:after="0"/>
        <w:ind w:left="0"/>
        <w:jc w:val="both"/>
      </w:pPr>
      <w:r>
        <w:rPr>
          <w:rFonts w:ascii="Times New Roman"/>
          <w:b w:val="false"/>
          <w:i w:val="false"/>
          <w:color w:val="000000"/>
          <w:sz w:val="28"/>
        </w:rPr>
        <w:t xml:space="preserve">9. Кальций хлоридінің үштен екі          </w:t>
      </w:r>
    </w:p>
    <w:p>
      <w:pPr>
        <w:spacing w:after="0"/>
        <w:ind w:left="0"/>
        <w:jc w:val="both"/>
      </w:pPr>
      <w:r>
        <w:rPr>
          <w:rFonts w:ascii="Times New Roman"/>
          <w:b w:val="false"/>
          <w:i w:val="false"/>
          <w:color w:val="000000"/>
          <w:sz w:val="28"/>
        </w:rPr>
        <w:t>негізгі тұзы (ДТС-ГК)                    кг      0,1    Соған</w:t>
      </w:r>
    </w:p>
    <w:p>
      <w:pPr>
        <w:spacing w:after="0"/>
        <w:ind w:left="0"/>
        <w:jc w:val="both"/>
      </w:pPr>
      <w:r>
        <w:rPr>
          <w:rFonts w:ascii="Times New Roman"/>
          <w:b w:val="false"/>
          <w:i w:val="false"/>
          <w:color w:val="000000"/>
          <w:sz w:val="28"/>
        </w:rPr>
        <w:t>10. Параформ                             кг      0,2    Соған</w:t>
      </w:r>
    </w:p>
    <w:p>
      <w:pPr>
        <w:spacing w:after="0"/>
        <w:ind w:left="0"/>
        <w:jc w:val="both"/>
      </w:pPr>
      <w:r>
        <w:rPr>
          <w:rFonts w:ascii="Times New Roman"/>
          <w:b w:val="false"/>
          <w:i w:val="false"/>
          <w:color w:val="000000"/>
          <w:sz w:val="28"/>
        </w:rPr>
        <w:t>11. Күкірт қышқылды бақыр                кг       1     Соған</w:t>
      </w:r>
    </w:p>
    <w:p>
      <w:pPr>
        <w:spacing w:after="0"/>
        <w:ind w:left="0"/>
        <w:jc w:val="both"/>
      </w:pPr>
      <w:r>
        <w:rPr>
          <w:rFonts w:ascii="Times New Roman"/>
          <w:b w:val="false"/>
          <w:i w:val="false"/>
          <w:color w:val="000000"/>
          <w:sz w:val="28"/>
        </w:rPr>
        <w:t>12. Паранитрофинол                       кг      0,3    Соған</w:t>
      </w:r>
    </w:p>
    <w:p>
      <w:pPr>
        <w:spacing w:after="0"/>
        <w:ind w:left="0"/>
        <w:jc w:val="both"/>
      </w:pPr>
      <w:r>
        <w:rPr>
          <w:rFonts w:ascii="Times New Roman"/>
          <w:b w:val="false"/>
          <w:i w:val="false"/>
          <w:color w:val="000000"/>
          <w:sz w:val="28"/>
        </w:rPr>
        <w:t>13. Бромды мыс                           кг      0,6    Соған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Бөлмелерді жинауға арналған мұқаммал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Еден жоңқалары (сыпырғыштар)         Дана      2     Соған</w:t>
      </w:r>
    </w:p>
    <w:p>
      <w:pPr>
        <w:spacing w:after="0"/>
        <w:ind w:left="0"/>
        <w:jc w:val="both"/>
      </w:pPr>
      <w:r>
        <w:rPr>
          <w:rFonts w:ascii="Times New Roman"/>
          <w:b w:val="false"/>
          <w:i w:val="false"/>
          <w:color w:val="000000"/>
          <w:sz w:val="28"/>
        </w:rPr>
        <w:t>2. Қоқысқа арналған қалқандар           Дана      1     Соған</w:t>
      </w:r>
    </w:p>
    <w:p>
      <w:pPr>
        <w:spacing w:after="0"/>
        <w:ind w:left="0"/>
        <w:jc w:val="both"/>
      </w:pPr>
      <w:r>
        <w:rPr>
          <w:rFonts w:ascii="Times New Roman"/>
          <w:b w:val="false"/>
          <w:i w:val="false"/>
          <w:color w:val="000000"/>
          <w:sz w:val="28"/>
        </w:rPr>
        <w:t>3. Шелектер, қоқыс салғыштар            Дана      4     Соған</w:t>
      </w:r>
    </w:p>
    <w:p>
      <w:pPr>
        <w:spacing w:after="0"/>
        <w:ind w:left="0"/>
        <w:jc w:val="both"/>
      </w:pPr>
      <w:r>
        <w:rPr>
          <w:rFonts w:ascii="Times New Roman"/>
          <w:b w:val="false"/>
          <w:i w:val="false"/>
          <w:color w:val="000000"/>
          <w:sz w:val="28"/>
        </w:rPr>
        <w:t>4. Мақта-мата кенептер                   кг       6     Соған</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Қорғану ғимараттарындағы медициналық мүлік қорларын</w:t>
      </w:r>
    </w:p>
    <w:p>
      <w:pPr>
        <w:spacing w:after="0"/>
        <w:ind w:left="0"/>
        <w:jc w:val="both"/>
      </w:pPr>
      <w:r>
        <w:rPr>
          <w:rFonts w:ascii="Times New Roman"/>
          <w:b w:val="false"/>
          <w:i w:val="false"/>
          <w:color w:val="000000"/>
          <w:sz w:val="28"/>
        </w:rPr>
        <w:t>               жабдықтауға арналған ұжымдық шағын дәріханалар</w:t>
      </w:r>
    </w:p>
    <w:p>
      <w:pPr>
        <w:spacing w:after="0"/>
        <w:ind w:left="0"/>
        <w:jc w:val="both"/>
      </w:pPr>
      <w:r>
        <w:rPr>
          <w:rFonts w:ascii="Times New Roman"/>
          <w:b w:val="false"/>
          <w:i w:val="false"/>
          <w:color w:val="000000"/>
          <w:sz w:val="28"/>
        </w:rPr>
        <w:t>    (N 1 және 2 тізбелер), фельдшерлік жиынтық және дәрігерлік жиынтық</w:t>
      </w:r>
    </w:p>
    <w:p>
      <w:pPr>
        <w:spacing w:after="0"/>
        <w:ind w:left="0"/>
        <w:jc w:val="both"/>
      </w:pPr>
      <w:r>
        <w:rPr>
          <w:rFonts w:ascii="Times New Roman"/>
          <w:b w:val="false"/>
          <w:i w:val="false"/>
          <w:color w:val="000000"/>
          <w:sz w:val="28"/>
        </w:rPr>
        <w:t>                                 (үлгі тізбе)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Мүліктің аты                   !  Өлшем  !  Саны</w:t>
      </w:r>
    </w:p>
    <w:p>
      <w:pPr>
        <w:spacing w:after="0"/>
        <w:ind w:left="0"/>
        <w:jc w:val="both"/>
      </w:pPr>
      <w:r>
        <w:rPr>
          <w:rFonts w:ascii="Times New Roman"/>
          <w:b w:val="false"/>
          <w:i w:val="false"/>
          <w:color w:val="000000"/>
          <w:sz w:val="28"/>
        </w:rPr>
        <w:t>                                                      ! бірлігі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Ұжымдық шағын дәріхана - N 1 тізбе </w:t>
      </w:r>
    </w:p>
    <w:p>
      <w:pPr>
        <w:spacing w:after="0"/>
        <w:ind w:left="0"/>
        <w:jc w:val="both"/>
      </w:pPr>
      <w:r>
        <w:rPr>
          <w:rFonts w:ascii="Times New Roman"/>
          <w:b w:val="false"/>
          <w:i w:val="false"/>
          <w:color w:val="000000"/>
          <w:sz w:val="28"/>
        </w:rPr>
        <w:t xml:space="preserve">                   (100-150 адамға арналған үлгі тізбе)     </w:t>
      </w:r>
    </w:p>
    <w:p>
      <w:pPr>
        <w:spacing w:after="0"/>
        <w:ind w:left="0"/>
        <w:jc w:val="both"/>
      </w:pPr>
      <w:r>
        <w:rPr>
          <w:rFonts w:ascii="Times New Roman"/>
          <w:b w:val="false"/>
          <w:i w:val="false"/>
          <w:color w:val="000000"/>
          <w:sz w:val="28"/>
        </w:rPr>
        <w:t>          Дәрі-дәрмектер</w:t>
      </w:r>
    </w:p>
    <w:p>
      <w:pPr>
        <w:spacing w:after="0"/>
        <w:ind w:left="0"/>
        <w:jc w:val="both"/>
      </w:pPr>
      <w:r>
        <w:rPr>
          <w:rFonts w:ascii="Times New Roman"/>
          <w:b w:val="false"/>
          <w:i w:val="false"/>
          <w:color w:val="000000"/>
          <w:sz w:val="28"/>
        </w:rPr>
        <w:t>1. Амидопирин 0,5 фенацетан 0,25 кофеин 0,03 N 6 табл.   Орама       6</w:t>
      </w:r>
    </w:p>
    <w:p>
      <w:pPr>
        <w:spacing w:after="0"/>
        <w:ind w:left="0"/>
        <w:jc w:val="both"/>
      </w:pPr>
      <w:r>
        <w:rPr>
          <w:rFonts w:ascii="Times New Roman"/>
          <w:b w:val="false"/>
          <w:i w:val="false"/>
          <w:color w:val="000000"/>
          <w:sz w:val="28"/>
        </w:rPr>
        <w:t>2. 1 мм ампуладағы 10% аммиат ерітiндiсi                 Амп.        10</w:t>
      </w:r>
    </w:p>
    <w:p>
      <w:pPr>
        <w:spacing w:after="0"/>
        <w:ind w:left="0"/>
        <w:jc w:val="both"/>
      </w:pPr>
      <w:r>
        <w:rPr>
          <w:rFonts w:ascii="Times New Roman"/>
          <w:b w:val="false"/>
          <w:i w:val="false"/>
          <w:color w:val="000000"/>
          <w:sz w:val="28"/>
        </w:rPr>
        <w:t>3. Бесалол N 6 табл.                                     Орама       1</w:t>
      </w:r>
    </w:p>
    <w:p>
      <w:pPr>
        <w:spacing w:after="0"/>
        <w:ind w:left="0"/>
        <w:jc w:val="both"/>
      </w:pPr>
      <w:r>
        <w:rPr>
          <w:rFonts w:ascii="Times New Roman"/>
          <w:b w:val="false"/>
          <w:i w:val="false"/>
          <w:color w:val="000000"/>
          <w:sz w:val="28"/>
        </w:rPr>
        <w:t>4. N 30 0,25 табл. бромкамфора                           Орама       1</w:t>
      </w:r>
    </w:p>
    <w:p>
      <w:pPr>
        <w:spacing w:after="0"/>
        <w:ind w:left="0"/>
        <w:jc w:val="both"/>
      </w:pPr>
      <w:r>
        <w:rPr>
          <w:rFonts w:ascii="Times New Roman"/>
          <w:b w:val="false"/>
          <w:i w:val="false"/>
          <w:color w:val="000000"/>
          <w:sz w:val="28"/>
        </w:rPr>
        <w:t xml:space="preserve">5. Ыдыстағы 10 мл. ерiтiндi бар 1% спирттің жасыл        Сауыт       2 </w:t>
      </w:r>
    </w:p>
    <w:p>
      <w:pPr>
        <w:spacing w:after="0"/>
        <w:ind w:left="0"/>
        <w:jc w:val="both"/>
      </w:pPr>
      <w:r>
        <w:rPr>
          <w:rFonts w:ascii="Times New Roman"/>
          <w:b w:val="false"/>
          <w:i w:val="false"/>
          <w:color w:val="000000"/>
          <w:sz w:val="28"/>
        </w:rPr>
        <w:t>бриллианты</w:t>
      </w:r>
    </w:p>
    <w:p>
      <w:pPr>
        <w:spacing w:after="0"/>
        <w:ind w:left="0"/>
        <w:jc w:val="both"/>
      </w:pPr>
      <w:r>
        <w:rPr>
          <w:rFonts w:ascii="Times New Roman"/>
          <w:b w:val="false"/>
          <w:i w:val="false"/>
          <w:color w:val="000000"/>
          <w:sz w:val="28"/>
        </w:rPr>
        <w:t>6. 0,06 г табл. N 10 валидол                             Орама       3</w:t>
      </w:r>
    </w:p>
    <w:p>
      <w:pPr>
        <w:spacing w:after="0"/>
        <w:ind w:left="0"/>
        <w:jc w:val="both"/>
      </w:pPr>
      <w:r>
        <w:rPr>
          <w:rFonts w:ascii="Times New Roman"/>
          <w:b w:val="false"/>
          <w:i w:val="false"/>
          <w:color w:val="000000"/>
          <w:sz w:val="28"/>
        </w:rPr>
        <w:t xml:space="preserve">7. "Дета" 5 мл. тамшылар                                 Сауыт       1 </w:t>
      </w:r>
    </w:p>
    <w:p>
      <w:pPr>
        <w:spacing w:after="0"/>
        <w:ind w:left="0"/>
        <w:jc w:val="both"/>
      </w:pPr>
      <w:r>
        <w:rPr>
          <w:rFonts w:ascii="Times New Roman"/>
          <w:b w:val="false"/>
          <w:i w:val="false"/>
          <w:color w:val="000000"/>
          <w:sz w:val="28"/>
        </w:rPr>
        <w:t>8. 5% спирт ерітiндiсiндегі йод. 1 мл. ампула            Амп.        20</w:t>
      </w:r>
    </w:p>
    <w:p>
      <w:pPr>
        <w:spacing w:after="0"/>
        <w:ind w:left="0"/>
        <w:jc w:val="both"/>
      </w:pPr>
      <w:r>
        <w:rPr>
          <w:rFonts w:ascii="Times New Roman"/>
          <w:b w:val="false"/>
          <w:i w:val="false"/>
          <w:color w:val="000000"/>
          <w:sz w:val="28"/>
        </w:rPr>
        <w:t>9. Калийдiң 3 пермагананты                               Орама       1</w:t>
      </w:r>
    </w:p>
    <w:p>
      <w:pPr>
        <w:spacing w:after="0"/>
        <w:ind w:left="0"/>
        <w:jc w:val="both"/>
      </w:pPr>
      <w:r>
        <w:rPr>
          <w:rFonts w:ascii="Times New Roman"/>
          <w:b w:val="false"/>
          <w:i w:val="false"/>
          <w:color w:val="000000"/>
          <w:sz w:val="28"/>
        </w:rPr>
        <w:t>10. 25 мл. асқазан тамшылары                             Сауыт       1</w:t>
      </w:r>
    </w:p>
    <w:p>
      <w:pPr>
        <w:spacing w:after="0"/>
        <w:ind w:left="0"/>
        <w:jc w:val="both"/>
      </w:pPr>
      <w:r>
        <w:rPr>
          <w:rFonts w:ascii="Times New Roman"/>
          <w:b w:val="false"/>
          <w:i w:val="false"/>
          <w:color w:val="000000"/>
          <w:sz w:val="28"/>
        </w:rPr>
        <w:t>11. 0,5 ацетилсалицилдi N 10 табл.                       Орама       1</w:t>
      </w:r>
    </w:p>
    <w:p>
      <w:pPr>
        <w:spacing w:after="0"/>
        <w:ind w:left="0"/>
        <w:jc w:val="both"/>
      </w:pPr>
      <w:r>
        <w:rPr>
          <w:rFonts w:ascii="Times New Roman"/>
          <w:b w:val="false"/>
          <w:i w:val="false"/>
          <w:color w:val="000000"/>
          <w:sz w:val="28"/>
        </w:rPr>
        <w:t>12. 3% спирт ерітіндісіндегі 10 мл бор қышқылы           Сауыт       5</w:t>
      </w:r>
    </w:p>
    <w:p>
      <w:pPr>
        <w:spacing w:after="0"/>
        <w:ind w:left="0"/>
        <w:jc w:val="both"/>
      </w:pPr>
      <w:r>
        <w:rPr>
          <w:rFonts w:ascii="Times New Roman"/>
          <w:b w:val="false"/>
          <w:i w:val="false"/>
          <w:color w:val="000000"/>
          <w:sz w:val="28"/>
        </w:rPr>
        <w:t>13. 5 см х 5 см лейкопластырь                            Кат.        1</w:t>
      </w:r>
    </w:p>
    <w:p>
      <w:pPr>
        <w:spacing w:after="0"/>
        <w:ind w:left="0"/>
        <w:jc w:val="both"/>
      </w:pPr>
      <w:r>
        <w:rPr>
          <w:rFonts w:ascii="Times New Roman"/>
          <w:b w:val="false"/>
          <w:i w:val="false"/>
          <w:color w:val="000000"/>
          <w:sz w:val="28"/>
        </w:rPr>
        <w:t>14. 5% бор майы 25 г                                     Бан.        1</w:t>
      </w:r>
    </w:p>
    <w:p>
      <w:pPr>
        <w:spacing w:after="0"/>
        <w:ind w:left="0"/>
        <w:jc w:val="both"/>
      </w:pPr>
      <w:r>
        <w:rPr>
          <w:rFonts w:ascii="Times New Roman"/>
          <w:b w:val="false"/>
          <w:i w:val="false"/>
          <w:color w:val="000000"/>
          <w:sz w:val="28"/>
        </w:rPr>
        <w:t>15. 30 мл валевиана тұнығы                               Сауыт       1</w:t>
      </w:r>
    </w:p>
    <w:p>
      <w:pPr>
        <w:spacing w:after="0"/>
        <w:ind w:left="0"/>
        <w:jc w:val="both"/>
      </w:pPr>
      <w:r>
        <w:rPr>
          <w:rFonts w:ascii="Times New Roman"/>
          <w:b w:val="false"/>
          <w:i w:val="false"/>
          <w:color w:val="000000"/>
          <w:sz w:val="28"/>
        </w:rPr>
        <w:t xml:space="preserve">16. 0,0005 табл. N 40 нитроглицерин                      Орама       1 </w:t>
      </w:r>
    </w:p>
    <w:p>
      <w:pPr>
        <w:spacing w:after="0"/>
        <w:ind w:left="0"/>
        <w:jc w:val="both"/>
      </w:pPr>
      <w:r>
        <w:rPr>
          <w:rFonts w:ascii="Times New Roman"/>
          <w:b w:val="false"/>
          <w:i w:val="false"/>
          <w:color w:val="000000"/>
          <w:sz w:val="28"/>
        </w:rPr>
        <w:t>17. 50 г натрий гидрокарбонаты                           Орама       1</w:t>
      </w:r>
    </w:p>
    <w:p>
      <w:pPr>
        <w:spacing w:after="0"/>
        <w:ind w:left="0"/>
        <w:jc w:val="both"/>
      </w:pPr>
      <w:r>
        <w:rPr>
          <w:rFonts w:ascii="Times New Roman"/>
          <w:b w:val="false"/>
          <w:i w:val="false"/>
          <w:color w:val="000000"/>
          <w:sz w:val="28"/>
        </w:rPr>
        <w:t>18. 0,5 табл. N 10 сульфадиметоксин                      Орама       2</w:t>
      </w:r>
    </w:p>
    <w:p>
      <w:pPr>
        <w:spacing w:after="0"/>
        <w:ind w:left="0"/>
        <w:jc w:val="both"/>
      </w:pPr>
      <w:r>
        <w:rPr>
          <w:rFonts w:ascii="Times New Roman"/>
          <w:b w:val="false"/>
          <w:i w:val="false"/>
          <w:color w:val="000000"/>
          <w:sz w:val="28"/>
        </w:rPr>
        <w:t xml:space="preserve">19. Сауыттағы 5 мл натрий сульфациллиннің 30%            Сауыт       4 </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20. 0,01 шөп термопсисi, 0,25 табл. N 10 натрий          Орама       5</w:t>
      </w:r>
    </w:p>
    <w:p>
      <w:pPr>
        <w:spacing w:after="0"/>
        <w:ind w:left="0"/>
        <w:jc w:val="both"/>
      </w:pPr>
      <w:r>
        <w:rPr>
          <w:rFonts w:ascii="Times New Roman"/>
          <w:b w:val="false"/>
          <w:i w:val="false"/>
          <w:color w:val="000000"/>
          <w:sz w:val="28"/>
        </w:rPr>
        <w:t>гидрокарбонаты</w:t>
      </w:r>
    </w:p>
    <w:p>
      <w:pPr>
        <w:spacing w:after="0"/>
        <w:ind w:left="0"/>
        <w:jc w:val="both"/>
      </w:pPr>
      <w:r>
        <w:rPr>
          <w:rFonts w:ascii="Times New Roman"/>
          <w:b w:val="false"/>
          <w:i w:val="false"/>
          <w:color w:val="000000"/>
          <w:sz w:val="28"/>
        </w:rPr>
        <w:t>21. 0,5 табл. N 10 фталазол                              Орама       2</w:t>
      </w:r>
    </w:p>
    <w:p>
      <w:pPr>
        <w:spacing w:after="0"/>
        <w:ind w:left="0"/>
        <w:jc w:val="both"/>
      </w:pPr>
      <w:r>
        <w:rPr>
          <w:rFonts w:ascii="Times New Roman"/>
          <w:b w:val="false"/>
          <w:i w:val="false"/>
          <w:color w:val="000000"/>
          <w:sz w:val="28"/>
        </w:rPr>
        <w:t xml:space="preserve">Таңғыш құралдар                       </w:t>
      </w:r>
    </w:p>
    <w:p>
      <w:pPr>
        <w:spacing w:after="0"/>
        <w:ind w:left="0"/>
        <w:jc w:val="both"/>
      </w:pPr>
      <w:r>
        <w:rPr>
          <w:rFonts w:ascii="Times New Roman"/>
          <w:b w:val="false"/>
          <w:i w:val="false"/>
          <w:color w:val="000000"/>
          <w:sz w:val="28"/>
        </w:rPr>
        <w:t>1. Дәкелi медициналық, тазартылған бинт                  Дана        5</w:t>
      </w:r>
    </w:p>
    <w:p>
      <w:pPr>
        <w:spacing w:after="0"/>
        <w:ind w:left="0"/>
        <w:jc w:val="both"/>
      </w:pPr>
      <w:r>
        <w:rPr>
          <w:rFonts w:ascii="Times New Roman"/>
          <w:b w:val="false"/>
          <w:i w:val="false"/>
          <w:color w:val="000000"/>
          <w:sz w:val="28"/>
        </w:rPr>
        <w:t>2. 5 г-дық медициналық гигроскопиялық тазартылған        Бума        3</w:t>
      </w:r>
    </w:p>
    <w:p>
      <w:pPr>
        <w:spacing w:after="0"/>
        <w:ind w:left="0"/>
        <w:jc w:val="both"/>
      </w:pPr>
      <w:r>
        <w:rPr>
          <w:rFonts w:ascii="Times New Roman"/>
          <w:b w:val="false"/>
          <w:i w:val="false"/>
          <w:color w:val="000000"/>
          <w:sz w:val="28"/>
        </w:rPr>
        <w:t>мақта</w:t>
      </w:r>
    </w:p>
    <w:p>
      <w:pPr>
        <w:spacing w:after="0"/>
        <w:ind w:left="0"/>
        <w:jc w:val="both"/>
      </w:pPr>
      <w:r>
        <w:rPr>
          <w:rFonts w:ascii="Times New Roman"/>
          <w:b w:val="false"/>
          <w:i w:val="false"/>
          <w:color w:val="000000"/>
          <w:sz w:val="28"/>
        </w:rPr>
        <w:t>3. 16 см х 14 см дәкелi тазартылған N 20 сулықтар        Бума        1</w:t>
      </w:r>
    </w:p>
    <w:p>
      <w:pPr>
        <w:spacing w:after="0"/>
        <w:ind w:left="0"/>
        <w:jc w:val="both"/>
      </w:pPr>
      <w:r>
        <w:rPr>
          <w:rFonts w:ascii="Times New Roman"/>
          <w:b w:val="false"/>
          <w:i w:val="false"/>
          <w:color w:val="000000"/>
          <w:sz w:val="28"/>
        </w:rPr>
        <w:t>Медициналық заттар</w:t>
      </w:r>
    </w:p>
    <w:p>
      <w:pPr>
        <w:spacing w:after="0"/>
        <w:ind w:left="0"/>
        <w:jc w:val="both"/>
      </w:pPr>
      <w:r>
        <w:rPr>
          <w:rFonts w:ascii="Times New Roman"/>
          <w:b w:val="false"/>
          <w:i w:val="false"/>
          <w:color w:val="000000"/>
          <w:sz w:val="28"/>
        </w:rPr>
        <w:t xml:space="preserve">1. Қан тоқтататын бұрау                                  Дана        1 </w:t>
      </w:r>
    </w:p>
    <w:p>
      <w:pPr>
        <w:spacing w:after="0"/>
        <w:ind w:left="0"/>
        <w:jc w:val="both"/>
      </w:pPr>
      <w:r>
        <w:rPr>
          <w:rFonts w:ascii="Times New Roman"/>
          <w:b w:val="false"/>
          <w:i w:val="false"/>
          <w:color w:val="000000"/>
          <w:sz w:val="28"/>
        </w:rPr>
        <w:t xml:space="preserve">2. Көз тостағы                                           Дана        1 </w:t>
      </w:r>
    </w:p>
    <w:p>
      <w:pPr>
        <w:spacing w:after="0"/>
        <w:ind w:left="0"/>
        <w:jc w:val="both"/>
      </w:pPr>
      <w:r>
        <w:rPr>
          <w:rFonts w:ascii="Times New Roman"/>
          <w:b w:val="false"/>
          <w:i w:val="false"/>
          <w:color w:val="000000"/>
          <w:sz w:val="28"/>
        </w:rPr>
        <w:t>3. Қабы бар көзге тамызғыш                               Дана        5</w:t>
      </w:r>
    </w:p>
    <w:p>
      <w:pPr>
        <w:spacing w:after="0"/>
        <w:ind w:left="0"/>
        <w:jc w:val="both"/>
      </w:pPr>
      <w:r>
        <w:rPr>
          <w:rFonts w:ascii="Times New Roman"/>
          <w:b w:val="false"/>
          <w:i w:val="false"/>
          <w:color w:val="000000"/>
          <w:sz w:val="28"/>
        </w:rPr>
        <w:t>4. Дәрі қабылдайтын кішкене ыдыс                         Дана        1</w:t>
      </w:r>
    </w:p>
    <w:p>
      <w:pPr>
        <w:spacing w:after="0"/>
        <w:ind w:left="0"/>
        <w:jc w:val="both"/>
      </w:pPr>
      <w:r>
        <w:rPr>
          <w:rFonts w:ascii="Times New Roman"/>
          <w:b w:val="false"/>
          <w:i w:val="false"/>
          <w:color w:val="000000"/>
          <w:sz w:val="28"/>
        </w:rPr>
        <w:t>5. Медициналық термометр                                 Дана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ІІ. Ұжымдық шағын дәріхана - N 2 тізбе</w:t>
      </w:r>
    </w:p>
    <w:p>
      <w:pPr>
        <w:spacing w:after="0"/>
        <w:ind w:left="0"/>
        <w:jc w:val="both"/>
      </w:pPr>
      <w:r>
        <w:rPr>
          <w:rFonts w:ascii="Times New Roman"/>
          <w:b w:val="false"/>
          <w:i w:val="false"/>
          <w:color w:val="000000"/>
          <w:sz w:val="28"/>
        </w:rPr>
        <w:t xml:space="preserve">                         (400-600 адамдық үлгі тізбе)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Дәрі-дәрмектер </w:t>
      </w:r>
    </w:p>
    <w:p>
      <w:pPr>
        <w:spacing w:after="0"/>
        <w:ind w:left="0"/>
        <w:jc w:val="both"/>
      </w:pPr>
      <w:r>
        <w:rPr>
          <w:rFonts w:ascii="Times New Roman"/>
          <w:b w:val="false"/>
          <w:i w:val="false"/>
          <w:color w:val="000000"/>
          <w:sz w:val="28"/>
        </w:rPr>
        <w:t xml:space="preserve">1. 1 мл. ампулалы аммиактың 10% еріндісі                Ампл.       20    </w:t>
      </w:r>
    </w:p>
    <w:p>
      <w:pPr>
        <w:spacing w:after="0"/>
        <w:ind w:left="0"/>
        <w:jc w:val="both"/>
      </w:pPr>
      <w:r>
        <w:rPr>
          <w:rFonts w:ascii="Times New Roman"/>
          <w:b w:val="false"/>
          <w:i w:val="false"/>
          <w:color w:val="000000"/>
          <w:sz w:val="28"/>
        </w:rPr>
        <w:t>2. 0,5 табл. N 10 анальгин                               Орама       5</w:t>
      </w:r>
    </w:p>
    <w:p>
      <w:pPr>
        <w:spacing w:after="0"/>
        <w:ind w:left="0"/>
        <w:jc w:val="both"/>
      </w:pPr>
      <w:r>
        <w:rPr>
          <w:rFonts w:ascii="Times New Roman"/>
          <w:b w:val="false"/>
          <w:i w:val="false"/>
          <w:color w:val="000000"/>
          <w:sz w:val="28"/>
        </w:rPr>
        <w:t>3. 10 мл. % бриллиантты жасыл түстi 1% спирт             Сауыт       5</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 xml:space="preserve">4. 0,25 табл. N 30 бромкамфора                           Орама       1     </w:t>
      </w:r>
    </w:p>
    <w:p>
      <w:pPr>
        <w:spacing w:after="0"/>
        <w:ind w:left="0"/>
        <w:jc w:val="both"/>
      </w:pPr>
      <w:r>
        <w:rPr>
          <w:rFonts w:ascii="Times New Roman"/>
          <w:b w:val="false"/>
          <w:i w:val="false"/>
          <w:color w:val="000000"/>
          <w:sz w:val="28"/>
        </w:rPr>
        <w:t>5. 0,06 табл. N 10 валидол                               Орама       5</w:t>
      </w:r>
    </w:p>
    <w:p>
      <w:pPr>
        <w:spacing w:after="0"/>
        <w:ind w:left="0"/>
        <w:jc w:val="both"/>
      </w:pPr>
      <w:r>
        <w:rPr>
          <w:rFonts w:ascii="Times New Roman"/>
          <w:b w:val="false"/>
          <w:i w:val="false"/>
          <w:color w:val="000000"/>
          <w:sz w:val="28"/>
        </w:rPr>
        <w:t>6. "Дета" 5 мл тамшылары                                 Сауыт       2</w:t>
      </w:r>
    </w:p>
    <w:p>
      <w:pPr>
        <w:spacing w:after="0"/>
        <w:ind w:left="0"/>
        <w:jc w:val="both"/>
      </w:pPr>
      <w:r>
        <w:rPr>
          <w:rFonts w:ascii="Times New Roman"/>
          <w:b w:val="false"/>
          <w:i w:val="false"/>
          <w:color w:val="000000"/>
          <w:sz w:val="28"/>
        </w:rPr>
        <w:t>7. Балалар ұнтағы 50 г                                   Орама       2</w:t>
      </w:r>
    </w:p>
    <w:p>
      <w:pPr>
        <w:spacing w:after="0"/>
        <w:ind w:left="0"/>
        <w:jc w:val="both"/>
      </w:pPr>
      <w:r>
        <w:rPr>
          <w:rFonts w:ascii="Times New Roman"/>
          <w:b w:val="false"/>
          <w:i w:val="false"/>
          <w:color w:val="000000"/>
          <w:sz w:val="28"/>
        </w:rPr>
        <w:t>8. 10 мл спирт ерiтiндiсiндегі 5% йод                    Сауыт       5</w:t>
      </w:r>
    </w:p>
    <w:p>
      <w:pPr>
        <w:spacing w:after="0"/>
        <w:ind w:left="0"/>
        <w:jc w:val="both"/>
      </w:pPr>
      <w:r>
        <w:rPr>
          <w:rFonts w:ascii="Times New Roman"/>
          <w:b w:val="false"/>
          <w:i w:val="false"/>
          <w:color w:val="000000"/>
          <w:sz w:val="28"/>
        </w:rPr>
        <w:t>9. 10 г калий перманганты                                Орама       1</w:t>
      </w:r>
    </w:p>
    <w:p>
      <w:pPr>
        <w:spacing w:after="0"/>
        <w:ind w:left="0"/>
        <w:jc w:val="both"/>
      </w:pPr>
      <w:r>
        <w:rPr>
          <w:rFonts w:ascii="Times New Roman"/>
          <w:b w:val="false"/>
          <w:i w:val="false"/>
          <w:color w:val="000000"/>
          <w:sz w:val="28"/>
        </w:rPr>
        <w:t>10. 25 мл асқазан тамшылары                              Сауыт       1</w:t>
      </w:r>
    </w:p>
    <w:p>
      <w:pPr>
        <w:spacing w:after="0"/>
        <w:ind w:left="0"/>
        <w:jc w:val="both"/>
      </w:pPr>
      <w:r>
        <w:rPr>
          <w:rFonts w:ascii="Times New Roman"/>
          <w:b w:val="false"/>
          <w:i w:val="false"/>
          <w:color w:val="000000"/>
          <w:sz w:val="28"/>
        </w:rPr>
        <w:t>11. 10 мл мұсатырлы-анисті тамшылар                      Сауыт       1</w:t>
      </w:r>
    </w:p>
    <w:p>
      <w:pPr>
        <w:spacing w:after="0"/>
        <w:ind w:left="0"/>
        <w:jc w:val="both"/>
      </w:pPr>
      <w:r>
        <w:rPr>
          <w:rFonts w:ascii="Times New Roman"/>
          <w:b w:val="false"/>
          <w:i w:val="false"/>
          <w:color w:val="000000"/>
          <w:sz w:val="28"/>
        </w:rPr>
        <w:t>12. 0,5 табл. N 10 карболен (активті көмір)              Орама       3</w:t>
      </w:r>
    </w:p>
    <w:p>
      <w:pPr>
        <w:spacing w:after="0"/>
        <w:ind w:left="0"/>
        <w:jc w:val="both"/>
      </w:pPr>
      <w:r>
        <w:rPr>
          <w:rFonts w:ascii="Times New Roman"/>
          <w:b w:val="false"/>
          <w:i w:val="false"/>
          <w:color w:val="000000"/>
          <w:sz w:val="28"/>
        </w:rPr>
        <w:t>13. 0,5 табл. ацетилсалицилдi N 10 қышқыл                Орама       3</w:t>
      </w:r>
    </w:p>
    <w:p>
      <w:pPr>
        <w:spacing w:after="0"/>
        <w:ind w:left="0"/>
        <w:jc w:val="both"/>
      </w:pPr>
      <w:r>
        <w:rPr>
          <w:rFonts w:ascii="Times New Roman"/>
          <w:b w:val="false"/>
          <w:i w:val="false"/>
          <w:color w:val="000000"/>
          <w:sz w:val="28"/>
        </w:rPr>
        <w:t>14. 10 мл. спирт ерітіндісіндегі 3% бор қышқылы          Сауыт       15</w:t>
      </w:r>
    </w:p>
    <w:p>
      <w:pPr>
        <w:spacing w:after="0"/>
        <w:ind w:left="0"/>
        <w:jc w:val="both"/>
      </w:pPr>
      <w:r>
        <w:rPr>
          <w:rFonts w:ascii="Times New Roman"/>
          <w:b w:val="false"/>
          <w:i w:val="false"/>
          <w:color w:val="000000"/>
          <w:sz w:val="28"/>
        </w:rPr>
        <w:t xml:space="preserve">15. 30 мл. валериан тұнбасы                              Сауыт       4     </w:t>
      </w:r>
    </w:p>
    <w:p>
      <w:pPr>
        <w:spacing w:after="0"/>
        <w:ind w:left="0"/>
        <w:jc w:val="both"/>
      </w:pPr>
      <w:r>
        <w:rPr>
          <w:rFonts w:ascii="Times New Roman"/>
          <w:b w:val="false"/>
          <w:i w:val="false"/>
          <w:color w:val="000000"/>
          <w:sz w:val="28"/>
        </w:rPr>
        <w:t>16. 200 г натрий карбонаты                               Орама       1</w:t>
      </w:r>
    </w:p>
    <w:p>
      <w:pPr>
        <w:spacing w:after="0"/>
        <w:ind w:left="0"/>
        <w:jc w:val="both"/>
      </w:pPr>
      <w:r>
        <w:rPr>
          <w:rFonts w:ascii="Times New Roman"/>
          <w:b w:val="false"/>
          <w:i w:val="false"/>
          <w:color w:val="000000"/>
          <w:sz w:val="28"/>
        </w:rPr>
        <w:t xml:space="preserve">17. 0,0005 табл. N 40 нитроглицерин                      Орама       1     </w:t>
      </w:r>
    </w:p>
    <w:p>
      <w:pPr>
        <w:spacing w:after="0"/>
        <w:ind w:left="0"/>
        <w:jc w:val="both"/>
      </w:pPr>
      <w:r>
        <w:rPr>
          <w:rFonts w:ascii="Times New Roman"/>
          <w:b w:val="false"/>
          <w:i w:val="false"/>
          <w:color w:val="000000"/>
          <w:sz w:val="28"/>
        </w:rPr>
        <w:t>18. Ыдыстағы 5мл. ерiтiндiдегі 30% натрий сульфацилi     Сауыт       10</w:t>
      </w:r>
    </w:p>
    <w:p>
      <w:pPr>
        <w:spacing w:after="0"/>
        <w:ind w:left="0"/>
        <w:jc w:val="both"/>
      </w:pPr>
      <w:r>
        <w:rPr>
          <w:rFonts w:ascii="Times New Roman"/>
          <w:b w:val="false"/>
          <w:i w:val="false"/>
          <w:color w:val="000000"/>
          <w:sz w:val="28"/>
        </w:rPr>
        <w:t>19. 0,5 табл. N 10 сульфадиметоксин                      Орама       2</w:t>
      </w:r>
    </w:p>
    <w:p>
      <w:pPr>
        <w:spacing w:after="0"/>
        <w:ind w:left="0"/>
        <w:jc w:val="both"/>
      </w:pPr>
      <w:r>
        <w:rPr>
          <w:rFonts w:ascii="Times New Roman"/>
          <w:b w:val="false"/>
          <w:i w:val="false"/>
          <w:color w:val="000000"/>
          <w:sz w:val="28"/>
        </w:rPr>
        <w:t>20. 0,1 табл. N 24 фенолфталоин                          Орама       2</w:t>
      </w:r>
    </w:p>
    <w:p>
      <w:pPr>
        <w:spacing w:after="0"/>
        <w:ind w:left="0"/>
        <w:jc w:val="both"/>
      </w:pPr>
      <w:r>
        <w:rPr>
          <w:rFonts w:ascii="Times New Roman"/>
          <w:b w:val="false"/>
          <w:i w:val="false"/>
          <w:color w:val="000000"/>
          <w:sz w:val="28"/>
        </w:rPr>
        <w:t>21. N 6 цитрамон табл.                                   Орама       3</w:t>
      </w:r>
    </w:p>
    <w:p>
      <w:pPr>
        <w:spacing w:after="0"/>
        <w:ind w:left="0"/>
        <w:jc w:val="both"/>
      </w:pPr>
      <w:r>
        <w:rPr>
          <w:rFonts w:ascii="Times New Roman"/>
          <w:b w:val="false"/>
          <w:i w:val="false"/>
          <w:color w:val="000000"/>
          <w:sz w:val="28"/>
        </w:rPr>
        <w:t>22. 0,01 шөп термопсисi, 0,25 табл. N 10 натрий          Орама       3</w:t>
      </w:r>
    </w:p>
    <w:p>
      <w:pPr>
        <w:spacing w:after="0"/>
        <w:ind w:left="0"/>
        <w:jc w:val="both"/>
      </w:pPr>
      <w:r>
        <w:rPr>
          <w:rFonts w:ascii="Times New Roman"/>
          <w:b w:val="false"/>
          <w:i w:val="false"/>
          <w:color w:val="000000"/>
          <w:sz w:val="28"/>
        </w:rPr>
        <w:t>гидрокарбонаты</w:t>
      </w:r>
    </w:p>
    <w:p>
      <w:pPr>
        <w:spacing w:after="0"/>
        <w:ind w:left="0"/>
        <w:jc w:val="both"/>
      </w:pPr>
      <w:r>
        <w:rPr>
          <w:rFonts w:ascii="Times New Roman"/>
          <w:b w:val="false"/>
          <w:i w:val="false"/>
          <w:color w:val="000000"/>
          <w:sz w:val="28"/>
        </w:rPr>
        <w:t>23. 0,5 табл. N 10 фталазол                              Орама       3</w:t>
      </w:r>
    </w:p>
    <w:p>
      <w:pPr>
        <w:spacing w:after="0"/>
        <w:ind w:left="0"/>
        <w:jc w:val="both"/>
      </w:pPr>
      <w:r>
        <w:rPr>
          <w:rFonts w:ascii="Times New Roman"/>
          <w:b w:val="false"/>
          <w:i w:val="false"/>
          <w:color w:val="000000"/>
          <w:sz w:val="28"/>
        </w:rPr>
        <w:t>24. 50 мл. фурапласт (перхлорвинилді)                    Сауыт       1</w:t>
      </w:r>
    </w:p>
    <w:p>
      <w:pPr>
        <w:spacing w:after="0"/>
        <w:ind w:left="0"/>
        <w:jc w:val="both"/>
      </w:pPr>
      <w:r>
        <w:rPr>
          <w:rFonts w:ascii="Times New Roman"/>
          <w:b w:val="false"/>
          <w:i w:val="false"/>
          <w:color w:val="000000"/>
          <w:sz w:val="28"/>
        </w:rPr>
        <w:t>25. 0,25 табл. N 20 энтеросептол                         Орама       2</w:t>
      </w:r>
    </w:p>
    <w:p>
      <w:pPr>
        <w:spacing w:after="0"/>
        <w:ind w:left="0"/>
        <w:jc w:val="both"/>
      </w:pPr>
      <w:r>
        <w:rPr>
          <w:rFonts w:ascii="Times New Roman"/>
          <w:b w:val="false"/>
          <w:i w:val="false"/>
          <w:color w:val="000000"/>
          <w:sz w:val="28"/>
        </w:rPr>
        <w:t>                            Таңғыш құралдар</w:t>
      </w:r>
    </w:p>
    <w:p>
      <w:pPr>
        <w:spacing w:after="0"/>
        <w:ind w:left="0"/>
        <w:jc w:val="both"/>
      </w:pPr>
      <w:r>
        <w:rPr>
          <w:rFonts w:ascii="Times New Roman"/>
          <w:b w:val="false"/>
          <w:i w:val="false"/>
          <w:color w:val="000000"/>
          <w:sz w:val="28"/>
        </w:rPr>
        <w:t xml:space="preserve">1. Дәкелi медициналық тазартылған 5 х 10 см бинт         Дана        10 </w:t>
      </w:r>
    </w:p>
    <w:p>
      <w:pPr>
        <w:spacing w:after="0"/>
        <w:ind w:left="0"/>
        <w:jc w:val="both"/>
      </w:pPr>
      <w:r>
        <w:rPr>
          <w:rFonts w:ascii="Times New Roman"/>
          <w:b w:val="false"/>
          <w:i w:val="false"/>
          <w:color w:val="000000"/>
          <w:sz w:val="28"/>
        </w:rPr>
        <w:t>2. 7 см х 14 см тағы сол                                 Дана        10</w:t>
      </w:r>
    </w:p>
    <w:p>
      <w:pPr>
        <w:spacing w:after="0"/>
        <w:ind w:left="0"/>
        <w:jc w:val="both"/>
      </w:pPr>
      <w:r>
        <w:rPr>
          <w:rFonts w:ascii="Times New Roman"/>
          <w:b w:val="false"/>
          <w:i w:val="false"/>
          <w:color w:val="000000"/>
          <w:sz w:val="28"/>
        </w:rPr>
        <w:t>3. Компресс қағазы                                       Табақ       10</w:t>
      </w:r>
    </w:p>
    <w:p>
      <w:pPr>
        <w:spacing w:after="0"/>
        <w:ind w:left="0"/>
        <w:jc w:val="both"/>
      </w:pPr>
      <w:r>
        <w:rPr>
          <w:rFonts w:ascii="Times New Roman"/>
          <w:b w:val="false"/>
          <w:i w:val="false"/>
          <w:color w:val="000000"/>
          <w:sz w:val="28"/>
        </w:rPr>
        <w:t>4. Медициналық гитроскопиялық тазартылған 50 мақта       Бума        1,5</w:t>
      </w:r>
    </w:p>
    <w:p>
      <w:pPr>
        <w:spacing w:after="0"/>
        <w:ind w:left="0"/>
        <w:jc w:val="both"/>
      </w:pPr>
      <w:r>
        <w:rPr>
          <w:rFonts w:ascii="Times New Roman"/>
          <w:b w:val="false"/>
          <w:i w:val="false"/>
          <w:color w:val="000000"/>
          <w:sz w:val="28"/>
        </w:rPr>
        <w:t>5. 200 г компресс мақта                                  Бума        2</w:t>
      </w:r>
    </w:p>
    <w:p>
      <w:pPr>
        <w:spacing w:after="0"/>
        <w:ind w:left="0"/>
        <w:jc w:val="both"/>
      </w:pPr>
      <w:r>
        <w:rPr>
          <w:rFonts w:ascii="Times New Roman"/>
          <w:b w:val="false"/>
          <w:i w:val="false"/>
          <w:color w:val="000000"/>
          <w:sz w:val="28"/>
        </w:rPr>
        <w:t xml:space="preserve">6. 5 см х 500 см лейкопластырь                           Кат.        1 </w:t>
      </w:r>
    </w:p>
    <w:p>
      <w:pPr>
        <w:spacing w:after="0"/>
        <w:ind w:left="0"/>
        <w:jc w:val="both"/>
      </w:pPr>
      <w:r>
        <w:rPr>
          <w:rFonts w:ascii="Times New Roman"/>
          <w:b w:val="false"/>
          <w:i w:val="false"/>
          <w:color w:val="000000"/>
          <w:sz w:val="28"/>
        </w:rPr>
        <w:t>7. Дәкелi медициналық тазартылған 16 см х 14 см N 20     Бума        2</w:t>
      </w:r>
    </w:p>
    <w:p>
      <w:pPr>
        <w:spacing w:after="0"/>
        <w:ind w:left="0"/>
        <w:jc w:val="both"/>
      </w:pPr>
      <w:r>
        <w:rPr>
          <w:rFonts w:ascii="Times New Roman"/>
          <w:b w:val="false"/>
          <w:i w:val="false"/>
          <w:color w:val="000000"/>
          <w:sz w:val="28"/>
        </w:rPr>
        <w:t>сулықтар</w:t>
      </w:r>
    </w:p>
    <w:p>
      <w:pPr>
        <w:spacing w:after="0"/>
        <w:ind w:left="0"/>
        <w:jc w:val="both"/>
      </w:pPr>
      <w:r>
        <w:rPr>
          <w:rFonts w:ascii="Times New Roman"/>
          <w:b w:val="false"/>
          <w:i w:val="false"/>
          <w:color w:val="000000"/>
          <w:sz w:val="28"/>
        </w:rPr>
        <w:t>                           Медициналық заттар</w:t>
      </w:r>
    </w:p>
    <w:p>
      <w:pPr>
        <w:spacing w:after="0"/>
        <w:ind w:left="0"/>
        <w:jc w:val="both"/>
      </w:pPr>
      <w:r>
        <w:rPr>
          <w:rFonts w:ascii="Times New Roman"/>
          <w:b w:val="false"/>
          <w:i w:val="false"/>
          <w:color w:val="000000"/>
          <w:sz w:val="28"/>
        </w:rPr>
        <w:t>1. Қан тоқтататын бұрау                                  Дана        2</w:t>
      </w:r>
    </w:p>
    <w:p>
      <w:pPr>
        <w:spacing w:after="0"/>
        <w:ind w:left="0"/>
        <w:jc w:val="both"/>
      </w:pPr>
      <w:r>
        <w:rPr>
          <w:rFonts w:ascii="Times New Roman"/>
          <w:b w:val="false"/>
          <w:i w:val="false"/>
          <w:color w:val="000000"/>
          <w:sz w:val="28"/>
        </w:rPr>
        <w:t>2. Резеңкелі қыздырғыш                                   Дана        1</w:t>
      </w:r>
    </w:p>
    <w:p>
      <w:pPr>
        <w:spacing w:after="0"/>
        <w:ind w:left="0"/>
        <w:jc w:val="both"/>
      </w:pPr>
      <w:r>
        <w:rPr>
          <w:rFonts w:ascii="Times New Roman"/>
          <w:b w:val="false"/>
          <w:i w:val="false"/>
          <w:color w:val="000000"/>
          <w:sz w:val="28"/>
        </w:rPr>
        <w:t xml:space="preserve">3. Хирургиялық түзу қайшылар                             Дана        1 </w:t>
      </w:r>
    </w:p>
    <w:p>
      <w:pPr>
        <w:spacing w:after="0"/>
        <w:ind w:left="0"/>
        <w:jc w:val="both"/>
      </w:pPr>
      <w:r>
        <w:rPr>
          <w:rFonts w:ascii="Times New Roman"/>
          <w:b w:val="false"/>
          <w:i w:val="false"/>
          <w:color w:val="000000"/>
          <w:sz w:val="28"/>
        </w:rPr>
        <w:t>4. Қабы бар көзге тамызғыш                               Дана        4</w:t>
      </w:r>
    </w:p>
    <w:p>
      <w:pPr>
        <w:spacing w:after="0"/>
        <w:ind w:left="0"/>
        <w:jc w:val="both"/>
      </w:pPr>
      <w:r>
        <w:rPr>
          <w:rFonts w:ascii="Times New Roman"/>
          <w:b w:val="false"/>
          <w:i w:val="false"/>
          <w:color w:val="000000"/>
          <w:sz w:val="28"/>
        </w:rPr>
        <w:t>5. Көз тостағы                                           Дана        20</w:t>
      </w:r>
    </w:p>
    <w:p>
      <w:pPr>
        <w:spacing w:after="0"/>
        <w:ind w:left="0"/>
        <w:jc w:val="both"/>
      </w:pPr>
      <w:r>
        <w:rPr>
          <w:rFonts w:ascii="Times New Roman"/>
          <w:b w:val="false"/>
          <w:i w:val="false"/>
          <w:color w:val="000000"/>
          <w:sz w:val="28"/>
        </w:rPr>
        <w:t>6. Пакеттегi жуылған ақ жайма                            Дана        2</w:t>
      </w:r>
    </w:p>
    <w:p>
      <w:pPr>
        <w:spacing w:after="0"/>
        <w:ind w:left="0"/>
        <w:jc w:val="both"/>
      </w:pPr>
      <w:r>
        <w:rPr>
          <w:rFonts w:ascii="Times New Roman"/>
          <w:b w:val="false"/>
          <w:i w:val="false"/>
          <w:color w:val="000000"/>
          <w:sz w:val="28"/>
        </w:rPr>
        <w:t>7. Дәрi қабылдайтын кiшкене ыдыс                         Дана        4</w:t>
      </w:r>
    </w:p>
    <w:p>
      <w:pPr>
        <w:spacing w:after="0"/>
        <w:ind w:left="0"/>
        <w:jc w:val="both"/>
      </w:pPr>
      <w:r>
        <w:rPr>
          <w:rFonts w:ascii="Times New Roman"/>
          <w:b w:val="false"/>
          <w:i w:val="false"/>
          <w:color w:val="000000"/>
          <w:sz w:val="28"/>
        </w:rPr>
        <w:t>8. Медициналық термометр                                 Дана        10</w:t>
      </w:r>
    </w:p>
    <w:p>
      <w:pPr>
        <w:spacing w:after="0"/>
        <w:ind w:left="0"/>
        <w:jc w:val="both"/>
      </w:pPr>
      <w:r>
        <w:rPr>
          <w:rFonts w:ascii="Times New Roman"/>
          <w:b w:val="false"/>
          <w:i w:val="false"/>
          <w:color w:val="000000"/>
          <w:sz w:val="28"/>
        </w:rPr>
        <w:t>9. Аяққа арналған таңғыш сымды қалақ                     Дана        4</w:t>
      </w:r>
    </w:p>
    <w:p>
      <w:pPr>
        <w:spacing w:after="0"/>
        <w:ind w:left="0"/>
        <w:jc w:val="both"/>
      </w:pPr>
      <w:r>
        <w:rPr>
          <w:rFonts w:ascii="Times New Roman"/>
          <w:b w:val="false"/>
          <w:i w:val="false"/>
          <w:color w:val="000000"/>
          <w:sz w:val="28"/>
        </w:rPr>
        <w:t>10. Қолға арналған таңғыш сымды қалақ                    Дана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ІІІ. Фельдшерлік жиынтық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Дәрі-дәрмектер     </w:t>
      </w:r>
    </w:p>
    <w:p>
      <w:pPr>
        <w:spacing w:after="0"/>
        <w:ind w:left="0"/>
        <w:jc w:val="both"/>
      </w:pPr>
      <w:r>
        <w:rPr>
          <w:rFonts w:ascii="Times New Roman"/>
          <w:b w:val="false"/>
          <w:i w:val="false"/>
          <w:color w:val="000000"/>
          <w:sz w:val="28"/>
        </w:rPr>
        <w:t>1. 1 мл. ерiтiндiдегi 0,1% сульфат антропині             Ампл.       20</w:t>
      </w:r>
    </w:p>
    <w:p>
      <w:pPr>
        <w:spacing w:after="0"/>
        <w:ind w:left="0"/>
        <w:jc w:val="both"/>
      </w:pPr>
      <w:r>
        <w:rPr>
          <w:rFonts w:ascii="Times New Roman"/>
          <w:b w:val="false"/>
          <w:i w:val="false"/>
          <w:color w:val="000000"/>
          <w:sz w:val="28"/>
        </w:rPr>
        <w:t>2. 0,2 табл. 10 барбамил                                 Орама       2</w:t>
      </w:r>
    </w:p>
    <w:p>
      <w:pPr>
        <w:spacing w:after="0"/>
        <w:ind w:left="0"/>
        <w:jc w:val="both"/>
      </w:pPr>
      <w:r>
        <w:rPr>
          <w:rFonts w:ascii="Times New Roman"/>
          <w:b w:val="false"/>
          <w:i w:val="false"/>
          <w:color w:val="000000"/>
          <w:sz w:val="28"/>
        </w:rPr>
        <w:t>3. Егуге арналған 20 мл глюкозаның 40% ерітiндiсi        Ампл.       10</w:t>
      </w:r>
    </w:p>
    <w:p>
      <w:pPr>
        <w:spacing w:after="0"/>
        <w:ind w:left="0"/>
        <w:jc w:val="both"/>
      </w:pPr>
      <w:r>
        <w:rPr>
          <w:rFonts w:ascii="Times New Roman"/>
          <w:b w:val="false"/>
          <w:i w:val="false"/>
          <w:color w:val="000000"/>
          <w:sz w:val="28"/>
        </w:rPr>
        <w:t xml:space="preserve">4. 0,005 табл. 10 демидрол                               Орама       2 </w:t>
      </w:r>
    </w:p>
    <w:p>
      <w:pPr>
        <w:spacing w:after="0"/>
        <w:ind w:left="0"/>
        <w:jc w:val="both"/>
      </w:pPr>
      <w:r>
        <w:rPr>
          <w:rFonts w:ascii="Times New Roman"/>
          <w:b w:val="false"/>
          <w:i w:val="false"/>
          <w:color w:val="000000"/>
          <w:sz w:val="28"/>
        </w:rPr>
        <w:t>5. 5 мл егуге арналған 200 бiрлiктi инсулин              Сауыт       15</w:t>
      </w:r>
    </w:p>
    <w:p>
      <w:pPr>
        <w:spacing w:after="0"/>
        <w:ind w:left="0"/>
        <w:jc w:val="both"/>
      </w:pPr>
      <w:r>
        <w:rPr>
          <w:rFonts w:ascii="Times New Roman"/>
          <w:b w:val="false"/>
          <w:i w:val="false"/>
          <w:color w:val="000000"/>
          <w:sz w:val="28"/>
        </w:rPr>
        <w:t xml:space="preserve">6. 2 мл егуге арналған кординамин                        Ампл.       20 </w:t>
      </w:r>
    </w:p>
    <w:p>
      <w:pPr>
        <w:spacing w:after="0"/>
        <w:ind w:left="0"/>
        <w:jc w:val="both"/>
      </w:pPr>
      <w:r>
        <w:rPr>
          <w:rFonts w:ascii="Times New Roman"/>
          <w:b w:val="false"/>
          <w:i w:val="false"/>
          <w:color w:val="000000"/>
          <w:sz w:val="28"/>
        </w:rPr>
        <w:t>7. 1 мл егуге арналған натрий кафеин-бензоатының         Ампл.       20</w:t>
      </w:r>
    </w:p>
    <w:p>
      <w:pPr>
        <w:spacing w:after="0"/>
        <w:ind w:left="0"/>
        <w:jc w:val="both"/>
      </w:pPr>
      <w:r>
        <w:rPr>
          <w:rFonts w:ascii="Times New Roman"/>
          <w:b w:val="false"/>
          <w:i w:val="false"/>
          <w:color w:val="000000"/>
          <w:sz w:val="28"/>
        </w:rPr>
        <w:t>10% ерiтiндiсi</w:t>
      </w:r>
    </w:p>
    <w:p>
      <w:pPr>
        <w:spacing w:after="0"/>
        <w:ind w:left="0"/>
        <w:jc w:val="both"/>
      </w:pPr>
      <w:r>
        <w:rPr>
          <w:rFonts w:ascii="Times New Roman"/>
          <w:b w:val="false"/>
          <w:i w:val="false"/>
          <w:color w:val="000000"/>
          <w:sz w:val="28"/>
        </w:rPr>
        <w:t>8. 25 г синтомициннің 10% линиментi                       Бан.        2</w:t>
      </w:r>
    </w:p>
    <w:p>
      <w:pPr>
        <w:spacing w:after="0"/>
        <w:ind w:left="0"/>
        <w:jc w:val="both"/>
      </w:pPr>
      <w:r>
        <w:rPr>
          <w:rFonts w:ascii="Times New Roman"/>
          <w:b w:val="false"/>
          <w:i w:val="false"/>
          <w:color w:val="000000"/>
          <w:sz w:val="28"/>
        </w:rPr>
        <w:t xml:space="preserve">9. 50 мл вазелиндi май                                   Сауыт       1 </w:t>
      </w:r>
    </w:p>
    <w:p>
      <w:pPr>
        <w:spacing w:after="0"/>
        <w:ind w:left="0"/>
        <w:jc w:val="both"/>
      </w:pPr>
      <w:r>
        <w:rPr>
          <w:rFonts w:ascii="Times New Roman"/>
          <w:b w:val="false"/>
          <w:i w:val="false"/>
          <w:color w:val="000000"/>
          <w:sz w:val="28"/>
        </w:rPr>
        <w:t>10. 1 мл егуге арналған гидрохлорид морфинінің 1%        Ампл.       10</w:t>
      </w:r>
    </w:p>
    <w:p>
      <w:pPr>
        <w:spacing w:after="0"/>
        <w:ind w:left="0"/>
        <w:jc w:val="both"/>
      </w:pPr>
      <w:r>
        <w:rPr>
          <w:rFonts w:ascii="Times New Roman"/>
          <w:b w:val="false"/>
          <w:i w:val="false"/>
          <w:color w:val="000000"/>
          <w:sz w:val="28"/>
        </w:rPr>
        <w:t>ерітiндiгi</w:t>
      </w:r>
    </w:p>
    <w:p>
      <w:pPr>
        <w:spacing w:after="0"/>
        <w:ind w:left="0"/>
        <w:jc w:val="both"/>
      </w:pPr>
      <w:r>
        <w:rPr>
          <w:rFonts w:ascii="Times New Roman"/>
          <w:b w:val="false"/>
          <w:i w:val="false"/>
          <w:color w:val="000000"/>
          <w:sz w:val="28"/>
        </w:rPr>
        <w:t xml:space="preserve">11. N 10 папазол табл.                                   Орама       2 </w:t>
      </w:r>
    </w:p>
    <w:p>
      <w:pPr>
        <w:spacing w:after="0"/>
        <w:ind w:left="0"/>
        <w:jc w:val="both"/>
      </w:pPr>
      <w:r>
        <w:rPr>
          <w:rFonts w:ascii="Times New Roman"/>
          <w:b w:val="false"/>
          <w:i w:val="false"/>
          <w:color w:val="000000"/>
          <w:sz w:val="28"/>
        </w:rPr>
        <w:t>12. 0,015 N 50 пирраксин                                 Орама       2</w:t>
      </w:r>
    </w:p>
    <w:p>
      <w:pPr>
        <w:spacing w:after="0"/>
        <w:ind w:left="0"/>
        <w:jc w:val="both"/>
      </w:pPr>
      <w:r>
        <w:rPr>
          <w:rFonts w:ascii="Times New Roman"/>
          <w:b w:val="false"/>
          <w:i w:val="false"/>
          <w:color w:val="000000"/>
          <w:sz w:val="28"/>
        </w:rPr>
        <w:t>13. 1 мл. егуге арналған 2% промедол ерiтіндiсi          Ампл.       10</w:t>
      </w:r>
    </w:p>
    <w:p>
      <w:pPr>
        <w:spacing w:after="0"/>
        <w:ind w:left="0"/>
        <w:jc w:val="both"/>
      </w:pPr>
      <w:r>
        <w:rPr>
          <w:rFonts w:ascii="Times New Roman"/>
          <w:b w:val="false"/>
          <w:i w:val="false"/>
          <w:color w:val="000000"/>
          <w:sz w:val="28"/>
        </w:rPr>
        <w:t>14. N 10 теофидрин табл.                                 Орама       5</w:t>
      </w:r>
    </w:p>
    <w:p>
      <w:pPr>
        <w:spacing w:after="0"/>
        <w:ind w:left="0"/>
        <w:jc w:val="both"/>
      </w:pPr>
      <w:r>
        <w:rPr>
          <w:rFonts w:ascii="Times New Roman"/>
          <w:b w:val="false"/>
          <w:i w:val="false"/>
          <w:color w:val="000000"/>
          <w:sz w:val="28"/>
        </w:rPr>
        <w:t>15. 1 мл егуге арналған цитрамон (0,15 цинтизин          Ампл.       20</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16. Қабықшамен көмкерiлген 0,01 табл. этаперазин         Орама       3</w:t>
      </w:r>
    </w:p>
    <w:p>
      <w:pPr>
        <w:spacing w:after="0"/>
        <w:ind w:left="0"/>
        <w:jc w:val="both"/>
      </w:pPr>
      <w:r>
        <w:rPr>
          <w:rFonts w:ascii="Times New Roman"/>
          <w:b w:val="false"/>
          <w:i w:val="false"/>
          <w:color w:val="000000"/>
          <w:sz w:val="28"/>
        </w:rPr>
        <w:t>17. 96% этил спирті                                      Орама       200</w:t>
      </w:r>
    </w:p>
    <w:p>
      <w:pPr>
        <w:spacing w:after="0"/>
        <w:ind w:left="0"/>
        <w:jc w:val="both"/>
      </w:pPr>
      <w:r>
        <w:rPr>
          <w:rFonts w:ascii="Times New Roman"/>
          <w:b w:val="false"/>
          <w:i w:val="false"/>
          <w:color w:val="000000"/>
          <w:sz w:val="28"/>
        </w:rPr>
        <w:t xml:space="preserve">     * Жуылған ақ жаймалар панаға (РҚП) арналған шағын дәріханаға </w:t>
      </w:r>
    </w:p>
    <w:p>
      <w:pPr>
        <w:spacing w:after="0"/>
        <w:ind w:left="0"/>
        <w:jc w:val="both"/>
      </w:pPr>
      <w:r>
        <w:rPr>
          <w:rFonts w:ascii="Times New Roman"/>
          <w:b w:val="false"/>
          <w:i w:val="false"/>
          <w:color w:val="000000"/>
          <w:sz w:val="28"/>
        </w:rPr>
        <w:t xml:space="preserve">салынады, оларды жүктi әйелдер мен 7 жасқа дейінгi баласы бар аналар </w:t>
      </w:r>
    </w:p>
    <w:p>
      <w:pPr>
        <w:spacing w:after="0"/>
        <w:ind w:left="0"/>
        <w:jc w:val="both"/>
      </w:pPr>
      <w:r>
        <w:rPr>
          <w:rFonts w:ascii="Times New Roman"/>
          <w:b w:val="false"/>
          <w:i w:val="false"/>
          <w:color w:val="000000"/>
          <w:sz w:val="28"/>
        </w:rPr>
        <w:t xml:space="preserve">оранады. Жуылған ақ жаймалы пакеттер шағын дәрiханаларды жабдықтау кезінде </w:t>
      </w:r>
    </w:p>
    <w:p>
      <w:pPr>
        <w:spacing w:after="0"/>
        <w:ind w:left="0"/>
        <w:jc w:val="both"/>
      </w:pPr>
      <w:r>
        <w:rPr>
          <w:rFonts w:ascii="Times New Roman"/>
          <w:b w:val="false"/>
          <w:i w:val="false"/>
          <w:color w:val="000000"/>
          <w:sz w:val="28"/>
        </w:rPr>
        <w:t>әзірленеді.</w:t>
      </w:r>
    </w:p>
    <w:p>
      <w:pPr>
        <w:spacing w:after="0"/>
        <w:ind w:left="0"/>
        <w:jc w:val="both"/>
      </w:pPr>
      <w:r>
        <w:rPr>
          <w:rFonts w:ascii="Times New Roman"/>
          <w:b w:val="false"/>
          <w:i w:val="false"/>
          <w:color w:val="000000"/>
          <w:sz w:val="28"/>
        </w:rPr>
        <w:t>                           Дезжабдықтар</w:t>
      </w:r>
    </w:p>
    <w:p>
      <w:pPr>
        <w:spacing w:after="0"/>
        <w:ind w:left="0"/>
        <w:jc w:val="both"/>
      </w:pPr>
      <w:r>
        <w:rPr>
          <w:rFonts w:ascii="Times New Roman"/>
          <w:b w:val="false"/>
          <w:i w:val="false"/>
          <w:color w:val="000000"/>
          <w:sz w:val="28"/>
        </w:rPr>
        <w:t>1. Хлоромин (монохлоромин)                                 Кг        3</w:t>
      </w:r>
    </w:p>
    <w:p>
      <w:pPr>
        <w:spacing w:after="0"/>
        <w:ind w:left="0"/>
        <w:jc w:val="both"/>
      </w:pPr>
      <w:r>
        <w:rPr>
          <w:rFonts w:ascii="Times New Roman"/>
          <w:b w:val="false"/>
          <w:i w:val="false"/>
          <w:color w:val="000000"/>
          <w:sz w:val="28"/>
        </w:rPr>
        <w:t>2. Медициналық лизол                                       Кг        0,3</w:t>
      </w:r>
    </w:p>
    <w:p>
      <w:pPr>
        <w:spacing w:after="0"/>
        <w:ind w:left="0"/>
        <w:jc w:val="both"/>
      </w:pPr>
      <w:r>
        <w:rPr>
          <w:rFonts w:ascii="Times New Roman"/>
          <w:b w:val="false"/>
          <w:i w:val="false"/>
          <w:color w:val="000000"/>
          <w:sz w:val="28"/>
        </w:rPr>
        <w:t>                   Дәрiгерлiк-медициналық заттар</w:t>
      </w:r>
    </w:p>
    <w:p>
      <w:pPr>
        <w:spacing w:after="0"/>
        <w:ind w:left="0"/>
        <w:jc w:val="both"/>
      </w:pPr>
      <w:r>
        <w:rPr>
          <w:rFonts w:ascii="Times New Roman"/>
          <w:b w:val="false"/>
          <w:i w:val="false"/>
          <w:color w:val="000000"/>
          <w:sz w:val="28"/>
        </w:rPr>
        <w:t>1. Қолдан тыныс алдыратын АДР-2 аппараты                 Дана        1</w:t>
      </w:r>
    </w:p>
    <w:p>
      <w:pPr>
        <w:spacing w:after="0"/>
        <w:ind w:left="0"/>
        <w:jc w:val="both"/>
      </w:pPr>
      <w:r>
        <w:rPr>
          <w:rFonts w:ascii="Times New Roman"/>
          <w:b w:val="false"/>
          <w:i w:val="false"/>
          <w:color w:val="000000"/>
          <w:sz w:val="28"/>
        </w:rPr>
        <w:t>2. Қақпағы бар эмальденген шағын ванна                   Дана        1</w:t>
      </w:r>
    </w:p>
    <w:p>
      <w:pPr>
        <w:spacing w:after="0"/>
        <w:ind w:left="0"/>
        <w:jc w:val="both"/>
      </w:pPr>
      <w:r>
        <w:rPr>
          <w:rFonts w:ascii="Times New Roman"/>
          <w:b w:val="false"/>
          <w:i w:val="false"/>
          <w:color w:val="000000"/>
          <w:sz w:val="28"/>
        </w:rPr>
        <w:t>3. N 2 ауа тартқыш                                       Дана        1</w:t>
      </w:r>
    </w:p>
    <w:p>
      <w:pPr>
        <w:spacing w:after="0"/>
        <w:ind w:left="0"/>
        <w:jc w:val="both"/>
      </w:pPr>
      <w:r>
        <w:rPr>
          <w:rFonts w:ascii="Times New Roman"/>
          <w:b w:val="false"/>
          <w:i w:val="false"/>
          <w:color w:val="000000"/>
          <w:sz w:val="28"/>
        </w:rPr>
        <w:t>4. N 0840, 1060 "Рекорд" типтi егуге арналған            Орама       1</w:t>
      </w:r>
    </w:p>
    <w:p>
      <w:pPr>
        <w:spacing w:after="0"/>
        <w:ind w:left="0"/>
        <w:jc w:val="both"/>
      </w:pPr>
      <w:r>
        <w:rPr>
          <w:rFonts w:ascii="Times New Roman"/>
          <w:b w:val="false"/>
          <w:i w:val="false"/>
          <w:color w:val="000000"/>
          <w:sz w:val="28"/>
        </w:rPr>
        <w:t>шприцтер инесi (әрбiр нөмiрiнен 10 данадан)</w:t>
      </w:r>
    </w:p>
    <w:p>
      <w:pPr>
        <w:spacing w:after="0"/>
        <w:ind w:left="0"/>
        <w:jc w:val="both"/>
      </w:pPr>
      <w:r>
        <w:rPr>
          <w:rFonts w:ascii="Times New Roman"/>
          <w:b w:val="false"/>
          <w:i w:val="false"/>
          <w:color w:val="000000"/>
          <w:sz w:val="28"/>
        </w:rPr>
        <w:t>5. И-2 қышқылдандырылған инголятор                       Дана        1</w:t>
      </w:r>
    </w:p>
    <w:p>
      <w:pPr>
        <w:spacing w:after="0"/>
        <w:ind w:left="0"/>
        <w:jc w:val="both"/>
      </w:pPr>
      <w:r>
        <w:rPr>
          <w:rFonts w:ascii="Times New Roman"/>
          <w:b w:val="false"/>
          <w:i w:val="false"/>
          <w:color w:val="000000"/>
          <w:sz w:val="28"/>
        </w:rPr>
        <w:t>6. Цилиндрлi уретральдi катетерлер                       Жиынтық     1</w:t>
      </w:r>
    </w:p>
    <w:p>
      <w:pPr>
        <w:spacing w:after="0"/>
        <w:ind w:left="0"/>
        <w:jc w:val="both"/>
      </w:pPr>
      <w:r>
        <w:rPr>
          <w:rFonts w:ascii="Times New Roman"/>
          <w:b w:val="false"/>
          <w:i w:val="false"/>
          <w:color w:val="000000"/>
          <w:sz w:val="28"/>
        </w:rPr>
        <w:t>7. П-18-1 дезинфекциялық қайнатқыш                       Дана        1</w:t>
      </w:r>
    </w:p>
    <w:p>
      <w:pPr>
        <w:spacing w:after="0"/>
        <w:ind w:left="0"/>
        <w:jc w:val="both"/>
      </w:pPr>
      <w:r>
        <w:rPr>
          <w:rFonts w:ascii="Times New Roman"/>
          <w:b w:val="false"/>
          <w:i w:val="false"/>
          <w:color w:val="000000"/>
          <w:sz w:val="28"/>
        </w:rPr>
        <w:t>8. Спирттi шам                                           Дана        1</w:t>
      </w:r>
    </w:p>
    <w:p>
      <w:pPr>
        <w:spacing w:after="0"/>
        <w:ind w:left="0"/>
        <w:jc w:val="both"/>
      </w:pPr>
      <w:r>
        <w:rPr>
          <w:rFonts w:ascii="Times New Roman"/>
          <w:b w:val="false"/>
          <w:i w:val="false"/>
          <w:color w:val="000000"/>
          <w:sz w:val="28"/>
        </w:rPr>
        <w:t>9. Балалардың несеп тұтқышы                              Дана        1</w:t>
      </w:r>
    </w:p>
    <w:p>
      <w:pPr>
        <w:spacing w:after="0"/>
        <w:ind w:left="0"/>
        <w:jc w:val="both"/>
      </w:pPr>
      <w:r>
        <w:rPr>
          <w:rFonts w:ascii="Times New Roman"/>
          <w:b w:val="false"/>
          <w:i w:val="false"/>
          <w:color w:val="000000"/>
          <w:sz w:val="28"/>
        </w:rPr>
        <w:t>10. Әйелдердiң несеп тұтқышы                             Дана        1</w:t>
      </w:r>
    </w:p>
    <w:p>
      <w:pPr>
        <w:spacing w:after="0"/>
        <w:ind w:left="0"/>
        <w:jc w:val="both"/>
      </w:pPr>
      <w:r>
        <w:rPr>
          <w:rFonts w:ascii="Times New Roman"/>
          <w:b w:val="false"/>
          <w:i w:val="false"/>
          <w:color w:val="000000"/>
          <w:sz w:val="28"/>
        </w:rPr>
        <w:t>11. Ерлердiң несеп тұтқышы                               Дана        1</w:t>
      </w:r>
    </w:p>
    <w:p>
      <w:pPr>
        <w:spacing w:after="0"/>
        <w:ind w:left="0"/>
        <w:jc w:val="both"/>
      </w:pPr>
      <w:r>
        <w:rPr>
          <w:rFonts w:ascii="Times New Roman"/>
          <w:b w:val="false"/>
          <w:i w:val="false"/>
          <w:color w:val="000000"/>
          <w:sz w:val="28"/>
        </w:rPr>
        <w:t>12. Хирургиялық түзу қайшылар                            Дана        1</w:t>
      </w:r>
    </w:p>
    <w:p>
      <w:pPr>
        <w:spacing w:after="0"/>
        <w:ind w:left="0"/>
        <w:jc w:val="both"/>
      </w:pPr>
      <w:r>
        <w:rPr>
          <w:rFonts w:ascii="Times New Roman"/>
          <w:b w:val="false"/>
          <w:i w:val="false"/>
          <w:color w:val="000000"/>
          <w:sz w:val="28"/>
        </w:rPr>
        <w:t>13. Манометрлiк тербелiстi аспап МТА                     Дана        1</w:t>
      </w:r>
    </w:p>
    <w:p>
      <w:pPr>
        <w:spacing w:after="0"/>
        <w:ind w:left="0"/>
        <w:jc w:val="both"/>
      </w:pPr>
      <w:r>
        <w:rPr>
          <w:rFonts w:ascii="Times New Roman"/>
          <w:b w:val="false"/>
          <w:i w:val="false"/>
          <w:color w:val="000000"/>
          <w:sz w:val="28"/>
        </w:rPr>
        <w:t>14. Жалпы мақсаттағы автоматты пинцет                    Дана        1</w:t>
      </w:r>
    </w:p>
    <w:p>
      <w:pPr>
        <w:spacing w:after="0"/>
        <w:ind w:left="0"/>
        <w:jc w:val="both"/>
      </w:pPr>
      <w:r>
        <w:rPr>
          <w:rFonts w:ascii="Times New Roman"/>
          <w:b w:val="false"/>
          <w:i w:val="false"/>
          <w:color w:val="000000"/>
          <w:sz w:val="28"/>
        </w:rPr>
        <w:t>15. Хирургиялық пинцет                                   Дана        1</w:t>
      </w:r>
    </w:p>
    <w:p>
      <w:pPr>
        <w:spacing w:after="0"/>
        <w:ind w:left="0"/>
        <w:jc w:val="both"/>
      </w:pPr>
      <w:r>
        <w:rPr>
          <w:rFonts w:ascii="Times New Roman"/>
          <w:b w:val="false"/>
          <w:i w:val="false"/>
          <w:color w:val="000000"/>
          <w:sz w:val="28"/>
        </w:rPr>
        <w:t>16. Эмальданған ас құты                                  Дана        1</w:t>
      </w:r>
    </w:p>
    <w:p>
      <w:pPr>
        <w:spacing w:after="0"/>
        <w:ind w:left="0"/>
        <w:jc w:val="both"/>
      </w:pPr>
      <w:r>
        <w:rPr>
          <w:rFonts w:ascii="Times New Roman"/>
          <w:b w:val="false"/>
          <w:i w:val="false"/>
          <w:color w:val="000000"/>
          <w:sz w:val="28"/>
        </w:rPr>
        <w:t>17. Кремальералы ауыз кергіш                             Дана        1</w:t>
      </w:r>
    </w:p>
    <w:p>
      <w:pPr>
        <w:spacing w:after="0"/>
        <w:ind w:left="0"/>
        <w:jc w:val="both"/>
      </w:pPr>
      <w:r>
        <w:rPr>
          <w:rFonts w:ascii="Times New Roman"/>
          <w:b w:val="false"/>
          <w:i w:val="false"/>
          <w:color w:val="000000"/>
          <w:sz w:val="28"/>
        </w:rPr>
        <w:t>18. Қуысты шолақ скальпель                               Дана        1</w:t>
      </w:r>
    </w:p>
    <w:p>
      <w:pPr>
        <w:spacing w:after="0"/>
        <w:ind w:left="0"/>
        <w:jc w:val="both"/>
      </w:pPr>
      <w:r>
        <w:rPr>
          <w:rFonts w:ascii="Times New Roman"/>
          <w:b w:val="false"/>
          <w:i w:val="false"/>
          <w:color w:val="000000"/>
          <w:sz w:val="28"/>
        </w:rPr>
        <w:t>19. Ұшы жұмсақ резеңкелi бүріккiш                        Дана        1</w:t>
      </w:r>
    </w:p>
    <w:p>
      <w:pPr>
        <w:spacing w:after="0"/>
        <w:ind w:left="0"/>
        <w:jc w:val="both"/>
      </w:pPr>
      <w:r>
        <w:rPr>
          <w:rFonts w:ascii="Times New Roman"/>
          <w:b w:val="false"/>
          <w:i w:val="false"/>
          <w:color w:val="000000"/>
          <w:sz w:val="28"/>
        </w:rPr>
        <w:t>20. Эмальданған астына қоятын дәрет ыдысы                Дана        1</w:t>
      </w:r>
    </w:p>
    <w:p>
      <w:pPr>
        <w:spacing w:after="0"/>
        <w:ind w:left="0"/>
        <w:jc w:val="both"/>
      </w:pPr>
      <w:r>
        <w:rPr>
          <w:rFonts w:ascii="Times New Roman"/>
          <w:b w:val="false"/>
          <w:i w:val="false"/>
          <w:color w:val="000000"/>
          <w:sz w:val="28"/>
        </w:rPr>
        <w:t>21. "Рекорд" типтi сиымдылығы 2 мл шприцтi таза          Дана        1</w:t>
      </w:r>
    </w:p>
    <w:p>
      <w:pPr>
        <w:spacing w:after="0"/>
        <w:ind w:left="0"/>
        <w:jc w:val="both"/>
      </w:pPr>
      <w:r>
        <w:rPr>
          <w:rFonts w:ascii="Times New Roman"/>
          <w:b w:val="false"/>
          <w:i w:val="false"/>
          <w:color w:val="000000"/>
          <w:sz w:val="28"/>
        </w:rPr>
        <w:t>ұстауға арналған қаптама</w:t>
      </w:r>
    </w:p>
    <w:p>
      <w:pPr>
        <w:spacing w:after="0"/>
        <w:ind w:left="0"/>
        <w:jc w:val="both"/>
      </w:pPr>
      <w:r>
        <w:rPr>
          <w:rFonts w:ascii="Times New Roman"/>
          <w:b w:val="false"/>
          <w:i w:val="false"/>
          <w:color w:val="000000"/>
          <w:sz w:val="28"/>
        </w:rPr>
        <w:t>22. Тағы сондай зат 5 мл.                                Дана        1</w:t>
      </w:r>
    </w:p>
    <w:p>
      <w:pPr>
        <w:spacing w:after="0"/>
        <w:ind w:left="0"/>
        <w:jc w:val="both"/>
      </w:pPr>
      <w:r>
        <w:rPr>
          <w:rFonts w:ascii="Times New Roman"/>
          <w:b w:val="false"/>
          <w:i w:val="false"/>
          <w:color w:val="000000"/>
          <w:sz w:val="28"/>
        </w:rPr>
        <w:t>23. Стетофонендоскоп                                     Дана        1</w:t>
      </w:r>
    </w:p>
    <w:p>
      <w:pPr>
        <w:spacing w:after="0"/>
        <w:ind w:left="0"/>
        <w:jc w:val="both"/>
      </w:pPr>
      <w:r>
        <w:rPr>
          <w:rFonts w:ascii="Times New Roman"/>
          <w:b w:val="false"/>
          <w:i w:val="false"/>
          <w:color w:val="000000"/>
          <w:sz w:val="28"/>
        </w:rPr>
        <w:t>24. Iшi-тысы бiрдей тiл басатын түзу қалақша             Дана        1</w:t>
      </w:r>
    </w:p>
    <w:p>
      <w:pPr>
        <w:spacing w:after="0"/>
        <w:ind w:left="0"/>
        <w:jc w:val="both"/>
      </w:pPr>
      <w:r>
        <w:rPr>
          <w:rFonts w:ascii="Times New Roman"/>
          <w:b w:val="false"/>
          <w:i w:val="false"/>
          <w:color w:val="000000"/>
          <w:sz w:val="28"/>
        </w:rPr>
        <w:t>25. "Рекорд" типтi сиымдылығы 2 мл қос инелi шприц       Дана        1</w:t>
      </w:r>
    </w:p>
    <w:p>
      <w:pPr>
        <w:spacing w:after="0"/>
        <w:ind w:left="0"/>
        <w:jc w:val="both"/>
      </w:pPr>
      <w:r>
        <w:rPr>
          <w:rFonts w:ascii="Times New Roman"/>
          <w:b w:val="false"/>
          <w:i w:val="false"/>
          <w:color w:val="000000"/>
          <w:sz w:val="28"/>
        </w:rPr>
        <w:t>26. Тағы сондай 5 мл зат                                 Дана        1</w:t>
      </w:r>
    </w:p>
    <w:p>
      <w:pPr>
        <w:spacing w:after="0"/>
        <w:ind w:left="0"/>
        <w:jc w:val="both"/>
      </w:pPr>
      <w:r>
        <w:rPr>
          <w:rFonts w:ascii="Times New Roman"/>
          <w:b w:val="false"/>
          <w:i w:val="false"/>
          <w:color w:val="000000"/>
          <w:sz w:val="28"/>
        </w:rPr>
        <w:t>27. тағы сондай 10 мл зат                                Дана        1</w:t>
      </w:r>
    </w:p>
    <w:p>
      <w:pPr>
        <w:spacing w:after="0"/>
        <w:ind w:left="0"/>
        <w:jc w:val="both"/>
      </w:pPr>
      <w:r>
        <w:rPr>
          <w:rFonts w:ascii="Times New Roman"/>
          <w:b w:val="false"/>
          <w:i w:val="false"/>
          <w:color w:val="000000"/>
          <w:sz w:val="28"/>
        </w:rPr>
        <w:t xml:space="preserve">23. Тiл ұстартқыш              </w:t>
      </w:r>
    </w:p>
    <w:p>
      <w:pPr>
        <w:spacing w:after="0"/>
        <w:ind w:left="0"/>
        <w:jc w:val="both"/>
      </w:pPr>
      <w:r>
        <w:rPr>
          <w:rFonts w:ascii="Times New Roman"/>
          <w:b w:val="false"/>
          <w:i w:val="false"/>
          <w:color w:val="000000"/>
          <w:sz w:val="28"/>
        </w:rPr>
        <w:t>                          Дана        1</w:t>
      </w:r>
    </w:p>
    <w:p>
      <w:pPr>
        <w:spacing w:after="0"/>
        <w:ind w:left="0"/>
        <w:jc w:val="both"/>
      </w:pPr>
      <w:r>
        <w:rPr>
          <w:rFonts w:ascii="Times New Roman"/>
          <w:b w:val="false"/>
          <w:i w:val="false"/>
          <w:color w:val="000000"/>
          <w:sz w:val="28"/>
        </w:rPr>
        <w:t>                      Санитарлық-шаруашылық мүлкi</w:t>
      </w:r>
    </w:p>
    <w:p>
      <w:pPr>
        <w:spacing w:after="0"/>
        <w:ind w:left="0"/>
        <w:jc w:val="both"/>
      </w:pPr>
      <w:r>
        <w:rPr>
          <w:rFonts w:ascii="Times New Roman"/>
          <w:b w:val="false"/>
          <w:i w:val="false"/>
          <w:color w:val="000000"/>
          <w:sz w:val="28"/>
        </w:rPr>
        <w:t>1. Төсеніш клеенка (полиэтилендi пленка)                  М          2</w:t>
      </w:r>
    </w:p>
    <w:p>
      <w:pPr>
        <w:spacing w:after="0"/>
        <w:ind w:left="0"/>
        <w:jc w:val="both"/>
      </w:pPr>
      <w:r>
        <w:rPr>
          <w:rFonts w:ascii="Times New Roman"/>
          <w:b w:val="false"/>
          <w:i w:val="false"/>
          <w:color w:val="000000"/>
          <w:sz w:val="28"/>
        </w:rPr>
        <w:t>2. Суға арналған эмальдi құмыра                          Дана        1</w:t>
      </w:r>
    </w:p>
    <w:p>
      <w:pPr>
        <w:spacing w:after="0"/>
        <w:ind w:left="0"/>
        <w:jc w:val="both"/>
      </w:pPr>
      <w:r>
        <w:rPr>
          <w:rFonts w:ascii="Times New Roman"/>
          <w:b w:val="false"/>
          <w:i w:val="false"/>
          <w:color w:val="000000"/>
          <w:sz w:val="28"/>
        </w:rPr>
        <w:t>3. Әжетхана сабыны                                       Бөлік       1</w:t>
      </w:r>
    </w:p>
    <w:p>
      <w:pPr>
        <w:spacing w:after="0"/>
        <w:ind w:left="0"/>
        <w:jc w:val="both"/>
      </w:pPr>
      <w:r>
        <w:rPr>
          <w:rFonts w:ascii="Times New Roman"/>
          <w:b w:val="false"/>
          <w:i w:val="false"/>
          <w:color w:val="000000"/>
          <w:sz w:val="28"/>
        </w:rPr>
        <w:t>4. Сабын сауыт                                           Дана        1</w:t>
      </w:r>
    </w:p>
    <w:p>
      <w:pPr>
        <w:spacing w:after="0"/>
        <w:ind w:left="0"/>
        <w:jc w:val="both"/>
      </w:pPr>
      <w:r>
        <w:rPr>
          <w:rFonts w:ascii="Times New Roman"/>
          <w:b w:val="false"/>
          <w:i w:val="false"/>
          <w:color w:val="000000"/>
          <w:sz w:val="28"/>
        </w:rPr>
        <w:t xml:space="preserve">5. Қол орамал                                            Дана        2     </w:t>
      </w:r>
    </w:p>
    <w:p>
      <w:pPr>
        <w:spacing w:after="0"/>
        <w:ind w:left="0"/>
        <w:jc w:val="both"/>
      </w:pPr>
      <w:r>
        <w:rPr>
          <w:rFonts w:ascii="Times New Roman"/>
          <w:b w:val="false"/>
          <w:i w:val="false"/>
          <w:color w:val="000000"/>
          <w:sz w:val="28"/>
        </w:rPr>
        <w:t>6. Жабық элементтi электр пешi                           Дана        1</w:t>
      </w:r>
    </w:p>
    <w:p>
      <w:pPr>
        <w:spacing w:after="0"/>
        <w:ind w:left="0"/>
        <w:jc w:val="both"/>
      </w:pPr>
      <w:r>
        <w:rPr>
          <w:rFonts w:ascii="Times New Roman"/>
          <w:b w:val="false"/>
          <w:i w:val="false"/>
          <w:color w:val="000000"/>
          <w:sz w:val="28"/>
        </w:rPr>
        <w:t>7. Медициналық шапан                                     Дана        1</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Дәрігерлік жиынтық</w:t>
      </w:r>
    </w:p>
    <w:p>
      <w:pPr>
        <w:spacing w:after="0"/>
        <w:ind w:left="0"/>
        <w:jc w:val="both"/>
      </w:pPr>
      <w:r>
        <w:rPr>
          <w:rFonts w:ascii="Times New Roman"/>
          <w:b w:val="false"/>
          <w:i w:val="false"/>
          <w:color w:val="000000"/>
          <w:sz w:val="28"/>
        </w:rPr>
        <w:t>Дәрі-дәрмектер</w:t>
      </w:r>
    </w:p>
    <w:p>
      <w:pPr>
        <w:spacing w:after="0"/>
        <w:ind w:left="0"/>
        <w:jc w:val="both"/>
      </w:pPr>
      <w:r>
        <w:rPr>
          <w:rFonts w:ascii="Times New Roman"/>
          <w:b w:val="false"/>
          <w:i w:val="false"/>
          <w:color w:val="000000"/>
          <w:sz w:val="28"/>
        </w:rPr>
        <w:t>1. 1 мл. егуге арналған 0,1% ерiтiндiдегi астропин       Ампл.       30</w:t>
      </w:r>
    </w:p>
    <w:p>
      <w:pPr>
        <w:spacing w:after="0"/>
        <w:ind w:left="0"/>
        <w:jc w:val="both"/>
      </w:pPr>
      <w:r>
        <w:rPr>
          <w:rFonts w:ascii="Times New Roman"/>
          <w:b w:val="false"/>
          <w:i w:val="false"/>
          <w:color w:val="000000"/>
          <w:sz w:val="28"/>
        </w:rPr>
        <w:t>сульфаты</w:t>
      </w:r>
    </w:p>
    <w:p>
      <w:pPr>
        <w:spacing w:after="0"/>
        <w:ind w:left="0"/>
        <w:jc w:val="both"/>
      </w:pPr>
      <w:r>
        <w:rPr>
          <w:rFonts w:ascii="Times New Roman"/>
          <w:b w:val="false"/>
          <w:i w:val="false"/>
          <w:color w:val="000000"/>
          <w:sz w:val="28"/>
        </w:rPr>
        <w:t>2. 20 мл. егуге арналған глюкозаның 40% ерітіндісі       Ампл.       20</w:t>
      </w:r>
    </w:p>
    <w:p>
      <w:pPr>
        <w:spacing w:after="0"/>
        <w:ind w:left="0"/>
        <w:jc w:val="both"/>
      </w:pPr>
      <w:r>
        <w:rPr>
          <w:rFonts w:ascii="Times New Roman"/>
          <w:b w:val="false"/>
          <w:i w:val="false"/>
          <w:color w:val="000000"/>
          <w:sz w:val="28"/>
        </w:rPr>
        <w:t>3. 1 мл. егуге арналған дибазоланың 1 ерітiндiсi         Ампл.       20</w:t>
      </w:r>
    </w:p>
    <w:p>
      <w:pPr>
        <w:spacing w:after="0"/>
        <w:ind w:left="0"/>
        <w:jc w:val="both"/>
      </w:pPr>
      <w:r>
        <w:rPr>
          <w:rFonts w:ascii="Times New Roman"/>
          <w:b w:val="false"/>
          <w:i w:val="false"/>
          <w:color w:val="000000"/>
          <w:sz w:val="28"/>
        </w:rPr>
        <w:t xml:space="preserve">4. 1 мл. егуге арналған димедролдың 1% ерітіндісі        Ампл.       20 </w:t>
      </w:r>
    </w:p>
    <w:p>
      <w:pPr>
        <w:spacing w:after="0"/>
        <w:ind w:left="0"/>
        <w:jc w:val="both"/>
      </w:pPr>
      <w:r>
        <w:rPr>
          <w:rFonts w:ascii="Times New Roman"/>
          <w:b w:val="false"/>
          <w:i w:val="false"/>
          <w:color w:val="000000"/>
          <w:sz w:val="28"/>
        </w:rPr>
        <w:t xml:space="preserve">5. 5 мл. егуге арналған инсулин - 200 бiрлiгi            Сауыт       20 </w:t>
      </w:r>
    </w:p>
    <w:p>
      <w:pPr>
        <w:spacing w:after="0"/>
        <w:ind w:left="0"/>
        <w:jc w:val="both"/>
      </w:pPr>
      <w:r>
        <w:rPr>
          <w:rFonts w:ascii="Times New Roman"/>
          <w:b w:val="false"/>
          <w:i w:val="false"/>
          <w:color w:val="000000"/>
          <w:sz w:val="28"/>
        </w:rPr>
        <w:t>6. 2 мл. егуге арналған кальций хлоридiнің 1%            Ампл.       10</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7. 2 мл. егуге арналған кордиамин                        Ампл.       30</w:t>
      </w:r>
    </w:p>
    <w:p>
      <w:pPr>
        <w:spacing w:after="0"/>
        <w:ind w:left="0"/>
        <w:jc w:val="both"/>
      </w:pPr>
      <w:r>
        <w:rPr>
          <w:rFonts w:ascii="Times New Roman"/>
          <w:b w:val="false"/>
          <w:i w:val="false"/>
          <w:color w:val="000000"/>
          <w:sz w:val="28"/>
        </w:rPr>
        <w:t>8. 1 мл. егуге арналған бензоат кофеиннiң 10%            Ампл.       30</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9. Вазелиндi май                                         Ампл.       50</w:t>
      </w:r>
    </w:p>
    <w:p>
      <w:pPr>
        <w:spacing w:after="0"/>
        <w:ind w:left="0"/>
        <w:jc w:val="both"/>
      </w:pPr>
      <w:r>
        <w:rPr>
          <w:rFonts w:ascii="Times New Roman"/>
          <w:b w:val="false"/>
          <w:i w:val="false"/>
          <w:color w:val="000000"/>
          <w:sz w:val="28"/>
        </w:rPr>
        <w:t>10. 1 мл егуге арналған морфин гидрохлоридiнің 1%        Ампл.       20</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11. 0,015 табл. N 50 пирроксан                           Орама       3</w:t>
      </w:r>
    </w:p>
    <w:p>
      <w:pPr>
        <w:spacing w:after="0"/>
        <w:ind w:left="0"/>
        <w:jc w:val="both"/>
      </w:pPr>
      <w:r>
        <w:rPr>
          <w:rFonts w:ascii="Times New Roman"/>
          <w:b w:val="false"/>
          <w:i w:val="false"/>
          <w:color w:val="000000"/>
          <w:sz w:val="28"/>
        </w:rPr>
        <w:t>12. 1 мл. егуге арналған прометолдың 20% ерiтiндiсi      Ампл.       20</w:t>
      </w:r>
    </w:p>
    <w:p>
      <w:pPr>
        <w:spacing w:after="0"/>
        <w:ind w:left="0"/>
        <w:jc w:val="both"/>
      </w:pPr>
      <w:r>
        <w:rPr>
          <w:rFonts w:ascii="Times New Roman"/>
          <w:b w:val="false"/>
          <w:i w:val="false"/>
          <w:color w:val="000000"/>
          <w:sz w:val="28"/>
        </w:rPr>
        <w:t>13. 10% синтомицин мениментiнің 25 г                     Бан.        2</w:t>
      </w:r>
    </w:p>
    <w:p>
      <w:pPr>
        <w:spacing w:after="0"/>
        <w:ind w:left="0"/>
        <w:jc w:val="both"/>
      </w:pPr>
      <w:r>
        <w:rPr>
          <w:rFonts w:ascii="Times New Roman"/>
          <w:b w:val="false"/>
          <w:i w:val="false"/>
          <w:color w:val="000000"/>
          <w:sz w:val="28"/>
        </w:rPr>
        <w:t>14. 96 этиль спирттi                                     Бан.        500</w:t>
      </w:r>
    </w:p>
    <w:p>
      <w:pPr>
        <w:spacing w:after="0"/>
        <w:ind w:left="0"/>
        <w:jc w:val="both"/>
      </w:pPr>
      <w:r>
        <w:rPr>
          <w:rFonts w:ascii="Times New Roman"/>
          <w:b w:val="false"/>
          <w:i w:val="false"/>
          <w:color w:val="000000"/>
          <w:sz w:val="28"/>
        </w:rPr>
        <w:t>15. N 10 теофедрин табл.                                 Орама       8</w:t>
      </w:r>
    </w:p>
    <w:p>
      <w:pPr>
        <w:spacing w:after="0"/>
        <w:ind w:left="0"/>
        <w:jc w:val="both"/>
      </w:pPr>
      <w:r>
        <w:rPr>
          <w:rFonts w:ascii="Times New Roman"/>
          <w:b w:val="false"/>
          <w:i w:val="false"/>
          <w:color w:val="000000"/>
          <w:sz w:val="28"/>
        </w:rPr>
        <w:t>16. 1 мл. егуге арналған цитрамонт (0,15% цитизин        Ампл.       20</w:t>
      </w:r>
    </w:p>
    <w:p>
      <w:pPr>
        <w:spacing w:after="0"/>
        <w:ind w:left="0"/>
        <w:jc w:val="both"/>
      </w:pPr>
      <w:r>
        <w:rPr>
          <w:rFonts w:ascii="Times New Roman"/>
          <w:b w:val="false"/>
          <w:i w:val="false"/>
          <w:color w:val="000000"/>
          <w:sz w:val="28"/>
        </w:rPr>
        <w:t>ерітiндісi)</w:t>
      </w:r>
    </w:p>
    <w:p>
      <w:pPr>
        <w:spacing w:after="0"/>
        <w:ind w:left="0"/>
        <w:jc w:val="both"/>
      </w:pPr>
      <w:r>
        <w:rPr>
          <w:rFonts w:ascii="Times New Roman"/>
          <w:b w:val="false"/>
          <w:i w:val="false"/>
          <w:color w:val="000000"/>
          <w:sz w:val="28"/>
        </w:rPr>
        <w:t>17. 1 мл. егуге арналған эффедрин гидрохлоридiнің 5%     Ампл.       20</w:t>
      </w:r>
    </w:p>
    <w:p>
      <w:pPr>
        <w:spacing w:after="0"/>
        <w:ind w:left="0"/>
        <w:jc w:val="both"/>
      </w:pPr>
      <w:r>
        <w:rPr>
          <w:rFonts w:ascii="Times New Roman"/>
          <w:b w:val="false"/>
          <w:i w:val="false"/>
          <w:color w:val="000000"/>
          <w:sz w:val="28"/>
        </w:rPr>
        <w:t>ерiтiндiсi</w:t>
      </w:r>
    </w:p>
    <w:p>
      <w:pPr>
        <w:spacing w:after="0"/>
        <w:ind w:left="0"/>
        <w:jc w:val="both"/>
      </w:pPr>
      <w:r>
        <w:rPr>
          <w:rFonts w:ascii="Times New Roman"/>
          <w:b w:val="false"/>
          <w:i w:val="false"/>
          <w:color w:val="000000"/>
          <w:sz w:val="28"/>
        </w:rPr>
        <w:t>Дезжабдықтар</w:t>
      </w:r>
    </w:p>
    <w:p>
      <w:pPr>
        <w:spacing w:after="0"/>
        <w:ind w:left="0"/>
        <w:jc w:val="both"/>
      </w:pPr>
      <w:r>
        <w:rPr>
          <w:rFonts w:ascii="Times New Roman"/>
          <w:b w:val="false"/>
          <w:i w:val="false"/>
          <w:color w:val="000000"/>
          <w:sz w:val="28"/>
        </w:rPr>
        <w:t>1. Хлоромин (монохлоромин)                               Кг          5</w:t>
      </w:r>
    </w:p>
    <w:p>
      <w:pPr>
        <w:spacing w:after="0"/>
        <w:ind w:left="0"/>
        <w:jc w:val="both"/>
      </w:pPr>
      <w:r>
        <w:rPr>
          <w:rFonts w:ascii="Times New Roman"/>
          <w:b w:val="false"/>
          <w:i w:val="false"/>
          <w:color w:val="000000"/>
          <w:sz w:val="28"/>
        </w:rPr>
        <w:t>2. Медициналық лизол                                     Кг          1</w:t>
      </w:r>
    </w:p>
    <w:p>
      <w:pPr>
        <w:spacing w:after="0"/>
        <w:ind w:left="0"/>
        <w:jc w:val="both"/>
      </w:pPr>
      <w:r>
        <w:rPr>
          <w:rFonts w:ascii="Times New Roman"/>
          <w:b w:val="false"/>
          <w:i w:val="false"/>
          <w:color w:val="000000"/>
          <w:sz w:val="28"/>
        </w:rPr>
        <w:t>Медициналық аппараттар, заттар мен құрал-саймандар</w:t>
      </w:r>
    </w:p>
    <w:p>
      <w:pPr>
        <w:spacing w:after="0"/>
        <w:ind w:left="0"/>
        <w:jc w:val="both"/>
      </w:pPr>
      <w:r>
        <w:rPr>
          <w:rFonts w:ascii="Times New Roman"/>
          <w:b w:val="false"/>
          <w:i w:val="false"/>
          <w:color w:val="000000"/>
          <w:sz w:val="28"/>
        </w:rPr>
        <w:t>1. АДР-2 қолға ұстайтын тыныс аппараты                    Дана        1</w:t>
      </w:r>
    </w:p>
    <w:p>
      <w:pPr>
        <w:spacing w:after="0"/>
        <w:ind w:left="0"/>
        <w:jc w:val="both"/>
      </w:pPr>
      <w:r>
        <w:rPr>
          <w:rFonts w:ascii="Times New Roman"/>
          <w:b w:val="false"/>
          <w:i w:val="false"/>
          <w:color w:val="000000"/>
          <w:sz w:val="28"/>
        </w:rPr>
        <w:t>2. Қақпақты эмальданған шағын ванна                      Дана        1</w:t>
      </w:r>
    </w:p>
    <w:p>
      <w:pPr>
        <w:spacing w:after="0"/>
        <w:ind w:left="0"/>
        <w:jc w:val="both"/>
      </w:pPr>
      <w:r>
        <w:rPr>
          <w:rFonts w:ascii="Times New Roman"/>
          <w:b w:val="false"/>
          <w:i w:val="false"/>
          <w:color w:val="000000"/>
          <w:sz w:val="28"/>
        </w:rPr>
        <w:t>3. N 2 "ауызба ауыз" ауа жiбергiш                        Дана        1</w:t>
      </w:r>
    </w:p>
    <w:p>
      <w:pPr>
        <w:spacing w:after="0"/>
        <w:ind w:left="0"/>
        <w:jc w:val="both"/>
      </w:pPr>
      <w:r>
        <w:rPr>
          <w:rFonts w:ascii="Times New Roman"/>
          <w:b w:val="false"/>
          <w:i w:val="false"/>
          <w:color w:val="000000"/>
          <w:sz w:val="28"/>
        </w:rPr>
        <w:t>4. "Рекорд" типтi N 0840, 1060 шприцтерге арналған       Дана        1</w:t>
      </w:r>
    </w:p>
    <w:p>
      <w:pPr>
        <w:spacing w:after="0"/>
        <w:ind w:left="0"/>
        <w:jc w:val="both"/>
      </w:pPr>
      <w:r>
        <w:rPr>
          <w:rFonts w:ascii="Times New Roman"/>
          <w:b w:val="false"/>
          <w:i w:val="false"/>
          <w:color w:val="000000"/>
          <w:sz w:val="28"/>
        </w:rPr>
        <w:t>егу инелерi</w:t>
      </w:r>
    </w:p>
    <w:p>
      <w:pPr>
        <w:spacing w:after="0"/>
        <w:ind w:left="0"/>
        <w:jc w:val="both"/>
      </w:pPr>
      <w:r>
        <w:rPr>
          <w:rFonts w:ascii="Times New Roman"/>
          <w:b w:val="false"/>
          <w:i w:val="false"/>
          <w:color w:val="000000"/>
          <w:sz w:val="28"/>
        </w:rPr>
        <w:t>5. И-2 оттекті ингалятор                                 Дана        1</w:t>
      </w:r>
    </w:p>
    <w:p>
      <w:pPr>
        <w:spacing w:after="0"/>
        <w:ind w:left="0"/>
        <w:jc w:val="both"/>
      </w:pPr>
      <w:r>
        <w:rPr>
          <w:rFonts w:ascii="Times New Roman"/>
          <w:b w:val="false"/>
          <w:i w:val="false"/>
          <w:color w:val="000000"/>
          <w:sz w:val="28"/>
        </w:rPr>
        <w:t xml:space="preserve">6. Эмальді Эсмаха сапты аяғы                             Дана        1     </w:t>
      </w:r>
    </w:p>
    <w:p>
      <w:pPr>
        <w:spacing w:after="0"/>
        <w:ind w:left="0"/>
        <w:jc w:val="both"/>
      </w:pPr>
      <w:r>
        <w:rPr>
          <w:rFonts w:ascii="Times New Roman"/>
          <w:b w:val="false"/>
          <w:i w:val="false"/>
          <w:color w:val="000000"/>
          <w:sz w:val="28"/>
        </w:rPr>
        <w:t xml:space="preserve">7. Төсенiш клеенка                                       М           3 </w:t>
      </w:r>
    </w:p>
    <w:p>
      <w:pPr>
        <w:spacing w:after="0"/>
        <w:ind w:left="0"/>
        <w:jc w:val="both"/>
      </w:pPr>
      <w:r>
        <w:rPr>
          <w:rFonts w:ascii="Times New Roman"/>
          <w:b w:val="false"/>
          <w:i w:val="false"/>
          <w:color w:val="000000"/>
          <w:sz w:val="28"/>
        </w:rPr>
        <w:t>8. Спирттегі шам                                         Дана        1</w:t>
      </w:r>
    </w:p>
    <w:p>
      <w:pPr>
        <w:spacing w:after="0"/>
        <w:ind w:left="0"/>
        <w:jc w:val="both"/>
      </w:pPr>
      <w:r>
        <w:rPr>
          <w:rFonts w:ascii="Times New Roman"/>
          <w:b w:val="false"/>
          <w:i w:val="false"/>
          <w:color w:val="000000"/>
          <w:sz w:val="28"/>
        </w:rPr>
        <w:t>9. Балалардың несеп қабылдағышы                          Дана        1</w:t>
      </w:r>
    </w:p>
    <w:p>
      <w:pPr>
        <w:spacing w:after="0"/>
        <w:ind w:left="0"/>
        <w:jc w:val="both"/>
      </w:pPr>
      <w:r>
        <w:rPr>
          <w:rFonts w:ascii="Times New Roman"/>
          <w:b w:val="false"/>
          <w:i w:val="false"/>
          <w:color w:val="000000"/>
          <w:sz w:val="28"/>
        </w:rPr>
        <w:t>10. Әйелдердің несеп қабылдағышы                         Дана        1</w:t>
      </w:r>
    </w:p>
    <w:p>
      <w:pPr>
        <w:spacing w:after="0"/>
        <w:ind w:left="0"/>
        <w:jc w:val="both"/>
      </w:pPr>
      <w:r>
        <w:rPr>
          <w:rFonts w:ascii="Times New Roman"/>
          <w:b w:val="false"/>
          <w:i w:val="false"/>
          <w:color w:val="000000"/>
          <w:sz w:val="28"/>
        </w:rPr>
        <w:t>11. Еркектердің несеп қабылдағышы                        Дана        1</w:t>
      </w:r>
    </w:p>
    <w:p>
      <w:pPr>
        <w:spacing w:after="0"/>
        <w:ind w:left="0"/>
        <w:jc w:val="both"/>
      </w:pPr>
      <w:r>
        <w:rPr>
          <w:rFonts w:ascii="Times New Roman"/>
          <w:b w:val="false"/>
          <w:i w:val="false"/>
          <w:color w:val="000000"/>
          <w:sz w:val="28"/>
        </w:rPr>
        <w:t>12. Медпункттерге арналған жиынтық                        Жиынтық     1</w:t>
      </w:r>
    </w:p>
    <w:p>
      <w:pPr>
        <w:spacing w:after="0"/>
        <w:ind w:left="0"/>
        <w:jc w:val="both"/>
      </w:pPr>
      <w:r>
        <w:rPr>
          <w:rFonts w:ascii="Times New Roman"/>
          <w:b w:val="false"/>
          <w:i w:val="false"/>
          <w:color w:val="000000"/>
          <w:sz w:val="28"/>
        </w:rPr>
        <w:t>13. Хирургиялық N 8 қолқаптар                            Біржұп      2</w:t>
      </w:r>
    </w:p>
    <w:p>
      <w:pPr>
        <w:spacing w:after="0"/>
        <w:ind w:left="0"/>
        <w:jc w:val="both"/>
      </w:pPr>
      <w:r>
        <w:rPr>
          <w:rFonts w:ascii="Times New Roman"/>
          <w:b w:val="false"/>
          <w:i w:val="false"/>
          <w:color w:val="000000"/>
          <w:sz w:val="28"/>
        </w:rPr>
        <w:t xml:space="preserve">14. Эмальданған ас құты                                  Дана        2     </w:t>
      </w:r>
    </w:p>
    <w:p>
      <w:pPr>
        <w:spacing w:after="0"/>
        <w:ind w:left="0"/>
        <w:jc w:val="both"/>
      </w:pPr>
      <w:r>
        <w:rPr>
          <w:rFonts w:ascii="Times New Roman"/>
          <w:b w:val="false"/>
          <w:i w:val="false"/>
          <w:color w:val="000000"/>
          <w:sz w:val="28"/>
        </w:rPr>
        <w:t>15. ПМА мембраналы көп метрлі аспап                      Дана        1</w:t>
      </w:r>
    </w:p>
    <w:p>
      <w:pPr>
        <w:spacing w:after="0"/>
        <w:ind w:left="0"/>
        <w:jc w:val="both"/>
      </w:pPr>
      <w:r>
        <w:rPr>
          <w:rFonts w:ascii="Times New Roman"/>
          <w:b w:val="false"/>
          <w:i w:val="false"/>
          <w:color w:val="000000"/>
          <w:sz w:val="28"/>
        </w:rPr>
        <w:t>16. Ұшы жұмсақ резеңкелі N 6 бүріккіш                    Дана        1</w:t>
      </w:r>
    </w:p>
    <w:p>
      <w:pPr>
        <w:spacing w:after="0"/>
        <w:ind w:left="0"/>
        <w:jc w:val="both"/>
      </w:pPr>
      <w:r>
        <w:rPr>
          <w:rFonts w:ascii="Times New Roman"/>
          <w:b w:val="false"/>
          <w:i w:val="false"/>
          <w:color w:val="000000"/>
          <w:sz w:val="28"/>
        </w:rPr>
        <w:t>17. Стетофонендоскоп                                     Дана        1</w:t>
      </w:r>
    </w:p>
    <w:p>
      <w:pPr>
        <w:spacing w:after="0"/>
        <w:ind w:left="0"/>
        <w:jc w:val="both"/>
      </w:pPr>
      <w:r>
        <w:rPr>
          <w:rFonts w:ascii="Times New Roman"/>
          <w:b w:val="false"/>
          <w:i w:val="false"/>
          <w:color w:val="000000"/>
          <w:sz w:val="28"/>
        </w:rPr>
        <w:t xml:space="preserve">18. Құрал-сайман үстелі                                  Дана        1     </w:t>
      </w:r>
    </w:p>
    <w:p>
      <w:pPr>
        <w:spacing w:after="0"/>
        <w:ind w:left="0"/>
        <w:jc w:val="both"/>
      </w:pPr>
      <w:r>
        <w:rPr>
          <w:rFonts w:ascii="Times New Roman"/>
          <w:b w:val="false"/>
          <w:i w:val="false"/>
          <w:color w:val="000000"/>
          <w:sz w:val="28"/>
        </w:rPr>
        <w:t>19. Бүйрек тәрiздi эмальданған немесе полимерлі          Дана        2</w:t>
      </w:r>
    </w:p>
    <w:p>
      <w:pPr>
        <w:spacing w:after="0"/>
        <w:ind w:left="0"/>
        <w:jc w:val="both"/>
      </w:pPr>
      <w:r>
        <w:rPr>
          <w:rFonts w:ascii="Times New Roman"/>
          <w:b w:val="false"/>
          <w:i w:val="false"/>
          <w:color w:val="000000"/>
          <w:sz w:val="28"/>
        </w:rPr>
        <w:t>материалдардан жасалған леген</w:t>
      </w:r>
    </w:p>
    <w:p>
      <w:pPr>
        <w:spacing w:after="0"/>
        <w:ind w:left="0"/>
        <w:jc w:val="both"/>
      </w:pPr>
      <w:r>
        <w:rPr>
          <w:rFonts w:ascii="Times New Roman"/>
          <w:b w:val="false"/>
          <w:i w:val="false"/>
          <w:color w:val="000000"/>
          <w:sz w:val="28"/>
        </w:rPr>
        <w:t>20. Астына қоятын эмальданған дәрет ыдысы                Дана        2</w:t>
      </w:r>
    </w:p>
    <w:p>
      <w:pPr>
        <w:spacing w:after="0"/>
        <w:ind w:left="0"/>
        <w:jc w:val="both"/>
      </w:pPr>
      <w:r>
        <w:rPr>
          <w:rFonts w:ascii="Times New Roman"/>
          <w:b w:val="false"/>
          <w:i w:val="false"/>
          <w:color w:val="000000"/>
          <w:sz w:val="28"/>
        </w:rPr>
        <w:t>21. 4,5 - 5,0 мм медициналық резеңкелi дренажды          М           2</w:t>
      </w:r>
    </w:p>
    <w:p>
      <w:pPr>
        <w:spacing w:after="0"/>
        <w:ind w:left="0"/>
        <w:jc w:val="both"/>
      </w:pPr>
      <w:r>
        <w:rPr>
          <w:rFonts w:ascii="Times New Roman"/>
          <w:b w:val="false"/>
          <w:i w:val="false"/>
          <w:color w:val="000000"/>
          <w:sz w:val="28"/>
        </w:rPr>
        <w:t>(құрғатушы) түтік</w:t>
      </w:r>
    </w:p>
    <w:p>
      <w:pPr>
        <w:spacing w:after="0"/>
        <w:ind w:left="0"/>
        <w:jc w:val="both"/>
      </w:pPr>
      <w:r>
        <w:rPr>
          <w:rFonts w:ascii="Times New Roman"/>
          <w:b w:val="false"/>
          <w:i w:val="false"/>
          <w:color w:val="000000"/>
          <w:sz w:val="28"/>
        </w:rPr>
        <w:t>22. N 00, 0, 1, 2, 3, 4, 5, 6 трахеотомикалық түтiк      Дана        8</w:t>
      </w:r>
    </w:p>
    <w:p>
      <w:pPr>
        <w:spacing w:after="0"/>
        <w:ind w:left="0"/>
        <w:jc w:val="both"/>
      </w:pPr>
      <w:r>
        <w:rPr>
          <w:rFonts w:ascii="Times New Roman"/>
          <w:b w:val="false"/>
          <w:i w:val="false"/>
          <w:color w:val="000000"/>
          <w:sz w:val="28"/>
        </w:rPr>
        <w:t>(әрбiр нөмiрден 7 данадан)</w:t>
      </w:r>
    </w:p>
    <w:p>
      <w:pPr>
        <w:spacing w:after="0"/>
        <w:ind w:left="0"/>
        <w:jc w:val="both"/>
      </w:pPr>
      <w:r>
        <w:rPr>
          <w:rFonts w:ascii="Times New Roman"/>
          <w:b w:val="false"/>
          <w:i w:val="false"/>
          <w:color w:val="000000"/>
          <w:sz w:val="28"/>
        </w:rPr>
        <w:t>23. "Рекорд" типтi сиымдылығы 2 мл шприцтi таза          Дана        1</w:t>
      </w:r>
    </w:p>
    <w:p>
      <w:pPr>
        <w:spacing w:after="0"/>
        <w:ind w:left="0"/>
        <w:jc w:val="both"/>
      </w:pPr>
      <w:r>
        <w:rPr>
          <w:rFonts w:ascii="Times New Roman"/>
          <w:b w:val="false"/>
          <w:i w:val="false"/>
          <w:color w:val="000000"/>
          <w:sz w:val="28"/>
        </w:rPr>
        <w:t>ұстауға арналған қаптама</w:t>
      </w:r>
    </w:p>
    <w:p>
      <w:pPr>
        <w:spacing w:after="0"/>
        <w:ind w:left="0"/>
        <w:jc w:val="both"/>
      </w:pPr>
      <w:r>
        <w:rPr>
          <w:rFonts w:ascii="Times New Roman"/>
          <w:b w:val="false"/>
          <w:i w:val="false"/>
          <w:color w:val="000000"/>
          <w:sz w:val="28"/>
        </w:rPr>
        <w:t>24. Тағы сондай 5 мл. зат                                Дана        1</w:t>
      </w:r>
    </w:p>
    <w:p>
      <w:pPr>
        <w:spacing w:after="0"/>
        <w:ind w:left="0"/>
        <w:jc w:val="both"/>
      </w:pPr>
      <w:r>
        <w:rPr>
          <w:rFonts w:ascii="Times New Roman"/>
          <w:b w:val="false"/>
          <w:i w:val="false"/>
          <w:color w:val="000000"/>
          <w:sz w:val="28"/>
        </w:rPr>
        <w:t>25. Тағы сондай 10 мл. зат                               Дана        1</w:t>
      </w:r>
    </w:p>
    <w:p>
      <w:pPr>
        <w:spacing w:after="0"/>
        <w:ind w:left="0"/>
        <w:jc w:val="both"/>
      </w:pPr>
      <w:r>
        <w:rPr>
          <w:rFonts w:ascii="Times New Roman"/>
          <w:b w:val="false"/>
          <w:i w:val="false"/>
          <w:color w:val="000000"/>
          <w:sz w:val="28"/>
        </w:rPr>
        <w:t>26. "Рекорд" типтi сиымдылығы 2 мл қос инелi шприц       Дана        1</w:t>
      </w:r>
    </w:p>
    <w:p>
      <w:pPr>
        <w:spacing w:after="0"/>
        <w:ind w:left="0"/>
        <w:jc w:val="both"/>
      </w:pPr>
      <w:r>
        <w:rPr>
          <w:rFonts w:ascii="Times New Roman"/>
          <w:b w:val="false"/>
          <w:i w:val="false"/>
          <w:color w:val="000000"/>
          <w:sz w:val="28"/>
        </w:rPr>
        <w:t>27. Тағы сондай 5 мл. зат                                Дана        1</w:t>
      </w:r>
    </w:p>
    <w:p>
      <w:pPr>
        <w:spacing w:after="0"/>
        <w:ind w:left="0"/>
        <w:jc w:val="both"/>
      </w:pPr>
      <w:r>
        <w:rPr>
          <w:rFonts w:ascii="Times New Roman"/>
          <w:b w:val="false"/>
          <w:i w:val="false"/>
          <w:color w:val="000000"/>
          <w:sz w:val="28"/>
        </w:rPr>
        <w:t xml:space="preserve">28. Тағы сондай 10 мл. зат                               Дана        1     </w:t>
      </w:r>
    </w:p>
    <w:p>
      <w:pPr>
        <w:spacing w:after="0"/>
        <w:ind w:left="0"/>
        <w:jc w:val="both"/>
      </w:pPr>
      <w:r>
        <w:rPr>
          <w:rFonts w:ascii="Times New Roman"/>
          <w:b w:val="false"/>
          <w:i w:val="false"/>
          <w:color w:val="000000"/>
          <w:sz w:val="28"/>
        </w:rPr>
        <w:t>Санитарлық-шаруашылық мүлкі</w:t>
      </w:r>
    </w:p>
    <w:p>
      <w:pPr>
        <w:spacing w:after="0"/>
        <w:ind w:left="0"/>
        <w:jc w:val="both"/>
      </w:pPr>
      <w:r>
        <w:rPr>
          <w:rFonts w:ascii="Times New Roman"/>
          <w:b w:val="false"/>
          <w:i w:val="false"/>
          <w:color w:val="000000"/>
          <w:sz w:val="28"/>
        </w:rPr>
        <w:t>1. Медициналық қалпақ                                    Дана        1</w:t>
      </w:r>
    </w:p>
    <w:p>
      <w:pPr>
        <w:spacing w:after="0"/>
        <w:ind w:left="0"/>
        <w:jc w:val="both"/>
      </w:pPr>
      <w:r>
        <w:rPr>
          <w:rFonts w:ascii="Times New Roman"/>
          <w:b w:val="false"/>
          <w:i w:val="false"/>
          <w:color w:val="000000"/>
          <w:sz w:val="28"/>
        </w:rPr>
        <w:t>2. Медбике жаулығы                                       Дана        4</w:t>
      </w:r>
    </w:p>
    <w:p>
      <w:pPr>
        <w:spacing w:after="0"/>
        <w:ind w:left="0"/>
        <w:jc w:val="both"/>
      </w:pPr>
      <w:r>
        <w:rPr>
          <w:rFonts w:ascii="Times New Roman"/>
          <w:b w:val="false"/>
          <w:i w:val="false"/>
          <w:color w:val="000000"/>
          <w:sz w:val="28"/>
        </w:rPr>
        <w:t>3. М/м санитарлық шапан                                  Дана        1</w:t>
      </w:r>
    </w:p>
    <w:p>
      <w:pPr>
        <w:spacing w:after="0"/>
        <w:ind w:left="0"/>
        <w:jc w:val="both"/>
      </w:pPr>
      <w:r>
        <w:rPr>
          <w:rFonts w:ascii="Times New Roman"/>
          <w:b w:val="false"/>
          <w:i w:val="false"/>
          <w:color w:val="000000"/>
          <w:sz w:val="28"/>
        </w:rPr>
        <w:t>4. Жастықтың iшкi тысы                                   Дана        1</w:t>
      </w:r>
    </w:p>
    <w:p>
      <w:pPr>
        <w:spacing w:after="0"/>
        <w:ind w:left="0"/>
        <w:jc w:val="both"/>
      </w:pPr>
      <w:r>
        <w:rPr>
          <w:rFonts w:ascii="Times New Roman"/>
          <w:b w:val="false"/>
          <w:i w:val="false"/>
          <w:color w:val="000000"/>
          <w:sz w:val="28"/>
        </w:rPr>
        <w:t xml:space="preserve">5. Жастықтың сыртқы тысы                                 Дана        1     </w:t>
      </w:r>
    </w:p>
    <w:p>
      <w:pPr>
        <w:spacing w:after="0"/>
        <w:ind w:left="0"/>
        <w:jc w:val="both"/>
      </w:pPr>
      <w:r>
        <w:rPr>
          <w:rFonts w:ascii="Times New Roman"/>
          <w:b w:val="false"/>
          <w:i w:val="false"/>
          <w:color w:val="000000"/>
          <w:sz w:val="28"/>
        </w:rPr>
        <w:t>6. М/м медициналық шапан                                 Дана        4</w:t>
      </w:r>
    </w:p>
    <w:p>
      <w:pPr>
        <w:spacing w:after="0"/>
        <w:ind w:left="0"/>
        <w:jc w:val="both"/>
      </w:pPr>
      <w:r>
        <w:rPr>
          <w:rFonts w:ascii="Times New Roman"/>
          <w:b w:val="false"/>
          <w:i w:val="false"/>
          <w:color w:val="000000"/>
          <w:sz w:val="28"/>
        </w:rPr>
        <w:t>7. Орамал                                                Дана        3</w:t>
      </w:r>
    </w:p>
    <w:p>
      <w:pPr>
        <w:spacing w:after="0"/>
        <w:ind w:left="0"/>
        <w:jc w:val="both"/>
      </w:pPr>
      <w:r>
        <w:rPr>
          <w:rFonts w:ascii="Times New Roman"/>
          <w:b w:val="false"/>
          <w:i w:val="false"/>
          <w:color w:val="000000"/>
          <w:sz w:val="28"/>
        </w:rPr>
        <w:t>8. М/м ақ жайма                                          Дана        5</w:t>
      </w:r>
    </w:p>
    <w:p>
      <w:pPr>
        <w:spacing w:after="0"/>
        <w:ind w:left="0"/>
        <w:jc w:val="both"/>
      </w:pPr>
      <w:r>
        <w:rPr>
          <w:rFonts w:ascii="Times New Roman"/>
          <w:b w:val="false"/>
          <w:i w:val="false"/>
          <w:color w:val="000000"/>
          <w:sz w:val="28"/>
        </w:rPr>
        <w:t>9. Қалдықтарға арналған тетiк шелек (жәшік)              Дана        1</w:t>
      </w:r>
    </w:p>
    <w:p>
      <w:pPr>
        <w:spacing w:after="0"/>
        <w:ind w:left="0"/>
        <w:jc w:val="both"/>
      </w:pPr>
      <w:r>
        <w:rPr>
          <w:rFonts w:ascii="Times New Roman"/>
          <w:b w:val="false"/>
          <w:i w:val="false"/>
          <w:color w:val="000000"/>
          <w:sz w:val="28"/>
        </w:rPr>
        <w:t>10. Эмальданған қақпақты шелек                           Дана        1</w:t>
      </w:r>
    </w:p>
    <w:p>
      <w:pPr>
        <w:spacing w:after="0"/>
        <w:ind w:left="0"/>
        <w:jc w:val="both"/>
      </w:pPr>
      <w:r>
        <w:rPr>
          <w:rFonts w:ascii="Times New Roman"/>
          <w:b w:val="false"/>
          <w:i w:val="false"/>
          <w:color w:val="000000"/>
          <w:sz w:val="28"/>
        </w:rPr>
        <w:t>11. Эмальданған құмыра                                   Дана        1</w:t>
      </w:r>
    </w:p>
    <w:p>
      <w:pPr>
        <w:spacing w:after="0"/>
        <w:ind w:left="0"/>
        <w:jc w:val="both"/>
      </w:pPr>
      <w:r>
        <w:rPr>
          <w:rFonts w:ascii="Times New Roman"/>
          <w:b w:val="false"/>
          <w:i w:val="false"/>
          <w:color w:val="000000"/>
          <w:sz w:val="28"/>
        </w:rPr>
        <w:t>12. Эмальданған сапты аяқ                                Дана        1</w:t>
      </w:r>
    </w:p>
    <w:p>
      <w:pPr>
        <w:spacing w:after="0"/>
        <w:ind w:left="0"/>
        <w:jc w:val="both"/>
      </w:pPr>
      <w:r>
        <w:rPr>
          <w:rFonts w:ascii="Times New Roman"/>
          <w:b w:val="false"/>
          <w:i w:val="false"/>
          <w:color w:val="000000"/>
          <w:sz w:val="28"/>
        </w:rPr>
        <w:t>13. Сабын сауыт                                          Дана        1</w:t>
      </w:r>
    </w:p>
    <w:p>
      <w:pPr>
        <w:spacing w:after="0"/>
        <w:ind w:left="0"/>
        <w:jc w:val="both"/>
      </w:pPr>
      <w:r>
        <w:rPr>
          <w:rFonts w:ascii="Times New Roman"/>
          <w:b w:val="false"/>
          <w:i w:val="false"/>
          <w:color w:val="000000"/>
          <w:sz w:val="28"/>
        </w:rPr>
        <w:t xml:space="preserve">14. Әжетхана сабыны                                      Дана        1 </w:t>
      </w:r>
    </w:p>
    <w:p>
      <w:pPr>
        <w:spacing w:after="0"/>
        <w:ind w:left="0"/>
        <w:jc w:val="both"/>
      </w:pPr>
      <w:r>
        <w:rPr>
          <w:rFonts w:ascii="Times New Roman"/>
          <w:b w:val="false"/>
          <w:i w:val="false"/>
          <w:color w:val="000000"/>
          <w:sz w:val="28"/>
        </w:rPr>
        <w:t>15. Жабық элементтi электр пешi                          Дана        1</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ҚОРҒАНУ ҒИМАРАТТАРЫНА ҚАЖЕТТІ</w:t>
      </w:r>
    </w:p>
    <w:p>
      <w:pPr>
        <w:spacing w:after="0"/>
        <w:ind w:left="0"/>
        <w:jc w:val="both"/>
      </w:pPr>
      <w:r>
        <w:rPr>
          <w:rFonts w:ascii="Times New Roman"/>
          <w:b w:val="false"/>
          <w:i w:val="false"/>
          <w:color w:val="000000"/>
          <w:sz w:val="28"/>
        </w:rPr>
        <w:t>                                 ҚҰЖАТТАР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Пананың (радиацияға қарсы бассауғаның) паспорты. </w:t>
      </w:r>
      <w:r>
        <w:br/>
      </w:r>
      <w:r>
        <w:rPr>
          <w:rFonts w:ascii="Times New Roman"/>
          <w:b w:val="false"/>
          <w:i w:val="false"/>
          <w:color w:val="000000"/>
          <w:sz w:val="28"/>
        </w:rPr>
        <w:t xml:space="preserve">
2. Азаматтық қорғаныстың қорғану ғимараттарын соғыс уақытында пайдалануға беру жөнiндегі Нұсқаулықтан үзінді. </w:t>
      </w:r>
      <w:r>
        <w:br/>
      </w:r>
      <w:r>
        <w:rPr>
          <w:rFonts w:ascii="Times New Roman"/>
          <w:b w:val="false"/>
          <w:i w:val="false"/>
          <w:color w:val="000000"/>
          <w:sz w:val="28"/>
        </w:rPr>
        <w:t xml:space="preserve">
3. Пананың (радиацияға қарсы бассауғаның) жағдайын тексеру журналы. </w:t>
      </w:r>
      <w:r>
        <w:br/>
      </w:r>
      <w:r>
        <w:rPr>
          <w:rFonts w:ascii="Times New Roman"/>
          <w:b w:val="false"/>
          <w:i w:val="false"/>
          <w:color w:val="000000"/>
          <w:sz w:val="28"/>
        </w:rPr>
        <w:t xml:space="preserve">
4. Қорғану ғимаратының жоспары. </w:t>
      </w:r>
      <w:r>
        <w:br/>
      </w:r>
      <w:r>
        <w:rPr>
          <w:rFonts w:ascii="Times New Roman"/>
          <w:b w:val="false"/>
          <w:i w:val="false"/>
          <w:color w:val="000000"/>
          <w:sz w:val="28"/>
        </w:rPr>
        <w:t xml:space="preserve">
5. Жабдықтар, құрал-саймандар мен мүлiктер тiзбесi. </w:t>
      </w:r>
      <w:r>
        <w:br/>
      </w:r>
      <w:r>
        <w:rPr>
          <w:rFonts w:ascii="Times New Roman"/>
          <w:b w:val="false"/>
          <w:i w:val="false"/>
          <w:color w:val="000000"/>
          <w:sz w:val="28"/>
        </w:rPr>
        <w:t xml:space="preserve">
6. Азаматтық қорғаныстың хабарлау сигналдары. </w:t>
      </w:r>
      <w:r>
        <w:br/>
      </w:r>
      <w:r>
        <w:rPr>
          <w:rFonts w:ascii="Times New Roman"/>
          <w:b w:val="false"/>
          <w:i w:val="false"/>
          <w:color w:val="000000"/>
          <w:sz w:val="28"/>
        </w:rPr>
        <w:t xml:space="preserve">
7. Телефондар тiзiмi. </w:t>
      </w:r>
      <w:r>
        <w:br/>
      </w:r>
      <w:r>
        <w:rPr>
          <w:rFonts w:ascii="Times New Roman"/>
          <w:b w:val="false"/>
          <w:i w:val="false"/>
          <w:color w:val="000000"/>
          <w:sz w:val="28"/>
        </w:rPr>
        <w:t xml:space="preserve">
8. Қорғану ғимараттарының бөлмелерiн (РҚБ) пана режимiне көшiру жоспары. </w:t>
      </w:r>
      <w:r>
        <w:br/>
      </w:r>
      <w:r>
        <w:rPr>
          <w:rFonts w:ascii="Times New Roman"/>
          <w:b w:val="false"/>
          <w:i w:val="false"/>
          <w:color w:val="000000"/>
          <w:sz w:val="28"/>
        </w:rPr>
        <w:t xml:space="preserve">
9. Қорғаныс ғимараттарын жабдықтау жөнiндегi топтың (буынның) жеке </w:t>
      </w:r>
    </w:p>
    <w:bookmarkEnd w:id="9"/>
    <w:bookmarkStart w:name="z1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құрамының тiзiмi.</w:t>
      </w:r>
    </w:p>
    <w:p>
      <w:pPr>
        <w:spacing w:after="0"/>
        <w:ind w:left="0"/>
        <w:jc w:val="both"/>
      </w:pPr>
      <w:r>
        <w:rPr>
          <w:rFonts w:ascii="Times New Roman"/>
          <w:b w:val="false"/>
          <w:i w:val="false"/>
          <w:color w:val="000000"/>
          <w:sz w:val="28"/>
        </w:rPr>
        <w:t>10. Нұсқаулықтың 89-тармағына сәйкес жасалатын буындардың (күзеттердің)</w:t>
      </w:r>
    </w:p>
    <w:p>
      <w:pPr>
        <w:spacing w:after="0"/>
        <w:ind w:left="0"/>
        <w:jc w:val="both"/>
      </w:pPr>
      <w:r>
        <w:rPr>
          <w:rFonts w:ascii="Times New Roman"/>
          <w:b w:val="false"/>
          <w:i w:val="false"/>
          <w:color w:val="000000"/>
          <w:sz w:val="28"/>
        </w:rPr>
        <w:t>мiндеттерi.</w:t>
      </w:r>
    </w:p>
    <w:p>
      <w:pPr>
        <w:spacing w:after="0"/>
        <w:ind w:left="0"/>
        <w:jc w:val="both"/>
      </w:pPr>
      <w:r>
        <w:rPr>
          <w:rFonts w:ascii="Times New Roman"/>
          <w:b w:val="false"/>
          <w:i w:val="false"/>
          <w:color w:val="000000"/>
          <w:sz w:val="28"/>
        </w:rPr>
        <w:t>11. Қорғану ғимаратының желдеткіш жүйесiн пайдалану схемасы.</w:t>
      </w:r>
    </w:p>
    <w:p>
      <w:pPr>
        <w:spacing w:after="0"/>
        <w:ind w:left="0"/>
        <w:jc w:val="both"/>
      </w:pPr>
      <w:r>
        <w:rPr>
          <w:rFonts w:ascii="Times New Roman"/>
          <w:b w:val="false"/>
          <w:i w:val="false"/>
          <w:color w:val="000000"/>
          <w:sz w:val="28"/>
        </w:rPr>
        <w:t>12. Ғимараттың сумен жабдықтау мен кәрiздің пайдалану схемасы.</w:t>
      </w:r>
    </w:p>
    <w:p>
      <w:pPr>
        <w:spacing w:after="0"/>
        <w:ind w:left="0"/>
        <w:jc w:val="both"/>
      </w:pPr>
      <w:r>
        <w:rPr>
          <w:rFonts w:ascii="Times New Roman"/>
          <w:b w:val="false"/>
          <w:i w:val="false"/>
          <w:color w:val="000000"/>
          <w:sz w:val="28"/>
        </w:rPr>
        <w:t>13. Қорғану ғимаратының электрмен қамтамасыз етудi пайдалану схемасы.</w:t>
      </w:r>
    </w:p>
    <w:p>
      <w:pPr>
        <w:spacing w:after="0"/>
        <w:ind w:left="0"/>
        <w:jc w:val="both"/>
      </w:pPr>
      <w:r>
        <w:rPr>
          <w:rFonts w:ascii="Times New Roman"/>
          <w:b w:val="false"/>
          <w:i w:val="false"/>
          <w:color w:val="000000"/>
          <w:sz w:val="28"/>
        </w:rPr>
        <w:t>14. ДЭС-тi жабдықтау жөнiндегi нұсқаулық.</w:t>
      </w:r>
    </w:p>
    <w:p>
      <w:pPr>
        <w:spacing w:after="0"/>
        <w:ind w:left="0"/>
        <w:jc w:val="both"/>
      </w:pPr>
      <w:r>
        <w:rPr>
          <w:rFonts w:ascii="Times New Roman"/>
          <w:b w:val="false"/>
          <w:i w:val="false"/>
          <w:color w:val="000000"/>
          <w:sz w:val="28"/>
        </w:rPr>
        <w:t>15. Сүзгіш-желдеткіш жабдықтарды пайдалану жөнiндегi нұсқаулық.</w:t>
      </w:r>
    </w:p>
    <w:p>
      <w:pPr>
        <w:spacing w:after="0"/>
        <w:ind w:left="0"/>
        <w:jc w:val="both"/>
      </w:pPr>
      <w:r>
        <w:rPr>
          <w:rFonts w:ascii="Times New Roman"/>
          <w:b w:val="false"/>
          <w:i w:val="false"/>
          <w:color w:val="000000"/>
          <w:sz w:val="28"/>
        </w:rPr>
        <w:t xml:space="preserve">16. Жабдықтарды пайдалану кезiндегi техника қауiпсiздiгі жөнiндегі </w:t>
      </w:r>
    </w:p>
    <w:p>
      <w:pPr>
        <w:spacing w:after="0"/>
        <w:ind w:left="0"/>
        <w:jc w:val="both"/>
      </w:pPr>
      <w:r>
        <w:rPr>
          <w:rFonts w:ascii="Times New Roman"/>
          <w:b w:val="false"/>
          <w:i w:val="false"/>
          <w:color w:val="000000"/>
          <w:sz w:val="28"/>
        </w:rPr>
        <w:t>нұсқаулық.</w:t>
      </w:r>
    </w:p>
    <w:p>
      <w:pPr>
        <w:spacing w:after="0"/>
        <w:ind w:left="0"/>
        <w:jc w:val="both"/>
      </w:pPr>
      <w:r>
        <w:rPr>
          <w:rFonts w:ascii="Times New Roman"/>
          <w:b w:val="false"/>
          <w:i w:val="false"/>
          <w:color w:val="000000"/>
          <w:sz w:val="28"/>
        </w:rPr>
        <w:t>17. Жеке қорғану құрамдарын пайдалану жөніндегi нұсқаулық.</w:t>
      </w:r>
    </w:p>
    <w:p>
      <w:pPr>
        <w:spacing w:after="0"/>
        <w:ind w:left="0"/>
        <w:jc w:val="both"/>
      </w:pPr>
      <w:r>
        <w:rPr>
          <w:rFonts w:ascii="Times New Roman"/>
          <w:b w:val="false"/>
          <w:i w:val="false"/>
          <w:color w:val="000000"/>
          <w:sz w:val="28"/>
        </w:rPr>
        <w:t>18. Панадағы (радиацияға қарсы бассауғадағы) макроклимат пен ауадағы газ</w:t>
      </w:r>
    </w:p>
    <w:p>
      <w:pPr>
        <w:spacing w:after="0"/>
        <w:ind w:left="0"/>
        <w:jc w:val="both"/>
      </w:pPr>
      <w:r>
        <w:rPr>
          <w:rFonts w:ascii="Times New Roman"/>
          <w:b w:val="false"/>
          <w:i w:val="false"/>
          <w:color w:val="000000"/>
          <w:sz w:val="28"/>
        </w:rPr>
        <w:t>құрамы көрсеткіштерiн тiркейтін журнал.</w:t>
      </w:r>
    </w:p>
    <w:p>
      <w:pPr>
        <w:spacing w:after="0"/>
        <w:ind w:left="0"/>
        <w:jc w:val="both"/>
      </w:pPr>
      <w:r>
        <w:rPr>
          <w:rFonts w:ascii="Times New Roman"/>
          <w:b w:val="false"/>
          <w:i w:val="false"/>
          <w:color w:val="000000"/>
          <w:sz w:val="28"/>
        </w:rPr>
        <w:t>19. Қоршаған ауа параметрлерiнiң өлшемiне байланысты қорғану құрылысындағы</w:t>
      </w:r>
    </w:p>
    <w:p>
      <w:pPr>
        <w:spacing w:after="0"/>
        <w:ind w:left="0"/>
        <w:jc w:val="both"/>
      </w:pPr>
      <w:r>
        <w:rPr>
          <w:rFonts w:ascii="Times New Roman"/>
          <w:b w:val="false"/>
          <w:i w:val="false"/>
          <w:color w:val="000000"/>
          <w:sz w:val="28"/>
        </w:rPr>
        <w:t>болжау кестелерi.</w:t>
      </w:r>
    </w:p>
    <w:p>
      <w:pPr>
        <w:spacing w:after="0"/>
        <w:ind w:left="0"/>
        <w:jc w:val="both"/>
      </w:pPr>
      <w:r>
        <w:rPr>
          <w:rFonts w:ascii="Times New Roman"/>
          <w:b w:val="false"/>
          <w:i w:val="false"/>
          <w:color w:val="000000"/>
          <w:sz w:val="28"/>
        </w:rPr>
        <w:t>20. Медициналық көмек сұрағандарды есепке алу журналы.</w:t>
      </w:r>
    </w:p>
    <w:p>
      <w:pPr>
        <w:spacing w:after="0"/>
        <w:ind w:left="0"/>
        <w:jc w:val="both"/>
      </w:pPr>
      <w:r>
        <w:rPr>
          <w:rFonts w:ascii="Times New Roman"/>
          <w:b w:val="false"/>
          <w:i w:val="false"/>
          <w:color w:val="000000"/>
          <w:sz w:val="28"/>
        </w:rPr>
        <w:t>21. Паналаушыларды зақымдану ошағынан эвакуациялау схемасы.</w:t>
      </w:r>
    </w:p>
    <w:p>
      <w:pPr>
        <w:spacing w:after="0"/>
        <w:ind w:left="0"/>
        <w:jc w:val="both"/>
      </w:pPr>
      <w:r>
        <w:rPr>
          <w:rFonts w:ascii="Times New Roman"/>
          <w:b w:val="false"/>
          <w:i w:val="false"/>
          <w:color w:val="000000"/>
          <w:sz w:val="28"/>
        </w:rPr>
        <w:t>Ескерту:</w:t>
      </w:r>
    </w:p>
    <w:p>
      <w:pPr>
        <w:spacing w:after="0"/>
        <w:ind w:left="0"/>
        <w:jc w:val="both"/>
      </w:pPr>
      <w:r>
        <w:rPr>
          <w:rFonts w:ascii="Times New Roman"/>
          <w:b w:val="false"/>
          <w:i w:val="false"/>
          <w:color w:val="000000"/>
          <w:sz w:val="28"/>
        </w:rPr>
        <w:t>1. Пананың (радиацияға қарсы бассауғаның) паспортының, пананың жағдайын</w:t>
      </w:r>
    </w:p>
    <w:p>
      <w:pPr>
        <w:spacing w:after="0"/>
        <w:ind w:left="0"/>
        <w:jc w:val="both"/>
      </w:pPr>
      <w:r>
        <w:rPr>
          <w:rFonts w:ascii="Times New Roman"/>
          <w:b w:val="false"/>
          <w:i w:val="false"/>
          <w:color w:val="000000"/>
          <w:sz w:val="28"/>
        </w:rPr>
        <w:t>тексеру журналының, пананың микроклиматы мен ауадағы газ құрамы</w:t>
      </w:r>
    </w:p>
    <w:p>
      <w:pPr>
        <w:spacing w:after="0"/>
        <w:ind w:left="0"/>
        <w:jc w:val="both"/>
      </w:pPr>
      <w:r>
        <w:rPr>
          <w:rFonts w:ascii="Times New Roman"/>
          <w:b w:val="false"/>
          <w:i w:val="false"/>
          <w:color w:val="000000"/>
          <w:sz w:val="28"/>
        </w:rPr>
        <w:t>көрсеткiштерiн тiркеу журналының және медициналық көмек сұрағандарды</w:t>
      </w:r>
    </w:p>
    <w:p>
      <w:pPr>
        <w:spacing w:after="0"/>
        <w:ind w:left="0"/>
        <w:jc w:val="both"/>
      </w:pPr>
      <w:r>
        <w:rPr>
          <w:rFonts w:ascii="Times New Roman"/>
          <w:b w:val="false"/>
          <w:i w:val="false"/>
          <w:color w:val="000000"/>
          <w:sz w:val="28"/>
        </w:rPr>
        <w:t xml:space="preserve">есепке алу журналының үлгісi тиiсiнше 6, 7, 8 және 9 қосымшаларда </w:t>
      </w:r>
    </w:p>
    <w:p>
      <w:pPr>
        <w:spacing w:after="0"/>
        <w:ind w:left="0"/>
        <w:jc w:val="both"/>
      </w:pPr>
      <w:r>
        <w:rPr>
          <w:rFonts w:ascii="Times New Roman"/>
          <w:b w:val="false"/>
          <w:i w:val="false"/>
          <w:color w:val="000000"/>
          <w:sz w:val="28"/>
        </w:rPr>
        <w:t>келтiрiлген.</w:t>
      </w:r>
    </w:p>
    <w:p>
      <w:pPr>
        <w:spacing w:after="0"/>
        <w:ind w:left="0"/>
        <w:jc w:val="both"/>
      </w:pPr>
      <w:r>
        <w:rPr>
          <w:rFonts w:ascii="Times New Roman"/>
          <w:b w:val="false"/>
          <w:i w:val="false"/>
          <w:color w:val="000000"/>
          <w:sz w:val="28"/>
        </w:rPr>
        <w:t>2. N 10-15 тармақтар бойынша құжат нормалары жұмыс орындарында iлiнiп</w:t>
      </w:r>
    </w:p>
    <w:p>
      <w:pPr>
        <w:spacing w:after="0"/>
        <w:ind w:left="0"/>
        <w:jc w:val="both"/>
      </w:pPr>
      <w:r>
        <w:rPr>
          <w:rFonts w:ascii="Times New Roman"/>
          <w:b w:val="false"/>
          <w:i w:val="false"/>
          <w:color w:val="000000"/>
          <w:sz w:val="28"/>
        </w:rPr>
        <w:t>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ПАНАНЫҢ (РАДИАЦИЯҒА ҚАРСЫ БАССАУҒАНЫҢ) ПАСПОРТЫ</w:t>
      </w:r>
    </w:p>
    <w:p>
      <w:pPr>
        <w:spacing w:after="0"/>
        <w:ind w:left="0"/>
        <w:jc w:val="both"/>
      </w:pPr>
      <w:r>
        <w:rPr>
          <w:rFonts w:ascii="Times New Roman"/>
          <w:b w:val="false"/>
          <w:i w:val="false"/>
          <w:color w:val="000000"/>
          <w:sz w:val="28"/>
        </w:rPr>
        <w:t>                                     N _____</w:t>
      </w:r>
    </w:p>
    <w:p>
      <w:pPr>
        <w:spacing w:after="0"/>
        <w:ind w:left="0"/>
        <w:jc w:val="both"/>
      </w:pPr>
      <w:r>
        <w:rPr>
          <w:rFonts w:ascii="Times New Roman"/>
          <w:b w:val="false"/>
          <w:i w:val="false"/>
          <w:color w:val="000000"/>
          <w:sz w:val="28"/>
        </w:rPr>
        <w:t>                                Жалпы мәлiметтер</w:t>
      </w:r>
    </w:p>
    <w:p>
      <w:pPr>
        <w:spacing w:after="0"/>
        <w:ind w:left="0"/>
        <w:jc w:val="both"/>
      </w:pPr>
      <w:r>
        <w:rPr>
          <w:rFonts w:ascii="Times New Roman"/>
          <w:b w:val="false"/>
          <w:i w:val="false"/>
          <w:color w:val="000000"/>
          <w:sz w:val="28"/>
        </w:rPr>
        <w:t>1. Мекен жайы _____________________________________________________________</w:t>
      </w:r>
    </w:p>
    <w:p>
      <w:pPr>
        <w:spacing w:after="0"/>
        <w:ind w:left="0"/>
        <w:jc w:val="both"/>
      </w:pPr>
      <w:r>
        <w:rPr>
          <w:rFonts w:ascii="Times New Roman"/>
          <w:b w:val="false"/>
          <w:i w:val="false"/>
          <w:color w:val="000000"/>
          <w:sz w:val="28"/>
        </w:rPr>
        <w:t>                           (қала, аудан, көше, үй нөмiрi)</w:t>
      </w:r>
    </w:p>
    <w:p>
      <w:pPr>
        <w:spacing w:after="0"/>
        <w:ind w:left="0"/>
        <w:jc w:val="both"/>
      </w:pPr>
      <w:r>
        <w:rPr>
          <w:rFonts w:ascii="Times New Roman"/>
          <w:b w:val="false"/>
          <w:i w:val="false"/>
          <w:color w:val="000000"/>
          <w:sz w:val="28"/>
        </w:rPr>
        <w:t>2. Қайда қарайды __________________________________________________________</w:t>
      </w:r>
    </w:p>
    <w:p>
      <w:pPr>
        <w:spacing w:after="0"/>
        <w:ind w:left="0"/>
        <w:jc w:val="both"/>
      </w:pPr>
      <w:r>
        <w:rPr>
          <w:rFonts w:ascii="Times New Roman"/>
          <w:b w:val="false"/>
          <w:i w:val="false"/>
          <w:color w:val="000000"/>
          <w:sz w:val="28"/>
        </w:rPr>
        <w:t>                   (пана, радиактивтiлiкке қарсы бассауға қай кәсіпорынға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қарайды)</w:t>
      </w:r>
    </w:p>
    <w:p>
      <w:pPr>
        <w:spacing w:after="0"/>
        <w:ind w:left="0"/>
        <w:jc w:val="both"/>
      </w:pPr>
      <w:r>
        <w:rPr>
          <w:rFonts w:ascii="Times New Roman"/>
          <w:b w:val="false"/>
          <w:i w:val="false"/>
          <w:color w:val="000000"/>
          <w:sz w:val="28"/>
        </w:rPr>
        <w:t>3. Жобалаушы ұйымның аты және жобаны кiм бекiткен _________________________</w:t>
      </w:r>
    </w:p>
    <w:p>
      <w:pPr>
        <w:spacing w:after="0"/>
        <w:ind w:left="0"/>
        <w:jc w:val="both"/>
      </w:pPr>
      <w:r>
        <w:rPr>
          <w:rFonts w:ascii="Times New Roman"/>
          <w:b w:val="false"/>
          <w:i w:val="false"/>
          <w:color w:val="000000"/>
          <w:sz w:val="28"/>
        </w:rPr>
        <w:t>4. Пананы (РҚБ-ны) тұрғызған ғимарат-монтаждау ұйымының аты _______________</w:t>
      </w:r>
    </w:p>
    <w:p>
      <w:pPr>
        <w:spacing w:after="0"/>
        <w:ind w:left="0"/>
        <w:jc w:val="both"/>
      </w:pPr>
      <w:r>
        <w:rPr>
          <w:rFonts w:ascii="Times New Roman"/>
          <w:b w:val="false"/>
          <w:i w:val="false"/>
          <w:color w:val="000000"/>
          <w:sz w:val="28"/>
        </w:rPr>
        <w:t xml:space="preserve">5. Пананың (РҚБ-ның) соғыс уақытындағы мақсаты </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6. Пананың (РҚБ-ны) бейбiт уақытта ұйымы __________________________________</w:t>
      </w:r>
    </w:p>
    <w:p>
      <w:pPr>
        <w:spacing w:after="0"/>
        <w:ind w:left="0"/>
        <w:jc w:val="both"/>
      </w:pPr>
      <w:r>
        <w:rPr>
          <w:rFonts w:ascii="Times New Roman"/>
          <w:b w:val="false"/>
          <w:i w:val="false"/>
          <w:color w:val="000000"/>
          <w:sz w:val="28"/>
        </w:rPr>
        <w:t>7. Пайдалануға қабылданған уақыты _________________________________________</w:t>
      </w:r>
    </w:p>
    <w:p>
      <w:pPr>
        <w:spacing w:after="0"/>
        <w:ind w:left="0"/>
        <w:jc w:val="both"/>
      </w:pPr>
      <w:r>
        <w:rPr>
          <w:rFonts w:ascii="Times New Roman"/>
          <w:b w:val="false"/>
          <w:i w:val="false"/>
          <w:color w:val="000000"/>
          <w:sz w:val="28"/>
        </w:rPr>
        <w:t>8. Пананы (РҚБ-ны) әзiрлiкке келтiру уақыты _______________________________</w:t>
      </w:r>
    </w:p>
    <w:p>
      <w:pPr>
        <w:spacing w:after="0"/>
        <w:ind w:left="0"/>
        <w:jc w:val="both"/>
      </w:pPr>
      <w:r>
        <w:rPr>
          <w:rFonts w:ascii="Times New Roman"/>
          <w:b w:val="false"/>
          <w:i w:val="false"/>
          <w:color w:val="000000"/>
          <w:sz w:val="28"/>
        </w:rPr>
        <w:t>сағатпен алғанда.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Пананың (бессауғаның) техникалық сипаттамасы</w:t>
      </w:r>
    </w:p>
    <w:p>
      <w:pPr>
        <w:spacing w:after="0"/>
        <w:ind w:left="0"/>
        <w:jc w:val="both"/>
      </w:pPr>
      <w:r>
        <w:rPr>
          <w:rFonts w:ascii="Times New Roman"/>
          <w:b w:val="false"/>
          <w:i w:val="false"/>
          <w:color w:val="000000"/>
          <w:sz w:val="28"/>
        </w:rPr>
        <w:t>1. Сиымдылығы (адам) ______________________________________________________</w:t>
      </w:r>
    </w:p>
    <w:p>
      <w:pPr>
        <w:spacing w:after="0"/>
        <w:ind w:left="0"/>
        <w:jc w:val="both"/>
      </w:pPr>
      <w:r>
        <w:rPr>
          <w:rFonts w:ascii="Times New Roman"/>
          <w:b w:val="false"/>
          <w:i w:val="false"/>
          <w:color w:val="000000"/>
          <w:sz w:val="28"/>
        </w:rPr>
        <w:t>2. Жалпы аумағы (м3) ______________________________________________________</w:t>
      </w:r>
    </w:p>
    <w:p>
      <w:pPr>
        <w:spacing w:after="0"/>
        <w:ind w:left="0"/>
        <w:jc w:val="both"/>
      </w:pPr>
      <w:r>
        <w:rPr>
          <w:rFonts w:ascii="Times New Roman"/>
          <w:b w:val="false"/>
          <w:i w:val="false"/>
          <w:color w:val="000000"/>
          <w:sz w:val="28"/>
        </w:rPr>
        <w:t>3. Жалпы көлемi (м) _______________________________________________________</w:t>
      </w:r>
    </w:p>
    <w:p>
      <w:pPr>
        <w:spacing w:after="0"/>
        <w:ind w:left="0"/>
        <w:jc w:val="both"/>
      </w:pPr>
      <w:r>
        <w:rPr>
          <w:rFonts w:ascii="Times New Roman"/>
          <w:b w:val="false"/>
          <w:i w:val="false"/>
          <w:color w:val="000000"/>
          <w:sz w:val="28"/>
        </w:rPr>
        <w:t>4. Пананың (РҚБ-дың) орналасқан жерi:</w:t>
      </w:r>
    </w:p>
    <w:p>
      <w:pPr>
        <w:spacing w:after="0"/>
        <w:ind w:left="0"/>
        <w:jc w:val="both"/>
      </w:pPr>
      <w:r>
        <w:rPr>
          <w:rFonts w:ascii="Times New Roman"/>
          <w:b w:val="false"/>
          <w:i w:val="false"/>
          <w:color w:val="000000"/>
          <w:sz w:val="28"/>
        </w:rPr>
        <w:t>     Қосалқы үй _____________________________________________________ этажы</w:t>
      </w:r>
    </w:p>
    <w:p>
      <w:pPr>
        <w:spacing w:after="0"/>
        <w:ind w:left="0"/>
        <w:jc w:val="both"/>
      </w:pPr>
      <w:r>
        <w:rPr>
          <w:rFonts w:ascii="Times New Roman"/>
          <w:b w:val="false"/>
          <w:i w:val="false"/>
          <w:color w:val="000000"/>
          <w:sz w:val="28"/>
        </w:rPr>
        <w:t>     Жеке тұрған үй _______________________________________________________</w:t>
      </w:r>
    </w:p>
    <w:p>
      <w:pPr>
        <w:spacing w:after="0"/>
        <w:ind w:left="0"/>
        <w:jc w:val="both"/>
      </w:pPr>
      <w:r>
        <w:rPr>
          <w:rFonts w:ascii="Times New Roman"/>
          <w:b w:val="false"/>
          <w:i w:val="false"/>
          <w:color w:val="000000"/>
          <w:sz w:val="28"/>
        </w:rPr>
        <w:t>     Тау-кен орны _________________________________________________________</w:t>
      </w:r>
    </w:p>
    <w:p>
      <w:pPr>
        <w:spacing w:after="0"/>
        <w:ind w:left="0"/>
        <w:jc w:val="both"/>
      </w:pPr>
      <w:r>
        <w:rPr>
          <w:rFonts w:ascii="Times New Roman"/>
          <w:b w:val="false"/>
          <w:i w:val="false"/>
          <w:color w:val="000000"/>
          <w:sz w:val="28"/>
        </w:rPr>
        <w:t>5. Кіретін есіктер саны ___________________________________________________</w:t>
      </w:r>
    </w:p>
    <w:p>
      <w:pPr>
        <w:spacing w:after="0"/>
        <w:ind w:left="0"/>
        <w:jc w:val="both"/>
      </w:pPr>
      <w:r>
        <w:rPr>
          <w:rFonts w:ascii="Times New Roman"/>
          <w:b w:val="false"/>
          <w:i w:val="false"/>
          <w:color w:val="000000"/>
          <w:sz w:val="28"/>
        </w:rPr>
        <w:t>6. Авариялық кіретін есіктер саны _________________________________________</w:t>
      </w:r>
    </w:p>
    <w:p>
      <w:pPr>
        <w:spacing w:after="0"/>
        <w:ind w:left="0"/>
        <w:jc w:val="both"/>
      </w:pPr>
      <w:r>
        <w:rPr>
          <w:rFonts w:ascii="Times New Roman"/>
          <w:b w:val="false"/>
          <w:i w:val="false"/>
          <w:color w:val="000000"/>
          <w:sz w:val="28"/>
        </w:rPr>
        <w:t>7. Есіктер мен қақпалар саны (маркасы мен шифрі көрсетіледі):</w:t>
      </w:r>
    </w:p>
    <w:p>
      <w:pPr>
        <w:spacing w:after="0"/>
        <w:ind w:left="0"/>
        <w:jc w:val="both"/>
      </w:pPr>
      <w:r>
        <w:rPr>
          <w:rFonts w:ascii="Times New Roman"/>
          <w:b w:val="false"/>
          <w:i w:val="false"/>
          <w:color w:val="000000"/>
          <w:sz w:val="28"/>
        </w:rPr>
        <w:t>қорғану-герметикалық ______________________________________________________</w:t>
      </w:r>
    </w:p>
    <w:p>
      <w:pPr>
        <w:spacing w:after="0"/>
        <w:ind w:left="0"/>
        <w:jc w:val="both"/>
      </w:pPr>
      <w:r>
        <w:rPr>
          <w:rFonts w:ascii="Times New Roman"/>
          <w:b w:val="false"/>
          <w:i w:val="false"/>
          <w:color w:val="000000"/>
          <w:sz w:val="28"/>
        </w:rPr>
        <w:t>герметикалық ______________________________________________________________</w:t>
      </w:r>
    </w:p>
    <w:p>
      <w:pPr>
        <w:spacing w:after="0"/>
        <w:ind w:left="0"/>
        <w:jc w:val="both"/>
      </w:pPr>
      <w:r>
        <w:rPr>
          <w:rFonts w:ascii="Times New Roman"/>
          <w:b w:val="false"/>
          <w:i w:val="false"/>
          <w:color w:val="000000"/>
          <w:sz w:val="28"/>
        </w:rPr>
        <w:t>8. Пананы (бассауғаны) қорғау класы _______________________________________</w:t>
      </w:r>
    </w:p>
    <w:p>
      <w:pPr>
        <w:spacing w:after="0"/>
        <w:ind w:left="0"/>
        <w:jc w:val="both"/>
      </w:pPr>
      <w:r>
        <w:rPr>
          <w:rFonts w:ascii="Times New Roman"/>
          <w:b w:val="false"/>
          <w:i w:val="false"/>
          <w:color w:val="000000"/>
          <w:sz w:val="28"/>
        </w:rPr>
        <w:t>9. Желдеткіш жүйесінің техникалық сипаттамасы: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Желдеткіш ! Желдеткіштер  ! Сүзгіштер    ! Герметикалық ! Жарылысқа қарсы</w:t>
      </w:r>
    </w:p>
    <w:p>
      <w:pPr>
        <w:spacing w:after="0"/>
        <w:ind w:left="0"/>
        <w:jc w:val="both"/>
      </w:pPr>
      <w:r>
        <w:rPr>
          <w:rFonts w:ascii="Times New Roman"/>
          <w:b w:val="false"/>
          <w:i w:val="false"/>
          <w:color w:val="000000"/>
          <w:sz w:val="28"/>
        </w:rPr>
        <w:t>   жүйесі  !               ! мен генерация!   қақпақтар  !   қондырғылар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!Түрі!Саны!өнім.!  Түрі ! Саны !  Түрі ! Саны !  Түрі  !  Саны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   !   10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Насостар        !     Салқындатқыштар    ! Тоңазытқыш машиналары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Түрі !Саны  !Өнімділігі ! Түрі ! Саны !Өнімділігі! Түрі ! Саны !Өнімділігі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Өлшеуші аспаптардың қолда бары және тізбесі ___________________________</w:t>
      </w:r>
    </w:p>
    <w:p>
      <w:pPr>
        <w:spacing w:after="0"/>
        <w:ind w:left="0"/>
        <w:jc w:val="both"/>
      </w:pPr>
      <w:r>
        <w:rPr>
          <w:rFonts w:ascii="Times New Roman"/>
          <w:b w:val="false"/>
          <w:i w:val="false"/>
          <w:color w:val="000000"/>
          <w:sz w:val="28"/>
        </w:rPr>
        <w:t>11. Герметикалық деңгейі (қалған өлшемі) __________________________________</w:t>
      </w:r>
    </w:p>
    <w:p>
      <w:pPr>
        <w:spacing w:after="0"/>
        <w:ind w:left="0"/>
        <w:jc w:val="both"/>
      </w:pPr>
      <w:r>
        <w:rPr>
          <w:rFonts w:ascii="Times New Roman"/>
          <w:b w:val="false"/>
          <w:i w:val="false"/>
          <w:color w:val="000000"/>
          <w:sz w:val="28"/>
        </w:rPr>
        <w:t>12. Жылыту жүйесі _________________________________________________________</w:t>
      </w:r>
    </w:p>
    <w:p>
      <w:pPr>
        <w:spacing w:after="0"/>
        <w:ind w:left="0"/>
        <w:jc w:val="both"/>
      </w:pPr>
      <w:r>
        <w:rPr>
          <w:rFonts w:ascii="Times New Roman"/>
          <w:b w:val="false"/>
          <w:i w:val="false"/>
          <w:color w:val="000000"/>
          <w:sz w:val="28"/>
        </w:rPr>
        <w:t>13. Энергиямен жабдықтау жүйесі ___________________________________________</w:t>
      </w:r>
    </w:p>
    <w:p>
      <w:pPr>
        <w:spacing w:after="0"/>
        <w:ind w:left="0"/>
        <w:jc w:val="both"/>
      </w:pPr>
      <w:r>
        <w:rPr>
          <w:rFonts w:ascii="Times New Roman"/>
          <w:b w:val="false"/>
          <w:i w:val="false"/>
          <w:color w:val="000000"/>
          <w:sz w:val="28"/>
        </w:rPr>
        <w:t>14. Сумен қамтамасыз ету жүйесі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(су құбырының, құдықтың түрлері,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авариялық резервуарлардың сиымдылығы)     </w:t>
      </w:r>
    </w:p>
    <w:p>
      <w:pPr>
        <w:spacing w:after="0"/>
        <w:ind w:left="0"/>
        <w:jc w:val="both"/>
      </w:pPr>
      <w:r>
        <w:rPr>
          <w:rFonts w:ascii="Times New Roman"/>
          <w:b w:val="false"/>
          <w:i w:val="false"/>
          <w:color w:val="000000"/>
          <w:sz w:val="28"/>
        </w:rPr>
        <w:t>15. Кәріздің түрі және санаспаптар саны ___________________________________</w:t>
      </w:r>
    </w:p>
    <w:p>
      <w:pPr>
        <w:spacing w:after="0"/>
        <w:ind w:left="0"/>
        <w:jc w:val="both"/>
      </w:pPr>
      <w:r>
        <w:rPr>
          <w:rFonts w:ascii="Times New Roman"/>
          <w:b w:val="false"/>
          <w:i w:val="false"/>
          <w:color w:val="000000"/>
          <w:sz w:val="28"/>
        </w:rPr>
        <w:t>(РҚБ-лардың) ______________________________________________________________</w:t>
      </w:r>
    </w:p>
    <w:p>
      <w:pPr>
        <w:spacing w:after="0"/>
        <w:ind w:left="0"/>
        <w:jc w:val="both"/>
      </w:pPr>
      <w:r>
        <w:rPr>
          <w:rFonts w:ascii="Times New Roman"/>
          <w:b w:val="false"/>
          <w:i w:val="false"/>
          <w:color w:val="000000"/>
          <w:sz w:val="28"/>
        </w:rPr>
        <w:t>16. Паспорттың толтырылған күні ___________________________________________</w:t>
      </w:r>
    </w:p>
    <w:p>
      <w:pPr>
        <w:spacing w:after="0"/>
        <w:ind w:left="0"/>
        <w:jc w:val="both"/>
      </w:pPr>
      <w:r>
        <w:rPr>
          <w:rFonts w:ascii="Times New Roman"/>
          <w:b w:val="false"/>
          <w:i w:val="false"/>
          <w:color w:val="000000"/>
          <w:sz w:val="28"/>
        </w:rPr>
        <w:t>     Қорғану құрылысын пайдаланушы</w:t>
      </w:r>
    </w:p>
    <w:p>
      <w:pPr>
        <w:spacing w:after="0"/>
        <w:ind w:left="0"/>
        <w:jc w:val="both"/>
      </w:pPr>
      <w:r>
        <w:rPr>
          <w:rFonts w:ascii="Times New Roman"/>
          <w:b w:val="false"/>
          <w:i w:val="false"/>
          <w:color w:val="000000"/>
          <w:sz w:val="28"/>
        </w:rPr>
        <w:t>     ұйымның жауапты өкілі 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Облыстың (қаланың, ауданның)</w:t>
      </w:r>
    </w:p>
    <w:p>
      <w:pPr>
        <w:spacing w:after="0"/>
        <w:ind w:left="0"/>
        <w:jc w:val="both"/>
      </w:pPr>
      <w:r>
        <w:rPr>
          <w:rFonts w:ascii="Times New Roman"/>
          <w:b w:val="false"/>
          <w:i w:val="false"/>
          <w:color w:val="000000"/>
          <w:sz w:val="28"/>
        </w:rPr>
        <w:t>     азаматтық қорғаныс штабының өкілі 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 Паспорт үш дана етіліп жасалады.</w:t>
      </w:r>
    </w:p>
    <w:p>
      <w:pPr>
        <w:spacing w:after="0"/>
        <w:ind w:left="0"/>
        <w:jc w:val="both"/>
      </w:pPr>
      <w:r>
        <w:rPr>
          <w:rFonts w:ascii="Times New Roman"/>
          <w:b w:val="false"/>
          <w:i w:val="false"/>
          <w:color w:val="000000"/>
          <w:sz w:val="28"/>
        </w:rPr>
        <w:t>              1 - данасы панада (РҚБ-да) қалады.</w:t>
      </w:r>
    </w:p>
    <w:p>
      <w:pPr>
        <w:spacing w:after="0"/>
        <w:ind w:left="0"/>
        <w:jc w:val="both"/>
      </w:pPr>
      <w:r>
        <w:rPr>
          <w:rFonts w:ascii="Times New Roman"/>
          <w:b w:val="false"/>
          <w:i w:val="false"/>
          <w:color w:val="000000"/>
          <w:sz w:val="28"/>
        </w:rPr>
        <w:t>              2 - данасы - объектіде, 3 - данасы қаланың (ауданның)</w:t>
      </w:r>
    </w:p>
    <w:p>
      <w:pPr>
        <w:spacing w:after="0"/>
        <w:ind w:left="0"/>
        <w:jc w:val="both"/>
      </w:pPr>
      <w:r>
        <w:rPr>
          <w:rFonts w:ascii="Times New Roman"/>
          <w:b w:val="false"/>
          <w:i w:val="false"/>
          <w:color w:val="000000"/>
          <w:sz w:val="28"/>
        </w:rPr>
        <w:t xml:space="preserve">                  азаматтық қорғанысы мен төтенше жағдайлар </w:t>
      </w:r>
    </w:p>
    <w:p>
      <w:pPr>
        <w:spacing w:after="0"/>
        <w:ind w:left="0"/>
        <w:jc w:val="both"/>
      </w:pPr>
      <w:r>
        <w:rPr>
          <w:rFonts w:ascii="Times New Roman"/>
          <w:b w:val="false"/>
          <w:i w:val="false"/>
          <w:color w:val="000000"/>
          <w:sz w:val="28"/>
        </w:rPr>
        <w:t>                  басқармаларында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ПАНАНЫҢ (РАДИАЦИЯҒА ҚАРСЫ БАССАУҒАНЫҢ)</w:t>
      </w:r>
    </w:p>
    <w:p>
      <w:pPr>
        <w:spacing w:after="0"/>
        <w:ind w:left="0"/>
        <w:jc w:val="both"/>
      </w:pPr>
      <w:r>
        <w:rPr>
          <w:rFonts w:ascii="Times New Roman"/>
          <w:b w:val="false"/>
          <w:i w:val="false"/>
          <w:color w:val="000000"/>
          <w:sz w:val="28"/>
        </w:rPr>
        <w:t>                     ЖАҒДАЙЫН ТЕКСЕРЕТІН N _____ журналы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 бойынша орналасқан пана (РҚБ) қарайтын ұйымның аты 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Тексерілген ! Тексерушілердің ! Тексерілген ! Байқау ! Кемшілік.!Кемшілік.</w:t>
      </w:r>
    </w:p>
    <w:p>
      <w:pPr>
        <w:spacing w:after="0"/>
        <w:ind w:left="0"/>
        <w:jc w:val="both"/>
      </w:pPr>
      <w:r>
        <w:rPr>
          <w:rFonts w:ascii="Times New Roman"/>
          <w:b w:val="false"/>
          <w:i w:val="false"/>
          <w:color w:val="000000"/>
          <w:sz w:val="28"/>
        </w:rPr>
        <w:t>     күні    !     аты-жөні    ! арқалықтар, ! нәтиже.! терді жою! тердің</w:t>
      </w:r>
    </w:p>
    <w:p>
      <w:pPr>
        <w:spacing w:after="0"/>
        <w:ind w:left="0"/>
        <w:jc w:val="both"/>
      </w:pPr>
      <w:r>
        <w:rPr>
          <w:rFonts w:ascii="Times New Roman"/>
          <w:b w:val="false"/>
          <w:i w:val="false"/>
          <w:color w:val="000000"/>
          <w:sz w:val="28"/>
        </w:rPr>
        <w:t>             !                 ! тораптар,   !лері мен!  мерзімі !жойылған</w:t>
      </w:r>
    </w:p>
    <w:p>
      <w:pPr>
        <w:spacing w:after="0"/>
        <w:ind w:left="0"/>
        <w:jc w:val="both"/>
      </w:pPr>
      <w:r>
        <w:rPr>
          <w:rFonts w:ascii="Times New Roman"/>
          <w:b w:val="false"/>
          <w:i w:val="false"/>
          <w:color w:val="000000"/>
          <w:sz w:val="28"/>
        </w:rPr>
        <w:t>             !                 ! тетіктер мен! байқал.!          !  күні,</w:t>
      </w:r>
    </w:p>
    <w:p>
      <w:pPr>
        <w:spacing w:after="0"/>
        <w:ind w:left="0"/>
        <w:jc w:val="both"/>
      </w:pPr>
      <w:r>
        <w:rPr>
          <w:rFonts w:ascii="Times New Roman"/>
          <w:b w:val="false"/>
          <w:i w:val="false"/>
          <w:color w:val="000000"/>
          <w:sz w:val="28"/>
        </w:rPr>
        <w:t>             !                 ! жабдықтар   !ған кем.!          ! жауапты</w:t>
      </w:r>
    </w:p>
    <w:p>
      <w:pPr>
        <w:spacing w:after="0"/>
        <w:ind w:left="0"/>
        <w:jc w:val="both"/>
      </w:pPr>
      <w:r>
        <w:rPr>
          <w:rFonts w:ascii="Times New Roman"/>
          <w:b w:val="false"/>
          <w:i w:val="false"/>
          <w:color w:val="000000"/>
          <w:sz w:val="28"/>
        </w:rPr>
        <w:t>             !                 !             !шіліктер!          ! адамның</w:t>
      </w:r>
    </w:p>
    <w:p>
      <w:pPr>
        <w:spacing w:after="0"/>
        <w:ind w:left="0"/>
        <w:jc w:val="both"/>
      </w:pPr>
      <w:r>
        <w:rPr>
          <w:rFonts w:ascii="Times New Roman"/>
          <w:b w:val="false"/>
          <w:i w:val="false"/>
          <w:color w:val="000000"/>
          <w:sz w:val="28"/>
        </w:rPr>
        <w:t>             !                 !             !        !          !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Журнал панада (РҚБ-да)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ПАНАНЫҢ (РАДИАЦИЯҒА ҚАРСЫ БАССАУҒАНЫҢ) РҚБ-ның</w:t>
      </w:r>
    </w:p>
    <w:p>
      <w:pPr>
        <w:spacing w:after="0"/>
        <w:ind w:left="0"/>
        <w:jc w:val="both"/>
      </w:pPr>
      <w:r>
        <w:rPr>
          <w:rFonts w:ascii="Times New Roman"/>
          <w:b w:val="false"/>
          <w:i w:val="false"/>
          <w:color w:val="000000"/>
          <w:sz w:val="28"/>
        </w:rPr>
        <w:t>              МИКРОКЛИМАТЫ МЕН АУАДАҒЫ ГАЗ ҚҰРАМЫ КӨРСЕТКІШТЕРІН</w:t>
      </w:r>
    </w:p>
    <w:p>
      <w:pPr>
        <w:spacing w:after="0"/>
        <w:ind w:left="0"/>
        <w:jc w:val="both"/>
      </w:pPr>
      <w:r>
        <w:rPr>
          <w:rFonts w:ascii="Times New Roman"/>
          <w:b w:val="false"/>
          <w:i w:val="false"/>
          <w:color w:val="000000"/>
          <w:sz w:val="28"/>
        </w:rPr>
        <w:t>                            N _____ ТІРКЕУ ЖУРНАЛЫ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(кәсіпорынның, ұйымның, цехтың және т.с.с. аты)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Өлшеу күні!Өлшеу орны !Ауа темпе. ! Ауаның ! О2    ! СО2   ! СО2   !Өлшем. </w:t>
      </w:r>
    </w:p>
    <w:p>
      <w:pPr>
        <w:spacing w:after="0"/>
        <w:ind w:left="0"/>
        <w:jc w:val="both"/>
      </w:pPr>
      <w:r>
        <w:rPr>
          <w:rFonts w:ascii="Times New Roman"/>
          <w:b w:val="false"/>
          <w:i w:val="false"/>
          <w:color w:val="000000"/>
          <w:sz w:val="28"/>
        </w:rPr>
        <w:t>мен уақыты!           !ратурасы, С! салыс. !құрамы,!құрамы,!құрамы,!ді тек.</w:t>
      </w:r>
    </w:p>
    <w:p>
      <w:pPr>
        <w:spacing w:after="0"/>
        <w:ind w:left="0"/>
        <w:jc w:val="both"/>
      </w:pPr>
      <w:r>
        <w:rPr>
          <w:rFonts w:ascii="Times New Roman"/>
          <w:b w:val="false"/>
          <w:i w:val="false"/>
          <w:color w:val="000000"/>
          <w:sz w:val="28"/>
        </w:rPr>
        <w:t>          !           !           !тырмалы,!   %   !   %   ! м2/м3 !серуші.</w:t>
      </w:r>
    </w:p>
    <w:p>
      <w:pPr>
        <w:spacing w:after="0"/>
        <w:ind w:left="0"/>
        <w:jc w:val="both"/>
      </w:pPr>
      <w:r>
        <w:rPr>
          <w:rFonts w:ascii="Times New Roman"/>
          <w:b w:val="false"/>
          <w:i w:val="false"/>
          <w:color w:val="000000"/>
          <w:sz w:val="28"/>
        </w:rPr>
        <w:t>          !           !           !  %     !       !       !       !нің</w:t>
      </w:r>
    </w:p>
    <w:p>
      <w:pPr>
        <w:spacing w:after="0"/>
        <w:ind w:left="0"/>
        <w:jc w:val="both"/>
      </w:pPr>
      <w:r>
        <w:rPr>
          <w:rFonts w:ascii="Times New Roman"/>
          <w:b w:val="false"/>
          <w:i w:val="false"/>
          <w:color w:val="000000"/>
          <w:sz w:val="28"/>
        </w:rPr>
        <w:t xml:space="preserve">          !           !           !        !       !       !       !қолы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Нұсқаулықтың 80-тармағына сәйкес өлшеулердің мерзімділігі.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КӨМЕК СҰРАҒАНДАРДЫ</w:t>
      </w:r>
    </w:p>
    <w:p>
      <w:pPr>
        <w:spacing w:after="0"/>
        <w:ind w:left="0"/>
        <w:jc w:val="both"/>
      </w:pPr>
      <w:r>
        <w:rPr>
          <w:rFonts w:ascii="Times New Roman"/>
          <w:b w:val="false"/>
          <w:i w:val="false"/>
          <w:color w:val="000000"/>
          <w:sz w:val="28"/>
        </w:rPr>
        <w:t>                            ЕСЕПКЕ АЛУ ЖУРНАЛЫ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Күні  ! Аты-жөні ! Шағымдар ! Дәлелді мәліметтер !</w:t>
      </w:r>
    </w:p>
    <w:p>
      <w:pPr>
        <w:spacing w:after="0"/>
        <w:ind w:left="0"/>
        <w:jc w:val="both"/>
      </w:pPr>
      <w:r>
        <w:rPr>
          <w:rFonts w:ascii="Times New Roman"/>
          <w:b w:val="false"/>
          <w:i w:val="false"/>
          <w:color w:val="000000"/>
          <w:sz w:val="28"/>
        </w:rPr>
        <w:t>уақыты !          !          !---------------------------------------------</w:t>
      </w:r>
    </w:p>
    <w:p>
      <w:pPr>
        <w:spacing w:after="0"/>
        <w:ind w:left="0"/>
        <w:jc w:val="both"/>
      </w:pPr>
      <w:r>
        <w:rPr>
          <w:rFonts w:ascii="Times New Roman"/>
          <w:b w:val="false"/>
          <w:i w:val="false"/>
          <w:color w:val="000000"/>
          <w:sz w:val="28"/>
        </w:rPr>
        <w:t>       !          !          !1 мин.!Дененің! Қан !Диагноз! Емдеу  ! Меди.</w:t>
      </w:r>
    </w:p>
    <w:p>
      <w:pPr>
        <w:spacing w:after="0"/>
        <w:ind w:left="0"/>
        <w:jc w:val="both"/>
      </w:pPr>
      <w:r>
        <w:rPr>
          <w:rFonts w:ascii="Times New Roman"/>
          <w:b w:val="false"/>
          <w:i w:val="false"/>
          <w:color w:val="000000"/>
          <w:sz w:val="28"/>
        </w:rPr>
        <w:t>                             ! соғу !темпе. !қысы.!       !шаралары! цина</w:t>
      </w:r>
    </w:p>
    <w:p>
      <w:pPr>
        <w:spacing w:after="0"/>
        <w:ind w:left="0"/>
        <w:jc w:val="both"/>
      </w:pPr>
      <w:r>
        <w:rPr>
          <w:rFonts w:ascii="Times New Roman"/>
          <w:b w:val="false"/>
          <w:i w:val="false"/>
          <w:color w:val="000000"/>
          <w:sz w:val="28"/>
        </w:rPr>
        <w:t>                             !пульсі!ратура.!мы   !       !        !қызмет.</w:t>
      </w:r>
    </w:p>
    <w:p>
      <w:pPr>
        <w:spacing w:after="0"/>
        <w:ind w:left="0"/>
        <w:jc w:val="both"/>
      </w:pPr>
      <w:r>
        <w:rPr>
          <w:rFonts w:ascii="Times New Roman"/>
          <w:b w:val="false"/>
          <w:i w:val="false"/>
          <w:color w:val="000000"/>
          <w:sz w:val="28"/>
        </w:rPr>
        <w:t>                             !      !сы, С  ! мм. !       !        !керінің</w:t>
      </w:r>
    </w:p>
    <w:p>
      <w:pPr>
        <w:spacing w:after="0"/>
        <w:ind w:left="0"/>
        <w:jc w:val="both"/>
      </w:pPr>
      <w:r>
        <w:rPr>
          <w:rFonts w:ascii="Times New Roman"/>
          <w:b w:val="false"/>
          <w:i w:val="false"/>
          <w:color w:val="000000"/>
          <w:sz w:val="28"/>
        </w:rPr>
        <w:t>                             !      !       !рт.ст!       !        !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   9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АУА ПАРАМЕТРЛЕРІНІҢ МӨЛШЕРІНЕ ҚАРАЙ ҚОРҒАНУ</w:t>
      </w:r>
    </w:p>
    <w:p>
      <w:pPr>
        <w:spacing w:after="0"/>
        <w:ind w:left="0"/>
        <w:jc w:val="both"/>
      </w:pPr>
      <w:r>
        <w:rPr>
          <w:rFonts w:ascii="Times New Roman"/>
          <w:b w:val="false"/>
          <w:i w:val="false"/>
          <w:color w:val="000000"/>
          <w:sz w:val="28"/>
        </w:rPr>
        <w:t xml:space="preserve">                   ҒИМАРАТЫН МЕКЕНДЕУГЕ БОЛЖАМ ЖАСАУ КЕСТЕСІ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Қорғану ғимараттарында ауа температурасының </w:t>
      </w:r>
    </w:p>
    <w:p>
      <w:pPr>
        <w:spacing w:after="0"/>
        <w:ind w:left="0"/>
        <w:jc w:val="both"/>
      </w:pPr>
      <w:r>
        <w:rPr>
          <w:rFonts w:ascii="Times New Roman"/>
          <w:b w:val="false"/>
          <w:i w:val="false"/>
          <w:color w:val="000000"/>
          <w:sz w:val="28"/>
        </w:rPr>
        <w:t>                 30-дан 34 С-ға дейін көтерілген уақыты (сағат)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Қорғану       !Негізгі      ! Берілетін ауаның бір адамға  !    Қорғану</w:t>
      </w:r>
    </w:p>
    <w:p>
      <w:pPr>
        <w:spacing w:after="0"/>
        <w:ind w:left="0"/>
        <w:jc w:val="both"/>
      </w:pPr>
      <w:r>
        <w:rPr>
          <w:rFonts w:ascii="Times New Roman"/>
          <w:b w:val="false"/>
          <w:i w:val="false"/>
          <w:color w:val="000000"/>
          <w:sz w:val="28"/>
        </w:rPr>
        <w:t>ғимараты      !бөлменің     ! салыстырмалы шығыны, м3/сағ. ! ғимаратындағы</w:t>
      </w:r>
    </w:p>
    <w:p>
      <w:pPr>
        <w:spacing w:after="0"/>
        <w:ind w:left="0"/>
        <w:jc w:val="both"/>
      </w:pPr>
      <w:r>
        <w:rPr>
          <w:rFonts w:ascii="Times New Roman"/>
          <w:b w:val="false"/>
          <w:i w:val="false"/>
          <w:color w:val="000000"/>
          <w:sz w:val="28"/>
        </w:rPr>
        <w:t xml:space="preserve">сыртындағы    !салыстырмалы !                              !    ауаның </w:t>
      </w:r>
    </w:p>
    <w:p>
      <w:pPr>
        <w:spacing w:after="0"/>
        <w:ind w:left="0"/>
        <w:jc w:val="both"/>
      </w:pPr>
      <w:r>
        <w:rPr>
          <w:rFonts w:ascii="Times New Roman"/>
          <w:b w:val="false"/>
          <w:i w:val="false"/>
          <w:color w:val="000000"/>
          <w:sz w:val="28"/>
        </w:rPr>
        <w:t>температурасы,!өрісі,       !                              ! температурасы</w:t>
      </w:r>
    </w:p>
    <w:p>
      <w:pPr>
        <w:spacing w:after="0"/>
        <w:ind w:left="0"/>
        <w:jc w:val="both"/>
      </w:pPr>
      <w:r>
        <w:rPr>
          <w:rFonts w:ascii="Times New Roman"/>
          <w:b w:val="false"/>
          <w:i w:val="false"/>
          <w:color w:val="000000"/>
          <w:sz w:val="28"/>
        </w:rPr>
        <w:t>С             !м3/адам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0  !  1  !  2  !  4  !  6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 Темірбетондыларда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130    *     *     *     *           30     </w:t>
      </w:r>
    </w:p>
    <w:p>
      <w:pPr>
        <w:spacing w:after="0"/>
        <w:ind w:left="0"/>
        <w:jc w:val="both"/>
      </w:pPr>
      <w:r>
        <w:rPr>
          <w:rFonts w:ascii="Times New Roman"/>
          <w:b w:val="false"/>
          <w:i w:val="false"/>
          <w:color w:val="000000"/>
          <w:sz w:val="28"/>
        </w:rPr>
        <w:t>                               *     *     *     *     *           34</w:t>
      </w:r>
    </w:p>
    <w:p>
      <w:pPr>
        <w:spacing w:after="0"/>
        <w:ind w:left="0"/>
        <w:jc w:val="both"/>
      </w:pPr>
      <w:r>
        <w:rPr>
          <w:rFonts w:ascii="Times New Roman"/>
          <w:b w:val="false"/>
          <w:i w:val="false"/>
          <w:color w:val="000000"/>
          <w:sz w:val="28"/>
        </w:rPr>
        <w:t>                    0,5        20    35    45   360    *           30</w:t>
      </w:r>
    </w:p>
    <w:p>
      <w:pPr>
        <w:spacing w:after="0"/>
        <w:ind w:left="0"/>
        <w:jc w:val="both"/>
      </w:pPr>
      <w:r>
        <w:rPr>
          <w:rFonts w:ascii="Times New Roman"/>
          <w:b w:val="false"/>
          <w:i w:val="false"/>
          <w:color w:val="000000"/>
          <w:sz w:val="28"/>
        </w:rPr>
        <w:t>     20                        50    85   115    *     *           34</w:t>
      </w:r>
    </w:p>
    <w:p>
      <w:pPr>
        <w:spacing w:after="0"/>
        <w:ind w:left="0"/>
        <w:jc w:val="both"/>
      </w:pPr>
      <w:r>
        <w:rPr>
          <w:rFonts w:ascii="Times New Roman"/>
          <w:b w:val="false"/>
          <w:i w:val="false"/>
          <w:color w:val="000000"/>
          <w:sz w:val="28"/>
        </w:rPr>
        <w:t>                    0,33       10    17    20   130   330          30</w:t>
      </w:r>
    </w:p>
    <w:p>
      <w:pPr>
        <w:spacing w:after="0"/>
        <w:ind w:left="0"/>
        <w:jc w:val="both"/>
      </w:pPr>
      <w:r>
        <w:rPr>
          <w:rFonts w:ascii="Times New Roman"/>
          <w:b w:val="false"/>
          <w:i w:val="false"/>
          <w:color w:val="000000"/>
          <w:sz w:val="28"/>
        </w:rPr>
        <w:t>                               15    28    40   360    *           34</w:t>
      </w:r>
    </w:p>
    <w:p>
      <w:pPr>
        <w:spacing w:after="0"/>
        <w:ind w:left="0"/>
        <w:jc w:val="both"/>
      </w:pPr>
      <w:r>
        <w:rPr>
          <w:rFonts w:ascii="Times New Roman"/>
          <w:b w:val="false"/>
          <w:i w:val="false"/>
          <w:color w:val="000000"/>
          <w:sz w:val="28"/>
        </w:rPr>
        <w:t>                    0,25        2     8    12    50    78          30</w:t>
      </w:r>
    </w:p>
    <w:p>
      <w:pPr>
        <w:spacing w:after="0"/>
        <w:ind w:left="0"/>
        <w:jc w:val="both"/>
      </w:pPr>
      <w:r>
        <w:rPr>
          <w:rFonts w:ascii="Times New Roman"/>
          <w:b w:val="false"/>
          <w:i w:val="false"/>
          <w:color w:val="000000"/>
          <w:sz w:val="28"/>
        </w:rPr>
        <w:t>                                5    10    20   160   360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25    35    47   360    *           30     </w:t>
      </w:r>
    </w:p>
    <w:p>
      <w:pPr>
        <w:spacing w:after="0"/>
        <w:ind w:left="0"/>
        <w:jc w:val="both"/>
      </w:pPr>
      <w:r>
        <w:rPr>
          <w:rFonts w:ascii="Times New Roman"/>
          <w:b w:val="false"/>
          <w:i w:val="false"/>
          <w:color w:val="000000"/>
          <w:sz w:val="28"/>
        </w:rPr>
        <w:t>                               85   190   360    *     *           34</w:t>
      </w:r>
    </w:p>
    <w:p>
      <w:pPr>
        <w:spacing w:after="0"/>
        <w:ind w:left="0"/>
        <w:jc w:val="both"/>
      </w:pPr>
      <w:r>
        <w:rPr>
          <w:rFonts w:ascii="Times New Roman"/>
          <w:b w:val="false"/>
          <w:i w:val="false"/>
          <w:color w:val="000000"/>
          <w:sz w:val="28"/>
        </w:rPr>
        <w:t>                    0,5        15    20    22    35    45          30</w:t>
      </w:r>
    </w:p>
    <w:p>
      <w:pPr>
        <w:spacing w:after="0"/>
        <w:ind w:left="0"/>
        <w:jc w:val="both"/>
      </w:pPr>
      <w:r>
        <w:rPr>
          <w:rFonts w:ascii="Times New Roman"/>
          <w:b w:val="false"/>
          <w:i w:val="false"/>
          <w:color w:val="000000"/>
          <w:sz w:val="28"/>
        </w:rPr>
        <w:t>     25                        18    25    34   215   350          34</w:t>
      </w:r>
    </w:p>
    <w:p>
      <w:pPr>
        <w:spacing w:after="0"/>
        <w:ind w:left="0"/>
        <w:jc w:val="both"/>
      </w:pPr>
      <w:r>
        <w:rPr>
          <w:rFonts w:ascii="Times New Roman"/>
          <w:b w:val="false"/>
          <w:i w:val="false"/>
          <w:color w:val="000000"/>
          <w:sz w:val="28"/>
        </w:rPr>
        <w:t>                    0,33        1     5    15    20    23          30</w:t>
      </w:r>
    </w:p>
    <w:p>
      <w:pPr>
        <w:spacing w:after="0"/>
        <w:ind w:left="0"/>
        <w:jc w:val="both"/>
      </w:pPr>
      <w:r>
        <w:rPr>
          <w:rFonts w:ascii="Times New Roman"/>
          <w:b w:val="false"/>
          <w:i w:val="false"/>
          <w:color w:val="000000"/>
          <w:sz w:val="28"/>
        </w:rPr>
        <w:t>                               10    17    22    40    62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15    20    22    25    35          30</w:t>
      </w:r>
    </w:p>
    <w:p>
      <w:pPr>
        <w:spacing w:after="0"/>
        <w:ind w:left="0"/>
        <w:jc w:val="both"/>
      </w:pPr>
      <w:r>
        <w:rPr>
          <w:rFonts w:ascii="Times New Roman"/>
          <w:b w:val="false"/>
          <w:i w:val="false"/>
          <w:color w:val="000000"/>
          <w:sz w:val="28"/>
        </w:rPr>
        <w:t>     27                        75   120   310    *     *           34</w:t>
      </w:r>
    </w:p>
    <w:p>
      <w:pPr>
        <w:spacing w:after="0"/>
        <w:ind w:left="0"/>
        <w:jc w:val="both"/>
      </w:pPr>
      <w:r>
        <w:rPr>
          <w:rFonts w:ascii="Times New Roman"/>
          <w:b w:val="false"/>
          <w:i w:val="false"/>
          <w:color w:val="000000"/>
          <w:sz w:val="28"/>
        </w:rPr>
        <w:t>                    0,5         7     9    12    16    20          30</w:t>
      </w:r>
    </w:p>
    <w:p>
      <w:pPr>
        <w:spacing w:after="0"/>
        <w:ind w:left="0"/>
        <w:jc w:val="both"/>
      </w:pPr>
      <w:r>
        <w:rPr>
          <w:rFonts w:ascii="Times New Roman"/>
          <w:b w:val="false"/>
          <w:i w:val="false"/>
          <w:color w:val="000000"/>
          <w:sz w:val="28"/>
        </w:rPr>
        <w:t>                               20    25    30    40    55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Кірпішті үйлерде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50    60    84   360    *           30     </w:t>
      </w:r>
    </w:p>
    <w:p>
      <w:pPr>
        <w:spacing w:after="0"/>
        <w:ind w:left="0"/>
        <w:jc w:val="both"/>
      </w:pPr>
      <w:r>
        <w:rPr>
          <w:rFonts w:ascii="Times New Roman"/>
          <w:b w:val="false"/>
          <w:i w:val="false"/>
          <w:color w:val="000000"/>
          <w:sz w:val="28"/>
        </w:rPr>
        <w:t>                               82   110   150    *     *           34</w:t>
      </w:r>
    </w:p>
    <w:p>
      <w:pPr>
        <w:spacing w:after="0"/>
        <w:ind w:left="0"/>
        <w:jc w:val="both"/>
      </w:pPr>
      <w:r>
        <w:rPr>
          <w:rFonts w:ascii="Times New Roman"/>
          <w:b w:val="false"/>
          <w:i w:val="false"/>
          <w:color w:val="000000"/>
          <w:sz w:val="28"/>
        </w:rPr>
        <w:t>                    0,5        17    25    30    85   110          30</w:t>
      </w:r>
    </w:p>
    <w:p>
      <w:pPr>
        <w:spacing w:after="0"/>
        <w:ind w:left="0"/>
        <w:jc w:val="both"/>
      </w:pPr>
      <w:r>
        <w:rPr>
          <w:rFonts w:ascii="Times New Roman"/>
          <w:b w:val="false"/>
          <w:i w:val="false"/>
          <w:color w:val="000000"/>
          <w:sz w:val="28"/>
        </w:rPr>
        <w:t>     20                        27    40    48   160   320          34</w:t>
      </w:r>
    </w:p>
    <w:p>
      <w:pPr>
        <w:spacing w:after="0"/>
        <w:ind w:left="0"/>
        <w:jc w:val="both"/>
      </w:pPr>
      <w:r>
        <w:rPr>
          <w:rFonts w:ascii="Times New Roman"/>
          <w:b w:val="false"/>
          <w:i w:val="false"/>
          <w:color w:val="000000"/>
          <w:sz w:val="28"/>
        </w:rPr>
        <w:t>                    0,33       10    16    18    45    50          30</w:t>
      </w:r>
    </w:p>
    <w:p>
      <w:pPr>
        <w:spacing w:after="0"/>
        <w:ind w:left="0"/>
        <w:jc w:val="both"/>
      </w:pPr>
      <w:r>
        <w:rPr>
          <w:rFonts w:ascii="Times New Roman"/>
          <w:b w:val="false"/>
          <w:i w:val="false"/>
          <w:color w:val="000000"/>
          <w:sz w:val="28"/>
        </w:rPr>
        <w:t>                               16    20    27    80    90          34</w:t>
      </w:r>
    </w:p>
    <w:p>
      <w:pPr>
        <w:spacing w:after="0"/>
        <w:ind w:left="0"/>
        <w:jc w:val="both"/>
      </w:pPr>
      <w:r>
        <w:rPr>
          <w:rFonts w:ascii="Times New Roman"/>
          <w:b w:val="false"/>
          <w:i w:val="false"/>
          <w:color w:val="000000"/>
          <w:sz w:val="28"/>
        </w:rPr>
        <w:t>                    0,25        1     5    10    28    35          30</w:t>
      </w:r>
    </w:p>
    <w:p>
      <w:pPr>
        <w:spacing w:after="0"/>
        <w:ind w:left="0"/>
        <w:jc w:val="both"/>
      </w:pPr>
      <w:r>
        <w:rPr>
          <w:rFonts w:ascii="Times New Roman"/>
          <w:b w:val="false"/>
          <w:i w:val="false"/>
          <w:color w:val="000000"/>
          <w:sz w:val="28"/>
        </w:rPr>
        <w:t>                               1 сағатқа   18    42    50          34</w:t>
      </w:r>
    </w:p>
    <w:p>
      <w:pPr>
        <w:spacing w:after="0"/>
        <w:ind w:left="0"/>
        <w:jc w:val="both"/>
      </w:pPr>
      <w:r>
        <w:rPr>
          <w:rFonts w:ascii="Times New Roman"/>
          <w:b w:val="false"/>
          <w:i w:val="false"/>
          <w:color w:val="000000"/>
          <w:sz w:val="28"/>
        </w:rPr>
        <w:t>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20    25    30    65    73          30     </w:t>
      </w:r>
    </w:p>
    <w:p>
      <w:pPr>
        <w:spacing w:after="0"/>
        <w:ind w:left="0"/>
        <w:jc w:val="both"/>
      </w:pPr>
      <w:r>
        <w:rPr>
          <w:rFonts w:ascii="Times New Roman"/>
          <w:b w:val="false"/>
          <w:i w:val="false"/>
          <w:color w:val="000000"/>
          <w:sz w:val="28"/>
        </w:rPr>
        <w:t>                               38    48    60   205   315          34</w:t>
      </w:r>
    </w:p>
    <w:p>
      <w:pPr>
        <w:spacing w:after="0"/>
        <w:ind w:left="0"/>
        <w:jc w:val="both"/>
      </w:pPr>
      <w:r>
        <w:rPr>
          <w:rFonts w:ascii="Times New Roman"/>
          <w:b w:val="false"/>
          <w:i w:val="false"/>
          <w:color w:val="000000"/>
          <w:sz w:val="28"/>
        </w:rPr>
        <w:t>                    0,5         8    12    16    25    32          30</w:t>
      </w:r>
    </w:p>
    <w:p>
      <w:pPr>
        <w:spacing w:after="0"/>
        <w:ind w:left="0"/>
        <w:jc w:val="both"/>
      </w:pPr>
      <w:r>
        <w:rPr>
          <w:rFonts w:ascii="Times New Roman"/>
          <w:b w:val="false"/>
          <w:i w:val="false"/>
          <w:color w:val="000000"/>
          <w:sz w:val="28"/>
        </w:rPr>
        <w:t>     25                        18    23    28    54    65          34</w:t>
      </w:r>
    </w:p>
    <w:p>
      <w:pPr>
        <w:spacing w:after="0"/>
        <w:ind w:left="0"/>
        <w:jc w:val="both"/>
      </w:pPr>
      <w:r>
        <w:rPr>
          <w:rFonts w:ascii="Times New Roman"/>
          <w:b w:val="false"/>
          <w:i w:val="false"/>
          <w:color w:val="000000"/>
          <w:sz w:val="28"/>
        </w:rPr>
        <w:t>                    0,33        2     5     8    17    20          30</w:t>
      </w:r>
    </w:p>
    <w:p>
      <w:pPr>
        <w:spacing w:after="0"/>
        <w:ind w:left="0"/>
        <w:jc w:val="both"/>
      </w:pPr>
      <w:r>
        <w:rPr>
          <w:rFonts w:ascii="Times New Roman"/>
          <w:b w:val="false"/>
          <w:i w:val="false"/>
          <w:color w:val="000000"/>
          <w:sz w:val="28"/>
        </w:rPr>
        <w:t>                               10    15    18    27    37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10    12    15    17    25          30</w:t>
      </w:r>
    </w:p>
    <w:p>
      <w:pPr>
        <w:spacing w:after="0"/>
        <w:ind w:left="0"/>
        <w:jc w:val="both"/>
      </w:pPr>
      <w:r>
        <w:rPr>
          <w:rFonts w:ascii="Times New Roman"/>
          <w:b w:val="false"/>
          <w:i w:val="false"/>
          <w:color w:val="000000"/>
          <w:sz w:val="28"/>
        </w:rPr>
        <w:t>     27                        30    40    52         100          34</w:t>
      </w:r>
    </w:p>
    <w:p>
      <w:pPr>
        <w:spacing w:after="0"/>
        <w:ind w:left="0"/>
        <w:jc w:val="both"/>
      </w:pPr>
      <w:r>
        <w:rPr>
          <w:rFonts w:ascii="Times New Roman"/>
          <w:b w:val="false"/>
          <w:i w:val="false"/>
          <w:color w:val="000000"/>
          <w:sz w:val="28"/>
        </w:rPr>
        <w:t>                    0,5         2     3     5     7    10          30</w:t>
      </w:r>
    </w:p>
    <w:p>
      <w:pPr>
        <w:spacing w:after="0"/>
        <w:ind w:left="0"/>
        <w:jc w:val="both"/>
      </w:pPr>
      <w:r>
        <w:rPr>
          <w:rFonts w:ascii="Times New Roman"/>
          <w:b w:val="false"/>
          <w:i w:val="false"/>
          <w:color w:val="000000"/>
          <w:sz w:val="28"/>
        </w:rPr>
        <w:t>                               15    18    21    25    30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Ауаның 30 С температурасы қалыпты болып табылады, 34 С температура </w:t>
      </w:r>
    </w:p>
    <w:p>
      <w:pPr>
        <w:spacing w:after="0"/>
        <w:ind w:left="0"/>
        <w:jc w:val="both"/>
      </w:pPr>
      <w:r>
        <w:rPr>
          <w:rFonts w:ascii="Times New Roman"/>
          <w:b w:val="false"/>
          <w:i w:val="false"/>
          <w:color w:val="000000"/>
          <w:sz w:val="28"/>
        </w:rPr>
        <w:t>қорғану ғимаратында одан әрі қалуға қауіпті болады.</w:t>
      </w:r>
    </w:p>
    <w:p>
      <w:pPr>
        <w:spacing w:after="0"/>
        <w:ind w:left="0"/>
        <w:jc w:val="both"/>
      </w:pPr>
      <w:r>
        <w:rPr>
          <w:rFonts w:ascii="Times New Roman"/>
          <w:b w:val="false"/>
          <w:i w:val="false"/>
          <w:color w:val="000000"/>
          <w:sz w:val="28"/>
        </w:rPr>
        <w:t xml:space="preserve">     2. * - белгіленген өлшемге дейін ауа температурасының көтерілу уақыты </w:t>
      </w:r>
    </w:p>
    <w:p>
      <w:pPr>
        <w:spacing w:after="0"/>
        <w:ind w:left="0"/>
        <w:jc w:val="both"/>
      </w:pPr>
      <w:r>
        <w:rPr>
          <w:rFonts w:ascii="Times New Roman"/>
          <w:b w:val="false"/>
          <w:i w:val="false"/>
          <w:color w:val="000000"/>
          <w:sz w:val="28"/>
        </w:rPr>
        <w:t>15 тәуліктен астам болады.</w:t>
      </w:r>
    </w:p>
    <w:p>
      <w:pPr>
        <w:spacing w:after="0"/>
        <w:ind w:left="0"/>
        <w:jc w:val="both"/>
      </w:pPr>
      <w:r>
        <w:rPr>
          <w:rFonts w:ascii="Times New Roman"/>
          <w:b w:val="false"/>
          <w:i w:val="false"/>
          <w:color w:val="000000"/>
          <w:sz w:val="28"/>
        </w:rPr>
        <w:t xml:space="preserve">     3. Сырттан ауа келмеген жағдайда (3 бағана) болу уақыты 4-кесте </w:t>
      </w:r>
    </w:p>
    <w:p>
      <w:pPr>
        <w:spacing w:after="0"/>
        <w:ind w:left="0"/>
        <w:jc w:val="both"/>
      </w:pPr>
      <w:r>
        <w:rPr>
          <w:rFonts w:ascii="Times New Roman"/>
          <w:b w:val="false"/>
          <w:i w:val="false"/>
          <w:color w:val="000000"/>
          <w:sz w:val="28"/>
        </w:rPr>
        <w:t>бойынша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Метрополитендер мен тау-кен орындарында орналасқан</w:t>
      </w:r>
    </w:p>
    <w:p>
      <w:pPr>
        <w:spacing w:after="0"/>
        <w:ind w:left="0"/>
        <w:jc w:val="both"/>
      </w:pPr>
      <w:r>
        <w:rPr>
          <w:rFonts w:ascii="Times New Roman"/>
          <w:b w:val="false"/>
          <w:i w:val="false"/>
          <w:color w:val="000000"/>
          <w:sz w:val="28"/>
        </w:rPr>
        <w:t xml:space="preserve">                  қорғану ғимараттарында ауа температурасының </w:t>
      </w:r>
    </w:p>
    <w:p>
      <w:pPr>
        <w:spacing w:after="0"/>
        <w:ind w:left="0"/>
        <w:jc w:val="both"/>
      </w:pPr>
      <w:r>
        <w:rPr>
          <w:rFonts w:ascii="Times New Roman"/>
          <w:b w:val="false"/>
          <w:i w:val="false"/>
          <w:color w:val="000000"/>
          <w:sz w:val="28"/>
        </w:rPr>
        <w:t>                 30-дан 34 С-ға дейін көтерілген уақыты (сағат)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Қорғану       !Негізгі      ! Берілетін ауаның бір адамға  !    Қорғану</w:t>
      </w:r>
    </w:p>
    <w:p>
      <w:pPr>
        <w:spacing w:after="0"/>
        <w:ind w:left="0"/>
        <w:jc w:val="both"/>
      </w:pPr>
      <w:r>
        <w:rPr>
          <w:rFonts w:ascii="Times New Roman"/>
          <w:b w:val="false"/>
          <w:i w:val="false"/>
          <w:color w:val="000000"/>
          <w:sz w:val="28"/>
        </w:rPr>
        <w:t>ғимараты      !бөлменің     ! салыстырмалы шығыны, м3/сағ. ! ғимаратындағы</w:t>
      </w:r>
    </w:p>
    <w:p>
      <w:pPr>
        <w:spacing w:after="0"/>
        <w:ind w:left="0"/>
        <w:jc w:val="both"/>
      </w:pPr>
      <w:r>
        <w:rPr>
          <w:rFonts w:ascii="Times New Roman"/>
          <w:b w:val="false"/>
          <w:i w:val="false"/>
          <w:color w:val="000000"/>
          <w:sz w:val="28"/>
        </w:rPr>
        <w:t xml:space="preserve">сыртындағы    !салыстырмалы !                              !    ауаның </w:t>
      </w:r>
    </w:p>
    <w:p>
      <w:pPr>
        <w:spacing w:after="0"/>
        <w:ind w:left="0"/>
        <w:jc w:val="both"/>
      </w:pPr>
      <w:r>
        <w:rPr>
          <w:rFonts w:ascii="Times New Roman"/>
          <w:b w:val="false"/>
          <w:i w:val="false"/>
          <w:color w:val="000000"/>
          <w:sz w:val="28"/>
        </w:rPr>
        <w:t>температурасы,!өрісі,       !                              ! температурасы</w:t>
      </w:r>
    </w:p>
    <w:p>
      <w:pPr>
        <w:spacing w:after="0"/>
        <w:ind w:left="0"/>
        <w:jc w:val="both"/>
      </w:pPr>
      <w:r>
        <w:rPr>
          <w:rFonts w:ascii="Times New Roman"/>
          <w:b w:val="false"/>
          <w:i w:val="false"/>
          <w:color w:val="000000"/>
          <w:sz w:val="28"/>
        </w:rPr>
        <w:t>С             !м3/адам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0       !             ! 0 ! 1  ! 2 !  3  !  5   ! 7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360  *   *    *     *     *          30</w:t>
      </w:r>
    </w:p>
    <w:p>
      <w:pPr>
        <w:spacing w:after="0"/>
        <w:ind w:left="0"/>
        <w:jc w:val="both"/>
      </w:pPr>
      <w:r>
        <w:rPr>
          <w:rFonts w:ascii="Times New Roman"/>
          <w:b w:val="false"/>
          <w:i w:val="false"/>
          <w:color w:val="000000"/>
          <w:sz w:val="28"/>
        </w:rPr>
        <w:t>                               *   *   *    *     *     *          34</w:t>
      </w:r>
    </w:p>
    <w:p>
      <w:pPr>
        <w:spacing w:after="0"/>
        <w:ind w:left="0"/>
        <w:jc w:val="both"/>
      </w:pPr>
      <w:r>
        <w:rPr>
          <w:rFonts w:ascii="Times New Roman"/>
          <w:b w:val="false"/>
          <w:i w:val="false"/>
          <w:color w:val="000000"/>
          <w:sz w:val="28"/>
        </w:rPr>
        <w:t>                    0,5        50  90  100  *     *     *          30</w:t>
      </w:r>
    </w:p>
    <w:p>
      <w:pPr>
        <w:spacing w:after="0"/>
        <w:ind w:left="0"/>
        <w:jc w:val="both"/>
      </w:pPr>
      <w:r>
        <w:rPr>
          <w:rFonts w:ascii="Times New Roman"/>
          <w:b w:val="false"/>
          <w:i w:val="false"/>
          <w:color w:val="000000"/>
          <w:sz w:val="28"/>
        </w:rPr>
        <w:t>     20                       360  *   *    *     *     *          34</w:t>
      </w:r>
    </w:p>
    <w:p>
      <w:pPr>
        <w:spacing w:after="0"/>
        <w:ind w:left="0"/>
        <w:jc w:val="both"/>
      </w:pPr>
      <w:r>
        <w:rPr>
          <w:rFonts w:ascii="Times New Roman"/>
          <w:b w:val="false"/>
          <w:i w:val="false"/>
          <w:color w:val="000000"/>
          <w:sz w:val="28"/>
        </w:rPr>
        <w:t>                    0,33       15  22  34  60    95    120         30</w:t>
      </w:r>
    </w:p>
    <w:p>
      <w:pPr>
        <w:spacing w:after="0"/>
        <w:ind w:left="0"/>
        <w:jc w:val="both"/>
      </w:pPr>
      <w:r>
        <w:rPr>
          <w:rFonts w:ascii="Times New Roman"/>
          <w:b w:val="false"/>
          <w:i w:val="false"/>
          <w:color w:val="000000"/>
          <w:sz w:val="28"/>
        </w:rPr>
        <w:t>                               40  80  *    *     *     *          34</w:t>
      </w:r>
    </w:p>
    <w:p>
      <w:pPr>
        <w:spacing w:after="0"/>
        <w:ind w:left="0"/>
        <w:jc w:val="both"/>
      </w:pPr>
      <w:r>
        <w:rPr>
          <w:rFonts w:ascii="Times New Roman"/>
          <w:b w:val="false"/>
          <w:i w:val="false"/>
          <w:color w:val="000000"/>
          <w:sz w:val="28"/>
        </w:rPr>
        <w:t>                    0,25       10  11  12  13    35    340         30</w:t>
      </w:r>
    </w:p>
    <w:p>
      <w:pPr>
        <w:spacing w:after="0"/>
        <w:ind w:left="0"/>
        <w:jc w:val="both"/>
      </w:pPr>
      <w:r>
        <w:rPr>
          <w:rFonts w:ascii="Times New Roman"/>
          <w:b w:val="false"/>
          <w:i w:val="false"/>
          <w:color w:val="000000"/>
          <w:sz w:val="28"/>
        </w:rPr>
        <w:t>                               18  37  130  *     *     *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25  40  70  100   150    *          3-     </w:t>
      </w:r>
    </w:p>
    <w:p>
      <w:pPr>
        <w:spacing w:after="0"/>
        <w:ind w:left="0"/>
        <w:jc w:val="both"/>
      </w:pPr>
      <w:r>
        <w:rPr>
          <w:rFonts w:ascii="Times New Roman"/>
          <w:b w:val="false"/>
          <w:i w:val="false"/>
          <w:color w:val="000000"/>
          <w:sz w:val="28"/>
        </w:rPr>
        <w:t>                              105  240 *    *     *     *          34</w:t>
      </w:r>
    </w:p>
    <w:p>
      <w:pPr>
        <w:spacing w:after="0"/>
        <w:ind w:left="0"/>
        <w:jc w:val="both"/>
      </w:pPr>
      <w:r>
        <w:rPr>
          <w:rFonts w:ascii="Times New Roman"/>
          <w:b w:val="false"/>
          <w:i w:val="false"/>
          <w:color w:val="000000"/>
          <w:sz w:val="28"/>
        </w:rPr>
        <w:t>                    0,5        6   9   10  13    17    20          30</w:t>
      </w:r>
    </w:p>
    <w:p>
      <w:pPr>
        <w:spacing w:after="0"/>
        <w:ind w:left="0"/>
        <w:jc w:val="both"/>
      </w:pPr>
      <w:r>
        <w:rPr>
          <w:rFonts w:ascii="Times New Roman"/>
          <w:b w:val="false"/>
          <w:i w:val="false"/>
          <w:color w:val="000000"/>
          <w:sz w:val="28"/>
        </w:rPr>
        <w:t>     25                        45  95  160  *     *     *          34</w:t>
      </w:r>
    </w:p>
    <w:p>
      <w:pPr>
        <w:spacing w:after="0"/>
        <w:ind w:left="0"/>
        <w:jc w:val="both"/>
      </w:pPr>
      <w:r>
        <w:rPr>
          <w:rFonts w:ascii="Times New Roman"/>
          <w:b w:val="false"/>
          <w:i w:val="false"/>
          <w:color w:val="000000"/>
          <w:sz w:val="28"/>
        </w:rPr>
        <w:t>                    0,33    1 сағатқа   5   7    15    24          30</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15  30  52   *     *     *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6   8   10  12    3-    48          30</w:t>
      </w:r>
    </w:p>
    <w:p>
      <w:pPr>
        <w:spacing w:after="0"/>
        <w:ind w:left="0"/>
        <w:jc w:val="both"/>
      </w:pPr>
      <w:r>
        <w:rPr>
          <w:rFonts w:ascii="Times New Roman"/>
          <w:b w:val="false"/>
          <w:i w:val="false"/>
          <w:color w:val="000000"/>
          <w:sz w:val="28"/>
        </w:rPr>
        <w:t>     27             90        200  *   *    *    *      *          34</w:t>
      </w:r>
    </w:p>
    <w:p>
      <w:pPr>
        <w:spacing w:after="0"/>
        <w:ind w:left="0"/>
        <w:jc w:val="both"/>
      </w:pPr>
      <w:r>
        <w:rPr>
          <w:rFonts w:ascii="Times New Roman"/>
          <w:b w:val="false"/>
          <w:i w:val="false"/>
          <w:color w:val="000000"/>
          <w:sz w:val="28"/>
        </w:rPr>
        <w:t>                    0,5     1 сағатқа   5   7    15    24          30</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15                                  34</w:t>
      </w:r>
    </w:p>
    <w:p>
      <w:pPr>
        <w:spacing w:after="0"/>
        <w:ind w:left="0"/>
        <w:jc w:val="both"/>
      </w:pPr>
      <w:r>
        <w:rPr>
          <w:rFonts w:ascii="Times New Roman"/>
          <w:b w:val="false"/>
          <w:i w:val="false"/>
          <w:color w:val="000000"/>
          <w:sz w:val="28"/>
        </w:rPr>
        <w:t>                                   0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кестеге берілген кестені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Жеделткіштің әрқилы өнімділігі кезінде</w:t>
      </w:r>
    </w:p>
    <w:p>
      <w:pPr>
        <w:spacing w:after="0"/>
        <w:ind w:left="0"/>
        <w:jc w:val="both"/>
      </w:pPr>
      <w:r>
        <w:rPr>
          <w:rFonts w:ascii="Times New Roman"/>
          <w:b w:val="false"/>
          <w:i w:val="false"/>
          <w:color w:val="000000"/>
          <w:sz w:val="28"/>
        </w:rPr>
        <w:t>       қорғану ғимаратындағы көміртегі қос тотығы мен оттегінің құрамы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Ауадағы газ   !  Ауаның бір адамға алғанда салыстырмалы шығыны, м3/сағ.</w:t>
      </w:r>
    </w:p>
    <w:p>
      <w:pPr>
        <w:spacing w:after="0"/>
        <w:ind w:left="0"/>
        <w:jc w:val="both"/>
      </w:pPr>
      <w:r>
        <w:rPr>
          <w:rFonts w:ascii="Times New Roman"/>
          <w:b w:val="false"/>
          <w:i w:val="false"/>
          <w:color w:val="000000"/>
          <w:sz w:val="28"/>
        </w:rPr>
        <w:t>    құрамының    !</w:t>
      </w:r>
    </w:p>
    <w:p>
      <w:pPr>
        <w:spacing w:after="0"/>
        <w:ind w:left="0"/>
        <w:jc w:val="both"/>
      </w:pPr>
      <w:r>
        <w:rPr>
          <w:rFonts w:ascii="Times New Roman"/>
          <w:b w:val="false"/>
          <w:i w:val="false"/>
          <w:color w:val="000000"/>
          <w:sz w:val="28"/>
        </w:rPr>
        <w:t>   компоненттері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2,0    !   1,0   !   0,75  !  0,5е  !  0,33  !  0,25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Көміртегінің          1,0        2,0       2,7      4,0      6,1      8,0 </w:t>
      </w:r>
    </w:p>
    <w:p>
      <w:pPr>
        <w:spacing w:after="0"/>
        <w:ind w:left="0"/>
        <w:jc w:val="both"/>
      </w:pPr>
      <w:r>
        <w:rPr>
          <w:rFonts w:ascii="Times New Roman"/>
          <w:b w:val="false"/>
          <w:i w:val="false"/>
          <w:color w:val="000000"/>
          <w:sz w:val="28"/>
        </w:rPr>
        <w:t>қос тотығы, %         4          8         11       15       25       32</w:t>
      </w:r>
    </w:p>
    <w:p>
      <w:pPr>
        <w:spacing w:after="0"/>
        <w:ind w:left="0"/>
        <w:jc w:val="both"/>
      </w:pPr>
      <w:r>
        <w:rPr>
          <w:rFonts w:ascii="Times New Roman"/>
          <w:b w:val="false"/>
          <w:i w:val="false"/>
          <w:color w:val="000000"/>
          <w:sz w:val="28"/>
        </w:rPr>
        <w:t>Оттегі, %             19,8       18,5      17,7     16,0     13,4     11,0</w:t>
      </w:r>
    </w:p>
    <w:p>
      <w:pPr>
        <w:spacing w:after="0"/>
        <w:ind w:left="0"/>
        <w:jc w:val="both"/>
      </w:pPr>
      <w:r>
        <w:rPr>
          <w:rFonts w:ascii="Times New Roman"/>
          <w:b w:val="false"/>
          <w:i w:val="false"/>
          <w:color w:val="000000"/>
          <w:sz w:val="28"/>
        </w:rPr>
        <w:t>                      4          8         11       15       25       32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Алымында ауадағы көміртегі қос тотығының құрамы, бөлгішінде - </w:t>
      </w:r>
    </w:p>
    <w:bookmarkStart w:name="z2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аталған деңгейдің көтерілу уақыты көрсетілген (сағ.)</w:t>
      </w:r>
    </w:p>
    <w:p>
      <w:pPr>
        <w:spacing w:after="0"/>
        <w:ind w:left="0"/>
        <w:jc w:val="both"/>
      </w:pPr>
      <w:r>
        <w:rPr>
          <w:rFonts w:ascii="Times New Roman"/>
          <w:b w:val="false"/>
          <w:i w:val="false"/>
          <w:color w:val="000000"/>
          <w:sz w:val="28"/>
        </w:rPr>
        <w:t xml:space="preserve">     2. Қорғану ғимараттарына берілетін ауаның аталған салыстырмалы шығыны </w:t>
      </w:r>
    </w:p>
    <w:p>
      <w:pPr>
        <w:spacing w:after="0"/>
        <w:ind w:left="0"/>
        <w:jc w:val="both"/>
      </w:pPr>
      <w:r>
        <w:rPr>
          <w:rFonts w:ascii="Times New Roman"/>
          <w:b w:val="false"/>
          <w:i w:val="false"/>
          <w:color w:val="000000"/>
          <w:sz w:val="28"/>
        </w:rPr>
        <w:t>кезінде көміртегі қос тотығының шоғырлануының одан әрі өсуі болмайды.</w:t>
      </w:r>
    </w:p>
    <w:p>
      <w:pPr>
        <w:spacing w:after="0"/>
        <w:ind w:left="0"/>
        <w:jc w:val="both"/>
      </w:pPr>
      <w:r>
        <w:rPr>
          <w:rFonts w:ascii="Times New Roman"/>
          <w:b w:val="false"/>
          <w:i w:val="false"/>
          <w:color w:val="000000"/>
          <w:sz w:val="28"/>
        </w:rPr>
        <w:t xml:space="preserve">     3. Берілетін ауаның бір адамға алғанда салыстырмалы шығыны 2 м3/сағ. </w:t>
      </w:r>
    </w:p>
    <w:p>
      <w:pPr>
        <w:spacing w:after="0"/>
        <w:ind w:left="0"/>
        <w:jc w:val="both"/>
      </w:pPr>
      <w:r>
        <w:rPr>
          <w:rFonts w:ascii="Times New Roman"/>
          <w:b w:val="false"/>
          <w:i w:val="false"/>
          <w:color w:val="000000"/>
          <w:sz w:val="28"/>
        </w:rPr>
        <w:t xml:space="preserve">және одан да көп болған жағдайда ауадағы көміртегінің қос тотығы мен </w:t>
      </w:r>
    </w:p>
    <w:p>
      <w:pPr>
        <w:spacing w:after="0"/>
        <w:ind w:left="0"/>
        <w:jc w:val="both"/>
      </w:pPr>
      <w:r>
        <w:rPr>
          <w:rFonts w:ascii="Times New Roman"/>
          <w:b w:val="false"/>
          <w:i w:val="false"/>
          <w:color w:val="000000"/>
          <w:sz w:val="28"/>
        </w:rPr>
        <w:t>оттегінің құрамы қалыпты деңгейден аспайды.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Көміртегі қос тотығы мен оттегінің толық оқшаулану           </w:t>
      </w:r>
    </w:p>
    <w:p>
      <w:pPr>
        <w:spacing w:after="0"/>
        <w:ind w:left="0"/>
        <w:jc w:val="both"/>
      </w:pPr>
      <w:r>
        <w:rPr>
          <w:rFonts w:ascii="Times New Roman"/>
          <w:b w:val="false"/>
          <w:i w:val="false"/>
          <w:color w:val="000000"/>
          <w:sz w:val="28"/>
        </w:rPr>
        <w:t>    режимінде қорғану ғимаратындағы ауада шоғырлануының әралуан деңгейге</w:t>
      </w:r>
    </w:p>
    <w:p>
      <w:pPr>
        <w:spacing w:after="0"/>
        <w:ind w:left="0"/>
        <w:jc w:val="both"/>
      </w:pPr>
      <w:r>
        <w:rPr>
          <w:rFonts w:ascii="Times New Roman"/>
          <w:b w:val="false"/>
          <w:i w:val="false"/>
          <w:color w:val="000000"/>
          <w:sz w:val="28"/>
        </w:rPr>
        <w:t>                            жету уақыты (сағ.)</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Негізгі бөлмелердің  !              СО2 мен О2 құрамы, %</w:t>
      </w:r>
    </w:p>
    <w:p>
      <w:pPr>
        <w:spacing w:after="0"/>
        <w:ind w:left="0"/>
        <w:jc w:val="both"/>
      </w:pPr>
      <w:r>
        <w:rPr>
          <w:rFonts w:ascii="Times New Roman"/>
          <w:b w:val="false"/>
          <w:i w:val="false"/>
          <w:color w:val="000000"/>
          <w:sz w:val="28"/>
        </w:rPr>
        <w:t>       едені аумағы,     !</w:t>
      </w:r>
    </w:p>
    <w:p>
      <w:pPr>
        <w:spacing w:after="0"/>
        <w:ind w:left="0"/>
        <w:jc w:val="both"/>
      </w:pPr>
      <w:r>
        <w:rPr>
          <w:rFonts w:ascii="Times New Roman"/>
          <w:b w:val="false"/>
          <w:i w:val="false"/>
          <w:color w:val="000000"/>
          <w:sz w:val="28"/>
        </w:rPr>
        <w:t>         м3/адам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1,0 !  2,0 !  3,0 !  4,0 !  5,0 !  6,0 !  7,0  </w:t>
      </w:r>
    </w:p>
    <w:p>
      <w:pPr>
        <w:spacing w:after="0"/>
        <w:ind w:left="0"/>
        <w:jc w:val="both"/>
      </w:pPr>
      <w:r>
        <w:rPr>
          <w:rFonts w:ascii="Times New Roman"/>
          <w:b w:val="false"/>
          <w:i w:val="false"/>
          <w:color w:val="000000"/>
          <w:sz w:val="28"/>
        </w:rPr>
        <w:t>                         ! 19,8 ! 18,5 ! 17,8 ! 16,0 ! 14,8 ! 13,6 ! 12,3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5,4    0,8   16,2   21,6   27,0   32,4   38,0</w:t>
      </w:r>
    </w:p>
    <w:p>
      <w:pPr>
        <w:spacing w:after="0"/>
        <w:ind w:left="0"/>
        <w:jc w:val="both"/>
      </w:pPr>
      <w:r>
        <w:rPr>
          <w:rFonts w:ascii="Times New Roman"/>
          <w:b w:val="false"/>
          <w:i w:val="false"/>
          <w:color w:val="000000"/>
          <w:sz w:val="28"/>
        </w:rPr>
        <w:t>          1                 2,7    5,4    8,1   10,8   13,5   16,2   19,0</w:t>
      </w:r>
    </w:p>
    <w:p>
      <w:pPr>
        <w:spacing w:after="0"/>
        <w:ind w:left="0"/>
        <w:jc w:val="both"/>
      </w:pPr>
      <w:r>
        <w:rPr>
          <w:rFonts w:ascii="Times New Roman"/>
          <w:b w:val="false"/>
          <w:i w:val="false"/>
          <w:color w:val="000000"/>
          <w:sz w:val="28"/>
        </w:rPr>
        <w:t>          0,75              2,0    4,1    6,1    8,1   10,1   12,2   14,1</w:t>
      </w:r>
    </w:p>
    <w:p>
      <w:pPr>
        <w:spacing w:after="0"/>
        <w:ind w:left="0"/>
        <w:jc w:val="both"/>
      </w:pPr>
      <w:r>
        <w:rPr>
          <w:rFonts w:ascii="Times New Roman"/>
          <w:b w:val="false"/>
          <w:i w:val="false"/>
          <w:color w:val="000000"/>
          <w:sz w:val="28"/>
        </w:rPr>
        <w:t>          0,5               1,4    2,7    4,0    5,4    6,8    8,1    9,5</w:t>
      </w:r>
    </w:p>
    <w:p>
      <w:pPr>
        <w:spacing w:after="0"/>
        <w:ind w:left="0"/>
        <w:jc w:val="both"/>
      </w:pPr>
      <w:r>
        <w:rPr>
          <w:rFonts w:ascii="Times New Roman"/>
          <w:b w:val="false"/>
          <w:i w:val="false"/>
          <w:color w:val="000000"/>
          <w:sz w:val="28"/>
        </w:rPr>
        <w:t>          0,33              0,9    1,8    2,7    3,6    4,5    5,3    6,3</w:t>
      </w:r>
    </w:p>
    <w:p>
      <w:pPr>
        <w:spacing w:after="0"/>
        <w:ind w:left="0"/>
        <w:jc w:val="both"/>
      </w:pPr>
      <w:r>
        <w:rPr>
          <w:rFonts w:ascii="Times New Roman"/>
          <w:b w:val="false"/>
          <w:i w:val="false"/>
          <w:color w:val="000000"/>
          <w:sz w:val="28"/>
        </w:rPr>
        <w:t>          0,25              0,7    1,4    2,0    2,7    3,4    4,1    4,8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 алымында - СО2 құрамы, бөлігінде - О2 - құрамы.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Омарбекова А.Т.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