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d2854" w14:textId="58d28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2000 жылға арналған Бірыңғай бюджеттік жіктемеге N 30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Министрінің 2000 жылғы 27 желтоқсандағы N 568  бұйрығы ("Қазақстан Республикасы орталық атқарушы және өзге де мемлекеттік органдарының нормативтік құқықтық актілері", 2001 ж. N 6, ст.323) Қазақстан Республикасы Әділет министрлігінде 2001 жылғы 7 ақпанда тіркелді. N 1387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"Бiлiм беру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Z990389_ </w:t>
      </w:r>
      <w:r>
        <w:rPr>
          <w:rFonts w:ascii="Times New Roman"/>
          <w:b w:val="false"/>
          <w:i w:val="false"/>
          <w:color w:val="000000"/>
          <w:sz w:val="28"/>
        </w:rPr>
        <w:t>1999 жылғы 7 маусымдағы, "Қазақстан Республикасындағы бағалау қызметi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Z000109_ </w:t>
      </w:r>
      <w:r>
        <w:rPr>
          <w:rFonts w:ascii="Times New Roman"/>
          <w:b w:val="false"/>
          <w:i w:val="false"/>
          <w:color w:val="000000"/>
          <w:sz w:val="28"/>
        </w:rPr>
        <w:t>2000 жылғы 30 қарашадағы және "2001 жылға арналған республикалық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Z000131_ </w:t>
      </w:r>
      <w:r>
        <w:rPr>
          <w:rFonts w:ascii="Times New Roman"/>
          <w:b w:val="false"/>
          <w:i w:val="false"/>
          <w:color w:val="000000"/>
          <w:sz w:val="28"/>
        </w:rPr>
        <w:t>2000 жылғы 22 желтоқсандағы Қазақстан Республикасының Заңдарына, "Қазақстан Республикасында Әйелдердiң жағдайын жақсарту жөнiндегi Ұлттық iс-қимылдар жоспары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P990999_ </w:t>
      </w:r>
      <w:r>
        <w:rPr>
          <w:rFonts w:ascii="Times New Roman"/>
          <w:b w:val="false"/>
          <w:i w:val="false"/>
          <w:color w:val="000000"/>
          <w:sz w:val="28"/>
        </w:rPr>
        <w:t>1999 жылғы 19 шiлдедегi N 999 , "Қазақстан Республикасы Ауыл шаруашылығы министрлiгiнiң ақпараттық-маркетингтiк жүйесiн қалыптастыру мәселелерi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P001627_ </w:t>
      </w:r>
      <w:r>
        <w:rPr>
          <w:rFonts w:ascii="Times New Roman"/>
          <w:b w:val="false"/>
          <w:i w:val="false"/>
          <w:color w:val="000000"/>
          <w:sz w:val="28"/>
        </w:rPr>
        <w:t>2000 жылғы 30 қазандағы N 1627, "Қазақстан Республикасының республикалық маңыздағы жалпы пайдаланымдағы автомобиль жолдарын жiктеу ережесiн және тiзбесiн бекiту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P001809_ </w:t>
      </w:r>
      <w:r>
        <w:rPr>
          <w:rFonts w:ascii="Times New Roman"/>
          <w:b w:val="false"/>
          <w:i w:val="false"/>
          <w:color w:val="000000"/>
          <w:sz w:val="28"/>
        </w:rPr>
        <w:t xml:space="preserve">2000 жылғы 5 желтоқсандағы N 1809 Қазақстан Республикасы Yкiметiнiң қаулыларына сәйкес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"2000 жылға арналған Бiрыңғай бюджеттiк жiктеменi бекiту туралы" Қазақстан Республикасы Қаржы министрлiгінің 1999 жылғы 30 желтоқсандағы N 715 </w:t>
      </w:r>
      <w:r>
        <w:rPr>
          <w:rFonts w:ascii="Times New Roman"/>
          <w:b w:val="false"/>
          <w:i w:val="false"/>
          <w:color w:val="000000"/>
          <w:sz w:val="28"/>
        </w:rPr>
        <w:t xml:space="preserve">V991058_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мынадай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шығыстардың бюджеттiк функционалдық жiктемесiнде: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"1.2.105 Әкiмдердiң аппараты" деген жолдан кейiн мынадай редакциядағы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"1.2.105.57 Мүлiктi бағалауды қамтамасыз ету"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"1.2.259.31 Коммуналдық меншiктiң мүлiктерiн сатып алу" деген 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"1.2.259.31 Мүлiктердi коммуналдық меншiкке сатып алу";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"2.2.105.32.34 Жедел қозғалыс отряды" деген 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"2.2.105.32.34 Жедел қозғалыс отрядтары, жедел құтқару отрядтары"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"3.1.251.35 Қоғамдық тәртiп пен қауiпсiздiк объектiлерiн салу және күрделі жөндеу" деген жолдан кейін мынадай редакциядағы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"3.1.251.36 Елдi мекендердегi жол қозғалысын реттеу құралдарын және жабдықтарын пайдалану";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"4.2.263.20.32 Оқу және даму мүмкiндiктерi шектеулi балаларға арналған арнайы мектеп-интернаттар" деген 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"4.2.263.20.32 Оқу және даму мүмкiндiктерi шектеулi балаларға арналған арнайы мектептер мен мектеп-интернаттар";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"4.2.263.20.36 Кешкi (сменалық) жалпы бiлiм беру мектептерi" деген жолдан кейiн мынадай редакциядағы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"4.2.263.20.37 Мемлекеттiк емес бiлiм беру ұйымдарында жалпы бiлiм беру";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"4.2.263.32 Жергiлiктi деңгейде орта бiлiм жүйесiн ақпараттандыру" деген жолдан кейiн мынадай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"4.2.263.37 Мемлекеттiк орта бiлiм беретiн мекемелердiң кiтапхана қорларын жаңарту үшiн оқулықтарды сатып алу және жеткiзiп беру";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"4.2.263.46 Мектепаралық оқу-өндiрiс комбинаттарында алғашқы кәсiптiк бiлiм беру" деген жолдан кейiн мынадай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"4.2.263.51 Жергiлiктi деңгейде балалар мен жас өспiрiмдерге қосымша бiлiм беру бағдарламасын iске асыру"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"4.3.263.31.31 Арнайы кәсiптiк-техникалық мектептер" деген жолдан кейiн мынадай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"4.3.263.31.32 Жергiлiктi деңгейде алғашқы кәсiби бiлiм берудiң мемлекеттiк емес ұйымдарында кадрларды даярлау";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"4.4.254.8 Жергiлiктi деңгейде орта арнаулы оқу орындарында кадрларды даярлау" деген 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"4.4.254.8 Жергiлiктi деңгейде орта кәсiби бiлiмдi мамандар даярлау";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"4.4.263.8 Жергiлiктi деңгейде орта арнаулы оқу орындарында кадрларды даярлау" деген 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"4.4.263.8 Жергiлiктi деңгейде орта кәсiби бiлiмдi мамандар даярлау"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"4.5.104.10.30 Мемлекеттiк функцияларды орындау үшiн кадрларды қайта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даярлау" деген жолдан кейiн мынадай мазмұндағы 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"4.5.105 Әкiмдердiң аппараты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4.5.105.11 Жергiлiктi деңгейде кадрлардың бiлiктiлiгiн көтеру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қайта даярлау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4.5.105.11.5 Мемлекеттiк қызметкерлердiң бiлiктiлiгiн көтеру";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"4.5.251.11 Жергiлiктi деңгейде кадрларды қайта даярлау" деген жол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"4.5.251.11 Жергiлiктi деңгейде кадрлардың бiлiктiлiгiн көтеру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қайта даярлау";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"4.5.254.11 Жергiлiктi деңгейде кадрларды қайта даярлау" деген жолдан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кейiн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"4.5.254.11.6 Мемлекеттiк мекемелердiң кадрларының бiлiктiлiгiн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көтеру және қайта даярлау";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"4.5.254.11 Жергiлiктi деңгейде кадрларды қайта даярлау" деген жол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"4.5.254.11 Жергiлiктi деңгейде кадрлардың бiлiктiлiгiн көтеру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қайта даярлау";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"4.5.263.11 Жергiлiктi деңгейде кадрларды қайта даярлау" деген жол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"4.5.263.11 Жергiлiктi деңгейде кадрлардың бiлiктiлiгiн көтеру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қайта даярлау";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"4.5.263.11.6 Мемлекеттiк мекемелердiң кадрларын қайта даярлау" деген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"4.5.263.11.6 Мемлекеттiк мекемелердiң кадрларының бiлiктiлiгiн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көтеру және қайта даярлау";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"4.9.263.53 Жергiлiктi деңгейде бiлiм беру нысандарын салу және қайта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жөндеу"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"4.9.263.53 Жергiлiктi деңгейде бiлiм беру объектiлерiн салу";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"5.3.254.30 Психикалық ауруларға стационарлық медициналық көмек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көрсету"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"5.3.254.30 Психикалық ауруларға мамандандырылған медициналық көмек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көрсету";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"5.3.254.32 Туберкулез ауруларына стационарлық медициналық көмек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көрсету"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"5.3.254.32 Туберкулез ауруларына мамандандырылған медициналық көмек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көрсету";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"5.3.254.47 Онкологиялық ауруларға стационарлық медициналық көмек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көрсету"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"5.3.254.47 Онкологиялық ауруларға мамандандырылған медициналық көмек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көрсету";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"5.3.254.48 Алкогольдiк, нашақорлық және токсикологиялық тәуелді ауруларға стационарлық медициналық көмек көрсету" деген 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"5.3.254.48 Алкогольдiк, нашақорлық және токсикологиялық тәуелдi ауруларға мамандандырылған медициналық көмек көрсету";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"5.3.254.49 Терi-венерологиялық ауруларға стационарлық медициналық көмек көрсету" деген 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"5.3.254.49 Терi-венерологиялық ауруларға мамандандырылған медициналық көмек көрсету";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"5.3.254.50 Жұқпалы ауруларға стационарлық медициналық көмек көрсету" деген 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"5.3.254.50 Жұқпалы ауруларға мамандандырылған медициналық көмек көрсету";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"5.4.254.46 Амбулаториялық-емханалық мекемелерде халыққа алғашқы дәрiгерлiк-санитарлық көмек көрсету" деген жолдан кейiн мынадай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"5.4.254.54 Алғашқы дәрiгерлiк-санитарлық көмек және мамандандырылған амбулаториялық-емханалық көмек көрсету";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"5.9.254.38 Облыстардағы халықтың денсаулығын сақтау жөнiндегi басқа қызмет көрсетулер" деген 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"5.9.254.38 Жергiлiктi деңгейде халықтың денсаулығын сақтау жөнiндегi басқа қызмет көрсетулер";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"5.9.254.38.31 Азаматтардың жекелеген санаттарын ауру түрлерi бойынша дәрі-дәрмекпен қамтамасыз ету" деген 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"5.9.254.38.31 Халықтың жекелеген санаттарын ауру түрлерi бойынша дәрі-дәрмекпен қамтамасыз ету";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"5.9.254.38.32 Азаматтардың жекелеген санаттарын балалар тағамдарының арнаулы өнiмдерiмен қамтамасыз ету" деген 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"5.9.254.38.32 Халықтың жекелеген санаттарын балалар және емдiк тағамдарының арнаулы өнiмдерiмен қамтамасыз ету";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"5.9.254.52 Жергiлiктi деңгейде денсаулық сақтау нысандарын салу және күрделi жөндеу" деген 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"5.9.254.52 Жергiлiктi деңгейде денсаулық сақтау объектілерiн салу";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"6.1.258 Еңбек және халықты әлеуметтiк қорғау бойынша атқару органы" деген жолдан кейiн мынадай мазмұндағы 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"6.1.258.31 Арнайы мемлекеттiк жәрдемақылар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6.1.258.31.30 ЧАЭС оқиғасында апат салдарын жою кезiнде қаза болғандардың (қайтыс болғандардың, хабар-ошарсыз кеткендердiң), әскери қызметкерлердiң, iшкi iстер органдары қызметкерлерiнiң және тұлғаларының отбасылары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6.1.258.31.31 Ұлы Отан соғысы жылдарында тылдағы қажырлы еңбек және адал әскери қызметi үшiн ССРО ордендерi және медальдарымен марапатталған тұлғалар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6.1.258.31.32 Көшiру күнi құрсақта болған балаларды қоса алғанда Қазақстан Республикасына шеттету және қоныс аудару аймағынан көшiрiлген ЧАЭС оқиғасында апат салдарын жоюға қатысушылар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6.1.258.31.33 I және II топ мүгедектерi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6.1.258.31.34 III топ мүгедектерi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6.1.258.31.35 16 жасқа дейiнгi мүгедек балалар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6.1.258.31.36 "Алтын алқа" "Күмiс алқа" белгiсiмен марапатталған немесе бұрын "Батыр ана" атағын алған және "Ана даңқы" орденiмен марапатталған көп балалы аналар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6.1.258.31.37 Төрт және одан да көп бiрге тұратын кәмелетке толмаған балалары бар көп балалы отбасылар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6.1.258.31.38 Мүгедек немесе зейнеткер болып табылатын саяси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қуғын-сүргiн құрбандары, саяси қуғын-сүргiннен зиян шеккен тұлғалар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6.1.258.31.39 Қазақстан Республикасының алдында ерекше сiңiрген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еңбегi үшiн зейнетақы тағайындалған тұлғалар";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"6.1.258 Еңбек және халықты әлеуметтiк қорғау бойынша атқару органы"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"6.1.258 Жергiлiктi бюджеттен қаржыландырылатын еңбек және халықты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әлеуметтiк қорғау бойынша атқару органы";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"6.1.258.32.33 Жүйке аурулар интернаттары" деген жолдан кейiн мынадай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"6.1.258.32.34 Мүгедек балаларды оңалту және бейiмдеу орталығы";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"6.1.263.33.32 Кәмелетке толмаған балалар үшiн баспана" деген жолдан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кейiн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"6.1.263.33.33 Отбасы түрiндегi балалар ауылы";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"6.2.258 Еңбек және халықты әлеуметтiк қорғау бойынша атқару органы"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"6.2.258 Жергiлiктi бюджеттен қаржыландырылатын еңбек және халықты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әлеуметтiк қорғау бойынша атқару органы";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"6.9.258 Еңбек және халықты әлеуметтiк қорғау бойынша атқару органы"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"6.9.258 Жергiлiктi бюджеттен қаржыландырылатын еңбек және халықты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әлеуметтiк қорғау бойынша атқару органы";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"6.9.258.33.30 Облыстық, қалалық және аудандық медициналық-әлеуметтiк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сараптама комиссиясы" деген жолдан кейiн мынадай мазмұндағы жолдармен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"6.9.258.35 Жәрдемақы есептеу, төлеу және беру бойынша қызмет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көрсетуге ақы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6.9.258.39 Жергiлiктi деңгейде әйелдердiң жағдайын жақсарту жөнiндегi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Ұлттық iс-қимыл жоспарын iске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6.9.258.39.30 Әйелдер, жас өспiрiмдер және балалар үшiн әлеуметтiк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бейiмдеу орталығы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6.9.258.39.31 Зорлық құрбандарын қолдау үшiн дағдарыс орталығы";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6.9.258.52 Әлеуметтiк қамтамасыз ету объектiлерiн салу және күрделi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жөндеу"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"6.9.258.52 Әлеуметтiк қамтамасыз ету объектiлерiн салу";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"7.1.105.73 Азаматтардың жеке санаттарын тұрғын үймен қамтамасыз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ету" деген жолдан кейiн мынадай мазмұндағы 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"7.1.131 Астана қаласының әкiмi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7.1.131.35 Астана қаласында мемлекет қызметкерлерi үшiн тұрғын 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"7.1.274.43.30 Халықтардың аса мұқтаж адамдарын тұрғын үймен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қамтамасыз ету" деген жолдан кейiн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"7.1.274.43.31 Апаттық жағдайда тұрған тұрғын үйлерге күрделi жөндеу";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"7.3. Сумен жабдықтау" деген жолдан кейiн мынадай мазмұндағы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"7.3.114 Атырау облысының әкiмi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7.3.114.30 Атырау қаласының сумен жабдықтау және санитария жобасы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7.3.114.30.85 Қайтарып алу негiзiнде сыртқы заемдар есебiнен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жергiлiктi деңгейде жобаны iске асыру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7.3.129 Оңтүстiк Қазақстан облысының әкiмi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7.3.129.31 Сарыағаш қаласындағы су құбырын салу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7.3.130 Алматы қаласының әкiмi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7.3.130.33 Алматы қаласында су құбыры және суағар жүйесiн қайта салу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7.3.130.33.85 Қайтарып берiлетiн сыртқы заемдар есебiнен жергiлiктi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деңгейде жобаны iске асыру";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"7.3.274.41 Сумен жабдықтау жүйесiнiң жұмыс iстеуi" деген жолдан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кейiн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"7.3.274.51 Ағынды суды тазалауды қамтамасыз ету"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"8.1.263.39 Жергiлiктi деңгейде спорт шараларын өткiзу" деген жол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"8.2.263.39 Жергiлiктi деңгейде спорт шараларын өткiзу";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"8.2 Спорт және туризм" деген жолдан кейiн мынадай мазмұндағы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"8.2.263 Жергiлiктi бюджеттен қаржыландырылатын бiлiм беру, мәдениет,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спорт және туризм атқарушы органы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8.2.263.57 Жергiлiктi деңгейде туристiк қызмет көрсету жөнiндегi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iс-шаралар";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"8.9.263.54 Жергiлiктi деңгейде мәдениет пен спорт нысандарын салу және күрделі жөндеу" деген 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"8.9.263.54 Жергiлiктi деңгейде мәдениет және спорт объектiлерiн салу";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"10.1.257.30 Жергiлiктi деңгейде ветеринарлық шараларға қолдау көрсету" деген жолдан кейiн мынадай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"10.1.257.31 Өсiмдiк шаруашылығында тұқымдық репродукторларды қолдау";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"10.9.257.28 Жергiлiктi бюджеттен қаржыландырылатын мемлекеттiк мекемелердiң бекiтiлген тәртiп бойынша тiркелген келiсiмдi мiндеттемелерi бойынша кредиторлық берешектi өтеу" деген жолдан кейiн мынадай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"10.9.257.31 Ауыл шаруашылығының ақпараттық-маркетингтiк жүйесiн дамыту";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"12.1.115.30.82 Республикалық бюджеттен трансферттер есебiнен жобаны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жүзеге асыру" деген жолдан кейiн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"12.1.115.30.86 Сыртқы заем есебiнен жергiлiктi деңгейде жобаны iске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асыру";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"12.1.274.49 Жергiлiктi деңгейде автомобиль жолдарын салу" деген жол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"12.1.274.49 Жергiлiктi деңгейде автомобиль жолдарын салу және қайта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жаңарту";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"12.1.274.49.30 Жергiлiктi деңгейде автомобиль жолдарын қайта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жаңарту"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"12.1.274.49.30 Жергiлiктi деңгейде автомобиль жолдарын салу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қайта жаңарту";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"12.1.274.49.31 Елдi мекендердiң iшiндегi жолдардың құрылысы" деген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"12.1.274.49.31 Қалалардың және басқа елдi мекендердiң көшелерiн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қайта жаңарту";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"12.1.274.50 Жергiлiктi деңгейде жол жүйесiн пайдалану" деген жол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"12.1.274.50 Жергiлiктi деңгейде автомобиль жолдарын пайдалану";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"12.1.274.50.12 Автомобиль жолдарының жұмыс iстеуiн қамтамасыз ету" деген жолдан кейiн мынадай мазмұндағы 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"12.1.274.50.30 Жергiлiктi мақсаттағы автомобиль жолдарының жұмыс iстеуiн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12.1.274.50.31 Қалалардың және басқа елдi мекендердiң көшелерiн жұмыс iстеуiн қамтамасыз ету";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"13.9.105.30 Коммуналдық меншiк объектiлерiн салу және күрделi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жөндеу" деген жолдан кейiн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"13.9.105.40 Құқық қорғау органдары қызметкерлерiнiң еңбегiне ақы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төлеу жаңа жүйесiн енгiзу";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"13.9.119 Қарағанды облысының әкiмi" деген жолдан кейiн мынадай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"13.9.119.30 Приозерск қаласының инфрақұрылымын қолдау";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"13.9.120 Қызылорда облысының әкiмi" деген жолдан кейiн мынадай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"13.9.120.31 Қызылорда облысының әлеуметтiк инфрақұрылымын дамыту".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Шығыстар 2001 жылдың 1 қаңтарынан бастап мынадай бағдарламалар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(кiшi бағдарламалар) бойынша жүзеге асырылмайды деп белгiленсiн: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"2.2.105.32.33 Шығыс Қазақстандық оперативті құтқару отряды"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"3.2.105.66 Нотариалдық қызмет жүргiзудi ұйымдастыру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"3.2.105.66.30 Нотариалдық кеңселер";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"5.4.254.35 Ауылдық жерлердегi емханаларда халыққа алғашқы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дәрiгерлiк-санитарлық көмек көрсету";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"5.4.254.46 Емханаларда халыққа алғашқы дәрiгерлiк-санитарлық көмек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көрсету"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"6.1.258.38 Ұлы Отан соғысындағы Жеңiстiң 55 жылдығын мерекелеудi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өткiзу"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"7.3.132.30 Атырау қаласының экономикалық дамуына, сумен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жабдықталуына және канализация жүйелерiне арналған жағдайларды қамтамасыз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7.3.132.30.82 Республикалық бюджеттен трансферттер есебiнен жобаны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жүзеге асыру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7.3.132.30.83 Жергiлiктi бюджеттен қоса қаржыландыру есебiнен жобаны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жүзеге асыру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7.3.132.80 Атырау қаласының экономикалық дамуына, сумен жабдықталуына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канализация жүйелерiне арналған жағдайларды қамтамасыз ету"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"8.1.263.35 Жергiлiктi деңгейде балалармен мәдени және 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шараларын өткiзу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8.1.263.35.30 Жергiлiктi деңгейде балалармен мәдени шараларын өткiзу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8.1.263.35.31 Жергiлiктi деңгейде балалармен спорт шараларын өткiзу";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"8.1.263.49 Түркiстан қаласының 1500 жылдығына арналған мерекелік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шараларды өткiзу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8.1.263.51 Ұлы Отан соғысындағы Жеңiстiң 55 жылдығын мерекелеудi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өткiзу";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"12.1.115.30.80 Сыртқы қарыздар есебiнен жобаны жүзеге асыру";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"12.1.274.39 Елдi мекендердiң iшiндегi жолдардың";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"12.1.274.50.12 Автомобиль жолдарының жұмыс iстеуiн қамтамасыз ету";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"12.1.274.39 Елдi мекендердiң iшiндегi жолдардың жұмысын қамтамасыз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ету";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"13.9.105.56 Арнайы экономикалық аймақты дамыту";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"15.1.111.18.30 Қысқы кезеңге дайындалу және қоныс аудару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іс-шараларды аяқтау";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"15.1.119.18.31 Приозерск қаласының жергiлiктi атқарушы органының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кредиторлық берешектерiн өтеу";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"15.1.124.18.30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"15.1.111.18.31 Теңдік селосындағы мектептi салу"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"15.1.129.18.30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Ескерту: 15.1.124.18.30 және 15.1.129.18.30 жолдары алынып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тасталынды - ҚР Қаржы министрінің 2001 жылғы 18 мамырдағы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N 259 бұйрығымен.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V011523_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15.1.129.18.31 Түркiстан қаласында айналма автомобиль жолын салу";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"15.1.130.18.30 Алматы қаласындағы метро құрылысы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15.1.130.18.31 Әлеуметтiк сала объектiлерiн сейсмикалық күшейту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жөнiндегi жұмыстарды жүргізу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15.1.130.18.32 Алматы қаласының инфрақұрылымын дамыту".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Бұйрықтың атауындағы, мәтiнiндегi және оған қосымшалардағы "2000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жылға арналған" деген сөздер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Заң қызметі департаменті (Қ. Әбдіқалықов) және Бюджет департаменті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(Е. Бахмутова) осы бұйрықтың Қазақстан Республикасының Әділет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министрлігінде мемлекеттік тіркелуін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Осы бұйрық 2001 жылдың 1 қаңтарынан бастап күшіне енеді және 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жылға арналған есептеу кезеңінде жүзеге асырылатын қорытынды операцияларға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таратылмайды.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Министр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Омарбекова А.Т.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Икебаева Ә.Ж.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