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d1ab" w14:textId="c2fd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жылғы 10 маусымдағы N 6-188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Әкімінің 2000 жылғы 24 қарашадағы N 11-342 шешімі. Алматы облыстық Әділет басқармасында 2001 жылғы 18 қаңтарда N 278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ескертуі: Мемлекеттік тіркеу бұзылды - мемлекеттік тіркеуге жатпайтын ретінде Алматы облыстық әділет департаментінің 2004 жылғы 24 желтоқсандағы N 2-23/и-6065 хатымен (1998 жылғы 24 наурыздағы N 213 "Нормативтік құқықтық актілер туралы" ҚР </w:t>
      </w:r>
      <w:r>
        <w:rPr>
          <w:rFonts w:ascii="Times New Roman"/>
          <w:b w:val="false"/>
          <w:i w:val="false"/>
          <w:color w:val="ff0000"/>
          <w:sz w:val="28"/>
        </w:rPr>
        <w:t>Заңының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38 бабы).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Әділет министрлігі белгілеген тәртіппен тіркелген Құрылыс істері жөніндегі комитеттің 2000 жылғы 17 сәуірдегі N 99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"Республиканың тұрғын үй ғимараттарын қайта жаңартуға (қайта жобалауға, қайта жабдықтауға) рұқсат беру процедурасын жүргізу ережелері" туралы республикалық бірыңғай тәртіптің қабылдануына байланысты облыс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"Алматы облысының аумағында пәтерлерді, үйдің жер қабаттарын, тұрғын үйлермен қосып салынған жайларды кәсіпкерлік қызмет объектілері етіп, қайта жобалау тәртібі туралы" облыс әкімінің 1999 жылғы 10 маусымдағы N 6-188 шешімінің күші жойылсын.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