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f2d20" w14:textId="27f2d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өртке қарсы қорғанысын қажеттi деңгейде қамтамасыз етудiң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IІ сайланған Алматы қалалық Мәслихатының VІ сессиясының 2000 жылғы 27 қыркүйектегі шешімі. Алматы қалалық Әділет басқармасында 2000 жылғы 20 қазанда N 207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IІІ сайланған Алматы қалалық Мәслихатының XХ сессиясының 2005 жылғы 23 желтоқсандағы N 216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
</w:t>
      </w:r>
    </w:p>
    <w:p>
      <w:pPr>
        <w:spacing w:after="0"/>
        <w:ind w:left="0"/>
        <w:jc w:val="both"/>
      </w:pPr>
      <w:r>
        <w:rPr>
          <w:rFonts w:ascii="Times New Roman"/>
          <w:b w:val="false"/>
          <w:i w:val="false"/>
          <w:color w:val="000000"/>
          <w:sz w:val="28"/>
        </w:rPr>
        <w:t>
      Алматы қаласының II-сайланған Мәслихаты, Алматы қаласы Әкiмiнiң бiрiншi орынбасары Я.И. Заяцтың "Алматы қаласының өртке қарсы қорғану жағдайы туралы" баяндамасын тыңдап және талқылап атап өттi, халықты оттан қорғау саласында көптеген түйiндердiң бар екендiгi анықталып, оларды шешудiң кезек күттiрмейтiндiгi анықталды. 
</w:t>
      </w:r>
      <w:r>
        <w:br/>
      </w:r>
      <w:r>
        <w:rPr>
          <w:rFonts w:ascii="Times New Roman"/>
          <w:b w:val="false"/>
          <w:i w:val="false"/>
          <w:color w:val="000000"/>
          <w:sz w:val="28"/>
        </w:rPr>
        <w:t>
      Өрттердiң көптеп өсуi және оның зияны (тек 2000 жылдың 7 айында 673 өрт болып, зияны 13 млн 307 мың теңге болды, бұл 1999 жылдың осы мерзiмiмен салыстырғанда 34% және 15%-ға сәйкес артқанын көрсетедi) тұтас қала бойынша өрт қауiпсiздiгiнiң жағдайы қанағаттанарлықсыз екенiн дәлелдейдi. 
</w:t>
      </w:r>
      <w:r>
        <w:br/>
      </w:r>
      <w:r>
        <w:rPr>
          <w:rFonts w:ascii="Times New Roman"/>
          <w:b w:val="false"/>
          <w:i w:val="false"/>
          <w:color w:val="000000"/>
          <w:sz w:val="28"/>
        </w:rPr>
        <w:t>
      Шаруашылық объектiлерiнiң бiрiншi басшыларының өртке қарсы жағдайларға және Қазақстан Республикасының "Өрт қауiпсiздiгi туралы" 
</w:t>
      </w:r>
      <w:r>
        <w:rPr>
          <w:rFonts w:ascii="Times New Roman"/>
          <w:b w:val="false"/>
          <w:i w:val="false"/>
          <w:color w:val="000000"/>
          <w:sz w:val="28"/>
        </w:rPr>
        <w:t xml:space="preserve"> Заңының </w:t>
      </w:r>
      <w:r>
        <w:rPr>
          <w:rFonts w:ascii="Times New Roman"/>
          <w:b w:val="false"/>
          <w:i w:val="false"/>
          <w:color w:val="000000"/>
          <w:sz w:val="28"/>
        </w:rPr>
        <w:t>
 қағидаларына жауапсыздықпен қараулары күштi алаңдаушылық шақыруда, атап айтар болсақ: "Меркур" БК (бас директоры Е.К.Байменов), N 1 нан зауыты (дир.Махмедов С.Р.), АЖӘО-1 (меңгерушiсi Х.Р.Мамырбеков), ЖШС "Энерготұрмысқұрылысының өндiрiстiк базасы" (дир.Гаврилов А.И.), Алматының радиобейнедидар тарату станциясы (дир.Ващенко Г.М.), АҚҚ "Саяхат" Автовокзалы (бас.дир. Логунов А.И), ҚР Ұлттық кiтапханасы (бас дир. Бердiғалиева Р.А.), Жамбыл атындағы Мемлекеттiк филармония (бас дир. Өтеуов М), "Алматықұрылыс" АҚ "Құрылысшы" Мәдениет үйi (дир. Нұрпейiсов Е.М.), медико-әлеуметтiк түзетудiң қалалық наркологиялық Орталық (бас дәрiгерi Т.Д.Дубинин), N 2 босанатын үй (бас дәрiгерi В.И.Пак), Қаз. Мем. Институты (ректоры С.Ж.Пралиев), М.Әуезов атындағы Қаз.мем.акад. драма театры (дир. Т.К.Жаманқұлов), "Авангард" Театр-шоу (дир. Дәуiрова Г.С), "Iскер" АҚ МҮ (през. Долотин А.И.), ҰОСМ-нiң Республ. клиник. госпиталi (бас дәрiгерi Слесарев В.Г.), қан құюдың Республикалық станциясы (бас дәрiгерi Беспаков С.Б.), N 23 гимназия (дир. Нарбаева М.А.), N 94 ОМ (дир. Богарова), N 125 ОМ (дир. Үмешбаев К.Н.), N 3 ОМ (дир. Ломов А.В.), N 87 ОМ (дир. Соболева Е.В.), N 119 ОМ (дир. Тәуiрбаева Р.Х.), N 49 ОМ (дир. Шымбаева Р.Т.), базарлар "Жаркент" (дир. Черканин Ф.Ф.), "Болашақ" (дир. Тiлегенова Ш.К.), "Құлагер" (дир. Тунгусов О.В.), "Рахат" (дир. Сағымбаев А.М.). 
</w:t>
      </w:r>
      <w:r>
        <w:br/>
      </w:r>
      <w:r>
        <w:rPr>
          <w:rFonts w:ascii="Times New Roman"/>
          <w:b w:val="false"/>
          <w:i w:val="false"/>
          <w:color w:val="000000"/>
          <w:sz w:val="28"/>
        </w:rPr>
        <w:t>
      Қанағаттанбайтын жағдайда өртке қарсы сумен жабдықтау төмендегiдей объектiлерде қалыптасып отыр: "Найза" АҚ, 3-АКК, 4-ӨС мүгедектер госпиталi, "Аэропорт" АҚ Авиабазасы, ЖШС "Нан өнiмдерi комбинаты", қаланың "Рахат", "Диас", "Нұр" сауда базарларында. 
</w:t>
      </w:r>
      <w:r>
        <w:br/>
      </w:r>
      <w:r>
        <w:rPr>
          <w:rFonts w:ascii="Times New Roman"/>
          <w:b w:val="false"/>
          <w:i w:val="false"/>
          <w:color w:val="000000"/>
          <w:sz w:val="28"/>
        </w:rPr>
        <w:t>
      Қалалық шаруашылық объектiлерiндегi өртке қарсы жалпы жағдайдың қанағаттанарлықсыздығына қарамастан, Алматы қ. МӨҚҚ-i арнайы техникамен, жабдықтармен және жеке құраммен қамтамасыз етiлгенмен оның қажеттi мөлшердегi саны жетiспейдi. 
</w:t>
      </w:r>
      <w:r>
        <w:br/>
      </w:r>
      <w:r>
        <w:rPr>
          <w:rFonts w:ascii="Times New Roman"/>
          <w:b w:val="false"/>
          <w:i w:val="false"/>
          <w:color w:val="000000"/>
          <w:sz w:val="28"/>
        </w:rPr>
        <w:t>
      Шаруашылық объектiлерiндегi өртке қарсы жағдайдың нашарлауының бiр себебi олардағы ерiктi өрт жасақтарының жойылуы, ол жасақтар кәсiпорындағы өрттен қорғануды тiкелей қамтамасыз ету жұмыстарын атқаратын. 
</w:t>
      </w:r>
      <w:r>
        <w:br/>
      </w:r>
      <w:r>
        <w:rPr>
          <w:rFonts w:ascii="Times New Roman"/>
          <w:b w:val="false"/>
          <w:i w:val="false"/>
          <w:color w:val="000000"/>
          <w:sz w:val="28"/>
        </w:rPr>
        <w:t>
      Шаруашылық объектiлерiндегi көп санды топтардың өртке қарсы жағдайды Мемлекеттiк өрт қадағалау органдары тарапынан тұрақты тексерудiң болмауына жеткiзудi және ұсынылған өртке қарсы шаралардың орындалу барысында тексере алмауда. 
</w:t>
      </w:r>
      <w:r>
        <w:br/>
      </w:r>
      <w:r>
        <w:rPr>
          <w:rFonts w:ascii="Times New Roman"/>
          <w:b w:val="false"/>
          <w:i w:val="false"/>
          <w:color w:val="000000"/>
          <w:sz w:val="28"/>
        </w:rPr>
        <w:t>
      Қазақстан Республикасының Заңдарын басшылыққа алып, Алматы қалалық Мәслихаты өрт қауiпсiздiгi саласында ШЕШIМ ҚАБЫЛДАДЫ: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Алматы қаласы Әкiмiнiң бiрiншi орынбасары Я.И.Заяцтың "Алматы қаласын өрттен қорғаудың қажеттi деңгейiн қамтамасыз етудiң шаралары туралы" баяндамасы назарға алынсын; 
</w:t>
      </w:r>
      <w:r>
        <w:br/>
      </w:r>
      <w:r>
        <w:rPr>
          <w:rFonts w:ascii="Times New Roman"/>
          <w:b w:val="false"/>
          <w:i w:val="false"/>
          <w:color w:val="000000"/>
          <w:sz w:val="28"/>
        </w:rPr>
        <w:t>
      2. "2005 жылға дейiнгi кезеңде Алматы қаласының Мемлекеттiк өртке қарсы қызметiнiң материалды-техникалық базасын нығайту және өрт қауiпсiздiгiн күшейтудiң қалалық бағдарламасы бекiтiлсiн - ұсынылып отыр"; 
</w:t>
      </w:r>
      <w:r>
        <w:br/>
      </w:r>
      <w:r>
        <w:rPr>
          <w:rFonts w:ascii="Times New Roman"/>
          <w:b w:val="false"/>
          <w:i w:val="false"/>
          <w:color w:val="000000"/>
          <w:sz w:val="28"/>
        </w:rPr>
        <w:t>
      3. Алматы қаласының Әкiмiне (В.В. Храпунов) 2001 жылдың бюджетiн қалыптастыру кезiнде өртке қарсы қызметтiң "ТҚ" қоймасын және жұмылдыру қорын 36 млн 344 мың теңгеге толықтыру көзделсiн, сондай-ақ келесi жылдарда да осы бағыт бойынша қажеттi жұмыстар ескерiлсiн; 
</w:t>
      </w:r>
      <w:r>
        <w:br/>
      </w:r>
      <w:r>
        <w:rPr>
          <w:rFonts w:ascii="Times New Roman"/>
          <w:b w:val="false"/>
          <w:i w:val="false"/>
          <w:color w:val="000000"/>
          <w:sz w:val="28"/>
        </w:rPr>
        <w:t>
      4. Алматы қаласының Әкiмiне (В.В. Храпуновқа) ұсынылсын - 2001 жылдың және содан кейiнгi жылдардың бюджетiн қалыптастыру кезiнде "2005 жылға дейiнгi кезеңдерде Алматы қаласы Мемлекеттiк өртке қарсы қызметiнiң материалдық-техникалық базасын нығайту және өрт қауiпсiздiгiн күшейтудiң Қалалық бағдарламасында қарастырылсын"; 
</w:t>
      </w:r>
      <w:r>
        <w:br/>
      </w:r>
      <w:r>
        <w:rPr>
          <w:rFonts w:ascii="Times New Roman"/>
          <w:b w:val="false"/>
          <w:i w:val="false"/>
          <w:color w:val="000000"/>
          <w:sz w:val="28"/>
        </w:rPr>
        <w:t>
      5. Қала қызметтерiнiң жетекшiлерi осы бағдарламада көрсетiлген өзгерiске тиiстi жақтарының дер кезiнде орындалу шараларын қамтамасыз ететiн болсын; 
</w:t>
      </w:r>
      <w:r>
        <w:br/>
      </w:r>
      <w:r>
        <w:rPr>
          <w:rFonts w:ascii="Times New Roman"/>
          <w:b w:val="false"/>
          <w:i w:val="false"/>
          <w:color w:val="000000"/>
          <w:sz w:val="28"/>
        </w:rPr>
        <w:t>
      6. "Алматы қаласында қоғамдық өрт құрамалары жұмысының Ережесi" бекiтiлсiн - ұсынылды; 
</w:t>
      </w:r>
      <w:r>
        <w:br/>
      </w:r>
      <w:r>
        <w:rPr>
          <w:rFonts w:ascii="Times New Roman"/>
          <w:b w:val="false"/>
          <w:i w:val="false"/>
          <w:color w:val="000000"/>
          <w:sz w:val="28"/>
        </w:rPr>
        <w:t>
      7. Осы шешiмде көрсетiлген объектi жетекшiлерiне ең қысқа мерзiмде ведомствоаралық объектiлердi өрт қауiпсiздiгi қалыптары мен ереже талаптарына сәйкестендiру шараларын қабылдау мiндеттелсiн; 
</w:t>
      </w:r>
      <w:r>
        <w:br/>
      </w:r>
      <w:r>
        <w:rPr>
          <w:rFonts w:ascii="Times New Roman"/>
          <w:b w:val="false"/>
          <w:i w:val="false"/>
          <w:color w:val="000000"/>
          <w:sz w:val="28"/>
        </w:rPr>
        <w:t>
      8. Алматы қаласы аудан әкiмдерiне өрт қауiпсiздiгiнiң қалпы мен ережелерiн тұрақты бұзатын объектi жетекшiлерiне жауапкершiлiк жүктеу шараларын қарастыру ұсынылсын;
</w:t>
      </w:r>
      <w:r>
        <w:br/>
      </w:r>
      <w:r>
        <w:rPr>
          <w:rFonts w:ascii="Times New Roman"/>
          <w:b w:val="false"/>
          <w:i w:val="false"/>
          <w:color w:val="000000"/>
          <w:sz w:val="28"/>
        </w:rPr>
        <w:t>
      9. Осы шешiмнiң орындалуын тексеру табиғат қорғау және ТЖ жөнiндегi тұрақты депутаттық комиссияға (В.Е. Бүлекбаев) жүктелсiн, оның орындалу барысы 2001 жылдың бiрiншi жарты жылдығында қаралсын.
</w:t>
      </w:r>
    </w:p>
    <w:p>
      <w:pPr>
        <w:spacing w:after="0"/>
        <w:ind w:left="0"/>
        <w:jc w:val="both"/>
      </w:pPr>
      <w:r>
        <w:rPr>
          <w:rFonts w:ascii="Times New Roman"/>
          <w:b w:val="false"/>
          <w:i w:val="false"/>
          <w:color w:val="000000"/>
          <w:sz w:val="28"/>
        </w:rPr>
        <w:t>
</w:t>
      </w:r>
      <w:r>
        <w:rPr>
          <w:rFonts w:ascii="Times New Roman"/>
          <w:b w:val="false"/>
          <w:i/>
          <w:color w:val="000000"/>
          <w:sz w:val="28"/>
        </w:rPr>
        <w:t>
II-сайланған Алматы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 VI-сессиясының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II-сайланған Алматы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II сайланған Алматы қалалық   
</w:t>
      </w:r>
      <w:r>
        <w:br/>
      </w:r>
      <w:r>
        <w:rPr>
          <w:rFonts w:ascii="Times New Roman"/>
          <w:b w:val="false"/>
          <w:i w:val="false"/>
          <w:color w:val="000000"/>
          <w:sz w:val="28"/>
        </w:rPr>
        <w:t>
Мәслихатының VI-сессиясының   
</w:t>
      </w:r>
      <w:r>
        <w:br/>
      </w:r>
      <w:r>
        <w:rPr>
          <w:rFonts w:ascii="Times New Roman"/>
          <w:b w:val="false"/>
          <w:i w:val="false"/>
          <w:color w:val="000000"/>
          <w:sz w:val="28"/>
        </w:rPr>
        <w:t>
2000 жылғы 27 қыркүйектегі   
</w:t>
      </w:r>
      <w:r>
        <w:br/>
      </w:r>
      <w:r>
        <w:rPr>
          <w:rFonts w:ascii="Times New Roman"/>
          <w:b w:val="false"/>
          <w:i w:val="false"/>
          <w:color w:val="000000"/>
          <w:sz w:val="28"/>
        </w:rPr>
        <w:t>
шешiмiне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2005 жылға дейiнгi кезеңдегi Алматы қаласының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өртке қарсы қызметiнiң
</w:t>
      </w:r>
    </w:p>
    <w:p>
      <w:pPr>
        <w:spacing w:after="0"/>
        <w:ind w:left="0"/>
        <w:jc w:val="both"/>
      </w:pPr>
      <w:r>
        <w:rPr>
          <w:rFonts w:ascii="Times New Roman"/>
          <w:b w:val="false"/>
          <w:i w:val="false"/>
          <w:color w:val="000000"/>
          <w:sz w:val="28"/>
        </w:rPr>
        <w:t>
           материалды-техникалық базасын нығайту
</w:t>
      </w:r>
    </w:p>
    <w:p>
      <w:pPr>
        <w:spacing w:after="0"/>
        <w:ind w:left="0"/>
        <w:jc w:val="both"/>
      </w:pPr>
      <w:r>
        <w:rPr>
          <w:rFonts w:ascii="Times New Roman"/>
          <w:b w:val="false"/>
          <w:i w:val="false"/>
          <w:color w:val="000000"/>
          <w:sz w:val="28"/>
        </w:rPr>
        <w:t>
             және өрт қауiпсiздiгiн күшейтудiң 
</w:t>
      </w:r>
    </w:p>
    <w:p>
      <w:pPr>
        <w:spacing w:after="0"/>
        <w:ind w:left="0"/>
        <w:jc w:val="both"/>
      </w:pPr>
      <w:r>
        <w:rPr>
          <w:rFonts w:ascii="Times New Roman"/>
          <w:b w:val="false"/>
          <w:i w:val="false"/>
          <w:color w:val="000000"/>
          <w:sz w:val="28"/>
        </w:rPr>
        <w:t>
                  Қалалық бағдарламасы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р/с!         Шаралар         !     негiз    !орындауға!орындалу!жинағы
</w:t>
      </w:r>
    </w:p>
    <w:p>
      <w:pPr>
        <w:spacing w:after="0"/>
        <w:ind w:left="0"/>
        <w:jc w:val="both"/>
      </w:pPr>
      <w:r>
        <w:rPr>
          <w:rFonts w:ascii="Times New Roman"/>
          <w:b w:val="false"/>
          <w:i w:val="false"/>
          <w:color w:val="000000"/>
          <w:sz w:val="28"/>
        </w:rPr>
        <w:t>
   !                         !              !жауапты  !жылы    !млн.теңге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Оқу мұнаралары салу       өрттi-саптық    МӨҚҚ
</w:t>
      </w:r>
    </w:p>
    <w:p>
      <w:pPr>
        <w:spacing w:after="0"/>
        <w:ind w:left="0"/>
        <w:jc w:val="both"/>
      </w:pPr>
      <w:r>
        <w:rPr>
          <w:rFonts w:ascii="Times New Roman"/>
          <w:b w:val="false"/>
          <w:i w:val="false"/>
          <w:color w:val="000000"/>
          <w:sz w:val="28"/>
        </w:rPr>
        <w:t>
    - 1,7 ӨБ                  дайындықтың               2001     11,7
</w:t>
      </w:r>
    </w:p>
    <w:p>
      <w:pPr>
        <w:spacing w:after="0"/>
        <w:ind w:left="0"/>
        <w:jc w:val="both"/>
      </w:pPr>
      <w:r>
        <w:rPr>
          <w:rFonts w:ascii="Times New Roman"/>
          <w:b w:val="false"/>
          <w:i w:val="false"/>
          <w:color w:val="000000"/>
          <w:sz w:val="28"/>
        </w:rPr>
        <w:t>
    - 9,5,10 ӨБ               нұсқаулық                 2002     7,8
</w:t>
      </w:r>
    </w:p>
    <w:p>
      <w:pPr>
        <w:spacing w:after="0"/>
        <w:ind w:left="0"/>
        <w:jc w:val="both"/>
      </w:pPr>
      <w:r>
        <w:rPr>
          <w:rFonts w:ascii="Times New Roman"/>
          <w:b w:val="false"/>
          <w:i w:val="false"/>
          <w:color w:val="000000"/>
          <w:sz w:val="28"/>
        </w:rPr>
        <w:t>
    - 2 ӨБ, КДМ               ережелерiнен              2003     11,7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Заттай дәлелдердi жазып
</w:t>
      </w:r>
    </w:p>
    <w:p>
      <w:pPr>
        <w:spacing w:after="0"/>
        <w:ind w:left="0"/>
        <w:jc w:val="both"/>
      </w:pPr>
      <w:r>
        <w:rPr>
          <w:rFonts w:ascii="Times New Roman"/>
          <w:b w:val="false"/>
          <w:i w:val="false"/>
          <w:color w:val="000000"/>
          <w:sz w:val="28"/>
        </w:rPr>
        <w:t>
    алу құралдарын сатып алу                  МӨҚҚ      2001     0,13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Ерекше жабдықтарды сатып  ҚР ТЖК 1998 ж.  МӨҚҚ      2001     42,4
</w:t>
      </w:r>
    </w:p>
    <w:p>
      <w:pPr>
        <w:spacing w:after="0"/>
        <w:ind w:left="0"/>
        <w:jc w:val="both"/>
      </w:pPr>
      <w:r>
        <w:rPr>
          <w:rFonts w:ascii="Times New Roman"/>
          <w:b w:val="false"/>
          <w:i w:val="false"/>
          <w:color w:val="000000"/>
          <w:sz w:val="28"/>
        </w:rPr>
        <w:t>
    алу (жарылысқа қарсы      26.01  *1
</w:t>
      </w:r>
    </w:p>
    <w:p>
      <w:pPr>
        <w:spacing w:after="0"/>
        <w:ind w:left="0"/>
        <w:jc w:val="both"/>
      </w:pPr>
      <w:r>
        <w:rPr>
          <w:rFonts w:ascii="Times New Roman"/>
          <w:b w:val="false"/>
          <w:i w:val="false"/>
          <w:color w:val="000000"/>
          <w:sz w:val="28"/>
        </w:rPr>
        <w:t>
    құрылғылар, өрттiк        қаулысы
</w:t>
      </w:r>
    </w:p>
    <w:p>
      <w:pPr>
        <w:spacing w:after="0"/>
        <w:ind w:left="0"/>
        <w:jc w:val="both"/>
      </w:pPr>
      <w:r>
        <w:rPr>
          <w:rFonts w:ascii="Times New Roman"/>
          <w:b w:val="false"/>
          <w:i w:val="false"/>
          <w:color w:val="000000"/>
          <w:sz w:val="28"/>
        </w:rPr>
        <w:t>
    колонналар, сатылар,
</w:t>
      </w:r>
    </w:p>
    <w:p>
      <w:pPr>
        <w:spacing w:after="0"/>
        <w:ind w:left="0"/>
        <w:jc w:val="both"/>
      </w:pPr>
      <w:r>
        <w:rPr>
          <w:rFonts w:ascii="Times New Roman"/>
          <w:b w:val="false"/>
          <w:i w:val="false"/>
          <w:color w:val="000000"/>
          <w:sz w:val="28"/>
        </w:rPr>
        <w:t>
    жеңдер, медикаменттер,
</w:t>
      </w:r>
    </w:p>
    <w:p>
      <w:pPr>
        <w:spacing w:after="0"/>
        <w:ind w:left="0"/>
        <w:jc w:val="both"/>
      </w:pPr>
      <w:r>
        <w:rPr>
          <w:rFonts w:ascii="Times New Roman"/>
          <w:b w:val="false"/>
          <w:i w:val="false"/>
          <w:color w:val="000000"/>
          <w:sz w:val="28"/>
        </w:rPr>
        <w:t>
    бұйымдық заттар, құрғақ
</w:t>
      </w:r>
    </w:p>
    <w:p>
      <w:pPr>
        <w:spacing w:after="0"/>
        <w:ind w:left="0"/>
        <w:jc w:val="both"/>
      </w:pPr>
      <w:r>
        <w:rPr>
          <w:rFonts w:ascii="Times New Roman"/>
          <w:b w:val="false"/>
          <w:i w:val="false"/>
          <w:color w:val="000000"/>
          <w:sz w:val="28"/>
        </w:rPr>
        <w:t>
    сыбаға).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МӨҚҚ-нiң жеке құрамы      ҚР Үкiметiнiң   МӨҚҚ      2001     101,7
</w:t>
      </w:r>
    </w:p>
    <w:p>
      <w:pPr>
        <w:spacing w:after="0"/>
        <w:ind w:left="0"/>
        <w:jc w:val="both"/>
      </w:pPr>
      <w:r>
        <w:rPr>
          <w:rFonts w:ascii="Times New Roman"/>
          <w:b w:val="false"/>
          <w:i w:val="false"/>
          <w:color w:val="000000"/>
          <w:sz w:val="28"/>
        </w:rPr>
        <w:t>
    қызмет өткерудiң 4        қаулысы
</w:t>
      </w:r>
    </w:p>
    <w:p>
      <w:pPr>
        <w:spacing w:after="0"/>
        <w:ind w:left="0"/>
        <w:jc w:val="both"/>
      </w:pPr>
      <w:r>
        <w:rPr>
          <w:rFonts w:ascii="Times New Roman"/>
          <w:b w:val="false"/>
          <w:i w:val="false"/>
          <w:color w:val="000000"/>
          <w:sz w:val="28"/>
        </w:rPr>
        <w:t>
    ауысымдық кестеге ауысына N 481 1999 ж.
</w:t>
      </w:r>
    </w:p>
    <w:p>
      <w:pPr>
        <w:spacing w:after="0"/>
        <w:ind w:left="0"/>
        <w:jc w:val="both"/>
      </w:pPr>
      <w:r>
        <w:rPr>
          <w:rFonts w:ascii="Times New Roman"/>
          <w:b w:val="false"/>
          <w:i w:val="false"/>
          <w:color w:val="000000"/>
          <w:sz w:val="28"/>
        </w:rPr>
        <w:t>
    байланысты жеке құрамның  27.04. ҚР ТЖА
</w:t>
      </w:r>
    </w:p>
    <w:p>
      <w:pPr>
        <w:spacing w:after="0"/>
        <w:ind w:left="0"/>
        <w:jc w:val="both"/>
      </w:pPr>
      <w:r>
        <w:rPr>
          <w:rFonts w:ascii="Times New Roman"/>
          <w:b w:val="false"/>
          <w:i w:val="false"/>
          <w:color w:val="000000"/>
          <w:sz w:val="28"/>
        </w:rPr>
        <w:t>
    санын қалыпына сәйкес     бұйрығы  N 02
</w:t>
      </w:r>
    </w:p>
    <w:p>
      <w:pPr>
        <w:spacing w:after="0"/>
        <w:ind w:left="0"/>
        <w:jc w:val="both"/>
      </w:pPr>
      <w:r>
        <w:rPr>
          <w:rFonts w:ascii="Times New Roman"/>
          <w:b w:val="false"/>
          <w:i w:val="false"/>
          <w:color w:val="000000"/>
          <w:sz w:val="28"/>
        </w:rPr>
        <w:t>
    арттыру                   30.07.99 ж.
</w:t>
      </w:r>
    </w:p>
    <w:p>
      <w:pPr>
        <w:spacing w:after="0"/>
        <w:ind w:left="0"/>
        <w:jc w:val="both"/>
      </w:pPr>
      <w:r>
        <w:rPr>
          <w:rFonts w:ascii="Times New Roman"/>
          <w:b w:val="false"/>
          <w:i w:val="false"/>
          <w:color w:val="000000"/>
          <w:sz w:val="28"/>
        </w:rPr>
        <w:t>
    - 442  бiрлiкке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Жеке құрамға коммуналдық                  МӨҚҚ      2001     62,4
</w:t>
      </w:r>
    </w:p>
    <w:p>
      <w:pPr>
        <w:spacing w:after="0"/>
        <w:ind w:left="0"/>
        <w:jc w:val="both"/>
      </w:pPr>
      <w:r>
        <w:rPr>
          <w:rFonts w:ascii="Times New Roman"/>
          <w:b w:val="false"/>
          <w:i w:val="false"/>
          <w:color w:val="000000"/>
          <w:sz w:val="28"/>
        </w:rPr>
        <w:t>
    қызмет үшiн төлем, iс-
</w:t>
      </w:r>
    </w:p>
    <w:p>
      <w:pPr>
        <w:spacing w:after="0"/>
        <w:ind w:left="0"/>
        <w:jc w:val="both"/>
      </w:pPr>
      <w:r>
        <w:rPr>
          <w:rFonts w:ascii="Times New Roman"/>
          <w:b w:val="false"/>
          <w:i w:val="false"/>
          <w:color w:val="000000"/>
          <w:sz w:val="28"/>
        </w:rPr>
        <w:t>
    сапарлық шығындар.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Жеңiл көлiк сатып алу                     МӨҚҚ
</w:t>
      </w:r>
    </w:p>
    <w:p>
      <w:pPr>
        <w:spacing w:after="0"/>
        <w:ind w:left="0"/>
        <w:jc w:val="both"/>
      </w:pPr>
      <w:r>
        <w:rPr>
          <w:rFonts w:ascii="Times New Roman"/>
          <w:b w:val="false"/>
          <w:i w:val="false"/>
          <w:color w:val="000000"/>
          <w:sz w:val="28"/>
        </w:rPr>
        <w:t>
    шұғыл қажетке
</w:t>
      </w:r>
    </w:p>
    <w:p>
      <w:pPr>
        <w:spacing w:after="0"/>
        <w:ind w:left="0"/>
        <w:jc w:val="both"/>
      </w:pPr>
      <w:r>
        <w:rPr>
          <w:rFonts w:ascii="Times New Roman"/>
          <w:b w:val="false"/>
          <w:i w:val="false"/>
          <w:color w:val="000000"/>
          <w:sz w:val="28"/>
        </w:rPr>
        <w:t>
    - 1 дана                                            2001     1,5
</w:t>
      </w:r>
    </w:p>
    <w:p>
      <w:pPr>
        <w:spacing w:after="0"/>
        <w:ind w:left="0"/>
        <w:jc w:val="both"/>
      </w:pPr>
      <w:r>
        <w:rPr>
          <w:rFonts w:ascii="Times New Roman"/>
          <w:b w:val="false"/>
          <w:i w:val="false"/>
          <w:color w:val="000000"/>
          <w:sz w:val="28"/>
        </w:rPr>
        <w:t>
    - 1 дана                                            2002     1,5
</w:t>
      </w:r>
    </w:p>
    <w:p>
      <w:pPr>
        <w:spacing w:after="0"/>
        <w:ind w:left="0"/>
        <w:jc w:val="both"/>
      </w:pPr>
      <w:r>
        <w:rPr>
          <w:rFonts w:ascii="Times New Roman"/>
          <w:b w:val="false"/>
          <w:i w:val="false"/>
          <w:color w:val="000000"/>
          <w:sz w:val="28"/>
        </w:rPr>
        <w:t>
    - 1 дана                                            2003     1,5
</w:t>
      </w:r>
    </w:p>
    <w:p>
      <w:pPr>
        <w:spacing w:after="0"/>
        <w:ind w:left="0"/>
        <w:jc w:val="both"/>
      </w:pPr>
      <w:r>
        <w:rPr>
          <w:rFonts w:ascii="Times New Roman"/>
          <w:b w:val="false"/>
          <w:i w:val="false"/>
          <w:color w:val="000000"/>
          <w:sz w:val="28"/>
        </w:rPr>
        <w:t>
    - 1 дана                                            2004     1,5
</w:t>
      </w:r>
    </w:p>
    <w:p>
      <w:pPr>
        <w:spacing w:after="0"/>
        <w:ind w:left="0"/>
        <w:jc w:val="both"/>
      </w:pPr>
      <w:r>
        <w:rPr>
          <w:rFonts w:ascii="Times New Roman"/>
          <w:b w:val="false"/>
          <w:i w:val="false"/>
          <w:color w:val="000000"/>
          <w:sz w:val="28"/>
        </w:rPr>
        <w:t>
    - 1 дана                                            2005     1,5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Сатып алу:                                МӨҚҚ
</w:t>
      </w:r>
    </w:p>
    <w:p>
      <w:pPr>
        <w:spacing w:after="0"/>
        <w:ind w:left="0"/>
        <w:jc w:val="both"/>
      </w:pPr>
      <w:r>
        <w:rPr>
          <w:rFonts w:ascii="Times New Roman"/>
          <w:b w:val="false"/>
          <w:i w:val="false"/>
          <w:color w:val="000000"/>
          <w:sz w:val="28"/>
        </w:rPr>
        <w:t>
    - АЛ-30 автоцистернасынан
</w:t>
      </w:r>
    </w:p>
    <w:p>
      <w:pPr>
        <w:spacing w:after="0"/>
        <w:ind w:left="0"/>
        <w:jc w:val="both"/>
      </w:pPr>
      <w:r>
        <w:rPr>
          <w:rFonts w:ascii="Times New Roman"/>
          <w:b w:val="false"/>
          <w:i w:val="false"/>
          <w:color w:val="000000"/>
          <w:sz w:val="28"/>
        </w:rPr>
        <w:t>
      6,1 автосаты;                                     2001     80,5
</w:t>
      </w:r>
    </w:p>
    <w:p>
      <w:pPr>
        <w:spacing w:after="0"/>
        <w:ind w:left="0"/>
        <w:jc w:val="both"/>
      </w:pPr>
      <w:r>
        <w:rPr>
          <w:rFonts w:ascii="Times New Roman"/>
          <w:b w:val="false"/>
          <w:i w:val="false"/>
          <w:color w:val="000000"/>
          <w:sz w:val="28"/>
        </w:rPr>
        <w:t>
    - АЛ-75 автосатыдан 1;                              2002     150,0
</w:t>
      </w:r>
    </w:p>
    <w:p>
      <w:pPr>
        <w:spacing w:after="0"/>
        <w:ind w:left="0"/>
        <w:jc w:val="both"/>
      </w:pPr>
      <w:r>
        <w:rPr>
          <w:rFonts w:ascii="Times New Roman"/>
          <w:b w:val="false"/>
          <w:i w:val="false"/>
          <w:color w:val="000000"/>
          <w:sz w:val="28"/>
        </w:rPr>
        <w:t>
    - АП-75 автокөтергiштен 1.                          2003     150,0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МӨҚҚ N 12 мамандандырылған
</w:t>
      </w:r>
    </w:p>
    <w:p>
      <w:pPr>
        <w:spacing w:after="0"/>
        <w:ind w:left="0"/>
        <w:jc w:val="both"/>
      </w:pPr>
      <w:r>
        <w:rPr>
          <w:rFonts w:ascii="Times New Roman"/>
          <w:b w:val="false"/>
          <w:i w:val="false"/>
          <w:color w:val="000000"/>
          <w:sz w:val="28"/>
        </w:rPr>
        <w:t>
    өрт бөлiмi құрылсын
</w:t>
      </w:r>
    </w:p>
    <w:p>
      <w:pPr>
        <w:spacing w:after="0"/>
        <w:ind w:left="0"/>
        <w:jc w:val="both"/>
      </w:pPr>
      <w:r>
        <w:rPr>
          <w:rFonts w:ascii="Times New Roman"/>
          <w:b w:val="false"/>
          <w:i w:val="false"/>
          <w:color w:val="000000"/>
          <w:sz w:val="28"/>
        </w:rPr>
        <w:t>
    - апаттан құтқару
</w:t>
      </w:r>
    </w:p>
    <w:p>
      <w:pPr>
        <w:spacing w:after="0"/>
        <w:ind w:left="0"/>
        <w:jc w:val="both"/>
      </w:pPr>
      <w:r>
        <w:rPr>
          <w:rFonts w:ascii="Times New Roman"/>
          <w:b w:val="false"/>
          <w:i w:val="false"/>
          <w:color w:val="000000"/>
          <w:sz w:val="28"/>
        </w:rPr>
        <w:t>
    АСА-20 автомобилiмен
</w:t>
      </w:r>
    </w:p>
    <w:p>
      <w:pPr>
        <w:spacing w:after="0"/>
        <w:ind w:left="0"/>
        <w:jc w:val="both"/>
      </w:pPr>
      <w:r>
        <w:rPr>
          <w:rFonts w:ascii="Times New Roman"/>
          <w:b w:val="false"/>
          <w:i w:val="false"/>
          <w:color w:val="000000"/>
          <w:sz w:val="28"/>
        </w:rPr>
        <w:t>
    - 1 дана                                            2001     14,4
</w:t>
      </w:r>
    </w:p>
    <w:p>
      <w:pPr>
        <w:spacing w:after="0"/>
        <w:ind w:left="0"/>
        <w:jc w:val="both"/>
      </w:pPr>
      <w:r>
        <w:rPr>
          <w:rFonts w:ascii="Times New Roman"/>
          <w:b w:val="false"/>
          <w:i w:val="false"/>
          <w:color w:val="000000"/>
          <w:sz w:val="28"/>
        </w:rPr>
        <w:t>
    - 1 дана                                            2002     14,4
</w:t>
      </w:r>
    </w:p>
    <w:p>
      <w:pPr>
        <w:spacing w:after="0"/>
        <w:ind w:left="0"/>
        <w:jc w:val="both"/>
      </w:pPr>
      <w:r>
        <w:rPr>
          <w:rFonts w:ascii="Times New Roman"/>
          <w:b w:val="false"/>
          <w:i w:val="false"/>
          <w:color w:val="000000"/>
          <w:sz w:val="28"/>
        </w:rPr>
        <w:t>
    - автокөтергiш жүк көтеру                           2003     7,0
</w:t>
      </w:r>
    </w:p>
    <w:p>
      <w:pPr>
        <w:spacing w:after="0"/>
        <w:ind w:left="0"/>
        <w:jc w:val="both"/>
      </w:pPr>
      <w:r>
        <w:rPr>
          <w:rFonts w:ascii="Times New Roman"/>
          <w:b w:val="false"/>
          <w:i w:val="false"/>
          <w:color w:val="000000"/>
          <w:sz w:val="28"/>
        </w:rPr>
        <w:t>
    16 тоннадан артық
</w:t>
      </w:r>
    </w:p>
    <w:p>
      <w:pPr>
        <w:spacing w:after="0"/>
        <w:ind w:left="0"/>
        <w:jc w:val="both"/>
      </w:pPr>
      <w:r>
        <w:rPr>
          <w:rFonts w:ascii="Times New Roman"/>
          <w:b w:val="false"/>
          <w:i w:val="false"/>
          <w:color w:val="000000"/>
          <w:sz w:val="28"/>
        </w:rPr>
        <w:t>
    - инженерлi-машиналы ажыратулы                      2004     14,0
</w:t>
      </w:r>
    </w:p>
    <w:p>
      <w:pPr>
        <w:spacing w:after="0"/>
        <w:ind w:left="0"/>
        <w:jc w:val="both"/>
      </w:pPr>
      <w:r>
        <w:rPr>
          <w:rFonts w:ascii="Times New Roman"/>
          <w:b w:val="false"/>
          <w:i w:val="false"/>
          <w:color w:val="000000"/>
          <w:sz w:val="28"/>
        </w:rPr>
        <w:t>
    (разграждения)
</w:t>
      </w:r>
    </w:p>
    <w:p>
      <w:pPr>
        <w:spacing w:after="0"/>
        <w:ind w:left="0"/>
        <w:jc w:val="both"/>
      </w:pPr>
      <w:r>
        <w:rPr>
          <w:rFonts w:ascii="Times New Roman"/>
          <w:b w:val="false"/>
          <w:i w:val="false"/>
          <w:color w:val="000000"/>
          <w:sz w:val="28"/>
        </w:rPr>
        <w:t>
    - үйiндi астында қалғандарды                        2005     5,0
</w:t>
      </w:r>
    </w:p>
    <w:p>
      <w:pPr>
        <w:spacing w:after="0"/>
        <w:ind w:left="0"/>
        <w:jc w:val="both"/>
      </w:pPr>
      <w:r>
        <w:rPr>
          <w:rFonts w:ascii="Times New Roman"/>
          <w:b w:val="false"/>
          <w:i w:val="false"/>
          <w:color w:val="000000"/>
          <w:sz w:val="28"/>
        </w:rPr>
        <w:t>
    анықтау аспаптары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  Гарнизонды                Алматы қаласы   МӨҚҚ
</w:t>
      </w:r>
    </w:p>
    <w:p>
      <w:pPr>
        <w:spacing w:after="0"/>
        <w:ind w:left="0"/>
        <w:jc w:val="both"/>
      </w:pPr>
      <w:r>
        <w:rPr>
          <w:rFonts w:ascii="Times New Roman"/>
          <w:b w:val="false"/>
          <w:i w:val="false"/>
          <w:color w:val="000000"/>
          <w:sz w:val="28"/>
        </w:rPr>
        <w:t>
    радиостанциялармен        Әкiмiнiң шешiмi
</w:t>
      </w:r>
    </w:p>
    <w:p>
      <w:pPr>
        <w:spacing w:after="0"/>
        <w:ind w:left="0"/>
        <w:jc w:val="both"/>
      </w:pPr>
      <w:r>
        <w:rPr>
          <w:rFonts w:ascii="Times New Roman"/>
          <w:b w:val="false"/>
          <w:i w:val="false"/>
          <w:color w:val="000000"/>
          <w:sz w:val="28"/>
        </w:rPr>
        <w:t>
    қайта жабдықтауды         N 1095
</w:t>
      </w:r>
    </w:p>
    <w:p>
      <w:pPr>
        <w:spacing w:after="0"/>
        <w:ind w:left="0"/>
        <w:jc w:val="both"/>
      </w:pPr>
      <w:r>
        <w:rPr>
          <w:rFonts w:ascii="Times New Roman"/>
          <w:b w:val="false"/>
          <w:i w:val="false"/>
          <w:color w:val="000000"/>
          <w:sz w:val="28"/>
        </w:rPr>
        <w:t>
    жүргiзу                   6.11.98 ж.
</w:t>
      </w:r>
    </w:p>
    <w:p>
      <w:pPr>
        <w:spacing w:after="0"/>
        <w:ind w:left="0"/>
        <w:jc w:val="both"/>
      </w:pPr>
      <w:r>
        <w:rPr>
          <w:rFonts w:ascii="Times New Roman"/>
          <w:b w:val="false"/>
          <w:i w:val="false"/>
          <w:color w:val="000000"/>
          <w:sz w:val="28"/>
        </w:rPr>
        <w:t>
    - тұрақты 11-дана                                   2001     1,6
</w:t>
      </w:r>
    </w:p>
    <w:p>
      <w:pPr>
        <w:spacing w:after="0"/>
        <w:ind w:left="0"/>
        <w:jc w:val="both"/>
      </w:pPr>
      <w:r>
        <w:rPr>
          <w:rFonts w:ascii="Times New Roman"/>
          <w:b w:val="false"/>
          <w:i w:val="false"/>
          <w:color w:val="000000"/>
          <w:sz w:val="28"/>
        </w:rPr>
        <w:t>
    - автомобильдiк 58-дана                             2001     7,1
</w:t>
      </w:r>
    </w:p>
    <w:p>
      <w:pPr>
        <w:spacing w:after="0"/>
        <w:ind w:left="0"/>
        <w:jc w:val="both"/>
      </w:pPr>
      <w:r>
        <w:rPr>
          <w:rFonts w:ascii="Times New Roman"/>
          <w:b w:val="false"/>
          <w:i w:val="false"/>
          <w:color w:val="000000"/>
          <w:sz w:val="28"/>
        </w:rPr>
        <w:t>
    - алып жүретiн 116 дана                             2001     11,7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  Жеке құрамды пейджингтiк  Алматы қаласы   МӨҚҚ
</w:t>
      </w:r>
    </w:p>
    <w:p>
      <w:pPr>
        <w:spacing w:after="0"/>
        <w:ind w:left="0"/>
        <w:jc w:val="both"/>
      </w:pPr>
      <w:r>
        <w:rPr>
          <w:rFonts w:ascii="Times New Roman"/>
          <w:b w:val="false"/>
          <w:i w:val="false"/>
          <w:color w:val="000000"/>
          <w:sz w:val="28"/>
        </w:rPr>
        <w:t>
    байналыспен қамтамасыз    Әкiмiнiң шешiмi
</w:t>
      </w:r>
    </w:p>
    <w:p>
      <w:pPr>
        <w:spacing w:after="0"/>
        <w:ind w:left="0"/>
        <w:jc w:val="both"/>
      </w:pPr>
      <w:r>
        <w:rPr>
          <w:rFonts w:ascii="Times New Roman"/>
          <w:b w:val="false"/>
          <w:i w:val="false"/>
          <w:color w:val="000000"/>
          <w:sz w:val="28"/>
        </w:rPr>
        <w:t>
    ету                       N 1095
</w:t>
      </w:r>
    </w:p>
    <w:p>
      <w:pPr>
        <w:spacing w:after="0"/>
        <w:ind w:left="0"/>
        <w:jc w:val="both"/>
      </w:pPr>
      <w:r>
        <w:rPr>
          <w:rFonts w:ascii="Times New Roman"/>
          <w:b w:val="false"/>
          <w:i w:val="false"/>
          <w:color w:val="000000"/>
          <w:sz w:val="28"/>
        </w:rPr>
        <w:t>
    - 250 дана                6.11.98 ж.                2001     3,0
</w:t>
      </w:r>
    </w:p>
    <w:p>
      <w:pPr>
        <w:spacing w:after="0"/>
        <w:ind w:left="0"/>
        <w:jc w:val="both"/>
      </w:pPr>
      <w:r>
        <w:rPr>
          <w:rFonts w:ascii="Times New Roman"/>
          <w:b w:val="false"/>
          <w:i w:val="false"/>
          <w:color w:val="000000"/>
          <w:sz w:val="28"/>
        </w:rPr>
        <w:t>
    - 100 дана                                          2002     1,2
</w:t>
      </w:r>
    </w:p>
    <w:p>
      <w:pPr>
        <w:spacing w:after="0"/>
        <w:ind w:left="0"/>
        <w:jc w:val="both"/>
      </w:pPr>
      <w:r>
        <w:rPr>
          <w:rFonts w:ascii="Times New Roman"/>
          <w:b w:val="false"/>
          <w:i w:val="false"/>
          <w:color w:val="000000"/>
          <w:sz w:val="28"/>
        </w:rPr>
        <w:t>
    - 330 дана                                          2003     4,0
</w:t>
      </w:r>
    </w:p>
    <w:p>
      <w:pPr>
        <w:spacing w:after="0"/>
        <w:ind w:left="0"/>
        <w:jc w:val="both"/>
      </w:pPr>
      <w:r>
        <w:rPr>
          <w:rFonts w:ascii="Times New Roman"/>
          <w:b w:val="false"/>
          <w:i w:val="false"/>
          <w:color w:val="000000"/>
          <w:sz w:val="28"/>
        </w:rPr>
        <w:t>
    - 250 дана                                          2004     3,0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  Ауыстыру жүргiзiлсiн      Алматы қаласы   МӨҚҚ
</w:t>
      </w:r>
    </w:p>
    <w:p>
      <w:pPr>
        <w:spacing w:after="0"/>
        <w:ind w:left="0"/>
        <w:jc w:val="both"/>
      </w:pPr>
      <w:r>
        <w:rPr>
          <w:rFonts w:ascii="Times New Roman"/>
          <w:b w:val="false"/>
          <w:i w:val="false"/>
          <w:color w:val="000000"/>
          <w:sz w:val="28"/>
        </w:rPr>
        <w:t>
    - шұғыл байланыс          Әкiмiнiң шешiмi           2002     3,0
</w:t>
      </w:r>
    </w:p>
    <w:p>
      <w:pPr>
        <w:spacing w:after="0"/>
        <w:ind w:left="0"/>
        <w:jc w:val="both"/>
      </w:pPr>
      <w:r>
        <w:rPr>
          <w:rFonts w:ascii="Times New Roman"/>
          <w:b w:val="false"/>
          <w:i w:val="false"/>
          <w:color w:val="000000"/>
          <w:sz w:val="28"/>
        </w:rPr>
        <w:t>
    пульттарын                N 1095
</w:t>
      </w:r>
    </w:p>
    <w:p>
      <w:pPr>
        <w:spacing w:after="0"/>
        <w:ind w:left="0"/>
        <w:jc w:val="both"/>
      </w:pPr>
      <w:r>
        <w:rPr>
          <w:rFonts w:ascii="Times New Roman"/>
          <w:b w:val="false"/>
          <w:i w:val="false"/>
          <w:color w:val="000000"/>
          <w:sz w:val="28"/>
        </w:rPr>
        <w:t>
                              6.11.98 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  Жаңа шыққан автомобиль
</w:t>
      </w:r>
    </w:p>
    <w:p>
      <w:pPr>
        <w:spacing w:after="0"/>
        <w:ind w:left="0"/>
        <w:jc w:val="both"/>
      </w:pP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 ұнтақпен сөндiретiн                               2002     150,0
</w:t>
      </w:r>
    </w:p>
    <w:p>
      <w:pPr>
        <w:spacing w:after="0"/>
        <w:ind w:left="0"/>
        <w:jc w:val="both"/>
      </w:pPr>
      <w:r>
        <w:rPr>
          <w:rFonts w:ascii="Times New Roman"/>
          <w:b w:val="false"/>
          <w:i w:val="false"/>
          <w:color w:val="000000"/>
          <w:sz w:val="28"/>
        </w:rPr>
        <w:t>
    автомобиль
</w:t>
      </w:r>
    </w:p>
    <w:p>
      <w:pPr>
        <w:spacing w:after="0"/>
        <w:ind w:left="0"/>
        <w:jc w:val="both"/>
      </w:pPr>
      <w:r>
        <w:rPr>
          <w:rFonts w:ascii="Times New Roman"/>
          <w:b w:val="false"/>
          <w:i w:val="false"/>
          <w:color w:val="000000"/>
          <w:sz w:val="28"/>
        </w:rPr>
        <w:t>
    - көмiрқышқылмен                                    2003     150,0
</w:t>
      </w:r>
    </w:p>
    <w:p>
      <w:pPr>
        <w:spacing w:after="0"/>
        <w:ind w:left="0"/>
        <w:jc w:val="both"/>
      </w:pPr>
      <w:r>
        <w:rPr>
          <w:rFonts w:ascii="Times New Roman"/>
          <w:b w:val="false"/>
          <w:i w:val="false"/>
          <w:color w:val="000000"/>
          <w:sz w:val="28"/>
        </w:rPr>
        <w:t>
    сөндiретiн автомобиль
</w:t>
      </w:r>
    </w:p>
    <w:p>
      <w:pPr>
        <w:spacing w:after="0"/>
        <w:ind w:left="0"/>
        <w:jc w:val="both"/>
      </w:pPr>
      <w:r>
        <w:rPr>
          <w:rFonts w:ascii="Times New Roman"/>
          <w:b w:val="false"/>
          <w:i w:val="false"/>
          <w:color w:val="000000"/>
          <w:sz w:val="28"/>
        </w:rPr>
        <w:t>
    - қосарлап сөндiретiн                               2004     180,0
</w:t>
      </w:r>
    </w:p>
    <w:p>
      <w:pPr>
        <w:spacing w:after="0"/>
        <w:ind w:left="0"/>
        <w:jc w:val="both"/>
      </w:pPr>
      <w:r>
        <w:rPr>
          <w:rFonts w:ascii="Times New Roman"/>
          <w:b w:val="false"/>
          <w:i w:val="false"/>
          <w:color w:val="000000"/>
          <w:sz w:val="28"/>
        </w:rPr>
        <w:t>
    автомобиль
</w:t>
      </w:r>
    </w:p>
    <w:p>
      <w:pPr>
        <w:spacing w:after="0"/>
        <w:ind w:left="0"/>
        <w:jc w:val="both"/>
      </w:pPr>
      <w:r>
        <w:rPr>
          <w:rFonts w:ascii="Times New Roman"/>
          <w:b w:val="false"/>
          <w:i w:val="false"/>
          <w:color w:val="000000"/>
          <w:sz w:val="28"/>
        </w:rPr>
        <w:t>
    - газбен сөндiретiн                                 2005     130,0
</w:t>
      </w:r>
    </w:p>
    <w:p>
      <w:pPr>
        <w:spacing w:after="0"/>
        <w:ind w:left="0"/>
        <w:jc w:val="both"/>
      </w:pPr>
      <w:r>
        <w:rPr>
          <w:rFonts w:ascii="Times New Roman"/>
          <w:b w:val="false"/>
          <w:i w:val="false"/>
          <w:color w:val="000000"/>
          <w:sz w:val="28"/>
        </w:rPr>
        <w:t>
    автомобиль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  Әртүрлi санаттағы         Алматы қаласы   МӨҚҚ      2003     35,0
</w:t>
      </w:r>
    </w:p>
    <w:p>
      <w:pPr>
        <w:spacing w:after="0"/>
        <w:ind w:left="0"/>
        <w:jc w:val="both"/>
      </w:pPr>
      <w:r>
        <w:rPr>
          <w:rFonts w:ascii="Times New Roman"/>
          <w:b w:val="false"/>
          <w:i w:val="false"/>
          <w:color w:val="000000"/>
          <w:sz w:val="28"/>
        </w:rPr>
        <w:t>
    оқиғалар туралы хабарлар  Әкiмiнiң
</w:t>
      </w:r>
    </w:p>
    <w:p>
      <w:pPr>
        <w:spacing w:after="0"/>
        <w:ind w:left="0"/>
        <w:jc w:val="both"/>
      </w:pPr>
      <w:r>
        <w:rPr>
          <w:rFonts w:ascii="Times New Roman"/>
          <w:b w:val="false"/>
          <w:i w:val="false"/>
          <w:color w:val="000000"/>
          <w:sz w:val="28"/>
        </w:rPr>
        <w:t>
    қабылдау және бiрыңғай    шешiмi
</w:t>
      </w:r>
    </w:p>
    <w:p>
      <w:pPr>
        <w:spacing w:after="0"/>
        <w:ind w:left="0"/>
        <w:jc w:val="both"/>
      </w:pPr>
      <w:r>
        <w:rPr>
          <w:rFonts w:ascii="Times New Roman"/>
          <w:b w:val="false"/>
          <w:i w:val="false"/>
          <w:color w:val="000000"/>
          <w:sz w:val="28"/>
        </w:rPr>
        <w:t>
    байланыс жүйесi үшiн      N 1095
</w:t>
      </w:r>
    </w:p>
    <w:p>
      <w:pPr>
        <w:spacing w:after="0"/>
        <w:ind w:left="0"/>
        <w:jc w:val="both"/>
      </w:pPr>
      <w:r>
        <w:rPr>
          <w:rFonts w:ascii="Times New Roman"/>
          <w:b w:val="false"/>
          <w:i w:val="false"/>
          <w:color w:val="000000"/>
          <w:sz w:val="28"/>
        </w:rPr>
        <w:t>
    жеке үй-жай, жабдықтар    6.11.98 ж.
</w:t>
      </w:r>
    </w:p>
    <w:p>
      <w:pPr>
        <w:spacing w:after="0"/>
        <w:ind w:left="0"/>
        <w:jc w:val="both"/>
      </w:pPr>
      <w:r>
        <w:rPr>
          <w:rFonts w:ascii="Times New Roman"/>
          <w:b w:val="false"/>
          <w:i w:val="false"/>
          <w:color w:val="000000"/>
          <w:sz w:val="28"/>
        </w:rPr>
        <w:t>
    және штаттар бөлу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14  Компьютерлiк                              МӨӨҰ
</w:t>
      </w:r>
    </w:p>
    <w:p>
      <w:pPr>
        <w:spacing w:after="0"/>
        <w:ind w:left="0"/>
        <w:jc w:val="both"/>
      </w:pPr>
      <w:r>
        <w:rPr>
          <w:rFonts w:ascii="Times New Roman"/>
          <w:b w:val="false"/>
          <w:i w:val="false"/>
          <w:color w:val="000000"/>
          <w:sz w:val="28"/>
        </w:rPr>
        <w:t>
    бағдарламалар және
</w:t>
      </w:r>
    </w:p>
    <w:p>
      <w:pPr>
        <w:spacing w:after="0"/>
        <w:ind w:left="0"/>
        <w:jc w:val="both"/>
      </w:pPr>
      <w:r>
        <w:rPr>
          <w:rFonts w:ascii="Times New Roman"/>
          <w:b w:val="false"/>
          <w:i w:val="false"/>
          <w:color w:val="000000"/>
          <w:sz w:val="28"/>
        </w:rPr>
        <w:t>
    жабдықтар сатып алу;
</w:t>
      </w:r>
    </w:p>
    <w:p>
      <w:pPr>
        <w:spacing w:after="0"/>
        <w:ind w:left="0"/>
        <w:jc w:val="both"/>
      </w:pPr>
      <w:r>
        <w:rPr>
          <w:rFonts w:ascii="Times New Roman"/>
          <w:b w:val="false"/>
          <w:i w:val="false"/>
          <w:color w:val="000000"/>
          <w:sz w:val="28"/>
        </w:rPr>
        <w:t>
    - "АРМ-жетекшi,                                     2002     7,5
</w:t>
      </w:r>
    </w:p>
    <w:p>
      <w:pPr>
        <w:spacing w:after="0"/>
        <w:ind w:left="0"/>
        <w:jc w:val="both"/>
      </w:pPr>
      <w:r>
        <w:rPr>
          <w:rFonts w:ascii="Times New Roman"/>
          <w:b w:val="false"/>
          <w:i w:val="false"/>
          <w:color w:val="000000"/>
          <w:sz w:val="28"/>
        </w:rPr>
        <w:t>
    диспетчер";
</w:t>
      </w:r>
    </w:p>
    <w:p>
      <w:pPr>
        <w:spacing w:after="0"/>
        <w:ind w:left="0"/>
        <w:jc w:val="both"/>
      </w:pPr>
      <w:r>
        <w:rPr>
          <w:rFonts w:ascii="Times New Roman"/>
          <w:b w:val="false"/>
          <w:i w:val="false"/>
          <w:color w:val="000000"/>
          <w:sz w:val="28"/>
        </w:rPr>
        <w:t>
    - күш пен құралдарды                                2002     4,5
</w:t>
      </w:r>
    </w:p>
    <w:p>
      <w:pPr>
        <w:spacing w:after="0"/>
        <w:ind w:left="0"/>
        <w:jc w:val="both"/>
      </w:pPr>
      <w:r>
        <w:rPr>
          <w:rFonts w:ascii="Times New Roman"/>
          <w:b w:val="false"/>
          <w:i w:val="false"/>
          <w:color w:val="000000"/>
          <w:sz w:val="28"/>
        </w:rPr>
        <w:t>
    шығару.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15  Өрт бөлiмдерiнiң          ҚР-ның "Өрт     МӨӨҰ      2001     14,4
</w:t>
      </w:r>
    </w:p>
    <w:p>
      <w:pPr>
        <w:spacing w:after="0"/>
        <w:ind w:left="0"/>
        <w:jc w:val="both"/>
      </w:pPr>
      <w:r>
        <w:rPr>
          <w:rFonts w:ascii="Times New Roman"/>
          <w:b w:val="false"/>
          <w:i w:val="false"/>
          <w:color w:val="000000"/>
          <w:sz w:val="28"/>
        </w:rPr>
        <w:t>
    автокөлiктерiне және      қауiпсiздiгi
</w:t>
      </w:r>
    </w:p>
    <w:p>
      <w:pPr>
        <w:spacing w:after="0"/>
        <w:ind w:left="0"/>
        <w:jc w:val="both"/>
      </w:pPr>
      <w:r>
        <w:rPr>
          <w:rFonts w:ascii="Times New Roman"/>
          <w:b w:val="false"/>
          <w:i w:val="false"/>
          <w:color w:val="000000"/>
          <w:sz w:val="28"/>
        </w:rPr>
        <w:t>
    байланыс құралдарына      туралы" Заңы
</w:t>
      </w:r>
    </w:p>
    <w:p>
      <w:pPr>
        <w:spacing w:after="0"/>
        <w:ind w:left="0"/>
        <w:jc w:val="both"/>
      </w:pPr>
      <w:r>
        <w:rPr>
          <w:rFonts w:ascii="Times New Roman"/>
          <w:b w:val="false"/>
          <w:i w:val="false"/>
          <w:color w:val="000000"/>
          <w:sz w:val="28"/>
        </w:rPr>
        <w:t>
    күрделi және ағымдағы     22.10.96 ж.
</w:t>
      </w:r>
    </w:p>
    <w:p>
      <w:pPr>
        <w:spacing w:after="0"/>
        <w:ind w:left="0"/>
        <w:jc w:val="both"/>
      </w:pPr>
      <w:r>
        <w:rPr>
          <w:rFonts w:ascii="Times New Roman"/>
          <w:b w:val="false"/>
          <w:i w:val="false"/>
          <w:color w:val="000000"/>
          <w:sz w:val="28"/>
        </w:rPr>
        <w:t>
    жөндеу жүргiзу.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16  Қала аумағындағы түзiк    ҚР-ның "Өрт     Қалалық су 2001
</w:t>
      </w:r>
    </w:p>
    <w:p>
      <w:pPr>
        <w:spacing w:after="0"/>
        <w:ind w:left="0"/>
        <w:jc w:val="both"/>
      </w:pPr>
      <w:r>
        <w:rPr>
          <w:rFonts w:ascii="Times New Roman"/>
          <w:b w:val="false"/>
          <w:i w:val="false"/>
          <w:color w:val="000000"/>
          <w:sz w:val="28"/>
        </w:rPr>
        <w:t>
    емес өрт гидранттарына    қауiпсiздiгi    арнасы
</w:t>
      </w:r>
    </w:p>
    <w:p>
      <w:pPr>
        <w:spacing w:after="0"/>
        <w:ind w:left="0"/>
        <w:jc w:val="both"/>
      </w:pPr>
      <w:r>
        <w:rPr>
          <w:rFonts w:ascii="Times New Roman"/>
          <w:b w:val="false"/>
          <w:i w:val="false"/>
          <w:color w:val="000000"/>
          <w:sz w:val="28"/>
        </w:rPr>
        <w:t>
    жөндеу жүргiзу            туралы" Заңы
</w:t>
      </w:r>
    </w:p>
    <w:p>
      <w:pPr>
        <w:spacing w:after="0"/>
        <w:ind w:left="0"/>
        <w:jc w:val="both"/>
      </w:pPr>
      <w:r>
        <w:rPr>
          <w:rFonts w:ascii="Times New Roman"/>
          <w:b w:val="false"/>
          <w:i w:val="false"/>
          <w:color w:val="000000"/>
          <w:sz w:val="28"/>
        </w:rPr>
        <w:t>
                              22.10.96 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17  Алматы облысынан берiлген ҚР-ның "Өрт     Қалалық су 2001
</w:t>
      </w:r>
    </w:p>
    <w:p>
      <w:pPr>
        <w:spacing w:after="0"/>
        <w:ind w:left="0"/>
        <w:jc w:val="both"/>
      </w:pPr>
      <w:r>
        <w:rPr>
          <w:rFonts w:ascii="Times New Roman"/>
          <w:b w:val="false"/>
          <w:i w:val="false"/>
          <w:color w:val="000000"/>
          <w:sz w:val="28"/>
        </w:rPr>
        <w:t>
    қаланың сусыз бөлiктерi   қауiпсiздiгi    арнасы
</w:t>
      </w:r>
    </w:p>
    <w:p>
      <w:pPr>
        <w:spacing w:after="0"/>
        <w:ind w:left="0"/>
        <w:jc w:val="both"/>
      </w:pPr>
      <w:r>
        <w:rPr>
          <w:rFonts w:ascii="Times New Roman"/>
          <w:b w:val="false"/>
          <w:i w:val="false"/>
          <w:color w:val="000000"/>
          <w:sz w:val="28"/>
        </w:rPr>
        <w:t>
    мен жаңадан салынып       туралы" Заңы
</w:t>
      </w:r>
    </w:p>
    <w:p>
      <w:pPr>
        <w:spacing w:after="0"/>
        <w:ind w:left="0"/>
        <w:jc w:val="both"/>
      </w:pPr>
      <w:r>
        <w:rPr>
          <w:rFonts w:ascii="Times New Roman"/>
          <w:b w:val="false"/>
          <w:i w:val="false"/>
          <w:color w:val="000000"/>
          <w:sz w:val="28"/>
        </w:rPr>
        <w:t>
    жатқан жерлердi өртке     22.10.96 ж.
</w:t>
      </w:r>
    </w:p>
    <w:p>
      <w:pPr>
        <w:spacing w:after="0"/>
        <w:ind w:left="0"/>
        <w:jc w:val="both"/>
      </w:pPr>
      <w:r>
        <w:rPr>
          <w:rFonts w:ascii="Times New Roman"/>
          <w:b w:val="false"/>
          <w:i w:val="false"/>
          <w:color w:val="000000"/>
          <w:sz w:val="28"/>
        </w:rPr>
        <w:t>
    қарсы сумен жабдықтауды
</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18  ҚIIБ-сы өрттiң алдын алу  ҚР-ның "Iшкi    Алматы қ. тоқсан
</w:t>
      </w:r>
    </w:p>
    <w:p>
      <w:pPr>
        <w:spacing w:after="0"/>
        <w:ind w:left="0"/>
        <w:jc w:val="both"/>
      </w:pPr>
      <w:r>
        <w:rPr>
          <w:rFonts w:ascii="Times New Roman"/>
          <w:b w:val="false"/>
          <w:i w:val="false"/>
          <w:color w:val="000000"/>
          <w:sz w:val="28"/>
        </w:rPr>
        <w:t>
    мақсатында мас адамдардың iстер           ҚIIБ      сайын
</w:t>
      </w:r>
    </w:p>
    <w:p>
      <w:pPr>
        <w:spacing w:after="0"/>
        <w:ind w:left="0"/>
        <w:jc w:val="both"/>
      </w:pPr>
      <w:r>
        <w:rPr>
          <w:rFonts w:ascii="Times New Roman"/>
          <w:b w:val="false"/>
          <w:i w:val="false"/>
          <w:color w:val="000000"/>
          <w:sz w:val="28"/>
        </w:rPr>
        <w:t>
    кiнәсiнен, балалықтан     органдары
</w:t>
      </w:r>
    </w:p>
    <w:p>
      <w:pPr>
        <w:spacing w:after="0"/>
        <w:ind w:left="0"/>
        <w:jc w:val="both"/>
      </w:pPr>
      <w:r>
        <w:rPr>
          <w:rFonts w:ascii="Times New Roman"/>
          <w:b w:val="false"/>
          <w:i w:val="false"/>
          <w:color w:val="000000"/>
          <w:sz w:val="28"/>
        </w:rPr>
        <w:t>
    болатын, ТУМЖЖ табуға     туралы" Заңы
</w:t>
      </w:r>
    </w:p>
    <w:p>
      <w:pPr>
        <w:spacing w:after="0"/>
        <w:ind w:left="0"/>
        <w:jc w:val="both"/>
      </w:pPr>
      <w:r>
        <w:rPr>
          <w:rFonts w:ascii="Times New Roman"/>
          <w:b w:val="false"/>
          <w:i w:val="false"/>
          <w:color w:val="000000"/>
          <w:sz w:val="28"/>
        </w:rPr>
        <w:t>
    рейдтер өткiзiп, жайсыз   21.12.95 ж.
</w:t>
      </w:r>
    </w:p>
    <w:p>
      <w:pPr>
        <w:spacing w:after="0"/>
        <w:ind w:left="0"/>
        <w:jc w:val="both"/>
      </w:pPr>
      <w:r>
        <w:rPr>
          <w:rFonts w:ascii="Times New Roman"/>
          <w:b w:val="false"/>
          <w:i w:val="false"/>
          <w:color w:val="000000"/>
          <w:sz w:val="28"/>
        </w:rPr>
        <w:t>
    отбасылармен қажеттi
</w:t>
      </w:r>
    </w:p>
    <w:p>
      <w:pPr>
        <w:spacing w:after="0"/>
        <w:ind w:left="0"/>
        <w:jc w:val="both"/>
      </w:pPr>
      <w:r>
        <w:rPr>
          <w:rFonts w:ascii="Times New Roman"/>
          <w:b w:val="false"/>
          <w:i w:val="false"/>
          <w:color w:val="000000"/>
          <w:sz w:val="28"/>
        </w:rPr>
        <w:t>
    жұмыстар жүргiзу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19  ПИК, үй басқармалары;      ҚР-ның "Өрт    кәсiпорын, 2001
</w:t>
      </w:r>
    </w:p>
    <w:p>
      <w:pPr>
        <w:spacing w:after="0"/>
        <w:ind w:left="0"/>
        <w:jc w:val="both"/>
      </w:pPr>
      <w:r>
        <w:rPr>
          <w:rFonts w:ascii="Times New Roman"/>
          <w:b w:val="false"/>
          <w:i w:val="false"/>
          <w:color w:val="000000"/>
          <w:sz w:val="28"/>
        </w:rPr>
        <w:t>
    кәсiпорын, мекеме мен      қауiпсiздiгi   ұйым, ПИК
</w:t>
      </w:r>
    </w:p>
    <w:p>
      <w:pPr>
        <w:spacing w:after="0"/>
        <w:ind w:left="0"/>
        <w:jc w:val="both"/>
      </w:pPr>
      <w:r>
        <w:rPr>
          <w:rFonts w:ascii="Times New Roman"/>
          <w:b w:val="false"/>
          <w:i w:val="false"/>
          <w:color w:val="000000"/>
          <w:sz w:val="28"/>
        </w:rPr>
        <w:t>
    ұйымдардың, басшылары      туралы" Заңы   жетекшiлерi
</w:t>
      </w:r>
    </w:p>
    <w:p>
      <w:pPr>
        <w:spacing w:after="0"/>
        <w:ind w:left="0"/>
        <w:jc w:val="both"/>
      </w:pPr>
      <w:r>
        <w:rPr>
          <w:rFonts w:ascii="Times New Roman"/>
          <w:b w:val="false"/>
          <w:i w:val="false"/>
          <w:color w:val="000000"/>
          <w:sz w:val="28"/>
        </w:rPr>
        <w:t>
    (меншiк түрiне қарамастан) 22.10.96 ж.
</w:t>
      </w:r>
    </w:p>
    <w:p>
      <w:pPr>
        <w:spacing w:after="0"/>
        <w:ind w:left="0"/>
        <w:jc w:val="both"/>
      </w:pPr>
      <w:r>
        <w:rPr>
          <w:rFonts w:ascii="Times New Roman"/>
          <w:b w:val="false"/>
          <w:i w:val="false"/>
          <w:color w:val="000000"/>
          <w:sz w:val="28"/>
        </w:rPr>
        <w:t>
    ғимараттар мен тұрғын
</w:t>
      </w:r>
    </w:p>
    <w:p>
      <w:pPr>
        <w:spacing w:after="0"/>
        <w:ind w:left="0"/>
        <w:jc w:val="both"/>
      </w:pPr>
      <w:r>
        <w:rPr>
          <w:rFonts w:ascii="Times New Roman"/>
          <w:b w:val="false"/>
          <w:i w:val="false"/>
          <w:color w:val="000000"/>
          <w:sz w:val="28"/>
        </w:rPr>
        <w:t>
    үйлердiң көрнектi жерiне
</w:t>
      </w:r>
    </w:p>
    <w:p>
      <w:pPr>
        <w:spacing w:after="0"/>
        <w:ind w:left="0"/>
        <w:jc w:val="both"/>
      </w:pPr>
      <w:r>
        <w:rPr>
          <w:rFonts w:ascii="Times New Roman"/>
          <w:b w:val="false"/>
          <w:i w:val="false"/>
          <w:color w:val="000000"/>
          <w:sz w:val="28"/>
        </w:rPr>
        <w:t>
    олардың нөмiрiн жазып қою,
</w:t>
      </w:r>
    </w:p>
    <w:p>
      <w:pPr>
        <w:spacing w:after="0"/>
        <w:ind w:left="0"/>
        <w:jc w:val="both"/>
      </w:pPr>
      <w:r>
        <w:rPr>
          <w:rFonts w:ascii="Times New Roman"/>
          <w:b w:val="false"/>
          <w:i w:val="false"/>
          <w:color w:val="000000"/>
          <w:sz w:val="28"/>
        </w:rPr>
        <w:t>
    ӨГ-ның орнын көрсету
</w:t>
      </w:r>
    </w:p>
    <w:p>
      <w:pPr>
        <w:spacing w:after="0"/>
        <w:ind w:left="0"/>
        <w:jc w:val="both"/>
      </w:pPr>
      <w:r>
        <w:rPr>
          <w:rFonts w:ascii="Times New Roman"/>
          <w:b w:val="false"/>
          <w:i w:val="false"/>
          <w:color w:val="000000"/>
          <w:sz w:val="28"/>
        </w:rPr>
        <w:t>
    жертөлелердi тазарту, тех.
</w:t>
      </w:r>
    </w:p>
    <w:p>
      <w:pPr>
        <w:spacing w:after="0"/>
        <w:ind w:left="0"/>
        <w:jc w:val="both"/>
      </w:pPr>
      <w:r>
        <w:rPr>
          <w:rFonts w:ascii="Times New Roman"/>
          <w:b w:val="false"/>
          <w:i w:val="false"/>
          <w:color w:val="000000"/>
          <w:sz w:val="28"/>
        </w:rPr>
        <w:t>
    қабаттар мех. шатырларды
</w:t>
      </w:r>
    </w:p>
    <w:p>
      <w:pPr>
        <w:spacing w:after="0"/>
        <w:ind w:left="0"/>
        <w:jc w:val="both"/>
      </w:pPr>
      <w:r>
        <w:rPr>
          <w:rFonts w:ascii="Times New Roman"/>
          <w:b w:val="false"/>
          <w:i w:val="false"/>
          <w:color w:val="000000"/>
          <w:sz w:val="28"/>
        </w:rPr>
        <w:t>
    жанғыш қоқыстан тазарту.
</w:t>
      </w:r>
    </w:p>
    <w:p>
      <w:pPr>
        <w:spacing w:after="0"/>
        <w:ind w:left="0"/>
        <w:jc w:val="both"/>
      </w:pPr>
      <w:r>
        <w:rPr>
          <w:rFonts w:ascii="Times New Roman"/>
          <w:b w:val="false"/>
          <w:i w:val="false"/>
          <w:color w:val="000000"/>
          <w:sz w:val="28"/>
        </w:rPr>
        <w:t>
    Ғимараттардың барлық
</w:t>
      </w:r>
    </w:p>
    <w:p>
      <w:pPr>
        <w:spacing w:after="0"/>
        <w:ind w:left="0"/>
        <w:jc w:val="both"/>
      </w:pPr>
      <w:r>
        <w:rPr>
          <w:rFonts w:ascii="Times New Roman"/>
          <w:b w:val="false"/>
          <w:i w:val="false"/>
          <w:color w:val="000000"/>
          <w:sz w:val="28"/>
        </w:rPr>
        <w:t>
    кiреберiстерiн босату, өте
</w:t>
      </w:r>
    </w:p>
    <w:p>
      <w:pPr>
        <w:spacing w:after="0"/>
        <w:ind w:left="0"/>
        <w:jc w:val="both"/>
      </w:pPr>
      <w:r>
        <w:rPr>
          <w:rFonts w:ascii="Times New Roman"/>
          <w:b w:val="false"/>
          <w:i w:val="false"/>
          <w:color w:val="000000"/>
          <w:sz w:val="28"/>
        </w:rPr>
        <w:t>
    қажет болғанда оларды
</w:t>
      </w:r>
    </w:p>
    <w:p>
      <w:pPr>
        <w:spacing w:after="0"/>
        <w:ind w:left="0"/>
        <w:jc w:val="both"/>
      </w:pPr>
      <w:r>
        <w:rPr>
          <w:rFonts w:ascii="Times New Roman"/>
          <w:b w:val="false"/>
          <w:i w:val="false"/>
          <w:color w:val="000000"/>
          <w:sz w:val="28"/>
        </w:rPr>
        <w:t>
    алмалы-салмалы етiп жасау
</w:t>
      </w:r>
    </w:p>
    <w:p>
      <w:pPr>
        <w:spacing w:after="0"/>
        <w:ind w:left="0"/>
        <w:jc w:val="both"/>
      </w:pPr>
      <w:r>
        <w:rPr>
          <w:rFonts w:ascii="Times New Roman"/>
          <w:b w:val="false"/>
          <w:i w:val="false"/>
          <w:color w:val="000000"/>
          <w:sz w:val="28"/>
        </w:rPr>
        <w:t>
    ұсынылады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  ПИК, үй басқармалары,     ҚР-ның "Өрт     кәсiпорын,
</w:t>
      </w:r>
    </w:p>
    <w:p>
      <w:pPr>
        <w:spacing w:after="0"/>
        <w:ind w:left="0"/>
        <w:jc w:val="both"/>
      </w:pPr>
      <w:r>
        <w:rPr>
          <w:rFonts w:ascii="Times New Roman"/>
          <w:b w:val="false"/>
          <w:i w:val="false"/>
          <w:color w:val="000000"/>
          <w:sz w:val="28"/>
        </w:rPr>
        <w:t>
    кәсiпорын, мекеме және    қауiпсiздiгi    ұйым, ПИК
</w:t>
      </w:r>
    </w:p>
    <w:p>
      <w:pPr>
        <w:spacing w:after="0"/>
        <w:ind w:left="0"/>
        <w:jc w:val="both"/>
      </w:pPr>
      <w:r>
        <w:rPr>
          <w:rFonts w:ascii="Times New Roman"/>
          <w:b w:val="false"/>
          <w:i w:val="false"/>
          <w:color w:val="000000"/>
          <w:sz w:val="28"/>
        </w:rPr>
        <w:t>
    ұйым басшылары (меншiк    туралы" Заңы    жетекшiлерi
</w:t>
      </w:r>
    </w:p>
    <w:p>
      <w:pPr>
        <w:spacing w:after="0"/>
        <w:ind w:left="0"/>
        <w:jc w:val="both"/>
      </w:pPr>
      <w:r>
        <w:rPr>
          <w:rFonts w:ascii="Times New Roman"/>
          <w:b w:val="false"/>
          <w:i w:val="false"/>
          <w:color w:val="000000"/>
          <w:sz w:val="28"/>
        </w:rPr>
        <w:t>
    түрiне қарамастан) өз     22.10.96 ж.
</w:t>
      </w:r>
    </w:p>
    <w:p>
      <w:pPr>
        <w:spacing w:after="0"/>
        <w:ind w:left="0"/>
        <w:jc w:val="both"/>
      </w:pPr>
      <w:r>
        <w:rPr>
          <w:rFonts w:ascii="Times New Roman"/>
          <w:b w:val="false"/>
          <w:i w:val="false"/>
          <w:color w:val="000000"/>
          <w:sz w:val="28"/>
        </w:rPr>
        <w:t>
    баланстарында биiктiгi
</w:t>
      </w:r>
    </w:p>
    <w:p>
      <w:pPr>
        <w:spacing w:after="0"/>
        <w:ind w:left="0"/>
        <w:jc w:val="both"/>
      </w:pPr>
      <w:r>
        <w:rPr>
          <w:rFonts w:ascii="Times New Roman"/>
          <w:b w:val="false"/>
          <w:i w:val="false"/>
          <w:color w:val="000000"/>
          <w:sz w:val="28"/>
        </w:rPr>
        <w:t>
    10м-ден жоғары қабатта
</w:t>
      </w:r>
    </w:p>
    <w:p>
      <w:pPr>
        <w:spacing w:after="0"/>
        <w:ind w:left="0"/>
        <w:jc w:val="both"/>
      </w:pPr>
      <w:r>
        <w:rPr>
          <w:rFonts w:ascii="Times New Roman"/>
          <w:b w:val="false"/>
          <w:i w:val="false"/>
          <w:color w:val="000000"/>
          <w:sz w:val="28"/>
        </w:rPr>
        <w:t>
    ғимаратты барлары (30 және
</w:t>
      </w:r>
    </w:p>
    <w:p>
      <w:pPr>
        <w:spacing w:after="0"/>
        <w:ind w:left="0"/>
        <w:jc w:val="both"/>
      </w:pPr>
      <w:r>
        <w:rPr>
          <w:rFonts w:ascii="Times New Roman"/>
          <w:b w:val="false"/>
          <w:i w:val="false"/>
          <w:color w:val="000000"/>
          <w:sz w:val="28"/>
        </w:rPr>
        <w:t>
    одан артық метрдегi)
</w:t>
      </w:r>
    </w:p>
    <w:p>
      <w:pPr>
        <w:spacing w:after="0"/>
        <w:ind w:left="0"/>
        <w:jc w:val="both"/>
      </w:pPr>
      <w:r>
        <w:rPr>
          <w:rFonts w:ascii="Times New Roman"/>
          <w:b w:val="false"/>
          <w:i w:val="false"/>
          <w:color w:val="000000"/>
          <w:sz w:val="28"/>
        </w:rPr>
        <w:t>
    - өртке қарсы қорғану                               2001
</w:t>
      </w:r>
    </w:p>
    <w:p>
      <w:pPr>
        <w:spacing w:after="0"/>
        <w:ind w:left="0"/>
        <w:jc w:val="both"/>
      </w:pPr>
      <w:r>
        <w:rPr>
          <w:rFonts w:ascii="Times New Roman"/>
          <w:b w:val="false"/>
          <w:i w:val="false"/>
          <w:color w:val="000000"/>
          <w:sz w:val="28"/>
        </w:rPr>
        <w:t>
    жүйесiн қалпына келтiруi
</w:t>
      </w:r>
    </w:p>
    <w:p>
      <w:pPr>
        <w:spacing w:after="0"/>
        <w:ind w:left="0"/>
        <w:jc w:val="both"/>
      </w:pPr>
      <w:r>
        <w:rPr>
          <w:rFonts w:ascii="Times New Roman"/>
          <w:b w:val="false"/>
          <w:i w:val="false"/>
          <w:color w:val="000000"/>
          <w:sz w:val="28"/>
        </w:rPr>
        <w:t>
    керек
</w:t>
      </w:r>
    </w:p>
    <w:p>
      <w:pPr>
        <w:spacing w:after="0"/>
        <w:ind w:left="0"/>
        <w:jc w:val="both"/>
      </w:pPr>
      <w:r>
        <w:rPr>
          <w:rFonts w:ascii="Times New Roman"/>
          <w:b w:val="false"/>
          <w:i w:val="false"/>
          <w:color w:val="000000"/>
          <w:sz w:val="28"/>
        </w:rPr>
        <w:t>
    - ведомство аралық                                  2001
</w:t>
      </w:r>
    </w:p>
    <w:p>
      <w:pPr>
        <w:spacing w:after="0"/>
        <w:ind w:left="0"/>
        <w:jc w:val="both"/>
      </w:pPr>
      <w:r>
        <w:rPr>
          <w:rFonts w:ascii="Times New Roman"/>
          <w:b w:val="false"/>
          <w:i w:val="false"/>
          <w:color w:val="000000"/>
          <w:sz w:val="28"/>
        </w:rPr>
        <w:t>
    бағыныстағы объектiлердi
</w:t>
      </w:r>
    </w:p>
    <w:p>
      <w:pPr>
        <w:spacing w:after="0"/>
        <w:ind w:left="0"/>
        <w:jc w:val="both"/>
      </w:pPr>
      <w:r>
        <w:rPr>
          <w:rFonts w:ascii="Times New Roman"/>
          <w:b w:val="false"/>
          <w:i w:val="false"/>
          <w:color w:val="000000"/>
          <w:sz w:val="28"/>
        </w:rPr>
        <w:t>
    автосаты және
</w:t>
      </w:r>
    </w:p>
    <w:p>
      <w:pPr>
        <w:spacing w:after="0"/>
        <w:ind w:left="0"/>
        <w:jc w:val="both"/>
      </w:pPr>
      <w:r>
        <w:rPr>
          <w:rFonts w:ascii="Times New Roman"/>
          <w:b w:val="false"/>
          <w:i w:val="false"/>
          <w:color w:val="000000"/>
          <w:sz w:val="28"/>
        </w:rPr>
        <w:t>
    автокөтергiштермен
</w:t>
      </w:r>
    </w:p>
    <w:p>
      <w:pPr>
        <w:spacing w:after="0"/>
        <w:ind w:left="0"/>
        <w:jc w:val="both"/>
      </w:pPr>
      <w:r>
        <w:rPr>
          <w:rFonts w:ascii="Times New Roman"/>
          <w:b w:val="false"/>
          <w:i w:val="false"/>
          <w:color w:val="000000"/>
          <w:sz w:val="28"/>
        </w:rPr>
        <w:t>
    қамтамасыз етуге, оның
</w:t>
      </w:r>
    </w:p>
    <w:p>
      <w:pPr>
        <w:spacing w:after="0"/>
        <w:ind w:left="0"/>
        <w:jc w:val="both"/>
      </w:pPr>
      <w:r>
        <w:rPr>
          <w:rFonts w:ascii="Times New Roman"/>
          <w:b w:val="false"/>
          <w:i w:val="false"/>
          <w:color w:val="000000"/>
          <w:sz w:val="28"/>
        </w:rPr>
        <w:t>
    iшiнде "Өрт сөндiрушi"
</w:t>
      </w:r>
    </w:p>
    <w:p>
      <w:pPr>
        <w:spacing w:after="0"/>
        <w:ind w:left="0"/>
        <w:jc w:val="both"/>
      </w:pPr>
      <w:r>
        <w:rPr>
          <w:rFonts w:ascii="Times New Roman"/>
          <w:b w:val="false"/>
          <w:i w:val="false"/>
          <w:color w:val="000000"/>
          <w:sz w:val="28"/>
        </w:rPr>
        <w:t>
    РМК-мен келiсiм-шарттар
</w:t>
      </w:r>
    </w:p>
    <w:p>
      <w:pPr>
        <w:spacing w:after="0"/>
        <w:ind w:left="0"/>
        <w:jc w:val="both"/>
      </w:pPr>
      <w:r>
        <w:rPr>
          <w:rFonts w:ascii="Times New Roman"/>
          <w:b w:val="false"/>
          <w:i w:val="false"/>
          <w:color w:val="000000"/>
          <w:sz w:val="28"/>
        </w:rPr>
        <w:t>
    негiзiнде де.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21  Бiлiм департаментi        ҚР              Бiлiм      2001
</w:t>
      </w:r>
    </w:p>
    <w:p>
      <w:pPr>
        <w:spacing w:after="0"/>
        <w:ind w:left="0"/>
        <w:jc w:val="both"/>
      </w:pPr>
      <w:r>
        <w:rPr>
          <w:rFonts w:ascii="Times New Roman"/>
          <w:b w:val="false"/>
          <w:i w:val="false"/>
          <w:color w:val="000000"/>
          <w:sz w:val="28"/>
        </w:rPr>
        <w:t>
    мектептерде өрт           Президентiнiң   департаментi
</w:t>
      </w:r>
    </w:p>
    <w:p>
      <w:pPr>
        <w:spacing w:after="0"/>
        <w:ind w:left="0"/>
        <w:jc w:val="both"/>
      </w:pPr>
      <w:r>
        <w:rPr>
          <w:rFonts w:ascii="Times New Roman"/>
          <w:b w:val="false"/>
          <w:i w:val="false"/>
          <w:color w:val="000000"/>
          <w:sz w:val="28"/>
        </w:rPr>
        <w:t>
    қауiпсiздiгiнiң           Жарлығы N 3558
</w:t>
      </w:r>
    </w:p>
    <w:p>
      <w:pPr>
        <w:spacing w:after="0"/>
        <w:ind w:left="0"/>
        <w:jc w:val="both"/>
      </w:pPr>
      <w:r>
        <w:rPr>
          <w:rFonts w:ascii="Times New Roman"/>
          <w:b w:val="false"/>
          <w:i w:val="false"/>
          <w:color w:val="000000"/>
          <w:sz w:val="28"/>
        </w:rPr>
        <w:t>
    ережелерiн оқуды          Бiлiм
</w:t>
      </w:r>
    </w:p>
    <w:p>
      <w:pPr>
        <w:spacing w:after="0"/>
        <w:ind w:left="0"/>
        <w:jc w:val="both"/>
      </w:pPr>
      <w:r>
        <w:rPr>
          <w:rFonts w:ascii="Times New Roman"/>
          <w:b w:val="false"/>
          <w:i w:val="false"/>
          <w:color w:val="000000"/>
          <w:sz w:val="28"/>
        </w:rPr>
        <w:t>
    мiндеттi оқуды            министрiнiң
</w:t>
      </w:r>
    </w:p>
    <w:p>
      <w:pPr>
        <w:spacing w:after="0"/>
        <w:ind w:left="0"/>
        <w:jc w:val="both"/>
      </w:pPr>
      <w:r>
        <w:rPr>
          <w:rFonts w:ascii="Times New Roman"/>
          <w:b w:val="false"/>
          <w:i w:val="false"/>
          <w:color w:val="000000"/>
          <w:sz w:val="28"/>
        </w:rPr>
        <w:t>
    ұйымдастырсын Алматы      хаты N 02-03-
</w:t>
      </w:r>
    </w:p>
    <w:p>
      <w:pPr>
        <w:spacing w:after="0"/>
        <w:ind w:left="0"/>
        <w:jc w:val="both"/>
      </w:pPr>
      <w:r>
        <w:rPr>
          <w:rFonts w:ascii="Times New Roman"/>
          <w:b w:val="false"/>
          <w:i w:val="false"/>
          <w:color w:val="000000"/>
          <w:sz w:val="28"/>
        </w:rPr>
        <w:t>
    қаласы үшiн               08-736
</w:t>
      </w:r>
    </w:p>
    <w:p>
      <w:pPr>
        <w:spacing w:after="0"/>
        <w:ind w:left="0"/>
        <w:jc w:val="both"/>
      </w:pPr>
      <w:r>
        <w:rPr>
          <w:rFonts w:ascii="Times New Roman"/>
          <w:b w:val="false"/>
          <w:i w:val="false"/>
          <w:color w:val="000000"/>
          <w:sz w:val="28"/>
        </w:rPr>
        <w:t>
                              23.04.98 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22  Жыл сайын жаңартылатын                    МӨӨК      2001     1,3
</w:t>
      </w:r>
    </w:p>
    <w:p>
      <w:pPr>
        <w:spacing w:after="0"/>
        <w:ind w:left="0"/>
        <w:jc w:val="both"/>
      </w:pPr>
      <w:r>
        <w:rPr>
          <w:rFonts w:ascii="Times New Roman"/>
          <w:b w:val="false"/>
          <w:i w:val="false"/>
          <w:color w:val="000000"/>
          <w:sz w:val="28"/>
        </w:rPr>
        <w:t>
    өртке қарсы қауiпсiздiк                             2002     1,3
</w:t>
      </w:r>
    </w:p>
    <w:p>
      <w:pPr>
        <w:spacing w:after="0"/>
        <w:ind w:left="0"/>
        <w:jc w:val="both"/>
      </w:pPr>
      <w:r>
        <w:rPr>
          <w:rFonts w:ascii="Times New Roman"/>
          <w:b w:val="false"/>
          <w:i w:val="false"/>
          <w:color w:val="000000"/>
          <w:sz w:val="28"/>
        </w:rPr>
        <w:t>
    шараларын насихаттау                                2003     1,3
</w:t>
      </w:r>
    </w:p>
    <w:p>
      <w:pPr>
        <w:spacing w:after="0"/>
        <w:ind w:left="0"/>
        <w:jc w:val="both"/>
      </w:pPr>
      <w:r>
        <w:rPr>
          <w:rFonts w:ascii="Times New Roman"/>
          <w:b w:val="false"/>
          <w:i w:val="false"/>
          <w:color w:val="000000"/>
          <w:sz w:val="28"/>
        </w:rPr>
        <w:t>
    бойынша материалдар                                 2004     1,3
</w:t>
      </w:r>
    </w:p>
    <w:p>
      <w:pPr>
        <w:spacing w:after="0"/>
        <w:ind w:left="0"/>
        <w:jc w:val="both"/>
      </w:pPr>
      <w:r>
        <w:rPr>
          <w:rFonts w:ascii="Times New Roman"/>
          <w:b w:val="false"/>
          <w:i w:val="false"/>
          <w:color w:val="000000"/>
          <w:sz w:val="28"/>
        </w:rPr>
        <w:t>
    шығаруды, бейне-                                    2005     1,3
</w:t>
      </w:r>
    </w:p>
    <w:p>
      <w:pPr>
        <w:spacing w:after="0"/>
        <w:ind w:left="0"/>
        <w:jc w:val="both"/>
      </w:pPr>
      <w:r>
        <w:rPr>
          <w:rFonts w:ascii="Times New Roman"/>
          <w:b w:val="false"/>
          <w:i w:val="false"/>
          <w:color w:val="000000"/>
          <w:sz w:val="28"/>
        </w:rPr>
        <w:t>
    материалдарды БАҚ-да
</w:t>
      </w:r>
    </w:p>
    <w:p>
      <w:pPr>
        <w:spacing w:after="0"/>
        <w:ind w:left="0"/>
        <w:jc w:val="both"/>
      </w:pPr>
      <w:r>
        <w:rPr>
          <w:rFonts w:ascii="Times New Roman"/>
          <w:b w:val="false"/>
          <w:i w:val="false"/>
          <w:color w:val="000000"/>
          <w:sz w:val="28"/>
        </w:rPr>
        <w:t>
    тұрақты тарату плакаттар,
</w:t>
      </w:r>
    </w:p>
    <w:p>
      <w:pPr>
        <w:spacing w:after="0"/>
        <w:ind w:left="0"/>
        <w:jc w:val="both"/>
      </w:pPr>
      <w:r>
        <w:rPr>
          <w:rFonts w:ascii="Times New Roman"/>
          <w:b w:val="false"/>
          <w:i w:val="false"/>
          <w:color w:val="000000"/>
          <w:sz w:val="28"/>
        </w:rPr>
        <w:t>
    буклеттер, күнтiзбектер
</w:t>
      </w:r>
    </w:p>
    <w:p>
      <w:pPr>
        <w:spacing w:after="0"/>
        <w:ind w:left="0"/>
        <w:jc w:val="both"/>
      </w:pPr>
      <w:r>
        <w:rPr>
          <w:rFonts w:ascii="Times New Roman"/>
          <w:b w:val="false"/>
          <w:i w:val="false"/>
          <w:color w:val="000000"/>
          <w:sz w:val="28"/>
        </w:rPr>
        <w:t>
    және басқа да баспа
</w:t>
      </w:r>
    </w:p>
    <w:p>
      <w:pPr>
        <w:spacing w:after="0"/>
        <w:ind w:left="0"/>
        <w:jc w:val="both"/>
      </w:pPr>
      <w:r>
        <w:rPr>
          <w:rFonts w:ascii="Times New Roman"/>
          <w:b w:val="false"/>
          <w:i w:val="false"/>
          <w:color w:val="000000"/>
          <w:sz w:val="28"/>
        </w:rPr>
        <w:t>
    өкiмдерiн шығару,
</w:t>
      </w:r>
    </w:p>
    <w:p>
      <w:pPr>
        <w:spacing w:after="0"/>
        <w:ind w:left="0"/>
        <w:jc w:val="both"/>
      </w:pPr>
      <w:r>
        <w:rPr>
          <w:rFonts w:ascii="Times New Roman"/>
          <w:b w:val="false"/>
          <w:i w:val="false"/>
          <w:color w:val="000000"/>
          <w:sz w:val="28"/>
        </w:rPr>
        <w:t>
    шаруашылық субъектiлерiн
</w:t>
      </w:r>
    </w:p>
    <w:p>
      <w:pPr>
        <w:spacing w:after="0"/>
        <w:ind w:left="0"/>
        <w:jc w:val="both"/>
      </w:pPr>
      <w:r>
        <w:rPr>
          <w:rFonts w:ascii="Times New Roman"/>
          <w:b w:val="false"/>
          <w:i w:val="false"/>
          <w:color w:val="000000"/>
          <w:sz w:val="28"/>
        </w:rPr>
        <w:t>
    тексерудiң кестесiн
</w:t>
      </w:r>
    </w:p>
    <w:p>
      <w:pPr>
        <w:spacing w:after="0"/>
        <w:ind w:left="0"/>
        <w:jc w:val="both"/>
      </w:pPr>
      <w:r>
        <w:rPr>
          <w:rFonts w:ascii="Times New Roman"/>
          <w:b w:val="false"/>
          <w:i w:val="false"/>
          <w:color w:val="000000"/>
          <w:sz w:val="28"/>
        </w:rPr>
        <w:t>
    жариялау, оның iшiнде
</w:t>
      </w:r>
    </w:p>
    <w:p>
      <w:pPr>
        <w:spacing w:after="0"/>
        <w:ind w:left="0"/>
        <w:jc w:val="both"/>
      </w:pPr>
      <w:r>
        <w:rPr>
          <w:rFonts w:ascii="Times New Roman"/>
          <w:b w:val="false"/>
          <w:i w:val="false"/>
          <w:color w:val="000000"/>
          <w:sz w:val="28"/>
        </w:rPr>
        <w:t>
    Интернет торабын
</w:t>
      </w:r>
    </w:p>
    <w:p>
      <w:pPr>
        <w:spacing w:after="0"/>
        <w:ind w:left="0"/>
        <w:jc w:val="both"/>
      </w:pPr>
      <w:r>
        <w:rPr>
          <w:rFonts w:ascii="Times New Roman"/>
          <w:b w:val="false"/>
          <w:i w:val="false"/>
          <w:color w:val="000000"/>
          <w:sz w:val="28"/>
        </w:rPr>
        <w:t>
    шығаруды ұйымдастыру.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23  Меншiк түрiне                             МӨӨҚ      2001-2005
</w:t>
      </w:r>
    </w:p>
    <w:p>
      <w:pPr>
        <w:spacing w:after="0"/>
        <w:ind w:left="0"/>
        <w:jc w:val="both"/>
      </w:pPr>
      <w:r>
        <w:rPr>
          <w:rFonts w:ascii="Times New Roman"/>
          <w:b w:val="false"/>
          <w:i w:val="false"/>
          <w:color w:val="000000"/>
          <w:sz w:val="28"/>
        </w:rPr>
        <w:t>
    қарамастан арақ-шарап
</w:t>
      </w:r>
    </w:p>
    <w:p>
      <w:pPr>
        <w:spacing w:after="0"/>
        <w:ind w:left="0"/>
        <w:jc w:val="both"/>
      </w:pPr>
      <w:r>
        <w:rPr>
          <w:rFonts w:ascii="Times New Roman"/>
          <w:b w:val="false"/>
          <w:i w:val="false"/>
          <w:color w:val="000000"/>
          <w:sz w:val="28"/>
        </w:rPr>
        <w:t>
    және темекi өнiмдердiң
</w:t>
      </w:r>
    </w:p>
    <w:p>
      <w:pPr>
        <w:spacing w:after="0"/>
        <w:ind w:left="0"/>
        <w:jc w:val="both"/>
      </w:pPr>
      <w:r>
        <w:rPr>
          <w:rFonts w:ascii="Times New Roman"/>
          <w:b w:val="false"/>
          <w:i w:val="false"/>
          <w:color w:val="000000"/>
          <w:sz w:val="28"/>
        </w:rPr>
        <w:t>
    өндiретiн шаруашылық
</w:t>
      </w:r>
    </w:p>
    <w:p>
      <w:pPr>
        <w:spacing w:after="0"/>
        <w:ind w:left="0"/>
        <w:jc w:val="both"/>
      </w:pPr>
      <w:r>
        <w:rPr>
          <w:rFonts w:ascii="Times New Roman"/>
          <w:b w:val="false"/>
          <w:i w:val="false"/>
          <w:color w:val="000000"/>
          <w:sz w:val="28"/>
        </w:rPr>
        <w:t>
    субъектiлерде өрт
</w:t>
      </w:r>
    </w:p>
    <w:p>
      <w:pPr>
        <w:spacing w:after="0"/>
        <w:ind w:left="0"/>
        <w:jc w:val="both"/>
      </w:pPr>
      <w:r>
        <w:rPr>
          <w:rFonts w:ascii="Times New Roman"/>
          <w:b w:val="false"/>
          <w:i w:val="false"/>
          <w:color w:val="000000"/>
          <w:sz w:val="28"/>
        </w:rPr>
        <w:t>
    қауiпсiздiгi бойынша
</w:t>
      </w:r>
    </w:p>
    <w:p>
      <w:pPr>
        <w:spacing w:after="0"/>
        <w:ind w:left="0"/>
        <w:jc w:val="both"/>
      </w:pPr>
      <w:r>
        <w:rPr>
          <w:rFonts w:ascii="Times New Roman"/>
          <w:b w:val="false"/>
          <w:i w:val="false"/>
          <w:color w:val="000000"/>
          <w:sz w:val="28"/>
        </w:rPr>
        <w:t>
    шаралар  насихаттаудың
</w:t>
      </w:r>
    </w:p>
    <w:p>
      <w:pPr>
        <w:spacing w:after="0"/>
        <w:ind w:left="0"/>
        <w:jc w:val="both"/>
      </w:pPr>
      <w:r>
        <w:rPr>
          <w:rFonts w:ascii="Times New Roman"/>
          <w:b w:val="false"/>
          <w:i w:val="false"/>
          <w:color w:val="000000"/>
          <w:sz w:val="28"/>
        </w:rPr>
        <w:t>
    материалдарын шығаруды
</w:t>
      </w:r>
    </w:p>
    <w:p>
      <w:pPr>
        <w:spacing w:after="0"/>
        <w:ind w:left="0"/>
        <w:jc w:val="both"/>
      </w:pP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24  Өрт қауiпсiздiгi                          МӨӨҚ       2001
</w:t>
      </w:r>
    </w:p>
    <w:p>
      <w:pPr>
        <w:spacing w:after="0"/>
        <w:ind w:left="0"/>
        <w:jc w:val="both"/>
      </w:pPr>
      <w:r>
        <w:rPr>
          <w:rFonts w:ascii="Times New Roman"/>
          <w:b w:val="false"/>
          <w:i w:val="false"/>
          <w:color w:val="000000"/>
          <w:sz w:val="28"/>
        </w:rPr>
        <w:t>
    ережелерiн оқытудың                       Бiлiм
</w:t>
      </w:r>
    </w:p>
    <w:p>
      <w:pPr>
        <w:spacing w:after="0"/>
        <w:ind w:left="0"/>
        <w:jc w:val="both"/>
      </w:pPr>
      <w:r>
        <w:rPr>
          <w:rFonts w:ascii="Times New Roman"/>
          <w:b w:val="false"/>
          <w:i w:val="false"/>
          <w:color w:val="000000"/>
          <w:sz w:val="28"/>
        </w:rPr>
        <w:t>
    әдiстемесi бойынша                       департаментi
</w:t>
      </w:r>
    </w:p>
    <w:p>
      <w:pPr>
        <w:spacing w:after="0"/>
        <w:ind w:left="0"/>
        <w:jc w:val="both"/>
      </w:pPr>
      <w:r>
        <w:rPr>
          <w:rFonts w:ascii="Times New Roman"/>
          <w:b w:val="false"/>
          <w:i w:val="false"/>
          <w:color w:val="000000"/>
          <w:sz w:val="28"/>
        </w:rPr>
        <w:t>
    орта мектептер
</w:t>
      </w:r>
    </w:p>
    <w:p>
      <w:pPr>
        <w:spacing w:after="0"/>
        <w:ind w:left="0"/>
        <w:jc w:val="both"/>
      </w:pPr>
      <w:r>
        <w:rPr>
          <w:rFonts w:ascii="Times New Roman"/>
          <w:b w:val="false"/>
          <w:i w:val="false"/>
          <w:color w:val="000000"/>
          <w:sz w:val="28"/>
        </w:rPr>
        <w:t>
    мұғалiмдерiмен сабақ
</w:t>
      </w:r>
    </w:p>
    <w:p>
      <w:pPr>
        <w:spacing w:after="0"/>
        <w:ind w:left="0"/>
        <w:jc w:val="both"/>
      </w:pPr>
      <w:r>
        <w:rPr>
          <w:rFonts w:ascii="Times New Roman"/>
          <w:b w:val="false"/>
          <w:i w:val="false"/>
          <w:color w:val="000000"/>
          <w:sz w:val="28"/>
        </w:rPr>
        <w:t>
    өткiзудi МӨӨҚ КДМ-де
</w:t>
      </w:r>
    </w:p>
    <w:p>
      <w:pPr>
        <w:spacing w:after="0"/>
        <w:ind w:left="0"/>
        <w:jc w:val="both"/>
      </w:pP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25  Тұрғын үйлердiң                           МӨӨҚ      2001-2005
</w:t>
      </w:r>
    </w:p>
    <w:p>
      <w:pPr>
        <w:spacing w:after="0"/>
        <w:ind w:left="0"/>
        <w:jc w:val="both"/>
      </w:pPr>
      <w:r>
        <w:rPr>
          <w:rFonts w:ascii="Times New Roman"/>
          <w:b w:val="false"/>
          <w:i w:val="false"/>
          <w:color w:val="000000"/>
          <w:sz w:val="28"/>
        </w:rPr>
        <w:t>
    1-қабатында сауда және
</w:t>
      </w:r>
    </w:p>
    <w:p>
      <w:pPr>
        <w:spacing w:after="0"/>
        <w:ind w:left="0"/>
        <w:jc w:val="both"/>
      </w:pPr>
      <w:r>
        <w:rPr>
          <w:rFonts w:ascii="Times New Roman"/>
          <w:b w:val="false"/>
          <w:i w:val="false"/>
          <w:color w:val="000000"/>
          <w:sz w:val="28"/>
        </w:rPr>
        <w:t>
    өндiрiстiк бөлмелер
</w:t>
      </w:r>
    </w:p>
    <w:p>
      <w:pPr>
        <w:spacing w:after="0"/>
        <w:ind w:left="0"/>
        <w:jc w:val="both"/>
      </w:pPr>
      <w:r>
        <w:rPr>
          <w:rFonts w:ascii="Times New Roman"/>
          <w:b w:val="false"/>
          <w:i w:val="false"/>
          <w:color w:val="000000"/>
          <w:sz w:val="28"/>
        </w:rPr>
        <w:t>
    орналастырғанда өрт
</w:t>
      </w:r>
    </w:p>
    <w:p>
      <w:pPr>
        <w:spacing w:after="0"/>
        <w:ind w:left="0"/>
        <w:jc w:val="both"/>
      </w:pPr>
      <w:r>
        <w:rPr>
          <w:rFonts w:ascii="Times New Roman"/>
          <w:b w:val="false"/>
          <w:i w:val="false"/>
          <w:color w:val="000000"/>
          <w:sz w:val="28"/>
        </w:rPr>
        <w:t>
    қауiпсiздiгi қалыптары
</w:t>
      </w:r>
    </w:p>
    <w:p>
      <w:pPr>
        <w:spacing w:after="0"/>
        <w:ind w:left="0"/>
        <w:jc w:val="both"/>
      </w:pPr>
      <w:r>
        <w:rPr>
          <w:rFonts w:ascii="Times New Roman"/>
          <w:b w:val="false"/>
          <w:i w:val="false"/>
          <w:color w:val="000000"/>
          <w:sz w:val="28"/>
        </w:rPr>
        <w:t>
    талаптарының орындауына
</w:t>
      </w:r>
    </w:p>
    <w:p>
      <w:pPr>
        <w:spacing w:after="0"/>
        <w:ind w:left="0"/>
        <w:jc w:val="both"/>
      </w:pPr>
      <w:r>
        <w:rPr>
          <w:rFonts w:ascii="Times New Roman"/>
          <w:b w:val="false"/>
          <w:i w:val="false"/>
          <w:color w:val="000000"/>
          <w:sz w:val="28"/>
        </w:rPr>
        <w:t>
    тексерудi күшейту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26 Энергоқадағалау электр     Энергоқадағалау Энерго-   2001
</w:t>
      </w:r>
    </w:p>
    <w:p>
      <w:pPr>
        <w:spacing w:after="0"/>
        <w:ind w:left="0"/>
        <w:jc w:val="both"/>
      </w:pPr>
      <w:r>
        <w:rPr>
          <w:rFonts w:ascii="Times New Roman"/>
          <w:b w:val="false"/>
          <w:i w:val="false"/>
          <w:color w:val="000000"/>
          <w:sz w:val="28"/>
        </w:rPr>
        <w:t>
   аспаптарын пайдалану       туралы қағида,  қадағалау
</w:t>
      </w:r>
    </w:p>
    <w:p>
      <w:pPr>
        <w:spacing w:after="0"/>
        <w:ind w:left="0"/>
        <w:jc w:val="both"/>
      </w:pPr>
      <w:r>
        <w:rPr>
          <w:rFonts w:ascii="Times New Roman"/>
          <w:b w:val="false"/>
          <w:i w:val="false"/>
          <w:color w:val="000000"/>
          <w:sz w:val="28"/>
        </w:rPr>
        <w:t>
   ережелерiн бұзудан         ПУЭ
</w:t>
      </w:r>
    </w:p>
    <w:p>
      <w:pPr>
        <w:spacing w:after="0"/>
        <w:ind w:left="0"/>
        <w:jc w:val="both"/>
      </w:pPr>
      <w:r>
        <w:rPr>
          <w:rFonts w:ascii="Times New Roman"/>
          <w:b w:val="false"/>
          <w:i w:val="false"/>
          <w:color w:val="000000"/>
          <w:sz w:val="28"/>
        </w:rPr>
        <w:t>
   болатын өрттердiң
</w:t>
      </w:r>
    </w:p>
    <w:p>
      <w:pPr>
        <w:spacing w:after="0"/>
        <w:ind w:left="0"/>
        <w:jc w:val="both"/>
      </w:pPr>
      <w:r>
        <w:rPr>
          <w:rFonts w:ascii="Times New Roman"/>
          <w:b w:val="false"/>
          <w:i w:val="false"/>
          <w:color w:val="000000"/>
          <w:sz w:val="28"/>
        </w:rPr>
        <w:t>
   алдын-алудың кешендi
</w:t>
      </w:r>
    </w:p>
    <w:p>
      <w:pPr>
        <w:spacing w:after="0"/>
        <w:ind w:left="0"/>
        <w:jc w:val="both"/>
      </w:pPr>
      <w:r>
        <w:rPr>
          <w:rFonts w:ascii="Times New Roman"/>
          <w:b w:val="false"/>
          <w:i w:val="false"/>
          <w:color w:val="000000"/>
          <w:sz w:val="28"/>
        </w:rPr>
        <w:t>
   шараларын өткiзу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27 Газ шаруашылығы            Газ             Газ         2001
</w:t>
      </w:r>
    </w:p>
    <w:p>
      <w:pPr>
        <w:spacing w:after="0"/>
        <w:ind w:left="0"/>
        <w:jc w:val="both"/>
      </w:pPr>
      <w:r>
        <w:rPr>
          <w:rFonts w:ascii="Times New Roman"/>
          <w:b w:val="false"/>
          <w:i w:val="false"/>
          <w:color w:val="000000"/>
          <w:sz w:val="28"/>
        </w:rPr>
        <w:t>
   қызметi газ аспаптарын     шаруашылығын-   шаруашылығы
</w:t>
      </w:r>
    </w:p>
    <w:p>
      <w:pPr>
        <w:spacing w:after="0"/>
        <w:ind w:left="0"/>
        <w:jc w:val="both"/>
      </w:pPr>
      <w:r>
        <w:rPr>
          <w:rFonts w:ascii="Times New Roman"/>
          <w:b w:val="false"/>
          <w:i w:val="false"/>
          <w:color w:val="000000"/>
          <w:sz w:val="28"/>
        </w:rPr>
        <w:t>
   пайдаланудың ережелерiн    дағы            қызметi
</w:t>
      </w:r>
    </w:p>
    <w:p>
      <w:pPr>
        <w:spacing w:after="0"/>
        <w:ind w:left="0"/>
        <w:jc w:val="both"/>
      </w:pPr>
      <w:r>
        <w:rPr>
          <w:rFonts w:ascii="Times New Roman"/>
          <w:b w:val="false"/>
          <w:i w:val="false"/>
          <w:color w:val="000000"/>
          <w:sz w:val="28"/>
        </w:rPr>
        <w:t>
   бұзғандықтан болатын       қауiпсiздiк
</w:t>
      </w:r>
    </w:p>
    <w:p>
      <w:pPr>
        <w:spacing w:after="0"/>
        <w:ind w:left="0"/>
        <w:jc w:val="both"/>
      </w:pPr>
      <w:r>
        <w:rPr>
          <w:rFonts w:ascii="Times New Roman"/>
          <w:b w:val="false"/>
          <w:i w:val="false"/>
          <w:color w:val="000000"/>
          <w:sz w:val="28"/>
        </w:rPr>
        <w:t>
   өрттердiң алдын алу        ережелерi
</w:t>
      </w:r>
    </w:p>
    <w:p>
      <w:pPr>
        <w:spacing w:after="0"/>
        <w:ind w:left="0"/>
        <w:jc w:val="both"/>
      </w:pPr>
      <w:r>
        <w:rPr>
          <w:rFonts w:ascii="Times New Roman"/>
          <w:b w:val="false"/>
          <w:i w:val="false"/>
          <w:color w:val="000000"/>
          <w:sz w:val="28"/>
        </w:rPr>
        <w:t>
   бойынша кешендi шаралар
</w:t>
      </w:r>
    </w:p>
    <w:p>
      <w:pPr>
        <w:spacing w:after="0"/>
        <w:ind w:left="0"/>
        <w:jc w:val="both"/>
      </w:pPr>
      <w:r>
        <w:rPr>
          <w:rFonts w:ascii="Times New Roman"/>
          <w:b w:val="false"/>
          <w:i w:val="false"/>
          <w:color w:val="000000"/>
          <w:sz w:val="28"/>
        </w:rPr>
        <w:t>
   өткiзу, газ баллондарды
</w:t>
      </w:r>
    </w:p>
    <w:p>
      <w:pPr>
        <w:spacing w:after="0"/>
        <w:ind w:left="0"/>
        <w:jc w:val="both"/>
      </w:pPr>
      <w:r>
        <w:rPr>
          <w:rFonts w:ascii="Times New Roman"/>
          <w:b w:val="false"/>
          <w:i w:val="false"/>
          <w:color w:val="000000"/>
          <w:sz w:val="28"/>
        </w:rPr>
        <w:t>
   сатуға тексерудi күшейтуге
</w:t>
      </w:r>
    </w:p>
    <w:p>
      <w:pPr>
        <w:spacing w:after="0"/>
        <w:ind w:left="0"/>
        <w:jc w:val="both"/>
      </w:pPr>
      <w:r>
        <w:rPr>
          <w:rFonts w:ascii="Times New Roman"/>
          <w:b w:val="false"/>
          <w:i w:val="false"/>
          <w:color w:val="000000"/>
          <w:sz w:val="28"/>
        </w:rPr>
        <w:t>
   және оларды адамдар көптеп
</w:t>
      </w:r>
    </w:p>
    <w:p>
      <w:pPr>
        <w:spacing w:after="0"/>
        <w:ind w:left="0"/>
        <w:jc w:val="both"/>
      </w:pPr>
      <w:r>
        <w:rPr>
          <w:rFonts w:ascii="Times New Roman"/>
          <w:b w:val="false"/>
          <w:i w:val="false"/>
          <w:color w:val="000000"/>
          <w:sz w:val="28"/>
        </w:rPr>
        <w:t>
   болатын орындарда
</w:t>
      </w:r>
    </w:p>
    <w:p>
      <w:pPr>
        <w:spacing w:after="0"/>
        <w:ind w:left="0"/>
        <w:jc w:val="both"/>
      </w:pPr>
      <w:r>
        <w:rPr>
          <w:rFonts w:ascii="Times New Roman"/>
          <w:b w:val="false"/>
          <w:i w:val="false"/>
          <w:color w:val="000000"/>
          <w:sz w:val="28"/>
        </w:rPr>
        <w:t>
   пайдалануға 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28 Өртке қарсы қызмет         ҚР Үкiметiнiң   МӨӨҚ; РМК 2001
</w:t>
      </w:r>
    </w:p>
    <w:p>
      <w:pPr>
        <w:spacing w:after="0"/>
        <w:ind w:left="0"/>
        <w:jc w:val="both"/>
      </w:pPr>
      <w:r>
        <w:rPr>
          <w:rFonts w:ascii="Times New Roman"/>
          <w:b w:val="false"/>
          <w:i w:val="false"/>
          <w:color w:val="000000"/>
          <w:sz w:val="28"/>
        </w:rPr>
        <w:t>
   мiндеттi түрде құрылуға    Қаулысы N 430   "Өрт
</w:t>
      </w:r>
    </w:p>
    <w:p>
      <w:pPr>
        <w:spacing w:after="0"/>
        <w:ind w:left="0"/>
        <w:jc w:val="both"/>
      </w:pPr>
      <w:r>
        <w:rPr>
          <w:rFonts w:ascii="Times New Roman"/>
          <w:b w:val="false"/>
          <w:i w:val="false"/>
          <w:color w:val="000000"/>
          <w:sz w:val="28"/>
        </w:rPr>
        <w:t>
   тиiстi объектiлердiң       22.04.94 ж.     сөндiрушi"
</w:t>
      </w:r>
    </w:p>
    <w:p>
      <w:pPr>
        <w:spacing w:after="0"/>
        <w:ind w:left="0"/>
        <w:jc w:val="both"/>
      </w:pPr>
      <w:r>
        <w:rPr>
          <w:rFonts w:ascii="Times New Roman"/>
          <w:b w:val="false"/>
          <w:i w:val="false"/>
          <w:color w:val="000000"/>
          <w:sz w:val="28"/>
        </w:rPr>
        <w:t>
   жетекшiлерi оларды құруды  Алматы қ.       Алматы қ.
</w:t>
      </w:r>
    </w:p>
    <w:p>
      <w:pPr>
        <w:spacing w:after="0"/>
        <w:ind w:left="0"/>
        <w:jc w:val="both"/>
      </w:pPr>
      <w:r>
        <w:rPr>
          <w:rFonts w:ascii="Times New Roman"/>
          <w:b w:val="false"/>
          <w:i w:val="false"/>
          <w:color w:val="000000"/>
          <w:sz w:val="28"/>
        </w:rPr>
        <w:t>
   қамтамасыз етсiн, оның     Әкiмiнiң        Әкiмi
</w:t>
      </w:r>
    </w:p>
    <w:p>
      <w:pPr>
        <w:spacing w:after="0"/>
        <w:ind w:left="0"/>
        <w:jc w:val="both"/>
      </w:pPr>
      <w:r>
        <w:rPr>
          <w:rFonts w:ascii="Times New Roman"/>
          <w:b w:val="false"/>
          <w:i w:val="false"/>
          <w:color w:val="000000"/>
          <w:sz w:val="28"/>
        </w:rPr>
        <w:t>
   iшiнде "Өрт сөндiрушi      шешiмi N 302
</w:t>
      </w:r>
    </w:p>
    <w:p>
      <w:pPr>
        <w:spacing w:after="0"/>
        <w:ind w:left="0"/>
        <w:jc w:val="both"/>
      </w:pPr>
      <w:r>
        <w:rPr>
          <w:rFonts w:ascii="Times New Roman"/>
          <w:b w:val="false"/>
          <w:i w:val="false"/>
          <w:color w:val="000000"/>
          <w:sz w:val="28"/>
        </w:rPr>
        <w:t>
   "РМК-ның Алматы            24.03.2000 ж.
</w:t>
      </w:r>
    </w:p>
    <w:p>
      <w:pPr>
        <w:spacing w:after="0"/>
        <w:ind w:left="0"/>
        <w:jc w:val="both"/>
      </w:pPr>
      <w:r>
        <w:rPr>
          <w:rFonts w:ascii="Times New Roman"/>
          <w:b w:val="false"/>
          <w:i w:val="false"/>
          <w:color w:val="000000"/>
          <w:sz w:val="28"/>
        </w:rPr>
        <w:t>
   филиалымен келiсiм-шарт
</w:t>
      </w:r>
    </w:p>
    <w:p>
      <w:pPr>
        <w:spacing w:after="0"/>
        <w:ind w:left="0"/>
        <w:jc w:val="both"/>
      </w:pPr>
      <w:r>
        <w:rPr>
          <w:rFonts w:ascii="Times New Roman"/>
          <w:b w:val="false"/>
          <w:i w:val="false"/>
          <w:color w:val="000000"/>
          <w:sz w:val="28"/>
        </w:rPr>
        <w:t>
   негiзiнде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Жылдар бойынша жиынтық                               2001     353,8
</w:t>
      </w:r>
    </w:p>
    <w:p>
      <w:pPr>
        <w:spacing w:after="0"/>
        <w:ind w:left="0"/>
        <w:jc w:val="both"/>
      </w:pPr>
      <w:r>
        <w:rPr>
          <w:rFonts w:ascii="Times New Roman"/>
          <w:b w:val="false"/>
          <w:i w:val="false"/>
          <w:color w:val="000000"/>
          <w:sz w:val="28"/>
        </w:rPr>
        <w:t>
                                                        2002     341,2
</w:t>
      </w:r>
    </w:p>
    <w:p>
      <w:pPr>
        <w:spacing w:after="0"/>
        <w:ind w:left="0"/>
        <w:jc w:val="both"/>
      </w:pPr>
      <w:r>
        <w:rPr>
          <w:rFonts w:ascii="Times New Roman"/>
          <w:b w:val="false"/>
          <w:i w:val="false"/>
          <w:color w:val="000000"/>
          <w:sz w:val="28"/>
        </w:rPr>
        <w:t>
                                                        2003     360,5
</w:t>
      </w:r>
    </w:p>
    <w:p>
      <w:pPr>
        <w:spacing w:after="0"/>
        <w:ind w:left="0"/>
        <w:jc w:val="both"/>
      </w:pPr>
      <w:r>
        <w:rPr>
          <w:rFonts w:ascii="Times New Roman"/>
          <w:b w:val="false"/>
          <w:i w:val="false"/>
          <w:color w:val="000000"/>
          <w:sz w:val="28"/>
        </w:rPr>
        <w:t>
                                                        2004     199,8
</w:t>
      </w:r>
    </w:p>
    <w:p>
      <w:pPr>
        <w:spacing w:after="0"/>
        <w:ind w:left="0"/>
        <w:jc w:val="both"/>
      </w:pPr>
      <w:r>
        <w:rPr>
          <w:rFonts w:ascii="Times New Roman"/>
          <w:b w:val="false"/>
          <w:i w:val="false"/>
          <w:color w:val="000000"/>
          <w:sz w:val="28"/>
        </w:rPr>
        <w:t>
                                                        2005     137,8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2000-2005 ж. Жинағы           1393,1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II-сайланған Алматы қалалық
</w:t>
      </w:r>
    </w:p>
    <w:p>
      <w:pPr>
        <w:spacing w:after="0"/>
        <w:ind w:left="0"/>
        <w:jc w:val="both"/>
      </w:pPr>
      <w:r>
        <w:rPr>
          <w:rFonts w:ascii="Times New Roman"/>
          <w:b w:val="false"/>
          <w:i w:val="false"/>
          <w:color w:val="000000"/>
          <w:sz w:val="28"/>
        </w:rPr>
        <w:t>
     Мәслихаты VI-сессиясының
</w:t>
      </w:r>
    </w:p>
    <w:p>
      <w:pPr>
        <w:spacing w:after="0"/>
        <w:ind w:left="0"/>
        <w:jc w:val="both"/>
      </w:pP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II-сайланған Алматы қалалық
</w:t>
      </w:r>
    </w:p>
    <w:p>
      <w:pPr>
        <w:spacing w:after="0"/>
        <w:ind w:left="0"/>
        <w:jc w:val="both"/>
      </w:pPr>
      <w:r>
        <w:rPr>
          <w:rFonts w:ascii="Times New Roman"/>
          <w:b w:val="false"/>
          <w:i w:val="false"/>
          <w:color w:val="000000"/>
          <w:sz w:val="28"/>
        </w:rPr>
        <w:t>
     Мәслихатының хатшысы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II сайланған Алматы қалалық
</w:t>
      </w:r>
    </w:p>
    <w:p>
      <w:pPr>
        <w:spacing w:after="0"/>
        <w:ind w:left="0"/>
        <w:jc w:val="both"/>
      </w:pPr>
      <w:r>
        <w:rPr>
          <w:rFonts w:ascii="Times New Roman"/>
          <w:b w:val="false"/>
          <w:i w:val="false"/>
          <w:color w:val="000000"/>
          <w:sz w:val="28"/>
        </w:rPr>
        <w:t>
                                        Мәслихатының VI-сессиясының
</w:t>
      </w:r>
    </w:p>
    <w:p>
      <w:pPr>
        <w:spacing w:after="0"/>
        <w:ind w:left="0"/>
        <w:jc w:val="both"/>
      </w:pPr>
      <w:r>
        <w:rPr>
          <w:rFonts w:ascii="Times New Roman"/>
          <w:b w:val="false"/>
          <w:i w:val="false"/>
          <w:color w:val="000000"/>
          <w:sz w:val="28"/>
        </w:rPr>
        <w:t>
                                        2000 жылғы 27 қыркүйектегі
</w:t>
      </w:r>
    </w:p>
    <w:p>
      <w:pPr>
        <w:spacing w:after="0"/>
        <w:ind w:left="0"/>
        <w:jc w:val="both"/>
      </w:pPr>
      <w:r>
        <w:rPr>
          <w:rFonts w:ascii="Times New Roman"/>
          <w:b w:val="false"/>
          <w:i w:val="false"/>
          <w:color w:val="000000"/>
          <w:sz w:val="28"/>
        </w:rPr>
        <w:t>
                                        шешiмiне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Алматы қаласындағы қоғамдық өрт құрамдары туралы 
</w:t>
      </w:r>
      <w:r>
        <w:br/>
      </w:r>
      <w:r>
        <w:rPr>
          <w:rFonts w:ascii="Times New Roman"/>
          <w:b w:val="false"/>
          <w:i w:val="false"/>
          <w:color w:val="000000"/>
          <w:sz w:val="28"/>
        </w:rPr>
        <w:t>
                                  Ереже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Осы Ереже Қазақстан Республикасының 
</w:t>
      </w:r>
      <w:r>
        <w:rPr>
          <w:rFonts w:ascii="Times New Roman"/>
          <w:b w:val="false"/>
          <w:i w:val="false"/>
          <w:color w:val="000000"/>
          <w:sz w:val="28"/>
        </w:rPr>
        <w:t xml:space="preserve"> Z960048_ </w:t>
      </w:r>
      <w:r>
        <w:rPr>
          <w:rFonts w:ascii="Times New Roman"/>
          <w:b w:val="false"/>
          <w:i w:val="false"/>
          <w:color w:val="000000"/>
          <w:sz w:val="28"/>
        </w:rPr>
        <w:t>
 "Өрт қауiпсiздiгi туралы", "Табиғи және техногендiк сипаттағы төтенше жағдайлар туралы" 
</w:t>
      </w:r>
      <w:r>
        <w:rPr>
          <w:rFonts w:ascii="Times New Roman"/>
          <w:b w:val="false"/>
          <w:i w:val="false"/>
          <w:color w:val="000000"/>
          <w:sz w:val="28"/>
        </w:rPr>
        <w:t xml:space="preserve"> Z960019_ </w:t>
      </w:r>
      <w:r>
        <w:rPr>
          <w:rFonts w:ascii="Times New Roman"/>
          <w:b w:val="false"/>
          <w:i w:val="false"/>
          <w:color w:val="000000"/>
          <w:sz w:val="28"/>
        </w:rPr>
        <w:t>
 және "Алматы қаласының ерекше жағдайын қалпына келтiру туралы" Заңдарға сәйкес, Алматы қаласының жұртшылығын шаруашылық объектiлерiнде өрт қауiпсiздiгi қамтамасыз етуге және оның алдын алу жұмыстарын жүргiзуге тарту мақсатында әзiрлендi.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 Негiзгi түсiнiктер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Осы Ережеде қолданылатын негiзгi түсiнiктер төмендегiдей: 
</w:t>
      </w:r>
      <w:r>
        <w:br/>
      </w:r>
      <w:r>
        <w:rPr>
          <w:rFonts w:ascii="Times New Roman"/>
          <w:b w:val="false"/>
          <w:i w:val="false"/>
          <w:color w:val="000000"/>
          <w:sz w:val="28"/>
        </w:rPr>
        <w:t>
      өрт қауiпсiздiгi - жеке тұлғаның, дүние мүлiктiң, қоғамның және мемлекеттiң өрттен қорғану жағдайы; 
</w:t>
      </w:r>
      <w:r>
        <w:br/>
      </w:r>
      <w:r>
        <w:rPr>
          <w:rFonts w:ascii="Times New Roman"/>
          <w:b w:val="false"/>
          <w:i w:val="false"/>
          <w:color w:val="000000"/>
          <w:sz w:val="28"/>
        </w:rPr>
        <w:t>
      өрт - бақылаусыз жану, азаматтардың өмiрi мен денсаулығына зиян келтiредi қоғам мен мемлекет мүддесiне заттай шығынға ұшыратады; 
</w:t>
      </w:r>
      <w:r>
        <w:br/>
      </w:r>
      <w:r>
        <w:rPr>
          <w:rFonts w:ascii="Times New Roman"/>
          <w:b w:val="false"/>
          <w:i w:val="false"/>
          <w:color w:val="000000"/>
          <w:sz w:val="28"/>
        </w:rPr>
        <w:t>
      өрт қауiпсiздiгiнiң талаптары - әлеуметтiк және (немесе) техникалық сипаттағы арнайы жағдай, Қазақстан Республикасы заңдылықтарымен және өкiлеттi мемлекеттiк органның қалыпты актiлерiмен өрт қауiпсiздiгiн қамтамасыз ету мақсатында орнатылған; 
</w:t>
      </w:r>
      <w:r>
        <w:br/>
      </w:r>
      <w:r>
        <w:rPr>
          <w:rFonts w:ascii="Times New Roman"/>
          <w:b w:val="false"/>
          <w:i w:val="false"/>
          <w:color w:val="000000"/>
          <w:sz w:val="28"/>
        </w:rPr>
        <w:t>
      өрт қауiпсiздiгi талаптарын бұзу - өрт қауiпсiздiгiнiң талаптарын орындамау немесе шала орындау; 
</w:t>
      </w:r>
      <w:r>
        <w:br/>
      </w:r>
      <w:r>
        <w:rPr>
          <w:rFonts w:ascii="Times New Roman"/>
          <w:b w:val="false"/>
          <w:i w:val="false"/>
          <w:color w:val="000000"/>
          <w:sz w:val="28"/>
        </w:rPr>
        <w:t>
      өртке қарсы орныққан тәртiп - адамдардың тәртiптiк ережесi, өндiрiстi ұйымдастыру және (немесе) бөлмелердi (аулаларды) ұстаудың тәртiбi, қауiпсiздiк талаптарын бұзудың алдын алу және өрт сөндiрудi қамтамасыз ететiндерi; 
</w:t>
      </w:r>
      <w:r>
        <w:br/>
      </w:r>
      <w:r>
        <w:rPr>
          <w:rFonts w:ascii="Times New Roman"/>
          <w:b w:val="false"/>
          <w:i w:val="false"/>
          <w:color w:val="000000"/>
          <w:sz w:val="28"/>
        </w:rPr>
        <w:t>
      өрт қауiпсiздiгiнiң шаралары - өрт қауiпсiздiгi талаптарын орындау бойынша әрекеттер; 
</w:t>
      </w:r>
      <w:r>
        <w:br/>
      </w:r>
      <w:r>
        <w:rPr>
          <w:rFonts w:ascii="Times New Roman"/>
          <w:b w:val="false"/>
          <w:i w:val="false"/>
          <w:color w:val="000000"/>
          <w:sz w:val="28"/>
        </w:rPr>
        <w:t>
      қоғамдық өрт бiрлестiктерi - тұрғын жайларда және кәсiпорындарда өрттiң алдын алу мен сөндiрудi ұйымдастыруда азаматтардың қатысу түрi; 
</w:t>
      </w:r>
      <w:r>
        <w:br/>
      </w:r>
      <w:r>
        <w:rPr>
          <w:rFonts w:ascii="Times New Roman"/>
          <w:b w:val="false"/>
          <w:i w:val="false"/>
          <w:color w:val="000000"/>
          <w:sz w:val="28"/>
        </w:rPr>
        <w:t>
      ерiктi өртшi - азамат, өрттiң алдын алу және (немесе) сөндiру бойынша өртке қарсы қызметтiң бөлiмшесiндегi әрекетке ерiктiлiк негiзде (еңбек шартын жасамай) тiкелей қатысатын.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II. Жалпы қағида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 Қоғамдық өрт құрамалары кәсiпорындарда, мекемелер мен ұйымдарда меншiк түрiне, әрекетiне және салалық өртке қарсы қызметтiң бар екендiгiне қарамастан (бұдан әрi кәсiпорын) құрылады, ерiктiлiк бастамамен. 
</w:t>
      </w:r>
      <w:r>
        <w:br/>
      </w:r>
      <w:r>
        <w:rPr>
          <w:rFonts w:ascii="Times New Roman"/>
          <w:b w:val="false"/>
          <w:i w:val="false"/>
          <w:color w:val="000000"/>
          <w:sz w:val="28"/>
        </w:rPr>
        <w:t>
      2.2. Қоғамдық өрт құрамдары өртке қарсы қызмет талаптарының қалпы мен ережелерiнiң сақталуына, өрттердiң алдын алу шараларын өткiзу және өрт сөндiруге шұғыл шаралар қабылдауға, қоғамдық бақылауды жүзеге асыру мақсатында құрылады. 
</w:t>
      </w:r>
      <w:r>
        <w:br/>
      </w:r>
      <w:r>
        <w:rPr>
          <w:rFonts w:ascii="Times New Roman"/>
          <w:b w:val="false"/>
          <w:i w:val="false"/>
          <w:color w:val="000000"/>
          <w:sz w:val="28"/>
        </w:rPr>
        <w:t>
      2.3. Қоғамдық өрт құрамдарын құру және олардың әрекетiн ұйымдастыру кәсiпорынның (меншiк иесiнiң) жетекшiлерiне жүктеледi. 
</w:t>
      </w:r>
      <w:r>
        <w:br/>
      </w:r>
      <w:r>
        <w:rPr>
          <w:rFonts w:ascii="Times New Roman"/>
          <w:b w:val="false"/>
          <w:i w:val="false"/>
          <w:color w:val="000000"/>
          <w:sz w:val="28"/>
        </w:rPr>
        <w:t>
      2.4. Өз әрекетiнде қоғамдық өрт құрамдары Қазақстан Республикасының Конституциясын, басқада қалыптық құқық актiлерiн және осы қағиданы басшылыққа алады. 
</w:t>
      </w:r>
      <w:r>
        <w:br/>
      </w:r>
      <w:r>
        <w:rPr>
          <w:rFonts w:ascii="Times New Roman"/>
          <w:b w:val="false"/>
          <w:i w:val="false"/>
          <w:color w:val="000000"/>
          <w:sz w:val="28"/>
        </w:rPr>
        <w:t>
      2.5. Қоғамдық өрт құрамдарының әрекетiне бақылауды олар құрылған кәсiпорындардың жетекшiлерi, сондай-ақ Мемлекеттiк өртке қарсы қызметтiң органдары да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III. Негiзгi мақсаты мен қызметтерi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3.1. Кәсiпорын әкiмшiлiгiне өрттiң алдын-алу жұмыстарын жүргiзуге, өртке қарсы қалыптар мен ережелердiң стандартты талаптарын сақтауға бақылауды жүзеге асыру, сондай-ақ Мемлекеттiк өрт қадағалаудың ұсынымдарының орындалуына да. 
</w:t>
      </w:r>
      <w:r>
        <w:br/>
      </w:r>
      <w:r>
        <w:rPr>
          <w:rFonts w:ascii="Times New Roman"/>
          <w:b w:val="false"/>
          <w:i w:val="false"/>
          <w:color w:val="000000"/>
          <w:sz w:val="28"/>
        </w:rPr>
        <w:t>
      3.2. Жылына төрт мәртеден кем емес кәсiпорынның барлық ғимараттары мен бөлмелерiне жеке-жеке қарап шығуды жүргiзу. Өндiрiстiң технологиялық процесiндегi, агрегаттар мен қондырғылардың жұмыстарына, шеберханалардағы, лабораториялардағы, қоймалардағы бұзушылықтарды анықтау, егер олар өрттiң пайда болуына, жарылысқа немесе апатқа жеткiзетiн болса және де сол бұзушылықтарды түзеуге бағытталған шаралар әзiрлеу керек. 
</w:t>
      </w:r>
      <w:r>
        <w:br/>
      </w:r>
      <w:r>
        <w:rPr>
          <w:rFonts w:ascii="Times New Roman"/>
          <w:b w:val="false"/>
          <w:i w:val="false"/>
          <w:color w:val="000000"/>
          <w:sz w:val="28"/>
        </w:rPr>
        <w:t>
      Қарап шығу барысында белгiленген барлық өртке қарсы шаралар актiлермен ресiмделiп, кәсiпорын басшысы бекiтедi және көрсетiлген мерзiмде орындауға жатады. 
</w:t>
      </w:r>
      <w:r>
        <w:br/>
      </w:r>
      <w:r>
        <w:rPr>
          <w:rFonts w:ascii="Times New Roman"/>
          <w:b w:val="false"/>
          <w:i w:val="false"/>
          <w:color w:val="000000"/>
          <w:sz w:val="28"/>
        </w:rPr>
        <w:t>
      3.3. Өндiрiстiк және әкiмшiлiк бөлмелерде өртке қарсы тәртiптiң қатаң сақталуына бақылауды жүзеге асыру. 
</w:t>
      </w:r>
      <w:r>
        <w:br/>
      </w:r>
      <w:r>
        <w:rPr>
          <w:rFonts w:ascii="Times New Roman"/>
          <w:b w:val="false"/>
          <w:i w:val="false"/>
          <w:color w:val="000000"/>
          <w:sz w:val="28"/>
        </w:rPr>
        <w:t>
      3.4. Өрт қауiпсiздiгi мәселелерi бойынша жаңалықты ұсыныстар мен өнертапқыштық жұмыстарды ұйымдастыру. 
</w:t>
      </w:r>
      <w:r>
        <w:br/>
      </w:r>
      <w:r>
        <w:rPr>
          <w:rFonts w:ascii="Times New Roman"/>
          <w:b w:val="false"/>
          <w:i w:val="false"/>
          <w:color w:val="000000"/>
          <w:sz w:val="28"/>
        </w:rPr>
        <w:t>
      3.5. Кәсiпорын бөлiмшелерiне өндiрiстегi технологиялық процестердiң жарылысты - өрттiк қауiпсiздiктi зерттеуге, жұмыс орындарын аттестациялау және өндiрiстiк жабдықтардың өрт қауiпсiздiгiне сәйкестендiруге көмек көрсету. 
</w:t>
      </w:r>
      <w:r>
        <w:br/>
      </w:r>
      <w:r>
        <w:rPr>
          <w:rFonts w:ascii="Times New Roman"/>
          <w:b w:val="false"/>
          <w:i w:val="false"/>
          <w:color w:val="000000"/>
          <w:sz w:val="28"/>
        </w:rPr>
        <w:t>
      3.6. Жұмыс берушiнiң атынан жұмыскерлердi ақпараттау, өндiрiстегi технологиялық процестердiң жарылыстық - өрт қауiпсiздiгi туралы, мүмкiн болатын өрттер мен жарылыстардың себептерi туралы, сондай-ақ оларды болдырмаудың әдiстерi туралы да. 
</w:t>
      </w:r>
      <w:r>
        <w:br/>
      </w:r>
      <w:r>
        <w:rPr>
          <w:rFonts w:ascii="Times New Roman"/>
          <w:b w:val="false"/>
          <w:i w:val="false"/>
          <w:color w:val="000000"/>
          <w:sz w:val="28"/>
        </w:rPr>
        <w:t>
      3.7. Кәсiпорында болған өрт факторын тексеруге қатынасу. Себептерiн анықтау және бұндай оқиғаларды болдырмаудың негiзделген қорытындыларын әзiрлеу. 
</w:t>
      </w:r>
      <w:r>
        <w:br/>
      </w:r>
      <w:r>
        <w:rPr>
          <w:rFonts w:ascii="Times New Roman"/>
          <w:b w:val="false"/>
          <w:i w:val="false"/>
          <w:color w:val="000000"/>
          <w:sz w:val="28"/>
        </w:rPr>
        <w:t>
      3.8. Кәсiпорын жетекшiлерiне ғимараттар, құрылғылар, технологиялық процестер, жарылыс өртке қауiптi жұмыстардың жеке түрлерi үшiн өрт қауiпсiздiгiнiң шаралары туралы нұсқаулықтар дайындағанда және қайта қарағанда әдiстемелiк көмектер көрсету. 
</w:t>
      </w:r>
      <w:r>
        <w:br/>
      </w:r>
      <w:r>
        <w:rPr>
          <w:rFonts w:ascii="Times New Roman"/>
          <w:b w:val="false"/>
          <w:i w:val="false"/>
          <w:color w:val="000000"/>
          <w:sz w:val="28"/>
        </w:rPr>
        <w:t>
      3.9. Кәсiпорынға жаңадан жұмысқа қабылданатындардың барлығымен, iс-сапардағылармен, оқушы және студенттермен өндiрiстiк оқу-жаттығуға келгендер немесе тәжiрибеге, сондай-ақ әртүрлi жұмыстар атқаратын мердiгерлiк ұйымдардың жұмыскерлерiмен өрт қауiпсiздiгi бойынша нұсқаулықтардың бағдарламасын әзiрлеу және кiрiспе нұсқаулық жүргiзуге. 
</w:t>
      </w:r>
      <w:r>
        <w:br/>
      </w:r>
      <w:r>
        <w:rPr>
          <w:rFonts w:ascii="Times New Roman"/>
          <w:b w:val="false"/>
          <w:i w:val="false"/>
          <w:color w:val="000000"/>
          <w:sz w:val="28"/>
        </w:rPr>
        <w:t>
      3.10. Нұсқаулықты ұйымдастыру бойынша әдiстемелiк көмек немесе өрт - техникалық минимумға, сондай-ақ кәсiпорын жұмыскерлерiнiң өрт қауiпсiздiгi бойынша бiлiмiн тексеруге де көмек көрсету. 
</w:t>
      </w:r>
      <w:r>
        <w:br/>
      </w:r>
      <w:r>
        <w:rPr>
          <w:rFonts w:ascii="Times New Roman"/>
          <w:b w:val="false"/>
          <w:i w:val="false"/>
          <w:color w:val="000000"/>
          <w:sz w:val="28"/>
        </w:rPr>
        <w:t>
      3.11. Кәсiпорын бөлiмшелерiн өрт қауiпсiздiгi бойынша ережелер, қалыптар, плакаттар және басқа көрнекi құралдармен қамтамасыз етудi ұйымдастыру, сондай-ақ оларға сәйкестендiрiлген ақпараттық стендiлер жабдықтауға әдiстемелiк көмек көрсету. 
</w:t>
      </w:r>
      <w:r>
        <w:br/>
      </w:r>
      <w:r>
        <w:rPr>
          <w:rFonts w:ascii="Times New Roman"/>
          <w:b w:val="false"/>
          <w:i w:val="false"/>
          <w:color w:val="000000"/>
          <w:sz w:val="28"/>
        </w:rPr>
        <w:t>
      3.12. Бақылауды жүзеге асыру үшiн: 
</w:t>
      </w:r>
      <w:r>
        <w:br/>
      </w:r>
      <w:r>
        <w:rPr>
          <w:rFonts w:ascii="Times New Roman"/>
          <w:b w:val="false"/>
          <w:i w:val="false"/>
          <w:color w:val="000000"/>
          <w:sz w:val="28"/>
        </w:rPr>
        <w:t>
      3.12.1. Бастапқы өрт сөндiру құралдарының, өрттi табу мен сөндiрудiң автоматтық жүйесiн дұрыс ұстау мен сақтау. 
</w:t>
      </w:r>
      <w:r>
        <w:br/>
      </w:r>
      <w:r>
        <w:rPr>
          <w:rFonts w:ascii="Times New Roman"/>
          <w:b w:val="false"/>
          <w:i w:val="false"/>
          <w:color w:val="000000"/>
          <w:sz w:val="28"/>
        </w:rPr>
        <w:t>
      3.12.2. Жабдықтарды, машиналар мен механизмдердi қажеттi сынақтау мен техникалық куәлендiрудi сәйкес қызметтердiң дер кезiнде жүргiзуi. 
</w:t>
      </w:r>
      <w:r>
        <w:br/>
      </w:r>
      <w:r>
        <w:rPr>
          <w:rFonts w:ascii="Times New Roman"/>
          <w:b w:val="false"/>
          <w:i w:val="false"/>
          <w:color w:val="000000"/>
          <w:sz w:val="28"/>
        </w:rPr>
        <w:t>
      3.12.3. Өрттi анықтау мен сөндiрудiң автоматты жүйесiнiң, түтiнге қарсы қорғаныстың, сыртқы және iшкi өртке қарсы су құбыр өткiзгiштердiң, өрт туралы хабарлау жүйелерiнiң тиiмдi жұмыстары. 
</w:t>
      </w:r>
      <w:r>
        <w:br/>
      </w:r>
      <w:r>
        <w:rPr>
          <w:rFonts w:ascii="Times New Roman"/>
          <w:b w:val="false"/>
          <w:i w:val="false"/>
          <w:color w:val="000000"/>
          <w:sz w:val="28"/>
        </w:rPr>
        <w:t>
      3.12.4. Сақтандыру жабдықтары және қорғаныс құрылғыларының өртке қарсы жағдайлары. 
</w:t>
      </w:r>
      <w:r>
        <w:br/>
      </w:r>
      <w:r>
        <w:rPr>
          <w:rFonts w:ascii="Times New Roman"/>
          <w:b w:val="false"/>
          <w:i w:val="false"/>
          <w:color w:val="000000"/>
          <w:sz w:val="28"/>
        </w:rPr>
        <w:t>
      3.12.5. Өртке қарсы оқытуды жүргiзудiң, бiлiктiлiктi тексеру және өртке қарсы нұсқаулықтардың барлық түрлерiне дер кезiнде және сапалы бақылау жүргiзу. 
</w:t>
      </w:r>
      <w:r>
        <w:br/>
      </w:r>
      <w:r>
        <w:rPr>
          <w:rFonts w:ascii="Times New Roman"/>
          <w:b w:val="false"/>
          <w:i w:val="false"/>
          <w:color w:val="000000"/>
          <w:sz w:val="28"/>
        </w:rPr>
        <w:t>
      3.12.6. Кәсiпорын бөлiмшелерiнде өрт қауiпсiздiк шараларын орындауға бөлiнген қаражаттарды дұрыс жұмсау. 
</w:t>
      </w:r>
      <w:r>
        <w:br/>
      </w:r>
      <w:r>
        <w:rPr>
          <w:rFonts w:ascii="Times New Roman"/>
          <w:b w:val="false"/>
          <w:i w:val="false"/>
          <w:color w:val="000000"/>
          <w:sz w:val="28"/>
        </w:rPr>
        <w:t>
      3.13. Өрт қауiпсiздiгi бойынша әрекетке енгiзiлген жаңа заңдылықтар мен басқа да қалыпты құқықтық актiлер туралы кәсiпорын жұмыскерлерiнiң назарына уақытында жеткiзу. 
</w:t>
      </w:r>
      <w:r>
        <w:br/>
      </w:r>
      <w:r>
        <w:rPr>
          <w:rFonts w:ascii="Times New Roman"/>
          <w:b w:val="false"/>
          <w:i w:val="false"/>
          <w:color w:val="000000"/>
          <w:sz w:val="28"/>
        </w:rPr>
        <w:t>
      3.14. Құжаттардың (кәсiпорынның өртке қарсы жағдайын тексеру бойынша актiлер, өрт фактiлерiн тексерудiң актiлерi, комиссиялардың жұмыс жоспарлары мен хаттамалары, өрт қауiпсiздiгi бойынша жұмыс орындарын аттестациялау және сертификаттаудың материалдарын және басқаларын) сақталуын ұйымдастыру. 
</w:t>
      </w:r>
      <w:r>
        <w:br/>
      </w:r>
      <w:r>
        <w:rPr>
          <w:rFonts w:ascii="Times New Roman"/>
          <w:b w:val="false"/>
          <w:i w:val="false"/>
          <w:color w:val="000000"/>
          <w:sz w:val="28"/>
        </w:rPr>
        <w:t>
      3.15. Өрт қауiпсiздiгi ережелерiн сақтау мәселелерi бойынша кәсiпорын жұмыскерлерiнiң арасында түсiндiру жұмыстарын жүргiзу. 
</w:t>
      </w:r>
      <w:r>
        <w:br/>
      </w:r>
      <w:r>
        <w:rPr>
          <w:rFonts w:ascii="Times New Roman"/>
          <w:b w:val="false"/>
          <w:i w:val="false"/>
          <w:color w:val="000000"/>
          <w:sz w:val="28"/>
        </w:rPr>
        <w:t>
      Кәсiпорын цехтарында, қоймаларында және әскери есептеудiң жауынгерлiк дайындықтың өртке қарсы жағдайына қоғамдық байқау өткiзу, сондай-ақ Мемлекеттiк өрт қадағалау ұсынған өртке қарсы шаралардың ұсынымдық орындалуын тексеру. 
</w:t>
      </w:r>
      <w:r>
        <w:br/>
      </w:r>
      <w:r>
        <w:rPr>
          <w:rFonts w:ascii="Times New Roman"/>
          <w:b w:val="false"/>
          <w:i w:val="false"/>
          <w:color w:val="000000"/>
          <w:sz w:val="28"/>
        </w:rPr>
        <w:t>
      3.16. Өрт (жану) болған жағдайда және оны дереу сөндiру бойынша кәсiпорында бар өрт сөндiру құралдарын пайдаланып шаралар қабылдауға және Мемлекеттiк өртке қарсы қызметтiң бөлiмшесiн шақыруға мiндеттi. 
</w:t>
      </w:r>
      <w:r>
        <w:br/>
      </w:r>
      <w:r>
        <w:rPr>
          <w:rFonts w:ascii="Times New Roman"/>
          <w:b w:val="false"/>
          <w:i w:val="false"/>
          <w:color w:val="000000"/>
          <w:sz w:val="28"/>
        </w:rPr>
        <w:t>
      3.17. Өрт сөндiрумен байланыс емес апаттарды, табиғи зардаптарды жою кезiнде өрт құрамаларының күшi және құралдары оларды жоюдың жетекшiсiнiң өкiмi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IV. Жұмысты ұйымдастыру мен жасаудың тәртiбi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4.1. Қоғамдық өрт құрамалары ерiктi бастамамен кәсiпорынның жасы 18-ге жеткен, денсаулығының жағдайы бойынша жүктелген мiндеттi атқара алатын жұмыскерiнен жасақталады. 
</w:t>
      </w:r>
      <w:r>
        <w:br/>
      </w:r>
      <w:r>
        <w:rPr>
          <w:rFonts w:ascii="Times New Roman"/>
          <w:b w:val="false"/>
          <w:i w:val="false"/>
          <w:color w:val="000000"/>
          <w:sz w:val="28"/>
        </w:rPr>
        <w:t>
      4.2. Ереже секiлдi қоғамдық өрт құрамаларының құрамына кәсiпорынның бас инженерi, энергетик, технолог және басқа да инженер-техник жұмыскерлерi кiредi. 
</w:t>
      </w:r>
      <w:r>
        <w:br/>
      </w:r>
      <w:r>
        <w:rPr>
          <w:rFonts w:ascii="Times New Roman"/>
          <w:b w:val="false"/>
          <w:i w:val="false"/>
          <w:color w:val="000000"/>
          <w:sz w:val="28"/>
        </w:rPr>
        <w:t>
      4.3. Қоғамдық өрт құрамалары кәсiпорын құрылымына және басқа да ерекшелiктерге байланысты жалпы объектiлiк және цехтық (объектiде бiрнеше) болулары мүмкiн. 
</w:t>
      </w:r>
      <w:r>
        <w:br/>
      </w:r>
      <w:r>
        <w:rPr>
          <w:rFonts w:ascii="Times New Roman"/>
          <w:b w:val="false"/>
          <w:i w:val="false"/>
          <w:color w:val="000000"/>
          <w:sz w:val="28"/>
        </w:rPr>
        <w:t>
      Iрi кәсiпорындарда қоғамдық өрт құрамалары мүшелерiнен, жұмысшы ауысым саны бойынша жауынгерлiк есептер құрылады. 
</w:t>
      </w:r>
      <w:r>
        <w:br/>
      </w:r>
      <w:r>
        <w:rPr>
          <w:rFonts w:ascii="Times New Roman"/>
          <w:b w:val="false"/>
          <w:i w:val="false"/>
          <w:color w:val="000000"/>
          <w:sz w:val="28"/>
        </w:rPr>
        <w:t>
      Жауынгерлiк есептер сондай-ақ кәсiпорындарда өрт техникасы (өрт автомобильдерi немесе мотопомпалар) бар болса, құрылады. Жауынгерлiк есептердiң мүшелерiнiң табельдiк мiндеттерi типтiк қағидалар негiзiнде әзiрленедi. 
</w:t>
      </w:r>
      <w:r>
        <w:br/>
      </w:r>
      <w:r>
        <w:rPr>
          <w:rFonts w:ascii="Times New Roman"/>
          <w:b w:val="false"/>
          <w:i w:val="false"/>
          <w:color w:val="000000"/>
          <w:sz w:val="28"/>
        </w:rPr>
        <w:t>
      4.4. Қоғамдық өрт құрамасына кiретiн тұлға кәсiпорын жетекшiсiнiң атына, жазбаша өтiнiш бередi. Қоғамдық өрт құрамасының мүшелiгiне тiркеу және осы құрамаға келешекте өзгерiстер енгiзу кәсiпорын бойынша бұйрықпен хабарланады. 
</w:t>
      </w:r>
      <w:r>
        <w:br/>
      </w:r>
      <w:r>
        <w:rPr>
          <w:rFonts w:ascii="Times New Roman"/>
          <w:b w:val="false"/>
          <w:i w:val="false"/>
          <w:color w:val="000000"/>
          <w:sz w:val="28"/>
        </w:rPr>
        <w:t>
      4.5. Ереже секiлдi, қоғамдық өрт құрамасының бастығы инженер-техник жұмыскерлерден тағайындалады және кәсiпорын жетекшiсiне бағынады. 
</w:t>
      </w:r>
      <w:r>
        <w:br/>
      </w:r>
      <w:r>
        <w:rPr>
          <w:rFonts w:ascii="Times New Roman"/>
          <w:b w:val="false"/>
          <w:i w:val="false"/>
          <w:color w:val="000000"/>
          <w:sz w:val="28"/>
        </w:rPr>
        <w:t>
      4.6. Қоғамдық өрт құрамасының сандық құрамын кәсiпорынның жетекшiсi анықтайды. 
</w:t>
      </w:r>
      <w:r>
        <w:br/>
      </w:r>
      <w:r>
        <w:rPr>
          <w:rFonts w:ascii="Times New Roman"/>
          <w:b w:val="false"/>
          <w:i w:val="false"/>
          <w:color w:val="000000"/>
          <w:sz w:val="28"/>
        </w:rPr>
        <w:t>
      4.7. Қоғамдық өрт құрамаларын iрiктеудi былайша жүргiзу керек, өйткенi кәсiпорынның әрбiр бөлiмшесiнде және әрбiр ауысымда құраманың мүшелерi болған жөн. 
</w:t>
      </w:r>
      <w:r>
        <w:br/>
      </w:r>
      <w:r>
        <w:rPr>
          <w:rFonts w:ascii="Times New Roman"/>
          <w:b w:val="false"/>
          <w:i w:val="false"/>
          <w:color w:val="000000"/>
          <w:sz w:val="28"/>
        </w:rPr>
        <w:t>
      4.8. Қоғамдық өрт құрамасынан мүшелерiн шығару жүргiзiледi: 
</w:t>
      </w:r>
      <w:r>
        <w:br/>
      </w:r>
      <w:r>
        <w:rPr>
          <w:rFonts w:ascii="Times New Roman"/>
          <w:b w:val="false"/>
          <w:i w:val="false"/>
          <w:color w:val="000000"/>
          <w:sz w:val="28"/>
        </w:rPr>
        <w:t>
      4.8.1. Өрт қауiпсiздiк ережелерi мен қалыптарын бұзғандығы үшiн. 
</w:t>
      </w:r>
      <w:r>
        <w:br/>
      </w:r>
      <w:r>
        <w:rPr>
          <w:rFonts w:ascii="Times New Roman"/>
          <w:b w:val="false"/>
          <w:i w:val="false"/>
          <w:color w:val="000000"/>
          <w:sz w:val="28"/>
        </w:rPr>
        <w:t>
      4.8.2. Өзiнiң қызметтiк мiндеттерiн орындамағаны үшiн. 
</w:t>
      </w:r>
      <w:r>
        <w:br/>
      </w:r>
      <w:r>
        <w:rPr>
          <w:rFonts w:ascii="Times New Roman"/>
          <w:b w:val="false"/>
          <w:i w:val="false"/>
          <w:color w:val="000000"/>
          <w:sz w:val="28"/>
        </w:rPr>
        <w:t>
      4.8.3. Жеке өз тiлегi бойынша кәсiпорын жетекшiсiне шығу туралы өтiнiш беру жолымен. 
</w:t>
      </w:r>
      <w:r>
        <w:br/>
      </w:r>
      <w:r>
        <w:rPr>
          <w:rFonts w:ascii="Times New Roman"/>
          <w:b w:val="false"/>
          <w:i w:val="false"/>
          <w:color w:val="000000"/>
          <w:sz w:val="28"/>
        </w:rPr>
        <w:t>
      4.8.4. Кәсiпорыннан босатылған жағдайда. 
</w:t>
      </w:r>
      <w:r>
        <w:br/>
      </w:r>
      <w:r>
        <w:rPr>
          <w:rFonts w:ascii="Times New Roman"/>
          <w:b w:val="false"/>
          <w:i w:val="false"/>
          <w:color w:val="000000"/>
          <w:sz w:val="28"/>
        </w:rPr>
        <w:t>
      4.9. Қоғамдық өрт құрамасының мүшелерiмен (N 1 қосымша) бағдарламаға сәйкес, оқу сабақтары кесте бойынша жүргiзiледi, оны кәсiпорын басшысы бекiтедi. Сабақ айына 4 сағаттан артық емес, ереже секiлдi, жұмыстан бос уақытта. 
</w:t>
      </w:r>
      <w:r>
        <w:br/>
      </w:r>
      <w:r>
        <w:rPr>
          <w:rFonts w:ascii="Times New Roman"/>
          <w:b w:val="false"/>
          <w:i w:val="false"/>
          <w:color w:val="000000"/>
          <w:sz w:val="28"/>
        </w:rPr>
        <w:t>
      4.10. Қоғамдық өрт құрамасы мүшелерiн кезекшiлiкке тарту тәртiбiн, өрт қауiпсiздiгiн қамтамасыз етуге байланысты жұмыстан бос кезiндегi уақытты кәсiпорын жетекшiсi орнықтырады. 
</w:t>
      </w:r>
      <w:r>
        <w:br/>
      </w:r>
      <w:r>
        <w:rPr>
          <w:rFonts w:ascii="Times New Roman"/>
          <w:b w:val="false"/>
          <w:i w:val="false"/>
          <w:color w:val="000000"/>
          <w:sz w:val="28"/>
        </w:rPr>
        <w:t>
      4.11. Кезекшiлiктi қабылдау кезiнде және өртте жұмыс қабылдағанда қоғамдық өрт құраманың мүшелерi жауынгерлiк есептiң табельдерiн басшылыққа алады (N 3,4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V. Мiндеттерi мен құқтары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5.1. Қоғамдық өрт құрамасының бастығы: 
</w:t>
      </w:r>
      <w:r>
        <w:br/>
      </w:r>
      <w:r>
        <w:rPr>
          <w:rFonts w:ascii="Times New Roman"/>
          <w:b w:val="false"/>
          <w:i w:val="false"/>
          <w:color w:val="000000"/>
          <w:sz w:val="28"/>
        </w:rPr>
        <w:t>
      кәсiпорынның қоғамдық өрт құрамына жалпы басшылықты жүзеге асырады; 
</w:t>
      </w:r>
      <w:r>
        <w:br/>
      </w:r>
      <w:r>
        <w:rPr>
          <w:rFonts w:ascii="Times New Roman"/>
          <w:b w:val="false"/>
          <w:i w:val="false"/>
          <w:color w:val="000000"/>
          <w:sz w:val="28"/>
        </w:rPr>
        <w:t>
      кәсiпорын ғимараттарын (бөлмелерiн) өрт қауiпсiздiгiне қарап шығуды ұйымдастырады, қарау барысында байқалған келеңсiздiктердi шеттету әдiстерi мен жолдарын белгiлейдi, сондай-ақ өртке қарсы шаралардың орындалу мерзiмдерiн де; 
</w:t>
      </w:r>
      <w:r>
        <w:br/>
      </w:r>
      <w:r>
        <w:rPr>
          <w:rFonts w:ascii="Times New Roman"/>
          <w:b w:val="false"/>
          <w:i w:val="false"/>
          <w:color w:val="000000"/>
          <w:sz w:val="28"/>
        </w:rPr>
        <w:t>
      қоғамдық өрт құрамасының жеке құрамымен сабақтар өткiзедi; 
</w:t>
      </w:r>
      <w:r>
        <w:br/>
      </w:r>
      <w:r>
        <w:rPr>
          <w:rFonts w:ascii="Times New Roman"/>
          <w:b w:val="false"/>
          <w:i w:val="false"/>
          <w:color w:val="000000"/>
          <w:sz w:val="28"/>
        </w:rPr>
        <w:t>
      қоғамдық өрт құрамасы мүшелерiнiң өртке қарсы ережелер мен қалыптарды бiлетiндiктерiн тексередi; 
</w:t>
      </w:r>
      <w:r>
        <w:br/>
      </w:r>
      <w:r>
        <w:rPr>
          <w:rFonts w:ascii="Times New Roman"/>
          <w:b w:val="false"/>
          <w:i w:val="false"/>
          <w:color w:val="000000"/>
          <w:sz w:val="28"/>
        </w:rPr>
        <w:t>
      Мемлекеттiк өртке қарсы қызметтiң бөлiмшесi келгенге дейiн өрт сөндiруге басшылық жасайды. 
</w:t>
      </w:r>
      <w:r>
        <w:br/>
      </w:r>
      <w:r>
        <w:rPr>
          <w:rFonts w:ascii="Times New Roman"/>
          <w:b w:val="false"/>
          <w:i w:val="false"/>
          <w:color w:val="000000"/>
          <w:sz w:val="28"/>
        </w:rPr>
        <w:t>
      5.2. Қоғамдық өрт құрамасының мүшесi мiндеттi: 
</w:t>
      </w:r>
      <w:r>
        <w:br/>
      </w:r>
      <w:r>
        <w:rPr>
          <w:rFonts w:ascii="Times New Roman"/>
          <w:b w:val="false"/>
          <w:i w:val="false"/>
          <w:color w:val="000000"/>
          <w:sz w:val="28"/>
        </w:rPr>
        <w:t>
      өрт сөндiрудi ұйымдастырудың тәртiбiн, кәсiпорында өрт сөндiрудiң алғашқы құралдарының және өрттiк су бұлақтарының орналасу орнын бiлуге; 
</w:t>
      </w:r>
      <w:r>
        <w:br/>
      </w:r>
      <w:r>
        <w:rPr>
          <w:rFonts w:ascii="Times New Roman"/>
          <w:b w:val="false"/>
          <w:i w:val="false"/>
          <w:color w:val="000000"/>
          <w:sz w:val="28"/>
        </w:rPr>
        <w:t>
      өрт сөндiру құралдарының, байланыстың, өрт техникасы мен құрал - жабдықтың әрекетке дайындығын бақылауға; 
</w:t>
      </w:r>
      <w:r>
        <w:br/>
      </w:r>
      <w:r>
        <w:rPr>
          <w:rFonts w:ascii="Times New Roman"/>
          <w:b w:val="false"/>
          <w:i w:val="false"/>
          <w:color w:val="000000"/>
          <w:sz w:val="28"/>
        </w:rPr>
        <w:t>
      жауынгерлiк есептiң табелi бойынша өз мiндеттерiн бiлуге; 
</w:t>
      </w:r>
      <w:r>
        <w:br/>
      </w:r>
      <w:r>
        <w:rPr>
          <w:rFonts w:ascii="Times New Roman"/>
          <w:b w:val="false"/>
          <w:i w:val="false"/>
          <w:color w:val="000000"/>
          <w:sz w:val="28"/>
        </w:rPr>
        <w:t>
      өрт сөндiру кезiнде қоғамдық өрт құрама бастығына мүлтiксiз бағынуға. 
</w:t>
      </w:r>
      <w:r>
        <w:br/>
      </w:r>
      <w:r>
        <w:rPr>
          <w:rFonts w:ascii="Times New Roman"/>
          <w:b w:val="false"/>
          <w:i w:val="false"/>
          <w:color w:val="000000"/>
          <w:sz w:val="28"/>
        </w:rPr>
        <w:t>
      5.3. Қоғамдық өрт құрамасы мүшесiнiң құқтары: 
</w:t>
      </w:r>
      <w:r>
        <w:br/>
      </w:r>
      <w:r>
        <w:rPr>
          <w:rFonts w:ascii="Times New Roman"/>
          <w:b w:val="false"/>
          <w:i w:val="false"/>
          <w:color w:val="000000"/>
          <w:sz w:val="28"/>
        </w:rPr>
        <w:t>
      тәулiктiң кез-келген уақытында кәсiпорынның өндiрiстiк, қызметтiк және тұрмыстық бөлмелерiн кедергiсiз қарап шығуға, өрт қауiпсiздiгi бойынша құжаттармен танысуға; 
</w:t>
      </w:r>
      <w:r>
        <w:br/>
      </w:r>
      <w:r>
        <w:rPr>
          <w:rFonts w:ascii="Times New Roman"/>
          <w:b w:val="false"/>
          <w:i w:val="false"/>
          <w:color w:val="000000"/>
          <w:sz w:val="28"/>
        </w:rPr>
        <w:t>
      өрт қауiпсiздiгi шараларының бұзылғандығы анықталғанда машиналарды пайдалануға, жабдықтар мен цехтардағы өндiрiстiк жұмыстарға, бөлiмшелер мен жұмыс орындарына жұмыс iстеуге тыйым салуға, егер олар өртке жеткiзер болса, бұл туралы кәсiпорын жетекшiсiн алдын ала ескертуге; 
</w:t>
      </w:r>
      <w:r>
        <w:br/>
      </w:r>
      <w:r>
        <w:rPr>
          <w:rFonts w:ascii="Times New Roman"/>
          <w:b w:val="false"/>
          <w:i w:val="false"/>
          <w:color w:val="000000"/>
          <w:sz w:val="28"/>
        </w:rPr>
        <w:t>
      өртке қарсы тәртiптiң бұзылуына жол берген тұлғалардан жазбаша түсiнiк талап етуге. Кәсiпорын жетекшiсi алдында өрт қауiпсiздiгi талаптарын бұзған кiнәлiлердi жауапқа тартуға iзденуге. Қажет болғанда әкiмшiлiктiк құқ бұзылушылық туралы хаттама әзiрлеуге, ол материалдарды Мемлекеттiк өрт қадағалаудың жергiлiктi органына бере отырып; 
</w:t>
      </w:r>
      <w:r>
        <w:br/>
      </w:r>
      <w:r>
        <w:rPr>
          <w:rFonts w:ascii="Times New Roman"/>
          <w:b w:val="false"/>
          <w:i w:val="false"/>
          <w:color w:val="000000"/>
          <w:sz w:val="28"/>
        </w:rPr>
        <w:t>
      бөлiмше жетекшiлерiнен өрт қауiпсiздiгi бойынша орнықтырылған тәртiппен нұсқаудан өтпегендердi, өрт-техникалық жүйенiң минимумынан оқу мен бiлiктiлiк тексеруден өтпегендердi немесе өрт қауiпсiздiгi туралы шаралардың ережелерiн, қалпы мен нұсқаулықтарды өрескел бұзушыларды жұмыстан шығаруды талап етуге; 
</w:t>
      </w:r>
      <w:r>
        <w:br/>
      </w:r>
      <w:r>
        <w:rPr>
          <w:rFonts w:ascii="Times New Roman"/>
          <w:b w:val="false"/>
          <w:i w:val="false"/>
          <w:color w:val="000000"/>
          <w:sz w:val="28"/>
        </w:rPr>
        <w:t>
      кәсiпорын жетекшiлiгiнiң тапсырмасы бойынша мемлекеттiк және қоғамдық ұйымдарда өрт қауiпсiздiгi мәселелерi талқыланғанда өкiлеттi болуға.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VI. Мазмұны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Материалды-техникалық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6.1. Қоғамдық өрт құрамасының барлық шығынын көтеру олар құрылған кәсiпорын қаражаты есебiнен жүзеге асырылады. 
</w:t>
      </w:r>
      <w:r>
        <w:br/>
      </w:r>
      <w:r>
        <w:rPr>
          <w:rFonts w:ascii="Times New Roman"/>
          <w:b w:val="false"/>
          <w:i w:val="false"/>
          <w:color w:val="000000"/>
          <w:sz w:val="28"/>
        </w:rPr>
        <w:t>
      6.2. Өрттер мен апаттарды жою кезiнде қоғамдық өрт құрамасы мүшелерiнiң қатынасқан уақыты үшiн төленетiн еңбек ақысы, сондай-ақ өндiрiстегi кезекшiлiгi үшiн де кәсiпорындағы орташа айлық табысының есебiнен жүргiзiледi. 
</w:t>
      </w:r>
      <w:r>
        <w:br/>
      </w:r>
      <w:r>
        <w:rPr>
          <w:rFonts w:ascii="Times New Roman"/>
          <w:b w:val="false"/>
          <w:i w:val="false"/>
          <w:color w:val="000000"/>
          <w:sz w:val="28"/>
        </w:rPr>
        <w:t>
      6.3. Қоғамдық өрт құрамасы мүшелерiне кәсiпорында өрт қауiпсiздiгiн қамтамасыз етуге белсендi қатынасқаны және өрт сөндiрудегi еңбектерi үшiн оларға жылына ұзақты 6 (алты) жұмыс күндiк қосымша демалыс берiледi орташа жалақысы сақталып. 
</w:t>
      </w:r>
      <w:r>
        <w:br/>
      </w:r>
      <w:r>
        <w:rPr>
          <w:rFonts w:ascii="Times New Roman"/>
          <w:b w:val="false"/>
          <w:i w:val="false"/>
          <w:color w:val="000000"/>
          <w:sz w:val="28"/>
        </w:rPr>
        <w:t>
      Басқаша жеңiлдiктер қоғамдық өрт құрамасы мүшелерiне кәсiпорынның жекеменшiк иесiнiң шешiмiмен берiлуi мүмкiн. 
</w:t>
      </w:r>
      <w:r>
        <w:br/>
      </w:r>
      <w:r>
        <w:rPr>
          <w:rFonts w:ascii="Times New Roman"/>
          <w:b w:val="false"/>
          <w:i w:val="false"/>
          <w:color w:val="000000"/>
          <w:sz w:val="28"/>
        </w:rPr>
        <w:t>
      6.4. Өрт автомобильдерi және мотопомпалардың жауынгерлiк есептiң құрамына кiретiн қоғамдық өрт құрамасы мүшелерiне кәсiпорын есебiнен N 2 қосымша бойынша орнықтырылған тәртiп пен мөлшерде арнайы киiмдер (жабдықтар) жиынтығы берiледi. 
</w:t>
      </w:r>
      <w:r>
        <w:br/>
      </w:r>
      <w:r>
        <w:rPr>
          <w:rFonts w:ascii="Times New Roman"/>
          <w:b w:val="false"/>
          <w:i w:val="false"/>
          <w:color w:val="000000"/>
          <w:sz w:val="28"/>
        </w:rPr>
        <w:t>
      6.5. Қоғамдық өрт құрамасы мүшелерiн сақтандыру ҚР "Еңбектi қорғау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туралы"  
</w:t>
      </w:r>
      <w:r>
        <w:rPr>
          <w:rFonts w:ascii="Times New Roman"/>
          <w:b w:val="false"/>
          <w:i w:val="false"/>
          <w:color w:val="000000"/>
          <w:sz w:val="28"/>
        </w:rPr>
        <w:t xml:space="preserve"> Z933000_ </w:t>
      </w:r>
      <w:r>
        <w:rPr>
          <w:rFonts w:ascii="Times New Roman"/>
          <w:b w:val="false"/>
          <w:i w:val="false"/>
          <w:color w:val="000000"/>
          <w:sz w:val="28"/>
        </w:rPr>
        <w:t>
  Заңының 20-бабына сәйкес жүзеге асырылады.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VII. Заңдылықты сақтауға қадағалау жүргiзу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Қоғамдық өрт құрамаларының әрекетiндегi заңдылықтардың орындалуының 
</w:t>
      </w:r>
    </w:p>
    <w:p>
      <w:pPr>
        <w:spacing w:after="0"/>
        <w:ind w:left="0"/>
        <w:jc w:val="both"/>
      </w:pPr>
      <w:r>
        <w:rPr>
          <w:rFonts w:ascii="Times New Roman"/>
          <w:b w:val="false"/>
          <w:i w:val="false"/>
          <w:color w:val="000000"/>
          <w:sz w:val="28"/>
        </w:rPr>
        <w:t>
сақталуын қадағалау ҚР Президентiнiң заңды күшi бар "Қазақстан 
</w:t>
      </w:r>
    </w:p>
    <w:p>
      <w:pPr>
        <w:spacing w:after="0"/>
        <w:ind w:left="0"/>
        <w:jc w:val="both"/>
      </w:pPr>
      <w:r>
        <w:rPr>
          <w:rFonts w:ascii="Times New Roman"/>
          <w:b w:val="false"/>
          <w:i w:val="false"/>
          <w:color w:val="000000"/>
          <w:sz w:val="28"/>
        </w:rPr>
        <w:t>
Республикасының Прокуратурасы туралы"  
</w:t>
      </w:r>
      <w:r>
        <w:rPr>
          <w:rFonts w:ascii="Times New Roman"/>
          <w:b w:val="false"/>
          <w:i w:val="false"/>
          <w:color w:val="000000"/>
          <w:sz w:val="28"/>
        </w:rPr>
        <w:t xml:space="preserve"> Z952709_ </w:t>
      </w:r>
      <w:r>
        <w:rPr>
          <w:rFonts w:ascii="Times New Roman"/>
          <w:b w:val="false"/>
          <w:i w:val="false"/>
          <w:color w:val="000000"/>
          <w:sz w:val="28"/>
        </w:rPr>
        <w:t>
  Жарлығына сәйкес 
</w:t>
      </w:r>
    </w:p>
    <w:p>
      <w:pPr>
        <w:spacing w:after="0"/>
        <w:ind w:left="0"/>
        <w:jc w:val="both"/>
      </w:pPr>
      <w:r>
        <w:rPr>
          <w:rFonts w:ascii="Times New Roman"/>
          <w:b w:val="false"/>
          <w:i w:val="false"/>
          <w:color w:val="000000"/>
          <w:sz w:val="28"/>
        </w:rPr>
        <w:t>
прокуратура органдары жүзеге асырады.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II-шi сайланған Алматы қалалық 
</w:t>
      </w:r>
    </w:p>
    <w:p>
      <w:pPr>
        <w:spacing w:after="0"/>
        <w:ind w:left="0"/>
        <w:jc w:val="both"/>
      </w:pPr>
      <w:r>
        <w:rPr>
          <w:rFonts w:ascii="Times New Roman"/>
          <w:b w:val="false"/>
          <w:i w:val="false"/>
          <w:color w:val="000000"/>
          <w:sz w:val="28"/>
        </w:rPr>
        <w:t>
     Мәслихатының VI-шы сессиясының
</w:t>
      </w:r>
    </w:p>
    <w:p>
      <w:pPr>
        <w:spacing w:after="0"/>
        <w:ind w:left="0"/>
        <w:jc w:val="both"/>
      </w:pP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ІІ сайланған Алматы қалалық 
</w:t>
      </w:r>
    </w:p>
    <w:p>
      <w:pPr>
        <w:spacing w:after="0"/>
        <w:ind w:left="0"/>
        <w:jc w:val="both"/>
      </w:pPr>
      <w:r>
        <w:rPr>
          <w:rFonts w:ascii="Times New Roman"/>
          <w:b w:val="false"/>
          <w:i w:val="false"/>
          <w:color w:val="000000"/>
          <w:sz w:val="28"/>
        </w:rPr>
        <w:t>
     Мәслихатының Хатшысы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қалалық қоғамдық өрт 
</w:t>
      </w:r>
    </w:p>
    <w:p>
      <w:pPr>
        <w:spacing w:after="0"/>
        <w:ind w:left="0"/>
        <w:jc w:val="both"/>
      </w:pPr>
      <w:r>
        <w:rPr>
          <w:rFonts w:ascii="Times New Roman"/>
          <w:b w:val="false"/>
          <w:i w:val="false"/>
          <w:color w:val="000000"/>
          <w:sz w:val="28"/>
        </w:rPr>
        <w:t>
                                                құрамаларының жұмыс 
</w:t>
      </w:r>
    </w:p>
    <w:p>
      <w:pPr>
        <w:spacing w:after="0"/>
        <w:ind w:left="0"/>
        <w:jc w:val="both"/>
      </w:pPr>
      <w:r>
        <w:rPr>
          <w:rFonts w:ascii="Times New Roman"/>
          <w:b w:val="false"/>
          <w:i w:val="false"/>
          <w:color w:val="000000"/>
          <w:sz w:val="28"/>
        </w:rPr>
        <w:t>
                                              Ережесiне N 1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Қоғамдық өрт құрамасы мүшелерiн дайындаудың
</w:t>
      </w:r>
    </w:p>
    <w:p>
      <w:pPr>
        <w:spacing w:after="0"/>
        <w:ind w:left="0"/>
        <w:jc w:val="both"/>
      </w:pPr>
      <w:r>
        <w:rPr>
          <w:rFonts w:ascii="Times New Roman"/>
          <w:b w:val="false"/>
          <w:i w:val="false"/>
          <w:color w:val="000000"/>
          <w:sz w:val="28"/>
        </w:rPr>
        <w:t>
                         Бағдарламасы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Ұйымдастырулық әдiстемелiк нұсқаулар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 Осы бағдарлама болжамдық тәрiздi дайындалды және қоғамдық өрт құрамасы (ҚӨҚ) мүшелерi бiлуге тиiстi өрт қауiпсiздiгiнiң негiзгi мәселелерiн қарастырады ҚӨҚ-ның мүшелерiмен осы бағдарлама бойынша сабақ өткiзу мiндеттi. Өндiрiс процесiнiң сипатына және оның өрт қауiпсiздiгiне байланысты кәсiпорын, мекеме және ұйымдардың (бұдан әрi кәсiпорын) жетекшiлерiне кәсiпорын ерекшелiктерiн еске алып ҚӨҚ-ның мүшелерi өрттiң алдын-алу мен сөндiру бойынша қажеттi бiлiктiлiк пен дағдыларының болуын қамтамасыз ететiндей осы бағдарламаға сәйкестендiре өзгерiстер мен толықтырулар енгiзулерi керек. 
</w:t>
      </w:r>
      <w:r>
        <w:br/>
      </w:r>
      <w:r>
        <w:rPr>
          <w:rFonts w:ascii="Times New Roman"/>
          <w:b w:val="false"/>
          <w:i w:val="false"/>
          <w:color w:val="000000"/>
          <w:sz w:val="28"/>
        </w:rPr>
        <w:t>
      1.2. ҚӨҚ-н дайындау ереже секiлдi жұмыстан бос уақытта қажеттi кәсiпкерлiгi бар тұлғалар жүргiзедi. Сабақ өтетiн күндердi кәсiпорын жетекшiсiнiң келiсiмi бойынша, ҚӨҚ-ны дайындауға жауапты адамдар орнықтырады. 
</w:t>
      </w:r>
      <w:r>
        <w:br/>
      </w:r>
      <w:r>
        <w:rPr>
          <w:rFonts w:ascii="Times New Roman"/>
          <w:b w:val="false"/>
          <w:i w:val="false"/>
          <w:color w:val="000000"/>
          <w:sz w:val="28"/>
        </w:rPr>
        <w:t>
      1.3. Сабақ өткiзу ҚӨҚ-ның жетекшiсi құрамына және кәсiпорын мамандарына, оларда, оқылатын мәселелер бойынша қажеттi бiлiктiлiк болса немесе "Өрт сөндiрушi" РМК-ның мамандарымен келiсiмдiк бастамамен тапсырылады. Өртке қарсы салалық қызметi бар кәсiпорындарда сабақ өткiзуге осы қызметтiң жетекшi құрамы тартылуы мүмкiн. 
</w:t>
      </w:r>
      <w:r>
        <w:br/>
      </w:r>
      <w:r>
        <w:rPr>
          <w:rFonts w:ascii="Times New Roman"/>
          <w:b w:val="false"/>
          <w:i w:val="false"/>
          <w:color w:val="000000"/>
          <w:sz w:val="28"/>
        </w:rPr>
        <w:t>
      1.4. Сабақты кесте бойынша бiр тоқсанға лайықтап жүргiзу ұсынылады. Ол кәсiпорын басшысының қолымен бекiтiлуi керек. 
</w:t>
      </w:r>
      <w:r>
        <w:br/>
      </w:r>
      <w:r>
        <w:rPr>
          <w:rFonts w:ascii="Times New Roman"/>
          <w:b w:val="false"/>
          <w:i w:val="false"/>
          <w:color w:val="000000"/>
          <w:sz w:val="28"/>
        </w:rPr>
        <w:t>
      1.5. Сабақты мүмкiн болатын өрттiң алдын алу мен оларды сөндiруге лайықтап ҚӨҚ-ы жұмыстарына жақын ерекшелiкте мақсатты бағыттап нақты жүргiзу қажет, онда да қолда бар өрт-техникалық қарулар мен өртке қарсы құралдың есебiн ескере отырып жүргiзу керек. 
</w:t>
      </w:r>
      <w:r>
        <w:br/>
      </w:r>
      <w:r>
        <w:rPr>
          <w:rFonts w:ascii="Times New Roman"/>
          <w:b w:val="false"/>
          <w:i w:val="false"/>
          <w:color w:val="000000"/>
          <w:sz w:val="28"/>
        </w:rPr>
        <w:t>
      1.6. ҚӨҚ-ның жауынгерлiк есептегi өрт автомобильдерi мен мотопомпалар әрекетiндегi мүшелерi кезекшiлiк кезiнде қосымша дайындықтардан өтедi. ҚӨҚ-ның бастықтары, өрт автомобильдерiнiң (мотопомпалардың) жүргiзушiлерi, ҚӨҚ оның басқа да жұмыскерлерi келiсiм-шарт негiзiнде РМК "Өрт Сөндiрушi"-нiң бөлiмшелерiнде дайындықтан (оқудан) өтуiне болады. Өрт автомобильдерiнде және тiркемелi мотопомпаларда жауынгерлiк есептiң құрамындағы кезекшiлiкке тек-қана ҚӨҚ-ның дайындықтан өткен және зачет тапсырған мүшелерi ғана жiберiледi. 
</w:t>
      </w:r>
      <w:r>
        <w:br/>
      </w:r>
      <w:r>
        <w:rPr>
          <w:rFonts w:ascii="Times New Roman"/>
          <w:b w:val="false"/>
          <w:i w:val="false"/>
          <w:color w:val="000000"/>
          <w:sz w:val="28"/>
        </w:rPr>
        <w:t>
      1.7. Өрт қауiпсiздiгi ережесiн iс жүзiнде көрсету қажет, ҚӨҚ-сы мүшелерiн сол кәсiпорынның өрт қатерi мен оның ерекшелiктерiмен таныстыру жолы арқылы жаттықтыру. 
</w:t>
      </w:r>
      <w:r>
        <w:br/>
      </w:r>
      <w:r>
        <w:rPr>
          <w:rFonts w:ascii="Times New Roman"/>
          <w:b w:val="false"/>
          <w:i w:val="false"/>
          <w:color w:val="000000"/>
          <w:sz w:val="28"/>
        </w:rPr>
        <w:t>
      1.8. Өрт сөндiру құралдарын оқып-үйрену сабақтарын олар орналастырылған жерлерде тiкелей өткiзу керек. 
</w:t>
      </w:r>
      <w:r>
        <w:br/>
      </w:r>
      <w:r>
        <w:rPr>
          <w:rFonts w:ascii="Times New Roman"/>
          <w:b w:val="false"/>
          <w:i w:val="false"/>
          <w:color w:val="000000"/>
          <w:sz w:val="28"/>
        </w:rPr>
        <w:t>
      1.9. ҚӨҚ-сы мүшелерiнің мiндеттерiн меңгеру бойынша, жауынгерлiк есептiң табелi бойынша сабақтар өткiзгенде олардың жұмыс ауысымы бойынша орналасу тәртiбiне, жауынгерлiк есеп номерлерiне және негiзгi өрт құрал-саймандардың (өрт-техникалық қарулардың) бекiтiлуiне ерекше назар аудару керек. 
</w:t>
      </w:r>
      <w:r>
        <w:br/>
      </w:r>
      <w:r>
        <w:rPr>
          <w:rFonts w:ascii="Times New Roman"/>
          <w:b w:val="false"/>
          <w:i w:val="false"/>
          <w:color w:val="000000"/>
          <w:sz w:val="28"/>
        </w:rPr>
        <w:t>
      Өрт автомобильдерi мен мотопомпалардың жауынгерлiк есебiмен әрбiр тоқсанда бiр мәртеден кем емес өрт сөндiрудiң дағдыларын iс жүзiнде меңгеру керек. 
</w:t>
      </w:r>
      <w:r>
        <w:br/>
      </w:r>
      <w:r>
        <w:rPr>
          <w:rFonts w:ascii="Times New Roman"/>
          <w:b w:val="false"/>
          <w:i w:val="false"/>
          <w:color w:val="000000"/>
          <w:sz w:val="28"/>
        </w:rPr>
        <w:t>
      1.10. Өрттердi сөндiрудiң негiзгi ережелерi мен әдiстерi ҚӨҚ мүшелерiмен тiкелей цехта (өндiрiстiк ғимараттарда) нағыз өрт шыққан кездердегi әртүрлi жағдайларды ескере отырып оқытылады. 
</w:t>
      </w:r>
      <w:r>
        <w:br/>
      </w:r>
      <w:r>
        <w:rPr>
          <w:rFonts w:ascii="Times New Roman"/>
          <w:b w:val="false"/>
          <w:i w:val="false"/>
          <w:color w:val="000000"/>
          <w:sz w:val="28"/>
        </w:rPr>
        <w:t>
      1.11. Берiлiп отырған осы бағдарламаның мәселелерi оқылып болғаннан соң ҚӨҚ-ы мүшелерiмен қорытынды сабақтар өткiзiлiп, олардан зачет қабылданылады. Келешекте өрт-техникалық дайындық бойынша сабақтар қажет болған жағдайларда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ҚӨҚ-сы мүшелерiн дайындаудың бағдарламасы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 1-тақырып. Қоғамдық өрт құрамасының жұмыстарын ұйымдастыру (2 сағат). 
</w:t>
      </w:r>
      <w:r>
        <w:br/>
      </w:r>
      <w:r>
        <w:rPr>
          <w:rFonts w:ascii="Times New Roman"/>
          <w:b w:val="false"/>
          <w:i w:val="false"/>
          <w:color w:val="000000"/>
          <w:sz w:val="28"/>
        </w:rPr>
        <w:t>
      Қазақстан Республикасының "Өрт қауiпсiздiгi туралы" Заңы, Қоғамдық өрт құрамалары туралы Қағида, ҚР ТЖА өртке қарсы қызметiнiң Мемлекеттiк Департаментiнiң қоғамдық өрт құрамаларын ұйымдастыру және жұмыстары мәселелерi бойынша қалыпты актiлерi. 
</w:t>
      </w:r>
      <w:r>
        <w:br/>
      </w:r>
      <w:r>
        <w:rPr>
          <w:rFonts w:ascii="Times New Roman"/>
          <w:b w:val="false"/>
          <w:i w:val="false"/>
          <w:color w:val="000000"/>
          <w:sz w:val="28"/>
        </w:rPr>
        <w:t>
      2.2. 2-тақырып. Ғимараттар мен бөлмелерде өртке қарсы тәртiптiң ережелерiн сақтау. Өрттердiң пайда болу себептерi және олардың алдын алу шаралары (8 сағат). 
</w:t>
      </w:r>
      <w:r>
        <w:br/>
      </w:r>
      <w:r>
        <w:rPr>
          <w:rFonts w:ascii="Times New Roman"/>
          <w:b w:val="false"/>
          <w:i w:val="false"/>
          <w:color w:val="000000"/>
          <w:sz w:val="28"/>
        </w:rPr>
        <w:t>
      Өндiрiстiк (кәсiпорынның) қысқаша сипаттамасы және құрылыстардың құрылымдық жеке бөлшектерiнiң өртке қауiпсiздiгi. Өрттердiң пайда болуы және таралуына жағдайлардың бар болуы. 
</w:t>
      </w:r>
      <w:r>
        <w:br/>
      </w:r>
      <w:r>
        <w:rPr>
          <w:rFonts w:ascii="Times New Roman"/>
          <w:b w:val="false"/>
          <w:i w:val="false"/>
          <w:color w:val="000000"/>
          <w:sz w:val="28"/>
        </w:rPr>
        <w:t>
      Шикi заттар, реактивтер, дайын өнiмдердiң жартылай фабрикаттары және өндiрiс қалдықтары. Оларды сақтаудың тәртiбi, қалпы және орны. Жарылысқа және өртке қауiптi бөлмелер. Өртке қауiптi агрегаттар және жабдықтардың жұмыс кестесi. 
</w:t>
      </w:r>
      <w:r>
        <w:br/>
      </w:r>
      <w:r>
        <w:rPr>
          <w:rFonts w:ascii="Times New Roman"/>
          <w:b w:val="false"/>
          <w:i w:val="false"/>
          <w:color w:val="000000"/>
          <w:sz w:val="28"/>
        </w:rPr>
        <w:t>
      Өндiрiстiк құбырөткiзгiштер, желдету қондырғылары, басқа да инженерлiк жабдықтар, олардың өрт қауiпсiздiгi және өрттердiң алдын алудың шаралары. 
</w:t>
      </w:r>
      <w:r>
        <w:br/>
      </w:r>
      <w:r>
        <w:rPr>
          <w:rFonts w:ascii="Times New Roman"/>
          <w:b w:val="false"/>
          <w:i w:val="false"/>
          <w:color w:val="000000"/>
          <w:sz w:val="28"/>
        </w:rPr>
        <w:t>
      Темiр пiсiру және басқа отқа қауiптi жұмыстары және оларды жүргiзу кезiндегi өрт қауiпсiздiгiнiң талаптары. 
</w:t>
      </w:r>
      <w:r>
        <w:br/>
      </w:r>
      <w:r>
        <w:rPr>
          <w:rFonts w:ascii="Times New Roman"/>
          <w:b w:val="false"/>
          <w:i w:val="false"/>
          <w:color w:val="000000"/>
          <w:sz w:val="28"/>
        </w:rPr>
        <w:t>
      Жалаңашталған және зақымдалған электро сымдардың, штепселдердiң, штепсельдiк розеткалардың, сөндiргiштердiң, ұшқындайтын қосылғыштардың өрт қауiпсiздiгi. Электроқозғыштар және электроагрегаттардың өрт қауiпсiздiгi. Электро сымдар мен электро қондырғылардың күштеп жүктелуi мен қысқа тұйықталуынан болатын өрт қауiпсiздiгi. 
</w:t>
      </w:r>
      <w:r>
        <w:br/>
      </w:r>
      <w:r>
        <w:rPr>
          <w:rFonts w:ascii="Times New Roman"/>
          <w:b w:val="false"/>
          <w:i w:val="false"/>
          <w:color w:val="000000"/>
          <w:sz w:val="28"/>
        </w:rPr>
        <w:t>
      Электро тораптар мен қондырғыларды ұстау және пайдалану ережелерiнiң өрт қауiпсiздiк талаптары. 
</w:t>
      </w:r>
      <w:r>
        <w:br/>
      </w:r>
      <w:r>
        <w:rPr>
          <w:rFonts w:ascii="Times New Roman"/>
          <w:b w:val="false"/>
          <w:i w:val="false"/>
          <w:color w:val="000000"/>
          <w:sz w:val="28"/>
        </w:rPr>
        <w:t>
      Жергiлiктi және орталық от жағулардың өрт қауiпсiздiгi, сондай-ақ кептiру үшiн пайдаланылатын бөлмелердегi құрылғылар. Оларды ұстау мен пайдалануға алдын ала қойылатын талаптар. 
</w:t>
      </w:r>
      <w:r>
        <w:br/>
      </w:r>
      <w:r>
        <w:rPr>
          <w:rFonts w:ascii="Times New Roman"/>
          <w:b w:val="false"/>
          <w:i w:val="false"/>
          <w:color w:val="000000"/>
          <w:sz w:val="28"/>
        </w:rPr>
        <w:t>
      Кәсiпорындағы өртке қарсы орныққан тәртiп. Темекi тартуға және ашық от пайдалануға рұқсат берiлген жерлер. Жанатын қалдықтарды, металл жоңқаларын, жанатын тозаңдарды дер кезiнде тазалап тұру. Көшiру өткермелерiнiң талаптары, өрт сөндiру құралдары сақталған орындарға кiру және шығу. 
</w:t>
      </w:r>
      <w:r>
        <w:br/>
      </w:r>
      <w:r>
        <w:rPr>
          <w:rFonts w:ascii="Times New Roman"/>
          <w:b w:val="false"/>
          <w:i w:val="false"/>
          <w:color w:val="000000"/>
          <w:sz w:val="28"/>
        </w:rPr>
        <w:t>
      Жұмыс барысында бөлмелердi ұстаудың талаптары. Жұмыс орнын таза ұстау. 
</w:t>
      </w:r>
      <w:r>
        <w:br/>
      </w:r>
      <w:r>
        <w:rPr>
          <w:rFonts w:ascii="Times New Roman"/>
          <w:b w:val="false"/>
          <w:i w:val="false"/>
          <w:color w:val="000000"/>
          <w:sz w:val="28"/>
        </w:rPr>
        <w:t>
      Қоймалық бөлмелердiң өртке қарсы тәртiбi, олардағы материалдық бағалы заттарды сақтаудың қалыптары мен тәртiбi. Сақтау кезiндегi отқа қауiптi заттар мен материалдарды қарау, ұстаудың тәртiптерi. 
</w:t>
      </w:r>
      <w:r>
        <w:br/>
      </w:r>
      <w:r>
        <w:rPr>
          <w:rFonts w:ascii="Times New Roman"/>
          <w:b w:val="false"/>
          <w:i w:val="false"/>
          <w:color w:val="000000"/>
          <w:sz w:val="28"/>
        </w:rPr>
        <w:t>
      Өрттердiң жалпы ең көп тараған себептерi туралы: (отпен абайсыз айналысу, электро қондырғылардың ақаулығы, өндiрiстiк жабдықтардың, электрмен жылытатын аспаптарды пайдалану ережесiнiң бұзылуы, электрогазбен пiсiретiн жұмыстарды кезiнде шашырайтын ұшқындар т.с.с.). Кәсiпорында бұрын болған өрт оқиғалары. 
</w:t>
      </w:r>
      <w:r>
        <w:br/>
      </w:r>
      <w:r>
        <w:rPr>
          <w:rFonts w:ascii="Times New Roman"/>
          <w:b w:val="false"/>
          <w:i w:val="false"/>
          <w:color w:val="000000"/>
          <w:sz w:val="28"/>
        </w:rPr>
        <w:t>
      Өрт қауiпсiздiгi ережелерiн бұзғаны үшiн жауапкершiлiк. 
</w:t>
      </w:r>
      <w:r>
        <w:br/>
      </w:r>
      <w:r>
        <w:rPr>
          <w:rFonts w:ascii="Times New Roman"/>
          <w:b w:val="false"/>
          <w:i w:val="false"/>
          <w:color w:val="000000"/>
          <w:sz w:val="28"/>
        </w:rPr>
        <w:t>
      2.3. 3-тақырып. Кәсiпорын аумағындағы өртке қарсы тәртiп. Оны орындауға бақылау (2 сағат). 
</w:t>
      </w:r>
      <w:r>
        <w:br/>
      </w:r>
      <w:r>
        <w:rPr>
          <w:rFonts w:ascii="Times New Roman"/>
          <w:b w:val="false"/>
          <w:i w:val="false"/>
          <w:color w:val="000000"/>
          <w:sz w:val="28"/>
        </w:rPr>
        <w:t>
      Ауланы ұстау-қарауға қойылатын, өртке қарсы алшақтықтар, өткелдерге, ғимараттар мен су көздерiне кiре берiстегi жолдардың талаптары. Қауiпсiздiк белгiлерi. 
</w:t>
      </w:r>
      <w:r>
        <w:br/>
      </w:r>
      <w:r>
        <w:rPr>
          <w:rFonts w:ascii="Times New Roman"/>
          <w:b w:val="false"/>
          <w:i w:val="false"/>
          <w:color w:val="000000"/>
          <w:sz w:val="28"/>
        </w:rPr>
        <w:t>
      Орнықтырылған өрт қауiпсiздiгiнiң ережелерiн жұмыскерлерге түсiндiру тәртiбi, осы ережелердi сақтауды тексеру. Кәсiпорындағы өрттердiң алдын алу бойынша ҚӨҚ-сы мүшелерiнiң жұмысы. Өрт қауiпсiздiгi ережелерiнiң бұзылуы байқалған жағдайдағы әрекеттер. 
</w:t>
      </w:r>
      <w:r>
        <w:br/>
      </w:r>
      <w:r>
        <w:rPr>
          <w:rFonts w:ascii="Times New Roman"/>
          <w:b w:val="false"/>
          <w:i w:val="false"/>
          <w:color w:val="000000"/>
          <w:sz w:val="28"/>
        </w:rPr>
        <w:t>
      2.4. 4-тақырып. Өрт сөндiру құралдары, байланыс және өрт туралы хабарлау (6 сағат). 
</w:t>
      </w:r>
      <w:r>
        <w:br/>
      </w:r>
      <w:r>
        <w:rPr>
          <w:rFonts w:ascii="Times New Roman"/>
          <w:b w:val="false"/>
          <w:i w:val="false"/>
          <w:color w:val="000000"/>
          <w:sz w:val="28"/>
        </w:rPr>
        <w:t>
      Сыртқы өртке қарсы сумен қамтамасыз ету: 
</w:t>
      </w:r>
      <w:r>
        <w:br/>
      </w:r>
      <w:r>
        <w:rPr>
          <w:rFonts w:ascii="Times New Roman"/>
          <w:b w:val="false"/>
          <w:i w:val="false"/>
          <w:color w:val="000000"/>
          <w:sz w:val="28"/>
        </w:rPr>
        <w:t>
      Өрттiк резервуарлар, су қоймалары, гидранттар. Өртке қарсы су құбырларының тораптары. Оларды ұстау, пайдалану тәртiбi. 
</w:t>
      </w:r>
      <w:r>
        <w:br/>
      </w:r>
      <w:r>
        <w:rPr>
          <w:rFonts w:ascii="Times New Roman"/>
          <w:b w:val="false"/>
          <w:i w:val="false"/>
          <w:color w:val="000000"/>
          <w:sz w:val="28"/>
        </w:rPr>
        <w:t>
      Алғашқы өрт сөндiру құралдары: iшкi өрт шүмектерi, отсөндiргiштер, өрттiк құрал-саймандар, киiз, құмы бар жәшiктер, суы бар бөшкелер және жылжытпалы сатылар. 
</w:t>
      </w:r>
      <w:r>
        <w:br/>
      </w:r>
      <w:r>
        <w:rPr>
          <w:rFonts w:ascii="Times New Roman"/>
          <w:b w:val="false"/>
          <w:i w:val="false"/>
          <w:color w:val="000000"/>
          <w:sz w:val="28"/>
        </w:rPr>
        <w:t>
      Отсөндiргiштердiң (көбiктi, көмiрқышқылды, ұнтақтық және т.б.) құрылғысы, әрекет принципi, зарядтарының құрамы туралы түсiнiктер. Отсөндiргiштер мен өрт шүмектерiнiң орналасуы. Әрекетке келтiру, жұмыс ережесi, ең көп тараған бұзылушылықтар, күтiм және сақтау. 
</w:t>
      </w:r>
      <w:r>
        <w:br/>
      </w:r>
      <w:r>
        <w:rPr>
          <w:rFonts w:ascii="Times New Roman"/>
          <w:b w:val="false"/>
          <w:i w:val="false"/>
          <w:color w:val="000000"/>
          <w:sz w:val="28"/>
        </w:rPr>
        <w:t>
      Өрттiк жеңдiбiлектер туралы негiзгi мәлiметтер және оларға тиiстi саймандар. 
</w:t>
      </w:r>
      <w:r>
        <w:br/>
      </w:r>
      <w:r>
        <w:rPr>
          <w:rFonts w:ascii="Times New Roman"/>
          <w:b w:val="false"/>
          <w:i w:val="false"/>
          <w:color w:val="000000"/>
          <w:sz w:val="28"/>
        </w:rPr>
        <w:t>
      Өрт сигнализациялары, автоматтық өрт сөндiру қондырғылары, сулық, көмiрқышқылдық, көбiктiк, булық, ұнтақтық отсөндiргiштер туралы жалпы түсiнiк. Құрылысы, әрекет принциптерi, әрекетке келтiру тәртiбi туралы түсiнiк. 
</w:t>
      </w:r>
      <w:r>
        <w:br/>
      </w:r>
      <w:r>
        <w:rPr>
          <w:rFonts w:ascii="Times New Roman"/>
          <w:b w:val="false"/>
          <w:i w:val="false"/>
          <w:color w:val="000000"/>
          <w:sz w:val="28"/>
        </w:rPr>
        <w:t>
      Кәсiпорында бар өрт сөндiру құралдарының ұстанымдағы тәртiбi (жазғы және қысқы жағдайдағы). 
</w:t>
      </w:r>
      <w:r>
        <w:br/>
      </w:r>
      <w:r>
        <w:rPr>
          <w:rFonts w:ascii="Times New Roman"/>
          <w:b w:val="false"/>
          <w:i w:val="false"/>
          <w:color w:val="000000"/>
          <w:sz w:val="28"/>
        </w:rPr>
        <w:t>
      Өрт туралы адамдарға хабарлаудың кәсiпорында орнықтырылған тәртiбi (жүйесi). 
</w:t>
      </w:r>
      <w:r>
        <w:br/>
      </w:r>
      <w:r>
        <w:rPr>
          <w:rFonts w:ascii="Times New Roman"/>
          <w:b w:val="false"/>
          <w:i w:val="false"/>
          <w:color w:val="000000"/>
          <w:sz w:val="28"/>
        </w:rPr>
        <w:t>
      Байланыс құралдары және хабарлау, өрт болған жағдайда оларды пайдаланудың ережелерi. Өртке қарсы қызметтi шақырудың тәртiбi. 
</w:t>
      </w:r>
      <w:r>
        <w:br/>
      </w:r>
      <w:r>
        <w:rPr>
          <w:rFonts w:ascii="Times New Roman"/>
          <w:b w:val="false"/>
          <w:i w:val="false"/>
          <w:color w:val="000000"/>
          <w:sz w:val="28"/>
        </w:rPr>
        <w:t>
      Кәсiпорында, ұйымда бар өрт-техникалық жабдықтармен ҚӨҚ-ы мүшелерiнiң iстегi жұмыстары. 
</w:t>
      </w:r>
      <w:r>
        <w:br/>
      </w:r>
      <w:r>
        <w:rPr>
          <w:rFonts w:ascii="Times New Roman"/>
          <w:b w:val="false"/>
          <w:i w:val="false"/>
          <w:color w:val="000000"/>
          <w:sz w:val="28"/>
        </w:rPr>
        <w:t>
      ҚӨҚ-ы мүшелерiнiң өрт автомобильдер мен мотопомпалардың, басқа да өрт-техникалық қарулардың тактикалы-техникалық мәлiметтерiн оқып-үйрену және олармен iс жүзiнде жұмыс iстеу. 
</w:t>
      </w:r>
      <w:r>
        <w:br/>
      </w:r>
      <w:r>
        <w:rPr>
          <w:rFonts w:ascii="Times New Roman"/>
          <w:b w:val="false"/>
          <w:i w:val="false"/>
          <w:color w:val="000000"/>
          <w:sz w:val="28"/>
        </w:rPr>
        <w:t>
      2.5. 5-тақырып. ҚӨҚ-сы мүшелерiнiң жауынгерлiк есеп табелi бойынша мiндеттерi (4 сағат). 
</w:t>
      </w:r>
      <w:r>
        <w:br/>
      </w:r>
      <w:r>
        <w:rPr>
          <w:rFonts w:ascii="Times New Roman"/>
          <w:b w:val="false"/>
          <w:i w:val="false"/>
          <w:color w:val="000000"/>
          <w:sz w:val="28"/>
        </w:rPr>
        <w:t>
      Жауынгерлiк есеп табелi, ҚӨҚ-сы мүшелерi арасында мiндеттердi бөлу. ҚӨҚ мүшелерiнiң әрекетi, өрт сөндiру кезiнде стволмен, отсөндiргiшпен жұмыс iстейтiндерi, адамдарды және дүние-мүлiктi құтқарумен айналысатындары, ғимарат құрылымдарын аршу және даралау т.с.с. 
</w:t>
      </w:r>
      <w:r>
        <w:br/>
      </w:r>
      <w:r>
        <w:rPr>
          <w:rFonts w:ascii="Times New Roman"/>
          <w:b w:val="false"/>
          <w:i w:val="false"/>
          <w:color w:val="000000"/>
          <w:sz w:val="28"/>
        </w:rPr>
        <w:t>
      Өрт бөлiмдерiн шақыру және қарсы алуға тағайындалған ҚӨҚ мүшелерiнiң мiндеттерi. 
</w:t>
      </w:r>
      <w:r>
        <w:br/>
      </w:r>
      <w:r>
        <w:rPr>
          <w:rFonts w:ascii="Times New Roman"/>
          <w:b w:val="false"/>
          <w:i w:val="false"/>
          <w:color w:val="000000"/>
          <w:sz w:val="28"/>
        </w:rPr>
        <w:t>
      Өрт пайда болған жағдайда өрт бөлiмдерiн шақырудың тәсiлдерi. 
</w:t>
      </w:r>
      <w:r>
        <w:br/>
      </w:r>
      <w:r>
        <w:rPr>
          <w:rFonts w:ascii="Times New Roman"/>
          <w:b w:val="false"/>
          <w:i w:val="false"/>
          <w:color w:val="000000"/>
          <w:sz w:val="28"/>
        </w:rPr>
        <w:t>
      Жауынгерлiк есеп құрамына кiретiн өрт автомобилi, мотопомпалардағы ҚӨҚ мүшелерiнiң мiндеттерi: кезекшiлiкке кiрiскенде, дабыл бойынша, өрт кезiндегi. 
</w:t>
      </w:r>
      <w:r>
        <w:br/>
      </w:r>
      <w:r>
        <w:rPr>
          <w:rFonts w:ascii="Times New Roman"/>
          <w:b w:val="false"/>
          <w:i w:val="false"/>
          <w:color w:val="000000"/>
          <w:sz w:val="28"/>
        </w:rPr>
        <w:t>
      Табельге сәйкес ҚӨҚ мүшелерiнiң мiндеттерiн атқарудың iс жүзiндегi жаттығулары. 
</w:t>
      </w:r>
      <w:r>
        <w:br/>
      </w:r>
      <w:r>
        <w:rPr>
          <w:rFonts w:ascii="Times New Roman"/>
          <w:b w:val="false"/>
          <w:i w:val="false"/>
          <w:color w:val="000000"/>
          <w:sz w:val="28"/>
        </w:rPr>
        <w:t>
      2.6. 6-тақырып. Өрт сөндiрудiң негiзгi ережелерi (4-6 сағат). 
</w:t>
      </w:r>
      <w:r>
        <w:br/>
      </w:r>
      <w:r>
        <w:rPr>
          <w:rFonts w:ascii="Times New Roman"/>
          <w:b w:val="false"/>
          <w:i w:val="false"/>
          <w:color w:val="000000"/>
          <w:sz w:val="28"/>
        </w:rPr>
        <w:t>
      Өрт және өрт тактикасы туралы жалпы мәлiметтер. Объектiдегi өрт кезiнде оттың мүмкiн болатын таралу әдiстерi туралы түсiнiктер. Тез-жеңiл тұтынатын заттардың жану шарттары. Жануды тоқтатудың әдiстерi. 
</w:t>
      </w:r>
      <w:r>
        <w:br/>
      </w:r>
      <w:r>
        <w:rPr>
          <w:rFonts w:ascii="Times New Roman"/>
          <w:b w:val="false"/>
          <w:i w:val="false"/>
          <w:color w:val="000000"/>
          <w:sz w:val="28"/>
        </w:rPr>
        <w:t>
      Өрт сөндiрудiң, адамдар мен дүние-мүлiктердi құтқару, құрылымдарды аршу және даралаудың негiзгi ережелерi. Өрт техникасының жұмысы және өрттердi сөндiру жұмыстары кезiндегi техникалық қауiпсiздiк. 
</w:t>
      </w:r>
      <w:r>
        <w:br/>
      </w:r>
      <w:r>
        <w:rPr>
          <w:rFonts w:ascii="Times New Roman"/>
          <w:b w:val="false"/>
          <w:i w:val="false"/>
          <w:color w:val="000000"/>
          <w:sz w:val="28"/>
        </w:rPr>
        <w:t>
      Мемлекеттiк өртке қарсы қызметi әрекетiндегi көрсетiлген мәселелер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бойынша ҚӨҚ (жауынгерлiк есеппен) мүшелерiнiң құжаттарды оқуы.
</w:t>
      </w:r>
    </w:p>
    <w:p>
      <w:pPr>
        <w:spacing w:after="0"/>
        <w:ind w:left="0"/>
        <w:jc w:val="both"/>
      </w:pPr>
      <w:r>
        <w:rPr>
          <w:rFonts w:ascii="Times New Roman"/>
          <w:b w:val="false"/>
          <w:i w:val="false"/>
          <w:color w:val="000000"/>
          <w:sz w:val="28"/>
        </w:rPr>
        <w:t>
     Кәсiпорын жағдайында өрт-техникалық мiндеттердi шешу бойынша 
</w:t>
      </w:r>
    </w:p>
    <w:p>
      <w:pPr>
        <w:spacing w:after="0"/>
        <w:ind w:left="0"/>
        <w:jc w:val="both"/>
      </w:pPr>
      <w:r>
        <w:rPr>
          <w:rFonts w:ascii="Times New Roman"/>
          <w:b w:val="false"/>
          <w:i w:val="false"/>
          <w:color w:val="000000"/>
          <w:sz w:val="28"/>
        </w:rPr>
        <w:t>
тәжiрибелiк сабақтар.
</w:t>
      </w:r>
    </w:p>
    <w:p>
      <w:pPr>
        <w:spacing w:after="0"/>
        <w:ind w:left="0"/>
        <w:jc w:val="both"/>
      </w:pPr>
      <w:r>
        <w:rPr>
          <w:rFonts w:ascii="Times New Roman"/>
          <w:b w:val="false"/>
          <w:i w:val="false"/>
          <w:color w:val="000000"/>
          <w:sz w:val="28"/>
        </w:rPr>
        <w:t>
     2.7. 7-тақырып. Алғашқы медициналық көмек көрсету (2-сағат). 
</w:t>
      </w:r>
    </w:p>
    <w:p>
      <w:pPr>
        <w:spacing w:after="0"/>
        <w:ind w:left="0"/>
        <w:jc w:val="both"/>
      </w:pPr>
      <w:r>
        <w:rPr>
          <w:rFonts w:ascii="Times New Roman"/>
          <w:b w:val="false"/>
          <w:i w:val="false"/>
          <w:color w:val="000000"/>
          <w:sz w:val="28"/>
        </w:rPr>
        <w:t>
Күйiктер, ысты газбен улану, физикалық жарақаттану және электр тоғының 
</w:t>
      </w:r>
    </w:p>
    <w:p>
      <w:pPr>
        <w:spacing w:after="0"/>
        <w:ind w:left="0"/>
        <w:jc w:val="both"/>
      </w:pPr>
      <w:r>
        <w:rPr>
          <w:rFonts w:ascii="Times New Roman"/>
          <w:b w:val="false"/>
          <w:i w:val="false"/>
          <w:color w:val="000000"/>
          <w:sz w:val="28"/>
        </w:rPr>
        <w:t>
соғуы туралы негiзгi мәлiметтер. Тiршiлiк белгiлерiн анықтау, қолдан 
</w:t>
      </w:r>
    </w:p>
    <w:p>
      <w:pPr>
        <w:spacing w:after="0"/>
        <w:ind w:left="0"/>
        <w:jc w:val="both"/>
      </w:pPr>
      <w:r>
        <w:rPr>
          <w:rFonts w:ascii="Times New Roman"/>
          <w:b w:val="false"/>
          <w:i w:val="false"/>
          <w:color w:val="000000"/>
          <w:sz w:val="28"/>
        </w:rPr>
        <w:t>
тыныстандыруды жүргiзу, жүрекке жанама массаж. Дәрiгер келгенше көмектесу. 
</w:t>
      </w:r>
    </w:p>
    <w:p>
      <w:pPr>
        <w:spacing w:after="0"/>
        <w:ind w:left="0"/>
        <w:jc w:val="both"/>
      </w:pPr>
      <w:r>
        <w:rPr>
          <w:rFonts w:ascii="Times New Roman"/>
          <w:b w:val="false"/>
          <w:i w:val="false"/>
          <w:color w:val="000000"/>
          <w:sz w:val="28"/>
        </w:rPr>
        <w:t>
Алғашқы, дәрiгер келгенге дейiнгi көмек көрсетуде құралдар жиынтығын 
</w:t>
      </w:r>
    </w:p>
    <w:p>
      <w:pPr>
        <w:spacing w:after="0"/>
        <w:ind w:left="0"/>
        <w:jc w:val="both"/>
      </w:pPr>
      <w:r>
        <w:rPr>
          <w:rFonts w:ascii="Times New Roman"/>
          <w:b w:val="false"/>
          <w:i w:val="false"/>
          <w:color w:val="000000"/>
          <w:sz w:val="28"/>
        </w:rPr>
        <w:t>
пайдалана бiлуге дағдыланудың iс жүзiндегi сабақтары.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II-шi сайланған Алматы қалалық 
</w:t>
      </w:r>
    </w:p>
    <w:p>
      <w:pPr>
        <w:spacing w:after="0"/>
        <w:ind w:left="0"/>
        <w:jc w:val="both"/>
      </w:pPr>
      <w:r>
        <w:rPr>
          <w:rFonts w:ascii="Times New Roman"/>
          <w:b w:val="false"/>
          <w:i w:val="false"/>
          <w:color w:val="000000"/>
          <w:sz w:val="28"/>
        </w:rPr>
        <w:t>
     Мәслихатының VI-шы сессиясының
</w:t>
      </w:r>
    </w:p>
    <w:p>
      <w:pPr>
        <w:spacing w:after="0"/>
        <w:ind w:left="0"/>
        <w:jc w:val="both"/>
      </w:pP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ІІ сайланған Алматы қалалық 
</w:t>
      </w:r>
    </w:p>
    <w:p>
      <w:pPr>
        <w:spacing w:after="0"/>
        <w:ind w:left="0"/>
        <w:jc w:val="both"/>
      </w:pPr>
      <w:r>
        <w:rPr>
          <w:rFonts w:ascii="Times New Roman"/>
          <w:b w:val="false"/>
          <w:i w:val="false"/>
          <w:color w:val="000000"/>
          <w:sz w:val="28"/>
        </w:rPr>
        <w:t>
     Мәслихатының Хатшысы
</w:t>
      </w:r>
    </w:p>
    <w:p>
      <w:pPr>
        <w:spacing w:after="0"/>
        <w:ind w:left="0"/>
        <w:jc w:val="both"/>
      </w:pPr>
      <w:r>
        <w:rPr>
          <w:rFonts w:ascii="Times New Roman"/>
          <w:b w:val="false"/>
          <w:i w:val="false"/>
          <w:color w:val="000000"/>
          <w:sz w:val="28"/>
        </w:rPr>
        <w:t>
                                           Алматы қалалық қоғамдық өрт
</w:t>
      </w:r>
    </w:p>
    <w:p>
      <w:pPr>
        <w:spacing w:after="0"/>
        <w:ind w:left="0"/>
        <w:jc w:val="both"/>
      </w:pPr>
      <w:r>
        <w:rPr>
          <w:rFonts w:ascii="Times New Roman"/>
          <w:b w:val="false"/>
          <w:i w:val="false"/>
          <w:color w:val="000000"/>
          <w:sz w:val="28"/>
        </w:rPr>
        <w:t>
                                                құрамаларының жұмыс
</w:t>
      </w:r>
    </w:p>
    <w:p>
      <w:pPr>
        <w:spacing w:after="0"/>
        <w:ind w:left="0"/>
        <w:jc w:val="both"/>
      </w:pPr>
      <w:r>
        <w:rPr>
          <w:rFonts w:ascii="Times New Roman"/>
          <w:b w:val="false"/>
          <w:i w:val="false"/>
          <w:color w:val="000000"/>
          <w:sz w:val="28"/>
        </w:rPr>
        <w:t>
                                              Ережесiне N 2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Қоғамдық өрт құрамалары мүшелерiн арнайы 
</w:t>
      </w:r>
    </w:p>
    <w:p>
      <w:pPr>
        <w:spacing w:after="0"/>
        <w:ind w:left="0"/>
        <w:jc w:val="both"/>
      </w:pPr>
      <w:r>
        <w:rPr>
          <w:rFonts w:ascii="Times New Roman"/>
          <w:b w:val="false"/>
          <w:i w:val="false"/>
          <w:color w:val="000000"/>
          <w:sz w:val="28"/>
        </w:rPr>
        <w:t>
       киiммен қамтамасыз етудiң тәртiбi. Қалыпты тиесiлiктер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Арнайы киiмдер мен жабдықтар қоғамдық өрт құрамалары мүшелерiне ғана (ҚӨҚ) берiледi, өрт автомобильдерi мен мотопомпалардың жауынгерлiк есеп құрамына кiретiндерiне. Арнайы киiмсiз жұмыс iстеуге жол берiлмейдi. 
</w:t>
      </w:r>
      <w:r>
        <w:br/>
      </w:r>
      <w:r>
        <w:rPr>
          <w:rFonts w:ascii="Times New Roman"/>
          <w:b w:val="false"/>
          <w:i w:val="false"/>
          <w:color w:val="000000"/>
          <w:sz w:val="28"/>
        </w:rPr>
        <w:t>
      2. Өрт автомобильдерi мен мотопомпалардың жауынгерлiк есебiне тiркеу,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кәсiпорын жетекшiсiнiң бұйрығымен жүргiзiледi.
</w:t>
      </w:r>
    </w:p>
    <w:p>
      <w:pPr>
        <w:spacing w:after="0"/>
        <w:ind w:left="0"/>
        <w:jc w:val="both"/>
      </w:pPr>
      <w:r>
        <w:rPr>
          <w:rFonts w:ascii="Times New Roman"/>
          <w:b w:val="false"/>
          <w:i w:val="false"/>
          <w:color w:val="000000"/>
          <w:sz w:val="28"/>
        </w:rPr>
        <w:t>
     3. Арнайы киiмдер (жабдықтар) ҚӨҚ құрылған кәсiпорын есебiнен тегiн 
</w:t>
      </w:r>
    </w:p>
    <w:p>
      <w:pPr>
        <w:spacing w:after="0"/>
        <w:ind w:left="0"/>
        <w:jc w:val="both"/>
      </w:pPr>
      <w:r>
        <w:rPr>
          <w:rFonts w:ascii="Times New Roman"/>
          <w:b w:val="false"/>
          <w:i w:val="false"/>
          <w:color w:val="000000"/>
          <w:sz w:val="28"/>
        </w:rPr>
        <w:t>
беру жүзеге асырылады.
</w:t>
      </w:r>
    </w:p>
    <w:p>
      <w:pPr>
        <w:spacing w:after="0"/>
        <w:ind w:left="0"/>
        <w:jc w:val="both"/>
      </w:pPr>
      <w:r>
        <w:rPr>
          <w:rFonts w:ascii="Times New Roman"/>
          <w:b w:val="false"/>
          <w:i w:val="false"/>
          <w:color w:val="000000"/>
          <w:sz w:val="28"/>
        </w:rPr>
        <w:t>
     4. Арнайы киiмдер мен жабдықтар жиынтығына (ең аз мерзiмдiк 
</w:t>
      </w:r>
    </w:p>
    <w:p>
      <w:pPr>
        <w:spacing w:after="0"/>
        <w:ind w:left="0"/>
        <w:jc w:val="both"/>
      </w:pPr>
      <w:r>
        <w:rPr>
          <w:rFonts w:ascii="Times New Roman"/>
          <w:b w:val="false"/>
          <w:i w:val="false"/>
          <w:color w:val="000000"/>
          <w:sz w:val="28"/>
        </w:rPr>
        <w:t>
пайдаланумен) енетiндерi:
</w:t>
      </w:r>
    </w:p>
    <w:p>
      <w:pPr>
        <w:spacing w:after="0"/>
        <w:ind w:left="0"/>
        <w:jc w:val="both"/>
      </w:pPr>
      <w:r>
        <w:rPr>
          <w:rFonts w:ascii="Times New Roman"/>
          <w:b w:val="false"/>
          <w:i w:val="false"/>
          <w:color w:val="000000"/>
          <w:sz w:val="28"/>
        </w:rPr>
        <w:t>
     - өртшiнiң жауынгерлiк киiмi 2 жылға
</w:t>
      </w:r>
    </w:p>
    <w:p>
      <w:pPr>
        <w:spacing w:after="0"/>
        <w:ind w:left="0"/>
        <w:jc w:val="both"/>
      </w:pPr>
      <w:r>
        <w:rPr>
          <w:rFonts w:ascii="Times New Roman"/>
          <w:b w:val="false"/>
          <w:i w:val="false"/>
          <w:color w:val="000000"/>
          <w:sz w:val="28"/>
        </w:rPr>
        <w:t>
     - брезенттiк қолғаптар           1 ж
</w:t>
      </w:r>
    </w:p>
    <w:p>
      <w:pPr>
        <w:spacing w:after="0"/>
        <w:ind w:left="0"/>
        <w:jc w:val="both"/>
      </w:pPr>
      <w:r>
        <w:rPr>
          <w:rFonts w:ascii="Times New Roman"/>
          <w:b w:val="false"/>
          <w:i w:val="false"/>
          <w:color w:val="000000"/>
          <w:sz w:val="28"/>
        </w:rPr>
        <w:t>
     - өрттiк дулығалар             тозғанша
</w:t>
      </w:r>
    </w:p>
    <w:p>
      <w:pPr>
        <w:spacing w:after="0"/>
        <w:ind w:left="0"/>
        <w:jc w:val="both"/>
      </w:pPr>
      <w:r>
        <w:rPr>
          <w:rFonts w:ascii="Times New Roman"/>
          <w:b w:val="false"/>
          <w:i w:val="false"/>
          <w:color w:val="000000"/>
          <w:sz w:val="28"/>
        </w:rPr>
        <w:t>
     - өрттiк белбеулер             тозғанша
</w:t>
      </w:r>
    </w:p>
    <w:p>
      <w:pPr>
        <w:spacing w:after="0"/>
        <w:ind w:left="0"/>
        <w:jc w:val="both"/>
      </w:pPr>
      <w:r>
        <w:rPr>
          <w:rFonts w:ascii="Times New Roman"/>
          <w:b w:val="false"/>
          <w:i w:val="false"/>
          <w:color w:val="000000"/>
          <w:sz w:val="28"/>
        </w:rPr>
        <w:t>
     - мақталы күртеше              3 жылға
</w:t>
      </w:r>
    </w:p>
    <w:p>
      <w:pPr>
        <w:spacing w:after="0"/>
        <w:ind w:left="0"/>
        <w:jc w:val="both"/>
      </w:pPr>
      <w:r>
        <w:rPr>
          <w:rFonts w:ascii="Times New Roman"/>
          <w:b w:val="false"/>
          <w:i w:val="false"/>
          <w:color w:val="000000"/>
          <w:sz w:val="28"/>
        </w:rPr>
        <w:t>
     - мақталы жылы шалбар          6 жылға
</w:t>
      </w:r>
    </w:p>
    <w:p>
      <w:pPr>
        <w:spacing w:after="0"/>
        <w:ind w:left="0"/>
        <w:jc w:val="both"/>
      </w:pPr>
      <w:r>
        <w:rPr>
          <w:rFonts w:ascii="Times New Roman"/>
          <w:b w:val="false"/>
          <w:i w:val="false"/>
          <w:color w:val="000000"/>
          <w:sz w:val="28"/>
        </w:rPr>
        <w:t>
     - арнайы аяқ киiм              тозғанша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 Киiмдердi есептен шығару оның тозығы жеткенде жүзеге асырылады, бiрақ орнықтырылған пайдалану мерзiмi толмаса шығарылмайды. 
</w:t>
      </w:r>
      <w:r>
        <w:br/>
      </w:r>
      <w:r>
        <w:rPr>
          <w:rFonts w:ascii="Times New Roman"/>
          <w:b w:val="false"/>
          <w:i w:val="false"/>
          <w:color w:val="000000"/>
          <w:sz w:val="28"/>
        </w:rPr>
        <w:t>
      Жабдықтардың жағдайы одан әрi пайдалануға жарамсыз болса немесе жөндеуге келмесе және қалпына келтiру мүмкiн болмаса, онда сынақтау нәтижесi бойынша анықталады немесе комиссия қорытындысы бойынша. 
</w:t>
      </w:r>
      <w:r>
        <w:br/>
      </w:r>
      <w:r>
        <w:rPr>
          <w:rFonts w:ascii="Times New Roman"/>
          <w:b w:val="false"/>
          <w:i w:val="false"/>
          <w:color w:val="000000"/>
          <w:sz w:val="28"/>
        </w:rPr>
        <w:t>
      6. Жауынгерлiк киiм, қолғаптар, дулығалар, белбеулер саймандық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мүлiктер болғандықтан олар тұрақты бөлмелерде болуы керек, өрт техникасы 
</w:t>
      </w:r>
    </w:p>
    <w:p>
      <w:pPr>
        <w:spacing w:after="0"/>
        <w:ind w:left="0"/>
        <w:jc w:val="both"/>
      </w:pPr>
      <w:r>
        <w:rPr>
          <w:rFonts w:ascii="Times New Roman"/>
          <w:b w:val="false"/>
          <w:i w:val="false"/>
          <w:color w:val="000000"/>
          <w:sz w:val="28"/>
        </w:rPr>
        <w:t>
орналасқан жерде және де iс-тәжiрибелiк сабақтарда немесе өрт жұмыстарында 
</w:t>
      </w:r>
    </w:p>
    <w:p>
      <w:pPr>
        <w:spacing w:after="0"/>
        <w:ind w:left="0"/>
        <w:jc w:val="both"/>
      </w:pPr>
      <w:r>
        <w:rPr>
          <w:rFonts w:ascii="Times New Roman"/>
          <w:b w:val="false"/>
          <w:i w:val="false"/>
          <w:color w:val="000000"/>
          <w:sz w:val="28"/>
        </w:rPr>
        <w:t>
пайдаланылуы керек.
</w:t>
      </w:r>
    </w:p>
    <w:p>
      <w:pPr>
        <w:spacing w:after="0"/>
        <w:ind w:left="0"/>
        <w:jc w:val="both"/>
      </w:pPr>
      <w:r>
        <w:rPr>
          <w:rFonts w:ascii="Times New Roman"/>
          <w:b w:val="false"/>
          <w:i w:val="false"/>
          <w:color w:val="000000"/>
          <w:sz w:val="28"/>
        </w:rPr>
        <w:t>
     Ескерту: "Тозған"-деген атау оның жағдайын анықтайды, бұндайда 
</w:t>
      </w:r>
    </w:p>
    <w:p>
      <w:pPr>
        <w:spacing w:after="0"/>
        <w:ind w:left="0"/>
        <w:jc w:val="both"/>
      </w:pPr>
      <w:r>
        <w:rPr>
          <w:rFonts w:ascii="Times New Roman"/>
          <w:b w:val="false"/>
          <w:i w:val="false"/>
          <w:color w:val="000000"/>
          <w:sz w:val="28"/>
        </w:rPr>
        <w:t>
бұйымды бұдан әрi пайдалану мүмкiн емес, өз мiндетiн атқаруға 
</w:t>
      </w:r>
    </w:p>
    <w:p>
      <w:pPr>
        <w:spacing w:after="0"/>
        <w:ind w:left="0"/>
        <w:jc w:val="both"/>
      </w:pPr>
      <w:r>
        <w:rPr>
          <w:rFonts w:ascii="Times New Roman"/>
          <w:b w:val="false"/>
          <w:i w:val="false"/>
          <w:color w:val="000000"/>
          <w:sz w:val="28"/>
        </w:rPr>
        <w:t>
қабілетсiздiк 
</w:t>
      </w:r>
    </w:p>
    <w:p>
      <w:pPr>
        <w:spacing w:after="0"/>
        <w:ind w:left="0"/>
        <w:jc w:val="both"/>
      </w:pPr>
      <w:r>
        <w:rPr>
          <w:rFonts w:ascii="Times New Roman"/>
          <w:b w:val="false"/>
          <w:i w:val="false"/>
          <w:color w:val="000000"/>
          <w:sz w:val="28"/>
        </w:rPr>
        <w:t>
салдарынан. Сынақтау әдiсiмен анықталады немесе комиссия орнықтырады.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II-шi сайланған Алматы қалалық 
</w:t>
      </w:r>
    </w:p>
    <w:p>
      <w:pPr>
        <w:spacing w:after="0"/>
        <w:ind w:left="0"/>
        <w:jc w:val="both"/>
      </w:pPr>
      <w:r>
        <w:rPr>
          <w:rFonts w:ascii="Times New Roman"/>
          <w:b w:val="false"/>
          <w:i w:val="false"/>
          <w:color w:val="000000"/>
          <w:sz w:val="28"/>
        </w:rPr>
        <w:t>
     Мәслихатының VI сессиясының
</w:t>
      </w:r>
    </w:p>
    <w:p>
      <w:pPr>
        <w:spacing w:after="0"/>
        <w:ind w:left="0"/>
        <w:jc w:val="both"/>
      </w:pP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ІІ сайланған Алматы қалалық 
</w:t>
      </w:r>
    </w:p>
    <w:p>
      <w:pPr>
        <w:spacing w:after="0"/>
        <w:ind w:left="0"/>
        <w:jc w:val="both"/>
      </w:pPr>
      <w:r>
        <w:rPr>
          <w:rFonts w:ascii="Times New Roman"/>
          <w:b w:val="false"/>
          <w:i w:val="false"/>
          <w:color w:val="000000"/>
          <w:sz w:val="28"/>
        </w:rPr>
        <w:t>
     Мәслихатының Хатшысы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қалалық қоғамдық өрт 
</w:t>
      </w:r>
    </w:p>
    <w:p>
      <w:pPr>
        <w:spacing w:after="0"/>
        <w:ind w:left="0"/>
        <w:jc w:val="both"/>
      </w:pPr>
      <w:r>
        <w:rPr>
          <w:rFonts w:ascii="Times New Roman"/>
          <w:b w:val="false"/>
          <w:i w:val="false"/>
          <w:color w:val="000000"/>
          <w:sz w:val="28"/>
        </w:rPr>
        <w:t>
                                                құрамаларының жұмыс 
</w:t>
      </w:r>
    </w:p>
    <w:p>
      <w:pPr>
        <w:spacing w:after="0"/>
        <w:ind w:left="0"/>
        <w:jc w:val="both"/>
      </w:pPr>
      <w:r>
        <w:rPr>
          <w:rFonts w:ascii="Times New Roman"/>
          <w:b w:val="false"/>
          <w:i w:val="false"/>
          <w:color w:val="000000"/>
          <w:sz w:val="28"/>
        </w:rPr>
        <w:t>
                                              Ережесiне N 3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Мотопомпадағы жауынгерлiк есептiң мiндеттерiнiң
</w:t>
      </w:r>
    </w:p>
    <w:p>
      <w:pPr>
        <w:spacing w:after="0"/>
        <w:ind w:left="0"/>
        <w:jc w:val="both"/>
      </w:pPr>
      <w:r>
        <w:rPr>
          <w:rFonts w:ascii="Times New Roman"/>
          <w:b w:val="false"/>
          <w:i w:val="false"/>
          <w:color w:val="000000"/>
          <w:sz w:val="28"/>
        </w:rPr>
        <w:t>
                       типтiк табелi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Жұмысқа кiрiсерде (кезекшiлiк)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Жауынгерлiк есептiң бастығы қабылдайды:
</w:t>
      </w:r>
    </w:p>
    <w:p>
      <w:pPr>
        <w:spacing w:after="0"/>
        <w:ind w:left="0"/>
        <w:jc w:val="both"/>
      </w:pPr>
      <w:r>
        <w:rPr>
          <w:rFonts w:ascii="Times New Roman"/>
          <w:b w:val="false"/>
          <w:i w:val="false"/>
          <w:color w:val="000000"/>
          <w:sz w:val="28"/>
        </w:rPr>
        <w:t>
     Мотопомпаны жабдығымен, жанар майды, сондай-ақ жеке жабдықтарды.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N 1 Жасақшы қабылдайды: барлық қысымдық жеңдi-бiлектердi, стволды,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бiлектiк кедергiнi, рәзiңке төсемдi, жеке жабдықтарды.
</w:t>
      </w:r>
    </w:p>
    <w:p>
      <w:pPr>
        <w:spacing w:after="0"/>
        <w:ind w:left="0"/>
        <w:jc w:val="both"/>
      </w:pPr>
      <w:r>
        <w:rPr>
          <w:rFonts w:ascii="Times New Roman"/>
          <w:b w:val="false"/>
          <w:i w:val="false"/>
          <w:color w:val="000000"/>
          <w:sz w:val="28"/>
        </w:rPr>
        <w:t>
     N 2 Жасақшы қабылдайды: бiлектiк тарамдарды, бiлек қыспаларды, жеке 
</w:t>
      </w:r>
    </w:p>
    <w:p>
      <w:pPr>
        <w:spacing w:after="0"/>
        <w:ind w:left="0"/>
        <w:jc w:val="both"/>
      </w:pPr>
      <w:r>
        <w:rPr>
          <w:rFonts w:ascii="Times New Roman"/>
          <w:b w:val="false"/>
          <w:i w:val="false"/>
          <w:color w:val="000000"/>
          <w:sz w:val="28"/>
        </w:rPr>
        <w:t>
жабдықтарды.
</w:t>
      </w:r>
    </w:p>
    <w:p>
      <w:pPr>
        <w:spacing w:after="0"/>
        <w:ind w:left="0"/>
        <w:jc w:val="both"/>
      </w:pPr>
      <w:r>
        <w:rPr>
          <w:rFonts w:ascii="Times New Roman"/>
          <w:b w:val="false"/>
          <w:i w:val="false"/>
          <w:color w:val="000000"/>
          <w:sz w:val="28"/>
        </w:rPr>
        <w:t>
     N 3 Жасақшы қабылдайды: қолдық өрт саймандарды (лом, багор, балта, 
</w:t>
      </w:r>
    </w:p>
    <w:p>
      <w:pPr>
        <w:spacing w:after="0"/>
        <w:ind w:left="0"/>
        <w:jc w:val="both"/>
      </w:pPr>
      <w:r>
        <w:rPr>
          <w:rFonts w:ascii="Times New Roman"/>
          <w:b w:val="false"/>
          <w:i w:val="false"/>
          <w:color w:val="000000"/>
          <w:sz w:val="28"/>
        </w:rPr>
        <w:t>
күрек) және жеке жабдықтарды.
</w:t>
      </w:r>
    </w:p>
    <w:p>
      <w:pPr>
        <w:spacing w:after="0"/>
        <w:ind w:left="0"/>
        <w:jc w:val="both"/>
      </w:pPr>
      <w:r>
        <w:rPr>
          <w:rFonts w:ascii="Times New Roman"/>
          <w:b w:val="false"/>
          <w:i w:val="false"/>
          <w:color w:val="000000"/>
          <w:sz w:val="28"/>
        </w:rPr>
        <w:t>
     Моторшы қабылдайды: қозғағышты және мотопомпаны сорғышын, сору 
</w:t>
      </w:r>
    </w:p>
    <w:p>
      <w:pPr>
        <w:spacing w:after="0"/>
        <w:ind w:left="0"/>
        <w:jc w:val="both"/>
      </w:pPr>
      <w:r>
        <w:rPr>
          <w:rFonts w:ascii="Times New Roman"/>
          <w:b w:val="false"/>
          <w:i w:val="false"/>
          <w:color w:val="000000"/>
          <w:sz w:val="28"/>
        </w:rPr>
        <w:t>
жеңдi-бiлектердi, қосарлық кiлттердi, ауыспалы гайкаларды, мотопомпаға 
</w:t>
      </w:r>
    </w:p>
    <w:p>
      <w:pPr>
        <w:spacing w:after="0"/>
        <w:ind w:left="0"/>
        <w:jc w:val="both"/>
      </w:pPr>
      <w:r>
        <w:rPr>
          <w:rFonts w:ascii="Times New Roman"/>
          <w:b w:val="false"/>
          <w:i w:val="false"/>
          <w:color w:val="000000"/>
          <w:sz w:val="28"/>
        </w:rPr>
        <w:t>
қызмет ететiн саймандарды.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Өртте (сабақта)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Жауынгерлiк есептiң бастығы
</w:t>
      </w:r>
    </w:p>
    <w:p>
      <w:pPr>
        <w:spacing w:after="0"/>
        <w:ind w:left="0"/>
        <w:jc w:val="both"/>
      </w:pPr>
      <w:r>
        <w:rPr>
          <w:rFonts w:ascii="Times New Roman"/>
          <w:b w:val="false"/>
          <w:i w:val="false"/>
          <w:color w:val="000000"/>
          <w:sz w:val="28"/>
        </w:rPr>
        <w:t>
     1. Жауынгерлiк есептiң жұмысын басқарады.
</w:t>
      </w:r>
    </w:p>
    <w:p>
      <w:pPr>
        <w:spacing w:after="0"/>
        <w:ind w:left="0"/>
        <w:jc w:val="both"/>
      </w:pPr>
      <w:r>
        <w:rPr>
          <w:rFonts w:ascii="Times New Roman"/>
          <w:b w:val="false"/>
          <w:i w:val="false"/>
          <w:color w:val="000000"/>
          <w:sz w:val="28"/>
        </w:rPr>
        <w:t>
     2. Құтқару жұмыстарын ұйымдастырады және жеке өзi құтқаруға 
</w:t>
      </w:r>
    </w:p>
    <w:p>
      <w:pPr>
        <w:spacing w:after="0"/>
        <w:ind w:left="0"/>
        <w:jc w:val="both"/>
      </w:pPr>
      <w:r>
        <w:rPr>
          <w:rFonts w:ascii="Times New Roman"/>
          <w:b w:val="false"/>
          <w:i w:val="false"/>
          <w:color w:val="000000"/>
          <w:sz w:val="28"/>
        </w:rPr>
        <w:t>
қатынасады.
</w:t>
      </w:r>
    </w:p>
    <w:p>
      <w:pPr>
        <w:spacing w:after="0"/>
        <w:ind w:left="0"/>
        <w:jc w:val="both"/>
      </w:pPr>
      <w:r>
        <w:rPr>
          <w:rFonts w:ascii="Times New Roman"/>
          <w:b w:val="false"/>
          <w:i w:val="false"/>
          <w:color w:val="000000"/>
          <w:sz w:val="28"/>
        </w:rPr>
        <w:t>
     3. Су мөлшерлерi жетiспеген жағдайда оны жеткiзудi ұйымдастырады.
</w:t>
      </w:r>
    </w:p>
    <w:p>
      <w:pPr>
        <w:spacing w:after="0"/>
        <w:ind w:left="0"/>
        <w:jc w:val="both"/>
      </w:pPr>
      <w:r>
        <w:rPr>
          <w:rFonts w:ascii="Times New Roman"/>
          <w:b w:val="false"/>
          <w:i w:val="false"/>
          <w:color w:val="000000"/>
          <w:sz w:val="28"/>
        </w:rPr>
        <w:t>
     4. Дүние-мүлiктi көшiрудi ұйымдастырып және жүргiзедi, құрылымды 
</w:t>
      </w:r>
    </w:p>
    <w:p>
      <w:pPr>
        <w:spacing w:after="0"/>
        <w:ind w:left="0"/>
        <w:jc w:val="both"/>
      </w:pPr>
      <w:r>
        <w:rPr>
          <w:rFonts w:ascii="Times New Roman"/>
          <w:b w:val="false"/>
          <w:i w:val="false"/>
          <w:color w:val="000000"/>
          <w:sz w:val="28"/>
        </w:rPr>
        <w:t>
даралайды.
</w:t>
      </w:r>
    </w:p>
    <w:p>
      <w:pPr>
        <w:spacing w:after="0"/>
        <w:ind w:left="0"/>
        <w:jc w:val="both"/>
      </w:pPr>
      <w:r>
        <w:rPr>
          <w:rFonts w:ascii="Times New Roman"/>
          <w:b w:val="false"/>
          <w:i w:val="false"/>
          <w:color w:val="000000"/>
          <w:sz w:val="28"/>
        </w:rPr>
        <w:t>
     N 1 Жасақшы N 2 Жасақшымен бiрге өрт болған орынға жеңдi-бiлек 
</w:t>
      </w:r>
    </w:p>
    <w:p>
      <w:pPr>
        <w:spacing w:after="0"/>
        <w:ind w:left="0"/>
        <w:jc w:val="both"/>
      </w:pPr>
      <w:r>
        <w:rPr>
          <w:rFonts w:ascii="Times New Roman"/>
          <w:b w:val="false"/>
          <w:i w:val="false"/>
          <w:color w:val="000000"/>
          <w:sz w:val="28"/>
        </w:rPr>
        <w:t>
желiсiн төсейдi.
</w:t>
      </w:r>
    </w:p>
    <w:p>
      <w:pPr>
        <w:spacing w:after="0"/>
        <w:ind w:left="0"/>
        <w:jc w:val="both"/>
      </w:pPr>
      <w:r>
        <w:rPr>
          <w:rFonts w:ascii="Times New Roman"/>
          <w:b w:val="false"/>
          <w:i w:val="false"/>
          <w:color w:val="000000"/>
          <w:sz w:val="28"/>
        </w:rPr>
        <w:t>
     N 2 Жасақшы
</w:t>
      </w:r>
    </w:p>
    <w:p>
      <w:pPr>
        <w:spacing w:after="0"/>
        <w:ind w:left="0"/>
        <w:jc w:val="both"/>
      </w:pPr>
      <w:r>
        <w:rPr>
          <w:rFonts w:ascii="Times New Roman"/>
          <w:b w:val="false"/>
          <w:i w:val="false"/>
          <w:color w:val="000000"/>
          <w:sz w:val="28"/>
        </w:rPr>
        <w:t>
     1. N 1 Жасақшымен бiрге өрт болған орынға жеңдi-бiлек желiсiн төсейдi.
</w:t>
      </w:r>
    </w:p>
    <w:p>
      <w:pPr>
        <w:spacing w:after="0"/>
        <w:ind w:left="0"/>
        <w:jc w:val="both"/>
      </w:pPr>
      <w:r>
        <w:rPr>
          <w:rFonts w:ascii="Times New Roman"/>
          <w:b w:val="false"/>
          <w:i w:val="false"/>
          <w:color w:val="000000"/>
          <w:sz w:val="28"/>
        </w:rPr>
        <w:t>
     2. Екiншi жеңдi-бiлек желiсiн төсеп және стволмен жұмыс iстейдi.
</w:t>
      </w:r>
    </w:p>
    <w:p>
      <w:pPr>
        <w:spacing w:after="0"/>
        <w:ind w:left="0"/>
        <w:jc w:val="both"/>
      </w:pPr>
      <w:r>
        <w:rPr>
          <w:rFonts w:ascii="Times New Roman"/>
          <w:b w:val="false"/>
          <w:i w:val="false"/>
          <w:color w:val="000000"/>
          <w:sz w:val="28"/>
        </w:rPr>
        <w:t>
     N 3 Жасақшы
</w:t>
      </w:r>
    </w:p>
    <w:p>
      <w:pPr>
        <w:spacing w:after="0"/>
        <w:ind w:left="0"/>
        <w:jc w:val="both"/>
      </w:pPr>
      <w:r>
        <w:rPr>
          <w:rFonts w:ascii="Times New Roman"/>
          <w:b w:val="false"/>
          <w:i w:val="false"/>
          <w:color w:val="000000"/>
          <w:sz w:val="28"/>
        </w:rPr>
        <w:t>
     1. Мотористпен бiрге соратын желiнi дайындайды. Жеңдi-бiлектi 
</w:t>
      </w:r>
    </w:p>
    <w:p>
      <w:pPr>
        <w:spacing w:after="0"/>
        <w:ind w:left="0"/>
        <w:jc w:val="both"/>
      </w:pPr>
      <w:r>
        <w:rPr>
          <w:rFonts w:ascii="Times New Roman"/>
          <w:b w:val="false"/>
          <w:i w:val="false"/>
          <w:color w:val="000000"/>
          <w:sz w:val="28"/>
        </w:rPr>
        <w:t>
насостың арындық патрубкасына жалғайды.
</w:t>
      </w:r>
    </w:p>
    <w:p>
      <w:pPr>
        <w:spacing w:after="0"/>
        <w:ind w:left="0"/>
        <w:jc w:val="both"/>
      </w:pPr>
      <w:r>
        <w:rPr>
          <w:rFonts w:ascii="Times New Roman"/>
          <w:b w:val="false"/>
          <w:i w:val="false"/>
          <w:color w:val="000000"/>
          <w:sz w:val="28"/>
        </w:rPr>
        <w:t>
     2. N№2 Жасақшыға екiншi жеңдi-бiлек желiсiн салуға көмектеседi.
</w:t>
      </w:r>
    </w:p>
    <w:p>
      <w:pPr>
        <w:spacing w:after="0"/>
        <w:ind w:left="0"/>
        <w:jc w:val="both"/>
      </w:pPr>
      <w:r>
        <w:rPr>
          <w:rFonts w:ascii="Times New Roman"/>
          <w:b w:val="false"/>
          <w:i w:val="false"/>
          <w:color w:val="000000"/>
          <w:sz w:val="28"/>
        </w:rPr>
        <w:t>
     3. Өрттiк қол құрал-саймандарымен жұмыс iстейдi, құралымдарды 
</w:t>
      </w:r>
    </w:p>
    <w:p>
      <w:pPr>
        <w:spacing w:after="0"/>
        <w:ind w:left="0"/>
        <w:jc w:val="both"/>
      </w:pPr>
      <w:r>
        <w:rPr>
          <w:rFonts w:ascii="Times New Roman"/>
          <w:b w:val="false"/>
          <w:i w:val="false"/>
          <w:color w:val="000000"/>
          <w:sz w:val="28"/>
        </w:rPr>
        <w:t>
әзiрлеудi жүзеге асырады.
</w:t>
      </w:r>
    </w:p>
    <w:p>
      <w:pPr>
        <w:spacing w:after="0"/>
        <w:ind w:left="0"/>
        <w:jc w:val="both"/>
      </w:pPr>
      <w:r>
        <w:rPr>
          <w:rFonts w:ascii="Times New Roman"/>
          <w:b w:val="false"/>
          <w:i w:val="false"/>
          <w:color w:val="000000"/>
          <w:sz w:val="28"/>
        </w:rPr>
        <w:t>
     Моторист:
</w:t>
      </w:r>
    </w:p>
    <w:p>
      <w:pPr>
        <w:spacing w:after="0"/>
        <w:ind w:left="0"/>
        <w:jc w:val="both"/>
      </w:pPr>
      <w:r>
        <w:rPr>
          <w:rFonts w:ascii="Times New Roman"/>
          <w:b w:val="false"/>
          <w:i w:val="false"/>
          <w:color w:val="000000"/>
          <w:sz w:val="28"/>
        </w:rPr>
        <w:t>
     1. N 3 Жасақшымен бiрге соратын желiнi дайындайды.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Мотопомпаның моторын iске қосады, оны насос жұмысына қайтара қосады және жеңдi-бiлекке су берудi қамтамасыз етедi. Жеңдi-бiлек жұмысын бақылайды. 
</w:t>
      </w:r>
      <w:r>
        <w:br/>
      </w:r>
      <w:r>
        <w:rPr>
          <w:rFonts w:ascii="Times New Roman"/>
          <w:b w:val="false"/>
          <w:i w:val="false"/>
          <w:color w:val="000000"/>
          <w:sz w:val="28"/>
        </w:rPr>
        <w:t>
      Ескерту: 
</w:t>
      </w:r>
      <w:r>
        <w:br/>
      </w:r>
      <w:r>
        <w:rPr>
          <w:rFonts w:ascii="Times New Roman"/>
          <w:b w:val="false"/>
          <w:i w:val="false"/>
          <w:color w:val="000000"/>
          <w:sz w:val="28"/>
        </w:rPr>
        <w:t>
      1. Типтiк табельде техникалық құралдарды әзiрлеу бойынша өрттi сөндiруге стволдарды бередi. Жағдайға байланысты өрт сөндiру жетекшiсiнiң тапсырмасымен есепке сәйкес басқа да мiндеттердi орындауына болады. 
</w:t>
      </w:r>
      <w:r>
        <w:br/>
      </w:r>
      <w:r>
        <w:rPr>
          <w:rFonts w:ascii="Times New Roman"/>
          <w:b w:val="false"/>
          <w:i w:val="false"/>
          <w:color w:val="000000"/>
          <w:sz w:val="28"/>
        </w:rPr>
        <w:t>
      2. Қолда бар жабдықтар мүмкiндiгi мен жұмыстың жергiлiктi жағдайына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қарай жауынгерлiк есепке өзгерiстер енгiзу қажет.
</w:t>
      </w:r>
    </w:p>
    <w:p>
      <w:pPr>
        <w:spacing w:after="0"/>
        <w:ind w:left="0"/>
        <w:jc w:val="both"/>
      </w:pPr>
      <w:r>
        <w:rPr>
          <w:rFonts w:ascii="Times New Roman"/>
          <w:b w:val="false"/>
          <w:i w:val="false"/>
          <w:color w:val="000000"/>
          <w:sz w:val="28"/>
        </w:rPr>
        <w:t>
     3. (МН-800, МН 13/60) мотопомпаның ең шектеулi жауынгерлiк есебi 4 
</w:t>
      </w:r>
    </w:p>
    <w:p>
      <w:pPr>
        <w:spacing w:after="0"/>
        <w:ind w:left="0"/>
        <w:jc w:val="both"/>
      </w:pPr>
      <w:r>
        <w:rPr>
          <w:rFonts w:ascii="Times New Roman"/>
          <w:b w:val="false"/>
          <w:i w:val="false"/>
          <w:color w:val="000000"/>
          <w:sz w:val="28"/>
        </w:rPr>
        <w:t>
адамнан тұрады: бастығы, 2 жауынгер және моторист.
</w:t>
      </w:r>
    </w:p>
    <w:p>
      <w:pPr>
        <w:spacing w:after="0"/>
        <w:ind w:left="0"/>
        <w:jc w:val="both"/>
      </w:pPr>
      <w:r>
        <w:rPr>
          <w:rFonts w:ascii="Times New Roman"/>
          <w:b w:val="false"/>
          <w:i w:val="false"/>
          <w:color w:val="000000"/>
          <w:sz w:val="28"/>
        </w:rPr>
        <w:t>
     4. Жауынгерлiк киiм мен жабдықтар тұрақты орында жинақталуы керек.
</w:t>
      </w:r>
    </w:p>
    <w:p>
      <w:pPr>
        <w:spacing w:after="0"/>
        <w:ind w:left="0"/>
        <w:jc w:val="both"/>
      </w:pPr>
      <w:r>
        <w:rPr>
          <w:rFonts w:ascii="Times New Roman"/>
          <w:b w:val="false"/>
          <w:i w:val="false"/>
          <w:color w:val="000000"/>
          <w:sz w:val="28"/>
        </w:rPr>
        <w:t>
     5. Жауынгерлiк есептiң табельдiк мiндеттерiне ерiктi өрт жасағының 
</w:t>
      </w:r>
    </w:p>
    <w:p>
      <w:pPr>
        <w:spacing w:after="0"/>
        <w:ind w:left="0"/>
        <w:jc w:val="both"/>
      </w:pPr>
      <w:r>
        <w:rPr>
          <w:rFonts w:ascii="Times New Roman"/>
          <w:b w:val="false"/>
          <w:i w:val="false"/>
          <w:color w:val="000000"/>
          <w:sz w:val="28"/>
        </w:rPr>
        <w:t>
бастығы қол қояды, кәсiпорын жетекшiсi бекiтедi.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 сайланған Алматы қалалық 
</w:t>
      </w:r>
    </w:p>
    <w:p>
      <w:pPr>
        <w:spacing w:after="0"/>
        <w:ind w:left="0"/>
        <w:jc w:val="both"/>
      </w:pPr>
      <w:r>
        <w:rPr>
          <w:rFonts w:ascii="Times New Roman"/>
          <w:b w:val="false"/>
          <w:i w:val="false"/>
          <w:color w:val="000000"/>
          <w:sz w:val="28"/>
        </w:rPr>
        <w:t>
     Мәслихатының VI-шы сессиясының
</w:t>
      </w:r>
    </w:p>
    <w:p>
      <w:pPr>
        <w:spacing w:after="0"/>
        <w:ind w:left="0"/>
        <w:jc w:val="both"/>
      </w:pP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 сайланған Алматы 
</w:t>
      </w:r>
    </w:p>
    <w:p>
      <w:pPr>
        <w:spacing w:after="0"/>
        <w:ind w:left="0"/>
        <w:jc w:val="both"/>
      </w:pPr>
      <w:r>
        <w:rPr>
          <w:rFonts w:ascii="Times New Roman"/>
          <w:b w:val="false"/>
          <w:i w:val="false"/>
          <w:color w:val="000000"/>
          <w:sz w:val="28"/>
        </w:rPr>
        <w:t>
     қалалық Мәслихатының
</w:t>
      </w:r>
    </w:p>
    <w:p>
      <w:pPr>
        <w:spacing w:after="0"/>
        <w:ind w:left="0"/>
        <w:jc w:val="both"/>
      </w:pPr>
      <w:r>
        <w:rPr>
          <w:rFonts w:ascii="Times New Roman"/>
          <w:b w:val="false"/>
          <w:i w:val="false"/>
          <w:color w:val="000000"/>
          <w:sz w:val="28"/>
        </w:rPr>
        <w:t>
     Хатшысы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қалалық қоғамдық өрт 
</w:t>
      </w:r>
    </w:p>
    <w:p>
      <w:pPr>
        <w:spacing w:after="0"/>
        <w:ind w:left="0"/>
        <w:jc w:val="both"/>
      </w:pPr>
      <w:r>
        <w:rPr>
          <w:rFonts w:ascii="Times New Roman"/>
          <w:b w:val="false"/>
          <w:i w:val="false"/>
          <w:color w:val="000000"/>
          <w:sz w:val="28"/>
        </w:rPr>
        <w:t>
                                                құрамаларының жұмыс 
</w:t>
      </w:r>
    </w:p>
    <w:p>
      <w:pPr>
        <w:spacing w:after="0"/>
        <w:ind w:left="0"/>
        <w:jc w:val="both"/>
      </w:pPr>
      <w:r>
        <w:rPr>
          <w:rFonts w:ascii="Times New Roman"/>
          <w:b w:val="false"/>
          <w:i w:val="false"/>
          <w:color w:val="000000"/>
          <w:sz w:val="28"/>
        </w:rPr>
        <w:t>
                                              Ережесiне N 4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Автоцистернадағы жауынгерлiк есептiң мiндеттерiнiң
</w:t>
      </w:r>
    </w:p>
    <w:p>
      <w:pPr>
        <w:spacing w:after="0"/>
        <w:ind w:left="0"/>
        <w:jc w:val="both"/>
      </w:pPr>
      <w:r>
        <w:rPr>
          <w:rFonts w:ascii="Times New Roman"/>
          <w:b w:val="false"/>
          <w:i w:val="false"/>
          <w:color w:val="000000"/>
          <w:sz w:val="28"/>
        </w:rPr>
        <w:t>
                            типтiк табелi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Жұмысқа кiрiсерде (кезекшiлiкте)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Жауынгерлiк есептiң бастығы қабылдайды: автоцистернаны жабдығымен, 
</w:t>
      </w:r>
    </w:p>
    <w:p>
      <w:pPr>
        <w:spacing w:after="0"/>
        <w:ind w:left="0"/>
        <w:jc w:val="both"/>
      </w:pPr>
      <w:r>
        <w:rPr>
          <w:rFonts w:ascii="Times New Roman"/>
          <w:b w:val="false"/>
          <w:i w:val="false"/>
          <w:color w:val="000000"/>
          <w:sz w:val="28"/>
        </w:rPr>
        <w:t>
жанармайды, сондай-ақ жеке жабдықтарды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N 1 Жасақшы қабылдайды: Б стволын және 66,77 мм қысымдық жеңдi-бiлектер, гидроэлеватор, пеногенератор, құтқару арқандарын және жеке жабдықтарды. 
</w:t>
      </w:r>
      <w:r>
        <w:br/>
      </w:r>
      <w:r>
        <w:rPr>
          <w:rFonts w:ascii="Times New Roman"/>
          <w:b w:val="false"/>
          <w:i w:val="false"/>
          <w:color w:val="000000"/>
          <w:sz w:val="28"/>
        </w:rPr>
        <w:t>
        N 2 Жасақшы қабылдайды: А стволдарын және 66,77 мм қысымдық жеңдi-бiлектердi, кесетiн электроөткiзгiштер жиынтығын, жеке жабдықтарды. 
</w:t>
      </w:r>
      <w:r>
        <w:br/>
      </w:r>
      <w:r>
        <w:rPr>
          <w:rFonts w:ascii="Times New Roman"/>
          <w:b w:val="false"/>
          <w:i w:val="false"/>
          <w:color w:val="000000"/>
          <w:sz w:val="28"/>
        </w:rPr>
        <w:t>
        N 3 Жасақшы қабылдайды: сатылар, өрттiк қол құрал-саймандары (лом, багор, балта, күректердi), тармақтағыш және жеке жабдықтар. 
</w:t>
      </w:r>
      <w:r>
        <w:br/>
      </w:r>
      <w:r>
        <w:rPr>
          <w:rFonts w:ascii="Times New Roman"/>
          <w:b w:val="false"/>
          <w:i w:val="false"/>
          <w:color w:val="000000"/>
          <w:sz w:val="28"/>
        </w:rPr>
        <w:t>
        N 4 Жасақшы қабылдайды: сору жеңдi-бiлектердi, сору торын,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жалғастырғыш ауыспалы бастамды, колонка, жеңдi-бiлек қысқыштарын, жеңдiк 
</w:t>
      </w:r>
    </w:p>
    <w:p>
      <w:pPr>
        <w:spacing w:after="0"/>
        <w:ind w:left="0"/>
        <w:jc w:val="both"/>
      </w:pPr>
      <w:r>
        <w:rPr>
          <w:rFonts w:ascii="Times New Roman"/>
          <w:b w:val="false"/>
          <w:i w:val="false"/>
          <w:color w:val="000000"/>
          <w:sz w:val="28"/>
        </w:rPr>
        <w:t>
көпiршелер, жеке жабдықтарды.
</w:t>
      </w:r>
    </w:p>
    <w:p>
      <w:pPr>
        <w:spacing w:after="0"/>
        <w:ind w:left="0"/>
        <w:jc w:val="both"/>
      </w:pPr>
      <w:r>
        <w:rPr>
          <w:rFonts w:ascii="Times New Roman"/>
          <w:b w:val="false"/>
          <w:i w:val="false"/>
          <w:color w:val="000000"/>
          <w:sz w:val="28"/>
        </w:rPr>
        <w:t>
     Жүргiзушi қабылдайды: қозғағыш, насос, жүрiстiк бөлшек және 
</w:t>
      </w:r>
    </w:p>
    <w:p>
      <w:pPr>
        <w:spacing w:after="0"/>
        <w:ind w:left="0"/>
        <w:jc w:val="both"/>
      </w:pPr>
      <w:r>
        <w:rPr>
          <w:rFonts w:ascii="Times New Roman"/>
          <w:b w:val="false"/>
          <w:i w:val="false"/>
          <w:color w:val="000000"/>
          <w:sz w:val="28"/>
        </w:rPr>
        <w:t>
автомобильдi басқаруды, кiлттердi, сору жеңдi-бiлектердiң қосқыштарын, 
</w:t>
      </w:r>
    </w:p>
    <w:p>
      <w:pPr>
        <w:spacing w:after="0"/>
        <w:ind w:left="0"/>
        <w:jc w:val="both"/>
      </w:pPr>
      <w:r>
        <w:rPr>
          <w:rFonts w:ascii="Times New Roman"/>
          <w:b w:val="false"/>
          <w:i w:val="false"/>
          <w:color w:val="000000"/>
          <w:sz w:val="28"/>
        </w:rPr>
        <w:t>
гидрант қақпағын ашатын iлмек, аптечка, отсөндiргiш, ауыспалы гайканы, 
</w:t>
      </w:r>
    </w:p>
    <w:p>
      <w:pPr>
        <w:spacing w:after="0"/>
        <w:ind w:left="0"/>
        <w:jc w:val="both"/>
      </w:pPr>
      <w:r>
        <w:rPr>
          <w:rFonts w:ascii="Times New Roman"/>
          <w:b w:val="false"/>
          <w:i w:val="false"/>
          <w:color w:val="000000"/>
          <w:sz w:val="28"/>
        </w:rPr>
        <w:t>
автоцистернаға қызмет көрсететiн құрал-саймандарды.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Өртте (сабақта)
</w:t>
      </w:r>
    </w:p>
    <w:p>
      <w:pPr>
        <w:spacing w:after="0"/>
        <w:ind w:left="0"/>
        <w:jc w:val="both"/>
      </w:pPr>
      <w:r>
        <w:rPr>
          <w:rFonts w:ascii="Times New Roman"/>
          <w:b w:val="false"/>
          <w:i w:val="false"/>
          <w:color w:val="000000"/>
          <w:sz w:val="28"/>
        </w:rPr>
        <w:t>
     Жауынгерлiк есептiң бастығы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Жауынгерлiк есептiң жұмысын басқарады.
</w:t>
      </w:r>
    </w:p>
    <w:p>
      <w:pPr>
        <w:spacing w:after="0"/>
        <w:ind w:left="0"/>
        <w:jc w:val="both"/>
      </w:pPr>
      <w:r>
        <w:rPr>
          <w:rFonts w:ascii="Times New Roman"/>
          <w:b w:val="false"/>
          <w:i w:val="false"/>
          <w:color w:val="000000"/>
          <w:sz w:val="28"/>
        </w:rPr>
        <w:t>
     2. Құтқару жұмыстарын ұйымдастырады және жеке өзi құтқаруға қатысады.
</w:t>
      </w:r>
    </w:p>
    <w:p>
      <w:pPr>
        <w:spacing w:after="0"/>
        <w:ind w:left="0"/>
        <w:jc w:val="both"/>
      </w:pPr>
      <w:r>
        <w:rPr>
          <w:rFonts w:ascii="Times New Roman"/>
          <w:b w:val="false"/>
          <w:i w:val="false"/>
          <w:color w:val="000000"/>
          <w:sz w:val="28"/>
        </w:rPr>
        <w:t>
     3. Су мөлшерлерi жетiспеген жағдайда оны жеткiзудi ұйымдастырады.
</w:t>
      </w:r>
    </w:p>
    <w:p>
      <w:pPr>
        <w:spacing w:after="0"/>
        <w:ind w:left="0"/>
        <w:jc w:val="both"/>
      </w:pPr>
      <w:r>
        <w:rPr>
          <w:rFonts w:ascii="Times New Roman"/>
          <w:b w:val="false"/>
          <w:i w:val="false"/>
          <w:color w:val="000000"/>
          <w:sz w:val="28"/>
        </w:rPr>
        <w:t>
     4. Дүние-мүлiктi көшiрудi ұйымдастырып және жүргiзедi,құрылымдарда 
</w:t>
      </w:r>
    </w:p>
    <w:p>
      <w:pPr>
        <w:spacing w:after="0"/>
        <w:ind w:left="0"/>
        <w:jc w:val="both"/>
      </w:pPr>
      <w:r>
        <w:rPr>
          <w:rFonts w:ascii="Times New Roman"/>
          <w:b w:val="false"/>
          <w:i w:val="false"/>
          <w:color w:val="000000"/>
          <w:sz w:val="28"/>
        </w:rPr>
        <w:t>
даралайды.
</w:t>
      </w:r>
    </w:p>
    <w:p>
      <w:pPr>
        <w:spacing w:after="0"/>
        <w:ind w:left="0"/>
        <w:jc w:val="both"/>
      </w:pPr>
      <w:r>
        <w:rPr>
          <w:rFonts w:ascii="Times New Roman"/>
          <w:b w:val="false"/>
          <w:i w:val="false"/>
          <w:color w:val="000000"/>
          <w:sz w:val="28"/>
        </w:rPr>
        <w:t>
     5. Жұмыс кезiнде жасақшыларға көмек көрсетедi.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1 Жасақшы
</w:t>
      </w:r>
    </w:p>
    <w:p>
      <w:pPr>
        <w:spacing w:after="0"/>
        <w:ind w:left="0"/>
        <w:jc w:val="both"/>
      </w:pPr>
      <w:r>
        <w:rPr>
          <w:rFonts w:ascii="Times New Roman"/>
          <w:b w:val="false"/>
          <w:i w:val="false"/>
          <w:color w:val="000000"/>
          <w:sz w:val="28"/>
        </w:rPr>
        <w:t>
     N 2 - жасақшымен бiрлiкте өрт болған жерге жеңдi-бiлек желiсiн 
</w:t>
      </w:r>
    </w:p>
    <w:p>
      <w:pPr>
        <w:spacing w:after="0"/>
        <w:ind w:left="0"/>
        <w:jc w:val="both"/>
      </w:pPr>
      <w:r>
        <w:rPr>
          <w:rFonts w:ascii="Times New Roman"/>
          <w:b w:val="false"/>
          <w:i w:val="false"/>
          <w:color w:val="000000"/>
          <w:sz w:val="28"/>
        </w:rPr>
        <w:t>
төсейдi және стволмен жұмыс iстейдi.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2 Жасақшы
</w:t>
      </w:r>
    </w:p>
    <w:p>
      <w:pPr>
        <w:spacing w:after="0"/>
        <w:ind w:left="0"/>
        <w:jc w:val="both"/>
      </w:pPr>
      <w:r>
        <w:rPr>
          <w:rFonts w:ascii="Times New Roman"/>
          <w:b w:val="false"/>
          <w:i w:val="false"/>
          <w:color w:val="000000"/>
          <w:sz w:val="28"/>
        </w:rPr>
        <w:t>
     1. N№1-жасақшымен бiрге өрт болған жерге жеңдi-бiлек желiсiн төсейдi.
</w:t>
      </w:r>
    </w:p>
    <w:p>
      <w:pPr>
        <w:spacing w:after="0"/>
        <w:ind w:left="0"/>
        <w:jc w:val="both"/>
      </w:pPr>
      <w:r>
        <w:rPr>
          <w:rFonts w:ascii="Times New Roman"/>
          <w:b w:val="false"/>
          <w:i w:val="false"/>
          <w:color w:val="000000"/>
          <w:sz w:val="28"/>
        </w:rPr>
        <w:t>
     2. Стволшының көмекшiсi болып iстейдi.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3 Жасақшы
</w:t>
      </w:r>
    </w:p>
    <w:p>
      <w:pPr>
        <w:spacing w:after="0"/>
        <w:ind w:left="0"/>
        <w:jc w:val="both"/>
      </w:pPr>
      <w:r>
        <w:rPr>
          <w:rFonts w:ascii="Times New Roman"/>
          <w:b w:val="false"/>
          <w:i w:val="false"/>
          <w:color w:val="000000"/>
          <w:sz w:val="28"/>
        </w:rPr>
        <w:t>
     1. N 2 - жасақшыға магистральды жеңдi-бiлек желiсiн төсеуге 
</w:t>
      </w:r>
    </w:p>
    <w:p>
      <w:pPr>
        <w:spacing w:after="0"/>
        <w:ind w:left="0"/>
        <w:jc w:val="both"/>
      </w:pPr>
      <w:r>
        <w:rPr>
          <w:rFonts w:ascii="Times New Roman"/>
          <w:b w:val="false"/>
          <w:i w:val="false"/>
          <w:color w:val="000000"/>
          <w:sz w:val="28"/>
        </w:rPr>
        <w:t>
көмектеседi.
</w:t>
      </w:r>
    </w:p>
    <w:p>
      <w:pPr>
        <w:spacing w:after="0"/>
        <w:ind w:left="0"/>
        <w:jc w:val="both"/>
      </w:pPr>
      <w:r>
        <w:rPr>
          <w:rFonts w:ascii="Times New Roman"/>
          <w:b w:val="false"/>
          <w:i w:val="false"/>
          <w:color w:val="000000"/>
          <w:sz w:val="28"/>
        </w:rPr>
        <w:t>
     2. N 2 - жасақшымен бiрге суырмалы сатыны ауыстырып және орнықтырады.
</w:t>
      </w:r>
    </w:p>
    <w:p>
      <w:pPr>
        <w:spacing w:after="0"/>
        <w:ind w:left="0"/>
        <w:jc w:val="both"/>
      </w:pPr>
      <w:r>
        <w:rPr>
          <w:rFonts w:ascii="Times New Roman"/>
          <w:b w:val="false"/>
          <w:i w:val="false"/>
          <w:color w:val="000000"/>
          <w:sz w:val="28"/>
        </w:rPr>
        <w:t>
     3. Жұмыс орнын жарықтандырады, үшiншi жеңдi-бiлек желiсiн төсейдi 
</w:t>
      </w:r>
    </w:p>
    <w:p>
      <w:pPr>
        <w:spacing w:after="0"/>
        <w:ind w:left="0"/>
        <w:jc w:val="both"/>
      </w:pPr>
      <w:r>
        <w:rPr>
          <w:rFonts w:ascii="Times New Roman"/>
          <w:b w:val="false"/>
          <w:i w:val="false"/>
          <w:color w:val="000000"/>
          <w:sz w:val="28"/>
        </w:rPr>
        <w:t>
және стволмен жұмыс iстейдi.
</w:t>
      </w:r>
    </w:p>
    <w:p>
      <w:pPr>
        <w:spacing w:after="0"/>
        <w:ind w:left="0"/>
        <w:jc w:val="both"/>
      </w:pPr>
      <w:r>
        <w:rPr>
          <w:rFonts w:ascii="Times New Roman"/>
          <w:b w:val="false"/>
          <w:i w:val="false"/>
          <w:color w:val="000000"/>
          <w:sz w:val="28"/>
        </w:rPr>
        <w:t>
     4. Адамдарды құтқаруды жүргiзедi. Өрттiк қол саймандармен жұмыс 
</w:t>
      </w:r>
    </w:p>
    <w:p>
      <w:pPr>
        <w:spacing w:after="0"/>
        <w:ind w:left="0"/>
        <w:jc w:val="both"/>
      </w:pPr>
      <w:r>
        <w:rPr>
          <w:rFonts w:ascii="Times New Roman"/>
          <w:b w:val="false"/>
          <w:i w:val="false"/>
          <w:color w:val="000000"/>
          <w:sz w:val="28"/>
        </w:rPr>
        <w:t>
атқарады, құрылғыларды даралауды жүзеге асырады.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4 Жасақшы
</w:t>
      </w:r>
    </w:p>
    <w:p>
      <w:pPr>
        <w:spacing w:after="0"/>
        <w:ind w:left="0"/>
        <w:jc w:val="both"/>
      </w:pPr>
      <w:r>
        <w:rPr>
          <w:rFonts w:ascii="Times New Roman"/>
          <w:b w:val="false"/>
          <w:i w:val="false"/>
          <w:color w:val="000000"/>
          <w:sz w:val="28"/>
        </w:rPr>
        <w:t>
     1. Жүргiзушiмен бiрге автоцистернаны су көздерiне (сужинақ, гидрант) 
</w:t>
      </w:r>
    </w:p>
    <w:p>
      <w:pPr>
        <w:spacing w:after="0"/>
        <w:ind w:left="0"/>
        <w:jc w:val="both"/>
      </w:pPr>
      <w:r>
        <w:rPr>
          <w:rFonts w:ascii="Times New Roman"/>
          <w:b w:val="false"/>
          <w:i w:val="false"/>
          <w:color w:val="000000"/>
          <w:sz w:val="28"/>
        </w:rPr>
        <w:t>
орнықтырады.
</w:t>
      </w:r>
    </w:p>
    <w:p>
      <w:pPr>
        <w:spacing w:after="0"/>
        <w:ind w:left="0"/>
        <w:jc w:val="both"/>
      </w:pPr>
      <w:r>
        <w:rPr>
          <w:rFonts w:ascii="Times New Roman"/>
          <w:b w:val="false"/>
          <w:i w:val="false"/>
          <w:color w:val="000000"/>
          <w:sz w:val="28"/>
        </w:rPr>
        <w:t>
     2. Тармақтауды және желiлiк көпiршелердi орнықтырады, тармақтауды 
</w:t>
      </w:r>
    </w:p>
    <w:p>
      <w:pPr>
        <w:spacing w:after="0"/>
        <w:ind w:left="0"/>
        <w:jc w:val="both"/>
      </w:pPr>
      <w:r>
        <w:rPr>
          <w:rFonts w:ascii="Times New Roman"/>
          <w:b w:val="false"/>
          <w:i w:val="false"/>
          <w:color w:val="000000"/>
          <w:sz w:val="28"/>
        </w:rPr>
        <w:t>
әзiрлейдi.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Жүргiзушi
</w:t>
      </w:r>
    </w:p>
    <w:p>
      <w:pPr>
        <w:spacing w:after="0"/>
        <w:ind w:left="0"/>
        <w:jc w:val="both"/>
      </w:pPr>
      <w:r>
        <w:rPr>
          <w:rFonts w:ascii="Times New Roman"/>
          <w:b w:val="false"/>
          <w:i w:val="false"/>
          <w:color w:val="000000"/>
          <w:sz w:val="28"/>
        </w:rPr>
        <w:t>
     1. N 4-жасақшымен бiрге автоцистернаны су көздерiне (сужинақ, 
</w:t>
      </w:r>
    </w:p>
    <w:p>
      <w:pPr>
        <w:spacing w:after="0"/>
        <w:ind w:left="0"/>
        <w:jc w:val="both"/>
      </w:pPr>
      <w:r>
        <w:rPr>
          <w:rFonts w:ascii="Times New Roman"/>
          <w:b w:val="false"/>
          <w:i w:val="false"/>
          <w:color w:val="000000"/>
          <w:sz w:val="28"/>
        </w:rPr>
        <w:t>
гидрант) орнықтырады.
</w:t>
      </w:r>
    </w:p>
    <w:p>
      <w:pPr>
        <w:spacing w:after="0"/>
        <w:ind w:left="0"/>
        <w:jc w:val="both"/>
      </w:pPr>
      <w:r>
        <w:rPr>
          <w:rFonts w:ascii="Times New Roman"/>
          <w:b w:val="false"/>
          <w:i w:val="false"/>
          <w:color w:val="000000"/>
          <w:sz w:val="28"/>
        </w:rPr>
        <w:t>
     2. Қозғағыштың жұмысын насосқа бұрады және судың (көбiктiң) берiлуiн 
</w:t>
      </w:r>
    </w:p>
    <w:p>
      <w:pPr>
        <w:spacing w:after="0"/>
        <w:ind w:left="0"/>
        <w:jc w:val="both"/>
      </w:pPr>
      <w:r>
        <w:rPr>
          <w:rFonts w:ascii="Times New Roman"/>
          <w:b w:val="false"/>
          <w:i w:val="false"/>
          <w:color w:val="000000"/>
          <w:sz w:val="28"/>
        </w:rPr>
        <w:t>
жеңдi-бiлек желiсiне қамтамасыз етедi.
</w:t>
      </w:r>
    </w:p>
    <w:p>
      <w:pPr>
        <w:spacing w:after="0"/>
        <w:ind w:left="0"/>
        <w:jc w:val="both"/>
      </w:pPr>
      <w:r>
        <w:rPr>
          <w:rFonts w:ascii="Times New Roman"/>
          <w:b w:val="false"/>
          <w:i w:val="false"/>
          <w:color w:val="000000"/>
          <w:sz w:val="28"/>
        </w:rPr>
        <w:t>
     3. Жеңдi-бiлек желiсiн бақылайды.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Типтiк табельде жауынгерлiк есептiң техникалық құралдарды әзiрлеу бойынша стволдарды өрт сөндiруге берудiң жалпы мiндеттерi баяндалған. Жағдайға байланысты жауынгерлiк есеп өрт сөндiру жетекшiсiнiң жарлықтарына сәйкес, басқа да мiндеттердi орындауына болады. 
</w:t>
      </w:r>
      <w:r>
        <w:br/>
      </w:r>
      <w:r>
        <w:rPr>
          <w:rFonts w:ascii="Times New Roman"/>
          <w:b w:val="false"/>
          <w:i w:val="false"/>
          <w:color w:val="000000"/>
          <w:sz w:val="28"/>
        </w:rPr>
        <w:t>
      2. Қолда бар жабдықтардың, автоцистернамен әкелген судың және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жергiлiктi жағдайға байланысты мүмкiндiктер көлемiнде жауынгерлiк есептiң 
</w:t>
      </w:r>
    </w:p>
    <w:p>
      <w:pPr>
        <w:spacing w:after="0"/>
        <w:ind w:left="0"/>
        <w:jc w:val="both"/>
      </w:pPr>
      <w:r>
        <w:rPr>
          <w:rFonts w:ascii="Times New Roman"/>
          <w:b w:val="false"/>
          <w:i w:val="false"/>
          <w:color w:val="000000"/>
          <w:sz w:val="28"/>
        </w:rPr>
        <w:t>
табелiне өзгерiстер енгiзу қажет.
</w:t>
      </w:r>
    </w:p>
    <w:p>
      <w:pPr>
        <w:spacing w:after="0"/>
        <w:ind w:left="0"/>
        <w:jc w:val="both"/>
      </w:pPr>
      <w:r>
        <w:rPr>
          <w:rFonts w:ascii="Times New Roman"/>
          <w:b w:val="false"/>
          <w:i w:val="false"/>
          <w:color w:val="000000"/>
          <w:sz w:val="28"/>
        </w:rPr>
        <w:t>
     3. Автоцистернадағы жауынгерлiк есеп 4 адамнан тұрады: бастық, 2 
</w:t>
      </w:r>
    </w:p>
    <w:p>
      <w:pPr>
        <w:spacing w:after="0"/>
        <w:ind w:left="0"/>
        <w:jc w:val="both"/>
      </w:pPr>
      <w:r>
        <w:rPr>
          <w:rFonts w:ascii="Times New Roman"/>
          <w:b w:val="false"/>
          <w:i w:val="false"/>
          <w:color w:val="000000"/>
          <w:sz w:val="28"/>
        </w:rPr>
        <w:t>
жасақшы және жүргiзушi.
</w:t>
      </w:r>
    </w:p>
    <w:p>
      <w:pPr>
        <w:spacing w:after="0"/>
        <w:ind w:left="0"/>
        <w:jc w:val="both"/>
      </w:pPr>
      <w:r>
        <w:rPr>
          <w:rFonts w:ascii="Times New Roman"/>
          <w:b w:val="false"/>
          <w:i w:val="false"/>
          <w:color w:val="000000"/>
          <w:sz w:val="28"/>
        </w:rPr>
        <w:t>
     4. Жауынгерлiк киiм мен жабдықтар автоцистернадағы тұрақты орында 
</w:t>
      </w:r>
    </w:p>
    <w:p>
      <w:pPr>
        <w:spacing w:after="0"/>
        <w:ind w:left="0"/>
        <w:jc w:val="both"/>
      </w:pPr>
      <w:r>
        <w:rPr>
          <w:rFonts w:ascii="Times New Roman"/>
          <w:b w:val="false"/>
          <w:i w:val="false"/>
          <w:color w:val="000000"/>
          <w:sz w:val="28"/>
        </w:rPr>
        <w:t>
жинақты тұруы керек.
</w:t>
      </w:r>
    </w:p>
    <w:p>
      <w:pPr>
        <w:spacing w:after="0"/>
        <w:ind w:left="0"/>
        <w:jc w:val="both"/>
      </w:pPr>
      <w:r>
        <w:rPr>
          <w:rFonts w:ascii="Times New Roman"/>
          <w:b w:val="false"/>
          <w:i w:val="false"/>
          <w:color w:val="000000"/>
          <w:sz w:val="28"/>
        </w:rPr>
        <w:t>
     5. Жауынгерлiк есептiң табельдiк мiндеттерiне ерiктi өрт жасағының 
</w:t>
      </w:r>
    </w:p>
    <w:p>
      <w:pPr>
        <w:spacing w:after="0"/>
        <w:ind w:left="0"/>
        <w:jc w:val="both"/>
      </w:pPr>
      <w:r>
        <w:rPr>
          <w:rFonts w:ascii="Times New Roman"/>
          <w:b w:val="false"/>
          <w:i w:val="false"/>
          <w:color w:val="000000"/>
          <w:sz w:val="28"/>
        </w:rPr>
        <w:t>
бастығы қол қояды, кәсiпорын жетекшiсi бекiтедi.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 сайланған Алматы қалалық 
</w:t>
      </w:r>
    </w:p>
    <w:p>
      <w:pPr>
        <w:spacing w:after="0"/>
        <w:ind w:left="0"/>
        <w:jc w:val="both"/>
      </w:pPr>
      <w:r>
        <w:rPr>
          <w:rFonts w:ascii="Times New Roman"/>
          <w:b w:val="false"/>
          <w:i w:val="false"/>
          <w:color w:val="000000"/>
          <w:sz w:val="28"/>
        </w:rPr>
        <w:t>
     Мәслихатының VI сессиясының
</w:t>
      </w:r>
    </w:p>
    <w:p>
      <w:pPr>
        <w:spacing w:after="0"/>
        <w:ind w:left="0"/>
        <w:jc w:val="both"/>
      </w:pP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ІІ сайланған Алматы қалалық 
</w:t>
      </w:r>
    </w:p>
    <w:p>
      <w:pPr>
        <w:spacing w:after="0"/>
        <w:ind w:left="0"/>
        <w:jc w:val="both"/>
      </w:pPr>
      <w:r>
        <w:rPr>
          <w:rFonts w:ascii="Times New Roman"/>
          <w:b w:val="false"/>
          <w:i w:val="false"/>
          <w:color w:val="000000"/>
          <w:sz w:val="28"/>
        </w:rPr>
        <w:t>
     Мәслихатының Хатшысы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(Маман: Сариева 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