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4330" w14:textId="76a4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басшы қызметкерлерiн, басшы қызметкер лауазымына сайлауға (тағайындауға) ұсынылатын кандидаттарды келiсу тәртiбi және сақтандыру қызметiн реттеу және қадағалау жөнiндегi уәкiлеттi мемлекеттiк органның бiлiктiлiк комиссиясының өкiлеттіктерi туралы ереженi бекiту туралы және Қазақстан Республикасы Ұлттық Банкi Басқармасының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өкiлеттіктерi туралы ереженi бекiту туралы" 2000 жылғы 24 тамыздағы N 328 қаулысының және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мемлекеттік органның бiлiктiлiк комиссиясының өкiлеттiктерi туралы ереженiң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Басқармасының 2001 жылғы 3 наурыздағы N 53 қаулысы. Қазақстан Республикасының Әділет министрлігінде 2001 жылғы 20 сәуiрде тіркелді. Тіркеу  N 1473. Күші жойылды - Қазақстан Республикасының Қаржы рыногын және қаржылық ұйымдарды реттеу мен қадағалау жөніндегі агенттігінің 2004 жылғы 12 маусымдағы N 159 қаулысымен.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қызметi туралы" 2000 жылғы 18 желтоқсандағы N 126-II ҚРЗ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жүзеге асыру мақсатында Қазақстан Республикасы Ұлттық Банкiнiң Басқармасы ҚАУЛЫ ЕТЕДI: 
</w:t>
      </w:r>
      <w:r>
        <w:br/>
      </w:r>
      <w:r>
        <w:rPr>
          <w:rFonts w:ascii="Times New Roman"/>
          <w:b w:val="false"/>
          <w:i w:val="false"/>
          <w:color w:val="000000"/>
          <w:sz w:val="28"/>
        </w:rPr>
        <w:t>
      1. Сақтандыру (қайта сақтандыру) ұйымдарының басшы қызметкерлерiн, басшы қызметкер лауазымына сайлауға (тағайындауға) ұсынылатын кандидаттарды келiсу тәртiбi және сақтандыру қызметiн реттеу және қадағалау жөнiндегi уәкiлеттi мемлекеттiк органның бiлiктiлiк комиссиясының өкiлеттiктерi туралы ереже бекiтiлсiн және Қазақстан Республикасының Әдiлет министрлiгінде мемлекеттiк тiркелген күннен бастап он төрт күн өткеннен кейiн күшiне енгiзiлсiн. 
</w:t>
      </w:r>
      <w:r>
        <w:br/>
      </w:r>
      <w:r>
        <w:rPr>
          <w:rFonts w:ascii="Times New Roman"/>
          <w:b w:val="false"/>
          <w:i w:val="false"/>
          <w:color w:val="000000"/>
          <w:sz w:val="28"/>
        </w:rPr>
        <w:t>
      2. Сақтандыруды қадағалау департаментi (Құрманов Ж.Б.): 
</w:t>
      </w:r>
      <w:r>
        <w:br/>
      </w:r>
      <w:r>
        <w:rPr>
          <w:rFonts w:ascii="Times New Roman"/>
          <w:b w:val="false"/>
          <w:i w:val="false"/>
          <w:color w:val="000000"/>
          <w:sz w:val="28"/>
        </w:rPr>
        <w:t>
      1) Заң департаментiмен (Шәрiпов С.Б.) бiрлесiп осы қаулыны және Сақтандыру (қайта сақтандыру) ұйымдарының басшы қызметкерлерiн, басшы қызметкер лауазымына сайлауға (тағайындауға) ұсынылатын кандидаттарды келiсу тәртiбi туралы және сақтандыру қызметiн реттеу және қадағалау жөнiндегi уәкiлеттi мемлекеттiк органның бiлiктiлiк комиссиясының өкiлеттiктерi туралы ереженi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қаулыны және Сақтандыру (қайта сақтандыру) ұйымдарының басшы қызметкерлерiн, басшы қызметкер лауазымына сайлауға (тағайындауға) ұсынылатын кандидаттарды келiсу тәртiбi туралы және сақтандыру қызметiн реттеу және қадағалау жөнiндегi уәкiлеттi мемлекеттiк органның бiлiктiлiк комиссиясының өкiлеттiктерi туралы ереженi Қазақстан Республикасының Әдiлет министрлiгінде мемлекеттiк тiркеуден өткiзiлген күннен бастап он күндiк мерзiмде Қазақстан Республикасы Ұлттық Банкiнiң орталық аппаратының мүдделi бөлiмшелерiне, аумақтық филиалдарына және сақтандыру (қайта сақтандыру) ұйымдарына жiберсiн. 
</w:t>
      </w:r>
      <w:r>
        <w:br/>
      </w:r>
      <w:r>
        <w:rPr>
          <w:rFonts w:ascii="Times New Roman"/>
          <w:b w:val="false"/>
          <w:i w:val="false"/>
          <w:color w:val="000000"/>
          <w:sz w:val="28"/>
        </w:rPr>
        <w:t>
      3. Осы қаулы және Сақтандыру (қайта сақтандыру) ұйымдарының басшы қызметкерлерiн, басшы қызметкер лауазымына сайлауға (тағайындауға) ұсынылатын кандидаттарды келiсу тәртiбi туралы және сақтандыру қызметiн реттеу және қадағалау жөнiндегi уәкiлеттi мемлекеттiк органның бiлiктiлiк комиссиясының өкiлеттiктерi туралы ереже күшiне енгiзiлген күннен бастап: 
</w:t>
      </w:r>
      <w:r>
        <w:br/>
      </w:r>
      <w:r>
        <w:rPr>
          <w:rFonts w:ascii="Times New Roman"/>
          <w:b w:val="false"/>
          <w:i w:val="false"/>
          <w:color w:val="000000"/>
          <w:sz w:val="28"/>
        </w:rPr>
        <w:t>
      1) Қазақстан Республикасы Ұлттық Банкi Басқармасының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өкiлеттiктерi туралы ереженi бекiту туралы" 2000 жылғы 24 тамыздағы N 328 
</w:t>
      </w:r>
      <w:r>
        <w:rPr>
          <w:rFonts w:ascii="Times New Roman"/>
          <w:b w:val="false"/>
          <w:i w:val="false"/>
          <w:color w:val="000000"/>
          <w:sz w:val="28"/>
        </w:rPr>
        <w:t xml:space="preserve"> қаулысының </w:t>
      </w:r>
      <w:r>
        <w:rPr>
          <w:rFonts w:ascii="Times New Roman"/>
          <w:b w:val="false"/>
          <w:i w:val="false"/>
          <w:color w:val="000000"/>
          <w:sz w:val="28"/>
        </w:rPr>
        <w:t>
; 
</w:t>
      </w:r>
      <w:r>
        <w:br/>
      </w:r>
      <w:r>
        <w:rPr>
          <w:rFonts w:ascii="Times New Roman"/>
          <w:b w:val="false"/>
          <w:i w:val="false"/>
          <w:color w:val="000000"/>
          <w:sz w:val="28"/>
        </w:rPr>
        <w:t>
      2) Қазақстан Республикасы Ұлттық Банкi Басқармасының 2000 жылғы 24 тамыздағы N 328 
</w:t>
      </w:r>
      <w:r>
        <w:rPr>
          <w:rFonts w:ascii="Times New Roman"/>
          <w:b w:val="false"/>
          <w:i w:val="false"/>
          <w:color w:val="000000"/>
          <w:sz w:val="28"/>
        </w:rPr>
        <w:t xml:space="preserve"> қаулысымен </w:t>
      </w:r>
      <w:r>
        <w:rPr>
          <w:rFonts w:ascii="Times New Roman"/>
          <w:b w:val="false"/>
          <w:i w:val="false"/>
          <w:color w:val="000000"/>
          <w:sz w:val="28"/>
        </w:rPr>
        <w:t>
 бекiтiлген Сақтандыру (қайта сақтандыру) ұйымдарында басшы қызметке сайлануға (тағайындалуға) тиiстi қызметкерлердi келiсу және сақтандыру қызметiн реттеу және қадағалау жөнiндегi уәкiлеттi мемлекеттiк органның бiлiктiлiк комиссиясының өкiлеттiктерi туралы ереженiң күшi жойылды деп танылсын. 
</w:t>
      </w:r>
      <w:r>
        <w:br/>
      </w:r>
      <w:r>
        <w:rPr>
          <w:rFonts w:ascii="Times New Roman"/>
          <w:b w:val="false"/>
          <w:i w:val="false"/>
          <w:color w:val="000000"/>
          <w:sz w:val="28"/>
        </w:rPr>
        <w:t>
      4. Осы қаулының орындалуын бақылау Қазақстан Республикасы Ұлттық Банкiнiң Төрағасы Г.Марченкоға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3 наурыздағы
</w:t>
      </w:r>
      <w:r>
        <w:br/>
      </w:r>
      <w:r>
        <w:rPr>
          <w:rFonts w:ascii="Times New Roman"/>
          <w:b w:val="false"/>
          <w:i w:val="false"/>
          <w:color w:val="000000"/>
          <w:sz w:val="28"/>
        </w:rPr>
        <w:t>
N 53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(қайта сақтандыру) ұйымдарының басшы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басшы қызметкер лауазымына сайлауға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(тағайындауға) ұсынылатын кандидаттарды келiсу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және сақтандыру қызметiн реттеу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 жөнiндегi уәкiлеттi мемлекеттiк органның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бiлiктiлiк комиссиясының өкiлеттiктерi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"Сақтандыру қызметi туралы" 2000 жылғы 18 желтоқсандағы N 126-II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әрi - Заң) және Қазақстан Республикасының басқа да нормативтiк құқықтық актiлерiне сәйкес әзiрлендi, сақтандыру қызметiн реттейтiн және қадағалайтын уәкiлеттi мемлекеттiк органымен (бұдан әрi - уәкiлеттi мемлекеттiк орган) сақтандыру (қайта сақтандыру) ұйымының басшы қызметкерлерiн және сақтандыру (қайта сақтандыру) ұйымына (бұдан әрi - сақтандыру ұйымы) басшы қызметке сайлауға (тағайындауға) ұсынылатын кандидаттарды келiсу тәртiбiн, сондай-ақ уәкiлеттi мемлекеттiк органның бiлiктiлiк комиссиясының (бұдан әрi - бiлiктiлiк комиссиясы) өкiлеттiктерiн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 Сақтандыру ұйымының басшы қызметкерi (бұдан әрi - басшы қызметкер) және сақтандыру ұйымының басшы қызметiне сайлауға (тағайындауға) ұсынылатын кандидат (бұдан әрi - кандидат) Заңда белгiленген ең төменгi талаптарға сай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Басшы қызметкердi және кандидатты келiсу үшiн сақтандыру ұйымы уәкiлеттi мемлекеттiк органға мынадай құжаттарды ұсынады: 
</w:t>
      </w:r>
      <w:r>
        <w:br/>
      </w:r>
      <w:r>
        <w:rPr>
          <w:rFonts w:ascii="Times New Roman"/>
          <w:b w:val="false"/>
          <w:i w:val="false"/>
          <w:color w:val="000000"/>
          <w:sz w:val="28"/>
        </w:rPr>
        <w:t>
      1) басшы қызметкердi немесе кандидатты сайлауға (тағайындауға) келiсiм беру туралы өтiнiш; 
</w:t>
      </w:r>
      <w:r>
        <w:br/>
      </w:r>
      <w:r>
        <w:rPr>
          <w:rFonts w:ascii="Times New Roman"/>
          <w:b w:val="false"/>
          <w:i w:val="false"/>
          <w:color w:val="000000"/>
          <w:sz w:val="28"/>
        </w:rPr>
        <w:t>
      2) басшы қызметкердi немесе кандидатты сайлау (тағайындау) туралы сақтандыру ұйымының уәкiлеттi органының шешiмi (кандидат үшiн - осындай шешiм болған жағдайда); 
</w:t>
      </w:r>
      <w:r>
        <w:br/>
      </w:r>
      <w:r>
        <w:rPr>
          <w:rFonts w:ascii="Times New Roman"/>
          <w:b w:val="false"/>
          <w:i w:val="false"/>
          <w:color w:val="000000"/>
          <w:sz w:val="28"/>
        </w:rPr>
        <w:t>
      3) осы Ереженiң Қосымшасына сәйкес ұсынылған басшы қызметкер немесе кандидат туралы деректер.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ұйымы ұсынған толық құжаттар топтамасы болуын және дұрыс ресiмделгендiгiн қызметіне сақтандыру ұйымының басшы қызметкерлерін келісу мәселелері кіретін уәкілетті мемлекеттік органның бөлімшесі (бұдан әрі - уәкілетті бөлімше) тексередi.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өзгертілді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Уәкiлеттi мемлекеттiк органға ұсынылған құжаттар осы Ереженiң талаптарына сәйкес келмеген жағдайда, құжаттар сақтандыру ұйымына қайта ресiмдеуге қайтарылады. 
</w:t>
      </w:r>
      <w:r>
        <w:br/>
      </w:r>
      <w:r>
        <w:rPr>
          <w:rFonts w:ascii="Times New Roman"/>
          <w:b w:val="false"/>
          <w:i w:val="false"/>
          <w:color w:val="000000"/>
          <w:sz w:val="28"/>
        </w:rPr>
        <w:t>
      Құжаттардың осы Ережеде белгiленген талаптарға сәйкес уәкiлеттi мемлекеттiк органға толық құжаттар топтамасының түскен күнi келiсуге ұсынған күн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Уәкілетті бөлімше біліктілік комиссиясының қарауына қарастырылатын әрбір кандидат бойынша осы Ереженің қосымшасында көзделген нысан бойынша басшы қызметкер немесе кандидат туралы деректерді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Сақтандыру ұйымының басшы қызметкерiн сайлауға (тағайындауға) келiсiм беру туралы немесе келiсiм беруден бас тарту туралы шешiмдi бiлiктiлiк комиссиясы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Тармақ алынып тасталды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Бiлiктiлiк комиссиясының құрамы уәкiлеттi мемлекеттiк орган басшысының бұйрығымен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Басшы қызметкердiң немесе кандидаттың кәсiби талаптарға сәйкестiгi туралы мәселенi шешкенде бiлiктiлiк комиссиясы уәкiлеттi мемлекеттiк органды немесе оның бөлiмшелерiн инспекциялық тексерген кезде алынған қосымша мәлiметтердi, сондай-ақ 
</w:t>
      </w:r>
      <w:r>
        <w:rPr>
          <w:rFonts w:ascii="Times New Roman"/>
          <w:b w:val="false"/>
          <w:i w:val="false"/>
          <w:color w:val="000000"/>
          <w:sz w:val="28"/>
        </w:rPr>
        <w:t xml:space="preserve"> Заңның </w:t>
      </w:r>
      <w:r>
        <w:rPr>
          <w:rFonts w:ascii="Times New Roman"/>
          <w:b w:val="false"/>
          <w:i w:val="false"/>
          <w:color w:val="000000"/>
          <w:sz w:val="28"/>
        </w:rPr>
        <w:t>
 34-бабының 4-тармағында көзделген мәлiметтердi зерделеуге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Бiлiктiлiк комиссиясы басшы қызметкердiң немесе кандидаттың сәйкестiгі туралы мәселенi қарайды және толық құжаттар топтамасын ұсынған күннен бастап бiр ай мерзiмде оны сайлауға (тағайындауға) келiсiм беру туралы немесе келiсiм беруден бас тарту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Біліктілік комиссиясы кандидатты келісу туралы шешімді:
</w:t>
      </w:r>
      <w:r>
        <w:br/>
      </w:r>
      <w:r>
        <w:rPr>
          <w:rFonts w:ascii="Times New Roman"/>
          <w:b w:val="false"/>
          <w:i w:val="false"/>
          <w:color w:val="000000"/>
          <w:sz w:val="28"/>
        </w:rPr>
        <w:t>
      1) тесттен өту үшін оны шақырмай-ақ;
</w:t>
      </w:r>
      <w:r>
        <w:br/>
      </w:r>
      <w:r>
        <w:rPr>
          <w:rFonts w:ascii="Times New Roman"/>
          <w:b w:val="false"/>
          <w:i w:val="false"/>
          <w:color w:val="000000"/>
          <w:sz w:val="28"/>
        </w:rPr>
        <w:t>
      2) тесттен өту үшін оны шақыра отырып;
</w:t>
      </w:r>
      <w:r>
        <w:br/>
      </w:r>
      <w:r>
        <w:rPr>
          <w:rFonts w:ascii="Times New Roman"/>
          <w:b w:val="false"/>
          <w:i w:val="false"/>
          <w:color w:val="000000"/>
          <w:sz w:val="28"/>
        </w:rPr>
        <w:t>
      3) тесттен және біліктілік комиссиясының жиналысында әңгімелесуден өту үшін оның шақыра отырып қабылдай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10-2. Біліктілік комиссиясы төмендегідей жағдайлардың біреуі болғанда кандидатты шақырмай-ақ келісе алады:
</w:t>
      </w:r>
      <w:r>
        <w:br/>
      </w:r>
      <w:r>
        <w:rPr>
          <w:rFonts w:ascii="Times New Roman"/>
          <w:b w:val="false"/>
          <w:i w:val="false"/>
          <w:color w:val="000000"/>
          <w:sz w:val="28"/>
        </w:rPr>
        <w:t>
      1) кандидаттың жоғары білімі (бас бухгалтер үшін - жоғары экономикалық немесе жұмыс кәсібіне сәйкес келетін орта арнайы білімі) және қаржы саласында кемінде үш жыл жұмыс тәжірибесі бар;
</w:t>
      </w:r>
      <w:r>
        <w:br/>
      </w:r>
      <w:r>
        <w:rPr>
          <w:rFonts w:ascii="Times New Roman"/>
          <w:b w:val="false"/>
          <w:i w:val="false"/>
          <w:color w:val="000000"/>
          <w:sz w:val="28"/>
        </w:rPr>
        <w:t>
      2) кандидат сақтандыру (қайта сақтандыру) ұйымының осы басшы қызметіне бұрын келісілген болса және сақтандыру (қайта сақтандыру) ұйымының осы басшылық қызметі кезеңінде уәкілетті мемлекеттік орган тарапынан санкциялар қолданылмады.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10-2-тармақпен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10-3. Ереженің 10-1 тармағының 2) және 3)-тармақшаларында көзделген жағдайларда кандидат тестілеу рәсімінен өтеді.
</w:t>
      </w:r>
      <w:r>
        <w:br/>
      </w:r>
      <w:r>
        <w:rPr>
          <w:rFonts w:ascii="Times New Roman"/>
          <w:b w:val="false"/>
          <w:i w:val="false"/>
          <w:color w:val="000000"/>
          <w:sz w:val="28"/>
        </w:rPr>
        <w:t>
      Тесттен өту кандидаттың тест сұрақтарының ұсынылған жауаптарының бірін таңдауы арқылы компьютерлік немесе жазбаша сұрау нысанында жүзеге асады.
</w:t>
      </w:r>
      <w:r>
        <w:br/>
      </w:r>
      <w:r>
        <w:rPr>
          <w:rFonts w:ascii="Times New Roman"/>
          <w:b w:val="false"/>
          <w:i w:val="false"/>
          <w:color w:val="000000"/>
          <w:sz w:val="28"/>
        </w:rPr>
        <w:t>
      Тест сұрақтарының жауаптары біреуі дұрыс болып табылатын кемінде үш варианттан тұруға тиіс.
</w:t>
      </w:r>
      <w:r>
        <w:br/>
      </w:r>
      <w:r>
        <w:rPr>
          <w:rFonts w:ascii="Times New Roman"/>
          <w:b w:val="false"/>
          <w:i w:val="false"/>
          <w:color w:val="000000"/>
          <w:sz w:val="28"/>
        </w:rPr>
        <w:t>
      Кандидатты тесттен өткізу кезінде тест өткізушімен бір жерде уәкілетті мемлекеттік орган қызметкерлерінің ғана болуына рұқсат етіледі.
</w:t>
      </w:r>
      <w:r>
        <w:br/>
      </w:r>
      <w:r>
        <w:rPr>
          <w:rFonts w:ascii="Times New Roman"/>
          <w:b w:val="false"/>
          <w:i w:val="false"/>
          <w:color w:val="000000"/>
          <w:sz w:val="28"/>
        </w:rPr>
        <w:t>
      Кандидаттарға тесттен өту кезінде қандай да бір жазбаша, электронды немесе басқа да ақпараттық материалдарды пайдалануға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10-3-тармақпен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10-4. Уәкілетті бөлімше қажет болған жағдайда алдын ала жіберілген жазбаша өтінім бойынша тесттен өткізушіге мемлекеттік, орыс немесе ағылшын тілдерін білетін аудармашыны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10-4-тармақпен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10-5. Тесттен өтудің теріс нәтижесі кандидатты қызметіне сәйкес емес деп тануға және оны сайлауға (тағайындауға) келісім беруден бас тартуға негіз болып табылады.
</w:t>
      </w:r>
      <w:r>
        <w:br/>
      </w:r>
      <w:r>
        <w:rPr>
          <w:rFonts w:ascii="Times New Roman"/>
          <w:b w:val="false"/>
          <w:i w:val="false"/>
          <w:color w:val="000000"/>
          <w:sz w:val="28"/>
        </w:rPr>
        <w:t>
      Егер кандидат тест сұрақтары жауаптарының жетпіс және одан да көп процентіне дұрыс жауап берген жағдайда тесттен өту нәтижесі оң болып танылады.
</w:t>
      </w:r>
      <w:r>
        <w:br/>
      </w:r>
      <w:r>
        <w:rPr>
          <w:rFonts w:ascii="Times New Roman"/>
          <w:b w:val="false"/>
          <w:i w:val="false"/>
          <w:color w:val="000000"/>
          <w:sz w:val="28"/>
        </w:rPr>
        <w:t>
      Уәкілетті бөлімше кандидатты тесттен өту нәтижелерін басқа қажетті материалдармен бірге біліктілік комиссиясының қарауына ұсынады.
</w:t>
      </w:r>
      <w:r>
        <w:br/>
      </w:r>
      <w:r>
        <w:rPr>
          <w:rFonts w:ascii="Times New Roman"/>
          <w:b w:val="false"/>
          <w:i w:val="false"/>
          <w:color w:val="000000"/>
          <w:sz w:val="28"/>
        </w:rPr>
        <w:t>
      Біліктілік комиссиясы уәкілетті бөлімше ұсынған тестілеу нәтижелері мен құжаттарды қарау барысында біліктілік комиссиясының жиналысында кандидатпен әңгіме өткізу қажеттігі туралы шешім қабылдай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10-5-тармақпен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Бiлiктiлiк комиссиясының жұмысын ұйымдастыру, осы мәселе бойынша сақтандыру ұйымдарымен хат жазысуды қоса алғанда, оның қызметiнiң нәтижелерiн ресiмдеудi уәкілетті бөлімше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өзгертілді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Бiлiктiлiк комиссиясы өз мәжiлiстерiн қажетiне қарай өткiзедi және мәжiлiске оның құрамының кем дегенде 2/3 қатысса, заңды болып табылады. Шешiм мәжiлiске қатысушылардың қарапайым көпшiлiк дауысымен қабылданады. Дауыс тең болғанда - бiлiктiлiк комиссиясы төрағасының дауысы шешушi болып табылады. Бiлiктiлiк комиссиясының төрағасы болмаған жағдайда мәжiлiстi оның орынбасары өткiзуге құқылы. 
</w:t>
      </w:r>
      <w:r>
        <w:br/>
      </w:r>
      <w:r>
        <w:rPr>
          <w:rFonts w:ascii="Times New Roman"/>
          <w:b w:val="false"/>
          <w:i w:val="false"/>
          <w:color w:val="000000"/>
          <w:sz w:val="28"/>
        </w:rPr>
        <w:t>
      Бiлiктiлiк комиссиясының мәжiлiстерiне хаттама жүргiзу үшiн бiлiктiлiк комиссиясының құрамына кiрмейтiн хатшы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Бiлiктiлiк комиссиясының шешiмi хаттамаға енгiзiледi. Егер бiлiктiлiк комиссиясы мүшесiнiң қаралып отырған мәселе бойынша ерекше пiкiрi болса, ол хаттамада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Бiлiктiлiк комиссиясының мәжiлiсiне шақырылған басшы қызметкер немесе кандидат келмей қалған жағдайда, оны келiсу туралы мәселе бiлiктiлiк комиссиясының келесi мәжiлiсiне қалдырылады. Екiншi рет келмеген жағдайда, бiлiктiлiк комиссиясы бұл тұлғаны келiсу туралы мәселенi сақтандыру ұйымы бiлiктiлiк комиссиясының мәжiлiсiне келмеу себептерiн көрсетiп, қосымша өтiнiш жасағанға дейiн қарамай қалдыруға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Тармақ алынып тасталды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Уәкiлеттi мемлекеттiк орган 
</w:t>
      </w:r>
      <w:r>
        <w:rPr>
          <w:rFonts w:ascii="Times New Roman"/>
          <w:b w:val="false"/>
          <w:i w:val="false"/>
          <w:color w:val="000000"/>
          <w:sz w:val="28"/>
        </w:rPr>
        <w:t xml:space="preserve"> Заңның </w:t>
      </w:r>
      <w:r>
        <w:rPr>
          <w:rFonts w:ascii="Times New Roman"/>
          <w:b w:val="false"/>
          <w:i w:val="false"/>
          <w:color w:val="000000"/>
          <w:sz w:val="28"/>
        </w:rPr>
        <w:t>
 34-бабында көзделген негiздер бойынша: 
</w:t>
      </w:r>
      <w:r>
        <w:br/>
      </w:r>
      <w:r>
        <w:rPr>
          <w:rFonts w:ascii="Times New Roman"/>
          <w:b w:val="false"/>
          <w:i w:val="false"/>
          <w:color w:val="000000"/>
          <w:sz w:val="28"/>
        </w:rPr>
        <w:t>
      1) басшы қызметкердiң лауазымына сәйкес емес деп тану туралы шешiм қабылдауға; 
</w:t>
      </w:r>
      <w:r>
        <w:br/>
      </w:r>
      <w:r>
        <w:rPr>
          <w:rFonts w:ascii="Times New Roman"/>
          <w:b w:val="false"/>
          <w:i w:val="false"/>
          <w:color w:val="000000"/>
          <w:sz w:val="28"/>
        </w:rPr>
        <w:t>
      2) басшы қызметкердi немесе кандидатты сайлауға (тағайындауға) берiлген келiсiмдi қайта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16-1. Сақтандыру ұйымының басшы қызметкерін сайлауға (тағайындауға) бұрын берілген келісімді қайта қарауға негіз болған жағдайда уәкілетті бөлімше сақтандыру ұйымына қажет болған жағдайда қажетті құжаттарды ұсыну талаптарымен қоса анықталған фактілер туралы жазбаша хабар береді. Сақтандыру ұйымы уәкілетті мемлекеттік органға екі апта ішінде талап етілген құжаттармен бірге жазбаша түсініктеме ұсынады және оны қаралатын мәселеге қатысты құжаттар пакетімен толықтыра алады.
</w:t>
      </w:r>
      <w:r>
        <w:br/>
      </w:r>
      <w:r>
        <w:rPr>
          <w:rFonts w:ascii="Times New Roman"/>
          <w:b w:val="false"/>
          <w:i w:val="false"/>
          <w:color w:val="000000"/>
          <w:sz w:val="28"/>
        </w:rPr>
        <w:t>
      Уәкілетті бөлімше басшы қызметкер кандидаты бойынша оны сайлауға (тағайындауға) бұрын берілген келісімді қайта қарау туралы мәселені қарау үшін жазбаша қорытынды жасайды және осы мәселе жөніндегі құжаттармен бірге біліктілік комиссиясының кезекті отырысында оны қарау үшін сақтандыру ұйымының басшы қызметкерін біліктілік комиссиясының жиналысында оны сайлауға (тағайындауға) берілген келісімді қайта қарау үшін уәкілетті мемлекеттік органға шақыру туралы жазбаша хабарламаны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Уәкілетті бөлімше он күндiк мерзiмде сақтандыру ұйымына уәкiлеттi мемлекеттік орган қабылдаған шешiм туралы хабарлауға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өзгертілді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17-1. Басшы қызметкерді сайлауға (тағайындауға) келісім беруден бас тартылған жағдайда көрсетілген қызметкер сақтандыру ұйымы уәкілетті мемлекеттік органның келісімінсіз басшы қызметкерінің лауазымдық міндеттемелерін орындаудың рұқсат етілген ең ұзақ мерзімін міндетті сақтаған жағдайда сақтандыру ұйымы уәкілетті мемлекеттік органның шешімін алған күннен бастап 30 күннен аспайтын мерзімде қызметінен босатылады.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17-1-тармақпен толықтырылды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Басшы қызметкерлердi сипаттайтын деректердi есепке алу мақсатында уәкiлеттi мемлекеттiк орган сақтандыру ұйымдарының басшы қызметкерлер құрамы бойынша мәлiметтер тiзбесiн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Бiлiктiлiк комиссиясының шешiмiне сақтандыру ұйымы, басшы қызметкер немесе кандидат шешiм қабылданған күннен бастап он күндiк мерзiм iшiнде уәкiлеттi мемлекеттiк органның жоғары органына не сотқа шағым беруiне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Осы Ережеде реттелмеген мәселелер Қазақстан Республикасының заңдарына сәйкес шешiледi.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ұйымдарының басшы қызметке    
</w:t>
      </w:r>
      <w:r>
        <w:br/>
      </w:r>
      <w:r>
        <w:rPr>
          <w:rFonts w:ascii="Times New Roman"/>
          <w:b w:val="false"/>
          <w:i w:val="false"/>
          <w:color w:val="000000"/>
          <w:sz w:val="28"/>
        </w:rPr>
        <w:t>
ұсынылатын қызметкерлерін,    
</w:t>
      </w:r>
      <w:r>
        <w:br/>
      </w:r>
      <w:r>
        <w:rPr>
          <w:rFonts w:ascii="Times New Roman"/>
          <w:b w:val="false"/>
          <w:i w:val="false"/>
          <w:color w:val="000000"/>
          <w:sz w:val="28"/>
        </w:rPr>
        <w:t>
басшы қызметкерлердің       
</w:t>
      </w:r>
      <w:r>
        <w:br/>
      </w:r>
      <w:r>
        <w:rPr>
          <w:rFonts w:ascii="Times New Roman"/>
          <w:b w:val="false"/>
          <w:i w:val="false"/>
          <w:color w:val="000000"/>
          <w:sz w:val="28"/>
        </w:rPr>
        <w:t>
лауазымдарына сайлануға      
</w:t>
      </w:r>
      <w:r>
        <w:br/>
      </w:r>
      <w:r>
        <w:rPr>
          <w:rFonts w:ascii="Times New Roman"/>
          <w:b w:val="false"/>
          <w:i w:val="false"/>
          <w:color w:val="000000"/>
          <w:sz w:val="28"/>
        </w:rPr>
        <w:t>
(тағайындалуға) ұсынылатын    
</w:t>
      </w:r>
      <w:r>
        <w:br/>
      </w:r>
      <w:r>
        <w:rPr>
          <w:rFonts w:ascii="Times New Roman"/>
          <w:b w:val="false"/>
          <w:i w:val="false"/>
          <w:color w:val="000000"/>
          <w:sz w:val="28"/>
        </w:rPr>
        <w:t>
кандидаттарды келісу және     
</w:t>
      </w:r>
      <w:r>
        <w:br/>
      </w:r>
      <w:r>
        <w:rPr>
          <w:rFonts w:ascii="Times New Roman"/>
          <w:b w:val="false"/>
          <w:i w:val="false"/>
          <w:color w:val="000000"/>
          <w:sz w:val="28"/>
        </w:rPr>
        <w:t>
сақтандыру қызметін реттеу және 
</w:t>
      </w:r>
      <w:r>
        <w:br/>
      </w:r>
      <w:r>
        <w:rPr>
          <w:rFonts w:ascii="Times New Roman"/>
          <w:b w:val="false"/>
          <w:i w:val="false"/>
          <w:color w:val="000000"/>
          <w:sz w:val="28"/>
        </w:rPr>
        <w:t>
қадағалау жөніндегі уәкілетті  
</w:t>
      </w:r>
      <w:r>
        <w:br/>
      </w:r>
      <w:r>
        <w:rPr>
          <w:rFonts w:ascii="Times New Roman"/>
          <w:b w:val="false"/>
          <w:i w:val="false"/>
          <w:color w:val="000000"/>
          <w:sz w:val="28"/>
        </w:rPr>
        <w:t>
мемлекеттік органның біліктілік 
</w:t>
      </w:r>
      <w:r>
        <w:br/>
      </w:r>
      <w:r>
        <w:rPr>
          <w:rFonts w:ascii="Times New Roman"/>
          <w:b w:val="false"/>
          <w:i w:val="false"/>
          <w:color w:val="000000"/>
          <w:sz w:val="28"/>
        </w:rPr>
        <w:t>
комиссиясының өкілеттіліктері  
</w:t>
      </w:r>
      <w:r>
        <w:br/>
      </w:r>
      <w:r>
        <w:rPr>
          <w:rFonts w:ascii="Times New Roman"/>
          <w:b w:val="false"/>
          <w:i w:val="false"/>
          <w:color w:val="000000"/>
          <w:sz w:val="28"/>
        </w:rPr>
        <w:t>
туралы ережеге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Ұлттық Банкі Басқармасының 2003 жылғы 1 қыркүйектегі N 328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Басшы қызметкер немесе кандидат туралы деректер
</w:t>
      </w:r>
      <w:r>
        <w:rPr>
          <w:rFonts w:ascii="Times New Roman"/>
          <w:b w:val="false"/>
          <w:i w:val="false"/>
          <w:color w:val="000000"/>
          <w:sz w:val="28"/>
        </w:rPr>
        <w:t>
</w:t>
      </w:r>
      <w:r>
        <w:br/>
      </w:r>
      <w:r>
        <w:rPr>
          <w:rFonts w:ascii="Times New Roman"/>
          <w:b w:val="false"/>
          <w:i w:val="false"/>
          <w:color w:val="000000"/>
          <w:sz w:val="28"/>
        </w:rPr>
        <w:t>
(баспалық форматта ресімделеді, шрифт 14)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(кандидат тағайындалатын лауазым көрсетіледі)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(сақтандыру (қайта сақтандыру) ұйымының атауы)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Туған күні, айы, жылы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Білімі                           (оқу бітірген жылы, жоғары
</w:t>
      </w:r>
      <w:r>
        <w:br/>
      </w:r>
      <w:r>
        <w:rPr>
          <w:rFonts w:ascii="Times New Roman"/>
          <w:b w:val="false"/>
          <w:i w:val="false"/>
          <w:color w:val="000000"/>
          <w:sz w:val="28"/>
        </w:rPr>
        <w:t>
                                 оқу орнының атауы, мамандығы)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Қаржы рыногындағы жұмыс
</w:t>
      </w:r>
      <w:r>
        <w:br/>
      </w:r>
      <w:r>
        <w:rPr>
          <w:rFonts w:ascii="Times New Roman"/>
          <w:b w:val="false"/>
          <w:i w:val="false"/>
          <w:color w:val="000000"/>
          <w:sz w:val="28"/>
        </w:rPr>
        <w:t>
стажы: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сақтандыру қызметін;
</w:t>
      </w:r>
      <w:r>
        <w:br/>
      </w:r>
      <w:r>
        <w:rPr>
          <w:rFonts w:ascii="Times New Roman"/>
          <w:b w:val="false"/>
          <w:i w:val="false"/>
          <w:color w:val="000000"/>
          <w:sz w:val="28"/>
        </w:rPr>
        <w:t>
2) басқа қаржы ұйымдарындағы
</w:t>
      </w:r>
      <w:r>
        <w:br/>
      </w:r>
      <w:r>
        <w:rPr>
          <w:rFonts w:ascii="Times New Roman"/>
          <w:b w:val="false"/>
          <w:i w:val="false"/>
          <w:color w:val="000000"/>
          <w:sz w:val="28"/>
        </w:rPr>
        <w:t>
қызметін;
</w:t>
      </w:r>
      <w:r>
        <w:br/>
      </w:r>
      <w:r>
        <w:rPr>
          <w:rFonts w:ascii="Times New Roman"/>
          <w:b w:val="false"/>
          <w:i w:val="false"/>
          <w:color w:val="000000"/>
          <w:sz w:val="28"/>
        </w:rPr>
        <w:t>
3) аудиторлық қызметін;
</w:t>
      </w:r>
      <w:r>
        <w:br/>
      </w:r>
      <w:r>
        <w:rPr>
          <w:rFonts w:ascii="Times New Roman"/>
          <w:b w:val="false"/>
          <w:i w:val="false"/>
          <w:color w:val="000000"/>
          <w:sz w:val="28"/>
        </w:rPr>
        <w:t>
4) бухгалтерлік саладағы
</w:t>
      </w:r>
      <w:r>
        <w:br/>
      </w:r>
      <w:r>
        <w:rPr>
          <w:rFonts w:ascii="Times New Roman"/>
          <w:b w:val="false"/>
          <w:i w:val="false"/>
          <w:color w:val="000000"/>
          <w:sz w:val="28"/>
        </w:rPr>
        <w:t>
қызметін қосқанда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Еңбек қызметі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Жұмыс кезеңі(ай, жыл)    | Ұйымның атауы, лауазымдары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Жақын туыстары мен тумалары (әкесі, анасы, балалары, 
</w:t>
      </w:r>
      <w:r>
        <w:br/>
      </w:r>
      <w:r>
        <w:rPr>
          <w:rFonts w:ascii="Times New Roman"/>
          <w:b w:val="false"/>
          <w:i w:val="false"/>
          <w:color w:val="000000"/>
          <w:sz w:val="28"/>
        </w:rPr>
        <w:t>
аға-інілері, апа-сіңлілері, жұбайы; жұбайының әкесі, анасы,
</w:t>
      </w:r>
      <w:r>
        <w:br/>
      </w:r>
      <w:r>
        <w:rPr>
          <w:rFonts w:ascii="Times New Roman"/>
          <w:b w:val="false"/>
          <w:i w:val="false"/>
          <w:color w:val="000000"/>
          <w:sz w:val="28"/>
        </w:rPr>
        <w:t>
аға-інілері, апа-сіңлілері):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Аты-жөні  | Туған жылы  | Туыстық қатысы  | Жұмыс орны және
</w:t>
      </w:r>
      <w:r>
        <w:br/>
      </w:r>
      <w:r>
        <w:rPr>
          <w:rFonts w:ascii="Times New Roman"/>
          <w:b w:val="false"/>
          <w:i w:val="false"/>
          <w:color w:val="000000"/>
          <w:sz w:val="28"/>
        </w:rPr>
        <w:t>
   |             |             |                 |    қызметі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Заңды тұлғалардың жарғылық капиталына тікелей немесе жанама қатысуы: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Атауы және    | Заңды тұлғаның жарғылық |  Сіздің қатысу
</w:t>
      </w:r>
      <w:r>
        <w:br/>
      </w:r>
      <w:r>
        <w:rPr>
          <w:rFonts w:ascii="Times New Roman"/>
          <w:b w:val="false"/>
          <w:i w:val="false"/>
          <w:color w:val="000000"/>
          <w:sz w:val="28"/>
        </w:rPr>
        <w:t>
   |орналасқан жері |   қызметінің түрлері    |  сомаңыз және
</w:t>
      </w:r>
      <w:r>
        <w:br/>
      </w:r>
      <w:r>
        <w:rPr>
          <w:rFonts w:ascii="Times New Roman"/>
          <w:b w:val="false"/>
          <w:i w:val="false"/>
          <w:color w:val="000000"/>
          <w:sz w:val="28"/>
        </w:rPr>
        <w:t>
   |                |                         |    үлесіңіз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Алынған заемдары туралы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|Заем берген  |  Заем   |Заем | Заемды | Ағымдағы | Заем бойынша
</w:t>
      </w:r>
      <w:r>
        <w:br/>
      </w:r>
      <w:r>
        <w:rPr>
          <w:rFonts w:ascii="Times New Roman"/>
          <w:b w:val="false"/>
          <w:i w:val="false"/>
          <w:color w:val="000000"/>
          <w:sz w:val="28"/>
        </w:rPr>
        <w:t>
  |  адамның    | бойынша |беру |  өтеу  |  кезеңге |сыйақы ставкасы
</w:t>
      </w:r>
      <w:r>
        <w:br/>
      </w:r>
      <w:r>
        <w:rPr>
          <w:rFonts w:ascii="Times New Roman"/>
          <w:b w:val="false"/>
          <w:i w:val="false"/>
          <w:color w:val="000000"/>
          <w:sz w:val="28"/>
        </w:rPr>
        <w:t>
  |атауы немесе | негізгі |күні |  күні  |  берешек | (процентпен,
</w:t>
      </w:r>
      <w:r>
        <w:br/>
      </w:r>
      <w:r>
        <w:rPr>
          <w:rFonts w:ascii="Times New Roman"/>
          <w:b w:val="false"/>
          <w:i w:val="false"/>
          <w:color w:val="000000"/>
          <w:sz w:val="28"/>
        </w:rPr>
        <w:t>
  |  аты және   |борыштың |     |        |  сомасы  |   жылдық)
</w:t>
      </w:r>
      <w:r>
        <w:br/>
      </w:r>
      <w:r>
        <w:rPr>
          <w:rFonts w:ascii="Times New Roman"/>
          <w:b w:val="false"/>
          <w:i w:val="false"/>
          <w:color w:val="000000"/>
          <w:sz w:val="28"/>
        </w:rPr>
        <w:t>
  | мекен-жайы  |  атауы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Заңда белгіленген тәртіппен өтелмеген және алынбаған 
</w:t>
      </w:r>
      <w:r>
        <w:br/>
      </w:r>
      <w:r>
        <w:rPr>
          <w:rFonts w:ascii="Times New Roman"/>
          <w:b w:val="false"/>
          <w:i w:val="false"/>
          <w:color w:val="000000"/>
          <w:sz w:val="28"/>
        </w:rPr>
        <w:t>
сотталғандығы бар ма   -         иә/жоқ
</w:t>
      </w:r>
      <w:r>
        <w:br/>
      </w:r>
      <w:r>
        <w:rPr>
          <w:rFonts w:ascii="Times New Roman"/>
          <w:b w:val="false"/>
          <w:i w:val="false"/>
          <w:color w:val="000000"/>
          <w:sz w:val="28"/>
        </w:rPr>
        <w:t>
      Сақтандыру қызметіне байланысты құқық бұзушылықтар үшін
</w:t>
      </w:r>
      <w:r>
        <w:br/>
      </w:r>
      <w:r>
        <w:rPr>
          <w:rFonts w:ascii="Times New Roman"/>
          <w:b w:val="false"/>
          <w:i w:val="false"/>
          <w:color w:val="000000"/>
          <w:sz w:val="28"/>
        </w:rPr>
        <w:t>
әкімшілік жауапкершілікке тартылды ма    -       иә/жоқ
</w:t>
      </w:r>
      <w:r>
        <w:br/>
      </w:r>
      <w:r>
        <w:rPr>
          <w:rFonts w:ascii="Times New Roman"/>
          <w:b w:val="false"/>
          <w:i w:val="false"/>
          <w:color w:val="000000"/>
          <w:sz w:val="28"/>
        </w:rPr>
        <w:t>
      Бұрын сақтандыру (қайта сақтандыру) ұйымының немесе еріксіз
</w:t>
      </w:r>
      <w:r>
        <w:br/>
      </w:r>
      <w:r>
        <w:rPr>
          <w:rFonts w:ascii="Times New Roman"/>
          <w:b w:val="false"/>
          <w:i w:val="false"/>
          <w:color w:val="000000"/>
          <w:sz w:val="28"/>
        </w:rPr>
        <w:t>
таратылған, оның ішінде банкрот болып танылған басқа заңды тұлғаның
</w:t>
      </w:r>
      <w:r>
        <w:br/>
      </w:r>
      <w:r>
        <w:rPr>
          <w:rFonts w:ascii="Times New Roman"/>
          <w:b w:val="false"/>
          <w:i w:val="false"/>
          <w:color w:val="000000"/>
          <w:sz w:val="28"/>
        </w:rPr>
        <w:t>
(ұйымның атауы, қызметі, жұмыс кезеңі, таратылу/банкрот болу 
</w:t>
      </w:r>
      <w:r>
        <w:br/>
      </w:r>
      <w:r>
        <w:rPr>
          <w:rFonts w:ascii="Times New Roman"/>
          <w:b w:val="false"/>
          <w:i w:val="false"/>
          <w:color w:val="000000"/>
          <w:sz w:val="28"/>
        </w:rPr>
        <w:t>
себептері) басшы қызметкері болып табылды ма     -    иә/жоқ
</w:t>
      </w:r>
      <w:r>
        <w:br/>
      </w:r>
      <w:r>
        <w:rPr>
          <w:rFonts w:ascii="Times New Roman"/>
          <w:b w:val="false"/>
          <w:i w:val="false"/>
          <w:color w:val="000000"/>
          <w:sz w:val="28"/>
        </w:rPr>
        <w:t>
      Осы мәселеге қатысы бар басқа ақпараттар
</w:t>
      </w:r>
      <w:r>
        <w:br/>
      </w:r>
      <w:r>
        <w:rPr>
          <w:rFonts w:ascii="Times New Roman"/>
          <w:b w:val="false"/>
          <w:i w:val="false"/>
          <w:color w:val="000000"/>
          <w:sz w:val="28"/>
        </w:rPr>
        <w:t>
      Мен, __________________________, осы ақпаратты тексергенімді,
</w:t>
      </w:r>
      <w:r>
        <w:br/>
      </w:r>
      <w:r>
        <w:rPr>
          <w:rFonts w:ascii="Times New Roman"/>
          <w:b w:val="false"/>
          <w:i w:val="false"/>
          <w:color w:val="000000"/>
          <w:sz w:val="28"/>
        </w:rPr>
        <w:t>
оның шынайы әрі толық болып табылатындығын растаймын және мен берген
</w:t>
      </w:r>
      <w:r>
        <w:br/>
      </w:r>
      <w:r>
        <w:rPr>
          <w:rFonts w:ascii="Times New Roman"/>
          <w:b w:val="false"/>
          <w:i w:val="false"/>
          <w:color w:val="000000"/>
          <w:sz w:val="28"/>
        </w:rPr>
        <w:t>
мәліметтерде жалған мәліметтердің болуы менің сайлануыма 
</w:t>
      </w:r>
      <w:r>
        <w:br/>
      </w:r>
      <w:r>
        <w:rPr>
          <w:rFonts w:ascii="Times New Roman"/>
          <w:b w:val="false"/>
          <w:i w:val="false"/>
          <w:color w:val="000000"/>
          <w:sz w:val="28"/>
        </w:rPr>
        <w:t>
(тағайындалуыма) берілген келісімді қайта қарауға негіздеме болып
</w:t>
      </w:r>
      <w:r>
        <w:br/>
      </w:r>
      <w:r>
        <w:rPr>
          <w:rFonts w:ascii="Times New Roman"/>
          <w:b w:val="false"/>
          <w:i w:val="false"/>
          <w:color w:val="000000"/>
          <w:sz w:val="28"/>
        </w:rPr>
        <w:t>
табылатындығын және бұдан кейін маған қатысты Қазақстан 
</w:t>
      </w:r>
      <w:r>
        <w:br/>
      </w:r>
      <w:r>
        <w:rPr>
          <w:rFonts w:ascii="Times New Roman"/>
          <w:b w:val="false"/>
          <w:i w:val="false"/>
          <w:color w:val="000000"/>
          <w:sz w:val="28"/>
        </w:rPr>
        <w:t>
Республикасының заңдарына сәйкес санкциялар қолдануға әкеп соғуы
</w:t>
      </w:r>
      <w:r>
        <w:br/>
      </w:r>
      <w:r>
        <w:rPr>
          <w:rFonts w:ascii="Times New Roman"/>
          <w:b w:val="false"/>
          <w:i w:val="false"/>
          <w:color w:val="000000"/>
          <w:sz w:val="28"/>
        </w:rPr>
        <w:t>
мүмкін екендігін мойындаймын.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