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f87a" w14:textId="d12f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3 наурыздағы N 58 қаулысы Қазақстан Республикасы Әділет министрлігінде 2001 жылғы 28 сәуірде тіркелді. Тіркеу N 1482. Күші жойылды - Қазақстан Республикасы Ұлттық Банкі Басқармасының 2019 жылғы 29 қарашадағы № 231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Ұлттық Банкі Басқармасының 29.11.2019 </w:t>
      </w:r>
      <w:r>
        <w:rPr>
          <w:rFonts w:ascii="Times New Roman"/>
          <w:b w:val="false"/>
          <w:i w:val="false"/>
          <w:color w:val="ff0000"/>
          <w:sz w:val="28"/>
        </w:rPr>
        <w:t>№ 231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Ескерту: Қаулының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Республикасында касса операцияларын және қолма-қол ақша айналымын ұйымдастыруды жетiлдiру мақсатында Қазақстан Республикасы Ұлттық Банкiнiң Басқармасы  </w:t>
      </w:r>
      <w:r>
        <w:rPr>
          <w:rFonts w:ascii="Times New Roman"/>
          <w:b/>
          <w:i w:val="false"/>
          <w:color w:val="000000"/>
          <w:sz w:val="28"/>
        </w:rPr>
        <w:t>ҚАУЛЫ ЕТЕДI</w:t>
      </w:r>
      <w:r>
        <w:rPr>
          <w:rFonts w:ascii="Times New Roman"/>
          <w:b w:val="false"/>
          <w:i w:val="false"/>
          <w:color w:val="000000"/>
          <w:sz w:val="28"/>
        </w:rPr>
        <w:t>:</w:t>
      </w:r>
    </w:p>
    <w:p>
      <w:pPr>
        <w:spacing w:after="0"/>
        <w:ind w:left="0"/>
        <w:jc w:val="both"/>
      </w:pPr>
      <w:r>
        <w:rPr>
          <w:rFonts w:ascii="Times New Roman"/>
          <w:b w:val="false"/>
          <w:i w:val="false"/>
          <w:color w:val="000000"/>
          <w:sz w:val="28"/>
        </w:rPr>
        <w:t>
      1. Қоса беріліп отырған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 бекітілсін және ол Қазақстан Республикасының Әдiлет министрлiгiнде мемлекеттiк тiркелген күннен бастап күнтізбелік он төрт күн өткен соң қолданысқа енгiзiлсiн.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 бекiтiлген күннен бастап Қазақстан Республикасының Ұлттық Банкi Басқармасының "Қазақстан Республикасының екiншi деңгейдегi банктерiнде касса операцияларын жүргізу ережесiн бекiту туралы" 1999 жылғы 15 қарашадағы N 394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Қолма-қол ақшамен жұмыс жүргiзу басқармасы (Мәжитов Д.М.):  </w:t>
      </w:r>
    </w:p>
    <w:p>
      <w:pPr>
        <w:spacing w:after="0"/>
        <w:ind w:left="0"/>
        <w:jc w:val="both"/>
      </w:pP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p>
    <w:p>
      <w:pPr>
        <w:spacing w:after="0"/>
        <w:ind w:left="0"/>
        <w:jc w:val="both"/>
      </w:pP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Қазақстан Республикасының Ұлттық Банкінің орталық аппаратының мүдделі бөлімшелеріне және аумақтық филиалдарына жіберсін;  </w:t>
      </w:r>
    </w:p>
    <w:p>
      <w:pPr>
        <w:spacing w:after="0"/>
        <w:ind w:left="0"/>
        <w:jc w:val="both"/>
      </w:pPr>
      <w:r>
        <w:rPr>
          <w:rFonts w:ascii="Times New Roman"/>
          <w:b w:val="false"/>
          <w:i w:val="false"/>
          <w:color w:val="000000"/>
          <w:sz w:val="28"/>
        </w:rPr>
        <w:t xml:space="preserve">
      3) Қазақстан Республикасының Ұлттық Банкінің аумақтық филиалдарына осы қаулыны екінші деңгейдегі банктерге және банк операцияларының жекелеген түрлерін жүзеге асыратын ұйымдарға жіберуге міндеттесін.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М.Т.Құдышевке жүктелсін.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министрлігі   </w:t>
      </w:r>
    </w:p>
    <w:p>
      <w:pPr>
        <w:spacing w:after="0"/>
        <w:ind w:left="0"/>
        <w:jc w:val="both"/>
      </w:pP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2001 жылғы 3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2001 жылғы 3 наурыздағы</w:t>
            </w:r>
            <w:r>
              <w:br/>
            </w:r>
            <w:r>
              <w:rPr>
                <w:rFonts w:ascii="Times New Roman"/>
                <w:b w:val="false"/>
                <w:i w:val="false"/>
                <w:color w:val="000000"/>
                <w:sz w:val="20"/>
              </w:rPr>
              <w:t>N 58 қаулысымен бекітілген</w:t>
            </w:r>
          </w:p>
        </w:tc>
      </w:tr>
    </w:tbl>
    <w:bookmarkStart w:name="z399" w:id="1"/>
    <w:p>
      <w:pPr>
        <w:spacing w:after="0"/>
        <w:ind w:left="0"/>
        <w:jc w:val="left"/>
      </w:pPr>
      <w:r>
        <w:rPr>
          <w:rFonts w:ascii="Times New Roman"/>
          <w:b/>
          <w:i w:val="false"/>
          <w:color w:val="000000"/>
        </w:rPr>
        <w:t xml:space="preserve">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w:t>
      </w:r>
    </w:p>
    <w:bookmarkEnd w:id="1"/>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ff0000"/>
          <w:sz w:val="28"/>
        </w:rPr>
        <w:t xml:space="preserve">
      Ескерту: 1-бөлімнің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1-параграф. Банктердегі және банк операцияларының жекелеген түрлерін жүзеге асыратын ұйымдардағы кассалық операциялар және банкноттарды, монеталарды және құндылықтарды инкассациялау бойынша операциялар</w:t>
      </w:r>
    </w:p>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1. Осы Банктерде және банк операцияларының жекелеген түрлерін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кассалық операцияларды және банкноттарды, монеталарды және құндылықтарды инкассациялау бойынша операцияларды жүргізу тәртібін, сондай-ақ қолма-қол ақшаны, басқа құндылықтарды сақтауды және Қазақстан Республикасы Ұлттық Банкінің (бұдан әрі – Ұлттық Банк) лицензиясы бар екінші деңгейдегі банктерде, Ұлттық пошта операторында, банк операцияларының жекелеген түрлерін жүзеге асыратын ұйымдарда, олардың филиалдарында (бұдан әрі – банктер) касса тәртібінің сақталуына бақылауды қамтамасыз ету үшін қажетті талаптарды белгілейді.</w:t>
      </w:r>
    </w:p>
    <w:bookmarkStart w:name="z380" w:id="3"/>
    <w:p>
      <w:pPr>
        <w:spacing w:after="0"/>
        <w:ind w:left="0"/>
        <w:jc w:val="both"/>
      </w:pPr>
      <w:r>
        <w:rPr>
          <w:rFonts w:ascii="Times New Roman"/>
          <w:b w:val="false"/>
          <w:i w:val="false"/>
          <w:color w:val="000000"/>
          <w:sz w:val="28"/>
        </w:rPr>
        <w:t>
      Осы Қағидалардың нормалары қызметінің айрықша түрі қолма-қол шетел валютасымен айырбастау операцияларын ұйымдастыру болып табылатын уәкілетті ұйымдарға қолданылмайды.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19.12.2015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2. Банктердiң клиенттермен қарым-қатынасы шарттық негiзде жүзеге асырылады. Анықталған кемiстiкке, артылып қалушылыққа, төлемге жарамайтын және қолдан жасалған ақша белгiлерiне байланысты өтiнiш-талаптарды реттеу тәртiбi шарттың талаптарында белгiленедi.</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Ұлттық Банкі Басқармасының 2005 жылғы 12 желтоқсандағы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3. Касса жұмысын ұйымдастыру, клиенттерге касса қызметiн көрсету және қолма-қол ақшаны өңдеу жөнiндегi функцияны атқару үшін банктерде мынадай бөлiмшелер құрылады: кiрiс, шығыс, кiрiс-шығыс кассалары, қайта есептеу кассасы, кешкi касса және басқалары. </w:t>
      </w:r>
    </w:p>
    <w:bookmarkEnd w:id="5"/>
    <w:p>
      <w:pPr>
        <w:spacing w:after="0"/>
        <w:ind w:left="0"/>
        <w:jc w:val="both"/>
      </w:pPr>
      <w:r>
        <w:rPr>
          <w:rFonts w:ascii="Times New Roman"/>
          <w:b w:val="false"/>
          <w:i w:val="false"/>
          <w:color w:val="000000"/>
          <w:sz w:val="28"/>
        </w:rPr>
        <w:t>
      Бір касса қызметкерінің клиенттерге касса қызметін көрсетуді жүзеге асыруынан басқа, банктердің және Ұлттық почта операторының кассаларында қолма-қол ақша қабылдау және беру операцияларын және қолма-қол шетел валютасымен айырбастау операцияларын қоса атқаруына және орындауына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ҚР Ұлттық Банкі Басқармасының 2005.12.12 </w:t>
      </w:r>
      <w:r>
        <w:rPr>
          <w:rFonts w:ascii="Times New Roman"/>
          <w:b w:val="false"/>
          <w:i w:val="false"/>
          <w:color w:val="000000"/>
          <w:sz w:val="28"/>
        </w:rPr>
        <w:t>N 156</w:t>
      </w:r>
      <w:r>
        <w:rPr>
          <w:rFonts w:ascii="Times New Roman"/>
          <w:b w:val="false"/>
          <w:i w:val="false"/>
          <w:color w:val="ff0000"/>
          <w:sz w:val="28"/>
        </w:rPr>
        <w:t xml:space="preserve">,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4. Аталған бөлiмшелердi құрудың ең тиiмдiлiгi, олардың саны, құрылымы және бағыныштылығы, қызметкерлердi жұмысқа қабылдау/жұмыстан босату, атқаратын мiндеттерi және лауазымдық нұсқаулық қызмет көрсетiлетiн клиенттер саны және касса операцияларының көлемi негiзiнде банктiң бiрiншi басшысы (жоғары органы) бекiткен банктiң iшкi ережелерiнде белгiленедi.</w:t>
      </w:r>
    </w:p>
    <w:bookmarkEnd w:id="6"/>
    <w:bookmarkStart w:name="z7" w:id="7"/>
    <w:p>
      <w:pPr>
        <w:spacing w:after="0"/>
        <w:ind w:left="0"/>
        <w:jc w:val="both"/>
      </w:pPr>
      <w:r>
        <w:rPr>
          <w:rFonts w:ascii="Times New Roman"/>
          <w:b w:val="false"/>
          <w:i w:val="false"/>
          <w:color w:val="000000"/>
          <w:sz w:val="28"/>
        </w:rPr>
        <w:t>
      5. Банктiң бiрiншi басшысы және бас бухгалтерi банктегi қолма-қол ақша мен құндылықтарды сақтауды қамтамасыз ету жөнiндегi жұмысты ұйымдастыруға және бақылауға мiндеттi.</w:t>
      </w:r>
    </w:p>
    <w:bookmarkEnd w:id="7"/>
    <w:bookmarkStart w:name="z8" w:id="8"/>
    <w:p>
      <w:pPr>
        <w:spacing w:after="0"/>
        <w:ind w:left="0"/>
        <w:jc w:val="both"/>
      </w:pPr>
      <w:r>
        <w:rPr>
          <w:rFonts w:ascii="Times New Roman"/>
          <w:b w:val="false"/>
          <w:i w:val="false"/>
          <w:color w:val="000000"/>
          <w:sz w:val="28"/>
        </w:rPr>
        <w:t>
      6. Жұмыста уақытша болмайтын касса қызметкерлерiнiң мiндетiн атқару үшiн немесе банктiң бiрiншi басшысының бұйрығына сәйкес жұмысқа көмек көрсету үшiн касса және басқа банк операцияларын жүргiзу үшiн осы мақсат үшiн арнайы дайындықтан өткен банк қызметкерлерiне жүктелуi тиiс, мұнда ол өзiне жүктелген мiндеттемелермен алдын-ала танысуы және толық материалдық жауапкершiлiк туралы шарт жасасуы керек.</w:t>
      </w:r>
    </w:p>
    <w:bookmarkEnd w:id="8"/>
    <w:bookmarkStart w:name="z9" w:id="9"/>
    <w:p>
      <w:pPr>
        <w:spacing w:after="0"/>
        <w:ind w:left="0"/>
        <w:jc w:val="both"/>
      </w:pPr>
      <w:r>
        <w:rPr>
          <w:rFonts w:ascii="Times New Roman"/>
          <w:b w:val="false"/>
          <w:i w:val="false"/>
          <w:color w:val="000000"/>
          <w:sz w:val="28"/>
        </w:rPr>
        <w:t>
      7. Өз клиенттерiне касса қызметiн көрсетудi жүзеге асыру үшiн банктер өздерiнiкi болып табылатын немесе жалға алып отырған ғимараттарда кассалық тораптар құрады.</w:t>
      </w:r>
    </w:p>
    <w:bookmarkEnd w:id="9"/>
    <w:bookmarkStart w:name="z10" w:id="10"/>
    <w:p>
      <w:pPr>
        <w:spacing w:after="0"/>
        <w:ind w:left="0"/>
        <w:jc w:val="both"/>
      </w:pPr>
      <w:r>
        <w:rPr>
          <w:rFonts w:ascii="Times New Roman"/>
          <w:b w:val="false"/>
          <w:i w:val="false"/>
          <w:color w:val="000000"/>
          <w:sz w:val="28"/>
        </w:rPr>
        <w:t xml:space="preserve">
      8. Кассалық торап Қазақстан Республикасының Ұлттық Банкі Басқармасының "Банктердің және банк операцияларының жекелеген түрлерін жүзеге асыратын ұйымдардың үй-жайларын күзетуді және жайластыруды ұйымдастыру қағидаларын бекіту туралы" 2012 жылғы 24 тамыздағы № 250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8080 тіркелген) бекітілген Банктердің және банк операцияларының жекелеген түрлерін жүзеге асыратын ұйымдардың үй-жайларын күзетуді және жайластыруды ұйымдастыру қағидаларына сәйкес жобалануы және салынуы тиiс.</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 Басқармасының 27.05.2013 </w:t>
      </w:r>
      <w:r>
        <w:rPr>
          <w:rFonts w:ascii="Times New Roman"/>
          <w:b w:val="false"/>
          <w:i w:val="false"/>
          <w:color w:val="000000"/>
          <w:sz w:val="28"/>
        </w:rPr>
        <w:t>№ 128</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9. Банктердің кассалық және басқа да банк операцияларын жүргiзу үшiн банк орналасқан жерден басқа жерлерде Қазақстан Республикасының банк заңнамасына сәйкес филиалдар, филиалдардың қосымша үй-жайларын ашуына жол беріледі.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10. Банктер клиенттер өздерiне қызмет көрсету мақсатында банкоматтар мен басқа да төлем жасайтын терминалдарын орната алады, осыған орай банкоматтар мен басқа да төлем жасайтын терминалдар өздерiнiң қорғалу деңгейiне қарай банк аумағында да, одан тыс жерлерде де орнатылады. Банкоматтарды басқару және клиенттердi шоттарына жiберу төлем карточкалары жүйесiнiң бағдарламалық-техникалық тәсiлдерi арқылы орындалады.  </w:t>
      </w:r>
    </w:p>
    <w:bookmarkEnd w:id="12"/>
    <w:bookmarkStart w:name="z13" w:id="13"/>
    <w:p>
      <w:pPr>
        <w:spacing w:after="0"/>
        <w:ind w:left="0"/>
        <w:jc w:val="left"/>
      </w:pPr>
      <w:r>
        <w:rPr>
          <w:rFonts w:ascii="Times New Roman"/>
          <w:b/>
          <w:i w:val="false"/>
          <w:color w:val="000000"/>
        </w:rPr>
        <w:t xml:space="preserve"> 2-параграф. Қағидаларда пайдаланылатын ұғымдар</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11. Ережеде қолданылатын ұғымдар мынаны бiлдiредi:</w:t>
      </w:r>
    </w:p>
    <w:bookmarkStart w:name="z301" w:id="14"/>
    <w:p>
      <w:pPr>
        <w:spacing w:after="0"/>
        <w:ind w:left="0"/>
        <w:jc w:val="both"/>
      </w:pPr>
      <w:r>
        <w:rPr>
          <w:rFonts w:ascii="Times New Roman"/>
          <w:b w:val="false"/>
          <w:i w:val="false"/>
          <w:color w:val="000000"/>
          <w:sz w:val="28"/>
        </w:rPr>
        <w:t>
      1) автоматтандырылған касса – автоматтандырылған басқару құрылғыларын және бағдарламалық қамтамасыз ету пайдалана отырып қолма-қол ақшаны қабылдау, сақтау және беру бойынша электрондық-механикалық жабдық;</w:t>
      </w:r>
    </w:p>
    <w:bookmarkEnd w:id="14"/>
    <w:bookmarkStart w:name="z302" w:id="15"/>
    <w:p>
      <w:pPr>
        <w:spacing w:after="0"/>
        <w:ind w:left="0"/>
        <w:jc w:val="both"/>
      </w:pPr>
      <w:r>
        <w:rPr>
          <w:rFonts w:ascii="Times New Roman"/>
          <w:b w:val="false"/>
          <w:i w:val="false"/>
          <w:color w:val="000000"/>
          <w:sz w:val="28"/>
        </w:rPr>
        <w:t>
      2) арнайы байланыс – арнайы жөнелтілімдерді (тіркеу пакеттері, жіберілімдер және мемлекеттік құпиялардан тұратын және олардың тасымалдағыштары бар тиісті бумадағы метиздер), сондай-ақ басқа да жөнелтілімдерді қабылдау, өңдеу, тасымалдау және жеткізу (тапсыру);</w:t>
      </w:r>
    </w:p>
    <w:bookmarkEnd w:id="15"/>
    <w:bookmarkStart w:name="z303" w:id="16"/>
    <w:p>
      <w:pPr>
        <w:spacing w:after="0"/>
        <w:ind w:left="0"/>
        <w:jc w:val="both"/>
      </w:pPr>
      <w:r>
        <w:rPr>
          <w:rFonts w:ascii="Times New Roman"/>
          <w:b w:val="false"/>
          <w:i w:val="false"/>
          <w:color w:val="000000"/>
          <w:sz w:val="28"/>
        </w:rPr>
        <w:t>
      3) банк клиентi – банк қызметiн пайдаланатын жеке және заңды тұлғалар;</w:t>
      </w:r>
    </w:p>
    <w:bookmarkEnd w:id="16"/>
    <w:bookmarkStart w:name="z304" w:id="17"/>
    <w:p>
      <w:pPr>
        <w:spacing w:after="0"/>
        <w:ind w:left="0"/>
        <w:jc w:val="both"/>
      </w:pPr>
      <w:r>
        <w:rPr>
          <w:rFonts w:ascii="Times New Roman"/>
          <w:b w:val="false"/>
          <w:i w:val="false"/>
          <w:color w:val="000000"/>
          <w:sz w:val="28"/>
        </w:rPr>
        <w:t>
      4) банкноттар, монеталар – айналымда жүрген құны және түрi әртүрлi ақша белгiлерi;</w:t>
      </w:r>
    </w:p>
    <w:bookmarkEnd w:id="17"/>
    <w:bookmarkStart w:name="z305" w:id="18"/>
    <w:p>
      <w:pPr>
        <w:spacing w:after="0"/>
        <w:ind w:left="0"/>
        <w:jc w:val="both"/>
      </w:pPr>
      <w:r>
        <w:rPr>
          <w:rFonts w:ascii="Times New Roman"/>
          <w:b w:val="false"/>
          <w:i w:val="false"/>
          <w:color w:val="000000"/>
          <w:sz w:val="28"/>
        </w:rPr>
        <w:t>
      5) банкомат – төлем карточкасын ұстаушыларға қолма-қол ақша алуға және төлем карточкаларын пайдалана отырып банктің басқа да қызмет көрсетуін пайдалануға мүмкіндік жасайтын электрондық-механикалық құрылғы;</w:t>
      </w:r>
    </w:p>
    <w:bookmarkEnd w:id="18"/>
    <w:bookmarkStart w:name="z306" w:id="19"/>
    <w:p>
      <w:pPr>
        <w:spacing w:after="0"/>
        <w:ind w:left="0"/>
        <w:jc w:val="both"/>
      </w:pPr>
      <w:r>
        <w:rPr>
          <w:rFonts w:ascii="Times New Roman"/>
          <w:b w:val="false"/>
          <w:i w:val="false"/>
          <w:color w:val="000000"/>
          <w:sz w:val="28"/>
        </w:rPr>
        <w:t>
      6) банк құндылықтарының сақталуына жауапты лауазымды адамдар – банктің (банк филиалының) бірінші басшысы не банк (банк филиалының) басшысының бұйрығымен арнайы тағайындалған лауазымды адам, банктің (банк филиалының) бас бухгалтері не бас бухгалтерінің орынбасары және банк (банк филиалы) кассасының меңгерушісі, не банк (банк филиалы) кассасы меңгерушісінің орнындағы адам;</w:t>
      </w:r>
    </w:p>
    <w:bookmarkEnd w:id="19"/>
    <w:bookmarkStart w:name="z307" w:id="20"/>
    <w:p>
      <w:pPr>
        <w:spacing w:after="0"/>
        <w:ind w:left="0"/>
        <w:jc w:val="both"/>
      </w:pPr>
      <w:r>
        <w:rPr>
          <w:rFonts w:ascii="Times New Roman"/>
          <w:b w:val="false"/>
          <w:i w:val="false"/>
          <w:color w:val="000000"/>
          <w:sz w:val="28"/>
        </w:rPr>
        <w:t>
      7) валюталық құндылықтар – қолма-қол шетел валютасы, төлем құжаттары, номиналы және (немесе) құны шетел валютасындағы бағалы қағаздар;</w:t>
      </w:r>
    </w:p>
    <w:bookmarkEnd w:id="20"/>
    <w:bookmarkStart w:name="z308" w:id="21"/>
    <w:p>
      <w:pPr>
        <w:spacing w:after="0"/>
        <w:ind w:left="0"/>
        <w:jc w:val="both"/>
      </w:pPr>
      <w:r>
        <w:rPr>
          <w:rFonts w:ascii="Times New Roman"/>
          <w:b w:val="false"/>
          <w:i w:val="false"/>
          <w:color w:val="000000"/>
          <w:sz w:val="28"/>
        </w:rPr>
        <w:t>
      8) инкассация – қолма-қол ақшаны және басқа құндылықтарды қабылдау, жинау, жеткізу, алып бару, тасымалдау, сақтау және өткізу;</w:t>
      </w:r>
    </w:p>
    <w:bookmarkEnd w:id="21"/>
    <w:bookmarkStart w:name="z309" w:id="22"/>
    <w:p>
      <w:pPr>
        <w:spacing w:after="0"/>
        <w:ind w:left="0"/>
        <w:jc w:val="both"/>
      </w:pPr>
      <w:r>
        <w:rPr>
          <w:rFonts w:ascii="Times New Roman"/>
          <w:b w:val="false"/>
          <w:i w:val="false"/>
          <w:color w:val="000000"/>
          <w:sz w:val="28"/>
        </w:rPr>
        <w:t>
      9) касса – ақшаны және басқа да құндылықтарды сақтау, қабылдау және беру үшiн арнайы жабдықталған үй-жай;</w:t>
      </w:r>
    </w:p>
    <w:bookmarkEnd w:id="22"/>
    <w:bookmarkStart w:name="z310" w:id="23"/>
    <w:p>
      <w:pPr>
        <w:spacing w:after="0"/>
        <w:ind w:left="0"/>
        <w:jc w:val="both"/>
      </w:pPr>
      <w:r>
        <w:rPr>
          <w:rFonts w:ascii="Times New Roman"/>
          <w:b w:val="false"/>
          <w:i w:val="false"/>
          <w:color w:val="000000"/>
          <w:sz w:val="28"/>
        </w:rPr>
        <w:t>
      10) касса кiтабы (касса журналы) – құндылықтармен жасалған операция көрсетiлетін, олардың түсуi мен берiлуi есепке алынатын есеп жүргiзу ведомостары;</w:t>
      </w:r>
    </w:p>
    <w:bookmarkEnd w:id="23"/>
    <w:bookmarkStart w:name="z311" w:id="24"/>
    <w:p>
      <w:pPr>
        <w:spacing w:after="0"/>
        <w:ind w:left="0"/>
        <w:jc w:val="both"/>
      </w:pPr>
      <w:r>
        <w:rPr>
          <w:rFonts w:ascii="Times New Roman"/>
          <w:b w:val="false"/>
          <w:i w:val="false"/>
          <w:color w:val="000000"/>
          <w:sz w:val="28"/>
        </w:rPr>
        <w:t>
      11) касса құжаты – ақша құжаты (кiрiстiк касса ордерi, шығыстық касса ордерi, қолма-қол ақшамен жарна төлеу жөнiнде хабарландыру, чек, төлем ведомосы), сол бойынша құндылықтарды қабылдау және төлеу жөнiндегi касса операциясы жасалады және ресiмделедi;</w:t>
      </w:r>
    </w:p>
    <w:bookmarkEnd w:id="24"/>
    <w:bookmarkStart w:name="z312" w:id="25"/>
    <w:p>
      <w:pPr>
        <w:spacing w:after="0"/>
        <w:ind w:left="0"/>
        <w:jc w:val="both"/>
      </w:pPr>
      <w:r>
        <w:rPr>
          <w:rFonts w:ascii="Times New Roman"/>
          <w:b w:val="false"/>
          <w:i w:val="false"/>
          <w:color w:val="000000"/>
          <w:sz w:val="28"/>
        </w:rPr>
        <w:t>
      12) касса операциялары – құндылықтарды қабылдау, санап алу, айырбастау, беру, iрiктеу, буып-түю және сақтау;</w:t>
      </w:r>
    </w:p>
    <w:bookmarkEnd w:id="25"/>
    <w:bookmarkStart w:name="z313" w:id="26"/>
    <w:p>
      <w:pPr>
        <w:spacing w:after="0"/>
        <w:ind w:left="0"/>
        <w:jc w:val="both"/>
      </w:pPr>
      <w:r>
        <w:rPr>
          <w:rFonts w:ascii="Times New Roman"/>
          <w:b w:val="false"/>
          <w:i w:val="false"/>
          <w:color w:val="000000"/>
          <w:sz w:val="28"/>
        </w:rPr>
        <w:t>
      13) кешкi касса – жұмыс күнi аяқталғаннан кейiн банк клиенттерiнен және бөлiмшелерiнен қолма-қол ақшаны қабылдап және санап алатын банк кассасы;</w:t>
      </w:r>
    </w:p>
    <w:bookmarkEnd w:id="26"/>
    <w:bookmarkStart w:name="z314" w:id="27"/>
    <w:p>
      <w:pPr>
        <w:spacing w:after="0"/>
        <w:ind w:left="0"/>
        <w:jc w:val="both"/>
      </w:pPr>
      <w:r>
        <w:rPr>
          <w:rFonts w:ascii="Times New Roman"/>
          <w:b w:val="false"/>
          <w:i w:val="false"/>
          <w:color w:val="000000"/>
          <w:sz w:val="28"/>
        </w:rPr>
        <w:t>
      14) корреспондент банктер – Қазақстан Республикасы банктерiнiң корреспонденттiк шоттары ашылған және тиiстi келiсiмдер жасаған банктерi;</w:t>
      </w:r>
    </w:p>
    <w:bookmarkEnd w:id="27"/>
    <w:bookmarkStart w:name="z365" w:id="28"/>
    <w:p>
      <w:pPr>
        <w:spacing w:after="0"/>
        <w:ind w:left="0"/>
        <w:jc w:val="both"/>
      </w:pPr>
      <w:r>
        <w:rPr>
          <w:rFonts w:ascii="Times New Roman"/>
          <w:b w:val="false"/>
          <w:i w:val="false"/>
          <w:color w:val="000000"/>
          <w:sz w:val="28"/>
        </w:rPr>
        <w:t>
      15) кiрiс кассасы – операция кезiнде банктiң клиенттерiнен қолма-қол ақшаны қабылдап алатын банк кассасы;</w:t>
      </w:r>
    </w:p>
    <w:bookmarkEnd w:id="28"/>
    <w:bookmarkStart w:name="z366" w:id="29"/>
    <w:p>
      <w:pPr>
        <w:spacing w:after="0"/>
        <w:ind w:left="0"/>
        <w:jc w:val="both"/>
      </w:pPr>
      <w:r>
        <w:rPr>
          <w:rFonts w:ascii="Times New Roman"/>
          <w:b w:val="false"/>
          <w:i w:val="false"/>
          <w:color w:val="000000"/>
          <w:sz w:val="28"/>
        </w:rPr>
        <w:t>
      16) қолма-қол ақша – айналымда жүрген және тиiстi мемлекетте немесе мемлекеттердiң бiр тобында заңды төлем құралы болып табылатын банкнот және металл ақша түрiндегi ақша белгiлерi, сондай-ақ айналымнан алынған немесе алынатын, бiрақ айырбасталуға тиiстi ақша белгiлерi;</w:t>
      </w:r>
    </w:p>
    <w:bookmarkEnd w:id="29"/>
    <w:bookmarkStart w:name="z367" w:id="30"/>
    <w:p>
      <w:pPr>
        <w:spacing w:after="0"/>
        <w:ind w:left="0"/>
        <w:jc w:val="both"/>
      </w:pPr>
      <w:r>
        <w:rPr>
          <w:rFonts w:ascii="Times New Roman"/>
          <w:b w:val="false"/>
          <w:i w:val="false"/>
          <w:color w:val="000000"/>
          <w:sz w:val="28"/>
        </w:rPr>
        <w:t>
      17) құндылықтар – валюталық құндылықтар, Қазақстан Республикасы ұлттық валютасының банкноттары және монеталары, бағалы қағаздар, және қатаң есептегi бланктер, қымбат металдар, олардан жасалған бұйымдар, сондай-ақ айналыстан шығарылып тасталған қымбат металдардан жасалған монеталар, және бағалы заттар;</w:t>
      </w:r>
    </w:p>
    <w:bookmarkEnd w:id="30"/>
    <w:bookmarkStart w:name="z368" w:id="31"/>
    <w:p>
      <w:pPr>
        <w:spacing w:after="0"/>
        <w:ind w:left="0"/>
        <w:jc w:val="both"/>
      </w:pPr>
      <w:r>
        <w:rPr>
          <w:rFonts w:ascii="Times New Roman"/>
          <w:b w:val="false"/>
          <w:i w:val="false"/>
          <w:color w:val="000000"/>
          <w:sz w:val="28"/>
        </w:rPr>
        <w:t>
      18) операциялық касса – банктiң барлық операциялар бойынша клиенттерге қызмет көрсететiн банк кассасы;</w:t>
      </w:r>
    </w:p>
    <w:bookmarkEnd w:id="31"/>
    <w:bookmarkStart w:name="z369" w:id="32"/>
    <w:p>
      <w:pPr>
        <w:spacing w:after="0"/>
        <w:ind w:left="0"/>
        <w:jc w:val="both"/>
      </w:pPr>
      <w:r>
        <w:rPr>
          <w:rFonts w:ascii="Times New Roman"/>
          <w:b w:val="false"/>
          <w:i w:val="false"/>
          <w:color w:val="000000"/>
          <w:sz w:val="28"/>
        </w:rPr>
        <w:t>
      19) санап алу кассасы – банк клиенттерiнен және бөлiмшелерiнен қабылданған қолма-қол ақшаны санап алатын, бәрiн бiр қалыпқа түсiрiп буып-түйетiн банк кассасы;</w:t>
      </w:r>
    </w:p>
    <w:bookmarkEnd w:id="32"/>
    <w:bookmarkStart w:name="z370" w:id="3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Ұлттық почта операторының</w:t>
      </w:r>
      <w:r>
        <w:rPr>
          <w:rFonts w:ascii="Times New Roman"/>
          <w:b w:val="false"/>
          <w:i w:val="false"/>
          <w:color w:val="000000"/>
          <w:sz w:val="28"/>
        </w:rPr>
        <w:t xml:space="preserve"> арнайы байланыс қызметі – арнайы байланыс қызметін көрсететін және қолма-қол ақша мен құндылықтарды инкассациялау бойынша қызмет көрсетуді жүзеге асыратын Ұлттық почта операторының құрылымдық бөлімшесі;</w:t>
      </w:r>
    </w:p>
    <w:bookmarkEnd w:id="33"/>
    <w:bookmarkStart w:name="z371" w:id="34"/>
    <w:p>
      <w:pPr>
        <w:spacing w:after="0"/>
        <w:ind w:left="0"/>
        <w:jc w:val="both"/>
      </w:pPr>
      <w:r>
        <w:rPr>
          <w:rFonts w:ascii="Times New Roman"/>
          <w:b w:val="false"/>
          <w:i w:val="false"/>
          <w:color w:val="000000"/>
          <w:sz w:val="28"/>
        </w:rPr>
        <w:t>
      21) шығыс кассасы – операция кезiнде банктiң клиенттерiне қолма-қол ақшаны беретiн банк кассасы;</w:t>
      </w:r>
    </w:p>
    <w:bookmarkEnd w:id="34"/>
    <w:bookmarkStart w:name="z372" w:id="35"/>
    <w:p>
      <w:pPr>
        <w:spacing w:after="0"/>
        <w:ind w:left="0"/>
        <w:jc w:val="both"/>
      </w:pPr>
      <w:r>
        <w:rPr>
          <w:rFonts w:ascii="Times New Roman"/>
          <w:b w:val="false"/>
          <w:i w:val="false"/>
          <w:color w:val="000000"/>
          <w:sz w:val="28"/>
        </w:rPr>
        <w:t>
      22) эмитент-банк – ақша белгiлерiн шығаруға және оларды айналымнан алуға байланысты мемлекеттiң операцияларды жүзеге асыруды реттейтiн орталық (Ұлттық) банкi.</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Бұдан әрі мәтін бойынша "ақша чегi", "ақша чегінің", "ақша чектерiне", "ақша чегіндегі", "ақша чектерімен" деген сөздер тиісінше "чек", "чектің", "чектерге", "чектегі", "чектермен" деген сөздермен ауыстырылды - ҚР Ұлттық Банкі Басқармасының 2005.12.12 </w:t>
      </w:r>
      <w:r>
        <w:rPr>
          <w:rFonts w:ascii="Times New Roman"/>
          <w:b w:val="false"/>
          <w:i w:val="false"/>
          <w:color w:val="000000"/>
          <w:sz w:val="28"/>
        </w:rPr>
        <w:t>N 156.</w:t>
      </w:r>
      <w:r>
        <w:br/>
      </w:r>
      <w:r>
        <w:rPr>
          <w:rFonts w:ascii="Times New Roman"/>
          <w:b w:val="false"/>
          <w:i w:val="false"/>
          <w:color w:val="000000"/>
          <w:sz w:val="28"/>
        </w:rPr>
        <w:t>
</w:t>
      </w:r>
    </w:p>
    <w:bookmarkStart w:name="z14" w:id="36"/>
    <w:p>
      <w:pPr>
        <w:spacing w:after="0"/>
        <w:ind w:left="0"/>
        <w:jc w:val="left"/>
      </w:pPr>
      <w:r>
        <w:rPr>
          <w:rFonts w:ascii="Times New Roman"/>
          <w:b/>
          <w:i w:val="false"/>
          <w:color w:val="000000"/>
        </w:rPr>
        <w:t xml:space="preserve"> 2. Касса операцияларын жүргiзу</w:t>
      </w:r>
    </w:p>
    <w:bookmarkEnd w:id="36"/>
    <w:p>
      <w:pPr>
        <w:spacing w:after="0"/>
        <w:ind w:left="0"/>
        <w:jc w:val="both"/>
      </w:pPr>
      <w:r>
        <w:rPr>
          <w:rFonts w:ascii="Times New Roman"/>
          <w:b w:val="false"/>
          <w:i w:val="false"/>
          <w:color w:val="ff0000"/>
          <w:sz w:val="28"/>
        </w:rPr>
        <w:t xml:space="preserve">
      Ескерту: 2-бөлімнің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1-параграф. Кiрiс кассаларында операциялар жүргiзу</w:t>
      </w:r>
    </w:p>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12. Банктер осы тараудың 1 және 2-параграфтарының талаптарын сақтауға мүмкіндік бермейтін бағдарламалық қамтамасыз ету мен технологияларды пайдалану кезінде кіріс және шығыс кассаларындағы операцияларды жүргізу тәртібі банктің ішкі қағидаларымен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37"/>
    <w:p>
      <w:pPr>
        <w:spacing w:after="0"/>
        <w:ind w:left="0"/>
        <w:jc w:val="both"/>
      </w:pPr>
      <w:r>
        <w:rPr>
          <w:rFonts w:ascii="Times New Roman"/>
          <w:b w:val="false"/>
          <w:i w:val="false"/>
          <w:color w:val="000000"/>
          <w:sz w:val="28"/>
        </w:rPr>
        <w:t xml:space="preserve">
       13. Ағымдағы және корреспонденттiк есепшоттарға соңынан жазып қою үшiн және Ұлттық Банктің нормативтік құқықтық актілерінде көзделген өзге де жағдайларда банктiң кассасына (бұдан әрi - касса) клиенттерден қолма-қол ақшаны қабылдау: </w:t>
      </w:r>
    </w:p>
    <w:bookmarkEnd w:id="37"/>
    <w:p>
      <w:pPr>
        <w:spacing w:after="0"/>
        <w:ind w:left="0"/>
        <w:jc w:val="both"/>
      </w:pPr>
      <w:r>
        <w:rPr>
          <w:rFonts w:ascii="Times New Roman"/>
          <w:b w:val="false"/>
          <w:i w:val="false"/>
          <w:color w:val="000000"/>
          <w:sz w:val="28"/>
        </w:rPr>
        <w:t xml:space="preserve">
      1) қолма-қол ақшамен жарна төлеудi жариялау бойынша; </w:t>
      </w:r>
    </w:p>
    <w:p>
      <w:pPr>
        <w:spacing w:after="0"/>
        <w:ind w:left="0"/>
        <w:jc w:val="both"/>
      </w:pPr>
      <w:r>
        <w:rPr>
          <w:rFonts w:ascii="Times New Roman"/>
          <w:b w:val="false"/>
          <w:i w:val="false"/>
          <w:color w:val="000000"/>
          <w:sz w:val="28"/>
        </w:rPr>
        <w:t xml:space="preserve">
      2) кассалық кiрiс ордерi бойынша арқылы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өзгертулер енгізілді - ҚР Ұлттық Банкі Басқармасының 2005 жылғы 12 желтоқсандағы N 156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p>
    <w:bookmarkStart w:name="z16" w:id="38"/>
    <w:p>
      <w:pPr>
        <w:spacing w:after="0"/>
        <w:ind w:left="0"/>
        <w:jc w:val="both"/>
      </w:pPr>
      <w:r>
        <w:rPr>
          <w:rFonts w:ascii="Times New Roman"/>
          <w:b w:val="false"/>
          <w:i w:val="false"/>
          <w:color w:val="000000"/>
          <w:sz w:val="28"/>
        </w:rPr>
        <w:t xml:space="preserve">
      14. Банктер қолма-қол ақшаны енгізуге және кассалық кіріс ордеріне хабарландырудың нысандарын Қағидаларда және мемлекеттік органдардың өкілдерінен салықтарды және бюджетке төленетін басқа да міндетті төлемдерді, салықтық емес және өзге де түсімдерді төлеуге қолма-қол ақша қабылдаған кезде қолма-қол ақша ақша енгізуге арналған хабарландырудың нысанын (Қағидаларға </w:t>
      </w:r>
      <w:r>
        <w:rPr>
          <w:rFonts w:ascii="Times New Roman"/>
          <w:b w:val="false"/>
          <w:i w:val="false"/>
          <w:color w:val="000000"/>
          <w:sz w:val="28"/>
        </w:rPr>
        <w:t>1-1-қосымша</w:t>
      </w:r>
      <w:r>
        <w:rPr>
          <w:rFonts w:ascii="Times New Roman"/>
          <w:b w:val="false"/>
          <w:i w:val="false"/>
          <w:color w:val="000000"/>
          <w:sz w:val="28"/>
        </w:rPr>
        <w:t xml:space="preserve">) қоспағанда, Ұлттық Банктің өзге де нормативтік құқықтық актілерінде көзделген барлық міндетті деректемелер сақталған жағдайда, сондай-ақ оларды бюджеттік және Кассалық қызмет көрсетуге арнап жасалған шартқа (Қағидаларға </w:t>
      </w:r>
      <w:r>
        <w:rPr>
          <w:rFonts w:ascii="Times New Roman"/>
          <w:b w:val="false"/>
          <w:i w:val="false"/>
          <w:color w:val="000000"/>
          <w:sz w:val="28"/>
        </w:rPr>
        <w:t>1-2-қосымша)</w:t>
      </w:r>
      <w:r>
        <w:rPr>
          <w:rFonts w:ascii="Times New Roman"/>
          <w:b w:val="false"/>
          <w:i w:val="false"/>
          <w:color w:val="000000"/>
          <w:sz w:val="28"/>
        </w:rPr>
        <w:t xml:space="preserve"> сәйкес басқа да шоттарға есептеу үшін мемлекеттік мекемелердің өкілдерінен қолма-қол ақша қабылдаған кезде дербес белгілейді.</w:t>
      </w:r>
    </w:p>
    <w:bookmarkEnd w:id="38"/>
    <w:bookmarkStart w:name="z373" w:id="39"/>
    <w:p>
      <w:pPr>
        <w:spacing w:after="0"/>
        <w:ind w:left="0"/>
        <w:jc w:val="both"/>
      </w:pPr>
      <w:r>
        <w:rPr>
          <w:rFonts w:ascii="Times New Roman"/>
          <w:b w:val="false"/>
          <w:i w:val="false"/>
          <w:color w:val="000000"/>
          <w:sz w:val="28"/>
        </w:rPr>
        <w:t xml:space="preserve">
      Мемлекеттік органның өкілі бюджетке төленетін салықтарды және басқа да міндетті төлемдерді, салықтық емес және өзге де түсімдерді төлеуге қолма-қол ақша жарнасын енгізу кезінде сонымен бірге Бюджеттік жіктеу коды бойынша төлемдер тізілімін (Қағидаларға </w:t>
      </w:r>
      <w:r>
        <w:rPr>
          <w:rFonts w:ascii="Times New Roman"/>
          <w:b w:val="false"/>
          <w:i w:val="false"/>
          <w:color w:val="000000"/>
          <w:sz w:val="28"/>
        </w:rPr>
        <w:t>2-1-қосымша)</w:t>
      </w:r>
      <w:r>
        <w:rPr>
          <w:rFonts w:ascii="Times New Roman"/>
          <w:b w:val="false"/>
          <w:i w:val="false"/>
          <w:color w:val="000000"/>
          <w:sz w:val="28"/>
        </w:rPr>
        <w:t xml:space="preserve"> қоса ұсынады. Банк төлемдер тізілімі негізінде МТ 102 форматында төлем хабарламасын қалыптастырады.</w:t>
      </w:r>
    </w:p>
    <w:bookmarkEnd w:id="39"/>
    <w:bookmarkStart w:name="z374" w:id="40"/>
    <w:p>
      <w:pPr>
        <w:spacing w:after="0"/>
        <w:ind w:left="0"/>
        <w:jc w:val="both"/>
      </w:pPr>
      <w:r>
        <w:rPr>
          <w:rFonts w:ascii="Times New Roman"/>
          <w:b w:val="false"/>
          <w:i w:val="false"/>
          <w:color w:val="000000"/>
          <w:sz w:val="28"/>
        </w:rPr>
        <w:t>
      Басқа құндылықтарды кассаға қабылдау баланстан тыс ордерлермен ресімделеді.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41"/>
    <w:p>
      <w:pPr>
        <w:spacing w:after="0"/>
        <w:ind w:left="0"/>
        <w:jc w:val="both"/>
      </w:pPr>
      <w:r>
        <w:rPr>
          <w:rFonts w:ascii="Times New Roman"/>
          <w:b w:val="false"/>
          <w:i w:val="false"/>
          <w:color w:val="000000"/>
          <w:sz w:val="28"/>
        </w:rPr>
        <w:t xml:space="preserve">
       15. Қолма-қол ақшаны кассаға өткiзу үшiн клиент кассалық кiрiс құжатын толтырады және оны кассалық құжаттарға қол қоюға өкілеттік берiлген операция қызметкерiне тапсырады.  </w:t>
      </w:r>
    </w:p>
    <w:bookmarkEnd w:id="41"/>
    <w:p>
      <w:pPr>
        <w:spacing w:after="0"/>
        <w:ind w:left="0"/>
        <w:jc w:val="both"/>
      </w:pPr>
      <w:r>
        <w:rPr>
          <w:rFonts w:ascii="Times New Roman"/>
          <w:b w:val="false"/>
          <w:i w:val="false"/>
          <w:color w:val="000000"/>
          <w:sz w:val="28"/>
        </w:rPr>
        <w:t>
      Операция қызметкерi кассалық кiрiс құжатының дұрыс толтырылғандығын тексередi, оны ресiмдейдi және құжаттарды касса журналында ақша сомасын көрсету үшiн тексерушi бухгалтерге тапсырады. Осыған орай кассалық кiрiс құжаттарын қолма-қол ақша салушы арқылы беруге тиым салынады.</w:t>
      </w:r>
    </w:p>
    <w:bookmarkStart w:name="z18" w:id="42"/>
    <w:p>
      <w:pPr>
        <w:spacing w:after="0"/>
        <w:ind w:left="0"/>
        <w:jc w:val="both"/>
      </w:pPr>
      <w:r>
        <w:rPr>
          <w:rFonts w:ascii="Times New Roman"/>
          <w:b w:val="false"/>
          <w:i w:val="false"/>
          <w:color w:val="000000"/>
          <w:sz w:val="28"/>
        </w:rPr>
        <w:t xml:space="preserve">
      16. Тексерушi бухгалтер кассалық кiрiс құжатын алғаннан кейiн операция қызметкерiнiң қойылған қолы бар екендiгiн және өзiнде бар үлгiлерге сәйкестiгiн тексередi, онда цифрмен және сөзбен көрсетiлген сомалардың сәйкестiгiн салыстырып тексередi, ал қолма-қол ақшамен төленетiн хабарландыруда одан басқа осы құжаттың (хабарландырудың, квитанцияның және ордердiң) топтамасындағы құрамдас бөлiгiнде көрсетiлген сомалардың бiрдейлiгiн тексередi, содан кейiн кассалық кiрiс құжатына қол қойып, оны кассирге тапсырады.  </w:t>
      </w:r>
    </w:p>
    <w:bookmarkEnd w:id="42"/>
    <w:p>
      <w:pPr>
        <w:spacing w:after="0"/>
        <w:ind w:left="0"/>
        <w:jc w:val="both"/>
      </w:pPr>
      <w:r>
        <w:rPr>
          <w:rFonts w:ascii="Times New Roman"/>
          <w:b w:val="false"/>
          <w:i w:val="false"/>
          <w:color w:val="000000"/>
          <w:sz w:val="28"/>
        </w:rPr>
        <w:t xml:space="preserve">
      Тексерушi бухгалтер болмаған жағдайда банктiң бiрiншi басшысының бұйрығы негiзiнде оның мiндеттерi "операциялық күн" деген жүйеге кiруге рұқсаты бар адамға жүктелуi тиiс. Банктер тиісті бағдарламалық қамтамасыз етуді пайдаланған кезде "Банктің операциялық күні" жүйесіне кіруге рұқсаты бар бір адамға кассирдің және бухгалтер-бақылаушының функцияларын жүктеуге болады. </w:t>
      </w:r>
    </w:p>
    <w:p>
      <w:pPr>
        <w:spacing w:after="0"/>
        <w:ind w:left="0"/>
        <w:jc w:val="both"/>
      </w:pPr>
      <w:r>
        <w:rPr>
          <w:rFonts w:ascii="Times New Roman"/>
          <w:b w:val="false"/>
          <w:i w:val="false"/>
          <w:color w:val="000000"/>
          <w:sz w:val="28"/>
        </w:rPr>
        <w:t xml:space="preserve">
      Кассалық кiрiс құжаттары тексерiлгеннен кейiн кассир клиенттi шақырып алып, одан банкноттарды жеке-жеке, ал металл ақшаны бiр-бiрлеп қабылдап алады.  </w:t>
      </w:r>
    </w:p>
    <w:p>
      <w:pPr>
        <w:spacing w:after="0"/>
        <w:ind w:left="0"/>
        <w:jc w:val="both"/>
      </w:pPr>
      <w:r>
        <w:rPr>
          <w:rFonts w:ascii="Times New Roman"/>
          <w:b w:val="false"/>
          <w:i w:val="false"/>
          <w:color w:val="000000"/>
          <w:sz w:val="28"/>
        </w:rPr>
        <w:t xml:space="preserve">
      Кассирдiң үстелiнде ақша салып тұрған адамның қолма-қол ақшасы жатуға тиiс.  </w:t>
      </w:r>
    </w:p>
    <w:p>
      <w:pPr>
        <w:spacing w:after="0"/>
        <w:ind w:left="0"/>
        <w:jc w:val="both"/>
      </w:pPr>
      <w:r>
        <w:rPr>
          <w:rFonts w:ascii="Times New Roman"/>
          <w:b w:val="false"/>
          <w:i w:val="false"/>
          <w:color w:val="000000"/>
          <w:sz w:val="28"/>
        </w:rPr>
        <w:t xml:space="preserve">
      Бұған дейiн кассир қабылдаған барлық қолма-қол ақша үстелдiң тартпаларында, сейфте немесе металл шкафта сақталуға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Ұлттық Банкі Басқармасының 2005 жылғы 12 желтоқсандағы N 156 </w:t>
      </w:r>
      <w:r>
        <w:rPr>
          <w:rFonts w:ascii="Times New Roman"/>
          <w:b w:val="false"/>
          <w:i w:val="false"/>
          <w:color w:val="000000"/>
          <w:sz w:val="28"/>
        </w:rPr>
        <w:t>қаулысымен.</w:t>
      </w:r>
      <w:r>
        <w:br/>
      </w:r>
      <w:r>
        <w:rPr>
          <w:rFonts w:ascii="Times New Roman"/>
          <w:b w:val="false"/>
          <w:i w:val="false"/>
          <w:color w:val="000000"/>
          <w:sz w:val="28"/>
        </w:rPr>
        <w:t>
</w:t>
      </w:r>
    </w:p>
    <w:bookmarkStart w:name="z19" w:id="43"/>
    <w:p>
      <w:pPr>
        <w:spacing w:after="0"/>
        <w:ind w:left="0"/>
        <w:jc w:val="both"/>
      </w:pPr>
      <w:r>
        <w:rPr>
          <w:rFonts w:ascii="Times New Roman"/>
          <w:b w:val="false"/>
          <w:i w:val="false"/>
          <w:color w:val="000000"/>
          <w:sz w:val="28"/>
        </w:rPr>
        <w:t>
      17. Қолма-қол ақшаны қабылдап алғаннан кейiн, кассир кассалық кiрiс құжатында көрсетiлген соманы санап алғандағы нақты сомамен салыстырып тексередi. Сомалар сәйкес келген жағдайда кассир кассалық кiрiс құжатына қол қояды, квитанцияға немесе кiрiс ордерiнiң көшiрмесiне "кiрiс кассасы" мөрiн қояды және оны ақша салған адамға бередi.</w:t>
      </w:r>
    </w:p>
    <w:bookmarkEnd w:id="43"/>
    <w:bookmarkStart w:name="z20" w:id="44"/>
    <w:p>
      <w:pPr>
        <w:spacing w:after="0"/>
        <w:ind w:left="0"/>
        <w:jc w:val="both"/>
      </w:pPr>
      <w:r>
        <w:rPr>
          <w:rFonts w:ascii="Times New Roman"/>
          <w:b w:val="false"/>
          <w:i w:val="false"/>
          <w:color w:val="000000"/>
          <w:sz w:val="28"/>
        </w:rPr>
        <w:t>
      18. Егер клиент банктiң кассасына бiрнеше кiрiс құжаттары бойынша қолма-қол ақша тапсырған жағдайда кассир ақшаны әрбiр құжат бойынша жеке қабылдайды.</w:t>
      </w:r>
    </w:p>
    <w:bookmarkEnd w:id="44"/>
    <w:bookmarkStart w:name="z21" w:id="45"/>
    <w:p>
      <w:pPr>
        <w:spacing w:after="0"/>
        <w:ind w:left="0"/>
        <w:jc w:val="both"/>
      </w:pPr>
      <w:r>
        <w:rPr>
          <w:rFonts w:ascii="Times New Roman"/>
          <w:b w:val="false"/>
          <w:i w:val="false"/>
          <w:color w:val="000000"/>
          <w:sz w:val="28"/>
        </w:rPr>
        <w:t xml:space="preserve">
      19. Ақша салушыда өткiзiлетiн ақша сомасы мен кассалық кiрiс құжатында көрсетiлген сома арасында айырмашылық (кемiстiк немесе артылып қалушылықтар) анықталған жағдайда, сондай-ақ күмәндi ақша белгiлерi табылған жағдайда, кассир бастапқы құжатты сызып тастап, осы құжаттың сыртына ұсынылған соманы жазады, қолын қойып куәландырады және клиентке квитанция бередi. Осыдан кейiн кiрiстiк касса құжаттары операция қызметкерiне тапсырылады, iс жүзiнде салынған ақша сомасына ресiмделедi және тексерушi бухгалтерге (кассирге) тапсырылады, ол касса журналында көрсетiлген соманы сызып тастап, жарнаның жаңа сомасын жазады. </w:t>
      </w:r>
    </w:p>
    <w:bookmarkEnd w:id="45"/>
    <w:p>
      <w:pPr>
        <w:spacing w:after="0"/>
        <w:ind w:left="0"/>
        <w:jc w:val="both"/>
      </w:pPr>
      <w:r>
        <w:rPr>
          <w:rFonts w:ascii="Times New Roman"/>
          <w:b w:val="false"/>
          <w:i w:val="false"/>
          <w:color w:val="000000"/>
          <w:sz w:val="28"/>
        </w:rPr>
        <w:t xml:space="preserve">
      Кассир күмәнді ақша белгілеріне касса меңгерушісінің және клиенттің көзінше ақша белгілерін сараптауға қабылдау мақсатында екі дана етіп тізімдеме-акт (Қағидаларға </w:t>
      </w:r>
      <w:r>
        <w:rPr>
          <w:rFonts w:ascii="Times New Roman"/>
          <w:b w:val="false"/>
          <w:i w:val="false"/>
          <w:color w:val="000000"/>
          <w:sz w:val="28"/>
        </w:rPr>
        <w:t>3-қосымша</w:t>
      </w:r>
      <w:r>
        <w:rPr>
          <w:rFonts w:ascii="Times New Roman"/>
          <w:b w:val="false"/>
          <w:i w:val="false"/>
          <w:color w:val="000000"/>
          <w:sz w:val="28"/>
        </w:rPr>
        <w:t xml:space="preserve">) жасайды, онда күні, осы ақша белгілерін тапқан кассирдің тегі, аты және әкесінің аты (ол болса), клиенттің атауы, банкноттардың құны, нөмірі және сериялары, сондай-ақ ақша белгілерінің төлеуге жарамайтындық белгілері көрсетіледі. Тізімдеме-актіге кассир, касса меңгерушісі, бас бухгалтер немесе банктің уәкілетті адамы қол қояды. Тізімдеме-актінің бірінші данасы банкте қалады, екіншісі клиентке беріледі. Жиналғанына қарай алынған күмәнді ақша белгілері ілеспе хатпен бірге Ұлттық Банктің филиалына сараптамаға жіберіледі. Ұлттық Банктің филиалына сараптамаға ұлттық валютаның ғана күмәнді ақша белгілері жіберіледі. Төлем жасауға күмән туғызатын шетел валютасындағы ақша белгілері мен төлем құжаттары Қағидалардың </w:t>
      </w:r>
      <w:r>
        <w:rPr>
          <w:rFonts w:ascii="Times New Roman"/>
          <w:b w:val="false"/>
          <w:i w:val="false"/>
          <w:color w:val="000000"/>
          <w:sz w:val="28"/>
        </w:rPr>
        <w:t>221-тармағына</w:t>
      </w:r>
      <w:r>
        <w:rPr>
          <w:rFonts w:ascii="Times New Roman"/>
          <w:b w:val="false"/>
          <w:i w:val="false"/>
          <w:color w:val="000000"/>
          <w:sz w:val="28"/>
        </w:rPr>
        <w:t xml:space="preserve"> сәйкес инкассоға қабылданады.</w:t>
      </w:r>
    </w:p>
    <w:p>
      <w:pPr>
        <w:spacing w:after="0"/>
        <w:ind w:left="0"/>
        <w:jc w:val="both"/>
      </w:pPr>
      <w:r>
        <w:rPr>
          <w:rFonts w:ascii="Times New Roman"/>
          <w:b w:val="false"/>
          <w:i w:val="false"/>
          <w:color w:val="000000"/>
          <w:sz w:val="28"/>
        </w:rPr>
        <w:t xml:space="preserve">
      Ұлттық Банктiң бөлiмшесiнен ақша белгiлерiн айналымға түсiруге жарамды деп танығаны туралы сараптаудың қорытындысын алғаннан кейiн клиентке ақшаның сараптауға қабылданғаны туралы тiзiмдеме актiнiң өзiндегi данасы негiзiнде ақша белгiлерiн айырбастап бередi. Ұлттық Банктiң бөлiмшесiнен күмәндi ақша белгiлерiнiң төлем жасаудың заңды құралы ретiнде күшiн жоғалтқанын тану туралы сараптаудың қорытындысын алған кезде ақша белгiлерi айырбасталмайды және клиентке ақша белгiлерiн сараптау қорытындысының бiр данасы (көшiрмесi) берiледi. </w:t>
      </w:r>
    </w:p>
    <w:p>
      <w:pPr>
        <w:spacing w:after="0"/>
        <w:ind w:left="0"/>
        <w:jc w:val="both"/>
      </w:pPr>
      <w:r>
        <w:rPr>
          <w:rFonts w:ascii="Times New Roman"/>
          <w:b w:val="false"/>
          <w:i w:val="false"/>
          <w:color w:val="000000"/>
          <w:sz w:val="28"/>
        </w:rPr>
        <w:t xml:space="preserve">
      Ақшаны енгізуші арасында қолдан жасалғандығының анық белгілері бар ұлттық немесе шетел валютасындағы ақша белгілері (төлем құжаттары) табылған қолма-қол ақшаны ұсынған кезде, мұндай ақша белгілері (төлем құжаттары) клиентке қайтарылмайды, ішкі істер органдарына немесе қаржы полициясы органдарына беріледі. </w:t>
      </w:r>
    </w:p>
    <w:p>
      <w:pPr>
        <w:spacing w:after="0"/>
        <w:ind w:left="0"/>
        <w:jc w:val="both"/>
      </w:pPr>
      <w:r>
        <w:rPr>
          <w:rFonts w:ascii="Times New Roman"/>
          <w:b w:val="false"/>
          <w:i w:val="false"/>
          <w:color w:val="000000"/>
          <w:sz w:val="28"/>
        </w:rPr>
        <w:t xml:space="preserve">
      Кассир осы факт туралы касса бөлімшесінің басшысына баяндайды, ол дереу банк басшысына хабарлайды. Банк басшысы ішкі істер органдарын немесе қаржы полициясы органдарын және банктің қауіпсіздік қызметін хабардар етеді. </w:t>
      </w:r>
    </w:p>
    <w:p>
      <w:pPr>
        <w:spacing w:after="0"/>
        <w:ind w:left="0"/>
        <w:jc w:val="both"/>
      </w:pPr>
      <w:r>
        <w:rPr>
          <w:rFonts w:ascii="Times New Roman"/>
          <w:b w:val="false"/>
          <w:i w:val="false"/>
          <w:color w:val="000000"/>
          <w:sz w:val="28"/>
        </w:rPr>
        <w:t xml:space="preserve">
      Ішкі істер органдарының немесе қаржы полициясы органдарының өкілдері банкке келгеннен кейін қолдан жасалғандығының анық белгілері бар ұлттық валютадағы немесе шетел валютасындағы ақша белгілерін (төлем құжаттарын) алады, мұндай ақша белгілерінің (төлем құжаттарының) алынғаны туралы хаттама жасалады, оның бір данасы клиентке беріледі. Хаттаманың көшірмесі банкте қалады. Банктің касса меңгерушісі хаттама көшірмесінің негізінде номиналын, сериясын, нөмірін және анықталған күнін көрсете отырып, қолдан жасау белгілері бар ақша белгілері (төлем құжаттары) туралы хабарлама ресімдейді, оны бес жұмыс күні ішінде банк орналасқан жердегі Ұлттық Банктің аумақтық филиалына жібереді. </w:t>
      </w:r>
    </w:p>
    <w:p>
      <w:pPr>
        <w:spacing w:after="0"/>
        <w:ind w:left="0"/>
        <w:jc w:val="both"/>
      </w:pPr>
      <w:r>
        <w:rPr>
          <w:rFonts w:ascii="Times New Roman"/>
          <w:b w:val="false"/>
          <w:i w:val="false"/>
          <w:color w:val="000000"/>
          <w:sz w:val="28"/>
        </w:rPr>
        <w:t xml:space="preserve">
      Ішкі істер органдары немесе қаржы полициясы органдары ақша белгілерінің (төлем құжаттарының) түпнұсқа екендігін растаған жағдайда, олар ақша белгілерінің құнын клиентке өтейтін банкке қайтарылады, ал қолдан жасалғаны белгілі болған жағдайда - заттай айғақ ретінде ішкі істер органдарында немесе қаржы полициясы органдарында қалады.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өзгертулер енгізілді - ҚР Ұлттық Банкі Басқармасының 2005.12.12 </w:t>
      </w:r>
      <w:r>
        <w:rPr>
          <w:rFonts w:ascii="Times New Roman"/>
          <w:b w:val="false"/>
          <w:i w:val="false"/>
          <w:color w:val="000000"/>
          <w:sz w:val="28"/>
        </w:rPr>
        <w:t>N 156</w:t>
      </w:r>
      <w:r>
        <w:rPr>
          <w:rFonts w:ascii="Times New Roman"/>
          <w:b w:val="false"/>
          <w:i w:val="false"/>
          <w:color w:val="ff0000"/>
          <w:sz w:val="28"/>
        </w:rPr>
        <w:t xml:space="preserve">, 2008.11.28 </w:t>
      </w:r>
      <w:r>
        <w:rPr>
          <w:rFonts w:ascii="Times New Roman"/>
          <w:b w:val="false"/>
          <w:i w:val="false"/>
          <w:color w:val="000000"/>
          <w:sz w:val="28"/>
        </w:rPr>
        <w:t>N 94</w:t>
      </w:r>
      <w:r>
        <w:rPr>
          <w:rFonts w:ascii="Times New Roman"/>
          <w:b w:val="false"/>
          <w:i w:val="false"/>
          <w:color w:val="ff0000"/>
          <w:sz w:val="28"/>
        </w:rPr>
        <w:t xml:space="preserve">,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22" w:id="46"/>
    <w:p>
      <w:pPr>
        <w:spacing w:after="0"/>
        <w:ind w:left="0"/>
        <w:jc w:val="both"/>
      </w:pPr>
      <w:r>
        <w:rPr>
          <w:rFonts w:ascii="Times New Roman"/>
          <w:b w:val="false"/>
          <w:i w:val="false"/>
          <w:color w:val="000000"/>
          <w:sz w:val="28"/>
        </w:rPr>
        <w:t>
       20. Егер клиент ақшаны кассаға салмаған болса, кассир кiрiстiк касса құжаттарын кассаның тексерушi бухгалтерiне қайтарып бередi. Касса журналындағы жазбалар жойылады, кассалық кiрiс құжаты сызып тасталынып, бiр күнгi касса құжаттарына тiгiледi.</w:t>
      </w:r>
    </w:p>
    <w:bookmarkEnd w:id="46"/>
    <w:bookmarkStart w:name="z23" w:id="47"/>
    <w:p>
      <w:pPr>
        <w:spacing w:after="0"/>
        <w:ind w:left="0"/>
        <w:jc w:val="both"/>
      </w:pPr>
      <w:r>
        <w:rPr>
          <w:rFonts w:ascii="Times New Roman"/>
          <w:b w:val="false"/>
          <w:i w:val="false"/>
          <w:color w:val="000000"/>
          <w:sz w:val="28"/>
        </w:rPr>
        <w:t xml:space="preserve">
      21. Жұмыс күнiнiң соңында кассалық кiрiс құжаттарының негiзiнде кассир (бухгалтер-кассир) бiр күнгi касса айналымы және құндылықтардың қалдығы туралы есеп беру анықтамасын (Қағидаларға </w:t>
      </w:r>
      <w:r>
        <w:rPr>
          <w:rFonts w:ascii="Times New Roman"/>
          <w:b w:val="false"/>
          <w:i w:val="false"/>
          <w:color w:val="000000"/>
          <w:sz w:val="28"/>
        </w:rPr>
        <w:t>5-қосымша)</w:t>
      </w:r>
      <w:r>
        <w:rPr>
          <w:rFonts w:ascii="Times New Roman"/>
          <w:b w:val="false"/>
          <w:i w:val="false"/>
          <w:color w:val="000000"/>
          <w:sz w:val="28"/>
        </w:rPr>
        <w:t xml:space="preserve"> жасайды және анықтамадағы соманы өзi iс жүзiнде қабылдаған ақша сомасымен салыстырып тексередi.</w:t>
      </w:r>
    </w:p>
    <w:bookmarkEnd w:id="47"/>
    <w:p>
      <w:pPr>
        <w:spacing w:after="0"/>
        <w:ind w:left="0"/>
        <w:jc w:val="both"/>
      </w:pPr>
      <w:r>
        <w:rPr>
          <w:rFonts w:ascii="Times New Roman"/>
          <w:b w:val="false"/>
          <w:i w:val="false"/>
          <w:color w:val="000000"/>
          <w:sz w:val="28"/>
        </w:rPr>
        <w:t xml:space="preserve">
      Анықтамаға кассир қол қояды және онда көрсетiлген касса айналымдары касса журналындағы жазбалармен салыстырылып тексерiледi. Салыстырып тексеру касса журналындағы кассирдiң, анықтамадағы тексерушi бухгалтердiң қолымен ресiмделедi. Бухгалтер-кассир есеп беру анықтамасын ресiмдеген кезде, айналымды аға кассир салыстырып тексередi және қол қояды.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21-тармақта және бұдан әрі мәтін бойынша "N" белгісі алынып тасталды - ҚР Ұлттық Банкі Басқармасының 2005.12.12 </w:t>
      </w:r>
      <w:r>
        <w:rPr>
          <w:rFonts w:ascii="Times New Roman"/>
          <w:b w:val="false"/>
          <w:i w:val="false"/>
          <w:color w:val="000000"/>
          <w:sz w:val="28"/>
        </w:rPr>
        <w:t>N 156</w:t>
      </w:r>
      <w:r>
        <w:rPr>
          <w:rFonts w:ascii="Times New Roman"/>
          <w:b w:val="false"/>
          <w:i w:val="false"/>
          <w:color w:val="ff0000"/>
          <w:sz w:val="28"/>
        </w:rPr>
        <w:t xml:space="preserve">, өзгеріс енгізілді - 2012.08.24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4" w:id="48"/>
    <w:p>
      <w:pPr>
        <w:spacing w:after="0"/>
        <w:ind w:left="0"/>
        <w:jc w:val="both"/>
      </w:pPr>
      <w:r>
        <w:rPr>
          <w:rFonts w:ascii="Times New Roman"/>
          <w:b w:val="false"/>
          <w:i w:val="false"/>
          <w:color w:val="000000"/>
          <w:sz w:val="28"/>
        </w:rPr>
        <w:t xml:space="preserve">
       22. Жұмыс күнiнiң барысында қабылданған ақшаны кассир (бухгалтер-кассир) жинақтайды, орайды, оны анықтамамен және кiрiс құжаттарымен бiрге кассир берген және қабылдап алған ақшаны (құндылықтарды) есепке алу кiтабына (осы Қағидаларға </w:t>
      </w:r>
      <w:r>
        <w:rPr>
          <w:rFonts w:ascii="Times New Roman"/>
          <w:b w:val="false"/>
          <w:i w:val="false"/>
          <w:color w:val="000000"/>
          <w:sz w:val="28"/>
        </w:rPr>
        <w:t>6-қосымша)</w:t>
      </w:r>
      <w:r>
        <w:rPr>
          <w:rFonts w:ascii="Times New Roman"/>
          <w:b w:val="false"/>
          <w:i w:val="false"/>
          <w:color w:val="000000"/>
          <w:sz w:val="28"/>
        </w:rPr>
        <w:t xml:space="preserve"> қол қойып касса меңгерушiсiне (аға кассирге) тапсырады.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49"/>
    <w:p>
      <w:pPr>
        <w:spacing w:after="0"/>
        <w:ind w:left="0"/>
        <w:jc w:val="both"/>
      </w:pPr>
      <w:r>
        <w:rPr>
          <w:rFonts w:ascii="Times New Roman"/>
          <w:b w:val="false"/>
          <w:i w:val="false"/>
          <w:color w:val="000000"/>
          <w:sz w:val="28"/>
        </w:rPr>
        <w:t xml:space="preserve">
       23. Кiрiс кассасына түскен ақшаны жұмыс күнi ішінде бiрнеше рет кассирдiң берген және қабылдап алған ақшаны (құндылықтарды) есепке алу кiтабына (Қағидаларға </w:t>
      </w:r>
      <w:r>
        <w:rPr>
          <w:rFonts w:ascii="Times New Roman"/>
          <w:b w:val="false"/>
          <w:i w:val="false"/>
          <w:color w:val="000000"/>
          <w:sz w:val="28"/>
        </w:rPr>
        <w:t>6-қосымша)</w:t>
      </w:r>
      <w:r>
        <w:rPr>
          <w:rFonts w:ascii="Times New Roman"/>
          <w:b w:val="false"/>
          <w:i w:val="false"/>
          <w:color w:val="000000"/>
          <w:sz w:val="28"/>
        </w:rPr>
        <w:t xml:space="preserve"> қол қойып касса меңгерушiсiне (аға кассирге) тапсыруға болады. Мұндай жағдайда ақшаны тапсырғанға дейiн кассир нақты қолдағы бар ақшаның қабылданған кiрiс құжаттары бойынша жалпы сомаға сәйкес келетiнiн тексеруi тиiс.</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50"/>
    <w:p>
      <w:pPr>
        <w:spacing w:after="0"/>
        <w:ind w:left="0"/>
        <w:jc w:val="both"/>
      </w:pPr>
      <w:r>
        <w:rPr>
          <w:rFonts w:ascii="Times New Roman"/>
          <w:b w:val="false"/>
          <w:i w:val="false"/>
          <w:color w:val="000000"/>
          <w:sz w:val="28"/>
        </w:rPr>
        <w:t xml:space="preserve">
       24. Құндылықтардың iс жүзiндегi қолдағы бары мен есеп беру құжаттарындағы деректердiң арасында айырмашылық болған жағдайда кассир бұл туралы касса меңгерушiсiне (аға кассирге) хабарлайды. Артық немесе кем шығуы анықталған жағдайда акт (Қағидаларға </w:t>
      </w:r>
      <w:r>
        <w:rPr>
          <w:rFonts w:ascii="Times New Roman"/>
          <w:b w:val="false"/>
          <w:i w:val="false"/>
          <w:color w:val="000000"/>
          <w:sz w:val="28"/>
        </w:rPr>
        <w:t>7-қосымша)</w:t>
      </w:r>
      <w:r>
        <w:rPr>
          <w:rFonts w:ascii="Times New Roman"/>
          <w:b w:val="false"/>
          <w:i w:val="false"/>
          <w:color w:val="000000"/>
          <w:sz w:val="28"/>
        </w:rPr>
        <w:t xml:space="preserve"> жасалады, ал касса қызметкерi касса бөлiмшесiнiң бастығына түсiнiктеме жазып береді.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51"/>
    <w:p>
      <w:pPr>
        <w:spacing w:after="0"/>
        <w:ind w:left="0"/>
        <w:jc w:val="both"/>
      </w:pPr>
      <w:r>
        <w:rPr>
          <w:rFonts w:ascii="Times New Roman"/>
          <w:b w:val="false"/>
          <w:i w:val="false"/>
          <w:color w:val="000000"/>
          <w:sz w:val="28"/>
        </w:rPr>
        <w:t>
       25. Касса меңгерушiсi (аға кассир) қабылданған ақша сомасын анықтамамен және кiрiс құжаттарымен салыстырып тексерiп, анықтама жазып бередi.</w:t>
      </w:r>
    </w:p>
    <w:bookmarkEnd w:id="51"/>
    <w:bookmarkStart w:name="z28" w:id="52"/>
    <w:p>
      <w:pPr>
        <w:spacing w:after="0"/>
        <w:ind w:left="0"/>
        <w:jc w:val="both"/>
      </w:pPr>
      <w:r>
        <w:rPr>
          <w:rFonts w:ascii="Times New Roman"/>
          <w:b w:val="false"/>
          <w:i w:val="false"/>
          <w:color w:val="000000"/>
          <w:sz w:val="28"/>
        </w:rPr>
        <w:t xml:space="preserve">
      26. Жұмыс күнi барысында түскен барлық қолма-қол ақша операциялық кассаға кiрiске алынуға және клиенттердiң тиiстi шоттарына сол жұмыс күнi жазылуға тиiс. </w:t>
      </w:r>
    </w:p>
    <w:bookmarkEnd w:id="52"/>
    <w:bookmarkStart w:name="z29" w:id="53"/>
    <w:p>
      <w:pPr>
        <w:spacing w:after="0"/>
        <w:ind w:left="0"/>
        <w:jc w:val="left"/>
      </w:pPr>
      <w:r>
        <w:rPr>
          <w:rFonts w:ascii="Times New Roman"/>
          <w:b/>
          <w:i w:val="false"/>
          <w:color w:val="000000"/>
        </w:rPr>
        <w:t xml:space="preserve"> 2-параграф. Шығыс кассаларында операциялар жүргiзу</w:t>
      </w:r>
    </w:p>
    <w:bookmarkEnd w:id="53"/>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27. Банктiң клиенттерiнiң ағымдағы және корреспонденттiк шоттарындағы қолма-қол ақша:  </w:t>
      </w:r>
    </w:p>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берілетін чектер;  </w:t>
      </w:r>
    </w:p>
    <w:p>
      <w:pPr>
        <w:spacing w:after="0"/>
        <w:ind w:left="0"/>
        <w:jc w:val="both"/>
      </w:pPr>
      <w:r>
        <w:rPr>
          <w:rFonts w:ascii="Times New Roman"/>
          <w:b w:val="false"/>
          <w:i w:val="false"/>
          <w:color w:val="000000"/>
          <w:sz w:val="28"/>
        </w:rPr>
        <w:t xml:space="preserve">
      2) кассалық шығыс ордерi бойынша берiледi.  </w:t>
      </w:r>
    </w:p>
    <w:p>
      <w:pPr>
        <w:spacing w:after="0"/>
        <w:ind w:left="0"/>
        <w:jc w:val="both"/>
      </w:pPr>
      <w:r>
        <w:rPr>
          <w:rFonts w:ascii="Times New Roman"/>
          <w:b w:val="false"/>
          <w:i w:val="false"/>
          <w:color w:val="000000"/>
          <w:sz w:val="28"/>
        </w:rPr>
        <w:t xml:space="preserve">
      Басқа құндылықтарды беру баланстан тыс ордерлермен ресiмделедi. </w:t>
      </w:r>
    </w:p>
    <w:p>
      <w:pPr>
        <w:spacing w:after="0"/>
        <w:ind w:left="0"/>
        <w:jc w:val="both"/>
      </w:pPr>
      <w:r>
        <w:rPr>
          <w:rFonts w:ascii="Times New Roman"/>
          <w:b w:val="false"/>
          <w:i w:val="false"/>
          <w:color w:val="000000"/>
          <w:sz w:val="28"/>
        </w:rPr>
        <w:t xml:space="preserve">
      Банктер шығыс касса ордерінің және чектің нысандарын\Қазақстан Республикасының </w:t>
      </w:r>
      <w:r>
        <w:rPr>
          <w:rFonts w:ascii="Times New Roman"/>
          <w:b w:val="false"/>
          <w:i w:val="false"/>
          <w:color w:val="000000"/>
          <w:sz w:val="28"/>
        </w:rPr>
        <w:t>заңнамаларында</w:t>
      </w:r>
      <w:r>
        <w:rPr>
          <w:rFonts w:ascii="Times New Roman"/>
          <w:b w:val="false"/>
          <w:i w:val="false"/>
          <w:color w:val="000000"/>
          <w:sz w:val="28"/>
        </w:rPr>
        <w:t xml:space="preserve"> көзделген барлық міндетті деректемелер сақталған жағдайда дербес белгілейді.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өзгертулер енгізілді - ҚР Ұлттық Банкі Басқармасының 2005 жылғы 12 желтоқсандағы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30" w:id="54"/>
    <w:p>
      <w:pPr>
        <w:spacing w:after="0"/>
        <w:ind w:left="0"/>
        <w:jc w:val="both"/>
      </w:pPr>
      <w:r>
        <w:rPr>
          <w:rFonts w:ascii="Times New Roman"/>
          <w:b w:val="false"/>
          <w:i w:val="false"/>
          <w:color w:val="000000"/>
          <w:sz w:val="28"/>
        </w:rPr>
        <w:t xml:space="preserve">
      28. Шығыс операцияларын жасау үшiн касса меңгерушiсi кассирлерге есебi берiлетiн қолма-қол ақшаның қажеттi сомасын кассир қабылдаған және берген ақшаны (құндылықтарды) есепке алу кiтабына (Қағидаларға </w:t>
      </w:r>
      <w:r>
        <w:rPr>
          <w:rFonts w:ascii="Times New Roman"/>
          <w:b w:val="false"/>
          <w:i w:val="false"/>
          <w:color w:val="000000"/>
          <w:sz w:val="28"/>
        </w:rPr>
        <w:t>6-қосымша)</w:t>
      </w:r>
      <w:r>
        <w:rPr>
          <w:rFonts w:ascii="Times New Roman"/>
          <w:b w:val="false"/>
          <w:i w:val="false"/>
          <w:color w:val="000000"/>
          <w:sz w:val="28"/>
        </w:rPr>
        <w:t xml:space="preserve"> қол қойғызып бередi. Кассир толық және толық емес бумаларды жапсырылған белгiлерi бойынша түбiртегiне қарап тексерiп, ал толық емес түбiртектен немесе жеке беттен тұратын бумаларды бір-бірлеп санап қабылдап алады. Монета жапсырмалардағы, пакеттердегі (тюбиктердегі) жазу бойынша қабылданады.</w:t>
      </w:r>
    </w:p>
    <w:bookmarkEnd w:id="54"/>
    <w:p>
      <w:pPr>
        <w:spacing w:after="0"/>
        <w:ind w:left="0"/>
        <w:jc w:val="both"/>
      </w:pPr>
      <w:r>
        <w:rPr>
          <w:rFonts w:ascii="Times New Roman"/>
          <w:b w:val="false"/>
          <w:i w:val="false"/>
          <w:color w:val="000000"/>
          <w:sz w:val="28"/>
        </w:rPr>
        <w:t xml:space="preserve">
      Кассир алған, касса меңгерушiсiне қайта өткiзiлетiн есебi берiлетiн барлық сома және есебi берiлетiн сомалардан қалғаны кассирдiң және касса меңгерушiсiнiң қабылданған және берiлген ақшаны (құндылықтарды) есепке алу кiтабына жазылады. Осыған байланысты касса меңгерушiсi кассирдiң қабылданған және берiлген ақшаны (құндылықтарды) есепке алу кiтабына қол қояды, ал кассир алған кезде касса меңгерушiсiнiң кiтабына қол қояды.  </w:t>
      </w:r>
    </w:p>
    <w:p>
      <w:pPr>
        <w:spacing w:after="0"/>
        <w:ind w:left="0"/>
        <w:jc w:val="both"/>
      </w:pPr>
      <w:r>
        <w:rPr>
          <w:rFonts w:ascii="Times New Roman"/>
          <w:b w:val="false"/>
          <w:i w:val="false"/>
          <w:color w:val="000000"/>
          <w:sz w:val="28"/>
        </w:rPr>
        <w:t xml:space="preserve">
      Есебi берiлетiн қолма-қол ақшаның қажеттi сомасын кассирлерге бергеннен кейiн, касса меңгерушiсi операция кассасында қалған қолма-қол ақша сомасының бар екендiгiн тексеруге және оның қалдығы берiлген соманы ескергенде операциялық кассаның қолма-қол ақшасын және ұлттық валютадағы басқа да құндылықтарды есепке алу кiтабының (Қағидаларға </w:t>
      </w:r>
      <w:r>
        <w:rPr>
          <w:rFonts w:ascii="Times New Roman"/>
          <w:b w:val="false"/>
          <w:i w:val="false"/>
          <w:color w:val="000000"/>
          <w:sz w:val="28"/>
        </w:rPr>
        <w:t>10-қосымша)</w:t>
      </w:r>
      <w:r>
        <w:rPr>
          <w:rFonts w:ascii="Times New Roman"/>
          <w:b w:val="false"/>
          <w:i w:val="false"/>
          <w:color w:val="000000"/>
          <w:sz w:val="28"/>
        </w:rPr>
        <w:t xml:space="preserve"> күн басындағы шот бойынша деректерiне сәйкес келетiндiгiне көзiн жеткiзуге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55"/>
    <w:p>
      <w:pPr>
        <w:spacing w:after="0"/>
        <w:ind w:left="0"/>
        <w:jc w:val="both"/>
      </w:pPr>
      <w:r>
        <w:rPr>
          <w:rFonts w:ascii="Times New Roman"/>
          <w:b w:val="false"/>
          <w:i w:val="false"/>
          <w:color w:val="000000"/>
          <w:sz w:val="28"/>
        </w:rPr>
        <w:t xml:space="preserve">
       29. Қолма-қол ақшаны алатын касса құжаттарын банк клиентi операция қызметкерiне бередi, ол тиiстi тексеруден және ресiмдеуден кейiн оларды тексерушi бухгалтерге, ол болмаса, шығыс жөнiндегi касса журналында чек сомасын жазып қою үшiн кассирге жiбередi және оны қолма-қол ақшаны, чектің тексерiлетiн маркасын немесе оларды кассаға беру үшiн кассалық шығыс ордерiнiң екiншi данасын алатын адамға бередi.  </w:t>
      </w:r>
    </w:p>
    <w:bookmarkEnd w:id="55"/>
    <w:p>
      <w:pPr>
        <w:spacing w:after="0"/>
        <w:ind w:left="0"/>
        <w:jc w:val="both"/>
      </w:pPr>
      <w:r>
        <w:rPr>
          <w:rFonts w:ascii="Times New Roman"/>
          <w:b w:val="false"/>
          <w:i w:val="false"/>
          <w:color w:val="000000"/>
          <w:sz w:val="28"/>
        </w:rPr>
        <w:t xml:space="preserve">
      Клиент операциялық күн iшiнде қолма-қол ақшаны өзiнiң банктiк есепшотындағы қалдық шегiнде екi немесе одан астам чек бойынша алуға құқылы.  </w:t>
      </w:r>
    </w:p>
    <w:p>
      <w:pPr>
        <w:spacing w:after="0"/>
        <w:ind w:left="0"/>
        <w:jc w:val="both"/>
      </w:pPr>
      <w:r>
        <w:rPr>
          <w:rFonts w:ascii="Times New Roman"/>
          <w:b w:val="false"/>
          <w:i w:val="false"/>
          <w:color w:val="000000"/>
          <w:sz w:val="28"/>
        </w:rPr>
        <w:t xml:space="preserve">
      Клиенттiң тиiстi есепшотында ақша жетiспеген жағдайда кассалық шығыс құжаты клиентке қайтарылады.  </w:t>
      </w:r>
    </w:p>
    <w:p>
      <w:pPr>
        <w:spacing w:after="0"/>
        <w:ind w:left="0"/>
        <w:jc w:val="both"/>
      </w:pPr>
      <w:r>
        <w:rPr>
          <w:rFonts w:ascii="Times New Roman"/>
          <w:b w:val="false"/>
          <w:i w:val="false"/>
          <w:color w:val="000000"/>
          <w:sz w:val="28"/>
        </w:rPr>
        <w:t xml:space="preserve">
      Операция қызметкерiне кассалық шығыс құжатын қолма-қол ақша алушы арқылы кассирге беруге тиым салынады. </w:t>
      </w:r>
    </w:p>
    <w:p>
      <w:pPr>
        <w:spacing w:after="0"/>
        <w:ind w:left="0"/>
        <w:jc w:val="both"/>
      </w:pPr>
      <w:r>
        <w:rPr>
          <w:rFonts w:ascii="Times New Roman"/>
          <w:b w:val="false"/>
          <w:i w:val="false"/>
          <w:color w:val="000000"/>
          <w:sz w:val="28"/>
        </w:rPr>
        <w:t xml:space="preserve">
      Резиденттердің шоттарынан қолма-қол шетел валютасын, сондай-ақ резидент еместердің шоттарынан қолма-қол шетел валютасын және ұлттық валюта беру Қазақстан Республикасының </w:t>
      </w:r>
      <w:r>
        <w:rPr>
          <w:rFonts w:ascii="Times New Roman"/>
          <w:b w:val="false"/>
          <w:i w:val="false"/>
          <w:color w:val="000000"/>
          <w:sz w:val="28"/>
        </w:rPr>
        <w:t xml:space="preserve">валюталық </w:t>
      </w:r>
      <w:r>
        <w:rPr>
          <w:rFonts w:ascii="Times New Roman"/>
          <w:b w:val="false"/>
          <w:i w:val="false"/>
          <w:color w:val="000000"/>
          <w:sz w:val="28"/>
        </w:rPr>
        <w:t xml:space="preserve">заңнамасының нормалары сақтала отырып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өзгертулер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2" w:id="56"/>
    <w:p>
      <w:pPr>
        <w:spacing w:after="0"/>
        <w:ind w:left="0"/>
        <w:jc w:val="both"/>
      </w:pPr>
      <w:r>
        <w:rPr>
          <w:rFonts w:ascii="Times New Roman"/>
          <w:b w:val="false"/>
          <w:i w:val="false"/>
          <w:color w:val="000000"/>
          <w:sz w:val="28"/>
        </w:rPr>
        <w:t xml:space="preserve">
      30. Шығыс құжатын алғаннан кейiн тексерушi бухгалтер (кассир):  </w:t>
      </w:r>
    </w:p>
    <w:bookmarkEnd w:id="56"/>
    <w:p>
      <w:pPr>
        <w:spacing w:after="0"/>
        <w:ind w:left="0"/>
        <w:jc w:val="both"/>
      </w:pPr>
      <w:r>
        <w:rPr>
          <w:rFonts w:ascii="Times New Roman"/>
          <w:b w:val="false"/>
          <w:i w:val="false"/>
          <w:color w:val="000000"/>
          <w:sz w:val="28"/>
        </w:rPr>
        <w:t xml:space="preserve">
      1) банктiң қолма-қол ақшаны беруге рұқсат беруге құқығы бар жауапты адамдарының қолының болуын және сол қолдардың қолда бар қол қою үлгiлерiмен сәйкестiгiн тексеруге;  </w:t>
      </w:r>
    </w:p>
    <w:p>
      <w:pPr>
        <w:spacing w:after="0"/>
        <w:ind w:left="0"/>
        <w:jc w:val="both"/>
      </w:pPr>
      <w:r>
        <w:rPr>
          <w:rFonts w:ascii="Times New Roman"/>
          <w:b w:val="false"/>
          <w:i w:val="false"/>
          <w:color w:val="000000"/>
          <w:sz w:val="28"/>
        </w:rPr>
        <w:t xml:space="preserve">
      2) құжаттағы цифрмен қойылған соманы жазумен көрсетiлген сомамен салыстырып тексеруге;  </w:t>
      </w:r>
    </w:p>
    <w:p>
      <w:pPr>
        <w:spacing w:after="0"/>
        <w:ind w:left="0"/>
        <w:jc w:val="both"/>
      </w:pPr>
      <w:r>
        <w:rPr>
          <w:rFonts w:ascii="Times New Roman"/>
          <w:b w:val="false"/>
          <w:i w:val="false"/>
          <w:color w:val="000000"/>
          <w:sz w:val="28"/>
        </w:rPr>
        <w:t xml:space="preserve">
      3) клиенттiң лауазымды адамдарының шығыс құжатындағы қолының қойылған қол үлгiлерi карточкасындағы қолына сәйкестiгiн тексеруге мiндеттi. </w:t>
      </w:r>
    </w:p>
    <w:p>
      <w:pPr>
        <w:spacing w:after="0"/>
        <w:ind w:left="0"/>
        <w:jc w:val="both"/>
      </w:pPr>
      <w:r>
        <w:rPr>
          <w:rFonts w:ascii="Times New Roman"/>
          <w:b w:val="false"/>
          <w:i w:val="false"/>
          <w:color w:val="000000"/>
          <w:sz w:val="28"/>
        </w:rPr>
        <w:t xml:space="preserve">
      Қолма-қол ақша беру алушының жеке басын куәландыратын құжаттары (жеке куәлігі, паспорты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осындай деп танылған басқа да құжаттар), сондай-ақ әскери билеті (мерзімді қызметтегі әскери қызметшілер үшін) болғанда ғана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өзгертулер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33" w:id="57"/>
    <w:p>
      <w:pPr>
        <w:spacing w:after="0"/>
        <w:ind w:left="0"/>
        <w:jc w:val="both"/>
      </w:pPr>
      <w:r>
        <w:rPr>
          <w:rFonts w:ascii="Times New Roman"/>
          <w:b w:val="false"/>
          <w:i w:val="false"/>
          <w:color w:val="000000"/>
          <w:sz w:val="28"/>
        </w:rPr>
        <w:t>
      31. Бақылаушы бухгалтер (кассир) Қағидалардың 30-тармағында көрсетiлген iс-қимылдарды орындағаннан кейiн кассалық шығыс құжатын кассирге бередi, ол:</w:t>
      </w:r>
    </w:p>
    <w:bookmarkEnd w:id="57"/>
    <w:p>
      <w:pPr>
        <w:spacing w:after="0"/>
        <w:ind w:left="0"/>
        <w:jc w:val="both"/>
      </w:pPr>
      <w:r>
        <w:rPr>
          <w:rFonts w:ascii="Times New Roman"/>
          <w:b w:val="false"/>
          <w:i w:val="false"/>
          <w:color w:val="000000"/>
          <w:sz w:val="28"/>
        </w:rPr>
        <w:t xml:space="preserve">
      1) қолма-қол ақшаны алушыны чектегi нөмiр бойынша немесе кассалық шығыс ордерiнiң нөмiрi бойынша шақырып алуға және одан алатын соманы сұрауға;  </w:t>
      </w:r>
    </w:p>
    <w:p>
      <w:pPr>
        <w:spacing w:after="0"/>
        <w:ind w:left="0"/>
        <w:jc w:val="both"/>
      </w:pPr>
      <w:r>
        <w:rPr>
          <w:rFonts w:ascii="Times New Roman"/>
          <w:b w:val="false"/>
          <w:i w:val="false"/>
          <w:color w:val="000000"/>
          <w:sz w:val="28"/>
        </w:rPr>
        <w:t xml:space="preserve">
      2) клиенттiң қолма-қол ақшаны алғаны үшiн қойған қолының және паспортының (жеке куәлiгiнiң) деректерi болуын, сондай-ақ чектің сыртында клиенттiң жеке басын куәландыратын, ұсынылған құжат туралы деректердiң болуын тексеруге, ақшаны алғаны үшiн чектiң сыртына қойған қолын ұсынған құжаттағы үлгімен салыстырып тексеруге;  </w:t>
      </w:r>
    </w:p>
    <w:p>
      <w:pPr>
        <w:spacing w:after="0"/>
        <w:ind w:left="0"/>
        <w:jc w:val="both"/>
      </w:pPr>
      <w:r>
        <w:rPr>
          <w:rFonts w:ascii="Times New Roman"/>
          <w:b w:val="false"/>
          <w:i w:val="false"/>
          <w:color w:val="000000"/>
          <w:sz w:val="28"/>
        </w:rPr>
        <w:t xml:space="preserve">
      3) берiлуге тиiстi қолма-қол ақша сомасын дайындауға;  </w:t>
      </w:r>
    </w:p>
    <w:p>
      <w:pPr>
        <w:spacing w:after="0"/>
        <w:ind w:left="0"/>
        <w:jc w:val="both"/>
      </w:pPr>
      <w:r>
        <w:rPr>
          <w:rFonts w:ascii="Times New Roman"/>
          <w:b w:val="false"/>
          <w:i w:val="false"/>
          <w:color w:val="000000"/>
          <w:sz w:val="28"/>
        </w:rPr>
        <w:t xml:space="preserve">
      4) кассаға көрсетiлетiн тексеру маркасының нөмiрiн чектегі нөмiрмен салыстырып тексеруге және оған тексеру маркасын желiмдеп қоюға; кассалық шығыс ордерi бойынша берген кезде даналардың деректерiн (сомасын, қолдарының болуын) салыстыруға;  </w:t>
      </w:r>
    </w:p>
    <w:p>
      <w:pPr>
        <w:spacing w:after="0"/>
        <w:ind w:left="0"/>
        <w:jc w:val="both"/>
      </w:pPr>
      <w:r>
        <w:rPr>
          <w:rFonts w:ascii="Times New Roman"/>
          <w:b w:val="false"/>
          <w:i w:val="false"/>
          <w:color w:val="000000"/>
          <w:sz w:val="28"/>
        </w:rPr>
        <w:t>
      5) беруге дайындап қойған ақша сомасын клиенттiң көзiнше қайта санауға, оған ақшасын беруге және шығыс құжатына қол қоюға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58"/>
    <w:p>
      <w:pPr>
        <w:spacing w:after="0"/>
        <w:ind w:left="0"/>
        <w:jc w:val="both"/>
      </w:pPr>
      <w:r>
        <w:rPr>
          <w:rFonts w:ascii="Times New Roman"/>
          <w:b w:val="false"/>
          <w:i w:val="false"/>
          <w:color w:val="000000"/>
          <w:sz w:val="28"/>
        </w:rPr>
        <w:t xml:space="preserve">
       32. Кассир қолма-қол ақшаны жапсырмалар мен бандерольдерде белгiленген сомалар бойынша орауы зақымдалмай сақталған жағдайда бiр-бiрлеп санамай-ақ толық және толық емес бумалармен, сондай-ақ банкноттардың жеке түбiртектерiмен бередi. Сонымен қатар клиенттiң көзiнше бумалардан мiндеттi түрде кассирлердiң жеке кодтары (пломбалары) бар кепiлдiк тiгiстерi тiлiнедi. Толық емес түбiртектердегi, сондай-ақ орауы зақымдалған бумалардағы қолма-қол ақшаны кассир бiр-бiрлеп санап бередi. Қолма-қол ақшаны бiр-бiрлеп беру үшiн банкноттары бар түбiртектердi ашқанда кассир оларды күнi бұрын санап қоюға мiндеттi.  </w:t>
      </w:r>
    </w:p>
    <w:bookmarkEnd w:id="58"/>
    <w:p>
      <w:pPr>
        <w:spacing w:after="0"/>
        <w:ind w:left="0"/>
        <w:jc w:val="both"/>
      </w:pPr>
      <w:r>
        <w:rPr>
          <w:rFonts w:ascii="Times New Roman"/>
          <w:b w:val="false"/>
          <w:i w:val="false"/>
          <w:color w:val="000000"/>
          <w:sz w:val="28"/>
        </w:rPr>
        <w:t xml:space="preserve">
      Кассир клиенттерге қолма-қол ақшаны беретін банк шығарған ораумен ғана береді. Егер ақша белгілерінің жетіспеуін, артық қалуын, төлемге жарамауын немесе жалған болуын анықтау бойынша шағым-талаптарды реттеу тәртібі банктер арасында жасалған шартта айқындалған болса, қолма-қол ақша беруді кассир Ұлттық Банктің немесе басқа банктің орауымен жүзеге асыруы мүмкін.  </w:t>
      </w:r>
    </w:p>
    <w:p>
      <w:pPr>
        <w:spacing w:after="0"/>
        <w:ind w:left="0"/>
        <w:jc w:val="both"/>
      </w:pPr>
      <w:r>
        <w:rPr>
          <w:rFonts w:ascii="Times New Roman"/>
          <w:b w:val="false"/>
          <w:i w:val="false"/>
          <w:color w:val="000000"/>
          <w:sz w:val="28"/>
        </w:rPr>
        <w:t xml:space="preserve">
      Қапқа оралған металл ақша этикеткалардағы жазу бойынша, ал пакетке (тюбикке) оралғандары үстiндегi жазу бойынша берiледi.  </w:t>
      </w:r>
    </w:p>
    <w:p>
      <w:pPr>
        <w:spacing w:after="0"/>
        <w:ind w:left="0"/>
        <w:jc w:val="both"/>
      </w:pPr>
      <w:r>
        <w:rPr>
          <w:rFonts w:ascii="Times New Roman"/>
          <w:b w:val="false"/>
          <w:i w:val="false"/>
          <w:color w:val="000000"/>
          <w:sz w:val="28"/>
        </w:rPr>
        <w:t xml:space="preserve">
      Қолма-қол ақшаны берiп жатқан кезде кассирлерге банкноттарды және клиенттердiң талабы бойынша белгiлi бiр теңгелiк металл ақшаны басқасына айырбастауға тиым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өзгертулер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35" w:id="59"/>
    <w:p>
      <w:pPr>
        <w:spacing w:after="0"/>
        <w:ind w:left="0"/>
        <w:jc w:val="both"/>
      </w:pPr>
      <w:r>
        <w:rPr>
          <w:rFonts w:ascii="Times New Roman"/>
          <w:b w:val="false"/>
          <w:i w:val="false"/>
          <w:color w:val="000000"/>
          <w:sz w:val="28"/>
        </w:rPr>
        <w:t xml:space="preserve">
      33. Клиент алған қолма-қол ақшаны банкте касса бақылаушысының көзiнше кассаның алдында немесе қайта санау үшiн арнайы белгiленген жерде өз қалауынша санап алады. Касса бақылаушысының көзiнше қайта санап алудың нәтижесiнде қолма-қол ақшаның жетпей (артылып) қалуы анықталған жағдайда, акт жасалады (осы Қағидаларға </w:t>
      </w:r>
      <w:r>
        <w:rPr>
          <w:rFonts w:ascii="Times New Roman"/>
          <w:b w:val="false"/>
          <w:i w:val="false"/>
          <w:color w:val="000000"/>
          <w:sz w:val="28"/>
        </w:rPr>
        <w:t>7-қосымша)</w:t>
      </w:r>
      <w:r>
        <w:rPr>
          <w:rFonts w:ascii="Times New Roman"/>
          <w:b w:val="false"/>
          <w:i w:val="false"/>
          <w:color w:val="000000"/>
          <w:sz w:val="28"/>
        </w:rPr>
        <w:t>. Банк жетпеген соманы клиентке сол күнi өтейдi. Банк шеккен шығынды ақшаның кем шығуына жол берген касса қызметкерi өтейдi.</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60"/>
    <w:p>
      <w:pPr>
        <w:spacing w:after="0"/>
        <w:ind w:left="0"/>
        <w:jc w:val="both"/>
      </w:pPr>
      <w:r>
        <w:rPr>
          <w:rFonts w:ascii="Times New Roman"/>
          <w:b w:val="false"/>
          <w:i w:val="false"/>
          <w:color w:val="000000"/>
          <w:sz w:val="28"/>
        </w:rPr>
        <w:t>
       34. Егер клиенттер ақшаны кассадан кетпей тұрып немесе касса бақылаушысының көзiнше санап алу үшiн арнайы сайланған жерде санап алмаса, олардың кемiстiк, төлеуге жарамайтын, күмәндi банкнот немесе металл ақша бар екендiгi туралы өтiнiштерi қабылданбайды. Клиенттерге хабар беру үшiн банктiң шығыс кассаларының қасында көзге түсетiн жерде тиiстi хабарландыру iлiнуге тиiс.</w:t>
      </w:r>
    </w:p>
    <w:bookmarkEnd w:id="60"/>
    <w:bookmarkStart w:name="z37" w:id="61"/>
    <w:p>
      <w:pPr>
        <w:spacing w:after="0"/>
        <w:ind w:left="0"/>
        <w:jc w:val="both"/>
      </w:pPr>
      <w:r>
        <w:rPr>
          <w:rFonts w:ascii="Times New Roman"/>
          <w:b w:val="false"/>
          <w:i w:val="false"/>
          <w:color w:val="000000"/>
          <w:sz w:val="28"/>
        </w:rPr>
        <w:t xml:space="preserve">
      35. Кассир жұмыс аяғының соңында есебi берiлетiн қолма-қол ақша сомасын шығыс құжаттарының сомасымен және қалған ақшаның қалдығымен салыстырып тексередi, содан кейiн бiр күнгi касса айналымы және құндылықтар қалды туралы есептiк анықтама жасайды (Қағидаларға </w:t>
      </w:r>
      <w:r>
        <w:rPr>
          <w:rFonts w:ascii="Times New Roman"/>
          <w:b w:val="false"/>
          <w:i w:val="false"/>
          <w:color w:val="000000"/>
          <w:sz w:val="28"/>
        </w:rPr>
        <w:t>5-қосымша)</w:t>
      </w:r>
      <w:r>
        <w:rPr>
          <w:rFonts w:ascii="Times New Roman"/>
          <w:b w:val="false"/>
          <w:i w:val="false"/>
          <w:color w:val="000000"/>
          <w:sz w:val="28"/>
        </w:rPr>
        <w:t>, оған қол қояды және сонда келтiрiлген касса айналымдарын тексерушi бухгалтердiң кассалық журналындағы жазбалармен салыстырып тексередi. Бұл ретте салыстырып тексеру кассалық журналда кассирдiң және кассирдiң анықтамасында тексерушi бухгалтердiң қолымен ресiмделедi.</w:t>
      </w:r>
    </w:p>
    <w:bookmarkEnd w:id="61"/>
    <w:bookmarkStart w:name="z381" w:id="62"/>
    <w:p>
      <w:pPr>
        <w:spacing w:after="0"/>
        <w:ind w:left="0"/>
        <w:jc w:val="both"/>
      </w:pPr>
      <w:r>
        <w:rPr>
          <w:rFonts w:ascii="Times New Roman"/>
          <w:b w:val="false"/>
          <w:i w:val="false"/>
          <w:color w:val="000000"/>
          <w:sz w:val="28"/>
        </w:rPr>
        <w:t xml:space="preserve">
      Нақты қолдағы қолма-қол ақша мен есеп беру құжаттарындағы деректердiң арасында айырмашылық болған жағдайда, кассир бұл туралы касса меңгерушiсiне мәлiмдейдi. Артылып қалғаны немесе жетпей қалғаны расталған жағдайда акт жасалады (осы Қағидаларға </w:t>
      </w:r>
      <w:r>
        <w:rPr>
          <w:rFonts w:ascii="Times New Roman"/>
          <w:b w:val="false"/>
          <w:i w:val="false"/>
          <w:color w:val="000000"/>
          <w:sz w:val="28"/>
        </w:rPr>
        <w:t>7-қосымша)</w:t>
      </w:r>
      <w:r>
        <w:rPr>
          <w:rFonts w:ascii="Times New Roman"/>
          <w:b w:val="false"/>
          <w:i w:val="false"/>
          <w:color w:val="000000"/>
          <w:sz w:val="28"/>
        </w:rPr>
        <w:t>, осыдан кейiн кассир касса бөлiмшесiнiң бастығына түсiнiктеме беруге тиiс. Қолма-қол ақшаның кем шығуын кассир сол күнi өтеуге тиiс. Жетiспеген қолма-қол ақша сомасын өтеу мүмкiн болмаған жағдайда кем шыққан соманы өтеудiң мерзiмi мен тәртiбi банктiң iшкi активтерiнде реттеледi.</w:t>
      </w:r>
    </w:p>
    <w:bookmarkEnd w:id="62"/>
    <w:bookmarkStart w:name="z382" w:id="63"/>
    <w:p>
      <w:pPr>
        <w:spacing w:after="0"/>
        <w:ind w:left="0"/>
        <w:jc w:val="both"/>
      </w:pPr>
      <w:r>
        <w:rPr>
          <w:rFonts w:ascii="Times New Roman"/>
          <w:b w:val="false"/>
          <w:i w:val="false"/>
          <w:color w:val="000000"/>
          <w:sz w:val="28"/>
        </w:rPr>
        <w:t xml:space="preserve">
      Шығыс операцияларын касса меңгерушiсi орындайтын банктерде бiр күнгi касса айналымы және құндылықтар қалдығы туралы есептік анықтама жасалмайды, шығыс жөнiндегi барлық айналымдар бiр күнгi касса айналымы туралы жиынтық анықтамаға енгiзiледi (Қағидаларға </w:t>
      </w:r>
      <w:r>
        <w:rPr>
          <w:rFonts w:ascii="Times New Roman"/>
          <w:b w:val="false"/>
          <w:i w:val="false"/>
          <w:color w:val="000000"/>
          <w:sz w:val="28"/>
        </w:rPr>
        <w:t>11-қосымша)</w:t>
      </w:r>
      <w:r>
        <w:rPr>
          <w:rFonts w:ascii="Times New Roman"/>
          <w:b w:val="false"/>
          <w:i w:val="false"/>
          <w:color w:val="000000"/>
          <w:sz w:val="28"/>
        </w:rPr>
        <w:t>.</w:t>
      </w:r>
    </w:p>
    <w:bookmarkEnd w:id="63"/>
    <w:bookmarkStart w:name="z383" w:id="64"/>
    <w:p>
      <w:pPr>
        <w:spacing w:after="0"/>
        <w:ind w:left="0"/>
        <w:jc w:val="both"/>
      </w:pPr>
      <w:r>
        <w:rPr>
          <w:rFonts w:ascii="Times New Roman"/>
          <w:b w:val="false"/>
          <w:i w:val="false"/>
          <w:color w:val="000000"/>
          <w:sz w:val="28"/>
        </w:rPr>
        <w:t xml:space="preserve">
      Кiрiс және шығыс операцияларын бiр кассир орындағанда, бiр күнгi касса айналымы және құндылықтар қалдығы туралы есептік анықтама жасалады (Қағидаларға </w:t>
      </w:r>
      <w:r>
        <w:rPr>
          <w:rFonts w:ascii="Times New Roman"/>
          <w:b w:val="false"/>
          <w:i w:val="false"/>
          <w:color w:val="000000"/>
          <w:sz w:val="28"/>
        </w:rPr>
        <w:t>5-қосымша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65"/>
    <w:p>
      <w:pPr>
        <w:spacing w:after="0"/>
        <w:ind w:left="0"/>
        <w:jc w:val="both"/>
      </w:pPr>
      <w:r>
        <w:rPr>
          <w:rFonts w:ascii="Times New Roman"/>
          <w:b w:val="false"/>
          <w:i w:val="false"/>
          <w:color w:val="000000"/>
          <w:sz w:val="28"/>
        </w:rPr>
        <w:t xml:space="preserve">
       36. Кассир қалыптастырылған қолма-қол ақшаның қалдығын және бiр күнгi кассалық шығыс құжаттарын есептік анықтамамен бiрге қабылданған және берiлген ақшаны (құндылықтарды) есепке алу кiтабына қол қойғызып (Қағидаларға </w:t>
      </w:r>
      <w:r>
        <w:rPr>
          <w:rFonts w:ascii="Times New Roman"/>
          <w:b w:val="false"/>
          <w:i w:val="false"/>
          <w:color w:val="000000"/>
          <w:sz w:val="28"/>
        </w:rPr>
        <w:t>6-қосымша)</w:t>
      </w:r>
      <w:r>
        <w:rPr>
          <w:rFonts w:ascii="Times New Roman"/>
          <w:b w:val="false"/>
          <w:i w:val="false"/>
          <w:color w:val="000000"/>
          <w:sz w:val="28"/>
        </w:rPr>
        <w:t>, касса меңгерушiсiне өткiзедi, ол есептік анықтаманы тексергеннен кейiн оған қол қойып, сол күнгi құжаттарға тiгуге жiбередi.</w:t>
      </w:r>
    </w:p>
    <w:bookmarkEnd w:id="65"/>
    <w:bookmarkStart w:name="z385" w:id="66"/>
    <w:p>
      <w:pPr>
        <w:spacing w:after="0"/>
        <w:ind w:left="0"/>
        <w:jc w:val="both"/>
      </w:pPr>
      <w:r>
        <w:rPr>
          <w:rFonts w:ascii="Times New Roman"/>
          <w:b w:val="false"/>
          <w:i w:val="false"/>
          <w:color w:val="000000"/>
          <w:sz w:val="28"/>
        </w:rPr>
        <w:t>
      Кассирлерде жұмыс күнiнiң аяғында қалып қалған, басқа кассир жинастырған банкноттардың жекелеген түбiртектерi касса меңгерушiсiне берiлгенге дейiн бiр-бiрлеп саналуға және оралуға тиiс.</w:t>
      </w:r>
    </w:p>
    <w:bookmarkEnd w:id="66"/>
    <w:bookmarkStart w:name="z386" w:id="67"/>
    <w:p>
      <w:pPr>
        <w:spacing w:after="0"/>
        <w:ind w:left="0"/>
        <w:jc w:val="both"/>
      </w:pPr>
      <w:r>
        <w:rPr>
          <w:rFonts w:ascii="Times New Roman"/>
          <w:b w:val="false"/>
          <w:i w:val="false"/>
          <w:color w:val="000000"/>
          <w:sz w:val="28"/>
        </w:rPr>
        <w:t xml:space="preserve">
      Жалақыны немесе банк аппаратын ұстауға байланысты басқа төлемдердi төлеген кезде жұмыс күнiнiң аяғында банк қызметкерлерiне жалақы төлеу үшiн алынған, жалақыны беруге арналған төлем ведомосын және аванстың қалдығын кассир қапшыққа салады, қапшықтың аузы жапсырмамен бiрге тiгiледi және шпагатпен түйiнсiз және үзiксiз мықтап байланады. Жапсырмада оралған күнi, салынған сомасы көрсетiледi және кассирдiң коды немесе оның аты жазылған мөртабаны және қолы қойылады. Шпагаттың шетi шешiлмейтiндей болып түйiледi және оған кассир пломба салады. Кассир аталған қапшықты қабылданған және берiлген ақшаны (құндылықтарды) есепке алу кiтабына (Қағидаларға </w:t>
      </w:r>
      <w:r>
        <w:rPr>
          <w:rFonts w:ascii="Times New Roman"/>
          <w:b w:val="false"/>
          <w:i w:val="false"/>
          <w:color w:val="000000"/>
          <w:sz w:val="28"/>
        </w:rPr>
        <w:t>6-қосымша)</w:t>
      </w:r>
      <w:r>
        <w:rPr>
          <w:rFonts w:ascii="Times New Roman"/>
          <w:b w:val="false"/>
          <w:i w:val="false"/>
          <w:color w:val="000000"/>
          <w:sz w:val="28"/>
        </w:rPr>
        <w:t xml:space="preserve"> қол қойғызып, баланстан тыс кiрiс ордерiн ресiмдей отырып, келесi жұмыс күнiнiң таңертеңiне дейiн сақтау үшiн касса меңгерушiсiне бередi.</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68"/>
    <w:p>
      <w:pPr>
        <w:spacing w:after="0"/>
        <w:ind w:left="0"/>
        <w:jc w:val="left"/>
      </w:pPr>
      <w:r>
        <w:rPr>
          <w:rFonts w:ascii="Times New Roman"/>
          <w:b/>
          <w:i w:val="false"/>
          <w:color w:val="000000"/>
        </w:rPr>
        <w:t xml:space="preserve">  3-параграф. Банктердің өз клиенттеріне Ұлттық Банк филиалының орауындағы қолма-қол ақшаны беру ерекшеліктері</w:t>
      </w:r>
    </w:p>
    <w:bookmarkEnd w:id="68"/>
    <w:p>
      <w:pPr>
        <w:spacing w:after="0"/>
        <w:ind w:left="0"/>
        <w:jc w:val="both"/>
      </w:pPr>
      <w:r>
        <w:rPr>
          <w:rFonts w:ascii="Times New Roman"/>
          <w:b w:val="false"/>
          <w:i w:val="false"/>
          <w:color w:val="ff0000"/>
          <w:sz w:val="28"/>
        </w:rPr>
        <w:t xml:space="preserve">
      Ескерту: 4-1-тараумен толықтырылды - ҚР Ұлттық Банкі Басқармасының 2005.12.12 </w:t>
      </w:r>
      <w:r>
        <w:rPr>
          <w:rFonts w:ascii="Times New Roman"/>
          <w:b w:val="false"/>
          <w:i w:val="false"/>
          <w:color w:val="ff0000"/>
          <w:sz w:val="28"/>
        </w:rPr>
        <w:t>N 156</w:t>
      </w:r>
      <w:r>
        <w:rPr>
          <w:rFonts w:ascii="Times New Roman"/>
          <w:b w:val="false"/>
          <w:i w:val="false"/>
          <w:color w:val="ff0000"/>
          <w:sz w:val="28"/>
        </w:rPr>
        <w:t xml:space="preserve">, тараудың тақырыбы жаңа редакцияда - 2012.08.24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36-1. Ұлттық Банк филиалының кассасынан алынған қолма-қол ақшаны өз клиенттеріне беру үшін банк банктің осы үшін арнайы жабдықталған үй-жайында кассирдің қолма-қол ақша беруін көзбен көріп бақылауды жүзеге асыру және клиенттердің қолма-қол ақшаны қайта есептеуін көзбен көріп бақылауды жүзеге асыру үшін касса қызметкерлерінің ішінен (ерекше жағдайларда Қағидаларды білуіне алдын ала сынақ тапсырған экономистердің ішінен) касса бақылаушысын (бақылаушыларын) тағайындау туралы бұйрық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69"/>
    <w:p>
      <w:pPr>
        <w:spacing w:after="0"/>
        <w:ind w:left="0"/>
        <w:jc w:val="both"/>
      </w:pPr>
      <w:r>
        <w:rPr>
          <w:rFonts w:ascii="Times New Roman"/>
          <w:b w:val="false"/>
          <w:i w:val="false"/>
          <w:color w:val="000000"/>
          <w:sz w:val="28"/>
        </w:rPr>
        <w:t>
       36-2. Кассир Қағидаларда белгіленген тәртіппен Ұлттық Банк филиалы ораған қолма-қол ақшаны банк клиенттеріне беру үшін касса меңгерушісінен алып, алынған қолма-қол ақшаны клиенттерге банкноттарды толық және толық емес бумалармен немесе монеталарды қапшықтармен береді.</w:t>
      </w:r>
    </w:p>
    <w:bookmarkEnd w:id="69"/>
    <w:p>
      <w:pPr>
        <w:spacing w:after="0"/>
        <w:ind w:left="0"/>
        <w:jc w:val="both"/>
      </w:pPr>
      <w:r>
        <w:rPr>
          <w:rFonts w:ascii="Times New Roman"/>
          <w:b w:val="false"/>
          <w:i w:val="false"/>
          <w:color w:val="000000"/>
          <w:sz w:val="28"/>
        </w:rPr>
        <w:t xml:space="preserve">
      Банк өз клиенттеріне қолма-қол ақшаны берген кезде банк клиентінің көзінше бумалардан міндетті түрде пломбалар алынады немесе Ұлттық Банк филиалының атауы немесе оның банктік бірегейлендіру коды бар кепілдік клише кесіледі. </w:t>
      </w:r>
    </w:p>
    <w:p>
      <w:pPr>
        <w:spacing w:after="0"/>
        <w:ind w:left="0"/>
        <w:jc w:val="both"/>
      </w:pPr>
      <w:r>
        <w:rPr>
          <w:rFonts w:ascii="Times New Roman"/>
          <w:b w:val="false"/>
          <w:i w:val="false"/>
          <w:color w:val="000000"/>
          <w:sz w:val="28"/>
        </w:rPr>
        <w:t>
      Банк өз клиенттеріне монеталар берген кезде қапшықтардағы пломба кесіледі.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36-2-тармаққа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70"/>
    <w:p>
      <w:pPr>
        <w:spacing w:after="0"/>
        <w:ind w:left="0"/>
        <w:jc w:val="both"/>
      </w:pPr>
      <w:r>
        <w:rPr>
          <w:rFonts w:ascii="Times New Roman"/>
          <w:b w:val="false"/>
          <w:i w:val="false"/>
          <w:color w:val="000000"/>
          <w:sz w:val="28"/>
        </w:rPr>
        <w:t xml:space="preserve">
       36-3. Кассирге қолма-қол ақша берген кезде клиенттердің талап етуі бойынша қолма-қол ақшаның бір номиналын екіншісіне айырбастауға тыйым салынады. </w:t>
      </w:r>
    </w:p>
    <w:bookmarkEnd w:id="70"/>
    <w:bookmarkStart w:name="z42" w:id="71"/>
    <w:p>
      <w:pPr>
        <w:spacing w:after="0"/>
        <w:ind w:left="0"/>
        <w:jc w:val="both"/>
      </w:pPr>
      <w:r>
        <w:rPr>
          <w:rFonts w:ascii="Times New Roman"/>
          <w:b w:val="false"/>
          <w:i w:val="false"/>
          <w:color w:val="000000"/>
          <w:sz w:val="28"/>
        </w:rPr>
        <w:t xml:space="preserve">
      36-4. Банк клиенттерге қолма-қол ақшаны жеке түбіртектермен, парақтап немесе бір-бірлеп санап берген кезде банкноталар бар барлық буманы немесе монеталар салынған қапшықты кассир касса меңгерушісінің немесе осы мақсатқа арнайы тағайындалған касса бақылаушысының қадағалауымен қайта есептейді. </w:t>
      </w:r>
    </w:p>
    <w:bookmarkEnd w:id="71"/>
    <w:bookmarkStart w:name="z43" w:id="72"/>
    <w:p>
      <w:pPr>
        <w:spacing w:after="0"/>
        <w:ind w:left="0"/>
        <w:jc w:val="both"/>
      </w:pPr>
      <w:r>
        <w:rPr>
          <w:rFonts w:ascii="Times New Roman"/>
          <w:b w:val="false"/>
          <w:i w:val="false"/>
          <w:color w:val="000000"/>
          <w:sz w:val="28"/>
        </w:rPr>
        <w:t xml:space="preserve">
      36-5. Банктің клиенті, банкноталарды бума және түбіртек бойынша, монеталарды - қапшықтар бойынша, банкноталардың жеке парақтарын немесе жеке монеталарды - парақтап немесе бір-бірлеп қайта есептеу арқылы кассадан ұзамай тұрып, қолма-қол ақшаны берген кассирдің көзінше тексереді. </w:t>
      </w:r>
    </w:p>
    <w:bookmarkEnd w:id="72"/>
    <w:bookmarkStart w:name="z44" w:id="73"/>
    <w:p>
      <w:pPr>
        <w:spacing w:after="0"/>
        <w:ind w:left="0"/>
        <w:jc w:val="both"/>
      </w:pPr>
      <w:r>
        <w:rPr>
          <w:rFonts w:ascii="Times New Roman"/>
          <w:b w:val="false"/>
          <w:i w:val="false"/>
          <w:color w:val="000000"/>
          <w:sz w:val="28"/>
        </w:rPr>
        <w:t xml:space="preserve">
      36-6. Егер банктің клиенті банктің үй-жайында банкноталарды парақтап және монеталарды бір-бірлеп қайта санағысы келсе, кассир берілетін банкноталар бар бумадан пломбаны немесе клишені және монеталар салынған қапшықтардан пломбаны алмайды. </w:t>
      </w:r>
    </w:p>
    <w:bookmarkEnd w:id="73"/>
    <w:bookmarkStart w:name="z45" w:id="74"/>
    <w:p>
      <w:pPr>
        <w:spacing w:after="0"/>
        <w:ind w:left="0"/>
        <w:jc w:val="both"/>
      </w:pPr>
      <w:r>
        <w:rPr>
          <w:rFonts w:ascii="Times New Roman"/>
          <w:b w:val="false"/>
          <w:i w:val="false"/>
          <w:color w:val="000000"/>
          <w:sz w:val="28"/>
        </w:rPr>
        <w:t xml:space="preserve">
      36-7. Қағидалардың </w:t>
      </w:r>
      <w:r>
        <w:rPr>
          <w:rFonts w:ascii="Times New Roman"/>
          <w:b w:val="false"/>
          <w:i w:val="false"/>
          <w:color w:val="000000"/>
          <w:sz w:val="28"/>
        </w:rPr>
        <w:t>36-6-тармағында</w:t>
      </w:r>
      <w:r>
        <w:rPr>
          <w:rFonts w:ascii="Times New Roman"/>
          <w:b w:val="false"/>
          <w:i w:val="false"/>
          <w:color w:val="000000"/>
          <w:sz w:val="28"/>
        </w:rPr>
        <w:t xml:space="preserve"> көзделген жағдайларда кассирдің клиентке қолма-қол ақшаны беруі (клиент кассирден қолма-қол ақшаны алған кезден бастап банктің осыған арналған үй-жайында бір-бірлеп қайта санағанға дейін) банктің касса бақылаушысының қадағалауымен жүзеге асырылады.</w:t>
      </w:r>
    </w:p>
    <w:bookmarkEnd w:id="74"/>
    <w:p>
      <w:pPr>
        <w:spacing w:after="0"/>
        <w:ind w:left="0"/>
        <w:jc w:val="both"/>
      </w:pPr>
      <w:r>
        <w:rPr>
          <w:rFonts w:ascii="Times New Roman"/>
          <w:b w:val="false"/>
          <w:i w:val="false"/>
          <w:color w:val="000000"/>
          <w:sz w:val="28"/>
        </w:rPr>
        <w:t xml:space="preserve">
      Қайта санау үшін бөлінген үй-жайға өткеннен кейін клиент пломбаны, клишені кеседі және банк кассасы бақылаушысының қадағалауымен қайта санауды жүзеге асырады. Касса бақылаушысы қолма-қол ақшаны қайта санауды сырттай бақылауды жүзеге асырған кезде столдың үстінде тек қана алынған қолма-қол ақшаның болуын қадағалайды. </w:t>
      </w:r>
    </w:p>
    <w:p>
      <w:pPr>
        <w:spacing w:after="0"/>
        <w:ind w:left="0"/>
        <w:jc w:val="both"/>
      </w:pPr>
      <w:r>
        <w:rPr>
          <w:rFonts w:ascii="Times New Roman"/>
          <w:b w:val="false"/>
          <w:i w:val="false"/>
          <w:color w:val="000000"/>
          <w:sz w:val="28"/>
        </w:rPr>
        <w:t xml:space="preserve">
      Жоғарғы және төменгі жапсырмалар, клишесі кесілген полиэтилен пакеттер, пломбасы бар бау және банкноталар бар тексерілетін бумалар бандерольдері, сондай-ақ монеталар салынған қапшықтың жапсырмасы мен пломбалы бауы барлық банкноталар бумалары немесе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36-7-тармаққа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 w:id="75"/>
    <w:p>
      <w:pPr>
        <w:spacing w:after="0"/>
        <w:ind w:left="0"/>
        <w:jc w:val="both"/>
      </w:pPr>
      <w:r>
        <w:rPr>
          <w:rFonts w:ascii="Times New Roman"/>
          <w:b w:val="false"/>
          <w:i w:val="false"/>
          <w:color w:val="000000"/>
          <w:sz w:val="28"/>
        </w:rPr>
        <w:t xml:space="preserve">
       36-8. Берілетін банкноттар бумаларындағы немесе монеталар салынған қапшықтардағы ақшаның кем немесе артық шығуы анықталған кезде банк кассирі, касса бақылаушысы және клиенті қол қоятын акт бес дана етіп жасалады (Қағидаларға </w:t>
      </w:r>
      <w:r>
        <w:rPr>
          <w:rFonts w:ascii="Times New Roman"/>
          <w:b w:val="false"/>
          <w:i w:val="false"/>
          <w:color w:val="000000"/>
          <w:sz w:val="28"/>
        </w:rPr>
        <w:t>7-қосымша)</w:t>
      </w:r>
      <w:r>
        <w:rPr>
          <w:rFonts w:ascii="Times New Roman"/>
          <w:b w:val="false"/>
          <w:i w:val="false"/>
          <w:color w:val="000000"/>
          <w:sz w:val="28"/>
        </w:rPr>
        <w:t>. Үш данасы Ұлттық Банктің филиалына жіберіледі, ал екі данасы банкте қалады.</w:t>
      </w:r>
    </w:p>
    <w:bookmarkEnd w:id="75"/>
    <w:p>
      <w:pPr>
        <w:spacing w:after="0"/>
        <w:ind w:left="0"/>
        <w:jc w:val="both"/>
      </w:pPr>
      <w:r>
        <w:rPr>
          <w:rFonts w:ascii="Times New Roman"/>
          <w:b w:val="false"/>
          <w:i w:val="false"/>
          <w:color w:val="000000"/>
          <w:sz w:val="28"/>
        </w:rPr>
        <w:t xml:space="preserve">
      1000 (бір мың) теңге және одан да көп мөлшерде қолма-қол ақша жетіспеген немесе артық шыққан жағдайда, банк басшысының қолы қойылған тиісті бұйрық ресімделіп, клиентке қолма-қол ақша берілген банк кассасындағы және банктің операциялық кассасындағы қолма-қол ақша қалдығын қайта есептеу үшін банкте комиссия құрылады, және Ұлттық Банк филиалына дереу хабарланады. </w:t>
      </w:r>
    </w:p>
    <w:p>
      <w:pPr>
        <w:spacing w:after="0"/>
        <w:ind w:left="0"/>
        <w:jc w:val="both"/>
      </w:pPr>
      <w:r>
        <w:rPr>
          <w:rFonts w:ascii="Times New Roman"/>
          <w:b w:val="false"/>
          <w:i w:val="false"/>
          <w:color w:val="000000"/>
          <w:sz w:val="28"/>
        </w:rPr>
        <w:t>
      Ұлттық Банк филиалының талап етуі бойынша банк кассасындағы қолма-қол ақшаны қайта санау Ұлттық Банк филиалының өкілі келгенге дейін тоқтатып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 w:id="76"/>
    <w:p>
      <w:pPr>
        <w:spacing w:after="0"/>
        <w:ind w:left="0"/>
        <w:jc w:val="both"/>
      </w:pPr>
      <w:r>
        <w:rPr>
          <w:rFonts w:ascii="Times New Roman"/>
          <w:b w:val="false"/>
          <w:i w:val="false"/>
          <w:color w:val="000000"/>
          <w:sz w:val="28"/>
        </w:rPr>
        <w:t xml:space="preserve">
       36-9. Қайта санау кезінде анықталған жетіспеген қолма-қол ақшаны Ұлттық Банктің </w:t>
      </w:r>
      <w:r>
        <w:rPr>
          <w:rFonts w:ascii="Times New Roman"/>
          <w:b w:val="false"/>
          <w:i w:val="false"/>
          <w:color w:val="000000"/>
          <w:sz w:val="28"/>
        </w:rPr>
        <w:t>нормативтік құқықтық актілерінде</w:t>
      </w:r>
      <w:r>
        <w:rPr>
          <w:rFonts w:ascii="Times New Roman"/>
          <w:b w:val="false"/>
          <w:i w:val="false"/>
          <w:color w:val="000000"/>
          <w:sz w:val="28"/>
        </w:rPr>
        <w:t xml:space="preserve"> көзделген тәртіппен Ұлттық Банк өтейді, ал артық шыққан қолма-қол ақша банктің кассасына кіріске алынады және ақша аудару тәртібімен Ұлттық Банктің филиалының шотына аударылады. </w:t>
      </w:r>
    </w:p>
    <w:bookmarkEnd w:id="76"/>
    <w:bookmarkStart w:name="z48" w:id="77"/>
    <w:p>
      <w:pPr>
        <w:spacing w:after="0"/>
        <w:ind w:left="0"/>
        <w:jc w:val="both"/>
      </w:pPr>
      <w:r>
        <w:rPr>
          <w:rFonts w:ascii="Times New Roman"/>
          <w:b w:val="false"/>
          <w:i w:val="false"/>
          <w:color w:val="000000"/>
          <w:sz w:val="28"/>
        </w:rPr>
        <w:t>
      36-10. Банк осы параграфтың талаптарын сақтамаған жағдайда Ұлттық Банк банктің банкноттардың немесе монеталардың жетіспеуі туралы өтінішін қанағаттандырмайды.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36-10-тармақ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78"/>
    <w:p>
      <w:pPr>
        <w:spacing w:after="0"/>
        <w:ind w:left="0"/>
        <w:jc w:val="left"/>
      </w:pPr>
      <w:r>
        <w:rPr>
          <w:rFonts w:ascii="Times New Roman"/>
          <w:b/>
          <w:i w:val="false"/>
          <w:color w:val="000000"/>
        </w:rPr>
        <w:t xml:space="preserve">  4-параграф. Қолма-қол ақшаны алдын ала дайындау</w:t>
      </w:r>
    </w:p>
    <w:bookmarkEnd w:id="78"/>
    <w:p>
      <w:pPr>
        <w:spacing w:after="0"/>
        <w:ind w:left="0"/>
        <w:jc w:val="both"/>
      </w:pPr>
      <w:r>
        <w:rPr>
          <w:rFonts w:ascii="Times New Roman"/>
          <w:b w:val="false"/>
          <w:i w:val="false"/>
          <w:color w:val="ff0000"/>
          <w:sz w:val="28"/>
        </w:rPr>
        <w:t xml:space="preserve">
      Ескерту: Тараудың тақырыбы жаңа редакцияда -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37. Қолма-қол ақшаны өкiм және кассалық шығыс құжаттары негiзiнде алдын ала касса меңгерушiсi немесе арнайы бөлiнген кассир дайындайды.  </w:t>
      </w:r>
    </w:p>
    <w:p>
      <w:pPr>
        <w:spacing w:after="0"/>
        <w:ind w:left="0"/>
        <w:jc w:val="both"/>
      </w:pPr>
      <w:r>
        <w:rPr>
          <w:rFonts w:ascii="Times New Roman"/>
          <w:b w:val="false"/>
          <w:i w:val="false"/>
          <w:color w:val="000000"/>
          <w:sz w:val="28"/>
        </w:rPr>
        <w:t xml:space="preserve">
      Өкiм клиенттердiң және банк бөлiмшелерiнiң өтiнiшi негiзiнде жасалады. Өкiмде қолма-қол ақшаны:  </w:t>
      </w:r>
    </w:p>
    <w:p>
      <w:pPr>
        <w:spacing w:after="0"/>
        <w:ind w:left="0"/>
        <w:jc w:val="both"/>
      </w:pPr>
      <w:r>
        <w:rPr>
          <w:rFonts w:ascii="Times New Roman"/>
          <w:b w:val="false"/>
          <w:i w:val="false"/>
          <w:color w:val="000000"/>
          <w:sz w:val="28"/>
        </w:rPr>
        <w:t xml:space="preserve">
      1) чектi клиентке инкассаторлар арқылы;  </w:t>
      </w:r>
    </w:p>
    <w:p>
      <w:pPr>
        <w:spacing w:after="0"/>
        <w:ind w:left="0"/>
        <w:jc w:val="both"/>
      </w:pPr>
      <w:r>
        <w:rPr>
          <w:rFonts w:ascii="Times New Roman"/>
          <w:b w:val="false"/>
          <w:i w:val="false"/>
          <w:color w:val="000000"/>
          <w:sz w:val="28"/>
        </w:rPr>
        <w:t xml:space="preserve">
      2) банктің немесе басқа банктің шығыс ордері бойынша;  </w:t>
      </w:r>
    </w:p>
    <w:p>
      <w:pPr>
        <w:spacing w:after="0"/>
        <w:ind w:left="0"/>
        <w:jc w:val="both"/>
      </w:pPr>
      <w:r>
        <w:rPr>
          <w:rFonts w:ascii="Times New Roman"/>
          <w:b w:val="false"/>
          <w:i w:val="false"/>
          <w:color w:val="000000"/>
          <w:sz w:val="28"/>
        </w:rPr>
        <w:t xml:space="preserve">
      3) шығыс кассасы арқылы шығыс құжаттары бойынша беру әдiстерi көрсетiледi.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өзгерту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50" w:id="79"/>
    <w:p>
      <w:pPr>
        <w:spacing w:after="0"/>
        <w:ind w:left="0"/>
        <w:jc w:val="both"/>
      </w:pPr>
      <w:r>
        <w:rPr>
          <w:rFonts w:ascii="Times New Roman"/>
          <w:b w:val="false"/>
          <w:i w:val="false"/>
          <w:color w:val="000000"/>
          <w:sz w:val="28"/>
        </w:rPr>
        <w:t xml:space="preserve">
      38. Клиенттерге беру үшiн қолма-қол ақшаны алдын ала дайындау мiндетi жүктелген кассир қабылданған және берiлген ақшаны (құндылықтарды) есепке алу кiтабына қолын қойып, шығыс операцияларын жүзеге асыруға арналған қажеттi ақша сомасын касса меңгерушiсiнен алады. Кассир алған ақшаны қабылданған және берiлген ақшаны (құндылықтарды) есепке алу кiтабына жазып қояды (Қағидаларға </w:t>
      </w:r>
      <w:r>
        <w:rPr>
          <w:rFonts w:ascii="Times New Roman"/>
          <w:b w:val="false"/>
          <w:i w:val="false"/>
          <w:color w:val="000000"/>
          <w:sz w:val="28"/>
        </w:rPr>
        <w:t>6-қосымша)</w:t>
      </w:r>
      <w:r>
        <w:rPr>
          <w:rFonts w:ascii="Times New Roman"/>
          <w:b w:val="false"/>
          <w:i w:val="false"/>
          <w:color w:val="000000"/>
          <w:sz w:val="28"/>
        </w:rPr>
        <w:t>. Өзi қабылдап алған чектердiң, шығыс ордерлерi мен құжаттардың дұрыс ресiмделуiн тексередi, әрбiр құжат бойынша қолма-қол ақшаны (толық және толық емес бумаларды, банкноттардың түбiртектерiн, монета салынған қапшықтарды (пакеттер мен тюбиктердi) бөлек дайындайды және ақшаны қапшыққа (қоржынға) салады. Қапшықтың аузы тiгiледi және шпагатпен түйiнсiз және үзiксiз мықтап байланады, қапшыққа жапсырма жапсырылады және пломба салынады.</w:t>
      </w:r>
    </w:p>
    <w:bookmarkEnd w:id="79"/>
    <w:p>
      <w:pPr>
        <w:spacing w:after="0"/>
        <w:ind w:left="0"/>
        <w:jc w:val="both"/>
      </w:pPr>
      <w:r>
        <w:rPr>
          <w:rFonts w:ascii="Times New Roman"/>
          <w:b w:val="false"/>
          <w:i w:val="false"/>
          <w:color w:val="000000"/>
          <w:sz w:val="28"/>
        </w:rPr>
        <w:t>
      Қаптың (қоржынның) этикеткасында клиенттiң атауы, шығыс құжатының нөмiрi, оралған күнi және салынған ақшаның (цифрмен және сөзбен жазылған) жалпы сомасы көрсетiледi, сондай-ақ оған кассирдiң (касса меңгерушiсiнiң) қолы мен аты жазылған мөртабаны қойылады. Шуда жiптiң шетi шешiлмейтiндей болып түйiледi және оған қапты дайындаған кассир (касса меңгерушiсi) пломба 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1" w:id="80"/>
    <w:p>
      <w:pPr>
        <w:spacing w:after="0"/>
        <w:ind w:left="0"/>
        <w:jc w:val="both"/>
      </w:pPr>
      <w:r>
        <w:rPr>
          <w:rFonts w:ascii="Times New Roman"/>
          <w:b w:val="false"/>
          <w:i w:val="false"/>
          <w:color w:val="000000"/>
          <w:sz w:val="28"/>
        </w:rPr>
        <w:t>
       39. Берiлуге дайындалған қаптар (қоржындар) бiр ортақ қапқа немесе кiлтпен жабылатын қол арбаға салынуы мүмкiн, оларға кассир (касса меңгерушiсi) пломба салады, этикеткамен жабдықтайды, этикеткаға әрбiр салынған қаптың сомасы, салынған жалпы сома, оралған күнi, кассирдiң (касса меңгерушiсiнiң) қолы және аты жазылған мөртабаны қойылады.</w:t>
      </w:r>
    </w:p>
    <w:bookmarkEnd w:id="80"/>
    <w:bookmarkStart w:name="z52" w:id="81"/>
    <w:p>
      <w:pPr>
        <w:spacing w:after="0"/>
        <w:ind w:left="0"/>
        <w:jc w:val="both"/>
      </w:pPr>
      <w:r>
        <w:rPr>
          <w:rFonts w:ascii="Times New Roman"/>
          <w:b w:val="false"/>
          <w:i w:val="false"/>
          <w:color w:val="000000"/>
          <w:sz w:val="28"/>
        </w:rPr>
        <w:t>
      40. Алдын ала дайындалған қолма қол ақшаны чектерiмен бiрге кассирден касса меңгерушiсi қабылданған және берiлген ақшаны (құндылықтарды) есепке алу кiтабына этикеткадағы, қаптарға (қоржындарға, қол арбаларға) бекiтiлген жазулар бойынша қолын қойып, олардың бүтiндiгiн, орауының дұрыстығын және пломбирдегi бедердiң анықтығын тексерiп қабылдап алады.</w:t>
      </w:r>
    </w:p>
    <w:bookmarkEnd w:id="81"/>
    <w:bookmarkStart w:name="z53" w:id="82"/>
    <w:p>
      <w:pPr>
        <w:spacing w:after="0"/>
        <w:ind w:left="0"/>
        <w:jc w:val="both"/>
      </w:pPr>
      <w:r>
        <w:rPr>
          <w:rFonts w:ascii="Times New Roman"/>
          <w:b w:val="false"/>
          <w:i w:val="false"/>
          <w:color w:val="000000"/>
          <w:sz w:val="28"/>
        </w:rPr>
        <w:t xml:space="preserve">
      41. Кассир дайындалған қаптарды (қоржындарды) келесi жұмыс күнi таңертең касса меңгерушiсiне қол қойғызып дәл осындай тәртiппен қабылдап алады.  </w:t>
      </w:r>
    </w:p>
    <w:bookmarkEnd w:id="82"/>
    <w:bookmarkStart w:name="z54" w:id="83"/>
    <w:p>
      <w:pPr>
        <w:spacing w:after="0"/>
        <w:ind w:left="0"/>
        <w:jc w:val="both"/>
      </w:pPr>
      <w:r>
        <w:rPr>
          <w:rFonts w:ascii="Times New Roman"/>
          <w:b w:val="false"/>
          <w:i w:val="false"/>
          <w:color w:val="000000"/>
          <w:sz w:val="28"/>
        </w:rPr>
        <w:t xml:space="preserve">
      42. Қолма-қол ақша салынған қапшықтарды (қоржындарды) шығыс кассасының кассирi клиенттерге осы Қағидалардың 30 және </w:t>
      </w:r>
      <w:r>
        <w:rPr>
          <w:rFonts w:ascii="Times New Roman"/>
          <w:b w:val="false"/>
          <w:i w:val="false"/>
          <w:color w:val="000000"/>
          <w:sz w:val="28"/>
        </w:rPr>
        <w:t>31-тармақтарына</w:t>
      </w:r>
      <w:r>
        <w:rPr>
          <w:rFonts w:ascii="Times New Roman"/>
          <w:b w:val="false"/>
          <w:i w:val="false"/>
          <w:color w:val="000000"/>
          <w:sz w:val="28"/>
        </w:rPr>
        <w:t xml:space="preserve"> сәйкес берген кезде берiлетiн қапшықтардың (қоржындардың) пломбалары кесiлiп алынбайды.</w:t>
      </w:r>
    </w:p>
    <w:bookmarkEnd w:id="83"/>
    <w:bookmarkStart w:name="z387" w:id="84"/>
    <w:p>
      <w:pPr>
        <w:spacing w:after="0"/>
        <w:ind w:left="0"/>
        <w:jc w:val="both"/>
      </w:pPr>
      <w:r>
        <w:rPr>
          <w:rFonts w:ascii="Times New Roman"/>
          <w:b w:val="false"/>
          <w:i w:val="false"/>
          <w:color w:val="000000"/>
          <w:sz w:val="28"/>
        </w:rPr>
        <w:t>
      Бөлiмшелер мен клиенттер пломба салынған қоржындарды чек бойынша касса құжаттары мен кiтаптарына қол қойғызып инкассаторлар арқылы бередi.</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85"/>
    <w:p>
      <w:pPr>
        <w:spacing w:after="0"/>
        <w:ind w:left="0"/>
        <w:jc w:val="both"/>
      </w:pPr>
      <w:r>
        <w:rPr>
          <w:rFonts w:ascii="Times New Roman"/>
          <w:b w:val="false"/>
          <w:i w:val="false"/>
          <w:color w:val="000000"/>
          <w:sz w:val="28"/>
        </w:rPr>
        <w:t xml:space="preserve">
       43. Клиенттер банктiң арнайы бөлiнген бөлмелерiнде қаптардан (қоржындардан) пломбаларды кесетiн кассирдiң (тексерушiнiң) бақылауымен қаптарды (қоржындарды) ашады және ақшаны санайды. </w:t>
      </w:r>
    </w:p>
    <w:bookmarkEnd w:id="85"/>
    <w:bookmarkStart w:name="z56" w:id="86"/>
    <w:p>
      <w:pPr>
        <w:spacing w:after="0"/>
        <w:ind w:left="0"/>
        <w:jc w:val="left"/>
      </w:pPr>
      <w:r>
        <w:rPr>
          <w:rFonts w:ascii="Times New Roman"/>
          <w:b/>
          <w:i w:val="false"/>
          <w:color w:val="000000"/>
        </w:rPr>
        <w:t xml:space="preserve"> 5-параграф. Кешкi кассада операциялар жүргiзу</w:t>
      </w:r>
    </w:p>
    <w:bookmarkEnd w:id="86"/>
    <w:p>
      <w:pPr>
        <w:spacing w:after="0"/>
        <w:ind w:left="0"/>
        <w:jc w:val="both"/>
      </w:pPr>
      <w:r>
        <w:rPr>
          <w:rFonts w:ascii="Times New Roman"/>
          <w:b w:val="false"/>
          <w:i w:val="false"/>
          <w:color w:val="ff0000"/>
          <w:sz w:val="28"/>
        </w:rPr>
        <w:t xml:space="preserve">
      Ескерту: Тараудың тақырыбы жаңа редакцияда -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44. Жұмыс күнi аяқталғаннан кейiн банкте клиенттерден ақша қабылдау үшiн кешкi касса ашуға болады. Кешкi касса қабылдаған қолма-қол ақша келесi операциялық күннен кешiктiрiлмей клиенттердiң тиiстi шоттарына жазылуға тиiс. Кешкi кассаны қолма-қол ақшаны қабылдауға, сондай-ақ қолма-қол ақша (валюталық және басқа да құндылықтар) салынған қоржындарды инкассаторлар мен клиенттерден қабылдап алуға байланысты ұйымдастыруға болады. Кешкi кассаны кешкi кассаның тексерушiсi басқарады.  </w:t>
      </w:r>
    </w:p>
    <w:bookmarkStart w:name="z57" w:id="87"/>
    <w:p>
      <w:pPr>
        <w:spacing w:after="0"/>
        <w:ind w:left="0"/>
        <w:jc w:val="both"/>
      </w:pPr>
      <w:r>
        <w:rPr>
          <w:rFonts w:ascii="Times New Roman"/>
          <w:b w:val="false"/>
          <w:i w:val="false"/>
          <w:color w:val="000000"/>
          <w:sz w:val="28"/>
        </w:rPr>
        <w:t xml:space="preserve">
      45. Кешкi кассадағы қолма-қол ақшаны кассалық кiрiс құжаттарын қол қоюға құқы бар кассир мен тексерушi қабылдап алады. </w:t>
      </w:r>
    </w:p>
    <w:bookmarkEnd w:id="87"/>
    <w:bookmarkStart w:name="z58" w:id="88"/>
    <w:p>
      <w:pPr>
        <w:spacing w:after="0"/>
        <w:ind w:left="0"/>
        <w:jc w:val="both"/>
      </w:pPr>
      <w:r>
        <w:rPr>
          <w:rFonts w:ascii="Times New Roman"/>
          <w:b w:val="false"/>
          <w:i w:val="false"/>
          <w:color w:val="000000"/>
          <w:sz w:val="28"/>
        </w:rPr>
        <w:t xml:space="preserve">
      46. Кешкi кассаның тексерушiсiне "Кешкi касса" деген мөртабан берiледi, оның бедерi кешкi касса қабылдаған кассалық кiрiс құжаттарына қойылады.  </w:t>
      </w:r>
    </w:p>
    <w:bookmarkEnd w:id="88"/>
    <w:bookmarkStart w:name="z59" w:id="89"/>
    <w:p>
      <w:pPr>
        <w:spacing w:after="0"/>
        <w:ind w:left="0"/>
        <w:jc w:val="both"/>
      </w:pPr>
      <w:r>
        <w:rPr>
          <w:rFonts w:ascii="Times New Roman"/>
          <w:b w:val="false"/>
          <w:i w:val="false"/>
          <w:color w:val="000000"/>
          <w:sz w:val="28"/>
        </w:rPr>
        <w:t xml:space="preserve">
      47. Тексерушi болмаған кезде банктiң бiрiншi басшысының жазбаша бұйрығы бойынша кассир қолма-қол ақшаны кешкi кассада компьютер техникасының касса аппаратын пайдалана отырып қабылдайды.  </w:t>
      </w:r>
    </w:p>
    <w:bookmarkEnd w:id="89"/>
    <w:p>
      <w:pPr>
        <w:spacing w:after="0"/>
        <w:ind w:left="0"/>
        <w:jc w:val="both"/>
      </w:pPr>
      <w:r>
        <w:rPr>
          <w:rFonts w:ascii="Times New Roman"/>
          <w:b w:val="false"/>
          <w:i w:val="false"/>
          <w:color w:val="000000"/>
          <w:sz w:val="28"/>
        </w:rPr>
        <w:t xml:space="preserve">
      Осыған орай кассадағы "Кешкi касса" мөртабаны алынады. Касса меңгерушiсi касса аппаратының корпусын орнатарда пломба салады. Жинақтаушы есептегiштiң кiлтi кассирге, есептегiштi өшiру кiлтi касса меңгерушiсiне берiледi. Компьютерлiк техниканы пайдаланған кезде кешкi кассадағы касса операцияларын жүргiзу тәртiбi банктiң iшкi активтерiмен реттеледi.  </w:t>
      </w:r>
    </w:p>
    <w:p>
      <w:pPr>
        <w:spacing w:after="0"/>
        <w:ind w:left="0"/>
        <w:jc w:val="both"/>
      </w:pPr>
      <w:r>
        <w:rPr>
          <w:rFonts w:ascii="Times New Roman"/>
          <w:b w:val="false"/>
          <w:i w:val="false"/>
          <w:color w:val="000000"/>
          <w:sz w:val="28"/>
        </w:rPr>
        <w:t xml:space="preserve">
      Клиенттерге берiлетiн квитанциялардың касса аппаратына қойылған, жарна сомасы көрсетiлген мөртабан бедерiмен жабдықталатындығы туралы хабарландыру кешкi кассаның қасына iлiнедi. Хабарландыруда кассирдiң қолы қойылмаған және касса аппараты мөртабанының бедерi жоқ квитанциялардың, сондай-ақ мөртабан бедерiндегi түзетiлген немесе қойылған сомалар мен қолдан қойылған даталардың жарамсыз екендiгi көрсетiлуге тиiс. Осыған орай бедердiң үлгiсi хабарландыруда болады.  </w:t>
      </w:r>
    </w:p>
    <w:p>
      <w:pPr>
        <w:spacing w:after="0"/>
        <w:ind w:left="0"/>
        <w:jc w:val="both"/>
      </w:pPr>
      <w:r>
        <w:rPr>
          <w:rFonts w:ascii="Times New Roman"/>
          <w:b w:val="false"/>
          <w:i w:val="false"/>
          <w:color w:val="000000"/>
          <w:sz w:val="28"/>
        </w:rPr>
        <w:t xml:space="preserve">
      Клиенттiң тапсырған құжаттарын тексергеннен кейiн және қолма қол ақшаны қабылдағаннан кейiн, кассир құжаттарға қол қояды және квитанцияны хабарландырумен немесе екiншi бетiндегi қоса берiлетiн ведомоспен бiрге касса аппараты мөртабанының бедерiмен жабдықтайды. Кассир квитанцияны клиенттерге бередi, ал хабарландыруды немесе қоса берiлетiн ведомосты өзiнде қалдырады.  </w:t>
      </w:r>
    </w:p>
    <w:p>
      <w:pPr>
        <w:spacing w:after="0"/>
        <w:ind w:left="0"/>
        <w:jc w:val="both"/>
      </w:pPr>
      <w:r>
        <w:rPr>
          <w:rFonts w:ascii="Times New Roman"/>
          <w:b w:val="false"/>
          <w:i w:val="false"/>
          <w:color w:val="000000"/>
          <w:sz w:val="28"/>
        </w:rPr>
        <w:t xml:space="preserve">
      Қолма-қол ақшаны қабылдау аяқталғаннан кейiн, кассир касса аппаратынан таспаны суырып алады, одан өзiнде қалған бөлiнген құжаттардың деректерi бойынша жинақтаушы есептегiш қате есептеген сомаларды сызып тастайды, жалпы соманы есептеп шығарады және оны қолма-қол ақшаның нақты сомасымен салыстырып тексередi.  </w:t>
      </w:r>
    </w:p>
    <w:p>
      <w:pPr>
        <w:spacing w:after="0"/>
        <w:ind w:left="0"/>
        <w:jc w:val="both"/>
      </w:pPr>
      <w:r>
        <w:rPr>
          <w:rFonts w:ascii="Times New Roman"/>
          <w:b w:val="false"/>
          <w:i w:val="false"/>
          <w:color w:val="000000"/>
          <w:sz w:val="28"/>
        </w:rPr>
        <w:t>
      Қабылданған қолма-қол ақшаның жалпы сомасын кассир бақылаушы таспаға цифрмен және сөзбен жазады, датасын қояды және бақылау таспасындағы барлық жазулар мен түзетулердi өз қолымен куәландырады.</w:t>
      </w:r>
    </w:p>
    <w:bookmarkStart w:name="z60" w:id="90"/>
    <w:p>
      <w:pPr>
        <w:spacing w:after="0"/>
        <w:ind w:left="0"/>
        <w:jc w:val="both"/>
      </w:pPr>
      <w:r>
        <w:rPr>
          <w:rFonts w:ascii="Times New Roman"/>
          <w:b w:val="false"/>
          <w:i w:val="false"/>
          <w:color w:val="000000"/>
          <w:sz w:val="28"/>
        </w:rPr>
        <w:t xml:space="preserve">
      48. Қолма-қол ақшаны қабылдау аяқталғаннан кейiн, кешкi касса қабылданған қолма-қол ақшаны касса журналының немесе кассалық аппараттың бақылау таспасының деректерiмен және кiрiс құжаттарының сомасымен салыстырып тексередi. Салыстырып тексерiлгеннен кейiн касса журналына тексерушi және кассир, ал тексеру таспасына кассир қол қояды.  </w:t>
      </w:r>
    </w:p>
    <w:bookmarkEnd w:id="90"/>
    <w:p>
      <w:pPr>
        <w:spacing w:after="0"/>
        <w:ind w:left="0"/>
        <w:jc w:val="both"/>
      </w:pPr>
      <w:r>
        <w:rPr>
          <w:rFonts w:ascii="Times New Roman"/>
          <w:b w:val="false"/>
          <w:i w:val="false"/>
          <w:color w:val="000000"/>
          <w:sz w:val="28"/>
        </w:rPr>
        <w:t xml:space="preserve">
      Кешкi кассаның кассирi санаған, жинақтаған және тиiсiнше бумалар мен қапшыққа ораған банкноттар мен монеталар, кiрiс касса құжаттары, касса журналы және мөр кешкi кассаның операциялары аяқталғаннан кейiн сейфте сақталады. Сейфтi кассир мен тексерушi жабады және ол қойма бөлмелерін, отқа жанбайтын сейфтер мен басқа да ақша қоймаларын ашуға, жабуға және мөр қойып жабуға рұқсат берілген адамдардың күзетуіне және қоймалардыы, жанбайтын сейфтер мен басқа да ақша қоймаларын ашуға, жабуға және мөр басып жабуға рұқсат берілген адамдардың бақылау журналына (Қағидаларға </w:t>
      </w:r>
      <w:r>
        <w:rPr>
          <w:rFonts w:ascii="Times New Roman"/>
          <w:b w:val="false"/>
          <w:i w:val="false"/>
          <w:color w:val="000000"/>
          <w:sz w:val="28"/>
        </w:rPr>
        <w:t>29-қосымша)</w:t>
      </w:r>
      <w:r>
        <w:rPr>
          <w:rFonts w:ascii="Times New Roman"/>
          <w:b w:val="false"/>
          <w:i w:val="false"/>
          <w:color w:val="000000"/>
          <w:sz w:val="28"/>
        </w:rPr>
        <w:t xml:space="preserve"> қолхатпен тапсырылады.</w:t>
      </w:r>
    </w:p>
    <w:p>
      <w:pPr>
        <w:spacing w:after="0"/>
        <w:ind w:left="0"/>
        <w:jc w:val="both"/>
      </w:pPr>
      <w:r>
        <w:rPr>
          <w:rFonts w:ascii="Times New Roman"/>
          <w:b w:val="false"/>
          <w:i w:val="false"/>
          <w:color w:val="000000"/>
          <w:sz w:val="28"/>
        </w:rPr>
        <w:t>
      Келесi күнi таңертең кешкi кассаның қызметкерлерi күзеттен сейфтi қабылдап алады, қолма-қол ақшаны, кешкi кассаның жасаған операциясы бойынша құжаттарын касса меңгерушiсiне бередi. Касса меңгерушiсi қабылдап алған қолма-қол ақшаның сомасын касса журналының деректерiмен немесе бақылау таспасымен және кiрiс құжаттарының сомасымен салыстырып тексередi. Сомалар сәйкес келсе, кассалық кiрiс құжаттары бухгалтерлiк жазба үшiн тексерушi бухгалтерге тапсырылады.</w:t>
      </w:r>
    </w:p>
    <w:p>
      <w:pPr>
        <w:spacing w:after="0"/>
        <w:ind w:left="0"/>
        <w:jc w:val="both"/>
      </w:pPr>
      <w:r>
        <w:rPr>
          <w:rFonts w:ascii="Times New Roman"/>
          <w:b w:val="false"/>
          <w:i w:val="false"/>
          <w:color w:val="000000"/>
          <w:sz w:val="28"/>
        </w:rPr>
        <w:t xml:space="preserve">
      Қолма-қол ақшаны қабылдап алғаны жөнiнде касса меңгерушiсi касса журналына немесе касса аппаратының бақылау таспасына қолын қояды.  </w:t>
      </w:r>
    </w:p>
    <w:p>
      <w:pPr>
        <w:spacing w:after="0"/>
        <w:ind w:left="0"/>
        <w:jc w:val="both"/>
      </w:pPr>
      <w:r>
        <w:rPr>
          <w:rFonts w:ascii="Times New Roman"/>
          <w:b w:val="false"/>
          <w:i w:val="false"/>
          <w:color w:val="000000"/>
          <w:sz w:val="28"/>
        </w:rPr>
        <w:t xml:space="preserve">
      Iс жүзiнде қабылданған қолма-қол ақша сомасы касса журналы мен кiрiс құжаттарының деректерiне сәйкес келмеген жағдайда, касса меңгерушiсi себептерiн анықтайды және бұл туралы акт (Қағидаларға </w:t>
      </w:r>
      <w:r>
        <w:rPr>
          <w:rFonts w:ascii="Times New Roman"/>
          <w:b w:val="false"/>
          <w:i w:val="false"/>
          <w:color w:val="000000"/>
          <w:sz w:val="28"/>
        </w:rPr>
        <w:t>7-қосымша)</w:t>
      </w:r>
      <w:r>
        <w:rPr>
          <w:rFonts w:ascii="Times New Roman"/>
          <w:b w:val="false"/>
          <w:i w:val="false"/>
          <w:color w:val="000000"/>
          <w:sz w:val="28"/>
        </w:rPr>
        <w:t xml:space="preserve">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өзгерту енгізілді - ҚР Ұлттық Банкі Басқармасының 2005.12.12 </w:t>
      </w:r>
      <w:r>
        <w:rPr>
          <w:rFonts w:ascii="Times New Roman"/>
          <w:b w:val="false"/>
          <w:i w:val="false"/>
          <w:color w:val="000000"/>
          <w:sz w:val="28"/>
        </w:rPr>
        <w:t>N 156</w:t>
      </w:r>
      <w:r>
        <w:rPr>
          <w:rFonts w:ascii="Times New Roman"/>
          <w:b w:val="false"/>
          <w:i w:val="false"/>
          <w:color w:val="ff0000"/>
          <w:sz w:val="28"/>
        </w:rPr>
        <w:t xml:space="preserve">,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61" w:id="91"/>
    <w:p>
      <w:pPr>
        <w:spacing w:after="0"/>
        <w:ind w:left="0"/>
        <w:jc w:val="both"/>
      </w:pPr>
      <w:r>
        <w:rPr>
          <w:rFonts w:ascii="Times New Roman"/>
          <w:b w:val="false"/>
          <w:i w:val="false"/>
          <w:color w:val="000000"/>
          <w:sz w:val="28"/>
        </w:rPr>
        <w:t xml:space="preserve">
       49. Банктiң екi қызметкерi инкассаторлардан құндылықтар салынған қоржындарды қабылдап алады, оның бiреуi тексерушi, ал екiншiсi кассир болып табылады.  </w:t>
      </w:r>
    </w:p>
    <w:bookmarkEnd w:id="91"/>
    <w:p>
      <w:pPr>
        <w:spacing w:after="0"/>
        <w:ind w:left="0"/>
        <w:jc w:val="both"/>
      </w:pPr>
      <w:r>
        <w:rPr>
          <w:rFonts w:ascii="Times New Roman"/>
          <w:b w:val="false"/>
          <w:i w:val="false"/>
          <w:color w:val="000000"/>
          <w:sz w:val="28"/>
        </w:rPr>
        <w:t xml:space="preserve">
      Инкассаторлар бригадасының бастығы осы бригаданың барлық инкассаторларының көзiнше қоржындарды (қаптарды) тапсырады. Ақша түсiмiн жинаған автомашинаның жүргiзушiсi қолма-қол ақша салынған қоржындарды (қаптарды) инкассаторлар тапсырып бiткенше банктiң iшiнде болуға мiндеттi.  </w:t>
      </w:r>
    </w:p>
    <w:p>
      <w:pPr>
        <w:spacing w:after="0"/>
        <w:ind w:left="0"/>
        <w:jc w:val="both"/>
      </w:pPr>
      <w:r>
        <w:rPr>
          <w:rFonts w:ascii="Times New Roman"/>
          <w:b w:val="false"/>
          <w:i w:val="false"/>
          <w:color w:val="000000"/>
          <w:sz w:val="28"/>
        </w:rPr>
        <w:t>
      Инкассаторлар бригадасынан кешкi касса қабылдап алған қолма-қол ақша салынған қоржындар инкассаторлардың бiр бригадасынан қабылдануына қарай сол жерде (егер банкте түнгi санап алу кассасы ұйымдастырылған болса) санап алу кассасына өткiзiледi.</w:t>
      </w:r>
    </w:p>
    <w:bookmarkStart w:name="z62" w:id="92"/>
    <w:p>
      <w:pPr>
        <w:spacing w:after="0"/>
        <w:ind w:left="0"/>
        <w:jc w:val="both"/>
      </w:pPr>
      <w:r>
        <w:rPr>
          <w:rFonts w:ascii="Times New Roman"/>
          <w:b w:val="false"/>
          <w:i w:val="false"/>
          <w:color w:val="000000"/>
          <w:sz w:val="28"/>
        </w:rPr>
        <w:t xml:space="preserve">
      50. Жинаушы инкассатор бақылаушыға сенiмхатын, түскен ақша салынған қоржындардың (қапшықтардың) жүк құжаттарын (Қағидаларға </w:t>
      </w:r>
      <w:r>
        <w:rPr>
          <w:rFonts w:ascii="Times New Roman"/>
          <w:b w:val="false"/>
          <w:i w:val="false"/>
          <w:color w:val="000000"/>
          <w:sz w:val="28"/>
        </w:rPr>
        <w:t>12-қосымша)</w:t>
      </w:r>
      <w:r>
        <w:rPr>
          <w:rFonts w:ascii="Times New Roman"/>
          <w:b w:val="false"/>
          <w:i w:val="false"/>
          <w:color w:val="000000"/>
          <w:sz w:val="28"/>
        </w:rPr>
        <w:t xml:space="preserve">, валюталық және басқа құндылықтар салынған қоржындарды өткiзген кезде валюталық және басқа құндылықтар салынған қоржынның ведомосын (Қағидаларға </w:t>
      </w:r>
      <w:r>
        <w:rPr>
          <w:rFonts w:ascii="Times New Roman"/>
          <w:b w:val="false"/>
          <w:i w:val="false"/>
          <w:color w:val="000000"/>
          <w:sz w:val="28"/>
        </w:rPr>
        <w:t>17-қосымша)</w:t>
      </w:r>
      <w:r>
        <w:rPr>
          <w:rFonts w:ascii="Times New Roman"/>
          <w:b w:val="false"/>
          <w:i w:val="false"/>
          <w:color w:val="000000"/>
          <w:sz w:val="28"/>
        </w:rPr>
        <w:t xml:space="preserve"> және кассаға өткiзiлетiн қоржындарға (қапшықтарға) берiлген келу карточкаларын (Қағидаларға </w:t>
      </w:r>
      <w:r>
        <w:rPr>
          <w:rFonts w:ascii="Times New Roman"/>
          <w:b w:val="false"/>
          <w:i w:val="false"/>
          <w:color w:val="000000"/>
          <w:sz w:val="28"/>
        </w:rPr>
        <w:t>13-қосымша)</w:t>
      </w:r>
      <w:r>
        <w:rPr>
          <w:rFonts w:ascii="Times New Roman"/>
          <w:b w:val="false"/>
          <w:i w:val="false"/>
          <w:color w:val="000000"/>
          <w:sz w:val="28"/>
        </w:rPr>
        <w:t xml:space="preserve"> көрсетедi.</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3" w:id="93"/>
    <w:p>
      <w:pPr>
        <w:spacing w:after="0"/>
        <w:ind w:left="0"/>
        <w:jc w:val="both"/>
      </w:pPr>
      <w:r>
        <w:rPr>
          <w:rFonts w:ascii="Times New Roman"/>
          <w:b w:val="false"/>
          <w:i w:val="false"/>
          <w:color w:val="000000"/>
          <w:sz w:val="28"/>
        </w:rPr>
        <w:t>
       51. Бақылаушы жүк құжаттарындағы (жолдама ведомостарындағы) және келу карточкаларындағы жазулардың сәйкес келуiн тексередi, инкассаторлардан қабылдануы тиіс қолма-қол ақша салынған қоржындарды (қапшықтарды) және бос қоржындарды есепке алу журналының (Қағидаларға 14-қосымша) екi данасына да көшiрме арқылы тiркейдi және тiркелуiне қарай жүк құжаттарын (жолдама ведомостарын) кассирге бередi.</w:t>
      </w:r>
    </w:p>
    <w:bookmarkEnd w:id="93"/>
    <w:p>
      <w:pPr>
        <w:spacing w:after="0"/>
        <w:ind w:left="0"/>
        <w:jc w:val="both"/>
      </w:pPr>
      <w:r>
        <w:rPr>
          <w:rFonts w:ascii="Times New Roman"/>
          <w:b w:val="false"/>
          <w:i w:val="false"/>
          <w:color w:val="000000"/>
          <w:sz w:val="28"/>
        </w:rPr>
        <w:t>
      Журналда қабылданған кезде келу карточкасында тиiстi ескертпесiз байқалған түзетулер, келу карточкасы мен жүк құжаттарындағы (жолдама ведомостағы) жазулардың айырмашылығы көрсетiлуге тиiс. Кассаға өткiзiлуге тиiстi басқа қоржындардың саны мен нөмiрлерiн контролер келу карточкаларындағы жазылған деректер мен iс жүзiнде босап қалған қоржындар бойынша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4" w:id="94"/>
    <w:p>
      <w:pPr>
        <w:spacing w:after="0"/>
        <w:ind w:left="0"/>
        <w:jc w:val="both"/>
      </w:pPr>
      <w:r>
        <w:rPr>
          <w:rFonts w:ascii="Times New Roman"/>
          <w:b w:val="false"/>
          <w:i w:val="false"/>
          <w:color w:val="000000"/>
          <w:sz w:val="28"/>
        </w:rPr>
        <w:t xml:space="preserve">
       52. Осыдан кейiн бақылаушы кассаға өткiзiлетiн қоржындар санының инкассаторларға берiлген қоржындар (қапшықтар) анықтамасының, келу карточкаларының (Қағидаларға </w:t>
      </w:r>
      <w:r>
        <w:rPr>
          <w:rFonts w:ascii="Times New Roman"/>
          <w:b w:val="false"/>
          <w:i w:val="false"/>
          <w:color w:val="000000"/>
          <w:sz w:val="28"/>
        </w:rPr>
        <w:t>15-қосымша)</w:t>
      </w:r>
      <w:r>
        <w:rPr>
          <w:rFonts w:ascii="Times New Roman"/>
          <w:b w:val="false"/>
          <w:i w:val="false"/>
          <w:color w:val="000000"/>
          <w:sz w:val="28"/>
        </w:rPr>
        <w:t xml:space="preserve"> мәлiметтерiне сәйкес келуiн тексередi, содан кейiн келу карточкаларын инкассаторларға қайтарады.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5" w:id="95"/>
    <w:p>
      <w:pPr>
        <w:spacing w:after="0"/>
        <w:ind w:left="0"/>
        <w:jc w:val="both"/>
      </w:pPr>
      <w:r>
        <w:rPr>
          <w:rFonts w:ascii="Times New Roman"/>
          <w:b w:val="false"/>
          <w:i w:val="false"/>
          <w:color w:val="000000"/>
          <w:sz w:val="28"/>
        </w:rPr>
        <w:t xml:space="preserve">
       53. Кассир қолма-қол ақша мен басқа да құндылықтар салынған қоржындарды инкассаторлардан қабылдап алған кезде:  </w:t>
      </w:r>
    </w:p>
    <w:bookmarkEnd w:id="95"/>
    <w:p>
      <w:pPr>
        <w:spacing w:after="0"/>
        <w:ind w:left="0"/>
        <w:jc w:val="both"/>
      </w:pPr>
      <w:r>
        <w:rPr>
          <w:rFonts w:ascii="Times New Roman"/>
          <w:b w:val="false"/>
          <w:i w:val="false"/>
          <w:color w:val="000000"/>
          <w:sz w:val="28"/>
        </w:rPr>
        <w:t xml:space="preserve">
      1) келiп түскен қоржындардың қандай да бiр зақымдалған немесе (жамауы, сыртқы тiгiстерiнiң ақауы, матасы бүлiнгенi, пломбасының зақымдалуы, шуда жiптiң немесе шуда жiптегi түйiннiң үзiлуi және т.б. секiлдi) ақаулы бiр жерi бар екендiгiн;  </w:t>
      </w:r>
    </w:p>
    <w:p>
      <w:pPr>
        <w:spacing w:after="0"/>
        <w:ind w:left="0"/>
        <w:jc w:val="both"/>
      </w:pPr>
      <w:r>
        <w:rPr>
          <w:rFonts w:ascii="Times New Roman"/>
          <w:b w:val="false"/>
          <w:i w:val="false"/>
          <w:color w:val="000000"/>
          <w:sz w:val="28"/>
        </w:rPr>
        <w:t xml:space="preserve">
      2) пломба салынған қоржындардың (қаптардың) пломбаларындағы пломбирлердiң бедерiнiң анықтығын және олардың банк куәландырған үлгiлерге сәйкестiгiн;  </w:t>
      </w:r>
    </w:p>
    <w:p>
      <w:pPr>
        <w:spacing w:after="0"/>
        <w:ind w:left="0"/>
        <w:jc w:val="both"/>
      </w:pPr>
      <w:r>
        <w:rPr>
          <w:rFonts w:ascii="Times New Roman"/>
          <w:b w:val="false"/>
          <w:i w:val="false"/>
          <w:color w:val="000000"/>
          <w:sz w:val="28"/>
        </w:rPr>
        <w:t xml:space="preserve">
      3) инкассаторлар өткiзетiн қоржындардың нөмiрлерiнiң қоржындардың жүк құжаттарында (жолдама ведомостарында) көрсетiлген нөмiрлерiне сәйкес келуiн;  </w:t>
      </w:r>
    </w:p>
    <w:p>
      <w:pPr>
        <w:spacing w:after="0"/>
        <w:ind w:left="0"/>
        <w:jc w:val="both"/>
      </w:pPr>
      <w:r>
        <w:rPr>
          <w:rFonts w:ascii="Times New Roman"/>
          <w:b w:val="false"/>
          <w:i w:val="false"/>
          <w:color w:val="000000"/>
          <w:sz w:val="28"/>
        </w:rPr>
        <w:t xml:space="preserve">
      4) қабылданатын ақша түсiмiнiң жалпы сомасының ақша салынған қоржындарды (қапшықтарды) және бос қоржындарды есепке алу журналындағы (Қағидаларға </w:t>
      </w:r>
      <w:r>
        <w:rPr>
          <w:rFonts w:ascii="Times New Roman"/>
          <w:b w:val="false"/>
          <w:i w:val="false"/>
          <w:color w:val="000000"/>
          <w:sz w:val="28"/>
        </w:rPr>
        <w:t>14-қосымша)</w:t>
      </w:r>
      <w:r>
        <w:rPr>
          <w:rFonts w:ascii="Times New Roman"/>
          <w:b w:val="false"/>
          <w:i w:val="false"/>
          <w:color w:val="000000"/>
          <w:sz w:val="28"/>
        </w:rPr>
        <w:t xml:space="preserve"> жазбаларға және жүк құжаттары (жолдама ведомостары) бойынша саналған жалпы жарияланған сомаға сәйкес болуын тексередi.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 w:id="96"/>
    <w:p>
      <w:pPr>
        <w:spacing w:after="0"/>
        <w:ind w:left="0"/>
        <w:jc w:val="both"/>
      </w:pPr>
      <w:r>
        <w:rPr>
          <w:rFonts w:ascii="Times New Roman"/>
          <w:b w:val="false"/>
          <w:i w:val="false"/>
          <w:color w:val="000000"/>
          <w:sz w:val="28"/>
        </w:rPr>
        <w:t xml:space="preserve">
       54. Кассир, контролер және инкассаторлар бригадасының әрбiр мүшесi қоржындарды (қаптарды) қабылдап алғаннан кейiн, құндылықтарымен қабылданған қоржындарды (қаптарды) және бос қоржындарды есепке алу журналының екi данасына да қол қояды. Осыған орай контролер журналдың екiншi данасын инкассаторлар бригадасының бастығына бередi. </w:t>
      </w:r>
    </w:p>
    <w:bookmarkEnd w:id="96"/>
    <w:bookmarkStart w:name="z67" w:id="97"/>
    <w:p>
      <w:pPr>
        <w:spacing w:after="0"/>
        <w:ind w:left="0"/>
        <w:jc w:val="both"/>
      </w:pPr>
      <w:r>
        <w:rPr>
          <w:rFonts w:ascii="Times New Roman"/>
          <w:b w:val="false"/>
          <w:i w:val="false"/>
          <w:color w:val="000000"/>
          <w:sz w:val="28"/>
        </w:rPr>
        <w:t xml:space="preserve">
      55. Кассир мен бақылаушы инкассаторлардан қабылдап алынған қоржындардың санын есептейді, оларды құндылықтар салынған қоржындарды (қапшықтарды) және бос қоржындарды есепке алу журналында көрсетiлген санмен салыстырып тексередi және сейфке салып қояды. Қоржындарды қабылдауға негiз болған құжаттар қолма-қол ақшамен және басқа құндылықтармен бiрге сақталады. Сейф екi кiлтпен жабылады, бiрi кассирде, екiншiсi бақылаушыда болады, олар сейфтi мөрлерiмен мөрлеп жабады. Содан кейiн сейф Қағидалардың </w:t>
      </w:r>
      <w:r>
        <w:rPr>
          <w:rFonts w:ascii="Times New Roman"/>
          <w:b w:val="false"/>
          <w:i w:val="false"/>
          <w:color w:val="000000"/>
          <w:sz w:val="28"/>
        </w:rPr>
        <w:t>48-тармағында</w:t>
      </w:r>
      <w:r>
        <w:rPr>
          <w:rFonts w:ascii="Times New Roman"/>
          <w:b w:val="false"/>
          <w:i w:val="false"/>
          <w:color w:val="000000"/>
          <w:sz w:val="28"/>
        </w:rPr>
        <w:t xml:space="preserve"> көрсетiлген тәртiппен күзетке өткiзiледi.</w:t>
      </w:r>
    </w:p>
    <w:bookmarkEnd w:id="97"/>
    <w:bookmarkStart w:name="z388" w:id="98"/>
    <w:p>
      <w:pPr>
        <w:spacing w:after="0"/>
        <w:ind w:left="0"/>
        <w:jc w:val="both"/>
      </w:pPr>
      <w:r>
        <w:rPr>
          <w:rFonts w:ascii="Times New Roman"/>
          <w:b w:val="false"/>
          <w:i w:val="false"/>
          <w:color w:val="000000"/>
          <w:sz w:val="28"/>
        </w:rPr>
        <w:t xml:space="preserve">
      Барлық маршруттар бойынша қабылданған, қолма-қол ақша салынған қоржындардың (қапшықтардың) және бос қоржындардың жалпы саны жөнiнде кешкi касса қабылдаған қолма-қол ақша салынған қоржындар (қапшықтар) және бос қоржындар туралы анықтама (Қағидаларға </w:t>
      </w:r>
      <w:r>
        <w:rPr>
          <w:rFonts w:ascii="Times New Roman"/>
          <w:b w:val="false"/>
          <w:i w:val="false"/>
          <w:color w:val="000000"/>
          <w:sz w:val="28"/>
        </w:rPr>
        <w:t>16-қосымша)</w:t>
      </w:r>
      <w:r>
        <w:rPr>
          <w:rFonts w:ascii="Times New Roman"/>
          <w:b w:val="false"/>
          <w:i w:val="false"/>
          <w:color w:val="000000"/>
          <w:sz w:val="28"/>
        </w:rPr>
        <w:t xml:space="preserve"> жасалады, ол қолма-қол ақша салынған қоржындарды (қапшықтарды) және бос қоржындарды есепке алу журналдардың (Қағидаларға </w:t>
      </w:r>
      <w:r>
        <w:rPr>
          <w:rFonts w:ascii="Times New Roman"/>
          <w:b w:val="false"/>
          <w:i w:val="false"/>
          <w:color w:val="000000"/>
          <w:sz w:val="28"/>
        </w:rPr>
        <w:t>14-қосымша)</w:t>
      </w:r>
      <w:r>
        <w:rPr>
          <w:rFonts w:ascii="Times New Roman"/>
          <w:b w:val="false"/>
          <w:i w:val="false"/>
          <w:color w:val="000000"/>
          <w:sz w:val="28"/>
        </w:rPr>
        <w:t xml:space="preserve"> бiрiншi даналарымен бiрге жеке папкада сақталады."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 w:id="99"/>
    <w:p>
      <w:pPr>
        <w:spacing w:after="0"/>
        <w:ind w:left="0"/>
        <w:jc w:val="both"/>
      </w:pPr>
      <w:r>
        <w:rPr>
          <w:rFonts w:ascii="Times New Roman"/>
          <w:b w:val="false"/>
          <w:i w:val="false"/>
          <w:color w:val="000000"/>
          <w:sz w:val="28"/>
        </w:rPr>
        <w:t>
       56. Маршруттан әкелiнген қолма-қол ақша салынған қоржындар (қапшықтар) кешкi касса жабылғаннан кейiн, қоржындарды (қапшықтарды) әкелiп берген инкассаторлардың жауапкершiлiгiнде арнайы бөлiнген сейфтерде сақталады.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9" w:id="100"/>
    <w:p>
      <w:pPr>
        <w:spacing w:after="0"/>
        <w:ind w:left="0"/>
        <w:jc w:val="both"/>
      </w:pPr>
      <w:r>
        <w:rPr>
          <w:rFonts w:ascii="Times New Roman"/>
          <w:b w:val="false"/>
          <w:i w:val="false"/>
          <w:color w:val="000000"/>
          <w:sz w:val="28"/>
        </w:rPr>
        <w:t xml:space="preserve">
       57. Инкассаторлар қолма-қол ақша немесе басқа да құндылықтар салынған ақауы бар қоржындарды (қаптарды) (пломбаның зақымдалуы, пломбаның шуда жiптен ажыратылуы, қоржынның (қаптың) зақымдалуы және т.б.) көрсеткенде, цифрмен және сөзбен инкассоланған түсiмнiң сомасы туралы жүк құжатындағы (жолдама ведомостағы) жазбалар сәйкес келмесе, сондай-ақ жүк құжатында (жолдама ведомоста) көрсетiлген сома мен келу карточкасында көрсетiлген соманың арасында айырмашылық болып жатса, контролер мен осындай қоржындарды (қаптарды) ұсынған инкассаторлардың көзiнше кассир оларды ашып, iшiндегi ақшаны және құндылықтарды бiр-бiрлеп санайды.  </w:t>
      </w:r>
    </w:p>
    <w:bookmarkEnd w:id="100"/>
    <w:p>
      <w:pPr>
        <w:spacing w:after="0"/>
        <w:ind w:left="0"/>
        <w:jc w:val="both"/>
      </w:pPr>
      <w:r>
        <w:rPr>
          <w:rFonts w:ascii="Times New Roman"/>
          <w:b w:val="false"/>
          <w:i w:val="false"/>
          <w:color w:val="000000"/>
          <w:sz w:val="28"/>
        </w:rPr>
        <w:t xml:space="preserve">
      Ақауы бар қоржындағы (қаптағы) ақшаны және құндылықтарды қабылдаған және қайта санаған кезде саны кем болып шыққандығы немесе артық шыққандығы белгiлi болса, қайта санаудың қорытындысы туралы екi данада акт жасалады. Актiнiң бiрiншi данасы жолдама құжатпен бiрге банктiң кассалық құжаттарында қалады, екінші данасы құндылықтарды инкассаторға тапсырған клиентке жiберiледi. Актiге ақшаны және құндылықтарды қабылдаған және қайта санаған кезде қатысқан барлық адамдар қол қояды. Актiде қоржынның (қаптың) қабылданған және ашылған күнi, оның нөмiрi, оны қай клиентке, кiмнiң бекiткендiгi, осы қоржындағы құндылықтар қай бөлмеде және кiмнiң көзiнше қайта саналғандығы, қандай зақымның табылғандығы, ақша мен құндылықтардың қандай орауда болғандығы, жолдама құжаттан алынған мәлiмет бойынша бұған салынған құндылықтардың сомасы және қоржында (қапта) түрiне, құнына қарай iс жүзiнде қандай сома болғандығы көрсетiледi.  </w:t>
      </w:r>
    </w:p>
    <w:p>
      <w:pPr>
        <w:spacing w:after="0"/>
        <w:ind w:left="0"/>
        <w:jc w:val="both"/>
      </w:pPr>
      <w:r>
        <w:rPr>
          <w:rFonts w:ascii="Times New Roman"/>
          <w:b w:val="false"/>
          <w:i w:val="false"/>
          <w:color w:val="000000"/>
          <w:sz w:val="28"/>
        </w:rPr>
        <w:t xml:space="preserve">
      Инкассаторларда құндылықтар салынған қоржындар (қаптар), бос қоржындар (қаптар), келу карточкасы кем болып шықса немесе қандай да бiр зақымданған жерi немесе тағы бiр ақауы бар қоржындағы (қаптағы) ақшаның және құндылықтардың кем болып шыққандығы немесе артық шыққандығы анықталып жатса, сондай-ақ инкассаторлар маршруттан белгiленген мерзiмде келмей қалса, кассир немесе контролер бұл жөнiнде тез арада банк басшылығына хабарлайды.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өзгерту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70" w:id="101"/>
    <w:p>
      <w:pPr>
        <w:spacing w:after="0"/>
        <w:ind w:left="0"/>
        <w:jc w:val="both"/>
      </w:pPr>
      <w:r>
        <w:rPr>
          <w:rFonts w:ascii="Times New Roman"/>
          <w:b w:val="false"/>
          <w:i w:val="false"/>
          <w:color w:val="000000"/>
          <w:sz w:val="28"/>
        </w:rPr>
        <w:t xml:space="preserve">
      58. Банктiң бұйрығы бойынша басшы құндылықтар салынған қоржындарды қабылдау мiндетiн бiр касса қызметкерiне жүктей алады. Бұл жағдайда кассир өз мiндеттерiне қоса Қағидалардың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55-тармақтарында</w:t>
      </w:r>
      <w:r>
        <w:rPr>
          <w:rFonts w:ascii="Times New Roman"/>
          <w:b w:val="false"/>
          <w:i w:val="false"/>
          <w:color w:val="000000"/>
          <w:sz w:val="28"/>
        </w:rPr>
        <w:t xml:space="preserve"> баяндалған талаптарды орындайды.</w:t>
      </w:r>
    </w:p>
    <w:bookmarkEnd w:id="101"/>
    <w:p>
      <w:pPr>
        <w:spacing w:after="0"/>
        <w:ind w:left="0"/>
        <w:jc w:val="both"/>
      </w:pPr>
      <w:r>
        <w:rPr>
          <w:rFonts w:ascii="Times New Roman"/>
          <w:b w:val="false"/>
          <w:i w:val="false"/>
          <w:color w:val="000000"/>
          <w:sz w:val="28"/>
        </w:rPr>
        <w:t>
      Инкассаторлардан қабылданған қоржындарды (қаптарды), олардың жүк құжаттарын (валюта және басқа құндылықтар салынған қоржындардың жолдама ведомостарын) кассир сейфке (қоймаға) 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1" w:id="102"/>
    <w:p>
      <w:pPr>
        <w:spacing w:after="0"/>
        <w:ind w:left="0"/>
        <w:jc w:val="both"/>
      </w:pPr>
      <w:r>
        <w:rPr>
          <w:rFonts w:ascii="Times New Roman"/>
          <w:b w:val="false"/>
          <w:i w:val="false"/>
          <w:color w:val="000000"/>
          <w:sz w:val="28"/>
        </w:rPr>
        <w:t xml:space="preserve">
       59. Кешкi кассаның кассирi санап алған және бумалаған қолма-қол ақша қоржындарға (қаптарға) салынады және оған кешкi кассаның кассирi мен контролердiң пломбирiмен пломба салынады.  </w:t>
      </w:r>
    </w:p>
    <w:bookmarkEnd w:id="102"/>
    <w:p>
      <w:pPr>
        <w:spacing w:after="0"/>
        <w:ind w:left="0"/>
        <w:jc w:val="both"/>
      </w:pPr>
      <w:r>
        <w:rPr>
          <w:rFonts w:ascii="Times New Roman"/>
          <w:b w:val="false"/>
          <w:i w:val="false"/>
          <w:color w:val="000000"/>
          <w:sz w:val="28"/>
        </w:rPr>
        <w:t xml:space="preserve">
      Инкассаторлардан қабылданған, құндылықтар салынған қоржындар (қаптар) сейфке салынып, кешкi касса қызметкерлерiнiң мөрiмен мөрленедi.  </w:t>
      </w:r>
    </w:p>
    <w:p>
      <w:pPr>
        <w:spacing w:after="0"/>
        <w:ind w:left="0"/>
        <w:jc w:val="both"/>
      </w:pPr>
      <w:r>
        <w:rPr>
          <w:rFonts w:ascii="Times New Roman"/>
          <w:b w:val="false"/>
          <w:i w:val="false"/>
          <w:color w:val="000000"/>
          <w:sz w:val="28"/>
        </w:rPr>
        <w:t xml:space="preserve">
      Сейфке инкассаторлардан қабылданған қоржындарды (қаптарды) есепке алу журналы, сондай-ақ қайта саналмаған инкассатор қоржындарының (қаптарының) саны мен кешкi кассаның кассирлерi қайта санаған және бумалаған, құндылықтар салынған қоржындардың (қаптардың) саны көрсетiлген акт салынады.  </w:t>
      </w:r>
    </w:p>
    <w:p>
      <w:pPr>
        <w:spacing w:after="0"/>
        <w:ind w:left="0"/>
        <w:jc w:val="both"/>
      </w:pPr>
      <w:r>
        <w:rPr>
          <w:rFonts w:ascii="Times New Roman"/>
          <w:b w:val="false"/>
          <w:i w:val="false"/>
          <w:color w:val="000000"/>
          <w:sz w:val="28"/>
        </w:rPr>
        <w:t xml:space="preserve">
      Банк басшысының қалауы бойынша кешкi кассадағы құндылықтарды-кешкi кассаға сейф (сейфтер) қойылатын болып, оның бiр кiлтi кешкi касса қызметкерлерiнде, екiншiсi құндылықтардың сақталуына жауап беретiн адамдарда болған жағдайда-кешкi касса қызметкерлерiн шақыртпай-ақ банктiң операциялық кассасына берудi ұйымдастыруға болады.  </w:t>
      </w:r>
    </w:p>
    <w:p>
      <w:pPr>
        <w:spacing w:after="0"/>
        <w:ind w:left="0"/>
        <w:jc w:val="both"/>
      </w:pPr>
      <w:r>
        <w:rPr>
          <w:rFonts w:ascii="Times New Roman"/>
          <w:b w:val="false"/>
          <w:i w:val="false"/>
          <w:color w:val="000000"/>
          <w:sz w:val="28"/>
        </w:rPr>
        <w:t xml:space="preserve">
      Сейф күзетке өткiзiледi. Күзет шартында кешкi кассаның қызметкерлерi күзетке кешке өткiзген сейфтi күзеттен таңертең құндылықтардың сақталуына жауап беретiн, Қағидалардың </w:t>
      </w:r>
      <w:r>
        <w:rPr>
          <w:rFonts w:ascii="Times New Roman"/>
          <w:b w:val="false"/>
          <w:i w:val="false"/>
          <w:color w:val="000000"/>
          <w:sz w:val="28"/>
        </w:rPr>
        <w:t>48-тармағында</w:t>
      </w:r>
      <w:r>
        <w:rPr>
          <w:rFonts w:ascii="Times New Roman"/>
          <w:b w:val="false"/>
          <w:i w:val="false"/>
          <w:color w:val="000000"/>
          <w:sz w:val="28"/>
        </w:rPr>
        <w:t xml:space="preserve"> баяндалған тәртiппен қолма-қол ақшаны қабылдап алуды жүзеге асыратын жауапты адамдар қабылдап алады деп ескертiлген.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2" w:id="103"/>
    <w:p>
      <w:pPr>
        <w:spacing w:after="0"/>
        <w:ind w:left="0"/>
        <w:jc w:val="left"/>
      </w:pPr>
      <w:r>
        <w:rPr>
          <w:rFonts w:ascii="Times New Roman"/>
          <w:b/>
          <w:i w:val="false"/>
          <w:color w:val="000000"/>
        </w:rPr>
        <w:t xml:space="preserve">  6-параграф. Қайта санау кассасының жұмыс істеуі</w:t>
      </w:r>
    </w:p>
    <w:bookmarkEnd w:id="103"/>
    <w:p>
      <w:pPr>
        <w:spacing w:after="0"/>
        <w:ind w:left="0"/>
        <w:jc w:val="both"/>
      </w:pPr>
      <w:r>
        <w:rPr>
          <w:rFonts w:ascii="Times New Roman"/>
          <w:b w:val="false"/>
          <w:i w:val="false"/>
          <w:color w:val="ff0000"/>
          <w:sz w:val="28"/>
        </w:rPr>
        <w:t xml:space="preserve">
      Ескерту: Тараудың тақырыбы жаңа редакцияда -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60. Банк клиенттерiнiң инкассаланған ақша түсiмiн қайта санау үшiн касса бөлiмшесiнде қайта санау кассасы ұйымдастырылады. Қайта санау кассасының кассирлерi инкассатор қоржындарындағы ақшаны қолма-қол ақшаны жеке өңдеуден өткiзу жолымен өте тәжiрибелi кассирлердiң iшiнен тағайындалған контролер-кассирдiң бақылауымен қайта санайды.  </w:t>
      </w:r>
    </w:p>
    <w:p>
      <w:pPr>
        <w:spacing w:after="0"/>
        <w:ind w:left="0"/>
        <w:jc w:val="both"/>
      </w:pPr>
      <w:r>
        <w:rPr>
          <w:rFonts w:ascii="Times New Roman"/>
          <w:b w:val="false"/>
          <w:i w:val="false"/>
          <w:color w:val="000000"/>
          <w:sz w:val="28"/>
        </w:rPr>
        <w:t xml:space="preserve">
      Қайта санау кассасының бригадасы кiлтi бақылаушыда болатын металл шкафпен және арнайы жабдықталған үстелдермен әрi кiлтi қайта санау кассасының кассирлерiнде болатын қозғалмалы металл шкафтармен оның жабдықталуы тиiс.  </w:t>
      </w:r>
    </w:p>
    <w:p>
      <w:pPr>
        <w:spacing w:after="0"/>
        <w:ind w:left="0"/>
        <w:jc w:val="both"/>
      </w:pPr>
      <w:r>
        <w:rPr>
          <w:rFonts w:ascii="Times New Roman"/>
          <w:b w:val="false"/>
          <w:i w:val="false"/>
          <w:color w:val="000000"/>
          <w:sz w:val="28"/>
        </w:rPr>
        <w:t xml:space="preserve">
      Қызметкерлерге қайта санау кассасына сырт киiммен және сөмкелермен, басқа да жеке заттармен, құндылықтармен кiруге тыйым салынады.  </w:t>
      </w:r>
    </w:p>
    <w:p>
      <w:pPr>
        <w:spacing w:after="0"/>
        <w:ind w:left="0"/>
        <w:jc w:val="both"/>
      </w:pPr>
      <w:r>
        <w:rPr>
          <w:rFonts w:ascii="Times New Roman"/>
          <w:b w:val="false"/>
          <w:i w:val="false"/>
          <w:color w:val="000000"/>
          <w:sz w:val="28"/>
        </w:rPr>
        <w:t xml:space="preserve">
      Жұмыс кезiнде бригада кассирлерiне бiр жаққа кетiп қалуға болмайды, ал түскi ас кезiнде олар қолындағы ақшаны арнайы үстелдiң жеке шкафында немесе кiлтпен жабылуға тиiс қозғалмалы металл шкафта сақтауға мiндеттi.  </w:t>
      </w:r>
    </w:p>
    <w:p>
      <w:pPr>
        <w:spacing w:after="0"/>
        <w:ind w:left="0"/>
        <w:jc w:val="both"/>
      </w:pPr>
      <w:r>
        <w:rPr>
          <w:rFonts w:ascii="Times New Roman"/>
          <w:b w:val="false"/>
          <w:i w:val="false"/>
          <w:color w:val="000000"/>
          <w:sz w:val="28"/>
        </w:rPr>
        <w:t xml:space="preserve">
      Барлық бригада құрамына инкассаторлық қоржынмен берiлген ақшаны қайта санағаннан кейiн ғана жұмыс орнынан бiрге кетуге рұқсат етiледi.  </w:t>
      </w:r>
    </w:p>
    <w:p>
      <w:pPr>
        <w:spacing w:after="0"/>
        <w:ind w:left="0"/>
        <w:jc w:val="both"/>
      </w:pPr>
      <w:r>
        <w:rPr>
          <w:rFonts w:ascii="Times New Roman"/>
          <w:b w:val="false"/>
          <w:i w:val="false"/>
          <w:color w:val="000000"/>
          <w:sz w:val="28"/>
        </w:rPr>
        <w:t xml:space="preserve">
      Жұмыс басталғанға дейiн қайта санау кассасының бригада бақылаушылары ақша салынған қоржындарды кешкi касса бақылаушысы мен кассирден немесе инкассаторлар бригадасынан анықтама түрiндегi қолхатпен қабылдап алады.  </w:t>
      </w:r>
    </w:p>
    <w:bookmarkStart w:name="z73" w:id="104"/>
    <w:p>
      <w:pPr>
        <w:spacing w:after="0"/>
        <w:ind w:left="0"/>
        <w:jc w:val="both"/>
      </w:pPr>
      <w:r>
        <w:rPr>
          <w:rFonts w:ascii="Times New Roman"/>
          <w:b w:val="false"/>
          <w:i w:val="false"/>
          <w:color w:val="000000"/>
          <w:sz w:val="28"/>
        </w:rPr>
        <w:t xml:space="preserve">
      61. Қайта санау кассасының бақылаушы-кассирi кешкi кассаның кассирiнен және бақылаушысынан қолма-қол ақша салынған қоржындарды және олардың жүк құжаттарын кешкi касса қолма-қол ақшасы салынған қоржындар (қапшықтар) және бос қоржындар туралы анықтамаға (Қағидаларға </w:t>
      </w:r>
      <w:r>
        <w:rPr>
          <w:rFonts w:ascii="Times New Roman"/>
          <w:b w:val="false"/>
          <w:i w:val="false"/>
          <w:color w:val="000000"/>
          <w:sz w:val="28"/>
        </w:rPr>
        <w:t>16-қосымша)</w:t>
      </w:r>
      <w:r>
        <w:rPr>
          <w:rFonts w:ascii="Times New Roman"/>
          <w:b w:val="false"/>
          <w:i w:val="false"/>
          <w:color w:val="000000"/>
          <w:sz w:val="28"/>
        </w:rPr>
        <w:t xml:space="preserve"> қол қойып, қолма-қол ақша салынған қоржындарды (қапшықтарды) және бос қоржындарды немесе қапшықтардың жүк құжаттарын (Қағидаларға </w:t>
      </w:r>
      <w:r>
        <w:rPr>
          <w:rFonts w:ascii="Times New Roman"/>
          <w:b w:val="false"/>
          <w:i w:val="false"/>
          <w:color w:val="000000"/>
          <w:sz w:val="28"/>
        </w:rPr>
        <w:t>14-қосымша)</w:t>
      </w:r>
      <w:r>
        <w:rPr>
          <w:rFonts w:ascii="Times New Roman"/>
          <w:b w:val="false"/>
          <w:i w:val="false"/>
          <w:color w:val="000000"/>
          <w:sz w:val="28"/>
        </w:rPr>
        <w:t xml:space="preserve"> есепке алу журналы бойынша қабылдап алады.</w:t>
      </w:r>
    </w:p>
    <w:bookmarkEnd w:id="104"/>
    <w:p>
      <w:pPr>
        <w:spacing w:after="0"/>
        <w:ind w:left="0"/>
        <w:jc w:val="both"/>
      </w:pPr>
      <w:r>
        <w:rPr>
          <w:rFonts w:ascii="Times New Roman"/>
          <w:b w:val="false"/>
          <w:i w:val="false"/>
          <w:color w:val="000000"/>
          <w:sz w:val="28"/>
        </w:rPr>
        <w:t>
      Кассаның контролер-кассирiне босаған инкассатор қоржындары, құндылықтарымен қабылдап алынған қоржындарды (қаптарды) және бос қоржындарды есепке алу журналы, инкассаторларға берiлген қоржындар (қаптар) және келу карточкалары туралы анықтама да жiберiледi. Контролер қоржынның бүтiндiгiн және қабылдап алатын қоржынның (қаптың) нөмiрiнiң құндылықтарымен қабылдап алынған қоржындарды (қаптарды) және бос қоржындарды есепке алу журналының нөмiрiне сәйкес келуiн тексередi.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4" w:id="105"/>
    <w:p>
      <w:pPr>
        <w:spacing w:after="0"/>
        <w:ind w:left="0"/>
        <w:jc w:val="both"/>
      </w:pPr>
      <w:r>
        <w:rPr>
          <w:rFonts w:ascii="Times New Roman"/>
          <w:b w:val="false"/>
          <w:i w:val="false"/>
          <w:color w:val="000000"/>
          <w:sz w:val="28"/>
        </w:rPr>
        <w:t xml:space="preserve">
       62. Бақылаушы-кассир жұмыс күнi бойы қайта санау үшiн қабылданған қолма-қол ақша салынған қоржындарды металл шкафта сақтайды. Бақылаушы-кассир қайта санау кассасының әрбiр кассирiне қайта санау үшiн бiр-бiр қоржыннан бередi, берерде оның нөмiрiн қолма-қол ақшаны қайта санау жөнiндегi бақылау ведомосына (Қағидаларға </w:t>
      </w:r>
      <w:r>
        <w:rPr>
          <w:rFonts w:ascii="Times New Roman"/>
          <w:b w:val="false"/>
          <w:i w:val="false"/>
          <w:color w:val="000000"/>
          <w:sz w:val="28"/>
        </w:rPr>
        <w:t>18-қосымша)</w:t>
      </w:r>
      <w:r>
        <w:rPr>
          <w:rFonts w:ascii="Times New Roman"/>
          <w:b w:val="false"/>
          <w:i w:val="false"/>
          <w:color w:val="000000"/>
          <w:sz w:val="28"/>
        </w:rPr>
        <w:t xml:space="preserve"> жазып қояды. </w:t>
      </w:r>
    </w:p>
    <w:bookmarkEnd w:id="105"/>
    <w:p>
      <w:pPr>
        <w:spacing w:after="0"/>
        <w:ind w:left="0"/>
        <w:jc w:val="both"/>
      </w:pPr>
      <w:r>
        <w:rPr>
          <w:rFonts w:ascii="Times New Roman"/>
          <w:b w:val="false"/>
          <w:i w:val="false"/>
          <w:color w:val="000000"/>
          <w:sz w:val="28"/>
        </w:rPr>
        <w:t>
      Кассир қоржынды алғаннан кейiн пломбалардағы пломба бедерлерiнiң анықтығын тексеруге тиiс. Қоржынды шуда жiптiң бiр айналымын ғана кесiп ашады. Пломбаны шуда жiбiмен қоржыннан алғаннан кейiн, кассир одан қолма-қол ақшаны алып, қоржынды қайта санау кассасының контролер-кассирiне бередi, ашылған қоржынның пломбасын қайта санау аяқталғанша тастамайды, ол бұрын қайта саналған қоржындардың пломбасынан бөлек жатуға тиiс. Банкноттар, металл ақшалар кем болып шыққан немесе төлеуге жарамсыз қолма-қол ақша анықталған жағдайда, бұл пломбаның бет-бейнесi жойылмайды, он жұмыс күнi клиент талап еткенде көрсету үшiн контролер-кассирде сақталады. Қайта санау кассасының контролер-кассирi қоржыннан қолма-қол ақшаның түгел алынғандығын тексереді қоржынның iшіндегі арнайы қалтадан жолдама ведомосты алып, қоржынды және осы құжаттарды тексеру үшiн өзiнде қалдырады.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5" w:id="106"/>
    <w:p>
      <w:pPr>
        <w:spacing w:after="0"/>
        <w:ind w:left="0"/>
        <w:jc w:val="both"/>
      </w:pPr>
      <w:r>
        <w:rPr>
          <w:rFonts w:ascii="Times New Roman"/>
          <w:b w:val="false"/>
          <w:i w:val="false"/>
          <w:color w:val="000000"/>
          <w:sz w:val="28"/>
        </w:rPr>
        <w:t>
       63. Кассир құндылықтарды қайта санап болғаннан кейiн, қоржында iс жүзiнде болған ақша сомасын контролерге хабарлайды. Қайта санау кассасының контролер-кассирi аталған соманы жолдама ведомостың бетiнде және екiншi бетiнде көрсетiлген сомамен салыстырып тексередi.</w:t>
      </w:r>
    </w:p>
    <w:bookmarkEnd w:id="106"/>
    <w:p>
      <w:pPr>
        <w:spacing w:after="0"/>
        <w:ind w:left="0"/>
        <w:jc w:val="both"/>
      </w:pPr>
      <w:r>
        <w:rPr>
          <w:rFonts w:ascii="Times New Roman"/>
          <w:b w:val="false"/>
          <w:i w:val="false"/>
          <w:color w:val="000000"/>
          <w:sz w:val="28"/>
        </w:rPr>
        <w:t xml:space="preserve">
      Кассир атаған және жолдама ведомоста көрсетiлген сомалар бiрдей болып шыққан жағдайда, қайта санау кассасының контролерi жолдама ведомосты немесе квитанцияны қол қою үшiн кассирге бередi. Осыдан кейiн қайта санау кассасының контролер-кассирi жолдама ведомосты немесе квитанцияны қол қойып куәландырып, соманы тексеру ведомосiне жазады. Кассир қайта саналған барлық қолма-қол ақшаны өз үстелiнiң тартпасына салады, содан кейiн контролерден басқа сумка алады.  </w:t>
      </w:r>
    </w:p>
    <w:p>
      <w:pPr>
        <w:spacing w:after="0"/>
        <w:ind w:left="0"/>
        <w:jc w:val="both"/>
      </w:pPr>
      <w:r>
        <w:rPr>
          <w:rFonts w:ascii="Times New Roman"/>
          <w:b w:val="false"/>
          <w:i w:val="false"/>
          <w:color w:val="000000"/>
          <w:sz w:val="28"/>
        </w:rPr>
        <w:t xml:space="preserve">
      Қоржындағы нақты бар сома мен жолдама ведомоста көрсетiлген сома арасында айырмашылық болған жағдайда, кассир бақылаушы кассирмен бiрге қайта саналған ақша сомасын құны бойынша салыстырып тексередi және құны бойынша сомасында айырмашылық болған қолма-қол ақшаны екiншi рет бiр-бiрлеп қайта санайды.  </w:t>
      </w:r>
    </w:p>
    <w:p>
      <w:pPr>
        <w:spacing w:after="0"/>
        <w:ind w:left="0"/>
        <w:jc w:val="both"/>
      </w:pPr>
      <w:r>
        <w:rPr>
          <w:rFonts w:ascii="Times New Roman"/>
          <w:b w:val="false"/>
          <w:i w:val="false"/>
          <w:color w:val="000000"/>
          <w:sz w:val="28"/>
        </w:rPr>
        <w:t xml:space="preserve">
      Кем болғаны немесе артық болғаны расқа шықса, сондай-ақ төлеуге жарамсыз, күмәндi және жалған (қолдан жасалған) қолма-қол ақшаның бар екенi анықталса, жолдама ведомостың бетiне және қоржынға кассир мен контролер қол қойып, акт жасайды.  </w:t>
      </w:r>
    </w:p>
    <w:p>
      <w:pPr>
        <w:spacing w:after="0"/>
        <w:ind w:left="0"/>
        <w:jc w:val="both"/>
      </w:pPr>
      <w:r>
        <w:rPr>
          <w:rFonts w:ascii="Times New Roman"/>
          <w:b w:val="false"/>
          <w:i w:val="false"/>
          <w:color w:val="000000"/>
          <w:sz w:val="28"/>
        </w:rPr>
        <w:t xml:space="preserve">
      Ұлттық және шетел валютасының төлемге жарамсыз және күмәнді банкноттары мен монеталары акт-тізімдемеде (Қағидаларға </w:t>
      </w:r>
      <w:r>
        <w:rPr>
          <w:rFonts w:ascii="Times New Roman"/>
          <w:b w:val="false"/>
          <w:i w:val="false"/>
          <w:color w:val="000000"/>
          <w:sz w:val="28"/>
        </w:rPr>
        <w:t>3-қосымша)</w:t>
      </w:r>
      <w:r>
        <w:rPr>
          <w:rFonts w:ascii="Times New Roman"/>
          <w:b w:val="false"/>
          <w:i w:val="false"/>
          <w:color w:val="000000"/>
          <w:sz w:val="28"/>
        </w:rPr>
        <w:t xml:space="preserve"> тіркеледі, онда клиенттің атауы, валютаның атауы, банкноттардың (монеталардың) құны, олардың нөмірі мен сериясы, жалпы сомасы, өзіне тән төлемге жарамсыздық белгілері көрсетіледі және касса бөлімшесінің басшысына беріледі. Ұлттық валютаның алынған төлемге жарамсыз және күмәнді ақша белгілері Ұлттық Банк филиалына сараптамаға жіберіледі. Төлемге жарамдылығы күмән тудыратын шетел валютасындағы ақша белгілерімен және төлем құжаттарымен жұмыс Қағидалардың </w:t>
      </w:r>
      <w:r>
        <w:rPr>
          <w:rFonts w:ascii="Times New Roman"/>
          <w:b w:val="false"/>
          <w:i w:val="false"/>
          <w:color w:val="000000"/>
          <w:sz w:val="28"/>
        </w:rPr>
        <w:t>221-тармағына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Қайта санаған кезде табылған қолдан жасалғандығының анық белгілері бар ұлттық немесе шетел валютасындағы ақша белгілері ішкі істер органдарына немесе қаржы полициясы органдарына беріледі. Касса бөлімшесінің басшысы осындай факт туралы осы ақша белгілері табылған банктің клиентіне және ішкі істер органдарына немесе қаржы полициясы органдарына хабарлайды. Ішкі істер органдарының немесе қаржы полициясы органдарының өкілдері банкке келгеннен кейін қолдан жасалған анық белгілері бар ұлттық немесе шетел валютасындағы ақша белгілерін алып, осы ақша белгілерінің алынғаны туралы хаттама жасайды, оның бір данасы банкке беріледі. </w:t>
      </w:r>
    </w:p>
    <w:p>
      <w:pPr>
        <w:spacing w:after="0"/>
        <w:ind w:left="0"/>
        <w:jc w:val="both"/>
      </w:pPr>
      <w:r>
        <w:rPr>
          <w:rFonts w:ascii="Times New Roman"/>
          <w:b w:val="false"/>
          <w:i w:val="false"/>
          <w:color w:val="000000"/>
          <w:sz w:val="28"/>
        </w:rPr>
        <w:t xml:space="preserve">
      Ішкі істер органдары немесе қаржы полициясының органдары ақша белгілерінің түпнұсқалығын растаған кезде олар клиентке өтеледі, жасанды екені белгіленгенде - ішкі істер органдарында немесе қаржы полициясының органдарында заттай айғақ ретінде қалады.  </w:t>
      </w:r>
    </w:p>
    <w:p>
      <w:pPr>
        <w:spacing w:after="0"/>
        <w:ind w:left="0"/>
        <w:jc w:val="both"/>
      </w:pPr>
      <w:r>
        <w:rPr>
          <w:rFonts w:ascii="Times New Roman"/>
          <w:b w:val="false"/>
          <w:i w:val="false"/>
          <w:color w:val="000000"/>
          <w:sz w:val="28"/>
        </w:rPr>
        <w:t xml:space="preserve">
      Қайта санау кассасының контролер-кассирi қолма-қол ақшаның кем боп шыққаны туралы тез арада касса меңгерушiсiне, ал қажет жағдайда қолма-қол ақшаның кем боп шығу себептерiн анықтау мақсатымен тиiстi шара қолдану үшiн банктiң басшысына хабарлауға мiндеттi.  </w:t>
      </w:r>
    </w:p>
    <w:p>
      <w:pPr>
        <w:spacing w:after="0"/>
        <w:ind w:left="0"/>
        <w:jc w:val="both"/>
      </w:pPr>
      <w:r>
        <w:rPr>
          <w:rFonts w:ascii="Times New Roman"/>
          <w:b w:val="false"/>
          <w:i w:val="false"/>
          <w:color w:val="000000"/>
          <w:sz w:val="28"/>
        </w:rPr>
        <w:t xml:space="preserve">
      Қайта санау кассасында әрбiр клиентке карточка арналады, онда әрбiр акт бойынша қолма-қол ақша салынған қоржындарды қайта санағанда анықталған кем немесе артық боп шыққан сома тiркеледi. Кем немесе артық боп шыққан соманы анықтаған әрбiр кассир бойынша да осындай есеп жүргiзiледi.  </w:t>
      </w:r>
    </w:p>
    <w:p>
      <w:pPr>
        <w:spacing w:after="0"/>
        <w:ind w:left="0"/>
        <w:jc w:val="both"/>
      </w:pPr>
      <w:r>
        <w:rPr>
          <w:rFonts w:ascii="Times New Roman"/>
          <w:b w:val="false"/>
          <w:i w:val="false"/>
          <w:color w:val="000000"/>
          <w:sz w:val="28"/>
        </w:rPr>
        <w:t xml:space="preserve">
      Банк басшылары қоржындардағы қолма-қол ақшаның артық және кем боп шығуы туралы мәлiметтердi ай сайын қарап отыруға және клиенттердiң инкассатор қоржындарына қолма-қол ақшаны дұрыс салмау оқиғасын (рекламациялық хаттар және түсiндiру жұмыстары, шарттарда көзделген айып санкцияларын қолдану) болдырмау үшiн қажеттi шаралар қолдануға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63-тармаққа өзгертулер енгізілді - ҚР Ұлттық Банкі Басқармасының 2005.12.12 </w:t>
      </w:r>
      <w:r>
        <w:rPr>
          <w:rFonts w:ascii="Times New Roman"/>
          <w:b w:val="false"/>
          <w:i w:val="false"/>
          <w:color w:val="000000"/>
          <w:sz w:val="28"/>
        </w:rPr>
        <w:t>N 156</w:t>
      </w:r>
      <w:r>
        <w:rPr>
          <w:rFonts w:ascii="Times New Roman"/>
          <w:b w:val="false"/>
          <w:i w:val="false"/>
          <w:color w:val="ff0000"/>
          <w:sz w:val="28"/>
        </w:rPr>
        <w:t xml:space="preserve">,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76" w:id="107"/>
    <w:p>
      <w:pPr>
        <w:spacing w:after="0"/>
        <w:ind w:left="0"/>
        <w:jc w:val="both"/>
      </w:pPr>
      <w:r>
        <w:rPr>
          <w:rFonts w:ascii="Times New Roman"/>
          <w:b w:val="false"/>
          <w:i w:val="false"/>
          <w:color w:val="000000"/>
          <w:sz w:val="28"/>
        </w:rPr>
        <w:t>
      64. Барлық қоржындарды ашып, қолма-қол ақшаны қайта санағаннан кейін, тексеруші-кассир әрбір кассир бойынша тексеру ведомостарында қайта саналған қолма-қол ақшаның сомасын шығарады және қоржындарға жолдама ведомостарды түсiмдi қайта санау нәтижелерін кассалық кiрiс журналына жазу және бухгалтерлік есепте көрсету үшін тексерушi-бухгалтерге, ал босаған қоржындарды олардың санын көрсетіп жеке кітапқа қол қойғызып инкассация қызметiнiң жетекшісіне (кезекші инкассаторға) береді.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Ұлттық Банкі Басқармасының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77" w:id="108"/>
    <w:p>
      <w:pPr>
        <w:spacing w:after="0"/>
        <w:ind w:left="0"/>
        <w:jc w:val="both"/>
      </w:pPr>
      <w:r>
        <w:rPr>
          <w:rFonts w:ascii="Times New Roman"/>
          <w:b w:val="false"/>
          <w:i w:val="false"/>
          <w:color w:val="000000"/>
          <w:sz w:val="28"/>
        </w:rPr>
        <w:t xml:space="preserve">
      65. Күннiң аяғында қайта санау кассасының кассирi өзi қайта санаған және бумалаған қолма-қол ақша сомасын тексеру ведомосының мәлiметтерiмен салыстырып тексередi, кассир қайта санаған қолма-қол ақшаның жалпы сомасына кассир мен тексерушi-кассир қол қойып ол ведомосты ресiмдейдi. Касса меңгерушiсi жұмыс күнiнiң iшiнде ақша тапсырғанда да осындай салыстырып тексеру болады.  </w:t>
      </w:r>
    </w:p>
    <w:bookmarkEnd w:id="108"/>
    <w:p>
      <w:pPr>
        <w:spacing w:after="0"/>
        <w:ind w:left="0"/>
        <w:jc w:val="both"/>
      </w:pPr>
      <w:r>
        <w:rPr>
          <w:rFonts w:ascii="Times New Roman"/>
          <w:b w:val="false"/>
          <w:i w:val="false"/>
          <w:color w:val="000000"/>
          <w:sz w:val="28"/>
        </w:rPr>
        <w:t>
      Толық бума жасауға келмейтiн банкноттар мен металл ақшаларды, түбiртектер және қаптарды кассирлер контролердiң нұсқауы бойынша тексеру парақтарына қол қойғызып, арнайы бөлiнген кассирге бередi, ол оларды өңдейдi және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8" w:id="109"/>
    <w:p>
      <w:pPr>
        <w:spacing w:after="0"/>
        <w:ind w:left="0"/>
        <w:jc w:val="both"/>
      </w:pPr>
      <w:r>
        <w:rPr>
          <w:rFonts w:ascii="Times New Roman"/>
          <w:b w:val="false"/>
          <w:i w:val="false"/>
          <w:color w:val="000000"/>
          <w:sz w:val="28"/>
        </w:rPr>
        <w:t xml:space="preserve">
       66. Қайта саналған және жинақталған қолма-қол ақшаны кассирлер кешкi кассаның контролерiне немесе касса меңгерушiсiне тексеру парақтарына қол қойғызып бередi. Қолма-қол ақшаны қайта санау жөнiндегi құжаттар да соған берiледi.  </w:t>
      </w:r>
    </w:p>
    <w:bookmarkEnd w:id="109"/>
    <w:bookmarkStart w:name="z79" w:id="110"/>
    <w:p>
      <w:pPr>
        <w:spacing w:after="0"/>
        <w:ind w:left="0"/>
        <w:jc w:val="both"/>
      </w:pPr>
      <w:r>
        <w:rPr>
          <w:rFonts w:ascii="Times New Roman"/>
          <w:b w:val="false"/>
          <w:i w:val="false"/>
          <w:color w:val="000000"/>
          <w:sz w:val="28"/>
        </w:rPr>
        <w:t xml:space="preserve">
      67. Касса меңгерушiсiнiң өзi кассирлерден алған ақша сомасының қолма-қол ақшасымен касса қабылдап алған қоржындар мен босаған қаптар туралы анықтаманың мәлiметтерiне сәйкес келуiн салыстырып тексередi және оған қолын қояды. </w:t>
      </w:r>
    </w:p>
    <w:bookmarkEnd w:id="110"/>
    <w:bookmarkStart w:name="z80" w:id="111"/>
    <w:p>
      <w:pPr>
        <w:spacing w:after="0"/>
        <w:ind w:left="0"/>
        <w:jc w:val="left"/>
      </w:pPr>
      <w:r>
        <w:rPr>
          <w:rFonts w:ascii="Times New Roman"/>
          <w:b/>
          <w:i w:val="false"/>
          <w:color w:val="000000"/>
        </w:rPr>
        <w:t xml:space="preserve"> 7-параграф. Операция кассасының операциялық күндi аяқтауы</w:t>
      </w:r>
    </w:p>
    <w:bookmarkEnd w:id="111"/>
    <w:p>
      <w:pPr>
        <w:spacing w:after="0"/>
        <w:ind w:left="0"/>
        <w:jc w:val="both"/>
      </w:pPr>
      <w:r>
        <w:rPr>
          <w:rFonts w:ascii="Times New Roman"/>
          <w:b w:val="false"/>
          <w:i w:val="false"/>
          <w:color w:val="ff0000"/>
          <w:sz w:val="28"/>
        </w:rPr>
        <w:t xml:space="preserve">
      Ескерту: Тараудың тақырыбы жаңа редакцияда -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68. Касса айналымдарын касса журналымен салыстырып тексергеннен кейiн кассирлер өздерiндегi қалыптастырылған қолма-қол ақшаның қалдықтарын анықтамалармен және касса құжаттарымен бiрге касса меңгерушiсiне тапсырады.</w:t>
      </w:r>
    </w:p>
    <w:p>
      <w:pPr>
        <w:spacing w:after="0"/>
        <w:ind w:left="0"/>
        <w:jc w:val="both"/>
      </w:pPr>
      <w:r>
        <w:rPr>
          <w:rFonts w:ascii="Times New Roman"/>
          <w:b w:val="false"/>
          <w:i w:val="false"/>
          <w:color w:val="000000"/>
          <w:sz w:val="28"/>
        </w:rPr>
        <w:t xml:space="preserve">
      Касса меңгерушiсi кассирлерден қолма-қол ақшаны, есеп жүргiзу анықтамалары мен құжаттарды алғаннан кейiн:  </w:t>
      </w:r>
    </w:p>
    <w:p>
      <w:pPr>
        <w:spacing w:after="0"/>
        <w:ind w:left="0"/>
        <w:jc w:val="both"/>
      </w:pPr>
      <w:r>
        <w:rPr>
          <w:rFonts w:ascii="Times New Roman"/>
          <w:b w:val="false"/>
          <w:i w:val="false"/>
          <w:color w:val="000000"/>
          <w:sz w:val="28"/>
        </w:rPr>
        <w:t xml:space="preserve">
      1) анықтамаларда қолма-қол ақшаның қалғаны қабылданған және берiлген ақшаны (құндылықтарды) есепке алу кiтабындағы жазбаларды ескере отырып шығарылғандығының дұрыстығын;  </w:t>
      </w:r>
    </w:p>
    <w:p>
      <w:pPr>
        <w:spacing w:after="0"/>
        <w:ind w:left="0"/>
        <w:jc w:val="both"/>
      </w:pPr>
      <w:r>
        <w:rPr>
          <w:rFonts w:ascii="Times New Roman"/>
          <w:b w:val="false"/>
          <w:i w:val="false"/>
          <w:color w:val="000000"/>
          <w:sz w:val="28"/>
        </w:rPr>
        <w:t xml:space="preserve">
      2) кассирлер өткiзген құжаттар саны мен солар бойынша сомалардың анықтамалардағы мәлiметтерге сәйкес келуiн тексередi.  </w:t>
      </w:r>
    </w:p>
    <w:p>
      <w:pPr>
        <w:spacing w:after="0"/>
        <w:ind w:left="0"/>
        <w:jc w:val="both"/>
      </w:pPr>
      <w:r>
        <w:rPr>
          <w:rFonts w:ascii="Times New Roman"/>
          <w:b w:val="false"/>
          <w:i w:val="false"/>
          <w:color w:val="000000"/>
          <w:sz w:val="28"/>
        </w:rPr>
        <w:t xml:space="preserve">
      Кейiннен касса меңгерушiсi операция кассасы кассирлерiнiң есептік анықтамалары және қабылданған қолма-қол ақша сомасы туралы журналдардағы қайта санау кассасы мен кешкi кассаның жазбалары негiзiнде, сондай-ақ ақшасын өзi жеке қабылдап алған немесе өзiне берiлген құжаттар бойынша бiр күнгi касса айналымы туралы жиынтық анықтама (Қағидаларға </w:t>
      </w:r>
      <w:r>
        <w:rPr>
          <w:rFonts w:ascii="Times New Roman"/>
          <w:b w:val="false"/>
          <w:i w:val="false"/>
          <w:color w:val="000000"/>
          <w:sz w:val="28"/>
        </w:rPr>
        <w:t>11-қосымша)</w:t>
      </w:r>
      <w:r>
        <w:rPr>
          <w:rFonts w:ascii="Times New Roman"/>
          <w:b w:val="false"/>
          <w:i w:val="false"/>
          <w:color w:val="000000"/>
          <w:sz w:val="28"/>
        </w:rPr>
        <w:t xml:space="preserve"> жасайды және оның қорытындысын бухгалтерлiк есептiң мәлiметтерiмен салыстырып тексередi. Бухгалтерия қызметкерi бiр күнгi касса айналымы туралы жиынтық анықтамаға қол қойып, салыстырып тексерудi куәландырады, жиынтық анықтама кассирлердiң бiр күнгi касса айналымы және құндылықтың қалдықтары туралы есептік анықтамаларымен бiрге (Қағидаларға </w:t>
      </w:r>
      <w:r>
        <w:rPr>
          <w:rFonts w:ascii="Times New Roman"/>
          <w:b w:val="false"/>
          <w:i w:val="false"/>
          <w:color w:val="000000"/>
          <w:sz w:val="28"/>
        </w:rPr>
        <w:t>5-қосымша)</w:t>
      </w:r>
      <w:r>
        <w:rPr>
          <w:rFonts w:ascii="Times New Roman"/>
          <w:b w:val="false"/>
          <w:i w:val="false"/>
          <w:color w:val="000000"/>
          <w:sz w:val="28"/>
        </w:rPr>
        <w:t xml:space="preserve"> сол күнгi касса құжаттарында сақталады.</w:t>
      </w:r>
    </w:p>
    <w:p>
      <w:pPr>
        <w:spacing w:after="0"/>
        <w:ind w:left="0"/>
        <w:jc w:val="both"/>
      </w:pPr>
      <w:r>
        <w:rPr>
          <w:rFonts w:ascii="Times New Roman"/>
          <w:b w:val="false"/>
          <w:i w:val="false"/>
          <w:color w:val="000000"/>
          <w:sz w:val="28"/>
        </w:rPr>
        <w:t>
      Бiр күнгi касса айналымдарын салыстырып тексергеннен кейiн, касса меңгерушiсi операциялық кассаның қолма-қол ақшасын және басқа құндылықтарды есепке алу кiтабына ақшаның кiрiсі мен шығысының жалпы сомасын жазады және соған кассаның қалдығын, сондай-ақ келесi күннiң басындағы басқа құндылықтардың қалдығын шығарады (Қағидаларға 10, 37, 38-қосымшалар), олар құндылықтарды сақтауға жауап беретiн лауазымды адамдардың қолымен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68-тармаққа өзгерістер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27.05.2013 </w:t>
      </w:r>
      <w:r>
        <w:rPr>
          <w:rFonts w:ascii="Times New Roman"/>
          <w:b w:val="false"/>
          <w:i w:val="false"/>
          <w:color w:val="000000"/>
          <w:sz w:val="28"/>
        </w:rPr>
        <w:t>№ 128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81" w:id="112"/>
    <w:p>
      <w:pPr>
        <w:spacing w:after="0"/>
        <w:ind w:left="0"/>
        <w:jc w:val="both"/>
      </w:pPr>
      <w:r>
        <w:rPr>
          <w:rFonts w:ascii="Times New Roman"/>
          <w:b w:val="false"/>
          <w:i w:val="false"/>
          <w:color w:val="000000"/>
          <w:sz w:val="28"/>
        </w:rPr>
        <w:t xml:space="preserve">
       69. Кассада қалған қолма-қол ақшаның қалдығы мен бухгалтерлiк есептiң мәлiметтерiнiң арасында айырмашылық болған жағдайда, касса меңгерушiсi бұл туралы тез арада айырмашылықтың себебiн анықтау шараларын қолдану үшiн банк басшысына, бас бухгалтерге және касса бөлiмшесiнiң бастығына хабарлайды. Артық немесе кем шыққандығы расталса, акт (Қағидаларға </w:t>
      </w:r>
      <w:r>
        <w:rPr>
          <w:rFonts w:ascii="Times New Roman"/>
          <w:b w:val="false"/>
          <w:i w:val="false"/>
          <w:color w:val="000000"/>
          <w:sz w:val="28"/>
        </w:rPr>
        <w:t>7-қосымша)</w:t>
      </w:r>
      <w:r>
        <w:rPr>
          <w:rFonts w:ascii="Times New Roman"/>
          <w:b w:val="false"/>
          <w:i w:val="false"/>
          <w:color w:val="000000"/>
          <w:sz w:val="28"/>
        </w:rPr>
        <w:t xml:space="preserve"> жасалады.</w:t>
      </w:r>
    </w:p>
    <w:bookmarkEnd w:id="112"/>
    <w:p>
      <w:pPr>
        <w:spacing w:after="0"/>
        <w:ind w:left="0"/>
        <w:jc w:val="both"/>
      </w:pPr>
      <w:r>
        <w:rPr>
          <w:rFonts w:ascii="Times New Roman"/>
          <w:b w:val="false"/>
          <w:i w:val="false"/>
          <w:color w:val="000000"/>
          <w:sz w:val="28"/>
        </w:rPr>
        <w:t>
      Кассаның мәлiметiнен кейiн касса меңгерушiсi касса құжаттарын брошюралайды немесе оларды қосымшаларымен бiрге касса қызметкерлерiнiң бiреуiне қалыптауға және брошюралауға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 w:id="113"/>
    <w:p>
      <w:pPr>
        <w:spacing w:after="0"/>
        <w:ind w:left="0"/>
        <w:jc w:val="both"/>
      </w:pPr>
      <w:r>
        <w:rPr>
          <w:rFonts w:ascii="Times New Roman"/>
          <w:b w:val="false"/>
          <w:i w:val="false"/>
          <w:color w:val="000000"/>
          <w:sz w:val="28"/>
        </w:rPr>
        <w:t xml:space="preserve">
       70. Касса құжаттары бойынша анықтамалар талап етiлген кезде касса құжаттарына жауап беретiн касса қызметкерi бас бухгалтерге немесе оның орынбасарына қол қойғызып бередi.  </w:t>
      </w:r>
    </w:p>
    <w:bookmarkEnd w:id="113"/>
    <w:p>
      <w:pPr>
        <w:spacing w:after="0"/>
        <w:ind w:left="0"/>
        <w:jc w:val="both"/>
      </w:pPr>
      <w:r>
        <w:rPr>
          <w:rFonts w:ascii="Times New Roman"/>
          <w:b w:val="false"/>
          <w:i w:val="false"/>
          <w:color w:val="000000"/>
          <w:sz w:val="28"/>
        </w:rPr>
        <w:t xml:space="preserve">
      Касса бөлмесінен касса құжаттары салынған папкаларды банк басшысының жазбаша рұқсаты болғанда болмаса, сыртқа шығаруға болмайды. Жұмыс күнiнiң соңында құжаттар мiндеттi түрде кассаға қайтарылуға тиiс. </w:t>
      </w:r>
    </w:p>
    <w:bookmarkStart w:name="z83" w:id="114"/>
    <w:p>
      <w:pPr>
        <w:spacing w:after="0"/>
        <w:ind w:left="0"/>
        <w:jc w:val="both"/>
      </w:pPr>
      <w:r>
        <w:rPr>
          <w:rFonts w:ascii="Times New Roman"/>
          <w:b w:val="false"/>
          <w:i w:val="false"/>
          <w:color w:val="000000"/>
          <w:sz w:val="28"/>
        </w:rPr>
        <w:t xml:space="preserve">
      71. Қазақстан Республикасында қолданылып жүрген заң талаптарына сәйкес касса құжаттарын банктен алып шығуға болады. Шығарылған түпнұсқалық касса құжаттарының орнына шығарылған құжаттың касса меңгерушiсi куәландырған көшiрмесi, құжаттарды шығару туралы алысқан бүкiл хат-хабар, қаулы және шығару жөнiндегi хаттама тiгiледi.  </w:t>
      </w:r>
    </w:p>
    <w:bookmarkEnd w:id="114"/>
    <w:p>
      <w:pPr>
        <w:spacing w:after="0"/>
        <w:ind w:left="0"/>
        <w:jc w:val="both"/>
      </w:pPr>
      <w:r>
        <w:rPr>
          <w:rFonts w:ascii="Times New Roman"/>
          <w:b w:val="false"/>
          <w:i w:val="false"/>
          <w:color w:val="000000"/>
          <w:sz w:val="28"/>
        </w:rPr>
        <w:t xml:space="preserve">
      Бiр күнтiзбелiк жылдың әртүрлi датасындағы бiрнеше касса құжаттары бiр мезгiлде шығарылатын болғанда, шығарылатын құжаттардың бiреуiнiң орнына оның көшiрмесi, құжаттарды шығару жөнiндегi қаулы және хаттама, ал басқалардың орнына құжаттарды алу жөнiндегi қаулы мен хаттаманың қайда екендiгi туралы белгi жасалған олардың көшiрмелерi қалады. </w:t>
      </w:r>
    </w:p>
    <w:bookmarkStart w:name="z84" w:id="115"/>
    <w:p>
      <w:pPr>
        <w:spacing w:after="0"/>
        <w:ind w:left="0"/>
        <w:jc w:val="left"/>
      </w:pPr>
      <w:r>
        <w:rPr>
          <w:rFonts w:ascii="Times New Roman"/>
          <w:b/>
          <w:i w:val="false"/>
          <w:color w:val="000000"/>
        </w:rPr>
        <w:t xml:space="preserve"> 8-параграф. Касса құжаттарын ресiмдеу</w:t>
      </w:r>
    </w:p>
    <w:bookmarkEnd w:id="115"/>
    <w:p>
      <w:pPr>
        <w:spacing w:after="0"/>
        <w:ind w:left="0"/>
        <w:jc w:val="both"/>
      </w:pPr>
      <w:r>
        <w:rPr>
          <w:rFonts w:ascii="Times New Roman"/>
          <w:b w:val="false"/>
          <w:i w:val="false"/>
          <w:color w:val="ff0000"/>
          <w:sz w:val="28"/>
        </w:rPr>
        <w:t xml:space="preserve">
      Ескерту: Тараудың тақырыбы жаңа редакцияда -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72. Қолма-қол ақша мен құндылықтарды қабылдау және беру жөнiндегi барлық касса құжаттарында банк құндылығының сақталуына жауапты банктiң лауазымды адамдарының қолы болуға тиiс.  </w:t>
      </w:r>
    </w:p>
    <w:p>
      <w:pPr>
        <w:spacing w:after="0"/>
        <w:ind w:left="0"/>
        <w:jc w:val="both"/>
      </w:pPr>
      <w:r>
        <w:rPr>
          <w:rFonts w:ascii="Times New Roman"/>
          <w:b w:val="false"/>
          <w:i w:val="false"/>
          <w:color w:val="000000"/>
          <w:sz w:val="28"/>
        </w:rPr>
        <w:t xml:space="preserve">
      Чек кітапшасын беру Нормативтік құқықтық актілерді мемлекеттік тіркеу тізілімінде № 14346 болып тіркелген Қазақстан Республикасы Ұлттық Банкі Басқармасының 2016 жылғы 31 тамыздағы № 204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чектерді қолдану қағидаларында белгіленген талаптарға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72-тармаққа өзгертулер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 xml:space="preserve">;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85" w:id="116"/>
    <w:p>
      <w:pPr>
        <w:spacing w:after="0"/>
        <w:ind w:left="0"/>
        <w:jc w:val="both"/>
      </w:pPr>
      <w:r>
        <w:rPr>
          <w:rFonts w:ascii="Times New Roman"/>
          <w:b w:val="false"/>
          <w:i w:val="false"/>
          <w:color w:val="000000"/>
          <w:sz w:val="28"/>
        </w:rPr>
        <w:t>
      73. Есеп айрысу-касса құжаттарына банк басшысы куәландырған банк басшысының және банктің (банк филиалының) бас бухгалтерінің қол қою үлгiлерi кассирлерде болады.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Ұлттық Банкі Басқармасының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86" w:id="117"/>
    <w:p>
      <w:pPr>
        <w:spacing w:after="0"/>
        <w:ind w:left="0"/>
        <w:jc w:val="both"/>
      </w:pPr>
      <w:r>
        <w:rPr>
          <w:rFonts w:ascii="Times New Roman"/>
          <w:b w:val="false"/>
          <w:i w:val="false"/>
          <w:color w:val="000000"/>
          <w:sz w:val="28"/>
        </w:rPr>
        <w:t xml:space="preserve">
      74. Қолма-қол ақша және құндылықтар қабылдау мен беруге арналған кассалық құжаттар сиямен немесе шарикті қаламсаппен (көк немесе қара түсті) түсінікті етіп қолмен толтырылуы және міндетті деректемелер (құжаттың атауы, нөмірі және күні, клиенттің толық атауы, банк шотының нөмірі, бизнес-сәйкестендіру нөмірі (жеке сәйкестендіру нөмірі), ақша жөнелтушінің коды, бенефициар коды, </w:t>
      </w:r>
      <w:r>
        <w:rPr>
          <w:rFonts w:ascii="Times New Roman"/>
          <w:b w:val="false"/>
          <w:i w:val="false"/>
          <w:color w:val="000000"/>
          <w:sz w:val="28"/>
        </w:rPr>
        <w:t>төлем мақсатының коды</w:t>
      </w:r>
      <w:r>
        <w:rPr>
          <w:rFonts w:ascii="Times New Roman"/>
          <w:b w:val="false"/>
          <w:i w:val="false"/>
          <w:color w:val="000000"/>
          <w:sz w:val="28"/>
        </w:rPr>
        <w:t xml:space="preserve">, ал салықтарды және басқа да міндетті төлемдерді төлеуге қолма-қол ақшаны, салықтық емес және бюджетке басқа да түсімдерді қабылдау кезінде – </w:t>
      </w:r>
      <w:r>
        <w:rPr>
          <w:rFonts w:ascii="Times New Roman"/>
          <w:b w:val="false"/>
          <w:i w:val="false"/>
          <w:color w:val="000000"/>
          <w:sz w:val="28"/>
        </w:rPr>
        <w:t>бюджеттік жіктеу</w:t>
      </w:r>
      <w:r>
        <w:rPr>
          <w:rFonts w:ascii="Times New Roman"/>
          <w:b w:val="false"/>
          <w:i w:val="false"/>
          <w:color w:val="000000"/>
          <w:sz w:val="28"/>
        </w:rPr>
        <w:t xml:space="preserve"> коды болуы тиіс. Кассалық құжаттарда касса операциясы жасалатын сома цифрмен және жазумен (жазумен сомасы бас әріппен жазылады), айы жазумен көрсетіледі. Кассалық құжаттарда соманы жазумен және цифрмен көрсетуге арналған бос орындар сызылады. Кассалық құжаттарда түзетулерге жол берілмейді.</w:t>
      </w:r>
    </w:p>
    <w:bookmarkEnd w:id="117"/>
    <w:p>
      <w:pPr>
        <w:spacing w:after="0"/>
        <w:ind w:left="0"/>
        <w:jc w:val="both"/>
      </w:pPr>
      <w:r>
        <w:rPr>
          <w:rFonts w:ascii="Times New Roman"/>
          <w:b w:val="false"/>
          <w:i w:val="false"/>
          <w:color w:val="000000"/>
          <w:sz w:val="28"/>
        </w:rPr>
        <w:t xml:space="preserve">
      Қолма-қол ақшаны және құндылықтарды қабылдауға және беруге арналған касса құжаттарына клиенттер, банктің кассалық және операциялық қызметкерлері қол қояды. </w:t>
      </w:r>
    </w:p>
    <w:p>
      <w:pPr>
        <w:spacing w:after="0"/>
        <w:ind w:left="0"/>
        <w:jc w:val="both"/>
      </w:pPr>
      <w:r>
        <w:rPr>
          <w:rFonts w:ascii="Times New Roman"/>
          <w:b w:val="false"/>
          <w:i w:val="false"/>
          <w:color w:val="000000"/>
          <w:sz w:val="28"/>
        </w:rPr>
        <w:t xml:space="preserve">
      Міндетті деректемелерінің болуы шартымен компьютерлік жүйелерді және арнайы бағдарламалық қамтамасыз етуді пайдаланумен толтырылған касса құжаттарының бланкілерін пайдалануға жол беріледі. </w:t>
      </w:r>
    </w:p>
    <w:p>
      <w:pPr>
        <w:spacing w:after="0"/>
        <w:ind w:left="0"/>
        <w:jc w:val="both"/>
      </w:pPr>
      <w:r>
        <w:rPr>
          <w:rFonts w:ascii="Times New Roman"/>
          <w:b w:val="false"/>
          <w:i w:val="false"/>
          <w:color w:val="000000"/>
          <w:sz w:val="28"/>
        </w:rPr>
        <w:t xml:space="preserve">
      Қандай да болмасын түзетулер бар құжаттар қайта ресімдеу үшін қайтарылады.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жазылды - ҚР Ұлттық Банкі Басқармасының 2005.12.12 </w:t>
      </w:r>
      <w:r>
        <w:rPr>
          <w:rFonts w:ascii="Times New Roman"/>
          <w:b w:val="false"/>
          <w:i w:val="false"/>
          <w:color w:val="000000"/>
          <w:sz w:val="28"/>
        </w:rPr>
        <w:t>N 156</w:t>
      </w:r>
      <w:r>
        <w:rPr>
          <w:rFonts w:ascii="Times New Roman"/>
          <w:b w:val="false"/>
          <w:i w:val="false"/>
          <w:color w:val="ff0000"/>
          <w:sz w:val="28"/>
        </w:rPr>
        <w:t xml:space="preserve">; өзгерту енгізілді - 2007.08.27 </w:t>
      </w:r>
      <w:r>
        <w:rPr>
          <w:rFonts w:ascii="Times New Roman"/>
          <w:b w:val="false"/>
          <w:i w:val="false"/>
          <w:color w:val="000000"/>
          <w:sz w:val="28"/>
        </w:rPr>
        <w:t>N 90</w:t>
      </w:r>
      <w:r>
        <w:rPr>
          <w:rFonts w:ascii="Times New Roman"/>
          <w:b w:val="false"/>
          <w:i w:val="false"/>
          <w:color w:val="ff0000"/>
          <w:sz w:val="28"/>
        </w:rPr>
        <w:t xml:space="preserve"> (қолданысқа 2010.08.13 бастап енгізіледі, </w:t>
      </w:r>
      <w:r>
        <w:rPr>
          <w:rFonts w:ascii="Times New Roman"/>
          <w:b w:val="false"/>
          <w:i w:val="false"/>
          <w:color w:val="000000"/>
          <w:sz w:val="28"/>
        </w:rPr>
        <w:t>3-т</w:t>
      </w:r>
      <w:r>
        <w:rPr>
          <w:rFonts w:ascii="Times New Roman"/>
          <w:b w:val="false"/>
          <w:i w:val="false"/>
          <w:color w:val="ff0000"/>
          <w:sz w:val="28"/>
        </w:rPr>
        <w:t xml:space="preserve">. қараңыз); 2010.08.20 </w:t>
      </w:r>
      <w:r>
        <w:rPr>
          <w:rFonts w:ascii="Times New Roman"/>
          <w:b w:val="false"/>
          <w:i w:val="false"/>
          <w:color w:val="000000"/>
          <w:sz w:val="28"/>
        </w:rPr>
        <w:t>N 76</w:t>
      </w:r>
      <w:r>
        <w:rPr>
          <w:rFonts w:ascii="Times New Roman"/>
          <w:b w:val="false"/>
          <w:i w:val="false"/>
          <w:color w:val="ff0000"/>
          <w:sz w:val="28"/>
        </w:rPr>
        <w:t xml:space="preserve"> (қолданысқа 2010.08.13 бастап енгізіледі, </w:t>
      </w:r>
      <w:r>
        <w:rPr>
          <w:rFonts w:ascii="Times New Roman"/>
          <w:b w:val="false"/>
          <w:i w:val="false"/>
          <w:color w:val="000000"/>
          <w:sz w:val="28"/>
        </w:rPr>
        <w:t>2-т</w:t>
      </w:r>
      <w:r>
        <w:rPr>
          <w:rFonts w:ascii="Times New Roman"/>
          <w:b w:val="false"/>
          <w:i w:val="false"/>
          <w:color w:val="ff0000"/>
          <w:sz w:val="28"/>
        </w:rPr>
        <w:t xml:space="preserve">. қараңыз), 2011.07.01 </w:t>
      </w:r>
      <w:r>
        <w:rPr>
          <w:rFonts w:ascii="Times New Roman"/>
          <w:b w:val="false"/>
          <w:i w:val="false"/>
          <w:color w:val="000000"/>
          <w:sz w:val="28"/>
        </w:rPr>
        <w:t>№ 65</w:t>
      </w:r>
      <w:r>
        <w:rPr>
          <w:rFonts w:ascii="Times New Roman"/>
          <w:b w:val="false"/>
          <w:i w:val="false"/>
          <w:color w:val="ff0000"/>
          <w:sz w:val="28"/>
        </w:rPr>
        <w:t xml:space="preserve"> (</w:t>
      </w:r>
      <w:r>
        <w:rPr>
          <w:rFonts w:ascii="Times New Roman"/>
          <w:b w:val="false"/>
          <w:i w:val="false"/>
          <w:color w:val="000000"/>
          <w:sz w:val="28"/>
        </w:rPr>
        <w:t>2-тармақты</w:t>
      </w:r>
      <w:r>
        <w:rPr>
          <w:rFonts w:ascii="Times New Roman"/>
          <w:b w:val="false"/>
          <w:i w:val="false"/>
          <w:color w:val="ff0000"/>
          <w:sz w:val="28"/>
        </w:rPr>
        <w:t xml:space="preserve"> қараңыз) Қаулыларымен.</w:t>
      </w:r>
      <w:r>
        <w:br/>
      </w:r>
      <w:r>
        <w:rPr>
          <w:rFonts w:ascii="Times New Roman"/>
          <w:b w:val="false"/>
          <w:i w:val="false"/>
          <w:color w:val="000000"/>
          <w:sz w:val="28"/>
        </w:rPr>
        <w:t>
</w:t>
      </w:r>
    </w:p>
    <w:bookmarkStart w:name="z87" w:id="118"/>
    <w:p>
      <w:pPr>
        <w:spacing w:after="0"/>
        <w:ind w:left="0"/>
        <w:jc w:val="both"/>
      </w:pPr>
      <w:r>
        <w:rPr>
          <w:rFonts w:ascii="Times New Roman"/>
          <w:b w:val="false"/>
          <w:i w:val="false"/>
          <w:color w:val="000000"/>
          <w:sz w:val="28"/>
        </w:rPr>
        <w:t xml:space="preserve">
       75. Кассалық құжаттар банктiң iшкi құжат айналымында белгiленген тәртiпке сәйкес берiледi. Клиенттердiң қолына беру көзделген құжат даналарын басқа касса құжаттарын клиенттер арқылы табыстауға, сондай-ақ клиенттерге төленген және орындалған касса құжаттарын беруге тыйым салынады.  </w:t>
      </w:r>
    </w:p>
    <w:bookmarkEnd w:id="118"/>
    <w:p>
      <w:pPr>
        <w:spacing w:after="0"/>
        <w:ind w:left="0"/>
        <w:jc w:val="both"/>
      </w:pPr>
      <w:r>
        <w:rPr>
          <w:rFonts w:ascii="Times New Roman"/>
          <w:b w:val="false"/>
          <w:i w:val="false"/>
          <w:color w:val="000000"/>
          <w:sz w:val="28"/>
        </w:rPr>
        <w:t xml:space="preserve">
      Касса құжаттарын белгiленген форма бойынша ресiмдемей құндылықтарды қабылдауға және беруге болмайды. Ақша мен құндылықтардың касса операциясының қорытындысы бойынша пайда болған және кассалық құжаттармен ресiмделмеген артық немесе кем ақша мен құндылықтар тиiсiнше кiрiске жазылуға немесе акт жасап кассирден өндiрiп алынуға тиiс. </w:t>
      </w:r>
    </w:p>
    <w:bookmarkStart w:name="z88" w:id="119"/>
    <w:p>
      <w:pPr>
        <w:spacing w:after="0"/>
        <w:ind w:left="0"/>
        <w:jc w:val="both"/>
      </w:pPr>
      <w:r>
        <w:rPr>
          <w:rFonts w:ascii="Times New Roman"/>
          <w:b w:val="false"/>
          <w:i w:val="false"/>
          <w:color w:val="000000"/>
          <w:sz w:val="28"/>
        </w:rPr>
        <w:t xml:space="preserve">
      76. Әрбiр күнгi касса құжаттары кассаның кiрiсi және шығысы бойынша жеке-жеке баланс шоттары бойынша (нөмiрлерi өсе беретiн тәртiппен) жиналады. Баланстан тыс құжаттар баланстан тыс шоттардың нөмiрлерi бойынша жиналады: алдымен кiрiс, содан кейiн шығыс бойынша. </w:t>
      </w:r>
    </w:p>
    <w:bookmarkEnd w:id="119"/>
    <w:p>
      <w:pPr>
        <w:spacing w:after="0"/>
        <w:ind w:left="0"/>
        <w:jc w:val="both"/>
      </w:pPr>
      <w:r>
        <w:rPr>
          <w:rFonts w:ascii="Times New Roman"/>
          <w:b w:val="false"/>
          <w:i w:val="false"/>
          <w:color w:val="000000"/>
          <w:sz w:val="28"/>
        </w:rPr>
        <w:t xml:space="preserve">
      Кассалық құжаттар келесi жұмыс күнiнен кешiктiрiлмей әр күнi жеке папка болып қалыптастырылуға тиiс. </w:t>
      </w:r>
    </w:p>
    <w:p>
      <w:pPr>
        <w:spacing w:after="0"/>
        <w:ind w:left="0"/>
        <w:jc w:val="both"/>
      </w:pPr>
      <w:r>
        <w:rPr>
          <w:rFonts w:ascii="Times New Roman"/>
          <w:b w:val="false"/>
          <w:i w:val="false"/>
          <w:color w:val="000000"/>
          <w:sz w:val="28"/>
        </w:rPr>
        <w:t>
      Касса құжаттарының санақ жүргiзген қызметкер қол қойған кiрiс және шығыс бойынша жеке-жеке есептеу таспасы кассалық құжаттар алдына папкаға салынады. Бір күнгі кассалық айналымдар туралы есепті қалыптастыруды орындайтын бағдарламалық қамтамасыз етуді пайдаланған кезде есептеу лентасы қолданылмайды. Бұл жағдайда папкаға кассалық құжаттардың алдында бағдарламалық қамтамасыз етудің көмегімен қалыптастырылған есеп тігіледі.</w:t>
      </w:r>
    </w:p>
    <w:p>
      <w:pPr>
        <w:spacing w:after="0"/>
        <w:ind w:left="0"/>
        <w:jc w:val="both"/>
      </w:pPr>
      <w:r>
        <w:rPr>
          <w:rFonts w:ascii="Times New Roman"/>
          <w:b w:val="false"/>
          <w:i w:val="false"/>
          <w:color w:val="000000"/>
          <w:sz w:val="28"/>
        </w:rPr>
        <w:t xml:space="preserve">
      Касса құжаттары салынған папкаға банктiң кiрiс және шығыс құжаттары тiгiледi. Касса құжаттары салынған папканың титулдық бетi Қағидаларға </w:t>
      </w:r>
      <w:r>
        <w:rPr>
          <w:rFonts w:ascii="Times New Roman"/>
          <w:b w:val="false"/>
          <w:i w:val="false"/>
          <w:color w:val="000000"/>
          <w:sz w:val="28"/>
        </w:rPr>
        <w:t>19-қосымшаның</w:t>
      </w:r>
      <w:r>
        <w:rPr>
          <w:rFonts w:ascii="Times New Roman"/>
          <w:b w:val="false"/>
          <w:i w:val="false"/>
          <w:color w:val="000000"/>
          <w:sz w:val="28"/>
        </w:rPr>
        <w:t xml:space="preserve"> деректемелерiне сәйкес ресiмделедi.</w:t>
      </w:r>
    </w:p>
    <w:p>
      <w:pPr>
        <w:spacing w:after="0"/>
        <w:ind w:left="0"/>
        <w:jc w:val="both"/>
      </w:pPr>
      <w:r>
        <w:rPr>
          <w:rFonts w:ascii="Times New Roman"/>
          <w:b w:val="false"/>
          <w:i w:val="false"/>
          <w:color w:val="000000"/>
          <w:sz w:val="28"/>
        </w:rPr>
        <w:t xml:space="preserve">
      Касса құжаттарының сомасы операция кассасының қолма-қол ақшасымен және басқа құндылықтарды есепке алу кiтабымен салыстырылып тексерiлгеннен кейiн, касса құжаттары салынған папканың бетiндегi жазбаны соны қалыптастырған қызметкер және касса меңгерушiсi куәландырады. </w:t>
      </w:r>
    </w:p>
    <w:p>
      <w:pPr>
        <w:spacing w:after="0"/>
        <w:ind w:left="0"/>
        <w:jc w:val="both"/>
      </w:pPr>
      <w:r>
        <w:rPr>
          <w:rFonts w:ascii="Times New Roman"/>
          <w:b w:val="false"/>
          <w:i w:val="false"/>
          <w:color w:val="000000"/>
          <w:sz w:val="28"/>
        </w:rPr>
        <w:t xml:space="preserve">
      Қолма-қол шетел валютасымен операциялар бойынша касса құжаттары кассалық ордерде валюта коды және операция орындалған күнгi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белгіленген валюта айырбастаудың нарықтық бағамы бойынша бойынша теңгемен баламасы көрсетiле отырып, валютаның әр түрi бойынша жеке жасалады.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76-тармаққа өзгерту енгізілді - ҚР Ұлттық Банкі Басқармасының 2005 жылғы 12 желтоқсандағы </w:t>
      </w:r>
      <w:r>
        <w:rPr>
          <w:rFonts w:ascii="Times New Roman"/>
          <w:b w:val="false"/>
          <w:i w:val="false"/>
          <w:color w:val="000000"/>
          <w:sz w:val="28"/>
        </w:rPr>
        <w:t>N 156</w:t>
      </w:r>
      <w:r>
        <w:rPr>
          <w:rFonts w:ascii="Times New Roman"/>
          <w:b w:val="false"/>
          <w:i w:val="false"/>
          <w:color w:val="ff0000"/>
          <w:sz w:val="28"/>
        </w:rPr>
        <w:t xml:space="preserve">, 2009.07.24 </w:t>
      </w:r>
      <w:r>
        <w:rPr>
          <w:rFonts w:ascii="Times New Roman"/>
          <w:b w:val="false"/>
          <w:i w:val="false"/>
          <w:color w:val="000000"/>
          <w:sz w:val="28"/>
        </w:rPr>
        <w:t>N 65</w:t>
      </w:r>
      <w:r>
        <w:rPr>
          <w:rFonts w:ascii="Times New Roman"/>
          <w:b w:val="false"/>
          <w:i w:val="false"/>
          <w:color w:val="ff0000"/>
          <w:sz w:val="28"/>
        </w:rPr>
        <w:t xml:space="preserve">,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9" w:id="120"/>
    <w:p>
      <w:pPr>
        <w:spacing w:after="0"/>
        <w:ind w:left="0"/>
        <w:jc w:val="both"/>
      </w:pPr>
      <w:r>
        <w:rPr>
          <w:rFonts w:ascii="Times New Roman"/>
          <w:b w:val="false"/>
          <w:i w:val="false"/>
          <w:color w:val="000000"/>
          <w:sz w:val="28"/>
        </w:rPr>
        <w:t xml:space="preserve">
       77. Келесi жұмыс күнiнен кешiктiрмей касса құжаттары бойынша шығыс және кiрiс операцияларының қорытынды сомасын банктiң бас бухгалтерi немесе осындай операцияны жасау жүктелген адам бухгалтерлiк есептiң мәлiметтерiмен салыстырып тексеруге және оны қол қойып куәландыруға тиiс.  </w:t>
      </w:r>
    </w:p>
    <w:bookmarkEnd w:id="120"/>
    <w:p>
      <w:pPr>
        <w:spacing w:after="0"/>
        <w:ind w:left="0"/>
        <w:jc w:val="both"/>
      </w:pPr>
      <w:r>
        <w:rPr>
          <w:rFonts w:ascii="Times New Roman"/>
          <w:b w:val="false"/>
          <w:i w:val="false"/>
          <w:color w:val="000000"/>
          <w:sz w:val="28"/>
        </w:rPr>
        <w:t xml:space="preserve">
      Жұмыс көлемi шағын болғанда касса құжаттарын бiрнеше жұмыс күнi iшiнде, бiрақ бiр күнтiзбелiк айдан аспайтын мерзiмде брошюралауға рұқсат берiледi, сонда әрбiр жұмыс күнiнiң құжатына титулдық бет (Қағидаларға </w:t>
      </w:r>
      <w:r>
        <w:rPr>
          <w:rFonts w:ascii="Times New Roman"/>
          <w:b w:val="false"/>
          <w:i w:val="false"/>
          <w:color w:val="000000"/>
          <w:sz w:val="28"/>
        </w:rPr>
        <w:t>19-қосымша</w:t>
      </w:r>
      <w:r>
        <w:rPr>
          <w:rFonts w:ascii="Times New Roman"/>
          <w:b w:val="false"/>
          <w:i w:val="false"/>
          <w:color w:val="000000"/>
          <w:sz w:val="28"/>
        </w:rPr>
        <w:t>) жабыстырылады.</w:t>
      </w:r>
    </w:p>
    <w:bookmarkStart w:name="z389" w:id="121"/>
    <w:p>
      <w:pPr>
        <w:spacing w:after="0"/>
        <w:ind w:left="0"/>
        <w:jc w:val="both"/>
      </w:pPr>
      <w:r>
        <w:rPr>
          <w:rFonts w:ascii="Times New Roman"/>
          <w:b w:val="false"/>
          <w:i w:val="false"/>
          <w:color w:val="000000"/>
          <w:sz w:val="28"/>
        </w:rPr>
        <w:t>
      Брошюраланған немесе брошюраланбаған касса құжаттары күндер бойынша жиналуға және олар толық қалыптасқанша папкада болуға және қоймадағы касса меңгерушiсiнiң жауапкершiлiгiнде немесе жеке жанбайтын сейфте (металл шкафта) банктің ішкі ережелермен бекітілген, бірақ бір күнтізбелік жылдан кем емес мерзім ішінде сақталуға тиiс, содан кейiн олар архивке сақтауға тапсырылады.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77-тармаққа өзгерту енгізілді - ҚР Ұлттық Банкі Басқармасының 2005.12.12 </w:t>
      </w:r>
      <w:r>
        <w:rPr>
          <w:rFonts w:ascii="Times New Roman"/>
          <w:b w:val="false"/>
          <w:i w:val="false"/>
          <w:color w:val="000000"/>
          <w:sz w:val="28"/>
        </w:rPr>
        <w:t>N 156</w:t>
      </w:r>
      <w:r>
        <w:rPr>
          <w:rFonts w:ascii="Times New Roman"/>
          <w:b w:val="false"/>
          <w:i w:val="false"/>
          <w:color w:val="ff0000"/>
          <w:sz w:val="28"/>
        </w:rPr>
        <w:t xml:space="preserve">,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90" w:id="122"/>
    <w:p>
      <w:pPr>
        <w:spacing w:after="0"/>
        <w:ind w:left="0"/>
        <w:jc w:val="left"/>
      </w:pPr>
      <w:r>
        <w:rPr>
          <w:rFonts w:ascii="Times New Roman"/>
          <w:b/>
          <w:i w:val="false"/>
          <w:color w:val="000000"/>
        </w:rPr>
        <w:t xml:space="preserve">  9-параграф. Қолма-қол ақшамен жұмысты ұйымдастыру</w:t>
      </w:r>
    </w:p>
    <w:bookmarkEnd w:id="122"/>
    <w:p>
      <w:pPr>
        <w:spacing w:after="0"/>
        <w:ind w:left="0"/>
        <w:jc w:val="both"/>
      </w:pPr>
      <w:r>
        <w:rPr>
          <w:rFonts w:ascii="Times New Roman"/>
          <w:b w:val="false"/>
          <w:i w:val="false"/>
          <w:color w:val="ff0000"/>
          <w:sz w:val="28"/>
        </w:rPr>
        <w:t xml:space="preserve">
      Ескерту: Тараудың тақырыбы жаңа редакцияда -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78. Жұмыс уақытында кiрiс және шығыс кассаларында қолма-қол ақшаны және құндылықтарды ағымдағы операцияларға қажеттi сома мөлшерiнде ғана ұстау қажет. Қалған ақша мен құндылықтардың барлығы банк қоймасында сақталуы тиiс. </w:t>
      </w:r>
    </w:p>
    <w:bookmarkStart w:name="z91" w:id="123"/>
    <w:p>
      <w:pPr>
        <w:spacing w:after="0"/>
        <w:ind w:left="0"/>
        <w:jc w:val="both"/>
      </w:pPr>
      <w:r>
        <w:rPr>
          <w:rFonts w:ascii="Times New Roman"/>
          <w:b w:val="false"/>
          <w:i w:val="false"/>
          <w:color w:val="000000"/>
          <w:sz w:val="28"/>
        </w:rPr>
        <w:t xml:space="preserve">
      79. Банк қоймасында банктiң бухгалтерлiк есебiнен өткен және касса кiтабы бойынша кiрiске алынған ақша мен құндылықтар сақталады. </w:t>
      </w:r>
    </w:p>
    <w:bookmarkEnd w:id="123"/>
    <w:bookmarkStart w:name="z92" w:id="124"/>
    <w:p>
      <w:pPr>
        <w:spacing w:after="0"/>
        <w:ind w:left="0"/>
        <w:jc w:val="both"/>
      </w:pPr>
      <w:r>
        <w:rPr>
          <w:rFonts w:ascii="Times New Roman"/>
          <w:b w:val="false"/>
          <w:i w:val="false"/>
          <w:color w:val="000000"/>
          <w:sz w:val="28"/>
        </w:rPr>
        <w:t xml:space="preserve">
      80. Қойма және онда сақталатын құндылықтар, сондай-ақ кiлттер мен құндылықтарды сақтауға жауапты адамдардың мөрлерi басқа адамдарға - банктiң (банк филиалының) бiрiншi басшысының бұйрығы бойынша құндылықтарға тексеру жүргiзу жолымен уақытша өткiзiледi. </w:t>
      </w:r>
    </w:p>
    <w:bookmarkEnd w:id="124"/>
    <w:bookmarkStart w:name="z93" w:id="125"/>
    <w:p>
      <w:pPr>
        <w:spacing w:after="0"/>
        <w:ind w:left="0"/>
        <w:jc w:val="both"/>
      </w:pPr>
      <w:r>
        <w:rPr>
          <w:rFonts w:ascii="Times New Roman"/>
          <w:b w:val="false"/>
          <w:i w:val="false"/>
          <w:color w:val="000000"/>
          <w:sz w:val="28"/>
        </w:rPr>
        <w:t xml:space="preserve">
      81. Кассирлер жұмыс күнi iшiнде қолма-қол ақшаны шкафтарда немесе кассир жұмыс орнында уақытша болмаған кезде кiлтпен жабылатын арбашаларда сақтауы тиiс. Осыған орай кiлттердi құлыпта қалдыруға үзiлдi-кесiлдi тыйым салынады. </w:t>
      </w:r>
    </w:p>
    <w:bookmarkEnd w:id="125"/>
    <w:bookmarkStart w:name="z94" w:id="126"/>
    <w:p>
      <w:pPr>
        <w:spacing w:after="0"/>
        <w:ind w:left="0"/>
        <w:jc w:val="left"/>
      </w:pPr>
      <w:r>
        <w:rPr>
          <w:rFonts w:ascii="Times New Roman"/>
          <w:b/>
          <w:i w:val="false"/>
          <w:color w:val="000000"/>
        </w:rPr>
        <w:t xml:space="preserve"> 10-параграф. Қолма-қол ақшаны жинақтау және орау</w:t>
      </w:r>
    </w:p>
    <w:bookmarkEnd w:id="126"/>
    <w:p>
      <w:pPr>
        <w:spacing w:after="0"/>
        <w:ind w:left="0"/>
        <w:jc w:val="both"/>
      </w:pPr>
      <w:r>
        <w:rPr>
          <w:rFonts w:ascii="Times New Roman"/>
          <w:b w:val="false"/>
          <w:i w:val="false"/>
          <w:color w:val="ff0000"/>
          <w:sz w:val="28"/>
        </w:rPr>
        <w:t xml:space="preserve">
      Ескерту: Тараудың тақырыбы жаңа редакцияда -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82. Барлық банктерде қолма-қол ақшаны өңдеудiң, қалыптастырудың және ораудың осы Қағидаларда белгiленген бiрыңғай тәртiбi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95" w:id="127"/>
    <w:p>
      <w:pPr>
        <w:spacing w:after="0"/>
        <w:ind w:left="0"/>
        <w:jc w:val="both"/>
      </w:pPr>
      <w:r>
        <w:rPr>
          <w:rFonts w:ascii="Times New Roman"/>
          <w:b w:val="false"/>
          <w:i w:val="false"/>
          <w:color w:val="000000"/>
          <w:sz w:val="28"/>
        </w:rPr>
        <w:t>
       83. Кассирлер өздерi кассаға қабылдап алған қолма-қол ақшаны құнына қарай, ал содан кейiн айналымға жарамды және тозығы жеткен деп сұрыптайды. Тозығы жеткен банкноттар қатарына жатқызылған банкноттар айналымға жiберiлмейдi және Ұлттық Банктiң филиалына өткiзiлуге тиiс.</w:t>
      </w:r>
    </w:p>
    <w:bookmarkEnd w:id="127"/>
    <w:p>
      <w:pPr>
        <w:spacing w:after="0"/>
        <w:ind w:left="0"/>
        <w:jc w:val="both"/>
      </w:pPr>
      <w:r>
        <w:rPr>
          <w:rFonts w:ascii="Times New Roman"/>
          <w:b w:val="false"/>
          <w:i w:val="false"/>
          <w:color w:val="000000"/>
          <w:sz w:val="28"/>
        </w:rPr>
        <w:t>
      Кассир құнына қарай сұрыпталған жарамды және тозығы жеткен банкноттарды жинақтап, бiрқалыпты етiп (бәрiнiң бет жағын жоғары қаратып) қояды және жеке орайды.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6" w:id="128"/>
    <w:p>
      <w:pPr>
        <w:spacing w:after="0"/>
        <w:ind w:left="0"/>
        <w:jc w:val="both"/>
      </w:pPr>
      <w:r>
        <w:rPr>
          <w:rFonts w:ascii="Times New Roman"/>
          <w:b w:val="false"/>
          <w:i w:val="false"/>
          <w:color w:val="000000"/>
          <w:sz w:val="28"/>
        </w:rPr>
        <w:t xml:space="preserve">
       84. Құны бiрдей әрбiр 100 (жүз) парақ банкнот бiр түпке жинақталады және көлденеңiнен бандероль түрiнде байланады. Бандерольға: банктiң атауы, банктiң сәйкестендiру коды, оралған күнi, қолма-қол ақшаны сұрыптаған және қайта санаған кассирдiң жеке мөртабаны мен қолы қойылады.  </w:t>
      </w:r>
    </w:p>
    <w:bookmarkEnd w:id="128"/>
    <w:p>
      <w:pPr>
        <w:spacing w:after="0"/>
        <w:ind w:left="0"/>
        <w:jc w:val="both"/>
      </w:pPr>
      <w:r>
        <w:rPr>
          <w:rFonts w:ascii="Times New Roman"/>
          <w:b w:val="false"/>
          <w:i w:val="false"/>
          <w:color w:val="000000"/>
          <w:sz w:val="28"/>
        </w:rPr>
        <w:t xml:space="preserve">
      Құны бiрдей әрбiр 10 (он) түп банкнот үстiңгi және астыңғы жағынан стандартты жапсырмасы бар 1000 (мың) парақтан бiр бумаға жинақталады және түйiнсiз, үзiксiз шпагатпен крест түрiнде екi байламды төрт тұйық түйiнмен оралып байланады.  </w:t>
      </w:r>
    </w:p>
    <w:p>
      <w:pPr>
        <w:spacing w:after="0"/>
        <w:ind w:left="0"/>
        <w:jc w:val="both"/>
      </w:pPr>
      <w:r>
        <w:rPr>
          <w:rFonts w:ascii="Times New Roman"/>
          <w:b w:val="false"/>
          <w:i w:val="false"/>
          <w:color w:val="000000"/>
          <w:sz w:val="28"/>
        </w:rPr>
        <w:t>
      Үстiңгi стандартты жапсырмада банктiң атауы, банктiң сәйкестендiру коды, құны, сомасы, оралған күнi, кассирдiң қолы, қолма-қол ақшаны санаған және бумаға жинақтаған кассирдiң жеке мөртабаны мен немесе жеке коды қойылады. Тозығы жеткен қолма-қол ақшаның үстiңгi жапсырмасында жоғарыда аталған деректемелерден басқа "Тозығы жеткен" деген қосымша мөртабан қойылады. Кассир астыңғы жапсырма жағындағы түйiннiң жанынан шпагаттың екi ұшына пломба қояды.</w:t>
      </w:r>
    </w:p>
    <w:p>
      <w:pPr>
        <w:spacing w:after="0"/>
        <w:ind w:left="0"/>
        <w:jc w:val="both"/>
      </w:pPr>
      <w:r>
        <w:rPr>
          <w:rFonts w:ascii="Times New Roman"/>
          <w:b w:val="false"/>
          <w:i w:val="false"/>
          <w:color w:val="000000"/>
          <w:sz w:val="28"/>
        </w:rPr>
        <w:t xml:space="preserve">
      Банкнот бумасын орау кезiнде шпагат пайдаланумен бiрге вакуумдық орағыштарды пайдалануға болады.  </w:t>
      </w:r>
    </w:p>
    <w:p>
      <w:pPr>
        <w:spacing w:after="0"/>
        <w:ind w:left="0"/>
        <w:jc w:val="both"/>
      </w:pPr>
      <w:r>
        <w:rPr>
          <w:rFonts w:ascii="Times New Roman"/>
          <w:b w:val="false"/>
          <w:i w:val="false"/>
          <w:color w:val="000000"/>
          <w:sz w:val="28"/>
        </w:rPr>
        <w:t>
      Қолма-қол ақшаны вакуумдық орағыштардың көмегiмен 1000 (мың) парақтан полиэтилен пакеттерге орау кезiнде банкноттар 100 (жүз) түптен түбiртекке жинақталады. Үстiңгi стандартты жапсырмаға жоғарыда көрсетiлген барлық деректемелер қойылады. Қосылған тiгiсiне клишенiң көмегiмен банктiң сәйкестендiру коды және қолма-қол ақшаны жинақтаған және ораған кассирдiң жеке коды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 w:id="129"/>
    <w:p>
      <w:pPr>
        <w:spacing w:after="0"/>
        <w:ind w:left="0"/>
        <w:jc w:val="both"/>
      </w:pPr>
      <w:r>
        <w:rPr>
          <w:rFonts w:ascii="Times New Roman"/>
          <w:b w:val="false"/>
          <w:i w:val="false"/>
          <w:color w:val="000000"/>
          <w:sz w:val="28"/>
        </w:rPr>
        <w:t xml:space="preserve">
       85. Кассирде қалған, толық бумаға және түпке жинақтауға келмейтiн қолма-қол ақша бiрiктiрiлу және оралу үшiн арнайы бөлiнген кассирлерге қабылданған және берiлген ақшаны (құндылықтарды) есепке алу кiтабына қол қойғызып бередi.  </w:t>
      </w:r>
    </w:p>
    <w:bookmarkEnd w:id="129"/>
    <w:p>
      <w:pPr>
        <w:spacing w:after="0"/>
        <w:ind w:left="0"/>
        <w:jc w:val="both"/>
      </w:pPr>
      <w:r>
        <w:rPr>
          <w:rFonts w:ascii="Times New Roman"/>
          <w:b w:val="false"/>
          <w:i w:val="false"/>
          <w:color w:val="000000"/>
          <w:sz w:val="28"/>
        </w:rPr>
        <w:t xml:space="preserve">
      Кассирлер бiрiктiру және орау кезiнде қабылданған банкноттарды толық емес бiр-бiрлеп түпке жинақтауға келмейтiн қолма-қол ақша түрлi құндылықтағы банкноттардан тұратын бумаға оралады. Сонымен бiрге бумадағы банкноттардан деректемелерiн ресiмдемей бiр жалпы бандероль жасайды. Буманың үстiңгi жапсырмасында банктiң атауы, банктiң сәйкестендiрiлген коды, әрбiр құндылықтағы банкноттың саны және сомасы, жалпы салым сомасы, оралған күнi, қолма-қол ақшаны қайта санаған кассирдiң коды (жеке мөртабаны және қолы) көрсетiледi.  </w:t>
      </w:r>
    </w:p>
    <w:p>
      <w:pPr>
        <w:spacing w:after="0"/>
        <w:ind w:left="0"/>
        <w:jc w:val="both"/>
      </w:pPr>
      <w:r>
        <w:rPr>
          <w:rFonts w:ascii="Times New Roman"/>
          <w:b w:val="false"/>
          <w:i w:val="false"/>
          <w:color w:val="000000"/>
          <w:sz w:val="28"/>
        </w:rPr>
        <w:t xml:space="preserve">
      Түрлi кассирлерден қабылданған толық түбiршектердi құрама бумаға жинақтауға тыйым салынады, бұл түбiршектердiң барлығы мiндеттi түрде бiр-бiрлеп қайта санауға жататындар. Одан кейiн барлық толық түбiршектер құндылықтары бойынша iрiктеледi және толық бумаға оралады.  </w:t>
      </w:r>
    </w:p>
    <w:p>
      <w:pPr>
        <w:spacing w:after="0"/>
        <w:ind w:left="0"/>
        <w:jc w:val="both"/>
      </w:pPr>
      <w:r>
        <w:rPr>
          <w:rFonts w:ascii="Times New Roman"/>
          <w:b w:val="false"/>
          <w:i w:val="false"/>
          <w:color w:val="000000"/>
          <w:sz w:val="28"/>
        </w:rPr>
        <w:t xml:space="preserve">
      Толық бумалар жинақтауға болмайтын кейбiр түптер бiр құндылықтағы толық емес бумаларға немесе түрлi құндылықтағы қолма-қол ақша бумаларына оралады, бiрақ бiр бумада он түптен артық емес. Бумалардың жоғарғы жапсырмаларына: банктiң атауы, банктiк бiрыңғай код, жинақталған күнi, қолма-қол ақшаны қайта санаған кассирдiң коды (мөртабаны және қолы) қойылады және әрбiр құндылықтағы банкноттардың құны, саны және сомасы, салымның жалпы сомасы жеке жазылады, ал әртүрлi құндылықтардағы түптерден тұратын бумаларға қосымша - "Құрама" мөртабаны қойылады. Құрама бумалар операциялық касса қалдығында он күнтiзбелiк күннен артық сақталмайды.  </w:t>
      </w:r>
    </w:p>
    <w:p>
      <w:pPr>
        <w:spacing w:after="0"/>
        <w:ind w:left="0"/>
        <w:jc w:val="both"/>
      </w:pPr>
      <w:r>
        <w:rPr>
          <w:rFonts w:ascii="Times New Roman"/>
          <w:b w:val="false"/>
          <w:i w:val="false"/>
          <w:color w:val="000000"/>
          <w:sz w:val="28"/>
        </w:rPr>
        <w:t xml:space="preserve">
      Құрама және толық емес бумалар, сондай-ақ операциялық касса қалдығында қалған толық емес түптерден тұратын бумалар оларды бiрiктiру үшiн касса меңгерушiсiнiң қолма-қол ақшаны (құндылықтарды) қабылдау және беру есеп кiтабына қол қойғызып арнайы бөлiнген касса қызметкерiне берiледi. Мұндай жағдайда оны жинақтаған касса қызметкерлерiнiң қолма-қол ақшаны қайта санауына және бiрiктiруiне болмайды.  </w:t>
      </w:r>
    </w:p>
    <w:p>
      <w:pPr>
        <w:spacing w:after="0"/>
        <w:ind w:left="0"/>
        <w:jc w:val="both"/>
      </w:pPr>
      <w:r>
        <w:rPr>
          <w:rFonts w:ascii="Times New Roman"/>
          <w:b w:val="false"/>
          <w:i w:val="false"/>
          <w:color w:val="000000"/>
          <w:sz w:val="28"/>
        </w:rPr>
        <w:t xml:space="preserve">
      Тексеру үшiн қайта санауға ұшыраған қолма-қол ақша Қағидалардың </w:t>
      </w:r>
      <w:r>
        <w:rPr>
          <w:rFonts w:ascii="Times New Roman"/>
          <w:b w:val="false"/>
          <w:i w:val="false"/>
          <w:color w:val="000000"/>
          <w:sz w:val="28"/>
        </w:rPr>
        <w:t>85-тармағына</w:t>
      </w:r>
      <w:r>
        <w:rPr>
          <w:rFonts w:ascii="Times New Roman"/>
          <w:b w:val="false"/>
          <w:i w:val="false"/>
          <w:color w:val="000000"/>
          <w:sz w:val="28"/>
        </w:rPr>
        <w:t xml:space="preserve"> сәйкес оралады, бұл ретте бандерольдерге және жоғарғы жапсырмаларға қосымша "тексеру үшін қайта санау" мөртабаны қойылады.  </w:t>
      </w:r>
    </w:p>
    <w:p>
      <w:pPr>
        <w:spacing w:after="0"/>
        <w:ind w:left="0"/>
        <w:jc w:val="both"/>
      </w:pPr>
      <w:r>
        <w:rPr>
          <w:rFonts w:ascii="Times New Roman"/>
          <w:b w:val="false"/>
          <w:i w:val="false"/>
          <w:color w:val="000000"/>
          <w:sz w:val="28"/>
        </w:rPr>
        <w:t>
      "Тозығы жеткен", "Құрама", "Тексеру үшiн қайта есептеу" мөртабандары жоғарғы жапсырмаларға, ал бандерольдерге - тек қана "Тозығы жеткен" және "Тексеру үшiн қайта есептеу" мөртабандары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8" w:id="130"/>
    <w:p>
      <w:pPr>
        <w:spacing w:after="0"/>
        <w:ind w:left="0"/>
        <w:jc w:val="both"/>
      </w:pPr>
      <w:r>
        <w:rPr>
          <w:rFonts w:ascii="Times New Roman"/>
          <w:b w:val="false"/>
          <w:i w:val="false"/>
          <w:color w:val="000000"/>
          <w:sz w:val="28"/>
        </w:rPr>
        <w:t xml:space="preserve">
       86. Клиенттерге сол күнi беруге арналған банкнот бумаларында тек жоғарғы жапсырмалар болады, шпагатпен крест түрiнде байланып, шпагат ұштарына пломбы қойылмайды немесе вакуумдық орағыштардың көмегiмен полиэтилен пакеттерге салынады. </w:t>
      </w:r>
    </w:p>
    <w:bookmarkEnd w:id="130"/>
    <w:p>
      <w:pPr>
        <w:spacing w:after="0"/>
        <w:ind w:left="0"/>
        <w:jc w:val="both"/>
      </w:pPr>
      <w:r>
        <w:rPr>
          <w:rFonts w:ascii="Times New Roman"/>
          <w:b w:val="false"/>
          <w:i w:val="false"/>
          <w:color w:val="000000"/>
          <w:sz w:val="28"/>
        </w:rPr>
        <w:t xml:space="preserve">
      Кассирлер металл ақшаны құны бойынша қапшықтарға (қалташаларға, тюбиктерге) толық және толтырмай жинақтауларына болады. Бiр қапшыққа номиналы бойынша мынадай көлемде металл ақша салынады: </w:t>
      </w:r>
    </w:p>
    <w:p>
      <w:pPr>
        <w:spacing w:after="0"/>
        <w:ind w:left="0"/>
        <w:jc w:val="both"/>
      </w:pPr>
      <w:r>
        <w:rPr>
          <w:rFonts w:ascii="Times New Roman"/>
          <w:b w:val="false"/>
          <w:i w:val="false"/>
          <w:color w:val="000000"/>
          <w:sz w:val="28"/>
        </w:rPr>
        <w:t xml:space="preserve">
      1 теңгелiк         - 3000 (үш мың) дана; </w:t>
      </w:r>
    </w:p>
    <w:p>
      <w:pPr>
        <w:spacing w:after="0"/>
        <w:ind w:left="0"/>
        <w:jc w:val="both"/>
      </w:pPr>
      <w:r>
        <w:rPr>
          <w:rFonts w:ascii="Times New Roman"/>
          <w:b w:val="false"/>
          <w:i w:val="false"/>
          <w:color w:val="000000"/>
          <w:sz w:val="28"/>
        </w:rPr>
        <w:t xml:space="preserve">
      3 теңгелiк         - 2000 (екi мың) дана; </w:t>
      </w:r>
    </w:p>
    <w:p>
      <w:pPr>
        <w:spacing w:after="0"/>
        <w:ind w:left="0"/>
        <w:jc w:val="both"/>
      </w:pPr>
      <w:r>
        <w:rPr>
          <w:rFonts w:ascii="Times New Roman"/>
          <w:b w:val="false"/>
          <w:i w:val="false"/>
          <w:color w:val="000000"/>
          <w:sz w:val="28"/>
        </w:rPr>
        <w:t xml:space="preserve">
      5 теңгелiк         - 1500 (бiр мың бес жүз) дана; </w:t>
      </w:r>
    </w:p>
    <w:p>
      <w:pPr>
        <w:spacing w:after="0"/>
        <w:ind w:left="0"/>
        <w:jc w:val="both"/>
      </w:pPr>
      <w:r>
        <w:rPr>
          <w:rFonts w:ascii="Times New Roman"/>
          <w:b w:val="false"/>
          <w:i w:val="false"/>
          <w:color w:val="000000"/>
          <w:sz w:val="28"/>
        </w:rPr>
        <w:t xml:space="preserve">
      10 теңгелiк        - 1000 (бiр мың) дана; </w:t>
      </w:r>
    </w:p>
    <w:p>
      <w:pPr>
        <w:spacing w:after="0"/>
        <w:ind w:left="0"/>
        <w:jc w:val="both"/>
      </w:pPr>
      <w:r>
        <w:rPr>
          <w:rFonts w:ascii="Times New Roman"/>
          <w:b w:val="false"/>
          <w:i w:val="false"/>
          <w:color w:val="000000"/>
          <w:sz w:val="28"/>
        </w:rPr>
        <w:t xml:space="preserve">
      20 теңгелiк        - 500 (бес жүз) дана; </w:t>
      </w:r>
    </w:p>
    <w:p>
      <w:pPr>
        <w:spacing w:after="0"/>
        <w:ind w:left="0"/>
        <w:jc w:val="both"/>
      </w:pPr>
      <w:r>
        <w:rPr>
          <w:rFonts w:ascii="Times New Roman"/>
          <w:b w:val="false"/>
          <w:i w:val="false"/>
          <w:color w:val="000000"/>
          <w:sz w:val="28"/>
        </w:rPr>
        <w:t xml:space="preserve">
      50 теңгелiк        - 500 (бес жүз) дана; </w:t>
      </w:r>
    </w:p>
    <w:p>
      <w:pPr>
        <w:spacing w:after="0"/>
        <w:ind w:left="0"/>
        <w:jc w:val="both"/>
      </w:pPr>
      <w:r>
        <w:rPr>
          <w:rFonts w:ascii="Times New Roman"/>
          <w:b w:val="false"/>
          <w:i w:val="false"/>
          <w:color w:val="000000"/>
          <w:sz w:val="28"/>
        </w:rPr>
        <w:t xml:space="preserve">
      Бiр қапшыққа номиналы бойынша жаңа металл ақша ретiнiң мынадай көлемi салынады: </w:t>
      </w:r>
    </w:p>
    <w:p>
      <w:pPr>
        <w:spacing w:after="0"/>
        <w:ind w:left="0"/>
        <w:jc w:val="both"/>
      </w:pPr>
      <w:r>
        <w:rPr>
          <w:rFonts w:ascii="Times New Roman"/>
          <w:b w:val="false"/>
          <w:i w:val="false"/>
          <w:color w:val="000000"/>
          <w:sz w:val="28"/>
        </w:rPr>
        <w:t xml:space="preserve">
      1 теңгелiк         - 4000 (төрт мың) дана; </w:t>
      </w:r>
    </w:p>
    <w:p>
      <w:pPr>
        <w:spacing w:after="0"/>
        <w:ind w:left="0"/>
        <w:jc w:val="both"/>
      </w:pPr>
      <w:r>
        <w:rPr>
          <w:rFonts w:ascii="Times New Roman"/>
          <w:b w:val="false"/>
          <w:i w:val="false"/>
          <w:color w:val="000000"/>
          <w:sz w:val="28"/>
        </w:rPr>
        <w:t xml:space="preserve">
      2 теңгелік         - 4 000 (төрт мың) дана </w:t>
      </w:r>
    </w:p>
    <w:p>
      <w:pPr>
        <w:spacing w:after="0"/>
        <w:ind w:left="0"/>
        <w:jc w:val="both"/>
      </w:pPr>
      <w:r>
        <w:rPr>
          <w:rFonts w:ascii="Times New Roman"/>
          <w:b w:val="false"/>
          <w:i w:val="false"/>
          <w:color w:val="000000"/>
          <w:sz w:val="28"/>
        </w:rPr>
        <w:t xml:space="preserve">
      5 теңгелiк         - 3000 (үш мың) дана; </w:t>
      </w:r>
    </w:p>
    <w:p>
      <w:pPr>
        <w:spacing w:after="0"/>
        <w:ind w:left="0"/>
        <w:jc w:val="both"/>
      </w:pPr>
      <w:r>
        <w:rPr>
          <w:rFonts w:ascii="Times New Roman"/>
          <w:b w:val="false"/>
          <w:i w:val="false"/>
          <w:color w:val="000000"/>
          <w:sz w:val="28"/>
        </w:rPr>
        <w:t xml:space="preserve">
      10 теңгелiк        - 2500 (екi мың бес жүз) дана; </w:t>
      </w:r>
    </w:p>
    <w:p>
      <w:pPr>
        <w:spacing w:after="0"/>
        <w:ind w:left="0"/>
        <w:jc w:val="both"/>
      </w:pPr>
      <w:r>
        <w:rPr>
          <w:rFonts w:ascii="Times New Roman"/>
          <w:b w:val="false"/>
          <w:i w:val="false"/>
          <w:color w:val="000000"/>
          <w:sz w:val="28"/>
        </w:rPr>
        <w:t xml:space="preserve">
      20 теңгелiк        - 2500 (екi мың бес жүз) дана; </w:t>
      </w:r>
    </w:p>
    <w:p>
      <w:pPr>
        <w:spacing w:after="0"/>
        <w:ind w:left="0"/>
        <w:jc w:val="both"/>
      </w:pPr>
      <w:r>
        <w:rPr>
          <w:rFonts w:ascii="Times New Roman"/>
          <w:b w:val="false"/>
          <w:i w:val="false"/>
          <w:color w:val="000000"/>
          <w:sz w:val="28"/>
        </w:rPr>
        <w:t xml:space="preserve">
      50 теңгелiк        - 1500 (бiр мың бес жүз) дана; </w:t>
      </w:r>
    </w:p>
    <w:p>
      <w:pPr>
        <w:spacing w:after="0"/>
        <w:ind w:left="0"/>
        <w:jc w:val="both"/>
      </w:pPr>
      <w:r>
        <w:rPr>
          <w:rFonts w:ascii="Times New Roman"/>
          <w:b w:val="false"/>
          <w:i w:val="false"/>
          <w:color w:val="000000"/>
          <w:sz w:val="28"/>
        </w:rPr>
        <w:t xml:space="preserve">
      100 теңгелік - 1 000 (бір мың) дана. </w:t>
      </w:r>
    </w:p>
    <w:p>
      <w:pPr>
        <w:spacing w:after="0"/>
        <w:ind w:left="0"/>
        <w:jc w:val="both"/>
      </w:pPr>
      <w:r>
        <w:rPr>
          <w:rFonts w:ascii="Times New Roman"/>
          <w:b w:val="false"/>
          <w:i w:val="false"/>
          <w:color w:val="000000"/>
          <w:sz w:val="28"/>
        </w:rPr>
        <w:t xml:space="preserve">
      Банктер әр түрлі номиналдағы монеталар салынған, салмағы 7 килограмнан аспайтын құрама қапшықтарды қалыптастыра алады. </w:t>
      </w:r>
    </w:p>
    <w:p>
      <w:pPr>
        <w:spacing w:after="0"/>
        <w:ind w:left="0"/>
        <w:jc w:val="both"/>
      </w:pPr>
      <w:r>
        <w:rPr>
          <w:rFonts w:ascii="Times New Roman"/>
          <w:b w:val="false"/>
          <w:i w:val="false"/>
          <w:color w:val="000000"/>
          <w:sz w:val="28"/>
        </w:rPr>
        <w:t xml:space="preserve">
      Металл ақшаны iшiнара алған немесе қапшыққа қосымша салған кезде кассирлер металл ақшаның қалдығын мiндеттi түрде бiр-бiрлеп, ал буылып-түйiлген металл ақшаны - пакеттердегi (тюбиктердегi) жазулар бойынша қайта санау керек.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86-тармаққа өзгертулер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99" w:id="131"/>
    <w:p>
      <w:pPr>
        <w:spacing w:after="0"/>
        <w:ind w:left="0"/>
        <w:jc w:val="left"/>
      </w:pPr>
      <w:r>
        <w:rPr>
          <w:rFonts w:ascii="Times New Roman"/>
          <w:b/>
          <w:i w:val="false"/>
          <w:color w:val="000000"/>
        </w:rPr>
        <w:t xml:space="preserve"> 11-параграф. Касса қызметкерлерiнiң құндылықтарды бiр-бiрiне беруі</w:t>
      </w:r>
    </w:p>
    <w:bookmarkEnd w:id="131"/>
    <w:p>
      <w:pPr>
        <w:spacing w:after="0"/>
        <w:ind w:left="0"/>
        <w:jc w:val="both"/>
      </w:pPr>
      <w:r>
        <w:rPr>
          <w:rFonts w:ascii="Times New Roman"/>
          <w:b w:val="false"/>
          <w:i w:val="false"/>
          <w:color w:val="ff0000"/>
          <w:sz w:val="28"/>
        </w:rPr>
        <w:t xml:space="preserve">
      Ескерту: Тараудың тақырыбы жаңа редакцияда -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87. Касса меңгерушiсi жұмыс күнi басталмас бұрын қабылданған және берілген (құндылықтарды) есепке алу кiтабына қол қойғызып, кассирлерге қолма-қол ақша бередi және жауапты орындаушылардың есебiне берiлген қатаң есептегi бланкiлерді есепке алу кiтабында (Қағидаларға </w:t>
      </w:r>
      <w:r>
        <w:rPr>
          <w:rFonts w:ascii="Times New Roman"/>
          <w:b w:val="false"/>
          <w:i w:val="false"/>
          <w:color w:val="000000"/>
          <w:sz w:val="28"/>
        </w:rPr>
        <w:t>20-қосымша)</w:t>
      </w:r>
      <w:r>
        <w:rPr>
          <w:rFonts w:ascii="Times New Roman"/>
          <w:b w:val="false"/>
          <w:i w:val="false"/>
          <w:color w:val="000000"/>
          <w:sz w:val="28"/>
        </w:rPr>
        <w:t xml:space="preserve"> қол қойғыза отырып, бір күнгi бойы операциялар жасау үшін қажеттi қатаң есептегi бланкiлердi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90" w:id="132"/>
    <w:p>
      <w:pPr>
        <w:spacing w:after="0"/>
        <w:ind w:left="0"/>
        <w:jc w:val="both"/>
      </w:pPr>
      <w:r>
        <w:rPr>
          <w:rFonts w:ascii="Times New Roman"/>
          <w:b w:val="false"/>
          <w:i w:val="false"/>
          <w:color w:val="000000"/>
          <w:sz w:val="28"/>
        </w:rPr>
        <w:t>
       88. Касса қызметкерлерi алынған (берiлген) құндылықтарды өздерiнiң ақша (құндылықтар) қабылдау және беру есебi кiтабында уақытылы көрсетiп отыруға тиiс. Касса меңгерушiсi жауапты орындаушылардың есебiне берiлген қатаң есептегi бланкiлердi операция қызметкерлерiне қатаң есептегi бланкiлер есебi кiтабына қол қойғызып бередi.</w:t>
      </w:r>
    </w:p>
    <w:bookmarkEnd w:id="132"/>
    <w:bookmarkStart w:name="z100" w:id="133"/>
    <w:p>
      <w:pPr>
        <w:spacing w:after="0"/>
        <w:ind w:left="0"/>
        <w:jc w:val="both"/>
      </w:pPr>
      <w:r>
        <w:rPr>
          <w:rFonts w:ascii="Times New Roman"/>
          <w:b w:val="false"/>
          <w:i w:val="false"/>
          <w:color w:val="000000"/>
          <w:sz w:val="28"/>
        </w:rPr>
        <w:t>
      89. Толық және толық емес бумаларды, сондай-ақ банкноттардың толық емес түбiршектерiнен тұратын бумаларды касса меңгерушiсi бiр-бiрлеп қайта санамай, түбiршектер бойынша тексерiп, жапсырмадағы белгілеріне қарай қабылдап алады, ал толық және толық емес қапшықтарды (қалташаларды, тюбиктердi) олардың ораулары осы тараудың 10-параграфының талаптарына сәйкес келген жағдайда жапсырмадағы белгілері бойынша қабылдап алады.</w:t>
      </w:r>
    </w:p>
    <w:bookmarkEnd w:id="133"/>
    <w:p>
      <w:pPr>
        <w:spacing w:after="0"/>
        <w:ind w:left="0"/>
        <w:jc w:val="both"/>
      </w:pPr>
      <w:r>
        <w:rPr>
          <w:rFonts w:ascii="Times New Roman"/>
          <w:b w:val="false"/>
          <w:i w:val="false"/>
          <w:color w:val="000000"/>
          <w:sz w:val="28"/>
        </w:rPr>
        <w:t>
      Касса қызметкерлерi арасында қолма-қол ақшаның барлығын парақтап қайта санап, бiр-бiрлеп қайта санап бiрiктiру үшiн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89-тармаққа өзгеріс енгізілді -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01" w:id="134"/>
    <w:p>
      <w:pPr>
        <w:spacing w:after="0"/>
        <w:ind w:left="0"/>
        <w:jc w:val="left"/>
      </w:pPr>
      <w:r>
        <w:rPr>
          <w:rFonts w:ascii="Times New Roman"/>
          <w:b/>
          <w:i w:val="false"/>
          <w:color w:val="000000"/>
        </w:rPr>
        <w:t xml:space="preserve">  3. Автоматтандырылған жүйелердi қолдана отырып</w:t>
      </w:r>
      <w:r>
        <w:br/>
      </w:r>
      <w:r>
        <w:rPr>
          <w:rFonts w:ascii="Times New Roman"/>
          <w:b/>
          <w:i w:val="false"/>
          <w:color w:val="000000"/>
        </w:rPr>
        <w:t>клиенттерге касса арқылы қызмет көрсету</w:t>
      </w:r>
    </w:p>
    <w:bookmarkEnd w:id="134"/>
    <w:p>
      <w:pPr>
        <w:spacing w:after="0"/>
        <w:ind w:left="0"/>
        <w:jc w:val="both"/>
      </w:pPr>
      <w:r>
        <w:rPr>
          <w:rFonts w:ascii="Times New Roman"/>
          <w:b w:val="false"/>
          <w:i w:val="false"/>
          <w:color w:val="ff0000"/>
          <w:sz w:val="28"/>
        </w:rPr>
        <w:t xml:space="preserve">
      Ескерту: 3-бөлімнің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1-параграф. Банк кассаларының клиенттерге қызмет көрсетуi</w:t>
      </w:r>
    </w:p>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90. Банктерге салықтарды және бюджетке төленетін басқа да міндетті төлемдерді, зейнетақы жарналарын, әлеуметтік аударымдарды, жеке тұлғалардан заңды тұлғалардың және жеке кәсіпкерлердің пайдасына сатылған тауар, көрсетілген қызмет, орындалған жұмыстар үшін төлемдерді, сондай-ақ жеке тұлғалардың банктік шоттарына кейіннен есептеу үшін төлемдерді төлеу есебіне клиенттерден ұлттық валютадағы қолма-қол ақшаны қабылдауға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2" w:id="135"/>
    <w:p>
      <w:pPr>
        <w:spacing w:after="0"/>
        <w:ind w:left="0"/>
        <w:jc w:val="both"/>
      </w:pPr>
      <w:r>
        <w:rPr>
          <w:rFonts w:ascii="Times New Roman"/>
          <w:b w:val="false"/>
          <w:i w:val="false"/>
          <w:color w:val="000000"/>
          <w:sz w:val="28"/>
        </w:rPr>
        <w:t xml:space="preserve">
       91. Клиенттерден төлемдердi банктердiң кiрiс кассалары қабылдап алады.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91-тармаққа өзгерту енгізілді - ҚР Ұлттық Банкі Басқармасының 2008.11.28 </w:t>
      </w:r>
      <w:r>
        <w:rPr>
          <w:rFonts w:ascii="Times New Roman"/>
          <w:b w:val="false"/>
          <w:i w:val="false"/>
          <w:color w:val="000000"/>
          <w:sz w:val="28"/>
        </w:rPr>
        <w:t xml:space="preserve">N 94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103" w:id="136"/>
    <w:p>
      <w:pPr>
        <w:spacing w:after="0"/>
        <w:ind w:left="0"/>
        <w:jc w:val="both"/>
      </w:pPr>
      <w:r>
        <w:rPr>
          <w:rFonts w:ascii="Times New Roman"/>
          <w:b w:val="false"/>
          <w:i w:val="false"/>
          <w:color w:val="000000"/>
          <w:sz w:val="28"/>
        </w:rPr>
        <w:t xml:space="preserve">
       92. Коммуналдық төлемдерді, зейнетақы жарналарын, әлеуметтік аударымдарды, сондай-ақ салықтарды, салықтық емес және бюджетке өзге түсімдерді қабылдау Ұлттық Банктің </w:t>
      </w:r>
      <w:r>
        <w:rPr>
          <w:rFonts w:ascii="Times New Roman"/>
          <w:b w:val="false"/>
          <w:i w:val="false"/>
          <w:color w:val="000000"/>
          <w:sz w:val="28"/>
        </w:rPr>
        <w:t>нормативтік құқықтық актілерінде</w:t>
      </w:r>
      <w:r>
        <w:rPr>
          <w:rFonts w:ascii="Times New Roman"/>
          <w:b w:val="false"/>
          <w:i w:val="false"/>
          <w:color w:val="000000"/>
          <w:sz w:val="28"/>
        </w:rPr>
        <w:t xml:space="preserve"> көзделген төлем құжаттары негізінде жүзеге асырылады. </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жазылды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04" w:id="137"/>
    <w:p>
      <w:pPr>
        <w:spacing w:after="0"/>
        <w:ind w:left="0"/>
        <w:jc w:val="both"/>
      </w:pPr>
      <w:r>
        <w:rPr>
          <w:rFonts w:ascii="Times New Roman"/>
          <w:b w:val="false"/>
          <w:i w:val="false"/>
          <w:color w:val="000000"/>
          <w:sz w:val="28"/>
        </w:rPr>
        <w:t xml:space="preserve">
      93. Клиенттерден түсетiн тұрақты төлемдердi жүргiзу кезiнде (коммуналдық төлемдер үшiн ақы, оқу үшiн ақы және басқа) банктер мен пайдасына төлем қабылданатын заңды тұлғалардың арасында төлем қабылдауға шарт жасалуы мүмкiн. Мұндай жағдайда операцияларды орындағаны үшiн шарт талаптарына сәйкес төлем алынады.  </w:t>
      </w:r>
    </w:p>
    <w:bookmarkEnd w:id="137"/>
    <w:p>
      <w:pPr>
        <w:spacing w:after="0"/>
        <w:ind w:left="0"/>
        <w:jc w:val="both"/>
      </w:pPr>
      <w:r>
        <w:rPr>
          <w:rFonts w:ascii="Times New Roman"/>
          <w:b w:val="false"/>
          <w:i w:val="false"/>
          <w:color w:val="000000"/>
          <w:sz w:val="28"/>
        </w:rPr>
        <w:t xml:space="preserve">
      Шарт жасасу кезiнде төлем жасау түрлерi, кiрiс құжаттарының нысандары және оларды толтыру тәртiбi, төлемдердi қабылдау және есепке алу талаптары, ұсыну нысаны және төлем құжаттарын беру тәсiлдерi, тараптардың жауапкершiлiгi мен мiндетi, заңды тұлғалардың осы операцияларды жүргiзгенi үшiн банкке төлейтiн комиссиялық сыйақылар сомасы анық белгiленуi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93-тармаққа өзгерту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05" w:id="138"/>
    <w:p>
      <w:pPr>
        <w:spacing w:after="0"/>
        <w:ind w:left="0"/>
        <w:jc w:val="both"/>
      </w:pPr>
      <w:r>
        <w:rPr>
          <w:rFonts w:ascii="Times New Roman"/>
          <w:b w:val="false"/>
          <w:i w:val="false"/>
          <w:color w:val="000000"/>
          <w:sz w:val="28"/>
        </w:rPr>
        <w:t xml:space="preserve">
      94. Банктер заңды тұлғалармен қабылдау және төлем бойынша бiрлесе құрылған жүйелерде операциялар жүргiзу тәртiбi туралы шарт жасаулары мүмкiн. Мұндай жүйелерде төлем жасаушының, ақша алушының деректемелерi туралы қажеттi ақпарат және төлем сомасы жазылған электронды жазбадағы құжаттар қолданылуы мүмкiн. Осы құжаттарды төлем жасаушыға ақша алушы - заңды тұлға бередi және жүйе мүшелерi - банктер операциялар жүргiзу үшiн негiз ретiнде қабылдап алады. </w:t>
      </w:r>
    </w:p>
    <w:bookmarkEnd w:id="138"/>
    <w:bookmarkStart w:name="z106" w:id="139"/>
    <w:p>
      <w:pPr>
        <w:spacing w:after="0"/>
        <w:ind w:left="0"/>
        <w:jc w:val="both"/>
      </w:pPr>
      <w:r>
        <w:rPr>
          <w:rFonts w:ascii="Times New Roman"/>
          <w:b w:val="false"/>
          <w:i w:val="false"/>
          <w:color w:val="000000"/>
          <w:sz w:val="28"/>
        </w:rPr>
        <w:t xml:space="preserve">
      95. Операцияларды есепке алу және қажеттi есептiк құжаттарды жинақтау үшiн "Банктiң операциялық күнi" бағдарламалық қамтамасыз етуiне қызмет жасайтын касса жұмыстарының автоматтандырылған жүйесiн (бұдан әрi - касса жұмысының жүйесi) қолдануға болады. Банк (немесе олардың филиалдары) кассалары төлемдер қабылдау бойынша операцияларды орындаған жағдайда жеке қызмет ететiн кассалық жұмыстар жүйелерi қолданылуы мүмкiн. Бұл жүйелерде операциялар жүргiзiлгенi туралы ақпарат операциялық күн аяқталғаннан кейiн байланыстың тиiстi арналары немесе ақпараттарды ара-арасында жеткiзу арқылы "банктiң операциялық күнiне" жiбередi. </w:t>
      </w:r>
    </w:p>
    <w:bookmarkEnd w:id="139"/>
    <w:bookmarkStart w:name="z107" w:id="140"/>
    <w:p>
      <w:pPr>
        <w:spacing w:after="0"/>
        <w:ind w:left="0"/>
        <w:jc w:val="both"/>
      </w:pPr>
      <w:r>
        <w:rPr>
          <w:rFonts w:ascii="Times New Roman"/>
          <w:b w:val="false"/>
          <w:i w:val="false"/>
          <w:color w:val="000000"/>
          <w:sz w:val="28"/>
        </w:rPr>
        <w:t xml:space="preserve">
      96. Егер банктер ақша алушы - заңды тұлғамен жасасқан шарт талаптарына сәйкес электронды жазбадағы төлем құжаттарын қабылдап алса, олардағы осы жазбадағы ақпаратпен танысу үшiн қағаз құжаттар тiркелiп келуi керек. </w:t>
      </w:r>
    </w:p>
    <w:bookmarkEnd w:id="140"/>
    <w:bookmarkStart w:name="z108" w:id="141"/>
    <w:p>
      <w:pPr>
        <w:spacing w:after="0"/>
        <w:ind w:left="0"/>
        <w:jc w:val="both"/>
      </w:pPr>
      <w:r>
        <w:rPr>
          <w:rFonts w:ascii="Times New Roman"/>
          <w:b w:val="false"/>
          <w:i w:val="false"/>
          <w:color w:val="000000"/>
          <w:sz w:val="28"/>
        </w:rPr>
        <w:t xml:space="preserve">
      97. Кассир орындаған барлық операциялар оның мазмұнын өзгертуге жол бермейтiн нысанда касса жұмысы жүйесiнiң жұмысы хаттамасында көрсетiлуi керек. Жұмыс аяқталғаннан кейiн осы хаттама операциялық күн құжаттарында сақталуға тиiс. </w:t>
      </w:r>
    </w:p>
    <w:bookmarkEnd w:id="141"/>
    <w:bookmarkStart w:name="z109" w:id="142"/>
    <w:p>
      <w:pPr>
        <w:spacing w:after="0"/>
        <w:ind w:left="0"/>
        <w:jc w:val="both"/>
      </w:pPr>
      <w:r>
        <w:rPr>
          <w:rFonts w:ascii="Times New Roman"/>
          <w:b w:val="false"/>
          <w:i w:val="false"/>
          <w:color w:val="000000"/>
          <w:sz w:val="28"/>
        </w:rPr>
        <w:t xml:space="preserve">
      98. Егер касса касса торабының жанында болса, төлем қабылдауды жүзеге асыратын кассир касса меңгерушiсiнен өз есебiне аз номиналды банкноттар мен ұсақ металл ақшаның қажеттi сомасын қабылданған және берiлген ақша (құндылықтар) есебiн жүргiзу кiтабына қол қоя отырып алады, егер касса касса торабынан тыс жерде орналасса, банк инкассаторы арқылы банк (немесе оның филиалы) жiберген қолма-қол ақша есебiн жүргiзу кiтабына қол қоя отырып алады. </w:t>
      </w:r>
    </w:p>
    <w:bookmarkEnd w:id="142"/>
    <w:bookmarkStart w:name="z110" w:id="143"/>
    <w:p>
      <w:pPr>
        <w:spacing w:after="0"/>
        <w:ind w:left="0"/>
        <w:jc w:val="both"/>
      </w:pPr>
      <w:r>
        <w:rPr>
          <w:rFonts w:ascii="Times New Roman"/>
          <w:b w:val="false"/>
          <w:i w:val="false"/>
          <w:color w:val="000000"/>
          <w:sz w:val="28"/>
        </w:rPr>
        <w:t xml:space="preserve">
      99. Кассир төлемдер қабылдау кезiнде мiндеттi түрде:  </w:t>
      </w:r>
    </w:p>
    <w:bookmarkEnd w:id="143"/>
    <w:p>
      <w:pPr>
        <w:spacing w:after="0"/>
        <w:ind w:left="0"/>
        <w:jc w:val="both"/>
      </w:pPr>
      <w:r>
        <w:rPr>
          <w:rFonts w:ascii="Times New Roman"/>
          <w:b w:val="false"/>
          <w:i w:val="false"/>
          <w:color w:val="000000"/>
          <w:sz w:val="28"/>
        </w:rPr>
        <w:t xml:space="preserve">
      1) кiрiс құжаттарының дұрыс толтырылуын тексередi;  </w:t>
      </w:r>
    </w:p>
    <w:p>
      <w:pPr>
        <w:spacing w:after="0"/>
        <w:ind w:left="0"/>
        <w:jc w:val="both"/>
      </w:pPr>
      <w:r>
        <w:rPr>
          <w:rFonts w:ascii="Times New Roman"/>
          <w:b w:val="false"/>
          <w:i w:val="false"/>
          <w:color w:val="000000"/>
          <w:sz w:val="28"/>
        </w:rPr>
        <w:t xml:space="preserve">
      2) клиенттен қолма-қол ақшаны қабылдап алады және қайта санап шығады, қолма-қол ақшаның сомасын кiрiс құжатында көрсетiлген сомамен салыстырады.  </w:t>
      </w:r>
    </w:p>
    <w:p>
      <w:pPr>
        <w:spacing w:after="0"/>
        <w:ind w:left="0"/>
        <w:jc w:val="both"/>
      </w:pPr>
      <w:r>
        <w:rPr>
          <w:rFonts w:ascii="Times New Roman"/>
          <w:b w:val="false"/>
          <w:i w:val="false"/>
          <w:color w:val="000000"/>
          <w:sz w:val="28"/>
        </w:rPr>
        <w:t xml:space="preserve">
      Клиент ұсынған кассалық кiрiс құжатында қажеттi деректемелер болмаған жағдайда немесе қолма-қол ақша сомасы төлем сомасынан аз болса, операция орындалмайды, ал құжат және ақша клиентке қайтарылады. </w:t>
      </w:r>
    </w:p>
    <w:bookmarkStart w:name="z111" w:id="144"/>
    <w:p>
      <w:pPr>
        <w:spacing w:after="0"/>
        <w:ind w:left="0"/>
        <w:jc w:val="both"/>
      </w:pPr>
      <w:r>
        <w:rPr>
          <w:rFonts w:ascii="Times New Roman"/>
          <w:b w:val="false"/>
          <w:i w:val="false"/>
          <w:color w:val="000000"/>
          <w:sz w:val="28"/>
        </w:rPr>
        <w:t xml:space="preserve">
      100. Бағдарламалық қамтамасыз етудi пайдалану кезiнде кассир клиент ұсынған кiрiс құжатының мәлiметтерiн компьютерге енгiзедi. Енгiзiп болғаннан кейiн мынадай деректемелер бар түбiртек басып шығарады: банктiң атауы, төлем мақсаты, сомасы, төлем жасаушының және ақша алушының деректемелерi. Түбiртекте кассирдiң электронды қолы қойылған болуы тиiс және касса жұмысы жүйесiнiң электронды түрде қойған қолымен куәландырылады. Бағдарламалық қамтамасыз етуде электрондық қол қоюды қалыптастыру қызметi болмаған кезде түбiртекке кассир қол қояды және кассирдiң мөртабаны қойылады. </w:t>
      </w:r>
    </w:p>
    <w:bookmarkEnd w:id="144"/>
    <w:bookmarkStart w:name="z112" w:id="145"/>
    <w:p>
      <w:pPr>
        <w:spacing w:after="0"/>
        <w:ind w:left="0"/>
        <w:jc w:val="both"/>
      </w:pPr>
      <w:r>
        <w:rPr>
          <w:rFonts w:ascii="Times New Roman"/>
          <w:b w:val="false"/>
          <w:i w:val="false"/>
          <w:color w:val="000000"/>
          <w:sz w:val="28"/>
        </w:rPr>
        <w:t xml:space="preserve">
      101. Кассир орындаған кiрiс құжаттары жұмыс аяғының соңында касса жұмысы жүйесiнiң құралдарымен өздiгiнен жинақталуы мүмкiн. Ақша алушы - заңды және жеке тұлғалардың тиiстi есепшоттарына қабылданған ақшаны есепке алу сол күнi немесе келесi күнi тiкелей немесе аралық ақпарат жазбалары арқылы "банктiң операциялық күнiне" берiлуi тиiс. Касса жұмысы жүйесiнде әрбiр ақша алушы - заңды тұлғаға келiсiлген нысанда жiберiлетiн төлемдер бойынша қосымша тiзiлiм жинақталуы мүмкiн.  </w:t>
      </w:r>
    </w:p>
    <w:bookmarkEnd w:id="145"/>
    <w:p>
      <w:pPr>
        <w:spacing w:after="0"/>
        <w:ind w:left="0"/>
        <w:jc w:val="both"/>
      </w:pPr>
      <w:r>
        <w:rPr>
          <w:rFonts w:ascii="Times New Roman"/>
          <w:b w:val="false"/>
          <w:i w:val="false"/>
          <w:color w:val="000000"/>
          <w:sz w:val="28"/>
        </w:rPr>
        <w:t xml:space="preserve">
      Касса жұмысы жүйесi бойынша жүргiзiлген операциялар негiзiнде жалпы кассалық ордер қалыптасады. </w:t>
      </w:r>
    </w:p>
    <w:bookmarkStart w:name="z113" w:id="146"/>
    <w:p>
      <w:pPr>
        <w:spacing w:after="0"/>
        <w:ind w:left="0"/>
        <w:jc w:val="both"/>
      </w:pPr>
      <w:r>
        <w:rPr>
          <w:rFonts w:ascii="Times New Roman"/>
          <w:b w:val="false"/>
          <w:i w:val="false"/>
          <w:color w:val="000000"/>
          <w:sz w:val="28"/>
        </w:rPr>
        <w:t xml:space="preserve">
      102. Төлемдердi қабылдау электронды бақылау-кассалық аппараттарды (бұдан әрi - электронды-кассалық аппарат) қолдану арқылы жүргiзiлуi мүмкiн. Электронды-кассалық аппарат бақылау таспасында операцияның реттiк номерiн, кодын, операция жүргiзiлген күндi және қабылдап алынған соманы басып шығаруды қамтамасыз етуi тиiс, ал кiрiс құжаттарында төлем мақсаты, банк атауы, касса номерi, операция жасалған күн және қабылдап алынған ақша сомасы бедерлеме қойылады. </w:t>
      </w:r>
    </w:p>
    <w:bookmarkEnd w:id="146"/>
    <w:bookmarkStart w:name="z114" w:id="147"/>
    <w:p>
      <w:pPr>
        <w:spacing w:after="0"/>
        <w:ind w:left="0"/>
        <w:jc w:val="both"/>
      </w:pPr>
      <w:r>
        <w:rPr>
          <w:rFonts w:ascii="Times New Roman"/>
          <w:b w:val="false"/>
          <w:i w:val="false"/>
          <w:color w:val="000000"/>
          <w:sz w:val="28"/>
        </w:rPr>
        <w:t xml:space="preserve">
      103. Төлемдердi қабылдау бойынша тiркеу үшiн электронды-кассалық аппаратты қолдану кезiнде кассир (кiрiс құжаты мазмұнын тексергеннен және қабылдап алынған қолма-қол ақшаны қайта санап шыққаннан кейiн) төлем сомасын клавиатурада тередi, соманың дұрыс терiлгенiне көз жеткiзiп, хабарламаға және түбiртекке төлем сомасының мақсатын көрсете отырып электронды-кассалық аппарат мөртабанының бедерiн қояды, хабарламаға және түбiртекке қол қояды және түбiртектi төлем жасаушыға бередi. </w:t>
      </w:r>
    </w:p>
    <w:bookmarkEnd w:id="147"/>
    <w:bookmarkStart w:name="z115" w:id="148"/>
    <w:p>
      <w:pPr>
        <w:spacing w:after="0"/>
        <w:ind w:left="0"/>
        <w:jc w:val="both"/>
      </w:pPr>
      <w:r>
        <w:rPr>
          <w:rFonts w:ascii="Times New Roman"/>
          <w:b w:val="false"/>
          <w:i w:val="false"/>
          <w:color w:val="000000"/>
          <w:sz w:val="28"/>
        </w:rPr>
        <w:t xml:space="preserve">
      104. Егер электронды-кассалық аппаратқа төлем сомасын енгiзу кезiнде қате жiберiлсе кассир операция жүргiзiлгенi туралы электронды-кассалық аппараттың бақылау таспасындағы мәлiметтердi өшiредi, ал кiрiс құжатында "Төлем жасалған жоқ" деген белгi жасайды және оны өз қолымен куәландырады. Хабарлама электронды-кассалық аппараттың бақылау таспасының астына қойылады және күннiң кассалық құжаттарында сақталады, ал түбiртек төлем жасаушыға қайтарылады.  </w:t>
      </w:r>
    </w:p>
    <w:bookmarkEnd w:id="148"/>
    <w:p>
      <w:pPr>
        <w:spacing w:after="0"/>
        <w:ind w:left="0"/>
        <w:jc w:val="both"/>
      </w:pPr>
      <w:r>
        <w:rPr>
          <w:rFonts w:ascii="Times New Roman"/>
          <w:b w:val="false"/>
          <w:i w:val="false"/>
          <w:color w:val="000000"/>
          <w:sz w:val="28"/>
        </w:rPr>
        <w:t xml:space="preserve">
      Төлем жасаушы жаңа кiрiс құжатын толтырған кезде операция қайта ресiмделедi. </w:t>
      </w:r>
    </w:p>
    <w:bookmarkStart w:name="z116" w:id="149"/>
    <w:p>
      <w:pPr>
        <w:spacing w:after="0"/>
        <w:ind w:left="0"/>
        <w:jc w:val="both"/>
      </w:pPr>
      <w:r>
        <w:rPr>
          <w:rFonts w:ascii="Times New Roman"/>
          <w:b w:val="false"/>
          <w:i w:val="false"/>
          <w:color w:val="000000"/>
          <w:sz w:val="28"/>
        </w:rPr>
        <w:t>
      105. Кейiннен алушы заңды тұлғаның банктiк есепшотына есептеу үшiн клиенттен қабылданған соманы клиенттің банктен талап етіп алуына жол берілмейді. Жоғарыда көрсетiлген соманы қайтаруды алушы заңды тұлға жүзеге асырады.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7" w:id="150"/>
    <w:p>
      <w:pPr>
        <w:spacing w:after="0"/>
        <w:ind w:left="0"/>
        <w:jc w:val="both"/>
      </w:pPr>
      <w:r>
        <w:rPr>
          <w:rFonts w:ascii="Times New Roman"/>
          <w:b w:val="false"/>
          <w:i w:val="false"/>
          <w:color w:val="000000"/>
          <w:sz w:val="28"/>
        </w:rPr>
        <w:t xml:space="preserve">
       106. Кассир жұмыс күнi аяқталғаннан кейiн электронды-кассалық аппараттан бақылау таспасын шығарып алады, оның мәлiметтерi бойынша жалпы төлем сомасын санап шығарады, оны жұмыс күнi басталғандағы өз есебiне алған ақшаны, сондай-ақ касса меңгерушiсiне өткiзiлген соманы ескере отырып, қолда бар қолма-қол ақшамен салыстырады, бақылау таспасына күнiн, банктiң атауын, электронды-кассалық аппараттың номерiн жазады және өзiнiң қолын қояды. </w:t>
      </w:r>
    </w:p>
    <w:bookmarkEnd w:id="150"/>
    <w:bookmarkStart w:name="z118" w:id="151"/>
    <w:p>
      <w:pPr>
        <w:spacing w:after="0"/>
        <w:ind w:left="0"/>
        <w:jc w:val="both"/>
      </w:pPr>
      <w:r>
        <w:rPr>
          <w:rFonts w:ascii="Times New Roman"/>
          <w:b w:val="false"/>
          <w:i w:val="false"/>
          <w:color w:val="000000"/>
          <w:sz w:val="28"/>
        </w:rPr>
        <w:t xml:space="preserve">
      107. Қолда бар қолма-қол ақша сомасы бақылау таспасында белгiленген сомамен сәйкес келмеген жағдайда кассир барлық кiрiстiк касса құжаттарын бақылау таспасындағы мәлiметтермен салыстыру арқылы алшақтық себебiн анықтайды. </w:t>
      </w:r>
    </w:p>
    <w:bookmarkEnd w:id="151"/>
    <w:bookmarkStart w:name="z119" w:id="152"/>
    <w:p>
      <w:pPr>
        <w:spacing w:after="0"/>
        <w:ind w:left="0"/>
        <w:jc w:val="both"/>
      </w:pPr>
      <w:r>
        <w:rPr>
          <w:rFonts w:ascii="Times New Roman"/>
          <w:b w:val="false"/>
          <w:i w:val="false"/>
          <w:color w:val="000000"/>
          <w:sz w:val="28"/>
        </w:rPr>
        <w:t xml:space="preserve">
      108. Қолда бар қолма-қол ақша сомасын салыстырғаннан кейiн кассир таза кассалық ордердi бiр күнде қабылданған төлем сомасы туралы хабармен толтырады, сондай-ақ оларды төлем түрлерi және төлемдердi алушы - заңды тұлғалар бойынша сұрыптайды және хабарламаны бандерольдейдi. Бандерольдердiң әрқайсысында банктiң атауы, банктiк бiрыңғай код, төлемдердi алушы - заңды тұлғалардың банктiк есепшотының номерi, кiрiс құжаттарының саны, төлемдердiң жалпы сомасы, төлемдердi қабылдаған банктiң атауы, банктiң бiрыңғай коды, кассирдiң қолы көрсетiледi. </w:t>
      </w:r>
    </w:p>
    <w:bookmarkEnd w:id="152"/>
    <w:bookmarkStart w:name="z120" w:id="153"/>
    <w:p>
      <w:pPr>
        <w:spacing w:after="0"/>
        <w:ind w:left="0"/>
        <w:jc w:val="both"/>
      </w:pPr>
      <w:r>
        <w:rPr>
          <w:rFonts w:ascii="Times New Roman"/>
          <w:b w:val="false"/>
          <w:i w:val="false"/>
          <w:color w:val="000000"/>
          <w:sz w:val="28"/>
        </w:rPr>
        <w:t>
      109. Жұмыс күнiнiң аяғындағы ақша қалдығы қабылданған және берiлген ақшаны (құндылықтарды) есепке алу кiтабына қол қоя отырып касса меңгерушiсiне, ал кiрiс құжаттары - қабылданған соманы тиiстi есепшоттарға есептеу үшiн бухгалтерияға тапсырылады.</w:t>
      </w:r>
    </w:p>
    <w:bookmarkEnd w:id="153"/>
    <w:bookmarkStart w:name="z121" w:id="154"/>
    <w:p>
      <w:pPr>
        <w:spacing w:after="0"/>
        <w:ind w:left="0"/>
        <w:jc w:val="both"/>
      </w:pPr>
      <w:r>
        <w:rPr>
          <w:rFonts w:ascii="Times New Roman"/>
          <w:b w:val="false"/>
          <w:i w:val="false"/>
          <w:color w:val="000000"/>
          <w:sz w:val="28"/>
        </w:rPr>
        <w:t xml:space="preserve">
      110. Егер касса аумақтық жағынан касса торабынан алыста болса және онда бiр кассир жұмыс iстейтiн болса, онда қолма-қол ақша инкассаторлар арқылы операциялық кассаға өткiзiледi (ол үшiн жұмыс күнiнiң аяғында қолма-қол ақша инкассатор қоржынына iлеспе ведомоспен бiрге салынады). </w:t>
      </w:r>
    </w:p>
    <w:bookmarkEnd w:id="154"/>
    <w:bookmarkStart w:name="z122" w:id="155"/>
    <w:p>
      <w:pPr>
        <w:spacing w:after="0"/>
        <w:ind w:left="0"/>
        <w:jc w:val="both"/>
      </w:pPr>
      <w:r>
        <w:rPr>
          <w:rFonts w:ascii="Times New Roman"/>
          <w:b w:val="false"/>
          <w:i w:val="false"/>
          <w:color w:val="000000"/>
          <w:sz w:val="28"/>
        </w:rPr>
        <w:t xml:space="preserve">
      111. Қажет болған жағдайда күнi бойы қабылданған қолма-қол ақшаны кассир клиенттер болмаған уақыттағы үзiлiс кезiнде ақша қабылдау және беру есебiн жүргiзу кiтабына қол қойып, касса меңгерушiсiне (аға кассирге) өткiзедi. Егер мұндай үзiлiс болмаса, онда төлем қабылдауды ақша өткiзу үшiн қажеттi мерзiмге тоқтатады. Бұл уақытқа "Техникалық үзiлiс" хабарландыруын iлiп қою керек. </w:t>
      </w:r>
    </w:p>
    <w:bookmarkEnd w:id="155"/>
    <w:bookmarkStart w:name="z123" w:id="156"/>
    <w:p>
      <w:pPr>
        <w:spacing w:after="0"/>
        <w:ind w:left="0"/>
        <w:jc w:val="both"/>
      </w:pPr>
      <w:r>
        <w:rPr>
          <w:rFonts w:ascii="Times New Roman"/>
          <w:b w:val="false"/>
          <w:i w:val="false"/>
          <w:color w:val="000000"/>
          <w:sz w:val="28"/>
        </w:rPr>
        <w:t xml:space="preserve">
      112. Клиенттерден касса жұмысы жүйесi арқылы қабылданған төлем сомасы келесi операциялық күннен кешiктiрмей немесе шартта келiскен мерзiмде тиiстi есепшоттарға есептелiнедi. Жұмыс күнiнен кейiн қабылданған төлем сомасы кешкi касса үшiн белгiленген тәртiппен есептеледi.  </w:t>
      </w:r>
    </w:p>
    <w:bookmarkEnd w:id="156"/>
    <w:p>
      <w:pPr>
        <w:spacing w:after="0"/>
        <w:ind w:left="0"/>
        <w:jc w:val="both"/>
      </w:pPr>
      <w:r>
        <w:rPr>
          <w:rFonts w:ascii="Times New Roman"/>
          <w:b w:val="false"/>
          <w:i w:val="false"/>
          <w:color w:val="000000"/>
          <w:sz w:val="28"/>
        </w:rPr>
        <w:t xml:space="preserve">
      Ауылдық жерлердегi банк кассалары (немесе оның филиалдары) қабылдаған төлемдер үшiн есепке алу мерзiмi банкке (филиалға) құжаттарды пошта немесе басқа байланыс арқылы жеткiзуге қажеттi уақытқа ұзартылады. </w:t>
      </w:r>
    </w:p>
    <w:bookmarkStart w:name="z124" w:id="157"/>
    <w:p>
      <w:pPr>
        <w:spacing w:after="0"/>
        <w:ind w:left="0"/>
        <w:jc w:val="left"/>
      </w:pPr>
      <w:r>
        <w:rPr>
          <w:rFonts w:ascii="Times New Roman"/>
          <w:b/>
          <w:i w:val="false"/>
          <w:color w:val="000000"/>
        </w:rPr>
        <w:t xml:space="preserve"> 2-параграф. Төлем карточкаларын қолдана отырып арқылы кiрiс-шығыс операцияларын орындау</w:t>
      </w:r>
    </w:p>
    <w:bookmarkEnd w:id="157"/>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113. Кассалық жұмыс жүйесiн және төлем карточкалары көмегiмен банк клиенттерiнiң есепшотын пайдалану жолымен жүзеге асырылатын "банктiң операциялық күнiн" пайдаланушы банктерде қолма-қол ақшаны есепшоттарға енгiзу және есепшоттардан алу кiрiс және шығыс ордерлерiн қолданбай-ақ жүргiзiледi. </w:t>
      </w:r>
    </w:p>
    <w:p>
      <w:pPr>
        <w:spacing w:after="0"/>
        <w:ind w:left="0"/>
        <w:jc w:val="both"/>
      </w:pPr>
      <w:r>
        <w:rPr>
          <w:rFonts w:ascii="Times New Roman"/>
          <w:b w:val="false"/>
          <w:i w:val="false"/>
          <w:color w:val="000000"/>
          <w:sz w:val="28"/>
        </w:rPr>
        <w:t xml:space="preserve">
      Банк кассаларында жүргiзiлген кiрiс және шығыс операцияларына есеп жүргiзу, есеп жүргiзу құжаттарын жинақтау және тиiстi есепшоттарда операцияларды көрсету үшiн ақпаратты "банктiң операциялық күнiнде" өткiзу кассалық жұмыс жүйесi тәсiлiмен жүргiзiледi. </w:t>
      </w:r>
    </w:p>
    <w:p>
      <w:pPr>
        <w:spacing w:after="0"/>
        <w:ind w:left="0"/>
        <w:jc w:val="both"/>
      </w:pPr>
      <w:r>
        <w:rPr>
          <w:rFonts w:ascii="Times New Roman"/>
          <w:b w:val="false"/>
          <w:i w:val="false"/>
          <w:color w:val="000000"/>
          <w:sz w:val="28"/>
        </w:rPr>
        <w:t xml:space="preserve">
      Операцияларды банктен қашықтағы филиалдардың кассалары орындаған жағдайда жеке қызмет iстейтiн кассалық жұмыс жүйесiн пайдалана алады. Осы жүйелерде жүргізiлген операциялар туралы ақпарат операциялық күн аяқталғаннан кейiн байланыс арналары немесе аралық ақпарат көздерi арқылы "банктiң операциялық күнiне" берiледi. </w:t>
      </w:r>
    </w:p>
    <w:p>
      <w:pPr>
        <w:spacing w:after="0"/>
        <w:ind w:left="0"/>
        <w:jc w:val="both"/>
      </w:pPr>
      <w:r>
        <w:rPr>
          <w:rFonts w:ascii="Times New Roman"/>
          <w:b w:val="false"/>
          <w:i w:val="false"/>
          <w:color w:val="000000"/>
          <w:sz w:val="28"/>
        </w:rPr>
        <w:t xml:space="preserve">
      Кассир орындайтын барлық операциялар оның мазмұнын өзгертуге жол бермейтiн нысанда кассалық жұмыс жүйесi жұмысының хаттамасында көрсетiлуi тиiс. Операциялық күн аяқталғаннан кейiн осы жұмыс хаттамасы операциялық күн құжаттарында сақталуы керек.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113-тармаққа өзгерту енгізілді - ҚР Ұлттық Банкі Басқармасының 2008.11.28 </w:t>
      </w:r>
      <w:r>
        <w:rPr>
          <w:rFonts w:ascii="Times New Roman"/>
          <w:b w:val="false"/>
          <w:i w:val="false"/>
          <w:color w:val="000000"/>
          <w:sz w:val="28"/>
        </w:rPr>
        <w:t xml:space="preserve">N 94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125" w:id="158"/>
    <w:p>
      <w:pPr>
        <w:spacing w:after="0"/>
        <w:ind w:left="0"/>
        <w:jc w:val="both"/>
      </w:pPr>
      <w:r>
        <w:rPr>
          <w:rFonts w:ascii="Times New Roman"/>
          <w:b w:val="false"/>
          <w:i w:val="false"/>
          <w:color w:val="000000"/>
          <w:sz w:val="28"/>
        </w:rPr>
        <w:t xml:space="preserve">
       114. Операцияларды орындау кезiнде кассир банк нұсқаулығының тиiстi нұсқауларын немесе төлем жүйесiнiң тиiстi ережесiн басшылыққа алуы және клиент карточкасының дұрыстығына көз жеткiзуi керек.  </w:t>
      </w:r>
    </w:p>
    <w:bookmarkEnd w:id="158"/>
    <w:p>
      <w:pPr>
        <w:spacing w:after="0"/>
        <w:ind w:left="0"/>
        <w:jc w:val="both"/>
      </w:pPr>
      <w:r>
        <w:rPr>
          <w:rFonts w:ascii="Times New Roman"/>
          <w:b w:val="false"/>
          <w:i w:val="false"/>
          <w:color w:val="000000"/>
          <w:sz w:val="28"/>
        </w:rPr>
        <w:t xml:space="preserve">
      Егер төлем карточкасы дұрыс деп танылса, онда кассалық жұмыс жүйесi тәсiлдерiмен одан ақпарат алынады, ал клиент арнайы клавиатурада немесе төлем терминалының клавиатурасында өзiнiң дербес сәйкестендiрiлген кодын тередi. Егер банк төлем карточкалары жүйесiнiң қатысушысы болса және клиенттерге (шарттың мiндеттемелерiне сәйкес жүйенiң қатысушылары - басқа банктердiң алдында) қызмет көрсететiн болса, карточка ұсынушы - тұлғаның бiрыңғайлығына сәйкестендiрiлген номер қолданбай-ақ, яғни төлем жүйесiндегi жұмыс технологиясына байланысты, мысалы, дауыстық авторландыру әдiсiн, басқа да әдiстердi қолдануға болады.  </w:t>
      </w:r>
    </w:p>
    <w:p>
      <w:pPr>
        <w:spacing w:after="0"/>
        <w:ind w:left="0"/>
        <w:jc w:val="both"/>
      </w:pPr>
      <w:r>
        <w:rPr>
          <w:rFonts w:ascii="Times New Roman"/>
          <w:b w:val="false"/>
          <w:i w:val="false"/>
          <w:color w:val="000000"/>
          <w:sz w:val="28"/>
        </w:rPr>
        <w:t xml:space="preserve">
      Егер карточка клиенттiң дербес сәйкестендiрiлген кодын бiрнеше рет дұрыс термеуi себебiнен дұрыс емес деп танылса немесе оның жеке басына басқа да күдiгi болса, онда кассир төлем карточкасын бөлек қоюы керек, оған тыйым салу жөнiнде тиiстi шаралар қолдануға тиiс. </w:t>
      </w:r>
    </w:p>
    <w:bookmarkStart w:name="z126" w:id="159"/>
    <w:p>
      <w:pPr>
        <w:spacing w:after="0"/>
        <w:ind w:left="0"/>
        <w:jc w:val="both"/>
      </w:pPr>
      <w:r>
        <w:rPr>
          <w:rFonts w:ascii="Times New Roman"/>
          <w:b w:val="false"/>
          <w:i w:val="false"/>
          <w:color w:val="000000"/>
          <w:sz w:val="28"/>
        </w:rPr>
        <w:t xml:space="preserve">
      115. Есепшотқа салынатын немесе есепшоттан алынатын ақша сомасын клиент банкомат клавиатурасында тередi, одан кейiн сәйкестендiрiлген дербес номерiн тередi. Дұрыс терiлгендiгiн клиент банкомат клавиатурасындағы сандық индикатордың көмегiмен бақылайды. Төлем терминалы көмегiмен есепшоттан ақша алынған немесе есепшотқа ақша салынған жағдайда клиент тек қана сәйкестендiрiлген дербес номердi енгiзедi, есепшоттан алынатын немесе есепшотқа салынатын соманы төлем терминалының клавиатурасында кассир тередi. </w:t>
      </w:r>
    </w:p>
    <w:bookmarkEnd w:id="159"/>
    <w:bookmarkStart w:name="z127" w:id="160"/>
    <w:p>
      <w:pPr>
        <w:spacing w:after="0"/>
        <w:ind w:left="0"/>
        <w:jc w:val="both"/>
      </w:pPr>
      <w:r>
        <w:rPr>
          <w:rFonts w:ascii="Times New Roman"/>
          <w:b w:val="false"/>
          <w:i w:val="false"/>
          <w:color w:val="000000"/>
          <w:sz w:val="28"/>
        </w:rPr>
        <w:t xml:space="preserve">
      116. Кассир ақшаны қабылдай отырып клиент көрсеткен соманы қайта санау кезiнде шыққан нақты сомамен салыстырады. Егер бұл сомалар сәйкес келсе, кассир оларды есепшотқа аударуға бұйрық енгiзедi. Сәйкес келмеген жағдайда кассир клиентке қолда бар ақша шегiндегi салынатын соманы қайталап тексерудi ұсынады. </w:t>
      </w:r>
    </w:p>
    <w:bookmarkEnd w:id="160"/>
    <w:bookmarkStart w:name="z128" w:id="161"/>
    <w:p>
      <w:pPr>
        <w:spacing w:after="0"/>
        <w:ind w:left="0"/>
        <w:jc w:val="both"/>
      </w:pPr>
      <w:r>
        <w:rPr>
          <w:rFonts w:ascii="Times New Roman"/>
          <w:b w:val="false"/>
          <w:i w:val="false"/>
          <w:color w:val="000000"/>
          <w:sz w:val="28"/>
        </w:rPr>
        <w:t xml:space="preserve">
      117. Клиентке ақша есепшоттағы қалдық шегiнде берiледi. Банк пен клиент арасындағы кредит беру шарты бойынша ақша есепшоттағы қалдық және/немесе шартта ескерiлген кредиттеу лимитi шегiнде берiледi. Егер клиент көрсеткен сома есепшотта бар ақша қалдығынан және/немесе кредиттеу лимитiнен асатын болса, кассир клиентке қолда бар ақша шегiндегi соманы қайта енгiзудi ұсынады. </w:t>
      </w:r>
    </w:p>
    <w:bookmarkEnd w:id="161"/>
    <w:bookmarkStart w:name="z129" w:id="162"/>
    <w:p>
      <w:pPr>
        <w:spacing w:after="0"/>
        <w:ind w:left="0"/>
        <w:jc w:val="both"/>
      </w:pPr>
      <w:r>
        <w:rPr>
          <w:rFonts w:ascii="Times New Roman"/>
          <w:b w:val="false"/>
          <w:i w:val="false"/>
          <w:color w:val="000000"/>
          <w:sz w:val="28"/>
        </w:rPr>
        <w:t xml:space="preserve">
      118. Операция аяқталғаннан кейiн клиентке номерленген түбiртек немесе жинастырылуы жүйеде көзделген банктiң атауы, есепшот номерi, күнi, уақыты, операция коды, қабылданған және берiлген ақша сомасы және басқа қосымша деректемелерi бар операциялар бойынша көшiрменi (чектi) бередi. Операциялар бойынша түбiртекке немесе көшiрмеге (чекке) клиент қол қояды. </w:t>
      </w:r>
    </w:p>
    <w:bookmarkEnd w:id="162"/>
    <w:bookmarkStart w:name="z130" w:id="163"/>
    <w:p>
      <w:pPr>
        <w:spacing w:after="0"/>
        <w:ind w:left="0"/>
        <w:jc w:val="both"/>
      </w:pPr>
      <w:r>
        <w:rPr>
          <w:rFonts w:ascii="Times New Roman"/>
          <w:b w:val="false"/>
          <w:i w:val="false"/>
          <w:color w:val="000000"/>
          <w:sz w:val="28"/>
        </w:rPr>
        <w:t xml:space="preserve">
      119. Егер банк төлем карточкалары жүйесiнiң қатысушысы болса және жүйеге қатысушы басқа банктер алдындағы шарттық мiндеттемелердi жүзеге асыруға сәйкес клиенттерге қызмет көрсетсе, ақша осы банктiң тиiстi есепшоттарына берiледi және аударылады. Ақшаны беру және/немесе аудару жөнiндегi операцияны орындайтын банк пен клиенттiң есепшоты ашылған банк арасында жасалатын төлемдер төлем және ақша аударымы туралы </w:t>
      </w:r>
      <w:r>
        <w:rPr>
          <w:rFonts w:ascii="Times New Roman"/>
          <w:b w:val="false"/>
          <w:i w:val="false"/>
          <w:color w:val="000000"/>
          <w:sz w:val="28"/>
        </w:rPr>
        <w:t>заңдарға</w:t>
      </w:r>
      <w:r>
        <w:rPr>
          <w:rFonts w:ascii="Times New Roman"/>
          <w:b w:val="false"/>
          <w:i w:val="false"/>
          <w:color w:val="000000"/>
          <w:sz w:val="28"/>
        </w:rPr>
        <w:t xml:space="preserve"> және банктер арасында жасалған шартқа сәйкес орындалады. </w:t>
      </w:r>
    </w:p>
    <w:bookmarkEnd w:id="163"/>
    <w:bookmarkStart w:name="z131" w:id="164"/>
    <w:p>
      <w:pPr>
        <w:spacing w:after="0"/>
        <w:ind w:left="0"/>
        <w:jc w:val="left"/>
      </w:pPr>
      <w:r>
        <w:rPr>
          <w:rFonts w:ascii="Times New Roman"/>
          <w:b/>
          <w:i w:val="false"/>
          <w:color w:val="000000"/>
        </w:rPr>
        <w:t xml:space="preserve"> 3-параграф. Банкоматтармен жұмыс iстеу және ұйымдастыру</w:t>
      </w:r>
    </w:p>
    <w:bookmarkEnd w:id="164"/>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xml:space="preserve">
      120. Банкоматтарда мынадай негiзгi операциялар жүргiзiледi:  </w:t>
      </w:r>
    </w:p>
    <w:p>
      <w:pPr>
        <w:spacing w:after="0"/>
        <w:ind w:left="0"/>
        <w:jc w:val="both"/>
      </w:pPr>
      <w:r>
        <w:rPr>
          <w:rFonts w:ascii="Times New Roman"/>
          <w:b w:val="false"/>
          <w:i w:val="false"/>
          <w:color w:val="000000"/>
          <w:sz w:val="28"/>
        </w:rPr>
        <w:t xml:space="preserve">
      1) клиенттердi олардың есепшоттарындағы қалдықтар туралы хабардар ету;  </w:t>
      </w:r>
    </w:p>
    <w:p>
      <w:pPr>
        <w:spacing w:after="0"/>
        <w:ind w:left="0"/>
        <w:jc w:val="both"/>
      </w:pPr>
      <w:r>
        <w:rPr>
          <w:rFonts w:ascii="Times New Roman"/>
          <w:b w:val="false"/>
          <w:i w:val="false"/>
          <w:color w:val="000000"/>
          <w:sz w:val="28"/>
        </w:rPr>
        <w:t xml:space="preserve">
      2) қолма-қол ақша беру;  </w:t>
      </w:r>
    </w:p>
    <w:p>
      <w:pPr>
        <w:spacing w:after="0"/>
        <w:ind w:left="0"/>
        <w:jc w:val="both"/>
      </w:pPr>
      <w:r>
        <w:rPr>
          <w:rFonts w:ascii="Times New Roman"/>
          <w:b w:val="false"/>
          <w:i w:val="false"/>
          <w:color w:val="000000"/>
          <w:sz w:val="28"/>
        </w:rPr>
        <w:t>
      3) клиенттерден олардың есепшоттарына орналастыру үшiн қолма-қол ақша қабылдап алу (бұл қызметтi депозиттiк банкоматтар iске асырады).</w:t>
      </w:r>
    </w:p>
    <w:bookmarkStart w:name="z132" w:id="165"/>
    <w:p>
      <w:pPr>
        <w:spacing w:after="0"/>
        <w:ind w:left="0"/>
        <w:jc w:val="both"/>
      </w:pPr>
      <w:r>
        <w:rPr>
          <w:rFonts w:ascii="Times New Roman"/>
          <w:b w:val="false"/>
          <w:i w:val="false"/>
          <w:color w:val="000000"/>
          <w:sz w:val="28"/>
        </w:rPr>
        <w:t xml:space="preserve">
      121. Операцияларды орындау үшiн банкоматқа кiру төлем карточкаларын және банк клиенттерiнiң дербес сәйкестендiрiлген номерлерiн қолдану арқылы жүргiзiледi. Клиентке қолма-қол ақша беру (қабылдап алу) бойынша операцияларды орындағаннан кейiн банкоматты пайдаланатын банктiң атауы, банкоматтың номерi, күнi, сағаты, операция түрi, транзакция номерi, берiлген (қабылданған) қолма-қол ақшаның сомасы және басқа деректемелер көрсетiлген номерленген түбiртек берiлуi тиiс.  </w:t>
      </w:r>
    </w:p>
    <w:bookmarkEnd w:id="165"/>
    <w:p>
      <w:pPr>
        <w:spacing w:after="0"/>
        <w:ind w:left="0"/>
        <w:jc w:val="both"/>
      </w:pPr>
      <w:r>
        <w:rPr>
          <w:rFonts w:ascii="Times New Roman"/>
          <w:b w:val="false"/>
          <w:i w:val="false"/>
          <w:color w:val="000000"/>
          <w:sz w:val="28"/>
        </w:rPr>
        <w:t>
      Банктер банкоматтарға қолма-қол ақша салу немесе инкассациялау бойынша Қағидалардың талаптарын сақтауға мүмкіндік бермейтін бағдарламалық қамтамасыз ету мен технологияларды пайдаланған жағдайда, аталған операцияларды жүргiзу тәртiбi банктiң iшкi қағидаларымен бекiтiледі.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3" w:id="166"/>
    <w:p>
      <w:pPr>
        <w:spacing w:after="0"/>
        <w:ind w:left="0"/>
        <w:jc w:val="both"/>
      </w:pPr>
      <w:r>
        <w:rPr>
          <w:rFonts w:ascii="Times New Roman"/>
          <w:b w:val="false"/>
          <w:i w:val="false"/>
          <w:color w:val="000000"/>
          <w:sz w:val="28"/>
        </w:rPr>
        <w:t xml:space="preserve">
       122. Банкоматтарды қолма-қол ақшамен қамтамасыз ету немесе инкассациялау бойынша операцияларды орындау үшiн банк басшысының жазбаша нұсқауымен қызметкерлердiң қызметтiк мiндеттерiн өзара бөлiсе отырып, мiндеттерiне банкоматтарға қызмет көрсету кiретiн тиiстi тобы тағайындалады. Тағайындалған қызметкерлердiң қызметтiк мiндеттерiн атқару осы Ереже негiзiнде жасалатын банктiң iшкi ережелерiнде белгiленуi тиiс.  </w:t>
      </w:r>
    </w:p>
    <w:bookmarkEnd w:id="166"/>
    <w:p>
      <w:pPr>
        <w:spacing w:after="0"/>
        <w:ind w:left="0"/>
        <w:jc w:val="both"/>
      </w:pPr>
      <w:r>
        <w:rPr>
          <w:rFonts w:ascii="Times New Roman"/>
          <w:b w:val="false"/>
          <w:i w:val="false"/>
          <w:color w:val="000000"/>
          <w:sz w:val="28"/>
        </w:rPr>
        <w:t xml:space="preserve">
      Банкоматқа техникалық қызмет көрсетумен тиiстi қызметкерлер немесе шарт негiзiнде қызмет көрсететiн ұйымдардың қызметкерлерi айналысады. Банкомат құлпының құпия кодын ауыстыруды банк қауiпсiздiгi қызметiнiң қызметкерлерi немесе банктің банкоматты толтыру бойынша операцияларды жүзеге асыратын арнайы тағайындалған қызметкер жүргiзедi.  </w:t>
      </w:r>
    </w:p>
    <w:p>
      <w:pPr>
        <w:spacing w:after="0"/>
        <w:ind w:left="0"/>
        <w:jc w:val="both"/>
      </w:pPr>
      <w:r>
        <w:rPr>
          <w:rFonts w:ascii="Times New Roman"/>
          <w:b w:val="false"/>
          <w:i w:val="false"/>
          <w:color w:val="000000"/>
          <w:sz w:val="28"/>
        </w:rPr>
        <w:t xml:space="preserve">
      Тағайындалған қызметкерлердi банкоматқа кiргiзу үшiн оларға дербес жеке кiру карточкалары бекiтiледi.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122-тармаққа өзгерту енгізілді - ҚР Ұлттық Банкі Басқармасының 2005 жылғы 12 желтоқсандағы N 156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p>
    <w:bookmarkStart w:name="z134" w:id="167"/>
    <w:p>
      <w:pPr>
        <w:spacing w:after="0"/>
        <w:ind w:left="0"/>
        <w:jc w:val="both"/>
      </w:pPr>
      <w:r>
        <w:rPr>
          <w:rFonts w:ascii="Times New Roman"/>
          <w:b w:val="false"/>
          <w:i w:val="false"/>
          <w:color w:val="000000"/>
          <w:sz w:val="28"/>
        </w:rPr>
        <w:t xml:space="preserve">
      123. Әрбiр банкомат үшiн оны қорғау деңгейi мен үздiксiз жұмыс iстеуiн қамтамасыз етуге қажеттi бiр уақытта сейфке салынып және сақталатын қолма-қол ақшаға лимит белгiленедi.  </w:t>
      </w:r>
    </w:p>
    <w:bookmarkEnd w:id="167"/>
    <w:p>
      <w:pPr>
        <w:spacing w:after="0"/>
        <w:ind w:left="0"/>
        <w:jc w:val="both"/>
      </w:pPr>
      <w:r>
        <w:rPr>
          <w:rFonts w:ascii="Times New Roman"/>
          <w:b w:val="false"/>
          <w:i w:val="false"/>
          <w:color w:val="000000"/>
          <w:sz w:val="28"/>
        </w:rPr>
        <w:t xml:space="preserve">
      Банкоматтармен жүргізілетін операцияларды есепке алу үшін банкоматтарды толтыру және босату операцияларын есепке алу кітабы (Қағидаларға </w:t>
      </w:r>
      <w:r>
        <w:rPr>
          <w:rFonts w:ascii="Times New Roman"/>
          <w:b w:val="false"/>
          <w:i w:val="false"/>
          <w:color w:val="000000"/>
          <w:sz w:val="28"/>
        </w:rPr>
        <w:t>22-қосымша</w:t>
      </w:r>
      <w:r>
        <w:rPr>
          <w:rFonts w:ascii="Times New Roman"/>
          <w:b w:val="false"/>
          <w:i w:val="false"/>
          <w:color w:val="000000"/>
          <w:sz w:val="28"/>
        </w:rPr>
        <w:t>) жүргізіледі, ол нөмірленеді, тігіледі, банк басшысы және банктің (банк филиалының) бас бухгалтері қол қояды. Көрсетілген кітаптың жүргізілуін касса меңгерушісі немесе банк (банк филиалы) басшысының бұйрығымен арнайы тағайындалған касса қызметкері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123-тармаққа өзгеріс енгізілді - ҚР Ұлттық Банкі Басқармасының 2005.12.12 </w:t>
      </w:r>
      <w:r>
        <w:rPr>
          <w:rFonts w:ascii="Times New Roman"/>
          <w:b w:val="false"/>
          <w:i w:val="false"/>
          <w:color w:val="000000"/>
          <w:sz w:val="28"/>
        </w:rPr>
        <w:t>N 156</w:t>
      </w:r>
      <w:r>
        <w:rPr>
          <w:rFonts w:ascii="Times New Roman"/>
          <w:b w:val="false"/>
          <w:i w:val="false"/>
          <w:color w:val="ff0000"/>
          <w:sz w:val="28"/>
        </w:rPr>
        <w:t xml:space="preserve">,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135" w:id="168"/>
    <w:p>
      <w:pPr>
        <w:spacing w:after="0"/>
        <w:ind w:left="0"/>
        <w:jc w:val="both"/>
      </w:pPr>
      <w:r>
        <w:rPr>
          <w:rFonts w:ascii="Times New Roman"/>
          <w:b w:val="false"/>
          <w:i w:val="false"/>
          <w:color w:val="000000"/>
          <w:sz w:val="28"/>
        </w:rPr>
        <w:t>
       124. Касса меңгерушiсiне немесе банк басшысының бұйрығымен арнайы тағайындалған лауазымды тұлғаға сейф кiлттерiнiң бiр жиынтығы және банкноттарды басқару модулiнiң кiлттерi бекiтiлiп берiледi. Сейф кiлттерi және банкноттарды басқару модулiнiң кiлттерi, қызметкерлердiң банкоматты пайдалануға рұқсат карточкалары, сондай-ақ банкоматтарды толтыру және босату операциялары есебiнiң кiтабы касса меңгерушiсiнiң сейфiнде сақталады.</w:t>
      </w:r>
    </w:p>
    <w:bookmarkEnd w:id="168"/>
    <w:bookmarkStart w:name="z391" w:id="169"/>
    <w:p>
      <w:pPr>
        <w:spacing w:after="0"/>
        <w:ind w:left="0"/>
        <w:jc w:val="both"/>
      </w:pPr>
      <w:r>
        <w:rPr>
          <w:rFonts w:ascii="Times New Roman"/>
          <w:b w:val="false"/>
          <w:i w:val="false"/>
          <w:color w:val="000000"/>
          <w:sz w:val="28"/>
        </w:rPr>
        <w:t>
      Банкомат кiлттерiнiң түпнұсқалары және телнұсқалары осы Қағидалар талаптарына сәйкес банк қауiпсiздiгi қызметiнде немесе қоймада сақталады. Құлыптың құпия кодын ауыстыруға мүмкiндiк беретiн кiлт iстен шыққанда банк қауiпсiздiгi қызметiне (банкомат құлпының құпия кодын ауыстыруға жауапты қызметкерге) берiледi.</w:t>
      </w:r>
    </w:p>
    <w:bookmarkEnd w:id="169"/>
    <w:bookmarkStart w:name="z392" w:id="170"/>
    <w:p>
      <w:pPr>
        <w:spacing w:after="0"/>
        <w:ind w:left="0"/>
        <w:jc w:val="both"/>
      </w:pPr>
      <w:r>
        <w:rPr>
          <w:rFonts w:ascii="Times New Roman"/>
          <w:b w:val="false"/>
          <w:i w:val="false"/>
          <w:color w:val="000000"/>
          <w:sz w:val="28"/>
        </w:rPr>
        <w:t>
      Кiлттер осы Қағидалардың талаптарына сәйкес тiркелуi тиiс. Қызметкерлер арасында бiр-бiрiне кiлт беру тәртiбi банк басшысының жазбаша нұсқауымен белгiленедi.</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6" w:id="171"/>
    <w:p>
      <w:pPr>
        <w:spacing w:after="0"/>
        <w:ind w:left="0"/>
        <w:jc w:val="both"/>
      </w:pPr>
      <w:r>
        <w:rPr>
          <w:rFonts w:ascii="Times New Roman"/>
          <w:b w:val="false"/>
          <w:i w:val="false"/>
          <w:color w:val="000000"/>
          <w:sz w:val="28"/>
        </w:rPr>
        <w:t>
      125. Банкоматты қолма-қол ақшамен толықтыру оған деген сұранысқа байланысты жүргiзiледi. Кассеталарды толтыру үшін арнайы тағайындалған кассир банкомат үшін белгіленген лимит шегіндегі қолма-қол ақшаның қажетті сомасын осы Қағидаларда белгiленген тәртiппен касса меңгерушiсiнен сұратады. Кассеталарға ақша салу, сондай-ақ оларды кассеттен алу касса үй-жайында жүргiзiледi. Қабылданған ақша сомасын кассир купюр бойынша қайта санап шығады, оны кассеталарға салады, кассетталарды кiлтпен жабады және пломба салады.</w:t>
      </w:r>
    </w:p>
    <w:bookmarkEnd w:id="171"/>
    <w:bookmarkStart w:name="z393" w:id="172"/>
    <w:p>
      <w:pPr>
        <w:spacing w:after="0"/>
        <w:ind w:left="0"/>
        <w:jc w:val="both"/>
      </w:pPr>
      <w:r>
        <w:rPr>
          <w:rFonts w:ascii="Times New Roman"/>
          <w:b w:val="false"/>
          <w:i w:val="false"/>
          <w:color w:val="000000"/>
          <w:sz w:val="28"/>
        </w:rPr>
        <w:t xml:space="preserve">
      Кассетаға банктiң атауы, банкомат номерлерi, купюрлердiң номиналы және саны, салынған ақшаның сомасы, күнi, кассирдiң қолы және жеке мөртабаны көрсетiлген жапсырма жапсырылады. Кассетталарды толтырғаннан кейiн кассир банкоматтың тұрған жерiн, банкоматтан алынуға және банк кассасына жеткiзiлуге тиiстi кассеталар нөмірiн, банкоматқа қойылуға тиiстi кассеталарын нөмірлерiн көрсете отырып инкассаторға жүру бағыты парағын (Қағидаларға </w:t>
      </w:r>
      <w:r>
        <w:rPr>
          <w:rFonts w:ascii="Times New Roman"/>
          <w:b w:val="false"/>
          <w:i w:val="false"/>
          <w:color w:val="000000"/>
          <w:sz w:val="28"/>
        </w:rPr>
        <w:t>23-қосымша)</w:t>
      </w:r>
      <w:r>
        <w:rPr>
          <w:rFonts w:ascii="Times New Roman"/>
          <w:b w:val="false"/>
          <w:i w:val="false"/>
          <w:color w:val="000000"/>
          <w:sz w:val="28"/>
        </w:rPr>
        <w:t xml:space="preserve"> ресiмдейдi және оның жұмысын іске қосуға қажеттi ақпарат ұсынады. Инкассаторларға келесі күні беру үшін алдын ала дайындалған, қолма-қол ақша салынған касеталар қоймада қолма-қол ақшадан бөлек сақталуы тиіс.</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7" w:id="173"/>
    <w:p>
      <w:pPr>
        <w:spacing w:after="0"/>
        <w:ind w:left="0"/>
        <w:jc w:val="both"/>
      </w:pPr>
      <w:r>
        <w:rPr>
          <w:rFonts w:ascii="Times New Roman"/>
          <w:b w:val="false"/>
          <w:i w:val="false"/>
          <w:color w:val="000000"/>
          <w:sz w:val="28"/>
        </w:rPr>
        <w:t xml:space="preserve">
       126. Банкоматты толтыру үшiн касеттер және жүру бағыты парағы инкассаторға берiледi, ол кассеттiң және пломбының бүтiндiгiн, түбiртектегi деректемелердi тексередi. Инкассаторға кассеттермен бiрге банкоматтарға ақша салу және алу бойынша операциялар кiтабына қол қойғызып, банкоматтар сейфiнiң және оны басқару модулiнiң кiлтi мен кiргiзу карточкасын бередi. </w:t>
      </w:r>
    </w:p>
    <w:bookmarkEnd w:id="173"/>
    <w:p>
      <w:pPr>
        <w:spacing w:after="0"/>
        <w:ind w:left="0"/>
        <w:jc w:val="both"/>
      </w:pPr>
      <w:r>
        <w:rPr>
          <w:rFonts w:ascii="Times New Roman"/>
          <w:b w:val="false"/>
          <w:i w:val="false"/>
          <w:color w:val="000000"/>
          <w:sz w:val="28"/>
        </w:rPr>
        <w:t xml:space="preserve">
      Банкоматтарды толтыру бойынша операцияларды арнайы бөлінген кассир немесе арнайы тағайындалған банк қызметкері инкассаторлардың еріп баруымен орындауы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126-тармаққа өзгерту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38" w:id="174"/>
    <w:p>
      <w:pPr>
        <w:spacing w:after="0"/>
        <w:ind w:left="0"/>
        <w:jc w:val="both"/>
      </w:pPr>
      <w:r>
        <w:rPr>
          <w:rFonts w:ascii="Times New Roman"/>
          <w:b w:val="false"/>
          <w:i w:val="false"/>
          <w:color w:val="000000"/>
          <w:sz w:val="28"/>
        </w:rPr>
        <w:t xml:space="preserve">
      127. Кассеттi жеткiзгеннен кейiн инкассатор кiргiзу карточкасын қолдана отырып, банкоматқа қызмет көрсету режимiне кiредi, жүру бағыты парағында көрсетiлген кассеттi қолма-қол ақша қалдығымен қоса алады, жаңа кассеттi қояды және жүру бағыты парағының мәлiметтерi бойынша қондырылған кассетадағы купюрлердiң номиналы мен саны туралы ақпаратты банкоматты басқару модулiне салады. Содан кейiн чектiк баспа қондырғысында банкоматтың номерiн, толтыру операциясы орындалған күн, инкассатордың бiрегейлендiрiлген карточкасын, алынған кассеттегi қолма-қол ақша қалдығын және қондырылған кассеттегi қолма-қол ақша сомасын көрсете отырып нөмiрленген түбiртектi басып шығарады.  </w:t>
      </w:r>
    </w:p>
    <w:bookmarkEnd w:id="174"/>
    <w:p>
      <w:pPr>
        <w:spacing w:after="0"/>
        <w:ind w:left="0"/>
        <w:jc w:val="both"/>
      </w:pPr>
      <w:r>
        <w:rPr>
          <w:rFonts w:ascii="Times New Roman"/>
          <w:b w:val="false"/>
          <w:i w:val="false"/>
          <w:color w:val="000000"/>
          <w:sz w:val="28"/>
        </w:rPr>
        <w:t>
      Банкоматты толтыру операциясы аяқталғаннан кейiн ол инициал берiледi және жұмысқа қосылады. Сонымен бiрге кассеттi ауыстыру туралы ақпарат банкоматтарды басқару жүйесiне берiледi, ал толтырылған ақша банкоматтың баланстық есепшотына берiледi.</w:t>
      </w:r>
    </w:p>
    <w:bookmarkStart w:name="z139" w:id="175"/>
    <w:p>
      <w:pPr>
        <w:spacing w:after="0"/>
        <w:ind w:left="0"/>
        <w:jc w:val="both"/>
      </w:pPr>
      <w:r>
        <w:rPr>
          <w:rFonts w:ascii="Times New Roman"/>
          <w:b w:val="false"/>
          <w:i w:val="false"/>
          <w:color w:val="000000"/>
          <w:sz w:val="28"/>
        </w:rPr>
        <w:t xml:space="preserve">
      128. Инкассатор банкоматтардан ақша алу және оны толтыру бойынша операциялар есебi кiтабына қол қойғызып, алынған кассеттi, кiлттердi, карточканы және банкоматтан алынған түбiртектi кассирге бередi.  </w:t>
      </w:r>
    </w:p>
    <w:bookmarkEnd w:id="175"/>
    <w:p>
      <w:pPr>
        <w:spacing w:after="0"/>
        <w:ind w:left="0"/>
        <w:jc w:val="both"/>
      </w:pPr>
      <w:r>
        <w:rPr>
          <w:rFonts w:ascii="Times New Roman"/>
          <w:b w:val="false"/>
          <w:i w:val="false"/>
          <w:color w:val="000000"/>
          <w:sz w:val="28"/>
        </w:rPr>
        <w:t xml:space="preserve">
      Кассир инкассатордың көзiнше жеткiзiлген кассеттiң бүтiндiгiн, этикеткасын және пломбысын тексередi және одан сомасы көрсетiлген түбiртектi алады. Одан кейiн кассир жүру бағыты парағына қол қоя отырып, кассеттi қабылдап алғанын растайды. Кассир касса меңгерушiсiнiң (бақылаушының) көзiнше кассеттен алынған қолма-қол ақшаны қайта санап шығады, сомасын түбiртекпен салыстырады, кассеттен алынған сомаға кассалық кiрiс ордерiн толтырады және бухгалтер-бақылаушыға кiрiс кассасы бойынша жазба жасау үшiн бередi, осыған сәйкес банкоматтың баланстық есепшотынан осы сома шығарылады және кассаның есепшотына есептеледi және қолма-қол ақша касса меңгерушiсiне берiледi.  </w:t>
      </w:r>
    </w:p>
    <w:p>
      <w:pPr>
        <w:spacing w:after="0"/>
        <w:ind w:left="0"/>
        <w:jc w:val="both"/>
      </w:pPr>
      <w:r>
        <w:rPr>
          <w:rFonts w:ascii="Times New Roman"/>
          <w:b w:val="false"/>
          <w:i w:val="false"/>
          <w:color w:val="000000"/>
          <w:sz w:val="28"/>
        </w:rPr>
        <w:t xml:space="preserve">
      Кассеттегi қолма-қол ақша қалдығының нақты сомасы банкоматтан алынғаннан және түбiртекте көрсетiлгеннен алшақтық байқалған жағдайда тиiстi акт жасалып, касса меңгерушiсi мен кассир қол қояды.  </w:t>
      </w:r>
    </w:p>
    <w:p>
      <w:pPr>
        <w:spacing w:after="0"/>
        <w:ind w:left="0"/>
        <w:jc w:val="both"/>
      </w:pPr>
      <w:r>
        <w:rPr>
          <w:rFonts w:ascii="Times New Roman"/>
          <w:b w:val="false"/>
          <w:i w:val="false"/>
          <w:color w:val="000000"/>
          <w:sz w:val="28"/>
        </w:rPr>
        <w:t>
      Байқалған алшақтық дерегi бойынша қызметтiк зерттеу жүргiзiледi. Оның құрамында қосымша банкоматқа қызмет көрсететiн техникалық қызметкер, банкомат кассетiн ауыстырған инкассатор болады және алшақтық себептерi анықталады. Қызметтiк зерттеу нәтижелерi бойынша қолма-қол ақша жетiспейтiндiгi расталған кезде кiнәлi адамдар жетiспейтiн соманың орнын толтырады.</w:t>
      </w:r>
    </w:p>
    <w:p>
      <w:pPr>
        <w:spacing w:after="0"/>
        <w:ind w:left="0"/>
        <w:jc w:val="both"/>
      </w:pPr>
      <w:r>
        <w:rPr>
          <w:rFonts w:ascii="Times New Roman"/>
          <w:b w:val="false"/>
          <w:i w:val="false"/>
          <w:color w:val="000000"/>
          <w:sz w:val="28"/>
        </w:rPr>
        <w:t>
      Жұмыс күнiнiң аяғында касса меңгерушiсi банкоматқа салынған қолма-қол ақша сомасы туралы есеп бередi және инкассатордан алынған түбiртекпен бiрге күн құжаттарына тiгедi.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0" w:id="176"/>
    <w:p>
      <w:pPr>
        <w:spacing w:after="0"/>
        <w:ind w:left="0"/>
        <w:jc w:val="both"/>
      </w:pPr>
      <w:r>
        <w:rPr>
          <w:rFonts w:ascii="Times New Roman"/>
          <w:b w:val="false"/>
          <w:i w:val="false"/>
          <w:color w:val="000000"/>
          <w:sz w:val="28"/>
        </w:rPr>
        <w:t xml:space="preserve">
       129. Мезгiл-мезгiл, айына кем дегенде бiр рет, банкоматқа ақша толтырылып тұрады. Инкассатор алынған кассеталармен бiрге банкоматтың баспа қондырғысынан (банкоматтың операциялар журналы) алынған қағаз таспаны кассаға жеткiзедi. Алынған кассетталардағы қолма-қол ақша сомасының қалдығын банкомат шотындағы сома қалдығымен салыстырады және қолма-қол ақша қалдығын Қағидалардың </w:t>
      </w:r>
      <w:r>
        <w:rPr>
          <w:rFonts w:ascii="Times New Roman"/>
          <w:b w:val="false"/>
          <w:i w:val="false"/>
          <w:color w:val="000000"/>
          <w:sz w:val="28"/>
        </w:rPr>
        <w:t>128-тармағында</w:t>
      </w:r>
      <w:r>
        <w:rPr>
          <w:rFonts w:ascii="Times New Roman"/>
          <w:b w:val="false"/>
          <w:i w:val="false"/>
          <w:color w:val="000000"/>
          <w:sz w:val="28"/>
        </w:rPr>
        <w:t xml:space="preserve"> көрсетiлген тәртiппен кассаға салады. Ақша қалдықтары арасында алшақтық байқалған жағдайда тиiстi акт жасалып, оған касса меңгерушiсi, кассир және техникалық қызметкер қол қояды, бұл ретте банкоматтарды басқару жүйесi берген мәлiметтер және банкомат операциялары журналынан алынған мәліметтер пайдаланылады, қалдықтардың сәйкес келмеу себептерi анықталады.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1" w:id="177"/>
    <w:p>
      <w:pPr>
        <w:spacing w:after="0"/>
        <w:ind w:left="0"/>
        <w:jc w:val="both"/>
      </w:pPr>
      <w:r>
        <w:rPr>
          <w:rFonts w:ascii="Times New Roman"/>
          <w:b w:val="false"/>
          <w:i w:val="false"/>
          <w:color w:val="000000"/>
          <w:sz w:val="28"/>
        </w:rPr>
        <w:t xml:space="preserve">
       130. Депозит банкоматтарын қолма-қол ақша қалдықтарымен бiрге қолданған жағдайда инкассатор клиенттiң есепшотына есепке алу үшiн ақша салынған конверттi жеткiзедi. Кассир конверттегi соманы банкоматтарды басқару жүйесiнен алынған мемориалдық ордер мәлiметтерiмен сәйкестiгiн касса меңгерушiсiнiң көзiнше салыстырады. Нақты сома мен мемориалдық ордер арасында алшақтық байқалған жағдайда клиенттiң мәлiметтерi, банкоматтың номерi, мекен-жайы, мәлiмденген және нақты сома көрсетiлген тиiстi акт жасалады. Актiге кассир және касса меңгерушiсi қол қояды. Қолма-қол ақша салған клиент актiнiң мазмұнымен танысуы керек. Осы кезде туындауы мүмкiн даулы мәселелер клиент пен банк арасындағы шартта және/немесе заңмен белгiленген тәртiппен шешiледi. </w:t>
      </w:r>
    </w:p>
    <w:bookmarkEnd w:id="177"/>
    <w:p>
      <w:pPr>
        <w:spacing w:after="0"/>
        <w:ind w:left="0"/>
        <w:jc w:val="both"/>
      </w:pPr>
      <w:r>
        <w:rPr>
          <w:rFonts w:ascii="Times New Roman"/>
          <w:b w:val="false"/>
          <w:i w:val="false"/>
          <w:color w:val="000000"/>
          <w:sz w:val="28"/>
        </w:rPr>
        <w:t>
      Салыстырып болғаннан кейiн кассир конверттен нақты алынған ақша сомасына кассалық кiрiс ордерiн жазады. Касса меңгерушiсi ақшаны кассирден алады, соманы мемориалдық ордер мәлiметтерiмен салыстырады, кiрiс және мемориалдық ордерлерге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130-тармаққа өзгерту енгізілді - ҚР Ұлттық Банкі Басқармасының 2009.07.24 </w:t>
      </w:r>
      <w:r>
        <w:rPr>
          <w:rFonts w:ascii="Times New Roman"/>
          <w:b w:val="false"/>
          <w:i w:val="false"/>
          <w:color w:val="000000"/>
          <w:sz w:val="28"/>
        </w:rPr>
        <w:t>N 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2" w:id="178"/>
    <w:p>
      <w:pPr>
        <w:spacing w:after="0"/>
        <w:ind w:left="0"/>
        <w:jc w:val="both"/>
      </w:pPr>
      <w:r>
        <w:rPr>
          <w:rFonts w:ascii="Times New Roman"/>
          <w:b w:val="false"/>
          <w:i w:val="false"/>
          <w:color w:val="000000"/>
          <w:sz w:val="28"/>
        </w:rPr>
        <w:t xml:space="preserve">
       131. Банкоматтарға техникалық қызмет көрсету, оларды пайдалану (техникалық қызмет көрсету) жөнiндегi нұсқаулықта көрсетiлген тәртiппен жүргiзiледi. Техникалық қызмет көрсетудi және операцияларды банкомат жұмысының операциялық кезеңiнiң басталуы мен аяқталуы арасында белгiленген уақытта жүргiзу ұсынылады. </w:t>
      </w:r>
    </w:p>
    <w:bookmarkEnd w:id="178"/>
    <w:bookmarkStart w:name="z143" w:id="179"/>
    <w:p>
      <w:pPr>
        <w:spacing w:after="0"/>
        <w:ind w:left="0"/>
        <w:jc w:val="both"/>
      </w:pPr>
      <w:r>
        <w:rPr>
          <w:rFonts w:ascii="Times New Roman"/>
          <w:b w:val="false"/>
          <w:i w:val="false"/>
          <w:color w:val="000000"/>
          <w:sz w:val="28"/>
        </w:rPr>
        <w:t>
      132. Техникалық қызмет көрсетудi және банкомат сейфiнде орналасқан модульдердi жөндеудi оны толық толтырғаннан кейiн жүргiзу керек. Банкомат жұмысындағы барлық тәртiп бұзушылық және оларды жою тәсiлдерiн формулярға немесе банкомат кемiстiгi және оларды жою әдiстерi есебiнiң тиiстi журналына жазып отыру керек.</w:t>
      </w:r>
    </w:p>
    <w:bookmarkEnd w:id="179"/>
    <w:bookmarkStart w:name="z375" w:id="180"/>
    <w:p>
      <w:pPr>
        <w:spacing w:after="0"/>
        <w:ind w:left="0"/>
        <w:jc w:val="left"/>
      </w:pPr>
      <w:r>
        <w:rPr>
          <w:rFonts w:ascii="Times New Roman"/>
          <w:b/>
          <w:i w:val="false"/>
          <w:color w:val="000000"/>
        </w:rPr>
        <w:t xml:space="preserve"> 4-параграф. Автоматтандырылған кассамен жұмыс және ұйымдастыру</w:t>
      </w:r>
    </w:p>
    <w:bookmarkEnd w:id="180"/>
    <w:p>
      <w:pPr>
        <w:spacing w:after="0"/>
        <w:ind w:left="0"/>
        <w:jc w:val="both"/>
      </w:pPr>
      <w:r>
        <w:rPr>
          <w:rFonts w:ascii="Times New Roman"/>
          <w:b w:val="false"/>
          <w:i w:val="false"/>
          <w:color w:val="ff0000"/>
          <w:sz w:val="28"/>
        </w:rPr>
        <w:t xml:space="preserve">
      Ескерту. 15-1-тараумен толықтырылды - ҚР Ұлттық Банкі Басқармасының 2009.07.24 </w:t>
      </w:r>
      <w:r>
        <w:rPr>
          <w:rFonts w:ascii="Times New Roman"/>
          <w:b w:val="false"/>
          <w:i w:val="false"/>
          <w:color w:val="ff0000"/>
          <w:sz w:val="28"/>
        </w:rPr>
        <w:t>N 65</w:t>
      </w:r>
      <w:r>
        <w:rPr>
          <w:rFonts w:ascii="Times New Roman"/>
          <w:b w:val="false"/>
          <w:i w:val="false"/>
          <w:color w:val="ff0000"/>
          <w:sz w:val="28"/>
        </w:rPr>
        <w:t xml:space="preserve">,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76" w:id="181"/>
    <w:p>
      <w:pPr>
        <w:spacing w:after="0"/>
        <w:ind w:left="0"/>
        <w:jc w:val="both"/>
      </w:pPr>
      <w:r>
        <w:rPr>
          <w:rFonts w:ascii="Times New Roman"/>
          <w:b w:val="false"/>
          <w:i w:val="false"/>
          <w:color w:val="000000"/>
          <w:sz w:val="28"/>
        </w:rPr>
        <w:t>
       132-1. Банктер және ұлттық почта операторы кассалық операцияларды осы Қағидаларда белгіленген тәртіппен жүргізген кезде автоматтандырылған касса қолданылуы мүмкін.</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132-1-тармақ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7" w:id="182"/>
    <w:p>
      <w:pPr>
        <w:spacing w:after="0"/>
        <w:ind w:left="0"/>
        <w:jc w:val="both"/>
      </w:pPr>
      <w:r>
        <w:rPr>
          <w:rFonts w:ascii="Times New Roman"/>
          <w:b w:val="false"/>
          <w:i w:val="false"/>
          <w:color w:val="000000"/>
          <w:sz w:val="28"/>
        </w:rPr>
        <w:t>
       132-2. Автоматтандырылған кассамен жұмыс істеу, қолма-қол ақшаны толықтыру және инкассациялау, техникалық қызмет көрсету осы тараудың 3-параграфына сәйкес жүзеге асырылады.</w:t>
      </w:r>
    </w:p>
    <w:bookmarkEnd w:id="182"/>
    <w:bookmarkStart w:name="z394" w:id="183"/>
    <w:p>
      <w:pPr>
        <w:spacing w:after="0"/>
        <w:ind w:left="0"/>
        <w:jc w:val="both"/>
      </w:pPr>
      <w:r>
        <w:rPr>
          <w:rFonts w:ascii="Times New Roman"/>
          <w:b w:val="false"/>
          <w:i w:val="false"/>
          <w:color w:val="000000"/>
          <w:sz w:val="28"/>
        </w:rPr>
        <w:t>
      Кассалық операцияларды автоматтандырудың ішкі банктік жүйелерінде автоматтандырылған кассаны қолданған кезде кассалық операцияларды Қағидаларда көзделмеген ұйымдастыру тәртібі банктің ішкі ережесімен анықталады.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132-2-тармақ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8" w:id="184"/>
    <w:p>
      <w:pPr>
        <w:spacing w:after="0"/>
        <w:ind w:left="0"/>
        <w:jc w:val="both"/>
      </w:pPr>
      <w:r>
        <w:rPr>
          <w:rFonts w:ascii="Times New Roman"/>
          <w:b w:val="false"/>
          <w:i w:val="false"/>
          <w:color w:val="000000"/>
          <w:sz w:val="28"/>
        </w:rPr>
        <w:t xml:space="preserve">
       132-3. Автоматтандырылған касса жүргізілген операциялар туралы ақпаратты қағаз тасымалдауышқа басып шығару мүмкіндігін қамтамасыз етуі тиіс. Қағаз тасымалдауышқа басып шығарылған ақпарат чектер (түбіртектер) ретінде пайдаланылады. Автоматтандырылған кассаның чектерінің (түбіртектерінің) нысаны мен мазмұны Қазақстан Республикасы Ұлттық Банкі Басқармасының Нормативтік құқықтық актілерді мемлекеттік тіркеу тізілімінде N 5526 тіркелген "Банктер және банк операцияларының жекелеген түрлерін жүзеге асыратын ұйымдар қолданатын компьютер жүйелерінің бақылау чегінің нысанын және мазмұнын белгілеу туралы" 2008 жылғы 31 желтоқсандағы </w:t>
      </w:r>
      <w:r>
        <w:rPr>
          <w:rFonts w:ascii="Times New Roman"/>
          <w:b w:val="false"/>
          <w:i w:val="false"/>
          <w:color w:val="000000"/>
          <w:sz w:val="28"/>
        </w:rPr>
        <w:t>N 117</w:t>
      </w:r>
      <w:r>
        <w:rPr>
          <w:rFonts w:ascii="Times New Roman"/>
          <w:b w:val="false"/>
          <w:i w:val="false"/>
          <w:color w:val="000000"/>
          <w:sz w:val="28"/>
        </w:rPr>
        <w:t xml:space="preserve"> қаулысында көзделген талаптарға сәйкес келуге тиіс.</w:t>
      </w:r>
    </w:p>
    <w:bookmarkEnd w:id="184"/>
    <w:bookmarkStart w:name="z379" w:id="185"/>
    <w:p>
      <w:pPr>
        <w:spacing w:after="0"/>
        <w:ind w:left="0"/>
        <w:jc w:val="both"/>
      </w:pPr>
      <w:r>
        <w:rPr>
          <w:rFonts w:ascii="Times New Roman"/>
          <w:b w:val="false"/>
          <w:i w:val="false"/>
          <w:color w:val="000000"/>
          <w:sz w:val="28"/>
        </w:rPr>
        <w:t>
      132-4. Банк, клиент және инкассация қызметі арасында автоматтандырылған кассаны қолдану кезінде туындайтын дауларды шешу тәртібі банктің ішкі ережесінде белгіленеді.</w:t>
      </w:r>
    </w:p>
    <w:bookmarkEnd w:id="185"/>
    <w:bookmarkStart w:name="z144" w:id="186"/>
    <w:p>
      <w:pPr>
        <w:spacing w:after="0"/>
        <w:ind w:left="0"/>
        <w:jc w:val="left"/>
      </w:pPr>
      <w:r>
        <w:rPr>
          <w:rFonts w:ascii="Times New Roman"/>
          <w:b/>
          <w:i w:val="false"/>
          <w:color w:val="000000"/>
        </w:rPr>
        <w:t xml:space="preserve"> 4. Ақша белгiлерiнiң түпнұсқалығын және төлемге жарамдылығын анықтау</w:t>
      </w:r>
    </w:p>
    <w:bookmarkEnd w:id="186"/>
    <w:p>
      <w:pPr>
        <w:spacing w:after="0"/>
        <w:ind w:left="0"/>
        <w:jc w:val="both"/>
      </w:pPr>
      <w:r>
        <w:rPr>
          <w:rFonts w:ascii="Times New Roman"/>
          <w:b w:val="false"/>
          <w:i w:val="false"/>
          <w:color w:val="ff0000"/>
          <w:sz w:val="28"/>
        </w:rPr>
        <w:t xml:space="preserve">
      Ескерту: 4-бөлім алынып тасталды - ҚР Ұлттық Банкі Басқармасының 12.12.2005 N 156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145" w:id="187"/>
    <w:p>
      <w:pPr>
        <w:spacing w:after="0"/>
        <w:ind w:left="0"/>
        <w:jc w:val="left"/>
      </w:pPr>
      <w:r>
        <w:rPr>
          <w:rFonts w:ascii="Times New Roman"/>
          <w:b/>
          <w:i w:val="false"/>
          <w:color w:val="000000"/>
        </w:rPr>
        <w:t xml:space="preserve"> 5. Қолма-қол ақша инкассациясы және құндылықтарды тасымалдау</w:t>
      </w:r>
    </w:p>
    <w:bookmarkEnd w:id="187"/>
    <w:p>
      <w:pPr>
        <w:spacing w:after="0"/>
        <w:ind w:left="0"/>
        <w:jc w:val="both"/>
      </w:pPr>
      <w:r>
        <w:rPr>
          <w:rFonts w:ascii="Times New Roman"/>
          <w:b w:val="false"/>
          <w:i w:val="false"/>
          <w:color w:val="ff0000"/>
          <w:sz w:val="28"/>
        </w:rPr>
        <w:t xml:space="preserve">
      Ескерту: 5-бөлім алынып тасталды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03" w:id="188"/>
    <w:p>
      <w:pPr>
        <w:spacing w:after="0"/>
        <w:ind w:left="0"/>
        <w:jc w:val="left"/>
      </w:pPr>
      <w:r>
        <w:rPr>
          <w:rFonts w:ascii="Times New Roman"/>
          <w:b/>
          <w:i w:val="false"/>
          <w:color w:val="000000"/>
        </w:rPr>
        <w:t xml:space="preserve">  6. Валюталық құндылықтармен жұмыс жүргiзу ерекшелiктерi</w:t>
      </w:r>
    </w:p>
    <w:bookmarkEnd w:id="188"/>
    <w:p>
      <w:pPr>
        <w:spacing w:after="0"/>
        <w:ind w:left="0"/>
        <w:jc w:val="both"/>
      </w:pPr>
      <w:r>
        <w:rPr>
          <w:rFonts w:ascii="Times New Roman"/>
          <w:b w:val="false"/>
          <w:i w:val="false"/>
          <w:color w:val="ff0000"/>
          <w:sz w:val="28"/>
        </w:rPr>
        <w:t xml:space="preserve">
      Ескерту: 6-бөлімнің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1-параграф. Банк кассаларының валюталық құндылықтарды қабылдауы (беруi)</w:t>
      </w:r>
    </w:p>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186. Банктер осы параграфтың талаптарын сақтауға мүмкiндiк бермейтiн бағдарламалық қамтамасыз ету мен технологияларды пайдаланған кезде банк кассаларының валюталық құндылықтарды қабылдау және өткiзу жөнiндегi операцияларды жасау тәртiбi банктiң iшкi актiлерімен бекiтiледі. </w:t>
      </w:r>
    </w:p>
    <w:p>
      <w:pPr>
        <w:spacing w:after="0"/>
        <w:ind w:left="0"/>
        <w:jc w:val="both"/>
      </w:pPr>
      <w:r>
        <w:rPr>
          <w:rFonts w:ascii="Times New Roman"/>
          <w:b w:val="false"/>
          <w:i w:val="false"/>
          <w:color w:val="000000"/>
          <w:sz w:val="28"/>
        </w:rPr>
        <w:t>
      Әр түрлi жағдайларға және банктiң жұмыс режимiне байланысты жәй жұмыс күнi режимiмен, не ұзартылған жұмыс күнi режимiмен жұмыс iстей алатын кассалар ұйымдастырылады.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4" w:id="189"/>
    <w:p>
      <w:pPr>
        <w:spacing w:after="0"/>
        <w:ind w:left="0"/>
        <w:jc w:val="both"/>
      </w:pPr>
      <w:r>
        <w:rPr>
          <w:rFonts w:ascii="Times New Roman"/>
          <w:b w:val="false"/>
          <w:i w:val="false"/>
          <w:color w:val="000000"/>
          <w:sz w:val="28"/>
        </w:rPr>
        <w:t>
       187. Жұмыс күнi ұзартылған кассалар банктiң бiрiншi басшысының бұйрығының негiзiнде ашылады, онда жасалатын операциялар және олардың жұмыс уақыты көрсетiлген тiзбесi айқындалады. Жұмыс күн ұзартылған касса жасаған операциялар банктiң баланстық есепшоты бойынша келесi операциялық күнмен көрсетiледi.</w:t>
      </w:r>
    </w:p>
    <w:bookmarkEnd w:id="189"/>
    <w:bookmarkStart w:name="z205" w:id="190"/>
    <w:p>
      <w:pPr>
        <w:spacing w:after="0"/>
        <w:ind w:left="0"/>
        <w:jc w:val="both"/>
      </w:pPr>
      <w:r>
        <w:rPr>
          <w:rFonts w:ascii="Times New Roman"/>
          <w:b w:val="false"/>
          <w:i w:val="false"/>
          <w:color w:val="000000"/>
          <w:sz w:val="28"/>
        </w:rPr>
        <w:t xml:space="preserve">
      188. Операцияларды жүзеге асыру үшiн касса меңгерушiсі кассирлерге қабылданған және берiлген құндылықтар есебiн жүргiзу кiтабына (Қағидаларға </w:t>
      </w:r>
      <w:r>
        <w:rPr>
          <w:rFonts w:ascii="Times New Roman"/>
          <w:b w:val="false"/>
          <w:i w:val="false"/>
          <w:color w:val="000000"/>
          <w:sz w:val="28"/>
        </w:rPr>
        <w:t>33-қосымша)</w:t>
      </w:r>
      <w:r>
        <w:rPr>
          <w:rFonts w:ascii="Times New Roman"/>
          <w:b w:val="false"/>
          <w:i w:val="false"/>
          <w:color w:val="000000"/>
          <w:sz w:val="28"/>
        </w:rPr>
        <w:t xml:space="preserve"> қол қойғыза отырып қоймадан валюталық құндылықтарды береді. Мұндайда чемодандар (инкассатор қоржындары, қапшықтар және тағы басқалар) орын саны бойынша берiледi.</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6" w:id="191"/>
    <w:p>
      <w:pPr>
        <w:spacing w:after="0"/>
        <w:ind w:left="0"/>
        <w:jc w:val="both"/>
      </w:pPr>
      <w:r>
        <w:rPr>
          <w:rFonts w:ascii="Times New Roman"/>
          <w:b w:val="false"/>
          <w:i w:val="false"/>
          <w:color w:val="000000"/>
          <w:sz w:val="28"/>
        </w:rPr>
        <w:t xml:space="preserve">
       189. Жұмыс күнi ұзартылған кассалар кассирлерге валюталық құндылықтар авансын берудi шығыс ордерлерi, кассирлер оларды үш дана етiп жасайды. Бiрiншi данасы бухгалтерияға берiледi, екiншiсi - құндылықтар беретiн кассирлерде қалады, ал үшiншiсi - құндылықтарды алған кассирлерге берiледi. </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189-тармаққа өзгерту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207" w:id="192"/>
    <w:p>
      <w:pPr>
        <w:spacing w:after="0"/>
        <w:ind w:left="0"/>
        <w:jc w:val="both"/>
      </w:pPr>
      <w:r>
        <w:rPr>
          <w:rFonts w:ascii="Times New Roman"/>
          <w:b w:val="false"/>
          <w:i w:val="false"/>
          <w:color w:val="000000"/>
          <w:sz w:val="28"/>
        </w:rPr>
        <w:t>
      190. Касса қызметкерлерi құндылықтарды бухгалтерия қызметкерлерi ресiмдеген кассалық кiрiс және шығыс құжаттары негiзiнде қабылдайды және бередi. Мұндай құжаттарға жататындар: Ұлттық және шетелдiк қолма-қол валютаны банк кассасына есептеген кездегi кассалық кiрiс ордерi, Ұлттық және шетелдiк қолма-қол валютаны банк кассасынан алған кездегi кассалық шығыс ордерi. Баланстан тыс есепшоттарға есепке алынатын жол чектерiнiң бланкiлерi мен басқа да құндылықтар тиiсті баланстан тыс ордерлер бойынша қабылданады (берiледi). Мұндайда касса құжатында құндылықтардың әрбiр атауы бойынша комиссия ескерiле отырып, мiндеттi түрде жалпы сома көрсетiледi.</w:t>
      </w:r>
    </w:p>
    <w:bookmarkEnd w:id="192"/>
    <w:bookmarkStart w:name="z208" w:id="193"/>
    <w:p>
      <w:pPr>
        <w:spacing w:after="0"/>
        <w:ind w:left="0"/>
        <w:jc w:val="both"/>
      </w:pPr>
      <w:r>
        <w:rPr>
          <w:rFonts w:ascii="Times New Roman"/>
          <w:b w:val="false"/>
          <w:i w:val="false"/>
          <w:color w:val="000000"/>
          <w:sz w:val="28"/>
        </w:rPr>
        <w:t xml:space="preserve">
      191. Касса құжаттары тиiстi түрде ресiмделгеннен кейiн iшкi тәртiп бойынша кассаға берiледi.  </w:t>
      </w:r>
    </w:p>
    <w:bookmarkEnd w:id="193"/>
    <w:p>
      <w:pPr>
        <w:spacing w:after="0"/>
        <w:ind w:left="0"/>
        <w:jc w:val="both"/>
      </w:pPr>
      <w:r>
        <w:rPr>
          <w:rFonts w:ascii="Times New Roman"/>
          <w:b w:val="false"/>
          <w:i w:val="false"/>
          <w:color w:val="000000"/>
          <w:sz w:val="28"/>
        </w:rPr>
        <w:t>
      Кассир жол чектерiн берген кезде клиенттiң оның көзiнше чек иесiнiң қол қою үлгiсi үшiн әдейi белгiленген жерге әрбiр чекке қол қоюын бақылауға тиiс.</w:t>
      </w:r>
    </w:p>
    <w:bookmarkStart w:name="z209" w:id="194"/>
    <w:p>
      <w:pPr>
        <w:spacing w:after="0"/>
        <w:ind w:left="0"/>
        <w:jc w:val="both"/>
      </w:pPr>
      <w:r>
        <w:rPr>
          <w:rFonts w:ascii="Times New Roman"/>
          <w:b w:val="false"/>
          <w:i w:val="false"/>
          <w:color w:val="000000"/>
          <w:sz w:val="28"/>
        </w:rPr>
        <w:t xml:space="preserve">
      192. Кассирлер арасында валюталық құндылықтарды беру қабылданған және берiлген құндылықтардың есебiн жүргiзу кiтабы бойынша (Қағидаларға </w:t>
      </w:r>
      <w:r>
        <w:rPr>
          <w:rFonts w:ascii="Times New Roman"/>
          <w:b w:val="false"/>
          <w:i w:val="false"/>
          <w:color w:val="000000"/>
          <w:sz w:val="28"/>
        </w:rPr>
        <w:t>32-қосымша)</w:t>
      </w:r>
      <w:r>
        <w:rPr>
          <w:rFonts w:ascii="Times New Roman"/>
          <w:b w:val="false"/>
          <w:i w:val="false"/>
          <w:color w:val="000000"/>
          <w:sz w:val="28"/>
        </w:rPr>
        <w:t xml:space="preserve"> немесе қабылданған және берiлген құндылықтардың бақылау парақтары (Қағидаларға </w:t>
      </w:r>
      <w:r>
        <w:rPr>
          <w:rFonts w:ascii="Times New Roman"/>
          <w:b w:val="false"/>
          <w:i w:val="false"/>
          <w:color w:val="000000"/>
          <w:sz w:val="28"/>
        </w:rPr>
        <w:t>34-қосымша)</w:t>
      </w:r>
      <w:r>
        <w:rPr>
          <w:rFonts w:ascii="Times New Roman"/>
          <w:b w:val="false"/>
          <w:i w:val="false"/>
          <w:color w:val="000000"/>
          <w:sz w:val="28"/>
        </w:rPr>
        <w:t xml:space="preserve"> бойынша жүзеге асыруға болады.</w:t>
      </w:r>
    </w:p>
    <w:bookmarkEnd w:id="194"/>
    <w:p>
      <w:pPr>
        <w:spacing w:after="0"/>
        <w:ind w:left="0"/>
        <w:jc w:val="both"/>
      </w:pPr>
      <w:r>
        <w:rPr>
          <w:rFonts w:ascii="Times New Roman"/>
          <w:b w:val="false"/>
          <w:i w:val="false"/>
          <w:color w:val="000000"/>
          <w:sz w:val="28"/>
        </w:rPr>
        <w:t>
      Қабылдау-өткiзу туралы жазбалар саны аз болған жағдайда кассирдiң бiрнеше жұмыс күнi үшiн бiр бақылау парағын жүргiзуiне рұқсат етiледi. Бақылау парағы пайдаланылғаннан кейiн касса меңгерушiсiне не кассаны қайта санау жұмысын басқаратын тексерушiге қайтарылады және 10 күн бойы сақталады, онан кейiн жойылады.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0" w:id="195"/>
    <w:p>
      <w:pPr>
        <w:spacing w:after="0"/>
        <w:ind w:left="0"/>
        <w:jc w:val="both"/>
      </w:pPr>
      <w:r>
        <w:rPr>
          <w:rFonts w:ascii="Times New Roman"/>
          <w:b w:val="false"/>
          <w:i w:val="false"/>
          <w:color w:val="000000"/>
          <w:sz w:val="28"/>
        </w:rPr>
        <w:t xml:space="preserve">
       193. Кассир жұмыс күнi аяқталған соң касса құжаттары бойынша құндылықтардың әрбiр атауы бойынша кiрiс (шығыс) сомасын есептейдi, бiр күн iшiндегi касса айналысы және қалған құндылықтар туралы есеп беру анықтамасын толтырады (Қағидаларға </w:t>
      </w:r>
      <w:r>
        <w:rPr>
          <w:rFonts w:ascii="Times New Roman"/>
          <w:b w:val="false"/>
          <w:i w:val="false"/>
          <w:color w:val="000000"/>
          <w:sz w:val="28"/>
        </w:rPr>
        <w:t>5-қосымша)</w:t>
      </w:r>
      <w:r>
        <w:rPr>
          <w:rFonts w:ascii="Times New Roman"/>
          <w:b w:val="false"/>
          <w:i w:val="false"/>
          <w:color w:val="000000"/>
          <w:sz w:val="28"/>
        </w:rPr>
        <w:t>, анықтамада көрсетiлген қалған құндылықтарды нақты бар құндылықтармен алдын ала салыстырып тексергеннен кейiн оған қол қояды.</w:t>
      </w:r>
    </w:p>
    <w:bookmarkEnd w:id="195"/>
    <w:bookmarkStart w:name="z146" w:id="196"/>
    <w:p>
      <w:pPr>
        <w:spacing w:after="0"/>
        <w:ind w:left="0"/>
        <w:jc w:val="both"/>
      </w:pPr>
      <w:r>
        <w:rPr>
          <w:rFonts w:ascii="Times New Roman"/>
          <w:b w:val="false"/>
          <w:i w:val="false"/>
          <w:color w:val="000000"/>
          <w:sz w:val="28"/>
        </w:rPr>
        <w:t>
      Дәл осындай есептік анықтаманы жұмыс күнi ұзартылған кассалардың кассирлерi де жасайтын болады.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1" w:id="197"/>
    <w:p>
      <w:pPr>
        <w:spacing w:after="0"/>
        <w:ind w:left="0"/>
        <w:jc w:val="both"/>
      </w:pPr>
      <w:r>
        <w:rPr>
          <w:rFonts w:ascii="Times New Roman"/>
          <w:b w:val="false"/>
          <w:i w:val="false"/>
          <w:color w:val="000000"/>
          <w:sz w:val="28"/>
        </w:rPr>
        <w:t xml:space="preserve">
       194. Кассир жұмыс күнi iшiнде қабылданған валюталық құндылықтарды жинақтап, Қағидалардың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206-тармақтарында</w:t>
      </w:r>
      <w:r>
        <w:rPr>
          <w:rFonts w:ascii="Times New Roman"/>
          <w:b w:val="false"/>
          <w:i w:val="false"/>
          <w:color w:val="000000"/>
          <w:sz w:val="28"/>
        </w:rPr>
        <w:t xml:space="preserve"> айтылған тәртiппен жинақтап, орайды және есептік анықтаманы, кiрiс (шығыс) құжаттарымен бiрге касса меңгерушiсiне (арнайы бөлiнген кассирге) өткiзедi.</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2" w:id="198"/>
    <w:p>
      <w:pPr>
        <w:spacing w:after="0"/>
        <w:ind w:left="0"/>
        <w:jc w:val="both"/>
      </w:pPr>
      <w:r>
        <w:rPr>
          <w:rFonts w:ascii="Times New Roman"/>
          <w:b w:val="false"/>
          <w:i w:val="false"/>
          <w:color w:val="000000"/>
          <w:sz w:val="28"/>
        </w:rPr>
        <w:t xml:space="preserve">
       195. Касса меңгерушiсi (арнайы бөлiнген кассир) өздерi қабылдаған валюталық құндылықтарды кiрiс (шығыс) құжаттарымен және есеп беру анықтамасымен салыстырып тексерiп, оған сондай-ақ қабылданған және берiлген құндылықтарды есепке алу кiтабына немесе кассирдiң бақылау парағына қол қояды.  </w:t>
      </w:r>
    </w:p>
    <w:bookmarkEnd w:id="198"/>
    <w:p>
      <w:pPr>
        <w:spacing w:after="0"/>
        <w:ind w:left="0"/>
        <w:jc w:val="both"/>
      </w:pPr>
      <w:r>
        <w:rPr>
          <w:rFonts w:ascii="Times New Roman"/>
          <w:b w:val="false"/>
          <w:i w:val="false"/>
          <w:color w:val="000000"/>
          <w:sz w:val="28"/>
        </w:rPr>
        <w:t xml:space="preserve">
      Касса меңгерушiсiне құндылықтарды Қағидалардың </w:t>
      </w:r>
      <w:r>
        <w:rPr>
          <w:rFonts w:ascii="Times New Roman"/>
          <w:b w:val="false"/>
          <w:i w:val="false"/>
          <w:color w:val="000000"/>
          <w:sz w:val="28"/>
        </w:rPr>
        <w:t>211-тармағында</w:t>
      </w:r>
      <w:r>
        <w:rPr>
          <w:rFonts w:ascii="Times New Roman"/>
          <w:b w:val="false"/>
          <w:i w:val="false"/>
          <w:color w:val="000000"/>
          <w:sz w:val="28"/>
        </w:rPr>
        <w:t xml:space="preserve"> көзделген тәртiппен жинақталған түрде чемоданмен (арбамен, инкассатор қоржындарымен немесе қапшықтармен) өткiзген кезде есептік анықтама екi дана етiп жасалады, оның бiреуi өткiзiлетiн құндылықтарға жапсырма ретiнде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3" w:id="199"/>
    <w:p>
      <w:pPr>
        <w:spacing w:after="0"/>
        <w:ind w:left="0"/>
        <w:jc w:val="both"/>
      </w:pPr>
      <w:r>
        <w:rPr>
          <w:rFonts w:ascii="Times New Roman"/>
          <w:b w:val="false"/>
          <w:i w:val="false"/>
          <w:color w:val="000000"/>
          <w:sz w:val="28"/>
        </w:rPr>
        <w:t xml:space="preserve">
       196. Кiрiс және шығыс операцияларын касса меңгерушiсi орындайтын банктерде есеп беру анықтамасы жасалмайды, ал касса айналымы бiр күн iшiндегi касса айналымы туралы жиынтық есепке (Қағидаларға </w:t>
      </w:r>
      <w:r>
        <w:rPr>
          <w:rFonts w:ascii="Times New Roman"/>
          <w:b w:val="false"/>
          <w:i w:val="false"/>
          <w:color w:val="000000"/>
          <w:sz w:val="28"/>
        </w:rPr>
        <w:t>11-қосымша)</w:t>
      </w:r>
      <w:r>
        <w:rPr>
          <w:rFonts w:ascii="Times New Roman"/>
          <w:b w:val="false"/>
          <w:i w:val="false"/>
          <w:color w:val="000000"/>
          <w:sz w:val="28"/>
        </w:rPr>
        <w:t xml:space="preserve"> енгiзiледi.</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4" w:id="200"/>
    <w:p>
      <w:pPr>
        <w:spacing w:after="0"/>
        <w:ind w:left="0"/>
        <w:jc w:val="left"/>
      </w:pPr>
      <w:r>
        <w:rPr>
          <w:rFonts w:ascii="Times New Roman"/>
          <w:b/>
          <w:i w:val="false"/>
          <w:color w:val="000000"/>
        </w:rPr>
        <w:t xml:space="preserve">  2-параграф. Қайта санау кассасының валюталық құндылықтар салынған инкассатор қоржындарын қайта санау</w:t>
      </w:r>
    </w:p>
    <w:bookmarkEnd w:id="200"/>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197. Инкассатор қоржындарымен түскен валюталық құндылықтарды қайта есептеудi арнайы бөлiнген кассирлердiң (бақылаушылардың) бақылауымен кассаның кассирлерi жүзеге асырады.</w:t>
      </w:r>
    </w:p>
    <w:bookmarkStart w:name="z215" w:id="201"/>
    <w:p>
      <w:pPr>
        <w:spacing w:after="0"/>
        <w:ind w:left="0"/>
        <w:jc w:val="both"/>
      </w:pPr>
      <w:r>
        <w:rPr>
          <w:rFonts w:ascii="Times New Roman"/>
          <w:b w:val="false"/>
          <w:i w:val="false"/>
          <w:color w:val="000000"/>
          <w:sz w:val="28"/>
        </w:rPr>
        <w:t xml:space="preserve">
      198. Бақылаушы қайта санау үшiн кассирге бiр қоржыннан (жөнелтiмнен) ғана беретiн болады, қабылданған және берiлген құндылықтардың өзінің бақылау парағына (Қағидаларға </w:t>
      </w:r>
      <w:r>
        <w:rPr>
          <w:rFonts w:ascii="Times New Roman"/>
          <w:b w:val="false"/>
          <w:i w:val="false"/>
          <w:color w:val="000000"/>
          <w:sz w:val="28"/>
        </w:rPr>
        <w:t>34-қосымша)</w:t>
      </w:r>
      <w:r>
        <w:rPr>
          <w:rFonts w:ascii="Times New Roman"/>
          <w:b w:val="false"/>
          <w:i w:val="false"/>
          <w:color w:val="000000"/>
          <w:sz w:val="28"/>
        </w:rPr>
        <w:t xml:space="preserve"> берiлген қоржынның нөмірiн және кассирдiң аты-жөнiн алдын ала жазып алады. Кассир қоржынды алғаннан кейiн оны өзiнiң бақылау парағына тiркейдi.</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6" w:id="202"/>
    <w:p>
      <w:pPr>
        <w:spacing w:after="0"/>
        <w:ind w:left="0"/>
        <w:jc w:val="both"/>
      </w:pPr>
      <w:r>
        <w:rPr>
          <w:rFonts w:ascii="Times New Roman"/>
          <w:b w:val="false"/>
          <w:i w:val="false"/>
          <w:color w:val="000000"/>
          <w:sz w:val="28"/>
        </w:rPr>
        <w:t>
       199. Қоржындарды ашу және қайта санау Қағидалардың 2-тарауының 6-параграфында белгіленген тәртiппен жүзеге асырылады.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7" w:id="203"/>
    <w:p>
      <w:pPr>
        <w:spacing w:after="0"/>
        <w:ind w:left="0"/>
        <w:jc w:val="both"/>
      </w:pPr>
      <w:r>
        <w:rPr>
          <w:rFonts w:ascii="Times New Roman"/>
          <w:b w:val="false"/>
          <w:i w:val="false"/>
          <w:color w:val="000000"/>
          <w:sz w:val="28"/>
        </w:rPr>
        <w:t>
       200. Кассир әрбiр қоржындағы (жөнелтiмдегi) құндылықтарды қайта санап шыққаннан кейiн қоржындағы (жөнелтiмдегi) құндылықтарды нақты номиналы бойынша әрқайсысының атауымен өзiнiң бақылау парағына жазады және бұл жөнiнде бақылаушыға хабарлайды.</w:t>
      </w:r>
    </w:p>
    <w:bookmarkEnd w:id="203"/>
    <w:bookmarkStart w:name="z218" w:id="204"/>
    <w:p>
      <w:pPr>
        <w:spacing w:after="0"/>
        <w:ind w:left="0"/>
        <w:jc w:val="both"/>
      </w:pPr>
      <w:r>
        <w:rPr>
          <w:rFonts w:ascii="Times New Roman"/>
          <w:b w:val="false"/>
          <w:i w:val="false"/>
          <w:color w:val="000000"/>
          <w:sz w:val="28"/>
        </w:rPr>
        <w:t>
      201. Валюталық құндылықтар салынған қоржынды бiр күн iшiнде бiр кассирден (бақылаушыдан) екiншiсiне өткiзу бақылау парағына қоржындар мен олардың номерлерi көрсетiлiп, қол қойғыза отырып жүзеге асырылады.</w:t>
      </w:r>
    </w:p>
    <w:bookmarkEnd w:id="204"/>
    <w:bookmarkStart w:name="z219" w:id="205"/>
    <w:p>
      <w:pPr>
        <w:spacing w:after="0"/>
        <w:ind w:left="0"/>
        <w:jc w:val="both"/>
      </w:pPr>
      <w:r>
        <w:rPr>
          <w:rFonts w:ascii="Times New Roman"/>
          <w:b w:val="false"/>
          <w:i w:val="false"/>
          <w:color w:val="000000"/>
          <w:sz w:val="28"/>
        </w:rPr>
        <w:t xml:space="preserve">
      202. Валюталық құндылықтар салынған барлық қоржынды (жөнелтiмдi) ашқаннан кейiн бақылаушы жеке-жеке әрбiр кассир бойынша қайта санауға берiлген қоржындардың (жөнелтiмдердiң) жалпы санын, қайта саналған құндылықтар сомасын (номиналы бойынша), қайта саналған құндылықтардың жалпы сомасын, жетпейтiн және артық жалпы соманы номиналы бойынша, сондай-ақ инкассоға және сараптамаға қабылданған ақша белгiлерiнiң (төлем құжаттарының) сомасын өзiнiң бақылау парақтарына жазып отырады.  </w:t>
      </w:r>
    </w:p>
    <w:bookmarkEnd w:id="205"/>
    <w:p>
      <w:pPr>
        <w:spacing w:after="0"/>
        <w:ind w:left="0"/>
        <w:jc w:val="both"/>
      </w:pPr>
      <w:r>
        <w:rPr>
          <w:rFonts w:ascii="Times New Roman"/>
          <w:b w:val="false"/>
          <w:i w:val="false"/>
          <w:color w:val="000000"/>
          <w:sz w:val="28"/>
        </w:rPr>
        <w:t xml:space="preserve">
      Сонан кейiн бақылаушы қайта есептелген соманың сәйкестiгiн әрбiр кассирдiң бақылау парағындағы мәлiметтермен және құндылықтардың жалпы сомасын бухгалтерия мәлiметтерiмен салыстырып тексередi. Салыстырып тексеру нәтижелерi кассирдiң және бақылаушының, сондай-ақ бухгалтерия қызметкерлерiнiң бақылау парақтарына қол қоюымен ресiмделедi.  </w:t>
      </w:r>
    </w:p>
    <w:p>
      <w:pPr>
        <w:spacing w:after="0"/>
        <w:ind w:left="0"/>
        <w:jc w:val="both"/>
      </w:pPr>
      <w:r>
        <w:rPr>
          <w:rFonts w:ascii="Times New Roman"/>
          <w:b w:val="false"/>
          <w:i w:val="false"/>
          <w:color w:val="000000"/>
          <w:sz w:val="28"/>
        </w:rPr>
        <w:t xml:space="preserve">
      Сонан кейiн бақылаушылардың бақылау парақтары есеп құжаттарымен бiрге касса меңгерушiсiне (арнайы бөлiнген кассирге) берiледi.  </w:t>
      </w:r>
    </w:p>
    <w:bookmarkStart w:name="z220" w:id="206"/>
    <w:p>
      <w:pPr>
        <w:spacing w:after="0"/>
        <w:ind w:left="0"/>
        <w:jc w:val="both"/>
      </w:pPr>
      <w:r>
        <w:rPr>
          <w:rFonts w:ascii="Times New Roman"/>
          <w:b w:val="false"/>
          <w:i w:val="false"/>
          <w:color w:val="000000"/>
          <w:sz w:val="28"/>
        </w:rPr>
        <w:t xml:space="preserve">
      203. Кассирлер қайта есептелген және жинақталған валюталық құндылықтарды касса меңгерушiсiне қабылданған және берiлген ақша (құндылықтар) есебi кiтабына немесе бақылау парақтарына қол қойғыза отырып өткiзедi. </w:t>
      </w:r>
    </w:p>
    <w:bookmarkEnd w:id="206"/>
    <w:bookmarkStart w:name="z221" w:id="207"/>
    <w:p>
      <w:pPr>
        <w:spacing w:after="0"/>
        <w:ind w:left="0"/>
        <w:jc w:val="left"/>
      </w:pPr>
      <w:r>
        <w:rPr>
          <w:rFonts w:ascii="Times New Roman"/>
          <w:b/>
          <w:i w:val="false"/>
          <w:color w:val="000000"/>
        </w:rPr>
        <w:t xml:space="preserve"> 3-параграф. Қолма-қол шетел валютасын және шетел валютасындағы төлем құжаттарын өңдеу, қалыптастыру және орау</w:t>
      </w:r>
    </w:p>
    <w:bookmarkEnd w:id="207"/>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204. Кассирлер қабылданған валюталық құндылықтарды атауы (төлем құжаттарын шығарған банктер және шетел ұйымдары) және олардың құны бойынша сұрыптайды.  </w:t>
      </w:r>
    </w:p>
    <w:p>
      <w:pPr>
        <w:spacing w:after="0"/>
        <w:ind w:left="0"/>
        <w:jc w:val="both"/>
      </w:pPr>
      <w:r>
        <w:rPr>
          <w:rFonts w:ascii="Times New Roman"/>
          <w:b w:val="false"/>
          <w:i w:val="false"/>
          <w:color w:val="000000"/>
          <w:sz w:val="28"/>
        </w:rPr>
        <w:t>
      Кассирлер атауы және құны бойынша сұрыпталған валюталық құндылықтарды жинақтайды және жеке-жеке орайды.</w:t>
      </w:r>
    </w:p>
    <w:bookmarkStart w:name="z222" w:id="208"/>
    <w:p>
      <w:pPr>
        <w:spacing w:after="0"/>
        <w:ind w:left="0"/>
        <w:jc w:val="both"/>
      </w:pPr>
      <w:r>
        <w:rPr>
          <w:rFonts w:ascii="Times New Roman"/>
          <w:b w:val="false"/>
          <w:i w:val="false"/>
          <w:color w:val="000000"/>
          <w:sz w:val="28"/>
        </w:rPr>
        <w:t>
      205. Атауы (төлем құжаттарын шығарған бiр банктiң, ұйымның) және құны бiрдей банкноттардың және шетел валютасындағы төлем құжаттары 100 (жүз) парақтан түбiртекке жинақталады және көлденең бандероль етiп буылады, Бандерольге банктiң атауы, банктiк бiрыңғай код, валютаның атауы (санмен және әрiппен жазылған белгiлерi), құны, парақ саны, салынған сома (номиналы бойынша), оралған күнi, құндылықтарды қайта санаған кассирдiң коды жазылады немесе оның аты жазылған мөртабан мен қолы қойылады.</w:t>
      </w:r>
    </w:p>
    <w:bookmarkEnd w:id="208"/>
    <w:bookmarkStart w:name="z223" w:id="209"/>
    <w:p>
      <w:pPr>
        <w:spacing w:after="0"/>
        <w:ind w:left="0"/>
        <w:jc w:val="both"/>
      </w:pPr>
      <w:r>
        <w:rPr>
          <w:rFonts w:ascii="Times New Roman"/>
          <w:b w:val="false"/>
          <w:i w:val="false"/>
          <w:color w:val="000000"/>
          <w:sz w:val="28"/>
        </w:rPr>
        <w:t xml:space="preserve">
      206. Шетел валютасындағы банкноттар мен төлем құжаттары бумаларға құны мен атауы бiрдей 10 (он) түбiртектен артық болмайтындай етiп жинақталады.  </w:t>
      </w:r>
    </w:p>
    <w:bookmarkEnd w:id="209"/>
    <w:p>
      <w:pPr>
        <w:spacing w:after="0"/>
        <w:ind w:left="0"/>
        <w:jc w:val="both"/>
      </w:pPr>
      <w:r>
        <w:rPr>
          <w:rFonts w:ascii="Times New Roman"/>
          <w:b w:val="false"/>
          <w:i w:val="false"/>
          <w:color w:val="000000"/>
          <w:sz w:val="28"/>
        </w:rPr>
        <w:t xml:space="preserve">
      Мұндайда әрбiр буманың жоғарғы және төменгi жағына картоннан жапсырма салынады.  </w:t>
      </w:r>
    </w:p>
    <w:p>
      <w:pPr>
        <w:spacing w:after="0"/>
        <w:ind w:left="0"/>
        <w:jc w:val="both"/>
      </w:pPr>
      <w:r>
        <w:rPr>
          <w:rFonts w:ascii="Times New Roman"/>
          <w:b w:val="false"/>
          <w:i w:val="false"/>
          <w:color w:val="000000"/>
          <w:sz w:val="28"/>
        </w:rPr>
        <w:t xml:space="preserve">
      Жоғарғы жапсырмада банктiң атауы, банктiк бiрыңғай код, валютаның атауы (санмен және әрiппен жазылған белгiлерi) немесе жол чегiн шығарған банктiң, ұйымның атауы, құны, парақ саны, салынған сома, оралған күнi, кассирдiң коды жазылады немесе оның аты жазылған мөртабан мен қолы қойылады. Егер банкноттың құны көрiнбейтiн болса, жапсырмаға ойық жасалады.  </w:t>
      </w:r>
    </w:p>
    <w:p>
      <w:pPr>
        <w:spacing w:after="0"/>
        <w:ind w:left="0"/>
        <w:jc w:val="both"/>
      </w:pPr>
      <w:r>
        <w:rPr>
          <w:rFonts w:ascii="Times New Roman"/>
          <w:b w:val="false"/>
          <w:i w:val="false"/>
          <w:color w:val="000000"/>
          <w:sz w:val="28"/>
        </w:rPr>
        <w:t>
      Әрбiр бума түйiнсiз және үзiксiз шуда жiппен крест түрiнде екi рет оралып төрт рет түйiншектелiп байланады, төменгi жапсырма жағынан шуда жiптiң екi ұшынан түйiншекке жақын жерден пломба салынады және бума кассирдiң жеке пломбирiмен пломбыланады. Бумалар сондай-ақ полиэтилен пакеттерге оралуы да мүмкiн.</w:t>
      </w:r>
    </w:p>
    <w:bookmarkStart w:name="z224" w:id="210"/>
    <w:p>
      <w:pPr>
        <w:spacing w:after="0"/>
        <w:ind w:left="0"/>
        <w:jc w:val="both"/>
      </w:pPr>
      <w:r>
        <w:rPr>
          <w:rFonts w:ascii="Times New Roman"/>
          <w:b w:val="false"/>
          <w:i w:val="false"/>
          <w:color w:val="000000"/>
          <w:sz w:val="28"/>
        </w:rPr>
        <w:t>
      207. Бiр түбiртектi валюталық құндылықтарды полиэтилен пакеттерге ораған кезде жапсырманың қажетi жоқ.</w:t>
      </w:r>
    </w:p>
    <w:bookmarkEnd w:id="210"/>
    <w:bookmarkStart w:name="z225" w:id="211"/>
    <w:p>
      <w:pPr>
        <w:spacing w:after="0"/>
        <w:ind w:left="0"/>
        <w:jc w:val="both"/>
      </w:pPr>
      <w:r>
        <w:rPr>
          <w:rFonts w:ascii="Times New Roman"/>
          <w:b w:val="false"/>
          <w:i w:val="false"/>
          <w:color w:val="000000"/>
          <w:sz w:val="28"/>
        </w:rPr>
        <w:t>
      208. Толық түбiртек жинақтауға келмейтiн шетел валютасындағы банкноттар мен төлем құжаттары валюта атауы бiрдей, құны бiрдей немесе әр түрлi банкноттардан, төлем құжаттарынан тұратын бумаға жинақталады. Мұндайда бумадағы банкноттар мен төлем құжаттары жалпы бiрыңғай деректемелермен ресiмдемей-ақ бандероль етiлiп оралады және жапсырмалармен қамтамасыз етiледi.</w:t>
      </w:r>
    </w:p>
    <w:bookmarkEnd w:id="211"/>
    <w:bookmarkStart w:name="z226" w:id="212"/>
    <w:p>
      <w:pPr>
        <w:spacing w:after="0"/>
        <w:ind w:left="0"/>
        <w:jc w:val="both"/>
      </w:pPr>
      <w:r>
        <w:rPr>
          <w:rFonts w:ascii="Times New Roman"/>
          <w:b w:val="false"/>
          <w:i w:val="false"/>
          <w:color w:val="000000"/>
          <w:sz w:val="28"/>
        </w:rPr>
        <w:t xml:space="preserve">
      209. Атауы және құны бойынша сұрыпталған металл ақшаны кассирлер сыртқы жағында тiгiсi немесе жыртығы жоқ стандартты қапшыққа салып орайды.  </w:t>
      </w:r>
    </w:p>
    <w:bookmarkEnd w:id="212"/>
    <w:p>
      <w:pPr>
        <w:spacing w:after="0"/>
        <w:ind w:left="0"/>
        <w:jc w:val="both"/>
      </w:pPr>
      <w:r>
        <w:rPr>
          <w:rFonts w:ascii="Times New Roman"/>
          <w:b w:val="false"/>
          <w:i w:val="false"/>
          <w:color w:val="000000"/>
          <w:sz w:val="28"/>
        </w:rPr>
        <w:t xml:space="preserve">
      Осы банктегi жұмысқа қажеттi металл ақша алдын ала пакеттерге (тюбиктерге) салынуы мүмкiн.  </w:t>
      </w:r>
    </w:p>
    <w:p>
      <w:pPr>
        <w:spacing w:after="0"/>
        <w:ind w:left="0"/>
        <w:jc w:val="both"/>
      </w:pPr>
      <w:r>
        <w:rPr>
          <w:rFonts w:ascii="Times New Roman"/>
          <w:b w:val="false"/>
          <w:i w:val="false"/>
          <w:color w:val="000000"/>
          <w:sz w:val="28"/>
        </w:rPr>
        <w:t>
      Пакеттерге (тюбиктерге) валютаның атауы (санмен және әрiппен жазылған белгiлерi) номинал бойынша салынған сома, оралған күнi, металл ақшаны қайта санаған кассирдiң коды жазылады немесе оның аты жазылған мөртабан мен қолы қойылады.</w:t>
      </w:r>
    </w:p>
    <w:bookmarkStart w:name="z227" w:id="213"/>
    <w:p>
      <w:pPr>
        <w:spacing w:after="0"/>
        <w:ind w:left="0"/>
        <w:jc w:val="both"/>
      </w:pPr>
      <w:r>
        <w:rPr>
          <w:rFonts w:ascii="Times New Roman"/>
          <w:b w:val="false"/>
          <w:i w:val="false"/>
          <w:color w:val="000000"/>
          <w:sz w:val="28"/>
        </w:rPr>
        <w:t xml:space="preserve">
      210. Металл ақша салынған қапшықтардың ярлыктарына банктiң атауы банктiк бiрыңғай код, валютаның атауы (санмен және әрiппен жазылған белгiлерi) металл ақшаның құны, номинал бойынша салынған сома, оралған күнi, қапшықты жинақтаған кассирдiң коды жазылады немесе оның аты жазылған мөртабан мен қолы қойылады.  </w:t>
      </w:r>
    </w:p>
    <w:bookmarkEnd w:id="213"/>
    <w:p>
      <w:pPr>
        <w:spacing w:after="0"/>
        <w:ind w:left="0"/>
        <w:jc w:val="both"/>
      </w:pPr>
      <w:r>
        <w:rPr>
          <w:rFonts w:ascii="Times New Roman"/>
          <w:b w:val="false"/>
          <w:i w:val="false"/>
          <w:color w:val="000000"/>
          <w:sz w:val="28"/>
        </w:rPr>
        <w:t xml:space="preserve">
      Әрбiр қапшықтың аузы тiгiлiп, түйiнсiз және үзiксiз шуда жiппен байланады, шуда жiптiң ұшына матадан (картоннан) жапсырма өткiзiледi, сонан соң түйiншектелiп байланып пломбы салынады. Оны жинақтаған кассир қапшыққа пломбы салады.  </w:t>
      </w:r>
    </w:p>
    <w:p>
      <w:pPr>
        <w:spacing w:after="0"/>
        <w:ind w:left="0"/>
        <w:jc w:val="both"/>
      </w:pPr>
      <w:r>
        <w:rPr>
          <w:rFonts w:ascii="Times New Roman"/>
          <w:b w:val="false"/>
          <w:i w:val="false"/>
          <w:color w:val="000000"/>
          <w:sz w:val="28"/>
        </w:rPr>
        <w:t>
      Бiр қапшыққа салынатын монетаның ең жоғары сомасын касса меңгерушiсi анықтайды, бiрақ ол салмағы жағынан алғанда 7 (жеті) килограмнан аспауға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8" w:id="214"/>
    <w:p>
      <w:pPr>
        <w:spacing w:after="0"/>
        <w:ind w:left="0"/>
        <w:jc w:val="both"/>
      </w:pPr>
      <w:r>
        <w:rPr>
          <w:rFonts w:ascii="Times New Roman"/>
          <w:b w:val="false"/>
          <w:i w:val="false"/>
          <w:color w:val="000000"/>
          <w:sz w:val="28"/>
        </w:rPr>
        <w:t xml:space="preserve">
       211. Қолма-қол ақша және басқа құндылықтар олардың атауы бойынша жеке папкiлерге (конверттерге, қаптарға) салынуы мүмкiн. Кассир касса айналымы және қалған құндылықтар (бақылау парағындағы) туралы есеп беру анықтамасындағы мәлiметтермен қолдағы бар ақшаны алдын-ала салыстырып тексередi. Папкiлерге (конверттерге, қапшықтарға) құндылықтар атауы (валюта коды) және салым сомасы көрсетiледi.  </w:t>
      </w:r>
    </w:p>
    <w:bookmarkEnd w:id="214"/>
    <w:p>
      <w:pPr>
        <w:spacing w:after="0"/>
        <w:ind w:left="0"/>
        <w:jc w:val="both"/>
      </w:pPr>
      <w:r>
        <w:rPr>
          <w:rFonts w:ascii="Times New Roman"/>
          <w:b w:val="false"/>
          <w:i w:val="false"/>
          <w:color w:val="000000"/>
          <w:sz w:val="28"/>
        </w:rPr>
        <w:t xml:space="preserve">
      Металл ақша пакеттерге (тюбиктерге, қораптарға) салынып, валюта атауы (санмен және әрiппен) және салым сомасы көрсетiледi.  </w:t>
      </w:r>
    </w:p>
    <w:p>
      <w:pPr>
        <w:spacing w:after="0"/>
        <w:ind w:left="0"/>
        <w:jc w:val="both"/>
      </w:pPr>
      <w:r>
        <w:rPr>
          <w:rFonts w:ascii="Times New Roman"/>
          <w:b w:val="false"/>
          <w:i w:val="false"/>
          <w:color w:val="000000"/>
          <w:sz w:val="28"/>
        </w:rPr>
        <w:t xml:space="preserve">
      Папкiлер (конверттер, қапшықтар), пакеттер (тюбиктер, қораптар) чемоданға (арбаға, қапшыққа, инкассатор қоржынына) салынады.  </w:t>
      </w:r>
    </w:p>
    <w:p>
      <w:pPr>
        <w:spacing w:after="0"/>
        <w:ind w:left="0"/>
        <w:jc w:val="both"/>
      </w:pPr>
      <w:r>
        <w:rPr>
          <w:rFonts w:ascii="Times New Roman"/>
          <w:b w:val="false"/>
          <w:i w:val="false"/>
          <w:color w:val="000000"/>
          <w:sz w:val="28"/>
        </w:rPr>
        <w:t xml:space="preserve">
      Чемоданға (арбаға, қапшыққа, инкассатор қоржынына) арнайы жасалған тесiктерге түйiнсiз және үзiксiз шуда жiп өткiзiлiп (қапшық алдын ала шуда жiппен тiгiледi), оған жапсырма ретiнде кассирдiң есеп беру анықтамасының екiншi данасы бекiтiледi және оның жеке пломбирiнiң таңбасы қойылып пломбы салынады. </w:t>
      </w:r>
    </w:p>
    <w:bookmarkStart w:name="z229" w:id="215"/>
    <w:p>
      <w:pPr>
        <w:spacing w:after="0"/>
        <w:ind w:left="0"/>
        <w:jc w:val="left"/>
      </w:pPr>
      <w:r>
        <w:rPr>
          <w:rFonts w:ascii="Times New Roman"/>
          <w:b/>
          <w:i w:val="false"/>
          <w:color w:val="000000"/>
        </w:rPr>
        <w:t xml:space="preserve"> 4-параграф. Валюталық құндылықтарды қабылдау</w:t>
      </w:r>
    </w:p>
    <w:bookmarkEnd w:id="215"/>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212. Қолма-қол шетел валютасын және шетел валютасындағы төлем құжаттарын қабылдаған кезде, құндылықтардың сақталуына жауапты адамдар, сондай-ақ барлық кассирлер буманың бүтiндiгiне және оның ресiмделуiнiң дұрыстығына, қойылған пломбир бедерiнiң анық екендiгіне көз жеткiзедi және:  </w:t>
      </w:r>
    </w:p>
    <w:p>
      <w:pPr>
        <w:spacing w:after="0"/>
        <w:ind w:left="0"/>
        <w:jc w:val="both"/>
      </w:pPr>
      <w:r>
        <w:rPr>
          <w:rFonts w:ascii="Times New Roman"/>
          <w:b w:val="false"/>
          <w:i w:val="false"/>
          <w:color w:val="000000"/>
          <w:sz w:val="28"/>
        </w:rPr>
        <w:t xml:space="preserve">
      1) бумаға жинақталған банкноттар мен төлем құжаттарының санын, жапсырмалардағы жазулар бойынша, қалғанын - парақтап санап тексередi. Кассалар мен айырбастау пункттерiнiң қызметкерлерi қолма-қол шетел валютасын және шетел валютасындағы төлем құжаттарын бет бойынша санамай-ақ тек осы банктiң және эмитент банктердiң бумасымен қабылдап алуына болады;  </w:t>
      </w:r>
    </w:p>
    <w:p>
      <w:pPr>
        <w:spacing w:after="0"/>
        <w:ind w:left="0"/>
        <w:jc w:val="both"/>
      </w:pPr>
      <w:r>
        <w:rPr>
          <w:rFonts w:ascii="Times New Roman"/>
          <w:b w:val="false"/>
          <w:i w:val="false"/>
          <w:color w:val="000000"/>
          <w:sz w:val="28"/>
        </w:rPr>
        <w:t xml:space="preserve">
      2) қапшыққа салынған жинақталған металл ақшаны, сондай-ақ пакетке (тюбикке) салынғандарды қапшыққа немесе бумаға бекiтiлген жапсырмадағы жазулар бойынша, қалғанын - бiр-бiрлеп қайта санау арқылы;  </w:t>
      </w:r>
    </w:p>
    <w:p>
      <w:pPr>
        <w:spacing w:after="0"/>
        <w:ind w:left="0"/>
        <w:jc w:val="both"/>
      </w:pPr>
      <w:r>
        <w:rPr>
          <w:rFonts w:ascii="Times New Roman"/>
          <w:b w:val="false"/>
          <w:i w:val="false"/>
          <w:color w:val="000000"/>
          <w:sz w:val="28"/>
        </w:rPr>
        <w:t xml:space="preserve">
      3) бумаға жинақталған қатаң есептегi бланкiлердi жапсырмадағы жазулар бойынша;  </w:t>
      </w:r>
    </w:p>
    <w:p>
      <w:pPr>
        <w:spacing w:after="0"/>
        <w:ind w:left="0"/>
        <w:jc w:val="both"/>
      </w:pPr>
      <w:r>
        <w:rPr>
          <w:rFonts w:ascii="Times New Roman"/>
          <w:b w:val="false"/>
          <w:i w:val="false"/>
          <w:color w:val="000000"/>
          <w:sz w:val="28"/>
        </w:rPr>
        <w:t>
      4) қалған құндылықтарды (шартты немесе номиналымен бағаланатындарын) парақтап тексередi.</w:t>
      </w:r>
    </w:p>
    <w:bookmarkStart w:name="z230" w:id="216"/>
    <w:p>
      <w:pPr>
        <w:spacing w:after="0"/>
        <w:ind w:left="0"/>
        <w:jc w:val="both"/>
      </w:pPr>
      <w:r>
        <w:rPr>
          <w:rFonts w:ascii="Times New Roman"/>
          <w:b w:val="false"/>
          <w:i w:val="false"/>
          <w:color w:val="000000"/>
          <w:sz w:val="28"/>
        </w:rPr>
        <w:t xml:space="preserve">
      213. Бухгалтерия қызметкерi банктiң атына құндылықтар салынған жөнелтiм келгенi туралы байланыс кәсiпорнынан жазбаша хабарлама, ал авиакомпаниядан - телефонограмма алғаннан кейiн оларды хабарламалар мен сенiмхаттар тiркеу журналына жазады.  </w:t>
      </w:r>
    </w:p>
    <w:bookmarkEnd w:id="216"/>
    <w:p>
      <w:pPr>
        <w:spacing w:after="0"/>
        <w:ind w:left="0"/>
        <w:jc w:val="both"/>
      </w:pPr>
      <w:r>
        <w:rPr>
          <w:rFonts w:ascii="Times New Roman"/>
          <w:b w:val="false"/>
          <w:i w:val="false"/>
          <w:color w:val="000000"/>
          <w:sz w:val="28"/>
        </w:rPr>
        <w:t xml:space="preserve">
      Байланыс кәсiпорындарынан валюталық құндылықтар салынған жөнелтiлімдердi алу үшiн банк инкассаторға (кассирге) бiр жолғы сенiмхат бередi. Корреспондент банктерден авиакомпания арқылы келген валюталық құндылықтар салынған жөнелтiмдердi (қапшықтарды) алу үшiн инкассаторға сенiмхат (Қағидаларға </w:t>
      </w:r>
      <w:r>
        <w:rPr>
          <w:rFonts w:ascii="Times New Roman"/>
          <w:b w:val="false"/>
          <w:i w:val="false"/>
          <w:color w:val="000000"/>
          <w:sz w:val="28"/>
        </w:rPr>
        <w:t>31-қосымша)</w:t>
      </w:r>
      <w:r>
        <w:rPr>
          <w:rFonts w:ascii="Times New Roman"/>
          <w:b w:val="false"/>
          <w:i w:val="false"/>
          <w:color w:val="000000"/>
          <w:sz w:val="28"/>
        </w:rPr>
        <w:t xml:space="preserve"> берiледi.</w:t>
      </w:r>
    </w:p>
    <w:p>
      <w:pPr>
        <w:spacing w:after="0"/>
        <w:ind w:left="0"/>
        <w:jc w:val="both"/>
      </w:pPr>
      <w:r>
        <w:rPr>
          <w:rFonts w:ascii="Times New Roman"/>
          <w:b w:val="false"/>
          <w:i w:val="false"/>
          <w:color w:val="000000"/>
          <w:sz w:val="28"/>
        </w:rPr>
        <w:t xml:space="preserve">
      Егер қабылданған жөнелтiм дәл сол күнi қайта саналмайтын болса, онда оның әрқайсысына номер берiлiп жөнелтiмге жазылады және баланстан тыс кiрiс ордерлерiн жасау үшiн бухгалтерия қызметкерiне берiлетiн iлеспе құжаттарда көрсетiледi.  </w:t>
      </w:r>
    </w:p>
    <w:p>
      <w:pPr>
        <w:spacing w:after="0"/>
        <w:ind w:left="0"/>
        <w:jc w:val="both"/>
      </w:pPr>
      <w:r>
        <w:rPr>
          <w:rFonts w:ascii="Times New Roman"/>
          <w:b w:val="false"/>
          <w:i w:val="false"/>
          <w:color w:val="000000"/>
          <w:sz w:val="28"/>
        </w:rPr>
        <w:t>
      Ашылған құнды пошта жiберiлiмдерiн iшiндегiсiн егжей-тегжейлi тексере отырып қабылдау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1" w:id="217"/>
    <w:p>
      <w:pPr>
        <w:spacing w:after="0"/>
        <w:ind w:left="0"/>
        <w:jc w:val="both"/>
      </w:pPr>
      <w:r>
        <w:rPr>
          <w:rFonts w:ascii="Times New Roman"/>
          <w:b w:val="false"/>
          <w:i w:val="false"/>
          <w:color w:val="000000"/>
          <w:sz w:val="28"/>
        </w:rPr>
        <w:t xml:space="preserve">
       214. Орауы бөлiнген немесе басқа да ақаулары бар валюталық құндылықтар салынған жөнелтiлімдердi қабылдау Қағидалардың </w:t>
      </w:r>
      <w:r>
        <w:rPr>
          <w:rFonts w:ascii="Times New Roman"/>
          <w:b w:val="false"/>
          <w:i w:val="false"/>
          <w:color w:val="000000"/>
          <w:sz w:val="28"/>
        </w:rPr>
        <w:t>57-тармағында</w:t>
      </w:r>
      <w:r>
        <w:rPr>
          <w:rFonts w:ascii="Times New Roman"/>
          <w:b w:val="false"/>
          <w:i w:val="false"/>
          <w:color w:val="000000"/>
          <w:sz w:val="28"/>
        </w:rPr>
        <w:t xml:space="preserve"> көрсетiлген тәртiппен жүзеге асырылады.</w:t>
      </w:r>
    </w:p>
    <w:bookmarkEnd w:id="217"/>
    <w:p>
      <w:pPr>
        <w:spacing w:after="0"/>
        <w:ind w:left="0"/>
        <w:jc w:val="both"/>
      </w:pPr>
      <w:r>
        <w:rPr>
          <w:rFonts w:ascii="Times New Roman"/>
          <w:b w:val="false"/>
          <w:i w:val="false"/>
          <w:color w:val="000000"/>
          <w:sz w:val="28"/>
        </w:rPr>
        <w:t>
      Валюталық құндылықтарды қайта санау кезiнде жөнелтiмнiң кейбiреуiнен сәйкес келмеушiлiк табылған жағдайда, акт жасағаннан басқа, iлеспе құжаттарға нақты қабылданған құндылықтар көрсетiледi және сәйкес келмеушiлiк жөнiнде белгi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2" w:id="218"/>
    <w:p>
      <w:pPr>
        <w:spacing w:after="0"/>
        <w:ind w:left="0"/>
        <w:jc w:val="both"/>
      </w:pPr>
      <w:r>
        <w:rPr>
          <w:rFonts w:ascii="Times New Roman"/>
          <w:b w:val="false"/>
          <w:i w:val="false"/>
          <w:color w:val="000000"/>
          <w:sz w:val="28"/>
        </w:rPr>
        <w:t xml:space="preserve">
      215. Валюталық құндылықтар салынған жөнелтiлімдердi қабылдау ілеспе құжаттарға қабылдайтын және тапсыратын адамдардың қолдары қойылып, қабылданған күні көрсетіле отырып ресiмделедi. </w:t>
      </w:r>
    </w:p>
    <w:bookmarkEnd w:id="218"/>
    <w:p>
      <w:pPr>
        <w:spacing w:after="0"/>
        <w:ind w:left="0"/>
        <w:jc w:val="both"/>
      </w:pPr>
      <w:r>
        <w:rPr>
          <w:rFonts w:ascii="Times New Roman"/>
          <w:b w:val="false"/>
          <w:i w:val="false"/>
          <w:color w:val="000000"/>
          <w:sz w:val="28"/>
        </w:rPr>
        <w:t>
      Құндылықтар салынған жөнелтiмнің iлеспе құжаттар бухгалтерияға өткiзiледi.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215-тармаққа өзгеріс енгізілді – ҚР Ұлттық Банкі Басқармасының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33" w:id="219"/>
    <w:p>
      <w:pPr>
        <w:spacing w:after="0"/>
        <w:ind w:left="0"/>
        <w:jc w:val="both"/>
      </w:pPr>
      <w:r>
        <w:rPr>
          <w:rFonts w:ascii="Times New Roman"/>
          <w:b w:val="false"/>
          <w:i w:val="false"/>
          <w:color w:val="000000"/>
          <w:sz w:val="28"/>
        </w:rPr>
        <w:t xml:space="preserve">
      216. Құндылықтарды сақтауға жауапты адамдар валюталық құндылықтар салынған инкассатор қоржындарын Қағидалардың </w:t>
      </w:r>
      <w:r>
        <w:rPr>
          <w:rFonts w:ascii="Times New Roman"/>
          <w:b w:val="false"/>
          <w:i w:val="false"/>
          <w:color w:val="000000"/>
          <w:sz w:val="28"/>
        </w:rPr>
        <w:t>54-тармағында</w:t>
      </w:r>
      <w:r>
        <w:rPr>
          <w:rFonts w:ascii="Times New Roman"/>
          <w:b w:val="false"/>
          <w:i w:val="false"/>
          <w:color w:val="000000"/>
          <w:sz w:val="28"/>
        </w:rPr>
        <w:t xml:space="preserve"> көрсетiлген тәртiппен қабылдайды, ал валюталық құндылықтар салынған қапшықтарды қабылдағанда олардың жапсырмаларының бар-жоғын және дұрыс ресiмделуiн, сондай-ақ жапсырмада көрсетiлген соманың iлеспе құжаттардағы мәлiметтермен сәйкестiгiн қосымша тексередi.</w:t>
      </w:r>
    </w:p>
    <w:bookmarkEnd w:id="219"/>
    <w:p>
      <w:pPr>
        <w:spacing w:after="0"/>
        <w:ind w:left="0"/>
        <w:jc w:val="both"/>
      </w:pPr>
      <w:r>
        <w:rPr>
          <w:rFonts w:ascii="Times New Roman"/>
          <w:b w:val="false"/>
          <w:i w:val="false"/>
          <w:color w:val="000000"/>
          <w:sz w:val="28"/>
        </w:rPr>
        <w:t>
      Кассирлер валюталық құндылықтар салынған инкассатор қоржындарын (қапшықтарды) пломбылау үшiн пайдаланатын жалпы (жеке) пломбирлер таңбаларының үлгiлерiн банк кассасының меңгерушiсi куәландыруы тиiс.</w:t>
      </w:r>
    </w:p>
    <w:p>
      <w:pPr>
        <w:spacing w:after="0"/>
        <w:ind w:left="0"/>
        <w:jc w:val="both"/>
      </w:pPr>
      <w:r>
        <w:rPr>
          <w:rFonts w:ascii="Times New Roman"/>
          <w:b w:val="false"/>
          <w:i w:val="false"/>
          <w:color w:val="000000"/>
          <w:sz w:val="28"/>
        </w:rPr>
        <w:t xml:space="preserve">
      Касса меңгерушiсi кассир ұсынған пломбир таңбасының үлгiлерiн берiлген пломбирлердi тiркеу журналындағы жазбалармен сәйкестiгiн алдын ала тексередi.  </w:t>
      </w:r>
    </w:p>
    <w:p>
      <w:pPr>
        <w:spacing w:after="0"/>
        <w:ind w:left="0"/>
        <w:jc w:val="both"/>
      </w:pPr>
      <w:r>
        <w:rPr>
          <w:rFonts w:ascii="Times New Roman"/>
          <w:b w:val="false"/>
          <w:i w:val="false"/>
          <w:color w:val="000000"/>
          <w:sz w:val="28"/>
        </w:rPr>
        <w:t>
      Пломбир таңбасының куәландырылған үлгiлерi аванс салынған инкассатор қоржынын жинақтайтын кассирлерде, кешкi кассада және айырбастау пунктiнде болуы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216-тармаққа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4" w:id="220"/>
    <w:p>
      <w:pPr>
        <w:spacing w:after="0"/>
        <w:ind w:left="0"/>
        <w:jc w:val="both"/>
      </w:pPr>
      <w:r>
        <w:rPr>
          <w:rFonts w:ascii="Times New Roman"/>
          <w:b w:val="false"/>
          <w:i w:val="false"/>
          <w:color w:val="000000"/>
          <w:sz w:val="28"/>
        </w:rPr>
        <w:t xml:space="preserve">
       217. Кассирлер банктiң айырбастау пункттерiнен және клиенттерiнен жұмыс күнi iшiнде валюталық құндылықтар салынған инкассатор қоржындарын қабылдаған жағдайда, қабылданған қолма-қол ақша салынған қоржындарды (қапшықтарды) және бос қоржындарды есепке алу журналын (Қағидаларға </w:t>
      </w:r>
      <w:r>
        <w:rPr>
          <w:rFonts w:ascii="Times New Roman"/>
          <w:b w:val="false"/>
          <w:i w:val="false"/>
          <w:color w:val="000000"/>
          <w:sz w:val="28"/>
        </w:rPr>
        <w:t>14-қосымша)</w:t>
      </w:r>
      <w:r>
        <w:rPr>
          <w:rFonts w:ascii="Times New Roman"/>
          <w:b w:val="false"/>
          <w:i w:val="false"/>
          <w:color w:val="000000"/>
          <w:sz w:val="28"/>
        </w:rPr>
        <w:t xml:space="preserve"> екi дана етiп толтырады, онда айырбастау пункттерiнiң қызметкерлерi тiкелей жеткiзген валюталық құндылықтар салынған қабылданған қоржындар есепке алынады.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5" w:id="221"/>
    <w:p>
      <w:pPr>
        <w:spacing w:after="0"/>
        <w:ind w:left="0"/>
        <w:jc w:val="both"/>
      </w:pPr>
      <w:r>
        <w:rPr>
          <w:rFonts w:ascii="Times New Roman"/>
          <w:b w:val="false"/>
          <w:i w:val="false"/>
          <w:color w:val="000000"/>
          <w:sz w:val="28"/>
        </w:rPr>
        <w:t>
       218. Операциялық күн iшiнде келiп түскен валюталық құндылықтар банк белгiлеген тәртiппен операция кассасына кiрiске алынады және сол операция күнi тиiстi есепшотқа есептеледi.</w:t>
      </w:r>
    </w:p>
    <w:bookmarkEnd w:id="221"/>
    <w:bookmarkStart w:name="z236" w:id="222"/>
    <w:p>
      <w:pPr>
        <w:spacing w:after="0"/>
        <w:ind w:left="0"/>
        <w:jc w:val="both"/>
      </w:pPr>
      <w:r>
        <w:rPr>
          <w:rFonts w:ascii="Times New Roman"/>
          <w:b w:val="false"/>
          <w:i w:val="false"/>
          <w:color w:val="000000"/>
          <w:sz w:val="28"/>
        </w:rPr>
        <w:t xml:space="preserve">
      219. Инкассатор қоржындарындағы (қапшықтарындағы) валюталық құндылықтарды түскен күнi кiрiске алу мүмкiн болмаған жағдайда олар операциялық касса қоймасына келесi операция күнiне дейiн сақтауға өткiзiледi және реттелмеген жөнелтiлiм ретiнде баланстан тыс есепшотқа есепке алынады.  </w:t>
      </w:r>
    </w:p>
    <w:bookmarkEnd w:id="222"/>
    <w:p>
      <w:pPr>
        <w:spacing w:after="0"/>
        <w:ind w:left="0"/>
        <w:jc w:val="both"/>
      </w:pPr>
      <w:r>
        <w:rPr>
          <w:rFonts w:ascii="Times New Roman"/>
          <w:b w:val="false"/>
          <w:i w:val="false"/>
          <w:color w:val="000000"/>
          <w:sz w:val="28"/>
        </w:rPr>
        <w:t xml:space="preserve">
      Iлеспе құжаттар инкассатор қоржындарымен (қапшықтармен) бiрге сақталады. </w:t>
      </w:r>
    </w:p>
    <w:bookmarkStart w:name="z237" w:id="223"/>
    <w:p>
      <w:pPr>
        <w:spacing w:after="0"/>
        <w:ind w:left="0"/>
        <w:jc w:val="left"/>
      </w:pPr>
      <w:r>
        <w:rPr>
          <w:rFonts w:ascii="Times New Roman"/>
          <w:b/>
          <w:i w:val="false"/>
          <w:color w:val="000000"/>
        </w:rPr>
        <w:t xml:space="preserve"> 5-параграф. Түпнұсқалығына және төлемге жарамдылығына күмән туғызатын шетел валютасындағы қолма-қол ақшамен және төлем құжаттарымен жұмыс жүргiзу</w:t>
      </w:r>
    </w:p>
    <w:bookmarkEnd w:id="223"/>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220. Банктiң кассирлерi шетел валютасындағы қолма-қол ақшаны және төлем құжаттарын қабылдаған және өңдеген кезде ресми жерлерден (эмитент банктерден, Интерполдан, Ұлттық Банктен, анықтамалық материалдарды таратумен шұғылданатын басқа да ұйымдардан) келiп түскен олардың үлгiлерiне, анықтамалық және ақпараттық материалдарды басшылыққа ала отырып, олардың түпнұсқалығына және төлемге жарамдылығына бақылау жасап отыруға мiндеттi.  </w:t>
      </w:r>
    </w:p>
    <w:p>
      <w:pPr>
        <w:spacing w:after="0"/>
        <w:ind w:left="0"/>
        <w:jc w:val="both"/>
      </w:pPr>
      <w:r>
        <w:rPr>
          <w:rFonts w:ascii="Times New Roman"/>
          <w:b w:val="false"/>
          <w:i w:val="false"/>
          <w:color w:val="000000"/>
          <w:sz w:val="28"/>
        </w:rPr>
        <w:t xml:space="preserve">
      Шетел валютасы жөнiндегi анықтамалық материалдарда бар айналымнан алынған деп есептелген банкноттар айналымнан алынатын күннен бастап төлем құралы ретiнде сатып алынбайды және қабылданбайды.  </w:t>
      </w:r>
    </w:p>
    <w:p>
      <w:pPr>
        <w:spacing w:after="0"/>
        <w:ind w:left="0"/>
        <w:jc w:val="both"/>
      </w:pPr>
      <w:r>
        <w:rPr>
          <w:rFonts w:ascii="Times New Roman"/>
          <w:b w:val="false"/>
          <w:i w:val="false"/>
          <w:color w:val="000000"/>
          <w:sz w:val="28"/>
        </w:rPr>
        <w:t xml:space="preserve">
      Банктер клиенттерден қабылданған айналымнан шығарылатын банкноттарды корреспондент банктерге олардың арасында жасалған шарттарда айтылған мерзiмде жiберуге тиiс.  </w:t>
      </w:r>
    </w:p>
    <w:p>
      <w:pPr>
        <w:spacing w:after="0"/>
        <w:ind w:left="0"/>
        <w:jc w:val="both"/>
      </w:pPr>
      <w:r>
        <w:rPr>
          <w:rFonts w:ascii="Times New Roman"/>
          <w:b w:val="false"/>
          <w:i w:val="false"/>
          <w:color w:val="000000"/>
          <w:sz w:val="28"/>
        </w:rPr>
        <w:t>
      Банктер мен қызметiнiң түрi айырбастау операцияларын ұйымдастыру болып табылатын уәкiлеттi ұйымдар осы өнiм түрiн көбейтумен шұғылданатын ұйымдарда шетел валютасындағы ақша белгiлерi мен төлем құжаттарының түпнұсқалығын және төлемге жарамдылығын анықтау жөнiнде анықтамалық және ақпараттық материалдарды өздерi сатып алатын болады. Сонымен бiрге Ұлттық Банктiң нормативтiк құқықтық актiлерi мен нұсқаулары мiндеттi түрде орындауға тиiс.</w:t>
      </w:r>
    </w:p>
    <w:bookmarkStart w:name="z238" w:id="224"/>
    <w:p>
      <w:pPr>
        <w:spacing w:after="0"/>
        <w:ind w:left="0"/>
        <w:jc w:val="both"/>
      </w:pPr>
      <w:r>
        <w:rPr>
          <w:rFonts w:ascii="Times New Roman"/>
          <w:b w:val="false"/>
          <w:i w:val="false"/>
          <w:color w:val="000000"/>
          <w:sz w:val="28"/>
        </w:rPr>
        <w:t xml:space="preserve">
      221. Төлем жасауға күмән туғызатын шетел валютасындағы банкноттар мен төлем құжаттары, сондай-ақ төлем жасалмайтын және айналымға жарамсыз шетел валютасындағы банкноттар клиенттерден инкассоға қабылдануы мүмкiн. Мұндай жағдайда клиент өтiнiш толтырады (Қағидаларға </w:t>
      </w:r>
      <w:r>
        <w:rPr>
          <w:rFonts w:ascii="Times New Roman"/>
          <w:b w:val="false"/>
          <w:i w:val="false"/>
          <w:color w:val="000000"/>
          <w:sz w:val="28"/>
        </w:rPr>
        <w:t>35-қосымша)</w:t>
      </w:r>
      <w:r>
        <w:rPr>
          <w:rFonts w:ascii="Times New Roman"/>
          <w:b w:val="false"/>
          <w:i w:val="false"/>
          <w:color w:val="000000"/>
          <w:sz w:val="28"/>
        </w:rPr>
        <w:t>, онда валютаның (төлем құжатының) атауы, банкноттар мен төлем құжаттарының деректемелерi, олардың құны, жалпы сомасы және төлем құжаттарын кiм және қашан бергенi көрсетiледi.</w:t>
      </w:r>
    </w:p>
    <w:bookmarkEnd w:id="224"/>
    <w:p>
      <w:pPr>
        <w:spacing w:after="0"/>
        <w:ind w:left="0"/>
        <w:jc w:val="both"/>
      </w:pPr>
      <w:r>
        <w:rPr>
          <w:rFonts w:ascii="Times New Roman"/>
          <w:b w:val="false"/>
          <w:i w:val="false"/>
          <w:color w:val="000000"/>
          <w:sz w:val="28"/>
        </w:rPr>
        <w:t>
      Бухгалтерия қызметкері (бухгалтер-кассир) өтiнiштiң дұрыс толтырылуын тексереді, баланстан тыс кiрiс ордерін және түбіртекті жазады және оларды кассаға өткiзедi. Клиенттен төлемге жарамды екендігіне күмән келтіретін шетел валютасындағы банкноттарды және төлем құжаттарын, сондай-ақ төлем жасалмайтын және айналымға жарамсыз шетел валютасындағы банкноттарды қабылдап алып, кассир клиентке өзінің қолы қойылған түбіртекті береді.</w:t>
      </w:r>
    </w:p>
    <w:p>
      <w:pPr>
        <w:spacing w:after="0"/>
        <w:ind w:left="0"/>
        <w:jc w:val="both"/>
      </w:pPr>
      <w:r>
        <w:rPr>
          <w:rFonts w:ascii="Times New Roman"/>
          <w:b w:val="false"/>
          <w:i w:val="false"/>
          <w:color w:val="000000"/>
          <w:sz w:val="28"/>
        </w:rPr>
        <w:t xml:space="preserve">
      Корреспондент банктен инкассоға қабылданған шетел валютасындағы қолма-қол ақшаны (төлем құжаттарын) жiберер алдында екi дана етiп тiзiмдеме жасалып, оның бiрi корреспондент банкке жiберiледi, екiншiсi банкте қалады. Тiзiмдеме корреспондент банктердiң талаптарына сәйкес жасалады. </w:t>
      </w:r>
    </w:p>
    <w:p>
      <w:pPr>
        <w:spacing w:after="0"/>
        <w:ind w:left="0"/>
        <w:jc w:val="both"/>
      </w:pPr>
      <w:r>
        <w:rPr>
          <w:rFonts w:ascii="Times New Roman"/>
          <w:b w:val="false"/>
          <w:i w:val="false"/>
          <w:color w:val="000000"/>
          <w:sz w:val="28"/>
        </w:rPr>
        <w:t xml:space="preserve">
      Корреспондент банктерден инкассоға қабылданған банкноттарды (төлем құжаттарын) алғаннан кейін банк клиентке хабарлама (Қағидаларға </w:t>
      </w:r>
      <w:r>
        <w:rPr>
          <w:rFonts w:ascii="Times New Roman"/>
          <w:b w:val="false"/>
          <w:i w:val="false"/>
          <w:color w:val="000000"/>
          <w:sz w:val="28"/>
        </w:rPr>
        <w:t>36-қосымша)</w:t>
      </w:r>
      <w:r>
        <w:rPr>
          <w:rFonts w:ascii="Times New Roman"/>
          <w:b w:val="false"/>
          <w:i w:val="false"/>
          <w:color w:val="000000"/>
          <w:sz w:val="28"/>
        </w:rPr>
        <w:t xml:space="preserve"> жiбередi.</w:t>
      </w:r>
    </w:p>
    <w:p>
      <w:pPr>
        <w:spacing w:after="0"/>
        <w:ind w:left="0"/>
        <w:jc w:val="both"/>
      </w:pPr>
      <w:r>
        <w:rPr>
          <w:rFonts w:ascii="Times New Roman"/>
          <w:b w:val="false"/>
          <w:i w:val="false"/>
          <w:color w:val="000000"/>
          <w:sz w:val="28"/>
        </w:rPr>
        <w:t xml:space="preserve">
      Клиенттерден инкассоға қабылданған банкноттар мен төлем құжаттары үшiн өтелуге тиiстi сома қолма-қол валютада не клиент ұсынған түбіртек негiзiнде клиенттiң өтiнiшiне (Қағидаларға </w:t>
      </w:r>
      <w:r>
        <w:rPr>
          <w:rFonts w:ascii="Times New Roman"/>
          <w:b w:val="false"/>
          <w:i w:val="false"/>
          <w:color w:val="000000"/>
          <w:sz w:val="28"/>
        </w:rPr>
        <w:t>36-қосымша)</w:t>
      </w:r>
      <w:r>
        <w:rPr>
          <w:rFonts w:ascii="Times New Roman"/>
          <w:b w:val="false"/>
          <w:i w:val="false"/>
          <w:color w:val="000000"/>
          <w:sz w:val="28"/>
        </w:rPr>
        <w:t xml:space="preserve"> сәйкес клиенттiң ұлттық немесе шетел валютасындағы банк шотына оны отырып төленедi. Егер клиент Қазақстан Республикасының заңдарында белгiленген шағым-талап мерзiмi өтiп кетуi бойынша өтелген соманы алмаса, онда өтеу сомасы Қазақстан Республикасының заңдарына сәйкес нотариалды кеңсенiң депозитiне аударылады, ал осы құндылықтар жөнiндегi барлық материалдар сол күнi бақылаудан алынып, күн құжатына тiгiледi.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221-тармаққа өзгерту енгізілді - ҚР Ұлттық Банкі Басқармасының 2009.07.24 </w:t>
      </w:r>
      <w:r>
        <w:rPr>
          <w:rFonts w:ascii="Times New Roman"/>
          <w:b w:val="false"/>
          <w:i w:val="false"/>
          <w:color w:val="000000"/>
          <w:sz w:val="28"/>
        </w:rPr>
        <w:t>N 65</w:t>
      </w:r>
      <w:r>
        <w:rPr>
          <w:rFonts w:ascii="Times New Roman"/>
          <w:b w:val="false"/>
          <w:i w:val="false"/>
          <w:color w:val="ff0000"/>
          <w:sz w:val="28"/>
        </w:rPr>
        <w:t xml:space="preserve">,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239" w:id="225"/>
    <w:p>
      <w:pPr>
        <w:spacing w:after="0"/>
        <w:ind w:left="0"/>
        <w:jc w:val="both"/>
      </w:pPr>
      <w:r>
        <w:rPr>
          <w:rFonts w:ascii="Times New Roman"/>
          <w:b w:val="false"/>
          <w:i w:val="false"/>
          <w:color w:val="000000"/>
          <w:sz w:val="28"/>
        </w:rPr>
        <w:t xml:space="preserve">
       222. Шетел валютасы банкнотасының тозуын айқындау тәртібі тиісті мемлекеттің заңнамасына сәйкес айқындалады. </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222-тармақ жаңа редакцияда жазылды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40" w:id="226"/>
    <w:p>
      <w:pPr>
        <w:spacing w:after="0"/>
        <w:ind w:left="0"/>
        <w:jc w:val="left"/>
      </w:pPr>
      <w:r>
        <w:rPr>
          <w:rFonts w:ascii="Times New Roman"/>
          <w:b/>
          <w:i w:val="false"/>
          <w:color w:val="000000"/>
        </w:rPr>
        <w:t xml:space="preserve"> 6-параграф. Операция кассасын қорытындылау</w:t>
      </w:r>
    </w:p>
    <w:bookmarkEnd w:id="226"/>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223. Касса меңгерушiсi (арнайы бөлiнген кассир) кассирлерден валюталық құндылықтары, есептiк анықтамаларды және құжаттарды қабылдап, есептiк анықтамалардағы қалдықтарды шығарудың дұрыстығын, бақылау парақтарының, қабылданған және берiлген құндылықтардың есебiн жүргiзу кiтабының дұрыс толтырылуын тексередi, бiр күн iшiндегi касса айналымы жөнiнде жиынтық анықтама (Қағидаларға </w:t>
      </w:r>
      <w:r>
        <w:rPr>
          <w:rFonts w:ascii="Times New Roman"/>
          <w:b w:val="false"/>
          <w:i w:val="false"/>
          <w:color w:val="000000"/>
          <w:sz w:val="28"/>
        </w:rPr>
        <w:t>11-қосымша)</w:t>
      </w:r>
      <w:r>
        <w:rPr>
          <w:rFonts w:ascii="Times New Roman"/>
          <w:b w:val="false"/>
          <w:i w:val="false"/>
          <w:color w:val="000000"/>
          <w:sz w:val="28"/>
        </w:rPr>
        <w:t xml:space="preserve"> жасайды, оны бухгалтерлiк есептегi мәлiметтермен салыстырып тексередi, бұл ретте салыстырып тексеру нәтижелерi қол қойылып ресiмделедi.</w:t>
      </w:r>
    </w:p>
    <w:p>
      <w:pPr>
        <w:spacing w:after="0"/>
        <w:ind w:left="0"/>
        <w:jc w:val="both"/>
      </w:pPr>
      <w:r>
        <w:rPr>
          <w:rFonts w:ascii="Times New Roman"/>
          <w:b w:val="false"/>
          <w:i w:val="false"/>
          <w:color w:val="000000"/>
          <w:sz w:val="28"/>
        </w:rPr>
        <w:t xml:space="preserve">
      Касса меңгерушiсi бiр күн iшiндегi касса айналымы туралы жиынтық анықтаманы жасағаннан кейiн тиiстi кiтаптардағы валюталық құндылықтардың қалдығын шығарады (Қағидаларға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38-қосымшалар)</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1" w:id="227"/>
    <w:p>
      <w:pPr>
        <w:spacing w:after="0"/>
        <w:ind w:left="0"/>
        <w:jc w:val="both"/>
      </w:pPr>
      <w:r>
        <w:rPr>
          <w:rFonts w:ascii="Times New Roman"/>
          <w:b w:val="false"/>
          <w:i w:val="false"/>
          <w:color w:val="000000"/>
          <w:sz w:val="28"/>
        </w:rPr>
        <w:t xml:space="preserve">
       224. Операция кассасының мәлiметтерiнде анықталған нақты бар валюталық құндылықтардың және есептiк құжаттардың арасында алшақтық болған жағдайда, касса меңгерушiсi бұл жөнiнде бөлiмше кассасының басшысына мәлiмдейдi. Артық шығуы немесе кем шығуы расталған жағдайда акт жасалады (Қағидаларға </w:t>
      </w:r>
      <w:r>
        <w:rPr>
          <w:rFonts w:ascii="Times New Roman"/>
          <w:b w:val="false"/>
          <w:i w:val="false"/>
          <w:color w:val="000000"/>
          <w:sz w:val="28"/>
        </w:rPr>
        <w:t>7-қосымша)</w:t>
      </w:r>
      <w:r>
        <w:rPr>
          <w:rFonts w:ascii="Times New Roman"/>
          <w:b w:val="false"/>
          <w:i w:val="false"/>
          <w:color w:val="000000"/>
          <w:sz w:val="28"/>
        </w:rPr>
        <w:t>, бұл ретте касса меңгерушiсi банк (филиал) басшысына түсiнiктеме бередi.</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7" w:id="228"/>
    <w:p>
      <w:pPr>
        <w:spacing w:after="0"/>
        <w:ind w:left="0"/>
        <w:jc w:val="both"/>
      </w:pPr>
      <w:r>
        <w:rPr>
          <w:rFonts w:ascii="Times New Roman"/>
          <w:b w:val="false"/>
          <w:i w:val="false"/>
          <w:color w:val="000000"/>
          <w:sz w:val="28"/>
        </w:rPr>
        <w:t>
       225. Бiр күнгi касса құжаттары Қағидалардың 2-тарауының 8-параграфында белгіленген тәртiппен қалыптастырылады. Жұмыс күнi ұзартылған кассалардың және айырбастау пункттерiнiң касса құжаттары жеке қалыптастырылады.</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2" w:id="229"/>
    <w:p>
      <w:pPr>
        <w:spacing w:after="0"/>
        <w:ind w:left="0"/>
        <w:jc w:val="left"/>
      </w:pPr>
      <w:r>
        <w:rPr>
          <w:rFonts w:ascii="Times New Roman"/>
          <w:b/>
          <w:i w:val="false"/>
          <w:color w:val="000000"/>
        </w:rPr>
        <w:t xml:space="preserve">  7-параграф. Валюталық құндылықтарды сақтау</w:t>
      </w:r>
    </w:p>
    <w:bookmarkEnd w:id="229"/>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226. Сирек кездесетiн шетел валютасының (төлем құжаттарының) толмаған түбiртектерiнен тұратын бумаларды бақылау үшiн қайта санамай-ақ банкте үш ай бойы сақтауға болады.  </w:t>
      </w:r>
    </w:p>
    <w:p>
      <w:pPr>
        <w:spacing w:after="0"/>
        <w:ind w:left="0"/>
        <w:jc w:val="both"/>
      </w:pPr>
      <w:r>
        <w:rPr>
          <w:rFonts w:ascii="Times New Roman"/>
          <w:b w:val="false"/>
          <w:i w:val="false"/>
          <w:color w:val="000000"/>
          <w:sz w:val="28"/>
        </w:rPr>
        <w:t xml:space="preserve">
      Чемодандарға (арбаларға, инкассатор қоржындарына, қапшықтарға) салынған құндылықтар қоймада он күнтiзбелiк күннен артық сақтауға болмайды. </w:t>
      </w:r>
    </w:p>
    <w:p>
      <w:pPr>
        <w:spacing w:after="0"/>
        <w:ind w:left="0"/>
        <w:jc w:val="both"/>
      </w:pPr>
      <w:r>
        <w:rPr>
          <w:rFonts w:ascii="Times New Roman"/>
          <w:b w:val="false"/>
          <w:i w:val="false"/>
          <w:color w:val="000000"/>
          <w:sz w:val="28"/>
        </w:rPr>
        <w:t xml:space="preserve">
      Көрсетiлген мерзiм өткеннен кейiн құндылықтар тексеру үшiн қайта саналуға тиiстi. </w:t>
      </w:r>
    </w:p>
    <w:p>
      <w:pPr>
        <w:spacing w:after="0"/>
        <w:ind w:left="0"/>
        <w:jc w:val="both"/>
      </w:pPr>
      <w:r>
        <w:rPr>
          <w:rFonts w:ascii="Times New Roman"/>
          <w:b w:val="false"/>
          <w:i w:val="false"/>
          <w:color w:val="000000"/>
          <w:sz w:val="28"/>
        </w:rPr>
        <w:t>
      Қолма-қол шетел валютасы және шетел валютасындағы төлем құжаттары салынған таратылмаған жөнелтiмдердi (қапшықтарды) үш жұмыс күнiнен аспайтын уақыт сақтауға болады.</w:t>
      </w:r>
    </w:p>
    <w:bookmarkStart w:name="z243" w:id="230"/>
    <w:p>
      <w:pPr>
        <w:spacing w:after="0"/>
        <w:ind w:left="0"/>
        <w:jc w:val="both"/>
      </w:pPr>
      <w:r>
        <w:rPr>
          <w:rFonts w:ascii="Times New Roman"/>
          <w:b w:val="false"/>
          <w:i w:val="false"/>
          <w:color w:val="000000"/>
          <w:sz w:val="28"/>
        </w:rPr>
        <w:t>
      227. Таратылмаған жөнелтiмдер, инкассатор қоржындарындағы қайта саналмаған валюталық құндылықтар, сондай-ақ басқа да құндылықтар олардың түрлерiне, сипатына және белгiлерiне қарай құндылықтар қоймасында сақталады және тиiстi есепшоттар бойынша жеке-жеке есепке алынады.</w:t>
      </w:r>
    </w:p>
    <w:bookmarkEnd w:id="230"/>
    <w:bookmarkStart w:name="z244" w:id="231"/>
    <w:p>
      <w:pPr>
        <w:spacing w:after="0"/>
        <w:ind w:left="0"/>
        <w:jc w:val="both"/>
      </w:pPr>
      <w:r>
        <w:rPr>
          <w:rFonts w:ascii="Times New Roman"/>
          <w:b w:val="false"/>
          <w:i w:val="false"/>
          <w:color w:val="000000"/>
          <w:sz w:val="28"/>
        </w:rPr>
        <w:t xml:space="preserve">
      228. Жалпы қойманы ашу және жабу Қағидалардың </w:t>
      </w:r>
      <w:r>
        <w:rPr>
          <w:rFonts w:ascii="Times New Roman"/>
          <w:b w:val="false"/>
          <w:i w:val="false"/>
          <w:color w:val="000000"/>
          <w:sz w:val="28"/>
        </w:rPr>
        <w:t>8-тарауында</w:t>
      </w:r>
      <w:r>
        <w:rPr>
          <w:rFonts w:ascii="Times New Roman"/>
          <w:b w:val="false"/>
          <w:i w:val="false"/>
          <w:color w:val="000000"/>
          <w:sz w:val="28"/>
        </w:rPr>
        <w:t xml:space="preserve"> белгіленген тәртiппен жүзеге асырылады.</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5" w:id="232"/>
    <w:p>
      <w:pPr>
        <w:spacing w:after="0"/>
        <w:ind w:left="0"/>
        <w:jc w:val="left"/>
      </w:pPr>
      <w:r>
        <w:rPr>
          <w:rFonts w:ascii="Times New Roman"/>
          <w:b/>
          <w:i w:val="false"/>
          <w:color w:val="000000"/>
        </w:rPr>
        <w:t xml:space="preserve">  8-параграф. Валюталық құндылықтарға ревизия жүргiзу</w:t>
      </w:r>
    </w:p>
    <w:bookmarkEnd w:id="232"/>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229. Кассалар мен бiрiнен бiрiне өтетiн аванс қалдығы бар аванстарды дайындау кассалары қызметкерлерi өз жауапкершiлiгiне алған, сондай-ақ айырбастау пункттерiндегi валюталық құндылықтарға ревизия жүргiзу Қағидалардың </w:t>
      </w:r>
      <w:r>
        <w:rPr>
          <w:rFonts w:ascii="Times New Roman"/>
          <w:b w:val="false"/>
          <w:i w:val="false"/>
          <w:color w:val="000000"/>
          <w:sz w:val="28"/>
        </w:rPr>
        <w:t>9-тарауында</w:t>
      </w:r>
      <w:r>
        <w:rPr>
          <w:rFonts w:ascii="Times New Roman"/>
          <w:b w:val="false"/>
          <w:i w:val="false"/>
          <w:color w:val="000000"/>
          <w:sz w:val="28"/>
        </w:rPr>
        <w:t xml:space="preserve">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6" w:id="233"/>
    <w:p>
      <w:pPr>
        <w:spacing w:after="0"/>
        <w:ind w:left="0"/>
        <w:jc w:val="both"/>
      </w:pPr>
      <w:r>
        <w:rPr>
          <w:rFonts w:ascii="Times New Roman"/>
          <w:b w:val="false"/>
          <w:i w:val="false"/>
          <w:color w:val="000000"/>
          <w:sz w:val="28"/>
        </w:rPr>
        <w:t xml:space="preserve">
       230.  Айырбастау пункттерiне және банк кассаларында жүргiзiлген ревизия туралы акт (Қағидаларға </w:t>
      </w:r>
      <w:r>
        <w:rPr>
          <w:rFonts w:ascii="Times New Roman"/>
          <w:b w:val="false"/>
          <w:i w:val="false"/>
          <w:color w:val="000000"/>
          <w:sz w:val="28"/>
        </w:rPr>
        <w:t>39-қосымша)</w:t>
      </w:r>
      <w:r>
        <w:rPr>
          <w:rFonts w:ascii="Times New Roman"/>
          <w:b w:val="false"/>
          <w:i w:val="false"/>
          <w:color w:val="000000"/>
          <w:sz w:val="28"/>
        </w:rPr>
        <w:t xml:space="preserve"> жасалады.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230-тармақ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247" w:id="234"/>
    <w:p>
      <w:pPr>
        <w:spacing w:after="0"/>
        <w:ind w:left="0"/>
        <w:jc w:val="left"/>
      </w:pPr>
      <w:r>
        <w:rPr>
          <w:rFonts w:ascii="Times New Roman"/>
          <w:b/>
          <w:i w:val="false"/>
          <w:color w:val="000000"/>
        </w:rPr>
        <w:t xml:space="preserve"> 9-параграф. Валюталық құндылықтардың сақталуын қамтамасыз ету</w:t>
      </w:r>
    </w:p>
    <w:bookmarkEnd w:id="234"/>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231. Операция кассасындағы валюталық құндылықтарды сақтауға және олармен операция жасауға байланысты толық дербес материалдық жауапкершiлiк банк кассасының меңгерушiсiне жүктеледi. </w:t>
      </w:r>
    </w:p>
    <w:bookmarkStart w:name="z248" w:id="235"/>
    <w:p>
      <w:pPr>
        <w:spacing w:after="0"/>
        <w:ind w:left="0"/>
        <w:jc w:val="left"/>
      </w:pPr>
      <w:r>
        <w:rPr>
          <w:rFonts w:ascii="Times New Roman"/>
          <w:b/>
          <w:i w:val="false"/>
          <w:color w:val="000000"/>
        </w:rPr>
        <w:t xml:space="preserve"> 10-параграф. Валюталық құндылықтардың аванстарын дайындау және айырбастау пункттерiне жеткiзу</w:t>
      </w:r>
    </w:p>
    <w:bookmarkEnd w:id="235"/>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232. Банктердiң айырбастау пункттерi мен кассалары аванс әзiрлеу жөнiндегi жұмысты демалыс және мереке күндерi де кiдiрiссiз атқаруы үшiн касса бөлiмшесiнiң басшысы (арнайы бөлiнген қызметкер) жұмыс күнi қарсаңында шығыс ордерлерi мен жолдама ведомостерiн жасау үшiн бухгалтерия қызметкерлерiне валюталық құндылықтар беруiне аванстық тапсырыс (Қағидаларға </w:t>
      </w:r>
      <w:r>
        <w:rPr>
          <w:rFonts w:ascii="Times New Roman"/>
          <w:b w:val="false"/>
          <w:i w:val="false"/>
          <w:color w:val="000000"/>
          <w:sz w:val="28"/>
        </w:rPr>
        <w:t>40-қосымша)</w:t>
      </w:r>
      <w:r>
        <w:rPr>
          <w:rFonts w:ascii="Times New Roman"/>
          <w:b w:val="false"/>
          <w:i w:val="false"/>
          <w:color w:val="000000"/>
          <w:sz w:val="28"/>
        </w:rPr>
        <w:t xml:space="preserve"> бередi.</w:t>
      </w:r>
    </w:p>
    <w:p>
      <w:pPr>
        <w:spacing w:after="0"/>
        <w:ind w:left="0"/>
        <w:jc w:val="both"/>
      </w:pPr>
      <w:r>
        <w:rPr>
          <w:rFonts w:ascii="Times New Roman"/>
          <w:b w:val="false"/>
          <w:i w:val="false"/>
          <w:color w:val="000000"/>
          <w:sz w:val="28"/>
        </w:rPr>
        <w:t>
      Ақша авансына арналған тапсырыстар бөлiм басшысының немесе тиiстi учаскеге басшылық жасайтын оның орынбасарының қолы қойылып ресiмделедi, қосымша тапсырыс берiлген қатаң есептегi бланкiлер - оны талап еткен қызметкердiң қолы қойылып ресiмделедi.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9" w:id="236"/>
    <w:p>
      <w:pPr>
        <w:spacing w:after="0"/>
        <w:ind w:left="0"/>
        <w:jc w:val="both"/>
      </w:pPr>
      <w:r>
        <w:rPr>
          <w:rFonts w:ascii="Times New Roman"/>
          <w:b w:val="false"/>
          <w:i w:val="false"/>
          <w:color w:val="000000"/>
          <w:sz w:val="28"/>
        </w:rPr>
        <w:t>
       233. Жасалған шығыс ордерлерi касса меңгерушiсiне, ал жолдама ведомостерiн - аванс жасауға жауапты кассирлерге берiледi. Өткiзу ведомостерi үш дана етiп, ал кешкi касса бар болса - төрт дана етiп жасалады.</w:t>
      </w:r>
    </w:p>
    <w:bookmarkEnd w:id="236"/>
    <w:bookmarkStart w:name="z250" w:id="237"/>
    <w:p>
      <w:pPr>
        <w:spacing w:after="0"/>
        <w:ind w:left="0"/>
        <w:jc w:val="both"/>
      </w:pPr>
      <w:r>
        <w:rPr>
          <w:rFonts w:ascii="Times New Roman"/>
          <w:b w:val="false"/>
          <w:i w:val="false"/>
          <w:color w:val="000000"/>
          <w:sz w:val="28"/>
        </w:rPr>
        <w:t xml:space="preserve">
      234. Авансты даярлау үшiн кассирлер касса меңгерушiсiнен өздері дайындаған аванстар касса меңгерушісіне сол күні қайтарылған жағдайда қабылданған және берілген құндылықтарды есепке алу кітаптарында (Қағидаларға </w:t>
      </w:r>
      <w:r>
        <w:rPr>
          <w:rFonts w:ascii="Times New Roman"/>
          <w:b w:val="false"/>
          <w:i w:val="false"/>
          <w:color w:val="000000"/>
          <w:sz w:val="28"/>
        </w:rPr>
        <w:t>32-қосымша)</w:t>
      </w:r>
      <w:r>
        <w:rPr>
          <w:rFonts w:ascii="Times New Roman"/>
          <w:b w:val="false"/>
          <w:i w:val="false"/>
          <w:color w:val="000000"/>
          <w:sz w:val="28"/>
        </w:rPr>
        <w:t xml:space="preserve"> қол қоя отырып, қажеттi құндылықтарды алады. Егер даярланған аванстар салынған қоржындар сол жұмыс күнi касса меңгерушiсiне қайтарылмай, арнайы бөлінген кассир оны банктiң (филиалдың) жалпы қоймасындағы сейфте (бөлек сейфте) сақтаса немесе кешкi кассаға өткiзсе, қолма-қол ақша кассирге шығыс ордерiне қол қойғыза отырып берiлетiн болады.</w:t>
      </w:r>
    </w:p>
    <w:bookmarkEnd w:id="237"/>
    <w:p>
      <w:pPr>
        <w:spacing w:after="0"/>
        <w:ind w:left="0"/>
        <w:jc w:val="both"/>
      </w:pPr>
      <w:r>
        <w:rPr>
          <w:rFonts w:ascii="Times New Roman"/>
          <w:b w:val="false"/>
          <w:i w:val="false"/>
          <w:color w:val="000000"/>
          <w:sz w:val="28"/>
        </w:rPr>
        <w:t>
      Бухгалтерия қызметкерлерi шығыс ордерлерi және жолдама ведомостерi негiзiнде соманы (аванстық тапсырыс шегiнде) аванс даярлайтын кассирдiң жеке есепшотына есептейдi.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234-тармаққа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1" w:id="238"/>
    <w:p>
      <w:pPr>
        <w:spacing w:after="0"/>
        <w:ind w:left="0"/>
        <w:jc w:val="both"/>
      </w:pPr>
      <w:r>
        <w:rPr>
          <w:rFonts w:ascii="Times New Roman"/>
          <w:b w:val="false"/>
          <w:i w:val="false"/>
          <w:color w:val="000000"/>
          <w:sz w:val="28"/>
        </w:rPr>
        <w:t xml:space="preserve">
       235. Кассир даярланған валюталық құндылықтарды инкассатор қоржындарына салып пломбы қояды да, өздерiнде қалатын және он күн бойы сақталатын, онан кейiн жойылатын жолдама ведомосiнiң екiншi данасына қол қойып, оларды iлеспе құжаттармен бiрге кешкi кассаға сақтауға өткiзедi.  </w:t>
      </w:r>
    </w:p>
    <w:bookmarkEnd w:id="238"/>
    <w:p>
      <w:pPr>
        <w:spacing w:after="0"/>
        <w:ind w:left="0"/>
        <w:jc w:val="both"/>
      </w:pPr>
      <w:r>
        <w:rPr>
          <w:rFonts w:ascii="Times New Roman"/>
          <w:b w:val="false"/>
          <w:i w:val="false"/>
          <w:color w:val="000000"/>
          <w:sz w:val="28"/>
        </w:rPr>
        <w:t xml:space="preserve">
      Инкассаторлар келесi күнi таңертең кешкi касса қызметкерлерiнен аванс салынған қоржыны және олардың iлеспе құжаттарын айырбастау пункттерiне жеткiзу үшiн шығыс ордерлерiнiң және жолдама ведомостерiнiң төртiншi даналарына қол қойып алады, олар кешкi кассада қалады және он күн бойы сақталады да, артынан жойылады.  </w:t>
      </w:r>
    </w:p>
    <w:p>
      <w:pPr>
        <w:spacing w:after="0"/>
        <w:ind w:left="0"/>
        <w:jc w:val="both"/>
      </w:pPr>
      <w:r>
        <w:rPr>
          <w:rFonts w:ascii="Times New Roman"/>
          <w:b w:val="false"/>
          <w:i w:val="false"/>
          <w:color w:val="000000"/>
          <w:sz w:val="28"/>
        </w:rPr>
        <w:t>
      Кешкi касса болмаса, кассирлер аванс салынған қоржындарды жалпы қойманың iшiндегi сейфке не жеке сейфке салып қояды, кiлттеп, мөр қойып күзетке тапсырады. Кассирлер келесi күнi таңертең оларды инкассаторларға шығыс ордерлерiнiң және жолдама ведомостерiнiң екiншi даналарына қол қойғызып бередi, олар кассирлерде қалады және он күн бойы кассирлерде сақталады да, артынан жойылады.</w:t>
      </w:r>
    </w:p>
    <w:bookmarkStart w:name="z252" w:id="239"/>
    <w:p>
      <w:pPr>
        <w:spacing w:after="0"/>
        <w:ind w:left="0"/>
        <w:jc w:val="both"/>
      </w:pPr>
      <w:r>
        <w:rPr>
          <w:rFonts w:ascii="Times New Roman"/>
          <w:b w:val="false"/>
          <w:i w:val="false"/>
          <w:color w:val="000000"/>
          <w:sz w:val="28"/>
        </w:rPr>
        <w:t>
      236. Аванс салынған қоржындар айырбастау пункттерiнiң қызметкерлерiне тiкелей берiледi. Мұндай жағдайда аванс жасайтын кассирлер қоржындарды пломбыламайды. Айырбастау пункттерiнiң қызметкерлерi қоржынға салынған құндылықтарды қайта есептеп, аванс жасаған кассирлерде қалатын шығыс ордерлерiнiң және жолдама ведомостерiнiң екiншi даналарына қол қояды. Сонан кейiн шығыс ордерлерi және жолдама ведомосiнiң бiр данасы бухгалтерия қызметкерiне өткiзiлiм жасау үшiн берiледi.</w:t>
      </w:r>
    </w:p>
    <w:bookmarkEnd w:id="239"/>
    <w:bookmarkStart w:name="z253" w:id="240"/>
    <w:p>
      <w:pPr>
        <w:spacing w:after="0"/>
        <w:ind w:left="0"/>
        <w:jc w:val="both"/>
      </w:pPr>
      <w:r>
        <w:rPr>
          <w:rFonts w:ascii="Times New Roman"/>
          <w:b w:val="false"/>
          <w:i w:val="false"/>
          <w:color w:val="000000"/>
          <w:sz w:val="28"/>
        </w:rPr>
        <w:t>
      237. Касса меңгерушiсi айырбастау пункттерiнiң қызметкерлерiне валюталық құндылықтар аванстарын тiкелей банкте шығыс ордерлерiне қол қойғызып беруiне болады.</w:t>
      </w:r>
    </w:p>
    <w:bookmarkEnd w:id="240"/>
    <w:bookmarkStart w:name="z254" w:id="241"/>
    <w:p>
      <w:pPr>
        <w:spacing w:after="0"/>
        <w:ind w:left="0"/>
        <w:jc w:val="both"/>
      </w:pPr>
      <w:r>
        <w:rPr>
          <w:rFonts w:ascii="Times New Roman"/>
          <w:b w:val="false"/>
          <w:i w:val="false"/>
          <w:color w:val="000000"/>
          <w:sz w:val="28"/>
        </w:rPr>
        <w:t>
      238. Айырбастау пункттерiнiң қызметкерлерi қайта саналған валюталық құндылықтарды чемоданға (қоржындарға) салып, автомашинамен қарулы күзетпен айырбастау пункттерiне жеткiзедi.</w:t>
      </w:r>
    </w:p>
    <w:bookmarkEnd w:id="241"/>
    <w:bookmarkStart w:name="z255" w:id="242"/>
    <w:p>
      <w:pPr>
        <w:spacing w:after="0"/>
        <w:ind w:left="0"/>
        <w:jc w:val="both"/>
      </w:pPr>
      <w:r>
        <w:rPr>
          <w:rFonts w:ascii="Times New Roman"/>
          <w:b w:val="false"/>
          <w:i w:val="false"/>
          <w:color w:val="000000"/>
          <w:sz w:val="28"/>
        </w:rPr>
        <w:t xml:space="preserve">
      239. Айырбастау пункттерiнiң қызметкерлерi инкассаторлар жеткiзген немесе тiкелей банктен берiлген валюталық құндылықтар салынған қоржындардың номерлерiнiң жолдама ведомостерiнде көрсетiлген номерлермен сәйкестiгiн тексередi және инкассаторларды қатыстыра отырып, қоржындарға салынған құндылықтарды қайта санайды. Қоржындарды жолдама ведомостерi айырбастау пункттерiнiң қызметкерлерiнiң қайсысының атына ресiмделсе, тек сол адам қабылдайды, ал егер ол адам болмаса, құндылықтар салынған қоржындар айырбастау пункттерiнiң басқа қызметкерлерiне (жеке басының куәлігі болған кезде) тапсырылады, аты-жөнi мен қажеттi деректемелерi қоржындарды қабылдаған (қайта санаған) кезде жолдама ведомостерiнiң барлық даналарына енгiзiледi.  </w:t>
      </w:r>
    </w:p>
    <w:bookmarkEnd w:id="242"/>
    <w:p>
      <w:pPr>
        <w:spacing w:after="0"/>
        <w:ind w:left="0"/>
        <w:jc w:val="both"/>
      </w:pPr>
      <w:r>
        <w:rPr>
          <w:rFonts w:ascii="Times New Roman"/>
          <w:b w:val="false"/>
          <w:i w:val="false"/>
          <w:color w:val="000000"/>
          <w:sz w:val="28"/>
        </w:rPr>
        <w:t xml:space="preserve">
      Аванстар салынған қоржындарды қабылдағанда және қайта санаған кезде анықталған артық немесе жетпеген ақша жолдама ведомосiне екi дана етiп актiмен (Қағидаларға </w:t>
      </w:r>
      <w:r>
        <w:rPr>
          <w:rFonts w:ascii="Times New Roman"/>
          <w:b w:val="false"/>
          <w:i w:val="false"/>
          <w:color w:val="000000"/>
          <w:sz w:val="28"/>
        </w:rPr>
        <w:t>17-қосымша)</w:t>
      </w:r>
      <w:r>
        <w:rPr>
          <w:rFonts w:ascii="Times New Roman"/>
          <w:b w:val="false"/>
          <w:i w:val="false"/>
          <w:color w:val="000000"/>
          <w:sz w:val="28"/>
        </w:rPr>
        <w:t xml:space="preserve"> ресiмделедi.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239-тармаққа өзгерту енгізілді - ҚР Ұлттық Банкі Басқармасының 2005.12.12 </w:t>
      </w:r>
      <w:r>
        <w:rPr>
          <w:rFonts w:ascii="Times New Roman"/>
          <w:b w:val="false"/>
          <w:i w:val="false"/>
          <w:color w:val="000000"/>
          <w:sz w:val="28"/>
        </w:rPr>
        <w:t>N 156</w:t>
      </w:r>
      <w:r>
        <w:rPr>
          <w:rFonts w:ascii="Times New Roman"/>
          <w:b w:val="false"/>
          <w:i w:val="false"/>
          <w:color w:val="ff0000"/>
          <w:sz w:val="28"/>
        </w:rPr>
        <w:t xml:space="preserve">,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56" w:id="243"/>
    <w:p>
      <w:pPr>
        <w:spacing w:after="0"/>
        <w:ind w:left="0"/>
        <w:jc w:val="both"/>
      </w:pPr>
      <w:r>
        <w:rPr>
          <w:rFonts w:ascii="Times New Roman"/>
          <w:b w:val="false"/>
          <w:i w:val="false"/>
          <w:color w:val="000000"/>
          <w:sz w:val="28"/>
        </w:rPr>
        <w:t>
      240. Айырбастау пункттерiнiң қызметкерлері инкассаторлар арқылы аванс жасаған кассирлерге жолдама ведомостарының үшінші даналарын қайтарады, олар айырбастау пункттері қызметкерлерiнiң онда қойылған қолдарын және құндылықтар салынған қоржындардың толық болуын тексереді. Жолдама ведомостары тексерілгеннен кейін тиiстi жазбалар жасау үшін бухгалтерия қызметкерлеріне жiберiледi.</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240-тармақ жаңа редакцияда – ҚР Ұлттық Банкі Басқармасының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57" w:id="244"/>
    <w:p>
      <w:pPr>
        <w:spacing w:after="0"/>
        <w:ind w:left="0"/>
        <w:jc w:val="left"/>
      </w:pPr>
      <w:r>
        <w:rPr>
          <w:rFonts w:ascii="Times New Roman"/>
          <w:b/>
          <w:i w:val="false"/>
          <w:color w:val="000000"/>
        </w:rPr>
        <w:t xml:space="preserve"> 11-параграф. Айырбастау пункттерiндегi кассаның жұмысы</w:t>
      </w:r>
    </w:p>
    <w:bookmarkEnd w:id="244"/>
    <w:p>
      <w:pPr>
        <w:spacing w:after="0"/>
        <w:ind w:left="0"/>
        <w:jc w:val="both"/>
      </w:pPr>
      <w:r>
        <w:rPr>
          <w:rFonts w:ascii="Times New Roman"/>
          <w:b w:val="false"/>
          <w:i w:val="false"/>
          <w:color w:val="ff0000"/>
          <w:sz w:val="28"/>
        </w:rPr>
        <w:t xml:space="preserve">
      Ескерту: Тараудың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241. Банктiң әрбiр айырбастау пункттерi үшiн банк пункттiң күнi бойы жұмысын қамтамасыз ететiн қолма-қол шетел валютасындағы және қолма-қол теңгедегi аванс мөлшерiн анықтайды. Демалыс және мереке күндерi, сондай-ақ жасалатын операциялар көлемiне байланысты аванс мөлшерi көбейтiлуi мүмкiн.  </w:t>
      </w:r>
    </w:p>
    <w:p>
      <w:pPr>
        <w:spacing w:after="0"/>
        <w:ind w:left="0"/>
        <w:jc w:val="both"/>
      </w:pPr>
      <w:r>
        <w:rPr>
          <w:rFonts w:ascii="Times New Roman"/>
          <w:b w:val="false"/>
          <w:i w:val="false"/>
          <w:color w:val="000000"/>
          <w:sz w:val="28"/>
        </w:rPr>
        <w:t>
      Аванс мөлшерi (оны өзгерту) айырбастау пунктiмен жұмыс жүргiзу жөнiндегi лауазым иесiнiң қолы қойылған өтiнiшпен белгiленедi.</w:t>
      </w:r>
    </w:p>
    <w:bookmarkStart w:name="z258" w:id="245"/>
    <w:p>
      <w:pPr>
        <w:spacing w:after="0"/>
        <w:ind w:left="0"/>
        <w:jc w:val="both"/>
      </w:pPr>
      <w:r>
        <w:rPr>
          <w:rFonts w:ascii="Times New Roman"/>
          <w:b w:val="false"/>
          <w:i w:val="false"/>
          <w:color w:val="000000"/>
          <w:sz w:val="28"/>
        </w:rPr>
        <w:t xml:space="preserve">
      242. Айырбастау пунктiнiң қызметкерi валюталық құндылықтармен операциялар жасалғанға дейiн өзiнiң жұмыс орнын дайындауға, дабыл беру жұмысын тексеруге, өзiнде бар нормативтiк және ақпараттық материалдарға келiп түскен өзгерiстердi енгiзуге, сондай-ақ айырбастау пункттерiндегi мүлiк пен техникалық құралдар жазылатын тиiстi кiтаптар бойынша тексеруге және қабылдап алуға тиiс. Айырбастау пунктiнiң қызметкерi алшақтықтар немесе мүлiктiң қандайда бiр бүлiнгенi анықталғаны туралы тиiстi шаралар қолдануы үшiн өз басшысына тез арада хабарлайды.  </w:t>
      </w:r>
    </w:p>
    <w:bookmarkEnd w:id="245"/>
    <w:p>
      <w:pPr>
        <w:spacing w:after="0"/>
        <w:ind w:left="0"/>
        <w:jc w:val="both"/>
      </w:pPr>
      <w:r>
        <w:rPr>
          <w:rFonts w:ascii="Times New Roman"/>
          <w:b w:val="false"/>
          <w:i w:val="false"/>
          <w:color w:val="000000"/>
          <w:sz w:val="28"/>
        </w:rPr>
        <w:t>
      Айырбастау пунктiнiң қызметкерi жеке адамдардан валюта және шетел валютасындағы төлем құжаттарын қабылдағанда олардың түпнұсқалығын және төлемге жарамдылығын тексерiп барып, сонан кейiн ғана ақша айырбастауға мiндеттi.</w:t>
      </w:r>
    </w:p>
    <w:bookmarkStart w:name="z259" w:id="246"/>
    <w:p>
      <w:pPr>
        <w:spacing w:after="0"/>
        <w:ind w:left="0"/>
        <w:jc w:val="both"/>
      </w:pPr>
      <w:r>
        <w:rPr>
          <w:rFonts w:ascii="Times New Roman"/>
          <w:b w:val="false"/>
          <w:i w:val="false"/>
          <w:color w:val="000000"/>
          <w:sz w:val="28"/>
        </w:rPr>
        <w:t xml:space="preserve">
      243. Айырбастау пункттерi қолма-қол шетел валютасын (төлем құжаттарын) сатып алу және сату бойынша операциялар жүргiзген кезде қолма-қол шетел валютасымен айырбастау операцияларын жүргiзудi реттейтiн Ұлттық Банктiң нормативтiк құқықтық актiлерiн басшылыққа алуға тиiс. Бұл операциялар сатып алынған (сатылған) шетел валютасын тiзiмдеу арқылы ресiмделедi.  </w:t>
      </w:r>
    </w:p>
    <w:bookmarkEnd w:id="246"/>
    <w:p>
      <w:pPr>
        <w:spacing w:after="0"/>
        <w:ind w:left="0"/>
        <w:jc w:val="both"/>
      </w:pPr>
      <w:r>
        <w:rPr>
          <w:rFonts w:ascii="Times New Roman"/>
          <w:b w:val="false"/>
          <w:i w:val="false"/>
          <w:color w:val="000000"/>
          <w:sz w:val="28"/>
        </w:rPr>
        <w:t>
      Айырбастау пунктiнiң қызметкерi операция жүргізгеннен кейiн клиентке шетел валютасын сатып алу, сату мәмiлелерiнiң жасалғаны жөнiндегi фактiнi растайтын касса аппаратының не компьютер чегiн мiндеттi түрде бередi.</w:t>
      </w:r>
    </w:p>
    <w:bookmarkStart w:name="z260" w:id="247"/>
    <w:p>
      <w:pPr>
        <w:spacing w:after="0"/>
        <w:ind w:left="0"/>
        <w:jc w:val="both"/>
      </w:pPr>
      <w:r>
        <w:rPr>
          <w:rFonts w:ascii="Times New Roman"/>
          <w:b w:val="false"/>
          <w:i w:val="false"/>
          <w:color w:val="000000"/>
          <w:sz w:val="28"/>
        </w:rPr>
        <w:t xml:space="preserve">
      244. Қолма-қол шетел валютасын және шетел валютасындағы төлем құжаттарын инкассоға қабылдау бойынша операциялар клиенттiң өтiнiшi (Қағидаларға </w:t>
      </w:r>
      <w:r>
        <w:rPr>
          <w:rFonts w:ascii="Times New Roman"/>
          <w:b w:val="false"/>
          <w:i w:val="false"/>
          <w:color w:val="000000"/>
          <w:sz w:val="28"/>
        </w:rPr>
        <w:t>35-қосымша)</w:t>
      </w:r>
      <w:r>
        <w:rPr>
          <w:rFonts w:ascii="Times New Roman"/>
          <w:b w:val="false"/>
          <w:i w:val="false"/>
          <w:color w:val="000000"/>
          <w:sz w:val="28"/>
        </w:rPr>
        <w:t xml:space="preserve"> негiзiнде оған түбіртек (Қағидаларға </w:t>
      </w:r>
      <w:r>
        <w:rPr>
          <w:rFonts w:ascii="Times New Roman"/>
          <w:b w:val="false"/>
          <w:i w:val="false"/>
          <w:color w:val="000000"/>
          <w:sz w:val="28"/>
        </w:rPr>
        <w:t>41-қосымша)</w:t>
      </w:r>
      <w:r>
        <w:rPr>
          <w:rFonts w:ascii="Times New Roman"/>
          <w:b w:val="false"/>
          <w:i w:val="false"/>
          <w:color w:val="000000"/>
          <w:sz w:val="28"/>
        </w:rPr>
        <w:t xml:space="preserve"> беру арқылы жүзеге асырылады.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1" w:id="248"/>
    <w:p>
      <w:pPr>
        <w:spacing w:after="0"/>
        <w:ind w:left="0"/>
        <w:jc w:val="both"/>
      </w:pPr>
      <w:r>
        <w:rPr>
          <w:rFonts w:ascii="Times New Roman"/>
          <w:b w:val="false"/>
          <w:i w:val="false"/>
          <w:color w:val="000000"/>
          <w:sz w:val="28"/>
        </w:rPr>
        <w:t xml:space="preserve">
       245. Айырбастау пунктiнiң қызметкерi жұмыс күнi аяқталғаннан кейiн касса айналымы және құндылықтар қалдығы туралы есептік анықтаманы (Қағидаларға </w:t>
      </w:r>
      <w:r>
        <w:rPr>
          <w:rFonts w:ascii="Times New Roman"/>
          <w:b w:val="false"/>
          <w:i w:val="false"/>
          <w:color w:val="000000"/>
          <w:sz w:val="28"/>
        </w:rPr>
        <w:t>5-қосымша)</w:t>
      </w:r>
      <w:r>
        <w:rPr>
          <w:rFonts w:ascii="Times New Roman"/>
          <w:b w:val="false"/>
          <w:i w:val="false"/>
          <w:color w:val="000000"/>
          <w:sz w:val="28"/>
        </w:rPr>
        <w:t xml:space="preserve"> жасайды, валюталық құндылықтарды есептейдi, оларды касса аппаратының немесе компьютердiң есеп жүргiзу құжаттарының мәлiметтерiмен сәйкестiгiн салыстырып тексередi және құндылықтар салынған инкассатор қоржынының әрқайсысына үш дана етiп жолдама ведомостерiн жасайды.</w:t>
      </w:r>
    </w:p>
    <w:bookmarkEnd w:id="248"/>
    <w:p>
      <w:pPr>
        <w:spacing w:after="0"/>
        <w:ind w:left="0"/>
        <w:jc w:val="both"/>
      </w:pPr>
      <w:r>
        <w:rPr>
          <w:rFonts w:ascii="Times New Roman"/>
          <w:b w:val="false"/>
          <w:i w:val="false"/>
          <w:color w:val="000000"/>
          <w:sz w:val="28"/>
        </w:rPr>
        <w:t xml:space="preserve">
      Сонымен бiрге инкассоға қабылданған банкноттар (төлем құжаттары) буылады және жолдама ведомосiнде жеке көрсетiледi.  </w:t>
      </w:r>
    </w:p>
    <w:p>
      <w:pPr>
        <w:spacing w:after="0"/>
        <w:ind w:left="0"/>
        <w:jc w:val="both"/>
      </w:pPr>
      <w:r>
        <w:rPr>
          <w:rFonts w:ascii="Times New Roman"/>
          <w:b w:val="false"/>
          <w:i w:val="false"/>
          <w:color w:val="000000"/>
          <w:sz w:val="28"/>
        </w:rPr>
        <w:t xml:space="preserve">
      Валюта айырбастау операцияларын жасаған кезде дербес электронды-есептеу машиналарын пайдаланған жағдайда валюталық құндылықтар қалдығының сомасы электронды-есептеу машиналарына басылып, жолдама ведомосiне бекiтiледi.  </w:t>
      </w:r>
    </w:p>
    <w:p>
      <w:pPr>
        <w:spacing w:after="0"/>
        <w:ind w:left="0"/>
        <w:jc w:val="both"/>
      </w:pPr>
      <w:r>
        <w:rPr>
          <w:rFonts w:ascii="Times New Roman"/>
          <w:b w:val="false"/>
          <w:i w:val="false"/>
          <w:color w:val="000000"/>
          <w:sz w:val="28"/>
        </w:rPr>
        <w:t xml:space="preserve">
      Нақты бар құндылықтар мен есеп жүргiзу құжаттарындағы мәлiметтер арасында алшақтық болған жағдайда айырбастау пунктiнiң қызметкерi бұл жөнiнде бөлiмше басшысына немесе тиiстi учаскеге басшылық жасайтын оның орынбасарына хабарлайды, нақты бар құндылықтар бойынша есеп құжаттарын жасап түсiндiрме жазып бередi.  </w:t>
      </w:r>
    </w:p>
    <w:p>
      <w:pPr>
        <w:spacing w:after="0"/>
        <w:ind w:left="0"/>
        <w:jc w:val="both"/>
      </w:pPr>
      <w:r>
        <w:rPr>
          <w:rFonts w:ascii="Times New Roman"/>
          <w:b w:val="false"/>
          <w:i w:val="false"/>
          <w:color w:val="000000"/>
          <w:sz w:val="28"/>
        </w:rPr>
        <w:t>
      Егер айырбастау пунктiнiң режимiнде оның кешкi уақытта, сондай-ақ демалыс және мереке күндерiнде жұмыс iстеуi көзделген болса, онда есептiк анықтама жасалғаннан кейiн қолма-қол шетел валютасымен жүргiзiлген айырбастау операциялары келесi жұмыс күнiнен кешiктiрiлмей есепке алынуға тиiс. Сонымен бiрге мұндай операциялар бойынша жеке есеп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2" w:id="249"/>
    <w:p>
      <w:pPr>
        <w:spacing w:after="0"/>
        <w:ind w:left="0"/>
        <w:jc w:val="both"/>
      </w:pPr>
      <w:r>
        <w:rPr>
          <w:rFonts w:ascii="Times New Roman"/>
          <w:b w:val="false"/>
          <w:i w:val="false"/>
          <w:color w:val="000000"/>
          <w:sz w:val="28"/>
        </w:rPr>
        <w:t>
       246. Айырбастау пункттерiнiң валюталық құндылықтары олардың санына және банктегi оларды қайта есептеу бойынша белгiленген тәртiпке байланысты бiр, екi немесе үш инкассатор қоржындарына салынуы мүмкiн (теңгенi, шетел валютасын және шетел валютасындағы құжаттарды жеке-жеке өткiзуге болады). Айырбастау пунктiнiң қызметкерi бiр күн iшiнде жасалған операциялар туралы есеп құжаттарымен бiрге банкке олардың валюталық құндылықтар авансын алғанын растайтын құжатты (аванс қоржынына салынатын жолдама ведомосiнiң бiрiншi данасын) тапсырады.</w:t>
      </w:r>
    </w:p>
    <w:bookmarkEnd w:id="249"/>
    <w:bookmarkStart w:name="z263" w:id="250"/>
    <w:p>
      <w:pPr>
        <w:spacing w:after="0"/>
        <w:ind w:left="0"/>
        <w:jc w:val="both"/>
      </w:pPr>
      <w:r>
        <w:rPr>
          <w:rFonts w:ascii="Times New Roman"/>
          <w:b w:val="false"/>
          <w:i w:val="false"/>
          <w:color w:val="000000"/>
          <w:sz w:val="28"/>
        </w:rPr>
        <w:t>
      247. Инкассация қоржынына нақты бар құндылықтар мен есеп жүргiзу құжаттарын жолдама ведомосiндегi мәлiметтермен салыстыра тексерiп салады. Жолдама ведомосiнiң бiрiншi данасы инкассатор қоржынының арнайы қалтасына салынады да, сонан кейiн қоржынға айырбастау пунктi қызметкерiнiң жеке пломбысының таңбасы және айырбастау пунктiнiң жалпы пломбирiнiң таңбасы қойылып пломбыланады.</w:t>
      </w:r>
    </w:p>
    <w:bookmarkEnd w:id="250"/>
    <w:p>
      <w:pPr>
        <w:spacing w:after="0"/>
        <w:ind w:left="0"/>
        <w:jc w:val="both"/>
      </w:pPr>
      <w:r>
        <w:rPr>
          <w:rFonts w:ascii="Times New Roman"/>
          <w:b w:val="false"/>
          <w:i w:val="false"/>
          <w:color w:val="000000"/>
          <w:sz w:val="28"/>
        </w:rPr>
        <w:t>
      Айырбастау пунктiнiң қызметкерi валюталық құндылықтар салынған қоржынды пломбылау алдында өз жұмыс орнын тексеруге және барлық құндылықтардың инкассатор қоржынына салынғанына көз жеткiзуге мiндеттi.</w:t>
      </w:r>
    </w:p>
    <w:bookmarkStart w:name="z264" w:id="251"/>
    <w:p>
      <w:pPr>
        <w:spacing w:after="0"/>
        <w:ind w:left="0"/>
        <w:jc w:val="both"/>
      </w:pPr>
      <w:r>
        <w:rPr>
          <w:rFonts w:ascii="Times New Roman"/>
          <w:b w:val="false"/>
          <w:i w:val="false"/>
          <w:color w:val="000000"/>
          <w:sz w:val="28"/>
        </w:rPr>
        <w:t>
      248. Айырбастау пунктiнiң қызметкері валюталық құндылықтар салынған қоржындарды инкассаторға берер алдында:</w:t>
      </w:r>
    </w:p>
    <w:bookmarkEnd w:id="251"/>
    <w:p>
      <w:pPr>
        <w:spacing w:after="0"/>
        <w:ind w:left="0"/>
        <w:jc w:val="both"/>
      </w:pPr>
      <w:r>
        <w:rPr>
          <w:rFonts w:ascii="Times New Roman"/>
          <w:b w:val="false"/>
          <w:i w:val="false"/>
          <w:color w:val="000000"/>
          <w:sz w:val="28"/>
        </w:rPr>
        <w:t>
      1) инкассаторлардың қоржындарындағы пломбир таңбаларымен салыстыру үшін пломбир таңбаларының үлгiлерiн даярлайды;</w:t>
      </w:r>
    </w:p>
    <w:p>
      <w:pPr>
        <w:spacing w:after="0"/>
        <w:ind w:left="0"/>
        <w:jc w:val="both"/>
      </w:pPr>
      <w:r>
        <w:rPr>
          <w:rFonts w:ascii="Times New Roman"/>
          <w:b w:val="false"/>
          <w:i w:val="false"/>
          <w:color w:val="000000"/>
          <w:sz w:val="28"/>
        </w:rPr>
        <w:t>
      2) инкассаторлардан қызмет куәлiктерiн, сенімхатты, инкассация қызметі куәландырған келу карточкасын, бос қоржындарды талап етеді;</w:t>
      </w:r>
    </w:p>
    <w:p>
      <w:pPr>
        <w:spacing w:after="0"/>
        <w:ind w:left="0"/>
        <w:jc w:val="both"/>
      </w:pPr>
      <w:r>
        <w:rPr>
          <w:rFonts w:ascii="Times New Roman"/>
          <w:b w:val="false"/>
          <w:i w:val="false"/>
          <w:color w:val="000000"/>
          <w:sz w:val="28"/>
        </w:rPr>
        <w:t>
      3) инкассатордың жолдама ведомосындағы қойылған қолы мен қызмет куәлігіндегі қойылған қолды салыстырып тексереді;</w:t>
      </w:r>
    </w:p>
    <w:p>
      <w:pPr>
        <w:spacing w:after="0"/>
        <w:ind w:left="0"/>
        <w:jc w:val="both"/>
      </w:pPr>
      <w:r>
        <w:rPr>
          <w:rFonts w:ascii="Times New Roman"/>
          <w:b w:val="false"/>
          <w:i w:val="false"/>
          <w:color w:val="000000"/>
          <w:sz w:val="28"/>
        </w:rPr>
        <w:t>
      4) келу карточкасына қажетті жазбалар жасайды;</w:t>
      </w:r>
    </w:p>
    <w:p>
      <w:pPr>
        <w:spacing w:after="0"/>
        <w:ind w:left="0"/>
        <w:jc w:val="both"/>
      </w:pPr>
      <w:r>
        <w:rPr>
          <w:rFonts w:ascii="Times New Roman"/>
          <w:b w:val="false"/>
          <w:i w:val="false"/>
          <w:color w:val="000000"/>
          <w:sz w:val="28"/>
        </w:rPr>
        <w:t>
      5) инкассатордың берген құжаттарын өзіне қайтарады және құндылықтар салынған қоржындарды жолдама ведомостарының екiншi даналарымен бірге береді.</w:t>
      </w:r>
    </w:p>
    <w:p>
      <w:pPr>
        <w:spacing w:after="0"/>
        <w:ind w:left="0"/>
        <w:jc w:val="both"/>
      </w:pPr>
      <w:r>
        <w:rPr>
          <w:rFonts w:ascii="Times New Roman"/>
          <w:b w:val="false"/>
          <w:i w:val="false"/>
          <w:color w:val="000000"/>
          <w:sz w:val="28"/>
        </w:rPr>
        <w:t xml:space="preserve">
      Инкассатордың қолы қойылған жолдама ведомостарының үшiншi даналары айырбастау пунктінде он жұмыс күн бойы сақталады, содан кейін жойылады.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248-тармақ жаңа редакцияда – ҚР Ұлттық Банкі Басқармасының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65" w:id="252"/>
    <w:p>
      <w:pPr>
        <w:spacing w:after="0"/>
        <w:ind w:left="0"/>
        <w:jc w:val="both"/>
      </w:pPr>
      <w:r>
        <w:rPr>
          <w:rFonts w:ascii="Times New Roman"/>
          <w:b w:val="false"/>
          <w:i w:val="false"/>
          <w:color w:val="000000"/>
          <w:sz w:val="28"/>
        </w:rPr>
        <w:t xml:space="preserve">
      249. Инкассаторлар банкке валюталық құндылықтар салынған қоржындарды Қағидалардың </w:t>
      </w:r>
      <w:r>
        <w:rPr>
          <w:rFonts w:ascii="Times New Roman"/>
          <w:b w:val="false"/>
          <w:i w:val="false"/>
          <w:color w:val="000000"/>
          <w:sz w:val="28"/>
        </w:rPr>
        <w:t>2-тарауының</w:t>
      </w:r>
      <w:r>
        <w:rPr>
          <w:rFonts w:ascii="Times New Roman"/>
          <w:b w:val="false"/>
          <w:i w:val="false"/>
          <w:color w:val="000000"/>
          <w:sz w:val="28"/>
        </w:rPr>
        <w:t xml:space="preserve"> 5-параграфында белгіленген тәртiппен бередi.</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6" w:id="253"/>
    <w:p>
      <w:pPr>
        <w:spacing w:after="0"/>
        <w:ind w:left="0"/>
        <w:jc w:val="both"/>
      </w:pPr>
      <w:r>
        <w:rPr>
          <w:rFonts w:ascii="Times New Roman"/>
          <w:b w:val="false"/>
          <w:i w:val="false"/>
          <w:color w:val="000000"/>
          <w:sz w:val="28"/>
        </w:rPr>
        <w:t xml:space="preserve">
       250. Айырбастау пунктiнен банкке валюталық құндылықтарды айырбастау пунктiнiң қызметкерiнiң өзi қарулы күзетпен автомашинамен алып барып өткiзуге рұқсат етiледi. </w:t>
      </w:r>
    </w:p>
    <w:bookmarkEnd w:id="253"/>
    <w:bookmarkStart w:name="z267" w:id="254"/>
    <w:p>
      <w:pPr>
        <w:spacing w:after="0"/>
        <w:ind w:left="0"/>
        <w:jc w:val="left"/>
      </w:pPr>
      <w:r>
        <w:rPr>
          <w:rFonts w:ascii="Times New Roman"/>
          <w:b/>
          <w:i w:val="false"/>
          <w:color w:val="000000"/>
        </w:rPr>
        <w:t xml:space="preserve"> 7. Құндылықтар қоймасының клиенттердiң дербес сейфтерiмен жұмыс жүргiзу тәртiбi </w:t>
      </w:r>
    </w:p>
    <w:bookmarkEnd w:id="254"/>
    <w:p>
      <w:pPr>
        <w:spacing w:after="0"/>
        <w:ind w:left="0"/>
        <w:jc w:val="both"/>
      </w:pPr>
      <w:r>
        <w:rPr>
          <w:rFonts w:ascii="Times New Roman"/>
          <w:b w:val="false"/>
          <w:i w:val="false"/>
          <w:color w:val="ff0000"/>
          <w:sz w:val="28"/>
        </w:rPr>
        <w:t xml:space="preserve">
      Ескерту: 7-бөлім алынып тасталды - ҚР Ұлттық Банкі Басқармасының 2008.11.28 </w:t>
      </w:r>
      <w:r>
        <w:rPr>
          <w:rFonts w:ascii="Times New Roman"/>
          <w:b w:val="false"/>
          <w:i w:val="false"/>
          <w:color w:val="ff0000"/>
          <w:sz w:val="28"/>
        </w:rPr>
        <w:t xml:space="preserve">N 94 </w:t>
      </w:r>
      <w:r>
        <w:rPr>
          <w:rFonts w:ascii="Times New Roman"/>
          <w:b w:val="false"/>
          <w:i w:val="false"/>
          <w:color w:val="ff0000"/>
          <w:sz w:val="28"/>
        </w:rPr>
        <w:t>Қаулысымен.</w:t>
      </w:r>
    </w:p>
    <w:bookmarkStart w:name="z315" w:id="255"/>
    <w:p>
      <w:pPr>
        <w:spacing w:after="0"/>
        <w:ind w:left="0"/>
        <w:jc w:val="left"/>
      </w:pPr>
      <w:r>
        <w:rPr>
          <w:rFonts w:ascii="Times New Roman"/>
          <w:b/>
          <w:i w:val="false"/>
          <w:color w:val="000000"/>
        </w:rPr>
        <w:t xml:space="preserve">  8. Құндылықтарды сақтау</w:t>
      </w:r>
    </w:p>
    <w:bookmarkEnd w:id="255"/>
    <w:p>
      <w:pPr>
        <w:spacing w:after="0"/>
        <w:ind w:left="0"/>
        <w:jc w:val="both"/>
      </w:pPr>
      <w:r>
        <w:rPr>
          <w:rFonts w:ascii="Times New Roman"/>
          <w:b w:val="false"/>
          <w:i w:val="false"/>
          <w:color w:val="ff0000"/>
          <w:sz w:val="28"/>
        </w:rPr>
        <w:t xml:space="preserve">
      Ескерту: 8-бөлімнің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Тараудың тақырыбы алынып тасталды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299. Қолма-қол ақша және басқа құндылықтар банктiң құндылықтарды сақтауды қамтамасыз етуге жауапты лауазымды адамдарының жауапкершiлiгiнде құндылықтар қоймасында сақталады.</w:t>
      </w:r>
    </w:p>
    <w:bookmarkStart w:name="z316" w:id="256"/>
    <w:p>
      <w:pPr>
        <w:spacing w:after="0"/>
        <w:ind w:left="0"/>
        <w:jc w:val="both"/>
      </w:pPr>
      <w:r>
        <w:rPr>
          <w:rFonts w:ascii="Times New Roman"/>
          <w:b w:val="false"/>
          <w:i w:val="false"/>
          <w:color w:val="000000"/>
          <w:sz w:val="28"/>
        </w:rPr>
        <w:t xml:space="preserve">
      300. Банктердiң құндылықтар қоймаларында: </w:t>
      </w:r>
    </w:p>
    <w:bookmarkEnd w:id="256"/>
    <w:p>
      <w:pPr>
        <w:spacing w:after="0"/>
        <w:ind w:left="0"/>
        <w:jc w:val="both"/>
      </w:pPr>
      <w:r>
        <w:rPr>
          <w:rFonts w:ascii="Times New Roman"/>
          <w:b w:val="false"/>
          <w:i w:val="false"/>
          <w:color w:val="000000"/>
          <w:sz w:val="28"/>
        </w:rPr>
        <w:t xml:space="preserve">
      1) қолма-қол ақша; </w:t>
      </w:r>
    </w:p>
    <w:p>
      <w:pPr>
        <w:spacing w:after="0"/>
        <w:ind w:left="0"/>
        <w:jc w:val="both"/>
      </w:pPr>
      <w:r>
        <w:rPr>
          <w:rFonts w:ascii="Times New Roman"/>
          <w:b w:val="false"/>
          <w:i w:val="false"/>
          <w:color w:val="000000"/>
          <w:sz w:val="28"/>
        </w:rPr>
        <w:t xml:space="preserve">
      2) қолма-қол шетел валютасы; </w:t>
      </w:r>
    </w:p>
    <w:p>
      <w:pPr>
        <w:spacing w:after="0"/>
        <w:ind w:left="0"/>
        <w:jc w:val="both"/>
      </w:pPr>
      <w:r>
        <w:rPr>
          <w:rFonts w:ascii="Times New Roman"/>
          <w:b w:val="false"/>
          <w:i w:val="false"/>
          <w:color w:val="000000"/>
          <w:sz w:val="28"/>
        </w:rPr>
        <w:t xml:space="preserve">
      3) төлем құжаттары (чектер, вексельдер) және пластикалық және өзге де карточкалар; </w:t>
      </w:r>
    </w:p>
    <w:p>
      <w:pPr>
        <w:spacing w:after="0"/>
        <w:ind w:left="0"/>
        <w:jc w:val="both"/>
      </w:pPr>
      <w:r>
        <w:rPr>
          <w:rFonts w:ascii="Times New Roman"/>
          <w:b w:val="false"/>
          <w:i w:val="false"/>
          <w:color w:val="000000"/>
          <w:sz w:val="28"/>
        </w:rPr>
        <w:t xml:space="preserve">
      4) қатаң есептегi бланкiлер; </w:t>
      </w:r>
    </w:p>
    <w:p>
      <w:pPr>
        <w:spacing w:after="0"/>
        <w:ind w:left="0"/>
        <w:jc w:val="both"/>
      </w:pPr>
      <w:r>
        <w:rPr>
          <w:rFonts w:ascii="Times New Roman"/>
          <w:b w:val="false"/>
          <w:i w:val="false"/>
          <w:color w:val="000000"/>
          <w:sz w:val="28"/>
        </w:rPr>
        <w:t xml:space="preserve">
      5) бағалы қағаздар, оның iшiнде банктiң клиенттерiнен сақтауға алынғандар және кепiл түрiнде алынғандар; </w:t>
      </w:r>
    </w:p>
    <w:p>
      <w:pPr>
        <w:spacing w:after="0"/>
        <w:ind w:left="0"/>
        <w:jc w:val="both"/>
      </w:pPr>
      <w:r>
        <w:rPr>
          <w:rFonts w:ascii="Times New Roman"/>
          <w:b w:val="false"/>
          <w:i w:val="false"/>
          <w:color w:val="000000"/>
          <w:sz w:val="28"/>
        </w:rPr>
        <w:t xml:space="preserve">
      6) алтын, күмiс, платина және басқа қымбат металдар және олардан жасалған бұйымдар, оның iшiнде банктiң клиенттерiнен сақтауға алынғандар және кепiл түрiнде алынғандар; </w:t>
      </w:r>
    </w:p>
    <w:p>
      <w:pPr>
        <w:spacing w:after="0"/>
        <w:ind w:left="0"/>
        <w:jc w:val="both"/>
      </w:pPr>
      <w:r>
        <w:rPr>
          <w:rFonts w:ascii="Times New Roman"/>
          <w:b w:val="false"/>
          <w:i w:val="false"/>
          <w:color w:val="000000"/>
          <w:sz w:val="28"/>
        </w:rPr>
        <w:t xml:space="preserve">
      7) бақылау-касса аппараттары кiлттерiнiң жиынтықтары; </w:t>
      </w:r>
    </w:p>
    <w:p>
      <w:pPr>
        <w:spacing w:after="0"/>
        <w:ind w:left="0"/>
        <w:jc w:val="both"/>
      </w:pPr>
      <w:r>
        <w:rPr>
          <w:rFonts w:ascii="Times New Roman"/>
          <w:b w:val="false"/>
          <w:i w:val="false"/>
          <w:color w:val="000000"/>
          <w:sz w:val="28"/>
        </w:rPr>
        <w:t xml:space="preserve">
      8) филиалдардың және басқа банктердiң құндылықтар қоймалары кiлттерiнiң көшiрмелерi; </w:t>
      </w:r>
    </w:p>
    <w:p>
      <w:pPr>
        <w:spacing w:after="0"/>
        <w:ind w:left="0"/>
        <w:jc w:val="both"/>
      </w:pPr>
      <w:r>
        <w:rPr>
          <w:rFonts w:ascii="Times New Roman"/>
          <w:b w:val="false"/>
          <w:i w:val="false"/>
          <w:color w:val="000000"/>
          <w:sz w:val="28"/>
        </w:rPr>
        <w:t xml:space="preserve">
      9) пайдаланылмайтын пломбирлер және пайдаланылмайтын мөртаңбалар; </w:t>
      </w:r>
    </w:p>
    <w:p>
      <w:pPr>
        <w:spacing w:after="0"/>
        <w:ind w:left="0"/>
        <w:jc w:val="both"/>
      </w:pPr>
      <w:r>
        <w:rPr>
          <w:rFonts w:ascii="Times New Roman"/>
          <w:b w:val="false"/>
          <w:i w:val="false"/>
          <w:color w:val="000000"/>
          <w:sz w:val="28"/>
        </w:rPr>
        <w:t>
      10) ұлттық және шетел валютасының, басқа төлем құжаттарының, бағалы бланктер мен қағаздардың қозғалысын есепке алу жөнiндегi құжаттар;</w:t>
      </w:r>
    </w:p>
    <w:p>
      <w:pPr>
        <w:spacing w:after="0"/>
        <w:ind w:left="0"/>
        <w:jc w:val="both"/>
      </w:pPr>
      <w:r>
        <w:rPr>
          <w:rFonts w:ascii="Times New Roman"/>
          <w:b w:val="false"/>
          <w:i w:val="false"/>
          <w:color w:val="000000"/>
          <w:sz w:val="28"/>
        </w:rPr>
        <w:t>
      10-1) банкоматтарға арналған қолма-қол ақша салынған касеталар;</w:t>
      </w:r>
    </w:p>
    <w:p>
      <w:pPr>
        <w:spacing w:after="0"/>
        <w:ind w:left="0"/>
        <w:jc w:val="both"/>
      </w:pPr>
      <w:r>
        <w:rPr>
          <w:rFonts w:ascii="Times New Roman"/>
          <w:b w:val="false"/>
          <w:i w:val="false"/>
          <w:color w:val="000000"/>
          <w:sz w:val="28"/>
        </w:rPr>
        <w:t>
      11) жауапты сақтауға қабылданған құндылықтар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300-тармаққа өзгерту енгізілді - ҚР Ұлттық Банкі Басқармасының 2009.07.24 </w:t>
      </w:r>
      <w:r>
        <w:rPr>
          <w:rFonts w:ascii="Times New Roman"/>
          <w:b w:val="false"/>
          <w:i w:val="false"/>
          <w:color w:val="000000"/>
          <w:sz w:val="28"/>
        </w:rPr>
        <w:t>N 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17" w:id="257"/>
    <w:p>
      <w:pPr>
        <w:spacing w:after="0"/>
        <w:ind w:left="0"/>
        <w:jc w:val="both"/>
      </w:pPr>
      <w:r>
        <w:rPr>
          <w:rFonts w:ascii="Times New Roman"/>
          <w:b w:val="false"/>
          <w:i w:val="false"/>
          <w:color w:val="000000"/>
          <w:sz w:val="28"/>
        </w:rPr>
        <w:t xml:space="preserve">
       301. Құндылықтар қоймасында осы тараудың </w:t>
      </w:r>
      <w:r>
        <w:rPr>
          <w:rFonts w:ascii="Times New Roman"/>
          <w:b w:val="false"/>
          <w:i w:val="false"/>
          <w:color w:val="000000"/>
          <w:sz w:val="28"/>
        </w:rPr>
        <w:t>300-тармағында</w:t>
      </w:r>
      <w:r>
        <w:rPr>
          <w:rFonts w:ascii="Times New Roman"/>
          <w:b w:val="false"/>
          <w:i w:val="false"/>
          <w:color w:val="000000"/>
          <w:sz w:val="28"/>
        </w:rPr>
        <w:t xml:space="preserve"> көзделмеген құжаттар мен заттарды сақтауға жол берілмейді.</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8" w:id="258"/>
    <w:p>
      <w:pPr>
        <w:spacing w:after="0"/>
        <w:ind w:left="0"/>
        <w:jc w:val="both"/>
      </w:pPr>
      <w:r>
        <w:rPr>
          <w:rFonts w:ascii="Times New Roman"/>
          <w:b w:val="false"/>
          <w:i w:val="false"/>
          <w:color w:val="000000"/>
          <w:sz w:val="28"/>
        </w:rPr>
        <w:t>
       302. Құндылықтар қоймасына кiруге тек қана құндылықтардың сақталуына жауапты лауазымды адамдарға рұқсат етiледi.</w:t>
      </w:r>
    </w:p>
    <w:bookmarkEnd w:id="258"/>
    <w:bookmarkStart w:name="z319" w:id="259"/>
    <w:p>
      <w:pPr>
        <w:spacing w:after="0"/>
        <w:ind w:left="0"/>
        <w:jc w:val="both"/>
      </w:pPr>
      <w:r>
        <w:rPr>
          <w:rFonts w:ascii="Times New Roman"/>
          <w:b w:val="false"/>
          <w:i w:val="false"/>
          <w:color w:val="000000"/>
          <w:sz w:val="28"/>
        </w:rPr>
        <w:t xml:space="preserve">
      303. Құндылықтар қоймасына кiретiн жер арнайы құрылымдағы брондалған, ең азы үш кiлтпен жабылатын есiкпен жабдықталады. Өзгертiлетiн және өзгертiлмейтiн коды бар электрондық және механикалық құлыптар кiлтi бар құлыптармен барабар.  </w:t>
      </w:r>
    </w:p>
    <w:bookmarkEnd w:id="259"/>
    <w:p>
      <w:pPr>
        <w:spacing w:after="0"/>
        <w:ind w:left="0"/>
        <w:jc w:val="both"/>
      </w:pPr>
      <w:r>
        <w:rPr>
          <w:rFonts w:ascii="Times New Roman"/>
          <w:b w:val="false"/>
          <w:i w:val="false"/>
          <w:color w:val="000000"/>
          <w:sz w:val="28"/>
        </w:rPr>
        <w:t xml:space="preserve">
      Құндылықтар қоймасы есiгiнiң кiлттерi банктiң басшысында, бас бухгалтерiнде (оның орынбасарында) және касса меңгерушiсiнде сақталады.  </w:t>
      </w:r>
    </w:p>
    <w:p>
      <w:pPr>
        <w:spacing w:after="0"/>
        <w:ind w:left="0"/>
        <w:jc w:val="both"/>
      </w:pPr>
      <w:r>
        <w:rPr>
          <w:rFonts w:ascii="Times New Roman"/>
          <w:b w:val="false"/>
          <w:i w:val="false"/>
          <w:color w:val="000000"/>
          <w:sz w:val="28"/>
        </w:rPr>
        <w:t xml:space="preserve">
      Жұмыс күнi iшiнде құндылықтар қоймасын құндылықтардың сақталуына жауапты лауазымды адамдар жауып тұрады.  </w:t>
      </w:r>
    </w:p>
    <w:p>
      <w:pPr>
        <w:spacing w:after="0"/>
        <w:ind w:left="0"/>
        <w:jc w:val="both"/>
      </w:pPr>
      <w:r>
        <w:rPr>
          <w:rFonts w:ascii="Times New Roman"/>
          <w:b w:val="false"/>
          <w:i w:val="false"/>
          <w:color w:val="000000"/>
          <w:sz w:val="28"/>
        </w:rPr>
        <w:t>
      Кассалық операцияларды жасағаннан кейiн кiлттердi құндылықтар қоймасының, сейфтердiң, металл шкафтардың, арбалардың құлыптарында қалдырып қоюға жол берiлмейдi.</w:t>
      </w:r>
    </w:p>
    <w:bookmarkStart w:name="z320" w:id="260"/>
    <w:p>
      <w:pPr>
        <w:spacing w:after="0"/>
        <w:ind w:left="0"/>
        <w:jc w:val="both"/>
      </w:pPr>
      <w:r>
        <w:rPr>
          <w:rFonts w:ascii="Times New Roman"/>
          <w:b w:val="false"/>
          <w:i w:val="false"/>
          <w:color w:val="000000"/>
          <w:sz w:val="28"/>
        </w:rPr>
        <w:t xml:space="preserve">
      304. Құндылықтар қоймасын мөрлеу үшiн құндылықтардың сақталуына жауапты лауазымды адамдар реттiк номерi бар металл мөрлермен (пломбирлермен немесе клишелермен) қамтамасыз етiлуi тиiс.  </w:t>
      </w:r>
    </w:p>
    <w:bookmarkEnd w:id="260"/>
    <w:p>
      <w:pPr>
        <w:spacing w:after="0"/>
        <w:ind w:left="0"/>
        <w:jc w:val="both"/>
      </w:pPr>
      <w:r>
        <w:rPr>
          <w:rFonts w:ascii="Times New Roman"/>
          <w:b w:val="false"/>
          <w:i w:val="false"/>
          <w:color w:val="000000"/>
          <w:sz w:val="28"/>
        </w:rPr>
        <w:t>
      Банктердегi құндылықтар қоймасын мөрлеу үшiн берiлген металл мөрлер бедерiнiң тиiстi лауазымды адамдардың қолдарымен расталған үлгiлерi күзет орнына қолхат алумен берiледi.</w:t>
      </w:r>
    </w:p>
    <w:bookmarkStart w:name="z321" w:id="261"/>
    <w:p>
      <w:pPr>
        <w:spacing w:after="0"/>
        <w:ind w:left="0"/>
        <w:jc w:val="both"/>
      </w:pPr>
      <w:r>
        <w:rPr>
          <w:rFonts w:ascii="Times New Roman"/>
          <w:b w:val="false"/>
          <w:i w:val="false"/>
          <w:color w:val="000000"/>
          <w:sz w:val="28"/>
        </w:rPr>
        <w:t xml:space="preserve">
      305. Жұмыс iстемейтiн уақытта банктiң құндылықтар қоймасын жiптi және сургуч салатын ойығы бар қалақшаны пайдаланып құндылықтардың сақталуына жауапты лауазымды адамдар металл мөрлерiмен мөрлейдi.  </w:t>
      </w:r>
    </w:p>
    <w:bookmarkEnd w:id="261"/>
    <w:p>
      <w:pPr>
        <w:spacing w:after="0"/>
        <w:ind w:left="0"/>
        <w:jc w:val="both"/>
      </w:pPr>
      <w:r>
        <w:rPr>
          <w:rFonts w:ascii="Times New Roman"/>
          <w:b w:val="false"/>
          <w:i w:val="false"/>
          <w:color w:val="000000"/>
          <w:sz w:val="28"/>
        </w:rPr>
        <w:t xml:space="preserve">
      Жiп тұтас, түйiндерi жоқ болуға тиiс және есiктi ашқан кезде жiптi және мөрлердiң сургуч бедерлерiн бұзып ашатындай етiлiп, есiктiң арнайы құлақшаларынан өткiзiлуге тиiс.  </w:t>
      </w:r>
    </w:p>
    <w:p>
      <w:pPr>
        <w:spacing w:after="0"/>
        <w:ind w:left="0"/>
        <w:jc w:val="both"/>
      </w:pPr>
      <w:r>
        <w:rPr>
          <w:rFonts w:ascii="Times New Roman"/>
          <w:b w:val="false"/>
          <w:i w:val="false"/>
          <w:color w:val="000000"/>
          <w:sz w:val="28"/>
        </w:rPr>
        <w:t>
      Кендiр жiптiң ұштары қалақшаның сырт жағындағы жоғарғы екi тесiктен өткiзiледi және екi түйiнмен тартылады, содан соң қалақша ойығымен бiрдей етiлiп ерiтiлген сургуч құйылады.</w:t>
      </w:r>
    </w:p>
    <w:bookmarkStart w:name="z322" w:id="262"/>
    <w:p>
      <w:pPr>
        <w:spacing w:after="0"/>
        <w:ind w:left="0"/>
        <w:jc w:val="both"/>
      </w:pPr>
      <w:r>
        <w:rPr>
          <w:rFonts w:ascii="Times New Roman"/>
          <w:b w:val="false"/>
          <w:i w:val="false"/>
          <w:color w:val="000000"/>
          <w:sz w:val="28"/>
        </w:rPr>
        <w:t xml:space="preserve">
      306. Қалақшаға мынадай ретпен:  </w:t>
      </w:r>
    </w:p>
    <w:bookmarkEnd w:id="262"/>
    <w:p>
      <w:pPr>
        <w:spacing w:after="0"/>
        <w:ind w:left="0"/>
        <w:jc w:val="both"/>
      </w:pPr>
      <w:r>
        <w:rPr>
          <w:rFonts w:ascii="Times New Roman"/>
          <w:b w:val="false"/>
          <w:i w:val="false"/>
          <w:color w:val="000000"/>
          <w:sz w:val="28"/>
        </w:rPr>
        <w:t xml:space="preserve">
      1) алдымен - касса меңгерушiсiнiң;  </w:t>
      </w:r>
    </w:p>
    <w:p>
      <w:pPr>
        <w:spacing w:after="0"/>
        <w:ind w:left="0"/>
        <w:jc w:val="both"/>
      </w:pPr>
      <w:r>
        <w:rPr>
          <w:rFonts w:ascii="Times New Roman"/>
          <w:b w:val="false"/>
          <w:i w:val="false"/>
          <w:color w:val="000000"/>
          <w:sz w:val="28"/>
        </w:rPr>
        <w:t xml:space="preserve">
      2) онан кейiн - бас бухгалтердiң (орынбасардың);  </w:t>
      </w:r>
    </w:p>
    <w:p>
      <w:pPr>
        <w:spacing w:after="0"/>
        <w:ind w:left="0"/>
        <w:jc w:val="both"/>
      </w:pPr>
      <w:r>
        <w:rPr>
          <w:rFonts w:ascii="Times New Roman"/>
          <w:b w:val="false"/>
          <w:i w:val="false"/>
          <w:color w:val="000000"/>
          <w:sz w:val="28"/>
        </w:rPr>
        <w:t>
      3) соңынан - арнайы тағайындалған лауазым иесiнiң сургуч мөрi қойылады.</w:t>
      </w:r>
    </w:p>
    <w:bookmarkStart w:name="z323" w:id="263"/>
    <w:p>
      <w:pPr>
        <w:spacing w:after="0"/>
        <w:ind w:left="0"/>
        <w:jc w:val="both"/>
      </w:pPr>
      <w:r>
        <w:rPr>
          <w:rFonts w:ascii="Times New Roman"/>
          <w:b w:val="false"/>
          <w:i w:val="false"/>
          <w:color w:val="000000"/>
          <w:sz w:val="28"/>
        </w:rPr>
        <w:t xml:space="preserve">
      307. Құндылықтардың сақталуына жауапты кемінде үш лауазымды тұлғаға жауапкершілікті міндетті түрде жүктей отырып, банктің ішкі құжаттарында белгіленген және бекіту құрылғыларының техникалық сипаттамаларына сәйкес банк құндылықтары қоймасын жабудың өзге де тәртібін пайдалануға жол беріледі. </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307-тармақ жаңа редакцияда жазылды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324" w:id="264"/>
    <w:p>
      <w:pPr>
        <w:spacing w:after="0"/>
        <w:ind w:left="0"/>
        <w:jc w:val="both"/>
      </w:pPr>
      <w:r>
        <w:rPr>
          <w:rFonts w:ascii="Times New Roman"/>
          <w:b w:val="false"/>
          <w:i w:val="false"/>
          <w:color w:val="000000"/>
          <w:sz w:val="28"/>
        </w:rPr>
        <w:t xml:space="preserve">
      308. Банктер құндылықтар қоймасы кiлттерiнiң толық жазылған тiзiмдемесiмен пакетке салынған, матамен орап тiгiлген және құндылықтардың сақталуына жауапты лауазымды адамдардың мөрлерiмен мөрленген көшiрмелерiн ұстауға тиiс.  </w:t>
      </w:r>
    </w:p>
    <w:bookmarkEnd w:id="264"/>
    <w:p>
      <w:pPr>
        <w:spacing w:after="0"/>
        <w:ind w:left="0"/>
        <w:jc w:val="both"/>
      </w:pPr>
      <w:r>
        <w:rPr>
          <w:rFonts w:ascii="Times New Roman"/>
          <w:b w:val="false"/>
          <w:i w:val="false"/>
          <w:color w:val="000000"/>
          <w:sz w:val="28"/>
        </w:rPr>
        <w:t xml:space="preserve">
      Кілттердің телнұсқалары салынған пакет құндылықтардың сақталуына жауапты лауазымды адамдар қол қойған ілеспе хат болған кезде банктің жақын жердегі филиалдарының біріне немесе шарттық талаптармен басқа банкке сақтауға тапсырылады, ол туралы пакет өткізген банкке түбіртек (Қағидаларға </w:t>
      </w:r>
      <w:r>
        <w:rPr>
          <w:rFonts w:ascii="Times New Roman"/>
          <w:b w:val="false"/>
          <w:i w:val="false"/>
          <w:color w:val="000000"/>
          <w:sz w:val="28"/>
        </w:rPr>
        <w:t>45-қосымша</w:t>
      </w:r>
      <w:r>
        <w:rPr>
          <w:rFonts w:ascii="Times New Roman"/>
          <w:b w:val="false"/>
          <w:i w:val="false"/>
          <w:color w:val="000000"/>
          <w:sz w:val="28"/>
        </w:rPr>
        <w:t>) беріледі. Ілеспе хатта кілттердің телнұсқалары бар пакет құндылықтардың сақталуына жауапты лауазымды адамдар қол қойған банктің жазбаша талабы болған кезде кері қайтып берілетіндігі көрсетіледі.</w:t>
      </w:r>
    </w:p>
    <w:p>
      <w:pPr>
        <w:spacing w:after="0"/>
        <w:ind w:left="0"/>
        <w:jc w:val="both"/>
      </w:pPr>
      <w:r>
        <w:rPr>
          <w:rFonts w:ascii="Times New Roman"/>
          <w:b w:val="false"/>
          <w:i w:val="false"/>
          <w:color w:val="000000"/>
          <w:sz w:val="28"/>
        </w:rPr>
        <w:t xml:space="preserve">
      Банктердiң (филиалдардың) құндылықтар қоймасы кiлттерiнiң көшiрмелерiн сақтауға өткiзу туралы ресми қолхат тiзiмдеменiң және iлеспе хаттың көшiрмелерiмен бiрге банктiң басшысында сақталады.  </w:t>
      </w:r>
    </w:p>
    <w:p>
      <w:pPr>
        <w:spacing w:after="0"/>
        <w:ind w:left="0"/>
        <w:jc w:val="both"/>
      </w:pPr>
      <w:r>
        <w:rPr>
          <w:rFonts w:ascii="Times New Roman"/>
          <w:b w:val="false"/>
          <w:i w:val="false"/>
          <w:color w:val="000000"/>
          <w:sz w:val="28"/>
        </w:rPr>
        <w:t xml:space="preserve">
      Кiлттердiң банк сақтауға қабылдаған көшiрмелерi бар пакет құндылықтар қоймасына салынады.  </w:t>
      </w:r>
    </w:p>
    <w:p>
      <w:pPr>
        <w:spacing w:after="0"/>
        <w:ind w:left="0"/>
        <w:jc w:val="both"/>
      </w:pPr>
      <w:r>
        <w:rPr>
          <w:rFonts w:ascii="Times New Roman"/>
          <w:b w:val="false"/>
          <w:i w:val="false"/>
          <w:color w:val="000000"/>
          <w:sz w:val="28"/>
        </w:rPr>
        <w:t xml:space="preserve">
      Кiлттердiң көшiрмелерiн алу қажет болғанда, құндылықтардың сақталуына банктiң жауапты лауазымды адамдары кiлттердiң көшiрмелерiн сақтауға қабылдаған банкке (банктiң филиалына) оларды алу себептерiн көрсетiп жазбаша талап жасайды. Құндылықтар қоймасы кiлттерiнiң көшiрмелерiн бергенде, жазбаша талап негiзiнде акт жасалады және ол баланстық емес шығыс ордерiне қосылады.  </w:t>
      </w:r>
    </w:p>
    <w:p>
      <w:pPr>
        <w:spacing w:after="0"/>
        <w:ind w:left="0"/>
        <w:jc w:val="both"/>
      </w:pPr>
      <w:r>
        <w:rPr>
          <w:rFonts w:ascii="Times New Roman"/>
          <w:b w:val="false"/>
          <w:i w:val="false"/>
          <w:color w:val="000000"/>
          <w:sz w:val="28"/>
        </w:rPr>
        <w:t xml:space="preserve">
      Кассирлердiң құндылықтар қоймасы iшiндегi құндылықтарды сақтауға арналған, сондай-ақ жұмыста пайдаланбайтын металл шкаф, сөрелер, сейфтер, арбалар кiлттерiнiң көшiрмелерi және сақтау құралдарының құндылықтардың сақталуына жауапты лауазымды адамдар буып-түйген және мөрлеген ақаулы кiлттерi тiзiмдемемен бiрге құндылықтар қоймасында сақталады.  </w:t>
      </w:r>
    </w:p>
    <w:p>
      <w:pPr>
        <w:spacing w:after="0"/>
        <w:ind w:left="0"/>
        <w:jc w:val="both"/>
      </w:pPr>
      <w:r>
        <w:rPr>
          <w:rFonts w:ascii="Times New Roman"/>
          <w:b w:val="false"/>
          <w:i w:val="false"/>
          <w:color w:val="000000"/>
          <w:sz w:val="28"/>
        </w:rPr>
        <w:t>
      Құндылықтардың сақталуына жауапты лауазымды адамдар, кассирлер пайдаланатын мөрлердi, пломбирлердi, жеке және басқа мөртаңбаларды, сақтау құралдарының кiлттерiн басқа адамдар оларды пайдалану мүмкiншiлiгiн болдырмайтын етiп сақталуға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325" w:id="265"/>
    <w:p>
      <w:pPr>
        <w:spacing w:after="0"/>
        <w:ind w:left="0"/>
        <w:jc w:val="both"/>
      </w:pPr>
      <w:r>
        <w:rPr>
          <w:rFonts w:ascii="Times New Roman"/>
          <w:b w:val="false"/>
          <w:i w:val="false"/>
          <w:color w:val="000000"/>
          <w:sz w:val="28"/>
        </w:rPr>
        <w:t xml:space="preserve">
       309. Құндылықтар қоймасын ашу алдында құндылықтардың сақталуына жауапты лауазымды адамдар күзет өкiлiнiң қатысуымен кiретiн есiктiң, құлыптардың, шпагаттың және мөр бедерлерiнiң тұтастығына және бұзылмағандығына көз жеткiзуi, содан соң құндылықтар қоймасын күзеттен шығаруы, ол туралы қойманы, отқа төзiмдi сейфтердi және басқа ақша сақтау орындарын ашуға, жабуға және мөрлеуге рұқсат етiлген адамдардың бақылау журналына (Қағидаларға </w:t>
      </w:r>
      <w:r>
        <w:rPr>
          <w:rFonts w:ascii="Times New Roman"/>
          <w:b w:val="false"/>
          <w:i w:val="false"/>
          <w:color w:val="000000"/>
          <w:sz w:val="28"/>
        </w:rPr>
        <w:t>29-қосымша)</w:t>
      </w:r>
      <w:r>
        <w:rPr>
          <w:rFonts w:ascii="Times New Roman"/>
          <w:b w:val="false"/>
          <w:i w:val="false"/>
          <w:color w:val="000000"/>
          <w:sz w:val="28"/>
        </w:rPr>
        <w:t xml:space="preserve"> қол қоюы тиiс. Содан соң шпагаттың бiр орамын қырқып алып, мөр бедерлерi бар тақтайшаны қойманы тексеру аяқталғанға дейiн бүлiнбейтiндей етiп кесiп алу керек. Қойманы қарау аяқталысымен сургуч мөрлердің бедерлерi жойылуға тиiс.</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309-тармақ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6" w:id="266"/>
    <w:p>
      <w:pPr>
        <w:spacing w:after="0"/>
        <w:ind w:left="0"/>
        <w:jc w:val="both"/>
      </w:pPr>
      <w:r>
        <w:rPr>
          <w:rFonts w:ascii="Times New Roman"/>
          <w:b w:val="false"/>
          <w:i w:val="false"/>
          <w:color w:val="000000"/>
          <w:sz w:val="28"/>
        </w:rPr>
        <w:t xml:space="preserve">
       310. Есiктердiң, қоршаулардың, құлыптардың, жiптердiң, мөрлердiң бүлiнгенi байқалған жағдайда, сондай-ақ құндылықтар қоймасына кiру әрекетi жөнiнде күдiк туған жағдайда, бұл туралы қойма ашылғанша дереу актi жасалып, құндылықтардың сақталуына жауапты лауазымды адамдардың бәрi және күзет өкiлi қол қояды. Сонымен бiрге бұл туралы банктiң басшысына және құқық қорғау органдарына хабар берiледi.  </w:t>
      </w:r>
    </w:p>
    <w:bookmarkEnd w:id="266"/>
    <w:p>
      <w:pPr>
        <w:spacing w:after="0"/>
        <w:ind w:left="0"/>
        <w:jc w:val="both"/>
      </w:pPr>
      <w:r>
        <w:rPr>
          <w:rFonts w:ascii="Times New Roman"/>
          <w:b w:val="false"/>
          <w:i w:val="false"/>
          <w:color w:val="000000"/>
          <w:sz w:val="28"/>
        </w:rPr>
        <w:t>
      Құндылықтар қоймасының есiгi құқық қорғау органдарының өкiлi келген соң ашылады, содан кейiн қабырғалардың, сәкiнiң және төбенiң, сондай-ақ сейфтердiң, сөрелердiң, үлдiрiктердiң есiктерi мен құлыптарының, қойма iшiндегi құндылықтардың тұтастығына көз жеткiзу керек. Олардың түгел болмауына күмән болған жағдайда дереу құндылықтардың бұл туралы акт жасап тексеру керек.</w:t>
      </w:r>
    </w:p>
    <w:bookmarkStart w:name="z327" w:id="267"/>
    <w:p>
      <w:pPr>
        <w:spacing w:after="0"/>
        <w:ind w:left="0"/>
        <w:jc w:val="both"/>
      </w:pPr>
      <w:r>
        <w:rPr>
          <w:rFonts w:ascii="Times New Roman"/>
          <w:b w:val="false"/>
          <w:i w:val="false"/>
          <w:color w:val="000000"/>
          <w:sz w:val="28"/>
        </w:rPr>
        <w:t>
      311. Ақша және басқа құндылықтар қоймадағы металл шкафтарда бөлiктерге бөлiнген және тор есiктерi бар сөрелерде, сейфтерде, арбаларда сақталады. Банктiң клиенттерiне келесi жұмыс күнi беру үшiн алдын ала дайындалған қолма-қол ақша қапшықтарда, арбаларда операциялық кассаның қолма-қол ақшасынан бөлек сақталады.</w:t>
      </w:r>
    </w:p>
    <w:bookmarkEnd w:id="267"/>
    <w:bookmarkStart w:name="z328" w:id="268"/>
    <w:p>
      <w:pPr>
        <w:spacing w:after="0"/>
        <w:ind w:left="0"/>
        <w:jc w:val="both"/>
      </w:pPr>
      <w:r>
        <w:rPr>
          <w:rFonts w:ascii="Times New Roman"/>
          <w:b w:val="false"/>
          <w:i w:val="false"/>
          <w:color w:val="000000"/>
          <w:sz w:val="28"/>
        </w:rPr>
        <w:t>
      312. Қолма-қол ақша, шетел валютасы және шетел валютасындағы төлем құжаттары, сондай-ақ басқа құндылықтар жеке-жеке сақталады.</w:t>
      </w:r>
    </w:p>
    <w:bookmarkEnd w:id="268"/>
    <w:bookmarkStart w:name="z329" w:id="269"/>
    <w:p>
      <w:pPr>
        <w:spacing w:after="0"/>
        <w:ind w:left="0"/>
        <w:jc w:val="both"/>
      </w:pPr>
      <w:r>
        <w:rPr>
          <w:rFonts w:ascii="Times New Roman"/>
          <w:b w:val="false"/>
          <w:i w:val="false"/>
          <w:color w:val="000000"/>
          <w:sz w:val="28"/>
        </w:rPr>
        <w:t>
      313. Банкноттар құны бойынша бумаларға оралып сақталса, металл ақша құны бойынша оралып қапшықтарда сақталады. Төлем құжаттары түрлерi бойынша бумаларға оралып сақталады. Шетел валютасы мен шетел валютасындағы төлем құжаттары валюта атауы және құны бойынша сақталады.</w:t>
      </w:r>
    </w:p>
    <w:bookmarkEnd w:id="269"/>
    <w:bookmarkStart w:name="z330" w:id="270"/>
    <w:p>
      <w:pPr>
        <w:spacing w:after="0"/>
        <w:ind w:left="0"/>
        <w:jc w:val="both"/>
      </w:pPr>
      <w:r>
        <w:rPr>
          <w:rFonts w:ascii="Times New Roman"/>
          <w:b w:val="false"/>
          <w:i w:val="false"/>
          <w:color w:val="000000"/>
          <w:sz w:val="28"/>
        </w:rPr>
        <w:t>
      314. Қымбат металдан жасалған бұйымдар құлыпталатын металл шкафтарда сақталады. Олардың саны аз ғана болса, оларды қапшықтарға салып, басқа құндылықтармен бiрге металл шкафта сақтауға болады.</w:t>
      </w:r>
    </w:p>
    <w:bookmarkEnd w:id="270"/>
    <w:bookmarkStart w:name="z331" w:id="271"/>
    <w:p>
      <w:pPr>
        <w:spacing w:after="0"/>
        <w:ind w:left="0"/>
        <w:jc w:val="both"/>
      </w:pPr>
      <w:r>
        <w:rPr>
          <w:rFonts w:ascii="Times New Roman"/>
          <w:b w:val="false"/>
          <w:i w:val="false"/>
          <w:color w:val="000000"/>
          <w:sz w:val="28"/>
        </w:rPr>
        <w:t>
      315. Қызметкерлер құндылықтардың сақталуына жауапты лауазымды адамдардың көзiнше чек кiтапшаларының бумаларын бiртiндеп ашып отырады, әр бумадағы кiтапшалар саны, әр кiтапшадағы чектер саны және олардың номерлерiнiң реттiгi тексерiледi. Клиенттерге беруге жататын чектерге банктiң аты, банктiк коды бар мөртабан соғылады.</w:t>
      </w:r>
    </w:p>
    <w:bookmarkEnd w:id="271"/>
    <w:bookmarkStart w:name="z332" w:id="272"/>
    <w:p>
      <w:pPr>
        <w:spacing w:after="0"/>
        <w:ind w:left="0"/>
        <w:jc w:val="both"/>
      </w:pPr>
      <w:r>
        <w:rPr>
          <w:rFonts w:ascii="Times New Roman"/>
          <w:b w:val="false"/>
          <w:i w:val="false"/>
          <w:color w:val="000000"/>
          <w:sz w:val="28"/>
        </w:rPr>
        <w:t xml:space="preserve">
      316. Құндылықтар қоймасына қабылданған банкноттар, металл ақшалар және басқа құндылықтар құндылықтарды есепке алу кiтабында есепке алынады. Қолма-қол шетел валютасы құны бойынша және шетел валютасындағы төлем құжаттары жеке кiтаптарға есепке алынады.  </w:t>
      </w:r>
    </w:p>
    <w:bookmarkEnd w:id="272"/>
    <w:p>
      <w:pPr>
        <w:spacing w:after="0"/>
        <w:ind w:left="0"/>
        <w:jc w:val="both"/>
      </w:pPr>
      <w:r>
        <w:rPr>
          <w:rFonts w:ascii="Times New Roman"/>
          <w:b w:val="false"/>
          <w:i w:val="false"/>
          <w:color w:val="000000"/>
          <w:sz w:val="28"/>
        </w:rPr>
        <w:t>
      Кiтаптарды касса меңгерушiсi жүргiзедi. Касса меңгерушiсi болмаған жағдайда құндылықтардың есебi жөнiндегi кiтапты жүргiзу оның орнындағы адамға жүктеледi.</w:t>
      </w:r>
    </w:p>
    <w:bookmarkStart w:name="z333" w:id="273"/>
    <w:p>
      <w:pPr>
        <w:spacing w:after="0"/>
        <w:ind w:left="0"/>
        <w:jc w:val="both"/>
      </w:pPr>
      <w:r>
        <w:rPr>
          <w:rFonts w:ascii="Times New Roman"/>
          <w:b w:val="false"/>
          <w:i w:val="false"/>
          <w:color w:val="000000"/>
          <w:sz w:val="28"/>
        </w:rPr>
        <w:t xml:space="preserve">
      317. Құндылықтар қоймасы жабылғанға дейiн әр есепшот бойынша құндылықтарды есепке алу кiтаптарындағы құндылықтардың келесi күннiң басындағы жалпы қалдықтары жазылады.  </w:t>
      </w:r>
    </w:p>
    <w:bookmarkEnd w:id="273"/>
    <w:p>
      <w:pPr>
        <w:spacing w:after="0"/>
        <w:ind w:left="0"/>
        <w:jc w:val="both"/>
      </w:pPr>
      <w:r>
        <w:rPr>
          <w:rFonts w:ascii="Times New Roman"/>
          <w:b w:val="false"/>
          <w:i w:val="false"/>
          <w:color w:val="000000"/>
          <w:sz w:val="28"/>
        </w:rPr>
        <w:t xml:space="preserve">
      Құндылықтарды есепке алу кiтаптарында шығарылған қалдықтардың дұрыстығы күн сайын құндылықтардың сақталуына жауапты лауазымды адамдардың қолдарымен куәландырылады.  </w:t>
      </w:r>
    </w:p>
    <w:p>
      <w:pPr>
        <w:spacing w:after="0"/>
        <w:ind w:left="0"/>
        <w:jc w:val="both"/>
      </w:pPr>
      <w:r>
        <w:rPr>
          <w:rFonts w:ascii="Times New Roman"/>
          <w:b w:val="false"/>
          <w:i w:val="false"/>
          <w:color w:val="000000"/>
          <w:sz w:val="28"/>
        </w:rPr>
        <w:t xml:space="preserve">
      Құндылықтарды есепке алу кiтаптарындағы түзетулер лауазымды адамдардың қолдарымен расталады.  </w:t>
      </w:r>
    </w:p>
    <w:p>
      <w:pPr>
        <w:spacing w:after="0"/>
        <w:ind w:left="0"/>
        <w:jc w:val="both"/>
      </w:pPr>
      <w:r>
        <w:rPr>
          <w:rFonts w:ascii="Times New Roman"/>
          <w:b w:val="false"/>
          <w:i w:val="false"/>
          <w:color w:val="000000"/>
          <w:sz w:val="28"/>
        </w:rPr>
        <w:t>
      Қоймадағы құндылықтардың қозғалысын көрсететін құндылықтарды есепке алу кітаптары нөмірленеді, тігіледі. Кітаптардағы парақтар саны банк басшысының, бас бухгалтерінің және касса меңгерушiсiнің қойылған қолдарымен расталады.</w:t>
      </w:r>
    </w:p>
    <w:p>
      <w:pPr>
        <w:spacing w:after="0"/>
        <w:ind w:left="0"/>
        <w:jc w:val="both"/>
      </w:pPr>
      <w:r>
        <w:rPr>
          <w:rFonts w:ascii="Times New Roman"/>
          <w:b w:val="false"/>
          <w:i w:val="false"/>
          <w:color w:val="000000"/>
          <w:sz w:val="28"/>
        </w:rPr>
        <w:t>
      Құндылықтардың қозғалысын көрсететiн құндылықтарды есепке алу кiтаптары нөмiрленуге, тiгiлуге және банктiң мөрiмен бекiтiлуге тиiс. Кiтаптардың парақ саны банк басшысының, бас бухгалтердiң және касса меңгерушiсiнiң қолдарымен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317-тармаққа өзгеріс енгізілді – ҚР Ұлттық Банкі Басқармасының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34" w:id="274"/>
    <w:p>
      <w:pPr>
        <w:spacing w:after="0"/>
        <w:ind w:left="0"/>
        <w:jc w:val="both"/>
      </w:pPr>
      <w:r>
        <w:rPr>
          <w:rFonts w:ascii="Times New Roman"/>
          <w:b w:val="false"/>
          <w:i w:val="false"/>
          <w:color w:val="000000"/>
          <w:sz w:val="28"/>
        </w:rPr>
        <w:t xml:space="preserve">
      318. Құндылықтар қоймасының жабылуы алдында құндылықтардың сақталуына жауапты лауазымды адамдар:  </w:t>
      </w:r>
    </w:p>
    <w:bookmarkEnd w:id="274"/>
    <w:p>
      <w:pPr>
        <w:spacing w:after="0"/>
        <w:ind w:left="0"/>
        <w:jc w:val="both"/>
      </w:pPr>
      <w:r>
        <w:rPr>
          <w:rFonts w:ascii="Times New Roman"/>
          <w:b w:val="false"/>
          <w:i w:val="false"/>
          <w:color w:val="000000"/>
          <w:sz w:val="28"/>
        </w:rPr>
        <w:t xml:space="preserve">
      1) құндылықтар қоймасына құндылықтардың, кiтаптардың және құжаттардың бәрi де кiргiзiлгенiн;  </w:t>
      </w:r>
    </w:p>
    <w:p>
      <w:pPr>
        <w:spacing w:after="0"/>
        <w:ind w:left="0"/>
        <w:jc w:val="both"/>
      </w:pPr>
      <w:r>
        <w:rPr>
          <w:rFonts w:ascii="Times New Roman"/>
          <w:b w:val="false"/>
          <w:i w:val="false"/>
          <w:color w:val="000000"/>
          <w:sz w:val="28"/>
        </w:rPr>
        <w:t>
      2) операциялық кассадағы нақты ақша мен басқа да құндылықтардың бухгалтерлiк есептiң және құндылықтарды есепке алу кiтаптарындағы қалдықтардың деректерiмен сәйкестiгiн тексередi.</w:t>
      </w:r>
    </w:p>
    <w:bookmarkStart w:name="z335" w:id="275"/>
    <w:p>
      <w:pPr>
        <w:spacing w:after="0"/>
        <w:ind w:left="0"/>
        <w:jc w:val="both"/>
      </w:pPr>
      <w:r>
        <w:rPr>
          <w:rFonts w:ascii="Times New Roman"/>
          <w:b w:val="false"/>
          <w:i w:val="false"/>
          <w:color w:val="000000"/>
          <w:sz w:val="28"/>
        </w:rPr>
        <w:t xml:space="preserve">
      319. Құндылықтар қоймасы кiлттермен жабылады, содан соң күзет өкiлiнiң көзiнше құндылықтардың сақталуына жауапты лауазымды адамдар мөрлейдi. Мөрлердiң бедерлерiн қолда бар үлгiлермен салыстырып тексергеннен кейiн қоймаларды, отқа жанбайтын сейфтердi және басқа ақша сақтайтын орындарды ашуға, жабуға және мөр қоюға рұқсат берiлген адамдардың бақылау журналына (Қағидаларға </w:t>
      </w:r>
      <w:r>
        <w:rPr>
          <w:rFonts w:ascii="Times New Roman"/>
          <w:b w:val="false"/>
          <w:i w:val="false"/>
          <w:color w:val="000000"/>
          <w:sz w:val="28"/>
        </w:rPr>
        <w:t>29-қосымша)</w:t>
      </w:r>
      <w:r>
        <w:rPr>
          <w:rFonts w:ascii="Times New Roman"/>
          <w:b w:val="false"/>
          <w:i w:val="false"/>
          <w:color w:val="000000"/>
          <w:sz w:val="28"/>
        </w:rPr>
        <w:t xml:space="preserve"> күзет өкiлi қол қояды.</w:t>
      </w:r>
    </w:p>
    <w:bookmarkEnd w:id="275"/>
    <w:p>
      <w:pPr>
        <w:spacing w:after="0"/>
        <w:ind w:left="0"/>
        <w:jc w:val="both"/>
      </w:pPr>
      <w:r>
        <w:rPr>
          <w:rFonts w:ascii="Times New Roman"/>
          <w:b w:val="false"/>
          <w:i w:val="false"/>
          <w:color w:val="000000"/>
          <w:sz w:val="28"/>
        </w:rPr>
        <w:t>
      Қоймаларды, отқа жанбайтын сейфтердi және басқа ақша сақтайтын орындарды ашуға, жабуға және мөр қоюға рұқсат етiлетiн адамдардың бақылау журналы касса меңгерушiсiнде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6" w:id="276"/>
    <w:p>
      <w:pPr>
        <w:spacing w:after="0"/>
        <w:ind w:left="0"/>
        <w:jc w:val="both"/>
      </w:pPr>
      <w:r>
        <w:rPr>
          <w:rFonts w:ascii="Times New Roman"/>
          <w:b w:val="false"/>
          <w:i w:val="false"/>
          <w:color w:val="000000"/>
          <w:sz w:val="28"/>
        </w:rPr>
        <w:t>
       320. Құндылықтар қоймасының барлық мөрлерi және кiлттерi, пломбирлер, клишелер және атаулы мөртабандар, сондай-ақ кассирлердiң банктегi құндылықтарын сақтауға арналған жеке құралдарының кiлттерi нысанын банк белгілейтін, металл мөрлердi, мөртабандарды, клишелердi, пломбирлердi және қойма мен жанбайтын шкафтардың кiлттерiн тіркеу журналына тiркеледі.</w:t>
      </w:r>
    </w:p>
    <w:bookmarkEnd w:id="276"/>
    <w:p>
      <w:pPr>
        <w:spacing w:after="0"/>
        <w:ind w:left="0"/>
        <w:jc w:val="both"/>
      </w:pPr>
      <w:r>
        <w:rPr>
          <w:rFonts w:ascii="Times New Roman"/>
          <w:b w:val="false"/>
          <w:i w:val="false"/>
          <w:color w:val="000000"/>
          <w:sz w:val="28"/>
        </w:rPr>
        <w:t>
      Құндылықтар қоймасының мөрлерiн және кiлттерiн, пломбирлерiн, клишелерiн және атаулы мөртабандарын және кассирлердiң құндылықтарды сақтау үшiн жеке құралдарының кiлттерiн беру және өткiзу нысанын банк белгілейтін, металл мөрлерді, мөртабандарды, клишелерді, пломбирлерді қойма мен отқа төзiмдi шкафтардың кiлттерiн берудi тiркеу журналында қолхат арқылы жүргiзiледi.</w:t>
      </w:r>
    </w:p>
    <w:p>
      <w:pPr>
        <w:spacing w:after="0"/>
        <w:ind w:left="0"/>
        <w:jc w:val="both"/>
      </w:pPr>
      <w:r>
        <w:rPr>
          <w:rFonts w:ascii="Times New Roman"/>
          <w:b w:val="false"/>
          <w:i w:val="false"/>
          <w:color w:val="000000"/>
          <w:sz w:val="28"/>
        </w:rPr>
        <w:t xml:space="preserve">
      Жұмыста пайдаланылмайтын мөрлер, пломбирлер, клишелер, жеке мөртабандар және құндылықтарды сақтау бойынша жеке құралдардың кiлттерi банктiң құндылықтардың сақталуына жауапты лауазымды адамдарының мөрлерi қойылған қапшыққа салынып, құндылықтар қоймасында сақталуға тиiс.  </w:t>
      </w:r>
    </w:p>
    <w:p>
      <w:pPr>
        <w:spacing w:after="0"/>
        <w:ind w:left="0"/>
        <w:jc w:val="both"/>
      </w:pPr>
      <w:r>
        <w:rPr>
          <w:rFonts w:ascii="Times New Roman"/>
          <w:b w:val="false"/>
          <w:i w:val="false"/>
          <w:color w:val="000000"/>
          <w:sz w:val="28"/>
        </w:rPr>
        <w:t xml:space="preserve">
      Барлық мөрлер мен мөртабандар банктегi олардың сақталуына жауапты лауазымды адамдардың кiлттенетiн дербес металл сейфтерiнде (шкафтарында) сақталуға тиiс. Мөрлердi, кiлттердi, пломбирлердi, мөртабандарды басқа орындарда сақтауға тыйым салынады.  </w:t>
      </w:r>
    </w:p>
    <w:p>
      <w:pPr>
        <w:spacing w:after="0"/>
        <w:ind w:left="0"/>
        <w:jc w:val="both"/>
      </w:pPr>
      <w:r>
        <w:rPr>
          <w:rFonts w:ascii="Times New Roman"/>
          <w:b w:val="false"/>
          <w:i w:val="false"/>
          <w:color w:val="000000"/>
          <w:sz w:val="28"/>
        </w:rPr>
        <w:t xml:space="preserve">
      Мөрдi, кiлттердi немесе мөртабандарды алған қызметкер олардың сақталуына және пайдаланылуына жеке жауап бередi. Кiлттердiң, құндылықтар қоймасы мөрлерiнiң немесе кассирлердiң жеке мөртабандарының жоғалу оқиғасының әрқайсысы бойынша қызметтiк тергеу жүргiзiледi.  </w:t>
      </w:r>
    </w:p>
    <w:p>
      <w:pPr>
        <w:spacing w:after="0"/>
        <w:ind w:left="0"/>
        <w:jc w:val="both"/>
      </w:pPr>
      <w:r>
        <w:rPr>
          <w:rFonts w:ascii="Times New Roman"/>
          <w:b w:val="false"/>
          <w:i w:val="false"/>
          <w:color w:val="000000"/>
          <w:sz w:val="28"/>
        </w:rPr>
        <w:t xml:space="preserve">
      Құндылықтар қоймасының (сейфтiң, металл шкафтың) кiлтi жоғалғанда құлып ауыстырылуға немесе құлыптың құпиясы өзгертiлуге тиiс. Аталған жұмысқа тиiстi рұқсаты бар адамдар жiберiледi. Құлыпты ауыстыру туралы немесе құлыптың құпиясын өзгерту және жаңа кiлттер жасау туралы банк басшысы тағайындайтын комиссия акт жасайды. Онда құлыптың құпиясын өзгерту және жаңа кiлттер жасау себептерi және осы жұмысты iстеген адамның рұқсаты бар екендiгiне сiлтеме жасалып, аты-жөнi көрсетiледi. Актiлер банктiң басшысында арнайы iс қағаздарында сақталады. </w:t>
      </w:r>
    </w:p>
    <w:p>
      <w:pPr>
        <w:spacing w:after="0"/>
        <w:ind w:left="0"/>
        <w:jc w:val="both"/>
      </w:pPr>
      <w:r>
        <w:rPr>
          <w:rFonts w:ascii="Times New Roman"/>
          <w:b w:val="false"/>
          <w:i w:val="false"/>
          <w:color w:val="000000"/>
          <w:sz w:val="28"/>
        </w:rPr>
        <w:t>
      Мөрлердiң, кiлттердiң және жеке мөртабандардың жоғалуына банктiң кiнәлi қызметкерi iстiң жағдайына қарай тәртiп бойынша және материалдық жауап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7" w:id="277"/>
    <w:p>
      <w:pPr>
        <w:spacing w:after="0"/>
        <w:ind w:left="0"/>
        <w:jc w:val="left"/>
      </w:pPr>
      <w:r>
        <w:rPr>
          <w:rFonts w:ascii="Times New Roman"/>
          <w:b/>
          <w:i w:val="false"/>
          <w:color w:val="000000"/>
        </w:rPr>
        <w:t xml:space="preserve">  9. Құндылықтарға ревизия жүргiзу</w:t>
      </w:r>
    </w:p>
    <w:bookmarkEnd w:id="277"/>
    <w:p>
      <w:pPr>
        <w:spacing w:after="0"/>
        <w:ind w:left="0"/>
        <w:jc w:val="both"/>
      </w:pPr>
      <w:r>
        <w:rPr>
          <w:rFonts w:ascii="Times New Roman"/>
          <w:b w:val="false"/>
          <w:i w:val="false"/>
          <w:color w:val="ff0000"/>
          <w:sz w:val="28"/>
        </w:rPr>
        <w:t xml:space="preserve">
      Ескерту: 9-бөлімнің тақырыбы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Тараудың тақырыбы алынып тасталды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321. Банктiң (банк филиалдарының) кассасындағы банкноттар, металл ақшаға және басқа құндылықтарға: </w:t>
      </w:r>
    </w:p>
    <w:p>
      <w:pPr>
        <w:spacing w:after="0"/>
        <w:ind w:left="0"/>
        <w:jc w:val="both"/>
      </w:pPr>
      <w:r>
        <w:rPr>
          <w:rFonts w:ascii="Times New Roman"/>
          <w:b w:val="false"/>
          <w:i w:val="false"/>
          <w:color w:val="000000"/>
          <w:sz w:val="28"/>
        </w:rPr>
        <w:t xml:space="preserve">
      1) тоқсан сайын бiр реттен кем емес, оның iшiнде жыл сайын 1 қаңтардағы жағдайы бойынша; </w:t>
      </w:r>
    </w:p>
    <w:p>
      <w:pPr>
        <w:spacing w:after="0"/>
        <w:ind w:left="0"/>
        <w:jc w:val="both"/>
      </w:pPr>
      <w:r>
        <w:rPr>
          <w:rFonts w:ascii="Times New Roman"/>
          <w:b w:val="false"/>
          <w:i w:val="false"/>
          <w:color w:val="000000"/>
          <w:sz w:val="28"/>
        </w:rPr>
        <w:t xml:space="preserve">
      2) банк құндылықтарының сақталуына жауапты лауазымды адамдар  ауысқанда; </w:t>
      </w:r>
    </w:p>
    <w:p>
      <w:pPr>
        <w:spacing w:after="0"/>
        <w:ind w:left="0"/>
        <w:jc w:val="both"/>
      </w:pPr>
      <w:r>
        <w:rPr>
          <w:rFonts w:ascii="Times New Roman"/>
          <w:b w:val="false"/>
          <w:i w:val="false"/>
          <w:color w:val="000000"/>
          <w:sz w:val="28"/>
        </w:rPr>
        <w:t xml:space="preserve">
      3) банктің құндылықтарын сақтауға жауапты лауазымды тұлғалар уақытша ауысқан кезде; </w:t>
      </w:r>
    </w:p>
    <w:p>
      <w:pPr>
        <w:spacing w:after="0"/>
        <w:ind w:left="0"/>
        <w:jc w:val="both"/>
      </w:pPr>
      <w:r>
        <w:rPr>
          <w:rFonts w:ascii="Times New Roman"/>
          <w:b w:val="false"/>
          <w:i w:val="false"/>
          <w:color w:val="000000"/>
          <w:sz w:val="28"/>
        </w:rPr>
        <w:t xml:space="preserve">
      4) басқа жағдайларда, банк басшысының қалауы бойынша (құндылықтарды жоспардан тыс ревизиялау және басқалары).  </w:t>
      </w:r>
    </w:p>
    <w:p>
      <w:pPr>
        <w:spacing w:after="0"/>
        <w:ind w:left="0"/>
        <w:jc w:val="both"/>
      </w:pPr>
      <w:r>
        <w:rPr>
          <w:rFonts w:ascii="Times New Roman"/>
          <w:b w:val="false"/>
          <w:i w:val="false"/>
          <w:color w:val="000000"/>
          <w:sz w:val="28"/>
        </w:rPr>
        <w:t xml:space="preserve">
      Аталған ревизияларды банк басшысының жазбаша өкiмi бойынша құрамы сол өкiмде белгiленетiн комиссия жүргiзедi.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321-тармаққа өзгерту енгізілді - ҚР Ұлттық Банкі Басқармасының 12.12.2005 N 156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338" w:id="278"/>
    <w:p>
      <w:pPr>
        <w:spacing w:after="0"/>
        <w:ind w:left="0"/>
        <w:jc w:val="both"/>
      </w:pPr>
      <w:r>
        <w:rPr>
          <w:rFonts w:ascii="Times New Roman"/>
          <w:b w:val="false"/>
          <w:i w:val="false"/>
          <w:color w:val="000000"/>
          <w:sz w:val="28"/>
        </w:rPr>
        <w:t xml:space="preserve">
      322. Ревизияларды жүргізуге дайындалған, құндылықтармен операцияларды орындауға байланысы жоқ, Қағидаларды, Нормативтік құқықтық актілерді мемлекеттік тіркеу тізілімінде № 12946 болып тіркелген Қазақстан Республикасы Ұлттық Банкі Басқармасының 2015 жылғы 19 желтоқсандағы № 228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валютасының айналыстағы ақша белгiлерiнiң дизайны (нысаны) өзгерген кезде оларды ауыстыру қағидаларын, сондай-ақ Нормативтік құқықтық актілерді мемлекеттік тіркеу тізілімінде № 16120 болып тіркелген Қазақстан Республикасы Ұлттық Банкі Басқармасының 2017 жылғы 29 қарашадағы № 230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валютасының банкноттары мен монеталарының төлемділігін айқындау қағидаларын білу бойынша сынақ қабылданатын қызметкерлер тартылады.</w:t>
      </w:r>
    </w:p>
    <w:bookmarkEnd w:id="278"/>
    <w:p>
      <w:pPr>
        <w:spacing w:after="0"/>
        <w:ind w:left="0"/>
        <w:jc w:val="both"/>
      </w:pPr>
      <w:r>
        <w:rPr>
          <w:rFonts w:ascii="Times New Roman"/>
          <w:b w:val="false"/>
          <w:i w:val="false"/>
          <w:color w:val="000000"/>
          <w:sz w:val="28"/>
        </w:rPr>
        <w:t>
      Ревизиялық комиссияның құрамы үш адамнан кем болмауға тиіс, оның бiреуi ревизия жетекшісі болып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322-тармақ жаңа редакцияда – ҚР Ұлттық Банкі Басқармасының 29.10.2018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39" w:id="279"/>
    <w:p>
      <w:pPr>
        <w:spacing w:after="0"/>
        <w:ind w:left="0"/>
        <w:jc w:val="both"/>
      </w:pPr>
      <w:r>
        <w:rPr>
          <w:rFonts w:ascii="Times New Roman"/>
          <w:b w:val="false"/>
          <w:i w:val="false"/>
          <w:color w:val="000000"/>
          <w:sz w:val="28"/>
        </w:rPr>
        <w:t>
      323. Ревизия құндылықтардың сақталуына жауапты лауазымды адамдардың қатысуымен жүргiзiледi. Ревизияны құндылықтардың сақталуына жауапты банктiң лауазымды бiр адамының жоқ кезiнде жүргiзгенде, актiде бұл туралы ерекше белгi жасалады.</w:t>
      </w:r>
    </w:p>
    <w:bookmarkEnd w:id="279"/>
    <w:bookmarkStart w:name="z340" w:id="280"/>
    <w:p>
      <w:pPr>
        <w:spacing w:after="0"/>
        <w:ind w:left="0"/>
        <w:jc w:val="both"/>
      </w:pPr>
      <w:r>
        <w:rPr>
          <w:rFonts w:ascii="Times New Roman"/>
          <w:b w:val="false"/>
          <w:i w:val="false"/>
          <w:color w:val="000000"/>
          <w:sz w:val="28"/>
        </w:rPr>
        <w:t>
      324. Ревизиялар тұтқиыл, барлық құндылықтар бiр күнгi жағдай бойынша ақшаның және құндылықтардың ұрлануын және жетiспеуiн жасыру мүмкiндiгiн болдырмайтындай түрде тексерiледi.</w:t>
      </w:r>
    </w:p>
    <w:bookmarkEnd w:id="280"/>
    <w:bookmarkStart w:name="z341" w:id="281"/>
    <w:p>
      <w:pPr>
        <w:spacing w:after="0"/>
        <w:ind w:left="0"/>
        <w:jc w:val="both"/>
      </w:pPr>
      <w:r>
        <w:rPr>
          <w:rFonts w:ascii="Times New Roman"/>
          <w:b w:val="false"/>
          <w:i w:val="false"/>
          <w:color w:val="000000"/>
          <w:sz w:val="28"/>
        </w:rPr>
        <w:t>
      325. Банкте ревизия және құндылықтарға тексеру жүргiзу банктiң клиенттерiне қалыпты кассалық қызмет көрсетуге нұқсан келтiрмеуге тиiс. Ревизияны дұрыс ұйымдастыруға және ревизия жүргiзу ережелерiн орындауға ревизия басшысы жауап бередi.</w:t>
      </w:r>
    </w:p>
    <w:bookmarkEnd w:id="281"/>
    <w:bookmarkStart w:name="z342" w:id="282"/>
    <w:p>
      <w:pPr>
        <w:spacing w:after="0"/>
        <w:ind w:left="0"/>
        <w:jc w:val="both"/>
      </w:pPr>
      <w:r>
        <w:rPr>
          <w:rFonts w:ascii="Times New Roman"/>
          <w:b w:val="false"/>
          <w:i w:val="false"/>
          <w:color w:val="000000"/>
          <w:sz w:val="28"/>
        </w:rPr>
        <w:t xml:space="preserve">
      326. Ревизияға кiрiсе отырып, оның басшысы:  </w:t>
      </w:r>
    </w:p>
    <w:bookmarkEnd w:id="282"/>
    <w:p>
      <w:pPr>
        <w:spacing w:after="0"/>
        <w:ind w:left="0"/>
        <w:jc w:val="both"/>
      </w:pPr>
      <w:r>
        <w:rPr>
          <w:rFonts w:ascii="Times New Roman"/>
          <w:b w:val="false"/>
          <w:i w:val="false"/>
          <w:color w:val="000000"/>
          <w:sz w:val="28"/>
        </w:rPr>
        <w:t xml:space="preserve">
      1) құндылықтар қоймасына өзiнiң мөрiн қояды;  </w:t>
      </w:r>
    </w:p>
    <w:p>
      <w:pPr>
        <w:spacing w:after="0"/>
        <w:ind w:left="0"/>
        <w:jc w:val="both"/>
      </w:pPr>
      <w:r>
        <w:rPr>
          <w:rFonts w:ascii="Times New Roman"/>
          <w:b w:val="false"/>
          <w:i w:val="false"/>
          <w:color w:val="000000"/>
          <w:sz w:val="28"/>
        </w:rPr>
        <w:t xml:space="preserve">
      2) барлық ақшаны және құндылықтарды өз бақылауына алады, кешкi және операциялық кассаларда, қайта санау кассасында, кассалық және инкассатор қызметкерлердiң жауапкершiлiгiнде ақша, құндылықтар және қолма-қол ақша қоржындарының бар-жоғын анықтайды және бар болса, оларды басқа құндылықтармен қатар қайта санайды.  </w:t>
      </w:r>
    </w:p>
    <w:p>
      <w:pPr>
        <w:spacing w:after="0"/>
        <w:ind w:left="0"/>
        <w:jc w:val="both"/>
      </w:pPr>
      <w:r>
        <w:rPr>
          <w:rFonts w:ascii="Times New Roman"/>
          <w:b w:val="false"/>
          <w:i w:val="false"/>
          <w:color w:val="000000"/>
          <w:sz w:val="28"/>
        </w:rPr>
        <w:t>
      Бiр уақытта бiр жолы барлық құндылықтарға ревизия жүргiзуге мүмкiн болмаған жағдайларда, ревизия басшысы жұмыс күнi аяқталған соң күзетуге өткiзiлетiн құндылықтар қоймаларын және сейфтердi құндылықтардың сақталуына жауапты лауазымды адамдармен бiрге мөр қояды. Ревизия басшысының мөрi ревизия жүргiзiлетiн банктiң лауазымды адамдарының мөрлерiнiң жоғары жағына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326-тармаққа өзгеріс енгізілді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3" w:id="283"/>
    <w:p>
      <w:pPr>
        <w:spacing w:after="0"/>
        <w:ind w:left="0"/>
        <w:jc w:val="both"/>
      </w:pPr>
      <w:r>
        <w:rPr>
          <w:rFonts w:ascii="Times New Roman"/>
          <w:b w:val="false"/>
          <w:i w:val="false"/>
          <w:color w:val="000000"/>
          <w:sz w:val="28"/>
        </w:rPr>
        <w:t xml:space="preserve">
       327. Құндылықтар қоймасындағы ақшаға және құндылықтарға мынадай тәртiппен ревизия жүргiзiледi: </w:t>
      </w:r>
    </w:p>
    <w:bookmarkEnd w:id="283"/>
    <w:p>
      <w:pPr>
        <w:spacing w:after="0"/>
        <w:ind w:left="0"/>
        <w:jc w:val="both"/>
      </w:pPr>
      <w:r>
        <w:rPr>
          <w:rFonts w:ascii="Times New Roman"/>
          <w:b w:val="false"/>
          <w:i w:val="false"/>
          <w:color w:val="000000"/>
          <w:sz w:val="28"/>
        </w:rPr>
        <w:t xml:space="preserve">
      1) банкнот бумалар және олардағы түбiршектер саны бойынша, сондай-ақ iшiнара парақтап тексерiледi. Мұндайда банкноттардың орта бумалары және толық емес түбiршектерi парақтап тексерiледi; </w:t>
      </w:r>
    </w:p>
    <w:p>
      <w:pPr>
        <w:spacing w:after="0"/>
        <w:ind w:left="0"/>
        <w:jc w:val="both"/>
      </w:pPr>
      <w:r>
        <w:rPr>
          <w:rFonts w:ascii="Times New Roman"/>
          <w:b w:val="false"/>
          <w:i w:val="false"/>
          <w:color w:val="000000"/>
          <w:sz w:val="28"/>
        </w:rPr>
        <w:t xml:space="preserve">
      2) металл ақша қапшықтардың таңбасындағы жазулар бойынша, сондай-ақ бiр-бiрлеп саналады; </w:t>
      </w:r>
    </w:p>
    <w:p>
      <w:pPr>
        <w:spacing w:after="0"/>
        <w:ind w:left="0"/>
        <w:jc w:val="both"/>
      </w:pPr>
      <w:r>
        <w:rPr>
          <w:rFonts w:ascii="Times New Roman"/>
          <w:b w:val="false"/>
          <w:i w:val="false"/>
          <w:color w:val="000000"/>
          <w:sz w:val="28"/>
        </w:rPr>
        <w:t xml:space="preserve">
      3) шетел валютасы және шетел валютасындағы төлем құжаттары бумалар және олардағы түбiршiктер саны бойынша, сондай-ақ iшiнара парақтап санаумен және бiр-бiрлеп санаумен тексерiледi; </w:t>
      </w:r>
    </w:p>
    <w:p>
      <w:pPr>
        <w:spacing w:after="0"/>
        <w:ind w:left="0"/>
        <w:jc w:val="both"/>
      </w:pPr>
      <w:r>
        <w:rPr>
          <w:rFonts w:ascii="Times New Roman"/>
          <w:b w:val="false"/>
          <w:i w:val="false"/>
          <w:color w:val="000000"/>
          <w:sz w:val="28"/>
        </w:rPr>
        <w:t xml:space="preserve">
      4) чек кiтапшалары және бумаларға буып-түйiлген басқа қатаң есептiк бланктер бумалардың үстiңгi жапсырмасындағы жазулар бойынша және бұған қосымша iшiнара парақтап және даналап санаумен тексерiледi; </w:t>
      </w:r>
    </w:p>
    <w:p>
      <w:pPr>
        <w:spacing w:after="0"/>
        <w:ind w:left="0"/>
        <w:jc w:val="both"/>
      </w:pPr>
      <w:r>
        <w:rPr>
          <w:rFonts w:ascii="Times New Roman"/>
          <w:b w:val="false"/>
          <w:i w:val="false"/>
          <w:color w:val="000000"/>
          <w:sz w:val="28"/>
        </w:rPr>
        <w:t xml:space="preserve">
      5) басқа құндылықтар жапсырмалардағы, белгiлердегi және таңбалардағы жазулар арқылы олардың нақты немесе шартты құны бойынша және iшiнара парақтап және даналап санаумен тексерiледi. </w:t>
      </w:r>
    </w:p>
    <w:p>
      <w:pPr>
        <w:spacing w:after="0"/>
        <w:ind w:left="0"/>
        <w:jc w:val="both"/>
      </w:pPr>
      <w:r>
        <w:rPr>
          <w:rFonts w:ascii="Times New Roman"/>
          <w:b w:val="false"/>
          <w:i w:val="false"/>
          <w:color w:val="000000"/>
          <w:sz w:val="28"/>
        </w:rPr>
        <w:t xml:space="preserve">
      Iшiнара парақтап және даналап санау көлемiн банктiң басшысы немесе ревизия басшысы, егер оған ревизия жүргiзу өкiмiнде мұндайға құқық берiлсе, анықталады. </w:t>
      </w:r>
    </w:p>
    <w:p>
      <w:pPr>
        <w:spacing w:after="0"/>
        <w:ind w:left="0"/>
        <w:jc w:val="both"/>
      </w:pPr>
      <w:r>
        <w:rPr>
          <w:rFonts w:ascii="Times New Roman"/>
          <w:b w:val="false"/>
          <w:i w:val="false"/>
          <w:color w:val="000000"/>
          <w:sz w:val="28"/>
        </w:rPr>
        <w:t xml:space="preserve">
      Қолма-қол ақша және басқа құндылықтар парақтап санау үшiн ревизиялық комиссия мүшелерiнiң қалауы бойынша сұрыпталады. </w:t>
      </w:r>
    </w:p>
    <w:p>
      <w:pPr>
        <w:spacing w:after="0"/>
        <w:ind w:left="0"/>
        <w:jc w:val="both"/>
      </w:pPr>
      <w:r>
        <w:rPr>
          <w:rFonts w:ascii="Times New Roman"/>
          <w:b w:val="false"/>
          <w:i w:val="false"/>
          <w:color w:val="000000"/>
          <w:sz w:val="28"/>
        </w:rPr>
        <w:t xml:space="preserve">
      Ревизия кезiнде табылған бүлiнген және қате ресiмделген жапсырмалары (таңбалары) бар ораудағы банкнот бумалары, металл ақша салынған қапшықтар және басқа құндылықтар парақтап және бiр-бiрлеп саналады.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327-тармаққа өзгерту енгізілді - ҚР Ұлттық Банкі Басқармасының 2008.11.28 </w:t>
      </w:r>
      <w:r>
        <w:rPr>
          <w:rFonts w:ascii="Times New Roman"/>
          <w:b w:val="false"/>
          <w:i w:val="false"/>
          <w:color w:val="000000"/>
          <w:sz w:val="28"/>
        </w:rPr>
        <w:t xml:space="preserve">N 94 </w:t>
      </w:r>
      <w:r>
        <w:rPr>
          <w:rFonts w:ascii="Times New Roman"/>
          <w:b w:val="false"/>
          <w:i w:val="false"/>
          <w:color w:val="ff0000"/>
          <w:sz w:val="28"/>
        </w:rPr>
        <w:t>Қаулысымен.</w:t>
      </w:r>
      <w:r>
        <w:br/>
      </w:r>
      <w:r>
        <w:rPr>
          <w:rFonts w:ascii="Times New Roman"/>
          <w:b w:val="false"/>
          <w:i w:val="false"/>
          <w:color w:val="000000"/>
          <w:sz w:val="28"/>
        </w:rPr>
        <w:t>
</w:t>
      </w:r>
    </w:p>
    <w:bookmarkStart w:name="z344" w:id="284"/>
    <w:p>
      <w:pPr>
        <w:spacing w:after="0"/>
        <w:ind w:left="0"/>
        <w:jc w:val="both"/>
      </w:pPr>
      <w:r>
        <w:rPr>
          <w:rFonts w:ascii="Times New Roman"/>
          <w:b w:val="false"/>
          <w:i w:val="false"/>
          <w:color w:val="000000"/>
          <w:sz w:val="28"/>
        </w:rPr>
        <w:t>
       328. Кешкi кассадағы қолма-қол ақша бумалар, түбiршектер және қапшықтарға салынған таңбалардағы жазулар бойынша тексерiледi. Ақшаның жалпы сомасы кешкi кассаның операциялық күнделiгiнiң немесе бақылау касса аппаратының, сондай-ақ бақылау ведомосiнiң деректерiмен салыстырылады.</w:t>
      </w:r>
    </w:p>
    <w:bookmarkEnd w:id="284"/>
    <w:bookmarkStart w:name="z345" w:id="285"/>
    <w:p>
      <w:pPr>
        <w:spacing w:after="0"/>
        <w:ind w:left="0"/>
        <w:jc w:val="both"/>
      </w:pPr>
      <w:r>
        <w:rPr>
          <w:rFonts w:ascii="Times New Roman"/>
          <w:b w:val="false"/>
          <w:i w:val="false"/>
          <w:color w:val="000000"/>
          <w:sz w:val="28"/>
        </w:rPr>
        <w:t>
      329. Қайта санау кассасындағы қолма-қол ақша парақтап санаумен және бiр-бiрлеп тексерiледi.</w:t>
      </w:r>
    </w:p>
    <w:bookmarkEnd w:id="285"/>
    <w:bookmarkStart w:name="z346" w:id="286"/>
    <w:p>
      <w:pPr>
        <w:spacing w:after="0"/>
        <w:ind w:left="0"/>
        <w:jc w:val="both"/>
      </w:pPr>
      <w:r>
        <w:rPr>
          <w:rFonts w:ascii="Times New Roman"/>
          <w:b w:val="false"/>
          <w:i w:val="false"/>
          <w:color w:val="000000"/>
          <w:sz w:val="28"/>
        </w:rPr>
        <w:t xml:space="preserve">
      330. Қолма-қол ақшаны және құндылықтарды парақтап және даналап санауға қоймадан беру және оларды тексерiп болғаннан кейiн қабылдау қабылданған және берiлген ақшаны (құндылықтарды) есепке алу кiтабына (Қағидаларға </w:t>
      </w:r>
      <w:r>
        <w:rPr>
          <w:rFonts w:ascii="Times New Roman"/>
          <w:b w:val="false"/>
          <w:i w:val="false"/>
          <w:color w:val="000000"/>
          <w:sz w:val="28"/>
        </w:rPr>
        <w:t>6-қосымша)</w:t>
      </w:r>
      <w:r>
        <w:rPr>
          <w:rFonts w:ascii="Times New Roman"/>
          <w:b w:val="false"/>
          <w:i w:val="false"/>
          <w:color w:val="000000"/>
          <w:sz w:val="28"/>
        </w:rPr>
        <w:t xml:space="preserve"> кассирлердiң қол қоюы арқылы жүзеге асырылады.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330-тармақ жаңа редакцияда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7" w:id="287"/>
    <w:p>
      <w:pPr>
        <w:spacing w:after="0"/>
        <w:ind w:left="0"/>
        <w:jc w:val="both"/>
      </w:pPr>
      <w:r>
        <w:rPr>
          <w:rFonts w:ascii="Times New Roman"/>
          <w:b w:val="false"/>
          <w:i w:val="false"/>
          <w:color w:val="000000"/>
          <w:sz w:val="28"/>
        </w:rPr>
        <w:t>
       331. Құндылықтар қоймасындағы банкноттарды, металл ақшаны және басқа құндылықтарды санап болған соң құндылықтарды есепке алу, күнделiктi баланс, талдаулық есепке алу кiтаптарының деректерiмен сәйкестiгiн тексерiп акт жасалады. Бұдан басқа, ревизия үшiн алынған құндылықтардың бәрi де құндылықтар қоймасына қайта салынғаны тексерiледi.</w:t>
      </w:r>
    </w:p>
    <w:bookmarkEnd w:id="287"/>
    <w:bookmarkStart w:name="z348" w:id="288"/>
    <w:p>
      <w:pPr>
        <w:spacing w:after="0"/>
        <w:ind w:left="0"/>
        <w:jc w:val="both"/>
      </w:pPr>
      <w:r>
        <w:rPr>
          <w:rFonts w:ascii="Times New Roman"/>
          <w:b w:val="false"/>
          <w:i w:val="false"/>
          <w:color w:val="000000"/>
          <w:sz w:val="28"/>
        </w:rPr>
        <w:t xml:space="preserve">
      332. Жасалған актiге ревизияға қатысқан барлық қызметкерлер және құндылықтардың сақталуына жауапты лауазымды адамдар қол қояды. Ақшаның және басқа құндылықтардың жетiспеуi немесе артықтығы табылған жағдайда, ревизия жүргiзушiлер айырмашылықтың себептерiн анықтауы, оларды актiде көрсетуге немесе түсiнiктеме жазумен ресiмдеуге және залалдың дереу орнын толтыруға шаралар қолдануға тиiс.  </w:t>
      </w:r>
    </w:p>
    <w:bookmarkEnd w:id="288"/>
    <w:p>
      <w:pPr>
        <w:spacing w:after="0"/>
        <w:ind w:left="0"/>
        <w:jc w:val="both"/>
      </w:pPr>
      <w:r>
        <w:rPr>
          <w:rFonts w:ascii="Times New Roman"/>
          <w:b w:val="false"/>
          <w:i w:val="false"/>
          <w:color w:val="000000"/>
          <w:sz w:val="28"/>
        </w:rPr>
        <w:t xml:space="preserve">
      Бухгалтерлiк есепке алу бойынша өткiзiлмеген қолхаттардың және басқа құжаттардың сомасы кассадағы қалдықты растауға қабылданбайды және жетiспеушiлiк болып саналады.  </w:t>
      </w:r>
    </w:p>
    <w:p>
      <w:pPr>
        <w:spacing w:after="0"/>
        <w:ind w:left="0"/>
        <w:jc w:val="both"/>
      </w:pPr>
      <w:r>
        <w:rPr>
          <w:rFonts w:ascii="Times New Roman"/>
          <w:b w:val="false"/>
          <w:i w:val="false"/>
          <w:color w:val="000000"/>
          <w:sz w:val="28"/>
        </w:rPr>
        <w:t xml:space="preserve">
      Жасалған ревизия туралы актiде және оның қосымшаларында мынадай деректер келтiрiлуге тиiс:  </w:t>
      </w:r>
    </w:p>
    <w:p>
      <w:pPr>
        <w:spacing w:after="0"/>
        <w:ind w:left="0"/>
        <w:jc w:val="both"/>
      </w:pPr>
      <w:r>
        <w:rPr>
          <w:rFonts w:ascii="Times New Roman"/>
          <w:b w:val="false"/>
          <w:i w:val="false"/>
          <w:color w:val="000000"/>
          <w:sz w:val="28"/>
        </w:rPr>
        <w:t xml:space="preserve">
      1) ревизия күнгi бухгалтерлiк есепке алу бойынша құндылықтарды есепке алу кiтаптарында есепке алынған ақшаның және құндылықтардың сомасы;  </w:t>
      </w:r>
    </w:p>
    <w:p>
      <w:pPr>
        <w:spacing w:after="0"/>
        <w:ind w:left="0"/>
        <w:jc w:val="both"/>
      </w:pPr>
      <w:r>
        <w:rPr>
          <w:rFonts w:ascii="Times New Roman"/>
          <w:b w:val="false"/>
          <w:i w:val="false"/>
          <w:color w:val="000000"/>
          <w:sz w:val="28"/>
        </w:rPr>
        <w:t xml:space="preserve">
      2) құндылықтардың нақты сомасы;  </w:t>
      </w:r>
    </w:p>
    <w:p>
      <w:pPr>
        <w:spacing w:after="0"/>
        <w:ind w:left="0"/>
        <w:jc w:val="both"/>
      </w:pPr>
      <w:r>
        <w:rPr>
          <w:rFonts w:ascii="Times New Roman"/>
          <w:b w:val="false"/>
          <w:i w:val="false"/>
          <w:color w:val="000000"/>
          <w:sz w:val="28"/>
        </w:rPr>
        <w:t>
      3) ақшаның және құндылықтардың ревизия кезiнде анықталған артық шығуы және кем шығуы, сондай-ақ Қағидалар талаптарының бұзылуы;</w:t>
      </w:r>
    </w:p>
    <w:p>
      <w:pPr>
        <w:spacing w:after="0"/>
        <w:ind w:left="0"/>
        <w:jc w:val="both"/>
      </w:pPr>
      <w:r>
        <w:rPr>
          <w:rFonts w:ascii="Times New Roman"/>
          <w:b w:val="false"/>
          <w:i w:val="false"/>
          <w:color w:val="000000"/>
          <w:sz w:val="28"/>
        </w:rPr>
        <w:t xml:space="preserve">
      4) касса құжаттарын ресімдеудің, құндылықтарды есепке алу кітаптарын жүргізудің дұрыстығы;  </w:t>
      </w:r>
    </w:p>
    <w:p>
      <w:pPr>
        <w:spacing w:after="0"/>
        <w:ind w:left="0"/>
        <w:jc w:val="both"/>
      </w:pPr>
      <w:r>
        <w:rPr>
          <w:rFonts w:ascii="Times New Roman"/>
          <w:b w:val="false"/>
          <w:i w:val="false"/>
          <w:color w:val="000000"/>
          <w:sz w:val="28"/>
        </w:rPr>
        <w:t xml:space="preserve">
      5) кілттер мен мөрлердің болуы туралы, сондай-ақ кілттерді, мөрлерді, мөртабандарды, пломбирлерді беру мен өткізуді есепке алу жөніндегі мәліметтер; </w:t>
      </w:r>
    </w:p>
    <w:p>
      <w:pPr>
        <w:spacing w:after="0"/>
        <w:ind w:left="0"/>
        <w:jc w:val="both"/>
      </w:pPr>
      <w:r>
        <w:rPr>
          <w:rFonts w:ascii="Times New Roman"/>
          <w:b w:val="false"/>
          <w:i w:val="false"/>
          <w:color w:val="000000"/>
          <w:sz w:val="28"/>
        </w:rPr>
        <w:t xml:space="preserve">
      6) комиссия мүшелерiнiң ерекше ескертпелерi, егер ондай ескертпелер болса.  </w:t>
      </w:r>
    </w:p>
    <w:p>
      <w:pPr>
        <w:spacing w:after="0"/>
        <w:ind w:left="0"/>
        <w:jc w:val="both"/>
      </w:pPr>
      <w:r>
        <w:rPr>
          <w:rFonts w:ascii="Times New Roman"/>
          <w:b w:val="false"/>
          <w:i w:val="false"/>
          <w:color w:val="000000"/>
          <w:sz w:val="28"/>
        </w:rPr>
        <w:t xml:space="preserve">
      Құндылықтардың сақталуына жауапты лауазымды адамдардың ауысуына немесе уақытша ауысуына байланысты құндылықтар қоймасындағы ақшаны және құндылықтарды, құндылықтар қоймасының кiлттерiн және мөрлерiн өткiзу туралы жазба ревизия актiсiне жазылады. </w:t>
      </w:r>
    </w:p>
    <w:p>
      <w:pPr>
        <w:spacing w:after="0"/>
        <w:ind w:left="0"/>
        <w:jc w:val="both"/>
      </w:pPr>
      <w:r>
        <w:rPr>
          <w:rFonts w:ascii="Times New Roman"/>
          <w:b w:val="false"/>
          <w:i w:val="false"/>
          <w:color w:val="000000"/>
          <w:sz w:val="28"/>
        </w:rPr>
        <w:t xml:space="preserve">
      Ақшаны және құндылықтарды өткiзетiн адам құндылықтарды сақтауға және олармен операция жасауға байланысты құжаттарға ревизия аяқталғаннан кейiн және комиссия мүшелерi актiге қол қойған соң қол қояды.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332-тармаққа өзгеріс енгізілді - ҚР Ұлттық Банкі Басқармасының 2005.12.12 </w:t>
      </w:r>
      <w:r>
        <w:rPr>
          <w:rFonts w:ascii="Times New Roman"/>
          <w:b w:val="false"/>
          <w:i w:val="false"/>
          <w:color w:val="000000"/>
          <w:sz w:val="28"/>
        </w:rPr>
        <w:t>N 156</w:t>
      </w:r>
      <w:r>
        <w:rPr>
          <w:rFonts w:ascii="Times New Roman"/>
          <w:b w:val="false"/>
          <w:i w:val="false"/>
          <w:color w:val="ff0000"/>
          <w:sz w:val="28"/>
        </w:rPr>
        <w:t xml:space="preserve">,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49" w:id="289"/>
    <w:p>
      <w:pPr>
        <w:spacing w:after="0"/>
        <w:ind w:left="0"/>
        <w:jc w:val="both"/>
      </w:pPr>
      <w:r>
        <w:rPr>
          <w:rFonts w:ascii="Times New Roman"/>
          <w:b w:val="false"/>
          <w:i w:val="false"/>
          <w:color w:val="000000"/>
          <w:sz w:val="28"/>
        </w:rPr>
        <w:t xml:space="preserve">
       333. Банк басшысы өткiзiлген ревизия немесе тексеру нәтижелерiн үш күннiң iшiнде қарайды. Тексеру нәтижелерi бойынша құндылықтардың сақталуына жауапты лауазымды адамдарға табылған кемшiлiктердi жою туралы нұсқау берiледi. </w:t>
      </w:r>
    </w:p>
    <w:bookmarkEnd w:id="289"/>
    <w:p>
      <w:pPr>
        <w:spacing w:after="0"/>
        <w:ind w:left="0"/>
        <w:jc w:val="both"/>
      </w:pPr>
      <w:r>
        <w:rPr>
          <w:rFonts w:ascii="Times New Roman"/>
          <w:b w:val="false"/>
          <w:i w:val="false"/>
          <w:color w:val="000000"/>
          <w:sz w:val="28"/>
        </w:rPr>
        <w:t xml:space="preserve">
      Ревизия және тексеру материалдары банктiң басшысында жеке iс қағазында сақталады.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Банкi Басқармасының</w:t>
            </w:r>
            <w:r>
              <w:br/>
            </w:r>
            <w:r>
              <w:rPr>
                <w:rFonts w:ascii="Times New Roman"/>
                <w:b w:val="false"/>
                <w:i w:val="false"/>
                <w:color w:val="000000"/>
                <w:sz w:val="20"/>
              </w:rPr>
              <w:t>2001 жылғы 3 наурыздағы</w:t>
            </w:r>
            <w:r>
              <w:br/>
            </w:r>
            <w:r>
              <w:rPr>
                <w:rFonts w:ascii="Times New Roman"/>
                <w:b w:val="false"/>
                <w:i w:val="false"/>
                <w:color w:val="000000"/>
                <w:sz w:val="20"/>
              </w:rPr>
              <w:t>N 58 қаулысымен бекiтiлген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екiншi деңгейдегi банктерiнде</w:t>
            </w:r>
            <w:r>
              <w:br/>
            </w:r>
            <w:r>
              <w:rPr>
                <w:rFonts w:ascii="Times New Roman"/>
                <w:b w:val="false"/>
                <w:i w:val="false"/>
                <w:color w:val="000000"/>
                <w:sz w:val="20"/>
              </w:rPr>
              <w:t>және банк операцияларының</w:t>
            </w:r>
            <w:r>
              <w:br/>
            </w:r>
            <w:r>
              <w:rPr>
                <w:rFonts w:ascii="Times New Roman"/>
                <w:b w:val="false"/>
                <w:i w:val="false"/>
                <w:color w:val="000000"/>
                <w:sz w:val="20"/>
              </w:rPr>
              <w:t>жекелеген түрлерiн жүзеге</w:t>
            </w:r>
            <w:r>
              <w:br/>
            </w:r>
            <w:r>
              <w:rPr>
                <w:rFonts w:ascii="Times New Roman"/>
                <w:b w:val="false"/>
                <w:i w:val="false"/>
                <w:color w:val="000000"/>
                <w:sz w:val="20"/>
              </w:rPr>
              <w:t>асыратын ұйымдарда касса, сейф</w:t>
            </w:r>
            <w:r>
              <w:br/>
            </w:r>
            <w:r>
              <w:rPr>
                <w:rFonts w:ascii="Times New Roman"/>
                <w:b w:val="false"/>
                <w:i w:val="false"/>
                <w:color w:val="000000"/>
                <w:sz w:val="20"/>
              </w:rPr>
              <w:t>операцияларын және</w:t>
            </w:r>
            <w:r>
              <w:br/>
            </w:r>
            <w:r>
              <w:rPr>
                <w:rFonts w:ascii="Times New Roman"/>
                <w:b w:val="false"/>
                <w:i w:val="false"/>
                <w:color w:val="000000"/>
                <w:sz w:val="20"/>
              </w:rPr>
              <w:t>банкноталарды,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жүргiзу</w:t>
            </w:r>
            <w:r>
              <w:br/>
            </w:r>
            <w:r>
              <w:rPr>
                <w:rFonts w:ascii="Times New Roman"/>
                <w:b w:val="false"/>
                <w:i w:val="false"/>
                <w:color w:val="000000"/>
                <w:sz w:val="20"/>
              </w:rPr>
              <w:t xml:space="preserve">Ережесiне 1 қосымша </w:t>
            </w:r>
          </w:p>
        </w:tc>
      </w:tr>
    </w:tbl>
    <w:p>
      <w:pPr>
        <w:spacing w:after="0"/>
        <w:ind w:left="0"/>
        <w:jc w:val="both"/>
      </w:pPr>
      <w:r>
        <w:rPr>
          <w:rFonts w:ascii="Times New Roman"/>
          <w:b w:val="false"/>
          <w:i w:val="false"/>
          <w:color w:val="ff0000"/>
          <w:sz w:val="28"/>
        </w:rPr>
        <w:t xml:space="preserve">
      Ескерту: 1-қосымша алынып тасталды - ҚР Ұлттық Банкі Басқармасының 2008.11.28 </w:t>
      </w:r>
      <w:r>
        <w:rPr>
          <w:rFonts w:ascii="Times New Roman"/>
          <w:b w:val="false"/>
          <w:i w:val="false"/>
          <w:color w:val="ff0000"/>
          <w:sz w:val="28"/>
        </w:rPr>
        <w:t xml:space="preserve">N 94 </w:t>
      </w:r>
      <w:r>
        <w:rPr>
          <w:rFonts w:ascii="Times New Roman"/>
          <w:b w:val="false"/>
          <w:i w:val="false"/>
          <w:color w:val="ff0000"/>
          <w:sz w:val="28"/>
        </w:rPr>
        <w:t xml:space="preserve">Қаулысымен.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бойынша операцияларды</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2011.07.01 </w:t>
      </w:r>
      <w:r>
        <w:rPr>
          <w:rFonts w:ascii="Times New Roman"/>
          <w:b w:val="false"/>
          <w:i w:val="false"/>
          <w:color w:val="ff0000"/>
          <w:sz w:val="28"/>
        </w:rPr>
        <w:t>№ 65</w:t>
      </w:r>
      <w:r>
        <w:rPr>
          <w:rFonts w:ascii="Times New Roman"/>
          <w:b w:val="false"/>
          <w:i w:val="false"/>
          <w:color w:val="ff0000"/>
          <w:sz w:val="28"/>
        </w:rPr>
        <w:t xml:space="preserve"> (</w:t>
      </w:r>
      <w:r>
        <w:rPr>
          <w:rFonts w:ascii="Times New Roman"/>
          <w:b w:val="false"/>
          <w:i w:val="false"/>
          <w:color w:val="ff0000"/>
          <w:sz w:val="28"/>
        </w:rPr>
        <w:t>2-тармақты</w:t>
      </w:r>
      <w:r>
        <w:rPr>
          <w:rFonts w:ascii="Times New Roman"/>
          <w:b w:val="false"/>
          <w:i w:val="false"/>
          <w:color w:val="ff0000"/>
          <w:sz w:val="28"/>
        </w:rPr>
        <w:t xml:space="preserve"> қараңыз); жаңа редакцияда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2"/>
        <w:gridCol w:w="2657"/>
        <w:gridCol w:w="2659"/>
        <w:gridCol w:w="26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жарнасына хабарландыру</w:t>
            </w:r>
            <w:r>
              <w:br/>
            </w:r>
            <w:r>
              <w:rPr>
                <w:rFonts w:ascii="Times New Roman"/>
                <w:b w:val="false"/>
                <w:i w:val="false"/>
                <w:color w:val="000000"/>
                <w:sz w:val="20"/>
              </w:rPr>
              <w:t>
Кімнен _________________________________________________________________________</w:t>
            </w:r>
            <w:r>
              <w:br/>
            </w:r>
            <w:r>
              <w:rPr>
                <w:rFonts w:ascii="Times New Roman"/>
                <w:b w:val="false"/>
                <w:i w:val="false"/>
                <w:color w:val="000000"/>
                <w:sz w:val="20"/>
              </w:rPr>
              <w:t>
                                                           (мемлекеттік органның атауы)</w:t>
            </w:r>
            <w:r>
              <w:br/>
            </w:r>
            <w:r>
              <w:rPr>
                <w:rFonts w:ascii="Times New Roman"/>
                <w:b w:val="false"/>
                <w:i w:val="false"/>
                <w:color w:val="000000"/>
                <w:sz w:val="20"/>
              </w:rPr>
              <w:t>
Кім арқылы _____________________________________________________________________</w:t>
            </w:r>
            <w:r>
              <w:br/>
            </w:r>
            <w:r>
              <w:rPr>
                <w:rFonts w:ascii="Times New Roman"/>
                <w:b w:val="false"/>
                <w:i w:val="false"/>
                <w:color w:val="000000"/>
                <w:sz w:val="20"/>
              </w:rPr>
              <w:t>
                                (мемлекеттік орган өкілінің тегі, аты және әкесінің аты (ол болса)</w:t>
            </w:r>
            <w:r>
              <w:br/>
            </w:r>
            <w:r>
              <w:rPr>
                <w:rFonts w:ascii="Times New Roman"/>
                <w:b w:val="false"/>
                <w:i w:val="false"/>
                <w:color w:val="000000"/>
                <w:sz w:val="20"/>
              </w:rPr>
              <w:t xml:space="preserve">
БСН ___________________________________________________________________________ </w:t>
            </w:r>
            <w:r>
              <w:br/>
            </w:r>
            <w:r>
              <w:rPr>
                <w:rFonts w:ascii="Times New Roman"/>
                <w:b w:val="false"/>
                <w:i w:val="false"/>
                <w:color w:val="000000"/>
                <w:sz w:val="20"/>
              </w:rPr>
              <w:t>
                                                              (мемлекеттік органның)</w:t>
            </w:r>
            <w:r>
              <w:br/>
            </w:r>
            <w:r>
              <w:rPr>
                <w:rFonts w:ascii="Times New Roman"/>
                <w:b w:val="false"/>
                <w:i w:val="false"/>
                <w:color w:val="000000"/>
                <w:sz w:val="20"/>
              </w:rPr>
              <w:t>
Мемлекеттік органның мекенжайы және телефоны 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Бенефициар ____________________________ ЖСК _________ БСН _____________________</w:t>
            </w:r>
            <w:r>
              <w:br/>
            </w:r>
            <w:r>
              <w:rPr>
                <w:rFonts w:ascii="Times New Roman"/>
                <w:b w:val="false"/>
                <w:i w:val="false"/>
                <w:color w:val="000000"/>
                <w:sz w:val="20"/>
              </w:rPr>
              <w:t>
                       (мемлекеттік кірістер органы)                                 (мемлекеттік кірістер органы)</w:t>
            </w:r>
            <w:r>
              <w:br/>
            </w:r>
            <w:r>
              <w:rPr>
                <w:rFonts w:ascii="Times New Roman"/>
                <w:b w:val="false"/>
                <w:i w:val="false"/>
                <w:color w:val="000000"/>
                <w:sz w:val="20"/>
              </w:rPr>
              <w:t>
Бенефициар банкі _________________________________ БСК _________________________</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өкілі __________________________________ __________ </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xml:space="preserve">
Ақшаны қабылдадым, кассир ________________________________ Күні 20__ жылғы ______ </w:t>
            </w:r>
            <w:r>
              <w:br/>
            </w:r>
            <w:r>
              <w:rPr>
                <w:rFonts w:ascii="Times New Roman"/>
                <w:b w:val="false"/>
                <w:i w:val="false"/>
                <w:color w:val="000000"/>
                <w:sz w:val="20"/>
              </w:rPr>
              <w:t>
                                                     тегі, аты және әкесінің аты (ол болса)</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(кесу сызығы)</w:t>
            </w:r>
            <w:r>
              <w:br/>
            </w:r>
            <w:r>
              <w:rPr>
                <w:rFonts w:ascii="Times New Roman"/>
                <w:b w:val="false"/>
                <w:i w:val="false"/>
                <w:color w:val="000000"/>
                <w:sz w:val="20"/>
              </w:rPr>
              <w:t>
Түбіртек</w:t>
            </w:r>
            <w:r>
              <w:br/>
            </w:r>
            <w:r>
              <w:rPr>
                <w:rFonts w:ascii="Times New Roman"/>
                <w:b w:val="false"/>
                <w:i w:val="false"/>
                <w:color w:val="000000"/>
                <w:sz w:val="20"/>
              </w:rPr>
              <w:t>
Кімнен _________________________________________________________________________</w:t>
            </w:r>
            <w:r>
              <w:br/>
            </w:r>
            <w:r>
              <w:rPr>
                <w:rFonts w:ascii="Times New Roman"/>
                <w:b w:val="false"/>
                <w:i w:val="false"/>
                <w:color w:val="000000"/>
                <w:sz w:val="20"/>
              </w:rPr>
              <w:t>
                                                     (мемлекеттік органның атауы)</w:t>
            </w:r>
            <w:r>
              <w:br/>
            </w:r>
            <w:r>
              <w:rPr>
                <w:rFonts w:ascii="Times New Roman"/>
                <w:b w:val="false"/>
                <w:i w:val="false"/>
                <w:color w:val="000000"/>
                <w:sz w:val="20"/>
              </w:rPr>
              <w:t>
Кім арқылы _____________________________________________________________________</w:t>
            </w:r>
            <w:r>
              <w:br/>
            </w:r>
            <w:r>
              <w:rPr>
                <w:rFonts w:ascii="Times New Roman"/>
                <w:b w:val="false"/>
                <w:i w:val="false"/>
                <w:color w:val="000000"/>
                <w:sz w:val="20"/>
              </w:rPr>
              <w:t>
                                 (мемлекеттік орган өкілінің тегі, аты және әкесінің аты (ол болса)</w:t>
            </w:r>
            <w:r>
              <w:br/>
            </w:r>
            <w:r>
              <w:rPr>
                <w:rFonts w:ascii="Times New Roman"/>
                <w:b w:val="false"/>
                <w:i w:val="false"/>
                <w:color w:val="000000"/>
                <w:sz w:val="20"/>
              </w:rPr>
              <w:t xml:space="preserve">
БСН ___________________________________________________________________________ </w:t>
            </w:r>
            <w:r>
              <w:br/>
            </w:r>
            <w:r>
              <w:rPr>
                <w:rFonts w:ascii="Times New Roman"/>
                <w:b w:val="false"/>
                <w:i w:val="false"/>
                <w:color w:val="000000"/>
                <w:sz w:val="20"/>
              </w:rPr>
              <w:t>
                                                         (мемлекеттік органның)</w:t>
            </w:r>
            <w:r>
              <w:br/>
            </w:r>
            <w:r>
              <w:rPr>
                <w:rFonts w:ascii="Times New Roman"/>
                <w:b w:val="false"/>
                <w:i w:val="false"/>
                <w:color w:val="000000"/>
                <w:sz w:val="20"/>
              </w:rPr>
              <w:t>
Мемлекеттік органның мекенжайы және телефоны ___________________________________</w:t>
            </w:r>
            <w:r>
              <w:br/>
            </w:r>
            <w:r>
              <w:rPr>
                <w:rFonts w:ascii="Times New Roman"/>
                <w:b w:val="false"/>
                <w:i w:val="false"/>
                <w:color w:val="000000"/>
                <w:sz w:val="20"/>
              </w:rPr>
              <w:t>
_________________________________________________________________________</w:t>
            </w:r>
            <w:r>
              <w:br/>
            </w:r>
            <w:r>
              <w:rPr>
                <w:rFonts w:ascii="Times New Roman"/>
                <w:b w:val="false"/>
                <w:i w:val="false"/>
                <w:color w:val="000000"/>
                <w:sz w:val="20"/>
              </w:rPr>
              <w:t>
Бенефициар ____________________________ ЖСК _________ БСН _____________________</w:t>
            </w:r>
            <w:r>
              <w:br/>
            </w:r>
            <w:r>
              <w:rPr>
                <w:rFonts w:ascii="Times New Roman"/>
                <w:b w:val="false"/>
                <w:i w:val="false"/>
                <w:color w:val="000000"/>
                <w:sz w:val="20"/>
              </w:rPr>
              <w:t>
                       (мемлекеттік кірістер органы)                                  (мемлекеттік кірістер органы)</w:t>
            </w:r>
            <w:r>
              <w:br/>
            </w:r>
            <w:r>
              <w:rPr>
                <w:rFonts w:ascii="Times New Roman"/>
                <w:b w:val="false"/>
                <w:i w:val="false"/>
                <w:color w:val="000000"/>
                <w:sz w:val="20"/>
              </w:rPr>
              <w:t xml:space="preserve">
Бенефициар банкі _______________________________________________ БСК ___________ </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_______________________________________ </w:t>
            </w:r>
            <w:r>
              <w:br/>
            </w:r>
            <w:r>
              <w:rPr>
                <w:rFonts w:ascii="Times New Roman"/>
                <w:b w:val="false"/>
                <w:i w:val="false"/>
                <w:color w:val="000000"/>
                <w:sz w:val="20"/>
              </w:rPr>
              <w:t>
                       (мемлекеттік органның өкілі)</w:t>
            </w:r>
            <w:r>
              <w:br/>
            </w:r>
            <w:r>
              <w:rPr>
                <w:rFonts w:ascii="Times New Roman"/>
                <w:b w:val="false"/>
                <w:i w:val="false"/>
                <w:color w:val="000000"/>
                <w:sz w:val="20"/>
              </w:rPr>
              <w:t xml:space="preserve">
Ақшаны қабылдадым, кассир _______________________________ Күні 20__ жылғы _______ </w:t>
            </w:r>
            <w:r>
              <w:br/>
            </w:r>
            <w:r>
              <w:rPr>
                <w:rFonts w:ascii="Times New Roman"/>
                <w:b w:val="false"/>
                <w:i w:val="false"/>
                <w:color w:val="000000"/>
                <w:sz w:val="20"/>
              </w:rPr>
              <w:t>
                                                  (тегі, аты және әкесінің аты (ол болса)</w:t>
            </w:r>
            <w:r>
              <w:br/>
            </w: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2011.07.01 </w:t>
      </w:r>
      <w:r>
        <w:rPr>
          <w:rFonts w:ascii="Times New Roman"/>
          <w:b w:val="false"/>
          <w:i w:val="false"/>
          <w:color w:val="ff0000"/>
          <w:sz w:val="28"/>
        </w:rPr>
        <w:t>№ 65</w:t>
      </w:r>
      <w:r>
        <w:rPr>
          <w:rFonts w:ascii="Times New Roman"/>
          <w:b w:val="false"/>
          <w:i w:val="false"/>
          <w:color w:val="ff0000"/>
          <w:sz w:val="28"/>
        </w:rPr>
        <w:t xml:space="preserve"> (</w:t>
      </w:r>
      <w:r>
        <w:rPr>
          <w:rFonts w:ascii="Times New Roman"/>
          <w:b w:val="false"/>
          <w:i w:val="false"/>
          <w:color w:val="ff0000"/>
          <w:sz w:val="28"/>
        </w:rPr>
        <w:t>2-тармақты</w:t>
      </w:r>
      <w:r>
        <w:rPr>
          <w:rFonts w:ascii="Times New Roman"/>
          <w:b w:val="false"/>
          <w:i w:val="false"/>
          <w:color w:val="ff0000"/>
          <w:sz w:val="28"/>
        </w:rPr>
        <w:t xml:space="preserve"> қараңыз); жаңа редакцияда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4"/>
        <w:gridCol w:w="823"/>
        <w:gridCol w:w="1631"/>
        <w:gridCol w:w="30"/>
        <w:gridCol w:w="1663"/>
        <w:gridCol w:w="13"/>
        <w:gridCol w:w="3752"/>
        <w:gridCol w:w="13"/>
        <w:gridCol w:w="167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жарнасына хабарландыру</w:t>
            </w:r>
            <w:r>
              <w:br/>
            </w:r>
            <w:r>
              <w:rPr>
                <w:rFonts w:ascii="Times New Roman"/>
                <w:b w:val="false"/>
                <w:i w:val="false"/>
                <w:color w:val="000000"/>
                <w:sz w:val="20"/>
              </w:rPr>
              <w:t>
Кімнен ________________________________________________________________________</w:t>
            </w:r>
            <w:r>
              <w:br/>
            </w:r>
            <w:r>
              <w:rPr>
                <w:rFonts w:ascii="Times New Roman"/>
                <w:b w:val="false"/>
                <w:i w:val="false"/>
                <w:color w:val="000000"/>
                <w:sz w:val="20"/>
              </w:rPr>
              <w:t>
                                                    (мемлекеттік органның атауы)</w:t>
            </w:r>
            <w:r>
              <w:br/>
            </w:r>
            <w:r>
              <w:rPr>
                <w:rFonts w:ascii="Times New Roman"/>
                <w:b w:val="false"/>
                <w:i w:val="false"/>
                <w:color w:val="000000"/>
                <w:sz w:val="20"/>
              </w:rPr>
              <w:t xml:space="preserve">
Кім арқылы ____________________________________________________________________ </w:t>
            </w:r>
            <w:r>
              <w:br/>
            </w:r>
            <w:r>
              <w:rPr>
                <w:rFonts w:ascii="Times New Roman"/>
                <w:b w:val="false"/>
                <w:i w:val="false"/>
                <w:color w:val="000000"/>
                <w:sz w:val="20"/>
              </w:rPr>
              <w:t>
                               (мемлекеттік орган өкілінің тегі, аты және әкесінің аты (ол болса)</w:t>
            </w:r>
            <w:r>
              <w:br/>
            </w:r>
            <w:r>
              <w:rPr>
                <w:rFonts w:ascii="Times New Roman"/>
                <w:b w:val="false"/>
                <w:i w:val="false"/>
                <w:color w:val="000000"/>
                <w:sz w:val="20"/>
              </w:rPr>
              <w:t xml:space="preserve">
БСН __________________________________________________________________________ </w:t>
            </w:r>
            <w:r>
              <w:br/>
            </w:r>
            <w:r>
              <w:rPr>
                <w:rFonts w:ascii="Times New Roman"/>
                <w:b w:val="false"/>
                <w:i w:val="false"/>
                <w:color w:val="000000"/>
                <w:sz w:val="20"/>
              </w:rPr>
              <w:t>
                                                          (мемлекеттік органның)</w:t>
            </w:r>
            <w:r>
              <w:br/>
            </w:r>
            <w:r>
              <w:rPr>
                <w:rFonts w:ascii="Times New Roman"/>
                <w:b w:val="false"/>
                <w:i w:val="false"/>
                <w:color w:val="000000"/>
                <w:sz w:val="20"/>
              </w:rPr>
              <w:t>
Бенефициардың ЖСК ________________________________</w:t>
            </w:r>
            <w:r>
              <w:br/>
            </w:r>
            <w:r>
              <w:rPr>
                <w:rFonts w:ascii="Times New Roman"/>
                <w:b w:val="false"/>
                <w:i w:val="false"/>
                <w:color w:val="000000"/>
                <w:sz w:val="20"/>
              </w:rPr>
              <w:t>
Бенефициардың БСН _________________________________</w:t>
            </w:r>
            <w:r>
              <w:br/>
            </w:r>
            <w:r>
              <w:rPr>
                <w:rFonts w:ascii="Times New Roman"/>
                <w:b w:val="false"/>
                <w:i w:val="false"/>
                <w:color w:val="000000"/>
                <w:sz w:val="20"/>
              </w:rPr>
              <w:t>
Бенефициар банкі ____________________________________</w:t>
            </w:r>
            <w:r>
              <w:br/>
            </w:r>
            <w:r>
              <w:rPr>
                <w:rFonts w:ascii="Times New Roman"/>
                <w:b w:val="false"/>
                <w:i w:val="false"/>
                <w:color w:val="000000"/>
                <w:sz w:val="20"/>
              </w:rPr>
              <w:t>
Бенефициар банкінің БСК 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түрі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__________________________________________________________________________</w:t>
            </w:r>
            <w:r>
              <w:br/>
            </w:r>
            <w:r>
              <w:rPr>
                <w:rFonts w:ascii="Times New Roman"/>
                <w:b w:val="false"/>
                <w:i w:val="false"/>
                <w:color w:val="000000"/>
                <w:sz w:val="20"/>
              </w:rPr>
              <w:t>
                                                          (мемлекеттік органның өкілі)</w:t>
            </w:r>
            <w:r>
              <w:br/>
            </w:r>
            <w:r>
              <w:rPr>
                <w:rFonts w:ascii="Times New Roman"/>
                <w:b w:val="false"/>
                <w:i w:val="false"/>
                <w:color w:val="000000"/>
                <w:sz w:val="20"/>
              </w:rPr>
              <w:t>
Ақшаны қабылдадым, кассир _____________________________ Күні 20__ жылғы _________</w:t>
            </w:r>
            <w:r>
              <w:br/>
            </w:r>
            <w:r>
              <w:rPr>
                <w:rFonts w:ascii="Times New Roman"/>
                <w:b w:val="false"/>
                <w:i w:val="false"/>
                <w:color w:val="000000"/>
                <w:sz w:val="20"/>
              </w:rPr>
              <w:t>
                                                  (тегі, аты және әкесінің аты (ол болса)</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(кесу сызығы)</w:t>
            </w:r>
            <w:r>
              <w:br/>
            </w:r>
            <w:r>
              <w:rPr>
                <w:rFonts w:ascii="Times New Roman"/>
                <w:b w:val="false"/>
                <w:i w:val="false"/>
                <w:color w:val="000000"/>
                <w:sz w:val="20"/>
              </w:rPr>
              <w:t>
Түбіртек</w:t>
            </w:r>
            <w:r>
              <w:br/>
            </w:r>
            <w:r>
              <w:rPr>
                <w:rFonts w:ascii="Times New Roman"/>
                <w:b w:val="false"/>
                <w:i w:val="false"/>
                <w:color w:val="000000"/>
                <w:sz w:val="20"/>
              </w:rPr>
              <w:t>
Кімнен _________________________________________________________________________</w:t>
            </w:r>
            <w:r>
              <w:br/>
            </w:r>
            <w:r>
              <w:rPr>
                <w:rFonts w:ascii="Times New Roman"/>
                <w:b w:val="false"/>
                <w:i w:val="false"/>
                <w:color w:val="000000"/>
                <w:sz w:val="20"/>
              </w:rPr>
              <w:t>
                                                     (мемлекеттік органның атауы)</w:t>
            </w:r>
            <w:r>
              <w:br/>
            </w:r>
            <w:r>
              <w:rPr>
                <w:rFonts w:ascii="Times New Roman"/>
                <w:b w:val="false"/>
                <w:i w:val="false"/>
                <w:color w:val="000000"/>
                <w:sz w:val="20"/>
              </w:rPr>
              <w:t>
Кім арқылы _____________________________________________________________________</w:t>
            </w:r>
            <w:r>
              <w:br/>
            </w:r>
            <w:r>
              <w:rPr>
                <w:rFonts w:ascii="Times New Roman"/>
                <w:b w:val="false"/>
                <w:i w:val="false"/>
                <w:color w:val="000000"/>
                <w:sz w:val="20"/>
              </w:rPr>
              <w:t>
                       (мемлекеттік орган өкілінің тегі, аты және әкесінің аты (ол болса) БСН</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(мемлекеттік органның)</w:t>
            </w:r>
            <w:r>
              <w:br/>
            </w:r>
            <w:r>
              <w:rPr>
                <w:rFonts w:ascii="Times New Roman"/>
                <w:b w:val="false"/>
                <w:i w:val="false"/>
                <w:color w:val="000000"/>
                <w:sz w:val="20"/>
              </w:rPr>
              <w:t>
Бенефициардың ЖСК ______________________________</w:t>
            </w:r>
            <w:r>
              <w:br/>
            </w:r>
            <w:r>
              <w:rPr>
                <w:rFonts w:ascii="Times New Roman"/>
                <w:b w:val="false"/>
                <w:i w:val="false"/>
                <w:color w:val="000000"/>
                <w:sz w:val="20"/>
              </w:rPr>
              <w:t>
Бенефициардың БСН _______________________________</w:t>
            </w:r>
            <w:r>
              <w:br/>
            </w:r>
            <w:r>
              <w:rPr>
                <w:rFonts w:ascii="Times New Roman"/>
                <w:b w:val="false"/>
                <w:i w:val="false"/>
                <w:color w:val="000000"/>
                <w:sz w:val="20"/>
              </w:rPr>
              <w:t>
Бенефициар банкі __________________________________</w:t>
            </w:r>
            <w:r>
              <w:br/>
            </w:r>
            <w:r>
              <w:rPr>
                <w:rFonts w:ascii="Times New Roman"/>
                <w:b w:val="false"/>
                <w:i w:val="false"/>
                <w:color w:val="000000"/>
                <w:sz w:val="20"/>
              </w:rPr>
              <w:t>
Бенефициар банкінің БСК ___________________________</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__________________________________________________________________________</w:t>
            </w:r>
            <w:r>
              <w:br/>
            </w:r>
            <w:r>
              <w:rPr>
                <w:rFonts w:ascii="Times New Roman"/>
                <w:b w:val="false"/>
                <w:i w:val="false"/>
                <w:color w:val="000000"/>
                <w:sz w:val="20"/>
              </w:rPr>
              <w:t>
                                                      (мемлекеттік органның өкілі)</w:t>
            </w:r>
            <w:r>
              <w:br/>
            </w:r>
            <w:r>
              <w:rPr>
                <w:rFonts w:ascii="Times New Roman"/>
                <w:b w:val="false"/>
                <w:i w:val="false"/>
                <w:color w:val="000000"/>
                <w:sz w:val="20"/>
              </w:rPr>
              <w:t>
Ақшаны қабылдадым, кассир _______________________________ Күні 20__ жылғы _______</w:t>
            </w:r>
            <w:r>
              <w:br/>
            </w:r>
            <w:r>
              <w:rPr>
                <w:rFonts w:ascii="Times New Roman"/>
                <w:b w:val="false"/>
                <w:i w:val="false"/>
                <w:color w:val="000000"/>
                <w:sz w:val="20"/>
              </w:rPr>
              <w:t>
                                                  (тегі, аты және әкесінің аты (ол болса)</w:t>
            </w:r>
            <w:r>
              <w:br/>
            </w: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Банкi Басқармасының</w:t>
            </w:r>
            <w:r>
              <w:br/>
            </w:r>
            <w:r>
              <w:rPr>
                <w:rFonts w:ascii="Times New Roman"/>
                <w:b w:val="false"/>
                <w:i w:val="false"/>
                <w:color w:val="000000"/>
                <w:sz w:val="20"/>
              </w:rPr>
              <w:t>2001 жылғы 3 наурыздағы</w:t>
            </w:r>
            <w:r>
              <w:br/>
            </w:r>
            <w:r>
              <w:rPr>
                <w:rFonts w:ascii="Times New Roman"/>
                <w:b w:val="false"/>
                <w:i w:val="false"/>
                <w:color w:val="000000"/>
                <w:sz w:val="20"/>
              </w:rPr>
              <w:t>N 58 қаулысымен бекiтiлген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екiншi деңгейдегi банктерiнде</w:t>
            </w:r>
            <w:r>
              <w:br/>
            </w:r>
            <w:r>
              <w:rPr>
                <w:rFonts w:ascii="Times New Roman"/>
                <w:b w:val="false"/>
                <w:i w:val="false"/>
                <w:color w:val="000000"/>
                <w:sz w:val="20"/>
              </w:rPr>
              <w:t>және банк операцияларының</w:t>
            </w:r>
            <w:r>
              <w:br/>
            </w:r>
            <w:r>
              <w:rPr>
                <w:rFonts w:ascii="Times New Roman"/>
                <w:b w:val="false"/>
                <w:i w:val="false"/>
                <w:color w:val="000000"/>
                <w:sz w:val="20"/>
              </w:rPr>
              <w:t>жекелеген түрлерiн жүзеге</w:t>
            </w:r>
            <w:r>
              <w:br/>
            </w:r>
            <w:r>
              <w:rPr>
                <w:rFonts w:ascii="Times New Roman"/>
                <w:b w:val="false"/>
                <w:i w:val="false"/>
                <w:color w:val="000000"/>
                <w:sz w:val="20"/>
              </w:rPr>
              <w:t>асыратын ұйымдарда касса</w:t>
            </w:r>
            <w:r>
              <w:br/>
            </w:r>
            <w:r>
              <w:rPr>
                <w:rFonts w:ascii="Times New Roman"/>
                <w:b w:val="false"/>
                <w:i w:val="false"/>
                <w:color w:val="000000"/>
                <w:sz w:val="20"/>
              </w:rPr>
              <w:t>операцияларын жүргiзу</w:t>
            </w:r>
            <w:r>
              <w:br/>
            </w:r>
            <w:r>
              <w:rPr>
                <w:rFonts w:ascii="Times New Roman"/>
                <w:b w:val="false"/>
                <w:i w:val="false"/>
                <w:color w:val="000000"/>
                <w:sz w:val="20"/>
              </w:rPr>
              <w:t xml:space="preserve">Ережесiне 2 қосымша </w:t>
            </w:r>
          </w:p>
        </w:tc>
      </w:tr>
    </w:tbl>
    <w:p>
      <w:pPr>
        <w:spacing w:after="0"/>
        <w:ind w:left="0"/>
        <w:jc w:val="both"/>
      </w:pPr>
      <w:r>
        <w:rPr>
          <w:rFonts w:ascii="Times New Roman"/>
          <w:b w:val="false"/>
          <w:i w:val="false"/>
          <w:color w:val="ff0000"/>
          <w:sz w:val="28"/>
        </w:rPr>
        <w:t xml:space="preserve">
      Ескерту: 2-қосымша алынып тасталды - ҚР Ұлттық Банкі Басқармасының 2008.11.28 </w:t>
      </w:r>
      <w:r>
        <w:rPr>
          <w:rFonts w:ascii="Times New Roman"/>
          <w:b w:val="false"/>
          <w:i w:val="false"/>
          <w:color w:val="ff0000"/>
          <w:sz w:val="28"/>
        </w:rPr>
        <w:t xml:space="preserve">N 94 </w:t>
      </w:r>
      <w:r>
        <w:rPr>
          <w:rFonts w:ascii="Times New Roman"/>
          <w:b w:val="false"/>
          <w:i w:val="false"/>
          <w:color w:val="ff0000"/>
          <w:sz w:val="28"/>
        </w:rPr>
        <w:t xml:space="preserve">Қаулысымен.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2-1-қосымша жаңа редакцияда - ҚР Ұлттық Банкі Басқармасының 2011.07.01 </w:t>
      </w:r>
      <w:r>
        <w:rPr>
          <w:rFonts w:ascii="Times New Roman"/>
          <w:b w:val="false"/>
          <w:i w:val="false"/>
          <w:color w:val="ff0000"/>
          <w:sz w:val="28"/>
        </w:rPr>
        <w:t>№ 65</w:t>
      </w:r>
      <w:r>
        <w:rPr>
          <w:rFonts w:ascii="Times New Roman"/>
          <w:b w:val="false"/>
          <w:i w:val="false"/>
          <w:color w:val="ff0000"/>
          <w:sz w:val="28"/>
        </w:rPr>
        <w:t xml:space="preserve"> (</w:t>
      </w:r>
      <w:r>
        <w:rPr>
          <w:rFonts w:ascii="Times New Roman"/>
          <w:b w:val="false"/>
          <w:i w:val="false"/>
          <w:color w:val="ff0000"/>
          <w:sz w:val="28"/>
        </w:rPr>
        <w:t>2-тармақты</w:t>
      </w:r>
      <w:r>
        <w:rPr>
          <w:rFonts w:ascii="Times New Roman"/>
          <w:b w:val="false"/>
          <w:i w:val="false"/>
          <w:color w:val="ff0000"/>
          <w:sz w:val="28"/>
        </w:rPr>
        <w:t xml:space="preserve"> қараңыз), оң жақтағы жоғарғы бұрышы жаңа редакцияда - 2012.08.24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left"/>
      </w:pPr>
      <w:r>
        <w:rPr>
          <w:rFonts w:ascii="Times New Roman"/>
          <w:b/>
          <w:i w:val="false"/>
          <w:color w:val="000000"/>
        </w:rPr>
        <w:t xml:space="preserve">  Бюджеттік жіктеу коды бойынша төлемдер тізілімі ___________</w:t>
      </w:r>
      <w:r>
        <w:br/>
      </w:r>
      <w:r>
        <w:rPr>
          <w:rFonts w:ascii="Times New Roman"/>
          <w:b/>
          <w:i w:val="false"/>
          <w:color w:val="000000"/>
        </w:rPr>
        <w:t>______ жылғы "___"____________ № _______</w:t>
      </w:r>
      <w:r>
        <w:br/>
      </w:r>
      <w:r>
        <w:rPr>
          <w:rFonts w:ascii="Times New Roman"/>
          <w:b/>
          <w:i w:val="false"/>
          <w:color w:val="000000"/>
        </w:rPr>
        <w:t>(банктің операциялық күнгі құжаттың нөмірі,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393"/>
        <w:gridCol w:w="1907"/>
        <w:gridCol w:w="1393"/>
        <w:gridCol w:w="1393"/>
        <w:gridCol w:w="1393"/>
        <w:gridCol w:w="1393"/>
        <w:gridCol w:w="2036"/>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БСН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аты-жөні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 нөмірі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Түбіртектің күні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 тізімдеме акт</w:t>
      </w:r>
      <w:r>
        <w:br/>
      </w:r>
      <w:r>
        <w:rPr>
          <w:rFonts w:ascii="Times New Roman"/>
          <w:b/>
          <w:i w:val="false"/>
          <w:color w:val="000000"/>
        </w:rPr>
        <w:t xml:space="preserve">_______________________________________________________ </w:t>
      </w:r>
      <w:r>
        <w:br/>
      </w:r>
      <w:r>
        <w:rPr>
          <w:rFonts w:ascii="Times New Roman"/>
          <w:b/>
          <w:i w:val="false"/>
          <w:color w:val="000000"/>
        </w:rPr>
        <w:t>банктің атауы</w:t>
      </w:r>
      <w:r>
        <w:br/>
      </w:r>
      <w:r>
        <w:rPr>
          <w:rFonts w:ascii="Times New Roman"/>
          <w:b/>
          <w:i w:val="false"/>
          <w:color w:val="000000"/>
        </w:rPr>
        <w:t>______ жылғы "______" ____________________</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Кассир ________________________________________________ қайта есептеу жүргізген кезде </w:t>
      </w:r>
    </w:p>
    <w:p>
      <w:pPr>
        <w:spacing w:after="0"/>
        <w:ind w:left="0"/>
        <w:jc w:val="both"/>
      </w:pPr>
      <w:r>
        <w:rPr>
          <w:rFonts w:ascii="Times New Roman"/>
          <w:b w:val="false"/>
          <w:i w:val="false"/>
          <w:color w:val="000000"/>
          <w:sz w:val="28"/>
        </w:rPr>
        <w:t>
      (тегі, аты және әкесінің аты (ол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 ұйымының атауы, жеке тұлғаның тегі, аты және</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әкесінің аты (ол болса) қайта есептеуге алынған күдікті/төлем жасамайтын ақша белгілері анықталды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ағымдағы шотының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6"/>
        <w:gridCol w:w="4901"/>
        <w:gridCol w:w="845"/>
        <w:gridCol w:w="846"/>
        <w:gridCol w:w="846"/>
        <w:gridCol w:w="1906"/>
      </w:tblGrid>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 банкноттардың (монеталардың) номиналы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жасамау белгілері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Кассир                              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Касса меңгерушісі                  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                        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алынып тасталды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          ______________________________________ </w:t>
      </w:r>
    </w:p>
    <w:p>
      <w:pPr>
        <w:spacing w:after="0"/>
        <w:ind w:left="0"/>
        <w:jc w:val="both"/>
      </w:pPr>
      <w:r>
        <w:rPr>
          <w:rFonts w:ascii="Times New Roman"/>
          <w:b w:val="false"/>
          <w:i w:val="false"/>
          <w:color w:val="000000"/>
          <w:sz w:val="28"/>
        </w:rPr>
        <w:t xml:space="preserve">
      (банктің атауы)                   (касса қызметкерінің аты-жөні)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Бір күнгі касса айналымдары және құндылықтар қалдықтары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туралы Есеп беру анықтамасы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 ____ж.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Құндылықтардың !Касса меңгерушісінен   ! Бір күнгі айналымдар      ! </w:t>
      </w:r>
    </w:p>
    <w:p>
      <w:pPr>
        <w:spacing w:after="0"/>
        <w:ind w:left="0"/>
        <w:jc w:val="both"/>
      </w:pPr>
      <w:r>
        <w:rPr>
          <w:rFonts w:ascii="Times New Roman"/>
          <w:b w:val="false"/>
          <w:i w:val="false"/>
          <w:color w:val="000000"/>
          <w:sz w:val="28"/>
        </w:rPr>
        <w:t xml:space="preserve">
      (валюта коды), !құндылықтар мына сомада!---------------------------! </w:t>
      </w:r>
    </w:p>
    <w:p>
      <w:pPr>
        <w:spacing w:after="0"/>
        <w:ind w:left="0"/>
        <w:jc w:val="both"/>
      </w:pPr>
      <w:r>
        <w:rPr>
          <w:rFonts w:ascii="Times New Roman"/>
          <w:b w:val="false"/>
          <w:i w:val="false"/>
          <w:color w:val="000000"/>
          <w:sz w:val="28"/>
        </w:rPr>
        <w:t xml:space="preserve">
      қатаң есептегі !қабылданды             !   Кіріс      !   Шығыс    ! </w:t>
      </w:r>
    </w:p>
    <w:p>
      <w:pPr>
        <w:spacing w:after="0"/>
        <w:ind w:left="0"/>
        <w:jc w:val="both"/>
      </w:pPr>
      <w:r>
        <w:rPr>
          <w:rFonts w:ascii="Times New Roman"/>
          <w:b w:val="false"/>
          <w:i w:val="false"/>
          <w:color w:val="000000"/>
          <w:sz w:val="28"/>
        </w:rPr>
        <w:t xml:space="preserve">
      бланкілердің   !                       !              !            ! </w:t>
      </w:r>
    </w:p>
    <w:p>
      <w:pPr>
        <w:spacing w:after="0"/>
        <w:ind w:left="0"/>
        <w:jc w:val="both"/>
      </w:pPr>
      <w:r>
        <w:rPr>
          <w:rFonts w:ascii="Times New Roman"/>
          <w:b w:val="false"/>
          <w:i w:val="false"/>
          <w:color w:val="000000"/>
          <w:sz w:val="28"/>
        </w:rPr>
        <w:t xml:space="preserve">
      атауы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құжат !сомасы!құжат!сомасы! </w:t>
      </w:r>
    </w:p>
    <w:p>
      <w:pPr>
        <w:spacing w:after="0"/>
        <w:ind w:left="0"/>
        <w:jc w:val="both"/>
      </w:pPr>
      <w:r>
        <w:rPr>
          <w:rFonts w:ascii="Times New Roman"/>
          <w:b w:val="false"/>
          <w:i w:val="false"/>
          <w:color w:val="000000"/>
          <w:sz w:val="28"/>
        </w:rPr>
        <w:t xml:space="preserve">
                     !                       ! саны  !      !саны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Жиынтығы:      !           !           !       !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Операциялық кассаның меңге.! Күн аяғына қалдығы ! </w:t>
      </w:r>
    </w:p>
    <w:p>
      <w:pPr>
        <w:spacing w:after="0"/>
        <w:ind w:left="0"/>
        <w:jc w:val="both"/>
      </w:pPr>
      <w:r>
        <w:rPr>
          <w:rFonts w:ascii="Times New Roman"/>
          <w:b w:val="false"/>
          <w:i w:val="false"/>
          <w:color w:val="000000"/>
          <w:sz w:val="28"/>
        </w:rPr>
        <w:t xml:space="preserve">
      рушісі мынадай сомада құн. !                    ! </w:t>
      </w:r>
    </w:p>
    <w:p>
      <w:pPr>
        <w:spacing w:after="0"/>
        <w:ind w:left="0"/>
        <w:jc w:val="both"/>
      </w:pPr>
      <w:r>
        <w:rPr>
          <w:rFonts w:ascii="Times New Roman"/>
          <w:b w:val="false"/>
          <w:i w:val="false"/>
          <w:color w:val="000000"/>
          <w:sz w:val="28"/>
        </w:rPr>
        <w:t xml:space="preserve">
      дылықтар берді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Айналымдарды тексердім ________________________ </w:t>
      </w:r>
    </w:p>
    <w:p>
      <w:pPr>
        <w:spacing w:after="0"/>
        <w:ind w:left="0"/>
        <w:jc w:val="both"/>
      </w:pPr>
      <w:r>
        <w:rPr>
          <w:rFonts w:ascii="Times New Roman"/>
          <w:b w:val="false"/>
          <w:i w:val="false"/>
          <w:color w:val="000000"/>
          <w:sz w:val="28"/>
        </w:rPr>
        <w:t xml:space="preserve">
                 (есеп беру-операция қызметкердің қолы) </w:t>
      </w:r>
    </w:p>
    <w:p>
      <w:pPr>
        <w:spacing w:after="0"/>
        <w:ind w:left="0"/>
        <w:jc w:val="both"/>
      </w:pPr>
      <w:r>
        <w:rPr>
          <w:rFonts w:ascii="Times New Roman"/>
          <w:b w:val="false"/>
          <w:i w:val="false"/>
          <w:color w:val="000000"/>
          <w:sz w:val="28"/>
        </w:rPr>
        <w:t xml:space="preserve">
      Касса қызметкері ______________ (қолы) </w:t>
      </w:r>
    </w:p>
    <w:p>
      <w:pPr>
        <w:spacing w:after="0"/>
        <w:ind w:left="0"/>
        <w:jc w:val="both"/>
      </w:pPr>
      <w:r>
        <w:rPr>
          <w:rFonts w:ascii="Times New Roman"/>
          <w:b w:val="false"/>
          <w:i w:val="false"/>
          <w:color w:val="000000"/>
          <w:sz w:val="28"/>
        </w:rPr>
        <w:t xml:space="preserve">
      Касса меңгерушісі _____________ (қолы) </w:t>
      </w:r>
    </w:p>
    <w:p>
      <w:pPr>
        <w:spacing w:after="0"/>
        <w:ind w:left="0"/>
        <w:jc w:val="both"/>
      </w:pPr>
      <w:r>
        <w:rPr>
          <w:rFonts w:ascii="Times New Roman"/>
          <w:b w:val="false"/>
          <w:i w:val="false"/>
          <w:color w:val="000000"/>
          <w:sz w:val="28"/>
        </w:rPr>
        <w:t xml:space="preserve">
      (Арнайы бөлінген касса қызметкері) </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xml:space="preserve">
             * Кассир тек қана жасалатын операцияларға сәйкес келетін </w:t>
      </w:r>
    </w:p>
    <w:p>
      <w:pPr>
        <w:spacing w:after="0"/>
        <w:ind w:left="0"/>
        <w:jc w:val="both"/>
      </w:pPr>
      <w:r>
        <w:rPr>
          <w:rFonts w:ascii="Times New Roman"/>
          <w:b w:val="false"/>
          <w:i w:val="false"/>
          <w:color w:val="000000"/>
          <w:sz w:val="28"/>
        </w:rPr>
        <w:t xml:space="preserve">
      бағандарды толтырады.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Кассир қабылдаған және өткізген ақшаны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(құндылықтарды) есепке 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КІТАБЫ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Басталды: ______________ </w:t>
      </w:r>
    </w:p>
    <w:p>
      <w:pPr>
        <w:spacing w:after="0"/>
        <w:ind w:left="0"/>
        <w:jc w:val="both"/>
      </w:pPr>
      <w:r>
        <w:rPr>
          <w:rFonts w:ascii="Times New Roman"/>
          <w:b w:val="false"/>
          <w:i w:val="false"/>
          <w:color w:val="000000"/>
          <w:sz w:val="28"/>
        </w:rPr>
        <w:t xml:space="preserve">
                                           Аяқталды: ______________  </w:t>
      </w:r>
    </w:p>
    <w:p>
      <w:pPr>
        <w:spacing w:after="0"/>
        <w:ind w:left="0"/>
        <w:jc w:val="both"/>
      </w:pPr>
      <w:r>
        <w:rPr>
          <w:rFonts w:ascii="Times New Roman"/>
          <w:b w:val="false"/>
          <w:i w:val="false"/>
          <w:color w:val="000000"/>
          <w:sz w:val="28"/>
        </w:rPr>
        <w:t xml:space="preserve">
      Жазбалар кітап беті толық біткенге дейін жазыла береді.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Кіріс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Күні!    Кімнен    !    Кіріс    !   Сомасы   !   Сомасы  !   Қолы </w:t>
      </w:r>
    </w:p>
    <w:p>
      <w:pPr>
        <w:spacing w:after="0"/>
        <w:ind w:left="0"/>
        <w:jc w:val="both"/>
      </w:pPr>
      <w:r>
        <w:rPr>
          <w:rFonts w:ascii="Times New Roman"/>
          <w:b w:val="false"/>
          <w:i w:val="false"/>
          <w:color w:val="000000"/>
          <w:sz w:val="28"/>
        </w:rPr>
        <w:t xml:space="preserve">
          ! қабылданды   ! құжаттарының!   санмен   !  жазумен  ! </w:t>
      </w:r>
    </w:p>
    <w:p>
      <w:pPr>
        <w:spacing w:after="0"/>
        <w:ind w:left="0"/>
        <w:jc w:val="both"/>
      </w:pPr>
      <w:r>
        <w:rPr>
          <w:rFonts w:ascii="Times New Roman"/>
          <w:b w:val="false"/>
          <w:i w:val="false"/>
          <w:color w:val="000000"/>
          <w:sz w:val="28"/>
        </w:rPr>
        <w:t xml:space="preserve">
          ! (кассирдің   !    саны     !            !           ! </w:t>
      </w:r>
    </w:p>
    <w:p>
      <w:pPr>
        <w:spacing w:after="0"/>
        <w:ind w:left="0"/>
        <w:jc w:val="both"/>
      </w:pPr>
      <w:r>
        <w:rPr>
          <w:rFonts w:ascii="Times New Roman"/>
          <w:b w:val="false"/>
          <w:i w:val="false"/>
          <w:color w:val="000000"/>
          <w:sz w:val="28"/>
        </w:rPr>
        <w:t xml:space="preserve">
          ! аты-жөні)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Жиынтығы бір </w:t>
      </w:r>
    </w:p>
    <w:p>
      <w:pPr>
        <w:spacing w:after="0"/>
        <w:ind w:left="0"/>
        <w:jc w:val="both"/>
      </w:pPr>
      <w:r>
        <w:rPr>
          <w:rFonts w:ascii="Times New Roman"/>
          <w:b w:val="false"/>
          <w:i w:val="false"/>
          <w:color w:val="000000"/>
          <w:sz w:val="28"/>
        </w:rPr>
        <w:t xml:space="preserve">
             күн ішінде: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Шығыс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Кімге берілді    !  Шығыс құжаттарының  ! Сомасы ! Сомасы !Қолы </w:t>
      </w:r>
    </w:p>
    <w:p>
      <w:pPr>
        <w:spacing w:after="0"/>
        <w:ind w:left="0"/>
        <w:jc w:val="both"/>
      </w:pPr>
      <w:r>
        <w:rPr>
          <w:rFonts w:ascii="Times New Roman"/>
          <w:b w:val="false"/>
          <w:i w:val="false"/>
          <w:color w:val="000000"/>
          <w:sz w:val="28"/>
        </w:rPr>
        <w:t xml:space="preserve">
      (кассирдің аты-жөні  !         саны         ! санмен ! жазумен!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xml:space="preserve">
      Жетiспей қалғаны        бумадағы банкнот         орамдағы </w:t>
      </w:r>
    </w:p>
    <w:p>
      <w:pPr>
        <w:spacing w:after="0"/>
        <w:ind w:left="0"/>
        <w:jc w:val="both"/>
      </w:pPr>
      <w:r>
        <w:rPr>
          <w:rFonts w:ascii="Times New Roman"/>
          <w:b w:val="false"/>
          <w:i w:val="false"/>
          <w:color w:val="000000"/>
          <w:sz w:val="28"/>
        </w:rPr>
        <w:t xml:space="preserve">
      артығы туралы           қаптағы металл ақша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(Жiберушiнiң атауы, БИК)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"____"_______________  ____ ж. ___________________________ </w:t>
      </w:r>
    </w:p>
    <w:p>
      <w:pPr>
        <w:spacing w:after="0"/>
        <w:ind w:left="0"/>
        <w:jc w:val="both"/>
      </w:pPr>
      <w:r>
        <w:rPr>
          <w:rFonts w:ascii="Times New Roman"/>
          <w:b w:val="false"/>
          <w:i w:val="false"/>
          <w:color w:val="000000"/>
          <w:sz w:val="28"/>
        </w:rPr>
        <w:t xml:space="preserve">
      (алушының атауы) </w:t>
      </w:r>
    </w:p>
    <w:p>
      <w:pPr>
        <w:spacing w:after="0"/>
        <w:ind w:left="0"/>
        <w:jc w:val="both"/>
      </w:pPr>
      <w:r>
        <w:rPr>
          <w:rFonts w:ascii="Times New Roman"/>
          <w:b w:val="false"/>
          <w:i w:val="false"/>
          <w:color w:val="000000"/>
          <w:sz w:val="28"/>
        </w:rPr>
        <w:t xml:space="preserve">
      кассир ___________________________________________________ </w:t>
      </w:r>
    </w:p>
    <w:p>
      <w:pPr>
        <w:spacing w:after="0"/>
        <w:ind w:left="0"/>
        <w:jc w:val="both"/>
      </w:pPr>
      <w:r>
        <w:rPr>
          <w:rFonts w:ascii="Times New Roman"/>
          <w:b w:val="false"/>
          <w:i w:val="false"/>
          <w:color w:val="000000"/>
          <w:sz w:val="28"/>
        </w:rPr>
        <w:t xml:space="preserve">
      клиент                (аты-жөнi көрсетiлсiн) </w:t>
      </w:r>
    </w:p>
    <w:p>
      <w:pPr>
        <w:spacing w:after="0"/>
        <w:ind w:left="0"/>
        <w:jc w:val="both"/>
      </w:pPr>
      <w:r>
        <w:rPr>
          <w:rFonts w:ascii="Times New Roman"/>
          <w:b w:val="false"/>
          <w:i w:val="false"/>
          <w:color w:val="000000"/>
          <w:sz w:val="28"/>
        </w:rPr>
        <w:t xml:space="preserve">
      _________________________________________________ көзiнше </w:t>
      </w:r>
    </w:p>
    <w:p>
      <w:pPr>
        <w:spacing w:after="0"/>
        <w:ind w:left="0"/>
        <w:jc w:val="both"/>
      </w:pPr>
      <w:r>
        <w:rPr>
          <w:rFonts w:ascii="Times New Roman"/>
          <w:b w:val="false"/>
          <w:i w:val="false"/>
          <w:color w:val="000000"/>
          <w:sz w:val="28"/>
        </w:rPr>
        <w:t xml:space="preserve">
      (филиал, бөлiм бастығының немесе олардың орынбасарларының, </w:t>
      </w:r>
    </w:p>
    <w:p>
      <w:pPr>
        <w:spacing w:after="0"/>
        <w:ind w:left="0"/>
        <w:jc w:val="both"/>
      </w:pPr>
      <w:r>
        <w:rPr>
          <w:rFonts w:ascii="Times New Roman"/>
          <w:b w:val="false"/>
          <w:i w:val="false"/>
          <w:color w:val="000000"/>
          <w:sz w:val="28"/>
        </w:rPr>
        <w:t xml:space="preserve">
      контролердiң, аға контролердiң, касса меңгерушiсiнiң, акт </w:t>
      </w:r>
    </w:p>
    <w:p>
      <w:pPr>
        <w:spacing w:after="0"/>
        <w:ind w:left="0"/>
        <w:jc w:val="both"/>
      </w:pPr>
      <w:r>
        <w:rPr>
          <w:rFonts w:ascii="Times New Roman"/>
          <w:b w:val="false"/>
          <w:i w:val="false"/>
          <w:color w:val="000000"/>
          <w:sz w:val="28"/>
        </w:rPr>
        <w:t xml:space="preserve">
      жасауға қатысқан кассирлердiң фамилиясы көрсетiлсiн) </w:t>
      </w:r>
    </w:p>
    <w:p>
      <w:pPr>
        <w:spacing w:after="0"/>
        <w:ind w:left="0"/>
        <w:jc w:val="both"/>
      </w:pPr>
      <w:r>
        <w:rPr>
          <w:rFonts w:ascii="Times New Roman"/>
          <w:b w:val="false"/>
          <w:i w:val="false"/>
          <w:color w:val="000000"/>
          <w:sz w:val="28"/>
        </w:rPr>
        <w:t xml:space="preserve">
      __________________ қаласында _____________________________ </w:t>
      </w:r>
    </w:p>
    <w:p>
      <w:pPr>
        <w:spacing w:after="0"/>
        <w:ind w:left="0"/>
        <w:jc w:val="both"/>
      </w:pPr>
      <w:r>
        <w:rPr>
          <w:rFonts w:ascii="Times New Roman"/>
          <w:b w:val="false"/>
          <w:i w:val="false"/>
          <w:color w:val="000000"/>
          <w:sz w:val="28"/>
        </w:rPr>
        <w:t xml:space="preserve">
      кассада, қайта санау бөлмесiнде, операция залында ашқан </w:t>
      </w:r>
    </w:p>
    <w:p>
      <w:pPr>
        <w:spacing w:after="0"/>
        <w:ind w:left="0"/>
        <w:jc w:val="both"/>
      </w:pPr>
      <w:r>
        <w:rPr>
          <w:rFonts w:ascii="Times New Roman"/>
          <w:b w:val="false"/>
          <w:i w:val="false"/>
          <w:color w:val="000000"/>
          <w:sz w:val="28"/>
        </w:rPr>
        <w:t xml:space="preserve">
      және қайта санаған кездегi </w:t>
      </w:r>
    </w:p>
    <w:p>
      <w:pPr>
        <w:spacing w:after="0"/>
        <w:ind w:left="0"/>
        <w:jc w:val="both"/>
      </w:pPr>
      <w:r>
        <w:rPr>
          <w:rFonts w:ascii="Times New Roman"/>
          <w:b w:val="false"/>
          <w:i w:val="false"/>
          <w:color w:val="000000"/>
          <w:sz w:val="28"/>
        </w:rPr>
        <w:t xml:space="preserve">
      банкноттардың   бумадағы  орауы  бүтiн  саны _____________ </w:t>
      </w:r>
    </w:p>
    <w:p>
      <w:pPr>
        <w:spacing w:after="0"/>
        <w:ind w:left="0"/>
        <w:jc w:val="both"/>
      </w:pPr>
      <w:r>
        <w:rPr>
          <w:rFonts w:ascii="Times New Roman"/>
          <w:b w:val="false"/>
          <w:i w:val="false"/>
          <w:color w:val="000000"/>
          <w:sz w:val="28"/>
        </w:rPr>
        <w:t xml:space="preserve">
      металл ақшаның  қаптағы          бұзылған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(кассирдiң фамилиясы және бригада N, клише N, пломбир N, соның </w:t>
      </w:r>
    </w:p>
    <w:p>
      <w:pPr>
        <w:spacing w:after="0"/>
        <w:ind w:left="0"/>
        <w:jc w:val="both"/>
      </w:pPr>
      <w:r>
        <w:rPr>
          <w:rFonts w:ascii="Times New Roman"/>
          <w:b w:val="false"/>
          <w:i w:val="false"/>
          <w:color w:val="000000"/>
          <w:sz w:val="28"/>
        </w:rPr>
        <w:t xml:space="preserve">
      орауында кем сома, артық сома анықталған) </w:t>
      </w:r>
    </w:p>
    <w:p>
      <w:pPr>
        <w:spacing w:after="0"/>
        <w:ind w:left="0"/>
        <w:jc w:val="both"/>
      </w:pPr>
      <w:r>
        <w:rPr>
          <w:rFonts w:ascii="Times New Roman"/>
          <w:b w:val="false"/>
          <w:i w:val="false"/>
          <w:color w:val="000000"/>
          <w:sz w:val="28"/>
        </w:rPr>
        <w:t xml:space="preserve">
      бүтiн     клишемен   бүтiн     байлауышпен </w:t>
      </w:r>
    </w:p>
    <w:p>
      <w:pPr>
        <w:spacing w:after="0"/>
        <w:ind w:left="0"/>
        <w:jc w:val="both"/>
      </w:pPr>
      <w:r>
        <w:rPr>
          <w:rFonts w:ascii="Times New Roman"/>
          <w:b w:val="false"/>
          <w:i w:val="false"/>
          <w:color w:val="000000"/>
          <w:sz w:val="28"/>
        </w:rPr>
        <w:t xml:space="preserve">
      бұзылған  пломбамен  бұзылған  бандеролмен </w:t>
      </w:r>
    </w:p>
    <w:p>
      <w:pPr>
        <w:spacing w:after="0"/>
        <w:ind w:left="0"/>
        <w:jc w:val="both"/>
      </w:pPr>
      <w:r>
        <w:rPr>
          <w:rFonts w:ascii="Times New Roman"/>
          <w:b w:val="false"/>
          <w:i w:val="false"/>
          <w:color w:val="000000"/>
          <w:sz w:val="28"/>
        </w:rPr>
        <w:t xml:space="preserve">
      құны ___________ банкноттардың ______________ сомаға жетпей қалған </w:t>
      </w:r>
    </w:p>
    <w:p>
      <w:pPr>
        <w:spacing w:after="0"/>
        <w:ind w:left="0"/>
        <w:jc w:val="both"/>
      </w:pPr>
      <w:r>
        <w:rPr>
          <w:rFonts w:ascii="Times New Roman"/>
          <w:b w:val="false"/>
          <w:i w:val="false"/>
          <w:color w:val="000000"/>
          <w:sz w:val="28"/>
        </w:rPr>
        <w:t xml:space="preserve">
                       металл ақшаның               артылып қалған </w:t>
      </w:r>
    </w:p>
    <w:p>
      <w:pPr>
        <w:spacing w:after="0"/>
        <w:ind w:left="0"/>
        <w:jc w:val="both"/>
      </w:pPr>
      <w:r>
        <w:rPr>
          <w:rFonts w:ascii="Times New Roman"/>
          <w:b w:val="false"/>
          <w:i w:val="false"/>
          <w:color w:val="000000"/>
          <w:sz w:val="28"/>
        </w:rPr>
        <w:t xml:space="preserve">
      ________________ жөнiнде жасалды.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______ түптен тұратын аталған буманы       ,оның iшiнде ______ түпте </w:t>
      </w:r>
    </w:p>
    <w:p>
      <w:pPr>
        <w:spacing w:after="0"/>
        <w:ind w:left="0"/>
        <w:jc w:val="both"/>
      </w:pPr>
      <w:r>
        <w:rPr>
          <w:rFonts w:ascii="Times New Roman"/>
          <w:b w:val="false"/>
          <w:i w:val="false"/>
          <w:color w:val="000000"/>
          <w:sz w:val="28"/>
        </w:rPr>
        <w:t xml:space="preserve">
      қаптағы металл ақшаны </w:t>
      </w:r>
    </w:p>
    <w:p>
      <w:pPr>
        <w:spacing w:after="0"/>
        <w:ind w:left="0"/>
        <w:jc w:val="both"/>
      </w:pPr>
      <w:r>
        <w:rPr>
          <w:rFonts w:ascii="Times New Roman"/>
          <w:b w:val="false"/>
          <w:i w:val="false"/>
          <w:color w:val="000000"/>
          <w:sz w:val="28"/>
        </w:rPr>
        <w:t xml:space="preserve">
      банкнот      жетпей қалған, _________________________________________ </w:t>
      </w:r>
    </w:p>
    <w:p>
      <w:pPr>
        <w:spacing w:after="0"/>
        <w:ind w:left="0"/>
        <w:jc w:val="both"/>
      </w:pPr>
      <w:r>
        <w:rPr>
          <w:rFonts w:ascii="Times New Roman"/>
          <w:b w:val="false"/>
          <w:i w:val="false"/>
          <w:color w:val="000000"/>
          <w:sz w:val="28"/>
        </w:rPr>
        <w:t xml:space="preserve">
      металл ақша  артылып қалған     (қайта санаған кассирдiң фамилиясы) </w:t>
      </w:r>
    </w:p>
    <w:p>
      <w:pPr>
        <w:spacing w:after="0"/>
        <w:ind w:left="0"/>
        <w:jc w:val="both"/>
      </w:pPr>
      <w:r>
        <w:rPr>
          <w:rFonts w:ascii="Times New Roman"/>
          <w:b w:val="false"/>
          <w:i w:val="false"/>
          <w:color w:val="000000"/>
          <w:sz w:val="28"/>
        </w:rPr>
        <w:t xml:space="preserve">
      _____________________________________________________________ көзiнше </w:t>
      </w:r>
    </w:p>
    <w:p>
      <w:pPr>
        <w:spacing w:after="0"/>
        <w:ind w:left="0"/>
        <w:jc w:val="both"/>
      </w:pPr>
      <w:r>
        <w:rPr>
          <w:rFonts w:ascii="Times New Roman"/>
          <w:b w:val="false"/>
          <w:i w:val="false"/>
          <w:color w:val="000000"/>
          <w:sz w:val="28"/>
        </w:rPr>
        <w:t xml:space="preserve">
      (лауазымы, фамилиясы, инициалы) </w:t>
      </w:r>
    </w:p>
    <w:p>
      <w:pPr>
        <w:spacing w:after="0"/>
        <w:ind w:left="0"/>
        <w:jc w:val="both"/>
      </w:pPr>
      <w:r>
        <w:rPr>
          <w:rFonts w:ascii="Times New Roman"/>
          <w:b w:val="false"/>
          <w:i w:val="false"/>
          <w:color w:val="000000"/>
          <w:sz w:val="28"/>
        </w:rPr>
        <w:t xml:space="preserve">
      екiншi рет қайта санады. </w:t>
      </w:r>
    </w:p>
    <w:p>
      <w:pPr>
        <w:spacing w:after="0"/>
        <w:ind w:left="0"/>
        <w:jc w:val="both"/>
      </w:pPr>
      <w:r>
        <w:rPr>
          <w:rFonts w:ascii="Times New Roman"/>
          <w:b w:val="false"/>
          <w:i w:val="false"/>
          <w:color w:val="000000"/>
          <w:sz w:val="28"/>
        </w:rPr>
        <w:t xml:space="preserve">
      Санаған кезде ___________________________ сома кем болғаны/артық </w:t>
      </w:r>
    </w:p>
    <w:p>
      <w:pPr>
        <w:spacing w:after="0"/>
        <w:ind w:left="0"/>
        <w:jc w:val="both"/>
      </w:pPr>
      <w:r>
        <w:rPr>
          <w:rFonts w:ascii="Times New Roman"/>
          <w:b w:val="false"/>
          <w:i w:val="false"/>
          <w:color w:val="000000"/>
          <w:sz w:val="28"/>
        </w:rPr>
        <w:t xml:space="preserve">
      болғаны  расталды. </w:t>
      </w:r>
    </w:p>
    <w:p>
      <w:pPr>
        <w:spacing w:after="0"/>
        <w:ind w:left="0"/>
        <w:jc w:val="both"/>
      </w:pPr>
      <w:r>
        <w:rPr>
          <w:rFonts w:ascii="Times New Roman"/>
          <w:b w:val="false"/>
          <w:i w:val="false"/>
          <w:color w:val="000000"/>
          <w:sz w:val="28"/>
        </w:rPr>
        <w:t xml:space="preserve">
      Осы актiге мыналар қоса берiлдi: </w:t>
      </w:r>
    </w:p>
    <w:p>
      <w:pPr>
        <w:spacing w:after="0"/>
        <w:ind w:left="0"/>
        <w:jc w:val="both"/>
      </w:pPr>
      <w:r>
        <w:rPr>
          <w:rFonts w:ascii="Times New Roman"/>
          <w:b w:val="false"/>
          <w:i w:val="false"/>
          <w:color w:val="000000"/>
          <w:sz w:val="28"/>
        </w:rPr>
        <w:t xml:space="preserve">
      буманың үстiңгi және астыңғы жапсырмасы, пломбасы бар жiп, түптердiң </w:t>
      </w:r>
    </w:p>
    <w:p>
      <w:pPr>
        <w:spacing w:after="0"/>
        <w:ind w:left="0"/>
        <w:jc w:val="both"/>
      </w:pPr>
      <w:r>
        <w:rPr>
          <w:rFonts w:ascii="Times New Roman"/>
          <w:b w:val="false"/>
          <w:i w:val="false"/>
          <w:color w:val="000000"/>
          <w:sz w:val="28"/>
        </w:rPr>
        <w:t xml:space="preserve">
      орауыштары немесе бандеролi, клишесi бар полиэтилен пакетi, пломбасы </w:t>
      </w:r>
    </w:p>
    <w:p>
      <w:pPr>
        <w:spacing w:after="0"/>
        <w:ind w:left="0"/>
        <w:jc w:val="both"/>
      </w:pPr>
      <w:r>
        <w:rPr>
          <w:rFonts w:ascii="Times New Roman"/>
          <w:b w:val="false"/>
          <w:i w:val="false"/>
          <w:color w:val="000000"/>
          <w:sz w:val="28"/>
        </w:rPr>
        <w:t xml:space="preserve">
      бар жiп және iшiне металл ақша салынған қаптың этикеткасы, соның </w:t>
      </w:r>
    </w:p>
    <w:p>
      <w:pPr>
        <w:spacing w:after="0"/>
        <w:ind w:left="0"/>
        <w:jc w:val="both"/>
      </w:pPr>
      <w:r>
        <w:rPr>
          <w:rFonts w:ascii="Times New Roman"/>
          <w:b w:val="false"/>
          <w:i w:val="false"/>
          <w:color w:val="000000"/>
          <w:sz w:val="28"/>
        </w:rPr>
        <w:t xml:space="preserve">
      iшiнде кем болғаны/артық болғаны анықталды. Қайта санаған және қайта </w:t>
      </w:r>
    </w:p>
    <w:p>
      <w:pPr>
        <w:spacing w:after="0"/>
        <w:ind w:left="0"/>
        <w:jc w:val="both"/>
      </w:pPr>
      <w:r>
        <w:rPr>
          <w:rFonts w:ascii="Times New Roman"/>
          <w:b w:val="false"/>
          <w:i w:val="false"/>
          <w:color w:val="000000"/>
          <w:sz w:val="28"/>
        </w:rPr>
        <w:t xml:space="preserve">
      санауға қатысқан адамдардың қолы (аты-жөнi):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1. Акт жасаған кезде керексiз деректемелер сызылады (жетпей қалғанда </w:t>
      </w:r>
    </w:p>
    <w:p>
      <w:pPr>
        <w:spacing w:after="0"/>
        <w:ind w:left="0"/>
        <w:jc w:val="both"/>
      </w:pPr>
      <w:r>
        <w:rPr>
          <w:rFonts w:ascii="Times New Roman"/>
          <w:b w:val="false"/>
          <w:i w:val="false"/>
          <w:color w:val="000000"/>
          <w:sz w:val="28"/>
        </w:rPr>
        <w:t xml:space="preserve">
      артығы сызылады, банкнот жетпей қалғанда немесе артылып қалғанда, </w:t>
      </w:r>
    </w:p>
    <w:p>
      <w:pPr>
        <w:spacing w:after="0"/>
        <w:ind w:left="0"/>
        <w:jc w:val="both"/>
      </w:pPr>
      <w:r>
        <w:rPr>
          <w:rFonts w:ascii="Times New Roman"/>
          <w:b w:val="false"/>
          <w:i w:val="false"/>
          <w:color w:val="000000"/>
          <w:sz w:val="28"/>
        </w:rPr>
        <w:t xml:space="preserve">
      металл ақшаға қатысты деректемелер сызылады).  </w:t>
      </w:r>
    </w:p>
    <w:p>
      <w:pPr>
        <w:spacing w:after="0"/>
        <w:ind w:left="0"/>
        <w:jc w:val="both"/>
      </w:pPr>
      <w:r>
        <w:rPr>
          <w:rFonts w:ascii="Times New Roman"/>
          <w:b w:val="false"/>
          <w:i w:val="false"/>
          <w:color w:val="000000"/>
          <w:sz w:val="28"/>
        </w:rPr>
        <w:t xml:space="preserve">
      2. Банкноттарды қайта санағанда актiге бандероль немесе бумадағы </w:t>
      </w:r>
    </w:p>
    <w:p>
      <w:pPr>
        <w:spacing w:after="0"/>
        <w:ind w:left="0"/>
        <w:jc w:val="both"/>
      </w:pPr>
      <w:r>
        <w:rPr>
          <w:rFonts w:ascii="Times New Roman"/>
          <w:b w:val="false"/>
          <w:i w:val="false"/>
          <w:color w:val="000000"/>
          <w:sz w:val="28"/>
        </w:rPr>
        <w:t xml:space="preserve">
      барлық түптердiң байлауыштары қоса берiледi. </w:t>
      </w:r>
    </w:p>
    <w:p>
      <w:pPr>
        <w:spacing w:after="0"/>
        <w:ind w:left="0"/>
        <w:jc w:val="both"/>
      </w:pPr>
      <w:r>
        <w:rPr>
          <w:rFonts w:ascii="Times New Roman"/>
          <w:b w:val="false"/>
          <w:i w:val="false"/>
          <w:color w:val="000000"/>
          <w:sz w:val="28"/>
        </w:rPr>
        <w:t xml:space="preserve">
      3. Кем сома анықталған түптердiң актiге қоса берiлетiн бандерольдары </w:t>
      </w:r>
    </w:p>
    <w:p>
      <w:pPr>
        <w:spacing w:after="0"/>
        <w:ind w:left="0"/>
        <w:jc w:val="both"/>
      </w:pPr>
      <w:r>
        <w:rPr>
          <w:rFonts w:ascii="Times New Roman"/>
          <w:b w:val="false"/>
          <w:i w:val="false"/>
          <w:color w:val="000000"/>
          <w:sz w:val="28"/>
        </w:rPr>
        <w:t xml:space="preserve">
      жыртылуы мүмкiн, бiрақ мұндай бандерольдердi барлық фрагменттерi қоса </w:t>
      </w:r>
    </w:p>
    <w:p>
      <w:pPr>
        <w:spacing w:after="0"/>
        <w:ind w:left="0"/>
        <w:jc w:val="both"/>
      </w:pPr>
      <w:r>
        <w:rPr>
          <w:rFonts w:ascii="Times New Roman"/>
          <w:b w:val="false"/>
          <w:i w:val="false"/>
          <w:color w:val="000000"/>
          <w:sz w:val="28"/>
        </w:rPr>
        <w:t xml:space="preserve">
      берiлуге және толық көлемi мен банктiң деректемелерiн сақтауға тиiс.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Алып тасталды – ҚР Ұлттық Банкі Басқармасының 12.12.2005 </w:t>
      </w:r>
      <w:r>
        <w:rPr>
          <w:rFonts w:ascii="Times New Roman"/>
          <w:b w:val="false"/>
          <w:i w:val="false"/>
          <w:color w:val="ff0000"/>
          <w:sz w:val="28"/>
        </w:rPr>
        <w:t>N 156</w:t>
      </w:r>
      <w:r>
        <w:rPr>
          <w:rFonts w:ascii="Times New Roman"/>
          <w:b w:val="false"/>
          <w:i w:val="false"/>
          <w:color w:val="ff0000"/>
          <w:sz w:val="28"/>
        </w:rPr>
        <w:t xml:space="preserve"> (Қазақстан Республикасының Әділет министрлігінде мемлекеттік тіркелген күннен бастап он төрт күн өткеннен кейін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1" w:id="290"/>
    <w:p>
      <w:pPr>
        <w:spacing w:after="0"/>
        <w:ind w:left="0"/>
        <w:jc w:val="both"/>
      </w:pPr>
      <w:r>
        <w:rPr>
          <w:rFonts w:ascii="Times New Roman"/>
          <w:b w:val="false"/>
          <w:i w:val="false"/>
          <w:color w:val="000000"/>
          <w:sz w:val="28"/>
        </w:rPr>
        <w:t xml:space="preserve">
                                           Қазақстан Республикасының </w:t>
      </w:r>
    </w:p>
    <w:bookmarkEnd w:id="290"/>
    <w:p>
      <w:pPr>
        <w:spacing w:after="0"/>
        <w:ind w:left="0"/>
        <w:jc w:val="both"/>
      </w:pPr>
      <w:r>
        <w:rPr>
          <w:rFonts w:ascii="Times New Roman"/>
          <w:b w:val="false"/>
          <w:i w:val="false"/>
          <w:color w:val="000000"/>
          <w:sz w:val="28"/>
        </w:rPr>
        <w:t xml:space="preserve">
                                          Ұлттық Банкi Басқармасының </w:t>
      </w:r>
    </w:p>
    <w:p>
      <w:pPr>
        <w:spacing w:after="0"/>
        <w:ind w:left="0"/>
        <w:jc w:val="both"/>
      </w:pPr>
      <w:r>
        <w:rPr>
          <w:rFonts w:ascii="Times New Roman"/>
          <w:b w:val="false"/>
          <w:i w:val="false"/>
          <w:color w:val="000000"/>
          <w:sz w:val="28"/>
        </w:rPr>
        <w:t xml:space="preserve">
                                           2001 жылғы 3 наурыздағы </w:t>
      </w:r>
    </w:p>
    <w:p>
      <w:pPr>
        <w:spacing w:after="0"/>
        <w:ind w:left="0"/>
        <w:jc w:val="both"/>
      </w:pPr>
      <w:r>
        <w:rPr>
          <w:rFonts w:ascii="Times New Roman"/>
          <w:b w:val="false"/>
          <w:i w:val="false"/>
          <w:color w:val="000000"/>
          <w:sz w:val="28"/>
        </w:rPr>
        <w:t xml:space="preserve">
                                          N 58 қаулысымен бекiтiлген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екiншi деңгейдегi банктерiнде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түрлерiн жүзеге </w:t>
      </w:r>
    </w:p>
    <w:p>
      <w:pPr>
        <w:spacing w:after="0"/>
        <w:ind w:left="0"/>
        <w:jc w:val="both"/>
      </w:pPr>
      <w:r>
        <w:rPr>
          <w:rFonts w:ascii="Times New Roman"/>
          <w:b w:val="false"/>
          <w:i w:val="false"/>
          <w:color w:val="000000"/>
          <w:sz w:val="28"/>
        </w:rPr>
        <w:t xml:space="preserve">
                                            асыратын ұйымдарда касса, </w:t>
      </w:r>
    </w:p>
    <w:p>
      <w:pPr>
        <w:spacing w:after="0"/>
        <w:ind w:left="0"/>
        <w:jc w:val="both"/>
      </w:pPr>
      <w:r>
        <w:rPr>
          <w:rFonts w:ascii="Times New Roman"/>
          <w:b w:val="false"/>
          <w:i w:val="false"/>
          <w:color w:val="000000"/>
          <w:sz w:val="28"/>
        </w:rPr>
        <w:t xml:space="preserve">
                                             сейф операцияларын және </w:t>
      </w:r>
    </w:p>
    <w:p>
      <w:pPr>
        <w:spacing w:after="0"/>
        <w:ind w:left="0"/>
        <w:jc w:val="both"/>
      </w:pPr>
      <w:r>
        <w:rPr>
          <w:rFonts w:ascii="Times New Roman"/>
          <w:b w:val="false"/>
          <w:i w:val="false"/>
          <w:color w:val="000000"/>
          <w:sz w:val="28"/>
        </w:rPr>
        <w:t xml:space="preserve">
                                          банкноталарды, монеталарды және </w:t>
      </w:r>
    </w:p>
    <w:p>
      <w:pPr>
        <w:spacing w:after="0"/>
        <w:ind w:left="0"/>
        <w:jc w:val="both"/>
      </w:pPr>
      <w:r>
        <w:rPr>
          <w:rFonts w:ascii="Times New Roman"/>
          <w:b w:val="false"/>
          <w:i w:val="false"/>
          <w:color w:val="000000"/>
          <w:sz w:val="28"/>
        </w:rPr>
        <w:t xml:space="preserve">
                                            құндылықтарды инкассациялау </w:t>
      </w:r>
    </w:p>
    <w:p>
      <w:pPr>
        <w:spacing w:after="0"/>
        <w:ind w:left="0"/>
        <w:jc w:val="both"/>
      </w:pPr>
      <w:r>
        <w:rPr>
          <w:rFonts w:ascii="Times New Roman"/>
          <w:b w:val="false"/>
          <w:i w:val="false"/>
          <w:color w:val="000000"/>
          <w:sz w:val="28"/>
        </w:rPr>
        <w:t xml:space="preserve">
                                               операцияларын жүргiзу </w:t>
      </w:r>
    </w:p>
    <w:p>
      <w:pPr>
        <w:spacing w:after="0"/>
        <w:ind w:left="0"/>
        <w:jc w:val="both"/>
      </w:pPr>
      <w:r>
        <w:rPr>
          <w:rFonts w:ascii="Times New Roman"/>
          <w:b w:val="false"/>
          <w:i w:val="false"/>
          <w:color w:val="000000"/>
          <w:sz w:val="28"/>
        </w:rPr>
        <w:t xml:space="preserve">
                                               Ережесiне 9 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9-қосымша алынып тасталды - ҚР Ұлттық Банкі Басқармасының 2008.11.28 </w:t>
      </w:r>
      <w:r>
        <w:rPr>
          <w:rFonts w:ascii="Times New Roman"/>
          <w:b w:val="false"/>
          <w:i w:val="false"/>
          <w:color w:val="000000"/>
          <w:sz w:val="28"/>
        </w:rPr>
        <w:t xml:space="preserve">N 94 </w:t>
      </w:r>
      <w:r>
        <w:rPr>
          <w:rFonts w:ascii="Times New Roman"/>
          <w:b w:val="false"/>
          <w:i w:val="false"/>
          <w:color w:val="ff0000"/>
          <w:sz w:val="28"/>
        </w:rPr>
        <w:t>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 жаңа редакцияда жазылды, өзгерту енгізілді - ҚР Ұлттық Банкі Басқармасының 2005 жылғы 12 желтоқсандағы </w:t>
      </w:r>
      <w:r>
        <w:rPr>
          <w:rFonts w:ascii="Times New Roman"/>
          <w:b w:val="false"/>
          <w:i w:val="false"/>
          <w:color w:val="ff0000"/>
          <w:sz w:val="28"/>
        </w:rPr>
        <w:t>N 156</w:t>
      </w:r>
      <w:r>
        <w:rPr>
          <w:rFonts w:ascii="Times New Roman"/>
          <w:b w:val="false"/>
          <w:i w:val="false"/>
          <w:color w:val="ff0000"/>
          <w:sz w:val="28"/>
        </w:rPr>
        <w:t xml:space="preserve">, 2008.11.28 </w:t>
      </w:r>
      <w:r>
        <w:rPr>
          <w:rFonts w:ascii="Times New Roman"/>
          <w:b w:val="false"/>
          <w:i w:val="false"/>
          <w:color w:val="ff0000"/>
          <w:sz w:val="28"/>
        </w:rPr>
        <w:t>N 94</w:t>
      </w:r>
      <w:r>
        <w:rPr>
          <w:rFonts w:ascii="Times New Roman"/>
          <w:b w:val="false"/>
          <w:i w:val="false"/>
          <w:color w:val="ff0000"/>
          <w:sz w:val="28"/>
        </w:rPr>
        <w:t xml:space="preserve">, оң жақтағы жоғарғы бұрышы жаңа редакцияда - 2012.08.24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Қаулыларымен.</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(банктiң атауы) </w:t>
      </w:r>
    </w:p>
    <w:p>
      <w:pPr>
        <w:spacing w:after="0"/>
        <w:ind w:left="0"/>
        <w:jc w:val="both"/>
      </w:pPr>
      <w:r>
        <w:rPr>
          <w:rFonts w:ascii="Times New Roman"/>
          <w:b w:val="false"/>
          <w:i w:val="false"/>
          <w:color w:val="000000"/>
          <w:sz w:val="28"/>
        </w:rPr>
        <w:t xml:space="preserve">
      Операция кассасының қолма-қол ақшасын және ұлттық </w:t>
      </w:r>
    </w:p>
    <w:p>
      <w:pPr>
        <w:spacing w:after="0"/>
        <w:ind w:left="0"/>
        <w:jc w:val="both"/>
      </w:pPr>
      <w:r>
        <w:rPr>
          <w:rFonts w:ascii="Times New Roman"/>
          <w:b w:val="false"/>
          <w:i w:val="false"/>
          <w:color w:val="000000"/>
          <w:sz w:val="28"/>
        </w:rPr>
        <w:t xml:space="preserve">
      валютадағы басқа да құндылықтарды есепке алу </w:t>
      </w:r>
    </w:p>
    <w:p>
      <w:pPr>
        <w:spacing w:after="0"/>
        <w:ind w:left="0"/>
        <w:jc w:val="both"/>
      </w:pPr>
      <w:r>
        <w:rPr>
          <w:rFonts w:ascii="Times New Roman"/>
          <w:b w:val="false"/>
          <w:i w:val="false"/>
          <w:color w:val="000000"/>
          <w:sz w:val="28"/>
        </w:rPr>
        <w:t xml:space="preserve">
      КIТАБЫ </w:t>
      </w:r>
    </w:p>
    <w:p>
      <w:pPr>
        <w:spacing w:after="0"/>
        <w:ind w:left="0"/>
        <w:jc w:val="both"/>
      </w:pPr>
      <w:r>
        <w:rPr>
          <w:rFonts w:ascii="Times New Roman"/>
          <w:b w:val="false"/>
          <w:i w:val="false"/>
          <w:color w:val="000000"/>
          <w:sz w:val="28"/>
        </w:rPr>
        <w:t xml:space="preserve">
      "______"___________________ ж. басталды </w:t>
      </w:r>
    </w:p>
    <w:p>
      <w:pPr>
        <w:spacing w:after="0"/>
        <w:ind w:left="0"/>
        <w:jc w:val="both"/>
      </w:pPr>
      <w:r>
        <w:rPr>
          <w:rFonts w:ascii="Times New Roman"/>
          <w:b w:val="false"/>
          <w:i w:val="false"/>
          <w:color w:val="000000"/>
          <w:sz w:val="28"/>
        </w:rPr>
        <w:t xml:space="preserve">
      "______"___________________ ж. аяқталды </w:t>
      </w:r>
    </w:p>
    <w:p>
      <w:pPr>
        <w:spacing w:after="0"/>
        <w:ind w:left="0"/>
        <w:jc w:val="both"/>
      </w:pPr>
      <w:r>
        <w:rPr>
          <w:rFonts w:ascii="Times New Roman"/>
          <w:b w:val="false"/>
          <w:i w:val="false"/>
          <w:color w:val="000000"/>
          <w:sz w:val="28"/>
        </w:rPr>
        <w:t xml:space="preserve">
      Осы кітаптағы жазбалар кiтапты толық пайдаланғанға дейiн жүргізіледі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535"/>
        <w:gridCol w:w="1069"/>
        <w:gridCol w:w="1963"/>
        <w:gridCol w:w="954"/>
        <w:gridCol w:w="1747"/>
        <w:gridCol w:w="954"/>
        <w:gridCol w:w="1751"/>
        <w:gridCol w:w="1070"/>
        <w:gridCol w:w="1965"/>
      </w:tblGrid>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w:t>
            </w:r>
            <w:r>
              <w:br/>
            </w:r>
            <w:r>
              <w:rPr>
                <w:rFonts w:ascii="Times New Roman"/>
                <w:b w:val="false"/>
                <w:i w:val="false"/>
                <w:color w:val="000000"/>
                <w:sz w:val="20"/>
              </w:rPr>
              <w:t>
нөмірі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r>
              <w:br/>
            </w:r>
            <w:r>
              <w:rPr>
                <w:rFonts w:ascii="Times New Roman"/>
                <w:b w:val="false"/>
                <w:i w:val="false"/>
                <w:color w:val="000000"/>
                <w:sz w:val="20"/>
              </w:rPr>
              <w:t>
валю-</w:t>
            </w:r>
            <w:r>
              <w:br/>
            </w:r>
            <w:r>
              <w:rPr>
                <w:rFonts w:ascii="Times New Roman"/>
                <w:b w:val="false"/>
                <w:i w:val="false"/>
                <w:color w:val="000000"/>
                <w:sz w:val="20"/>
              </w:rPr>
              <w:t>
тамен</w:t>
            </w:r>
            <w:r>
              <w:br/>
            </w:r>
            <w:r>
              <w:rPr>
                <w:rFonts w:ascii="Times New Roman"/>
                <w:b w:val="false"/>
                <w:i w:val="false"/>
                <w:color w:val="000000"/>
                <w:sz w:val="20"/>
              </w:rPr>
              <w:t>
қолма-</w:t>
            </w:r>
            <w:r>
              <w:br/>
            </w:r>
            <w:r>
              <w:rPr>
                <w:rFonts w:ascii="Times New Roman"/>
                <w:b w:val="false"/>
                <w:i w:val="false"/>
                <w:color w:val="000000"/>
                <w:sz w:val="20"/>
              </w:rPr>
              <w:t>
қол</w:t>
            </w:r>
            <w:r>
              <w:br/>
            </w:r>
            <w:r>
              <w:rPr>
                <w:rFonts w:ascii="Times New Roman"/>
                <w:b w:val="false"/>
                <w:i w:val="false"/>
                <w:color w:val="000000"/>
                <w:sz w:val="20"/>
              </w:rPr>
              <w:t>
ақша</w:t>
            </w:r>
            <w:r>
              <w:br/>
            </w:r>
            <w:r>
              <w:rPr>
                <w:rFonts w:ascii="Times New Roman"/>
                <w:b w:val="false"/>
                <w:i w:val="false"/>
                <w:color w:val="000000"/>
                <w:sz w:val="20"/>
              </w:rPr>
              <w:t>
және</w:t>
            </w:r>
            <w:r>
              <w:br/>
            </w:r>
            <w:r>
              <w:rPr>
                <w:rFonts w:ascii="Times New Roman"/>
                <w:b w:val="false"/>
                <w:i w:val="false"/>
                <w:color w:val="000000"/>
                <w:sz w:val="20"/>
              </w:rPr>
              <w:t>
басқа да</w:t>
            </w:r>
            <w:r>
              <w:br/>
            </w:r>
            <w:r>
              <w:rPr>
                <w:rFonts w:ascii="Times New Roman"/>
                <w:b w:val="false"/>
                <w:i w:val="false"/>
                <w:color w:val="000000"/>
                <w:sz w:val="20"/>
              </w:rPr>
              <w:t>
құнды-</w:t>
            </w:r>
            <w:r>
              <w:br/>
            </w:r>
            <w:r>
              <w:rPr>
                <w:rFonts w:ascii="Times New Roman"/>
                <w:b w:val="false"/>
                <w:i w:val="false"/>
                <w:color w:val="000000"/>
                <w:sz w:val="20"/>
              </w:rPr>
              <w:t>
лықтар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қозғалысы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200___ жылғы</w:t>
            </w:r>
            <w:r>
              <w:br/>
            </w:r>
            <w:r>
              <w:rPr>
                <w:rFonts w:ascii="Times New Roman"/>
                <w:b w:val="false"/>
                <w:i w:val="false"/>
                <w:color w:val="000000"/>
                <w:sz w:val="20"/>
              </w:rPr>
              <w:t>
_______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200___ жылғы_______ айналымдар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200___ жылғы</w:t>
            </w:r>
            <w:r>
              <w:br/>
            </w:r>
            <w:r>
              <w:rPr>
                <w:rFonts w:ascii="Times New Roman"/>
                <w:b w:val="false"/>
                <w:i w:val="false"/>
                <w:color w:val="000000"/>
                <w:sz w:val="20"/>
              </w:rPr>
              <w:t>
_______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br/>
            </w:r>
            <w:r>
              <w:rPr>
                <w:rFonts w:ascii="Times New Roman"/>
                <w:b w:val="false"/>
                <w:i w:val="false"/>
                <w:color w:val="000000"/>
                <w:sz w:val="20"/>
              </w:rPr>
              <w:t>
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br/>
            </w:r>
            <w:r>
              <w:rPr>
                <w:rFonts w:ascii="Times New Roman"/>
                <w:b w:val="false"/>
                <w:i w:val="false"/>
                <w:color w:val="000000"/>
                <w:sz w:val="20"/>
              </w:rPr>
              <w:t>
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br/>
            </w:r>
            <w:r>
              <w:rPr>
                <w:rFonts w:ascii="Times New Roman"/>
                <w:b w:val="false"/>
                <w:i w:val="false"/>
                <w:color w:val="000000"/>
                <w:sz w:val="20"/>
              </w:rPr>
              <w:t>
масы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br/>
            </w:r>
            <w:r>
              <w:rPr>
                <w:rFonts w:ascii="Times New Roman"/>
                <w:b w:val="false"/>
                <w:i w:val="false"/>
                <w:color w:val="000000"/>
                <w:sz w:val="20"/>
              </w:rPr>
              <w:t>
масы</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Бір күнгі касса айналымы туралы </w:t>
      </w:r>
    </w:p>
    <w:p>
      <w:pPr>
        <w:spacing w:after="0"/>
        <w:ind w:left="0"/>
        <w:jc w:val="both"/>
      </w:pPr>
      <w:r>
        <w:rPr>
          <w:rFonts w:ascii="Times New Roman"/>
          <w:b w:val="false"/>
          <w:i w:val="false"/>
          <w:color w:val="000000"/>
          <w:sz w:val="28"/>
        </w:rPr>
        <w:t xml:space="preserve">
      ЖИЫНТЫҚ АНЫҚТАМА </w:t>
      </w:r>
    </w:p>
    <w:p>
      <w:pPr>
        <w:spacing w:after="0"/>
        <w:ind w:left="0"/>
        <w:jc w:val="both"/>
      </w:pPr>
      <w:r>
        <w:rPr>
          <w:rFonts w:ascii="Times New Roman"/>
          <w:b w:val="false"/>
          <w:i w:val="false"/>
          <w:color w:val="000000"/>
          <w:sz w:val="28"/>
        </w:rPr>
        <w:t xml:space="preserve">
      "___"__________________ ж.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құндылықтардың    !Ва.!Күн ба.!       Бір күнгі айналымдар      ! </w:t>
      </w:r>
    </w:p>
    <w:p>
      <w:pPr>
        <w:spacing w:after="0"/>
        <w:ind w:left="0"/>
        <w:jc w:val="both"/>
      </w:pPr>
      <w:r>
        <w:rPr>
          <w:rFonts w:ascii="Times New Roman"/>
          <w:b w:val="false"/>
          <w:i w:val="false"/>
          <w:color w:val="000000"/>
          <w:sz w:val="28"/>
        </w:rPr>
        <w:t xml:space="preserve">
      (валюта коды), қатаң!лю.!сындағы!---------------------------------! </w:t>
      </w:r>
    </w:p>
    <w:p>
      <w:pPr>
        <w:spacing w:after="0"/>
        <w:ind w:left="0"/>
        <w:jc w:val="both"/>
      </w:pPr>
      <w:r>
        <w:rPr>
          <w:rFonts w:ascii="Times New Roman"/>
          <w:b w:val="false"/>
          <w:i w:val="false"/>
          <w:color w:val="000000"/>
          <w:sz w:val="28"/>
        </w:rPr>
        <w:t xml:space="preserve">
      есептегі бланктердің!та !қалдығы!    Кіріс       !      Шығыс     ! </w:t>
      </w:r>
    </w:p>
    <w:p>
      <w:pPr>
        <w:spacing w:after="0"/>
        <w:ind w:left="0"/>
        <w:jc w:val="both"/>
      </w:pPr>
      <w:r>
        <w:rPr>
          <w:rFonts w:ascii="Times New Roman"/>
          <w:b w:val="false"/>
          <w:i w:val="false"/>
          <w:color w:val="000000"/>
          <w:sz w:val="28"/>
        </w:rPr>
        <w:t xml:space="preserve">
      атауы               !ко.!       !----------------!----------------! </w:t>
      </w:r>
    </w:p>
    <w:p>
      <w:pPr>
        <w:spacing w:after="0"/>
        <w:ind w:left="0"/>
        <w:jc w:val="both"/>
      </w:pPr>
      <w:r>
        <w:rPr>
          <w:rFonts w:ascii="Times New Roman"/>
          <w:b w:val="false"/>
          <w:i w:val="false"/>
          <w:color w:val="000000"/>
          <w:sz w:val="28"/>
        </w:rPr>
        <w:t xml:space="preserve">
                          !ды !       !құжаттар.!сомасы!құжаттар.!сомасы! </w:t>
      </w:r>
    </w:p>
    <w:p>
      <w:pPr>
        <w:spacing w:after="0"/>
        <w:ind w:left="0"/>
        <w:jc w:val="both"/>
      </w:pPr>
      <w:r>
        <w:rPr>
          <w:rFonts w:ascii="Times New Roman"/>
          <w:b w:val="false"/>
          <w:i w:val="false"/>
          <w:color w:val="000000"/>
          <w:sz w:val="28"/>
        </w:rPr>
        <w:t xml:space="preserve">
                          !   !       !дың саны !      !дың саны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Жұмыс               !   !       !          !     !          !     ! </w:t>
      </w:r>
    </w:p>
    <w:p>
      <w:pPr>
        <w:spacing w:after="0"/>
        <w:ind w:left="0"/>
        <w:jc w:val="both"/>
      </w:pPr>
      <w:r>
        <w:rPr>
          <w:rFonts w:ascii="Times New Roman"/>
          <w:b w:val="false"/>
          <w:i w:val="false"/>
          <w:color w:val="000000"/>
          <w:sz w:val="28"/>
        </w:rPr>
        <w:t xml:space="preserve">
      күнінің аяғындағы   !   !       !          !     !          !     ! </w:t>
      </w:r>
    </w:p>
    <w:p>
      <w:pPr>
        <w:spacing w:after="0"/>
        <w:ind w:left="0"/>
        <w:jc w:val="both"/>
      </w:pPr>
      <w:r>
        <w:rPr>
          <w:rFonts w:ascii="Times New Roman"/>
          <w:b w:val="false"/>
          <w:i w:val="false"/>
          <w:color w:val="000000"/>
          <w:sz w:val="28"/>
        </w:rPr>
        <w:t xml:space="preserve">
      қалдық              !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Касса меңгерушісі </w:t>
      </w:r>
    </w:p>
    <w:p>
      <w:pPr>
        <w:spacing w:after="0"/>
        <w:ind w:left="0"/>
        <w:jc w:val="both"/>
      </w:pPr>
      <w:r>
        <w:rPr>
          <w:rFonts w:ascii="Times New Roman"/>
          <w:b w:val="false"/>
          <w:i w:val="false"/>
          <w:color w:val="000000"/>
          <w:sz w:val="28"/>
        </w:rPr>
        <w:t xml:space="preserve">
      _________________             Айналымдар баланстық деректермен салыстырып </w:t>
      </w:r>
    </w:p>
    <w:p>
      <w:pPr>
        <w:spacing w:after="0"/>
        <w:ind w:left="0"/>
        <w:jc w:val="both"/>
      </w:pPr>
      <w:r>
        <w:rPr>
          <w:rFonts w:ascii="Times New Roman"/>
          <w:b w:val="false"/>
          <w:i w:val="false"/>
          <w:color w:val="000000"/>
          <w:sz w:val="28"/>
        </w:rPr>
        <w:t xml:space="preserve">
         (қолы)                     тексерілді </w:t>
      </w:r>
    </w:p>
    <w:p>
      <w:pPr>
        <w:spacing w:after="0"/>
        <w:ind w:left="0"/>
        <w:jc w:val="both"/>
      </w:pPr>
      <w:r>
        <w:rPr>
          <w:rFonts w:ascii="Times New Roman"/>
          <w:b w:val="false"/>
          <w:i w:val="false"/>
          <w:color w:val="000000"/>
          <w:sz w:val="28"/>
        </w:rPr>
        <w:t xml:space="preserve">
                                    (жеке есепшоттарға)_____________________ </w:t>
      </w:r>
    </w:p>
    <w:p>
      <w:pPr>
        <w:spacing w:after="0"/>
        <w:ind w:left="0"/>
        <w:jc w:val="both"/>
      </w:pPr>
      <w:r>
        <w:rPr>
          <w:rFonts w:ascii="Times New Roman"/>
          <w:b w:val="false"/>
          <w:i w:val="false"/>
          <w:color w:val="000000"/>
          <w:sz w:val="28"/>
        </w:rPr>
        <w:t xml:space="preserve">
                                                        (бухгалтердің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Кассир _________ Бақылаушы________ Клиент ________ </w:t>
      </w:r>
    </w:p>
    <w:p>
      <w:pPr>
        <w:spacing w:after="0"/>
        <w:ind w:left="0"/>
        <w:jc w:val="both"/>
      </w:pPr>
      <w:r>
        <w:rPr>
          <w:rFonts w:ascii="Times New Roman"/>
          <w:b w:val="false"/>
          <w:i w:val="false"/>
          <w:color w:val="000000"/>
          <w:sz w:val="28"/>
        </w:rPr>
        <w:t>
      қолы                        қолы            қолы</w:t>
      </w:r>
    </w:p>
    <w:p>
      <w:pPr>
        <w:spacing w:after="0"/>
        <w:ind w:left="0"/>
        <w:jc w:val="both"/>
      </w:pPr>
      <w:r>
        <w:rPr>
          <w:rFonts w:ascii="Times New Roman"/>
          <w:b w:val="false"/>
          <w:i w:val="false"/>
          <w:color w:val="000000"/>
          <w:sz w:val="28"/>
        </w:rPr>
        <w:t xml:space="preserve">
      Банк қызметкерлерінің қолдары: </w:t>
      </w:r>
    </w:p>
    <w:p>
      <w:pPr>
        <w:spacing w:after="0"/>
        <w:ind w:left="0"/>
        <w:jc w:val="both"/>
      </w:pPr>
      <w:r>
        <w:rPr>
          <w:rFonts w:ascii="Times New Roman"/>
          <w:b w:val="false"/>
          <w:i w:val="false"/>
          <w:color w:val="000000"/>
          <w:sz w:val="28"/>
        </w:rPr>
        <w:t xml:space="preserve">
      Кассир __________________ </w:t>
      </w:r>
    </w:p>
    <w:p>
      <w:pPr>
        <w:spacing w:after="0"/>
        <w:ind w:left="0"/>
        <w:jc w:val="both"/>
      </w:pPr>
      <w:r>
        <w:rPr>
          <w:rFonts w:ascii="Times New Roman"/>
          <w:b w:val="false"/>
          <w:i w:val="false"/>
          <w:color w:val="000000"/>
          <w:sz w:val="28"/>
        </w:rPr>
        <w:t xml:space="preserve">
      тегі, аты және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әкесінің аты (ол болса)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Бақылаушы_______________ </w:t>
      </w:r>
    </w:p>
    <w:p>
      <w:pPr>
        <w:spacing w:after="0"/>
        <w:ind w:left="0"/>
        <w:jc w:val="both"/>
      </w:pPr>
      <w:r>
        <w:rPr>
          <w:rFonts w:ascii="Times New Roman"/>
          <w:b w:val="false"/>
          <w:i w:val="false"/>
          <w:color w:val="000000"/>
          <w:sz w:val="28"/>
        </w:rPr>
        <w:t xml:space="preserve">
      тегі, аты және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әкесінің аты (ол болса)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қолы</w:t>
      </w:r>
    </w:p>
    <w:p>
      <w:pPr>
        <w:spacing w:after="0"/>
        <w:ind w:left="0"/>
        <w:jc w:val="left"/>
      </w:pPr>
      <w:r>
        <w:rPr>
          <w:rFonts w:ascii="Times New Roman"/>
          <w:b/>
          <w:i w:val="false"/>
          <w:color w:val="000000"/>
        </w:rPr>
        <w:t xml:space="preserve">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1234"/>
        <w:gridCol w:w="1234"/>
        <w:gridCol w:w="1578"/>
        <w:gridCol w:w="2264"/>
        <w:gridCol w:w="1235"/>
        <w:gridCol w:w="15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Тапсырылатын ақшаның купюрлермен тізімдемесі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чектердің тізбесі</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 банкноттардың (монеталардың) номиналы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чектің нөмірі және сериялары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 және чек берушінің атауы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чектер туралы белгілер</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Жиынтығы:                                    Жиынтығы: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1234"/>
        <w:gridCol w:w="1234"/>
        <w:gridCol w:w="1578"/>
        <w:gridCol w:w="2264"/>
        <w:gridCol w:w="1235"/>
        <w:gridCol w:w="15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Тапсырылатын ақшаның купюрлермен тізімдемесі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чектердің тізбесі</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 банкноттардың (монеталардың) номиналы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Чектің нөмірі және сериялары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 және чек берушінің атауы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чектер туралы белгілер</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Жиынтығы:                              Жиынтығы: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Сырт жағы</w:t>
      </w:r>
    </w:p>
    <w:p>
      <w:pPr>
        <w:spacing w:after="0"/>
        <w:ind w:left="0"/>
        <w:jc w:val="left"/>
      </w:pPr>
      <w:r>
        <w:br/>
      </w:r>
    </w:p>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(инкассация бөлімінің (қызметінің) атауы)</w:t>
      </w:r>
    </w:p>
    <w:p>
      <w:pPr>
        <w:spacing w:after="0"/>
        <w:ind w:left="0"/>
        <w:jc w:val="left"/>
      </w:pPr>
      <w:r>
        <w:rPr>
          <w:rFonts w:ascii="Times New Roman"/>
          <w:b/>
          <w:i w:val="false"/>
          <w:color w:val="000000"/>
        </w:rPr>
        <w:t xml:space="preserve"> №____ келу карточкасы</w:t>
      </w:r>
    </w:p>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Инкассация бөлімінің (қызметінің) бастығы ______________________ бекітіліп берген </w:t>
      </w:r>
    </w:p>
    <w:p>
      <w:pPr>
        <w:spacing w:after="0"/>
        <w:ind w:left="0"/>
        <w:jc w:val="both"/>
      </w:pPr>
      <w:r>
        <w:rPr>
          <w:rFonts w:ascii="Times New Roman"/>
          <w:b w:val="false"/>
          <w:i w:val="false"/>
          <w:color w:val="000000"/>
          <w:sz w:val="28"/>
        </w:rPr>
        <w:t>
      қоржындардың нөмірлері: _________________________________________________________</w:t>
      </w:r>
    </w:p>
    <w:p>
      <w:pPr>
        <w:spacing w:after="0"/>
        <w:ind w:left="0"/>
        <w:jc w:val="both"/>
      </w:pPr>
      <w:r>
        <w:rPr>
          <w:rFonts w:ascii="Times New Roman"/>
          <w:b w:val="false"/>
          <w:i w:val="false"/>
          <w:color w:val="000000"/>
          <w:sz w:val="28"/>
        </w:rPr>
        <w:t>
      (әрбір қоржынның нөмірі немесе нөмірлер аралығы көрсетіледі)</w:t>
      </w:r>
    </w:p>
    <w:p>
      <w:pPr>
        <w:spacing w:after="0"/>
        <w:ind w:left="0"/>
        <w:jc w:val="both"/>
      </w:pPr>
      <w:r>
        <w:rPr>
          <w:rFonts w:ascii="Times New Roman"/>
          <w:b w:val="false"/>
          <w:i w:val="false"/>
          <w:color w:val="000000"/>
          <w:sz w:val="28"/>
        </w:rPr>
        <w:t>
      Маршрут нөмірі _______</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(клиенттің атауы, қандай жүйеге кіреді)</w:t>
      </w:r>
    </w:p>
    <w:p>
      <w:pPr>
        <w:spacing w:after="0"/>
        <w:ind w:left="0"/>
        <w:jc w:val="both"/>
      </w:pPr>
      <w:r>
        <w:rPr>
          <w:rFonts w:ascii="Times New Roman"/>
          <w:b w:val="false"/>
          <w:i w:val="false"/>
          <w:color w:val="000000"/>
          <w:sz w:val="28"/>
        </w:rPr>
        <w:t>
      Орналасқан жері:_____________________________ телефон нөмірі:_________</w:t>
      </w:r>
    </w:p>
    <w:p>
      <w:pPr>
        <w:spacing w:after="0"/>
        <w:ind w:left="0"/>
        <w:jc w:val="both"/>
      </w:pPr>
      <w:r>
        <w:rPr>
          <w:rFonts w:ascii="Times New Roman"/>
          <w:b w:val="false"/>
          <w:i w:val="false"/>
          <w:color w:val="000000"/>
          <w:sz w:val="28"/>
        </w:rPr>
        <w:t>
      _______ жылғы __________</w:t>
      </w:r>
    </w:p>
    <w:p>
      <w:pPr>
        <w:spacing w:after="0"/>
        <w:ind w:left="0"/>
        <w:jc w:val="both"/>
      </w:pPr>
      <w:r>
        <w:rPr>
          <w:rFonts w:ascii="Times New Roman"/>
          <w:b w:val="false"/>
          <w:i w:val="false"/>
          <w:color w:val="000000"/>
          <w:sz w:val="28"/>
        </w:rPr>
        <w:t>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5"/>
        <w:gridCol w:w="502"/>
        <w:gridCol w:w="563"/>
        <w:gridCol w:w="567"/>
        <w:gridCol w:w="816"/>
        <w:gridCol w:w="502"/>
        <w:gridCol w:w="817"/>
        <w:gridCol w:w="818"/>
      </w:tblGrid>
      <w:tr>
        <w:trPr>
          <w:trHeight w:val="30" w:hRule="atLeast"/>
        </w:trPr>
        <w:tc>
          <w:tcPr>
            <w:tcW w:w="7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шотының</w:t>
            </w:r>
            <w:r>
              <w:br/>
            </w:r>
            <w:r>
              <w:rPr>
                <w:rFonts w:ascii="Times New Roman"/>
                <w:b w:val="false"/>
                <w:i w:val="false"/>
                <w:color w:val="000000"/>
                <w:sz w:val="20"/>
              </w:rPr>
              <w:t>
нөмірі ________</w:t>
            </w:r>
            <w:r>
              <w:br/>
            </w:r>
            <w:r>
              <w:rPr>
                <w:rFonts w:ascii="Times New Roman"/>
                <w:b w:val="false"/>
                <w:i w:val="false"/>
                <w:color w:val="000000"/>
                <w:sz w:val="20"/>
              </w:rPr>
              <w:t>
Сауданың аяқталған уақыты</w:t>
            </w:r>
            <w:r>
              <w:br/>
            </w:r>
            <w:r>
              <w:rPr>
                <w:rFonts w:ascii="Times New Roman"/>
                <w:b w:val="false"/>
                <w:i w:val="false"/>
                <w:color w:val="000000"/>
                <w:sz w:val="20"/>
              </w:rPr>
              <w:t>
____ сағат____ минут</w:t>
            </w:r>
            <w:r>
              <w:br/>
            </w:r>
            <w:r>
              <w:rPr>
                <w:rFonts w:ascii="Times New Roman"/>
                <w:b w:val="false"/>
                <w:i w:val="false"/>
                <w:color w:val="000000"/>
                <w:sz w:val="20"/>
              </w:rPr>
              <w:t>
Инкассаторлардың келу уақыты</w:t>
            </w:r>
            <w:r>
              <w:br/>
            </w:r>
            <w:r>
              <w:rPr>
                <w:rFonts w:ascii="Times New Roman"/>
                <w:b w:val="false"/>
                <w:i w:val="false"/>
                <w:color w:val="000000"/>
                <w:sz w:val="20"/>
              </w:rPr>
              <w:t>
___ сағат___ минут</w:t>
            </w:r>
            <w:r>
              <w:br/>
            </w:r>
            <w:r>
              <w:rPr>
                <w:rFonts w:ascii="Times New Roman"/>
                <w:b w:val="false"/>
                <w:i w:val="false"/>
                <w:color w:val="000000"/>
                <w:sz w:val="20"/>
              </w:rPr>
              <w:t>
Жексенбіде келу уақыты</w:t>
            </w:r>
            <w:r>
              <w:br/>
            </w:r>
            <w:r>
              <w:rPr>
                <w:rFonts w:ascii="Times New Roman"/>
                <w:b w:val="false"/>
                <w:i w:val="false"/>
                <w:color w:val="000000"/>
                <w:sz w:val="20"/>
              </w:rPr>
              <w:t>
_____ сағат _____ минут</w:t>
            </w:r>
            <w:r>
              <w:br/>
            </w:r>
            <w:r>
              <w:rPr>
                <w:rFonts w:ascii="Times New Roman"/>
                <w:b w:val="false"/>
                <w:i w:val="false"/>
                <w:color w:val="000000"/>
                <w:sz w:val="20"/>
              </w:rPr>
              <w:t>
Келу уақыты</w:t>
            </w:r>
            <w:r>
              <w:br/>
            </w:r>
            <w:r>
              <w:rPr>
                <w:rFonts w:ascii="Times New Roman"/>
                <w:b w:val="false"/>
                <w:i w:val="false"/>
                <w:color w:val="000000"/>
                <w:sz w:val="20"/>
              </w:rPr>
              <w:t>
_____ сағат____ минут</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өткізу уақыты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Қоржынға салынған ақша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қоржынның нөмірі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қоржынның нөмірі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5"/>
        <w:gridCol w:w="1518"/>
        <w:gridCol w:w="215"/>
        <w:gridCol w:w="215"/>
        <w:gridCol w:w="215"/>
        <w:gridCol w:w="215"/>
        <w:gridCol w:w="215"/>
        <w:gridCol w:w="216"/>
        <w:gridCol w:w="216"/>
      </w:tblGrid>
      <w:tr>
        <w:trPr>
          <w:trHeight w:val="30" w:hRule="atLeast"/>
        </w:trPr>
        <w:tc>
          <w:tcPr>
            <w:tcW w:w="9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тәсілі:___________</w:t>
            </w:r>
            <w:r>
              <w:br/>
            </w:r>
            <w:r>
              <w:rPr>
                <w:rFonts w:ascii="Times New Roman"/>
                <w:b w:val="false"/>
                <w:i w:val="false"/>
                <w:color w:val="000000"/>
                <w:sz w:val="20"/>
              </w:rPr>
              <w:t>
Егер түсім инкассаторларға берілмесе, ұйымның лауазымды адамы бұл күнгі ақшаның өткізілмеу себебін көрсетеді.</w:t>
            </w:r>
            <w:r>
              <w:br/>
            </w:r>
            <w:r>
              <w:rPr>
                <w:rFonts w:ascii="Times New Roman"/>
                <w:b w:val="false"/>
                <w:i w:val="false"/>
                <w:color w:val="000000"/>
                <w:sz w:val="20"/>
              </w:rPr>
              <w:t>
Жіберілген қателер қате жазбаны сызып тастау арқылы түзетіледі, ал жазба карточканың шетіне жазылады.</w:t>
            </w:r>
            <w:r>
              <w:br/>
            </w:r>
            <w:r>
              <w:rPr>
                <w:rFonts w:ascii="Times New Roman"/>
                <w:b w:val="false"/>
                <w:i w:val="false"/>
                <w:color w:val="000000"/>
                <w:sz w:val="20"/>
              </w:rPr>
              <w:t>
Екі және одан көп қоржынды өткізгенжәне алған кезде "Ақша түсімі салынған қоржынның нөмірі" және "Инкассатордан қабылданған бос қоржынның нөмірі" бағандарында нөмірдің орнына қоржынның саны жазумен көрсетіледі.</w:t>
            </w:r>
            <w:r>
              <w:br/>
            </w:r>
            <w:r>
              <w:rPr>
                <w:rFonts w:ascii="Times New Roman"/>
                <w:b w:val="false"/>
                <w:i w:val="false"/>
                <w:color w:val="000000"/>
                <w:sz w:val="20"/>
              </w:rPr>
              <w:t>
Инкассаторлар қайта барып ақша өткізген кезде, "Қайта бару" бөлімінде белгіленеді.</w:t>
            </w:r>
            <w:r>
              <w:br/>
            </w:r>
            <w:r>
              <w:rPr>
                <w:rFonts w:ascii="Times New Roman"/>
                <w:b w:val="false"/>
                <w:i w:val="false"/>
                <w:color w:val="000000"/>
                <w:sz w:val="20"/>
              </w:rPr>
              <w:t>
Инкассаторға жазба жасауға тыйым салынады.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03"/>
        <w:gridCol w:w="1631"/>
        <w:gridCol w:w="1631"/>
        <w:gridCol w:w="3516"/>
        <w:gridCol w:w="28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қоржынның нөмірі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қоржынның нөмірі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инкассатордан қабылданған бос қоржынның нөмірі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лауазымды тұлғасының қолы</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Жиынтығы:_________________________________________ </w:t>
      </w:r>
    </w:p>
    <w:p>
      <w:pPr>
        <w:spacing w:after="0"/>
        <w:ind w:left="0"/>
        <w:jc w:val="both"/>
      </w:pPr>
      <w:r>
        <w:rPr>
          <w:rFonts w:ascii="Times New Roman"/>
          <w:b w:val="false"/>
          <w:i w:val="false"/>
          <w:color w:val="000000"/>
          <w:sz w:val="28"/>
        </w:rPr>
        <w:t>
      бір барғанда инкассацияланғаны</w:t>
      </w:r>
    </w:p>
    <w:p>
      <w:pPr>
        <w:spacing w:after="0"/>
        <w:ind w:left="0"/>
        <w:jc w:val="both"/>
      </w:pPr>
      <w:r>
        <w:rPr>
          <w:rFonts w:ascii="Times New Roman"/>
          <w:b w:val="false"/>
          <w:i w:val="false"/>
          <w:color w:val="000000"/>
          <w:sz w:val="28"/>
        </w:rPr>
        <w:t>
      Қайталама барулар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Жиынтығы:______________________________________ </w:t>
      </w:r>
    </w:p>
    <w:p>
      <w:pPr>
        <w:spacing w:after="0"/>
        <w:ind w:left="0"/>
        <w:jc w:val="both"/>
      </w:pPr>
      <w:r>
        <w:rPr>
          <w:rFonts w:ascii="Times New Roman"/>
          <w:b w:val="false"/>
          <w:i w:val="false"/>
          <w:color w:val="000000"/>
          <w:sz w:val="28"/>
        </w:rPr>
        <w:t>
      қайта барғанда инкассацияланғаны</w:t>
      </w:r>
    </w:p>
    <w:p>
      <w:pPr>
        <w:spacing w:after="0"/>
        <w:ind w:left="0"/>
        <w:jc w:val="both"/>
      </w:pPr>
      <w:r>
        <w:rPr>
          <w:rFonts w:ascii="Times New Roman"/>
          <w:b w:val="false"/>
          <w:i w:val="false"/>
          <w:color w:val="000000"/>
          <w:sz w:val="28"/>
        </w:rPr>
        <w:t xml:space="preserve">
      Барлығы:________________________________________ </w:t>
      </w:r>
    </w:p>
    <w:p>
      <w:pPr>
        <w:spacing w:after="0"/>
        <w:ind w:left="0"/>
        <w:jc w:val="both"/>
      </w:pPr>
      <w:r>
        <w:rPr>
          <w:rFonts w:ascii="Times New Roman"/>
          <w:b w:val="false"/>
          <w:i w:val="false"/>
          <w:color w:val="000000"/>
          <w:sz w:val="28"/>
        </w:rPr>
        <w:t>
      бір айда инкассацияланғаны теңге</w:t>
      </w:r>
    </w:p>
    <w:p>
      <w:pPr>
        <w:spacing w:after="0"/>
        <w:ind w:left="0"/>
        <w:jc w:val="both"/>
      </w:pPr>
      <w:r>
        <w:rPr>
          <w:rFonts w:ascii="Times New Roman"/>
          <w:b w:val="false"/>
          <w:i w:val="false"/>
          <w:color w:val="000000"/>
          <w:sz w:val="28"/>
        </w:rPr>
        <w:t xml:space="preserve">
      Тексерді:________________________________________ </w:t>
      </w:r>
    </w:p>
    <w:p>
      <w:pPr>
        <w:spacing w:after="0"/>
        <w:ind w:left="0"/>
        <w:jc w:val="left"/>
      </w:pPr>
      <w:r>
        <w:rPr>
          <w:rFonts w:ascii="Times New Roman"/>
          <w:b w:val="false"/>
          <w:i w:val="false"/>
          <w:color w:val="000000"/>
          <w:sz w:val="28"/>
        </w:rPr>
        <w:t>
      инкассация бөлімінің (қызметінің) бастығы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Қолма-қол ақшасы бар қабылданған </w:t>
      </w:r>
    </w:p>
    <w:p>
      <w:pPr>
        <w:spacing w:after="0"/>
        <w:ind w:left="0"/>
        <w:jc w:val="both"/>
      </w:pPr>
      <w:r>
        <w:rPr>
          <w:rFonts w:ascii="Times New Roman"/>
          <w:b w:val="false"/>
          <w:i w:val="false"/>
          <w:color w:val="000000"/>
          <w:sz w:val="28"/>
        </w:rPr>
        <w:t xml:space="preserve">
      қоржындарды (қаптарды) және бос қоржындарды есепке алу </w:t>
      </w:r>
    </w:p>
    <w:p>
      <w:pPr>
        <w:spacing w:after="0"/>
        <w:ind w:left="0"/>
        <w:jc w:val="both"/>
      </w:pP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Маршруттың (барудың) N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р/с!Қоржын немесе!Жапсырма!Чек   !Ес.  !р/с!Қоржын !Жапсырма!Чек !Ес.</w:t>
      </w:r>
    </w:p>
    <w:p>
      <w:pPr>
        <w:spacing w:after="0"/>
        <w:ind w:left="0"/>
        <w:jc w:val="both"/>
      </w:pPr>
      <w:r>
        <w:rPr>
          <w:rFonts w:ascii="Times New Roman"/>
          <w:b w:val="false"/>
          <w:i w:val="false"/>
          <w:color w:val="000000"/>
          <w:sz w:val="28"/>
        </w:rPr>
        <w:t>
      NN !қаптардың    !қағаз   !сомасы!керту!NN !немесе !қағаз !сомасы! керту</w:t>
      </w:r>
    </w:p>
    <w:p>
      <w:pPr>
        <w:spacing w:after="0"/>
        <w:ind w:left="0"/>
        <w:jc w:val="both"/>
      </w:pPr>
      <w:r>
        <w:rPr>
          <w:rFonts w:ascii="Times New Roman"/>
          <w:b w:val="false"/>
          <w:i w:val="false"/>
          <w:color w:val="000000"/>
          <w:sz w:val="28"/>
        </w:rPr>
        <w:t xml:space="preserve">
         !нөмірі       !бойынша !      !     !   !қаптар.!бойынша !      ! </w:t>
      </w:r>
    </w:p>
    <w:p>
      <w:pPr>
        <w:spacing w:after="0"/>
        <w:ind w:left="0"/>
        <w:jc w:val="both"/>
      </w:pPr>
      <w:r>
        <w:rPr>
          <w:rFonts w:ascii="Times New Roman"/>
          <w:b w:val="false"/>
          <w:i w:val="false"/>
          <w:color w:val="000000"/>
          <w:sz w:val="28"/>
        </w:rPr>
        <w:t xml:space="preserve">
         !             !сомасы  !      !     !   !дың    !сомасы  !      ! </w:t>
      </w:r>
    </w:p>
    <w:p>
      <w:pPr>
        <w:spacing w:after="0"/>
        <w:ind w:left="0"/>
        <w:jc w:val="both"/>
      </w:pPr>
      <w:r>
        <w:rPr>
          <w:rFonts w:ascii="Times New Roman"/>
          <w:b w:val="false"/>
          <w:i w:val="false"/>
          <w:color w:val="000000"/>
          <w:sz w:val="28"/>
        </w:rPr>
        <w:t xml:space="preserve">
         !             !        !      !     !   !нөмірі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      2      !   3    !   4  !  5  ! 6 !   7   !    8   !   9  !  10</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Жиынтығы          х </w:t>
      </w:r>
    </w:p>
    <w:p>
      <w:pPr>
        <w:spacing w:after="0"/>
        <w:ind w:left="0"/>
        <w:jc w:val="both"/>
      </w:pPr>
      <w:r>
        <w:rPr>
          <w:rFonts w:ascii="Times New Roman"/>
          <w:b w:val="false"/>
          <w:i w:val="false"/>
          <w:color w:val="000000"/>
          <w:sz w:val="28"/>
        </w:rPr>
        <w:t xml:space="preserve">
      Инкассатор ____________________________________________хабарлаған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жалпы </w:t>
      </w:r>
    </w:p>
    <w:p>
      <w:pPr>
        <w:spacing w:after="0"/>
        <w:ind w:left="0"/>
        <w:jc w:val="both"/>
      </w:pPr>
      <w:r>
        <w:rPr>
          <w:rFonts w:ascii="Times New Roman"/>
          <w:b w:val="false"/>
          <w:i w:val="false"/>
          <w:color w:val="000000"/>
          <w:sz w:val="28"/>
        </w:rPr>
        <w:t xml:space="preserve">
      сомасы___________________________________________________________теңге </w:t>
      </w:r>
    </w:p>
    <w:p>
      <w:pPr>
        <w:spacing w:after="0"/>
        <w:ind w:left="0"/>
        <w:jc w:val="both"/>
      </w:pPr>
      <w:r>
        <w:rPr>
          <w:rFonts w:ascii="Times New Roman"/>
          <w:b w:val="false"/>
          <w:i w:val="false"/>
          <w:color w:val="000000"/>
          <w:sz w:val="28"/>
        </w:rPr>
        <w:t xml:space="preserve">
                         (сомасы жазумен) </w:t>
      </w:r>
    </w:p>
    <w:p>
      <w:pPr>
        <w:spacing w:after="0"/>
        <w:ind w:left="0"/>
        <w:jc w:val="both"/>
      </w:pPr>
      <w:r>
        <w:rPr>
          <w:rFonts w:ascii="Times New Roman"/>
          <w:b w:val="false"/>
          <w:i w:val="false"/>
          <w:color w:val="000000"/>
          <w:sz w:val="28"/>
        </w:rPr>
        <w:t xml:space="preserve">
      __________________________________________________________________дана </w:t>
      </w:r>
    </w:p>
    <w:p>
      <w:pPr>
        <w:spacing w:after="0"/>
        <w:ind w:left="0"/>
        <w:jc w:val="both"/>
      </w:pPr>
      <w:r>
        <w:rPr>
          <w:rFonts w:ascii="Times New Roman"/>
          <w:b w:val="false"/>
          <w:i w:val="false"/>
          <w:color w:val="000000"/>
          <w:sz w:val="28"/>
        </w:rPr>
        <w:t xml:space="preserve">
                         (саны жазумен) </w:t>
      </w:r>
    </w:p>
    <w:p>
      <w:pPr>
        <w:spacing w:after="0"/>
        <w:ind w:left="0"/>
        <w:jc w:val="both"/>
      </w:pPr>
      <w:r>
        <w:rPr>
          <w:rFonts w:ascii="Times New Roman"/>
          <w:b w:val="false"/>
          <w:i w:val="false"/>
          <w:color w:val="000000"/>
          <w:sz w:val="28"/>
        </w:rPr>
        <w:t xml:space="preserve">
      дұрыс оралған пломбыланған қоржындар мен қаптар және осы маршрут (бару) </w:t>
      </w:r>
    </w:p>
    <w:p>
      <w:pPr>
        <w:spacing w:after="0"/>
        <w:ind w:left="0"/>
        <w:jc w:val="both"/>
      </w:pPr>
      <w:r>
        <w:rPr>
          <w:rFonts w:ascii="Times New Roman"/>
          <w:b w:val="false"/>
          <w:i w:val="false"/>
          <w:color w:val="000000"/>
          <w:sz w:val="28"/>
        </w:rPr>
        <w:t xml:space="preserve">
      бойынша оған жапсырма қағаз қабылданды, сонымен қатар мынадай__________ </w:t>
      </w:r>
    </w:p>
    <w:p>
      <w:pPr>
        <w:spacing w:after="0"/>
        <w:ind w:left="0"/>
        <w:jc w:val="both"/>
      </w:pPr>
      <w:r>
        <w:rPr>
          <w:rFonts w:ascii="Times New Roman"/>
          <w:b w:val="false"/>
          <w:i w:val="false"/>
          <w:color w:val="000000"/>
          <w:sz w:val="28"/>
        </w:rPr>
        <w:t xml:space="preserve">
      номерлi________________бос қоржындар мен қаптар қабылданды. </w:t>
      </w:r>
    </w:p>
    <w:p>
      <w:pPr>
        <w:spacing w:after="0"/>
        <w:ind w:left="0"/>
        <w:jc w:val="both"/>
      </w:pPr>
      <w:r>
        <w:rPr>
          <w:rFonts w:ascii="Times New Roman"/>
          <w:b w:val="false"/>
          <w:i w:val="false"/>
          <w:color w:val="000000"/>
          <w:sz w:val="28"/>
        </w:rPr>
        <w:t xml:space="preserve">
              (саны жазумен) </w:t>
      </w:r>
    </w:p>
    <w:p>
      <w:pPr>
        <w:spacing w:after="0"/>
        <w:ind w:left="0"/>
        <w:jc w:val="both"/>
      </w:pPr>
      <w:r>
        <w:rPr>
          <w:rFonts w:ascii="Times New Roman"/>
          <w:b w:val="false"/>
          <w:i w:val="false"/>
          <w:color w:val="000000"/>
          <w:sz w:val="28"/>
        </w:rPr>
        <w:t xml:space="preserve">
           Инкассатор өткiзетiн ақша түсiмi салынған қоржындар мен қаптардың </w:t>
      </w:r>
    </w:p>
    <w:p>
      <w:pPr>
        <w:spacing w:after="0"/>
        <w:ind w:left="0"/>
        <w:jc w:val="both"/>
      </w:pPr>
      <w:r>
        <w:rPr>
          <w:rFonts w:ascii="Times New Roman"/>
          <w:b w:val="false"/>
          <w:i w:val="false"/>
          <w:color w:val="000000"/>
          <w:sz w:val="28"/>
        </w:rPr>
        <w:t xml:space="preserve">
      саны және номерi келу карточкалары мен жапсырма қағаздағы жазбалар бойынша </w:t>
      </w:r>
    </w:p>
    <w:p>
      <w:pPr>
        <w:spacing w:after="0"/>
        <w:ind w:left="0"/>
        <w:jc w:val="both"/>
      </w:pPr>
      <w:r>
        <w:rPr>
          <w:rFonts w:ascii="Times New Roman"/>
          <w:b w:val="false"/>
          <w:i w:val="false"/>
          <w:color w:val="000000"/>
          <w:sz w:val="28"/>
        </w:rPr>
        <w:t xml:space="preserve">
      олардың саны мен номерiне сәйкес келедi. Келу карточкалары мен жапсырма </w:t>
      </w:r>
    </w:p>
    <w:p>
      <w:pPr>
        <w:spacing w:after="0"/>
        <w:ind w:left="0"/>
        <w:jc w:val="both"/>
      </w:pPr>
      <w:r>
        <w:rPr>
          <w:rFonts w:ascii="Times New Roman"/>
          <w:b w:val="false"/>
          <w:i w:val="false"/>
          <w:color w:val="000000"/>
          <w:sz w:val="28"/>
        </w:rPr>
        <w:t xml:space="preserve">
      қағазда жазылған түсiм сомасы осы журналдағы сомаға сәйкес келедi. </w:t>
      </w:r>
    </w:p>
    <w:p>
      <w:pPr>
        <w:spacing w:after="0"/>
        <w:ind w:left="0"/>
        <w:jc w:val="both"/>
      </w:pPr>
      <w:r>
        <w:rPr>
          <w:rFonts w:ascii="Times New Roman"/>
          <w:b w:val="false"/>
          <w:i w:val="false"/>
          <w:color w:val="000000"/>
          <w:sz w:val="28"/>
        </w:rPr>
        <w:t xml:space="preserve">
      Өткiзген: </w:t>
      </w:r>
    </w:p>
    <w:p>
      <w:pPr>
        <w:spacing w:after="0"/>
        <w:ind w:left="0"/>
        <w:jc w:val="both"/>
      </w:pPr>
      <w:r>
        <w:rPr>
          <w:rFonts w:ascii="Times New Roman"/>
          <w:b w:val="false"/>
          <w:i w:val="false"/>
          <w:color w:val="000000"/>
          <w:sz w:val="28"/>
        </w:rPr>
        <w:t xml:space="preserve">
      Инкассаторлар                    (қолы) </w:t>
      </w:r>
    </w:p>
    <w:p>
      <w:pPr>
        <w:spacing w:after="0"/>
        <w:ind w:left="0"/>
        <w:jc w:val="both"/>
      </w:pPr>
      <w:r>
        <w:rPr>
          <w:rFonts w:ascii="Times New Roman"/>
          <w:b w:val="false"/>
          <w:i w:val="false"/>
          <w:color w:val="000000"/>
          <w:sz w:val="28"/>
        </w:rPr>
        <w:t xml:space="preserve">
      Қабылдаған: </w:t>
      </w:r>
    </w:p>
    <w:p>
      <w:pPr>
        <w:spacing w:after="0"/>
        <w:ind w:left="0"/>
        <w:jc w:val="both"/>
      </w:pPr>
      <w:r>
        <w:rPr>
          <w:rFonts w:ascii="Times New Roman"/>
          <w:b w:val="false"/>
          <w:i w:val="false"/>
          <w:color w:val="000000"/>
          <w:sz w:val="28"/>
        </w:rPr>
        <w:t xml:space="preserve">
      Кассир                           (қолы) </w:t>
      </w:r>
    </w:p>
    <w:p>
      <w:pPr>
        <w:spacing w:after="0"/>
        <w:ind w:left="0"/>
        <w:jc w:val="both"/>
      </w:pPr>
      <w:r>
        <w:rPr>
          <w:rFonts w:ascii="Times New Roman"/>
          <w:b w:val="false"/>
          <w:i w:val="false"/>
          <w:color w:val="000000"/>
          <w:sz w:val="28"/>
        </w:rPr>
        <w:t xml:space="preserve">
      Бухгалтер-бақылаушы              (қолы) </w:t>
      </w:r>
    </w:p>
    <w:p>
      <w:pPr>
        <w:spacing w:after="0"/>
        <w:ind w:left="0"/>
        <w:jc w:val="both"/>
      </w:pPr>
      <w:r>
        <w:rPr>
          <w:rFonts w:ascii="Times New Roman"/>
          <w:b w:val="false"/>
          <w:i w:val="false"/>
          <w:color w:val="000000"/>
          <w:sz w:val="28"/>
        </w:rPr>
        <w:t xml:space="preserve">
      _________сағат_________мин.      "____"____________  ______ ж. </w:t>
      </w:r>
    </w:p>
    <w:p>
      <w:pPr>
        <w:spacing w:after="0"/>
        <w:ind w:left="0"/>
        <w:jc w:val="both"/>
      </w:pPr>
      <w:r>
        <w:rPr>
          <w:rFonts w:ascii="Times New Roman"/>
          <w:b w:val="false"/>
          <w:i w:val="false"/>
          <w:color w:val="000000"/>
          <w:sz w:val="28"/>
        </w:rPr>
        <w:t xml:space="preserve">
            Инкассатордың банктiң кассасына өткiзген қоржындары мен </w:t>
      </w:r>
    </w:p>
    <w:p>
      <w:pPr>
        <w:spacing w:after="0"/>
        <w:ind w:left="0"/>
        <w:jc w:val="both"/>
      </w:pPr>
      <w:r>
        <w:rPr>
          <w:rFonts w:ascii="Times New Roman"/>
          <w:b w:val="false"/>
          <w:i w:val="false"/>
          <w:color w:val="000000"/>
          <w:sz w:val="28"/>
        </w:rPr>
        <w:t xml:space="preserve">
      қаптарының саны кәсiпорындар мен ұйымдардан және кәсiпорын кезiндегi </w:t>
      </w:r>
    </w:p>
    <w:p>
      <w:pPr>
        <w:spacing w:after="0"/>
        <w:ind w:left="0"/>
        <w:jc w:val="both"/>
      </w:pPr>
      <w:r>
        <w:rPr>
          <w:rFonts w:ascii="Times New Roman"/>
          <w:b w:val="false"/>
          <w:i w:val="false"/>
          <w:color w:val="000000"/>
          <w:sz w:val="28"/>
        </w:rPr>
        <w:t xml:space="preserve">
      кассадан қабылданған қоржындар мен қаптардың санына сәйкестiгi </w:t>
      </w:r>
    </w:p>
    <w:p>
      <w:pPr>
        <w:spacing w:after="0"/>
        <w:ind w:left="0"/>
        <w:jc w:val="both"/>
      </w:pPr>
      <w:r>
        <w:rPr>
          <w:rFonts w:ascii="Times New Roman"/>
          <w:b w:val="false"/>
          <w:i w:val="false"/>
          <w:color w:val="000000"/>
          <w:sz w:val="28"/>
        </w:rPr>
        <w:t xml:space="preserve">
      тексерiлдi. </w:t>
      </w:r>
    </w:p>
    <w:p>
      <w:pPr>
        <w:spacing w:after="0"/>
        <w:ind w:left="0"/>
        <w:jc w:val="both"/>
      </w:pPr>
      <w:r>
        <w:rPr>
          <w:rFonts w:ascii="Times New Roman"/>
          <w:b w:val="false"/>
          <w:i w:val="false"/>
          <w:color w:val="000000"/>
          <w:sz w:val="28"/>
        </w:rPr>
        <w:t xml:space="preserve">
      Инкассация учаскесiнiң бастығы   (қолы)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(кезекшi инкассатор)             "____"_____________  ______ 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15-қосымшаның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Инкассаторларға қоржындар (қаптар), </w:t>
      </w:r>
    </w:p>
    <w:p>
      <w:pPr>
        <w:spacing w:after="0"/>
        <w:ind w:left="0"/>
        <w:jc w:val="both"/>
      </w:pPr>
      <w:r>
        <w:rPr>
          <w:rFonts w:ascii="Times New Roman"/>
          <w:b w:val="false"/>
          <w:i w:val="false"/>
          <w:color w:val="000000"/>
          <w:sz w:val="28"/>
        </w:rPr>
        <w:t xml:space="preserve">
      келу карточкаларын беру жөнінде </w:t>
      </w:r>
    </w:p>
    <w:p>
      <w:pPr>
        <w:spacing w:after="0"/>
        <w:ind w:left="0"/>
        <w:jc w:val="both"/>
      </w:pPr>
      <w:r>
        <w:rPr>
          <w:rFonts w:ascii="Times New Roman"/>
          <w:b w:val="false"/>
          <w:i w:val="false"/>
          <w:color w:val="000000"/>
          <w:sz w:val="28"/>
        </w:rPr>
        <w:t xml:space="preserve">
      Анықтама </w:t>
      </w:r>
    </w:p>
    <w:p>
      <w:pPr>
        <w:spacing w:after="0"/>
        <w:ind w:left="0"/>
        <w:jc w:val="both"/>
      </w:pPr>
      <w:r>
        <w:rPr>
          <w:rFonts w:ascii="Times New Roman"/>
          <w:b w:val="false"/>
          <w:i w:val="false"/>
          <w:color w:val="000000"/>
          <w:sz w:val="28"/>
        </w:rPr>
        <w:t xml:space="preserve">
      ______ж. "___"__________ </w:t>
      </w:r>
    </w:p>
    <w:p>
      <w:pPr>
        <w:spacing w:after="0"/>
        <w:ind w:left="0"/>
        <w:jc w:val="both"/>
      </w:pPr>
      <w:r>
        <w:rPr>
          <w:rFonts w:ascii="Times New Roman"/>
          <w:b w:val="false"/>
          <w:i w:val="false"/>
          <w:color w:val="000000"/>
          <w:sz w:val="28"/>
        </w:rPr>
        <w:t xml:space="preserve">
      ______ж. "___"____________ ақша түсімін жинау бойынша көрсетілген </w:t>
      </w:r>
    </w:p>
    <w:p>
      <w:pPr>
        <w:spacing w:after="0"/>
        <w:ind w:left="0"/>
        <w:jc w:val="both"/>
      </w:pPr>
      <w:r>
        <w:rPr>
          <w:rFonts w:ascii="Times New Roman"/>
          <w:b w:val="false"/>
          <w:i w:val="false"/>
          <w:color w:val="000000"/>
          <w:sz w:val="28"/>
        </w:rPr>
        <w:t xml:space="preserve">
      маршруттарға (баруға) қызмет көрсететін инкассаторларға берілгенін </w:t>
      </w:r>
    </w:p>
    <w:p>
      <w:pPr>
        <w:spacing w:after="0"/>
        <w:ind w:left="0"/>
        <w:jc w:val="both"/>
      </w:pPr>
      <w:r>
        <w:rPr>
          <w:rFonts w:ascii="Times New Roman"/>
          <w:b w:val="false"/>
          <w:i w:val="false"/>
          <w:color w:val="000000"/>
          <w:sz w:val="28"/>
        </w:rPr>
        <w:t xml:space="preserve">
      хабарлаймын: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Маршрут!Аға         !        Саны        !Инкассатордың!Келу </w:t>
      </w:r>
    </w:p>
    <w:p>
      <w:pPr>
        <w:spacing w:after="0"/>
        <w:ind w:left="0"/>
        <w:jc w:val="both"/>
      </w:pPr>
      <w:r>
        <w:rPr>
          <w:rFonts w:ascii="Times New Roman"/>
          <w:b w:val="false"/>
          <w:i w:val="false"/>
          <w:color w:val="000000"/>
          <w:sz w:val="28"/>
        </w:rPr>
        <w:t>
      (бару) !инкассатор. !------------------- ! аты-жөні  !карточкаларының</w:t>
      </w:r>
    </w:p>
    <w:p>
      <w:pPr>
        <w:spacing w:after="0"/>
        <w:ind w:left="0"/>
        <w:jc w:val="both"/>
      </w:pPr>
      <w:r>
        <w:rPr>
          <w:rFonts w:ascii="Times New Roman"/>
          <w:b w:val="false"/>
          <w:i w:val="false"/>
          <w:color w:val="000000"/>
          <w:sz w:val="28"/>
        </w:rPr>
        <w:t xml:space="preserve">
         N   !дың аты-жөні!түсімді  !қайта!стандарт!             !саны </w:t>
      </w:r>
    </w:p>
    <w:p>
      <w:pPr>
        <w:spacing w:after="0"/>
        <w:ind w:left="0"/>
        <w:jc w:val="both"/>
      </w:pPr>
      <w:r>
        <w:rPr>
          <w:rFonts w:ascii="Times New Roman"/>
          <w:b w:val="false"/>
          <w:i w:val="false"/>
          <w:color w:val="000000"/>
          <w:sz w:val="28"/>
        </w:rPr>
        <w:t xml:space="preserve">
             !            !жинауға  !санау! қаптар !             ! </w:t>
      </w:r>
    </w:p>
    <w:p>
      <w:pPr>
        <w:spacing w:after="0"/>
        <w:ind w:left="0"/>
        <w:jc w:val="both"/>
      </w:pPr>
      <w:r>
        <w:rPr>
          <w:rFonts w:ascii="Times New Roman"/>
          <w:b w:val="false"/>
          <w:i w:val="false"/>
          <w:color w:val="000000"/>
          <w:sz w:val="28"/>
        </w:rPr>
        <w:t xml:space="preserve">
             !            !арналған !қор. !        !             ! </w:t>
      </w:r>
    </w:p>
    <w:p>
      <w:pPr>
        <w:spacing w:after="0"/>
        <w:ind w:left="0"/>
        <w:jc w:val="both"/>
      </w:pPr>
      <w:r>
        <w:rPr>
          <w:rFonts w:ascii="Times New Roman"/>
          <w:b w:val="false"/>
          <w:i w:val="false"/>
          <w:color w:val="000000"/>
          <w:sz w:val="28"/>
        </w:rPr>
        <w:t xml:space="preserve">
             !            !қоржын   !жыны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      2     !    3    !  4  !   5    !      6      !       7 ---------------------------------------------------------------------</w:t>
      </w:r>
    </w:p>
    <w:p>
      <w:pPr>
        <w:spacing w:after="0"/>
        <w:ind w:left="0"/>
        <w:jc w:val="both"/>
      </w:pPr>
      <w:r>
        <w:rPr>
          <w:rFonts w:ascii="Times New Roman"/>
          <w:b w:val="false"/>
          <w:i w:val="false"/>
          <w:color w:val="000000"/>
          <w:sz w:val="28"/>
        </w:rPr>
        <w:t xml:space="preserve">
      Барлық берілгені__________________________________ қоржын, оның ішінде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түсімді жинау үшін_______________________________ қоржын, "қайта санау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қоржыны және стандарт қаптар"______________________________.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Инкассация учаскесінің бастығы            (қолы)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(кезекші инкассатор, кассир)             "___"_________ __ж.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ff0000"/>
          <w:sz w:val="28"/>
        </w:rPr>
        <w:t xml:space="preserve">
      Ескерту. 16-қосымшаның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Кассаның қолма-қол ақшасы бар қоржындарды (қаптарды) </w:t>
      </w:r>
    </w:p>
    <w:p>
      <w:pPr>
        <w:spacing w:after="0"/>
        <w:ind w:left="0"/>
        <w:jc w:val="both"/>
      </w:pPr>
      <w:r>
        <w:rPr>
          <w:rFonts w:ascii="Times New Roman"/>
          <w:b w:val="false"/>
          <w:i w:val="false"/>
          <w:color w:val="000000"/>
          <w:sz w:val="28"/>
        </w:rPr>
        <w:t xml:space="preserve">
      және бос қоржындарды қабылдағаны жөнiнде </w:t>
      </w:r>
    </w:p>
    <w:p>
      <w:pPr>
        <w:spacing w:after="0"/>
        <w:ind w:left="0"/>
        <w:jc w:val="both"/>
      </w:pPr>
      <w:r>
        <w:rPr>
          <w:rFonts w:ascii="Times New Roman"/>
          <w:b w:val="false"/>
          <w:i w:val="false"/>
          <w:color w:val="000000"/>
          <w:sz w:val="28"/>
        </w:rPr>
        <w:t xml:space="preserve">
      АНЫҚТАМА </w:t>
      </w:r>
    </w:p>
    <w:p>
      <w:pPr>
        <w:spacing w:after="0"/>
        <w:ind w:left="0"/>
        <w:jc w:val="both"/>
      </w:pPr>
      <w:r>
        <w:rPr>
          <w:rFonts w:ascii="Times New Roman"/>
          <w:b w:val="false"/>
          <w:i w:val="false"/>
          <w:color w:val="000000"/>
          <w:sz w:val="28"/>
        </w:rPr>
        <w:t xml:space="preserve">
      "___"____________________ ж. </w:t>
      </w:r>
    </w:p>
    <w:p>
      <w:pPr>
        <w:spacing w:after="0"/>
        <w:ind w:left="0"/>
        <w:jc w:val="both"/>
      </w:pPr>
      <w:r>
        <w:rPr>
          <w:rFonts w:ascii="Times New Roman"/>
          <w:b w:val="false"/>
          <w:i w:val="false"/>
          <w:color w:val="000000"/>
          <w:sz w:val="28"/>
        </w:rPr>
        <w:t xml:space="preserve">
      _____________________________________________ маршрут (бару) бойынша </w:t>
      </w:r>
    </w:p>
    <w:p>
      <w:pPr>
        <w:spacing w:after="0"/>
        <w:ind w:left="0"/>
        <w:jc w:val="both"/>
      </w:pPr>
      <w:r>
        <w:rPr>
          <w:rFonts w:ascii="Times New Roman"/>
          <w:b w:val="false"/>
          <w:i w:val="false"/>
          <w:color w:val="000000"/>
          <w:sz w:val="28"/>
        </w:rPr>
        <w:t xml:space="preserve">
                  (маршруттардың номерi) </w:t>
      </w:r>
    </w:p>
    <w:p>
      <w:pPr>
        <w:spacing w:after="0"/>
        <w:ind w:left="0"/>
        <w:jc w:val="both"/>
      </w:pPr>
      <w:r>
        <w:rPr>
          <w:rFonts w:ascii="Times New Roman"/>
          <w:b w:val="false"/>
          <w:i w:val="false"/>
          <w:color w:val="000000"/>
          <w:sz w:val="28"/>
        </w:rPr>
        <w:t xml:space="preserve">
      касса_______________________________________________________ сомаға </w:t>
      </w:r>
    </w:p>
    <w:p>
      <w:pPr>
        <w:spacing w:after="0"/>
        <w:ind w:left="0"/>
        <w:jc w:val="both"/>
      </w:pPr>
      <w:r>
        <w:rPr>
          <w:rFonts w:ascii="Times New Roman"/>
          <w:b w:val="false"/>
          <w:i w:val="false"/>
          <w:color w:val="000000"/>
          <w:sz w:val="28"/>
        </w:rPr>
        <w:t xml:space="preserve">
                        (сома санмен және жазумен) </w:t>
      </w:r>
    </w:p>
    <w:p>
      <w:pPr>
        <w:spacing w:after="0"/>
        <w:ind w:left="0"/>
        <w:jc w:val="both"/>
      </w:pPr>
      <w:r>
        <w:rPr>
          <w:rFonts w:ascii="Times New Roman"/>
          <w:b w:val="false"/>
          <w:i w:val="false"/>
          <w:color w:val="000000"/>
          <w:sz w:val="28"/>
        </w:rPr>
        <w:t xml:space="preserve">
      _____________________________________ қоржындар мен қаптар қабылдады. </w:t>
      </w:r>
    </w:p>
    <w:p>
      <w:pPr>
        <w:spacing w:after="0"/>
        <w:ind w:left="0"/>
        <w:jc w:val="both"/>
      </w:pPr>
      <w:r>
        <w:rPr>
          <w:rFonts w:ascii="Times New Roman"/>
          <w:b w:val="false"/>
          <w:i w:val="false"/>
          <w:color w:val="000000"/>
          <w:sz w:val="28"/>
        </w:rPr>
        <w:t xml:space="preserve">
           (барлығы санмен және жазумен) </w:t>
      </w:r>
    </w:p>
    <w:p>
      <w:pPr>
        <w:spacing w:after="0"/>
        <w:ind w:left="0"/>
        <w:jc w:val="both"/>
      </w:pPr>
      <w:r>
        <w:rPr>
          <w:rFonts w:ascii="Times New Roman"/>
          <w:b w:val="false"/>
          <w:i w:val="false"/>
          <w:color w:val="000000"/>
          <w:sz w:val="28"/>
        </w:rPr>
        <w:t xml:space="preserve">
      Сондай-ақ ______________________________ бос қоржындар мен қаптар алынды. </w:t>
      </w:r>
    </w:p>
    <w:p>
      <w:pPr>
        <w:spacing w:after="0"/>
        <w:ind w:left="0"/>
        <w:jc w:val="both"/>
      </w:pPr>
      <w:r>
        <w:rPr>
          <w:rFonts w:ascii="Times New Roman"/>
          <w:b w:val="false"/>
          <w:i w:val="false"/>
          <w:color w:val="000000"/>
          <w:sz w:val="28"/>
        </w:rPr>
        <w:t xml:space="preserve">
                  (барлығы санмен және жазумен) </w:t>
      </w:r>
    </w:p>
    <w:p>
      <w:pPr>
        <w:spacing w:after="0"/>
        <w:ind w:left="0"/>
        <w:jc w:val="both"/>
      </w:pPr>
      <w:r>
        <w:rPr>
          <w:rFonts w:ascii="Times New Roman"/>
          <w:b w:val="false"/>
          <w:i w:val="false"/>
          <w:color w:val="000000"/>
          <w:sz w:val="28"/>
        </w:rPr>
        <w:t xml:space="preserve">
      Кассир __________________________________________________________ (қолы) </w:t>
      </w:r>
    </w:p>
    <w:p>
      <w:pPr>
        <w:spacing w:after="0"/>
        <w:ind w:left="0"/>
        <w:jc w:val="both"/>
      </w:pPr>
      <w:r>
        <w:rPr>
          <w:rFonts w:ascii="Times New Roman"/>
          <w:b w:val="false"/>
          <w:i w:val="false"/>
          <w:color w:val="000000"/>
          <w:sz w:val="28"/>
        </w:rPr>
        <w:t xml:space="preserve">
      Бухгалтер-бақылаушы _____________________________________________ (қолы) </w:t>
      </w:r>
    </w:p>
    <w:p>
      <w:pPr>
        <w:spacing w:after="0"/>
        <w:ind w:left="0"/>
        <w:jc w:val="both"/>
      </w:pPr>
      <w:r>
        <w:rPr>
          <w:rFonts w:ascii="Times New Roman"/>
          <w:b w:val="false"/>
          <w:i w:val="false"/>
          <w:color w:val="000000"/>
          <w:sz w:val="28"/>
        </w:rPr>
        <w:t xml:space="preserve">
      "____"_______________  _____ ж. ___________________________ сомаға </w:t>
      </w:r>
    </w:p>
    <w:p>
      <w:pPr>
        <w:spacing w:after="0"/>
        <w:ind w:left="0"/>
        <w:jc w:val="both"/>
      </w:pPr>
      <w:r>
        <w:rPr>
          <w:rFonts w:ascii="Times New Roman"/>
          <w:b w:val="false"/>
          <w:i w:val="false"/>
          <w:color w:val="000000"/>
          <w:sz w:val="28"/>
        </w:rPr>
        <w:t xml:space="preserve">
                                        (сома санмен және жазумен) </w:t>
      </w:r>
    </w:p>
    <w:p>
      <w:pPr>
        <w:spacing w:after="0"/>
        <w:ind w:left="0"/>
        <w:jc w:val="both"/>
      </w:pPr>
      <w:r>
        <w:rPr>
          <w:rFonts w:ascii="Times New Roman"/>
          <w:b w:val="false"/>
          <w:i w:val="false"/>
          <w:color w:val="000000"/>
          <w:sz w:val="28"/>
        </w:rPr>
        <w:t xml:space="preserve">
      ____________________________________________ қоржындар (қаптар) және </w:t>
      </w:r>
    </w:p>
    <w:p>
      <w:pPr>
        <w:spacing w:after="0"/>
        <w:ind w:left="0"/>
        <w:jc w:val="both"/>
      </w:pPr>
      <w:r>
        <w:rPr>
          <w:rFonts w:ascii="Times New Roman"/>
          <w:b w:val="false"/>
          <w:i w:val="false"/>
          <w:color w:val="000000"/>
          <w:sz w:val="28"/>
        </w:rPr>
        <w:t xml:space="preserve">
               (барлығы санмен және жазумен) </w:t>
      </w:r>
    </w:p>
    <w:p>
      <w:pPr>
        <w:spacing w:after="0"/>
        <w:ind w:left="0"/>
        <w:jc w:val="both"/>
      </w:pPr>
      <w:r>
        <w:rPr>
          <w:rFonts w:ascii="Times New Roman"/>
          <w:b w:val="false"/>
          <w:i w:val="false"/>
          <w:color w:val="000000"/>
          <w:sz w:val="28"/>
        </w:rPr>
        <w:t xml:space="preserve">
      ______________________________________________________________ сомаға </w:t>
      </w:r>
    </w:p>
    <w:p>
      <w:pPr>
        <w:spacing w:after="0"/>
        <w:ind w:left="0"/>
        <w:jc w:val="both"/>
      </w:pPr>
      <w:r>
        <w:rPr>
          <w:rFonts w:ascii="Times New Roman"/>
          <w:b w:val="false"/>
          <w:i w:val="false"/>
          <w:color w:val="000000"/>
          <w:sz w:val="28"/>
        </w:rPr>
        <w:t xml:space="preserve">
                        (сома санмен және жазумен) </w:t>
      </w:r>
    </w:p>
    <w:p>
      <w:pPr>
        <w:spacing w:after="0"/>
        <w:ind w:left="0"/>
        <w:jc w:val="both"/>
      </w:pPr>
      <w:r>
        <w:rPr>
          <w:rFonts w:ascii="Times New Roman"/>
          <w:b w:val="false"/>
          <w:i w:val="false"/>
          <w:color w:val="000000"/>
          <w:sz w:val="28"/>
        </w:rPr>
        <w:t xml:space="preserve">
      соншалықты жапсырма қағаз қабылданды. </w:t>
      </w:r>
    </w:p>
    <w:p>
      <w:pPr>
        <w:spacing w:after="0"/>
        <w:ind w:left="0"/>
        <w:jc w:val="both"/>
      </w:pPr>
      <w:r>
        <w:rPr>
          <w:rFonts w:ascii="Times New Roman"/>
          <w:b w:val="false"/>
          <w:i w:val="false"/>
          <w:color w:val="000000"/>
          <w:sz w:val="28"/>
        </w:rPr>
        <w:t xml:space="preserve">
      Есептеу бригадасының бақылаушысы ______________________________ (қолы) </w:t>
      </w:r>
    </w:p>
    <w:p>
      <w:pPr>
        <w:spacing w:after="0"/>
        <w:ind w:left="0"/>
        <w:jc w:val="both"/>
      </w:pPr>
      <w:r>
        <w:rPr>
          <w:rFonts w:ascii="Times New Roman"/>
          <w:b w:val="false"/>
          <w:i w:val="false"/>
          <w:color w:val="000000"/>
          <w:sz w:val="28"/>
        </w:rPr>
        <w:t xml:space="preserve">
      (бұл қолхат есептеу бригадасының саны бойынша қайталанады.) </w:t>
      </w:r>
    </w:p>
    <w:p>
      <w:pPr>
        <w:spacing w:after="0"/>
        <w:ind w:left="0"/>
        <w:jc w:val="both"/>
      </w:pPr>
      <w:r>
        <w:rPr>
          <w:rFonts w:ascii="Times New Roman"/>
          <w:b w:val="false"/>
          <w:i w:val="false"/>
          <w:color w:val="000000"/>
          <w:sz w:val="28"/>
        </w:rPr>
        <w:t xml:space="preserve">
      Осы анықтамада көрсетiлген түсiмi бар қоржынды қайта санау нәтижесi: </w:t>
      </w:r>
    </w:p>
    <w:p>
      <w:pPr>
        <w:spacing w:after="0"/>
        <w:ind w:left="0"/>
        <w:jc w:val="both"/>
      </w:pPr>
      <w:r>
        <w:rPr>
          <w:rFonts w:ascii="Times New Roman"/>
          <w:b w:val="false"/>
          <w:i w:val="false"/>
          <w:color w:val="000000"/>
          <w:sz w:val="28"/>
        </w:rPr>
        <w:t xml:space="preserve">
      Қолма-қол ақша ___________________________________________ сомаға </w:t>
      </w:r>
    </w:p>
    <w:p>
      <w:pPr>
        <w:spacing w:after="0"/>
        <w:ind w:left="0"/>
        <w:jc w:val="both"/>
      </w:pPr>
      <w:r>
        <w:rPr>
          <w:rFonts w:ascii="Times New Roman"/>
          <w:b w:val="false"/>
          <w:i w:val="false"/>
          <w:color w:val="000000"/>
          <w:sz w:val="28"/>
        </w:rPr>
        <w:t xml:space="preserve">
      Чектер "   " __________________________________________ </w:t>
      </w:r>
    </w:p>
    <w:p>
      <w:pPr>
        <w:spacing w:after="0"/>
        <w:ind w:left="0"/>
        <w:jc w:val="both"/>
      </w:pPr>
      <w:r>
        <w:rPr>
          <w:rFonts w:ascii="Times New Roman"/>
          <w:b w:val="false"/>
          <w:i w:val="false"/>
          <w:color w:val="000000"/>
          <w:sz w:val="28"/>
        </w:rPr>
        <w:t xml:space="preserve">
      Кем сома "   " ________________________________________ </w:t>
      </w:r>
    </w:p>
    <w:p>
      <w:pPr>
        <w:spacing w:after="0"/>
        <w:ind w:left="0"/>
        <w:jc w:val="both"/>
      </w:pPr>
      <w:r>
        <w:rPr>
          <w:rFonts w:ascii="Times New Roman"/>
          <w:b w:val="false"/>
          <w:i w:val="false"/>
          <w:color w:val="000000"/>
          <w:sz w:val="28"/>
        </w:rPr>
        <w:t xml:space="preserve">
      Артық сома "   " ______________________________________ </w:t>
      </w:r>
    </w:p>
    <w:p>
      <w:pPr>
        <w:spacing w:after="0"/>
        <w:ind w:left="0"/>
        <w:jc w:val="both"/>
      </w:pPr>
      <w:r>
        <w:rPr>
          <w:rFonts w:ascii="Times New Roman"/>
          <w:b w:val="false"/>
          <w:i w:val="false"/>
          <w:color w:val="000000"/>
          <w:sz w:val="28"/>
        </w:rPr>
        <w:t xml:space="preserve">
      Төлемге жарамсыз "   " ________________________________ </w:t>
      </w:r>
    </w:p>
    <w:p>
      <w:pPr>
        <w:spacing w:after="0"/>
        <w:ind w:left="0"/>
        <w:jc w:val="both"/>
      </w:pPr>
      <w:r>
        <w:rPr>
          <w:rFonts w:ascii="Times New Roman"/>
          <w:b w:val="false"/>
          <w:i w:val="false"/>
          <w:color w:val="000000"/>
          <w:sz w:val="28"/>
        </w:rPr>
        <w:t xml:space="preserve">
      Жалған "   " __________________________________________ </w:t>
      </w:r>
    </w:p>
    <w:p>
      <w:pPr>
        <w:spacing w:after="0"/>
        <w:ind w:left="0"/>
        <w:jc w:val="both"/>
      </w:pPr>
      <w:r>
        <w:rPr>
          <w:rFonts w:ascii="Times New Roman"/>
          <w:b w:val="false"/>
          <w:i w:val="false"/>
          <w:color w:val="000000"/>
          <w:sz w:val="28"/>
        </w:rPr>
        <w:t xml:space="preserve">
      Сапасыз "   " _________________________________________ </w:t>
      </w:r>
    </w:p>
    <w:p>
      <w:pPr>
        <w:spacing w:after="0"/>
        <w:ind w:left="0"/>
        <w:jc w:val="both"/>
      </w:pPr>
      <w:r>
        <w:rPr>
          <w:rFonts w:ascii="Times New Roman"/>
          <w:b w:val="false"/>
          <w:i w:val="false"/>
          <w:color w:val="000000"/>
          <w:sz w:val="28"/>
        </w:rPr>
        <w:t xml:space="preserve">
      Операция кассасына қабылданған және есептелген </w:t>
      </w:r>
    </w:p>
    <w:p>
      <w:pPr>
        <w:spacing w:after="0"/>
        <w:ind w:left="0"/>
        <w:jc w:val="both"/>
      </w:pPr>
      <w:r>
        <w:rPr>
          <w:rFonts w:ascii="Times New Roman"/>
          <w:b w:val="false"/>
          <w:i w:val="false"/>
          <w:color w:val="000000"/>
          <w:sz w:val="28"/>
        </w:rPr>
        <w:t xml:space="preserve">
      қолма-қол ақша ___________________________________ сома </w:t>
      </w:r>
    </w:p>
    <w:p>
      <w:pPr>
        <w:spacing w:after="0"/>
        <w:ind w:left="0"/>
        <w:jc w:val="both"/>
      </w:pPr>
      <w:r>
        <w:rPr>
          <w:rFonts w:ascii="Times New Roman"/>
          <w:b w:val="false"/>
          <w:i w:val="false"/>
          <w:color w:val="000000"/>
          <w:sz w:val="28"/>
        </w:rPr>
        <w:t xml:space="preserve">
      Касса меңгерушiсi __________________________________________ (қолы) </w:t>
      </w:r>
    </w:p>
    <w:p>
      <w:pPr>
        <w:spacing w:after="0"/>
        <w:ind w:left="0"/>
        <w:jc w:val="both"/>
      </w:pPr>
      <w:r>
        <w:rPr>
          <w:rFonts w:ascii="Times New Roman"/>
          <w:b w:val="false"/>
          <w:i w:val="false"/>
          <w:color w:val="000000"/>
          <w:sz w:val="28"/>
        </w:rPr>
        <w:t xml:space="preserve">
      Тексерген:        Бас бухгалтер ____________________________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 жағы</w:t>
            </w:r>
          </w:p>
        </w:tc>
      </w:tr>
    </w:tbl>
    <w:p>
      <w:pPr>
        <w:spacing w:after="0"/>
        <w:ind w:left="0"/>
        <w:jc w:val="both"/>
      </w:pPr>
      <w:r>
        <w:rPr>
          <w:rFonts w:ascii="Times New Roman"/>
          <w:b w:val="false"/>
          <w:i w:val="false"/>
          <w:color w:val="ff0000"/>
          <w:sz w:val="28"/>
        </w:rPr>
        <w:t xml:space="preserve">
      Ескерту. 17-қосымша жаңа редакцияда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2"/>
        <w:gridCol w:w="1274"/>
        <w:gridCol w:w="1278"/>
        <w:gridCol w:w="60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(банктің, клиенттің атауы)</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Жолдама ведомосы қоржынға валюталық құндылықтар салынған --------------- қапшыққа </w:t>
            </w:r>
            <w:r>
              <w:br/>
            </w:r>
            <w:r>
              <w:rPr>
                <w:rFonts w:ascii="Times New Roman"/>
                <w:b w:val="false"/>
                <w:i w:val="false"/>
                <w:color w:val="000000"/>
                <w:sz w:val="20"/>
              </w:rPr>
              <w:t>
нөмірі _____ ___ жылғы " " _____________</w:t>
            </w:r>
            <w:r>
              <w:br/>
            </w:r>
            <w:r>
              <w:rPr>
                <w:rFonts w:ascii="Times New Roman"/>
                <w:b w:val="false"/>
                <w:i w:val="false"/>
                <w:color w:val="000000"/>
                <w:sz w:val="20"/>
              </w:rPr>
              <w:t>
Теңгемен баламасының жалпы сомасы _______________________________________</w:t>
            </w:r>
            <w:r>
              <w:br/>
            </w:r>
            <w:r>
              <w:rPr>
                <w:rFonts w:ascii="Times New Roman"/>
                <w:b w:val="false"/>
                <w:i w:val="false"/>
                <w:color w:val="000000"/>
                <w:sz w:val="20"/>
              </w:rPr>
              <w:t xml:space="preserve">
(сомасы цифрлармен және жазумен) </w:t>
            </w:r>
            <w:r>
              <w:br/>
            </w:r>
            <w:r>
              <w:rPr>
                <w:rFonts w:ascii="Times New Roman"/>
                <w:b w:val="false"/>
                <w:i w:val="false"/>
                <w:color w:val="000000"/>
                <w:sz w:val="20"/>
              </w:rPr>
              <w:t>
_____________________ болатын көрсетілген</w:t>
            </w:r>
            <w:r>
              <w:br/>
            </w:r>
            <w:r>
              <w:rPr>
                <w:rFonts w:ascii="Times New Roman"/>
                <w:b w:val="false"/>
                <w:i w:val="false"/>
                <w:color w:val="000000"/>
                <w:sz w:val="20"/>
              </w:rPr>
              <w:t xml:space="preserve">
валюталық құндылықтар </w:t>
            </w:r>
            <w:r>
              <w:br/>
            </w:r>
            <w:r>
              <w:rPr>
                <w:rFonts w:ascii="Times New Roman"/>
                <w:b w:val="false"/>
                <w:i w:val="false"/>
                <w:color w:val="000000"/>
                <w:sz w:val="20"/>
              </w:rPr>
              <w:t>
_______________________________________</w:t>
            </w:r>
            <w:r>
              <w:br/>
            </w:r>
            <w:r>
              <w:rPr>
                <w:rFonts w:ascii="Times New Roman"/>
                <w:b w:val="false"/>
                <w:i w:val="false"/>
                <w:color w:val="000000"/>
                <w:sz w:val="20"/>
              </w:rPr>
              <w:t xml:space="preserve">
                        (банктің атауы) </w:t>
            </w:r>
            <w:r>
              <w:br/>
            </w:r>
            <w:r>
              <w:rPr>
                <w:rFonts w:ascii="Times New Roman"/>
                <w:b w:val="false"/>
                <w:i w:val="false"/>
                <w:color w:val="000000"/>
                <w:sz w:val="20"/>
              </w:rPr>
              <w:t xml:space="preserve">
инкассаторлары _____________ арқылы </w:t>
            </w:r>
            <w:r>
              <w:br/>
            </w:r>
            <w:r>
              <w:rPr>
                <w:rFonts w:ascii="Times New Roman"/>
                <w:b w:val="false"/>
                <w:i w:val="false"/>
                <w:color w:val="000000"/>
                <w:sz w:val="20"/>
              </w:rPr>
              <w:t>
_______________________________________</w:t>
            </w:r>
            <w:r>
              <w:br/>
            </w:r>
            <w:r>
              <w:rPr>
                <w:rFonts w:ascii="Times New Roman"/>
                <w:b w:val="false"/>
                <w:i w:val="false"/>
                <w:color w:val="000000"/>
                <w:sz w:val="20"/>
              </w:rPr>
              <w:t xml:space="preserve">
      (банктің, айырбастау пунктінің атауы) </w:t>
            </w:r>
            <w:r>
              <w:br/>
            </w:r>
            <w:r>
              <w:rPr>
                <w:rFonts w:ascii="Times New Roman"/>
                <w:b w:val="false"/>
                <w:i w:val="false"/>
                <w:color w:val="000000"/>
                <w:sz w:val="20"/>
              </w:rPr>
              <w:t>
_______________________________________</w:t>
            </w:r>
            <w:r>
              <w:br/>
            </w:r>
            <w:r>
              <w:rPr>
                <w:rFonts w:ascii="Times New Roman"/>
                <w:b w:val="false"/>
                <w:i w:val="false"/>
                <w:color w:val="000000"/>
                <w:sz w:val="20"/>
              </w:rPr>
              <w:t xml:space="preserve">
(айырбастау пункті қызметкерінің тегі, аты </w:t>
            </w:r>
            <w:r>
              <w:br/>
            </w:r>
            <w:r>
              <w:rPr>
                <w:rFonts w:ascii="Times New Roman"/>
                <w:b w:val="false"/>
                <w:i w:val="false"/>
                <w:color w:val="000000"/>
                <w:sz w:val="20"/>
              </w:rPr>
              <w:t xml:space="preserve">
және әкесінің аты (ол болса) жіберілді. </w:t>
            </w:r>
            <w:r>
              <w:br/>
            </w:r>
            <w:r>
              <w:rPr>
                <w:rFonts w:ascii="Times New Roman"/>
                <w:b w:val="false"/>
                <w:i w:val="false"/>
                <w:color w:val="000000"/>
                <w:sz w:val="20"/>
              </w:rPr>
              <w:t>
_______________________________________</w:t>
            </w:r>
            <w:r>
              <w:br/>
            </w:r>
            <w:r>
              <w:rPr>
                <w:rFonts w:ascii="Times New Roman"/>
                <w:b w:val="false"/>
                <w:i w:val="false"/>
                <w:color w:val="000000"/>
                <w:sz w:val="20"/>
              </w:rPr>
              <w:t xml:space="preserve">
                      (ұйымның атауы) </w:t>
            </w:r>
            <w:r>
              <w:br/>
            </w:r>
            <w:r>
              <w:rPr>
                <w:rFonts w:ascii="Times New Roman"/>
                <w:b w:val="false"/>
                <w:i w:val="false"/>
                <w:color w:val="000000"/>
                <w:sz w:val="20"/>
              </w:rPr>
              <w:t>
_____________ нөмірлі шотқа есептеу үшін</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валюталық құндылықтар</w:t>
            </w:r>
            <w:r>
              <w:br/>
            </w:r>
            <w:r>
              <w:rPr>
                <w:rFonts w:ascii="Times New Roman"/>
                <w:b w:val="false"/>
                <w:i w:val="false"/>
                <w:color w:val="000000"/>
                <w:sz w:val="20"/>
              </w:rPr>
              <w:t>
бақылаушының</w:t>
            </w:r>
            <w:r>
              <w:br/>
            </w:r>
            <w:r>
              <w:rPr>
                <w:rFonts w:ascii="Times New Roman"/>
                <w:b w:val="false"/>
                <w:i w:val="false"/>
                <w:color w:val="000000"/>
                <w:sz w:val="20"/>
              </w:rPr>
              <w:t>
--------------------------бақылауымен</w:t>
            </w:r>
            <w:r>
              <w:br/>
            </w:r>
            <w:r>
              <w:rPr>
                <w:rFonts w:ascii="Times New Roman"/>
                <w:b w:val="false"/>
                <w:i w:val="false"/>
                <w:color w:val="000000"/>
                <w:sz w:val="20"/>
              </w:rPr>
              <w:t>
инкассатордың</w:t>
            </w:r>
            <w:r>
              <w:br/>
            </w:r>
            <w:r>
              <w:rPr>
                <w:rFonts w:ascii="Times New Roman"/>
                <w:b w:val="false"/>
                <w:i w:val="false"/>
                <w:color w:val="000000"/>
                <w:sz w:val="20"/>
              </w:rPr>
              <w:t>
төменде келтірілген актіде көрсетілген айырмашылықтар ескеріле отырып қайта есептей отырып</w:t>
            </w:r>
            <w:r>
              <w:br/>
            </w:r>
            <w:r>
              <w:rPr>
                <w:rFonts w:ascii="Times New Roman"/>
                <w:b w:val="false"/>
                <w:i w:val="false"/>
                <w:color w:val="000000"/>
                <w:sz w:val="20"/>
              </w:rPr>
              <w:t>
толығымен ---------------------------- қабылданды.</w:t>
            </w:r>
            <w:r>
              <w:br/>
            </w:r>
            <w:r>
              <w:rPr>
                <w:rFonts w:ascii="Times New Roman"/>
                <w:b w:val="false"/>
                <w:i w:val="false"/>
                <w:color w:val="000000"/>
                <w:sz w:val="20"/>
              </w:rPr>
              <w:t>
                       қайта есептелмей</w:t>
            </w:r>
            <w:r>
              <w:br/>
            </w:r>
            <w:r>
              <w:rPr>
                <w:rFonts w:ascii="Times New Roman"/>
                <w:b w:val="false"/>
                <w:i w:val="false"/>
                <w:color w:val="000000"/>
                <w:sz w:val="20"/>
              </w:rPr>
              <w:t>
(қажетсізін сызып тастаңыз).</w:t>
            </w:r>
            <w:r>
              <w:br/>
            </w:r>
            <w:r>
              <w:rPr>
                <w:rFonts w:ascii="Times New Roman"/>
                <w:b w:val="false"/>
                <w:i w:val="false"/>
                <w:color w:val="000000"/>
                <w:sz w:val="20"/>
              </w:rPr>
              <w:t>
Касса қызметкері 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Бақылаушы (инкассатор) __________________</w:t>
            </w:r>
            <w:r>
              <w:br/>
            </w:r>
            <w:r>
              <w:rPr>
                <w:rFonts w:ascii="Times New Roman"/>
                <w:b w:val="false"/>
                <w:i w:val="false"/>
                <w:color w:val="000000"/>
                <w:sz w:val="20"/>
              </w:rPr>
              <w:t>
_______________________________ ________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___ жылғы " " ____________</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бланкілердің атауы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Нөмірлері</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r>
              <w:br/>
            </w:r>
            <w:r>
              <w:rPr>
                <w:rFonts w:ascii="Times New Roman"/>
                <w:b w:val="false"/>
                <w:i w:val="false"/>
                <w:color w:val="000000"/>
                <w:sz w:val="20"/>
              </w:rPr>
              <w:t>
___ жылғы " " ____________</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Қоржынды (қапшықты) ашқан және салынған валюталық құндылықтарды қайта санаған кезде мыналар анықталды:</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шығу _______________________________</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құндылықтардың атауы</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салынған қапшықты (қапшықтарды) пломбалаған және жолдама ведомосын жасаған______</w:t>
            </w:r>
            <w:r>
              <w:br/>
            </w:r>
            <w:r>
              <w:rPr>
                <w:rFonts w:ascii="Times New Roman"/>
                <w:b w:val="false"/>
                <w:i w:val="false"/>
                <w:color w:val="000000"/>
                <w:sz w:val="20"/>
              </w:rPr>
              <w:t>
______________________________________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Қоржынды (қапшықты) қалыптастырған және пломба салған (пломба нөмірі ____)</w:t>
            </w:r>
            <w:r>
              <w:br/>
            </w:r>
            <w:r>
              <w:rPr>
                <w:rFonts w:ascii="Times New Roman"/>
                <w:b w:val="false"/>
                <w:i w:val="false"/>
                <w:color w:val="000000"/>
                <w:sz w:val="20"/>
              </w:rPr>
              <w:t>
_______________________________ ________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тапсырған _____________________ ________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________________________________ 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қабылдаған инкассатор ___________________</w:t>
            </w:r>
            <w:r>
              <w:br/>
            </w:r>
            <w:r>
              <w:rPr>
                <w:rFonts w:ascii="Times New Roman"/>
                <w:b w:val="false"/>
                <w:i w:val="false"/>
                <w:color w:val="000000"/>
                <w:sz w:val="20"/>
              </w:rPr>
              <w:t>
________________________________ 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___ жылғы " " ____________</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бойынша сомасы (саны)</w:t>
            </w:r>
            <w:r>
              <w:br/>
            </w:r>
            <w:r>
              <w:rPr>
                <w:rFonts w:ascii="Times New Roman"/>
                <w:b w:val="false"/>
                <w:i w:val="false"/>
                <w:color w:val="000000"/>
                <w:sz w:val="20"/>
              </w:rPr>
              <w:t>
артық шығу _____________________________</w:t>
            </w:r>
            <w:r>
              <w:br/>
            </w:r>
            <w:r>
              <w:rPr>
                <w:rFonts w:ascii="Times New Roman"/>
                <w:b w:val="false"/>
                <w:i w:val="false"/>
                <w:color w:val="000000"/>
                <w:sz w:val="20"/>
              </w:rPr>
              <w:t>
                              құндылықтардың атауы</w:t>
            </w:r>
            <w:r>
              <w:br/>
            </w:r>
            <w:r>
              <w:rPr>
                <w:rFonts w:ascii="Times New Roman"/>
                <w:b w:val="false"/>
                <w:i w:val="false"/>
                <w:color w:val="000000"/>
                <w:sz w:val="20"/>
              </w:rPr>
              <w:t>
_______________________________________</w:t>
            </w:r>
            <w:r>
              <w:br/>
            </w:r>
            <w:r>
              <w:rPr>
                <w:rFonts w:ascii="Times New Roman"/>
                <w:b w:val="false"/>
                <w:i w:val="false"/>
                <w:color w:val="000000"/>
                <w:sz w:val="20"/>
              </w:rPr>
              <w:t>
номинал бойынша сомасы (саны)</w:t>
            </w:r>
            <w:r>
              <w:br/>
            </w:r>
            <w:r>
              <w:rPr>
                <w:rFonts w:ascii="Times New Roman"/>
                <w:b w:val="false"/>
                <w:i w:val="false"/>
                <w:color w:val="000000"/>
                <w:sz w:val="20"/>
              </w:rPr>
              <w:t>
төлемге жарамсыз</w:t>
            </w:r>
            <w:r>
              <w:br/>
            </w:r>
            <w:r>
              <w:rPr>
                <w:rFonts w:ascii="Times New Roman"/>
                <w:b w:val="false"/>
                <w:i w:val="false"/>
                <w:color w:val="000000"/>
                <w:sz w:val="20"/>
              </w:rPr>
              <w:t>
----------------_____________________________</w:t>
            </w:r>
            <w:r>
              <w:br/>
            </w:r>
            <w:r>
              <w:rPr>
                <w:rFonts w:ascii="Times New Roman"/>
                <w:b w:val="false"/>
                <w:i w:val="false"/>
                <w:color w:val="000000"/>
                <w:sz w:val="20"/>
              </w:rPr>
              <w:t>
күмәнді (құндылықтардың атауы, сериясы, нөмірі,</w:t>
            </w:r>
            <w:r>
              <w:br/>
            </w:r>
            <w:r>
              <w:rPr>
                <w:rFonts w:ascii="Times New Roman"/>
                <w:b w:val="false"/>
                <w:i w:val="false"/>
                <w:color w:val="000000"/>
                <w:sz w:val="20"/>
              </w:rPr>
              <w:t>
_______________________________________</w:t>
            </w:r>
            <w:r>
              <w:br/>
            </w:r>
            <w:r>
              <w:rPr>
                <w:rFonts w:ascii="Times New Roman"/>
                <w:b w:val="false"/>
                <w:i w:val="false"/>
                <w:color w:val="000000"/>
                <w:sz w:val="20"/>
              </w:rPr>
              <w:t>
құны және номинал бойынша жалпы сомасы)</w:t>
            </w:r>
            <w:r>
              <w:br/>
            </w:r>
            <w:r>
              <w:rPr>
                <w:rFonts w:ascii="Times New Roman"/>
                <w:b w:val="false"/>
                <w:i w:val="false"/>
                <w:color w:val="000000"/>
                <w:sz w:val="20"/>
              </w:rPr>
              <w:t xml:space="preserve">
Касса қызметкері ____________________ ____ </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Бақылаушы (инкассатор)______________ ____</w:t>
            </w:r>
            <w:r>
              <w:br/>
            </w:r>
            <w:r>
              <w:rPr>
                <w:rFonts w:ascii="Times New Roman"/>
                <w:b w:val="false"/>
                <w:i w:val="false"/>
                <w:color w:val="000000"/>
                <w:sz w:val="20"/>
              </w:rPr>
              <w:t>
тегі, аты және әкесінің аты (ол болса) қолы</w:t>
            </w:r>
          </w:p>
        </w:tc>
      </w:tr>
    </w:tbl>
    <w:p>
      <w:pPr>
        <w:spacing w:after="0"/>
        <w:ind w:left="0"/>
        <w:jc w:val="both"/>
      </w:pPr>
      <w:r>
        <w:rPr>
          <w:rFonts w:ascii="Times New Roman"/>
          <w:b w:val="false"/>
          <w:i w:val="false"/>
          <w:color w:val="000000"/>
          <w:sz w:val="28"/>
        </w:rPr>
        <w:t>
      сырт жағы</w:t>
      </w:r>
    </w:p>
    <w:p>
      <w:pPr>
        <w:spacing w:after="0"/>
        <w:ind w:left="0"/>
        <w:jc w:val="left"/>
      </w:pPr>
      <w:r>
        <w:rPr>
          <w:rFonts w:ascii="Times New Roman"/>
          <w:b/>
          <w:i w:val="false"/>
          <w:color w:val="000000"/>
        </w:rPr>
        <w:t xml:space="preserve"> Инкассаторлық қоржынға салынған валюталық құндылықтардың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4734"/>
        <w:gridCol w:w="1513"/>
        <w:gridCol w:w="1513"/>
        <w:gridCol w:w="1514"/>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және чектердің атауы (валютаның, құнының коды)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бойынша сомасы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сомасы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ескертуі</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теңге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Тізімдеменің бағандары операциялар түріне қарай толтырылады, қатаң есептегі бланкілер қосылмайды.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18-қосымшаның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_____ж. "___"_________ қайта санау бойынша </w:t>
      </w:r>
    </w:p>
    <w:p>
      <w:pPr>
        <w:spacing w:after="0"/>
        <w:ind w:left="0"/>
        <w:jc w:val="both"/>
      </w:pPr>
      <w:r>
        <w:rPr>
          <w:rFonts w:ascii="Times New Roman"/>
          <w:b w:val="false"/>
          <w:i w:val="false"/>
          <w:color w:val="000000"/>
          <w:sz w:val="28"/>
        </w:rPr>
        <w:t xml:space="preserve">
      Бақылау ведомосі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 </w:t>
      </w:r>
      <w:r>
        <w:rPr>
          <w:rFonts w:ascii="Times New Roman"/>
          <w:b w:val="false"/>
          <w:i w:val="false"/>
          <w:color w:val="000000"/>
          <w:sz w:val="28"/>
        </w:rPr>
        <w:t xml:space="preserve">теңге_________хабарланған сомаға_________дана қоржын қабылданды. </w:t>
      </w:r>
    </w:p>
    <w:p>
      <w:pPr>
        <w:spacing w:after="0"/>
        <w:ind w:left="0"/>
        <w:jc w:val="both"/>
      </w:pPr>
      <w:r>
        <w:rPr>
          <w:rFonts w:ascii="Times New Roman"/>
          <w:b w:val="false"/>
          <w:i w:val="false"/>
          <w:color w:val="000000"/>
          <w:sz w:val="28"/>
        </w:rPr>
        <w:t xml:space="preserve">
      (санмен)     (жазумен)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                  Кассир-сарапшының аты-жөні!------------------------------------------------------------------    !     Қолма-қол ақшамен                       !Чекпен    !---------------------------------------------!-------------------- </w:t>
      </w:r>
    </w:p>
    <w:p>
      <w:pPr>
        <w:spacing w:after="0"/>
        <w:ind w:left="0"/>
        <w:jc w:val="both"/>
      </w:pPr>
      <w:r>
        <w:rPr>
          <w:rFonts w:ascii="Times New Roman"/>
          <w:b w:val="false"/>
          <w:i w:val="false"/>
          <w:color w:val="000000"/>
          <w:sz w:val="28"/>
        </w:rPr>
        <w:t xml:space="preserve">
      !Қор. ! Салым  !Артық  !Кем сома !Ақаулы ақша,!Чектің!Сома !Ескерту </w:t>
      </w:r>
    </w:p>
    <w:p>
      <w:pPr>
        <w:spacing w:after="0"/>
        <w:ind w:left="0"/>
        <w:jc w:val="both"/>
      </w:pPr>
      <w:r>
        <w:rPr>
          <w:rFonts w:ascii="Times New Roman"/>
          <w:b w:val="false"/>
          <w:i w:val="false"/>
          <w:color w:val="000000"/>
          <w:sz w:val="28"/>
        </w:rPr>
        <w:t xml:space="preserve">
      !жын. ! сомасы !сома   !         !банкноттар  !саны  !     ! </w:t>
      </w:r>
    </w:p>
    <w:p>
      <w:pPr>
        <w:spacing w:after="0"/>
        <w:ind w:left="0"/>
        <w:jc w:val="both"/>
      </w:pPr>
      <w:r>
        <w:rPr>
          <w:rFonts w:ascii="Times New Roman"/>
          <w:b w:val="false"/>
          <w:i w:val="false"/>
          <w:color w:val="000000"/>
          <w:sz w:val="28"/>
        </w:rPr>
        <w:t>
      !ның N!        !       !         !            !      !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 !                  Кассир-сарапшының аты-жөні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Қолма-қол ақшамен                       !Чекпен    !---------------------------------------------!-------------------- </w:t>
      </w:r>
    </w:p>
    <w:p>
      <w:pPr>
        <w:spacing w:after="0"/>
        <w:ind w:left="0"/>
        <w:jc w:val="both"/>
      </w:pPr>
      <w:r>
        <w:rPr>
          <w:rFonts w:ascii="Times New Roman"/>
          <w:b w:val="false"/>
          <w:i w:val="false"/>
          <w:color w:val="000000"/>
          <w:sz w:val="28"/>
        </w:rPr>
        <w:t xml:space="preserve">
      !Қор. ! Салым  !Артық  !Кем сома !Ақаулы ақша,!Чектің!Сома !Ескерту </w:t>
      </w:r>
    </w:p>
    <w:p>
      <w:pPr>
        <w:spacing w:after="0"/>
        <w:ind w:left="0"/>
        <w:jc w:val="both"/>
      </w:pPr>
      <w:r>
        <w:rPr>
          <w:rFonts w:ascii="Times New Roman"/>
          <w:b w:val="false"/>
          <w:i w:val="false"/>
          <w:color w:val="000000"/>
          <w:sz w:val="28"/>
        </w:rPr>
        <w:t xml:space="preserve">
      !жын. ! сомасы !сома   !         !банкноттар  !саны  !     ! </w:t>
      </w:r>
    </w:p>
    <w:p>
      <w:pPr>
        <w:spacing w:after="0"/>
        <w:ind w:left="0"/>
        <w:jc w:val="both"/>
      </w:pPr>
      <w:r>
        <w:rPr>
          <w:rFonts w:ascii="Times New Roman"/>
          <w:b w:val="false"/>
          <w:i w:val="false"/>
          <w:color w:val="000000"/>
          <w:sz w:val="28"/>
        </w:rPr>
        <w:t xml:space="preserve">
      !ның N!        !       !         !            !      !     ! ---------------------------------------------------------------------    </w:t>
      </w:r>
    </w:p>
    <w:p>
      <w:pPr>
        <w:spacing w:after="0"/>
        <w:ind w:left="0"/>
        <w:jc w:val="both"/>
      </w:pPr>
      <w:r>
        <w:rPr>
          <w:rFonts w:ascii="Times New Roman"/>
          <w:b w:val="false"/>
          <w:i w:val="false"/>
          <w:color w:val="000000"/>
          <w:sz w:val="28"/>
        </w:rPr>
        <w:t xml:space="preserve">
      қайта саналған барлық ақша түсімі __________ _________________________ </w:t>
      </w:r>
    </w:p>
    <w:p>
      <w:pPr>
        <w:spacing w:after="0"/>
        <w:ind w:left="0"/>
        <w:jc w:val="both"/>
      </w:pPr>
      <w:r>
        <w:rPr>
          <w:rFonts w:ascii="Times New Roman"/>
          <w:b w:val="false"/>
          <w:i w:val="false"/>
          <w:color w:val="000000"/>
          <w:sz w:val="28"/>
        </w:rPr>
        <w:t xml:space="preserve">
                                         (санмен)       (жазумен)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кем шыққаны                       __________ _________________________ </w:t>
      </w:r>
    </w:p>
    <w:p>
      <w:pPr>
        <w:spacing w:after="0"/>
        <w:ind w:left="0"/>
        <w:jc w:val="both"/>
      </w:pPr>
      <w:r>
        <w:rPr>
          <w:rFonts w:ascii="Times New Roman"/>
          <w:b w:val="false"/>
          <w:i w:val="false"/>
          <w:color w:val="000000"/>
          <w:sz w:val="28"/>
        </w:rPr>
        <w:t xml:space="preserve">
                                         (санмен)       (жазумен) </w:t>
      </w:r>
    </w:p>
    <w:p>
      <w:pPr>
        <w:spacing w:after="0"/>
        <w:ind w:left="0"/>
        <w:jc w:val="both"/>
      </w:pPr>
      <w:r>
        <w:rPr>
          <w:rFonts w:ascii="Times New Roman"/>
          <w:b w:val="false"/>
          <w:i w:val="false"/>
          <w:color w:val="000000"/>
          <w:sz w:val="28"/>
        </w:rPr>
        <w:t xml:space="preserve">
      артық шыққаны                     __________ _________________________ </w:t>
      </w:r>
    </w:p>
    <w:p>
      <w:pPr>
        <w:spacing w:after="0"/>
        <w:ind w:left="0"/>
        <w:jc w:val="both"/>
      </w:pPr>
      <w:r>
        <w:rPr>
          <w:rFonts w:ascii="Times New Roman"/>
          <w:b w:val="false"/>
          <w:i w:val="false"/>
          <w:color w:val="000000"/>
          <w:sz w:val="28"/>
        </w:rPr>
        <w:t xml:space="preserve">
                                         (санмен)       (жазумен) </w:t>
      </w:r>
    </w:p>
    <w:p>
      <w:pPr>
        <w:spacing w:after="0"/>
        <w:ind w:left="0"/>
        <w:jc w:val="both"/>
      </w:pPr>
      <w:r>
        <w:rPr>
          <w:rFonts w:ascii="Times New Roman"/>
          <w:b w:val="false"/>
          <w:i w:val="false"/>
          <w:color w:val="000000"/>
          <w:sz w:val="28"/>
        </w:rPr>
        <w:t xml:space="preserve">
      ақаулы, төлем жасауға жарамсыз, </w:t>
      </w:r>
    </w:p>
    <w:p>
      <w:pPr>
        <w:spacing w:after="0"/>
        <w:ind w:left="0"/>
        <w:jc w:val="both"/>
      </w:pPr>
      <w:r>
        <w:rPr>
          <w:rFonts w:ascii="Times New Roman"/>
          <w:b w:val="false"/>
          <w:i w:val="false"/>
          <w:color w:val="000000"/>
          <w:sz w:val="28"/>
        </w:rPr>
        <w:t xml:space="preserve">
      сапасыз шыққан ақша банкноты      __________ _________________________ </w:t>
      </w:r>
    </w:p>
    <w:p>
      <w:pPr>
        <w:spacing w:after="0"/>
        <w:ind w:left="0"/>
        <w:jc w:val="both"/>
      </w:pPr>
      <w:r>
        <w:rPr>
          <w:rFonts w:ascii="Times New Roman"/>
          <w:b w:val="false"/>
          <w:i w:val="false"/>
          <w:color w:val="000000"/>
          <w:sz w:val="28"/>
        </w:rPr>
        <w:t xml:space="preserve">
                                         (санмен)       (жазумен)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(Аға бақылаушы-кассирдің аты-жөні және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ff0000"/>
          <w:sz w:val="28"/>
        </w:rPr>
        <w:t xml:space="preserve">
      Ескерту. 19-қосымшаның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             </w:t>
      </w:r>
      <w:r>
        <w:rPr>
          <w:rFonts w:ascii="Times New Roman"/>
          <w:b w:val="false"/>
          <w:i w:val="false"/>
          <w:color w:val="000000"/>
          <w:sz w:val="28"/>
        </w:rPr>
        <w:t xml:space="preserve">Сақталу мерзімі_______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КАССА ҚҰЖАТТАРЫ </w:t>
      </w:r>
    </w:p>
    <w:p>
      <w:pPr>
        <w:spacing w:after="0"/>
        <w:ind w:left="0"/>
        <w:jc w:val="both"/>
      </w:pPr>
      <w:r>
        <w:rPr>
          <w:rFonts w:ascii="Times New Roman"/>
          <w:b w:val="false"/>
          <w:i w:val="false"/>
          <w:color w:val="000000"/>
          <w:sz w:val="28"/>
        </w:rPr>
        <w:t xml:space="preserve">
      "___"______________ _____ж. </w:t>
      </w:r>
    </w:p>
    <w:p>
      <w:pPr>
        <w:spacing w:after="0"/>
        <w:ind w:left="0"/>
        <w:jc w:val="both"/>
      </w:pPr>
      <w:r>
        <w:rPr>
          <w:rFonts w:ascii="Times New Roman"/>
          <w:b w:val="false"/>
          <w:i w:val="false"/>
          <w:color w:val="000000"/>
          <w:sz w:val="28"/>
        </w:rPr>
        <w:t xml:space="preserve">
      1. Кассалық кіріс құжаттары            ____дана  ______________теңге </w:t>
      </w:r>
    </w:p>
    <w:p>
      <w:pPr>
        <w:spacing w:after="0"/>
        <w:ind w:left="0"/>
        <w:jc w:val="both"/>
      </w:pPr>
      <w:r>
        <w:rPr>
          <w:rFonts w:ascii="Times New Roman"/>
          <w:b w:val="false"/>
          <w:i w:val="false"/>
          <w:color w:val="000000"/>
          <w:sz w:val="28"/>
        </w:rPr>
        <w:t xml:space="preserve">
      2. Кассалық шығыс құжаттары            ____дана  ______________теңге </w:t>
      </w:r>
    </w:p>
    <w:p>
      <w:pPr>
        <w:spacing w:after="0"/>
        <w:ind w:left="0"/>
        <w:jc w:val="both"/>
      </w:pPr>
      <w:r>
        <w:rPr>
          <w:rFonts w:ascii="Times New Roman"/>
          <w:b w:val="false"/>
          <w:i w:val="false"/>
          <w:color w:val="000000"/>
          <w:sz w:val="28"/>
        </w:rPr>
        <w:t xml:space="preserve">
      3. Баланстан тыс кіріс құжаттары       ____дана  ______________теңге </w:t>
      </w:r>
    </w:p>
    <w:p>
      <w:pPr>
        <w:spacing w:after="0"/>
        <w:ind w:left="0"/>
        <w:jc w:val="both"/>
      </w:pPr>
      <w:r>
        <w:rPr>
          <w:rFonts w:ascii="Times New Roman"/>
          <w:b w:val="false"/>
          <w:i w:val="false"/>
          <w:color w:val="000000"/>
          <w:sz w:val="28"/>
        </w:rPr>
        <w:t xml:space="preserve">
      4. Баланстан тыс шығыс құжаттары       ____дана  ______________теңге </w:t>
      </w:r>
    </w:p>
    <w:p>
      <w:pPr>
        <w:spacing w:after="0"/>
        <w:ind w:left="0"/>
        <w:jc w:val="both"/>
      </w:pPr>
      <w:r>
        <w:rPr>
          <w:rFonts w:ascii="Times New Roman"/>
          <w:b w:val="false"/>
          <w:i w:val="false"/>
          <w:color w:val="000000"/>
          <w:sz w:val="28"/>
        </w:rPr>
        <w:t xml:space="preserve">
                              Касса меңгерушісі ____________________(қолы) </w:t>
      </w:r>
    </w:p>
    <w:p>
      <w:pPr>
        <w:spacing w:after="0"/>
        <w:ind w:left="0"/>
        <w:jc w:val="both"/>
      </w:pPr>
      <w:r>
        <w:rPr>
          <w:rFonts w:ascii="Times New Roman"/>
          <w:b w:val="false"/>
          <w:i w:val="false"/>
          <w:color w:val="000000"/>
          <w:sz w:val="28"/>
        </w:rPr>
        <w:t xml:space="preserve">
                                         Кассир ____________________(қолы) </w:t>
      </w:r>
    </w:p>
    <w:p>
      <w:pPr>
        <w:spacing w:after="0"/>
        <w:ind w:left="0"/>
        <w:jc w:val="both"/>
      </w:pPr>
      <w:r>
        <w:rPr>
          <w:rFonts w:ascii="Times New Roman"/>
          <w:b w:val="false"/>
          <w:i w:val="false"/>
          <w:color w:val="000000"/>
          <w:sz w:val="28"/>
        </w:rPr>
        <w:t xml:space="preserve">
      Тексерген: </w:t>
      </w:r>
      <w:r>
        <w:br/>
      </w:r>
      <w:r>
        <w:rPr>
          <w:rFonts w:ascii="Times New Roman"/>
          <w:b w:val="false"/>
          <w:i w:val="false"/>
          <w:color w:val="000000"/>
          <w:sz w:val="28"/>
        </w:rPr>
        <w:t xml:space="preserve">Бас бухгалтер  ____________________(қолы)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 операцияларын</w:t>
            </w:r>
            <w:r>
              <w:br/>
            </w:r>
            <w:r>
              <w:rPr>
                <w:rFonts w:ascii="Times New Roman"/>
                <w:b w:val="false"/>
                <w:i w:val="false"/>
                <w:color w:val="000000"/>
                <w:sz w:val="20"/>
              </w:rPr>
              <w:t>және 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операцияларын</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ff0000"/>
          <w:sz w:val="28"/>
        </w:rPr>
        <w:t xml:space="preserve">
      Ескерту. 20-қосымшаның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Жауапты орындаушылардың есебіне берілген </w:t>
      </w:r>
    </w:p>
    <w:p>
      <w:pPr>
        <w:spacing w:after="0"/>
        <w:ind w:left="0"/>
        <w:jc w:val="both"/>
      </w:pPr>
      <w:r>
        <w:rPr>
          <w:rFonts w:ascii="Times New Roman"/>
          <w:b w:val="false"/>
          <w:i w:val="false"/>
          <w:color w:val="000000"/>
          <w:sz w:val="28"/>
        </w:rPr>
        <w:t xml:space="preserve">
      қатаң есептегі бланктерді есепке алу </w:t>
      </w:r>
    </w:p>
    <w:p>
      <w:pPr>
        <w:spacing w:after="0"/>
        <w:ind w:left="0"/>
        <w:jc w:val="both"/>
      </w:pPr>
      <w:r>
        <w:rPr>
          <w:rFonts w:ascii="Times New Roman"/>
          <w:b w:val="false"/>
          <w:i w:val="false"/>
          <w:color w:val="000000"/>
          <w:sz w:val="28"/>
        </w:rPr>
        <w:t xml:space="preserve">
      КІТАБЫ </w:t>
      </w:r>
    </w:p>
    <w:p>
      <w:pPr>
        <w:spacing w:after="0"/>
        <w:ind w:left="0"/>
        <w:jc w:val="both"/>
      </w:pPr>
      <w:r>
        <w:rPr>
          <w:rFonts w:ascii="Times New Roman"/>
          <w:b w:val="false"/>
          <w:i w:val="false"/>
          <w:color w:val="000000"/>
          <w:sz w:val="28"/>
        </w:rPr>
        <w:t xml:space="preserve">
      "___"_________ __ж. басталды </w:t>
      </w:r>
    </w:p>
    <w:p>
      <w:pPr>
        <w:spacing w:after="0"/>
        <w:ind w:left="0"/>
        <w:jc w:val="both"/>
      </w:pPr>
      <w:r>
        <w:rPr>
          <w:rFonts w:ascii="Times New Roman"/>
          <w:b w:val="false"/>
          <w:i w:val="false"/>
          <w:color w:val="000000"/>
          <w:sz w:val="28"/>
        </w:rPr>
        <w:t xml:space="preserve">
      "___"_________ __ж. аяқталды </w:t>
      </w:r>
    </w:p>
    <w:p>
      <w:pPr>
        <w:spacing w:after="0"/>
        <w:ind w:left="0"/>
        <w:jc w:val="both"/>
      </w:pPr>
      <w:r>
        <w:rPr>
          <w:rFonts w:ascii="Times New Roman"/>
          <w:b w:val="false"/>
          <w:i w:val="false"/>
          <w:color w:val="000000"/>
          <w:sz w:val="28"/>
        </w:rPr>
        <w:t xml:space="preserve">
      Жазбалар кітап беті толық біткенге дейін жазыла береді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Күні!Қатаң есептегі бланкі.  !Қатаң   !Қатаң    !Қатаң    !Операция </w:t>
      </w:r>
    </w:p>
    <w:p>
      <w:pPr>
        <w:spacing w:after="0"/>
        <w:ind w:left="0"/>
        <w:jc w:val="both"/>
      </w:pPr>
      <w:r>
        <w:rPr>
          <w:rFonts w:ascii="Times New Roman"/>
          <w:b w:val="false"/>
          <w:i w:val="false"/>
          <w:color w:val="000000"/>
          <w:sz w:val="28"/>
        </w:rPr>
        <w:t xml:space="preserve">
          !лерді алған операция    !есептегі!есептегі !есептегі !қызметкерінің </w:t>
      </w:r>
    </w:p>
    <w:p>
      <w:pPr>
        <w:spacing w:after="0"/>
        <w:ind w:left="0"/>
        <w:jc w:val="both"/>
      </w:pPr>
      <w:r>
        <w:rPr>
          <w:rFonts w:ascii="Times New Roman"/>
          <w:b w:val="false"/>
          <w:i w:val="false"/>
          <w:color w:val="000000"/>
          <w:sz w:val="28"/>
        </w:rPr>
        <w:t xml:space="preserve">
      !қызметкерінің аты-жөні  !бланкі. !бланкі.  !бланкі.  !қолхаты </w:t>
      </w:r>
    </w:p>
    <w:p>
      <w:pPr>
        <w:spacing w:after="0"/>
        <w:ind w:left="0"/>
        <w:jc w:val="both"/>
      </w:pPr>
      <w:r>
        <w:rPr>
          <w:rFonts w:ascii="Times New Roman"/>
          <w:b w:val="false"/>
          <w:i w:val="false"/>
          <w:color w:val="000000"/>
          <w:sz w:val="28"/>
        </w:rPr>
        <w:t xml:space="preserve">
          !                        !лердің  !лердің   !лердің   ! </w:t>
      </w:r>
    </w:p>
    <w:p>
      <w:pPr>
        <w:spacing w:after="0"/>
        <w:ind w:left="0"/>
        <w:jc w:val="both"/>
      </w:pPr>
      <w:r>
        <w:rPr>
          <w:rFonts w:ascii="Times New Roman"/>
          <w:b w:val="false"/>
          <w:i w:val="false"/>
          <w:color w:val="000000"/>
          <w:sz w:val="28"/>
        </w:rPr>
        <w:t xml:space="preserve">
          !                        !саны    !атауы    !нөмірлері! </w:t>
      </w:r>
    </w:p>
    <w:p>
      <w:pPr>
        <w:spacing w:after="0"/>
        <w:ind w:left="0"/>
        <w:jc w:val="both"/>
      </w:pPr>
      <w:r>
        <w:rPr>
          <w:rFonts w:ascii="Times New Roman"/>
          <w:b w:val="false"/>
          <w:i w:val="false"/>
          <w:color w:val="000000"/>
          <w:sz w:val="28"/>
        </w:rPr>
        <w:t xml:space="preserve">
          !                        !        !         !мен      ! </w:t>
      </w:r>
    </w:p>
    <w:p>
      <w:pPr>
        <w:spacing w:after="0"/>
        <w:ind w:left="0"/>
        <w:jc w:val="both"/>
      </w:pPr>
      <w:r>
        <w:rPr>
          <w:rFonts w:ascii="Times New Roman"/>
          <w:b w:val="false"/>
          <w:i w:val="false"/>
          <w:color w:val="000000"/>
          <w:sz w:val="28"/>
        </w:rPr>
        <w:t xml:space="preserve">
          !                        !        !         !сериялары!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21-қосымшаның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Нысан N________! </w:t>
      </w:r>
    </w:p>
    <w:p>
      <w:pPr>
        <w:spacing w:after="0"/>
        <w:ind w:left="0"/>
        <w:jc w:val="both"/>
      </w:pPr>
      <w:r>
        <w:rPr>
          <w:rFonts w:ascii="Times New Roman"/>
          <w:b w:val="false"/>
          <w:i w:val="false"/>
          <w:color w:val="000000"/>
          <w:sz w:val="28"/>
        </w:rPr>
        <w:t xml:space="preserve">
      !          !_________________________  БҚЖК-ның коды        ! </w:t>
      </w:r>
    </w:p>
    <w:p>
      <w:pPr>
        <w:spacing w:after="0"/>
        <w:ind w:left="0"/>
        <w:jc w:val="both"/>
      </w:pPr>
      <w:r>
        <w:rPr>
          <w:rFonts w:ascii="Times New Roman"/>
          <w:b w:val="false"/>
          <w:i w:val="false"/>
          <w:color w:val="000000"/>
          <w:sz w:val="28"/>
        </w:rPr>
        <w:t xml:space="preserve">
      !Хабарлама !      Төлем алушы                      _________! </w:t>
      </w:r>
    </w:p>
    <w:p>
      <w:pPr>
        <w:spacing w:after="0"/>
        <w:ind w:left="0"/>
        <w:jc w:val="both"/>
      </w:pPr>
      <w:r>
        <w:rPr>
          <w:rFonts w:ascii="Times New Roman"/>
          <w:b w:val="false"/>
          <w:i w:val="false"/>
          <w:color w:val="000000"/>
          <w:sz w:val="28"/>
        </w:rPr>
        <w:t xml:space="preserve">
      !          !Банктің атауы         __________________________! </w:t>
      </w:r>
    </w:p>
    <w:p>
      <w:pPr>
        <w:spacing w:after="0"/>
        <w:ind w:left="0"/>
        <w:jc w:val="both"/>
      </w:pPr>
      <w:r>
        <w:rPr>
          <w:rFonts w:ascii="Times New Roman"/>
          <w:b w:val="false"/>
          <w:i w:val="false"/>
          <w:color w:val="000000"/>
          <w:sz w:val="28"/>
        </w:rPr>
        <w:t xml:space="preserve">
      !          !Алушының   ----------  Жеке    ---------------- ! </w:t>
      </w:r>
    </w:p>
    <w:p>
      <w:pPr>
        <w:spacing w:after="0"/>
        <w:ind w:left="0"/>
        <w:jc w:val="both"/>
      </w:pPr>
      <w:r>
        <w:rPr>
          <w:rFonts w:ascii="Times New Roman"/>
          <w:b w:val="false"/>
          <w:i w:val="false"/>
          <w:color w:val="000000"/>
          <w:sz w:val="28"/>
        </w:rPr>
        <w:t xml:space="preserve">
      !          !есепшоты  !__________! есепшот!________________!!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!КОды______!        !ТБК_____________!! </w:t>
      </w:r>
    </w:p>
    <w:p>
      <w:pPr>
        <w:spacing w:after="0"/>
        <w:ind w:left="0"/>
        <w:jc w:val="both"/>
      </w:pPr>
      <w:r>
        <w:rPr>
          <w:rFonts w:ascii="Times New Roman"/>
          <w:b w:val="false"/>
          <w:i w:val="false"/>
          <w:color w:val="000000"/>
          <w:sz w:val="28"/>
        </w:rPr>
        <w:t xml:space="preserve">
           !          !________________________________________________! </w:t>
      </w:r>
    </w:p>
    <w:p>
      <w:pPr>
        <w:spacing w:after="0"/>
        <w:ind w:left="0"/>
        <w:jc w:val="both"/>
      </w:pPr>
      <w:r>
        <w:rPr>
          <w:rFonts w:ascii="Times New Roman"/>
          <w:b w:val="false"/>
          <w:i w:val="false"/>
          <w:color w:val="000000"/>
          <w:sz w:val="28"/>
        </w:rPr>
        <w:t xml:space="preserve">
            !          !           аты-жөні, мекен-жайы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!Төлемнің !Өткен    !Ағымдағы! Күні  !   Сомасы  ! </w:t>
      </w:r>
    </w:p>
    <w:p>
      <w:pPr>
        <w:spacing w:after="0"/>
        <w:ind w:left="0"/>
        <w:jc w:val="both"/>
      </w:pPr>
      <w:r>
        <w:rPr>
          <w:rFonts w:ascii="Times New Roman"/>
          <w:b w:val="false"/>
          <w:i w:val="false"/>
          <w:color w:val="000000"/>
          <w:sz w:val="28"/>
        </w:rPr>
        <w:t xml:space="preserve">
           !          ! түрлері !жылдардың!жылдың  !       !           ! </w:t>
      </w:r>
    </w:p>
    <w:p>
      <w:pPr>
        <w:spacing w:after="0"/>
        <w:ind w:left="0"/>
        <w:jc w:val="both"/>
      </w:pPr>
      <w:r>
        <w:rPr>
          <w:rFonts w:ascii="Times New Roman"/>
          <w:b w:val="false"/>
          <w:i w:val="false"/>
          <w:color w:val="000000"/>
          <w:sz w:val="28"/>
        </w:rPr>
        <w:t xml:space="preserve">
           !          !         !төленбе. !төлемі  !       !           ! </w:t>
      </w:r>
    </w:p>
    <w:p>
      <w:pPr>
        <w:spacing w:after="0"/>
        <w:ind w:left="0"/>
        <w:jc w:val="both"/>
      </w:pPr>
      <w:r>
        <w:rPr>
          <w:rFonts w:ascii="Times New Roman"/>
          <w:b w:val="false"/>
          <w:i w:val="false"/>
          <w:color w:val="000000"/>
          <w:sz w:val="28"/>
        </w:rPr>
        <w:t xml:space="preserve">
           !          !         !ген салы.!        !       !           ! </w:t>
      </w:r>
    </w:p>
    <w:p>
      <w:pPr>
        <w:spacing w:after="0"/>
        <w:ind w:left="0"/>
        <w:jc w:val="both"/>
      </w:pPr>
      <w:r>
        <w:rPr>
          <w:rFonts w:ascii="Times New Roman"/>
          <w:b w:val="false"/>
          <w:i w:val="false"/>
          <w:color w:val="000000"/>
          <w:sz w:val="28"/>
        </w:rPr>
        <w:t xml:space="preserve">
           !          !         !ғы       !        !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!Кассир    !Төлеуші                      Өсімпұл!-----------!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Барлығы!___________!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!______________________________                  ! </w:t>
      </w:r>
    </w:p>
    <w:p>
      <w:pPr>
        <w:spacing w:after="0"/>
        <w:ind w:left="0"/>
        <w:jc w:val="both"/>
      </w:pPr>
      <w:r>
        <w:rPr>
          <w:rFonts w:ascii="Times New Roman"/>
          <w:b w:val="false"/>
          <w:i w:val="false"/>
          <w:color w:val="000000"/>
          <w:sz w:val="28"/>
        </w:rPr>
        <w:t xml:space="preserve">
           !          !      Төлем алушы                               ! </w:t>
      </w:r>
    </w:p>
    <w:p>
      <w:pPr>
        <w:spacing w:after="0"/>
        <w:ind w:left="0"/>
        <w:jc w:val="both"/>
      </w:pPr>
      <w:r>
        <w:rPr>
          <w:rFonts w:ascii="Times New Roman"/>
          <w:b w:val="false"/>
          <w:i w:val="false"/>
          <w:color w:val="000000"/>
          <w:sz w:val="28"/>
        </w:rPr>
        <w:t xml:space="preserve">
            !          !Банктің атауы         __________________________! </w:t>
      </w:r>
    </w:p>
    <w:p>
      <w:pPr>
        <w:spacing w:after="0"/>
        <w:ind w:left="0"/>
        <w:jc w:val="both"/>
      </w:pPr>
      <w:r>
        <w:rPr>
          <w:rFonts w:ascii="Times New Roman"/>
          <w:b w:val="false"/>
          <w:i w:val="false"/>
          <w:color w:val="000000"/>
          <w:sz w:val="28"/>
        </w:rPr>
        <w:t xml:space="preserve">
            !          !Алушының   ----------  Жеке    ---------------- ! </w:t>
      </w:r>
    </w:p>
    <w:p>
      <w:pPr>
        <w:spacing w:after="0"/>
        <w:ind w:left="0"/>
        <w:jc w:val="both"/>
      </w:pPr>
      <w:r>
        <w:rPr>
          <w:rFonts w:ascii="Times New Roman"/>
          <w:b w:val="false"/>
          <w:i w:val="false"/>
          <w:color w:val="000000"/>
          <w:sz w:val="28"/>
        </w:rPr>
        <w:t xml:space="preserve">
            !          !есепшоты  !__________! есепшот!________________!!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!КОды______!        !ТБК_____________!! </w:t>
      </w:r>
    </w:p>
    <w:p>
      <w:pPr>
        <w:spacing w:after="0"/>
        <w:ind w:left="0"/>
        <w:jc w:val="both"/>
      </w:pPr>
      <w:r>
        <w:rPr>
          <w:rFonts w:ascii="Times New Roman"/>
          <w:b w:val="false"/>
          <w:i w:val="false"/>
          <w:color w:val="000000"/>
          <w:sz w:val="28"/>
        </w:rPr>
        <w:t xml:space="preserve">
            !          !________________________________________________! </w:t>
      </w:r>
    </w:p>
    <w:p>
      <w:pPr>
        <w:spacing w:after="0"/>
        <w:ind w:left="0"/>
        <w:jc w:val="both"/>
      </w:pPr>
      <w:r>
        <w:rPr>
          <w:rFonts w:ascii="Times New Roman"/>
          <w:b w:val="false"/>
          <w:i w:val="false"/>
          <w:color w:val="000000"/>
          <w:sz w:val="28"/>
        </w:rPr>
        <w:t xml:space="preserve">
           !          !           аты-жөні, мекен-жайы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!Төлемнің !Өткен    !Ағымдағы! Күні  !   Сомасы  ! </w:t>
      </w:r>
    </w:p>
    <w:p>
      <w:pPr>
        <w:spacing w:after="0"/>
        <w:ind w:left="0"/>
        <w:jc w:val="both"/>
      </w:pPr>
      <w:r>
        <w:rPr>
          <w:rFonts w:ascii="Times New Roman"/>
          <w:b w:val="false"/>
          <w:i w:val="false"/>
          <w:color w:val="000000"/>
          <w:sz w:val="28"/>
        </w:rPr>
        <w:t xml:space="preserve">
           !          ! түрлері !жылдардың!жылдың  !       !           ! </w:t>
      </w:r>
    </w:p>
    <w:p>
      <w:pPr>
        <w:spacing w:after="0"/>
        <w:ind w:left="0"/>
        <w:jc w:val="both"/>
      </w:pPr>
      <w:r>
        <w:rPr>
          <w:rFonts w:ascii="Times New Roman"/>
          <w:b w:val="false"/>
          <w:i w:val="false"/>
          <w:color w:val="000000"/>
          <w:sz w:val="28"/>
        </w:rPr>
        <w:t xml:space="preserve">
           !          !         !төленбе. !төлемі  !       !           ! </w:t>
      </w:r>
    </w:p>
    <w:p>
      <w:pPr>
        <w:spacing w:after="0"/>
        <w:ind w:left="0"/>
        <w:jc w:val="both"/>
      </w:pPr>
      <w:r>
        <w:rPr>
          <w:rFonts w:ascii="Times New Roman"/>
          <w:b w:val="false"/>
          <w:i w:val="false"/>
          <w:color w:val="000000"/>
          <w:sz w:val="28"/>
        </w:rPr>
        <w:t xml:space="preserve">
           !          !         !ген салы.!        !       !           ! </w:t>
      </w:r>
    </w:p>
    <w:p>
      <w:pPr>
        <w:spacing w:after="0"/>
        <w:ind w:left="0"/>
        <w:jc w:val="both"/>
      </w:pPr>
      <w:r>
        <w:rPr>
          <w:rFonts w:ascii="Times New Roman"/>
          <w:b w:val="false"/>
          <w:i w:val="false"/>
          <w:color w:val="000000"/>
          <w:sz w:val="28"/>
        </w:rPr>
        <w:t xml:space="preserve">
           !          !         !ғы       !        !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!Түбіртек  !Төлеуші                      Өсімпұл!-----------!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!Кассир    !                             Барлығы!___________! </w:t>
      </w:r>
    </w:p>
    <w:p>
      <w:pPr>
        <w:spacing w:after="0"/>
        <w:ind w:left="0"/>
        <w:jc w:val="both"/>
      </w:pPr>
      <w:r>
        <w:rPr>
          <w:rFonts w:ascii="Times New Roman"/>
          <w:b w:val="false"/>
          <w:i w:val="false"/>
          <w:color w:val="000000"/>
          <w:sz w:val="28"/>
        </w:rPr>
        <w:t xml:space="preserve">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ff0000"/>
          <w:sz w:val="28"/>
        </w:rPr>
        <w:t xml:space="preserve">
      Ескерту. 22-қосымшаның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Банктің атауы (филиал, бөлімше) </w:t>
      </w:r>
    </w:p>
    <w:p>
      <w:pPr>
        <w:spacing w:after="0"/>
        <w:ind w:left="0"/>
        <w:jc w:val="both"/>
      </w:pPr>
      <w:r>
        <w:rPr>
          <w:rFonts w:ascii="Times New Roman"/>
          <w:b w:val="false"/>
          <w:i w:val="false"/>
          <w:color w:val="000000"/>
          <w:sz w:val="28"/>
        </w:rPr>
        <w:t xml:space="preserve">
      банкоматтарға ақша салуға және одан ақша алу </w:t>
      </w:r>
    </w:p>
    <w:p>
      <w:pPr>
        <w:spacing w:after="0"/>
        <w:ind w:left="0"/>
        <w:jc w:val="both"/>
      </w:pPr>
      <w:r>
        <w:rPr>
          <w:rFonts w:ascii="Times New Roman"/>
          <w:b w:val="false"/>
          <w:i w:val="false"/>
          <w:color w:val="000000"/>
          <w:sz w:val="28"/>
        </w:rPr>
        <w:t xml:space="preserve">
      жөніндегі операциялардың есебін жүргізу </w:t>
      </w:r>
    </w:p>
    <w:p>
      <w:pPr>
        <w:spacing w:after="0"/>
        <w:ind w:left="0"/>
        <w:jc w:val="both"/>
      </w:pPr>
      <w:r>
        <w:rPr>
          <w:rFonts w:ascii="Times New Roman"/>
          <w:b w:val="false"/>
          <w:i w:val="false"/>
          <w:color w:val="000000"/>
          <w:sz w:val="28"/>
        </w:rPr>
        <w:t xml:space="preserve">
      КІТАБЫ </w:t>
      </w:r>
    </w:p>
    <w:p>
      <w:pPr>
        <w:spacing w:after="0"/>
        <w:ind w:left="0"/>
        <w:jc w:val="both"/>
      </w:pPr>
      <w:r>
        <w:rPr>
          <w:rFonts w:ascii="Times New Roman"/>
          <w:b w:val="false"/>
          <w:i w:val="false"/>
          <w:color w:val="000000"/>
          <w:sz w:val="28"/>
        </w:rPr>
        <w:t xml:space="preserve">
      _________жыл </w:t>
      </w:r>
    </w:p>
    <w:p>
      <w:pPr>
        <w:spacing w:after="0"/>
        <w:ind w:left="0"/>
        <w:jc w:val="both"/>
      </w:pPr>
      <w:r>
        <w:rPr>
          <w:rFonts w:ascii="Times New Roman"/>
          <w:b w:val="false"/>
          <w:i w:val="false"/>
          <w:color w:val="000000"/>
          <w:sz w:val="28"/>
        </w:rPr>
        <w:t xml:space="preserve">
      Басталды___________________ </w:t>
      </w:r>
    </w:p>
    <w:p>
      <w:pPr>
        <w:spacing w:after="0"/>
        <w:ind w:left="0"/>
        <w:jc w:val="both"/>
      </w:pPr>
      <w:r>
        <w:rPr>
          <w:rFonts w:ascii="Times New Roman"/>
          <w:b w:val="false"/>
          <w:i w:val="false"/>
          <w:color w:val="000000"/>
          <w:sz w:val="28"/>
        </w:rPr>
        <w:t xml:space="preserve">
      Аяқталды___________________ </w:t>
      </w:r>
    </w:p>
    <w:p>
      <w:pPr>
        <w:spacing w:after="0"/>
        <w:ind w:left="0"/>
        <w:jc w:val="both"/>
      </w:pPr>
      <w:r>
        <w:rPr>
          <w:rFonts w:ascii="Times New Roman"/>
          <w:b w:val="false"/>
          <w:i w:val="false"/>
          <w:color w:val="000000"/>
          <w:sz w:val="28"/>
        </w:rPr>
        <w:t xml:space="preserve">
      Банк басшысы__________  Бас бухгалтер________________ </w:t>
      </w:r>
    </w:p>
    <w:p>
      <w:pPr>
        <w:spacing w:after="0"/>
        <w:ind w:left="0"/>
        <w:jc w:val="both"/>
      </w:pPr>
      <w:r>
        <w:rPr>
          <w:rFonts w:ascii="Times New Roman"/>
          <w:b w:val="false"/>
          <w:i w:val="false"/>
          <w:color w:val="000000"/>
          <w:sz w:val="28"/>
        </w:rPr>
        <w:t xml:space="preserve">
      Жазбалар кітап беті толық біткенге дейін жазыла береді </w:t>
      </w:r>
    </w:p>
    <w:p>
      <w:pPr>
        <w:spacing w:after="0"/>
        <w:ind w:left="0"/>
        <w:jc w:val="both"/>
      </w:pPr>
      <w:r>
        <w:rPr>
          <w:rFonts w:ascii="Times New Roman"/>
          <w:b w:val="false"/>
          <w:i w:val="false"/>
          <w:color w:val="000000"/>
          <w:sz w:val="28"/>
        </w:rPr>
        <w:t xml:space="preserve">
      Орнатылған банкоматтардың есебі </w:t>
      </w:r>
    </w:p>
    <w:p>
      <w:pPr>
        <w:spacing w:after="0"/>
        <w:ind w:left="0"/>
        <w:jc w:val="both"/>
      </w:pPr>
      <w:r>
        <w:rPr>
          <w:rFonts w:ascii="Times New Roman"/>
          <w:b w:val="false"/>
          <w:i w:val="false"/>
          <w:color w:val="000000"/>
          <w:sz w:val="28"/>
        </w:rPr>
        <w:t xml:space="preserve">
                                                                 Кесте*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!Жүйе.! Тұрағы  !Үл. !Бекітілген ка.!Жұмыс !Жауапты   !Жауапты </w:t>
      </w:r>
    </w:p>
    <w:p>
      <w:pPr>
        <w:spacing w:after="0"/>
        <w:ind w:left="0"/>
        <w:jc w:val="both"/>
      </w:pPr>
      <w:r>
        <w:rPr>
          <w:rFonts w:ascii="Times New Roman"/>
          <w:b w:val="false"/>
          <w:i w:val="false"/>
          <w:color w:val="000000"/>
          <w:sz w:val="28"/>
        </w:rPr>
        <w:t xml:space="preserve">
      р/с!дегі ! (мекен- !гісі!ссетаның саны !сағаты!кассир    !техникалық </w:t>
      </w:r>
    </w:p>
    <w:p>
      <w:pPr>
        <w:spacing w:after="0"/>
        <w:ind w:left="0"/>
        <w:jc w:val="both"/>
      </w:pPr>
      <w:r>
        <w:rPr>
          <w:rFonts w:ascii="Times New Roman"/>
          <w:b w:val="false"/>
          <w:i w:val="false"/>
          <w:color w:val="000000"/>
          <w:sz w:val="28"/>
        </w:rPr>
        <w:t xml:space="preserve">
         !бан. !  жайы)  !мо. !(нөмірі)      !      !          !қызметкер </w:t>
      </w:r>
    </w:p>
    <w:p>
      <w:pPr>
        <w:spacing w:after="0"/>
        <w:ind w:left="0"/>
        <w:jc w:val="both"/>
      </w:pPr>
      <w:r>
        <w:rPr>
          <w:rFonts w:ascii="Times New Roman"/>
          <w:b w:val="false"/>
          <w:i w:val="false"/>
          <w:color w:val="000000"/>
          <w:sz w:val="28"/>
        </w:rPr>
        <w:t xml:space="preserve">
         !комат!         !делі!              !      !          ! </w:t>
      </w:r>
    </w:p>
    <w:p>
      <w:pPr>
        <w:spacing w:after="0"/>
        <w:ind w:left="0"/>
        <w:jc w:val="both"/>
      </w:pPr>
      <w:r>
        <w:rPr>
          <w:rFonts w:ascii="Times New Roman"/>
          <w:b w:val="false"/>
          <w:i w:val="false"/>
          <w:color w:val="000000"/>
          <w:sz w:val="28"/>
        </w:rPr>
        <w:t xml:space="preserve">
         !N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Қажеттілікке қарай кестеге қосымша өзгерістер енгізілуі мүмкін. </w:t>
      </w:r>
    </w:p>
    <w:p>
      <w:pPr>
        <w:spacing w:after="0"/>
        <w:ind w:left="0"/>
        <w:jc w:val="both"/>
      </w:pPr>
      <w:r>
        <w:rPr>
          <w:rFonts w:ascii="Times New Roman"/>
          <w:b w:val="false"/>
          <w:i w:val="false"/>
          <w:color w:val="000000"/>
          <w:sz w:val="28"/>
        </w:rPr>
        <w:t xml:space="preserve">
                                                                 Кесте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!Банкомат,!             Кассетаны салу туралы ақпарат </w:t>
      </w:r>
    </w:p>
    <w:p>
      <w:pPr>
        <w:spacing w:after="0"/>
        <w:ind w:left="0"/>
        <w:jc w:val="both"/>
      </w:pPr>
      <w:r>
        <w:rPr>
          <w:rFonts w:ascii="Times New Roman"/>
          <w:b w:val="false"/>
          <w:i w:val="false"/>
          <w:color w:val="000000"/>
          <w:sz w:val="28"/>
        </w:rPr>
        <w:t xml:space="preserve">
      р/с!N        !------------------------------------------------------------- </w:t>
      </w:r>
    </w:p>
    <w:p>
      <w:pPr>
        <w:spacing w:after="0"/>
        <w:ind w:left="0"/>
        <w:jc w:val="both"/>
      </w:pPr>
      <w:r>
        <w:rPr>
          <w:rFonts w:ascii="Times New Roman"/>
          <w:b w:val="false"/>
          <w:i w:val="false"/>
          <w:color w:val="000000"/>
          <w:sz w:val="28"/>
        </w:rPr>
        <w:t xml:space="preserve">
         !         !Күні,!Толық !Купюрдың!Саны!Сомасы!Кассирдағы!Касса!Кассета </w:t>
      </w:r>
    </w:p>
    <w:p>
      <w:pPr>
        <w:spacing w:after="0"/>
        <w:ind w:left="0"/>
        <w:jc w:val="both"/>
      </w:pPr>
      <w:r>
        <w:rPr>
          <w:rFonts w:ascii="Times New Roman"/>
          <w:b w:val="false"/>
          <w:i w:val="false"/>
          <w:color w:val="000000"/>
          <w:sz w:val="28"/>
        </w:rPr>
        <w:t xml:space="preserve">
         !         !саға.!кассе.!құны    !    !      !толық     !мең. !кілті </w:t>
      </w:r>
    </w:p>
    <w:p>
      <w:pPr>
        <w:spacing w:after="0"/>
        <w:ind w:left="0"/>
        <w:jc w:val="both"/>
      </w:pPr>
      <w:r>
        <w:rPr>
          <w:rFonts w:ascii="Times New Roman"/>
          <w:b w:val="false"/>
          <w:i w:val="false"/>
          <w:color w:val="000000"/>
          <w:sz w:val="28"/>
        </w:rPr>
        <w:t xml:space="preserve">
         !         !ты   !таның !        !    !      !кассета   !геру.!карточка </w:t>
      </w:r>
    </w:p>
    <w:p>
      <w:pPr>
        <w:spacing w:after="0"/>
        <w:ind w:left="0"/>
        <w:jc w:val="both"/>
      </w:pPr>
      <w:r>
        <w:rPr>
          <w:rFonts w:ascii="Times New Roman"/>
          <w:b w:val="false"/>
          <w:i w:val="false"/>
          <w:color w:val="000000"/>
          <w:sz w:val="28"/>
        </w:rPr>
        <w:t xml:space="preserve">
         !         !     !N     !        !    !      !          !шісі !N </w:t>
      </w:r>
    </w:p>
    <w:p>
      <w:pPr>
        <w:spacing w:after="0"/>
        <w:ind w:left="0"/>
        <w:jc w:val="both"/>
      </w:pPr>
      <w:r>
        <w:rPr>
          <w:rFonts w:ascii="Times New Roman"/>
          <w:b w:val="false"/>
          <w:i w:val="false"/>
          <w:color w:val="000000"/>
          <w:sz w:val="28"/>
        </w:rPr>
        <w:t xml:space="preserve">
         !         !     !      !        !    !      !          !(ба. ! </w:t>
      </w:r>
    </w:p>
    <w:p>
      <w:pPr>
        <w:spacing w:after="0"/>
        <w:ind w:left="0"/>
        <w:jc w:val="both"/>
      </w:pPr>
      <w:r>
        <w:rPr>
          <w:rFonts w:ascii="Times New Roman"/>
          <w:b w:val="false"/>
          <w:i w:val="false"/>
          <w:color w:val="000000"/>
          <w:sz w:val="28"/>
        </w:rPr>
        <w:t xml:space="preserve">
         !         !     !      !        !    !      !          !қыла.! </w:t>
      </w:r>
    </w:p>
    <w:p>
      <w:pPr>
        <w:spacing w:after="0"/>
        <w:ind w:left="0"/>
        <w:jc w:val="both"/>
      </w:pPr>
      <w:r>
        <w:rPr>
          <w:rFonts w:ascii="Times New Roman"/>
          <w:b w:val="false"/>
          <w:i w:val="false"/>
          <w:color w:val="000000"/>
          <w:sz w:val="28"/>
        </w:rPr>
        <w:t xml:space="preserve">
         !         !     !      !        !    !      !          !ушы)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      !Жиынтығы!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Кассетаны салу туралы ақпарат                         !Ескерту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Күні,!Жеткізіл.!Алынған !Купюр.!Сомасы!Кассетаны !Кассетаның!Касса ! </w:t>
      </w:r>
    </w:p>
    <w:p>
      <w:pPr>
        <w:spacing w:after="0"/>
        <w:ind w:left="0"/>
        <w:jc w:val="both"/>
      </w:pPr>
      <w:r>
        <w:rPr>
          <w:rFonts w:ascii="Times New Roman"/>
          <w:b w:val="false"/>
          <w:i w:val="false"/>
          <w:color w:val="000000"/>
          <w:sz w:val="28"/>
        </w:rPr>
        <w:t xml:space="preserve">
      саға.!ген кас. !купюрдің!дің   !      !жеткізді  !кілті N,  !меңге.! </w:t>
      </w:r>
    </w:p>
    <w:p>
      <w:pPr>
        <w:spacing w:after="0"/>
        <w:ind w:left="0"/>
        <w:jc w:val="both"/>
      </w:pPr>
      <w:r>
        <w:rPr>
          <w:rFonts w:ascii="Times New Roman"/>
          <w:b w:val="false"/>
          <w:i w:val="false"/>
          <w:color w:val="000000"/>
          <w:sz w:val="28"/>
        </w:rPr>
        <w:t xml:space="preserve">
      ты   !сетаның  !номиналы!саны  !      !кілт N    !карточка N!рушісі! </w:t>
      </w:r>
    </w:p>
    <w:p>
      <w:pPr>
        <w:spacing w:after="0"/>
        <w:ind w:left="0"/>
        <w:jc w:val="both"/>
      </w:pPr>
      <w:r>
        <w:rPr>
          <w:rFonts w:ascii="Times New Roman"/>
          <w:b w:val="false"/>
          <w:i w:val="false"/>
          <w:color w:val="000000"/>
          <w:sz w:val="28"/>
        </w:rPr>
        <w:t xml:space="preserve">
           !N        !        !      !      !карточка N!кассетаны !(бақы.! </w:t>
      </w:r>
    </w:p>
    <w:p>
      <w:pPr>
        <w:spacing w:after="0"/>
        <w:ind w:left="0"/>
        <w:jc w:val="both"/>
      </w:pPr>
      <w:r>
        <w:rPr>
          <w:rFonts w:ascii="Times New Roman"/>
          <w:b w:val="false"/>
          <w:i w:val="false"/>
          <w:color w:val="000000"/>
          <w:sz w:val="28"/>
        </w:rPr>
        <w:t xml:space="preserve">
           !         !        !      !      ! өткізді  !алдым     !лаушы)! </w:t>
      </w:r>
    </w:p>
    <w:p>
      <w:pPr>
        <w:spacing w:after="0"/>
        <w:ind w:left="0"/>
        <w:jc w:val="both"/>
      </w:pPr>
      <w:r>
        <w:rPr>
          <w:rFonts w:ascii="Times New Roman"/>
          <w:b w:val="false"/>
          <w:i w:val="false"/>
          <w:color w:val="000000"/>
          <w:sz w:val="28"/>
        </w:rPr>
        <w:t xml:space="preserve">
           !         !        !      !      !          !кассир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!Жиын. !      !          !          !      ! </w:t>
      </w:r>
    </w:p>
    <w:p>
      <w:pPr>
        <w:spacing w:after="0"/>
        <w:ind w:left="0"/>
        <w:jc w:val="both"/>
      </w:pPr>
      <w:r>
        <w:rPr>
          <w:rFonts w:ascii="Times New Roman"/>
          <w:b w:val="false"/>
          <w:i w:val="false"/>
          <w:color w:val="000000"/>
          <w:sz w:val="28"/>
        </w:rPr>
        <w:t xml:space="preserve">
           !         !        !тығы  !      !          !          !      ! </w:t>
      </w:r>
    </w:p>
    <w:p>
      <w:pPr>
        <w:spacing w:after="0"/>
        <w:ind w:left="0"/>
        <w:jc w:val="both"/>
      </w:pPr>
      <w:r>
        <w:rPr>
          <w:rFonts w:ascii="Times New Roman"/>
          <w:b w:val="false"/>
          <w:i w:val="false"/>
          <w:color w:val="000000"/>
          <w:sz w:val="28"/>
        </w:rPr>
        <w:t xml:space="preserve">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Банктің (филиалдың, бөлімшенің) атауы</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(инкассация бөлімінің (қызметінің) бастығы)</w:t>
      </w:r>
    </w:p>
    <w:p>
      <w:pPr>
        <w:spacing w:after="0"/>
        <w:ind w:left="0"/>
        <w:jc w:val="left"/>
      </w:pPr>
      <w:r>
        <w:rPr>
          <w:rFonts w:ascii="Times New Roman"/>
          <w:b/>
          <w:i w:val="false"/>
          <w:color w:val="000000"/>
        </w:rPr>
        <w:t xml:space="preserve"> №______ маршруттық парақ</w:t>
      </w:r>
    </w:p>
    <w:p>
      <w:pPr>
        <w:spacing w:after="0"/>
        <w:ind w:left="0"/>
        <w:jc w:val="both"/>
      </w:pPr>
      <w:r>
        <w:rPr>
          <w:rFonts w:ascii="Times New Roman"/>
          <w:b w:val="false"/>
          <w:i w:val="false"/>
          <w:color w:val="ff0000"/>
          <w:sz w:val="28"/>
        </w:rPr>
        <w:t xml:space="preserve">
      Ескерту. 23-қосымша жаңа редакцияда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___ жылғы "____" ____________ банкоматтардан қолма-қол ақша салынған кассеталарды алу, қолма-қол ақша салынған кассеталарды жеткізу және банкоматтарға салу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4591"/>
        <w:gridCol w:w="2858"/>
        <w:gridCol w:w="1151"/>
        <w:gridCol w:w="711"/>
        <w:gridCol w:w="712"/>
        <w:gridCol w:w="719"/>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нөмірі</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 нөмірі, банкомат орнатылған ұйымның орналасқан жері, атауы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және банкке жеткізілетін кассетаның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және орнату үшін банк инкассаторларына тапсырылды</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Кассетаның атауы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2"/>
        <w:gridCol w:w="1255"/>
        <w:gridCol w:w="1255"/>
        <w:gridCol w:w="1256"/>
        <w:gridCol w:w="3240"/>
        <w:gridCol w:w="32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Инкассаторлардан қабылданғаны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Меңгерушінің (бақылаушының) және кассирдің қолы</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Кассетаның атауы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Инкассаторлардан барлық қабылданғаны ____________________________________________</w:t>
      </w:r>
    </w:p>
    <w:p>
      <w:pPr>
        <w:spacing w:after="0"/>
        <w:ind w:left="0"/>
        <w:jc w:val="both"/>
      </w:pPr>
      <w:r>
        <w:rPr>
          <w:rFonts w:ascii="Times New Roman"/>
          <w:b w:val="false"/>
          <w:i w:val="false"/>
          <w:color w:val="000000"/>
          <w:sz w:val="28"/>
        </w:rPr>
        <w:t>
      тегі, аты және әкесінің аты (ол болса)</w:t>
      </w:r>
    </w:p>
    <w:p>
      <w:pPr>
        <w:spacing w:after="0"/>
        <w:ind w:left="0"/>
        <w:jc w:val="both"/>
      </w:pPr>
      <w:r>
        <w:rPr>
          <w:rFonts w:ascii="Times New Roman"/>
          <w:b w:val="false"/>
          <w:i w:val="false"/>
          <w:color w:val="000000"/>
          <w:sz w:val="28"/>
        </w:rPr>
        <w:t>
      жалпы сомасы ______________________________________________________________ ақша</w:t>
      </w:r>
    </w:p>
    <w:p>
      <w:pPr>
        <w:spacing w:after="0"/>
        <w:ind w:left="0"/>
        <w:jc w:val="both"/>
      </w:pPr>
      <w:r>
        <w:rPr>
          <w:rFonts w:ascii="Times New Roman"/>
          <w:b w:val="false"/>
          <w:i w:val="false"/>
          <w:color w:val="000000"/>
          <w:sz w:val="28"/>
        </w:rPr>
        <w:t>
      (сома цифрлармен және жазумен көрсетілсін)</w:t>
      </w:r>
    </w:p>
    <w:p>
      <w:pPr>
        <w:spacing w:after="0"/>
        <w:ind w:left="0"/>
        <w:jc w:val="both"/>
      </w:pPr>
      <w:r>
        <w:rPr>
          <w:rFonts w:ascii="Times New Roman"/>
          <w:b w:val="false"/>
          <w:i w:val="false"/>
          <w:color w:val="000000"/>
          <w:sz w:val="28"/>
        </w:rPr>
        <w:t xml:space="preserve">
      салынған ____________________ кассета </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xml:space="preserve">
      Кассир ________________________________ ________ </w:t>
      </w:r>
    </w:p>
    <w:p>
      <w:pPr>
        <w:spacing w:after="0"/>
        <w:ind w:left="0"/>
        <w:jc w:val="both"/>
      </w:pPr>
      <w:r>
        <w:rPr>
          <w:rFonts w:ascii="Times New Roman"/>
          <w:b w:val="false"/>
          <w:i w:val="false"/>
          <w:color w:val="000000"/>
          <w:sz w:val="28"/>
        </w:rPr>
        <w:t>
      тегі, аты және әкесінің аты (ол болса)      қолы</w:t>
      </w:r>
    </w:p>
    <w:p>
      <w:pPr>
        <w:spacing w:after="0"/>
        <w:ind w:left="0"/>
        <w:jc w:val="both"/>
      </w:pPr>
      <w:r>
        <w:rPr>
          <w:rFonts w:ascii="Times New Roman"/>
          <w:b w:val="false"/>
          <w:i w:val="false"/>
          <w:color w:val="000000"/>
          <w:sz w:val="28"/>
        </w:rPr>
        <w:t xml:space="preserve">
      Инкассатор __________________________________ ________ </w:t>
      </w:r>
    </w:p>
    <w:p>
      <w:pPr>
        <w:spacing w:after="0"/>
        <w:ind w:left="0"/>
        <w:jc w:val="both"/>
      </w:pPr>
      <w:r>
        <w:rPr>
          <w:rFonts w:ascii="Times New Roman"/>
          <w:b w:val="false"/>
          <w:i w:val="false"/>
          <w:color w:val="000000"/>
          <w:sz w:val="28"/>
        </w:rPr>
        <w:t>
      тегі, аты және әкесінің аты (ол болса)            қолы</w:t>
      </w:r>
    </w:p>
    <w:p>
      <w:pPr>
        <w:spacing w:after="0"/>
        <w:ind w:left="0"/>
        <w:jc w:val="both"/>
      </w:pPr>
      <w:r>
        <w:rPr>
          <w:rFonts w:ascii="Times New Roman"/>
          <w:b w:val="false"/>
          <w:i w:val="false"/>
          <w:color w:val="000000"/>
          <w:sz w:val="28"/>
        </w:rPr>
        <w:t xml:space="preserve">
      Бақылаушы __________________________________ _______ </w:t>
      </w:r>
    </w:p>
    <w:p>
      <w:pPr>
        <w:spacing w:after="0"/>
        <w:ind w:left="0"/>
        <w:jc w:val="left"/>
      </w:pPr>
      <w:r>
        <w:rPr>
          <w:rFonts w:ascii="Times New Roman"/>
          <w:b w:val="false"/>
          <w:i w:val="false"/>
          <w:color w:val="000000"/>
          <w:sz w:val="28"/>
        </w:rPr>
        <w:t>
      тегі, аты және әкесінің аты (ол болса)            қолы</w:t>
      </w:r>
      <w:r>
        <w:br/>
      </w:r>
      <w:r>
        <w:rPr>
          <w:rFonts w:ascii="Times New Roman"/>
          <w:b w:val="false"/>
          <w:i w:val="false"/>
          <w:color w:val="000000"/>
          <w:sz w:val="28"/>
        </w:rPr>
        <w:t>
</w:t>
      </w:r>
    </w:p>
    <w:bookmarkStart w:name="z279" w:id="291"/>
    <w:p>
      <w:pPr>
        <w:spacing w:after="0"/>
        <w:ind w:left="0"/>
        <w:jc w:val="both"/>
      </w:pPr>
      <w:r>
        <w:rPr>
          <w:rFonts w:ascii="Times New Roman"/>
          <w:b w:val="false"/>
          <w:i w:val="false"/>
          <w:color w:val="000000"/>
          <w:sz w:val="28"/>
        </w:rPr>
        <w:t xml:space="preserve">
      Қазақстан Республикасының </w:t>
      </w:r>
    </w:p>
    <w:bookmarkEnd w:id="291"/>
    <w:p>
      <w:pPr>
        <w:spacing w:after="0"/>
        <w:ind w:left="0"/>
        <w:jc w:val="both"/>
      </w:pPr>
      <w:r>
        <w:rPr>
          <w:rFonts w:ascii="Times New Roman"/>
          <w:b w:val="false"/>
          <w:i w:val="false"/>
          <w:color w:val="000000"/>
          <w:sz w:val="28"/>
        </w:rPr>
        <w:t xml:space="preserve">
                                          екiншi деңгейдегi банктерiнде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түрлерiн жүзеге </w:t>
      </w:r>
    </w:p>
    <w:p>
      <w:pPr>
        <w:spacing w:after="0"/>
        <w:ind w:left="0"/>
        <w:jc w:val="both"/>
      </w:pPr>
      <w:r>
        <w:rPr>
          <w:rFonts w:ascii="Times New Roman"/>
          <w:b w:val="false"/>
          <w:i w:val="false"/>
          <w:color w:val="000000"/>
          <w:sz w:val="28"/>
        </w:rPr>
        <w:t xml:space="preserve">
      асыратын ұйымдарда касса </w:t>
      </w:r>
    </w:p>
    <w:p>
      <w:pPr>
        <w:spacing w:after="0"/>
        <w:ind w:left="0"/>
        <w:jc w:val="both"/>
      </w:pPr>
      <w:r>
        <w:rPr>
          <w:rFonts w:ascii="Times New Roman"/>
          <w:b w:val="false"/>
          <w:i w:val="false"/>
          <w:color w:val="000000"/>
          <w:sz w:val="28"/>
        </w:rPr>
        <w:t xml:space="preserve">
                                         операцияларын және банкноталарды, </w:t>
      </w:r>
    </w:p>
    <w:p>
      <w:pPr>
        <w:spacing w:after="0"/>
        <w:ind w:left="0"/>
        <w:jc w:val="both"/>
      </w:pPr>
      <w:r>
        <w:rPr>
          <w:rFonts w:ascii="Times New Roman"/>
          <w:b w:val="false"/>
          <w:i w:val="false"/>
          <w:color w:val="000000"/>
          <w:sz w:val="28"/>
        </w:rPr>
        <w:t xml:space="preserve">
                                         монеталарды және құндылықтарды </w:t>
      </w:r>
    </w:p>
    <w:p>
      <w:pPr>
        <w:spacing w:after="0"/>
        <w:ind w:left="0"/>
        <w:jc w:val="both"/>
      </w:pPr>
      <w:r>
        <w:rPr>
          <w:rFonts w:ascii="Times New Roman"/>
          <w:b w:val="false"/>
          <w:i w:val="false"/>
          <w:color w:val="000000"/>
          <w:sz w:val="28"/>
        </w:rPr>
        <w:t xml:space="preserve">
                                       инкассациялау операцияларын жүргiзу </w:t>
      </w:r>
    </w:p>
    <w:p>
      <w:pPr>
        <w:spacing w:after="0"/>
        <w:ind w:left="0"/>
        <w:jc w:val="both"/>
      </w:pPr>
      <w:r>
        <w:rPr>
          <w:rFonts w:ascii="Times New Roman"/>
          <w:b w:val="false"/>
          <w:i w:val="false"/>
          <w:color w:val="000000"/>
          <w:sz w:val="28"/>
        </w:rPr>
        <w:t xml:space="preserve">
      Ережесiне 24 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24-қосымша алынып тасталды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0" w:id="292"/>
    <w:p>
      <w:pPr>
        <w:spacing w:after="0"/>
        <w:ind w:left="0"/>
        <w:jc w:val="both"/>
      </w:pPr>
      <w:r>
        <w:rPr>
          <w:rFonts w:ascii="Times New Roman"/>
          <w:b w:val="false"/>
          <w:i w:val="false"/>
          <w:color w:val="000000"/>
          <w:sz w:val="28"/>
        </w:rPr>
        <w:t xml:space="preserve">
       Қазақстан Республикасының </w:t>
      </w:r>
    </w:p>
    <w:bookmarkEnd w:id="292"/>
    <w:p>
      <w:pPr>
        <w:spacing w:after="0"/>
        <w:ind w:left="0"/>
        <w:jc w:val="both"/>
      </w:pPr>
      <w:r>
        <w:rPr>
          <w:rFonts w:ascii="Times New Roman"/>
          <w:b w:val="false"/>
          <w:i w:val="false"/>
          <w:color w:val="000000"/>
          <w:sz w:val="28"/>
        </w:rPr>
        <w:t xml:space="preserve">
                                          екiншi деңгейдегi банктерiнде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түрлерiн жүзеге </w:t>
      </w:r>
    </w:p>
    <w:p>
      <w:pPr>
        <w:spacing w:after="0"/>
        <w:ind w:left="0"/>
        <w:jc w:val="both"/>
      </w:pPr>
      <w:r>
        <w:rPr>
          <w:rFonts w:ascii="Times New Roman"/>
          <w:b w:val="false"/>
          <w:i w:val="false"/>
          <w:color w:val="000000"/>
          <w:sz w:val="28"/>
        </w:rPr>
        <w:t xml:space="preserve">
      асыратын ұйымдарда касса </w:t>
      </w:r>
    </w:p>
    <w:p>
      <w:pPr>
        <w:spacing w:after="0"/>
        <w:ind w:left="0"/>
        <w:jc w:val="both"/>
      </w:pPr>
      <w:r>
        <w:rPr>
          <w:rFonts w:ascii="Times New Roman"/>
          <w:b w:val="false"/>
          <w:i w:val="false"/>
          <w:color w:val="000000"/>
          <w:sz w:val="28"/>
        </w:rPr>
        <w:t xml:space="preserve">
                                         операцияларын және банкноталарды, </w:t>
      </w:r>
    </w:p>
    <w:p>
      <w:pPr>
        <w:spacing w:after="0"/>
        <w:ind w:left="0"/>
        <w:jc w:val="both"/>
      </w:pPr>
      <w:r>
        <w:rPr>
          <w:rFonts w:ascii="Times New Roman"/>
          <w:b w:val="false"/>
          <w:i w:val="false"/>
          <w:color w:val="000000"/>
          <w:sz w:val="28"/>
        </w:rPr>
        <w:t xml:space="preserve">
                                         монеталарды және құндылықтарды </w:t>
      </w:r>
    </w:p>
    <w:p>
      <w:pPr>
        <w:spacing w:after="0"/>
        <w:ind w:left="0"/>
        <w:jc w:val="both"/>
      </w:pPr>
      <w:r>
        <w:rPr>
          <w:rFonts w:ascii="Times New Roman"/>
          <w:b w:val="false"/>
          <w:i w:val="false"/>
          <w:color w:val="000000"/>
          <w:sz w:val="28"/>
        </w:rPr>
        <w:t xml:space="preserve">
                                       инкассациялау операцияларын жүргiзу </w:t>
      </w:r>
    </w:p>
    <w:p>
      <w:pPr>
        <w:spacing w:after="0"/>
        <w:ind w:left="0"/>
        <w:jc w:val="both"/>
      </w:pPr>
      <w:r>
        <w:rPr>
          <w:rFonts w:ascii="Times New Roman"/>
          <w:b w:val="false"/>
          <w:i w:val="false"/>
          <w:color w:val="000000"/>
          <w:sz w:val="28"/>
        </w:rPr>
        <w:t xml:space="preserve">
      Ережесiне 25 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25-қосымша алынып тасталды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281" w:id="293"/>
    <w:p>
      <w:pPr>
        <w:spacing w:after="0"/>
        <w:ind w:left="0"/>
        <w:jc w:val="both"/>
      </w:pPr>
      <w:r>
        <w:rPr>
          <w:rFonts w:ascii="Times New Roman"/>
          <w:b w:val="false"/>
          <w:i w:val="false"/>
          <w:color w:val="000000"/>
          <w:sz w:val="28"/>
        </w:rPr>
        <w:t xml:space="preserve">
      Қазақстан Республикасының </w:t>
      </w:r>
    </w:p>
    <w:bookmarkEnd w:id="293"/>
    <w:p>
      <w:pPr>
        <w:spacing w:after="0"/>
        <w:ind w:left="0"/>
        <w:jc w:val="both"/>
      </w:pPr>
      <w:r>
        <w:rPr>
          <w:rFonts w:ascii="Times New Roman"/>
          <w:b w:val="false"/>
          <w:i w:val="false"/>
          <w:color w:val="000000"/>
          <w:sz w:val="28"/>
        </w:rPr>
        <w:t xml:space="preserve">
                                          екiншi деңгейдегi банктерiнде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түрлерiн жүзеге </w:t>
      </w:r>
    </w:p>
    <w:p>
      <w:pPr>
        <w:spacing w:after="0"/>
        <w:ind w:left="0"/>
        <w:jc w:val="both"/>
      </w:pPr>
      <w:r>
        <w:rPr>
          <w:rFonts w:ascii="Times New Roman"/>
          <w:b w:val="false"/>
          <w:i w:val="false"/>
          <w:color w:val="000000"/>
          <w:sz w:val="28"/>
        </w:rPr>
        <w:t xml:space="preserve">
      асыратын ұйымдарда касса </w:t>
      </w:r>
    </w:p>
    <w:p>
      <w:pPr>
        <w:spacing w:after="0"/>
        <w:ind w:left="0"/>
        <w:jc w:val="both"/>
      </w:pPr>
      <w:r>
        <w:rPr>
          <w:rFonts w:ascii="Times New Roman"/>
          <w:b w:val="false"/>
          <w:i w:val="false"/>
          <w:color w:val="000000"/>
          <w:sz w:val="28"/>
        </w:rPr>
        <w:t xml:space="preserve">
                                         операцияларын және банкноталарды, </w:t>
      </w:r>
    </w:p>
    <w:p>
      <w:pPr>
        <w:spacing w:after="0"/>
        <w:ind w:left="0"/>
        <w:jc w:val="both"/>
      </w:pPr>
      <w:r>
        <w:rPr>
          <w:rFonts w:ascii="Times New Roman"/>
          <w:b w:val="false"/>
          <w:i w:val="false"/>
          <w:color w:val="000000"/>
          <w:sz w:val="28"/>
        </w:rPr>
        <w:t xml:space="preserve">
                                         монеталарды және құндылықтарды </w:t>
      </w:r>
    </w:p>
    <w:p>
      <w:pPr>
        <w:spacing w:after="0"/>
        <w:ind w:left="0"/>
        <w:jc w:val="both"/>
      </w:pPr>
      <w:r>
        <w:rPr>
          <w:rFonts w:ascii="Times New Roman"/>
          <w:b w:val="false"/>
          <w:i w:val="false"/>
          <w:color w:val="000000"/>
          <w:sz w:val="28"/>
        </w:rPr>
        <w:t xml:space="preserve">
                                       инкассациялау операцияларын жүргiзу </w:t>
      </w:r>
    </w:p>
    <w:p>
      <w:pPr>
        <w:spacing w:after="0"/>
        <w:ind w:left="0"/>
        <w:jc w:val="both"/>
      </w:pPr>
      <w:r>
        <w:rPr>
          <w:rFonts w:ascii="Times New Roman"/>
          <w:b w:val="false"/>
          <w:i w:val="false"/>
          <w:color w:val="000000"/>
          <w:sz w:val="28"/>
        </w:rPr>
        <w:t xml:space="preserve">
      Ережесiне 26 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26-қосымша алынып тасталды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2" w:id="294"/>
    <w:p>
      <w:pPr>
        <w:spacing w:after="0"/>
        <w:ind w:left="0"/>
        <w:jc w:val="both"/>
      </w:pPr>
      <w:r>
        <w:rPr>
          <w:rFonts w:ascii="Times New Roman"/>
          <w:b w:val="false"/>
          <w:i w:val="false"/>
          <w:color w:val="000000"/>
          <w:sz w:val="28"/>
        </w:rPr>
        <w:t xml:space="preserve">
       Қазақстан Республикасының </w:t>
      </w:r>
    </w:p>
    <w:bookmarkEnd w:id="294"/>
    <w:p>
      <w:pPr>
        <w:spacing w:after="0"/>
        <w:ind w:left="0"/>
        <w:jc w:val="both"/>
      </w:pPr>
      <w:r>
        <w:rPr>
          <w:rFonts w:ascii="Times New Roman"/>
          <w:b w:val="false"/>
          <w:i w:val="false"/>
          <w:color w:val="000000"/>
          <w:sz w:val="28"/>
        </w:rPr>
        <w:t xml:space="preserve">
                                         екiншi деңгейдегi банктерiнде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түрлерiн жүзеге </w:t>
      </w:r>
    </w:p>
    <w:p>
      <w:pPr>
        <w:spacing w:after="0"/>
        <w:ind w:left="0"/>
        <w:jc w:val="both"/>
      </w:pPr>
      <w:r>
        <w:rPr>
          <w:rFonts w:ascii="Times New Roman"/>
          <w:b w:val="false"/>
          <w:i w:val="false"/>
          <w:color w:val="000000"/>
          <w:sz w:val="28"/>
        </w:rPr>
        <w:t xml:space="preserve">
      асыратын ұйымдарда касса </w:t>
      </w:r>
    </w:p>
    <w:p>
      <w:pPr>
        <w:spacing w:after="0"/>
        <w:ind w:left="0"/>
        <w:jc w:val="both"/>
      </w:pPr>
      <w:r>
        <w:rPr>
          <w:rFonts w:ascii="Times New Roman"/>
          <w:b w:val="false"/>
          <w:i w:val="false"/>
          <w:color w:val="000000"/>
          <w:sz w:val="28"/>
        </w:rPr>
        <w:t xml:space="preserve">
                                         операцияларын және банкноталарды, </w:t>
      </w:r>
    </w:p>
    <w:p>
      <w:pPr>
        <w:spacing w:after="0"/>
        <w:ind w:left="0"/>
        <w:jc w:val="both"/>
      </w:pPr>
      <w:r>
        <w:rPr>
          <w:rFonts w:ascii="Times New Roman"/>
          <w:b w:val="false"/>
          <w:i w:val="false"/>
          <w:color w:val="000000"/>
          <w:sz w:val="28"/>
        </w:rPr>
        <w:t xml:space="preserve">
                                         монеталарды және құндылықтарды </w:t>
      </w:r>
    </w:p>
    <w:p>
      <w:pPr>
        <w:spacing w:after="0"/>
        <w:ind w:left="0"/>
        <w:jc w:val="both"/>
      </w:pPr>
      <w:r>
        <w:rPr>
          <w:rFonts w:ascii="Times New Roman"/>
          <w:b w:val="false"/>
          <w:i w:val="false"/>
          <w:color w:val="000000"/>
          <w:sz w:val="28"/>
        </w:rPr>
        <w:t xml:space="preserve">
                                       инкассациялау операцияларын жүргiзу </w:t>
      </w:r>
    </w:p>
    <w:p>
      <w:pPr>
        <w:spacing w:after="0"/>
        <w:ind w:left="0"/>
        <w:jc w:val="both"/>
      </w:pPr>
      <w:r>
        <w:rPr>
          <w:rFonts w:ascii="Times New Roman"/>
          <w:b w:val="false"/>
          <w:i w:val="false"/>
          <w:color w:val="000000"/>
          <w:sz w:val="28"/>
        </w:rPr>
        <w:t xml:space="preserve">
      Ережесiне 27 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27-қосымша алынып тасталды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3" w:id="295"/>
    <w:p>
      <w:pPr>
        <w:spacing w:after="0"/>
        <w:ind w:left="0"/>
        <w:jc w:val="both"/>
      </w:pPr>
      <w:r>
        <w:rPr>
          <w:rFonts w:ascii="Times New Roman"/>
          <w:b w:val="false"/>
          <w:i w:val="false"/>
          <w:color w:val="000000"/>
          <w:sz w:val="28"/>
        </w:rPr>
        <w:t xml:space="preserve">
       Қазақстан Республикасының </w:t>
      </w:r>
    </w:p>
    <w:bookmarkEnd w:id="295"/>
    <w:p>
      <w:pPr>
        <w:spacing w:after="0"/>
        <w:ind w:left="0"/>
        <w:jc w:val="both"/>
      </w:pPr>
      <w:r>
        <w:rPr>
          <w:rFonts w:ascii="Times New Roman"/>
          <w:b w:val="false"/>
          <w:i w:val="false"/>
          <w:color w:val="000000"/>
          <w:sz w:val="28"/>
        </w:rPr>
        <w:t xml:space="preserve">
                                         екiншi деңгейдегi банктерiнде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түрлерiн жүзеге </w:t>
      </w:r>
    </w:p>
    <w:p>
      <w:pPr>
        <w:spacing w:after="0"/>
        <w:ind w:left="0"/>
        <w:jc w:val="both"/>
      </w:pPr>
      <w:r>
        <w:rPr>
          <w:rFonts w:ascii="Times New Roman"/>
          <w:b w:val="false"/>
          <w:i w:val="false"/>
          <w:color w:val="000000"/>
          <w:sz w:val="28"/>
        </w:rPr>
        <w:t xml:space="preserve">
      асыратын ұйымдарда касса </w:t>
      </w:r>
    </w:p>
    <w:p>
      <w:pPr>
        <w:spacing w:after="0"/>
        <w:ind w:left="0"/>
        <w:jc w:val="both"/>
      </w:pPr>
      <w:r>
        <w:rPr>
          <w:rFonts w:ascii="Times New Roman"/>
          <w:b w:val="false"/>
          <w:i w:val="false"/>
          <w:color w:val="000000"/>
          <w:sz w:val="28"/>
        </w:rPr>
        <w:t xml:space="preserve">
                                         операцияларын және банкноталарды, </w:t>
      </w:r>
    </w:p>
    <w:p>
      <w:pPr>
        <w:spacing w:after="0"/>
        <w:ind w:left="0"/>
        <w:jc w:val="both"/>
      </w:pPr>
      <w:r>
        <w:rPr>
          <w:rFonts w:ascii="Times New Roman"/>
          <w:b w:val="false"/>
          <w:i w:val="false"/>
          <w:color w:val="000000"/>
          <w:sz w:val="28"/>
        </w:rPr>
        <w:t xml:space="preserve">
                                         монеталарды және құндылықтарды </w:t>
      </w:r>
    </w:p>
    <w:p>
      <w:pPr>
        <w:spacing w:after="0"/>
        <w:ind w:left="0"/>
        <w:jc w:val="both"/>
      </w:pPr>
      <w:r>
        <w:rPr>
          <w:rFonts w:ascii="Times New Roman"/>
          <w:b w:val="false"/>
          <w:i w:val="false"/>
          <w:color w:val="000000"/>
          <w:sz w:val="28"/>
        </w:rPr>
        <w:t xml:space="preserve">
                                       инкассациялау операцияларын жүргiзу </w:t>
      </w:r>
    </w:p>
    <w:p>
      <w:pPr>
        <w:spacing w:after="0"/>
        <w:ind w:left="0"/>
        <w:jc w:val="both"/>
      </w:pPr>
      <w:r>
        <w:rPr>
          <w:rFonts w:ascii="Times New Roman"/>
          <w:b w:val="false"/>
          <w:i w:val="false"/>
          <w:color w:val="000000"/>
          <w:sz w:val="28"/>
        </w:rPr>
        <w:t xml:space="preserve">
      Ережесiне 28 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28-қосымша алынып тасталды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ff0000"/>
          <w:sz w:val="28"/>
        </w:rPr>
        <w:t xml:space="preserve">
      Ескерту. 29-қосымшаның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Қоймаларды, өртенбейтін сейфтер мен басқа да </w:t>
      </w:r>
    </w:p>
    <w:p>
      <w:pPr>
        <w:spacing w:after="0"/>
        <w:ind w:left="0"/>
        <w:jc w:val="both"/>
      </w:pPr>
      <w:r>
        <w:rPr>
          <w:rFonts w:ascii="Times New Roman"/>
          <w:b w:val="false"/>
          <w:i w:val="false"/>
          <w:color w:val="000000"/>
          <w:sz w:val="28"/>
        </w:rPr>
        <w:t xml:space="preserve">
      ақша қоймаларын ашуға, жабуға және мөр соғып жабуға </w:t>
      </w:r>
    </w:p>
    <w:p>
      <w:pPr>
        <w:spacing w:after="0"/>
        <w:ind w:left="0"/>
        <w:jc w:val="both"/>
      </w:pPr>
      <w:r>
        <w:rPr>
          <w:rFonts w:ascii="Times New Roman"/>
          <w:b w:val="false"/>
          <w:i w:val="false"/>
          <w:color w:val="000000"/>
          <w:sz w:val="28"/>
        </w:rPr>
        <w:t xml:space="preserve">
      жіберілетін адамдарға арналған </w:t>
      </w:r>
    </w:p>
    <w:p>
      <w:pPr>
        <w:spacing w:after="0"/>
        <w:ind w:left="0"/>
        <w:jc w:val="both"/>
      </w:pPr>
      <w:r>
        <w:rPr>
          <w:rFonts w:ascii="Times New Roman"/>
          <w:b w:val="false"/>
          <w:i w:val="false"/>
          <w:color w:val="000000"/>
          <w:sz w:val="28"/>
        </w:rPr>
        <w:t xml:space="preserve">
      БАҚЫЛАУ ЖУРНАЛЫ </w:t>
      </w:r>
    </w:p>
    <w:p>
      <w:pPr>
        <w:spacing w:after="0"/>
        <w:ind w:left="0"/>
        <w:jc w:val="both"/>
      </w:pPr>
      <w:r>
        <w:rPr>
          <w:rFonts w:ascii="Times New Roman"/>
          <w:b w:val="false"/>
          <w:i w:val="false"/>
          <w:color w:val="000000"/>
          <w:sz w:val="28"/>
        </w:rPr>
        <w:t xml:space="preserve">
      _____жылғы "____"____________ басталды </w:t>
      </w:r>
    </w:p>
    <w:p>
      <w:pPr>
        <w:spacing w:after="0"/>
        <w:ind w:left="0"/>
        <w:jc w:val="both"/>
      </w:pPr>
      <w:r>
        <w:rPr>
          <w:rFonts w:ascii="Times New Roman"/>
          <w:b w:val="false"/>
          <w:i w:val="false"/>
          <w:color w:val="000000"/>
          <w:sz w:val="28"/>
        </w:rPr>
        <w:t xml:space="preserve">
      _____жылғы "____"____________ аяқталды </w:t>
      </w:r>
    </w:p>
    <w:p>
      <w:pPr>
        <w:spacing w:after="0"/>
        <w:ind w:left="0"/>
        <w:jc w:val="both"/>
      </w:pPr>
      <w:r>
        <w:rPr>
          <w:rFonts w:ascii="Times New Roman"/>
          <w:b w:val="false"/>
          <w:i w:val="false"/>
          <w:color w:val="000000"/>
          <w:sz w:val="28"/>
        </w:rPr>
        <w:t xml:space="preserve">
      Осы журналдағы жазбалар толық біткенге дейін жазыла береді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Айы    !Күзетке алын.!Қойма !Мөрдің және    !Қойманы ашатын  !Қолы </w:t>
      </w:r>
    </w:p>
    <w:p>
      <w:pPr>
        <w:spacing w:after="0"/>
        <w:ind w:left="0"/>
        <w:jc w:val="both"/>
      </w:pPr>
      <w:r>
        <w:rPr>
          <w:rFonts w:ascii="Times New Roman"/>
          <w:b w:val="false"/>
          <w:i w:val="false"/>
          <w:color w:val="000000"/>
          <w:sz w:val="28"/>
        </w:rPr>
        <w:t xml:space="preserve">
      және   !ған қойманың !нөмірі!пломбаның саны !жобатын адамның ! </w:t>
      </w:r>
    </w:p>
    <w:p>
      <w:pPr>
        <w:spacing w:after="0"/>
        <w:ind w:left="0"/>
        <w:jc w:val="both"/>
      </w:pPr>
      <w:r>
        <w:rPr>
          <w:rFonts w:ascii="Times New Roman"/>
          <w:b w:val="false"/>
          <w:i w:val="false"/>
          <w:color w:val="000000"/>
          <w:sz w:val="28"/>
        </w:rPr>
        <w:t xml:space="preserve">
      күні   !атауы (қойма,!      !және атауы     !аты-жөні және   ! </w:t>
      </w:r>
    </w:p>
    <w:p>
      <w:pPr>
        <w:spacing w:after="0"/>
        <w:ind w:left="0"/>
        <w:jc w:val="both"/>
      </w:pPr>
      <w:r>
        <w:rPr>
          <w:rFonts w:ascii="Times New Roman"/>
          <w:b w:val="false"/>
          <w:i w:val="false"/>
          <w:color w:val="000000"/>
          <w:sz w:val="28"/>
        </w:rPr>
        <w:t xml:space="preserve">
             !өртенбейтін  !      !               !атқаратын қызме.! </w:t>
      </w:r>
    </w:p>
    <w:p>
      <w:pPr>
        <w:spacing w:after="0"/>
        <w:ind w:left="0"/>
        <w:jc w:val="both"/>
      </w:pPr>
      <w:r>
        <w:rPr>
          <w:rFonts w:ascii="Times New Roman"/>
          <w:b w:val="false"/>
          <w:i w:val="false"/>
          <w:color w:val="000000"/>
          <w:sz w:val="28"/>
        </w:rPr>
        <w:t xml:space="preserve">
             !сейф және    !      !               !ті              ! </w:t>
      </w:r>
    </w:p>
    <w:p>
      <w:pPr>
        <w:spacing w:after="0"/>
        <w:ind w:left="0"/>
        <w:jc w:val="both"/>
      </w:pPr>
      <w:r>
        <w:rPr>
          <w:rFonts w:ascii="Times New Roman"/>
          <w:b w:val="false"/>
          <w:i w:val="false"/>
          <w:color w:val="000000"/>
          <w:sz w:val="28"/>
        </w:rPr>
        <w:t xml:space="preserve">
             !басқалары)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Қойманы ашу және жабу уақыты                   !Күзетшінің </w:t>
      </w:r>
    </w:p>
    <w:p>
      <w:pPr>
        <w:spacing w:after="0"/>
        <w:ind w:left="0"/>
        <w:jc w:val="both"/>
      </w:pPr>
      <w:r>
        <w:rPr>
          <w:rFonts w:ascii="Times New Roman"/>
          <w:b w:val="false"/>
          <w:i w:val="false"/>
          <w:color w:val="000000"/>
          <w:sz w:val="28"/>
        </w:rPr>
        <w:t xml:space="preserve">
      --------------------------------------------------------!   қолы </w:t>
      </w:r>
    </w:p>
    <w:p>
      <w:pPr>
        <w:spacing w:after="0"/>
        <w:ind w:left="0"/>
        <w:jc w:val="both"/>
      </w:pPr>
      <w:r>
        <w:rPr>
          <w:rFonts w:ascii="Times New Roman"/>
          <w:b w:val="false"/>
          <w:i w:val="false"/>
          <w:color w:val="000000"/>
          <w:sz w:val="28"/>
        </w:rPr>
        <w:t xml:space="preserve">
            Ашылуы                  !        Жабылуы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сағат !  минут   ! қолы      ! сағат ! минут    ! қолы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bookmarkStart w:name="z285" w:id="296"/>
    <w:p>
      <w:pPr>
        <w:spacing w:after="0"/>
        <w:ind w:left="0"/>
        <w:jc w:val="both"/>
      </w:pPr>
      <w:r>
        <w:rPr>
          <w:rFonts w:ascii="Times New Roman"/>
          <w:b w:val="false"/>
          <w:i w:val="false"/>
          <w:color w:val="000000"/>
          <w:sz w:val="28"/>
        </w:rPr>
        <w:t xml:space="preserve">
      Қазақстан Республикасының </w:t>
      </w:r>
    </w:p>
    <w:bookmarkEnd w:id="296"/>
    <w:p>
      <w:pPr>
        <w:spacing w:after="0"/>
        <w:ind w:left="0"/>
        <w:jc w:val="both"/>
      </w:pPr>
      <w:r>
        <w:rPr>
          <w:rFonts w:ascii="Times New Roman"/>
          <w:b w:val="false"/>
          <w:i w:val="false"/>
          <w:color w:val="000000"/>
          <w:sz w:val="28"/>
        </w:rPr>
        <w:t xml:space="preserve">
                                         екiншi деңгейдегi банктерiнде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түрлерiн жүзеге </w:t>
      </w:r>
    </w:p>
    <w:p>
      <w:pPr>
        <w:spacing w:after="0"/>
        <w:ind w:left="0"/>
        <w:jc w:val="both"/>
      </w:pPr>
      <w:r>
        <w:rPr>
          <w:rFonts w:ascii="Times New Roman"/>
          <w:b w:val="false"/>
          <w:i w:val="false"/>
          <w:color w:val="000000"/>
          <w:sz w:val="28"/>
        </w:rPr>
        <w:t xml:space="preserve">
      асыратын ұйымдарда касса </w:t>
      </w:r>
    </w:p>
    <w:p>
      <w:pPr>
        <w:spacing w:after="0"/>
        <w:ind w:left="0"/>
        <w:jc w:val="both"/>
      </w:pPr>
      <w:r>
        <w:rPr>
          <w:rFonts w:ascii="Times New Roman"/>
          <w:b w:val="false"/>
          <w:i w:val="false"/>
          <w:color w:val="000000"/>
          <w:sz w:val="28"/>
        </w:rPr>
        <w:t xml:space="preserve">
                                         операцияларын және банкноталарды, </w:t>
      </w:r>
    </w:p>
    <w:p>
      <w:pPr>
        <w:spacing w:after="0"/>
        <w:ind w:left="0"/>
        <w:jc w:val="both"/>
      </w:pPr>
      <w:r>
        <w:rPr>
          <w:rFonts w:ascii="Times New Roman"/>
          <w:b w:val="false"/>
          <w:i w:val="false"/>
          <w:color w:val="000000"/>
          <w:sz w:val="28"/>
        </w:rPr>
        <w:t xml:space="preserve">
                                         монеталарды және құндылықтарды </w:t>
      </w:r>
    </w:p>
    <w:p>
      <w:pPr>
        <w:spacing w:after="0"/>
        <w:ind w:left="0"/>
        <w:jc w:val="both"/>
      </w:pPr>
      <w:r>
        <w:rPr>
          <w:rFonts w:ascii="Times New Roman"/>
          <w:b w:val="false"/>
          <w:i w:val="false"/>
          <w:color w:val="000000"/>
          <w:sz w:val="28"/>
        </w:rPr>
        <w:t xml:space="preserve">
                                       инкассациялау операцияларын жүргiзу </w:t>
      </w:r>
    </w:p>
    <w:p>
      <w:pPr>
        <w:spacing w:after="0"/>
        <w:ind w:left="0"/>
        <w:jc w:val="both"/>
      </w:pPr>
      <w:r>
        <w:rPr>
          <w:rFonts w:ascii="Times New Roman"/>
          <w:b w:val="false"/>
          <w:i w:val="false"/>
          <w:color w:val="000000"/>
          <w:sz w:val="28"/>
        </w:rPr>
        <w:t xml:space="preserve">
      Ережесiне 30-қосымша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30-қосымша алынып тасталды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 31-қосымша</w:t>
            </w:r>
          </w:p>
        </w:tc>
      </w:tr>
    </w:tbl>
    <w:p>
      <w:pPr>
        <w:spacing w:after="0"/>
        <w:ind w:left="0"/>
        <w:jc w:val="both"/>
      </w:pPr>
      <w:r>
        <w:rPr>
          <w:rFonts w:ascii="Times New Roman"/>
          <w:b w:val="false"/>
          <w:i w:val="false"/>
          <w:color w:val="ff0000"/>
          <w:sz w:val="28"/>
        </w:rPr>
        <w:t xml:space="preserve">
      Ескерту. 31-қосымша жаңа редакцияда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4"/>
        <w:gridCol w:w="8256"/>
      </w:tblGrid>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куәліктерін міндетті түрде ұсынған жағдайда</w:t>
            </w:r>
            <w:r>
              <w:br/>
            </w:r>
            <w:r>
              <w:rPr>
                <w:rFonts w:ascii="Times New Roman"/>
                <w:b w:val="false"/>
                <w:i w:val="false"/>
                <w:color w:val="000000"/>
                <w:sz w:val="20"/>
              </w:rPr>
              <w:t>
____ жылғы "___"_________ дейін жарамды</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жанындағы</w:t>
            </w:r>
            <w:r>
              <w:br/>
            </w:r>
            <w:r>
              <w:rPr>
                <w:rFonts w:ascii="Times New Roman"/>
                <w:b w:val="false"/>
                <w:i w:val="false"/>
                <w:color w:val="000000"/>
                <w:sz w:val="20"/>
              </w:rPr>
              <w:t>
(банктің атауы)</w:t>
            </w:r>
            <w:r>
              <w:br/>
            </w:r>
            <w:r>
              <w:rPr>
                <w:rFonts w:ascii="Times New Roman"/>
                <w:b w:val="false"/>
                <w:i w:val="false"/>
                <w:color w:val="000000"/>
                <w:sz w:val="20"/>
              </w:rPr>
              <w:t>
__________________________</w:t>
            </w:r>
            <w:r>
              <w:br/>
            </w:r>
            <w:r>
              <w:rPr>
                <w:rFonts w:ascii="Times New Roman"/>
                <w:b w:val="false"/>
                <w:i w:val="false"/>
                <w:color w:val="000000"/>
                <w:sz w:val="20"/>
              </w:rPr>
              <w:t>
(инкассация учаскесінің атауы)</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(банктің атауы)</w:t>
            </w:r>
            <w:r>
              <w:br/>
            </w:r>
            <w:r>
              <w:rPr>
                <w:rFonts w:ascii="Times New Roman"/>
                <w:b w:val="false"/>
                <w:i w:val="false"/>
                <w:color w:val="000000"/>
                <w:sz w:val="20"/>
              </w:rPr>
              <w:t>
__________________________ жанындағы</w:t>
            </w:r>
            <w:r>
              <w:br/>
            </w:r>
            <w:r>
              <w:rPr>
                <w:rFonts w:ascii="Times New Roman"/>
                <w:b w:val="false"/>
                <w:i w:val="false"/>
                <w:color w:val="000000"/>
                <w:sz w:val="20"/>
              </w:rPr>
              <w:t>
(инкассация учаскесінің атауы)</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сенімхаттың</w:t>
            </w:r>
            <w:r>
              <w:br/>
            </w:r>
            <w:r>
              <w:rPr>
                <w:rFonts w:ascii="Times New Roman"/>
                <w:b w:val="false"/>
                <w:i w:val="false"/>
                <w:color w:val="000000"/>
                <w:sz w:val="20"/>
              </w:rPr>
              <w:t>
түбіртегі</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сенімхат</w:t>
            </w:r>
            <w:r>
              <w:br/>
            </w:r>
            <w:r>
              <w:rPr>
                <w:rFonts w:ascii="Times New Roman"/>
                <w:b w:val="false"/>
                <w:i w:val="false"/>
                <w:color w:val="000000"/>
                <w:sz w:val="20"/>
              </w:rPr>
              <w:t xml:space="preserve">
       Инкассаторлар бригадасының жетекшісі </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және әкесінің аты (ол болса)</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инкассаторлар бригадасының жетекшісіне ____________________________</w:t>
            </w:r>
            <w:r>
              <w:br/>
            </w:r>
            <w:r>
              <w:rPr>
                <w:rFonts w:ascii="Times New Roman"/>
                <w:b w:val="false"/>
                <w:i w:val="false"/>
                <w:color w:val="000000"/>
                <w:sz w:val="20"/>
              </w:rPr>
              <w:t>
___________________ теңгені</w:t>
            </w:r>
            <w:r>
              <w:br/>
            </w:r>
            <w:r>
              <w:rPr>
                <w:rFonts w:ascii="Times New Roman"/>
                <w:b w:val="false"/>
                <w:i w:val="false"/>
                <w:color w:val="000000"/>
                <w:sz w:val="20"/>
              </w:rPr>
              <w:t>
(сомасы жазумен)</w:t>
            </w:r>
            <w:r>
              <w:br/>
            </w:r>
            <w:r>
              <w:rPr>
                <w:rFonts w:ascii="Times New Roman"/>
                <w:b w:val="false"/>
                <w:i w:val="false"/>
                <w:color w:val="000000"/>
                <w:sz w:val="20"/>
              </w:rPr>
              <w:t>
_________________ қаласына ______________ еткізу үшін</w:t>
            </w:r>
            <w:r>
              <w:br/>
            </w:r>
            <w:r>
              <w:rPr>
                <w:rFonts w:ascii="Times New Roman"/>
                <w:b w:val="false"/>
                <w:i w:val="false"/>
                <w:color w:val="000000"/>
                <w:sz w:val="20"/>
              </w:rPr>
              <w:t>
(банктің атауы)</w:t>
            </w:r>
            <w:r>
              <w:br/>
            </w:r>
            <w:r>
              <w:rPr>
                <w:rFonts w:ascii="Times New Roman"/>
                <w:b w:val="false"/>
                <w:i w:val="false"/>
                <w:color w:val="000000"/>
                <w:sz w:val="20"/>
              </w:rPr>
              <w:t>
__________________________</w:t>
            </w:r>
            <w:r>
              <w:br/>
            </w:r>
            <w:r>
              <w:rPr>
                <w:rFonts w:ascii="Times New Roman"/>
                <w:b w:val="false"/>
                <w:i w:val="false"/>
                <w:color w:val="000000"/>
                <w:sz w:val="20"/>
              </w:rPr>
              <w:t>
_____________________ алуға</w:t>
            </w:r>
            <w:r>
              <w:br/>
            </w:r>
            <w:r>
              <w:rPr>
                <w:rFonts w:ascii="Times New Roman"/>
                <w:b w:val="false"/>
                <w:i w:val="false"/>
                <w:color w:val="000000"/>
                <w:sz w:val="20"/>
              </w:rPr>
              <w:t>
Сенімхат</w:t>
            </w:r>
            <w:r>
              <w:br/>
            </w:r>
            <w:r>
              <w:rPr>
                <w:rFonts w:ascii="Times New Roman"/>
                <w:b w:val="false"/>
                <w:i w:val="false"/>
                <w:color w:val="000000"/>
                <w:sz w:val="20"/>
              </w:rPr>
              <w:t>
_____ жылғы "____"_________ аралығында жарамды</w:t>
            </w:r>
            <w:r>
              <w:br/>
            </w:r>
            <w:r>
              <w:rPr>
                <w:rFonts w:ascii="Times New Roman"/>
                <w:b w:val="false"/>
                <w:i w:val="false"/>
                <w:color w:val="000000"/>
                <w:sz w:val="20"/>
              </w:rPr>
              <w:t>
Қолдар:</w:t>
            </w:r>
            <w:r>
              <w:br/>
            </w:r>
            <w:r>
              <w:rPr>
                <w:rFonts w:ascii="Times New Roman"/>
                <w:b w:val="false"/>
                <w:i w:val="false"/>
                <w:color w:val="000000"/>
                <w:sz w:val="20"/>
              </w:rPr>
              <w:t>
_____ жылғы "____"_________</w:t>
            </w:r>
            <w:r>
              <w:br/>
            </w:r>
            <w:r>
              <w:rPr>
                <w:rFonts w:ascii="Times New Roman"/>
                <w:b w:val="false"/>
                <w:i w:val="false"/>
                <w:color w:val="000000"/>
                <w:sz w:val="20"/>
              </w:rPr>
              <w:t>
Сенімхатты алдым:</w:t>
            </w:r>
            <w:r>
              <w:br/>
            </w:r>
            <w:r>
              <w:rPr>
                <w:rFonts w:ascii="Times New Roman"/>
                <w:b w:val="false"/>
                <w:i w:val="false"/>
                <w:color w:val="000000"/>
                <w:sz w:val="20"/>
              </w:rPr>
              <w:t>
Құндылықтарға ілесіп жүруге белгіленген бригаданың құрамына кіретін инкассаторлар тізімі</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 қаласына</w:t>
            </w:r>
            <w:r>
              <w:br/>
            </w:r>
            <w:r>
              <w:rPr>
                <w:rFonts w:ascii="Times New Roman"/>
                <w:b w:val="false"/>
                <w:i w:val="false"/>
                <w:color w:val="000000"/>
                <w:sz w:val="20"/>
              </w:rPr>
              <w:t>
_______________________________________</w:t>
            </w:r>
            <w:r>
              <w:br/>
            </w:r>
            <w:r>
              <w:rPr>
                <w:rFonts w:ascii="Times New Roman"/>
                <w:b w:val="false"/>
                <w:i w:val="false"/>
                <w:color w:val="000000"/>
                <w:sz w:val="20"/>
              </w:rPr>
              <w:t>
(сомасы цифрмен және жазумен)</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 жеткізу үшін</w:t>
            </w:r>
            <w:r>
              <w:br/>
            </w:r>
            <w:r>
              <w:rPr>
                <w:rFonts w:ascii="Times New Roman"/>
                <w:b w:val="false"/>
                <w:i w:val="false"/>
                <w:color w:val="000000"/>
                <w:sz w:val="20"/>
              </w:rPr>
              <w:t>
______________________ алуға сенім білдіреді</w:t>
            </w:r>
            <w:r>
              <w:br/>
            </w:r>
            <w:r>
              <w:rPr>
                <w:rFonts w:ascii="Times New Roman"/>
                <w:b w:val="false"/>
                <w:i w:val="false"/>
                <w:color w:val="000000"/>
                <w:sz w:val="20"/>
              </w:rPr>
              <w:t>
Қолы ______________</w:t>
            </w:r>
            <w:r>
              <w:br/>
            </w:r>
            <w:r>
              <w:rPr>
                <w:rFonts w:ascii="Times New Roman"/>
                <w:b w:val="false"/>
                <w:i w:val="false"/>
                <w:color w:val="000000"/>
                <w:sz w:val="20"/>
              </w:rPr>
              <w:t xml:space="preserve">
Басшы _________________________________ </w:t>
            </w:r>
            <w:r>
              <w:br/>
            </w:r>
            <w:r>
              <w:rPr>
                <w:rFonts w:ascii="Times New Roman"/>
                <w:b w:val="false"/>
                <w:i w:val="false"/>
                <w:color w:val="000000"/>
                <w:sz w:val="20"/>
              </w:rPr>
              <w:t xml:space="preserve">
(инкассация қызметінің немесе банктің атауы), </w:t>
            </w:r>
            <w:r>
              <w:br/>
            </w:r>
            <w:r>
              <w:rPr>
                <w:rFonts w:ascii="Times New Roman"/>
                <w:b w:val="false"/>
                <w:i w:val="false"/>
                <w:color w:val="000000"/>
                <w:sz w:val="20"/>
              </w:rPr>
              <w:t xml:space="preserve">
_________________________________ _______ </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Бас бухгалтер ____________________________ (инкассация бөлімшесінің немесе банктің атауы), (тегі, аты және ___________________ _______ әкесінің аты (ол болса) (қолы)</w:t>
            </w:r>
            <w:r>
              <w:br/>
            </w:r>
            <w:r>
              <w:rPr>
                <w:rFonts w:ascii="Times New Roman"/>
                <w:b w:val="false"/>
                <w:i w:val="false"/>
                <w:color w:val="000000"/>
                <w:sz w:val="20"/>
              </w:rPr>
              <w:t>
Құндылықтарды қабылдауға инкассаторлар бригадасының жетекшісімен бірге осы парақтың сыртында көрсетілген барлық инкассаторлар қол қояды.</w:t>
            </w:r>
            <w:r>
              <w:br/>
            </w:r>
            <w:r>
              <w:rPr>
                <w:rFonts w:ascii="Times New Roman"/>
                <w:b w:val="false"/>
                <w:i w:val="false"/>
                <w:color w:val="000000"/>
                <w:sz w:val="20"/>
              </w:rPr>
              <w:t>
_____ жылғы "____"___________</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_________________________ </w:t>
            </w:r>
            <w:r>
              <w:br/>
            </w:r>
            <w:r>
              <w:rPr>
                <w:rFonts w:ascii="Times New Roman"/>
                <w:b w:val="false"/>
                <w:i w:val="false"/>
                <w:color w:val="000000"/>
                <w:sz w:val="20"/>
              </w:rPr>
              <w:t xml:space="preserve">
(тегі, аты және әкесінің аты ____________ (ол болса) </w:t>
            </w:r>
            <w:r>
              <w:br/>
            </w:r>
            <w:r>
              <w:rPr>
                <w:rFonts w:ascii="Times New Roman"/>
                <w:b w:val="false"/>
                <w:i w:val="false"/>
                <w:color w:val="000000"/>
                <w:sz w:val="20"/>
              </w:rPr>
              <w:t xml:space="preserve">
2. _________________________ </w:t>
            </w:r>
            <w:r>
              <w:br/>
            </w:r>
            <w:r>
              <w:rPr>
                <w:rFonts w:ascii="Times New Roman"/>
                <w:b w:val="false"/>
                <w:i w:val="false"/>
                <w:color w:val="000000"/>
                <w:sz w:val="20"/>
              </w:rPr>
              <w:t xml:space="preserve">
(тегі, аты және әкесінің аты ____________ (ол болса) </w:t>
            </w:r>
            <w:r>
              <w:br/>
            </w:r>
            <w:r>
              <w:rPr>
                <w:rFonts w:ascii="Times New Roman"/>
                <w:b w:val="false"/>
                <w:i w:val="false"/>
                <w:color w:val="000000"/>
                <w:sz w:val="20"/>
              </w:rPr>
              <w:t xml:space="preserve">
3. _________________________ </w:t>
            </w:r>
            <w:r>
              <w:br/>
            </w:r>
            <w:r>
              <w:rPr>
                <w:rFonts w:ascii="Times New Roman"/>
                <w:b w:val="false"/>
                <w:i w:val="false"/>
                <w:color w:val="000000"/>
                <w:sz w:val="20"/>
              </w:rPr>
              <w:t xml:space="preserve">
(тегі, аты және әкесінің аты ____________ (ол болса) </w:t>
            </w:r>
            <w:r>
              <w:br/>
            </w:r>
            <w:r>
              <w:rPr>
                <w:rFonts w:ascii="Times New Roman"/>
                <w:b w:val="false"/>
                <w:i w:val="false"/>
                <w:color w:val="000000"/>
                <w:sz w:val="20"/>
              </w:rPr>
              <w:t xml:space="preserve">
4. _________________________ </w:t>
            </w:r>
            <w:r>
              <w:br/>
            </w:r>
            <w:r>
              <w:rPr>
                <w:rFonts w:ascii="Times New Roman"/>
                <w:b w:val="false"/>
                <w:i w:val="false"/>
                <w:color w:val="000000"/>
                <w:sz w:val="20"/>
              </w:rPr>
              <w:t xml:space="preserve">
(тегі, аты және әкесінің аты ____________ (ол болса) </w:t>
            </w:r>
            <w:r>
              <w:br/>
            </w:r>
            <w:r>
              <w:rPr>
                <w:rFonts w:ascii="Times New Roman"/>
                <w:b w:val="false"/>
                <w:i w:val="false"/>
                <w:color w:val="000000"/>
                <w:sz w:val="20"/>
              </w:rPr>
              <w:t xml:space="preserve">
5. _________________________ </w:t>
            </w:r>
            <w:r>
              <w:br/>
            </w:r>
            <w:r>
              <w:rPr>
                <w:rFonts w:ascii="Times New Roman"/>
                <w:b w:val="false"/>
                <w:i w:val="false"/>
                <w:color w:val="000000"/>
                <w:sz w:val="20"/>
              </w:rPr>
              <w:t xml:space="preserve">
(тегі, аты және әкесінің аты ____________ (ол болса) </w:t>
            </w:r>
            <w:r>
              <w:br/>
            </w:r>
            <w:r>
              <w:rPr>
                <w:rFonts w:ascii="Times New Roman"/>
                <w:b w:val="false"/>
                <w:i w:val="false"/>
                <w:color w:val="000000"/>
                <w:sz w:val="20"/>
              </w:rPr>
              <w:t xml:space="preserve">
Бастық ___________________ </w:t>
            </w:r>
            <w:r>
              <w:br/>
            </w:r>
            <w:r>
              <w:rPr>
                <w:rFonts w:ascii="Times New Roman"/>
                <w:b w:val="false"/>
                <w:i w:val="false"/>
                <w:color w:val="000000"/>
                <w:sz w:val="20"/>
              </w:rPr>
              <w:t xml:space="preserve">
(инкассация қызметінің </w:t>
            </w:r>
            <w:r>
              <w:br/>
            </w:r>
            <w:r>
              <w:rPr>
                <w:rFonts w:ascii="Times New Roman"/>
                <w:b w:val="false"/>
                <w:i w:val="false"/>
                <w:color w:val="000000"/>
                <w:sz w:val="20"/>
              </w:rPr>
              <w:t xml:space="preserve">
______ ______ </w:t>
            </w:r>
            <w:r>
              <w:br/>
            </w:r>
            <w:r>
              <w:rPr>
                <w:rFonts w:ascii="Times New Roman"/>
                <w:b w:val="false"/>
                <w:i w:val="false"/>
                <w:color w:val="000000"/>
                <w:sz w:val="20"/>
              </w:rPr>
              <w:t xml:space="preserve">
атауы) қолы </w:t>
            </w:r>
            <w:r>
              <w:br/>
            </w:r>
            <w:r>
              <w:rPr>
                <w:rFonts w:ascii="Times New Roman"/>
                <w:b w:val="false"/>
                <w:i w:val="false"/>
                <w:color w:val="000000"/>
                <w:sz w:val="20"/>
              </w:rPr>
              <w:t>
_____ жылғы "____"_________</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Құндылықтарға ілесіп жүруге белгіленген бригаданың құрамына кіретін инкассаторлар</w:t>
            </w:r>
            <w:r>
              <w:br/>
            </w:r>
            <w:r>
              <w:rPr>
                <w:rFonts w:ascii="Times New Roman"/>
                <w:b w:val="false"/>
                <w:i w:val="false"/>
                <w:color w:val="000000"/>
                <w:sz w:val="20"/>
              </w:rPr>
              <w:t>
тізімі</w:t>
            </w:r>
            <w:r>
              <w:br/>
            </w:r>
            <w:r>
              <w:rPr>
                <w:rFonts w:ascii="Times New Roman"/>
                <w:b w:val="false"/>
                <w:i w:val="false"/>
                <w:color w:val="000000"/>
                <w:sz w:val="20"/>
              </w:rPr>
              <w:t xml:space="preserve">
1. _____________________________________ </w:t>
            </w:r>
            <w:r>
              <w:br/>
            </w:r>
            <w:r>
              <w:rPr>
                <w:rFonts w:ascii="Times New Roman"/>
                <w:b w:val="false"/>
                <w:i w:val="false"/>
                <w:color w:val="000000"/>
                <w:sz w:val="20"/>
              </w:rPr>
              <w:t xml:space="preserve">
(тегі, аты және әкесінің аты (ол болса), қолы) </w:t>
            </w:r>
            <w:r>
              <w:br/>
            </w:r>
            <w:r>
              <w:rPr>
                <w:rFonts w:ascii="Times New Roman"/>
                <w:b w:val="false"/>
                <w:i w:val="false"/>
                <w:color w:val="000000"/>
                <w:sz w:val="20"/>
              </w:rPr>
              <w:t xml:space="preserve">
2. _____________________________________ </w:t>
            </w:r>
            <w:r>
              <w:br/>
            </w:r>
            <w:r>
              <w:rPr>
                <w:rFonts w:ascii="Times New Roman"/>
                <w:b w:val="false"/>
                <w:i w:val="false"/>
                <w:color w:val="000000"/>
                <w:sz w:val="20"/>
              </w:rPr>
              <w:t xml:space="preserve">
(тегі, аты және әкесінің аты (ол болса), қолы) </w:t>
            </w:r>
            <w:r>
              <w:br/>
            </w:r>
            <w:r>
              <w:rPr>
                <w:rFonts w:ascii="Times New Roman"/>
                <w:b w:val="false"/>
                <w:i w:val="false"/>
                <w:color w:val="000000"/>
                <w:sz w:val="20"/>
              </w:rPr>
              <w:t xml:space="preserve">
3. _____________________________________ </w:t>
            </w:r>
            <w:r>
              <w:br/>
            </w:r>
            <w:r>
              <w:rPr>
                <w:rFonts w:ascii="Times New Roman"/>
                <w:b w:val="false"/>
                <w:i w:val="false"/>
                <w:color w:val="000000"/>
                <w:sz w:val="20"/>
              </w:rPr>
              <w:t xml:space="preserve">
(тегі, аты және әкесінің аты (ол болса), қолы) </w:t>
            </w:r>
            <w:r>
              <w:br/>
            </w:r>
            <w:r>
              <w:rPr>
                <w:rFonts w:ascii="Times New Roman"/>
                <w:b w:val="false"/>
                <w:i w:val="false"/>
                <w:color w:val="000000"/>
                <w:sz w:val="20"/>
              </w:rPr>
              <w:t xml:space="preserve">
4. _____________________________________ </w:t>
            </w:r>
            <w:r>
              <w:br/>
            </w:r>
            <w:r>
              <w:rPr>
                <w:rFonts w:ascii="Times New Roman"/>
                <w:b w:val="false"/>
                <w:i w:val="false"/>
                <w:color w:val="000000"/>
                <w:sz w:val="20"/>
              </w:rPr>
              <w:t xml:space="preserve">
(тегі, аты және әкесінің аты (ол болса), қолы) </w:t>
            </w:r>
            <w:r>
              <w:br/>
            </w:r>
            <w:r>
              <w:rPr>
                <w:rFonts w:ascii="Times New Roman"/>
                <w:b w:val="false"/>
                <w:i w:val="false"/>
                <w:color w:val="000000"/>
                <w:sz w:val="20"/>
              </w:rPr>
              <w:t xml:space="preserve">
5. _____________________________________ </w:t>
            </w:r>
            <w:r>
              <w:br/>
            </w:r>
            <w:r>
              <w:rPr>
                <w:rFonts w:ascii="Times New Roman"/>
                <w:b w:val="false"/>
                <w:i w:val="false"/>
                <w:color w:val="000000"/>
                <w:sz w:val="20"/>
              </w:rPr>
              <w:t xml:space="preserve">
(тегі, аты және әкесінің аты (ол болса), қолы) </w:t>
            </w:r>
            <w:r>
              <w:br/>
            </w:r>
            <w:r>
              <w:rPr>
                <w:rFonts w:ascii="Times New Roman"/>
                <w:b w:val="false"/>
                <w:i w:val="false"/>
                <w:color w:val="000000"/>
                <w:sz w:val="20"/>
              </w:rPr>
              <w:t>
_____ жылғы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ff0000"/>
          <w:sz w:val="28"/>
        </w:rPr>
        <w:t xml:space="preserve">
      Ескерту. 32-қосымшаның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Қабылданған және өткізілген </w:t>
      </w:r>
    </w:p>
    <w:p>
      <w:pPr>
        <w:spacing w:after="0"/>
        <w:ind w:left="0"/>
        <w:jc w:val="both"/>
      </w:pPr>
      <w:r>
        <w:rPr>
          <w:rFonts w:ascii="Times New Roman"/>
          <w:b w:val="false"/>
          <w:i w:val="false"/>
          <w:color w:val="000000"/>
          <w:sz w:val="28"/>
        </w:rPr>
        <w:t xml:space="preserve">
      құндылықтарды есепке алу </w:t>
      </w:r>
    </w:p>
    <w:p>
      <w:pPr>
        <w:spacing w:after="0"/>
        <w:ind w:left="0"/>
        <w:jc w:val="both"/>
      </w:pPr>
      <w:r>
        <w:rPr>
          <w:rFonts w:ascii="Times New Roman"/>
          <w:b w:val="false"/>
          <w:i w:val="false"/>
          <w:color w:val="000000"/>
          <w:sz w:val="28"/>
        </w:rPr>
        <w:t xml:space="preserve">
      Кітабы </w:t>
      </w:r>
    </w:p>
    <w:p>
      <w:pPr>
        <w:spacing w:after="0"/>
        <w:ind w:left="0"/>
        <w:jc w:val="both"/>
      </w:pPr>
      <w:r>
        <w:rPr>
          <w:rFonts w:ascii="Times New Roman"/>
          <w:b w:val="false"/>
          <w:i w:val="false"/>
          <w:color w:val="000000"/>
          <w:sz w:val="28"/>
        </w:rPr>
        <w:t xml:space="preserve">
      ______жылғы"___" ____________ басталды </w:t>
      </w:r>
    </w:p>
    <w:p>
      <w:pPr>
        <w:spacing w:after="0"/>
        <w:ind w:left="0"/>
        <w:jc w:val="both"/>
      </w:pPr>
      <w:r>
        <w:rPr>
          <w:rFonts w:ascii="Times New Roman"/>
          <w:b w:val="false"/>
          <w:i w:val="false"/>
          <w:color w:val="000000"/>
          <w:sz w:val="28"/>
        </w:rPr>
        <w:t xml:space="preserve">
      ______жылғы"___" ____________ аяқталды </w:t>
      </w:r>
    </w:p>
    <w:p>
      <w:pPr>
        <w:spacing w:after="0"/>
        <w:ind w:left="0"/>
        <w:jc w:val="both"/>
      </w:pPr>
      <w:r>
        <w:rPr>
          <w:rFonts w:ascii="Times New Roman"/>
          <w:b w:val="false"/>
          <w:i w:val="false"/>
          <w:color w:val="000000"/>
          <w:sz w:val="28"/>
        </w:rPr>
        <w:t xml:space="preserve">
      Осы журналдағы жазбалар толық біткенге дейін жазыла береді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2272"/>
        <w:gridCol w:w="2381"/>
        <w:gridCol w:w="2052"/>
        <w:gridCol w:w="1180"/>
        <w:gridCol w:w="2053"/>
        <w:gridCol w:w="1182"/>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 қызмет. керінің аты-жөні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Құндылықтардың атауы (валюта коды)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Берілді (сомасы санмен)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Алуға қолхат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Қабылданды (сомасы санмен)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жазумен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bl>
    <w:p>
      <w:pPr>
        <w:spacing w:after="0"/>
        <w:ind w:left="0"/>
        <w:jc w:val="left"/>
      </w:pPr>
      <w:r>
        <w:br/>
      </w:r>
      <w:r>
        <w:rPr>
          <w:rFonts w:ascii="Times New Roman"/>
          <w:b w:val="false"/>
          <w:i w:val="false"/>
          <w:color w:val="000000"/>
          <w:sz w:val="28"/>
        </w:rPr>
        <w:t>
</w:t>
      </w:r>
    </w:p>
    <w:bookmarkStart w:name="z287" w:id="297"/>
    <w:p>
      <w:pPr>
        <w:spacing w:after="0"/>
        <w:ind w:left="0"/>
        <w:jc w:val="both"/>
      </w:pPr>
      <w:r>
        <w:rPr>
          <w:rFonts w:ascii="Times New Roman"/>
          <w:b w:val="false"/>
          <w:i w:val="false"/>
          <w:color w:val="000000"/>
          <w:sz w:val="28"/>
        </w:rPr>
        <w:t xml:space="preserve">
                                            Қазақстан Республикасының </w:t>
      </w:r>
    </w:p>
    <w:bookmarkEnd w:id="297"/>
    <w:p>
      <w:pPr>
        <w:spacing w:after="0"/>
        <w:ind w:left="0"/>
        <w:jc w:val="both"/>
      </w:pPr>
      <w:r>
        <w:rPr>
          <w:rFonts w:ascii="Times New Roman"/>
          <w:b w:val="false"/>
          <w:i w:val="false"/>
          <w:color w:val="000000"/>
          <w:sz w:val="28"/>
        </w:rPr>
        <w:t xml:space="preserve">
                                           екінші деңгейдегі банктерінде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түрлерін жүзеге </w:t>
      </w:r>
    </w:p>
    <w:p>
      <w:pPr>
        <w:spacing w:after="0"/>
        <w:ind w:left="0"/>
        <w:jc w:val="both"/>
      </w:pPr>
      <w:r>
        <w:rPr>
          <w:rFonts w:ascii="Times New Roman"/>
          <w:b w:val="false"/>
          <w:i w:val="false"/>
          <w:color w:val="000000"/>
          <w:sz w:val="28"/>
        </w:rPr>
        <w:t xml:space="preserve">
      асыратын ұйымдарда касса </w:t>
      </w:r>
    </w:p>
    <w:p>
      <w:pPr>
        <w:spacing w:after="0"/>
        <w:ind w:left="0"/>
        <w:jc w:val="both"/>
      </w:pPr>
      <w:r>
        <w:rPr>
          <w:rFonts w:ascii="Times New Roman"/>
          <w:b w:val="false"/>
          <w:i w:val="false"/>
          <w:color w:val="000000"/>
          <w:sz w:val="28"/>
        </w:rPr>
        <w:t xml:space="preserve">
                                            операцияларын, банкноталарды, </w:t>
      </w:r>
    </w:p>
    <w:p>
      <w:pPr>
        <w:spacing w:after="0"/>
        <w:ind w:left="0"/>
        <w:jc w:val="both"/>
      </w:pPr>
      <w:r>
        <w:rPr>
          <w:rFonts w:ascii="Times New Roman"/>
          <w:b w:val="false"/>
          <w:i w:val="false"/>
          <w:color w:val="000000"/>
          <w:sz w:val="28"/>
        </w:rPr>
        <w:t xml:space="preserve">
                                            монеталарды және құндылықтарды </w:t>
      </w:r>
    </w:p>
    <w:p>
      <w:pPr>
        <w:spacing w:after="0"/>
        <w:ind w:left="0"/>
        <w:jc w:val="both"/>
      </w:pPr>
      <w:r>
        <w:rPr>
          <w:rFonts w:ascii="Times New Roman"/>
          <w:b w:val="false"/>
          <w:i w:val="false"/>
          <w:color w:val="000000"/>
          <w:sz w:val="28"/>
        </w:rPr>
        <w:t xml:space="preserve">
                                            жүргізу ережесіне 33-қосымша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33-қосымша алынып тасталды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ff0000"/>
          <w:sz w:val="28"/>
        </w:rPr>
        <w:t xml:space="preserve">
      Ескерту. 34-қосымшаның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          _____________________________ </w:t>
      </w:r>
    </w:p>
    <w:p>
      <w:pPr>
        <w:spacing w:after="0"/>
        <w:ind w:left="0"/>
        <w:jc w:val="both"/>
      </w:pPr>
      <w:r>
        <w:rPr>
          <w:rFonts w:ascii="Times New Roman"/>
          <w:b w:val="false"/>
          <w:i w:val="false"/>
          <w:color w:val="000000"/>
          <w:sz w:val="28"/>
        </w:rPr>
        <w:t xml:space="preserve">
         (банктің атауы)                   (касса қызметкерінің аты-жөні) </w:t>
      </w:r>
    </w:p>
    <w:p>
      <w:pPr>
        <w:spacing w:after="0"/>
        <w:ind w:left="0"/>
        <w:jc w:val="both"/>
      </w:pPr>
      <w:r>
        <w:rPr>
          <w:rFonts w:ascii="Times New Roman"/>
          <w:b w:val="false"/>
          <w:i w:val="false"/>
          <w:color w:val="000000"/>
          <w:sz w:val="28"/>
        </w:rPr>
        <w:t xml:space="preserve">
            ___ж. "___"________ қабылданған және өткізілген құндылықтардың </w:t>
      </w:r>
    </w:p>
    <w:p>
      <w:pPr>
        <w:spacing w:after="0"/>
        <w:ind w:left="0"/>
        <w:jc w:val="both"/>
      </w:pPr>
      <w:r>
        <w:rPr>
          <w:rFonts w:ascii="Times New Roman"/>
          <w:b w:val="false"/>
          <w:i w:val="false"/>
          <w:color w:val="000000"/>
          <w:sz w:val="28"/>
        </w:rPr>
        <w:t xml:space="preserve">
                                 Бақылау парағы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7"/>
        <w:gridCol w:w="274"/>
        <w:gridCol w:w="274"/>
        <w:gridCol w:w="901"/>
        <w:gridCol w:w="901"/>
        <w:gridCol w:w="1248"/>
        <w:gridCol w:w="901"/>
        <w:gridCol w:w="554"/>
        <w:gridCol w:w="555"/>
        <w:gridCol w:w="555"/>
      </w:tblGrid>
      <w:tr>
        <w:trPr>
          <w:trHeight w:val="30" w:hRule="atLeast"/>
        </w:trPr>
        <w:tc>
          <w:tcPr>
            <w:tcW w:w="6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Құндылықтардың кімнен алғаны (кімге бергені) аты-жөні немесе клиенттің атауы а/п, ЕКО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түрі* (атауы немесе коды)/номинал бойынша 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сом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 сома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қабілеті жоқ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істен шығарылған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жалған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Жиынтығы:------------------------------------------------------------ </w:t>
      </w:r>
    </w:p>
    <w:p>
      <w:pPr>
        <w:spacing w:after="0"/>
        <w:ind w:left="0"/>
        <w:jc w:val="both"/>
      </w:pPr>
      <w:r>
        <w:rPr>
          <w:rFonts w:ascii="Times New Roman"/>
          <w:b w:val="false"/>
          <w:i w:val="false"/>
          <w:color w:val="000000"/>
          <w:sz w:val="28"/>
        </w:rPr>
        <w:t xml:space="preserve">
      Касса қызметкері __________________   Салыстырылды: Касса меңгерушісі </w:t>
      </w:r>
    </w:p>
    <w:p>
      <w:pPr>
        <w:spacing w:after="0"/>
        <w:ind w:left="0"/>
        <w:jc w:val="both"/>
      </w:pPr>
      <w:r>
        <w:rPr>
          <w:rFonts w:ascii="Times New Roman"/>
          <w:b w:val="false"/>
          <w:i w:val="false"/>
          <w:color w:val="000000"/>
          <w:sz w:val="28"/>
        </w:rPr>
        <w:t xml:space="preserve">
                           (қолы)          (Қайта есептеу кассасының жетекшісі) </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Салыстырылды: тексеруші 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 Есеп бригадасының тексерушісі "Валюта түрі" бағанында қоржынның </w:t>
      </w:r>
    </w:p>
    <w:p>
      <w:pPr>
        <w:spacing w:after="0"/>
        <w:ind w:left="0"/>
        <w:jc w:val="both"/>
      </w:pPr>
      <w:r>
        <w:rPr>
          <w:rFonts w:ascii="Times New Roman"/>
          <w:b w:val="false"/>
          <w:i w:val="false"/>
          <w:color w:val="000000"/>
          <w:sz w:val="28"/>
        </w:rPr>
        <w:t xml:space="preserve">
      нөмірлерін жаза 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35-қосымша</w:t>
            </w:r>
          </w:p>
        </w:tc>
      </w:tr>
    </w:tbl>
    <w:p>
      <w:pPr>
        <w:spacing w:after="0"/>
        <w:ind w:left="0"/>
        <w:jc w:val="both"/>
      </w:pPr>
      <w:r>
        <w:rPr>
          <w:rFonts w:ascii="Times New Roman"/>
          <w:b w:val="false"/>
          <w:i w:val="false"/>
          <w:color w:val="ff0000"/>
          <w:sz w:val="28"/>
        </w:rPr>
        <w:t xml:space="preserve">
      Ескерту. 35-қосымшаның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(айырбастау пунктінің, банктің атауы) </w:t>
      </w:r>
    </w:p>
    <w:p>
      <w:pPr>
        <w:spacing w:after="0"/>
        <w:ind w:left="0"/>
        <w:jc w:val="both"/>
      </w:pPr>
      <w:r>
        <w:rPr>
          <w:rFonts w:ascii="Times New Roman"/>
          <w:b w:val="false"/>
          <w:i w:val="false"/>
          <w:color w:val="000000"/>
          <w:sz w:val="28"/>
        </w:rPr>
        <w:t xml:space="preserve">
      кімнен __________________________________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жеке куәлігінің сериясы _________________ </w:t>
      </w:r>
    </w:p>
    <w:p>
      <w:pPr>
        <w:spacing w:after="0"/>
        <w:ind w:left="0"/>
        <w:jc w:val="both"/>
      </w:pPr>
      <w:r>
        <w:rPr>
          <w:rFonts w:ascii="Times New Roman"/>
          <w:b w:val="false"/>
          <w:i w:val="false"/>
          <w:color w:val="000000"/>
          <w:sz w:val="28"/>
        </w:rPr>
        <w:t xml:space="preserve">
      N_______________________________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(кім, қашан) </w:t>
      </w:r>
    </w:p>
    <w:p>
      <w:pPr>
        <w:spacing w:after="0"/>
        <w:ind w:left="0"/>
        <w:jc w:val="both"/>
      </w:pPr>
      <w:r>
        <w:rPr>
          <w:rFonts w:ascii="Times New Roman"/>
          <w:b w:val="false"/>
          <w:i w:val="false"/>
          <w:color w:val="000000"/>
          <w:sz w:val="28"/>
        </w:rPr>
        <w:t xml:space="preserve">
                                      ________________________________ берді </w:t>
      </w:r>
    </w:p>
    <w:p>
      <w:pPr>
        <w:spacing w:after="0"/>
        <w:ind w:left="0"/>
        <w:jc w:val="both"/>
      </w:pPr>
      <w:r>
        <w:rPr>
          <w:rFonts w:ascii="Times New Roman"/>
          <w:b w:val="false"/>
          <w:i w:val="false"/>
          <w:color w:val="000000"/>
          <w:sz w:val="28"/>
        </w:rPr>
        <w:t xml:space="preserve">
      Инкассоға өтініш N ___ </w:t>
      </w:r>
    </w:p>
    <w:p>
      <w:pPr>
        <w:spacing w:after="0"/>
        <w:ind w:left="0"/>
        <w:jc w:val="both"/>
      </w:pPr>
      <w:r>
        <w:rPr>
          <w:rFonts w:ascii="Times New Roman"/>
          <w:b w:val="false"/>
          <w:i w:val="false"/>
          <w:color w:val="000000"/>
          <w:sz w:val="28"/>
        </w:rPr>
        <w:t xml:space="preserve">
      ______ жылғы "___"________ </w:t>
      </w:r>
    </w:p>
    <w:p>
      <w:pPr>
        <w:spacing w:after="0"/>
        <w:ind w:left="0"/>
        <w:jc w:val="both"/>
      </w:pPr>
      <w:r>
        <w:rPr>
          <w:rFonts w:ascii="Times New Roman"/>
          <w:b w:val="false"/>
          <w:i w:val="false"/>
          <w:color w:val="000000"/>
          <w:sz w:val="28"/>
        </w:rPr>
        <w:t xml:space="preserve">
      Инкассоға қабылдауыңызды өтінемін: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Төлем құжатының, шетел  ! Банкноттың сериясы ! Номинал бойынша сомасы </w:t>
      </w:r>
    </w:p>
    <w:p>
      <w:pPr>
        <w:spacing w:after="0"/>
        <w:ind w:left="0"/>
        <w:jc w:val="both"/>
      </w:pPr>
      <w:r>
        <w:rPr>
          <w:rFonts w:ascii="Times New Roman"/>
          <w:b w:val="false"/>
          <w:i w:val="false"/>
          <w:color w:val="000000"/>
          <w:sz w:val="28"/>
        </w:rPr>
        <w:t xml:space="preserve">
          !    валютасының атауы    !     және нөмірі    ! </w:t>
      </w:r>
    </w:p>
    <w:p>
      <w:pPr>
        <w:spacing w:after="0"/>
        <w:ind w:left="0"/>
        <w:jc w:val="both"/>
      </w:pPr>
      <w:r>
        <w:rPr>
          <w:rFonts w:ascii="Times New Roman"/>
          <w:b w:val="false"/>
          <w:i w:val="false"/>
          <w:color w:val="000000"/>
          <w:sz w:val="28"/>
        </w:rPr>
        <w:t xml:space="preserve">
         ! Төлем құжаттарын берген !  Төлем құжатының   !------------------------ </w:t>
      </w:r>
    </w:p>
    <w:p>
      <w:pPr>
        <w:spacing w:after="0"/>
        <w:ind w:left="0"/>
        <w:jc w:val="both"/>
      </w:pPr>
      <w:r>
        <w:rPr>
          <w:rFonts w:ascii="Times New Roman"/>
          <w:b w:val="false"/>
          <w:i w:val="false"/>
          <w:color w:val="000000"/>
          <w:sz w:val="28"/>
        </w:rPr>
        <w:t xml:space="preserve">
         !      банктің атауы      !    реквизиттері    !    Санмен  !  Жазумен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Жоғарыда көрсетілген құндылықтарды қолма-қол/аудару арқылы </w:t>
      </w:r>
    </w:p>
    <w:p>
      <w:pPr>
        <w:spacing w:after="0"/>
        <w:ind w:left="0"/>
        <w:jc w:val="both"/>
      </w:pPr>
      <w:r>
        <w:rPr>
          <w:rFonts w:ascii="Times New Roman"/>
          <w:b w:val="false"/>
          <w:i w:val="false"/>
          <w:color w:val="000000"/>
          <w:sz w:val="28"/>
        </w:rPr>
        <w:t xml:space="preserve">
      теңгемен/шетел валютасымен сатқаннан кейін </w:t>
      </w:r>
    </w:p>
    <w:p>
      <w:pPr>
        <w:spacing w:after="0"/>
        <w:ind w:left="0"/>
        <w:jc w:val="both"/>
      </w:pPr>
      <w:r>
        <w:rPr>
          <w:rFonts w:ascii="Times New Roman"/>
          <w:b w:val="false"/>
          <w:i w:val="false"/>
          <w:color w:val="000000"/>
          <w:sz w:val="28"/>
        </w:rPr>
        <w:t xml:space="preserve">
      ______________________________________________________ (төлем құжаттары)   </w:t>
      </w:r>
    </w:p>
    <w:p>
      <w:pPr>
        <w:spacing w:after="0"/>
        <w:ind w:left="0"/>
        <w:jc w:val="both"/>
      </w:pPr>
      <w:r>
        <w:rPr>
          <w:rFonts w:ascii="Times New Roman"/>
          <w:b w:val="false"/>
          <w:i w:val="false"/>
          <w:color w:val="000000"/>
          <w:sz w:val="28"/>
        </w:rPr>
        <w:t xml:space="preserve">
      (клиент есепшотының N және атауы)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(алушының банкі коды және атауы) </w:t>
      </w:r>
    </w:p>
    <w:p>
      <w:pPr>
        <w:spacing w:after="0"/>
        <w:ind w:left="0"/>
        <w:jc w:val="both"/>
      </w:pPr>
      <w:r>
        <w:rPr>
          <w:rFonts w:ascii="Times New Roman"/>
          <w:b w:val="false"/>
          <w:i w:val="false"/>
          <w:color w:val="000000"/>
          <w:sz w:val="28"/>
        </w:rPr>
        <w:t xml:space="preserve">
      төлем жасауыңызды және хабарландыру қағазын мына мекен-жайға </w:t>
      </w:r>
    </w:p>
    <w:p>
      <w:pPr>
        <w:spacing w:after="0"/>
        <w:ind w:left="0"/>
        <w:jc w:val="both"/>
      </w:pPr>
      <w:r>
        <w:rPr>
          <w:rFonts w:ascii="Times New Roman"/>
          <w:b w:val="false"/>
          <w:i w:val="false"/>
          <w:color w:val="000000"/>
          <w:sz w:val="28"/>
        </w:rPr>
        <w:t xml:space="preserve">
      ____________________________________________ жіберуіңізді сұраймын </w:t>
      </w:r>
    </w:p>
    <w:p>
      <w:pPr>
        <w:spacing w:after="0"/>
        <w:ind w:left="0"/>
        <w:jc w:val="both"/>
      </w:pPr>
      <w:r>
        <w:rPr>
          <w:rFonts w:ascii="Times New Roman"/>
          <w:b w:val="false"/>
          <w:i w:val="false"/>
          <w:color w:val="000000"/>
          <w:sz w:val="28"/>
        </w:rPr>
        <w:t xml:space="preserve">
      N_____ квитанцияны алдым </w:t>
      </w:r>
    </w:p>
    <w:p>
      <w:pPr>
        <w:spacing w:after="0"/>
        <w:ind w:left="0"/>
        <w:jc w:val="both"/>
      </w:pPr>
      <w:r>
        <w:rPr>
          <w:rFonts w:ascii="Times New Roman"/>
          <w:b w:val="false"/>
          <w:i w:val="false"/>
          <w:color w:val="000000"/>
          <w:sz w:val="28"/>
        </w:rPr>
        <w:t xml:space="preserve">
      Касса қызметкерінің қолы _________   Өтініш берушінің қолы 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36-қосымша</w:t>
            </w:r>
          </w:p>
        </w:tc>
      </w:tr>
    </w:tbl>
    <w:p>
      <w:pPr>
        <w:spacing w:after="0"/>
        <w:ind w:left="0"/>
        <w:jc w:val="both"/>
      </w:pPr>
      <w:r>
        <w:rPr>
          <w:rFonts w:ascii="Times New Roman"/>
          <w:b w:val="false"/>
          <w:i w:val="false"/>
          <w:color w:val="ff0000"/>
          <w:sz w:val="28"/>
        </w:rPr>
        <w:t xml:space="preserve">
      Ескерту. 36-қосымшаның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       _______________________________ </w:t>
      </w:r>
    </w:p>
    <w:p>
      <w:pPr>
        <w:spacing w:after="0"/>
        <w:ind w:left="0"/>
        <w:jc w:val="both"/>
      </w:pPr>
      <w:r>
        <w:rPr>
          <w:rFonts w:ascii="Times New Roman"/>
          <w:b w:val="false"/>
          <w:i w:val="false"/>
          <w:color w:val="000000"/>
          <w:sz w:val="28"/>
        </w:rPr>
        <w:t xml:space="preserve">
         (банктің атауы)                                 (аты-жөні)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Хабарлама </w:t>
      </w:r>
    </w:p>
    <w:p>
      <w:pPr>
        <w:spacing w:after="0"/>
        <w:ind w:left="0"/>
        <w:jc w:val="both"/>
      </w:pPr>
      <w:r>
        <w:rPr>
          <w:rFonts w:ascii="Times New Roman"/>
          <w:b w:val="false"/>
          <w:i w:val="false"/>
          <w:color w:val="000000"/>
          <w:sz w:val="28"/>
        </w:rPr>
        <w:t xml:space="preserve">
            __ж. "____"__________N_____  Өтінішке сәйкес Сіздің инкассаға </w:t>
      </w:r>
    </w:p>
    <w:p>
      <w:pPr>
        <w:spacing w:after="0"/>
        <w:ind w:left="0"/>
        <w:jc w:val="both"/>
      </w:pPr>
      <w:r>
        <w:rPr>
          <w:rFonts w:ascii="Times New Roman"/>
          <w:b w:val="false"/>
          <w:i w:val="false"/>
          <w:color w:val="000000"/>
          <w:sz w:val="28"/>
        </w:rPr>
        <w:t xml:space="preserve">
      қабылдаған шетел валютасындағы ақша банкнотының (төлем құжаттардың) </w:t>
      </w:r>
    </w:p>
    <w:p>
      <w:pPr>
        <w:spacing w:after="0"/>
        <w:ind w:left="0"/>
        <w:jc w:val="both"/>
      </w:pPr>
      <w:r>
        <w:rPr>
          <w:rFonts w:ascii="Times New Roman"/>
          <w:b w:val="false"/>
          <w:i w:val="false"/>
          <w:color w:val="000000"/>
          <w:sz w:val="28"/>
        </w:rPr>
        <w:t xml:space="preserve">
      нәтижелері туралы хабарлаймыз: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!шетел валютасының    !Ақша банкнотының   !Номинал !Төлем қабілеті </w:t>
      </w:r>
    </w:p>
    <w:p>
      <w:pPr>
        <w:spacing w:after="0"/>
        <w:ind w:left="0"/>
        <w:jc w:val="both"/>
      </w:pPr>
      <w:r>
        <w:rPr>
          <w:rFonts w:ascii="Times New Roman"/>
          <w:b w:val="false"/>
          <w:i w:val="false"/>
          <w:color w:val="000000"/>
          <w:sz w:val="28"/>
        </w:rPr>
        <w:t xml:space="preserve">
      р/с!(төлем құжатының)    !сериясы және нөмірі!бойынша !(қабілеті бар, </w:t>
      </w:r>
    </w:p>
    <w:p>
      <w:pPr>
        <w:spacing w:after="0"/>
        <w:ind w:left="0"/>
        <w:jc w:val="both"/>
      </w:pPr>
      <w:r>
        <w:rPr>
          <w:rFonts w:ascii="Times New Roman"/>
          <w:b w:val="false"/>
          <w:i w:val="false"/>
          <w:color w:val="000000"/>
          <w:sz w:val="28"/>
        </w:rPr>
        <w:t xml:space="preserve">
         !атауы Төлем құжатын  !Төлем құжатының    !сомасы  !қабілеті жоқ, </w:t>
      </w:r>
    </w:p>
    <w:p>
      <w:pPr>
        <w:spacing w:after="0"/>
        <w:ind w:left="0"/>
        <w:jc w:val="both"/>
      </w:pPr>
      <w:r>
        <w:rPr>
          <w:rFonts w:ascii="Times New Roman"/>
          <w:b w:val="false"/>
          <w:i w:val="false"/>
          <w:color w:val="000000"/>
          <w:sz w:val="28"/>
        </w:rPr>
        <w:t xml:space="preserve">
         !берген банктің атауы !деректемелері      !(санмен)!жалған)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Төлем банкноттары бойынша қаражатты өтеу квитанцияны көрсету арқылы </w:t>
      </w:r>
    </w:p>
    <w:p>
      <w:pPr>
        <w:spacing w:after="0"/>
        <w:ind w:left="0"/>
        <w:jc w:val="both"/>
      </w:pPr>
      <w:r>
        <w:rPr>
          <w:rFonts w:ascii="Times New Roman"/>
          <w:b w:val="false"/>
          <w:i w:val="false"/>
          <w:color w:val="000000"/>
          <w:sz w:val="28"/>
        </w:rPr>
        <w:t xml:space="preserve">
      мына мекен-жайды ________________________________________ төленеді. </w:t>
      </w:r>
    </w:p>
    <w:p>
      <w:pPr>
        <w:spacing w:after="0"/>
        <w:ind w:left="0"/>
        <w:jc w:val="both"/>
      </w:pPr>
      <w:r>
        <w:rPr>
          <w:rFonts w:ascii="Times New Roman"/>
          <w:b w:val="false"/>
          <w:i w:val="false"/>
          <w:color w:val="000000"/>
          <w:sz w:val="28"/>
        </w:rPr>
        <w:t xml:space="preserve">
      (банктің мекен-жайы) </w:t>
      </w:r>
    </w:p>
    <w:p>
      <w:pPr>
        <w:spacing w:after="0"/>
        <w:ind w:left="0"/>
        <w:jc w:val="both"/>
      </w:pPr>
      <w:r>
        <w:rPr>
          <w:rFonts w:ascii="Times New Roman"/>
          <w:b w:val="false"/>
          <w:i w:val="false"/>
          <w:color w:val="000000"/>
          <w:sz w:val="28"/>
        </w:rPr>
        <w:t xml:space="preserve">
      ___________________дейін_____________________ </w:t>
      </w:r>
    </w:p>
    <w:p>
      <w:pPr>
        <w:spacing w:after="0"/>
        <w:ind w:left="0"/>
        <w:jc w:val="both"/>
      </w:pPr>
      <w:r>
        <w:rPr>
          <w:rFonts w:ascii="Times New Roman"/>
          <w:b w:val="false"/>
          <w:i w:val="false"/>
          <w:color w:val="000000"/>
          <w:sz w:val="28"/>
        </w:rPr>
        <w:t xml:space="preserve">
      (төлеу уақыты) </w:t>
      </w:r>
    </w:p>
    <w:p>
      <w:pPr>
        <w:spacing w:after="0"/>
        <w:ind w:left="0"/>
        <w:jc w:val="both"/>
      </w:pPr>
      <w:r>
        <w:rPr>
          <w:rFonts w:ascii="Times New Roman"/>
          <w:b w:val="false"/>
          <w:i w:val="false"/>
          <w:color w:val="000000"/>
          <w:sz w:val="28"/>
        </w:rPr>
        <w:t xml:space="preserve">
      Банктің қызметкерінің атауы 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37-қосымша</w:t>
            </w:r>
          </w:p>
        </w:tc>
      </w:tr>
    </w:tbl>
    <w:p>
      <w:pPr>
        <w:spacing w:after="0"/>
        <w:ind w:left="0"/>
        <w:jc w:val="both"/>
      </w:pPr>
      <w:r>
        <w:rPr>
          <w:rFonts w:ascii="Times New Roman"/>
          <w:b w:val="false"/>
          <w:i w:val="false"/>
          <w:color w:val="ff0000"/>
          <w:sz w:val="28"/>
        </w:rPr>
        <w:t xml:space="preserve">
      Ескерту. 37-қосымшаның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(банктiң атауы) </w:t>
      </w:r>
    </w:p>
    <w:p>
      <w:pPr>
        <w:spacing w:after="0"/>
        <w:ind w:left="0"/>
        <w:jc w:val="both"/>
      </w:pPr>
      <w:r>
        <w:rPr>
          <w:rFonts w:ascii="Times New Roman"/>
          <w:b w:val="false"/>
          <w:i w:val="false"/>
          <w:color w:val="000000"/>
          <w:sz w:val="28"/>
        </w:rPr>
        <w:t xml:space="preserve">
      Ақша қоймасындағы шетел валютасын, төлем құжаттарын және </w:t>
      </w:r>
    </w:p>
    <w:p>
      <w:pPr>
        <w:spacing w:after="0"/>
        <w:ind w:left="0"/>
        <w:jc w:val="both"/>
      </w:pPr>
      <w:r>
        <w:rPr>
          <w:rFonts w:ascii="Times New Roman"/>
          <w:b w:val="false"/>
          <w:i w:val="false"/>
          <w:color w:val="000000"/>
          <w:sz w:val="28"/>
        </w:rPr>
        <w:t xml:space="preserve">
      шетел валютасындағы басқа да құндылықтарды есепке алу </w:t>
      </w:r>
    </w:p>
    <w:p>
      <w:pPr>
        <w:spacing w:after="0"/>
        <w:ind w:left="0"/>
        <w:jc w:val="both"/>
      </w:pPr>
      <w:r>
        <w:rPr>
          <w:rFonts w:ascii="Times New Roman"/>
          <w:b w:val="false"/>
          <w:i w:val="false"/>
          <w:color w:val="000000"/>
          <w:sz w:val="28"/>
        </w:rPr>
        <w:t xml:space="preserve">
      КIТАБЫ </w:t>
      </w:r>
    </w:p>
    <w:p>
      <w:pPr>
        <w:spacing w:after="0"/>
        <w:ind w:left="0"/>
        <w:jc w:val="both"/>
      </w:pPr>
      <w:r>
        <w:rPr>
          <w:rFonts w:ascii="Times New Roman"/>
          <w:b w:val="false"/>
          <w:i w:val="false"/>
          <w:color w:val="000000"/>
          <w:sz w:val="28"/>
        </w:rPr>
        <w:t xml:space="preserve">
      "______"___________________ ж. басталды </w:t>
      </w:r>
    </w:p>
    <w:p>
      <w:pPr>
        <w:spacing w:after="0"/>
        <w:ind w:left="0"/>
        <w:jc w:val="both"/>
      </w:pPr>
      <w:r>
        <w:rPr>
          <w:rFonts w:ascii="Times New Roman"/>
          <w:b w:val="false"/>
          <w:i w:val="false"/>
          <w:color w:val="000000"/>
          <w:sz w:val="28"/>
        </w:rPr>
        <w:t xml:space="preserve">
      "______"___________________ ж. аяқталды </w:t>
      </w:r>
    </w:p>
    <w:p>
      <w:pPr>
        <w:spacing w:after="0"/>
        <w:ind w:left="0"/>
        <w:jc w:val="both"/>
      </w:pPr>
      <w:r>
        <w:rPr>
          <w:rFonts w:ascii="Times New Roman"/>
          <w:b w:val="false"/>
          <w:i w:val="false"/>
          <w:color w:val="000000"/>
          <w:sz w:val="28"/>
        </w:rPr>
        <w:t xml:space="preserve">
      Осы кітаптағы жазбалар кiтапты толық пайдаланғанға дейiн жүргізіледі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174"/>
        <w:gridCol w:w="3734"/>
        <w:gridCol w:w="1439"/>
        <w:gridCol w:w="1441"/>
        <w:gridCol w:w="3735"/>
        <w:gridCol w:w="97"/>
        <w:gridCol w:w="97"/>
        <w:gridCol w:w="97"/>
        <w:gridCol w:w="97"/>
        <w:gridCol w:w="97"/>
        <w:gridCol w:w="97"/>
      </w:tblGrid>
      <w:tr>
        <w:trPr>
          <w:trHeight w:val="30" w:hRule="atLeast"/>
        </w:trPr>
        <w:tc>
          <w:tcPr>
            <w:tcW w:w="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w:t>
            </w:r>
            <w:r>
              <w:br/>
            </w:r>
            <w:r>
              <w:rPr>
                <w:rFonts w:ascii="Times New Roman"/>
                <w:b w:val="false"/>
                <w:i w:val="false"/>
                <w:color w:val="000000"/>
                <w:sz w:val="20"/>
              </w:rPr>
              <w:t>
нөмірі</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және шетел валютасындағы басқа да құндылықтардың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қозғалысы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200___ жылғы _______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200__ жылғы _____айналым</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200___ жылғы _______ қалдық</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ff0000"/>
          <w:sz w:val="28"/>
        </w:rPr>
        <w:t xml:space="preserve">
      Ескерту. 38-қосымшаның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Қатаң есептегі бланктердің қалдығын есепке алудың </w:t>
      </w:r>
    </w:p>
    <w:p>
      <w:pPr>
        <w:spacing w:after="0"/>
        <w:ind w:left="0"/>
        <w:jc w:val="both"/>
      </w:pPr>
      <w:r>
        <w:rPr>
          <w:rFonts w:ascii="Times New Roman"/>
          <w:b w:val="false"/>
          <w:i w:val="false"/>
          <w:color w:val="000000"/>
          <w:sz w:val="28"/>
        </w:rPr>
        <w:t xml:space="preserve">
      Кассалық кітабы </w:t>
      </w:r>
    </w:p>
    <w:p>
      <w:pPr>
        <w:spacing w:after="0"/>
        <w:ind w:left="0"/>
        <w:jc w:val="both"/>
      </w:pPr>
      <w:r>
        <w:rPr>
          <w:rFonts w:ascii="Times New Roman"/>
          <w:b w:val="false"/>
          <w:i w:val="false"/>
          <w:color w:val="000000"/>
          <w:sz w:val="28"/>
        </w:rPr>
        <w:t xml:space="preserve">
      _______дан__________дейін____________ ж. </w:t>
      </w:r>
    </w:p>
    <w:p>
      <w:pPr>
        <w:spacing w:after="0"/>
        <w:ind w:left="0"/>
        <w:jc w:val="both"/>
      </w:pPr>
      <w:r>
        <w:rPr>
          <w:rFonts w:ascii="Times New Roman"/>
          <w:b w:val="false"/>
          <w:i w:val="false"/>
          <w:color w:val="000000"/>
          <w:sz w:val="28"/>
        </w:rPr>
        <w:t xml:space="preserve">
      ______жылғы"___" ____________ басталды </w:t>
      </w:r>
    </w:p>
    <w:p>
      <w:pPr>
        <w:spacing w:after="0"/>
        <w:ind w:left="0"/>
        <w:jc w:val="both"/>
      </w:pPr>
      <w:r>
        <w:rPr>
          <w:rFonts w:ascii="Times New Roman"/>
          <w:b w:val="false"/>
          <w:i w:val="false"/>
          <w:color w:val="000000"/>
          <w:sz w:val="28"/>
        </w:rPr>
        <w:t xml:space="preserve">
      ______жылғы"___" ____________ аяқталды </w:t>
      </w:r>
    </w:p>
    <w:p>
      <w:pPr>
        <w:spacing w:after="0"/>
        <w:ind w:left="0"/>
        <w:jc w:val="both"/>
      </w:pPr>
      <w:r>
        <w:rPr>
          <w:rFonts w:ascii="Times New Roman"/>
          <w:b w:val="false"/>
          <w:i w:val="false"/>
          <w:color w:val="000000"/>
          <w:sz w:val="28"/>
        </w:rPr>
        <w:t xml:space="preserve">
      Осы журналдағы жазбалар толық біткенге дейін жазыла береді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қалдығы   !      Қатаң есептегі бланктердің атауы               !Барлығы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39-қосымша</w:t>
            </w:r>
          </w:p>
        </w:tc>
      </w:tr>
    </w:tbl>
    <w:p>
      <w:pPr>
        <w:spacing w:after="0"/>
        <w:ind w:left="0"/>
        <w:jc w:val="both"/>
      </w:pPr>
      <w:r>
        <w:rPr>
          <w:rFonts w:ascii="Times New Roman"/>
          <w:b w:val="false"/>
          <w:i w:val="false"/>
          <w:color w:val="ff0000"/>
          <w:sz w:val="28"/>
        </w:rPr>
        <w:t xml:space="preserve">
      Ескерту. 39-қосымшаның оң жақтағы жоғарғы бұрышы жаңа редакцияда жазылды, өзгеріс енгізілді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"___"______________  ____ жылғы жағдай бойынша       _____сағат_____мин. </w:t>
      </w:r>
    </w:p>
    <w:p>
      <w:pPr>
        <w:spacing w:after="0"/>
        <w:ind w:left="0"/>
        <w:jc w:val="both"/>
      </w:pPr>
      <w:r>
        <w:rPr>
          <w:rFonts w:ascii="Times New Roman"/>
          <w:b w:val="false"/>
          <w:i w:val="false"/>
          <w:color w:val="000000"/>
          <w:sz w:val="28"/>
        </w:rPr>
        <w:t xml:space="preserve">
      Құрамында мынадай адамдар бар </w:t>
      </w:r>
    </w:p>
    <w:p>
      <w:pPr>
        <w:spacing w:after="0"/>
        <w:ind w:left="0"/>
        <w:jc w:val="both"/>
      </w:pPr>
      <w:r>
        <w:rPr>
          <w:rFonts w:ascii="Times New Roman"/>
          <w:b w:val="false"/>
          <w:i w:val="false"/>
          <w:color w:val="000000"/>
          <w:sz w:val="28"/>
        </w:rPr>
        <w:t xml:space="preserve">
      комиссияның _______________________________________________________ </w:t>
      </w:r>
    </w:p>
    <w:p>
      <w:pPr>
        <w:spacing w:after="0"/>
        <w:ind w:left="0"/>
        <w:jc w:val="both"/>
      </w:pP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 жүргiзiлген </w:t>
      </w:r>
    </w:p>
    <w:p>
      <w:pPr>
        <w:spacing w:after="0"/>
        <w:ind w:left="0"/>
        <w:jc w:val="both"/>
      </w:pP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
      ________________________________________ құндылықтарға ревизия жасау </w:t>
      </w:r>
    </w:p>
    <w:p>
      <w:pPr>
        <w:spacing w:after="0"/>
        <w:ind w:left="0"/>
        <w:jc w:val="both"/>
      </w:pPr>
      <w:r>
        <w:rPr>
          <w:rFonts w:ascii="Times New Roman"/>
          <w:b w:val="false"/>
          <w:i w:val="false"/>
          <w:color w:val="000000"/>
          <w:sz w:val="28"/>
        </w:rPr>
        <w:t xml:space="preserve">
      (кассаның, айырбастау пунктiнiң, есеп айырысу орталығының атауы) </w:t>
      </w:r>
    </w:p>
    <w:p>
      <w:pPr>
        <w:spacing w:after="0"/>
        <w:ind w:left="0"/>
        <w:jc w:val="both"/>
      </w:pPr>
      <w:r>
        <w:rPr>
          <w:rFonts w:ascii="Times New Roman"/>
          <w:b w:val="false"/>
          <w:i w:val="false"/>
          <w:color w:val="000000"/>
          <w:sz w:val="28"/>
        </w:rPr>
        <w:t xml:space="preserve">
      АКТIСI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Ревизия жүргiзу арқылы мынадай валюталық және басқа құндылықтардың </w:t>
      </w:r>
    </w:p>
    <w:p>
      <w:pPr>
        <w:spacing w:after="0"/>
        <w:ind w:left="0"/>
        <w:jc w:val="both"/>
      </w:pPr>
      <w:r>
        <w:rPr>
          <w:rFonts w:ascii="Times New Roman"/>
          <w:b w:val="false"/>
          <w:i w:val="false"/>
          <w:color w:val="000000"/>
          <w:sz w:val="28"/>
        </w:rPr>
        <w:t xml:space="preserve">
      бар екендiгi анықталды: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Құндылықтардың ! Есеп жүргiзу ! Номинал бойынша !Бақылау үшiн !Есеп </w:t>
      </w:r>
    </w:p>
    <w:p>
      <w:pPr>
        <w:spacing w:after="0"/>
        <w:ind w:left="0"/>
        <w:jc w:val="both"/>
      </w:pPr>
      <w:r>
        <w:rPr>
          <w:rFonts w:ascii="Times New Roman"/>
          <w:b w:val="false"/>
          <w:i w:val="false"/>
          <w:color w:val="000000"/>
          <w:sz w:val="28"/>
        </w:rPr>
        <w:t xml:space="preserve">
      атауы          ! бойынша      ! нақты қолда бар !қайта санау  !мәлiметтері. </w:t>
      </w:r>
    </w:p>
    <w:p>
      <w:pPr>
        <w:spacing w:after="0"/>
        <w:ind w:left="0"/>
        <w:jc w:val="both"/>
      </w:pPr>
      <w:r>
        <w:rPr>
          <w:rFonts w:ascii="Times New Roman"/>
          <w:b w:val="false"/>
          <w:i w:val="false"/>
          <w:color w:val="000000"/>
          <w:sz w:val="28"/>
        </w:rPr>
        <w:t xml:space="preserve">
                     ! мәлiметтер   ! ақша, шартты    !сомасы       !мен </w:t>
      </w:r>
    </w:p>
    <w:p>
      <w:pPr>
        <w:spacing w:after="0"/>
        <w:ind w:left="0"/>
        <w:jc w:val="both"/>
      </w:pPr>
      <w:r>
        <w:rPr>
          <w:rFonts w:ascii="Times New Roman"/>
          <w:b w:val="false"/>
          <w:i w:val="false"/>
          <w:color w:val="000000"/>
          <w:sz w:val="28"/>
        </w:rPr>
        <w:t xml:space="preserve">
                     !              ! бағадағы        !             !айырмашылығы </w:t>
      </w:r>
    </w:p>
    <w:p>
      <w:pPr>
        <w:spacing w:after="0"/>
        <w:ind w:left="0"/>
        <w:jc w:val="both"/>
      </w:pPr>
      <w:r>
        <w:rPr>
          <w:rFonts w:ascii="Times New Roman"/>
          <w:b w:val="false"/>
          <w:i w:val="false"/>
          <w:color w:val="000000"/>
          <w:sz w:val="28"/>
        </w:rPr>
        <w:t xml:space="preserve">
                     !              ! құндылықтар     !             !+ артығы </w:t>
      </w:r>
    </w:p>
    <w:p>
      <w:pPr>
        <w:spacing w:after="0"/>
        <w:ind w:left="0"/>
        <w:jc w:val="both"/>
      </w:pPr>
      <w:r>
        <w:rPr>
          <w:rFonts w:ascii="Times New Roman"/>
          <w:b w:val="false"/>
          <w:i w:val="false"/>
          <w:color w:val="000000"/>
          <w:sz w:val="28"/>
        </w:rPr>
        <w:t xml:space="preserve">
                     !              !                 !             !- жетпейтiнi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қағидаларына сәйкес ревизия жүргiзiлдi. </w:t>
      </w:r>
    </w:p>
    <w:p>
      <w:pPr>
        <w:spacing w:after="0"/>
        <w:ind w:left="0"/>
        <w:jc w:val="both"/>
      </w:pPr>
      <w:r>
        <w:rPr>
          <w:rFonts w:ascii="Times New Roman"/>
          <w:b w:val="false"/>
          <w:i w:val="false"/>
          <w:color w:val="000000"/>
          <w:sz w:val="28"/>
        </w:rPr>
        <w:t>
      _________________________________________________________________ бар</w:t>
      </w:r>
    </w:p>
    <w:p>
      <w:pPr>
        <w:spacing w:after="0"/>
        <w:ind w:left="0"/>
        <w:jc w:val="both"/>
      </w:pPr>
      <w:r>
        <w:rPr>
          <w:rFonts w:ascii="Times New Roman"/>
          <w:b w:val="false"/>
          <w:i w:val="false"/>
          <w:color w:val="000000"/>
          <w:sz w:val="28"/>
        </w:rPr>
        <w:t xml:space="preserve">
      (кассаның, айырбастау пунктiнiң, есеп айырысу орталығының атауы) </w:t>
      </w:r>
    </w:p>
    <w:p>
      <w:pPr>
        <w:spacing w:after="0"/>
        <w:ind w:left="0"/>
        <w:jc w:val="both"/>
      </w:pPr>
      <w:r>
        <w:rPr>
          <w:rFonts w:ascii="Times New Roman"/>
          <w:b w:val="false"/>
          <w:i w:val="false"/>
          <w:color w:val="000000"/>
          <w:sz w:val="28"/>
        </w:rPr>
        <w:t xml:space="preserve">
      құндылықтар көрсетiлген күнге жеке есепшоттардағы, есеп құжаттарындағы мәлiметтермен сәйкес келдi. </w:t>
      </w:r>
    </w:p>
    <w:p>
      <w:pPr>
        <w:spacing w:after="0"/>
        <w:ind w:left="0"/>
        <w:jc w:val="both"/>
      </w:pPr>
      <w:r>
        <w:rPr>
          <w:rFonts w:ascii="Times New Roman"/>
          <w:b w:val="false"/>
          <w:i w:val="false"/>
          <w:color w:val="000000"/>
          <w:sz w:val="28"/>
        </w:rPr>
        <w:t xml:space="preserve">
      Ревизия жүргiзушiлердiң ескертпелерi: 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Ревизия жүргiзгендер ___________________  ________________ </w:t>
      </w:r>
    </w:p>
    <w:p>
      <w:pPr>
        <w:spacing w:after="0"/>
        <w:ind w:left="0"/>
        <w:jc w:val="both"/>
      </w:pPr>
      <w:r>
        <w:rPr>
          <w:rFonts w:ascii="Times New Roman"/>
          <w:b w:val="false"/>
          <w:i w:val="false"/>
          <w:color w:val="000000"/>
          <w:sz w:val="28"/>
        </w:rPr>
        <w:t xml:space="preserve">
                               (аты жөнi)            (қолы) </w:t>
      </w:r>
    </w:p>
    <w:p>
      <w:pPr>
        <w:spacing w:after="0"/>
        <w:ind w:left="0"/>
        <w:jc w:val="both"/>
      </w:pPr>
      <w:r>
        <w:rPr>
          <w:rFonts w:ascii="Times New Roman"/>
          <w:b w:val="false"/>
          <w:i w:val="false"/>
          <w:color w:val="000000"/>
          <w:sz w:val="28"/>
        </w:rPr>
        <w:t xml:space="preserve">
      Ревизия кезiнде қатысқандар ____________  ________________ </w:t>
      </w:r>
    </w:p>
    <w:p>
      <w:pPr>
        <w:spacing w:after="0"/>
        <w:ind w:left="0"/>
        <w:jc w:val="both"/>
      </w:pPr>
      <w:r>
        <w:rPr>
          <w:rFonts w:ascii="Times New Roman"/>
          <w:b w:val="false"/>
          <w:i w:val="false"/>
          <w:color w:val="000000"/>
          <w:sz w:val="28"/>
        </w:rPr>
        <w:t xml:space="preserve">
                                   (аты жөнi)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40-қосымша</w:t>
            </w:r>
          </w:p>
        </w:tc>
      </w:tr>
    </w:tbl>
    <w:p>
      <w:pPr>
        <w:spacing w:after="0"/>
        <w:ind w:left="0"/>
        <w:jc w:val="both"/>
      </w:pPr>
      <w:r>
        <w:rPr>
          <w:rFonts w:ascii="Times New Roman"/>
          <w:b w:val="false"/>
          <w:i w:val="false"/>
          <w:color w:val="ff0000"/>
          <w:sz w:val="28"/>
        </w:rPr>
        <w:t xml:space="preserve">
      Ескерту. 40-қосымшаның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Айырбастау пункті (касса) қызметкерлеріне валюталық </w:t>
      </w:r>
    </w:p>
    <w:p>
      <w:pPr>
        <w:spacing w:after="0"/>
        <w:ind w:left="0"/>
        <w:jc w:val="both"/>
      </w:pPr>
      <w:r>
        <w:rPr>
          <w:rFonts w:ascii="Times New Roman"/>
          <w:b w:val="false"/>
          <w:i w:val="false"/>
          <w:color w:val="000000"/>
          <w:sz w:val="28"/>
        </w:rPr>
        <w:t xml:space="preserve">
      және басқа құндылықтарды беруге арналған </w:t>
      </w:r>
    </w:p>
    <w:p>
      <w:pPr>
        <w:spacing w:after="0"/>
        <w:ind w:left="0"/>
        <w:jc w:val="both"/>
      </w:pPr>
      <w:r>
        <w:rPr>
          <w:rFonts w:ascii="Times New Roman"/>
          <w:b w:val="false"/>
          <w:i w:val="false"/>
          <w:color w:val="000000"/>
          <w:sz w:val="28"/>
        </w:rPr>
        <w:t xml:space="preserve">
      АВАНСТЫҚ ӨТІНІШ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 </w:t>
      </w:r>
      <w:r>
        <w:rPr>
          <w:rFonts w:ascii="Times New Roman"/>
          <w:b w:val="false"/>
          <w:i w:val="false"/>
          <w:color w:val="000000"/>
          <w:sz w:val="28"/>
        </w:rPr>
        <w:t xml:space="preserve">жылғы жағдай бойынша                   __________ қаласы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Айырбастау    !Айырбастау пункті  !       Аванс           !Аванс жасаған </w:t>
      </w:r>
    </w:p>
    <w:p>
      <w:pPr>
        <w:spacing w:after="0"/>
        <w:ind w:left="0"/>
        <w:jc w:val="both"/>
      </w:pPr>
      <w:r>
        <w:rPr>
          <w:rFonts w:ascii="Times New Roman"/>
          <w:b w:val="false"/>
          <w:i w:val="false"/>
          <w:color w:val="000000"/>
          <w:sz w:val="28"/>
        </w:rPr>
        <w:t xml:space="preserve">
      пунктінің     !(касса) қызметкер. !-----------------------!касса қызмет. </w:t>
      </w:r>
    </w:p>
    <w:p>
      <w:pPr>
        <w:spacing w:after="0"/>
        <w:ind w:left="0"/>
        <w:jc w:val="both"/>
      </w:pPr>
      <w:r>
        <w:rPr>
          <w:rFonts w:ascii="Times New Roman"/>
          <w:b w:val="false"/>
          <w:i w:val="false"/>
          <w:color w:val="000000"/>
          <w:sz w:val="28"/>
        </w:rPr>
        <w:t xml:space="preserve">
      (касса) атауы !інің аты-жөні      !құндылықтар.!Құндылық. !керінің аты- </w:t>
      </w:r>
    </w:p>
    <w:p>
      <w:pPr>
        <w:spacing w:after="0"/>
        <w:ind w:left="0"/>
        <w:jc w:val="both"/>
      </w:pPr>
      <w:r>
        <w:rPr>
          <w:rFonts w:ascii="Times New Roman"/>
          <w:b w:val="false"/>
          <w:i w:val="false"/>
          <w:color w:val="000000"/>
          <w:sz w:val="28"/>
        </w:rPr>
        <w:t xml:space="preserve">
                    !                   !дың (қатаң  !тар сомасы!жөні </w:t>
      </w:r>
    </w:p>
    <w:p>
      <w:pPr>
        <w:spacing w:after="0"/>
        <w:ind w:left="0"/>
        <w:jc w:val="both"/>
      </w:pPr>
      <w:r>
        <w:rPr>
          <w:rFonts w:ascii="Times New Roman"/>
          <w:b w:val="false"/>
          <w:i w:val="false"/>
          <w:color w:val="000000"/>
          <w:sz w:val="28"/>
        </w:rPr>
        <w:t xml:space="preserve">
                    !                   !есептегі    !(блокнот. ! </w:t>
      </w:r>
    </w:p>
    <w:p>
      <w:pPr>
        <w:spacing w:after="0"/>
        <w:ind w:left="0"/>
        <w:jc w:val="both"/>
      </w:pPr>
      <w:r>
        <w:rPr>
          <w:rFonts w:ascii="Times New Roman"/>
          <w:b w:val="false"/>
          <w:i w:val="false"/>
          <w:color w:val="000000"/>
          <w:sz w:val="28"/>
        </w:rPr>
        <w:t xml:space="preserve">
                    !                   !бланктердің)!тар саны) ! </w:t>
      </w:r>
    </w:p>
    <w:p>
      <w:pPr>
        <w:spacing w:after="0"/>
        <w:ind w:left="0"/>
        <w:jc w:val="both"/>
      </w:pPr>
      <w:r>
        <w:rPr>
          <w:rFonts w:ascii="Times New Roman"/>
          <w:b w:val="false"/>
          <w:i w:val="false"/>
          <w:color w:val="000000"/>
          <w:sz w:val="28"/>
        </w:rPr>
        <w:t xml:space="preserve">
                    !                   !атауы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Бөлім бастығы </w:t>
      </w:r>
    </w:p>
    <w:p>
      <w:pPr>
        <w:spacing w:after="0"/>
        <w:ind w:left="0"/>
        <w:jc w:val="both"/>
      </w:pPr>
      <w:r>
        <w:rPr>
          <w:rFonts w:ascii="Times New Roman"/>
          <w:b w:val="false"/>
          <w:i w:val="false"/>
          <w:color w:val="000000"/>
          <w:sz w:val="28"/>
        </w:rPr>
        <w:t xml:space="preserve">
      (қатаң есептегі бланктерді талап етуші, касса қызметкері) 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Қатаң есептегі бланктері бар пломба салынған қаптардың саны ___________ </w:t>
      </w:r>
    </w:p>
    <w:p>
      <w:pPr>
        <w:spacing w:after="0"/>
        <w:ind w:left="0"/>
        <w:jc w:val="both"/>
      </w:pPr>
      <w:r>
        <w:rPr>
          <w:rFonts w:ascii="Times New Roman"/>
          <w:b w:val="false"/>
          <w:i w:val="false"/>
          <w:color w:val="000000"/>
          <w:sz w:val="28"/>
        </w:rPr>
        <w:t xml:space="preserve">
      __________________________________________________________ дана алдым </w:t>
      </w:r>
    </w:p>
    <w:p>
      <w:pPr>
        <w:spacing w:after="0"/>
        <w:ind w:left="0"/>
        <w:jc w:val="both"/>
      </w:pPr>
      <w:r>
        <w:rPr>
          <w:rFonts w:ascii="Times New Roman"/>
          <w:b w:val="false"/>
          <w:i w:val="false"/>
          <w:color w:val="000000"/>
          <w:sz w:val="28"/>
        </w:rPr>
        <w:t xml:space="preserve">
      (аванс жасаған касса қызметкерінің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(банктің, айырбастау пунктінің атауы)</w:t>
      </w:r>
    </w:p>
    <w:p>
      <w:pPr>
        <w:spacing w:after="0"/>
        <w:ind w:left="0"/>
        <w:jc w:val="left"/>
      </w:pPr>
      <w:r>
        <w:rPr>
          <w:rFonts w:ascii="Times New Roman"/>
          <w:b/>
          <w:i w:val="false"/>
          <w:color w:val="000000"/>
        </w:rPr>
        <w:t xml:space="preserve"> № ______ түбіртек</w:t>
      </w:r>
    </w:p>
    <w:p>
      <w:pPr>
        <w:spacing w:after="0"/>
        <w:ind w:left="0"/>
        <w:jc w:val="both"/>
      </w:pPr>
      <w:r>
        <w:rPr>
          <w:rFonts w:ascii="Times New Roman"/>
          <w:b w:val="false"/>
          <w:i w:val="false"/>
          <w:color w:val="ff0000"/>
          <w:sz w:val="28"/>
        </w:rPr>
        <w:t xml:space="preserve">
      Ескерту. 41-қосымша жаңа редакцияда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Кімнен____________________________________________________________________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(ол болса)</w:t>
      </w:r>
    </w:p>
    <w:p>
      <w:pPr>
        <w:spacing w:after="0"/>
        <w:ind w:left="0"/>
        <w:jc w:val="both"/>
      </w:pPr>
      <w:r>
        <w:rPr>
          <w:rFonts w:ascii="Times New Roman"/>
          <w:b w:val="false"/>
          <w:i w:val="false"/>
          <w:color w:val="000000"/>
          <w:sz w:val="28"/>
        </w:rPr>
        <w:t>
      ______ жылғы ____ _________ нөмірі __________ өтінішіне сәйкес мыналар инкассоға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5458"/>
        <w:gridCol w:w="3725"/>
        <w:gridCol w:w="776"/>
        <w:gridCol w:w="783"/>
      </w:tblGrid>
      <w:tr>
        <w:trPr>
          <w:trHeight w:val="30" w:hRule="atLeast"/>
        </w:trPr>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бойынша нөмірі</w:t>
            </w:r>
          </w:p>
        </w:tc>
        <w:tc>
          <w:tcPr>
            <w:tcW w:w="5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төлем құжатының атауы. Төлем құжаттарын берген банктің атауы</w:t>
            </w:r>
          </w:p>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Банкноттың нөмірі мен сериясы. Төлем құжатының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бойынша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Цифрлармен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Жазумен</w:t>
            </w:r>
          </w:p>
        </w:tc>
      </w:tr>
    </w:tbl>
    <w:p>
      <w:pPr>
        <w:spacing w:after="0"/>
        <w:ind w:left="0"/>
        <w:jc w:val="both"/>
      </w:pPr>
      <w:r>
        <w:rPr>
          <w:rFonts w:ascii="Times New Roman"/>
          <w:b w:val="false"/>
          <w:i w:val="false"/>
          <w:color w:val="000000"/>
          <w:sz w:val="28"/>
        </w:rPr>
        <w:t xml:space="preserve">
      Банкноттар (төлем құжаттары) төлем жасауға жарамды деп танылған жағдайда </w:t>
      </w:r>
    </w:p>
    <w:p>
      <w:pPr>
        <w:spacing w:after="0"/>
        <w:ind w:left="0"/>
        <w:jc w:val="both"/>
      </w:pPr>
      <w:r>
        <w:rPr>
          <w:rFonts w:ascii="Times New Roman"/>
          <w:b w:val="false"/>
          <w:i w:val="false"/>
          <w:color w:val="000000"/>
          <w:sz w:val="28"/>
        </w:rPr>
        <w:t xml:space="preserve">
      өткізілген құндылықтарды өтемақы ______ жылғы "___"_______ дейінгі мерзімде мына </w:t>
      </w:r>
    </w:p>
    <w:p>
      <w:pPr>
        <w:spacing w:after="0"/>
        <w:ind w:left="0"/>
        <w:jc w:val="both"/>
      </w:pPr>
      <w:r>
        <w:rPr>
          <w:rFonts w:ascii="Times New Roman"/>
          <w:b w:val="false"/>
          <w:i w:val="false"/>
          <w:color w:val="000000"/>
          <w:sz w:val="28"/>
        </w:rPr>
        <w:t>
      мекенжай бойынша төленеді: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(банктің орналасқан жері)</w:t>
      </w:r>
    </w:p>
    <w:p>
      <w:pPr>
        <w:spacing w:after="0"/>
        <w:ind w:left="0"/>
        <w:jc w:val="both"/>
      </w:pPr>
      <w:r>
        <w:rPr>
          <w:rFonts w:ascii="Times New Roman"/>
          <w:b w:val="false"/>
          <w:i w:val="false"/>
          <w:color w:val="000000"/>
          <w:sz w:val="28"/>
        </w:rPr>
        <w:t xml:space="preserve">
      Касса қызметкері ________________________________ ______ </w:t>
      </w:r>
    </w:p>
    <w:p>
      <w:pPr>
        <w:spacing w:after="0"/>
        <w:ind w:left="0"/>
        <w:jc w:val="both"/>
      </w:pPr>
      <w:r>
        <w:rPr>
          <w:rFonts w:ascii="Times New Roman"/>
          <w:b w:val="false"/>
          <w:i w:val="false"/>
          <w:color w:val="000000"/>
          <w:sz w:val="28"/>
        </w:rPr>
        <w:t>
      тегі, аты және әкесінің аты (ол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Ұлттық Банкi Басқармасының</w:t>
            </w:r>
            <w:r>
              <w:br/>
            </w:r>
            <w:r>
              <w:rPr>
                <w:rFonts w:ascii="Times New Roman"/>
                <w:b w:val="false"/>
                <w:i w:val="false"/>
                <w:color w:val="000000"/>
                <w:sz w:val="20"/>
              </w:rPr>
              <w:t>2001 жылғы 3 наурыздағы</w:t>
            </w:r>
            <w:r>
              <w:br/>
            </w:r>
            <w:r>
              <w:rPr>
                <w:rFonts w:ascii="Times New Roman"/>
                <w:b w:val="false"/>
                <w:i w:val="false"/>
                <w:color w:val="000000"/>
                <w:sz w:val="20"/>
              </w:rPr>
              <w:t>N 58 қаулысымен бекiтiлген</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екінші деңгейдегі банктерінде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түрлерін жүзеге </w:t>
      </w:r>
    </w:p>
    <w:p>
      <w:pPr>
        <w:spacing w:after="0"/>
        <w:ind w:left="0"/>
        <w:jc w:val="both"/>
      </w:pPr>
      <w:r>
        <w:rPr>
          <w:rFonts w:ascii="Times New Roman"/>
          <w:b w:val="false"/>
          <w:i w:val="false"/>
          <w:color w:val="000000"/>
          <w:sz w:val="28"/>
        </w:rPr>
        <w:t xml:space="preserve">
                                           асыратын ұйымдарда касса, сейф </w:t>
      </w:r>
    </w:p>
    <w:p>
      <w:pPr>
        <w:spacing w:after="0"/>
        <w:ind w:left="0"/>
        <w:jc w:val="both"/>
      </w:pPr>
      <w:r>
        <w:rPr>
          <w:rFonts w:ascii="Times New Roman"/>
          <w:b w:val="false"/>
          <w:i w:val="false"/>
          <w:color w:val="000000"/>
          <w:sz w:val="28"/>
        </w:rPr>
        <w:t xml:space="preserve">
                                            операцияларын, банкноталарды, </w:t>
      </w:r>
    </w:p>
    <w:p>
      <w:pPr>
        <w:spacing w:after="0"/>
        <w:ind w:left="0"/>
        <w:jc w:val="both"/>
      </w:pPr>
      <w:r>
        <w:rPr>
          <w:rFonts w:ascii="Times New Roman"/>
          <w:b w:val="false"/>
          <w:i w:val="false"/>
          <w:color w:val="000000"/>
          <w:sz w:val="28"/>
        </w:rPr>
        <w:t xml:space="preserve">
                                            монеталарды және құндылықтарды </w:t>
      </w:r>
    </w:p>
    <w:p>
      <w:pPr>
        <w:spacing w:after="0"/>
        <w:ind w:left="0"/>
        <w:jc w:val="both"/>
      </w:pPr>
      <w:r>
        <w:rPr>
          <w:rFonts w:ascii="Times New Roman"/>
          <w:b w:val="false"/>
          <w:i w:val="false"/>
          <w:color w:val="000000"/>
          <w:sz w:val="28"/>
        </w:rPr>
        <w:t xml:space="preserve">
                                            жүргізу ережесіне 42-қосымша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42-қосымша алынып тасталды - ҚР Ұлттық Банкі Басқармасының 2008.11.28 </w:t>
      </w:r>
      <w:r>
        <w:rPr>
          <w:rFonts w:ascii="Times New Roman"/>
          <w:b w:val="false"/>
          <w:i w:val="false"/>
          <w:color w:val="000000"/>
          <w:sz w:val="28"/>
        </w:rPr>
        <w:t xml:space="preserve">N 94 </w:t>
      </w:r>
      <w:r>
        <w:rPr>
          <w:rFonts w:ascii="Times New Roman"/>
          <w:b w:val="false"/>
          <w:i w:val="false"/>
          <w:color w:val="ff0000"/>
          <w:sz w:val="28"/>
        </w:rPr>
        <w:t xml:space="preserve">Қаулысымен .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Ұлттық Банкi Басқармасының</w:t>
            </w:r>
            <w:r>
              <w:br/>
            </w:r>
            <w:r>
              <w:rPr>
                <w:rFonts w:ascii="Times New Roman"/>
                <w:b w:val="false"/>
                <w:i w:val="false"/>
                <w:color w:val="000000"/>
                <w:sz w:val="20"/>
              </w:rPr>
              <w:t>2001 жылғы 3 наурыздағы</w:t>
            </w:r>
            <w:r>
              <w:br/>
            </w:r>
            <w:r>
              <w:rPr>
                <w:rFonts w:ascii="Times New Roman"/>
                <w:b w:val="false"/>
                <w:i w:val="false"/>
                <w:color w:val="000000"/>
                <w:sz w:val="20"/>
              </w:rPr>
              <w:t>N 58 қаулысымен бекiтiлген</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екінші деңгейдегі банктерінде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түрлерін жүзеге </w:t>
      </w:r>
    </w:p>
    <w:p>
      <w:pPr>
        <w:spacing w:after="0"/>
        <w:ind w:left="0"/>
        <w:jc w:val="both"/>
      </w:pPr>
      <w:r>
        <w:rPr>
          <w:rFonts w:ascii="Times New Roman"/>
          <w:b w:val="false"/>
          <w:i w:val="false"/>
          <w:color w:val="000000"/>
          <w:sz w:val="28"/>
        </w:rPr>
        <w:t xml:space="preserve">
                                           асыратын ұйымдарда касса, сейф </w:t>
      </w:r>
    </w:p>
    <w:p>
      <w:pPr>
        <w:spacing w:after="0"/>
        <w:ind w:left="0"/>
        <w:jc w:val="both"/>
      </w:pPr>
      <w:r>
        <w:rPr>
          <w:rFonts w:ascii="Times New Roman"/>
          <w:b w:val="false"/>
          <w:i w:val="false"/>
          <w:color w:val="000000"/>
          <w:sz w:val="28"/>
        </w:rPr>
        <w:t xml:space="preserve">
                                            операцияларын, банкноталарды, </w:t>
      </w:r>
    </w:p>
    <w:p>
      <w:pPr>
        <w:spacing w:after="0"/>
        <w:ind w:left="0"/>
        <w:jc w:val="both"/>
      </w:pPr>
      <w:r>
        <w:rPr>
          <w:rFonts w:ascii="Times New Roman"/>
          <w:b w:val="false"/>
          <w:i w:val="false"/>
          <w:color w:val="000000"/>
          <w:sz w:val="28"/>
        </w:rPr>
        <w:t xml:space="preserve">
                                            монеталарды және құндылықтарды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43-қосымша алынып тасталды - ҚР Ұлттық Банкі Басқармасының 2008.11.28 </w:t>
      </w:r>
      <w:r>
        <w:rPr>
          <w:rFonts w:ascii="Times New Roman"/>
          <w:b w:val="false"/>
          <w:i w:val="false"/>
          <w:color w:val="000000"/>
          <w:sz w:val="28"/>
        </w:rPr>
        <w:t xml:space="preserve">N 94 </w:t>
      </w:r>
      <w:r>
        <w:rPr>
          <w:rFonts w:ascii="Times New Roman"/>
          <w:b w:val="false"/>
          <w:i w:val="false"/>
          <w:color w:val="ff0000"/>
          <w:sz w:val="28"/>
        </w:rPr>
        <w:t xml:space="preserve">Қаулысымен .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Ұлттық Банкi Басқармасының</w:t>
            </w:r>
            <w:r>
              <w:br/>
            </w:r>
            <w:r>
              <w:rPr>
                <w:rFonts w:ascii="Times New Roman"/>
                <w:b w:val="false"/>
                <w:i w:val="false"/>
                <w:color w:val="000000"/>
                <w:sz w:val="20"/>
              </w:rPr>
              <w:t>2001 жылғы 3 наурыздағы</w:t>
            </w:r>
            <w:r>
              <w:br/>
            </w:r>
            <w:r>
              <w:rPr>
                <w:rFonts w:ascii="Times New Roman"/>
                <w:b w:val="false"/>
                <w:i w:val="false"/>
                <w:color w:val="000000"/>
                <w:sz w:val="20"/>
              </w:rPr>
              <w:t>N 58 қаулысымен бекiтiлген</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екінші деңгейдегі банктерінде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түрлерін жүзеге </w:t>
      </w:r>
    </w:p>
    <w:p>
      <w:pPr>
        <w:spacing w:after="0"/>
        <w:ind w:left="0"/>
        <w:jc w:val="both"/>
      </w:pPr>
      <w:r>
        <w:rPr>
          <w:rFonts w:ascii="Times New Roman"/>
          <w:b w:val="false"/>
          <w:i w:val="false"/>
          <w:color w:val="000000"/>
          <w:sz w:val="28"/>
        </w:rPr>
        <w:t xml:space="preserve">
                                           асыратын ұйымдарда касса, сейф </w:t>
      </w:r>
    </w:p>
    <w:p>
      <w:pPr>
        <w:spacing w:after="0"/>
        <w:ind w:left="0"/>
        <w:jc w:val="both"/>
      </w:pPr>
      <w:r>
        <w:rPr>
          <w:rFonts w:ascii="Times New Roman"/>
          <w:b w:val="false"/>
          <w:i w:val="false"/>
          <w:color w:val="000000"/>
          <w:sz w:val="28"/>
        </w:rPr>
        <w:t xml:space="preserve">
                                            операцияларын, банкноталарды, </w:t>
      </w:r>
    </w:p>
    <w:p>
      <w:pPr>
        <w:spacing w:after="0"/>
        <w:ind w:left="0"/>
        <w:jc w:val="both"/>
      </w:pPr>
      <w:r>
        <w:rPr>
          <w:rFonts w:ascii="Times New Roman"/>
          <w:b w:val="false"/>
          <w:i w:val="false"/>
          <w:color w:val="000000"/>
          <w:sz w:val="28"/>
        </w:rPr>
        <w:t xml:space="preserve">
                                            монеталарды және құндылықтарды </w:t>
      </w:r>
    </w:p>
    <w:p>
      <w:pPr>
        <w:spacing w:after="0"/>
        <w:ind w:left="0"/>
        <w:jc w:val="both"/>
      </w:pPr>
      <w:r>
        <w:rPr>
          <w:rFonts w:ascii="Times New Roman"/>
          <w:b w:val="false"/>
          <w:i w:val="false"/>
          <w:color w:val="000000"/>
          <w:sz w:val="28"/>
        </w:rPr>
        <w:t xml:space="preserve">
                                            жүргізу ережесіне 44-қосымша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44-қосымша алынып тасталды - ҚР Ұлттық Банкі Басқармасының 2008.11.28 </w:t>
      </w:r>
      <w:r>
        <w:rPr>
          <w:rFonts w:ascii="Times New Roman"/>
          <w:b w:val="false"/>
          <w:i w:val="false"/>
          <w:color w:val="000000"/>
          <w:sz w:val="28"/>
        </w:rPr>
        <w:t xml:space="preserve">N 94 </w:t>
      </w:r>
      <w:r>
        <w:rPr>
          <w:rFonts w:ascii="Times New Roman"/>
          <w:b w:val="false"/>
          <w:i w:val="false"/>
          <w:color w:val="ff0000"/>
          <w:sz w:val="28"/>
        </w:rPr>
        <w:t xml:space="preserve">Қаулысымен .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Банктерде және банк операцияларының</w:t>
            </w:r>
            <w:r>
              <w:br/>
            </w:r>
            <w:r>
              <w:rPr>
                <w:rFonts w:ascii="Times New Roman"/>
                <w:b w:val="false"/>
                <w:i w:val="false"/>
                <w:color w:val="000000"/>
                <w:sz w:val="20"/>
              </w:rPr>
              <w:t>жекелеген түрлерін жүзеге асыратын</w:t>
            </w:r>
            <w:r>
              <w:br/>
            </w:r>
            <w:r>
              <w:rPr>
                <w:rFonts w:ascii="Times New Roman"/>
                <w:b w:val="false"/>
                <w:i w:val="false"/>
                <w:color w:val="000000"/>
                <w:sz w:val="20"/>
              </w:rPr>
              <w:t>ұйымдарда касса операцияларын және</w:t>
            </w:r>
            <w:r>
              <w:br/>
            </w:r>
            <w:r>
              <w:rPr>
                <w:rFonts w:ascii="Times New Roman"/>
                <w:b w:val="false"/>
                <w:i w:val="false"/>
                <w:color w:val="000000"/>
                <w:sz w:val="20"/>
              </w:rPr>
              <w:t>банкноттарды, 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операцияларын жүргізу қағидаларына</w:t>
            </w:r>
            <w:r>
              <w:br/>
            </w:r>
            <w:r>
              <w:rPr>
                <w:rFonts w:ascii="Times New Roman"/>
                <w:b w:val="false"/>
                <w:i w:val="false"/>
                <w:color w:val="000000"/>
                <w:sz w:val="20"/>
              </w:rPr>
              <w:t>45-қосымша</w:t>
            </w:r>
          </w:p>
        </w:tc>
      </w:tr>
    </w:tbl>
    <w:p>
      <w:pPr>
        <w:spacing w:after="0"/>
        <w:ind w:left="0"/>
        <w:jc w:val="both"/>
      </w:pPr>
      <w:r>
        <w:rPr>
          <w:rFonts w:ascii="Times New Roman"/>
          <w:b w:val="false"/>
          <w:i w:val="false"/>
          <w:color w:val="ff0000"/>
          <w:sz w:val="28"/>
        </w:rPr>
        <w:t xml:space="preserve">
      Ескерту. 45-қосымшаның оң жақтағы жоғарғы бұрышы жаңа редакцияда - ҚР Ұлттық Банкі Басқармасының 2012.08.24 </w:t>
      </w:r>
      <w:r>
        <w:rPr>
          <w:rFonts w:ascii="Times New Roman"/>
          <w:b w:val="false"/>
          <w:i w:val="false"/>
          <w:color w:val="ff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Касса N__________________ </w:t>
      </w:r>
    </w:p>
    <w:p>
      <w:pPr>
        <w:spacing w:after="0"/>
        <w:ind w:left="0"/>
        <w:jc w:val="both"/>
      </w:pPr>
      <w:r>
        <w:rPr>
          <w:rFonts w:ascii="Times New Roman"/>
          <w:b w:val="false"/>
          <w:i w:val="false"/>
          <w:color w:val="000000"/>
          <w:sz w:val="28"/>
        </w:rPr>
        <w:t xml:space="preserve">
      Квитанцияның көшірмесі </w:t>
      </w:r>
    </w:p>
    <w:p>
      <w:pPr>
        <w:spacing w:after="0"/>
        <w:ind w:left="0"/>
        <w:jc w:val="both"/>
      </w:pPr>
      <w:r>
        <w:rPr>
          <w:rFonts w:ascii="Times New Roman"/>
          <w:b w:val="false"/>
          <w:i w:val="false"/>
          <w:color w:val="000000"/>
          <w:sz w:val="28"/>
        </w:rPr>
        <w:t xml:space="preserve">
      ___ жылғы "___"____________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(мекеменің атауы немесе аты-жөні)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(қай мақсатқа берілгені көрсетілсін) </w:t>
      </w:r>
    </w:p>
    <w:p>
      <w:pPr>
        <w:spacing w:after="0"/>
        <w:ind w:left="0"/>
        <w:jc w:val="both"/>
      </w:pPr>
      <w:r>
        <w:rPr>
          <w:rFonts w:ascii="Times New Roman"/>
          <w:b w:val="false"/>
          <w:i w:val="false"/>
          <w:color w:val="000000"/>
          <w:sz w:val="28"/>
        </w:rPr>
        <w:t xml:space="preserve">
           ________________________________________________________ үшін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(қолма-қол ақша қабылданғаны, құндылықтардың немесе құжаттардың </w:t>
      </w:r>
    </w:p>
    <w:p>
      <w:pPr>
        <w:spacing w:after="0"/>
        <w:ind w:left="0"/>
        <w:jc w:val="both"/>
      </w:pPr>
      <w:r>
        <w:rPr>
          <w:rFonts w:ascii="Times New Roman"/>
          <w:b w:val="false"/>
          <w:i w:val="false"/>
          <w:color w:val="000000"/>
          <w:sz w:val="28"/>
        </w:rPr>
        <w:t xml:space="preserve">
      атауы, солардың NN және сериялары көрсетілсін) </w:t>
      </w:r>
    </w:p>
    <w:p>
      <w:pPr>
        <w:spacing w:after="0"/>
        <w:ind w:left="0"/>
        <w:jc w:val="both"/>
      </w:pPr>
      <w:r>
        <w:rPr>
          <w:rFonts w:ascii="Times New Roman"/>
          <w:b w:val="false"/>
          <w:i w:val="false"/>
          <w:color w:val="000000"/>
          <w:sz w:val="28"/>
        </w:rPr>
        <w:t xml:space="preserve">
      ______________________________теңге_________________ сомасына </w:t>
      </w:r>
    </w:p>
    <w:p>
      <w:pPr>
        <w:spacing w:after="0"/>
        <w:ind w:left="0"/>
        <w:jc w:val="both"/>
      </w:pPr>
      <w:r>
        <w:rPr>
          <w:rFonts w:ascii="Times New Roman"/>
          <w:b w:val="false"/>
          <w:i w:val="false"/>
          <w:color w:val="000000"/>
          <w:sz w:val="28"/>
        </w:rPr>
        <w:t xml:space="preserve">
      ____________________________________________________ қабылданды.  </w:t>
      </w:r>
    </w:p>
    <w:p>
      <w:pPr>
        <w:spacing w:after="0"/>
        <w:ind w:left="0"/>
        <w:jc w:val="both"/>
      </w:pPr>
      <w:r>
        <w:rPr>
          <w:rFonts w:ascii="Times New Roman"/>
          <w:b w:val="false"/>
          <w:i w:val="false"/>
          <w:color w:val="000000"/>
          <w:sz w:val="28"/>
        </w:rPr>
        <w:t xml:space="preserve">
      (сомасы жазумен) </w:t>
      </w:r>
    </w:p>
    <w:p>
      <w:pPr>
        <w:spacing w:after="0"/>
        <w:ind w:left="0"/>
        <w:jc w:val="both"/>
      </w:pPr>
      <w:r>
        <w:rPr>
          <w:rFonts w:ascii="Times New Roman"/>
          <w:b w:val="false"/>
          <w:i w:val="false"/>
          <w:color w:val="000000"/>
          <w:sz w:val="28"/>
        </w:rPr>
        <w:t xml:space="preserve">
           квитанцияны алдым         Тексеруші ______________________ </w:t>
      </w:r>
    </w:p>
    <w:p>
      <w:pPr>
        <w:spacing w:after="0"/>
        <w:ind w:left="0"/>
        <w:jc w:val="both"/>
      </w:pPr>
      <w:r>
        <w:rPr>
          <w:rFonts w:ascii="Times New Roman"/>
          <w:b w:val="false"/>
          <w:i w:val="false"/>
          <w:color w:val="000000"/>
          <w:sz w:val="28"/>
        </w:rPr>
        <w:t xml:space="preserve">
      _________________         Кассир_______________________ </w:t>
      </w:r>
    </w:p>
    <w:p>
      <w:pPr>
        <w:spacing w:after="0"/>
        <w:ind w:left="0"/>
        <w:jc w:val="both"/>
      </w:pPr>
      <w:r>
        <w:rPr>
          <w:rFonts w:ascii="Times New Roman"/>
          <w:b w:val="false"/>
          <w:i w:val="false"/>
          <w:color w:val="000000"/>
          <w:sz w:val="28"/>
        </w:rPr>
        <w:t xml:space="preserve">
      (қолхат) </w:t>
      </w:r>
    </w:p>
    <w:bookmarkStart w:name="z300" w:id="298"/>
    <w:p>
      <w:pPr>
        <w:spacing w:after="0"/>
        <w:ind w:left="0"/>
        <w:jc w:val="both"/>
      </w:pPr>
      <w:r>
        <w:rPr>
          <w:rFonts w:ascii="Times New Roman"/>
          <w:b w:val="false"/>
          <w:i w:val="false"/>
          <w:color w:val="000000"/>
          <w:sz w:val="28"/>
        </w:rPr>
        <w:t xml:space="preserve">
                                            Қазақстан Республикасының </w:t>
      </w:r>
    </w:p>
    <w:bookmarkEnd w:id="298"/>
    <w:p>
      <w:pPr>
        <w:spacing w:after="0"/>
        <w:ind w:left="0"/>
        <w:jc w:val="both"/>
      </w:pPr>
      <w:r>
        <w:rPr>
          <w:rFonts w:ascii="Times New Roman"/>
          <w:b w:val="false"/>
          <w:i w:val="false"/>
          <w:color w:val="000000"/>
          <w:sz w:val="28"/>
        </w:rPr>
        <w:t xml:space="preserve">
                                           екінші деңгейдегі банктерінде </w:t>
      </w:r>
    </w:p>
    <w:p>
      <w:pPr>
        <w:spacing w:after="0"/>
        <w:ind w:left="0"/>
        <w:jc w:val="both"/>
      </w:pPr>
      <w:r>
        <w:rPr>
          <w:rFonts w:ascii="Times New Roman"/>
          <w:b w:val="false"/>
          <w:i w:val="false"/>
          <w:color w:val="000000"/>
          <w:sz w:val="28"/>
        </w:rPr>
        <w:t xml:space="preserve">
                                             және банк операцияларының </w:t>
      </w:r>
    </w:p>
    <w:p>
      <w:pPr>
        <w:spacing w:after="0"/>
        <w:ind w:left="0"/>
        <w:jc w:val="both"/>
      </w:pPr>
      <w:r>
        <w:rPr>
          <w:rFonts w:ascii="Times New Roman"/>
          <w:b w:val="false"/>
          <w:i w:val="false"/>
          <w:color w:val="000000"/>
          <w:sz w:val="28"/>
        </w:rPr>
        <w:t xml:space="preserve">
                                             жекелеген түрлерін жүзеге </w:t>
      </w:r>
    </w:p>
    <w:p>
      <w:pPr>
        <w:spacing w:after="0"/>
        <w:ind w:left="0"/>
        <w:jc w:val="both"/>
      </w:pPr>
      <w:r>
        <w:rPr>
          <w:rFonts w:ascii="Times New Roman"/>
          <w:b w:val="false"/>
          <w:i w:val="false"/>
          <w:color w:val="000000"/>
          <w:sz w:val="28"/>
        </w:rPr>
        <w:t xml:space="preserve">
      асыратын ұйымдарда касса </w:t>
      </w:r>
    </w:p>
    <w:p>
      <w:pPr>
        <w:spacing w:after="0"/>
        <w:ind w:left="0"/>
        <w:jc w:val="both"/>
      </w:pPr>
      <w:r>
        <w:rPr>
          <w:rFonts w:ascii="Times New Roman"/>
          <w:b w:val="false"/>
          <w:i w:val="false"/>
          <w:color w:val="000000"/>
          <w:sz w:val="28"/>
        </w:rPr>
        <w:t xml:space="preserve">
                                            операцияларын, банкноталарды, </w:t>
      </w:r>
    </w:p>
    <w:p>
      <w:pPr>
        <w:spacing w:after="0"/>
        <w:ind w:left="0"/>
        <w:jc w:val="both"/>
      </w:pPr>
      <w:r>
        <w:rPr>
          <w:rFonts w:ascii="Times New Roman"/>
          <w:b w:val="false"/>
          <w:i w:val="false"/>
          <w:color w:val="000000"/>
          <w:sz w:val="28"/>
        </w:rPr>
        <w:t xml:space="preserve">
                                            монеталарды және құндылықтарды </w:t>
      </w:r>
    </w:p>
    <w:p>
      <w:pPr>
        <w:spacing w:after="0"/>
        <w:ind w:left="0"/>
        <w:jc w:val="both"/>
      </w:pPr>
      <w:r>
        <w:rPr>
          <w:rFonts w:ascii="Times New Roman"/>
          <w:b w:val="false"/>
          <w:i w:val="false"/>
          <w:color w:val="000000"/>
          <w:sz w:val="28"/>
        </w:rPr>
        <w:t xml:space="preserve">
                                            жүргізу ережесіне 46-қосымша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46-қосымша алынып тасталды - ҚР Ұлттық Банкі Басқармасының 2012.08.24 </w:t>
      </w:r>
      <w:r>
        <w:rPr>
          <w:rFonts w:ascii="Times New Roman"/>
          <w:b w:val="false"/>
          <w:i w:val="false"/>
          <w:color w:val="000000"/>
          <w:sz w:val="28"/>
        </w:rPr>
        <w:t>N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