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d2aa" w14:textId="1f7d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объектінің қауіпсіздігі декларациясын әзірлеу Ережесін және өнеркәсіптік объектінің қауіпсіздігі декларациясына сараптама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агенттігінің 2001 жылғы 13 маусымдағы N 113 бұйрығы. Қазақстан Республикасы Әділет министрлігінде 2001 жылғы 30 шілдеде тіркелді. Тіркеу N 1593. Күші жойылды - ҚР Төтенше жағдайлар министрлігінің 2007.05.29. N 88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Төтенше жағдайлар министрлігінің 2007.05.29.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он күнтізбелік күн ішінде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"Табиғи және техногендік сипаттағы төтенше жағдайлар туралы" Қазақстан Республикасының 1996 жылғы 5 шілдедегі N 
</w:t>
      </w:r>
      <w:r>
        <w:rPr>
          <w:rFonts w:ascii="Times New Roman"/>
          <w:b w:val="false"/>
          <w:i w:val="false"/>
          <w:color w:val="000000"/>
          <w:sz w:val="28"/>
        </w:rPr>
        <w:t xml:space="preserve"> 19-1 </w:t>
      </w:r>
      <w:r>
        <w:rPr>
          <w:rFonts w:ascii="Times New Roman"/>
          <w:b w:val="false"/>
          <w:i w:val="false"/>
          <w:color w:val="000000"/>
          <w:sz w:val="28"/>
        </w:rPr>
        <w:t>
 заңына, "Өнеркәсіптік объектінің қауіпсіздігі декларациясын ұсынудың тәртібін және нысанын бекіту туралы" Қазақстан Республикасы Үкіметінің 2000 жылғы 19 мамырдағы N 
</w:t>
      </w:r>
      <w:r>
        <w:rPr>
          <w:rFonts w:ascii="Times New Roman"/>
          <w:b w:val="false"/>
          <w:i w:val="false"/>
          <w:color w:val="000000"/>
          <w:sz w:val="28"/>
        </w:rPr>
        <w:t xml:space="preserve"> 764 </w:t>
      </w:r>
      <w:r>
        <w:rPr>
          <w:rFonts w:ascii="Times New Roman"/>
          <w:b w:val="false"/>
          <w:i w:val="false"/>
          <w:color w:val="000000"/>
          <w:sz w:val="28"/>
        </w:rPr>
        <w:t>
 қаулысына сәйкес және өнеркәсіптік объектінің қауіпсіздігі декларациясын жүргізу үшін бірыңғай әдістемелік және нормативтік базамен қамтамасыз ету мақсатында  
</w:t>
      </w:r>
    </w:p>
    <w:p>
      <w:pPr>
        <w:spacing w:after="0"/>
        <w:ind w:left="0"/>
        <w:jc w:val="both"/>
      </w:pPr>
      <w:r>
        <w:rPr>
          <w:rFonts w:ascii="Times New Roman"/>
          <w:b w:val="false"/>
          <w:i w:val="false"/>
          <w:color w:val="000000"/>
          <w:sz w:val="28"/>
        </w:rPr>
        <w:t>
                    БҰЙЫРАМЫН: 
</w:t>
      </w:r>
    </w:p>
    <w:p>
      <w:pPr>
        <w:spacing w:after="0"/>
        <w:ind w:left="0"/>
        <w:jc w:val="both"/>
      </w:pPr>
      <w:r>
        <w:rPr>
          <w:rFonts w:ascii="Times New Roman"/>
          <w:b w:val="false"/>
          <w:i w:val="false"/>
          <w:color w:val="000000"/>
          <w:sz w:val="28"/>
        </w:rPr>
        <w:t>
      1. Қоса беріліп отырған "Өнеркәсіптік объектінің қауіпсіздігі декларациясын әзірлеу Ережесі" және "Өнеркәсіптік объектінің қауіпсіздігі декларациясына сараптама жүргізу Ережесі" бекітілсін. 
</w:t>
      </w:r>
      <w:r>
        <w:br/>
      </w:r>
      <w:r>
        <w:rPr>
          <w:rFonts w:ascii="Times New Roman"/>
          <w:b w:val="false"/>
          <w:i w:val="false"/>
          <w:color w:val="000000"/>
          <w:sz w:val="28"/>
        </w:rPr>
        <w:t>
      2. "Өнеркәсіптік объектінің қауіпсіздігі декларациясын әзірлеу Ережесі" және "Өнеркәсіптік объектінің қауіпсіздігі декларациясына сараптама жүргізу Ережесі" Қазақстан Республикасының Әділет министрлігінде мемлекеттік тіркелген күнінен бастап қолданысқа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ТӨТЕНШЕ ЖАҒДАЙЛАР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АГЕНТТІГІ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Төтенше  
</w:t>
      </w:r>
      <w:r>
        <w:br/>
      </w:r>
      <w:r>
        <w:rPr>
          <w:rFonts w:ascii="Times New Roman"/>
          <w:b w:val="false"/>
          <w:i w:val="false"/>
          <w:color w:val="000000"/>
          <w:sz w:val="28"/>
        </w:rPr>
        <w:t>
                               жағдайлар жөніндегі агенттігінің 
</w:t>
      </w:r>
      <w:r>
        <w:br/>
      </w:r>
      <w:r>
        <w:rPr>
          <w:rFonts w:ascii="Times New Roman"/>
          <w:b w:val="false"/>
          <w:i w:val="false"/>
          <w:color w:val="000000"/>
          <w:sz w:val="28"/>
        </w:rPr>
        <w:t>
                                   2001 жылғы 13 маусымдағы
</w:t>
      </w:r>
      <w:r>
        <w:br/>
      </w:r>
      <w:r>
        <w:rPr>
          <w:rFonts w:ascii="Times New Roman"/>
          <w:b w:val="false"/>
          <w:i w:val="false"/>
          <w:color w:val="000000"/>
          <w:sz w:val="28"/>
        </w:rPr>
        <w:t>
                                N 113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ӨНЕРКӘСІПТІК ОБЪЕКТІНІҢ ҚАУІПСІЗДІГІ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ДЕКЛАРАЦИЯСЫНА САРАПТАМА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Қазақстан Республикасы Төтенше жағдайлар жөніндегі агенттігі" деген сөздер "Комитет" деген сөзбен тиісті септіктерде ауыстырылды - ҚР Төтенше жағдайлар министрінің 2005 жылғы 22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Өнеркәсіптік объектілердің қауіпсіздігі декларациясына сараптама жүргізудің ережесі "Өнеркәсіптік объектілердің қауіпсіздігі декларациясын ұсынудың тәртібін және нысанын бекіту туралы" Қазақстан Республикасы Үкіметінің 2000 жылғы 19 мамырдағы N 
</w:t>
      </w:r>
      <w:r>
        <w:rPr>
          <w:rFonts w:ascii="Times New Roman"/>
          <w:b w:val="false"/>
          <w:i w:val="false"/>
          <w:color w:val="000000"/>
          <w:sz w:val="28"/>
        </w:rPr>
        <w:t xml:space="preserve"> 764 </w:t>
      </w:r>
      <w:r>
        <w:rPr>
          <w:rFonts w:ascii="Times New Roman"/>
          <w:b w:val="false"/>
          <w:i w:val="false"/>
          <w:color w:val="000000"/>
          <w:sz w:val="28"/>
        </w:rPr>
        <w:t>
 қаулысын орындау барысында әзірленді. 
</w:t>
      </w:r>
      <w:r>
        <w:br/>
      </w:r>
      <w:r>
        <w:rPr>
          <w:rFonts w:ascii="Times New Roman"/>
          <w:b w:val="false"/>
          <w:i w:val="false"/>
          <w:color w:val="000000"/>
          <w:sz w:val="28"/>
        </w:rPr>
        <w:t>
      2. Құрамында өте қауіпті өндірісі бар өнеркәсіптік объектілердің қауіпсіздігі декларациялауға жатқызылатын барлық меншік нысанындағы ұйымдары (бұдан әрі - декларациялауға жатқызылатын ұйымдар) мен Қазақстан Республикасы Төтенше жағдайлар министрлігінің Төтенше жағдайлар саласындағы мемлекеттік бақылау және қадағалау комитетінің (бұдан әрі - Комитет) және оның аумақтық органдары осы Ережені сақтауға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Төтенше жағдайлар министрінің 2005 жылғы 22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Сараптама ережесі сараптама қорытындысын беретін құрамға талап қоя отырып, өнеркәсіптік объектінің қауіпсіздігі декларациясына сараптама жүргізудің мақсатын және ұйымдастыру тәртібін белгілейді. 
</w:t>
      </w:r>
      <w:r>
        <w:br/>
      </w:r>
      <w:r>
        <w:rPr>
          <w:rFonts w:ascii="Times New Roman"/>
          <w:b w:val="false"/>
          <w:i w:val="false"/>
          <w:color w:val="000000"/>
          <w:sz w:val="28"/>
        </w:rPr>
        <w:t>
      4. Комитеттің қаулысымен бекітілген, "Өнеркәсіптік объектінің қауіпсіздігі декларациясын әзірлеу тәртібімен" белгіленген өлшем бойынша декларациялауға жатқызылатын, өнеркәсіптік объектінің қауіпсіздігі декларациясы сараптау объектісі болып табылады. 
</w:t>
      </w:r>
      <w:r>
        <w:br/>
      </w:r>
      <w:r>
        <w:rPr>
          <w:rFonts w:ascii="Times New Roman"/>
          <w:b w:val="false"/>
          <w:i w:val="false"/>
          <w:color w:val="000000"/>
          <w:sz w:val="28"/>
        </w:rPr>
        <w:t>
      5. Жобаланған немесе жұмыс істейтін өнеркәсіптік объектінің қауіпсіздік декларациясында ұсынылған ақпараттардың толықтығы мен дұрыстығының көзделген жобаға немесе пайдалану кезінде іске асырылатын қауіпсіздік шараларының өнеркәсіп қауіпсіздігінің қолданыстағы нормалары мен ережелерінің талаптарына сәйкес келуін белгілеу, өнеркәсіптік объектісінде қауіпсіздік дәрежесін анықтау мен өнеркәсіп қауіпсіздігін қамтамасыз ету, халықты және аумақты төтенше жағдайлардан қорғау жөнінде қабылданған шаралардың жеткіліктілігін анықтау сараптама мақсаты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САРАПТАМА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 Өнеркәсіптік объектінің қауіпсіздігі декларациясына сараптаманы қауіпті объекті орналасқан жер бойынша Комитеттің аумақтық органдары жүргізеді. 
</w:t>
      </w:r>
      <w:r>
        <w:br/>
      </w:r>
      <w:r>
        <w:rPr>
          <w:rFonts w:ascii="Times New Roman"/>
          <w:b w:val="false"/>
          <w:i w:val="false"/>
          <w:color w:val="000000"/>
          <w:sz w:val="28"/>
        </w:rPr>
        <w:t>
      Өнеркәсіптік объектінің қауіпсіздігі декларациясына сараптама жүргізу мерзімі үш айдан аспауы керек. 
</w:t>
      </w:r>
      <w:r>
        <w:br/>
      </w:r>
      <w:r>
        <w:rPr>
          <w:rFonts w:ascii="Times New Roman"/>
          <w:b w:val="false"/>
          <w:i w:val="false"/>
          <w:color w:val="000000"/>
          <w:sz w:val="28"/>
        </w:rPr>
        <w:t>
      Осы талаптарға сәйкес орындалған сараптау нәтижесі (дұрыс немесе бұрыс) сараптау қорытындысы болып табылады. 
</w:t>
      </w:r>
      <w:r>
        <w:br/>
      </w:r>
      <w:r>
        <w:rPr>
          <w:rFonts w:ascii="Times New Roman"/>
          <w:b w:val="false"/>
          <w:i w:val="false"/>
          <w:color w:val="000000"/>
          <w:sz w:val="28"/>
        </w:rPr>
        <w:t>
      7. Сараптама қорытындысы оңды бағасын алмаған және сараптау қорытындысымен келіспеген жағдайда декларациялауға жатқызылған ұйымның басшысы Комитетке арыз беру арқылы жүгінуге құқы бар. 
</w:t>
      </w:r>
      <w:r>
        <w:br/>
      </w:r>
      <w:r>
        <w:rPr>
          <w:rFonts w:ascii="Times New Roman"/>
          <w:b w:val="false"/>
          <w:i w:val="false"/>
          <w:color w:val="000000"/>
          <w:sz w:val="28"/>
        </w:rPr>
        <w:t>
      Арыз қауіпсіздігі декларациялауға жататын ұйымның бланкісінде ресімделеді және оған оның басшысы қол қояды. 
</w:t>
      </w:r>
      <w:r>
        <w:br/>
      </w:r>
      <w:r>
        <w:rPr>
          <w:rFonts w:ascii="Times New Roman"/>
          <w:b w:val="false"/>
          <w:i w:val="false"/>
          <w:color w:val="000000"/>
          <w:sz w:val="28"/>
        </w:rPr>
        <w:t>
      Арызға қоса беріліп отырған құжаттар жинағына: 
</w:t>
      </w:r>
      <w:r>
        <w:br/>
      </w:r>
      <w:r>
        <w:rPr>
          <w:rFonts w:ascii="Times New Roman"/>
          <w:b w:val="false"/>
          <w:i w:val="false"/>
          <w:color w:val="000000"/>
          <w:sz w:val="28"/>
        </w:rPr>
        <w:t>
      қауіпсіздігі декларациялауға жатқызылған ұйымның басшысы бекіткен және ұйымның мөрі басылған өнеркәсіптік объектінің қауіпсіздік декларациясы; 
</w:t>
      </w:r>
      <w:r>
        <w:br/>
      </w:r>
      <w:r>
        <w:rPr>
          <w:rFonts w:ascii="Times New Roman"/>
          <w:b w:val="false"/>
          <w:i w:val="false"/>
          <w:color w:val="000000"/>
          <w:sz w:val="28"/>
        </w:rPr>
        <w:t>
      сараптама қорытындысы кіреді. 
</w:t>
      </w:r>
      <w:r>
        <w:br/>
      </w:r>
      <w:r>
        <w:rPr>
          <w:rFonts w:ascii="Times New Roman"/>
          <w:b w:val="false"/>
          <w:i w:val="false"/>
          <w:color w:val="000000"/>
          <w:sz w:val="28"/>
        </w:rPr>
        <w:t>
      Арыз Комитетте әдеттегі тәртіппен тіркеледі. 
</w:t>
      </w:r>
      <w:r>
        <w:br/>
      </w:r>
      <w:r>
        <w:rPr>
          <w:rFonts w:ascii="Times New Roman"/>
          <w:b w:val="false"/>
          <w:i w:val="false"/>
          <w:color w:val="000000"/>
          <w:sz w:val="28"/>
        </w:rPr>
        <w:t>
      Арызды Комитеттің мамандарынан құрылған тұрақты жұмыс істейтін комиссия қарайды. 
</w:t>
      </w:r>
      <w:r>
        <w:br/>
      </w:r>
      <w:r>
        <w:rPr>
          <w:rFonts w:ascii="Times New Roman"/>
          <w:b w:val="false"/>
          <w:i w:val="false"/>
          <w:color w:val="000000"/>
          <w:sz w:val="28"/>
        </w:rPr>
        <w:t>
      Арыздың қорытындысы арыз берушіге және сараптама жүргізуші аумақтық органдарға арыз түскеннен кейін 1-айдан кешіктірмей хабарланады. Өнеркәсіптік объектілердің қауіпсіздігі декларацияланатын ұйымның арызы қанағаттандырылған жағдайда мемлекеттік сараптамадан өтті деп саналады. 
</w:t>
      </w:r>
      <w:r>
        <w:br/>
      </w:r>
      <w:r>
        <w:rPr>
          <w:rFonts w:ascii="Times New Roman"/>
          <w:b w:val="false"/>
          <w:i w:val="false"/>
          <w:color w:val="000000"/>
          <w:sz w:val="28"/>
        </w:rPr>
        <w:t>
      8. Өнеркәсіптік объектінің қауіпсіздігі декларациясының сараптау қорытындысы оң бағасын алмаған және қорытынды нәтижесімен келіспеген жағдайда қауіпсіздігі декларациялауға жатқызылатын ұйымның басшысы анықталған кемшіліктерді жоюға, өнеркәсіптік объектінің қауіпсіздігі декларациясына дәлелді түзетулер енгізуге және қайта сараптаудан өтуге тиіс. 
</w:t>
      </w:r>
      <w:r>
        <w:br/>
      </w:r>
      <w:r>
        <w:rPr>
          <w:rFonts w:ascii="Times New Roman"/>
          <w:b w:val="false"/>
          <w:i w:val="false"/>
          <w:color w:val="000000"/>
          <w:sz w:val="28"/>
        </w:rPr>
        <w:t>
      9. Сараптама дұрыс шешім шығарған жағдайда қауіпсіздігі декларациялауға жатқызылатын ұйымның басшысы өнеркәсіптік объекті қауіпсіздігі декларациясының және "Өнеркәсіптік объектінің қауіпсіздігі декларациясын әзірлеу ережесіне" сәйкес сараптама қорытындысының көшірмелерін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САРАПТАМА ҚОРЫТЫНДЫСЫНА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10. Сараптау қорытындысы нақты, әділ, дәлелді және сенімді болуы тиіс. Қорытынды тұжырымы түсінікті болуы қажет. 
</w:t>
      </w:r>
      <w:r>
        <w:br/>
      </w:r>
      <w:r>
        <w:rPr>
          <w:rFonts w:ascii="Times New Roman"/>
          <w:b w:val="false"/>
          <w:i w:val="false"/>
          <w:color w:val="000000"/>
          <w:sz w:val="28"/>
        </w:rPr>
        <w:t>
      Өнеркәсіптік объектінің қауіпсіздігі декларациясы бөлімдеріне талдау мен ескертулер жасау төтенше жағдайларды оқшаулау мен жоюда, халықты және аумақты төтенше жағдайлардан қорғауда өнеркәсіп қауіпсіздігі саласындағы нормативтік құжаттардың нақты талаптарына сүйенуі тиіс. 
</w:t>
      </w:r>
      <w:r>
        <w:br/>
      </w:r>
      <w:r>
        <w:rPr>
          <w:rFonts w:ascii="Times New Roman"/>
          <w:b w:val="false"/>
          <w:i w:val="false"/>
          <w:color w:val="000000"/>
          <w:sz w:val="28"/>
        </w:rPr>
        <w:t>
      Сараптама жүргізу кезінде өнеркәсіптік объектінің қауіпсіздігі декларациясының барлық құрамдас бөлігіне олардың міндетті аттары мен нөмірлерін көрсете отырып талдау жасалады. 
</w:t>
      </w:r>
      <w:r>
        <w:br/>
      </w:r>
      <w:r>
        <w:rPr>
          <w:rFonts w:ascii="Times New Roman"/>
          <w:b w:val="false"/>
          <w:i w:val="false"/>
          <w:color w:val="000000"/>
          <w:sz w:val="28"/>
        </w:rPr>
        <w:t>
      11. Сараптама қорытындысында мына ақпараттар қамтылуы тиіс: 
</w:t>
      </w:r>
      <w:r>
        <w:br/>
      </w:r>
      <w:r>
        <w:rPr>
          <w:rFonts w:ascii="Times New Roman"/>
          <w:b w:val="false"/>
          <w:i w:val="false"/>
          <w:color w:val="000000"/>
          <w:sz w:val="28"/>
        </w:rPr>
        <w:t>
      - сараптама қорытындысының атауы (өнеркәсіптік объектінің қауіпсіздігі декларациясының атауы көрсетіледі); 
</w:t>
      </w:r>
      <w:r>
        <w:br/>
      </w:r>
      <w:r>
        <w:rPr>
          <w:rFonts w:ascii="Times New Roman"/>
          <w:b w:val="false"/>
          <w:i w:val="false"/>
          <w:color w:val="000000"/>
          <w:sz w:val="28"/>
        </w:rPr>
        <w:t>
      - сараптауға ұсынылған материалдың қысқаша сипаттамасы; 
</w:t>
      </w:r>
      <w:r>
        <w:br/>
      </w:r>
      <w:r>
        <w:rPr>
          <w:rFonts w:ascii="Times New Roman"/>
          <w:b w:val="false"/>
          <w:i w:val="false"/>
          <w:color w:val="000000"/>
          <w:sz w:val="28"/>
        </w:rPr>
        <w:t>
      - өнеркәсіптік объектінің қауіпсіздігі декларациясының барлық бөлімдері және тармақтары бойынша ұсынылған ақпараттың толықтығы туралы мәліметтер; 
</w:t>
      </w:r>
      <w:r>
        <w:br/>
      </w:r>
      <w:r>
        <w:rPr>
          <w:rFonts w:ascii="Times New Roman"/>
          <w:b w:val="false"/>
          <w:i w:val="false"/>
          <w:color w:val="000000"/>
          <w:sz w:val="28"/>
        </w:rPr>
        <w:t>
     - өнеркәсіп объектісінде табылған қауіптің дәрежесі туралы мәліметтер;  
</w:t>
      </w:r>
      <w:r>
        <w:br/>
      </w:r>
      <w:r>
        <w:rPr>
          <w:rFonts w:ascii="Times New Roman"/>
          <w:b w:val="false"/>
          <w:i w:val="false"/>
          <w:color w:val="000000"/>
          <w:sz w:val="28"/>
        </w:rPr>
        <w:t>
     - қауіпсіздікті қамтамасыз ету туралы қабылданған шаралардың қолданыстағы нормалар мен ереже талаптарына сәйкестігі мен толықтығы туралы мәліметтер; 
</w:t>
      </w:r>
      <w:r>
        <w:br/>
      </w:r>
      <w:r>
        <w:rPr>
          <w:rFonts w:ascii="Times New Roman"/>
          <w:b w:val="false"/>
          <w:i w:val="false"/>
          <w:color w:val="000000"/>
          <w:sz w:val="28"/>
        </w:rPr>
        <w:t>
     - декларацияланатын объектінің қауіпсіздігін қамтамасыз ету жөніндегі мәліметтер;    
</w:t>
      </w:r>
      <w:r>
        <w:br/>
      </w:r>
      <w:r>
        <w:rPr>
          <w:rFonts w:ascii="Times New Roman"/>
          <w:b w:val="false"/>
          <w:i w:val="false"/>
          <w:color w:val="000000"/>
          <w:sz w:val="28"/>
        </w:rPr>
        <w:t>
     - техникалық шешімдер және қаржыландырылатын шараларды жүргізу жөніндегі ұсыныстар (қажеттілігіне қарай); 
</w:t>
      </w:r>
      <w:r>
        <w:br/>
      </w:r>
      <w:r>
        <w:rPr>
          <w:rFonts w:ascii="Times New Roman"/>
          <w:b w:val="false"/>
          <w:i w:val="false"/>
          <w:color w:val="000000"/>
          <w:sz w:val="28"/>
        </w:rPr>
        <w:t>
     - өнеркәсіптік объектінің қауіпсіздігі декларациясына ұсынылған мәліметтер бойынша басқа да ескертулер;      
</w:t>
      </w:r>
      <w:r>
        <w:br/>
      </w:r>
      <w:r>
        <w:rPr>
          <w:rFonts w:ascii="Times New Roman"/>
          <w:b w:val="false"/>
          <w:i w:val="false"/>
          <w:color w:val="000000"/>
          <w:sz w:val="28"/>
        </w:rPr>
        <w:t>
     - осы тәртіптің 4-бөліміне сәйкес ресімделген қорытындылар.   
</w:t>
      </w:r>
      <w:r>
        <w:br/>
      </w:r>
      <w:r>
        <w:rPr>
          <w:rFonts w:ascii="Times New Roman"/>
          <w:b w:val="false"/>
          <w:i w:val="false"/>
          <w:color w:val="000000"/>
          <w:sz w:val="28"/>
        </w:rPr>
        <w:t>
     12. Өнеркәсіптік объектісіндегі қауіп туралы мәліметтерді сараптау кезінде:         
</w:t>
      </w:r>
      <w:r>
        <w:br/>
      </w:r>
      <w:r>
        <w:rPr>
          <w:rFonts w:ascii="Times New Roman"/>
          <w:b w:val="false"/>
          <w:i w:val="false"/>
          <w:color w:val="000000"/>
          <w:sz w:val="28"/>
        </w:rPr>
        <w:t>
     өнеркәсіптік объектінің қауіпсіздігі декларациясын әзірлеу кезінде қолданатын қауіп пен қатерді талдаудың тәсілі мен әдісінің негізділігін бағалау; 
</w:t>
      </w:r>
      <w:r>
        <w:br/>
      </w:r>
      <w:r>
        <w:rPr>
          <w:rFonts w:ascii="Times New Roman"/>
          <w:b w:val="false"/>
          <w:i w:val="false"/>
          <w:color w:val="000000"/>
          <w:sz w:val="28"/>
        </w:rPr>
        <w:t>
      қауіптер мен қатерді талдау жөніндегі жасалған есептің толықтығы мен дұрыстығын, сондай-ақ соңғы нәтижелерге әсер ететін барлық факторлардың есеп жүргізу дәрежесі; 
</w:t>
      </w:r>
      <w:r>
        <w:br/>
      </w:r>
      <w:r>
        <w:rPr>
          <w:rFonts w:ascii="Times New Roman"/>
          <w:b w:val="false"/>
          <w:i w:val="false"/>
          <w:color w:val="000000"/>
          <w:sz w:val="28"/>
        </w:rPr>
        <w:t>
      аварияның зақымдағыш факторларының өнеркәсіптік объектісінің аумағынан тыс шығу жағдайы мен мүмкіндігін және зақымдағыш факторлардың халыққа, басқа объектілерге және қоршаған табиғи ортаға әсерінің зардабын ерекше зерттеу; 
</w:t>
      </w:r>
      <w:r>
        <w:br/>
      </w:r>
      <w:r>
        <w:rPr>
          <w:rFonts w:ascii="Times New Roman"/>
          <w:b w:val="false"/>
          <w:i w:val="false"/>
          <w:color w:val="000000"/>
          <w:sz w:val="28"/>
        </w:rPr>
        <w:t>
      азаматтарға, заңды тұлғаларға және қоршаған табиғи ортаға келтірілген зияны үшін жауапкершілікті сақтандырудың барабар мөлшерін бағалау; 
</w:t>
      </w:r>
      <w:r>
        <w:br/>
      </w:r>
      <w:r>
        <w:rPr>
          <w:rFonts w:ascii="Times New Roman"/>
          <w:b w:val="false"/>
          <w:i w:val="false"/>
          <w:color w:val="000000"/>
          <w:sz w:val="28"/>
        </w:rPr>
        <w:t>
      өте қауіпті өндірістік өнеркәсіп объектісі қызметіне бөгде адамдардың араласуына және террористік актілердің қарсылық әрекеттеріне тиым салу шараларының болуы мен жеткіліктілігін бағалау қажет. 
</w:t>
      </w:r>
      <w:r>
        <w:br/>
      </w:r>
      <w:r>
        <w:rPr>
          <w:rFonts w:ascii="Times New Roman"/>
          <w:b w:val="false"/>
          <w:i w:val="false"/>
          <w:color w:val="000000"/>
          <w:sz w:val="28"/>
        </w:rPr>
        <w:t>
      Қажет болған жағдайда қауіптер мен қатерді талдаудың басқа ұсынылатын әдістерін немесе есеп беру үшін өте дұрыс анық мәлімет көздерін негізге ала отырып көрсетуі тиіс. 
</w:t>
      </w:r>
      <w:r>
        <w:br/>
      </w:r>
      <w:r>
        <w:rPr>
          <w:rFonts w:ascii="Times New Roman"/>
          <w:b w:val="false"/>
          <w:i w:val="false"/>
          <w:color w:val="000000"/>
          <w:sz w:val="28"/>
        </w:rPr>
        <w:t>
      13. Өнеркәсіптік объектінің қауіпсіздігі декларациясын әзірлеу кезінде Комитет ұсынған тізімге енбеген әдістемелік материалдарды пайдалана отырып қорытынды шығаруда олардың орынды пайдалануға баға беру қажет. 
</w:t>
      </w:r>
      <w:r>
        <w:br/>
      </w:r>
      <w:r>
        <w:rPr>
          <w:rFonts w:ascii="Times New Roman"/>
          <w:b w:val="false"/>
          <w:i w:val="false"/>
          <w:color w:val="000000"/>
          <w:sz w:val="28"/>
        </w:rPr>
        <w:t>
      14. Аумақтық органның басшысы бекітуімен сараптаманы жүргізген және мөрі басылған сараптама қорытындысын Комитет тиісті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САРАПТАМА ҚОРЫТЫНДЫСЫНА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15. Өнеркәсіптік объектісі қауіпсіздігінің декларациясын сараптау қорытындысында бұрын тұжырымдалған ескертулердің негізінде "Өнеркәсіптік объектінің қауіпсіздігінің декларациясын әзірлеу тәртібінің" талаптарына сәйкестік дәрежесі туралы қорытынды жасау қажет.  
</w:t>
      </w:r>
    </w:p>
    <w:p>
      <w:pPr>
        <w:spacing w:after="0"/>
        <w:ind w:left="0"/>
        <w:jc w:val="both"/>
      </w:pPr>
      <w:r>
        <w:rPr>
          <w:rFonts w:ascii="Times New Roman"/>
          <w:b w:val="false"/>
          <w:i w:val="false"/>
          <w:color w:val="000000"/>
          <w:sz w:val="28"/>
        </w:rPr>
        <w:t>
     Қорытындыға:     
</w:t>
      </w:r>
    </w:p>
    <w:p>
      <w:pPr>
        <w:spacing w:after="0"/>
        <w:ind w:left="0"/>
        <w:jc w:val="both"/>
      </w:pPr>
      <w:r>
        <w:rPr>
          <w:rFonts w:ascii="Times New Roman"/>
          <w:b w:val="false"/>
          <w:i w:val="false"/>
          <w:color w:val="000000"/>
          <w:sz w:val="28"/>
        </w:rPr>
        <w:t>
     өнеркәсіптік объектінің қауіпсіздігі декларациясында ұсынылған ақпараттың толықтығы, анықтығы және дұрыстығы;   
</w:t>
      </w:r>
      <w:r>
        <w:br/>
      </w:r>
      <w:r>
        <w:rPr>
          <w:rFonts w:ascii="Times New Roman"/>
          <w:b w:val="false"/>
          <w:i w:val="false"/>
          <w:color w:val="000000"/>
          <w:sz w:val="28"/>
        </w:rPr>
        <w:t>
     өнеркәсіп қауіпсіздігі саласында пайдалану (немесе жобаны), төтенше жағдайлардан халықты және аумақты қорғау, төтенше жағдайларды оқшаулау және жою шарттарының қолданыстағы норма мен ережеге сәйкестігі;  
</w:t>
      </w:r>
      <w:r>
        <w:br/>
      </w:r>
      <w:r>
        <w:rPr>
          <w:rFonts w:ascii="Times New Roman"/>
          <w:b w:val="false"/>
          <w:i w:val="false"/>
          <w:color w:val="000000"/>
          <w:sz w:val="28"/>
        </w:rPr>
        <w:t>
     өнеркәсіп объектісінде анықталған қауіптің дәрежесі; 
</w:t>
      </w:r>
      <w:r>
        <w:br/>
      </w:r>
      <w:r>
        <w:rPr>
          <w:rFonts w:ascii="Times New Roman"/>
          <w:b w:val="false"/>
          <w:i w:val="false"/>
          <w:color w:val="000000"/>
          <w:sz w:val="28"/>
        </w:rPr>
        <w:t>
     төтенше жағдайлардан халықты және аумақты қорғау, өнеркәсіп қауіпсіздігін қамтамасыз ету жөніндегі қабылданған шаралардың жеткіліктілігін міндетті бағалау енгізілуі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ТӨТЕНШЕ ЖАҒДАЙЛАР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ЖӨНІНДЕГІ КОМИТЕТІ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Төтенше жағдайлар жөніндегі
</w:t>
      </w:r>
      <w:r>
        <w:br/>
      </w:r>
      <w:r>
        <w:rPr>
          <w:rFonts w:ascii="Times New Roman"/>
          <w:b w:val="false"/>
          <w:i w:val="false"/>
          <w:color w:val="000000"/>
          <w:sz w:val="28"/>
        </w:rPr>
        <w:t>
                                         агенттігінің 
</w:t>
      </w:r>
      <w:r>
        <w:br/>
      </w:r>
      <w:r>
        <w:rPr>
          <w:rFonts w:ascii="Times New Roman"/>
          <w:b w:val="false"/>
          <w:i w:val="false"/>
          <w:color w:val="000000"/>
          <w:sz w:val="28"/>
        </w:rPr>
        <w:t>
                                   2001 жылғы 13 маусымдағы
</w:t>
      </w:r>
      <w:r>
        <w:br/>
      </w:r>
      <w:r>
        <w:rPr>
          <w:rFonts w:ascii="Times New Roman"/>
          <w:b w:val="false"/>
          <w:i w:val="false"/>
          <w:color w:val="000000"/>
          <w:sz w:val="28"/>
        </w:rPr>
        <w:t>
                                 N 113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ӨНЕРКӘСІПТІК ОБЪЕКТІНІҢ ҚАУІПСІЗДІГІ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ДЕКЛАРАЦИЯСЫН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Қазақстан Республикасы Төтенше жағдайлар жөніндегі агенттігі" деген сөздер "Комитет" деген сөзбен,  "облыстық, Астана және Алматы қалаларының төтенше жағдайлар жөніндегі басқармалары" деген сөздер "Комитеттің аумақтық органдары" деген сөздермен тиісті септіктерде ауыстырылды - ҚР Төтенше жағдайлар министрінің 2005 жылғы 22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НЕГІЗГІ ТЕРМИНДЕР МЕН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АВАРИЯ - объекті мен нақты аумақтарда пайда болған адамдардың өмірі мен денсаулығына қауіп тудыратын және үйлердің, ғимараттардың жабдықтардың және көлік құралдарының қирауына, өндірістік және көліктік процестердің бұзылуына, сондай-ақ қоршаған ортаға зиян келтіретін қауіпті техногендік оқиға. 
</w:t>
      </w:r>
      <w:r>
        <w:br/>
      </w:r>
      <w:r>
        <w:rPr>
          <w:rFonts w:ascii="Times New Roman"/>
          <w:b w:val="false"/>
          <w:i w:val="false"/>
          <w:color w:val="000000"/>
          <w:sz w:val="28"/>
        </w:rPr>
        <w:t>
      ТӘУЕКЕЛДІ ТАЛДАУ - қатерді анықтау (бірдейлендіру) және бағалау, сондай-ақ олардың пайда болуы мүмкін зардаптарын бағалау. 
</w:t>
      </w:r>
      <w:r>
        <w:br/>
      </w:r>
      <w:r>
        <w:rPr>
          <w:rFonts w:ascii="Times New Roman"/>
          <w:b w:val="false"/>
          <w:i w:val="false"/>
          <w:color w:val="000000"/>
          <w:sz w:val="28"/>
        </w:rPr>
        <w:t>
      ГИДРОДИНАМИКАЛЫҚ АВАРИЯ - судың қатты жылдамдықпен ағып жайылуына және техногендік төтенше жағдайдың туындау қаупіне байланысты гидротехникалық құрылыстардағы авария. 
</w:t>
      </w:r>
      <w:r>
        <w:br/>
      </w:r>
      <w:r>
        <w:rPr>
          <w:rFonts w:ascii="Times New Roman"/>
          <w:b w:val="false"/>
          <w:i w:val="false"/>
          <w:color w:val="000000"/>
          <w:sz w:val="28"/>
        </w:rPr>
        <w:t>
      АУҚЫМДЫ ҚАУІПТІ ЗАТТАР - адамдардың өмірі мен денсаулығына, мал шаруашылығына және ауыл шаруашылығы өсімдіктеріне өздерінің физикалық, химиялық, биологиялық немесе уландырғыш қасиеттері салдарынан қауіп төндіретін заттар. 
</w:t>
      </w:r>
      <w:r>
        <w:br/>
      </w:r>
      <w:r>
        <w:rPr>
          <w:rFonts w:ascii="Times New Roman"/>
          <w:b w:val="false"/>
          <w:i w:val="false"/>
          <w:color w:val="000000"/>
          <w:sz w:val="28"/>
        </w:rPr>
        <w:t>
      ӨНЕРКӘСІПТІК АПАТ - адамдардың қаза болуына, олардың денсаулығына зиян келтіретін немесе объектілердің, материалдық құндылықтардың едәуір мөлшерде қирауына және жойылуына әкеп соғатын, сондай-ақ қоршаған ортаға үлкен зиян тудыратын ірі өнеркәсіптік авария. 
</w:t>
      </w:r>
      <w:r>
        <w:br/>
      </w:r>
      <w:r>
        <w:rPr>
          <w:rFonts w:ascii="Times New Roman"/>
          <w:b w:val="false"/>
          <w:i w:val="false"/>
          <w:color w:val="000000"/>
          <w:sz w:val="28"/>
        </w:rPr>
        <w:t>
      ҚАУІПСІЗДІГІ ДЕКЛАРАЦИЯЛАУҒА ЖАТҚЫЗЫЛАТЫН ӨНЕРКӘСІПТІК ОБЪЕКТІ - бір алаңға орналасқан құрамында бір немесе бірнеше жоғары қауіпті өндірістері бар кәсіпкерлік қызмет субъектісі (ұйым). 
</w:t>
      </w:r>
      <w:r>
        <w:br/>
      </w:r>
      <w:r>
        <w:rPr>
          <w:rFonts w:ascii="Times New Roman"/>
          <w:b w:val="false"/>
          <w:i w:val="false"/>
          <w:color w:val="000000"/>
          <w:sz w:val="28"/>
        </w:rPr>
        <w:t>
      ӨТЕ ҚАУІПТІ ӨНДІРІС - осы Ереженің маңызды бөлігінде белгіленгендей, тең немесе артық мөлшердегі жарылу өрт қауіпті немесе қауіпті химиялық заттарды біруақытта пайдаланатын, шығаратын, қайта өңдейтін, сақтайтын немесе тасымалдайтын учаске, қондырғы, цех, қойма, станса немесе басқа өндірістер. 
</w:t>
      </w:r>
      <w:r>
        <w:br/>
      </w:r>
      <w:r>
        <w:rPr>
          <w:rFonts w:ascii="Times New Roman"/>
          <w:b w:val="false"/>
          <w:i w:val="false"/>
          <w:color w:val="000000"/>
          <w:sz w:val="28"/>
        </w:rPr>
        <w:t>
      ТЕХНОГЕНДІК ТӨТЕНШЕ ЖАҒДАЙ - объектіде техногендік төтенше жағдай көздерінің пайда болуы нәтижесінде, нақты аумақтарда адамдардың қалыпты өмір тіршілігі мен қызметін бұзатын, олардың өмірі мен денсаулығына қауіп-қатер төндіретін, халықтың мүлкіне, ауыл шаруашылығына және қоршаған табиғи ортаға зиян келтіретін жағдай. 
</w:t>
      </w:r>
      <w:r>
        <w:br/>
      </w:r>
      <w:r>
        <w:rPr>
          <w:rFonts w:ascii="Times New Roman"/>
          <w:b w:val="false"/>
          <w:i w:val="false"/>
          <w:color w:val="000000"/>
          <w:sz w:val="28"/>
        </w:rPr>
        <w:t>
      ӨНЕРКӘСІПТІК ОБЪЕКТІНІҢ ҚАУІПСІЗДІК ДЕКЛАРАЦИЯСЫ - өнеркәсіптік объектіде болуы ықтимал төтенше жағдайлардың сипаты мен көлемі туралы ақпарат беретін және объектіні пайдалануға қосу, оның жұмыс істеуі және пайдаланудан шығару сатыларында меншік иесінің алдын алу және жою жөніндегі қабылданған шаралары туралы хабарлайтын құжат. 
</w:t>
      </w:r>
      <w:r>
        <w:br/>
      </w:r>
      <w:r>
        <w:rPr>
          <w:rFonts w:ascii="Times New Roman"/>
          <w:b w:val="false"/>
          <w:i w:val="false"/>
          <w:color w:val="000000"/>
          <w:sz w:val="28"/>
        </w:rPr>
        <w:t>
      ДЕКЛАРАНТ - қауіпсіздігі декларациялауға жатқызылатын құрамында өндірістік объектісі бар ұйым.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"Өнеркәсіптік объектінің қауіпсіздігі декларациясын ұсынудың тәртібін және нысанын бекіту туралы" Қазақстан Республикасы Үкіметінің 2000 жылғы 19 мамырдағы N 764 қаулысына сәйкес әзірленді және құрамында қауіптілігі жоғары өндірістері бар кәсіпорындарға, мекемелерге, ұйымдарға және басқа да барлық меншік нысанындағы заңды тұлғаларға (бұдан әрі - ұйымдарға) таратылады. 
</w:t>
      </w:r>
      <w:r>
        <w:br/>
      </w:r>
      <w:r>
        <w:rPr>
          <w:rFonts w:ascii="Times New Roman"/>
          <w:b w:val="false"/>
          <w:i w:val="false"/>
          <w:color w:val="000000"/>
          <w:sz w:val="28"/>
        </w:rPr>
        <w:t>
      2. Қызметі жоғары қауіпті өндірістерге байланысты (бұдан әрі - өнеркәсіптік объекті) өнеркәсіптік объектілерді декларациялау, қауіпсіздік шараларын сақтау үшін бақылауды қамтамасыз ету, өнеркәсіп объектісіндегі төтенше жағдайлардың алдын алу және жою жөніндегі шаралардың жеткіліктілігін және тиімділігін бағалау мақсатында жүзеге асырылады. 
</w:t>
      </w:r>
      <w:r>
        <w:br/>
      </w:r>
      <w:r>
        <w:rPr>
          <w:rFonts w:ascii="Times New Roman"/>
          <w:b w:val="false"/>
          <w:i w:val="false"/>
          <w:color w:val="000000"/>
          <w:sz w:val="28"/>
        </w:rPr>
        <w:t>
      3. Өнеркәсіптік объектінің қауіпсіздігі декларациясы (бұдан әрі - қауіпсіздік декларациясы) өнеркәсіп объектісіндегі қауіптіліктің сипаты мен мөлшері және өнеркәсіп қауіпсіздігін қамтамасыз ету жөніндегі жасалынған шаралар және төтенше жағдайлар кезінде іс-қимыл жасау дайындығы бейнеленген құжат болып табылады. 
</w:t>
      </w:r>
      <w:r>
        <w:br/>
      </w:r>
      <w:r>
        <w:rPr>
          <w:rFonts w:ascii="Times New Roman"/>
          <w:b w:val="false"/>
          <w:i w:val="false"/>
          <w:color w:val="000000"/>
          <w:sz w:val="28"/>
        </w:rPr>
        <w:t>
      4. Декларация жобаланып және жұмыс істеп жатқан өнеркәсіп объектілері үшін әзірленеді. Қауіпсіздік декларациясы өнеркәсіптік өндірістің қауіпсіздігін, оны пайдалануға қосу, пайдалану және пайдаланудан шығару сатыларында сипатталуы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тарау. ӨТЕ ҚАУІПТІ ӨНДІРІСТЕРДІ БІРДЕЙЛЕНДІРУ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Жобаланатын және жұмыс істеп жатқан қауіпсіздігі міндетті декларациялауға жататындар: 
</w:t>
      </w:r>
      <w:r>
        <w:br/>
      </w:r>
      <w:r>
        <w:rPr>
          <w:rFonts w:ascii="Times New Roman"/>
          <w:b w:val="false"/>
          <w:i w:val="false"/>
          <w:color w:val="000000"/>
          <w:sz w:val="28"/>
        </w:rPr>
        <w:t>
      1) құрамында өте қауіпті өндірістері бар, қауіпті заттарды пайдаланатын және шығаратын, осы Ереженің 1-қосымшасында келтірілгендей өте қауіпті жабдықтар мен технологиялық өндірістік процестерді қолданатын өнеркәсіптік объектілер; 
</w:t>
      </w:r>
      <w:r>
        <w:br/>
      </w:r>
      <w:r>
        <w:rPr>
          <w:rFonts w:ascii="Times New Roman"/>
          <w:b w:val="false"/>
          <w:i w:val="false"/>
          <w:color w:val="000000"/>
          <w:sz w:val="28"/>
        </w:rPr>
        <w:t>
      2) гидротехникалық құрылыстар, І, ІІ, ІІІ сыныптардағы қойма сағалары мен шлам жинақтаушылар, жарылғыш материалдарды сақтайтын стационарлық қоймалар. 
</w:t>
      </w:r>
      <w:r>
        <w:br/>
      </w:r>
      <w:r>
        <w:rPr>
          <w:rFonts w:ascii="Times New Roman"/>
          <w:b w:val="false"/>
          <w:i w:val="false"/>
          <w:color w:val="000000"/>
          <w:sz w:val="28"/>
        </w:rPr>
        <w:t>
      6. Қауіпсіздігі декларациялауға жатқызылатын өнеркәсіптік объектілерді өте қауіпті өндіріске жатқызуға: 
</w:t>
      </w:r>
      <w:r>
        <w:br/>
      </w:r>
      <w:r>
        <w:rPr>
          <w:rFonts w:ascii="Times New Roman"/>
          <w:b w:val="false"/>
          <w:i w:val="false"/>
          <w:color w:val="000000"/>
          <w:sz w:val="28"/>
        </w:rPr>
        <w:t>
      1) нақты заттар немесе әртүрлі санаттағы заттар үшін белгіленген ауқымды қауіпті заттардың тең мөлшерінің көлеміне; 
</w:t>
      </w:r>
      <w:r>
        <w:br/>
      </w:r>
      <w:r>
        <w:rPr>
          <w:rFonts w:ascii="Times New Roman"/>
          <w:b w:val="false"/>
          <w:i w:val="false"/>
          <w:color w:val="000000"/>
          <w:sz w:val="28"/>
        </w:rPr>
        <w:t>
      2) өнеркәсіп объектісінде қолданылатын ауқымды қауіпті заттардың мөлшеріне негізделеді; 
</w:t>
      </w:r>
      <w:r>
        <w:br/>
      </w:r>
      <w:r>
        <w:rPr>
          <w:rFonts w:ascii="Times New Roman"/>
          <w:b w:val="false"/>
          <w:i w:val="false"/>
          <w:color w:val="000000"/>
          <w:sz w:val="28"/>
        </w:rPr>
        <w:t>
      3) нақты заттар санының белгілі мөлшері осы Ереженің 1-қосымшасында (кестесінде) келтірілген. 
</w:t>
      </w:r>
      <w:r>
        <w:br/>
      </w:r>
      <w:r>
        <w:rPr>
          <w:rFonts w:ascii="Times New Roman"/>
          <w:b w:val="false"/>
          <w:i w:val="false"/>
          <w:color w:val="000000"/>
          <w:sz w:val="28"/>
        </w:rPr>
        <w:t>
      7. Қазақстан Республикасы облыстары (республикалық маңызы бар қалаларының, астананың) жергілікті атқарушы органдарының бастамасымен Қазақстан Республикасы Төтенше жағдайлар министрлігінің Төтенше жағдайлар саласындағы мемлекеттік бақылау және қадағалау комитетімен (бұдан әрі - Комитет) немесе оның облыстардағы (республикалық маңызы бар қалалардағы, астанадағы) аумақтық органдарымен (бұдан әрі - Комитеттің аумақтық органдары) келісе отырып, шекті саны азайтылуы мүмкін, бұл осы Ереженің 1-қосымшасында көрсетілген жағдайларда болуы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ҚР Төтенше жағдайлар министрінің 2005 жылғы 22 шілдедегі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(қолданысқа енгізілу тәртібін 2-тармақтан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Осы Ереженің 6-тармағының 1)-тармақшасының шартын қанағаттандырмайтын, бірақ қызметінде төтенше жағдайлардың туындау қатері жоғары өнеркәсіп объектілерін, Комитеттің, Комитеттің аумақтық органдарының әрбір нақты жағдайда төтенше жағдайлардың туындау қатері жоғары объектілерді бірдейлендіруді жүзеге асыруға құқы бар. 
</w:t>
      </w:r>
      <w:r>
        <w:br/>
      </w:r>
      <w:r>
        <w:rPr>
          <w:rFonts w:ascii="Times New Roman"/>
          <w:b w:val="false"/>
          <w:i w:val="false"/>
          <w:color w:val="000000"/>
          <w:sz w:val="28"/>
        </w:rPr>
        <w:t>
      9. Өнеркәсіп қауіпсіздігін декларациялауды енгізудің алғашқы сатысында қауіпсіздік декларациясын Қазақстан Республикасының Үкіметі бекіткен тізбе бойынша қызметінде төтенше жағдайлардың туындау қатері жоғары ұйымдар ұсынады.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тарау. ҚАУІПСІЗДІГІ ДЕКЛАРАЦИЯЛАУҒА ЖАТҚЫЗЫЛАТЫН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ӨНЕРКӘСІПТІК ОБЪЕКТІЛЕРДІҢ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Ұйымның басшысы өнеркәсіптік объектілердің құрамына кіретін өте қауіпті өндірістерді бірдейлендіруді қамтамасыз етеді. 
</w:t>
      </w:r>
      <w:r>
        <w:br/>
      </w:r>
      <w:r>
        <w:rPr>
          <w:rFonts w:ascii="Times New Roman"/>
          <w:b w:val="false"/>
          <w:i w:val="false"/>
          <w:color w:val="000000"/>
          <w:sz w:val="28"/>
        </w:rPr>
        <w:t>
      11. Өнеркәсіп объектісіндегі бір немесе одан да көп өте қауіпті өндірістерді бірдейлендіру жағдайында ұйым басшысы бұл объекті жөнінде Комитеттің аумақтық органдарына, жоғары ұйымдарға, министрліктерге немесе ведомстволарға (қолда бар кезінде) және аумағында өнеркәсіп объектісі бар Қазақстан Республикасының жергілікті атқарушы органдарына мәлімет ұсынады. 
</w:t>
      </w:r>
      <w:r>
        <w:br/>
      </w:r>
      <w:r>
        <w:rPr>
          <w:rFonts w:ascii="Times New Roman"/>
          <w:b w:val="false"/>
          <w:i w:val="false"/>
          <w:color w:val="000000"/>
          <w:sz w:val="28"/>
        </w:rPr>
        <w:t>
      Мәліметтер осы Ереженің 2-қосымшасында келтірілген нысан бойынша ресімделеді. 
</w:t>
      </w:r>
      <w:r>
        <w:br/>
      </w:r>
      <w:r>
        <w:rPr>
          <w:rFonts w:ascii="Times New Roman"/>
          <w:b w:val="false"/>
          <w:i w:val="false"/>
          <w:color w:val="000000"/>
          <w:sz w:val="28"/>
        </w:rPr>
        <w:t>
      12. Комитеттің аумақтық органдары жыл сайын 15 қаңтарға дейін Комитетке бірдейлендіру талаптарына сәйкес қауіпсіздігі декларациялауға жатқызылатын өнеркәсіптік объектілерді тізбеге енгізу жөнінде ұсыныстар ұсынады.   
</w:t>
      </w:r>
      <w:r>
        <w:br/>
      </w:r>
      <w:r>
        <w:rPr>
          <w:rFonts w:ascii="Times New Roman"/>
          <w:b w:val="false"/>
          <w:i w:val="false"/>
          <w:color w:val="000000"/>
          <w:sz w:val="28"/>
        </w:rPr>
        <w:t>
      13. Комитеттің аумақтық органдарының, сондай-ақ Қазақстан Республикасының жергілікті атқарушы органдарының ұсынған ұсыныстарын есепке ала отырып, жыл сайын қауіпсіздігі декларациялауға жатқызылатын өнеркәсіптік объектілердің тізбесін жасайды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тарау. ҚАУІПСІЗДІК ДЕКЛАРАЦИЯСЫНЫҢ ҚҰРЫЛЫМЫ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14. Қауіпсіздік декларациясына мынадай құрылымдық элементтер:  
</w:t>
      </w:r>
      <w:r>
        <w:br/>
      </w:r>
      <w:r>
        <w:rPr>
          <w:rFonts w:ascii="Times New Roman"/>
          <w:b w:val="false"/>
          <w:i w:val="false"/>
          <w:color w:val="000000"/>
          <w:sz w:val="28"/>
        </w:rPr>
        <w:t>
     1) бірінші беті; 
</w:t>
      </w:r>
      <w:r>
        <w:br/>
      </w:r>
      <w:r>
        <w:rPr>
          <w:rFonts w:ascii="Times New Roman"/>
          <w:b w:val="false"/>
          <w:i w:val="false"/>
          <w:color w:val="000000"/>
          <w:sz w:val="28"/>
        </w:rPr>
        <w:t>
     2) түсініктеме; 
</w:t>
      </w:r>
      <w:r>
        <w:br/>
      </w:r>
      <w:r>
        <w:rPr>
          <w:rFonts w:ascii="Times New Roman"/>
          <w:b w:val="false"/>
          <w:i w:val="false"/>
          <w:color w:val="000000"/>
          <w:sz w:val="28"/>
        </w:rPr>
        <w:t>
     3) мазмұны;        
</w:t>
      </w:r>
      <w:r>
        <w:br/>
      </w:r>
      <w:r>
        <w:rPr>
          <w:rFonts w:ascii="Times New Roman"/>
          <w:b w:val="false"/>
          <w:i w:val="false"/>
          <w:color w:val="000000"/>
          <w:sz w:val="28"/>
        </w:rPr>
        <w:t>
     бөлімдері:    
</w:t>
      </w:r>
      <w:r>
        <w:br/>
      </w:r>
      <w:r>
        <w:rPr>
          <w:rFonts w:ascii="Times New Roman"/>
          <w:b w:val="false"/>
          <w:i w:val="false"/>
          <w:color w:val="000000"/>
          <w:sz w:val="28"/>
        </w:rPr>
        <w:t>
     4) "Жалпы ақпарат"; 
</w:t>
      </w:r>
      <w:r>
        <w:br/>
      </w:r>
      <w:r>
        <w:rPr>
          <w:rFonts w:ascii="Times New Roman"/>
          <w:b w:val="false"/>
          <w:i w:val="false"/>
          <w:color w:val="000000"/>
          <w:sz w:val="28"/>
        </w:rPr>
        <w:t>
     5) "Өнеркәсіптік объектінің қауіпсіздігін талдау"*; 
</w:t>
      </w:r>
      <w:r>
        <w:br/>
      </w:r>
      <w:r>
        <w:rPr>
          <w:rFonts w:ascii="Times New Roman"/>
          <w:b w:val="false"/>
          <w:i w:val="false"/>
          <w:color w:val="000000"/>
          <w:sz w:val="28"/>
        </w:rPr>
        <w:t>
     6) "Төтенше жағдайларды оқшаулауға және жоюға өнеркәсіптік объектінің дайындығын қамтамасыз ету";  
</w:t>
      </w:r>
      <w:r>
        <w:br/>
      </w:r>
      <w:r>
        <w:rPr>
          <w:rFonts w:ascii="Times New Roman"/>
          <w:b w:val="false"/>
          <w:i w:val="false"/>
          <w:color w:val="000000"/>
          <w:sz w:val="28"/>
        </w:rPr>
        <w:t>
     7) "Жұртшылықты ақпараттандыру";  
</w:t>
      </w:r>
      <w:r>
        <w:br/>
      </w:r>
      <w:r>
        <w:rPr>
          <w:rFonts w:ascii="Times New Roman"/>
          <w:b w:val="false"/>
          <w:i w:val="false"/>
          <w:color w:val="000000"/>
          <w:sz w:val="28"/>
        </w:rPr>
        <w:t>
     8) "Объектінің ахуалдық жоспары"; 
</w:t>
      </w:r>
      <w:r>
        <w:br/>
      </w:r>
      <w:r>
        <w:rPr>
          <w:rFonts w:ascii="Times New Roman"/>
          <w:b w:val="false"/>
          <w:i w:val="false"/>
          <w:color w:val="000000"/>
          <w:sz w:val="28"/>
        </w:rPr>
        <w:t>
     9) "Ақпараттық парақ"; 
</w:t>
      </w:r>
      <w:r>
        <w:br/>
      </w:r>
      <w:r>
        <w:rPr>
          <w:rFonts w:ascii="Times New Roman"/>
          <w:b w:val="false"/>
          <w:i w:val="false"/>
          <w:color w:val="000000"/>
          <w:sz w:val="28"/>
        </w:rPr>
        <w:t>
     10) "Өнеркәсіптік объектіні (өте қауіпті өндірістер) пайдаланудан шығару туралы мәліметтер **" енгізіледі. 
</w:t>
      </w:r>
      <w:r>
        <w:br/>
      </w:r>
      <w:r>
        <w:rPr>
          <w:rFonts w:ascii="Times New Roman"/>
          <w:b w:val="false"/>
          <w:i w:val="false"/>
          <w:color w:val="000000"/>
          <w:sz w:val="28"/>
        </w:rPr>
        <w:t>
     Қауіпсіздік декларациясының құрылымдық элементтеріне қойылатын талаптар 3-қосымшада келтірілген. Қауіпсіздік  декларациясының нысаны ұсынылған құрылымға сәйкес бір мезгілде мемлекеттік және орыс тілдерінде толтырылады. 
</w:t>
      </w:r>
      <w:r>
        <w:br/>
      </w:r>
      <w:r>
        <w:rPr>
          <w:rFonts w:ascii="Times New Roman"/>
          <w:b w:val="false"/>
          <w:i w:val="false"/>
          <w:color w:val="000000"/>
          <w:sz w:val="28"/>
        </w:rPr>
        <w:t>
--------------------------------------------       
</w:t>
      </w:r>
      <w:r>
        <w:br/>
      </w:r>
      <w:r>
        <w:rPr>
          <w:rFonts w:ascii="Times New Roman"/>
          <w:b w:val="false"/>
          <w:i w:val="false"/>
          <w:color w:val="000000"/>
          <w:sz w:val="28"/>
        </w:rPr>
        <w:t>
     * Құрамына бірнеше өте қауіпті өндіріс кіретін өнеркәсіптік объектілердің әрбір өндірістері үшін бөлім толтырылады.   
</w:t>
      </w:r>
      <w:r>
        <w:br/>
      </w:r>
      <w:r>
        <w:rPr>
          <w:rFonts w:ascii="Times New Roman"/>
          <w:b w:val="false"/>
          <w:i w:val="false"/>
          <w:color w:val="000000"/>
          <w:sz w:val="28"/>
        </w:rPr>
        <w:t>
     ** Өнеркәсіптік объектіні (өте қауіпті өндірісті) пайдаланудан шығарған жағдайда қоса беріледі.  
</w:t>
      </w:r>
    </w:p>
    <w:p>
      <w:pPr>
        <w:spacing w:after="0"/>
        <w:ind w:left="0"/>
        <w:jc w:val="both"/>
      </w:pPr>
      <w:r>
        <w:rPr>
          <w:rFonts w:ascii="Times New Roman"/>
          <w:b w:val="false"/>
          <w:i w:val="false"/>
          <w:color w:val="000000"/>
          <w:sz w:val="28"/>
        </w:rPr>
        <w:t>
     15. Қауіпсіздік декларациясына қойылатын ерекше талаптар:
</w:t>
      </w:r>
      <w:r>
        <w:br/>
      </w:r>
      <w:r>
        <w:rPr>
          <w:rFonts w:ascii="Times New Roman"/>
          <w:b w:val="false"/>
          <w:i w:val="false"/>
          <w:color w:val="000000"/>
          <w:sz w:val="28"/>
        </w:rPr>
        <w:t>
     жобаланатын өнеркәсіптік объектілері үшін 4-қосымшада;
</w:t>
      </w:r>
      <w:r>
        <w:br/>
      </w:r>
      <w:r>
        <w:rPr>
          <w:rFonts w:ascii="Times New Roman"/>
          <w:b w:val="false"/>
          <w:i w:val="false"/>
          <w:color w:val="000000"/>
          <w:sz w:val="28"/>
        </w:rPr>
        <w:t>
     қолданыстағы өнеркәсіптік объектілер үшін 5-қосымшада; 
</w:t>
      </w:r>
      <w:r>
        <w:br/>
      </w:r>
      <w:r>
        <w:rPr>
          <w:rFonts w:ascii="Times New Roman"/>
          <w:b w:val="false"/>
          <w:i w:val="false"/>
          <w:color w:val="000000"/>
          <w:sz w:val="28"/>
        </w:rPr>
        <w:t>
     гидротехникалық құрылыстардың, І, ІІ, ІІІ сыныптардағы қойма сағалары мен шлам жинақтаушылар үшін 6-қосымшада келтірілген.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тарау. ҚАУІПСІЗДІК ДЕКЛАРАЦИЯСЫН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БЕКІТУ ЖӘНЕ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Өзінің құрамында өте қауіпті өндірісі бар немесе өз бетінше өнеркәсіптік объектінің жобасына тапсырыс беруші болып табылатын ұйым өз қалауымен келісім-шарт негізінде мамандандырылған ұйымдарды тарта отырып, қауіпсіздік декларациясын әзірлейді. 
</w:t>
      </w:r>
      <w:r>
        <w:br/>
      </w:r>
      <w:r>
        <w:rPr>
          <w:rFonts w:ascii="Times New Roman"/>
          <w:b w:val="false"/>
          <w:i w:val="false"/>
          <w:color w:val="000000"/>
          <w:sz w:val="28"/>
        </w:rPr>
        <w:t>
      Жобаланатын өнеркәсіп объектісі үшін қауіпсіздік декларациясын жобаның тапсырыс берушісі бекітеді. Қауіпсіздік декларациясын бекіткен адам, онда берілген ақпараттардың толықтығы мен дұрыстығы үшін жауап береді. 
</w:t>
      </w:r>
      <w:r>
        <w:br/>
      </w:r>
      <w:r>
        <w:rPr>
          <w:rFonts w:ascii="Times New Roman"/>
          <w:b w:val="false"/>
          <w:i w:val="false"/>
          <w:color w:val="000000"/>
          <w:sz w:val="28"/>
        </w:rPr>
        <w:t>
      Өнеркәсіптік объектінің бекітілген қауіпсіздік декларациясы "Өнеркәсіптік объектінің қауіпсіздігі декларациясына сараптама жүргізу Ережесіне" сәйкес міндетті мемлекеттік сараптамадан өтуі тиіс. 
</w:t>
      </w:r>
      <w:r>
        <w:br/>
      </w:r>
      <w:r>
        <w:rPr>
          <w:rFonts w:ascii="Times New Roman"/>
          <w:b w:val="false"/>
          <w:i w:val="false"/>
          <w:color w:val="000000"/>
          <w:sz w:val="28"/>
        </w:rPr>
        <w:t>
      Бекітілген қауіпсіздік декларациясының бірінші данасы декларацияны бекіткен ұйымда сақталады. 
</w:t>
      </w:r>
      <w:r>
        <w:br/>
      </w:r>
      <w:r>
        <w:rPr>
          <w:rFonts w:ascii="Times New Roman"/>
          <w:b w:val="false"/>
          <w:i w:val="false"/>
          <w:color w:val="000000"/>
          <w:sz w:val="28"/>
        </w:rPr>
        <w:t>
      17. Бекітілген қауіпсіздік декларациясы Комитетке (екінші данасы), сондай-ақ тиісті облыстардың немесе Астана мен Алматы қалаларының (үшінші данасы) әкімдеріне ұсынылады, одан кейінгілері Комитеттің аумақтық органдарына беріледі. 
</w:t>
      </w:r>
      <w:r>
        <w:br/>
      </w:r>
      <w:r>
        <w:rPr>
          <w:rFonts w:ascii="Times New Roman"/>
          <w:b w:val="false"/>
          <w:i w:val="false"/>
          <w:color w:val="000000"/>
          <w:sz w:val="28"/>
        </w:rPr>
        <w:t>
      Қауіпсіздік декларациясы баспа түрінде түптелген күйінде және мемлекеттік сараптаманың берген дұрыс қорытындысының қосымшасымен ұсынылады. 
</w:t>
      </w:r>
      <w:r>
        <w:br/>
      </w:r>
      <w:r>
        <w:rPr>
          <w:rFonts w:ascii="Times New Roman"/>
          <w:b w:val="false"/>
          <w:i w:val="false"/>
          <w:color w:val="000000"/>
          <w:sz w:val="28"/>
        </w:rPr>
        <w:t>
      18. Құрамында өте қауіпті өндірісі бар барлық ұйымдардың Комитет органдарына ұсынатын қауіпсіздік декларациясы жұмыс істеп тұрған өнеркәсіптік объектілер үшін міндетті құжат болып табылады. 
</w:t>
      </w:r>
      <w:r>
        <w:br/>
      </w:r>
      <w:r>
        <w:rPr>
          <w:rFonts w:ascii="Times New Roman"/>
          <w:b w:val="false"/>
          <w:i w:val="false"/>
          <w:color w:val="000000"/>
          <w:sz w:val="28"/>
        </w:rPr>
        <w:t>
      19. Комитет қауіпсіздігі декларациялауға жатқызылатын өнеркәсіптік объектілер туралы компьютерлік деректер жүйесін жүргізеді, Қазақстан Республикасының аумағындағы халықты табиғи және техногендік сипаттағы төтенше жағдайлардан қорғау жағдайы туралы Мемлекеттік баяндаманың тиісті ақпаратына енгізу үшін Қазақстан Республикасының аумағындағы декларациялау рәсімдерінің орындалу барысына талдау жасайды. 
</w:t>
      </w:r>
      <w:r>
        <w:br/>
      </w:r>
      <w:r>
        <w:rPr>
          <w:rFonts w:ascii="Times New Roman"/>
          <w:b w:val="false"/>
          <w:i w:val="false"/>
          <w:color w:val="000000"/>
          <w:sz w:val="28"/>
        </w:rPr>
        <w:t>
      20. Қауіпсіздігі декларациялауға жатқызылатын өнеркәсіптік объектілер Тізбесіне бірінші рет енгізілген құрамында өнеркәсіптік объектілері бар ұйымдар осы Ереженің талаптарына сәйкес осындай объектілердің қауіпсіздік декларациясын жылдың 31-желтоқсанына дейін ұсынуға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тарау. ҚАУІПСІЗДІК ДЕКЛАРАЦИЯСЫН ҚАЙТА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21. Қауіпсіздік декларациясы: 
</w:t>
      </w:r>
      <w:r>
        <w:br/>
      </w:r>
      <w:r>
        <w:rPr>
          <w:rFonts w:ascii="Times New Roman"/>
          <w:b w:val="false"/>
          <w:i w:val="false"/>
          <w:color w:val="000000"/>
          <w:sz w:val="28"/>
        </w:rPr>
        <w:t>
      1) өнеркәсіп қауіпсіздігін қамтамасыз етуге әсер ететін (өнеркәсіптік объектілердің ішінде және одан тыс аумақтарда) төтенше жағдайлардың алдын алу және жою, халық пен аумақты төтенше жағдайлардан қорғау, оған қоса өнеркәсіптік объектіні немесе өте қауіпті өндірістерді жаңғырту немесе қайта салаландыру шарттары өзгерген жағдайда; 
</w:t>
      </w:r>
      <w:r>
        <w:br/>
      </w:r>
      <w:r>
        <w:rPr>
          <w:rFonts w:ascii="Times New Roman"/>
          <w:b w:val="false"/>
          <w:i w:val="false"/>
          <w:color w:val="000000"/>
          <w:sz w:val="28"/>
        </w:rPr>
        <w:t>
      2) өнеркәсіп қауіпсіздігі саласының, төтенше жағдайлардың алдын алу мен жоюдың, халық пен аумақты төтенше жағдайлардан қорғаудың қолданыстағы талаптары өзгерген жағдайда;   
</w:t>
      </w:r>
      <w:r>
        <w:br/>
      </w:r>
      <w:r>
        <w:rPr>
          <w:rFonts w:ascii="Times New Roman"/>
          <w:b w:val="false"/>
          <w:i w:val="false"/>
          <w:color w:val="000000"/>
          <w:sz w:val="28"/>
        </w:rPr>
        <w:t>
     3)  Комитеттің арнайы шешімі бойынша - осы шешіммен қабылданған тәртіпте және мерзімде қайта қарауға;  
</w:t>
      </w:r>
      <w:r>
        <w:br/>
      </w:r>
      <w:r>
        <w:rPr>
          <w:rFonts w:ascii="Times New Roman"/>
          <w:b w:val="false"/>
          <w:i w:val="false"/>
          <w:color w:val="000000"/>
          <w:sz w:val="28"/>
        </w:rPr>
        <w:t>
     4) бес жылда бір рет қайта қарауға жатқызылады.  
</w:t>
      </w:r>
      <w:r>
        <w:br/>
      </w:r>
      <w:r>
        <w:rPr>
          <w:rFonts w:ascii="Times New Roman"/>
          <w:b w:val="false"/>
          <w:i w:val="false"/>
          <w:color w:val="000000"/>
          <w:sz w:val="28"/>
        </w:rPr>
        <w:t>
     Өнеркәсіптік объектінің қауіпсіздігі декларациясын қайта қараған жағдайда кез-келген негіз бойынша өнеркәсіптік объектінің қауіпсіздігі декларациясына қайтадан мемлекеттік сараптама жүргізіледі. 
</w:t>
      </w:r>
      <w:r>
        <w:br/>
      </w:r>
      <w:r>
        <w:rPr>
          <w:rFonts w:ascii="Times New Roman"/>
          <w:b w:val="false"/>
          <w:i w:val="false"/>
          <w:color w:val="000000"/>
          <w:sz w:val="28"/>
        </w:rPr>
        <w:t>
     22. Осы Ереженің талаптарына сәйкес ұйымдардың қауіпсіздік декларациясы қайта қаралады. Қауіпсіздік декларациясын қайта қарау және оны мемлекеттік сараптамадан қайта өткізу жөніндегі шығындар ұйымдар есебінен өтеледі.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тарау. ДЕКЛАРАНТТАРДЫҢ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23. Құрамында қауіпсіздігі декларациялауға жатқызылатын өнеркәсіптік объектілері бар ұйымдар Қазақстан Республикасының заңдық және нормативтік актілеріне сәйкес осы Ереженің талабын мүлтіксіз сақтауға міндетті.    
</w:t>
      </w:r>
      <w:r>
        <w:br/>
      </w:r>
      <w:r>
        <w:rPr>
          <w:rFonts w:ascii="Times New Roman"/>
          <w:b w:val="false"/>
          <w:i w:val="false"/>
          <w:color w:val="000000"/>
          <w:sz w:val="28"/>
        </w:rPr>
        <w:t>
     24. Өнеркәсіп объектілерінде және одан тыс аумақтарда  қауіпсіздік деңгейіне әсер ететін өнеркәсіптік объектілердің қауіпсіздігі декларациясындағы фактілер бұрмаланған, сондай-ақ өнеркәсіптік объектінің қауіпсіздігі декларациясын уақытында ұсынбаған жағдайда ұйым басшысы Қазақстан Республикасының заңына сәйкес жауапқа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Қауіпті өнеркәсіптік объектілер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Қызметінде төтенше жағдайлардың пайда болу қатері басым қауіпті өнеркәсіптік объектілеріне қауіпті заттарды өндіретін, пайдаланатын, қайта өңдейтін, жасайтын, сақтайтын, тасымалдайтын, жоятын объектілер жатады, ол қауіпті заттар мыналар: 
</w:t>
      </w:r>
      <w:r>
        <w:br/>
      </w:r>
      <w:r>
        <w:rPr>
          <w:rFonts w:ascii="Times New Roman"/>
          <w:b w:val="false"/>
          <w:i w:val="false"/>
          <w:color w:val="000000"/>
          <w:sz w:val="28"/>
        </w:rPr>
        <w:t>
      1) тұтанғыш заттар - қалыпты қысым және қоспаның ауамен араласуы кезінде тұтанатын және қалыпты қысым жағдайында қайнау температурасы 200 С немесе одан да төмен градусты құрайтын газдар; 
</w:t>
      </w:r>
      <w:r>
        <w:br/>
      </w:r>
      <w:r>
        <w:rPr>
          <w:rFonts w:ascii="Times New Roman"/>
          <w:b w:val="false"/>
          <w:i w:val="false"/>
          <w:color w:val="000000"/>
          <w:sz w:val="28"/>
        </w:rPr>
        <w:t>
      2) жанғыш заттар - өздігінен жануға қабілетті, сондай-ақ тұтану көздерінен жанатын және оны сөндіргеннен кейін өздігінен жанатын сұйықтар, газдар, тозаңдар; 
</w:t>
      </w:r>
      <w:r>
        <w:br/>
      </w:r>
      <w:r>
        <w:rPr>
          <w:rFonts w:ascii="Times New Roman"/>
          <w:b w:val="false"/>
          <w:i w:val="false"/>
          <w:color w:val="000000"/>
          <w:sz w:val="28"/>
        </w:rPr>
        <w:t>
      3) тотықтырғыш заттар - жануды қолдайтын, жануды тудыратын және (немесе) тотықтыру-қалпына келтіру экзотермикалық реакциялар нәтижесінде басқа заттардың тұтануына себеп болатын газдар; 
</w:t>
      </w:r>
      <w:r>
        <w:br/>
      </w:r>
      <w:r>
        <w:rPr>
          <w:rFonts w:ascii="Times New Roman"/>
          <w:b w:val="false"/>
          <w:i w:val="false"/>
          <w:color w:val="000000"/>
          <w:sz w:val="28"/>
        </w:rPr>
        <w:t>
      4) жарылғыш заттар - сыртқы әсер етудің белгілі бір түрлері кезінде жылу бөлу және газдар құрау арқылы өздігінен өте жылдам таралатын химиялық өзгеруге қабілетті заттар; 
</w:t>
      </w:r>
      <w:r>
        <w:br/>
      </w:r>
      <w:r>
        <w:rPr>
          <w:rFonts w:ascii="Times New Roman"/>
          <w:b w:val="false"/>
          <w:i w:val="false"/>
          <w:color w:val="000000"/>
          <w:sz w:val="28"/>
        </w:rPr>
        <w:t>
      5) улы заттар - тірі организмдерге әсер еткен кезде олардың қаза табуына әкеп соғатын қабілетті заттар және олардың мынадай сипаттамалары бар: 
</w:t>
      </w:r>
      <w:r>
        <w:br/>
      </w:r>
      <w:r>
        <w:rPr>
          <w:rFonts w:ascii="Times New Roman"/>
          <w:b w:val="false"/>
          <w:i w:val="false"/>
          <w:color w:val="000000"/>
          <w:sz w:val="28"/>
        </w:rPr>
        <w:t>
      асқазанға түскен кездегі орташа өлтіру дозасы салмағын қосқанда бір килограмға 15-тен 200 миллиграмға дейін; 
</w:t>
      </w:r>
      <w:r>
        <w:br/>
      </w:r>
      <w:r>
        <w:rPr>
          <w:rFonts w:ascii="Times New Roman"/>
          <w:b w:val="false"/>
          <w:i w:val="false"/>
          <w:color w:val="000000"/>
          <w:sz w:val="28"/>
        </w:rPr>
        <w:t>
      теріге тиген кездегі өлтіру дозасы салмағын қосқанда бір килограмға 50-ден 400 миллиграмға дейін; 
</w:t>
      </w:r>
      <w:r>
        <w:br/>
      </w:r>
      <w:r>
        <w:rPr>
          <w:rFonts w:ascii="Times New Roman"/>
          <w:b w:val="false"/>
          <w:i w:val="false"/>
          <w:color w:val="000000"/>
          <w:sz w:val="28"/>
        </w:rPr>
        <w:t>
      ауадағы орташа өлтіру концентрациясы бір литрді қосқанда 0,5-тен 2 миллиграмға дейін; 
</w:t>
      </w:r>
      <w:r>
        <w:br/>
      </w:r>
      <w:r>
        <w:rPr>
          <w:rFonts w:ascii="Times New Roman"/>
          <w:b w:val="false"/>
          <w:i w:val="false"/>
          <w:color w:val="000000"/>
          <w:sz w:val="28"/>
        </w:rPr>
        <w:t>
      6)* высокотоксичные вещества - вещества, способные при воздействии на живые организмы приводить к их гибели и имеющие следующие характеристики: 
</w:t>
      </w:r>
      <w:r>
        <w:br/>
      </w:r>
      <w:r>
        <w:rPr>
          <w:rFonts w:ascii="Times New Roman"/>
          <w:b w:val="false"/>
          <w:i w:val="false"/>
          <w:color w:val="000000"/>
          <w:sz w:val="28"/>
        </w:rPr>
        <w:t>
      средняя смертельная доза при введении в желудок не более 15 миллиграммов на килограмм веса; 
</w:t>
      </w:r>
      <w:r>
        <w:br/>
      </w:r>
      <w:r>
        <w:rPr>
          <w:rFonts w:ascii="Times New Roman"/>
          <w:b w:val="false"/>
          <w:i w:val="false"/>
          <w:color w:val="000000"/>
          <w:sz w:val="28"/>
        </w:rPr>
        <w:t>
      средняя смертельная доза при нанесении на кожу не более 50 миллиграммов на килограмм веса; 
</w:t>
      </w:r>
      <w:r>
        <w:br/>
      </w:r>
      <w:r>
        <w:rPr>
          <w:rFonts w:ascii="Times New Roman"/>
          <w:b w:val="false"/>
          <w:i w:val="false"/>
          <w:color w:val="000000"/>
          <w:sz w:val="28"/>
        </w:rPr>
        <w:t>
      средняя смертельная концентрация в воздухе не более 0,5 миллиграммов на литр; 
</w:t>
      </w:r>
      <w:r>
        <w:br/>
      </w:r>
      <w:r>
        <w:rPr>
          <w:rFonts w:ascii="Times New Roman"/>
          <w:b w:val="false"/>
          <w:i w:val="false"/>
          <w:color w:val="000000"/>
          <w:sz w:val="28"/>
        </w:rPr>
        <w:t>
      7) қоршаған табиғи орта үшін қауіпті бейнелейтін және су аумағында мынадай өте улы көрсеткіштерді сипаттайтын заттар: 
</w:t>
      </w:r>
      <w:r>
        <w:br/>
      </w:r>
      <w:r>
        <w:rPr>
          <w:rFonts w:ascii="Times New Roman"/>
          <w:b w:val="false"/>
          <w:i w:val="false"/>
          <w:color w:val="000000"/>
          <w:sz w:val="28"/>
        </w:rPr>
        <w:t>
      балықтар суды жұтқан кезде әсер ететін орташа өлтіру дозасы 96 сағат ішінде бір литрге 10 миллиграмнан көп емес; 
</w:t>
      </w:r>
      <w:r>
        <w:br/>
      </w:r>
      <w:r>
        <w:rPr>
          <w:rFonts w:ascii="Times New Roman"/>
          <w:b w:val="false"/>
          <w:i w:val="false"/>
          <w:color w:val="000000"/>
          <w:sz w:val="28"/>
        </w:rPr>
        <w:t>
      су шаянына удың орташа концентрациясының тигізетін әсері 48 сағат ішінде бір литрге 10 миллиграмм; 
</w:t>
      </w:r>
      <w:r>
        <w:br/>
      </w:r>
      <w:r>
        <w:rPr>
          <w:rFonts w:ascii="Times New Roman"/>
          <w:b w:val="false"/>
          <w:i w:val="false"/>
          <w:color w:val="000000"/>
          <w:sz w:val="28"/>
        </w:rPr>
        <w:t>
      балдырларға тигізетін удың орташа концентрациясының әсері 72 сағат ішінде бір литрге 10 миллиграмм. 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РҚАО-ның ескертуі: 6)-тармақшаның қазақша аудармасы болмағандықтан мәтін орысшада беріліп отыр.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Қауіпті өнеркәсіп объектілеріне сондай-ақ төменде көрсетілген өте қауіпті жабдықтар мен технологиялық өндірістік процестерді пайдаланатын объектілер жатады: 
</w:t>
      </w:r>
      <w:r>
        <w:br/>
      </w:r>
      <w:r>
        <w:rPr>
          <w:rFonts w:ascii="Times New Roman"/>
          <w:b w:val="false"/>
          <w:i w:val="false"/>
          <w:color w:val="000000"/>
          <w:sz w:val="28"/>
        </w:rPr>
        <w:t>
      1) 0,07 мега Паскальдан астам қысыммен немесе судың Цельсидің 115 градусы температурасында қайнауымен жұмыс істейтін жабдықтар (бу және су қайнататын қазандар, бу және ыстық су құбырлары) пайдаланылады; 
</w:t>
      </w:r>
      <w:r>
        <w:br/>
      </w:r>
      <w:r>
        <w:rPr>
          <w:rFonts w:ascii="Times New Roman"/>
          <w:b w:val="false"/>
          <w:i w:val="false"/>
          <w:color w:val="000000"/>
          <w:sz w:val="28"/>
        </w:rPr>
        <w:t>
      2) стационарлық орнатылған жүк көтергіш тетіктер, эскалаторлар, аспалы жолдар, фуникулерлар пайдаланылады; 
</w:t>
      </w:r>
      <w:r>
        <w:br/>
      </w:r>
      <w:r>
        <w:rPr>
          <w:rFonts w:ascii="Times New Roman"/>
          <w:b w:val="false"/>
          <w:i w:val="false"/>
          <w:color w:val="000000"/>
          <w:sz w:val="28"/>
        </w:rPr>
        <w:t>
      3) стационарлық, жылжымалы, қалқымалы бұрғылау қондырғылары мен скважиналарды жер астында жөндеуге арналған көтергіш агрегаттарды пайдалану кезінде болуы мүмкін авариялардың нәтижесінде қоршаған табиғи орта едәуір ластанады; 
</w:t>
      </w:r>
      <w:r>
        <w:br/>
      </w:r>
      <w:r>
        <w:rPr>
          <w:rFonts w:ascii="Times New Roman"/>
          <w:b w:val="false"/>
          <w:i w:val="false"/>
          <w:color w:val="000000"/>
          <w:sz w:val="28"/>
        </w:rPr>
        <w:t>
      4) қара және түсті металдардың балқымалары мен осы балқымалардың негізінде қорытпалар алынады; 
</w:t>
      </w:r>
      <w:r>
        <w:br/>
      </w:r>
      <w:r>
        <w:rPr>
          <w:rFonts w:ascii="Times New Roman"/>
          <w:b w:val="false"/>
          <w:i w:val="false"/>
          <w:color w:val="000000"/>
          <w:sz w:val="28"/>
        </w:rPr>
        <w:t>
      5) көмірсутегі кен орындарын әзірлеу жүргізіледі: скважиналарды бұрғылау, мұнайды, газды және мұнай өнімдерін өндіру, жинау, дайындау, сақтау, тасымалдау (болуы мүмкін авариялар кезінде табиғи ортаның едәуір ластануы және адамдардың өмірі мен денсаулығына қауіп төнуі мүмкін); 
</w:t>
      </w:r>
      <w:r>
        <w:br/>
      </w:r>
      <w:r>
        <w:rPr>
          <w:rFonts w:ascii="Times New Roman"/>
          <w:b w:val="false"/>
          <w:i w:val="false"/>
          <w:color w:val="000000"/>
          <w:sz w:val="28"/>
        </w:rPr>
        <w:t>
      6) пайдалы қазбаларды (кен) шығару және байыту жөніндегі тау-кен жұмыстары, сондай-ақ жер асты жұмыстары жүргізіледі. 
</w:t>
      </w:r>
      <w:r>
        <w:br/>
      </w:r>
      <w:r>
        <w:rPr>
          <w:rFonts w:ascii="Times New Roman"/>
          <w:b w:val="false"/>
          <w:i w:val="false"/>
          <w:color w:val="000000"/>
          <w:sz w:val="28"/>
        </w:rPr>
        <w:t>
      3. Қауіпті өнеркәсіптік объектілердің санатына: 
</w:t>
      </w:r>
      <w:r>
        <w:br/>
      </w:r>
      <w:r>
        <w:rPr>
          <w:rFonts w:ascii="Times New Roman"/>
          <w:b w:val="false"/>
          <w:i w:val="false"/>
          <w:color w:val="000000"/>
          <w:sz w:val="28"/>
        </w:rPr>
        <w:t>
      1) гидротехникалық құрылыстар, І, ІІ, ІІІ сыныптардағы қойма сағалары және шлам жинақтаушылар, жарылғыш материалдарды сақтайтын стационарлық қоймалар жатады; 
</w:t>
      </w:r>
      <w:r>
        <w:br/>
      </w:r>
      <w:r>
        <w:rPr>
          <w:rFonts w:ascii="Times New Roman"/>
          <w:b w:val="false"/>
          <w:i w:val="false"/>
          <w:color w:val="000000"/>
          <w:sz w:val="28"/>
        </w:rPr>
        <w:t>
      2) өнеркәсіптік объектілер мынадай жағдайларда: 
</w:t>
      </w:r>
      <w:r>
        <w:br/>
      </w:r>
      <w:r>
        <w:rPr>
          <w:rFonts w:ascii="Times New Roman"/>
          <w:b w:val="false"/>
          <w:i w:val="false"/>
          <w:color w:val="000000"/>
          <w:sz w:val="28"/>
        </w:rPr>
        <w:t>
      егер объектідегі қауіпті зат 1-кестеде белгіленсе және оның мөлшері осы кестеде келтірілген шекті санынан артық немесе  тең болса; 
</w:t>
      </w:r>
      <w:r>
        <w:br/>
      </w:r>
      <w:r>
        <w:rPr>
          <w:rFonts w:ascii="Times New Roman"/>
          <w:b w:val="false"/>
          <w:i w:val="false"/>
          <w:color w:val="000000"/>
          <w:sz w:val="28"/>
        </w:rPr>
        <w:t>
     егер объектідегі қауіпті зат 2-кестеде келтірілген түрлердің біреуіне жатса және оның мөлшері осы кестеде келтірілген шекті санынан артық немесе тең болса;   
</w:t>
      </w:r>
      <w:r>
        <w:br/>
      </w:r>
      <w:r>
        <w:rPr>
          <w:rFonts w:ascii="Times New Roman"/>
          <w:b w:val="false"/>
          <w:i w:val="false"/>
          <w:color w:val="000000"/>
          <w:sz w:val="28"/>
        </w:rPr>
        <w:t>
     егер бір немесе әртүрлі қауіпті бірнеше қауіпті зат қолданылса және әр заттың мөлшері 1-ші және 2-ші кестеде келтірілген шекті санынан кем болса, ал объектідегі қауіпті заттар санының қатынас сомасы олардың шекті санынан артық бірлікке тең болса, яғни мынадай шартпен белгіленеді: 
</w:t>
      </w:r>
      <w:r>
        <w:br/>
      </w:r>
      <w:r>
        <w:rPr>
          <w:rFonts w:ascii="Times New Roman"/>
          <w:b w:val="false"/>
          <w:i w:val="false"/>
          <w:color w:val="000000"/>
          <w:sz w:val="28"/>
        </w:rPr>
        <w:t>
                      n
</w:t>
      </w:r>
      <w:r>
        <w:br/>
      </w:r>
      <w:r>
        <w:rPr>
          <w:rFonts w:ascii="Times New Roman"/>
          <w:b w:val="false"/>
          <w:i w:val="false"/>
          <w:color w:val="000000"/>
          <w:sz w:val="28"/>
        </w:rPr>
        <w:t>
                      {J [м(i)] / [М (i)]} &gt;= 1,
</w:t>
      </w:r>
      <w:r>
        <w:br/>
      </w:r>
      <w:r>
        <w:rPr>
          <w:rFonts w:ascii="Times New Roman"/>
          <w:b w:val="false"/>
          <w:i w:val="false"/>
          <w:color w:val="000000"/>
          <w:sz w:val="28"/>
        </w:rPr>
        <w:t>
                      j=1
</w:t>
      </w:r>
      <w:r>
        <w:br/>
      </w:r>
      <w:r>
        <w:rPr>
          <w:rFonts w:ascii="Times New Roman"/>
          <w:b w:val="false"/>
          <w:i w:val="false"/>
          <w:color w:val="000000"/>
          <w:sz w:val="28"/>
        </w:rPr>
        <w:t>
      м(і) - объектідегі қауіпті заттардың саны; М(і) - барлығы үшін і-ден 1 n-ге дейінгі осы тізбеге сәйкес сол заттың шекті саны. 
</w:t>
      </w:r>
      <w:r>
        <w:br/>
      </w:r>
      <w:r>
        <w:rPr>
          <w:rFonts w:ascii="Times New Roman"/>
          <w:b w:val="false"/>
          <w:i w:val="false"/>
          <w:color w:val="000000"/>
          <w:sz w:val="28"/>
        </w:rPr>
        <w:t>
      егер қауіпті өнеркәсіптік объектілердің ара қашықтығы 500 метрден кем болса, онда қауіпті заттың жиынтық саны ескеріледі. 
</w:t>
      </w:r>
      <w:r>
        <w:br/>
      </w:r>
      <w:r>
        <w:rPr>
          <w:rFonts w:ascii="Times New Roman"/>
          <w:b w:val="false"/>
          <w:i w:val="false"/>
          <w:color w:val="000000"/>
          <w:sz w:val="28"/>
        </w:rPr>
        <w:t>
      Қазақстан Республикасы атқарушы өкімет органының бастамасы бойынша Комитеттің аумақтық бөлімшелерімен келісе отырып, 1-ші және 2-ші кестеде келтірілген қауіпті заттардың шекті саны азайтылуы мүмкін.  
</w:t>
      </w:r>
    </w:p>
    <w:p>
      <w:pPr>
        <w:spacing w:after="0"/>
        <w:ind w:left="0"/>
        <w:jc w:val="both"/>
      </w:pPr>
      <w:r>
        <w:rPr>
          <w:rFonts w:ascii="Times New Roman"/>
          <w:b w:val="false"/>
          <w:i w:val="false"/>
          <w:color w:val="000000"/>
          <w:sz w:val="28"/>
        </w:rPr>
        <w:t>
     Егер мына жағдайларда мүмкін болғанда: 
</w:t>
      </w:r>
      <w:r>
        <w:br/>
      </w:r>
      <w:r>
        <w:rPr>
          <w:rFonts w:ascii="Times New Roman"/>
          <w:b w:val="false"/>
          <w:i w:val="false"/>
          <w:color w:val="000000"/>
          <w:sz w:val="28"/>
        </w:rPr>
        <w:t>
     өнеркәсіптік объектілердегі авария кезінде зақымдануы мүмкін аймақтарда 10 мың және одан да көп адам болса;     
</w:t>
      </w:r>
      <w:r>
        <w:br/>
      </w:r>
      <w:r>
        <w:rPr>
          <w:rFonts w:ascii="Times New Roman"/>
          <w:b w:val="false"/>
          <w:i w:val="false"/>
          <w:color w:val="000000"/>
          <w:sz w:val="28"/>
        </w:rPr>
        <w:t>
     өнеркәсіптік объектіден қоныстану аймағына дейінгі ара қашықтық 500 метрден кем болса;   
</w:t>
      </w:r>
      <w:r>
        <w:br/>
      </w:r>
      <w:r>
        <w:rPr>
          <w:rFonts w:ascii="Times New Roman"/>
          <w:b w:val="false"/>
          <w:i w:val="false"/>
          <w:color w:val="000000"/>
          <w:sz w:val="28"/>
        </w:rPr>
        <w:t>
     өнеркәсіптік объектінің маңында адам көп жиналатын жерлер (стадиондар, кинотеатрлар, ауруханалар, базарлар, вокзалдар, мектептер); 
</w:t>
      </w:r>
      <w:r>
        <w:br/>
      </w:r>
      <w:r>
        <w:rPr>
          <w:rFonts w:ascii="Times New Roman"/>
          <w:b w:val="false"/>
          <w:i w:val="false"/>
          <w:color w:val="000000"/>
          <w:sz w:val="28"/>
        </w:rPr>
        <w:t>
     өнеркәсіптік объектілерден 500 м қашықтықта көлік қоятын орындар орналасса; 
</w:t>
      </w:r>
      <w:r>
        <w:br/>
      </w:r>
      <w:r>
        <w:rPr>
          <w:rFonts w:ascii="Times New Roman"/>
          <w:b w:val="false"/>
          <w:i w:val="false"/>
          <w:color w:val="000000"/>
          <w:sz w:val="28"/>
        </w:rPr>
        <w:t>
     халықтың қауіпсіздігі мен денсаулығына, қоршаған табиғи ортаға кері әсерін тигізетін басқа да аумақтық ерекшеліктері бар болған жағдайда азайтылады.  
</w:t>
      </w:r>
      <w:r>
        <w:br/>
      </w:r>
      <w:r>
        <w:rPr>
          <w:rFonts w:ascii="Times New Roman"/>
          <w:b w:val="false"/>
          <w:i w:val="false"/>
          <w:color w:val="000000"/>
          <w:sz w:val="28"/>
        </w:rPr>
        <w:t>
     1-кестеде көрсетілмеген қауіпті заттар үшін 2-кестедегі деректерді қолдану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Өнеркәсіптік объектісіндегі қолда бар қауіпті заттардың шекті саны декларациялауға жатқызылатын қауіпті объектілердің тізбесіне енгізу үшін негіз болып табылады.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Қауіпті заттардың атаулары                      Шекті саны  
</w:t>
      </w:r>
      <w:r>
        <w:br/>
      </w:r>
      <w:r>
        <w:rPr>
          <w:rFonts w:ascii="Times New Roman"/>
          <w:b w:val="false"/>
          <w:i w:val="false"/>
          <w:color w:val="000000"/>
          <w:sz w:val="28"/>
        </w:rPr>
        <w:t>
                                                     (тоннамен)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Аммиак                                              10
</w:t>
      </w:r>
      <w:r>
        <w:br/>
      </w:r>
      <w:r>
        <w:rPr>
          <w:rFonts w:ascii="Times New Roman"/>
          <w:b w:val="false"/>
          <w:i w:val="false"/>
          <w:color w:val="000000"/>
          <w:sz w:val="28"/>
        </w:rPr>
        <w:t>
                    1
</w:t>
      </w:r>
      <w:r>
        <w:br/>
      </w:r>
      <w:r>
        <w:rPr>
          <w:rFonts w:ascii="Times New Roman"/>
          <w:b w:val="false"/>
          <w:i w:val="false"/>
          <w:color w:val="000000"/>
          <w:sz w:val="28"/>
        </w:rPr>
        <w:t>
     Аммоний нитраты                                     1250
</w:t>
      </w:r>
      <w:r>
        <w:br/>
      </w:r>
      <w:r>
        <w:rPr>
          <w:rFonts w:ascii="Times New Roman"/>
          <w:b w:val="false"/>
          <w:i w:val="false"/>
          <w:color w:val="000000"/>
          <w:sz w:val="28"/>
        </w:rPr>
        <w:t>
                                        2
</w:t>
      </w:r>
      <w:r>
        <w:br/>
      </w:r>
      <w:r>
        <w:rPr>
          <w:rFonts w:ascii="Times New Roman"/>
          <w:b w:val="false"/>
          <w:i w:val="false"/>
          <w:color w:val="000000"/>
          <w:sz w:val="28"/>
        </w:rPr>
        <w:t>
     Тыңайтқыш түріндегі аммоний нитраты                5000
</w:t>
      </w:r>
      <w:r>
        <w:br/>
      </w:r>
      <w:r>
        <w:rPr>
          <w:rFonts w:ascii="Times New Roman"/>
          <w:b w:val="false"/>
          <w:i w:val="false"/>
          <w:color w:val="000000"/>
          <w:sz w:val="28"/>
        </w:rPr>
        <w:t>
     Акрилонитрил                                        200
</w:t>
      </w:r>
      <w:r>
        <w:br/>
      </w:r>
      <w:r>
        <w:rPr>
          <w:rFonts w:ascii="Times New Roman"/>
          <w:b w:val="false"/>
          <w:i w:val="false"/>
          <w:color w:val="000000"/>
          <w:sz w:val="28"/>
        </w:rPr>
        <w:t>
     Хлор                                                10
</w:t>
      </w:r>
      <w:r>
        <w:br/>
      </w:r>
      <w:r>
        <w:rPr>
          <w:rFonts w:ascii="Times New Roman"/>
          <w:b w:val="false"/>
          <w:i w:val="false"/>
          <w:color w:val="000000"/>
          <w:sz w:val="28"/>
        </w:rPr>
        <w:t>
     Этилен тотығы                                       50
</w:t>
      </w:r>
      <w:r>
        <w:br/>
      </w:r>
      <w:r>
        <w:rPr>
          <w:rFonts w:ascii="Times New Roman"/>
          <w:b w:val="false"/>
          <w:i w:val="false"/>
          <w:color w:val="000000"/>
          <w:sz w:val="28"/>
        </w:rPr>
        <w:t>
     Цианидті сутегі                                     20
</w:t>
      </w:r>
      <w:r>
        <w:br/>
      </w:r>
      <w:r>
        <w:rPr>
          <w:rFonts w:ascii="Times New Roman"/>
          <w:b w:val="false"/>
          <w:i w:val="false"/>
          <w:color w:val="000000"/>
          <w:sz w:val="28"/>
        </w:rPr>
        <w:t>
     Фторлы сутегі                                       50
</w:t>
      </w:r>
      <w:r>
        <w:br/>
      </w:r>
      <w:r>
        <w:rPr>
          <w:rFonts w:ascii="Times New Roman"/>
          <w:b w:val="false"/>
          <w:i w:val="false"/>
          <w:color w:val="000000"/>
          <w:sz w:val="28"/>
        </w:rPr>
        <w:t>
     Күкіртті сутегі                                     50
</w:t>
      </w:r>
      <w:r>
        <w:br/>
      </w:r>
      <w:r>
        <w:rPr>
          <w:rFonts w:ascii="Times New Roman"/>
          <w:b w:val="false"/>
          <w:i w:val="false"/>
          <w:color w:val="000000"/>
          <w:sz w:val="28"/>
        </w:rPr>
        <w:t>
     Күкірт диоксиді                                     200
</w:t>
      </w:r>
      <w:r>
        <w:br/>
      </w:r>
      <w:r>
        <w:rPr>
          <w:rFonts w:ascii="Times New Roman"/>
          <w:b w:val="false"/>
          <w:i w:val="false"/>
          <w:color w:val="000000"/>
          <w:sz w:val="28"/>
        </w:rPr>
        <w:t>
     Күкірт триоксиді                                    75
</w:t>
      </w:r>
      <w:r>
        <w:br/>
      </w:r>
      <w:r>
        <w:rPr>
          <w:rFonts w:ascii="Times New Roman"/>
          <w:b w:val="false"/>
          <w:i w:val="false"/>
          <w:color w:val="000000"/>
          <w:sz w:val="28"/>
        </w:rPr>
        <w:t>
     Қорғасын алкилы                                     50
</w:t>
      </w:r>
      <w:r>
        <w:br/>
      </w:r>
      <w:r>
        <w:rPr>
          <w:rFonts w:ascii="Times New Roman"/>
          <w:b w:val="false"/>
          <w:i w:val="false"/>
          <w:color w:val="000000"/>
          <w:sz w:val="28"/>
        </w:rPr>
        <w:t>
     Фосген                                              0,75 
</w:t>
      </w:r>
      <w:r>
        <w:br/>
      </w:r>
      <w:r>
        <w:rPr>
          <w:rFonts w:ascii="Times New Roman"/>
          <w:b w:val="false"/>
          <w:i w:val="false"/>
          <w:color w:val="000000"/>
          <w:sz w:val="28"/>
        </w:rPr>
        <w:t>
     Метилизоцианат                                      0,15
</w:t>
      </w:r>
      <w:r>
        <w:br/>
      </w:r>
      <w:r>
        <w:rPr>
          <w:rFonts w:ascii="Times New Roman"/>
          <w:b w:val="false"/>
          <w:i w:val="false"/>
          <w:color w:val="000000"/>
          <w:sz w:val="28"/>
        </w:rPr>
        <w:t>
     Хлорпикрин                                          0,55
</w:t>
      </w:r>
      <w:r>
        <w:br/>
      </w:r>
      <w:r>
        <w:rPr>
          <w:rFonts w:ascii="Times New Roman"/>
          <w:b w:val="false"/>
          <w:i w:val="false"/>
          <w:color w:val="000000"/>
          <w:sz w:val="28"/>
        </w:rPr>
        <w:t>
     Бромметил                                           15
</w:t>
      </w:r>
      <w:r>
        <w:br/>
      </w:r>
      <w:r>
        <w:rPr>
          <w:rFonts w:ascii="Times New Roman"/>
          <w:b w:val="false"/>
          <w:i w:val="false"/>
          <w:color w:val="000000"/>
          <w:sz w:val="28"/>
        </w:rPr>
        <w:t>
     Хлорид металлил                                     20
</w:t>
      </w:r>
      <w:r>
        <w:br/>
      </w:r>
      <w:r>
        <w:rPr>
          <w:rFonts w:ascii="Times New Roman"/>
          <w:b w:val="false"/>
          <w:i w:val="false"/>
          <w:color w:val="000000"/>
          <w:sz w:val="28"/>
        </w:rPr>
        <w:t>
     Тұз қышқылы                                         40
</w:t>
      </w:r>
      <w:r>
        <w:br/>
      </w:r>
      <w:r>
        <w:rPr>
          <w:rFonts w:ascii="Times New Roman"/>
          <w:b w:val="false"/>
          <w:i w:val="false"/>
          <w:color w:val="000000"/>
          <w:sz w:val="28"/>
        </w:rPr>
        <w:t>
     Азот қышқылы                                        25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Аммоний нитратындағы азот құрамында кездесетін аммоний нитраты мен аммоний қоспа мөлшерінің 28(%) пайызынан астамын, сондай-ақ аммоний нитраты концентрациясындағы аммоний нитратының су ерітіндісі қоспа мөлшерінің 90(%) пайызынан тұрады.  
</w:t>
      </w:r>
      <w:r>
        <w:br/>
      </w:r>
      <w:r>
        <w:rPr>
          <w:rFonts w:ascii="Times New Roman"/>
          <w:b w:val="false"/>
          <w:i w:val="false"/>
          <w:color w:val="000000"/>
          <w:sz w:val="28"/>
        </w:rPr>
        <w:t>
     2) Аммоний нитраты негізіндегі жай тыңайтқыштар, сондай-ақ аммоний нитратында кездесетін азот құрамындағы күрделі тыңайтқыштар бүкіл қоспаның 28(%) пайызынан астамын құрайды, аммоний нитратынан тұратын күрделі тыңайтқыштардың құрамында фосфат пен (немесе) калий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2-кесте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Өнеркәсіптік объектілерінде декларациялауға жатқызылатын міндетті түрде қауіпті объектілердің тізбесіне енгізу үшін негіз болып табылатын қауіпті заттардың түрлері және олардың шекті саны: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Қауіпті заттардың түрлері                  Шекті саны 
</w:t>
      </w:r>
      <w:r>
        <w:br/>
      </w:r>
      <w:r>
        <w:rPr>
          <w:rFonts w:ascii="Times New Roman"/>
          <w:b w:val="false"/>
          <w:i w:val="false"/>
          <w:color w:val="000000"/>
          <w:sz w:val="28"/>
        </w:rPr>
        <w:t>
                                                  (тоннамен)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Тұтанғыш заттар                                200
</w:t>
      </w:r>
      <w:r>
        <w:br/>
      </w:r>
      <w:r>
        <w:rPr>
          <w:rFonts w:ascii="Times New Roman"/>
          <w:b w:val="false"/>
          <w:i w:val="false"/>
          <w:color w:val="000000"/>
          <w:sz w:val="28"/>
        </w:rPr>
        <w:t>
     Тауар-шикізат қоймалары мен базаларындағы      2500
</w:t>
      </w:r>
      <w:r>
        <w:br/>
      </w:r>
      <w:r>
        <w:rPr>
          <w:rFonts w:ascii="Times New Roman"/>
          <w:b w:val="false"/>
          <w:i w:val="false"/>
          <w:color w:val="000000"/>
          <w:sz w:val="28"/>
        </w:rPr>
        <w:t>
     жанғыш сұйықтар                                  
</w:t>
      </w:r>
      <w:r>
        <w:br/>
      </w:r>
      <w:r>
        <w:rPr>
          <w:rFonts w:ascii="Times New Roman"/>
          <w:b w:val="false"/>
          <w:i w:val="false"/>
          <w:color w:val="000000"/>
          <w:sz w:val="28"/>
        </w:rPr>
        <w:t>
     Технологиялық процестерде қолданылатын         200
</w:t>
      </w:r>
      <w:r>
        <w:br/>
      </w:r>
      <w:r>
        <w:rPr>
          <w:rFonts w:ascii="Times New Roman"/>
          <w:b w:val="false"/>
          <w:i w:val="false"/>
          <w:color w:val="000000"/>
          <w:sz w:val="28"/>
        </w:rPr>
        <w:t>
     немесе магистральды құбырлар 
</w:t>
      </w:r>
      <w:r>
        <w:br/>
      </w:r>
      <w:r>
        <w:rPr>
          <w:rFonts w:ascii="Times New Roman"/>
          <w:b w:val="false"/>
          <w:i w:val="false"/>
          <w:color w:val="000000"/>
          <w:sz w:val="28"/>
        </w:rPr>
        <w:t>
     бойынша тасымалданатын жанғыш сұйықтар  
</w:t>
      </w:r>
      <w:r>
        <w:br/>
      </w:r>
      <w:r>
        <w:rPr>
          <w:rFonts w:ascii="Times New Roman"/>
          <w:b w:val="false"/>
          <w:i w:val="false"/>
          <w:color w:val="000000"/>
          <w:sz w:val="28"/>
        </w:rPr>
        <w:t>
     Тотыққыш заттар                                200
</w:t>
      </w:r>
      <w:r>
        <w:br/>
      </w:r>
      <w:r>
        <w:rPr>
          <w:rFonts w:ascii="Times New Roman"/>
          <w:b w:val="false"/>
          <w:i w:val="false"/>
          <w:color w:val="000000"/>
          <w:sz w:val="28"/>
        </w:rPr>
        <w:t>
     Жарылғыш заттар                                25
</w:t>
      </w:r>
      <w:r>
        <w:br/>
      </w:r>
      <w:r>
        <w:rPr>
          <w:rFonts w:ascii="Times New Roman"/>
          <w:b w:val="false"/>
          <w:i w:val="false"/>
          <w:color w:val="000000"/>
          <w:sz w:val="28"/>
        </w:rPr>
        <w:t>
     Улы заттар                                     200
</w:t>
      </w:r>
      <w:r>
        <w:br/>
      </w:r>
      <w:r>
        <w:rPr>
          <w:rFonts w:ascii="Times New Roman"/>
          <w:b w:val="false"/>
          <w:i w:val="false"/>
          <w:color w:val="000000"/>
          <w:sz w:val="28"/>
        </w:rPr>
        <w:t>
     Өте улы заттар                                 20
</w:t>
      </w:r>
      <w:r>
        <w:br/>
      </w:r>
      <w:r>
        <w:rPr>
          <w:rFonts w:ascii="Times New Roman"/>
          <w:b w:val="false"/>
          <w:i w:val="false"/>
          <w:color w:val="000000"/>
          <w:sz w:val="28"/>
        </w:rPr>
        <w:t>
     Қоршаған ортаға қауіп төндіретін заттар        200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Қауіпсіздігі декларациялауға жатқызылатын өнеркәсіптік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объектілердің тізбесі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Ұйымдардың       Жоғары ұйымдар   Қауіпті өнеркәсіп.   Қауіпсіздігі
</w:t>
      </w:r>
      <w:r>
        <w:br/>
      </w:r>
      <w:r>
        <w:rPr>
          <w:rFonts w:ascii="Times New Roman"/>
          <w:b w:val="false"/>
          <w:i w:val="false"/>
          <w:color w:val="000000"/>
          <w:sz w:val="28"/>
        </w:rPr>
        <w:t>
толық атауы,      (бар болған     тік объектілердің   
</w:t>
      </w:r>
      <w:r>
        <w:br/>
      </w:r>
      <w:r>
        <w:rPr>
          <w:rFonts w:ascii="Times New Roman"/>
          <w:b w:val="false"/>
          <w:i w:val="false"/>
          <w:color w:val="000000"/>
          <w:sz w:val="28"/>
        </w:rPr>
        <w:t>
декларациялан.
</w:t>
      </w:r>
      <w:r>
        <w:br/>
      </w:r>
      <w:r>
        <w:rPr>
          <w:rFonts w:ascii="Times New Roman"/>
          <w:b w:val="false"/>
          <w:i w:val="false"/>
          <w:color w:val="000000"/>
          <w:sz w:val="28"/>
        </w:rPr>
        <w:t>
пошталық            жағдайда)     толық атауы,         ған жыл  
</w:t>
      </w:r>
      <w:r>
        <w:br/>
      </w:r>
      <w:r>
        <w:rPr>
          <w:rFonts w:ascii="Times New Roman"/>
          <w:b w:val="false"/>
          <w:i w:val="false"/>
          <w:color w:val="000000"/>
          <w:sz w:val="28"/>
        </w:rPr>
        <w:t>
мекен-жайы,                       пошталық мекен-
</w:t>
      </w:r>
      <w:r>
        <w:br/>
      </w:r>
      <w:r>
        <w:rPr>
          <w:rFonts w:ascii="Times New Roman"/>
          <w:b w:val="false"/>
          <w:i w:val="false"/>
          <w:color w:val="000000"/>
          <w:sz w:val="28"/>
        </w:rPr>
        <w:t>
телефоны,                         жайы, телефоны,
</w:t>
      </w:r>
      <w:r>
        <w:br/>
      </w:r>
      <w:r>
        <w:rPr>
          <w:rFonts w:ascii="Times New Roman"/>
          <w:b w:val="false"/>
          <w:i w:val="false"/>
          <w:color w:val="000000"/>
          <w:sz w:val="28"/>
        </w:rPr>
        <w:t>
факсы                             факсы
</w:t>
      </w:r>
      <w:r>
        <w:br/>
      </w:r>
      <w:r>
        <w:rPr>
          <w:rFonts w:ascii="Times New Roman"/>
          <w:b w:val="false"/>
          <w:i w:val="false"/>
          <w:color w:val="000000"/>
          <w:sz w:val="28"/>
        </w:rPr>
        <w:t>
Е-маіl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2                3                    4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Қауіпсіздік декларациясының құрылымдық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элементтеріне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Бірінші беті 
</w:t>
      </w:r>
    </w:p>
    <w:p>
      <w:pPr>
        <w:spacing w:after="0"/>
        <w:ind w:left="0"/>
        <w:jc w:val="both"/>
      </w:pPr>
      <w:r>
        <w:rPr>
          <w:rFonts w:ascii="Times New Roman"/>
          <w:b w:val="false"/>
          <w:i w:val="false"/>
          <w:color w:val="000000"/>
          <w:sz w:val="28"/>
        </w:rPr>
        <w:t>
      Бірінші бет қауіпсіздік декларациясының алғашқы парағы болып табылады, онда мынадай мәліметтер келтіріледі: қауіпсіздік декларациясының тіркеу нөмірі; қауіпсіздік декларациясын бекіту белгісі; қауіпсіздік декларациясының атауы; қауіпсіздік декларациясы жасалған жер және ай-күні; 
</w:t>
      </w:r>
      <w:r>
        <w:br/>
      </w:r>
      <w:r>
        <w:rPr>
          <w:rFonts w:ascii="Times New Roman"/>
          <w:b w:val="false"/>
          <w:i w:val="false"/>
          <w:color w:val="000000"/>
          <w:sz w:val="28"/>
        </w:rPr>
        <w:t>
      Қауіпсіздік декларациясының алғашқы парағының үлгісі осы Ереженің N 7-қосымшасында келтірілген. 
</w:t>
      </w:r>
      <w:r>
        <w:br/>
      </w:r>
      <w:r>
        <w:rPr>
          <w:rFonts w:ascii="Times New Roman"/>
          <w:b w:val="false"/>
          <w:i w:val="false"/>
          <w:color w:val="000000"/>
          <w:sz w:val="28"/>
        </w:rPr>
        <w:t>
      Жұмыс істеп тұрған химиялық қауіпті өнеркәсіптік объектілердің Декларация үлгісі "Өнеркәсіптік объектінің қауіпсіздігі декларациясын ұсынудың тәртібін және нысанын бекіту туралы" Қазақстан Республикасы Үкіметінің 2000 жылғы 19 мамырдағы N 764 қаулысымен бекітілді. 
</w:t>
      </w:r>
      <w:r>
        <w:br/>
      </w:r>
      <w:r>
        <w:rPr>
          <w:rFonts w:ascii="Times New Roman"/>
          <w:b w:val="false"/>
          <w:i w:val="false"/>
          <w:color w:val="000000"/>
          <w:sz w:val="28"/>
        </w:rPr>
        <w:t>
      2. Түсініктеме беру 
</w:t>
      </w:r>
      <w:r>
        <w:br/>
      </w:r>
      <w:r>
        <w:rPr>
          <w:rFonts w:ascii="Times New Roman"/>
          <w:b w:val="false"/>
          <w:i w:val="false"/>
          <w:color w:val="000000"/>
          <w:sz w:val="28"/>
        </w:rPr>
        <w:t>
      Түсініктеме беруде: қауіпсіздік декларациясын әзірлеушілер туралы мәліметтер; негізгі қауіптерді міндетті түрде көрсеткен қауіпсіздік декларациясының негізгі бөлімдерін қысқаша баяндау қамтылады. 
</w:t>
      </w:r>
      <w:r>
        <w:br/>
      </w:r>
      <w:r>
        <w:rPr>
          <w:rFonts w:ascii="Times New Roman"/>
          <w:b w:val="false"/>
          <w:i w:val="false"/>
          <w:color w:val="000000"/>
          <w:sz w:val="28"/>
        </w:rPr>
        <w:t>
      3. Мазмұны 
</w:t>
      </w:r>
      <w:r>
        <w:br/>
      </w:r>
      <w:r>
        <w:rPr>
          <w:rFonts w:ascii="Times New Roman"/>
          <w:b w:val="false"/>
          <w:i w:val="false"/>
          <w:color w:val="000000"/>
          <w:sz w:val="28"/>
        </w:rPr>
        <w:t>
      Мазмұнына қауіпсіздік декларациясының осы элементтерінен басталатын барлық бөлімдердің атаулары мен беттері қойылған қосымшалары кіреді. 
</w:t>
      </w:r>
      <w:r>
        <w:br/>
      </w:r>
      <w:r>
        <w:rPr>
          <w:rFonts w:ascii="Times New Roman"/>
          <w:b w:val="false"/>
          <w:i w:val="false"/>
          <w:color w:val="000000"/>
          <w:sz w:val="28"/>
        </w:rPr>
        <w:t>
      4. "Жалпы ақпарат" тарауы 
</w:t>
      </w:r>
      <w:r>
        <w:br/>
      </w:r>
      <w:r>
        <w:rPr>
          <w:rFonts w:ascii="Times New Roman"/>
          <w:b w:val="false"/>
          <w:i w:val="false"/>
          <w:color w:val="000000"/>
          <w:sz w:val="28"/>
        </w:rPr>
        <w:t>
      Жалпы ақпарат тарауына: өнеркәсіптік объектілер туралы жалпы мәліметтер; 
</w:t>
      </w:r>
      <w:r>
        <w:br/>
      </w:r>
      <w:r>
        <w:rPr>
          <w:rFonts w:ascii="Times New Roman"/>
          <w:b w:val="false"/>
          <w:i w:val="false"/>
          <w:color w:val="000000"/>
          <w:sz w:val="28"/>
        </w:rPr>
        <w:t>
      қауіпсіздіктің жалпы шаралары кіреді. 
</w:t>
      </w:r>
      <w:r>
        <w:br/>
      </w:r>
      <w:r>
        <w:rPr>
          <w:rFonts w:ascii="Times New Roman"/>
          <w:b w:val="false"/>
          <w:i w:val="false"/>
          <w:color w:val="000000"/>
          <w:sz w:val="28"/>
        </w:rPr>
        <w:t>
      1. Өнеркәсіптік объекті туралы жалпы мәліметтерге: 
</w:t>
      </w:r>
      <w:r>
        <w:br/>
      </w:r>
      <w:r>
        <w:rPr>
          <w:rFonts w:ascii="Times New Roman"/>
          <w:b w:val="false"/>
          <w:i w:val="false"/>
          <w:color w:val="000000"/>
          <w:sz w:val="28"/>
        </w:rPr>
        <w:t>
      1) өнеркәсіптік объектілер туралы қысқаша мәліметтерге: ұйымдардың толық және қысқаша атауы; жоғары органдардың, министрліктер мен ведомстволардың (бар болған жағдайда) атаулары; ұйым басшысы қызметінің атауы; ұйымның толық пошталық мекен-жайы, телефоны, факсы, телетайпы, ұйымның қысқаша сипаттамасы кіреді; 
</w:t>
      </w:r>
      <w:r>
        <w:br/>
      </w:r>
      <w:r>
        <w:rPr>
          <w:rFonts w:ascii="Times New Roman"/>
          <w:b w:val="false"/>
          <w:i w:val="false"/>
          <w:color w:val="000000"/>
          <w:sz w:val="28"/>
        </w:rPr>
        <w:t>
      2) өнеркәсіптік объектілердің қауіпсіздігі декларациялауға жатқызылатын объектілердің құрамына кіретін өте қауіпті өндірістерді бірдейлендірудің негіздемесі; 
</w:t>
      </w:r>
      <w:r>
        <w:br/>
      </w:r>
      <w:r>
        <w:rPr>
          <w:rFonts w:ascii="Times New Roman"/>
          <w:b w:val="false"/>
          <w:i w:val="false"/>
          <w:color w:val="000000"/>
          <w:sz w:val="28"/>
        </w:rPr>
        <w:t>
      3) осы Ереженің 3-ші бөлімінде белгіленген бірдейлендірілген принциптерге сәйкес ауқымды қауіпті заттар мен әрбір өндіріс үшін олардың саны көрсетілген өте қауіпті өндірістер тізбесі; декларациялауға жатқызылатын қауіптілігі басым Қазақстан Республикасының объектілер тізбесіне объектіні енгізу туралы мәліметтер; 
</w:t>
      </w:r>
      <w:r>
        <w:br/>
      </w:r>
      <w:r>
        <w:rPr>
          <w:rFonts w:ascii="Times New Roman"/>
          <w:b w:val="false"/>
          <w:i w:val="false"/>
          <w:color w:val="000000"/>
          <w:sz w:val="28"/>
        </w:rPr>
        <w:t>
      4) өнеркәсіптік объектінің орналасқан жерінің сипаттамасына: өнеркәсіптік объекті аумағының көлемі және шекарасы; тыйым салынған және санитарлық-қорғау аймақтары мен шекарасы; өнеркәсіптік объекті орналасқан ауданның топографиясы туралы деректері; өнеркәсіптік объекті орналасқан аудандағы табиғи - ауарайлық жағдайлар туралы мәліметтер кіреді; 
</w:t>
      </w:r>
      <w:r>
        <w:br/>
      </w:r>
      <w:r>
        <w:rPr>
          <w:rFonts w:ascii="Times New Roman"/>
          <w:b w:val="false"/>
          <w:i w:val="false"/>
          <w:color w:val="000000"/>
          <w:sz w:val="28"/>
        </w:rPr>
        <w:t>
      5) қызметкерлер және санитарлық-қорғау аймағының аумағында тұратын халық туралы деректерге: өнеркәсіптік объекті қызметкерлерінің саны және оларды орналастыру туралы мәліметтер; қауіпсіздігі декларациялауға жатқызылатын өнеркәсіптік апат жағдайында (гидродинамикалық авария) зақымдау факторларының іс-әрекет аймағында қалуы мүмкін қоршаған объектілері және/немесе ұйымдары қызметкерлерінің саны туралы мәліметтер; өнеркәсіптік апат жағдайында (гидродинамикалық авария) зақымдау факторларының іс-әрекет аймақтарында болуы мүмкін іргелес жатқан аумақтарға халықты орналастыру туралы мәліметтер; болуы мүмкін зақымдау факторларының іс-әрекет аймақтарындағы адам көп жиналатын жерлер (ауруханалар, бала бақшалар мен яслилер, мектептер, тұрғын үйлер, стадиондар, кинотеатрлар, әуежайлар, вокзалдар, базарлар) кіреді; 
</w:t>
      </w:r>
      <w:r>
        <w:br/>
      </w:r>
      <w:r>
        <w:rPr>
          <w:rFonts w:ascii="Times New Roman"/>
          <w:b w:val="false"/>
          <w:i w:val="false"/>
          <w:color w:val="000000"/>
          <w:sz w:val="28"/>
        </w:rPr>
        <w:t>
      6) сыртқы өртке қарсы сумен жабдықтау туралы деректерге: өрт сөндіретін сулар (орналасқан жері, саны, сиымдылығы м3); өртке қарсы су құбырлары (диаметрі, түрлері, қысымы, ұзындығы); кәсіпорынның аумағынан тыс жерге орналасқан жақын жердегі су көздері; жақын жердегі өрт бөліміне дейінгі ара қашықтық; алаңы, қабаты, алаңы, отқа төзімділігінің дәрежесі, өндірістің өрт жарылу қауіптілігі бойынша санаты; 
</w:t>
      </w:r>
      <w:r>
        <w:br/>
      </w:r>
      <w:r>
        <w:rPr>
          <w:rFonts w:ascii="Times New Roman"/>
          <w:b w:val="false"/>
          <w:i w:val="false"/>
          <w:color w:val="000000"/>
          <w:sz w:val="28"/>
        </w:rPr>
        <w:t>
      7) объектінің атауы және ұйымның мекен-жайы; сақтандыру түрлері; авария жағдайында жеке және заңды тұлғаларға келтірілген залал үшін сақтандыру жауапкершілігінің барынша мөлшері кіреді. 
</w:t>
      </w:r>
      <w:r>
        <w:br/>
      </w:r>
      <w:r>
        <w:rPr>
          <w:rFonts w:ascii="Times New Roman"/>
          <w:b w:val="false"/>
          <w:i w:val="false"/>
          <w:color w:val="000000"/>
          <w:sz w:val="28"/>
        </w:rPr>
        <w:t>
      2. Қауіпсіздіктің жалпы шараларына: 
</w:t>
      </w:r>
      <w:r>
        <w:br/>
      </w:r>
      <w:r>
        <w:rPr>
          <w:rFonts w:ascii="Times New Roman"/>
          <w:b w:val="false"/>
          <w:i w:val="false"/>
          <w:color w:val="000000"/>
          <w:sz w:val="28"/>
        </w:rPr>
        <w:t>
      1) жоғары қауіптілікке байланысты өнеркәсіптік объектілерде қызмет түрлерін жүзеге асыратын қажетті және қолданыстағы лицензиялардың тізбесі; 
</w:t>
      </w:r>
      <w:r>
        <w:br/>
      </w:r>
      <w:r>
        <w:rPr>
          <w:rFonts w:ascii="Times New Roman"/>
          <w:b w:val="false"/>
          <w:i w:val="false"/>
          <w:color w:val="000000"/>
          <w:sz w:val="28"/>
        </w:rPr>
        <w:t>
      2) өнеркәсіптік объектідегі қауіпсіздікті бақылау жүйесінің сипаттамасы, техникалық қадағалау және техника қауіпсіздігі қызметтерін, аварияға қарсы күштер мен авариялық-құтқару қызметтерін ұйымдастыру туралы мәліметтер; 
</w:t>
      </w:r>
      <w:r>
        <w:br/>
      </w:r>
      <w:r>
        <w:rPr>
          <w:rFonts w:ascii="Times New Roman"/>
          <w:b w:val="false"/>
          <w:i w:val="false"/>
          <w:color w:val="000000"/>
          <w:sz w:val="28"/>
        </w:rPr>
        <w:t>
      3) өнеркәсіптік объектідегі жарақат алу, авария туралы деректерді жинауды жүргізу жөніндегі шаралар жүйесінің сипаттамасы, сондай-ақ олардың негізгі себептері бойынша талдауды жүзеге асыру; 
</w:t>
      </w:r>
      <w:r>
        <w:br/>
      </w:r>
      <w:r>
        <w:rPr>
          <w:rFonts w:ascii="Times New Roman"/>
          <w:b w:val="false"/>
          <w:i w:val="false"/>
          <w:color w:val="000000"/>
          <w:sz w:val="28"/>
        </w:rPr>
        <w:t>
      4) қызметкерлердің жұмысқа кіру рұқсатының тәртібін көрсете отырып, қызметкерлердің кәсіптік және аварияға қарсы даярлығының сипаттамасы және қауіпсіздіктің нормалары мен ережелерін білуін ұдайы тексеру; 
</w:t>
      </w:r>
      <w:r>
        <w:br/>
      </w:r>
      <w:r>
        <w:rPr>
          <w:rFonts w:ascii="Times New Roman"/>
          <w:b w:val="false"/>
          <w:i w:val="false"/>
          <w:color w:val="000000"/>
          <w:sz w:val="28"/>
        </w:rPr>
        <w:t>
      5) авария кезінде қорғану және іс-әрекет жасау әдістеріне қызметкерлерді оқытып-үйрету жөніндегі шаралар; 
</w:t>
      </w:r>
      <w:r>
        <w:br/>
      </w:r>
      <w:r>
        <w:rPr>
          <w:rFonts w:ascii="Times New Roman"/>
          <w:b w:val="false"/>
          <w:i w:val="false"/>
          <w:color w:val="000000"/>
          <w:sz w:val="28"/>
        </w:rPr>
        <w:t>
      6) өнеркәсіп қауіпсіздігін арттыруға бағытталған жоспарланатын шаралар тізбесі; 
</w:t>
      </w:r>
      <w:r>
        <w:br/>
      </w:r>
      <w:r>
        <w:rPr>
          <w:rFonts w:ascii="Times New Roman"/>
          <w:b w:val="false"/>
          <w:i w:val="false"/>
          <w:color w:val="000000"/>
          <w:sz w:val="28"/>
        </w:rPr>
        <w:t>
      7) жұмыстарды қауіпсіз жүргізу жөніндегі талаптарды реттейтін негізгі нормативтік құжаттардың тізбесі кіреді. 
</w:t>
      </w:r>
      <w:r>
        <w:br/>
      </w:r>
      <w:r>
        <w:rPr>
          <w:rFonts w:ascii="Times New Roman"/>
          <w:b w:val="false"/>
          <w:i w:val="false"/>
          <w:color w:val="000000"/>
          <w:sz w:val="28"/>
        </w:rPr>
        <w:t>
      5. "Өнеркәсіптік объектінің қауіпсіздігін талдау" тарауы 
</w:t>
      </w:r>
      <w:r>
        <w:br/>
      </w:r>
      <w:r>
        <w:rPr>
          <w:rFonts w:ascii="Times New Roman"/>
          <w:b w:val="false"/>
          <w:i w:val="false"/>
          <w:color w:val="000000"/>
          <w:sz w:val="28"/>
        </w:rPr>
        <w:t>
      Өнеркәсіптік объектінің қауіпсіздігін талдау тарауына: технология және аппаратуралық безендіру туралы деректер; қауіп пен қатерді талдау; қауіпсіздікті және аварияға қарсы тұрақтылықты қамтамасыз ету жөніндегі шаралар кіреді. 
</w:t>
      </w:r>
      <w:r>
        <w:br/>
      </w:r>
      <w:r>
        <w:rPr>
          <w:rFonts w:ascii="Times New Roman"/>
          <w:b w:val="false"/>
          <w:i w:val="false"/>
          <w:color w:val="000000"/>
          <w:sz w:val="28"/>
        </w:rPr>
        <w:t>
      3. Технологиялық және аппаратуралық безендіру туралы деректерге: қауіпті заттардың сипаттамасы; технологияның сипаттамасы; қауіпсіздікті қамтамасыз етуге бағытталған техникалық шешімдердің сипаттамасы; басқару пункттерінің сипаттамасы кіреді. 
</w:t>
      </w:r>
      <w:r>
        <w:br/>
      </w:r>
      <w:r>
        <w:rPr>
          <w:rFonts w:ascii="Times New Roman"/>
          <w:b w:val="false"/>
          <w:i w:val="false"/>
          <w:color w:val="000000"/>
          <w:sz w:val="28"/>
        </w:rPr>
        <w:t>
      1) Қауіпті заттардың сипаттамасына: заттардың атаулары, химиялық формулалары, құрамы, өрт-жарылыс қауіпсіздігі туралы деректер, уландырғыш деректер, қауіпті заттар қасиеттерінің сапалы сипаттамасы, қорғану және алғашқы көмек көрсету шаралары кіреді. 
</w:t>
      </w:r>
      <w:r>
        <w:br/>
      </w:r>
      <w:r>
        <w:rPr>
          <w:rFonts w:ascii="Times New Roman"/>
          <w:b w:val="false"/>
          <w:i w:val="false"/>
          <w:color w:val="000000"/>
          <w:sz w:val="28"/>
        </w:rPr>
        <w:t>
      Өте қауіпті өндірістегі көрсеткіш белгілі сан мөлшерінен асқанда әрбір қауіпті заттар үшін кестелік үлгіде деректер әзірленеді. 
</w:t>
      </w:r>
      <w:r>
        <w:br/>
      </w:r>
      <w:r>
        <w:rPr>
          <w:rFonts w:ascii="Times New Roman"/>
          <w:b w:val="false"/>
          <w:i w:val="false"/>
          <w:color w:val="000000"/>
          <w:sz w:val="28"/>
        </w:rPr>
        <w:t>
      2) Технологиялар сипаттамасына: принципті технологиялық үлгіні негізгі технологиялық жабдықтармен белгілеу және технологиялық процестердің қысқаша сипаттамасы; қауіпті заттармен жұмыс істейтін негізгі технологиялық жабдықтарды орналастыру жоспары; қауіпті заттармен жұмыс істейтін жабдықтар тізбесі; қауіпті заттарды бөлу туралы деректер (деректер кесте түрінде әзірленеді) кіреді. 
</w:t>
      </w:r>
      <w:r>
        <w:br/>
      </w:r>
      <w:r>
        <w:rPr>
          <w:rFonts w:ascii="Times New Roman"/>
          <w:b w:val="false"/>
          <w:i w:val="false"/>
          <w:color w:val="000000"/>
          <w:sz w:val="28"/>
        </w:rPr>
        <w:t>
      3) Қауіпсіздікті қамтамасыз етуге бағытталған техникалық шешімдерді сипаттауға: жабдықты ауа кіргізбейтіндей жасау және қауіпті заттардың авариялық шығуларының алдын алу жөніндегі шешімдер; өнеркәсіптік авариялардың дамуының алдын алуға және қауіпті заттардың шығуын оқшауландыруға бағытталған шешімдер; өрт-жарылыс қауіпсіздігін қамтамасыз ету жөніндегі шешімдер; автоматты реттеу, блоктау, дабылдағыштар сипаттамасы кіреді. 
</w:t>
      </w:r>
      <w:r>
        <w:br/>
      </w:r>
      <w:r>
        <w:rPr>
          <w:rFonts w:ascii="Times New Roman"/>
          <w:b w:val="false"/>
          <w:i w:val="false"/>
          <w:color w:val="000000"/>
          <w:sz w:val="28"/>
        </w:rPr>
        <w:t>
      4) Процесті басқару пункттерінің сипаттамасына: басқару пункттерінің орналасқан жері және жабдықталуы туралы мәліметтер; пункттің аварияға қарсы орнықтылығына ондағы қызметкерлер көзқарасының және авария кезінде процесті басқару мүмкіндігінің сипаттамасы кіреді. 
</w:t>
      </w:r>
      <w:r>
        <w:br/>
      </w:r>
      <w:r>
        <w:rPr>
          <w:rFonts w:ascii="Times New Roman"/>
          <w:b w:val="false"/>
          <w:i w:val="false"/>
          <w:color w:val="000000"/>
          <w:sz w:val="28"/>
        </w:rPr>
        <w:t>
      4. Қауіп пен қатерді талдауға: 
</w:t>
      </w:r>
      <w:r>
        <w:br/>
      </w:r>
      <w:r>
        <w:rPr>
          <w:rFonts w:ascii="Times New Roman"/>
          <w:b w:val="false"/>
          <w:i w:val="false"/>
          <w:color w:val="000000"/>
          <w:sz w:val="28"/>
        </w:rPr>
        <w:t>
      1) белгілі авариялар туралы мәліметтер: өте қауіпті өндірісте орын алған авариялар мен ақаулар туралы деректер; ауқымды қауіпті заттармен жұмыс істейтін басқа да ұқсас объектілерде орын алған авариялар туралы деректер; 
</w:t>
      </w:r>
      <w:r>
        <w:br/>
      </w:r>
      <w:r>
        <w:rPr>
          <w:rFonts w:ascii="Times New Roman"/>
          <w:b w:val="false"/>
          <w:i w:val="false"/>
          <w:color w:val="000000"/>
          <w:sz w:val="28"/>
        </w:rPr>
        <w:t>
      2) Аварияның туындауы мен дамуы шарттарына: жабдықтардың істен шығуы мен ақауларын, қызметкерлердің қате іс-әрекет жасауын есепке ала отырып, авариялық жағдайдың туындауы мен дамуының мүмкін болған себептерін, табиғи және техногендік сипаттағы сыртқы әсер ету жағдайын анықтау; авария кезінде жағдайды болжай отырып, болуы ықтимал авария жайын анықтау; аварияны тудыруға қабілетті қауіпті заттардың мөлшерін бағалау; физикалық-математикалық үлгілермен есептеу әдістері қауіптілігін бағалау үшін қолданылатын негіздеме. 
</w:t>
      </w:r>
      <w:r>
        <w:br/>
      </w:r>
      <w:r>
        <w:rPr>
          <w:rFonts w:ascii="Times New Roman"/>
          <w:b w:val="false"/>
          <w:i w:val="false"/>
          <w:color w:val="000000"/>
          <w:sz w:val="28"/>
        </w:rPr>
        <w:t>
      3) Авария мен төтенше жағдайлар қатерін бағалауға: авариялар мен төтенше жағдайлардан болатын зардаптарын олардың ықтималдылығын есепке ала отырып анықтау; әртүрлі авариялар кезінде негізгі зақымдау факторларының іс-әрекет аймақтарын анықтау; авария жағдайында қызметкерлер мен халық арасында орны толмас шығынды есепке ала отырып, зардап шегушілердің болуы мүмкін санын бағалау; авария жағдайында жеке және заңды тұлғаларға келтірілетін залал мөлшерін бағалау. 
</w:t>
      </w:r>
      <w:r>
        <w:br/>
      </w:r>
      <w:r>
        <w:rPr>
          <w:rFonts w:ascii="Times New Roman"/>
          <w:b w:val="false"/>
          <w:i w:val="false"/>
          <w:color w:val="000000"/>
          <w:sz w:val="28"/>
        </w:rPr>
        <w:t>
      4) Авариялардың туындауы мен дамуының ықтимал жайын талдаудың топтау үлгісі әртүрлі деңгейдегі авариялардың көлемі мен зардаптарының ауыртпалығына қарай сатылап дамуының бейнелеуінен тұрады. 
</w:t>
      </w:r>
      <w:r>
        <w:br/>
      </w:r>
      <w:r>
        <w:rPr>
          <w:rFonts w:ascii="Times New Roman"/>
          <w:b w:val="false"/>
          <w:i w:val="false"/>
          <w:color w:val="000000"/>
          <w:sz w:val="28"/>
        </w:rPr>
        <w:t>
      5) Қорытындыларға: қауіптер мен қатерді талдаудың негізгі нәтижелері; авариялар қатерін азайту жөніндегі әзірленген шаралар тізбесі кіреді. 
</w:t>
      </w:r>
      <w:r>
        <w:br/>
      </w:r>
      <w:r>
        <w:rPr>
          <w:rFonts w:ascii="Times New Roman"/>
          <w:b w:val="false"/>
          <w:i w:val="false"/>
          <w:color w:val="000000"/>
          <w:sz w:val="28"/>
        </w:rPr>
        <w:t>
      Қауіптер мен қатерге талдау жүргізген кезде N 8 қосымшада келтірілген нормативтер мен әдістемелік материалдарды пайдалану ұсынылады. 
</w:t>
      </w:r>
      <w:r>
        <w:br/>
      </w:r>
      <w:r>
        <w:rPr>
          <w:rFonts w:ascii="Times New Roman"/>
          <w:b w:val="false"/>
          <w:i w:val="false"/>
          <w:color w:val="000000"/>
          <w:sz w:val="28"/>
        </w:rPr>
        <w:t>
      6 тарау. "Өнеркәсіптік объектінің төтенше жағдайларды оқшаулауға және оларды жоюға дайындығын қамтамасыз етуге 
</w:t>
      </w:r>
      <w:r>
        <w:br/>
      </w:r>
      <w:r>
        <w:rPr>
          <w:rFonts w:ascii="Times New Roman"/>
          <w:b w:val="false"/>
          <w:i w:val="false"/>
          <w:color w:val="000000"/>
          <w:sz w:val="28"/>
        </w:rPr>
        <w:t>
      4. Төтенше жағдайлар туралы хабарлау жүйесінің сипаттамасы 
</w:t>
      </w:r>
      <w:r>
        <w:br/>
      </w:r>
      <w:r>
        <w:rPr>
          <w:rFonts w:ascii="Times New Roman"/>
          <w:b w:val="false"/>
          <w:i w:val="false"/>
          <w:color w:val="000000"/>
          <w:sz w:val="28"/>
        </w:rPr>
        <w:t>
      Төтенше жағдайлар туралы хабарлау жүйесінің сипаттамасына: 
</w:t>
      </w:r>
      <w:r>
        <w:br/>
      </w:r>
      <w:r>
        <w:rPr>
          <w:rFonts w:ascii="Times New Roman"/>
          <w:b w:val="false"/>
          <w:i w:val="false"/>
          <w:color w:val="000000"/>
          <w:sz w:val="28"/>
        </w:rPr>
        <w:t>
      1) төтенше жағдайлардың туындағаны туралы өнеркәсіптік объекті қызметкерлері мен халыққа хабарлаудың жергілікті жүйесін құру және дайындығын қолдау жөніндегі мәліметтер; 
</w:t>
      </w:r>
      <w:r>
        <w:br/>
      </w:r>
      <w:r>
        <w:rPr>
          <w:rFonts w:ascii="Times New Roman"/>
          <w:b w:val="false"/>
          <w:i w:val="false"/>
          <w:color w:val="000000"/>
          <w:sz w:val="28"/>
        </w:rPr>
        <w:t>
      2) төтенше жағдайлар туралы хабарлаудың үлгісі мен тәртібі; 
</w:t>
      </w:r>
      <w:r>
        <w:br/>
      </w:r>
      <w:r>
        <w:rPr>
          <w:rFonts w:ascii="Times New Roman"/>
          <w:b w:val="false"/>
          <w:i w:val="false"/>
          <w:color w:val="000000"/>
          <w:sz w:val="28"/>
        </w:rPr>
        <w:t>
      3) хабарлау кезінде берілетін ақпаратқа қойылатын талаптар кіреді. 
</w:t>
      </w:r>
      <w:r>
        <w:br/>
      </w:r>
      <w:r>
        <w:rPr>
          <w:rFonts w:ascii="Times New Roman"/>
          <w:b w:val="false"/>
          <w:i w:val="false"/>
          <w:color w:val="000000"/>
          <w:sz w:val="28"/>
        </w:rPr>
        <w:t>
      5. Халықты қорғау жөніндегі құралдар мен шаралар сипаттамасына: 
</w:t>
      </w:r>
      <w:r>
        <w:br/>
      </w:r>
      <w:r>
        <w:rPr>
          <w:rFonts w:ascii="Times New Roman"/>
          <w:b w:val="false"/>
          <w:i w:val="false"/>
          <w:color w:val="000000"/>
          <w:sz w:val="28"/>
        </w:rPr>
        <w:t>
      1) төтенше жағдайлардың алдын алу және оны жою жөнінде күштер мен құралдарды пайдалануға әзірлігін дайындау мен қолдауды өнеркәсіптік объектісінде құру жөніндегі шаралар сипаттамасы; 
</w:t>
      </w:r>
      <w:r>
        <w:br/>
      </w:r>
      <w:r>
        <w:rPr>
          <w:rFonts w:ascii="Times New Roman"/>
          <w:b w:val="false"/>
          <w:i w:val="false"/>
          <w:color w:val="000000"/>
          <w:sz w:val="28"/>
        </w:rPr>
        <w:t>
      2) өнеркәсіптік объекті қызметкерлерін төтенше жағдайлардан қорғану және іс-әрекет жасау әдістеріне оқытып-үйрету жөніндегі шаралар сипаттамасы; 
</w:t>
      </w:r>
      <w:r>
        <w:br/>
      </w:r>
      <w:r>
        <w:rPr>
          <w:rFonts w:ascii="Times New Roman"/>
          <w:b w:val="false"/>
          <w:i w:val="false"/>
          <w:color w:val="000000"/>
          <w:sz w:val="28"/>
        </w:rPr>
        <w:t>
      3) төтенше жағдайлар туындаған жағдайда өнеркәсіптік объекті қызметкерлерін қорғау жөніндегі шаралар сипаттамасы; 
</w:t>
      </w:r>
      <w:r>
        <w:br/>
      </w:r>
      <w:r>
        <w:rPr>
          <w:rFonts w:ascii="Times New Roman"/>
          <w:b w:val="false"/>
          <w:i w:val="false"/>
          <w:color w:val="000000"/>
          <w:sz w:val="28"/>
        </w:rPr>
        <w:t>
      4) төтенше жағдайлардың алдын алу және оларды жою жөніндегі күштер мен құралдардың іс-әрекет жасау тәртібі; 
</w:t>
      </w:r>
      <w:r>
        <w:br/>
      </w:r>
      <w:r>
        <w:rPr>
          <w:rFonts w:ascii="Times New Roman"/>
          <w:b w:val="false"/>
          <w:i w:val="false"/>
          <w:color w:val="000000"/>
          <w:sz w:val="28"/>
        </w:rPr>
        <w:t>
      5) қолда бар тұрақты және жылжымалы өрт техникасы, автоматтық өрт сөндірудің жүйесі, өрт дабылдағышы және оның түрлері, жарылу қауіпі бар және өрт қауіпі бар заттар мен материалдарды сақтаудың шарттары; 
</w:t>
      </w:r>
      <w:r>
        <w:br/>
      </w:r>
      <w:r>
        <w:rPr>
          <w:rFonts w:ascii="Times New Roman"/>
          <w:b w:val="false"/>
          <w:i w:val="false"/>
          <w:color w:val="000000"/>
          <w:sz w:val="28"/>
        </w:rPr>
        <w:t>
      6) төтенше жағдайларды жою үшін қаржылық және материалдық ресурстар резервтерінің қажетті мөлшері мен тізімі  туралы мәліметтер  кіреді.
</w:t>
      </w:r>
      <w:r>
        <w:br/>
      </w:r>
      <w:r>
        <w:rPr>
          <w:rFonts w:ascii="Times New Roman"/>
          <w:b w:val="false"/>
          <w:i w:val="false"/>
          <w:color w:val="000000"/>
          <w:sz w:val="28"/>
        </w:rPr>
        <w:t>
      6. Медициналық  қамтамасыз етуді ұйымдастыру тәртібі
</w:t>
      </w:r>
      <w:r>
        <w:br/>
      </w:r>
      <w:r>
        <w:rPr>
          <w:rFonts w:ascii="Times New Roman"/>
          <w:b w:val="false"/>
          <w:i w:val="false"/>
          <w:color w:val="000000"/>
          <w:sz w:val="28"/>
        </w:rPr>
        <w:t>
      Төтенше жағдай кезінде медициналық қамтамасыз етуді ұйымдастыру тәртібіне:    
</w:t>
      </w:r>
      <w:r>
        <w:br/>
      </w:r>
      <w:r>
        <w:rPr>
          <w:rFonts w:ascii="Times New Roman"/>
          <w:b w:val="false"/>
          <w:i w:val="false"/>
          <w:color w:val="000000"/>
          <w:sz w:val="28"/>
        </w:rPr>
        <w:t>
      1) өнеркәсіптік объектіде медициналық қамтамасыз ету күштерінің құрамы туралы мәліметтер;       
</w:t>
      </w:r>
      <w:r>
        <w:br/>
      </w:r>
      <w:r>
        <w:rPr>
          <w:rFonts w:ascii="Times New Roman"/>
          <w:b w:val="false"/>
          <w:i w:val="false"/>
          <w:color w:val="000000"/>
          <w:sz w:val="28"/>
        </w:rPr>
        <w:t>
      2) зардап шеккендерге дәрігерге дейінгі көмек көрсетудің тәртібі кіреді. 
</w:t>
      </w:r>
      <w:r>
        <w:br/>
      </w:r>
      <w:r>
        <w:rPr>
          <w:rFonts w:ascii="Times New Roman"/>
          <w:b w:val="false"/>
          <w:i w:val="false"/>
          <w:color w:val="000000"/>
          <w:sz w:val="28"/>
        </w:rPr>
        <w:t>
      7. "Жұртшылықты ақпараттандыру" тарауы   
</w:t>
      </w:r>
      <w:r>
        <w:br/>
      </w:r>
      <w:r>
        <w:rPr>
          <w:rFonts w:ascii="Times New Roman"/>
          <w:b w:val="false"/>
          <w:i w:val="false"/>
          <w:color w:val="000000"/>
          <w:sz w:val="28"/>
        </w:rPr>
        <w:t>
      Көрсетілген тарауда:   
</w:t>
      </w:r>
      <w:r>
        <w:br/>
      </w:r>
      <w:r>
        <w:rPr>
          <w:rFonts w:ascii="Times New Roman"/>
          <w:b w:val="false"/>
          <w:i w:val="false"/>
          <w:color w:val="000000"/>
          <w:sz w:val="28"/>
        </w:rPr>
        <w:t>
      1) өнеркәсіптік объекті орналасқан аумақтағы халықты және жергілікті атқарушы органды болжанып отырған және пайда болған төтенше жағдайлар туралы ақпараттандырудың тәртібін; 
</w:t>
      </w:r>
      <w:r>
        <w:br/>
      </w:r>
      <w:r>
        <w:rPr>
          <w:rFonts w:ascii="Times New Roman"/>
          <w:b w:val="false"/>
          <w:i w:val="false"/>
          <w:color w:val="000000"/>
          <w:sz w:val="28"/>
        </w:rPr>
        <w:t>
      2) қауіпсіздік декларациясында қамтылған ақпараттарды ұсыну тәртібін қамтиды. 
</w:t>
      </w:r>
      <w:r>
        <w:br/>
      </w:r>
      <w:r>
        <w:rPr>
          <w:rFonts w:ascii="Times New Roman"/>
          <w:b w:val="false"/>
          <w:i w:val="false"/>
          <w:color w:val="000000"/>
          <w:sz w:val="28"/>
        </w:rPr>
        <w:t>
      7. "Ахуалдық жоспары" қосымшасы 
</w:t>
      </w:r>
      <w:r>
        <w:br/>
      </w:r>
      <w:r>
        <w:rPr>
          <w:rFonts w:ascii="Times New Roman"/>
          <w:b w:val="false"/>
          <w:i w:val="false"/>
          <w:color w:val="000000"/>
          <w:sz w:val="28"/>
        </w:rPr>
        <w:t>
      Ахуалдық жоспарда мыналар: 
</w:t>
      </w:r>
      <w:r>
        <w:br/>
      </w:r>
      <w:r>
        <w:rPr>
          <w:rFonts w:ascii="Times New Roman"/>
          <w:b w:val="false"/>
          <w:i w:val="false"/>
          <w:color w:val="000000"/>
          <w:sz w:val="28"/>
        </w:rPr>
        <w:t>
      1) жұмыс істейтіндердің санын көрсете отырып, үйлер мен ғимараттарды тұтас алғанда өнеркәсіптік объектінің өндіріс алаңдары; 
</w:t>
      </w:r>
      <w:r>
        <w:br/>
      </w:r>
      <w:r>
        <w:rPr>
          <w:rFonts w:ascii="Times New Roman"/>
          <w:b w:val="false"/>
          <w:i w:val="false"/>
          <w:color w:val="000000"/>
          <w:sz w:val="28"/>
        </w:rPr>
        <w:t>
      2) авария болған жағдайда зақымдаушы факторлардың іс-әрекеті аймағында қалған ұйымдар, елді мекендер, адамдар көп жиналатын орындар (ауруханалар, бала бақшалары және балалар яслилері, мектептер, тұрғын үйлер, стадиондар, кинотеатрлар, вокзалдар, әуежайлар, базарлар); 
</w:t>
      </w:r>
      <w:r>
        <w:br/>
      </w:r>
      <w:r>
        <w:rPr>
          <w:rFonts w:ascii="Times New Roman"/>
          <w:b w:val="false"/>
          <w:i w:val="false"/>
          <w:color w:val="000000"/>
          <w:sz w:val="28"/>
        </w:rPr>
        <w:t>
      3) "Өнеркәсіптік объектідегі қауіпсіздікті талдау" бөлімінде белгіленгендей, осы аймақтардағы адамдардың саны мен зақымдаушы факторлардың жеткен уақытын көрсете отырып, зақымдалуы мүмкін аймақтар көрсетіледі. 
</w:t>
      </w:r>
      <w:r>
        <w:br/>
      </w:r>
      <w:r>
        <w:rPr>
          <w:rFonts w:ascii="Times New Roman"/>
          <w:b w:val="false"/>
          <w:i w:val="false"/>
          <w:color w:val="000000"/>
          <w:sz w:val="28"/>
        </w:rPr>
        <w:t>
      8. "Ақпараттық парақ" қосымшасы 
</w:t>
      </w:r>
      <w:r>
        <w:br/>
      </w:r>
      <w:r>
        <w:rPr>
          <w:rFonts w:ascii="Times New Roman"/>
          <w:b w:val="false"/>
          <w:i w:val="false"/>
          <w:color w:val="000000"/>
          <w:sz w:val="28"/>
        </w:rPr>
        <w:t>
      Көрсетілген қосымшада азаматтар мен қоғамдық ұйымдардың сұрауы бойынша қауіпсіздік декларациясынан бөлек онда мыналар: 
</w:t>
      </w:r>
      <w:r>
        <w:br/>
      </w:r>
      <w:r>
        <w:rPr>
          <w:rFonts w:ascii="Times New Roman"/>
          <w:b w:val="false"/>
          <w:i w:val="false"/>
          <w:color w:val="000000"/>
          <w:sz w:val="28"/>
        </w:rPr>
        <w:t>
      1) қызметі өндірістің жоғары қауіптілігіне байланысты ұйымдардың атаулары;     
</w:t>
      </w:r>
      <w:r>
        <w:br/>
      </w:r>
      <w:r>
        <w:rPr>
          <w:rFonts w:ascii="Times New Roman"/>
          <w:b w:val="false"/>
          <w:i w:val="false"/>
          <w:color w:val="000000"/>
          <w:sz w:val="28"/>
        </w:rPr>
        <w:t>
      2) жұртшылықты ақпараттандыру және өзара іс-қимыл жасау үшін жауапты адам туралы мәліметтерді;   
</w:t>
      </w:r>
      <w:r>
        <w:br/>
      </w:r>
      <w:r>
        <w:rPr>
          <w:rFonts w:ascii="Times New Roman"/>
          <w:b w:val="false"/>
          <w:i w:val="false"/>
          <w:color w:val="000000"/>
          <w:sz w:val="28"/>
        </w:rPr>
        <w:t>
      3) өндірістік қызметтің қысқаша сипаттамасы;    
</w:t>
      </w:r>
      <w:r>
        <w:br/>
      </w:r>
      <w:r>
        <w:rPr>
          <w:rFonts w:ascii="Times New Roman"/>
          <w:b w:val="false"/>
          <w:i w:val="false"/>
          <w:color w:val="000000"/>
          <w:sz w:val="28"/>
        </w:rPr>
        <w:t>
      4) қауіпті заттардың тізбесі мен негізгі сипаттамалары;   
</w:t>
      </w:r>
      <w:r>
        <w:br/>
      </w:r>
      <w:r>
        <w:rPr>
          <w:rFonts w:ascii="Times New Roman"/>
          <w:b w:val="false"/>
          <w:i w:val="false"/>
          <w:color w:val="000000"/>
          <w:sz w:val="28"/>
        </w:rPr>
        <w:t>
      5) болуы ықтимал авариялар, төтенше жағдайлар және олардың зардаптары туралы қысқаша ақпараттар;   
</w:t>
      </w:r>
      <w:r>
        <w:br/>
      </w:r>
      <w:r>
        <w:rPr>
          <w:rFonts w:ascii="Times New Roman"/>
          <w:b w:val="false"/>
          <w:i w:val="false"/>
          <w:color w:val="000000"/>
          <w:sz w:val="28"/>
        </w:rPr>
        <w:t>
      6) авария кезінде халыққа хабарлаудың тәсілдері және апат кезінде халықтың қажетті іс-қимылдары туралы ақпараттар;      
</w:t>
      </w:r>
      <w:r>
        <w:br/>
      </w:r>
      <w:r>
        <w:rPr>
          <w:rFonts w:ascii="Times New Roman"/>
          <w:b w:val="false"/>
          <w:i w:val="false"/>
          <w:color w:val="000000"/>
          <w:sz w:val="28"/>
        </w:rPr>
        <w:t>
      7) қосымша ақпараттар алудың көздері туралы мәліметтер қамтылады.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Жобаланатын өнеркәсіптік объектілердегі қауіпсіздік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декларациясына қойылатын ерекше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"Жалпы ақпарат" бөлімінің құрамына:  
</w:t>
      </w:r>
    </w:p>
    <w:p>
      <w:pPr>
        <w:spacing w:after="0"/>
        <w:ind w:left="0"/>
        <w:jc w:val="both"/>
      </w:pPr>
      <w:r>
        <w:rPr>
          <w:rFonts w:ascii="Times New Roman"/>
          <w:b w:val="false"/>
          <w:i w:val="false"/>
          <w:color w:val="000000"/>
          <w:sz w:val="28"/>
        </w:rPr>
        <w:t>
      1. Сипаттама кезінде өнеркәсіптік объекті туралы жалпы мәліметтерге:  
</w:t>
      </w:r>
      <w:r>
        <w:br/>
      </w:r>
      <w:r>
        <w:rPr>
          <w:rFonts w:ascii="Times New Roman"/>
          <w:b w:val="false"/>
          <w:i w:val="false"/>
          <w:color w:val="000000"/>
          <w:sz w:val="28"/>
        </w:rPr>
        <w:t>
      1) сақтандырылған объектілердегі ұйымдардың атаулары және мекен-жайлары, сақтандыру түрлері және залалды өтеу тәртібі туралы деректер енбейді; 
</w:t>
      </w:r>
      <w:r>
        <w:br/>
      </w:r>
      <w:r>
        <w:rPr>
          <w:rFonts w:ascii="Times New Roman"/>
          <w:b w:val="false"/>
          <w:i w:val="false"/>
          <w:color w:val="000000"/>
          <w:sz w:val="28"/>
        </w:rPr>
        <w:t>
      2) жобалауда құрылыс алаңындағы ауданның сейсмикалығы, жердің сипаттамасы, табиғи-ауарайлық және басқа да сыртқы әсер ету жағдайларын іздестіру бойынша есеп беру жөнінде қосымша мәліметтер енгізіледі. 
</w:t>
      </w:r>
      <w:r>
        <w:br/>
      </w:r>
      <w:r>
        <w:rPr>
          <w:rFonts w:ascii="Times New Roman"/>
          <w:b w:val="false"/>
          <w:i w:val="false"/>
          <w:color w:val="000000"/>
          <w:sz w:val="28"/>
        </w:rPr>
        <w:t>
      2. Қауіпсіздіктің жалпы шараларын сипаттау кезінде өндіріс қызметкерлері, техникалық қадағалау қызметкерлері және авария зардаптарын жоюдың мүмкіндіктерін есепке ала отырып, аварияға қарсы күштер мен авариялық-құтқару қызметтері санының негіздемесі қосымша енгізіледі.  
</w:t>
      </w:r>
      <w:r>
        <w:br/>
      </w:r>
      <w:r>
        <w:rPr>
          <w:rFonts w:ascii="Times New Roman"/>
          <w:b w:val="false"/>
          <w:i w:val="false"/>
          <w:color w:val="000000"/>
          <w:sz w:val="28"/>
        </w:rPr>
        <w:t>
      2. "Өнеркәсіптік объектінің қауіпсіздігін талдау" бөлімінің құрамына:  
</w:t>
      </w:r>
      <w:r>
        <w:br/>
      </w:r>
      <w:r>
        <w:rPr>
          <w:rFonts w:ascii="Times New Roman"/>
          <w:b w:val="false"/>
          <w:i w:val="false"/>
          <w:color w:val="000000"/>
          <w:sz w:val="28"/>
        </w:rPr>
        <w:t>
      3. Технологиялық және аппаратуралық безендіру туралы деректерге: 
</w:t>
      </w:r>
      <w:r>
        <w:br/>
      </w:r>
      <w:r>
        <w:rPr>
          <w:rFonts w:ascii="Times New Roman"/>
          <w:b w:val="false"/>
          <w:i w:val="false"/>
          <w:color w:val="000000"/>
          <w:sz w:val="28"/>
        </w:rPr>
        <w:t>
      1) секциялар, өндірістер, өрт жарылысы қауіпті және химиялық қауіпті заттарды сақтау орындарының арасындағы аралықтары; әкімшілік, көмекші және өндірістік ғимараттарды, технологиялық процестерді басқару пункттерін орналастырудың дұрыстығы; жөндеу мен авариялық жұмысты, қызмет көрсететін қызметкерлерді көшіруді қамтамасыз ететін шарттарды жеткіліктілігін есепке ала отырып, жабдықтар мен ғимараттарды, жер қойнауын пайдалану объектілерін, магистральды құбырларды ұтымды орналастырудың негіздемесі; 
</w:t>
      </w:r>
      <w:r>
        <w:br/>
      </w:r>
      <w:r>
        <w:rPr>
          <w:rFonts w:ascii="Times New Roman"/>
          <w:b w:val="false"/>
          <w:i w:val="false"/>
          <w:color w:val="000000"/>
          <w:sz w:val="28"/>
        </w:rPr>
        <w:t>
      2) құрылыс конструкциясын таңдау негіздемесін есепке ала отырып: техногендік сипаттағы төтенше жағдайлардан туындаған зақымдағыш факторлардың әсер ету тұрақтылығы, теңселу жағдайларында және циклдік салмақта жұмыс істеу, технологиялық процестерді басқару пункті үйлерінің орнықтылығын қамтамасыз ету; 
</w:t>
      </w:r>
      <w:r>
        <w:br/>
      </w:r>
      <w:r>
        <w:rPr>
          <w:rFonts w:ascii="Times New Roman"/>
          <w:b w:val="false"/>
          <w:i w:val="false"/>
          <w:color w:val="000000"/>
          <w:sz w:val="28"/>
        </w:rPr>
        <w:t>
      3) технологиялық жүйелерді және технологиялық шешімдерді ұтымды таңдау негіздемесін есепке ала отырып: технологиялық операцияларды бір технологиялық операцияға бөлу жолымен кірме блоктардың жарылу қауіпі бар ықтимал деңгейін төмендету; жарылу қауіпі бар ортаның пайда болуын болдырмау мақсатында қосымша процестер немесе кезеңдерін енгізу; 
</w:t>
      </w:r>
      <w:r>
        <w:br/>
      </w:r>
      <w:r>
        <w:rPr>
          <w:rFonts w:ascii="Times New Roman"/>
          <w:b w:val="false"/>
          <w:i w:val="false"/>
          <w:color w:val="000000"/>
          <w:sz w:val="28"/>
        </w:rPr>
        <w:t>
      4) процестер мен факторлардың дамуына әсер ететін кезеңдерді сипаттай отырып, процестерге қауіпсіздік декларациясы деңгейіндегі көзқараспен баға беру; өрт-жарылу қауіпі бар қоспалардың пайда болуының алдын алу шарттарынан туатын өзара әсер ететін құрамдастарды ұтымды іріктеу және жарылыс қауіпінің деңгейін төмендету; жылу тиімділігі, оның ішінде факторлар көлемін есепке ала отырып, лабораториялық және тәжірибелік жабдықтарды өндіріске қосу туралы деректер; жобада ұсынылған шөгу, шайыр, қауіпті қоспалардың пайда болуын болдырмау әдістері мен құралдарының тиімділігі және оларды кетірудің есепке алынған тәсілдері енеді. 
</w:t>
      </w:r>
      <w:r>
        <w:br/>
      </w:r>
      <w:r>
        <w:rPr>
          <w:rFonts w:ascii="Times New Roman"/>
          <w:b w:val="false"/>
          <w:i w:val="false"/>
          <w:color w:val="000000"/>
          <w:sz w:val="28"/>
        </w:rPr>
        <w:t>
      4. Қауіпсіздікті қамтамасыз етуге бағытталған техникалық шешімдерді сипаттау кезінде: 
</w:t>
      </w:r>
      <w:r>
        <w:br/>
      </w:r>
      <w:r>
        <w:rPr>
          <w:rFonts w:ascii="Times New Roman"/>
          <w:b w:val="false"/>
          <w:i w:val="false"/>
          <w:color w:val="000000"/>
          <w:sz w:val="28"/>
        </w:rPr>
        <w:t>
      1) жабдықтарды бұзылудан және коррозиядан қорғау, өрт-жарылу қауіпті және химиялық қауіпті заттардың ауаға таралуын шектеу жөнінде жобада қабылданған шешімдер;     
</w:t>
      </w:r>
      <w:r>
        <w:br/>
      </w:r>
      <w:r>
        <w:rPr>
          <w:rFonts w:ascii="Times New Roman"/>
          <w:b w:val="false"/>
          <w:i w:val="false"/>
          <w:color w:val="000000"/>
          <w:sz w:val="28"/>
        </w:rPr>
        <w:t>
      2) технологиялық процесті үздіксіз энергиямен жабдықтау жөніндегі жоба шешімінде қабылданған негіздеме;      
</w:t>
      </w:r>
      <w:r>
        <w:br/>
      </w:r>
      <w:r>
        <w:rPr>
          <w:rFonts w:ascii="Times New Roman"/>
          <w:b w:val="false"/>
          <w:i w:val="false"/>
          <w:color w:val="000000"/>
          <w:sz w:val="28"/>
        </w:rPr>
        <w:t>
      3) шикізатты, дайын өнімді тасымалдау кезінде және олардың сақталу қауіпсіздігі жөнінде жоба шешімінде қабылданған негіздеме қосымша енгізіледі.
</w:t>
      </w:r>
      <w:r>
        <w:br/>
      </w:r>
      <w:r>
        <w:rPr>
          <w:rFonts w:ascii="Times New Roman"/>
          <w:b w:val="false"/>
          <w:i w:val="false"/>
          <w:color w:val="000000"/>
          <w:sz w:val="28"/>
        </w:rPr>
        <w:t>
      5. Өте қауіпті өндірістерде орын алған авариялар мен ақаулар туралы мәліметтер қауіптер мен қатерді талдау кезінде енгізілмейді.      
</w:t>
      </w:r>
      <w:r>
        <w:br/>
      </w:r>
      <w:r>
        <w:rPr>
          <w:rFonts w:ascii="Times New Roman"/>
          <w:b w:val="false"/>
          <w:i w:val="false"/>
          <w:color w:val="000000"/>
          <w:sz w:val="28"/>
        </w:rPr>
        <w:t>
      6. Қауіпсіздік декларациясы қосымшасының құрамына "Ақпараттық парақ" енгізілмейді.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істейтін өнеркәсіптік объектілер үшін қауіпсіздік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декларациясына қойылатын ерекше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Жоба құрамында дайындалған, қауіпсіздік декларациясының негізінде әзірленген, жұмыс істейтін өнеркәсіптік объектілер үшін қауіпсіздік декларациясы. 
</w:t>
      </w:r>
      <w:r>
        <w:br/>
      </w:r>
      <w:r>
        <w:rPr>
          <w:rFonts w:ascii="Times New Roman"/>
          <w:b w:val="false"/>
          <w:i w:val="false"/>
          <w:color w:val="000000"/>
          <w:sz w:val="28"/>
        </w:rPr>
        <w:t>
      2. Пайдалануға қосылған өнеркәсіптік объектінің қауіпсіздік декларациясында - қауіпсіздікті қамтамасыз етудің жалпы шараларын бейнелейтін "Жалпы ақпарат" бөліміне мынадай қосымша ерекшеліктер: 
</w:t>
      </w:r>
      <w:r>
        <w:br/>
      </w:r>
      <w:r>
        <w:rPr>
          <w:rFonts w:ascii="Times New Roman"/>
          <w:b w:val="false"/>
          <w:i w:val="false"/>
          <w:color w:val="000000"/>
          <w:sz w:val="28"/>
        </w:rPr>
        <w:t>
      1) әрбір өте қауіпті өндірістер үшін жобалық шешімдерді іске асыру туралы мәліметтер; 
</w:t>
      </w:r>
      <w:r>
        <w:br/>
      </w:r>
      <w:r>
        <w:rPr>
          <w:rFonts w:ascii="Times New Roman"/>
          <w:b w:val="false"/>
          <w:i w:val="false"/>
          <w:color w:val="000000"/>
          <w:sz w:val="28"/>
        </w:rPr>
        <w:t>
      2) өте қауіпті өндірістерді іске қосу туралы мәлімет енгізіледі. 
</w:t>
      </w:r>
      <w:r>
        <w:br/>
      </w:r>
      <w:r>
        <w:rPr>
          <w:rFonts w:ascii="Times New Roman"/>
          <w:b w:val="false"/>
          <w:i w:val="false"/>
          <w:color w:val="000000"/>
          <w:sz w:val="28"/>
        </w:rPr>
        <w:t>
      3. Жобалық шешімдерді іске асыру туралы мәліметтер мыналарды: 
</w:t>
      </w:r>
      <w:r>
        <w:br/>
      </w:r>
      <w:r>
        <w:rPr>
          <w:rFonts w:ascii="Times New Roman"/>
          <w:b w:val="false"/>
          <w:i w:val="false"/>
          <w:color w:val="000000"/>
          <w:sz w:val="28"/>
        </w:rPr>
        <w:t>
      1) өнеркәсіптік объектінің құрылысын жүргізу процесінде өнеркәсіп қауіпсіздігіне әсер ететін жобада келтірілген өзгерістер мен жобалау ұйымдарымен келісілген тізбелер; 
</w:t>
      </w:r>
      <w:r>
        <w:br/>
      </w:r>
      <w:r>
        <w:rPr>
          <w:rFonts w:ascii="Times New Roman"/>
          <w:b w:val="false"/>
          <w:i w:val="false"/>
          <w:color w:val="000000"/>
          <w:sz w:val="28"/>
        </w:rPr>
        <w:t>
      2) өнеркәсіптік объектінің құрылысын жүргізу кезінде қабылданған техникалық шешімдердің жобалау шешімдеріне және өнеркәсіп қауіпсіздігі саласындағы қолданыстағы нормалар мен ережелерге сәйкестігін растауды, төтенше жағдайларды оқшауландыру және жою, төтенше жағдайлардан халықты және аумақты қорғауды қамтиды. 
</w:t>
      </w:r>
      <w:r>
        <w:br/>
      </w:r>
      <w:r>
        <w:rPr>
          <w:rFonts w:ascii="Times New Roman"/>
          <w:b w:val="false"/>
          <w:i w:val="false"/>
          <w:color w:val="000000"/>
          <w:sz w:val="28"/>
        </w:rPr>
        <w:t>
      4. Ауқымды өте қауіпті өндірістерді пайдалануға қабылдау туралы мәліметтер мыналарға: 
</w:t>
      </w:r>
      <w:r>
        <w:br/>
      </w:r>
      <w:r>
        <w:rPr>
          <w:rFonts w:ascii="Times New Roman"/>
          <w:b w:val="false"/>
          <w:i w:val="false"/>
          <w:color w:val="000000"/>
          <w:sz w:val="28"/>
        </w:rPr>
        <w:t>
      1) жер қойнауын пайдалану объектілері, магистральды құбырлары, негізгі технологиялық жабдықтар, автоматтық бақылау жүйелері, басқару және аварияға қарсы автоматтық қорғану, өрттен қорғану жүйелері, байланыс жүйелері, авариялық дабылдағыштар мен хабарлауды тексеру және кешенді сынаудан өткізу туралы деректер; 
</w:t>
      </w:r>
      <w:r>
        <w:br/>
      </w:r>
      <w:r>
        <w:rPr>
          <w:rFonts w:ascii="Times New Roman"/>
          <w:b w:val="false"/>
          <w:i w:val="false"/>
          <w:color w:val="000000"/>
          <w:sz w:val="28"/>
        </w:rPr>
        <w:t>
      2) құрылыс конструкциялары, бақылау-өлшеуіш аспаптарының негізгі технологиялық жабдықтарын және автоматиканы, энергиямен қамту жүйесін, желдеткіш жүйесін, өрт дабылдағыштарының жүйесін, аварияны хабарлау жүйесін сынаудан өткізу актілерінің тізбесі; 
</w:t>
      </w:r>
      <w:r>
        <w:br/>
      </w:r>
      <w:r>
        <w:rPr>
          <w:rFonts w:ascii="Times New Roman"/>
          <w:b w:val="false"/>
          <w:i w:val="false"/>
          <w:color w:val="000000"/>
          <w:sz w:val="28"/>
        </w:rPr>
        <w:t>
      3) технологиялық реттеуді қоса алғанда, белгіленген тәртіппен әзірленген және бекітілген техникалық құжаттар, іске қосу нұсқаулықтары, пайдалануға беру нұсқаулықтары, жұмыс орындары бойынша нұсқаулықтар, техника қауіпсіздігі және өрт қауіпсіздігі жөніндегі нұсқаулықтар және басқалары жатады. 
</w:t>
      </w:r>
      <w:r>
        <w:br/>
      </w:r>
      <w:r>
        <w:rPr>
          <w:rFonts w:ascii="Times New Roman"/>
          <w:b w:val="false"/>
          <w:i w:val="false"/>
          <w:color w:val="000000"/>
          <w:sz w:val="28"/>
        </w:rPr>
        <w:t>
      5. Жұмыс істеп тұрған өнеркәсіптік объекті үшін қауіпсіздік декларациясын пайдалану сатысында қауіпсіздіктің жалпы шараларын сипаттау кезінде "Жалпы ақпарат" бөлімін құрастырудың қосымша мынадай ерекшеліктері: 
</w:t>
      </w:r>
      <w:r>
        <w:br/>
      </w:r>
      <w:r>
        <w:rPr>
          <w:rFonts w:ascii="Times New Roman"/>
          <w:b w:val="false"/>
          <w:i w:val="false"/>
          <w:color w:val="000000"/>
          <w:sz w:val="28"/>
        </w:rPr>
        <w:t>
      1) өнеркәсіп объектілерінде және соған ұқсас өндірістерде орын алған жарылыс, өрт тудыратын немесе атмосфераға қауіпті заттар тарататын өндірістік апаттардың негізгі себептеріне талдау жасауды есепке ала отырып, авариялардың алдын алу жөніндегі әзірленген шаралардың орындалуы туралы деректер; 
</w:t>
      </w:r>
      <w:r>
        <w:br/>
      </w:r>
      <w:r>
        <w:rPr>
          <w:rFonts w:ascii="Times New Roman"/>
          <w:b w:val="false"/>
          <w:i w:val="false"/>
          <w:color w:val="000000"/>
          <w:sz w:val="28"/>
        </w:rPr>
        <w:t>
      2) қызметкердің өнеркәсіп қауіпсіздігінің нормалары мен ережелерін білу туралы білімін ұдайы тексере отырып, жұмысқа кіруіне рұқсат беру тәртібін сақтау туралы мәліметтер, сондай-ақ қауіптілігі жоғары жұмыстарды ұйымдастыру мен жүргізуге жауап беретін адамдарды аттестациялау жүйелері туралы мәліметтер, оның ішінде аттестацияланатын лауазымды адамдардың тізбесі, аттестациялауды ұдайы өткізу, аттестациялау комиссиясының деңгейі туралы мәліметтер; 
</w:t>
      </w:r>
      <w:r>
        <w:br/>
      </w:r>
      <w:r>
        <w:rPr>
          <w:rFonts w:ascii="Times New Roman"/>
          <w:b w:val="false"/>
          <w:i w:val="false"/>
          <w:color w:val="000000"/>
          <w:sz w:val="28"/>
        </w:rPr>
        <w:t>
      3) өнеркәсіп қауіпсіздігі саласындағы жаңадан енгізілген нормалар мен ережелерде, өнеркәсіп қауіпсіздігі саласындағы республикалық және мақсатты бағдарламаларда, құрамына өнеркәсіптік объекті кіретін ұйымдардың немесе жоғары ұйымдардың бұйрығында көзделгендей, қауіпсіздікті арттыру жөніндегі шаралардың орындалуы туралы мәліметтер; 
</w:t>
      </w:r>
      <w:r>
        <w:br/>
      </w:r>
      <w:r>
        <w:rPr>
          <w:rFonts w:ascii="Times New Roman"/>
          <w:b w:val="false"/>
          <w:i w:val="false"/>
          <w:color w:val="000000"/>
          <w:sz w:val="28"/>
        </w:rPr>
        <w:t>
      4) пайдаланылатын өте қауіпті объектілерге кәсіби авариялық-құтқару қызметі мен құрамаларының қызмет көрсетуі туралы мәліметтер енгізіледі. 
</w:t>
      </w:r>
      <w:r>
        <w:br/>
      </w:r>
      <w:r>
        <w:rPr>
          <w:rFonts w:ascii="Times New Roman"/>
          <w:b w:val="false"/>
          <w:i w:val="false"/>
          <w:color w:val="000000"/>
          <w:sz w:val="28"/>
        </w:rPr>
        <w:t>
      6. Өнеркәсіптік объектіні пайдаланудан шығару кезінде қауіпсіздік декларациясына "Өнеркәсіптік объектіні пайдаланудан шығару (өте қауіпті өндірісті) туралы мәлімет" қосымшасын енгізеді, онда: 
</w:t>
      </w:r>
      <w:r>
        <w:br/>
      </w:r>
      <w:r>
        <w:rPr>
          <w:rFonts w:ascii="Times New Roman"/>
          <w:b w:val="false"/>
          <w:i w:val="false"/>
          <w:color w:val="000000"/>
          <w:sz w:val="28"/>
        </w:rPr>
        <w:t>
      1) пайдаланудан қауіпсіз шығару негіздемесі; 
</w:t>
      </w:r>
      <w:r>
        <w:br/>
      </w:r>
      <w:r>
        <w:rPr>
          <w:rFonts w:ascii="Times New Roman"/>
          <w:b w:val="false"/>
          <w:i w:val="false"/>
          <w:color w:val="000000"/>
          <w:sz w:val="28"/>
        </w:rPr>
        <w:t>
      2) пайдаланудан шығаруды жүргізу негізіндегі шешім туралы ақпарат; 
</w:t>
      </w:r>
      <w:r>
        <w:br/>
      </w:r>
      <w:r>
        <w:rPr>
          <w:rFonts w:ascii="Times New Roman"/>
          <w:b w:val="false"/>
          <w:i w:val="false"/>
          <w:color w:val="000000"/>
          <w:sz w:val="28"/>
        </w:rPr>
        <w:t>
      3) Комитеттің тиісті органымен әзірленген және келісілген объектіні пайдаланудан шығару туралы қолда бар мәліметтер қамтылады.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Гидротехникалық құрылыстардың, І, ІІ, ІІІ сыныптардағы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қоймалар мен шлам жинақтаушылардың қауіпсіздік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декларациясына қойылатын ерекше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"Жалпы ақпарат" бөлімінің құрамына: 
</w:t>
      </w:r>
      <w:r>
        <w:br/>
      </w:r>
      <w:r>
        <w:rPr>
          <w:rFonts w:ascii="Times New Roman"/>
          <w:b w:val="false"/>
          <w:i w:val="false"/>
          <w:color w:val="000000"/>
          <w:sz w:val="28"/>
        </w:rPr>
        <w:t>
      Объектінің орналасқан жерін сипаттау кезінде қосымша: 
</w:t>
      </w:r>
      <w:r>
        <w:br/>
      </w:r>
      <w:r>
        <w:rPr>
          <w:rFonts w:ascii="Times New Roman"/>
          <w:b w:val="false"/>
          <w:i w:val="false"/>
          <w:color w:val="000000"/>
          <w:sz w:val="28"/>
        </w:rPr>
        <w:t>
      1) гидротехникалық құрылыстар, қоймалар немесе шлам жинақтаушылар (бұдан әрі - құрылыс) орналасқан ауданның гидрологиялық, гидрогеологиялық және инженер-геологиялық жағдайы; 
</w:t>
      </w:r>
      <w:r>
        <w:br/>
      </w:r>
      <w:r>
        <w:rPr>
          <w:rFonts w:ascii="Times New Roman"/>
          <w:b w:val="false"/>
          <w:i w:val="false"/>
          <w:color w:val="000000"/>
          <w:sz w:val="28"/>
        </w:rPr>
        <w:t>
      2) гидродинамикалық авария кезінде су басу аймақтарының шекаралары кіреді. 
</w:t>
      </w:r>
      <w:r>
        <w:br/>
      </w:r>
      <w:r>
        <w:rPr>
          <w:rFonts w:ascii="Times New Roman"/>
          <w:b w:val="false"/>
          <w:i w:val="false"/>
          <w:color w:val="000000"/>
          <w:sz w:val="28"/>
        </w:rPr>
        <w:t>
      2. Қауіпсіздікті қамтамасыз етудің жалпы шараларының құрамына қауіпсіздік декларациясын жасау кезінде құрылыс параметрлерінің жобаға сәйкестігі туралы қосымша мәлімет енгізіледі. 
</w:t>
      </w:r>
      <w:r>
        <w:br/>
      </w:r>
      <w:r>
        <w:rPr>
          <w:rFonts w:ascii="Times New Roman"/>
          <w:b w:val="false"/>
          <w:i w:val="false"/>
          <w:color w:val="000000"/>
          <w:sz w:val="28"/>
        </w:rPr>
        <w:t>
      3. "Өнеркәсіптік объектінің қауіпсіздігін талдау" бөлімінің құрамына: 
</w:t>
      </w:r>
      <w:r>
        <w:br/>
      </w:r>
      <w:r>
        <w:rPr>
          <w:rFonts w:ascii="Times New Roman"/>
          <w:b w:val="false"/>
          <w:i w:val="false"/>
          <w:color w:val="000000"/>
          <w:sz w:val="28"/>
        </w:rPr>
        <w:t>
      1) жиналған қалдықтар мен сұйықтардың нақты мөлшері мен құрамының жобаға сәйкестігін анықтау; 
</w:t>
      </w:r>
      <w:r>
        <w:br/>
      </w:r>
      <w:r>
        <w:rPr>
          <w:rFonts w:ascii="Times New Roman"/>
          <w:b w:val="false"/>
          <w:i w:val="false"/>
          <w:color w:val="000000"/>
          <w:sz w:val="28"/>
        </w:rPr>
        <w:t>
      2) негіздеменің геологиялық және гидрогеологиялық ерекшеліктерін сипаттау; 
</w:t>
      </w:r>
      <w:r>
        <w:br/>
      </w:r>
      <w:r>
        <w:rPr>
          <w:rFonts w:ascii="Times New Roman"/>
          <w:b w:val="false"/>
          <w:i w:val="false"/>
          <w:color w:val="000000"/>
          <w:sz w:val="28"/>
        </w:rPr>
        <w:t>
      3) негізгі құрылыстың сейсмологиялық сипаттамасы; 
</w:t>
      </w:r>
      <w:r>
        <w:br/>
      </w:r>
      <w:r>
        <w:rPr>
          <w:rFonts w:ascii="Times New Roman"/>
          <w:b w:val="false"/>
          <w:i w:val="false"/>
          <w:color w:val="000000"/>
          <w:sz w:val="28"/>
        </w:rPr>
        <w:t>
      4)* перечень контролируемых параметров состояния сооружения и их фактические показатели по отношению к предельно допустимым; 
</w:t>
      </w:r>
      <w:r>
        <w:br/>
      </w:r>
      <w:r>
        <w:rPr>
          <w:rFonts w:ascii="Times New Roman"/>
          <w:b w:val="false"/>
          <w:i w:val="false"/>
          <w:color w:val="000000"/>
          <w:sz w:val="28"/>
        </w:rPr>
        <w:t>
      5) құрылыс жағдайын бақылауға және байқауға талдау жасаудың қысқаша нәтижесі; 
</w:t>
      </w:r>
      <w:r>
        <w:br/>
      </w:r>
      <w:r>
        <w:rPr>
          <w:rFonts w:ascii="Times New Roman"/>
          <w:b w:val="false"/>
          <w:i w:val="false"/>
          <w:color w:val="000000"/>
          <w:sz w:val="28"/>
        </w:rPr>
        <w:t>
      6) пайдалану кезінде авария мен технологиялық реттеуден ауытқу кезінде орын алған мәліметтер туралы; 
</w:t>
      </w:r>
      <w:r>
        <w:br/>
      </w:r>
      <w:r>
        <w:rPr>
          <w:rFonts w:ascii="Times New Roman"/>
          <w:b w:val="false"/>
          <w:i w:val="false"/>
          <w:color w:val="000000"/>
          <w:sz w:val="28"/>
        </w:rPr>
        <w:t>
      7) гидродинамикалық авариялардың туындауы және дамуы жағдайын талдау; 
</w:t>
      </w:r>
      <w:r>
        <w:br/>
      </w:r>
      <w:r>
        <w:rPr>
          <w:rFonts w:ascii="Times New Roman"/>
          <w:b w:val="false"/>
          <w:i w:val="false"/>
          <w:color w:val="000000"/>
          <w:sz w:val="28"/>
        </w:rPr>
        <w:t>
      8)гидродинамикалық авариялар мен төтенше жағдайлардың қатерін бағалау; 
</w:t>
      </w:r>
      <w:r>
        <w:br/>
      </w:r>
      <w:r>
        <w:rPr>
          <w:rFonts w:ascii="Times New Roman"/>
          <w:b w:val="false"/>
          <w:i w:val="false"/>
          <w:color w:val="000000"/>
          <w:sz w:val="28"/>
        </w:rPr>
        <w:t>
      9) болуы мүмкін гидродинамикалық авариялардың туындауын және дамуын талдау сценарийінің топтау-үлгісі; 
</w:t>
      </w:r>
      <w:r>
        <w:br/>
      </w:r>
      <w:r>
        <w:rPr>
          <w:rFonts w:ascii="Times New Roman"/>
          <w:b w:val="false"/>
          <w:i w:val="false"/>
          <w:color w:val="000000"/>
          <w:sz w:val="28"/>
        </w:rPr>
        <w:t>
      10) құрылыстың орнықтылығын қамтамасыз етуге бағытталған техникалық шешімдерді (мониторинг жүйесінің және аварияға қарсы арналған құралдар сипаттамасын қоса алғанда) сипаттамасы; 
</w:t>
      </w:r>
      <w:r>
        <w:br/>
      </w:r>
      <w:r>
        <w:rPr>
          <w:rFonts w:ascii="Times New Roman"/>
          <w:b w:val="false"/>
          <w:i w:val="false"/>
          <w:color w:val="000000"/>
          <w:sz w:val="28"/>
        </w:rPr>
        <w:t>
      11) құрылыс жағдайларына сараптама жасаудың нәтижелері жөніндегі шаралардың (құрылыстардың сырт жерлерін жылынудан, батпақтанудан қорғау жөніндегі шараларды қоса алғанда) орындалуы туралы мәліметтер.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РҚАО-ның ескертуі: 4)-тармақшаның қазақша аудармасы болмағандықтан мәтін орысшада беріліп отыр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4. Қауіпсіздік декларациясына қосымша ретінде: 
</w:t>
      </w:r>
      <w:r>
        <w:br/>
      </w:r>
      <w:r>
        <w:rPr>
          <w:rFonts w:ascii="Times New Roman"/>
          <w:b w:val="false"/>
          <w:i w:val="false"/>
          <w:color w:val="000000"/>
          <w:sz w:val="28"/>
        </w:rPr>
        <w:t>
      1) төтенше жағдайлар туындаған жағдайда су басқан ауданда қалған құрылыстар мен оған іргелес аумақты орналастыру жоспары; 
</w:t>
      </w:r>
      <w:r>
        <w:br/>
      </w:r>
      <w:r>
        <w:rPr>
          <w:rFonts w:ascii="Times New Roman"/>
          <w:b w:val="false"/>
          <w:i w:val="false"/>
          <w:color w:val="000000"/>
          <w:sz w:val="28"/>
        </w:rPr>
        <w:t>
      2) бөгеттерді қоршайтын көлденең қималар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беті    
</w:t>
      </w:r>
      <w:r>
        <w:br/>
      </w:r>
      <w:r>
        <w:rPr>
          <w:rFonts w:ascii="Times New Roman"/>
          <w:b w:val="false"/>
          <w:i w:val="false"/>
          <w:color w:val="000000"/>
          <w:sz w:val="28"/>
        </w:rPr>
        <w:t>
  Титульный лист)   
</w:t>
      </w:r>
      <w:r>
        <w:br/>
      </w:r>
      <w:r>
        <w:rPr>
          <w:rFonts w:ascii="Times New Roman"/>
          <w:b w:val="false"/>
          <w:i w:val="false"/>
          <w:color w:val="000000"/>
          <w:sz w:val="28"/>
        </w:rPr>
        <w:t>
 ------------------ 
</w:t>
      </w:r>
      <w:r>
        <w:br/>
      </w:r>
      <w:r>
        <w:rPr>
          <w:rFonts w:ascii="Times New Roman"/>
          <w:b w:val="false"/>
          <w:i w:val="false"/>
          <w:color w:val="000000"/>
          <w:sz w:val="28"/>
        </w:rPr>
        <w:t>
  (Тіркеу нөмірі    
</w:t>
      </w:r>
      <w:r>
        <w:br/>
      </w:r>
      <w:r>
        <w:rPr>
          <w:rFonts w:ascii="Times New Roman"/>
          <w:b w:val="false"/>
          <w:i w:val="false"/>
          <w:color w:val="000000"/>
          <w:sz w:val="28"/>
        </w:rPr>
        <w:t>
Регистрационный номер) 
</w:t>
      </w:r>
      <w:r>
        <w:br/>
      </w:r>
      <w:r>
        <w:rPr>
          <w:rFonts w:ascii="Times New Roman"/>
          <w:b w:val="false"/>
          <w:i w:val="false"/>
          <w:color w:val="000000"/>
          <w:sz w:val="28"/>
        </w:rPr>
        <w:t>
БЕКІТЕМІН       
</w:t>
      </w:r>
      <w:r>
        <w:br/>
      </w:r>
      <w:r>
        <w:rPr>
          <w:rFonts w:ascii="Times New Roman"/>
          <w:b w:val="false"/>
          <w:i w:val="false"/>
          <w:color w:val="000000"/>
          <w:sz w:val="28"/>
        </w:rPr>
        <w:t>
УТВЕРЖДАЮ      
</w:t>
      </w:r>
      <w:r>
        <w:br/>
      </w:r>
      <w:r>
        <w:rPr>
          <w:rFonts w:ascii="Times New Roman"/>
          <w:b w:val="false"/>
          <w:i w:val="false"/>
          <w:color w:val="000000"/>
          <w:sz w:val="28"/>
        </w:rPr>
        <w:t>
----------------  
</w:t>
      </w:r>
      <w:r>
        <w:br/>
      </w:r>
      <w:r>
        <w:rPr>
          <w:rFonts w:ascii="Times New Roman"/>
          <w:b w:val="false"/>
          <w:i w:val="false"/>
          <w:color w:val="000000"/>
          <w:sz w:val="28"/>
        </w:rPr>
        <w:t>
                                   (Ұйым басшысы, қол қойылған күні
</w:t>
      </w:r>
      <w:r>
        <w:br/>
      </w:r>
      <w:r>
        <w:rPr>
          <w:rFonts w:ascii="Times New Roman"/>
          <w:b w:val="false"/>
          <w:i w:val="false"/>
          <w:color w:val="000000"/>
          <w:sz w:val="28"/>
        </w:rPr>
        <w:t>
                                   Руководитель организации, дата)
</w:t>
      </w:r>
      <w:r>
        <w:br/>
      </w:r>
      <w:r>
        <w:rPr>
          <w:rFonts w:ascii="Times New Roman"/>
          <w:b w:val="false"/>
          <w:i w:val="false"/>
          <w:color w:val="000000"/>
          <w:sz w:val="28"/>
        </w:rPr>
        <w:t>
 ------------------------------------------
</w:t>
      </w:r>
      <w:r>
        <w:br/>
      </w:r>
      <w:r>
        <w:rPr>
          <w:rFonts w:ascii="Times New Roman"/>
          <w:b w:val="false"/>
          <w:i w:val="false"/>
          <w:color w:val="000000"/>
          <w:sz w:val="28"/>
        </w:rPr>
        <w:t>
(Мөрдің орны           
</w:t>
      </w:r>
      <w:r>
        <w:br/>
      </w: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ҚАУІПСІЗДІК ДЕКЛАРАЦИЯСЫ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ДЕКЛАРАЦИЯ БЕЗОПАСНОСТИ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(Өнеркәсіптік объектінің атауы   
</w:t>
      </w:r>
      <w:r>
        <w:br/>
      </w:r>
      <w:r>
        <w:rPr>
          <w:rFonts w:ascii="Times New Roman"/>
          <w:b w:val="false"/>
          <w:i w:val="false"/>
          <w:color w:val="000000"/>
          <w:sz w:val="28"/>
        </w:rPr>
        <w:t>
                 Наименование промышленного объекта)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(Елді мекеннің атауы  
</w:t>
      </w:r>
      <w:r>
        <w:br/>
      </w:r>
      <w:r>
        <w:rPr>
          <w:rFonts w:ascii="Times New Roman"/>
          <w:b w:val="false"/>
          <w:i w:val="false"/>
          <w:color w:val="000000"/>
          <w:sz w:val="28"/>
        </w:rPr>
        <w:t>
                     Наименование населенного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8-қосымша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Өнеркәсіп объектісінде туындаған авариялардың қаупі мен қатерін талдау кезінде пайдалану үшін ұсынылатын нормативтік және әдістемелік материалдардың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тізбесі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Үйлер мен ғимараттардың өрт-жарылу және өрт қауіптілігі бойынша санаттарын анықтау. РНТП 01-94.  
</w:t>
      </w:r>
      <w:r>
        <w:br/>
      </w:r>
      <w:r>
        <w:rPr>
          <w:rFonts w:ascii="Times New Roman"/>
          <w:b w:val="false"/>
          <w:i w:val="false"/>
          <w:color w:val="000000"/>
          <w:sz w:val="28"/>
        </w:rPr>
        <w:t>
      2. Өрт қауіпсіздігі. Жалпы талаптар. ГОСТ 12.1.004-91.     
</w:t>
      </w:r>
      <w:r>
        <w:br/>
      </w:r>
      <w:r>
        <w:rPr>
          <w:rFonts w:ascii="Times New Roman"/>
          <w:b w:val="false"/>
          <w:i w:val="false"/>
          <w:color w:val="000000"/>
          <w:sz w:val="28"/>
        </w:rPr>
        <w:t>
      3. Барлық меншік нысанындағы объектілер үшін өрт қауіпсіздігінің базалық ережелері (БППБ ҚР-93).    
</w:t>
      </w:r>
      <w:r>
        <w:br/>
      </w:r>
      <w:r>
        <w:rPr>
          <w:rFonts w:ascii="Times New Roman"/>
          <w:b w:val="false"/>
          <w:i w:val="false"/>
          <w:color w:val="000000"/>
          <w:sz w:val="28"/>
        </w:rPr>
        <w:t>
      4. Құрылыс-монтаж және отпен жұмыс істеу өндірістері кезіндегі өрт қауіпсіздігінің ережелері. ППВС-01-94.     
</w:t>
      </w:r>
      <w:r>
        <w:br/>
      </w:r>
      <w:r>
        <w:rPr>
          <w:rFonts w:ascii="Times New Roman"/>
          <w:b w:val="false"/>
          <w:i w:val="false"/>
          <w:color w:val="000000"/>
          <w:sz w:val="28"/>
        </w:rPr>
        <w:t>
      5. Қазақстан Республикасындағы өрт қауіпсіздігі туралы ережелер. Негізгі талаптар. ППБ ҚР 08-97.      
</w:t>
      </w:r>
      <w:r>
        <w:br/>
      </w:r>
      <w:r>
        <w:rPr>
          <w:rFonts w:ascii="Times New Roman"/>
          <w:b w:val="false"/>
          <w:i w:val="false"/>
          <w:color w:val="000000"/>
          <w:sz w:val="28"/>
        </w:rPr>
        <w:t>
      6. Заттардың (материалдардың) қауіпсіздік құжаты. ГОСТ 30333-95.     
</w:t>
      </w:r>
      <w:r>
        <w:br/>
      </w:r>
      <w:r>
        <w:rPr>
          <w:rFonts w:ascii="Times New Roman"/>
          <w:b w:val="false"/>
          <w:i w:val="false"/>
          <w:color w:val="000000"/>
          <w:sz w:val="28"/>
        </w:rPr>
        <w:t>
      7. Қауіпті жүктер. Топтастыру және таңбалау. ГОСТ 19433-88-С.1-43.    
</w:t>
      </w:r>
      <w:r>
        <w:br/>
      </w:r>
      <w:r>
        <w:rPr>
          <w:rFonts w:ascii="Times New Roman"/>
          <w:b w:val="false"/>
          <w:i w:val="false"/>
          <w:color w:val="000000"/>
          <w:sz w:val="28"/>
        </w:rPr>
        <w:t>
      8. Химиялық қауіпті объектілер мен көліктегі авариялар кезінде (қирату) қатты әсер ететін улы заттармен зақымдану көлемін болжау тәсілі. 1990.С.1-27. 
</w:t>
      </w:r>
      <w:r>
        <w:br/>
      </w:r>
      <w:r>
        <w:rPr>
          <w:rFonts w:ascii="Times New Roman"/>
          <w:b w:val="false"/>
          <w:i w:val="false"/>
          <w:color w:val="000000"/>
          <w:sz w:val="28"/>
        </w:rPr>
        <w:t>
      9. Төтенше жағдайлар кезінде қалалар мен аймақтардағы аумақтарда инженерлік жағдайды болжаудың тәсілі, М,ә/б 52609,1991 ж. 
</w:t>
      </w:r>
      <w:r>
        <w:br/>
      </w:r>
      <w:r>
        <w:rPr>
          <w:rFonts w:ascii="Times New Roman"/>
          <w:b w:val="false"/>
          <w:i w:val="false"/>
          <w:color w:val="000000"/>
          <w:sz w:val="28"/>
        </w:rPr>
        <w:t>
      10. Төтенше жағдайларда химиялық жағдайды болжау және бағалау жөніндегі әдістемелік оқулық. М,ВНИИ ГОЧС, 1993 ж. 
</w:t>
      </w:r>
      <w:r>
        <w:br/>
      </w:r>
      <w:r>
        <w:rPr>
          <w:rFonts w:ascii="Times New Roman"/>
          <w:b w:val="false"/>
          <w:i w:val="false"/>
          <w:color w:val="000000"/>
          <w:sz w:val="28"/>
        </w:rPr>
        <w:t>
      11. Жерсілкінісі зардаптарын бағалау оқулығы. РСЧС (1-кітап) болуы ықтимал аварияларды, апаттарды, зілзалаларды болжау жөніндегі әдістемелік жинақтар. М, Ресей ТЖМ,1994 ж. 
</w:t>
      </w:r>
      <w:r>
        <w:br/>
      </w:r>
      <w:r>
        <w:rPr>
          <w:rFonts w:ascii="Times New Roman"/>
          <w:b w:val="false"/>
          <w:i w:val="false"/>
          <w:color w:val="000000"/>
          <w:sz w:val="28"/>
        </w:rPr>
        <w:t>
      12. РСЧС болуы ықтимал аварияларды, апаттарды, зілзалаларды болжау жөніндегі әдістемелік жинақтар (1 және 2-кітаптар). М., Ресей ТЖМ, 1994 ж. 
</w:t>
      </w:r>
      <w:r>
        <w:br/>
      </w:r>
      <w:r>
        <w:rPr>
          <w:rFonts w:ascii="Times New Roman"/>
          <w:b w:val="false"/>
          <w:i w:val="false"/>
          <w:color w:val="000000"/>
          <w:sz w:val="28"/>
        </w:rPr>
        <w:t>
      13. Ірі авариялардың алдын алу. Нақтылы басшылық. Химия өнеркәсібіндегі қауіпсіздік жөнінде ЮНЕП, МБТ және ВОЗ қатысуымен әзірленген Халықаралық бағдарламаға МБТ үлесі. Э.В. Петросянның редакциялауымен ағылшын тілінен аударылған, М,МП "Рароr", 1992-256 б. 
</w:t>
      </w:r>
      <w:r>
        <w:br/>
      </w:r>
      <w:r>
        <w:rPr>
          <w:rFonts w:ascii="Times New Roman"/>
          <w:b w:val="false"/>
          <w:i w:val="false"/>
          <w:color w:val="000000"/>
          <w:sz w:val="28"/>
        </w:rPr>
        <w:t>
      14. Химиялық қауіпті технологиялық объектілерді бағалау. Әдістемелік ұсыныстар. Химия өнеркәсібі басшы мамандардың және мамандарының біліктілігін арттыру Жаңамәскеу институты, Тула - 1992 ж.        
</w:t>
      </w:r>
      <w:r>
        <w:br/>
      </w:r>
      <w:r>
        <w:rPr>
          <w:rFonts w:ascii="Times New Roman"/>
          <w:b w:val="false"/>
          <w:i w:val="false"/>
          <w:color w:val="000000"/>
          <w:sz w:val="28"/>
        </w:rPr>
        <w:t>
     15. Жарылу қауіпті процестерінің жекеленген факторларын талдау және олардың мөлшерін бағалау. Әдістемелік ұсыныстар. Химия өнеркәсібі басшы мамандардың және мамандарының біліктілігін арттыру Жаңамәскеу институты, Тула - 1992 ж.        
</w:t>
      </w:r>
      <w:r>
        <w:br/>
      </w:r>
      <w:r>
        <w:rPr>
          <w:rFonts w:ascii="Times New Roman"/>
          <w:b w:val="false"/>
          <w:i w:val="false"/>
          <w:color w:val="000000"/>
          <w:sz w:val="28"/>
        </w:rPr>
        <w:t>
     16. Химиялық апаттардың зардаптарын бағалау әдістері ("ТОКСИ"  әдістері). М,. НТЦ "Өнеркәсіптік қауіпсіздік", 1993 ж. 
</w:t>
      </w:r>
      <w:r>
        <w:br/>
      </w:r>
      <w:r>
        <w:rPr>
          <w:rFonts w:ascii="Times New Roman"/>
          <w:b w:val="false"/>
          <w:i w:val="false"/>
          <w:color w:val="000000"/>
          <w:sz w:val="28"/>
        </w:rPr>
        <w:t>
     17. Отын-ауа қоспалары авариялық жарылыстары зардаптарын бағалаудың әдістері. М,. НТЦ "Өнеркәсіптік қауіпсіздік", 1993 ж. 
</w:t>
      </w:r>
      <w:r>
        <w:br/>
      </w:r>
      <w:r>
        <w:rPr>
          <w:rFonts w:ascii="Times New Roman"/>
          <w:b w:val="false"/>
          <w:i w:val="false"/>
          <w:color w:val="000000"/>
          <w:sz w:val="28"/>
        </w:rPr>
        <w:t>
     18. Өндірістік объектілерді жобалаудың санитарлық нормалары. N 1.01.001-94.     
</w:t>
      </w:r>
      <w:r>
        <w:br/>
      </w:r>
      <w:r>
        <w:rPr>
          <w:rFonts w:ascii="Times New Roman"/>
          <w:b w:val="false"/>
          <w:i w:val="false"/>
          <w:color w:val="000000"/>
          <w:sz w:val="28"/>
        </w:rPr>
        <w:t>
     19. Жұмыс аймағының ауасындағы КШР зиянды заттар. N 3.02.002-97.     
</w:t>
      </w:r>
      <w:r>
        <w:br/>
      </w:r>
      <w:r>
        <w:rPr>
          <w:rFonts w:ascii="Times New Roman"/>
          <w:b w:val="false"/>
          <w:i w:val="false"/>
          <w:color w:val="000000"/>
          <w:sz w:val="28"/>
        </w:rPr>
        <w:t>
     20. КШР атмосфералық ауаны ластаушы заттар. N 3.02.002-97.    
</w:t>
      </w:r>
      <w:r>
        <w:br/>
      </w:r>
      <w:r>
        <w:rPr>
          <w:rFonts w:ascii="Times New Roman"/>
          <w:b w:val="false"/>
          <w:i w:val="false"/>
          <w:color w:val="000000"/>
          <w:sz w:val="28"/>
        </w:rPr>
        <w:t>
     21. Топырақтағы КШР химиялық заттар. N 3.02.002-97., 24.11.97 ж. 
</w:t>
      </w:r>
      <w:r>
        <w:br/>
      </w:r>
      <w:r>
        <w:rPr>
          <w:rFonts w:ascii="Times New Roman"/>
          <w:b w:val="false"/>
          <w:i w:val="false"/>
          <w:color w:val="000000"/>
          <w:sz w:val="28"/>
        </w:rPr>
        <w:t>
     22. Топырақтағы пестицид мөлшерінің гигиеналық нормативтері. N 
</w:t>
      </w:r>
      <w:r>
        <w:br/>
      </w:r>
      <w:r>
        <w:rPr>
          <w:rFonts w:ascii="Times New Roman"/>
          <w:b w:val="false"/>
          <w:i w:val="false"/>
          <w:color w:val="000000"/>
          <w:sz w:val="28"/>
        </w:rPr>
        <w:t>
6.02.002.97,. 24.11.97 ж.    
</w:t>
      </w:r>
      <w:r>
        <w:br/>
      </w:r>
      <w:r>
        <w:rPr>
          <w:rFonts w:ascii="Times New Roman"/>
          <w:b w:val="false"/>
          <w:i w:val="false"/>
          <w:color w:val="000000"/>
          <w:sz w:val="28"/>
        </w:rPr>
        <w:t>
     23. Судың жоғарғы қабатын ластанудан қорғаудың санитарлық ережелері мен нормалары. N 4.01.053.97., 18.08.97 ж.    
</w:t>
      </w:r>
      <w:r>
        <w:br/>
      </w:r>
      <w:r>
        <w:rPr>
          <w:rFonts w:ascii="Times New Roman"/>
          <w:b w:val="false"/>
          <w:i w:val="false"/>
          <w:color w:val="000000"/>
          <w:sz w:val="28"/>
        </w:rPr>
        <w:t>
     24. Темір жол бойынша қауіпті жүктерді тасымалдаудың ережелері. М., "Транспорт" 1996 ж.   
</w:t>
      </w:r>
      <w:r>
        <w:br/>
      </w:r>
      <w:r>
        <w:rPr>
          <w:rFonts w:ascii="Times New Roman"/>
          <w:b w:val="false"/>
          <w:i w:val="false"/>
          <w:color w:val="000000"/>
          <w:sz w:val="28"/>
        </w:rPr>
        <w:t>
     25. Өнеркәсіптік объектінің қауіпсіздігін декларациялау. "Өнеркәсіптегі еңбек қауіпсіздігі" журналы N 7, 1996 ж. 2-19 беттер.
</w:t>
      </w:r>
      <w:r>
        <w:br/>
      </w:r>
      <w:r>
        <w:rPr>
          <w:rFonts w:ascii="Times New Roman"/>
          <w:b w:val="false"/>
          <w:i w:val="false"/>
          <w:color w:val="000000"/>
          <w:sz w:val="28"/>
        </w:rPr>
        <w:t>
     26. Жарылғыш материалдарды шығаратын, сақтайтын және пайдаланатын кәсіпорындар үшін қауіпсіздік декларациясын әзірлеу ерекшеліктері. Төтенше жағдайлар кезіндегі қауіпсіздік мәселелері, 2, М.1997 ж., 3-11 беттер. 
</w:t>
      </w:r>
      <w:r>
        <w:br/>
      </w:r>
      <w:r>
        <w:rPr>
          <w:rFonts w:ascii="Times New Roman"/>
          <w:b w:val="false"/>
          <w:i w:val="false"/>
          <w:color w:val="000000"/>
          <w:sz w:val="28"/>
        </w:rPr>
        <w:t>
     27. Ірі өнеркәсіптік авариялардың алдын алу туралы конвенция. Еңбекті ұйымдастырудың халықаралық Бас конференциясы, маусым 1993 ж.      
</w:t>
      </w:r>
      <w:r>
        <w:br/>
      </w:r>
      <w:r>
        <w:rPr>
          <w:rFonts w:ascii="Times New Roman"/>
          <w:b w:val="false"/>
          <w:i w:val="false"/>
          <w:color w:val="000000"/>
          <w:sz w:val="28"/>
        </w:rPr>
        <w:t>
     28. Өнеркәсіптік аварияға шекарааралық әсер ету туралы конвенция, БҰҰ, Еуропалық экономикалық комиссия, Нью-Йорк және Женева, 1994 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