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9d73d" w14:textId="359d73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Әкімшілік құқық бұзушылық туралы кодексін ішкі істер органдарының қызметінде қолдану жөніндегі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Ішкі істер министрінің 2001 жылғы 20 маусымдағы N 486 бұйрығы. Қазақстан Республикасы Әділет министрлігінде 2001 жылғы 10 қыркүйекте тіркелді. Тіркеу N 1639. Бұйрықтың күші жойылды - Қазақстан Республикасы Ішкі істер министрiнiң 2007 жылғы 13 желтоқсандағы N 485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Бұйрықтың күші жойылды - Қазақстан Республикасы Ішкі істер министрінің 2007 жылғы 13 желтоқсандағы N 485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бұйрығымен.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Үзінді: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Ведомстволық нормативтік құқықтық актілерді Қазақстан Республикасының заңнамасына сәйкес келтіру мақсатында БҰЙЫРАМЫН: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"Қазақстан Республикасының Әкімшілік құқық бұзушылық туралы кодексін ішкі істер органдарының қызметінде қолдану жөніндегі нұсқаулықты бекіту туралы" Қазақстан Республикасы Ішкі істер министрінің 2001 жылғы 20 маусымдағы N 486 бұйрығының(Нормативтік құқықтық актілерді мемлекеттік тіркеу тізілімінде N 1639 болып тіркелген, Қазақстан Республикасы орталық атқарушы және өзге мемлекеттік органдардың нормативтік құқықтық актілері бюллетенінде жарияланған, 2001 ж., N 33, 495-құжат)күші жойылды деп танылсын.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3.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4.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5. Осы бұйрық алғаш ресми жарияланған күнінен бастап күнтізбелік он күн өткен соң қолданысқа енгізіледі.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Ішкі істер органдарының әкімшілік қызметін Қазақстан Республикасының Әкімшілік құқық бұзушылық туралы 
</w:t>
      </w:r>
      <w:r>
        <w:rPr>
          <w:rFonts w:ascii="Times New Roman"/>
          <w:b w:val="false"/>
          <w:i w:val="false"/>
          <w:color w:val="000000"/>
          <w:sz w:val="28"/>
        </w:rPr>
        <w:t xml:space="preserve"> кодексіне </w:t>
      </w:r>
      <w:r>
        <w:rPr>
          <w:rFonts w:ascii="Times New Roman"/>
          <w:b w:val="false"/>
          <w:i w:val="false"/>
          <w:color w:val="000000"/>
          <w:sz w:val="28"/>
        </w:rPr>
        <w:t>
 сәйкес реттеу және ретке келтіру мақсатында 
</w:t>
      </w:r>
      <w:r>
        <w:rPr>
          <w:rFonts w:ascii="Times New Roman"/>
          <w:b/>
          <w:i w:val="false"/>
          <w:color w:val="000000"/>
          <w:sz w:val="28"/>
        </w:rPr>
        <w:t>
БҰЙЫРАМЫН
</w:t>
      </w:r>
      <w:r>
        <w:rPr>
          <w:rFonts w:ascii="Times New Roman"/>
          <w:b w:val="false"/>
          <w:i w:val="false"/>
          <w:color w:val="000000"/>
          <w:sz w:val="28"/>
        </w:rPr>
        <w:t>
: 
</w:t>
      </w:r>
      <w:r>
        <w:br/>
      </w:r>
      <w:r>
        <w:rPr>
          <w:rFonts w:ascii="Times New Roman"/>
          <w:b w:val="false"/>
          <w:i w:val="false"/>
          <w:color w:val="000000"/>
          <w:sz w:val="28"/>
        </w:rPr>
        <w:t>
      1. Ұсынылып отырған Қазақстан Республикасының Әкімшілік құқық бұзушылық туралы кодексін ішкі істер органдарының қызметінде қолдану жөніндегі Нұсқаулық бекітілсін. 
</w:t>
      </w:r>
      <w:r>
        <w:br/>
      </w:r>
      <w:r>
        <w:rPr>
          <w:rFonts w:ascii="Times New Roman"/>
          <w:b w:val="false"/>
          <w:i w:val="false"/>
          <w:color w:val="000000"/>
          <w:sz w:val="28"/>
        </w:rPr>
        <w:t>
      2. Ішкіісминінің Департаменттері мен дербес басқармаларының, Мамандандырылған күзет қызметі республикалық бас басқармасының, Астана, Алматы қалаларының, облыстардың және көліктегі ІІД бастықтары осы Нұсқаулықты басшылыққа алсын және оны бұлжытпай орындауды қамтамасыз етсін.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2-тармаққа өзгерту енгізілді - ҚР Ішкі істер министрінің 2005 жылғы 5 қаңтардағы N 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2006 жылғы 5 сәуірдегі N 155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br/>
      </w:r>
      <w:r>
        <w:rPr>
          <w:rFonts w:ascii="Times New Roman"/>
          <w:b w:val="false"/>
          <w:i w:val="false"/>
          <w:color w:val="000000"/>
          <w:sz w:val="28"/>
        </w:rPr>
        <w:t>
     3. Қазақстан Республикасының ішкі істер органдарының жеке құрамы осы бұйрықпен таныстырылсын.
</w:t>
      </w:r>
      <w:r>
        <w:br/>
      </w:r>
      <w:r>
        <w:rPr>
          <w:rFonts w:ascii="Times New Roman"/>
          <w:b w:val="false"/>
          <w:i w:val="false"/>
          <w:color w:val="000000"/>
          <w:sz w:val="28"/>
        </w:rPr>
        <w:t>
     4. Осы бұйрықтың орындалуы Қазақстан Республикасының жетекшілік ететін Ішкі істер вице-министріне жүктелсін.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4-тармаққа өзгерту енгізілді - ҚР Ішкі істер министрінің 2006 жылғы 5 сәуірдегі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155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2006 жылғы 12 қыркүйектегі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444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бұйрығымен
</w:t>
      </w:r>
      <w:r>
        <w:rPr>
          <w:rFonts w:ascii="Times New Roman"/>
          <w:b w:val="false"/>
          <w:i w:val="false"/>
          <w:color w:val="800000"/>
          <w:sz w:val="28"/>
        </w:rPr>
        <w:t>
</w:t>
      </w:r>
      <w:r>
        <w:rPr>
          <w:rFonts w:ascii="Times New Roman"/>
          <w:b w:val="false"/>
          <w:i w:val="false"/>
          <w:color w:val="000000"/>
          <w:sz w:val="28"/>
        </w:rPr>
        <w:t>
.
</w:t>
      </w:r>
      <w:r>
        <w:br/>
      </w:r>
      <w:r>
        <w:rPr>
          <w:rFonts w:ascii="Times New Roman"/>
          <w:b w:val="false"/>
          <w:i w:val="false"/>
          <w:color w:val="000000"/>
          <w:sz w:val="28"/>
        </w:rPr>
        <w:t>
     5. Осы бұйрық Қазақстан Республикасының Әділет министрлігінде мемлекеттік тіркеуден өткеннен кейін күшіне енеді.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Ішкі істер министрі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Ішкі әскерлер қолбасшысы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генерал-майор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Ішкіісминінің   
</w:t>
      </w:r>
      <w:r>
        <w:br/>
      </w:r>
      <w:r>
        <w:rPr>
          <w:rFonts w:ascii="Times New Roman"/>
          <w:b w:val="false"/>
          <w:i w:val="false"/>
          <w:color w:val="000000"/>
          <w:sz w:val="28"/>
        </w:rPr>
        <w:t>
2001 жылғы 20 маусымында
</w:t>
      </w:r>
      <w:r>
        <w:br/>
      </w:r>
      <w:r>
        <w:rPr>
          <w:rFonts w:ascii="Times New Roman"/>
          <w:b w:val="false"/>
          <w:i w:val="false"/>
          <w:color w:val="000000"/>
          <w:sz w:val="28"/>
        </w:rPr>
        <w:t>
N 486 бұйрығымен  
</w:t>
      </w:r>
      <w:r>
        <w:br/>
      </w:r>
      <w:r>
        <w:rPr>
          <w:rFonts w:ascii="Times New Roman"/>
          <w:b w:val="false"/>
          <w:i w:val="false"/>
          <w:color w:val="000000"/>
          <w:sz w:val="28"/>
        </w:rPr>
        <w:t>
бекітілген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Әкімшілік құқық бұзушылық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туралы кодексін ішкі істер органдарының қызметінде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қолдану жөніндегі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НҰСҚАУЛЫҚ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Нұсқаулықтың барлық мәтіні бойынша "Астана, Алматы қалаларының, облыстардағы ІІББ, ІІБ", "Астана қаласының, облыстардағы ІІББ-ІІБ", "Астана және Алматы қалаларындағы, облыстардағы ІІББ, ІІБ", "облыстардағы ІІББ, ІІБ және КІІББ", "Астана, Алматы қалаларындағы, облыстардың ІІББ, ІІБ, КІІББ", "Астана, Алматы қалаларының, облыстардағы ІІББ-ІІБ", "ІІББ-ІІБ" деген сөздер "Астана, Алматы қалаларының, облыстардың және көліктегі ІІД" сөздермен ауыстырылды - ҚР Ішкі істер министрінің 2006 жылғы 5 сәуірдегі N 155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Осы Нұсқаулық Қазақстан Республикасы әкімшілік құқық бұзушылықтар туралы 
</w:t>
      </w:r>
      <w:r>
        <w:rPr>
          <w:rFonts w:ascii="Times New Roman"/>
          <w:b w:val="false"/>
          <w:i w:val="false"/>
          <w:color w:val="000000"/>
          <w:sz w:val="28"/>
        </w:rPr>
        <w:t xml:space="preserve"> кодексіне </w:t>
      </w:r>
      <w:r>
        <w:rPr>
          <w:rFonts w:ascii="Times New Roman"/>
          <w:b w:val="false"/>
          <w:i w:val="false"/>
          <w:color w:val="000000"/>
          <w:sz w:val="28"/>
        </w:rPr>
        <w:t>
 (бұдан әрі - Кодекс) сәйкес Қазақстан Республикасы ішкі істер органдарының (лауазымды адамдардың) құқық қолдану қызметін олардың құзыреті шегінде реттейді.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2. Әкімшілік құқық бұзушылықтар туралы заңнама адам мен азаматтың құқығын, бостандығы мен заңды мүдделерін, халықтың денсаулығын, санитарлық-эпидемиялық әл-ауқатын, қоршаған ортаны, қоғамдық имандылықты, меншікті, қоғамдық тәртіп пен қауіпсіздікті, мемлекеттік билікті жүзеге асырудың белгіленген тәртібін, ұйымдардың заңмен қорғалатын құқықтары мен мүдделерін әкімшілік құқық бұзушылықтардан қорғауды, сондай-ақ олардың жасалуын болдырмауды міндет тұтады.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 Әкімшілік құқық бұзушылық жасаған адамдар заң алдында тең және шығу тегіне, әлеуметтік, лауазымдық және мүліктік жағдайына, нәсіл мен ұлтына, нанымына, жынысына, тіліне, дінге көзқарасына, жұмысының сипатына, тұрған жеріне, қоғамдық бірлестіктерге тиесілілігіне, сондай-ақ кез-келген өзгедей жағдаяттарға қарамастан әкімшілік жауаптылықта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4. Өзіне қатысты әкімшілік құқық бұзушылық туралы іс қозғалған жеке адам, оның кінәсі 
</w:t>
      </w:r>
      <w:r>
        <w:rPr>
          <w:rFonts w:ascii="Times New Roman"/>
          <w:b w:val="false"/>
          <w:i w:val="false"/>
          <w:color w:val="000000"/>
          <w:sz w:val="28"/>
        </w:rPr>
        <w:t xml:space="preserve"> Кодексте </w:t>
      </w:r>
      <w:r>
        <w:rPr>
          <w:rFonts w:ascii="Times New Roman"/>
          <w:b w:val="false"/>
          <w:i w:val="false"/>
          <w:color w:val="000000"/>
          <w:sz w:val="28"/>
        </w:rPr>
        <w:t>
 көзделген тәртіппен дәлелденбейінше және өз өкілеттігі шегінде істі қараған судьяның, органның (лауазымды адамның) заңды күшіне енген қаулысымен анықталмайынша, кінәсіз деп есептеледі. Ешкім өз кінәсіздігін дәлелдеуге міндетті емес. Кінәлілікте кез келген күдіктер әкімшілік құқық бұзушылық туралы іс қозғалған адамның пайдасына түсіндіріледі. Әкімшілік құқық бұзушылық туралы заңнаманы қолдану кезінде туындайтын күдіктер де оның пайдасына шешілуі тиіс. 
</w:t>
      </w:r>
      <w:r>
        <w:br/>
      </w:r>
      <w:r>
        <w:rPr>
          <w:rFonts w:ascii="Times New Roman"/>
          <w:b w:val="false"/>
          <w:i w:val="false"/>
          <w:color w:val="000000"/>
          <w:sz w:val="28"/>
        </w:rPr>
        <w:t>
     Соған байланысты кінәсі дәлелденген құқық бұзушылықтар үшін ғана жеке адам әкімшілік жауапкершілікке тартылады.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5. Ешкім де Кодекспен белгіленген негіздерден және тәртіптен өзгеше әкімшілік тұрғыдан ұстауға, ішкі істер органына (полицияға) келтірілуге, жеткізілуге, жеке өзін тінтуге және оның алып жүрген заттарын тінтуге ұшырамауы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6. Тұтқындау әкімшілік жазалау шарасы ретінде сот қаулысы бойынша 
</w:t>
      </w:r>
      <w:r>
        <w:rPr>
          <w:rFonts w:ascii="Times New Roman"/>
          <w:b w:val="false"/>
          <w:i w:val="false"/>
          <w:color w:val="000000"/>
          <w:sz w:val="28"/>
        </w:rPr>
        <w:t xml:space="preserve"> Кодекспен </w:t>
      </w:r>
      <w:r>
        <w:rPr>
          <w:rFonts w:ascii="Times New Roman"/>
          <w:b w:val="false"/>
          <w:i w:val="false"/>
          <w:color w:val="000000"/>
          <w:sz w:val="28"/>
        </w:rPr>
        <w:t>
 белгіленген жағдайларда және тәртіпте ғана қолданылады.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7. Алып келуге тартылған Ішкі істер органына (полицияға) келтірілген, жеткізілген әрбір ұсталушы адамға тез арада ұстаудың, келтірілудің, жеткізілудің негіздемесі, сондай-ақ жасалынуы оған таңылған әкімшілік құқық бұзушылықтың заңгерлік біліктелуі дереу хабарланады.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8. Ішкі істер органы (лауазымды адам) заңсыз ұсталған, келтірілуге, жеткізілуге ұшыраған немесе тұтқындауда сот қаулысымен көзделген мерзімнен артық болған адамды тез арада босатуға міндетті. 
</w:t>
      </w:r>
    </w:p>
    <w:p>
      <w:pPr>
        <w:spacing w:after="0"/>
        <w:ind w:left="0"/>
        <w:jc w:val="both"/>
      </w:pPr>
      <w:r>
        <w:rPr>
          <w:rFonts w:ascii="Times New Roman"/>
          <w:b w:val="false"/>
          <w:i w:val="false"/>
          <w:color w:val="000000"/>
          <w:sz w:val="28"/>
        </w:rPr>
        <w:t>
</w:t>
      </w:r>
      <w:r>
        <w:rPr>
          <w:rFonts w:ascii="Times New Roman"/>
          <w:b w:val="false"/>
          <w:i w:val="false"/>
          <w:color w:val="000000"/>
          <w:sz w:val="28"/>
        </w:rPr>
        <w:t>
     9. Әкімшілік құқық бұзушылық туралы іске қатысушылардың ешқайсысы зорлыққа, қатыгездікке немесе адамның намысын қорлайтын әрекетке ұшырамауы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10. Әкімшілік жазалау шарасы ретінде тұтқындау таңдап алынған адамды, сондай-ақ әкімшілік ұстауға ұшыраған адамды ұстау оның өмірі мен денсаулығына қатер төнбейтін жағдайларда жүзеге асырылуы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11. Әкімшілік құқық бұзушылық туралы істі жүргізу кезінде іске қатысушы адамның арын қорлайтын немесе намысын кемітетін шешімдер мен іс-әрекеттерге тыйым салынады, адамның жеке өмірі туралы мәліметтерді, сол сияқты ол құпия сақтауды қажет деп есептейтін жеке сипаттағы мәліметтерді осы 
</w:t>
      </w:r>
      <w:r>
        <w:rPr>
          <w:rFonts w:ascii="Times New Roman"/>
          <w:b w:val="false"/>
          <w:i w:val="false"/>
          <w:color w:val="000000"/>
          <w:sz w:val="28"/>
        </w:rPr>
        <w:t xml:space="preserve"> Кодексте </w:t>
      </w:r>
      <w:r>
        <w:rPr>
          <w:rFonts w:ascii="Times New Roman"/>
          <w:b w:val="false"/>
          <w:i w:val="false"/>
          <w:color w:val="000000"/>
          <w:sz w:val="28"/>
        </w:rPr>
        <w:t>
 көзделмеген мақсаттар үшін жинауға, пайдалануға және таратуға жол берілмейді.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12. Әкімшілік құқық бұзушылық туралы істі жүргізу барысында ішкі істер органдарының лауазымды адамдарының заңсыз іс-әрекеттерімен адамға келтірген моральдық залал Кодекстiң 
</w:t>
      </w:r>
      <w:r>
        <w:rPr>
          <w:rFonts w:ascii="Times New Roman"/>
          <w:b w:val="false"/>
          <w:i w:val="false"/>
          <w:color w:val="000000"/>
          <w:sz w:val="28"/>
        </w:rPr>
        <w:t xml:space="preserve"> 682-бабында </w:t>
      </w:r>
      <w:r>
        <w:rPr>
          <w:rFonts w:ascii="Times New Roman"/>
          <w:b w:val="false"/>
          <w:i w:val="false"/>
          <w:color w:val="000000"/>
          <w:sz w:val="28"/>
        </w:rPr>
        <w:t>
 белгiленген тәртiппен өтелуге жатады.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12-тармаққа өзгерту енгізілді - Ішкі істер министрінің 2005 жылғы 2 тамыздағы N 463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w:t>
      </w:r>
      <w:r>
        <w:rPr>
          <w:rFonts w:ascii="Times New Roman"/>
          <w:b w:val="false"/>
          <w:i w:val="false"/>
          <w:color w:val="800000"/>
          <w:sz w:val="28"/>
        </w:rPr>
        <w:t>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13. Азаматтардың жеке өмірі, жеке және отбасы құпиясы заңның қорғауында болады. Әркім жеке салымдар мен сақтаулар, хат алмасу, телефон арқылы сөйлесу, пошта, телеграф және өзге хабарлар құпиясына құқылы. Осы құқықтарды әкімшілік құқық бұзушылық туралы іс бойынша іс жүргізу барысында шектеуге Кодекстiң 
</w:t>
      </w:r>
      <w:r>
        <w:rPr>
          <w:rFonts w:ascii="Times New Roman"/>
          <w:b w:val="false"/>
          <w:i w:val="false"/>
          <w:color w:val="000000"/>
          <w:sz w:val="28"/>
        </w:rPr>
        <w:t xml:space="preserve"> 618-бабында </w:t>
      </w:r>
      <w:r>
        <w:rPr>
          <w:rFonts w:ascii="Times New Roman"/>
          <w:b w:val="false"/>
          <w:i w:val="false"/>
          <w:color w:val="000000"/>
          <w:sz w:val="28"/>
        </w:rPr>
        <w:t>
 белгiленген жағдайлар мен тәртіпте жол беріледі.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13-тармаққа өзгерту енгізілді - Ішкі істер министрінің 2005 жылғы 2 тамыздағы N 463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w:t>
      </w:r>
      <w:r>
        <w:rPr>
          <w:rFonts w:ascii="Times New Roman"/>
          <w:b w:val="false"/>
          <w:i w:val="false"/>
          <w:color w:val="800000"/>
          <w:sz w:val="28"/>
        </w:rPr>
        <w:t>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14. Меншікке заңмен кепілдік беріледі. Сот шешімімен болмаса, ешкім де өз мүлкінен айырылуға тиіс емес. 
</w:t>
      </w:r>
    </w:p>
    <w:p>
      <w:pPr>
        <w:spacing w:after="0"/>
        <w:ind w:left="0"/>
        <w:jc w:val="both"/>
      </w:pPr>
      <w:r>
        <w:rPr>
          <w:rFonts w:ascii="Times New Roman"/>
          <w:b w:val="false"/>
          <w:i w:val="false"/>
          <w:color w:val="000000"/>
          <w:sz w:val="28"/>
        </w:rPr>
        <w:t>
</w:t>
      </w:r>
      <w:r>
        <w:rPr>
          <w:rFonts w:ascii="Times New Roman"/>
          <w:b w:val="false"/>
          <w:i w:val="false"/>
          <w:color w:val="000000"/>
          <w:sz w:val="28"/>
        </w:rPr>
        <w:t>
     15. Қазақстан Республикасында әкімшілік құқық бұзушылық туралы істер бойынша іс жүргізу мемлекеттік тілде жүргізіледі, ал қажет болған кезде іс жүргізуде орыс тілі немесе басқа да тілдер мемлекеттік тілмен тең қолданылады.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15-1. Әкімшілік құқық бұзушылықтар туралы істі қарауға өкілетті ішкі істер органдарының лауазымды адамдары әкімшілік құқық бұзушылық туралы іс жөніндегі қаулыда қаралып жатқан іс бойынша оны жүргізу тілін белгілейді.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15-1-тармақпен толықтырылды, өзгертулер енгізілді - ҚР Ішкі істер министрінің 2003 жылғы 29 қыркүйектегі N 536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2006 жылғы 5 сәуірдегі N 155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16. Іс жүргізіліп жатқан тілді білмейтін немесе жеткілікті дәрежеде білмейтін іске қатысушы адамдарға ана тілінде немесе өзі білетін тілде мәлімдеме жасау, түсініктер мен айғақтар беру, өтініштер жасау, шағым беру, істің материалдарымен танысу, оны қарау кезінде сөз сөйлеу, аудармашының қызметін тегін пайдалану құқығы түсіндіріледі және қамтамасыз 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17. Әкімшілік құқық бұзушылық туралы істер бойынша іс жүргізуге қатысушы адамдарға істің басқа тілде жазылған олар үшін қажетті заң күші бар байланысты қажетті іс материалдарын іс жүргізілетін тілге тегін аударып беру қамтамасыз 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18. Құқық бұзушы мен жәбірленушіге тапсырылуға тиісті іс жүргізу құжаттары олардың ана тіліне немесе олар білетін тілге аударылып берілуге тиіс. Аударма және аудармашының қызметі жөніндегі шығыстар мемлекеттік бюджеттің есебінен төленеді.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19. Ешкім өзіне-өзі, жұбайына (зайыбына) және заңмен белгіленген шектегі жақын туыстарына қарсы айғақ беруге міндетті емес. Діни қызметшілер өздерінің уағыздарына сенген адамдарға қарсы куәгер болуға міндетті емес. Аталған адамдар айғақ беруден бас тартуға құқылы және олар үшін қандай да болмасын жауаптылыққа тартылмауы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20. Әркімнің әкімшілік іс жүргізу барысында заңға сәйкес білікті заңгерлік көмек алуға құқығы бар. Заңмен көзделген жағдайларда заңгерлік көмек тегін көрсетіледі.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21. Әкімшілік жауапкершілікке әкімшілік құқық бұзушылық жасаған кезде он алты жасқа толған жеке қабілетті тұлға адам мен заңды тұлға жатады.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22. Заңды тұлға 
</w:t>
      </w:r>
      <w:r>
        <w:rPr>
          <w:rFonts w:ascii="Times New Roman"/>
          <w:b w:val="false"/>
          <w:i w:val="false"/>
          <w:color w:val="000000"/>
          <w:sz w:val="28"/>
        </w:rPr>
        <w:t xml:space="preserve"> Кодекстің </w:t>
      </w:r>
      <w:r>
        <w:rPr>
          <w:rFonts w:ascii="Times New Roman"/>
          <w:b w:val="false"/>
          <w:i w:val="false"/>
          <w:color w:val="000000"/>
          <w:sz w:val="28"/>
        </w:rPr>
        <w:t>
 негізгі бөлімінің II тарауында тікелей көзделген жағдайларда әкімшілік құқық бұзғаны үшін жауапкершілікке тартылады. Бұл ретте ол егер әрекетті басқару заңды тұлғаны басқару функциясын жүзеге асыратын орган немесе адам жасаған, санкциялаған, мақұлдаған болса жауапкершілікке тартылады.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23. Әкімшілік іс жүргізуді жүзеге асыру кезінде ішкі істер органдарының қызметкерлері әкімшілік іс жүргізу бойынша құжаттарындағы сілтемені тек Қазақстан Республикасының Әкімшілік құқық бұзушылықтар туралы Кодексінің нормаларына жүргізеді. 
</w:t>
      </w:r>
    </w:p>
    <w:p>
      <w:pPr>
        <w:spacing w:after="0"/>
        <w:ind w:left="0"/>
        <w:jc w:val="both"/>
      </w:pPr>
      <w:r>
        <w:rPr>
          <w:rFonts w:ascii="Times New Roman"/>
          <w:b w:val="false"/>
          <w:i w:val="false"/>
          <w:color w:val="000000"/>
          <w:sz w:val="28"/>
        </w:rPr>
        <w:t>
</w:t>
      </w:r>
      <w:r>
        <w:rPr>
          <w:rFonts w:ascii="Times New Roman"/>
          <w:b w:val="false"/>
          <w:i w:val="false"/>
          <w:color w:val="000000"/>
          <w:sz w:val="28"/>
        </w:rPr>
        <w:t>
     24. Қазақстан Республикасы Президентінің "Ішкі істер органдары туралы" Заң күші бар 
</w:t>
      </w:r>
      <w:r>
        <w:rPr>
          <w:rFonts w:ascii="Times New Roman"/>
          <w:b w:val="false"/>
          <w:i w:val="false"/>
          <w:color w:val="000000"/>
          <w:sz w:val="28"/>
        </w:rPr>
        <w:t xml:space="preserve"> Жарлығына </w:t>
      </w:r>
      <w:r>
        <w:rPr>
          <w:rFonts w:ascii="Times New Roman"/>
          <w:b w:val="false"/>
          <w:i w:val="false"/>
          <w:color w:val="000000"/>
          <w:sz w:val="28"/>
        </w:rPr>
        <w:t>
 сай ішкі істер органдары қызметкерлері Қазақстан Республикасының бүкіл аумағында атқаратын лауазымына және ішкі ведомстволық бағынысына, уақытқа қарамастан, оларға азаматтар мен лауазымды адамдар құқық бұзушылық болғаны туралы өтініш жасаған не хабарласқан жағдайда, не мұндайды өзі байқаған жағдайда, құқық бұзушылықтың алдын алу және құқық бұзушыларды ұстау, мұны қажет еткендерге көмек көрсету, оқиға болған жерді күзету, сондай-ақ таяудағы ішкі істер органына хабар беру үшін өздеріне берілген құқықтарды барынша толығымен пайдалануға міндетті. 
</w:t>
      </w:r>
      <w:r>
        <w:br/>
      </w:r>
      <w:r>
        <w:rPr>
          <w:rFonts w:ascii="Times New Roman"/>
          <w:b w:val="false"/>
          <w:i w:val="false"/>
          <w:color w:val="000000"/>
          <w:sz w:val="28"/>
        </w:rPr>
        <w:t>
     Азаматтардың құқықтарын уақытша шектейтін ішкі істер органдары қызметкерлерінің әрекеттері "Заң атымен" деген сөздермен бірге орындалады. Мұндай жағдайда әрбір адам белсенді әрекетті тоқтатуға, ішкі істер органдары қызметкерінің талаптарына сөзсіз бағынуға және оның қызметтік міндеттерді атқарумен байланысты нұсқауларын орындауға міндетті.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Кәмелетке толмағандардың әкімшілік жауапкершілігі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25. Әкімшілік құқық бұзушылық жасаған кезде он алты жасқа толған, бірақ он сегіз жасқа толмаған, 
</w:t>
      </w:r>
      <w:r>
        <w:rPr>
          <w:rFonts w:ascii="Times New Roman"/>
          <w:b w:val="false"/>
          <w:i w:val="false"/>
          <w:color w:val="000000"/>
          <w:sz w:val="28"/>
        </w:rPr>
        <w:t xml:space="preserve"> Кодекстің </w:t>
      </w:r>
      <w:r>
        <w:rPr>
          <w:rFonts w:ascii="Times New Roman"/>
          <w:b w:val="false"/>
          <w:i w:val="false"/>
          <w:color w:val="000000"/>
          <w:sz w:val="28"/>
        </w:rPr>
        <w:t>
 күші қолданылатын адамдар кәмелетке толмағандар деп танылады. Әкімшілік құқық бұзушылық жасаған кәмелетке толмағанға әкімшілік жаза тағайындалуы мүмкін не оларға тәрбиелік ықпал етудің келесі мәжбүрлік шаралары қолданылуы мүмкін: 
</w:t>
      </w:r>
      <w:r>
        <w:br/>
      </w:r>
      <w:r>
        <w:rPr>
          <w:rFonts w:ascii="Times New Roman"/>
          <w:b w:val="false"/>
          <w:i w:val="false"/>
          <w:color w:val="000000"/>
          <w:sz w:val="28"/>
        </w:rPr>
        <w:t>
     1) заңды түсіндіру; 
</w:t>
      </w:r>
      <w:r>
        <w:br/>
      </w:r>
      <w:r>
        <w:rPr>
          <w:rFonts w:ascii="Times New Roman"/>
          <w:b w:val="false"/>
          <w:i w:val="false"/>
          <w:color w:val="000000"/>
          <w:sz w:val="28"/>
        </w:rPr>
        <w:t>
     2) ата-аналарының немесе олардың орнындағы адамдардың, не мамандырылған мемлекеттік органның қадағалауына беру; 
</w:t>
      </w:r>
      <w:r>
        <w:br/>
      </w:r>
      <w:r>
        <w:rPr>
          <w:rFonts w:ascii="Times New Roman"/>
          <w:b w:val="false"/>
          <w:i w:val="false"/>
          <w:color w:val="000000"/>
          <w:sz w:val="28"/>
        </w:rPr>
        <w:t>
     3) келтірген зиянды реттестіру міндетін жүктеу; 
</w:t>
      </w:r>
      <w:r>
        <w:br/>
      </w:r>
      <w:r>
        <w:rPr>
          <w:rFonts w:ascii="Times New Roman"/>
          <w:b w:val="false"/>
          <w:i w:val="false"/>
          <w:color w:val="000000"/>
          <w:sz w:val="28"/>
        </w:rPr>
        <w:t>
     4) бос уақытын шектеу және кәмелетке толмағанның мінезқұлқына ерекше талаптар белгілеу. 
</w:t>
      </w:r>
    </w:p>
    <w:p>
      <w:pPr>
        <w:spacing w:after="0"/>
        <w:ind w:left="0"/>
        <w:jc w:val="both"/>
      </w:pPr>
      <w:r>
        <w:rPr>
          <w:rFonts w:ascii="Times New Roman"/>
          <w:b w:val="false"/>
          <w:i w:val="false"/>
          <w:color w:val="000000"/>
          <w:sz w:val="28"/>
        </w:rPr>
        <w:t>
</w:t>
      </w:r>
      <w:r>
        <w:rPr>
          <w:rFonts w:ascii="Times New Roman"/>
          <w:b w:val="false"/>
          <w:i w:val="false"/>
          <w:color w:val="000000"/>
          <w:sz w:val="28"/>
        </w:rPr>
        <w:t>
      26. Кәмелетке толмағанға салынатын әкімшілік айыппұл мөлшері Кодекстің ерекше бөлігінің бабында көзделген айыппұл мөлшеріне қарамастан айлық есептік көрсеткіштің бестен бір бөлігінен кем болмауы және он есептік көрсеткіштен аспауы тиіс. Айыппұл Кодекстің 
</w:t>
      </w:r>
      <w:r>
        <w:rPr>
          <w:rFonts w:ascii="Times New Roman"/>
          <w:b w:val="false"/>
          <w:i w:val="false"/>
          <w:color w:val="000000"/>
          <w:sz w:val="28"/>
        </w:rPr>
        <w:t xml:space="preserve"> 73-бабында </w:t>
      </w:r>
      <w:r>
        <w:rPr>
          <w:rFonts w:ascii="Times New Roman"/>
          <w:b w:val="false"/>
          <w:i w:val="false"/>
          <w:color w:val="000000"/>
          <w:sz w:val="28"/>
        </w:rPr>
        <w:t>
 көзделген тәртіппен төленеді.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26-тармақ жаңа редакцияда жазылды - ҚР Ішкі істер министрінің 2006 жылғы 5 сәуірдегі N 155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27. 2000 жылдың 17 шілдесіндегі Қазақстан Республикасы Ішкіісминінің N 400 бұйрығымен бекітілген "Қазақстан Республикасы ішкі істер органдарының кәмелетке толмағандардың істері жөніндегі полиция учаскелік инспекторларының жұмысын ұйымдастыру туралы ережесі" бойынша өзге де тәрбиелік шаралары көзделуі мүмкін. 
</w:t>
      </w:r>
    </w:p>
    <w:p>
      <w:pPr>
        <w:spacing w:after="0"/>
        <w:ind w:left="0"/>
        <w:jc w:val="both"/>
      </w:pPr>
      <w:r>
        <w:rPr>
          <w:rFonts w:ascii="Times New Roman"/>
          <w:b w:val="false"/>
          <w:i w:val="false"/>
          <w:color w:val="000000"/>
          <w:sz w:val="28"/>
        </w:rPr>
        <w:t>
</w:t>
      </w:r>
      <w:r>
        <w:rPr>
          <w:rFonts w:ascii="Times New Roman"/>
          <w:b w:val="false"/>
          <w:i w:val="false"/>
          <w:color w:val="000000"/>
          <w:sz w:val="28"/>
        </w:rPr>
        <w:t>
     28. Кәмелетке толмағандарға бір мезгілде тәрбиелік ықпал етудің бірнеше шаралары тағайындалуы мүмкін. 
</w:t>
      </w:r>
    </w:p>
    <w:p>
      <w:pPr>
        <w:spacing w:after="0"/>
        <w:ind w:left="0"/>
        <w:jc w:val="both"/>
      </w:pPr>
      <w:r>
        <w:rPr>
          <w:rFonts w:ascii="Times New Roman"/>
          <w:b w:val="false"/>
          <w:i w:val="false"/>
          <w:color w:val="000000"/>
          <w:sz w:val="28"/>
        </w:rPr>
        <w:t>
</w:t>
      </w:r>
      <w:r>
        <w:rPr>
          <w:rFonts w:ascii="Times New Roman"/>
          <w:b w:val="false"/>
          <w:i w:val="false"/>
          <w:color w:val="000000"/>
          <w:sz w:val="28"/>
        </w:rPr>
        <w:t>
     29. Осы 
</w:t>
      </w:r>
      <w:r>
        <w:rPr>
          <w:rFonts w:ascii="Times New Roman"/>
          <w:b w:val="false"/>
          <w:i w:val="false"/>
          <w:color w:val="000000"/>
          <w:sz w:val="28"/>
        </w:rPr>
        <w:t xml:space="preserve"> Кодекстің </w:t>
      </w:r>
      <w:r>
        <w:rPr>
          <w:rFonts w:ascii="Times New Roman"/>
          <w:b w:val="false"/>
          <w:i w:val="false"/>
          <w:color w:val="000000"/>
          <w:sz w:val="28"/>
        </w:rPr>
        <w:t>
 69-бабымен қарастырылған ұзақтық мерзімі кәмелетке толмағанды әкімшілік жауаптылықтан немесе әкімшілік жазаны өтеуден босатқан кезде жартылай қысқартылады.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30. Әкімшілік құқық бұзушылық үшін әкімшілік жаза қолданылған кәмелетке толмаған адам әкімшілік жазаны қолдану туралы қаулының орындалуы аяқталған күннен бастап алты айдың ішінде осындай жазаға ұшырады деп есептеледі.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Әкімшілік құқық бұзушылықтар туралы істер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бойынша іс жүргізу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31. Іс жүргізуді болдырмайтын төмендегі мән-жайлардың кез келген біреуі болған жағдайда әкімшілік құқық бұзушылық туралы іс жүргізу басталмауы мүмкін, ал басталған іс қысқартылуы тиіс: 
</w:t>
      </w:r>
      <w:r>
        <w:br/>
      </w:r>
      <w:r>
        <w:rPr>
          <w:rFonts w:ascii="Times New Roman"/>
          <w:b w:val="false"/>
          <w:i w:val="false"/>
          <w:color w:val="000000"/>
          <w:sz w:val="28"/>
        </w:rPr>
        <w:t>
     1) әкімшілік құқық бұзушылық оқиғасының болмауы (Кодексте көзделмеген әрекеттің жасалуы); 
</w:t>
      </w:r>
      <w:r>
        <w:br/>
      </w:r>
      <w:r>
        <w:rPr>
          <w:rFonts w:ascii="Times New Roman"/>
          <w:b w:val="false"/>
          <w:i w:val="false"/>
          <w:color w:val="000000"/>
          <w:sz w:val="28"/>
        </w:rPr>
        <w:t>
     2) әкімшілік құқық бұзушылық құрамының болмауы (әкімшілік құқық бұзушылықтың бір не бірнеше белгілерінің болмауы), оның ішінде жеке адамның құқық бұзушылық жасаған кезде әкімшілік жауапқа тарту үшін Кодексте көзделген жасқа толмауы немесе құқыққа қарсы әрекет жасаған жеке адамның ақыл-есінің дұрыс болмауы; 
</w:t>
      </w:r>
      <w:r>
        <w:br/>
      </w:r>
      <w:r>
        <w:rPr>
          <w:rFonts w:ascii="Times New Roman"/>
          <w:b w:val="false"/>
          <w:i w:val="false"/>
          <w:color w:val="000000"/>
          <w:sz w:val="28"/>
        </w:rPr>
        <w:t>
     3) әкімшілік жауапкершілікті белгілейтін заңның немесе оның жекелеген ережелерінің жойылуы; 
</w:t>
      </w:r>
      <w:r>
        <w:br/>
      </w:r>
      <w:r>
        <w:rPr>
          <w:rFonts w:ascii="Times New Roman"/>
          <w:b w:val="false"/>
          <w:i w:val="false"/>
          <w:color w:val="000000"/>
          <w:sz w:val="28"/>
        </w:rPr>
        <w:t>
     4) Қазақстан Республикасының Конституциялық Кеңесі әкімшілік жауапкершілікті белгілейтін заңды немесе оның кейбір ережелерін Қазақстан Республикасының 
</w:t>
      </w:r>
      <w:r>
        <w:rPr>
          <w:rFonts w:ascii="Times New Roman"/>
          <w:b w:val="false"/>
          <w:i w:val="false"/>
          <w:color w:val="000000"/>
          <w:sz w:val="28"/>
        </w:rPr>
        <w:t xml:space="preserve"> Конституциясына </w:t>
      </w:r>
      <w:r>
        <w:rPr>
          <w:rFonts w:ascii="Times New Roman"/>
          <w:b w:val="false"/>
          <w:i w:val="false"/>
          <w:color w:val="000000"/>
          <w:sz w:val="28"/>
        </w:rPr>
        <w:t>
 сәйкес емес деп тануы салдарынан олардың күшінің жойылуы; 
</w:t>
      </w:r>
      <w:r>
        <w:br/>
      </w:r>
      <w:r>
        <w:rPr>
          <w:rFonts w:ascii="Times New Roman"/>
          <w:b w:val="false"/>
          <w:i w:val="false"/>
          <w:color w:val="000000"/>
          <w:sz w:val="28"/>
        </w:rPr>
        <w:t>
     5) әкімшілік жауапкершілікке тартудың ескілік мерзімінің өтуі; 
</w:t>
      </w:r>
      <w:r>
        <w:br/>
      </w:r>
      <w:r>
        <w:rPr>
          <w:rFonts w:ascii="Times New Roman"/>
          <w:b w:val="false"/>
          <w:i w:val="false"/>
          <w:color w:val="000000"/>
          <w:sz w:val="28"/>
        </w:rPr>
        <w:t>
     6) әкімшілік жауапкершілікке тартылатын адамға қатысты сол факт бойынша әкімшілік жаза қолдану туралы судьяның, ішкі істер органы (лауазымды адамы) қаулысының не әкімшілік құқық бұзушылық туралы істің қысқартылуы туралы жойылмаған қаулының болуы, сондай-ақ сол факт бойынша қылмыстық іс қозғау туралы қаулының болуы; 
</w:t>
      </w:r>
      <w:r>
        <w:br/>
      </w:r>
      <w:r>
        <w:rPr>
          <w:rFonts w:ascii="Times New Roman"/>
          <w:b w:val="false"/>
          <w:i w:val="false"/>
          <w:color w:val="000000"/>
          <w:sz w:val="28"/>
        </w:rPr>
        <w:t>
     7) оған қатысты іс жүргізіліп жатқан жеке адамның қайтыс болуы.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Әкімшілік құқық бұзушылықтар туралы істер бойынша іс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жүргізуге қатысушылар, олардың құқықтары мен міндеттері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32. Өзіне қатысты әкімшілік құқық бұзушылық туралы іс бойынша іс жүргізіліп жатқан адам, жәбірленуші, жеке (заңды) тұлғаның заңды өкілдері, қорғаушы, куәгер, куә, маман, сарапшы, прокурор, аудармашы әкімшілік құқық бұзушылықтар туралы істер бойынша іс жүргізуге қатысушылар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33. Әкімшілік құқық бұзушылық туралы іс өзіне қатысты әкімшілік құқық бұзушылық туралы іс туралы іс жүргізіліп жатқан адамның қатысуымен қарастырылады. Әкімшілік құқық бұзушылық туралы іс жүргізіліп жатқан адамға белгіленген үлгідегі хабарландыру жіберіледі (20-қосымша). Көрсетілген адам болмаған жағдайда іс тек істің қаралатын орны мен уақыты тиісті түрде хабарланғаны туралы деректер болған және одан істі қарауды кейінге қалдыру туралы өтініш түспегенде ғана қаралуы мүмкін.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33-тармаққа толықтыру енгізілді - ҚР Ішкі істер министрінің 2005 жылғы 5 қаңтардағы N 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34. Әкімшілік жауапкершілікке тартылған адам және куә іс жүргізуінде әкімшілік құқық бұзушылық туралы іс болатын ішкі істер органының (лауазымды адамның) шақыруы бойынша келуден жалтарған жағдайда олар ішкі істер органы (лауазымды адамы) ұйғарымының негізінде ішкі істер органының (полицияның) күштеп алып келуіне тартылуы мүмкін. 
</w:t>
      </w:r>
    </w:p>
    <w:p>
      <w:pPr>
        <w:spacing w:after="0"/>
        <w:ind w:left="0"/>
        <w:jc w:val="both"/>
      </w:pPr>
      <w:r>
        <w:rPr>
          <w:rFonts w:ascii="Times New Roman"/>
          <w:b w:val="false"/>
          <w:i w:val="false"/>
          <w:color w:val="000000"/>
          <w:sz w:val="28"/>
        </w:rPr>
        <w:t>
</w:t>
      </w:r>
      <w:r>
        <w:rPr>
          <w:rFonts w:ascii="Times New Roman"/>
          <w:b w:val="false"/>
          <w:i w:val="false"/>
          <w:color w:val="000000"/>
          <w:sz w:val="28"/>
        </w:rPr>
        <w:t>
     35. Әкімшілік құқық бұзушылық туралы іс жәбірленушінің қатысуымен қаралады. Ол болмаған жағдайда іс тек істің қаралатын орны мен уақыты тиісті түрде хабарланғаны туралы деректер болған және одан істі қарауды кейінге қалдыру туралы өтініш түспеген жағдайларда ғана қаралуы мүмкін. 
</w:t>
      </w:r>
    </w:p>
    <w:p>
      <w:pPr>
        <w:spacing w:after="0"/>
        <w:ind w:left="0"/>
        <w:jc w:val="both"/>
      </w:pPr>
      <w:r>
        <w:rPr>
          <w:rFonts w:ascii="Times New Roman"/>
          <w:b w:val="false"/>
          <w:i w:val="false"/>
          <w:color w:val="000000"/>
          <w:sz w:val="28"/>
        </w:rPr>
        <w:t>
</w:t>
      </w:r>
      <w:r>
        <w:rPr>
          <w:rFonts w:ascii="Times New Roman"/>
          <w:b w:val="false"/>
          <w:i w:val="false"/>
          <w:color w:val="000000"/>
          <w:sz w:val="28"/>
        </w:rPr>
        <w:t>
     36. 
</w:t>
      </w:r>
      <w:r>
        <w:rPr>
          <w:rFonts w:ascii="Times New Roman"/>
          <w:b w:val="false"/>
          <w:i w:val="false"/>
          <w:color w:val="000000"/>
          <w:sz w:val="28"/>
        </w:rPr>
        <w:t xml:space="preserve"> Кодекстің </w:t>
      </w:r>
      <w:r>
        <w:rPr>
          <w:rFonts w:ascii="Times New Roman"/>
          <w:b w:val="false"/>
          <w:i w:val="false"/>
          <w:color w:val="000000"/>
          <w:sz w:val="28"/>
        </w:rPr>
        <w:t>
 594-бабында көзделген тәртіппен жәбірленушіден куә ретінде жауап алынуы мүмкін. Егер жәбірленуші заңды тұлға болса, оның заңды өкілінен куә ретінде жауап алынуы мүмкін. 
</w:t>
      </w:r>
    </w:p>
    <w:p>
      <w:pPr>
        <w:spacing w:after="0"/>
        <w:ind w:left="0"/>
        <w:jc w:val="both"/>
      </w:pPr>
      <w:r>
        <w:rPr>
          <w:rFonts w:ascii="Times New Roman"/>
          <w:b w:val="false"/>
          <w:i w:val="false"/>
          <w:color w:val="000000"/>
          <w:sz w:val="28"/>
        </w:rPr>
        <w:t>
</w:t>
      </w:r>
      <w:r>
        <w:rPr>
          <w:rFonts w:ascii="Times New Roman"/>
          <w:b w:val="false"/>
          <w:i w:val="false"/>
          <w:color w:val="000000"/>
          <w:sz w:val="28"/>
        </w:rPr>
        <w:t>
     37. Кәмелетке толмаған не денсаулығына немесе психикалық жай-күйіне байланысты өз құқықтарын дербес жүзеге асыру мүмкіндігінен айрылған өзіне қатысты әкімшілік құқық бұзушылық туралы іс жүргізіліп жатқан жеке адамның немесе жәбірленушінің құқықтары мен заңды мүдделерін қорғауды олардың заңды өкілдері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38. Жеке адамның ата-анасы, асырап алушылары, қорғаншылары, қамқоршылары және олардың қорғанында немесе асырауында болатын өзге де адамдардың заңды өкілдері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39. Жеке адамның заңды өкілдері болып табылатын адамдардың туысқандық байланыстары немесе тиісті өкілеттігі Қазақстан Республикасының заңнамасында көзделген құжаттармен (жеке куәлігі, баланың тууы туралы куәлік, соттың бала асырап алу туралы шешімі, қорғаншылық пен қамқоршылық органының қорғаншы немесе қамқоршы ретінде тағайындау туралы шешімі) куәландырылады.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40. Он сегіз жасқа толмаған адам жасаған әкімшілік құқық бұзушылық туралы істі қарау кезінде оның заңды өкілінің қатысуы міндетті. Кәмелетке толмаған адамның заңды өкілі келуден жалтарған жағдайда оған қатысты ішкі істер органының (полицияның) күштеп алып келуі қолданылуы мүмкін. 
</w:t>
      </w:r>
    </w:p>
    <w:p>
      <w:pPr>
        <w:spacing w:after="0"/>
        <w:ind w:left="0"/>
        <w:jc w:val="both"/>
      </w:pPr>
      <w:r>
        <w:rPr>
          <w:rFonts w:ascii="Times New Roman"/>
          <w:b w:val="false"/>
          <w:i w:val="false"/>
          <w:color w:val="000000"/>
          <w:sz w:val="28"/>
        </w:rPr>
        <w:t>
</w:t>
      </w:r>
      <w:r>
        <w:rPr>
          <w:rFonts w:ascii="Times New Roman"/>
          <w:b w:val="false"/>
          <w:i w:val="false"/>
          <w:color w:val="000000"/>
          <w:sz w:val="28"/>
        </w:rPr>
        <w:t>
     41. Әкімшілік құқық бұзушылық туралы іс бойынша іс жүргізуге қорғаушының қатысуы мынадай жағдайларда міндетті болады: 
</w:t>
      </w:r>
      <w:r>
        <w:br/>
      </w:r>
      <w:r>
        <w:rPr>
          <w:rFonts w:ascii="Times New Roman"/>
          <w:b w:val="false"/>
          <w:i w:val="false"/>
          <w:color w:val="000000"/>
          <w:sz w:val="28"/>
        </w:rPr>
        <w:t>
     1) әкімшілік жауапқа тартылушы адам ол туралы өтініш жасаса; 
</w:t>
      </w:r>
      <w:r>
        <w:br/>
      </w:r>
      <w:r>
        <w:rPr>
          <w:rFonts w:ascii="Times New Roman"/>
          <w:b w:val="false"/>
          <w:i w:val="false"/>
          <w:color w:val="000000"/>
          <w:sz w:val="28"/>
        </w:rPr>
        <w:t>
     2) әкімшілік жауапқа тартылушы адам денсаулығына байланысты немесе психикалық кемістіктері салдарынан өзінің қорғану құқығын дербес жүзеге асыра алмайтын болса; 
</w:t>
      </w:r>
      <w:r>
        <w:br/>
      </w:r>
      <w:r>
        <w:rPr>
          <w:rFonts w:ascii="Times New Roman"/>
          <w:b w:val="false"/>
          <w:i w:val="false"/>
          <w:color w:val="000000"/>
          <w:sz w:val="28"/>
        </w:rPr>
        <w:t>
     3) әкімшілік жауапқа тартылушы адам іс жүргізіліп отырған тілді білмесе; 
</w:t>
      </w:r>
      <w:r>
        <w:br/>
      </w:r>
      <w:r>
        <w:rPr>
          <w:rFonts w:ascii="Times New Roman"/>
          <w:b w:val="false"/>
          <w:i w:val="false"/>
          <w:color w:val="000000"/>
          <w:sz w:val="28"/>
        </w:rPr>
        <w:t>
     4) істің материалдарында әкімшілік жауапқа тартылушы адамға медициналық сипаттағы мәжбүрлеу шаралары белгіленуі мүмкін деп болжамайтын деректер болса. 
</w:t>
      </w:r>
    </w:p>
    <w:p>
      <w:pPr>
        <w:spacing w:after="0"/>
        <w:ind w:left="0"/>
        <w:jc w:val="both"/>
      </w:pPr>
      <w:r>
        <w:rPr>
          <w:rFonts w:ascii="Times New Roman"/>
          <w:b w:val="false"/>
          <w:i w:val="false"/>
          <w:color w:val="000000"/>
          <w:sz w:val="28"/>
        </w:rPr>
        <w:t>
</w:t>
      </w:r>
      <w:r>
        <w:rPr>
          <w:rFonts w:ascii="Times New Roman"/>
          <w:b w:val="false"/>
          <w:i w:val="false"/>
          <w:color w:val="000000"/>
          <w:sz w:val="28"/>
        </w:rPr>
        <w:t>
     42. Өзіне қатысты әкімшілік құқық бұзушылық туралы іс жүргізіліп жатқан адам іс бойынша істің кез келген сәтінде қорғаушыдан бас тартуға құқылы, бұл оның өзін қорғауды дербес жүзеге асыра алатындығын білдіреді. Заң көмегіне төлем жасауға қаражатының болмауына байланысты қорғаушыдан бас тарту қабылданбайды. Бас тарту жазбаша түрде ресімделінеді. 
</w:t>
      </w:r>
    </w:p>
    <w:p>
      <w:pPr>
        <w:spacing w:after="0"/>
        <w:ind w:left="0"/>
        <w:jc w:val="both"/>
      </w:pPr>
      <w:r>
        <w:rPr>
          <w:rFonts w:ascii="Times New Roman"/>
          <w:b w:val="false"/>
          <w:i w:val="false"/>
          <w:color w:val="000000"/>
          <w:sz w:val="28"/>
        </w:rPr>
        <w:t>
</w:t>
      </w:r>
      <w:r>
        <w:rPr>
          <w:rFonts w:ascii="Times New Roman"/>
          <w:b w:val="false"/>
          <w:i w:val="false"/>
          <w:color w:val="000000"/>
          <w:sz w:val="28"/>
        </w:rPr>
        <w:t>
     43. Әкімшілік құқық бұзушылық туралы іс бойынша куә ретінде осы іс үшін маңызы бар мән-жайларды білетін кез келген адам шақырылуы мүмкін. 
</w:t>
      </w:r>
    </w:p>
    <w:p>
      <w:pPr>
        <w:spacing w:after="0"/>
        <w:ind w:left="0"/>
        <w:jc w:val="both"/>
      </w:pPr>
      <w:r>
        <w:rPr>
          <w:rFonts w:ascii="Times New Roman"/>
          <w:b w:val="false"/>
          <w:i w:val="false"/>
          <w:color w:val="000000"/>
          <w:sz w:val="28"/>
        </w:rPr>
        <w:t>
</w:t>
      </w:r>
      <w:r>
        <w:rPr>
          <w:rFonts w:ascii="Times New Roman"/>
          <w:b w:val="false"/>
          <w:i w:val="false"/>
          <w:color w:val="000000"/>
          <w:sz w:val="28"/>
        </w:rPr>
        <w:t>
     44. Куә: 
</w:t>
      </w:r>
      <w:r>
        <w:br/>
      </w:r>
      <w:r>
        <w:rPr>
          <w:rFonts w:ascii="Times New Roman"/>
          <w:b w:val="false"/>
          <w:i w:val="false"/>
          <w:color w:val="000000"/>
          <w:sz w:val="28"/>
        </w:rPr>
        <w:t>
     1) өзіне, жұбайына (зайыбына) немесе жақын туысқандарына қарсы айғақ беруден бас тартуға; 
</w:t>
      </w:r>
      <w:r>
        <w:br/>
      </w:r>
      <w:r>
        <w:rPr>
          <w:rFonts w:ascii="Times New Roman"/>
          <w:b w:val="false"/>
          <w:i w:val="false"/>
          <w:color w:val="000000"/>
          <w:sz w:val="28"/>
        </w:rPr>
        <w:t>
     2) өзі берген айғақтардың тиісті хаттамаға енгізілуінің дұрыстығы жөнінде мәлімдемелер мен ескертулер жасауға; 
</w:t>
      </w:r>
      <w:r>
        <w:br/>
      </w:r>
      <w:r>
        <w:rPr>
          <w:rFonts w:ascii="Times New Roman"/>
          <w:b w:val="false"/>
          <w:i w:val="false"/>
          <w:color w:val="000000"/>
          <w:sz w:val="28"/>
        </w:rPr>
        <w:t>
     3) істі қарау кезінде ана тілінде сөйлеуге; 
</w:t>
      </w:r>
      <w:r>
        <w:br/>
      </w:r>
      <w:r>
        <w:rPr>
          <w:rFonts w:ascii="Times New Roman"/>
          <w:b w:val="false"/>
          <w:i w:val="false"/>
          <w:color w:val="000000"/>
          <w:sz w:val="28"/>
        </w:rPr>
        <w:t>
     4) аудармашының көмегін тегін пайдалануға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45. Куә әкімшілік құқық бұзушылық туралы істі қарауға уәкілетті органға (лауазымды адамға) айғақтар беруден жалтарғаны немесе одан бас тартқаны, көрінеу жалған айғақтар бергені үшін әкімшілік жауапкершілік туралы және сотта осы әрекеттерді жасағаны үшін қылмыстық жауапкершілік туралы ескертіледі.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46. Он төрт жасқа дейінгі кәмелетке толмаған куәдан жауап алу кезінде педагогтың немесе психологтың қатысуы міндетті. Қажет болған жағдайда жауап алу мұндай куәның заңды өкілінің қатысуымен жүргізіледі.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47. Әкімшілік құқық бұзушылық туралы іс бойынша іс жүргізуге маман ретінде қатысуға айғақтарды жинауда, зерттеуде және бағалауда, сондай-ақ техникалық құралдарды пайдалануда жәрдем көрсету үшін қажетті арнаулы білімі мен дағдылары бар, істің қорытындысына мүдделі емес кез келген кәмелетке толған адам тағайындалуы мүмкін. 
</w:t>
      </w:r>
    </w:p>
    <w:p>
      <w:pPr>
        <w:spacing w:after="0"/>
        <w:ind w:left="0"/>
        <w:jc w:val="both"/>
      </w:pPr>
      <w:r>
        <w:rPr>
          <w:rFonts w:ascii="Times New Roman"/>
          <w:b w:val="false"/>
          <w:i w:val="false"/>
          <w:color w:val="000000"/>
          <w:sz w:val="28"/>
        </w:rPr>
        <w:t>
</w:t>
      </w:r>
      <w:r>
        <w:rPr>
          <w:rFonts w:ascii="Times New Roman"/>
          <w:b w:val="false"/>
          <w:i w:val="false"/>
          <w:color w:val="000000"/>
          <w:sz w:val="28"/>
        </w:rPr>
        <w:t>
     48. Сарапшы ретінде арнаулы ғылыми білімі бар, іске мүдделі емес адам шақырылуы мүмкін. Сараптама жасау тапсырылуы мүмкін адамға қойылатын өзге де талаптар Қазақстан Республикасының заңнамасында белгіленеді. 
</w:t>
      </w:r>
      <w:r>
        <w:br/>
      </w:r>
      <w:r>
        <w:rPr>
          <w:rFonts w:ascii="Times New Roman"/>
          <w:b w:val="false"/>
          <w:i w:val="false"/>
          <w:color w:val="000000"/>
          <w:sz w:val="28"/>
        </w:rPr>
        <w:t>
     Сарапшы ретіндегі адам өзінің арнаулы білімінің шегінен шығатын мәселелер бойынша, сондай-ақ ұсынылған материалдар қорытынды беру үшін жеткіліксіз болса, қорытынды жасаудан бас тартуға, істің сараптамалық мәніне қатысты материалдарымен танысуға және өзіне қорытынды жасауға қажетті қосымша материалдарды ұсыну туралы өтініш жасауға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Айғақтар және дәлелдеу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49. Әкімшілік құқық бұзушылық туралы іс бойынша дәлелдемелер болып іс жүргізуінде әкімшілік құқық бұзушылық туралы іс бар судья немесе орган (лауазымды адам), 
</w:t>
      </w:r>
      <w:r>
        <w:rPr>
          <w:rFonts w:ascii="Times New Roman"/>
          <w:b w:val="false"/>
          <w:i w:val="false"/>
          <w:color w:val="000000"/>
          <w:sz w:val="28"/>
        </w:rPr>
        <w:t xml:space="preserve"> Кодекспен </w:t>
      </w:r>
      <w:r>
        <w:rPr>
          <w:rFonts w:ascii="Times New Roman"/>
          <w:b w:val="false"/>
          <w:i w:val="false"/>
          <w:color w:val="000000"/>
          <w:sz w:val="28"/>
        </w:rPr>
        <w:t>
 белгіленген тәртіппен кез келген фактілі деректер негізінде әкімшілік құқық бұзушылық оқиғасының барын немесе жоғын, әкімшілік жауапқа тартылған жеке адамның кінәлілігін, сондай-ақ істі дұрыс шешуде маңызы бар өзге жағдайларды белгілейді. 
</w:t>
      </w:r>
      <w:r>
        <w:br/>
      </w:r>
      <w:r>
        <w:rPr>
          <w:rFonts w:ascii="Times New Roman"/>
          <w:b w:val="false"/>
          <w:i w:val="false"/>
          <w:color w:val="000000"/>
          <w:sz w:val="28"/>
        </w:rPr>
        <w:t>
     Әкімшілік құқық бұзушылық туралы іс бойынша айғақтарға:
</w:t>
      </w:r>
      <w:r>
        <w:br/>
      </w:r>
      <w:r>
        <w:rPr>
          <w:rFonts w:ascii="Times New Roman"/>
          <w:b w:val="false"/>
          <w:i w:val="false"/>
          <w:color w:val="000000"/>
          <w:sz w:val="28"/>
        </w:rPr>
        <w:t>
     1) әкімшілік жауапкершілікке тартылған адамның түсініктемесі; 
</w:t>
      </w:r>
      <w:r>
        <w:br/>
      </w:r>
      <w:r>
        <w:rPr>
          <w:rFonts w:ascii="Times New Roman"/>
          <w:b w:val="false"/>
          <w:i w:val="false"/>
          <w:color w:val="000000"/>
          <w:sz w:val="28"/>
        </w:rPr>
        <w:t>
     2) жәбірленушінің, куәнің жауабы, сарапшының қорытындысы; 
</w:t>
      </w:r>
      <w:r>
        <w:br/>
      </w:r>
      <w:r>
        <w:rPr>
          <w:rFonts w:ascii="Times New Roman"/>
          <w:b w:val="false"/>
          <w:i w:val="false"/>
          <w:color w:val="000000"/>
          <w:sz w:val="28"/>
        </w:rPr>
        <w:t>
     3) заттай айғақтар;
</w:t>
      </w:r>
      <w:r>
        <w:br/>
      </w:r>
      <w:r>
        <w:rPr>
          <w:rFonts w:ascii="Times New Roman"/>
          <w:b w:val="false"/>
          <w:i w:val="false"/>
          <w:color w:val="000000"/>
          <w:sz w:val="28"/>
        </w:rPr>
        <w:t>
     4) өзге де құжаттар; 
</w:t>
      </w:r>
      <w:r>
        <w:br/>
      </w:r>
      <w:r>
        <w:rPr>
          <w:rFonts w:ascii="Times New Roman"/>
          <w:b w:val="false"/>
          <w:i w:val="false"/>
          <w:color w:val="000000"/>
          <w:sz w:val="28"/>
        </w:rPr>
        <w:t>
     5) әкімшілік құқық бұзушылық туралы хаттама және Кодексте көзделген хаттамалар жатады;
</w:t>
      </w:r>
      <w:r>
        <w:br/>
      </w:r>
      <w:r>
        <w:rPr>
          <w:rFonts w:ascii="Times New Roman"/>
          <w:b w:val="false"/>
          <w:i w:val="false"/>
          <w:color w:val="000000"/>
          <w:sz w:val="28"/>
        </w:rPr>
        <w:t>
     6) метрологиялық тексеруден өткен құқық бұзушылықты қадағалаудың және бекітудің сертификатталған арнайы техникалық бақылау-өлшеу құралдары мен приборларының көрсеткіштері;
</w:t>
      </w:r>
      <w:r>
        <w:br/>
      </w:r>
      <w:r>
        <w:rPr>
          <w:rFonts w:ascii="Times New Roman"/>
          <w:b w:val="false"/>
          <w:i w:val="false"/>
          <w:color w:val="000000"/>
          <w:sz w:val="28"/>
        </w:rPr>
        <w:t>
     7) фото және бейнеаппаратураны пайдалану нәтижесінде алынған деректер.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49-тармаққа өзгертулер енгізілді - ҚР Ішкі істер министрінің 2006 жылғы 5 сәуірдегі N 155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br/>
      </w:r>
      <w:r>
        <w:rPr>
          <w:rFonts w:ascii="Times New Roman"/>
          <w:b w:val="false"/>
          <w:i w:val="false"/>
          <w:color w:val="000000"/>
          <w:sz w:val="28"/>
        </w:rPr>
        <w:t>
     50. Әкімшілік құқық бұзушылық туралы іс бойынша:
</w:t>
      </w:r>
      <w:r>
        <w:br/>
      </w:r>
      <w:r>
        <w:rPr>
          <w:rFonts w:ascii="Times New Roman"/>
          <w:b w:val="false"/>
          <w:i w:val="false"/>
          <w:color w:val="000000"/>
          <w:sz w:val="28"/>
        </w:rPr>
        <w:t>
     1) әкімшілік құқық бұзушылық оқиғасының болуы; 
</w:t>
      </w:r>
      <w:r>
        <w:br/>
      </w:r>
      <w:r>
        <w:rPr>
          <w:rFonts w:ascii="Times New Roman"/>
          <w:b w:val="false"/>
          <w:i w:val="false"/>
          <w:color w:val="000000"/>
          <w:sz w:val="28"/>
        </w:rPr>
        <w:t>
     2) Кодексте әкімшілік жауапкершілік көзделген құқыққа қайшы әрекет жасаған адам;
</w:t>
      </w:r>
      <w:r>
        <w:br/>
      </w:r>
      <w:r>
        <w:rPr>
          <w:rFonts w:ascii="Times New Roman"/>
          <w:b w:val="false"/>
          <w:i w:val="false"/>
          <w:color w:val="000000"/>
          <w:sz w:val="28"/>
        </w:rPr>
        <w:t>
     3) жеке адамның әкімшілік құқық бұзушылық жасауда кінәлілігі;
</w:t>
      </w:r>
      <w:r>
        <w:br/>
      </w:r>
      <w:r>
        <w:rPr>
          <w:rFonts w:ascii="Times New Roman"/>
          <w:b w:val="false"/>
          <w:i w:val="false"/>
          <w:color w:val="000000"/>
          <w:sz w:val="28"/>
        </w:rPr>
        <w:t>
     4) әкімшілік жауапкершілікті жеңілдететін немесе ауырлататын мәнжайлар;
</w:t>
      </w:r>
      <w:r>
        <w:br/>
      </w:r>
      <w:r>
        <w:rPr>
          <w:rFonts w:ascii="Times New Roman"/>
          <w:b w:val="false"/>
          <w:i w:val="false"/>
          <w:color w:val="000000"/>
          <w:sz w:val="28"/>
        </w:rPr>
        <w:t>
     5) 
</w:t>
      </w:r>
      <w:r>
        <w:rPr>
          <w:rFonts w:ascii="Times New Roman"/>
          <w:b w:val="false"/>
          <w:i w:val="false"/>
          <w:color w:val="000000"/>
          <w:sz w:val="28"/>
        </w:rPr>
        <w:t xml:space="preserve"> алынып тасталды </w:t>
      </w:r>
      <w:r>
        <w:rPr>
          <w:rFonts w:ascii="Times New Roman"/>
          <w:b w:val="false"/>
          <w:i w:val="false"/>
          <w:color w:val="000000"/>
          <w:sz w:val="28"/>
        </w:rPr>
        <w:t>
;
</w:t>
      </w:r>
      <w:r>
        <w:br/>
      </w:r>
      <w:r>
        <w:rPr>
          <w:rFonts w:ascii="Times New Roman"/>
          <w:b w:val="false"/>
          <w:i w:val="false"/>
          <w:color w:val="000000"/>
          <w:sz w:val="28"/>
        </w:rPr>
        <w:t>
     6) әкімшілік жауапкершіліктен босатуға әкелетін мән-жайлар; 
</w:t>
      </w:r>
      <w:r>
        <w:br/>
      </w:r>
      <w:r>
        <w:rPr>
          <w:rFonts w:ascii="Times New Roman"/>
          <w:b w:val="false"/>
          <w:i w:val="false"/>
          <w:color w:val="000000"/>
          <w:sz w:val="28"/>
        </w:rPr>
        <w:t>
     7) әкімшілік құқық бұзушылық жасауға ықпал еткен себептер мен жағдайлар, сондай-ақ істің дұрыс шешілуі үшін маңызы бар өзге де мән-жайлар дәлелденуі тиіс.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50-тармаққа өзгертулер енгізілді - ҚР Ішкі істер министрінің 2006 жылғы 5 сәуірдегі N 155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51. Сараптаманы іс үшін маңызы бар мән-жайлар сарапшы жүргізетін арнаулы ғылыми білімдер негізінде істің материалдарын зерттеу нәтижесінде алынуы мүмкін болғанда әкімшілік құқық бұзушылық туралы істі жүргізіп жатқан ішкі істер органы (лауазымды адам) тағайындайды. Әкімшілік құқық бұзушылық туралы істі жүргізіп жатқан орган (лауазымды адам) сараптаманы тағайындау туралы ұйғарым шығарады (21-қосымша).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51-тармаққа өзгеріс енгізілді - ҚР Ішкі істер министрінің 2005 жылғы 5 қаңтардағы N 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Әкімшілік құқық бұзушылық туралы істер бойынша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іс жүргізуді қамтамасыз ету шараларын қабылдау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52. Әкімшілік құқық бұзушылықтың жолын кесу, оны жасауда сезікті адамды анықтау, әкімшілік құқық бұзушылық жасалған жерде толтыру мүмкін болмаған жағдайда әкімшілік құқық бұзушылық туралы хаттаманы толтыру, істің уақытылы және дұрыс қаралуын және іс бойынша қабылданған қаулының орындалуын қамтамасыз ету мақсатында ішкі істер органдарының уәкілетті лауазымды адамы өз құзыреті шегінде жеке адамға қатысты әкімшілік құқық бұзушылық туралы іс бойынша іс жүргізуді қамтамасыз ететін мынадай шаралар қабылдауға: 
</w:t>
      </w:r>
      <w:r>
        <w:br/>
      </w:r>
      <w:r>
        <w:rPr>
          <w:rFonts w:ascii="Times New Roman"/>
          <w:b w:val="false"/>
          <w:i w:val="false"/>
          <w:color w:val="000000"/>
          <w:sz w:val="28"/>
        </w:rPr>
        <w:t>
     1) әкімшілік құқық бұзушылық туралы хаттама жасалатын жерге жеткізуге; 
</w:t>
      </w:r>
      <w:r>
        <w:br/>
      </w:r>
      <w:r>
        <w:rPr>
          <w:rFonts w:ascii="Times New Roman"/>
          <w:b w:val="false"/>
          <w:i w:val="false"/>
          <w:color w:val="000000"/>
          <w:sz w:val="28"/>
        </w:rPr>
        <w:t>
     2) жеке адамды әкімшілік түрде ұстауға; 
</w:t>
      </w:r>
      <w:r>
        <w:br/>
      </w:r>
      <w:r>
        <w:rPr>
          <w:rFonts w:ascii="Times New Roman"/>
          <w:b w:val="false"/>
          <w:i w:val="false"/>
          <w:color w:val="000000"/>
          <w:sz w:val="28"/>
        </w:rPr>
        <w:t>
     3) күштеп алып келуге; 
</w:t>
      </w:r>
      <w:r>
        <w:br/>
      </w:r>
      <w:r>
        <w:rPr>
          <w:rFonts w:ascii="Times New Roman"/>
          <w:b w:val="false"/>
          <w:i w:val="false"/>
          <w:color w:val="000000"/>
          <w:sz w:val="28"/>
        </w:rPr>
        <w:t>
     4) жеке тексеру және көлік құралын, шағын көлемді кемені және заттарды тексеріп шығуға; 
</w:t>
      </w:r>
      <w:r>
        <w:br/>
      </w:r>
      <w:r>
        <w:rPr>
          <w:rFonts w:ascii="Times New Roman"/>
          <w:b w:val="false"/>
          <w:i w:val="false"/>
          <w:color w:val="000000"/>
          <w:sz w:val="28"/>
        </w:rPr>
        <w:t>
     5) құжаттар мен заттарды алып қоюға; 
</w:t>
      </w:r>
      <w:r>
        <w:br/>
      </w:r>
      <w:r>
        <w:rPr>
          <w:rFonts w:ascii="Times New Roman"/>
          <w:b w:val="false"/>
          <w:i w:val="false"/>
          <w:color w:val="000000"/>
          <w:sz w:val="28"/>
        </w:rPr>
        <w:t>
     6) көлік құралын немесе шағын көлемді кемені жүргізуден шеттеуге және оның алкогольден, есірткіден, нашақорлықтан, уытқұмарлықтан мас болуын куәландыруға; 
</w:t>
      </w:r>
      <w:r>
        <w:br/>
      </w:r>
      <w:r>
        <w:rPr>
          <w:rFonts w:ascii="Times New Roman"/>
          <w:b w:val="false"/>
          <w:i w:val="false"/>
          <w:color w:val="000000"/>
          <w:sz w:val="28"/>
        </w:rPr>
        <w:t>
     7) көлік құралын немесе шағын көлемді кемені ұстауға құқылы;
</w:t>
      </w:r>
      <w:r>
        <w:br/>
      </w:r>
      <w:r>
        <w:rPr>
          <w:rFonts w:ascii="Times New Roman"/>
          <w:b w:val="false"/>
          <w:i w:val="false"/>
          <w:color w:val="000000"/>
          <w:sz w:val="28"/>
        </w:rPr>
        <w:t>
     8) жүргізуші куәлігін алып қою;
</w:t>
      </w:r>
      <w:r>
        <w:br/>
      </w:r>
      <w:r>
        <w:rPr>
          <w:rFonts w:ascii="Times New Roman"/>
          <w:b w:val="false"/>
          <w:i w:val="false"/>
          <w:color w:val="000000"/>
          <w:sz w:val="28"/>
        </w:rPr>
        <w:t>
     9) тірі адамдарды, оның өзімен бірге болған заттарын, құжаттарды, табылған іздерді, материалдық бағалы заттарды және болған жерді тексеруге құқылы.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52-тармаққа өзгертулер енгізілді - ҚР Ішкі істер министрінің 2003 жылғы 28 қаңтардағы N 43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2006 жылғы 5 сәуірдегі N 155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53. Құқық бұзушылықтың жолын кесу, құқық бұзушының жеке басын анықтау, сондай-ақ әкімшілік құқық бұзушылық туралы хаттаманы толтыру міндетті болып, оны сол жерде толтыру мүмкін болмаса, хаттаманы толтыру мақсатында жеке адамды жеткізу, яғни мәжбүрлеп алып жүру жеке адам 
</w:t>
      </w:r>
      <w:r>
        <w:rPr>
          <w:rFonts w:ascii="Times New Roman"/>
          <w:b w:val="false"/>
          <w:i w:val="false"/>
          <w:color w:val="000000"/>
          <w:sz w:val="28"/>
        </w:rPr>
        <w:t xml:space="preserve"> Кодекстің </w:t>
      </w:r>
      <w:r>
        <w:rPr>
          <w:rFonts w:ascii="Times New Roman"/>
          <w:b w:val="false"/>
          <w:i w:val="false"/>
          <w:color w:val="000000"/>
          <w:sz w:val="28"/>
        </w:rPr>
        <w:t>
 619-бабында көзделген әкімшілік құқық бұзушылық жасағанда жүргізіледі.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54. Әкімшілік ұстауды, яғни жеке адамды жеке бас бостандығынан, атап айтқанда, оның құқыққа қарсы әрекеттерінің шолып кесу мақсатында белгілі бір уақыт ішінде арнайы орында мәжбүрлеп ұстау арқылы іс-әрекет жасау және жүріп-тұру бостандығынан уақытша айыруды ішкі істер органдары (полиция) 
</w:t>
      </w:r>
      <w:r>
        <w:rPr>
          <w:rFonts w:ascii="Times New Roman"/>
          <w:b w:val="false"/>
          <w:i w:val="false"/>
          <w:color w:val="000000"/>
          <w:sz w:val="28"/>
        </w:rPr>
        <w:t xml:space="preserve"> Кодекстің </w:t>
      </w:r>
      <w:r>
        <w:rPr>
          <w:rFonts w:ascii="Times New Roman"/>
          <w:b w:val="false"/>
          <w:i w:val="false"/>
          <w:color w:val="000000"/>
          <w:sz w:val="28"/>
        </w:rPr>
        <w:t>
 620-бабындағы 1 тармақта көзделген әкімшілік құқық бұзушылықтар жасалған кезде жүргізеді. 
</w:t>
      </w:r>
    </w:p>
    <w:p>
      <w:pPr>
        <w:spacing w:after="0"/>
        <w:ind w:left="0"/>
        <w:jc w:val="both"/>
      </w:pPr>
      <w:r>
        <w:rPr>
          <w:rFonts w:ascii="Times New Roman"/>
          <w:b w:val="false"/>
          <w:i w:val="false"/>
          <w:color w:val="000000"/>
          <w:sz w:val="28"/>
        </w:rPr>
        <w:t>
</w:t>
      </w:r>
      <w:r>
        <w:rPr>
          <w:rFonts w:ascii="Times New Roman"/>
          <w:b w:val="false"/>
          <w:i w:val="false"/>
          <w:color w:val="000000"/>
          <w:sz w:val="28"/>
        </w:rPr>
        <w:t>
     55. Әкімшілік ұстау туралы хаттама толтырылады және әкімшілік құқық бұзушылық жасағаны үшін ұсталған адамның өтініші бойынша оның болатын жері туралы түпнұсқалары, жұмыс немесе оқу орнындағы әкімшілік, сондай-ақ қорғаушысы хабардар етіледі. Кәмелетке толмаған адамның ұсталуы туралы оның ата-анасына немесе олардың орнындағы адамдарға міндетті түрде хабарландырылады. Әкімшілік ұстау үш сағаттан көп созылмайды, ал төтенше жағдайда тәртіп бұзғандарды ішкі істер органдарының қызметкерлері (полиция) коменданттық сағат аяқталғанға дейін, ал құжаттары жоқ адамдарды - олардың кім екендігі анықталғанға дейін, бірақ қырық сегіз сағаттан аспайтын уақытқа ұстай алады. 
</w:t>
      </w:r>
      <w:r>
        <w:br/>
      </w:r>
      <w:r>
        <w:rPr>
          <w:rFonts w:ascii="Times New Roman"/>
          <w:b w:val="false"/>
          <w:i w:val="false"/>
          <w:color w:val="000000"/>
          <w:sz w:val="28"/>
        </w:rPr>
        <w:t>
     Әкімшілік ұстау қолданылған адамдар санитарлық талаптарға жауап беретін және оларды өз еркімен тастап кету мүмкіндігін болдырмайтын арнайы бөлінген үй-жайларда ұсталады.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56. Өзіне қатысты әкімшілік жазалау шараларының бірі ретінде әкімшілік тұтқындауға әкеліп соғатын әкімшілік құқық бұзушылық туралы іс бойынша іс жүргізу қозғалған адам әкімшілік құқық бұзушылық туралы іс қаралғанға дейін, бірақ қырық сегіз сағаттан аспайтын уақытқа әкімшілік ұстауға тартылуы мүмкін. 
</w:t>
      </w:r>
    </w:p>
    <w:p>
      <w:pPr>
        <w:spacing w:after="0"/>
        <w:ind w:left="0"/>
        <w:jc w:val="both"/>
      </w:pPr>
      <w:r>
        <w:rPr>
          <w:rFonts w:ascii="Times New Roman"/>
          <w:b w:val="false"/>
          <w:i w:val="false"/>
          <w:color w:val="000000"/>
          <w:sz w:val="28"/>
        </w:rPr>
        <w:t>
</w:t>
      </w:r>
      <w:r>
        <w:rPr>
          <w:rFonts w:ascii="Times New Roman"/>
          <w:b w:val="false"/>
          <w:i w:val="false"/>
          <w:color w:val="000000"/>
          <w:sz w:val="28"/>
        </w:rPr>
        <w:t>
     57. Әкімшілік ұстаудың мерзімі жеке адам ішкі істер органына жеткізілген сәттен, ал мас болса - оны медициналық қызметкер айықты деп куәландырған уақыттан бастап есептеледі.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58. Адамның жеке басын тексеру, оның қолындағы заттарды тексеру қажет болған жағдайларда әкімшілік құқық бұзушылық жасау құралдарын не оның тікелей объектілерін табу мақсатында жүргізіледі.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59. Жеке адамда өзін қоршағандардың өмірі мен денсаулығына зиян келтіру үшін пайдаланылуы мүмкін қару немесе өзге де заттар бар екендігіне негіздер болған ерекше жағдайларда жеке басын тексеру, заттарын тексеру ол туралы жиырма төрт сағат ішінде прокурорға хабарлау арқылы куәгерлерсіз жүргізілуі мүмкін. 
</w:t>
      </w:r>
    </w:p>
    <w:p>
      <w:pPr>
        <w:spacing w:after="0"/>
        <w:ind w:left="0"/>
        <w:jc w:val="both"/>
      </w:pPr>
      <w:r>
        <w:rPr>
          <w:rFonts w:ascii="Times New Roman"/>
          <w:b w:val="false"/>
          <w:i w:val="false"/>
          <w:color w:val="000000"/>
          <w:sz w:val="28"/>
        </w:rPr>
        <w:t>
</w:t>
      </w:r>
      <w:r>
        <w:rPr>
          <w:rFonts w:ascii="Times New Roman"/>
          <w:b w:val="false"/>
          <w:i w:val="false"/>
          <w:color w:val="000000"/>
          <w:sz w:val="28"/>
        </w:rPr>
        <w:t>
     60. Қылмыстық-атқару жүйесі мекемелерінде және тергеу изоляторлары (ТИ) тексеруден жасырын кез келген тәсілмен өткізу кезінде анықталған тыйым салынған заттар алып қойылады. Қылмыстық мақсатта пайдаланылуы мүмкін емес алып қойылған заттар қайтарылу себептері түсіндіріле отырып, алып қойылған адамға қайтарылады. Алкогольдік ішімдіктерді, есеңгірететін әрекеті бар дәрі-дәрмектер мен басқа заттарды, ақшаны, азық-түлікті аталған мекемелерде сақтауға және пайдалануға тыйым салынған бұйымдар мен басқа да заттарды тексеруден жасырын өткізу немесе кез келген тәсілмен беру әрекеттері анықталған жағдайда жеке тексеру, заттарды тексеріп шығу (оларды жүргізу кезінде) хаттамасы, сондай-ақ әрқайсысы екі данада жазылатын әкімшілік құқық бұзушылық туралы хаттама толтырылады. Хаттаманың екеуі де әкімшілік құқық бұзушылық жасау фактісі анықталғаннан кейін дереу толтырылады.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60-тармаққа өзгерту енгізілді - ҚР Ішкі істер министрінің 2005 жылғы 5 қаңтардағы N 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61. Жедел-басшы құрам адамдары УҰИ жағдайларында әкімшілік құқық бұзушылық туралы істер бойынша іс жүргізуді қамтамасыз етуге шаралар қабылдауға уәкілетті лауазымды адамдар болып табылады. Көрсетілген адамдар әкімшілік құқық бұзушылық туралы іс қозғау үшін бастапқы материалдар жинауды дереу жүзеге асырады. 
</w:t>
      </w:r>
      <w:r>
        <w:br/>
      </w:r>
      <w:r>
        <w:rPr>
          <w:rFonts w:ascii="Times New Roman"/>
          <w:b w:val="false"/>
          <w:i w:val="false"/>
          <w:color w:val="000000"/>
          <w:sz w:val="28"/>
        </w:rPr>
        <w:t>
     Көрсетілген лауазымды адамдар үш сағат ішінде құқық бұзушыны және әкімшілік құқық бұзушылық туралы хаттаманы жиналған материалдармен бірге аумақтық ішкі істер органына жеткізеді, сол жерде оларды көрсетілген құжаттармен қоса рапорт бойынша ішкі істер органының кезекшісіне материалдарды одан әрі қарау және әкімшілік құқық бұзушылық бойынша шешім қабылдау үшін тапсырады.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61-тармаққа өзгерту енгізілді - ҚР Ішкі істер министрінің 2005 жылғы 5 қаңтардағы N 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62. Жеке адамды тексеру, оның қолындағы заттарды тексеру туралы хаттама жасалады. Жеке адамды тексеру туралы хаттаманың көшірмесі өзіне қатысты іс жүргізіліп жатқан адамға, оның заңды өкіліне тапсырылады.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63. Іс қаралғаннан кейін шығарылған қаулыға сәйкес алып қойылған құжаттар мен заттар олардың иесіне қайтарылады немесе тәркіленеді, немесе сақталады немесе белгіленген тәртіппен жойылады. Алып қойылған заттар мен құжаттар туралы хаттама жасалады, оның көшірмесі өзіне қатысты іс жүргізіліп жатқан адамға тапсырылады.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63-1. Кодекстің 627-2-бабында көзделген тәртіппен қажеттілік туындаған жағдайда тексеру, әдетте, дереу жүргізіледі.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63-1-тармақпен толықтырылды  - ҚР Ішкі істер министрінің 2006 жылғы 5 сәуірдегі N 155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64. Оның мас екендігіне жеткілікті негіздер болатын көлік құралын жүргізуші адам көлік құралын жүргізуден шеттетілуі және мас екендігін куәландырылуы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65. Көлік құралын жүргізуден шеттетуді, мас екендігін куәландыруды және медициналық куәландыруға жіберуді жол полициясының лауазымды адамдары жүргізеді.  
</w:t>
      </w:r>
      <w:r>
        <w:br/>
      </w:r>
      <w:r>
        <w:rPr>
          <w:rFonts w:ascii="Times New Roman"/>
          <w:b w:val="false"/>
          <w:i w:val="false"/>
          <w:color w:val="000000"/>
          <w:sz w:val="28"/>
        </w:rPr>
        <w:t>
     Оның мас екендігіне жеткілікті негіздер болатын жүргізушіні көлік құралын жүргізуден шеттетуге жол полициясының лауазымды адамдарымен қатар полицияның учаскелік инспекторлары, сонымен қатар, ішкі істер органдарының басқа да қызметкерлері құқылы, олар бұл жағдайда тәртіп бұзушылық фактісін құжат арқылы бекітіп, жүргізушіні және көлік құралын таяу жердегі ішкі істер органына жеткізу жөніндегі шараларды қабылдауға міндетті.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65-тармаққа өзгерту енгізілді - ҚР Ішкі істер министрінің 2005 жылғы 5 қаңтардағы N 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66. Мас екендігін куәландыруға жіберу және оның нәтижелерін ресімдеу "Mac күйiн куәландыруға жiберу, мас күйiн куәландыру және оның нәтижелерiн ресiмдеу ережесiн бекiту туралы" Қазақстан Республикасы Үкiметiнiң 2003 жылғы 4 маусымдағы N 528 қаулысында белгiленген 
</w:t>
      </w:r>
      <w:r>
        <w:rPr>
          <w:rFonts w:ascii="Times New Roman"/>
          <w:b w:val="false"/>
          <w:i w:val="false"/>
          <w:color w:val="000000"/>
          <w:sz w:val="28"/>
        </w:rPr>
        <w:t xml:space="preserve"> тәртіпте </w:t>
      </w:r>
      <w:r>
        <w:rPr>
          <w:rFonts w:ascii="Times New Roman"/>
          <w:b w:val="false"/>
          <w:i w:val="false"/>
          <w:color w:val="000000"/>
          <w:sz w:val="28"/>
        </w:rPr>
        <w:t>
 жүргізіледі.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66-тармаққа өзгерту енгізілді - Ішкі істер министрінің 2005 жылғы 2 тамыздағы N 463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w:t>
      </w:r>
      <w:r>
        <w:rPr>
          <w:rFonts w:ascii="Times New Roman"/>
          <w:b w:val="false"/>
          <w:i w:val="false"/>
          <w:color w:val="800000"/>
          <w:sz w:val="28"/>
        </w:rPr>
        <w:t>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67. Көлік құралын жүргізуден шеттету туралы, сондай-ақ мас екендігін куәландыру үшін жіберу туралы әкімшілік құқық бұзушылық хаттамасына белгі жасалады.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67-1-67-3.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67-1-67-3-тармақтар алынып тасталды - ҚР Ішкі істер министрінің 2006 жылғы 5 сәуірдегі N 155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68. Мас екендігін куәландыратын акт тиісті хаттамаға қоса 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69. Кодекстің 
</w:t>
      </w:r>
      <w:r>
        <w:rPr>
          <w:rFonts w:ascii="Times New Roman"/>
          <w:b w:val="false"/>
          <w:i w:val="false"/>
          <w:color w:val="000000"/>
          <w:sz w:val="28"/>
        </w:rPr>
        <w:t xml:space="preserve"> 283-285 </w:t>
      </w:r>
      <w:r>
        <w:rPr>
          <w:rFonts w:ascii="Times New Roman"/>
          <w:b w:val="false"/>
          <w:i w:val="false"/>
          <w:color w:val="000000"/>
          <w:sz w:val="28"/>
        </w:rPr>
        <w:t>
, 287, 289, 
</w:t>
      </w:r>
      <w:r>
        <w:rPr>
          <w:rFonts w:ascii="Times New Roman"/>
          <w:b w:val="false"/>
          <w:i w:val="false"/>
          <w:color w:val="000000"/>
          <w:sz w:val="28"/>
        </w:rPr>
        <w:t xml:space="preserve"> 297 </w:t>
      </w:r>
      <w:r>
        <w:rPr>
          <w:rFonts w:ascii="Times New Roman"/>
          <w:b w:val="false"/>
          <w:i w:val="false"/>
          <w:color w:val="000000"/>
          <w:sz w:val="28"/>
        </w:rPr>
        <w:t>
, 298, 
</w:t>
      </w:r>
      <w:r>
        <w:rPr>
          <w:rFonts w:ascii="Times New Roman"/>
          <w:b w:val="false"/>
          <w:i w:val="false"/>
          <w:color w:val="000000"/>
          <w:sz w:val="28"/>
        </w:rPr>
        <w:t xml:space="preserve"> 298- </w:t>
      </w:r>
      <w:r>
        <w:rPr>
          <w:rFonts w:ascii="Times New Roman"/>
          <w:b w:val="false"/>
          <w:i w:val="false"/>
          <w:color w:val="000000"/>
          <w:sz w:val="28"/>
        </w:rPr>
        <w:t>
1, 
</w:t>
      </w:r>
      <w:r>
        <w:rPr>
          <w:rFonts w:ascii="Times New Roman"/>
          <w:b w:val="false"/>
          <w:i w:val="false"/>
          <w:color w:val="000000"/>
          <w:sz w:val="28"/>
        </w:rPr>
        <w:t xml:space="preserve"> 302-306 </w:t>
      </w:r>
      <w:r>
        <w:rPr>
          <w:rFonts w:ascii="Times New Roman"/>
          <w:b w:val="false"/>
          <w:i w:val="false"/>
          <w:color w:val="000000"/>
          <w:sz w:val="28"/>
        </w:rPr>
        <w:t>
, 
</w:t>
      </w:r>
      <w:r>
        <w:rPr>
          <w:rFonts w:ascii="Times New Roman"/>
          <w:b w:val="false"/>
          <w:i w:val="false"/>
          <w:color w:val="000000"/>
          <w:sz w:val="28"/>
        </w:rPr>
        <w:t xml:space="preserve"> 447 </w:t>
      </w:r>
      <w:r>
        <w:rPr>
          <w:rFonts w:ascii="Times New Roman"/>
          <w:b w:val="false"/>
          <w:i w:val="false"/>
          <w:color w:val="000000"/>
          <w:sz w:val="28"/>
        </w:rPr>
        <w:t>
, 447-1, 447-2, 447-3, 447-4, 
</w:t>
      </w:r>
      <w:r>
        <w:rPr>
          <w:rFonts w:ascii="Times New Roman"/>
          <w:b w:val="false"/>
          <w:i w:val="false"/>
          <w:color w:val="000000"/>
          <w:sz w:val="28"/>
        </w:rPr>
        <w:t xml:space="preserve"> 451 </w:t>
      </w:r>
      <w:r>
        <w:rPr>
          <w:rFonts w:ascii="Times New Roman"/>
          <w:b w:val="false"/>
          <w:i w:val="false"/>
          <w:color w:val="000000"/>
          <w:sz w:val="28"/>
        </w:rPr>
        <w:t>
, 453, 457, 
</w:t>
      </w:r>
      <w:r>
        <w:rPr>
          <w:rFonts w:ascii="Times New Roman"/>
          <w:b w:val="false"/>
          <w:i w:val="false"/>
          <w:color w:val="000000"/>
          <w:sz w:val="28"/>
        </w:rPr>
        <w:t xml:space="preserve"> 460 </w:t>
      </w:r>
      <w:r>
        <w:rPr>
          <w:rFonts w:ascii="Times New Roman"/>
          <w:b w:val="false"/>
          <w:i w:val="false"/>
          <w:color w:val="000000"/>
          <w:sz w:val="28"/>
        </w:rPr>
        <w:t>
, 461, 
</w:t>
      </w:r>
      <w:r>
        <w:rPr>
          <w:rFonts w:ascii="Times New Roman"/>
          <w:b w:val="false"/>
          <w:i w:val="false"/>
          <w:color w:val="000000"/>
          <w:sz w:val="28"/>
        </w:rPr>
        <w:t xml:space="preserve"> 463 </w:t>
      </w:r>
      <w:r>
        <w:rPr>
          <w:rFonts w:ascii="Times New Roman"/>
          <w:b w:val="false"/>
          <w:i w:val="false"/>
          <w:color w:val="000000"/>
          <w:sz w:val="28"/>
        </w:rPr>
        <w:t>
 (екінші және үшінші бөлігі), 467-469, 470 (бірінші және екінші бөліктер), 471-баптарында аталған тәртіп бұзу жасалған жағдайда осы бұйрықтың 70-тармағында аталған уәкілетті лауазымды адам көлік құралын, шағын көлемді кемені ұстау себептері жойылғанға дейін оларды арнайы алаңға немесе тұраққа жеткізу жолымен, соның ішінде басқа көлік құралын (эвакуатор), шағын көлемді кемені пайдалану немесе мемлекеттік тіркеу нөмірлік белгілерін шешу арқылы көлік құралдарын, шағын көлемді кемелерді ұстауға, жеткізуге және пайдалануға тыйым салуға құқылы.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69-тармақ жаңа редакцияда - ҚР Ішкі істер министрінің 2005 жылғы 5 қаңтардағы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өзгерту енгізілді - Қазақстан Республикасының Ішкі істер министрінің 2007.08.13.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332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Бұйрықтарымен.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69-1. Көлік құралын уақытша сақтау үшін арнайы алаңдарға немесе тұрақтарға жеткізілуі (эвакуация) мына жағдайларда да қолданылады, егер де көлік құралдарының жүргізушілері тоқтау немесе тұрақтау тәртібін бұзып өздері болмаса, сонымен қатар жүргізушілермен жолда қалдырған көлік құралдарын, егерде олардың орналасуын анықтау мүмкіндігі болмаса. Ұсталған көлік құралы, шағын көлемді кеме арнайы тұраққа басқа жерде жүретін көлік құралының көмегімен (эвакуатор), немесе басқа кемеге тіркеу арқылы жеткізілуі мүмкін. Көлік құралын жеткізуді (эвакуациялауды) жүзеге асыратын жол полициясы қызметкерімен көлік құралының иесін анықтау, соның ішінде жақын маңайда орналасқан көпшілік баратын орындарды (дүкендер, кинотеатрлар, базарлар және тағы басқалар) аралап шығу, сонымен қатар жақын жердегі үйлердің тұрғындарынан сұрау жүргізу бойынша жеткілікті шаралар алдын ала қабылдануы керек.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69-1-тармақпен толықтырылды - ҚР Ішкі істер министрінің 2005 жылғы 5 қаңтардағы N 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69-2. Көлік құралын пайдалануға тыйым салуды жүргізушілермен көлік құралдарын оларды пайдалануға тыйым салынған ақаулармен, немесе тиісті рұқсатсыз қайта жабдықталған, немесе көлiк құралына тiркеу құжаттары болмаған жағдайда, немесе мемлекеттік техникалық байқаудан өтпеген, сол сияқты мемлекеттік тіркеу нөмірлік белгілері жоқ, не жасырын, жасанды немесе Мемлекеттік стандартқа сәйкес келмейтін нөмірлік белгілермен басқарған жағдайларда жол полициясының уәкілетті лауазымды адамымен жүзеге асырылады.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69-2-тармақпен толықтырылды, өзгерту енгізілді - ҚР Ішкі істер министрінің 2005 жылғы 5 қаңтардағы N 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2005 жылғы 2 тамыздағы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463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2007.08.13.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332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Бұйрықтарымен.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70. Көлік құралын ұстауды жол полициясының лауазымды адамдары жүргізеді.
</w:t>
      </w:r>
      <w:r>
        <w:br/>
      </w:r>
      <w:r>
        <w:rPr>
          <w:rFonts w:ascii="Times New Roman"/>
          <w:b w:val="false"/>
          <w:i w:val="false"/>
          <w:color w:val="000000"/>
          <w:sz w:val="28"/>
        </w:rPr>
        <w:t>
    Көлік құралын, шағын көлемді кемені ұстау, жеткізу және тыйым салу туралы белгіленген нысандағы акт толтырылып әкімшілік құқық бұзушылық туралы хаттамаға тігіледі (22-қосымша).
</w:t>
      </w:r>
      <w:r>
        <w:br/>
      </w:r>
      <w:r>
        <w:rPr>
          <w:rFonts w:ascii="Times New Roman"/>
          <w:b w:val="false"/>
          <w:i w:val="false"/>
          <w:color w:val="000000"/>
          <w:sz w:val="28"/>
        </w:rPr>
        <w:t>
    Ұсталған көлік құралын, шағын көлемді кемені сақтау жергілікті атқарушы органдардың шешімі бойынша құрылған және коммуналдық меншік болып табылатын арнайы алаңдарда немесе тұрақтарда жүзеге асырылады.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70-тармақ жаңа редакцияда жазылды - ҚР Ішкі істер министрінің 2005 жылғы 5 қаңтардағы N 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70-1.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70-1-тармақ алынып тасталды - Ішкі істер министрінің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2006 жылғы 12 қыркүйектегі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444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бұйрығымен
</w:t>
      </w:r>
      <w:r>
        <w:rPr>
          <w:rFonts w:ascii="Times New Roman"/>
          <w:b w:val="false"/>
          <w:i w:val="false"/>
          <w:color w:val="800000"/>
          <w:sz w:val="28"/>
        </w:rPr>
        <w:t>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70-2. Кодекстің 
</w:t>
      </w:r>
      <w:r>
        <w:rPr>
          <w:rFonts w:ascii="Times New Roman"/>
          <w:b w:val="false"/>
          <w:i w:val="false"/>
          <w:color w:val="000000"/>
          <w:sz w:val="28"/>
        </w:rPr>
        <w:t xml:space="preserve"> 618-бабын </w:t>
      </w:r>
      <w:r>
        <w:rPr>
          <w:rFonts w:ascii="Times New Roman"/>
          <w:b w:val="false"/>
          <w:i w:val="false"/>
          <w:color w:val="000000"/>
          <w:sz w:val="28"/>
        </w:rPr>
        <w:t>
 қолданған кезде алынған жүргізуші куәлігінің орнына жүргізушіге нұсқаулықтың 14-қосымшасына сәйкес нысан бойынша куәлік беріледі. Мұндай жағдайда Кодекстің 
</w:t>
      </w:r>
      <w:r>
        <w:rPr>
          <w:rFonts w:ascii="Times New Roman"/>
          <w:b w:val="false"/>
          <w:i w:val="false"/>
          <w:color w:val="000000"/>
          <w:sz w:val="28"/>
        </w:rPr>
        <w:t xml:space="preserve"> 628-бабының </w:t>
      </w:r>
      <w:r>
        <w:rPr>
          <w:rFonts w:ascii="Times New Roman"/>
          <w:b w:val="false"/>
          <w:i w:val="false"/>
          <w:color w:val="000000"/>
          <w:sz w:val="28"/>
        </w:rPr>
        <w:t>
 талаптары сақталуы керек.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70-2-тармақ жаңа редакцияда - Ішкі істер министрінің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2006 жылғы 12 қыркүйектегі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444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бұйрығымен
</w:t>
      </w:r>
      <w:r>
        <w:rPr>
          <w:rFonts w:ascii="Times New Roman"/>
          <w:b w:val="false"/>
          <w:i w:val="false"/>
          <w:color w:val="800000"/>
          <w:sz w:val="28"/>
        </w:rPr>
        <w:t>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70-3. Жүргізуші куәлігінің орнына берілген куәлік уәкілетті органның мөрі бар болғанда берілген күннен бастап 15 күн ішінде жарамды. Қазақстан Республикасы Үкіметінің 1997 жылғы 25 қарашадағы N 1650 
</w:t>
      </w:r>
      <w:r>
        <w:rPr>
          <w:rFonts w:ascii="Times New Roman"/>
          <w:b w:val="false"/>
          <w:i w:val="false"/>
          <w:color w:val="000000"/>
          <w:sz w:val="28"/>
        </w:rPr>
        <w:t xml:space="preserve"> қаулысымен </w:t>
      </w:r>
      <w:r>
        <w:rPr>
          <w:rFonts w:ascii="Times New Roman"/>
          <w:b w:val="false"/>
          <w:i w:val="false"/>
          <w:color w:val="000000"/>
          <w:sz w:val="28"/>
        </w:rPr>
        <w:t>
 бекітілген Жол қозғалысы ережесін (бұдан әрі - ЖҚЕ) әкімшілік бұзушылық туралы хаттаманың "Жүргізуші куәлігі" деген бағанда бұзушы көрсетілген куәлікті алған кезде қасына қолын қоюы тиіс "жүргізуші куәлігінің орнына берілген куәлікті алдым" деген жазба жасалады.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70-3-тармақпен толықтырылды, өзгерту енгізілді - ҚР Ішкі істер министрінің 2003 жылғы 29 қыркүйектегі N 536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2005 жылғы 9 наурыздағы N 151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70-4. Көлік құралын жүргізу құқығынан айыру туралы қаулы шыққан жағдайда жүргізуші куәлігі қайтарылмайды, ал орнына берілген куәлік қаулы заң күшіне енгеннен кейін алынады. Айыппұл салу туралы қаулы шыққан жағдайда жүргізуші куәлігі жүргізушіге оған салынған жаза төлегеннен кейін қайтарылады, ол орнына берілген куәлік алынады және әкімшілік құқық бұзушылық туралы іске тігіледі, ол туралы ЖҚЕ-ні әкімшілік бұзу туралы хаттамада белгі қойылады және жүргізуші куәлігін алған адамның қолы қойылады.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70-4-тармақпен толықтырылды - ҚР Ішкі істер министрінің 2003 жылғы 29 қыркүйектегі N 536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70-5. Қолында жүргізуші куәлігінің орнына берілген куәлігі бар жүргізуші ЖҚЕ-ні бұзушылықты жасаған жағдайда жаңа куәліктің жарамдылық мерзімі бұрын берілген куәліктің мерзімімен шектеледі. Жүргiзушi куәлiгiнiң орнына берiлген куәлiктiң жарамдылық мерзiмi:
</w:t>
      </w:r>
      <w:r>
        <w:br/>
      </w:r>
      <w:r>
        <w:rPr>
          <w:rFonts w:ascii="Times New Roman"/>
          <w:b w:val="false"/>
          <w:i w:val="false"/>
          <w:color w:val="000000"/>
          <w:sz w:val="28"/>
        </w:rPr>
        <w:t>
     1) жол полициясы аумақтық бөлімшесінің бастығы немесе оның орынбасары адамның әкімшілік құқық бұзушының істі қаралу, келіп жетуіне жеткілікті уақытқа (ұдайы тұрғылықты немесе көлік құралын есепке алу);
</w:t>
      </w:r>
      <w:r>
        <w:br/>
      </w:r>
      <w:r>
        <w:rPr>
          <w:rFonts w:ascii="Times New Roman"/>
          <w:b w:val="false"/>
          <w:i w:val="false"/>
          <w:color w:val="000000"/>
          <w:sz w:val="28"/>
        </w:rPr>
        <w:t>
     2) жол полициясы аумақтық бөлімшесінің бастығы немесе әкімшілік құқық бұзушылық туралы іс қарауында жатқан оның орынбасары не болмаса ЖҚЕ-ні бұзушылық жасалған жері бойынша жол полициясы аумақтық бөлімшесінің бастығы немесе оның орынбасары 1 айға ұзартылады.
</w:t>
      </w:r>
      <w:r>
        <w:br/>
      </w:r>
      <w:r>
        <w:rPr>
          <w:rFonts w:ascii="Times New Roman"/>
          <w:b w:val="false"/>
          <w:i w:val="false"/>
          <w:color w:val="000000"/>
          <w:sz w:val="28"/>
        </w:rPr>
        <w:t>
     Жүргізуші куәлігінің орнына берілген куәліктің жарамдылық мерзімін ұзарту міндетті түрде жол полициясы бөлімшесінің не болмаса аудандық ішкі істер бөлімінің мөрімен расталады.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70-5-тармақпен толықтырылды, өзгерту енгізілді - ҚР Ішкі істер министрінің 2003 жылғы 29 қыркүйектегі N 536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2005 жылғы 2 тамыздағы N 463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w:t>
      </w:r>
      <w:r>
        <w:rPr>
          <w:rFonts w:ascii="Times New Roman"/>
          <w:b w:val="false"/>
          <w:i w:val="false"/>
          <w:color w:val="800000"/>
          <w:sz w:val="28"/>
        </w:rPr>
        <w:t>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70-6. Қолында жүргізуші куәлігінің орнына берілген куәлігі бар, яғни бұрын ЖҚЕ-ні бұзған жүргізуші жол қозғалысы ережесін бұзған кезде әкімшілік құқық бұзушылық туралы жаңа істі қарауға келгенде бұрын әкімшілік құқық бұзушылық туралы істі жіберген сот органы тағайындалады.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70-6-тармақпен толықтырылды - ҚР Ішкі істер министрінің 2003 жылғы 29 қыркүйектегі N 536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70-7. Жүргізуші куәлігінің орнына берілген куәлікті жоғалтып алған кезде, оның телқұжаты беріледі. Телқұжатты алу үшін жүргізуші бұзушылық жасаған адам жері бойынша жол полициясы бөлімшесіне жазбаша түрде өтініш жасайды.;
</w:t>
      </w:r>
      <w:r>
        <w:br/>
      </w:r>
      <w:r>
        <w:rPr>
          <w:rFonts w:ascii="Times New Roman"/>
          <w:b w:val="false"/>
          <w:i w:val="false"/>
          <w:color w:val="000000"/>
          <w:sz w:val="28"/>
        </w:rPr>
        <w:t>
     Жол полициясының лауазымды адамы жүргізуші куәлігінің орнына берілген куәлікті жоғалту фактісі бойынша азаматтардың өтініштерін қарауын заңнамада белгіленген мерзімінде тексеріс жүргізеді, содан кейін қажетті құжаттарды талап етеді және телқұжатты беру туралы ұйғарым шығарады. Жол полициясы бөлімшесінің бастығы немесе орынбасары ұйғарымға қол қояды, материалдар белгіленген тәртіппен жеке папкада сақталуы тиіс. Телқұжат ұйғарым шығарылғаннан кейін "Телқұжат" деген белгі қойылатын куәліктің жаңа бланкісін толтыру жолымен беріледі. Қаулының пайдаланылмаған бланкісіне тиісті белгі қойылады. Қаулы мен хаттаманың бланкісі ұйғарымның материалына тігіледі.
</w:t>
      </w:r>
      <w:r>
        <w:br/>
      </w:r>
      <w:r>
        <w:rPr>
          <w:rFonts w:ascii="Times New Roman"/>
          <w:b w:val="false"/>
          <w:i w:val="false"/>
          <w:color w:val="000000"/>
          <w:sz w:val="28"/>
        </w:rPr>
        <w:t>
     Жүргізуші куәлігінің орнына берілген куәліктің жарамдылық мерзімі аяқталысымен ол жарамсыз болып есептеледі, ол осыған байланысты алынады және Кодекстің 
</w:t>
      </w:r>
      <w:r>
        <w:rPr>
          <w:rFonts w:ascii="Times New Roman"/>
          <w:b w:val="false"/>
          <w:i w:val="false"/>
          <w:color w:val="000000"/>
          <w:sz w:val="28"/>
        </w:rPr>
        <w:t xml:space="preserve"> 470-бабының </w:t>
      </w:r>
      <w:r>
        <w:rPr>
          <w:rFonts w:ascii="Times New Roman"/>
          <w:b w:val="false"/>
          <w:i w:val="false"/>
          <w:color w:val="000000"/>
          <w:sz w:val="28"/>
        </w:rPr>
        <w:t>
 1-бөлімі бойынша көрсетілген іс-әрекеттерді жіктей отырып жарамсыз куәлікпен көлік құралын жүргізген адамға қатысты қозғалған әкімшілік құқық бұзушылық туралы іске тігіледі.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70-7-тармақпен толықтырылды - ҚР Ішкі істер министрінің 2003 жылғы 29 қыркүйектегі N 536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70-8. Жүргізуші куәлігі алынбаған жағдайларда қаулы шығарылған кезде куәліктің бланкісі тиісті белгі қою жолымен өтеледі.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70-8-тармақпен толықтырылды - ҚР Ішкі істер министрінің 2003 жылғы 29 қыркүйектегі N 536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70-9. Ұсталған көлік құралын арнайы тұрақтарға немесе алаңдарға жеткізгеннен кейін сақтаушы көлік құралын, шағын көлемді кемені қабылдау - тапсыру актісін (23-қосымша) көлік құралының, шағын көлемді кеме иесінің (көлік иесінің өкілі), ал ол болмаған жағдайда екі куәгердің, өкілетті лауазымдық тұлғаның қатысуымен үш данада құрастырады. Көлік құралын, шағын көлемді кемені қарау және тізімін алу сақтаушымен аталған тұлғалардың қатысуымен жүзеге асырылады.
</w:t>
      </w:r>
      <w:r>
        <w:br/>
      </w:r>
      <w:r>
        <w:rPr>
          <w:rFonts w:ascii="Times New Roman"/>
          <w:b w:val="false"/>
          <w:i w:val="false"/>
          <w:color w:val="000000"/>
          <w:sz w:val="28"/>
        </w:rPr>
        <w:t>
     Қабылдау - тапсыру актінің бірінші данасы құқық бұзушылыққа құрастырылған әкімшілік хаттамасымен бірге өкілетті лауазымдық тұлғаның бөлімшесіне тапсырылады, екінші данасы көлік құралының, шағын көлемді кеменің иесіне (көлік иесінің өкіліне) беріледі, үшіншісі сақтаушыда қалады.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70-9-тармақпен толықтырылды - ҚР Ішкі істер министрінің 2005 жылғы 5 қаңтардағы N 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70-10. Көлік құралын, шағын көлемді кемені ұстау себептерінің жойылғандығына көзі жеткен уәкілетті лауазымды адам арнайы алаңға немесе тұраққа қойылған көлік құралын, шағын көлемді кемені иесіне қайтаруға рұқсат береді (24-қосымша) және әкімшілік құқық бұзушылық туралы хаттамада немесе көлік құралының, шағын көлемді кеменің ұсталғаны жөніндегі хаттамаға тиісті жазу енгізеді.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70-10-тармақпен толықтырылды - ҚР Ішкі істер министрінің 2005 жылғы 5 қаңтардағы N 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70-11. Жүргізушісі, кеме жүргізушісі жоқ көлік құралдарының, шағын көлемді кемелердің ұсталғаны жөнінде аумақтық ішкі істер органының кезекші бөліміне дереу хабарланады. Ішкі істер органының оперативтік кезекшісі тәулік ішінде көлік иесіне (көлік иесінің өкіліне) көлік құралының, шағын көлемді кеменің ұсталғаны жөнінде хабарлайды, қажет болған жағдайда көлік құралының, шағын көлемді кеменің иесін (көлік иесінің өкілін) анықтау үшін қажетті шаралар қолданады.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70-11-тармақпен толықтырылды - ҚР Ішкі істер министрінің 2005 жылғы 5 қаңтардағы N 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71. Жүргізуші немесе көлік құралын жүргізуші өзге адам куәландырудан бас тартқан жағдайда екі куәнің қатысуымен ЖҚЕ-ны бұзғандығы туралы хаттама толтырылады, онда жүргізушінің немесе өзге адамның мас екендігіне негіздер және тәртіп бұзушының куәландырудан жалтарту әрекеттері көрсетіледі. Ол туралы жазба тәртіп бұзушылық баяндалатын бағанға жазылады.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 Әкімшілік құқық бұзушылық туралы іс қозғау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72. Іс қозғау адамның әкімшілік теріс қылық жасауының салдары, сондай-ақ объектілерде ішкі істер органдары жүргізетін тексерулердің және әкімшілік жазалауды қолдануға негіз болып табылатын осындай тексерулер барысында кемшіліктер мен бұзушылықтарды анықтаудың салдары болуы мүмкін.
</w:t>
      </w:r>
    </w:p>
    <w:p>
      <w:pPr>
        <w:spacing w:after="0"/>
        <w:ind w:left="0"/>
        <w:jc w:val="both"/>
      </w:pPr>
      <w:r>
        <w:rPr>
          <w:rFonts w:ascii="Times New Roman"/>
          <w:b w:val="false"/>
          <w:i w:val="false"/>
          <w:color w:val="000000"/>
          <w:sz w:val="28"/>
        </w:rPr>
        <w:t>
</w:t>
      </w:r>
      <w:r>
        <w:rPr>
          <w:rFonts w:ascii="Times New Roman"/>
          <w:b w:val="false"/>
          <w:i w:val="false"/>
          <w:color w:val="000000"/>
          <w:sz w:val="28"/>
        </w:rPr>
        <w:t>
     72-1. Әкімшілік құқық бұзушылық жасалғаны туралы хаттама жасалған кезден бастап әкімшілік құқық бұзушылық туралы іс қозғалған болып саналады (25-қосымша).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72-1-тармақпен толықтырылды - ҚР Ішкі істер министрінің 2005 жылғы 5 қаңтардағы N 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72-2. Кодекстің 9-1-тарауында, сонымен қатар 
</w:t>
      </w:r>
      <w:r>
        <w:rPr>
          <w:rFonts w:ascii="Times New Roman"/>
          <w:b w:val="false"/>
          <w:i w:val="false"/>
          <w:color w:val="000000"/>
          <w:sz w:val="28"/>
        </w:rPr>
        <w:t xml:space="preserve"> 131 </w:t>
      </w:r>
      <w:r>
        <w:rPr>
          <w:rFonts w:ascii="Times New Roman"/>
          <w:b w:val="false"/>
          <w:i w:val="false"/>
          <w:color w:val="000000"/>
          <w:sz w:val="28"/>
        </w:rPr>
        <w:t>
, 
</w:t>
      </w:r>
      <w:r>
        <w:rPr>
          <w:rFonts w:ascii="Times New Roman"/>
          <w:b w:val="false"/>
          <w:i w:val="false"/>
          <w:color w:val="000000"/>
          <w:sz w:val="28"/>
        </w:rPr>
        <w:t xml:space="preserve"> 158 </w:t>
      </w:r>
      <w:r>
        <w:rPr>
          <w:rFonts w:ascii="Times New Roman"/>
          <w:b w:val="false"/>
          <w:i w:val="false"/>
          <w:color w:val="000000"/>
          <w:sz w:val="28"/>
        </w:rPr>
        <w:t>
, 
</w:t>
      </w:r>
      <w:r>
        <w:rPr>
          <w:rFonts w:ascii="Times New Roman"/>
          <w:b w:val="false"/>
          <w:i w:val="false"/>
          <w:color w:val="000000"/>
          <w:sz w:val="28"/>
        </w:rPr>
        <w:t xml:space="preserve"> 158-1 </w:t>
      </w:r>
      <w:r>
        <w:rPr>
          <w:rFonts w:ascii="Times New Roman"/>
          <w:b w:val="false"/>
          <w:i w:val="false"/>
          <w:color w:val="000000"/>
          <w:sz w:val="28"/>
        </w:rPr>
        <w:t>
,  
</w:t>
      </w:r>
      <w:r>
        <w:rPr>
          <w:rFonts w:ascii="Times New Roman"/>
          <w:b w:val="false"/>
          <w:i w:val="false"/>
          <w:color w:val="000000"/>
          <w:sz w:val="28"/>
        </w:rPr>
        <w:t xml:space="preserve"> 174 </w:t>
      </w:r>
      <w:r>
        <w:rPr>
          <w:rFonts w:ascii="Times New Roman"/>
          <w:b w:val="false"/>
          <w:i w:val="false"/>
          <w:color w:val="000000"/>
          <w:sz w:val="28"/>
        </w:rPr>
        <w:t>
(үшінші бөлігінде) баптарында көзделген әкімшілік құқық бұзушылықтар туралы істер жәбірленушінің арызынсыз қозғалмайды және әкімшілік құқық бұзушылық жасаған адаммен татуласуға байланысты қысқартылуы тиіс. Татуласу жәбірленуші мен құқық бұзушылық жасаған адам қол қойған жазбаша келісімнің негізінде жүзеге асырылады.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72-2-тармақпен толықтырылды - ҚР Ішкі істер министрінің 2006 жылғы 5 сәуірдегі N 155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73. Әкімшілік құқық бұзушылықтың мән-жайларын, өзіне қатысты іс қозғалған жеке адамның өз басын немесе заңды тұлға туралы мәліметтерді және заңды тұлғаның заңды өкілінің жеке басын қосымша анықтау талап етілген жағдайларда әкімшілік құқық бұзушылық туралы хаттама құқық бұзушылық анықталған кезден бастап үш тәулік ішінде жасалады.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73-1. Әкімшілік құқық бұзушылық жағдайын қосымша айқындау мерзімін жеке адамды анықтай алмау себебі бойынша создырып алу жағдайларында әкімшілік құқық бұзушылық туралы хаттама әкімшілік құқық бұзушылық жасалған фактісі бойынша үш тәуліктен аспайтын мерзімге толтырылады.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73-1-тармақпен толықтырылды - ҚР Ішкі істер министрінің 2005 жылғы 5 қаңтардағы N 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73-2. Әкімшілік құқық бұзушылық туралы хаттама қарау үшін әкімшілік бұзушылық туралы істі қарауға уәкілдік берілген судьяға, органға (лауазымды адамға) үш тәулік ішінде жіберіледі.
</w:t>
      </w:r>
      <w:r>
        <w:br/>
      </w:r>
      <w:r>
        <w:rPr>
          <w:rFonts w:ascii="Times New Roman"/>
          <w:b w:val="false"/>
          <w:i w:val="false"/>
          <w:color w:val="000000"/>
          <w:sz w:val="28"/>
        </w:rPr>
        <w:t>
     Әкімшілік құқық бұзушылық туралы хаттамаға әкімшілік құқық бұзушылықтың жасалу фактісін растайтын құжаттар қоса беріледі.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73-2-тармақпен толықтырылды, өзгерту енгізілді - ҚР Ішкі істер министрінің 2005 жылғы 5 қаңтардағы N 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2006 жылғы 5 сәуірдегі N 155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73-3. Осы Кодекстің 580, 581-баптарында көзделген мән-жайлардың тым болмаса біреуі болған жағдайда істі жүргізіп жатқан лауазымды адам әкімшілік құқық бұзушылық туралы іс жүргізуді қысқарту жөнінде қаулы шығарады.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73-3-тармақпен толықтырылды - ҚР Ішкі істер министрінің 2005 жылғы 5 қаңтардағы N 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74. Жеке және заңды тұлғалардың хабарларын немесе арыздарын, бұқаралық ақпарат құралдарындағы хабарларды тексеру барысында азаматтардың іс-қимылында әкімшілік құқық бұзушылықты тікелей анықтау немесе айқындау жағдайында Кодекстің 38-43 баптарында белгіленген әкімшілік жауапкершіліктерді болдырмайтын жағдайлар болмағанда әкімшілік құқық бұзушылық туралы хаттама көрсетілген жағдайларды тексеруді аяқтағаннан кейін тез арада толтырылады.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74-тармақ жаңа редакцияда - ҚР Ішкі істер министрінің 2005 жылғы 5 қаңтардағы N 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74-1. Жеке адамды анықтамау себебі бойынша әкімшілік құқық бұзушылық туралы хаттама толтыру мүмкіндігі болмаған жағдайда, жасалған әкімшілік құқық бұзушылық фактісі бойынша Кодекстің 638-бабында белгіленген мерзімдерде әкімшілік құқық бұзушылық туралы хаттама толтырылады.
</w:t>
      </w:r>
      <w:r>
        <w:br/>
      </w:r>
      <w:r>
        <w:rPr>
          <w:rFonts w:ascii="Times New Roman"/>
          <w:b w:val="false"/>
          <w:i w:val="false"/>
          <w:color w:val="000000"/>
          <w:sz w:val="28"/>
        </w:rPr>
        <w:t>
     Құқық бұзушылық жасаған жеке адамды анықтағаннан кейін жасалған құқық бұзушылықты бекіту мақсатында жол полициясының лауазымды адамы іс бойынша ұйғарым шығарады, оның негізінде нақты кінәлі адамға нақты тәртіп бұзушылық бойынша әкімшілік құқық бұзушылық туралы хаттама толтырылады. Алғашқы хаттама қалған құжаттармен бірге ведомстволық бағыныстылығы бойынша қарауға жіберіледі.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74-1-тармақпен толықтырылды - ҚР Ішкі істер министрінің 2005 жылғы 5 қаңтардағы N 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74-2. Егер нақты деректер процеске қатысушылардың заңмен кепілдік берілген құқықтарынан айыру немесе қысым жасау жолымен алынса немесе процестің өзге де ережелерін бұза отырып алынған нақты деректердің дұрыстығына ықпал етіп немесе ықпал етуі мүмкін болып осы кодекстің талаптарын бұза отырып алынса, дәлелдемелер ретінде жол беруге болмайды деп танылуы тиіс.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74-2-тармақпен толықтырылды - ҚР Ішкі істер министрінің 2005 жылғы 5 қаңтардағы N 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74-3. Өздеріне қатысты іс қозғалған жеке адамға немесе оның заңды өкіліне, заңды тұлғаның заңды өкіліне әкімшілік құқық бұзушылық туралы хаттамамен танысуға мүмкіндік берілуге тиіс. Аталған адамдар хаттаманың мазмұны бойынша түсініктеме беруге және ескерту жасауға, сондай-ақ оған қол қоюдан өзінің бас тарту себебін баяндауға құқылы, олар осы хаттамаға қоса тіркеледі. Өздеріне қатысты іс қозғалған жеке адамға немесе оның заңды өкіліне, заңды тұлғаның заңды өкіліне, сондай-ақ жәбірленушіге оның өтініші бойынша әкімшілік құқық бұзушылық туралы хаттама жасалғаннан кейін оның көшірмесі алған қолы қойылып, дереу тапсырылады.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74-3-тармақпен толықтырылды - ҚР Ішкі істер министрінің 2005 жылғы 5 қаңтардағы N 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74-4. Көлік құралдарының жүргізушілерімен жыл ішінде жауапкершілігі Кодекстің 
</w:t>
      </w:r>
      <w:r>
        <w:rPr>
          <w:rFonts w:ascii="Times New Roman"/>
          <w:b w:val="false"/>
          <w:i w:val="false"/>
          <w:color w:val="000000"/>
          <w:sz w:val="28"/>
        </w:rPr>
        <w:t xml:space="preserve"> 461 </w:t>
      </w:r>
      <w:r>
        <w:rPr>
          <w:rFonts w:ascii="Times New Roman"/>
          <w:b w:val="false"/>
          <w:i w:val="false"/>
          <w:color w:val="000000"/>
          <w:sz w:val="28"/>
        </w:rPr>
        <w:t>
, 462, 463, 464, 465, 466, 468, 469,  
</w:t>
      </w:r>
      <w:r>
        <w:rPr>
          <w:rFonts w:ascii="Times New Roman"/>
          <w:b w:val="false"/>
          <w:i w:val="false"/>
          <w:color w:val="000000"/>
          <w:sz w:val="28"/>
        </w:rPr>
        <w:t xml:space="preserve"> 470 </w:t>
      </w:r>
      <w:r>
        <w:rPr>
          <w:rFonts w:ascii="Times New Roman"/>
          <w:b w:val="false"/>
          <w:i w:val="false"/>
          <w:color w:val="000000"/>
          <w:sz w:val="28"/>
        </w:rPr>
        <w:t>
 және 
</w:t>
      </w:r>
      <w:r>
        <w:rPr>
          <w:rFonts w:ascii="Times New Roman"/>
          <w:b w:val="false"/>
          <w:i w:val="false"/>
          <w:color w:val="000000"/>
          <w:sz w:val="28"/>
        </w:rPr>
        <w:t xml:space="preserve"> 471-баптарында </w:t>
      </w:r>
      <w:r>
        <w:rPr>
          <w:rFonts w:ascii="Times New Roman"/>
          <w:b w:val="false"/>
          <w:i w:val="false"/>
          <w:color w:val="000000"/>
          <w:sz w:val="28"/>
        </w:rPr>
        <w:t>
 көзделген жол қозғалысы ережелерін біреуден артық бұзған немесе жауапкершілігі Кодекстің 
</w:t>
      </w:r>
      <w:r>
        <w:rPr>
          <w:rFonts w:ascii="Times New Roman"/>
          <w:b w:val="false"/>
          <w:i w:val="false"/>
          <w:color w:val="000000"/>
          <w:sz w:val="28"/>
        </w:rPr>
        <w:t xml:space="preserve"> 246 </w:t>
      </w:r>
      <w:r>
        <w:rPr>
          <w:rFonts w:ascii="Times New Roman"/>
          <w:b w:val="false"/>
          <w:i w:val="false"/>
          <w:color w:val="000000"/>
          <w:sz w:val="28"/>
        </w:rPr>
        <w:t>
, 247, 
</w:t>
      </w:r>
      <w:r>
        <w:rPr>
          <w:rFonts w:ascii="Times New Roman"/>
          <w:b w:val="false"/>
          <w:i w:val="false"/>
          <w:color w:val="000000"/>
          <w:sz w:val="28"/>
        </w:rPr>
        <w:t xml:space="preserve"> 461 </w:t>
      </w:r>
      <w:r>
        <w:rPr>
          <w:rFonts w:ascii="Times New Roman"/>
          <w:b w:val="false"/>
          <w:i w:val="false"/>
          <w:color w:val="000000"/>
          <w:sz w:val="28"/>
        </w:rPr>
        <w:t>
, 468, 
</w:t>
      </w:r>
      <w:r>
        <w:rPr>
          <w:rFonts w:ascii="Times New Roman"/>
          <w:b w:val="false"/>
          <w:i w:val="false"/>
          <w:color w:val="000000"/>
          <w:sz w:val="28"/>
        </w:rPr>
        <w:t xml:space="preserve"> 470 </w:t>
      </w:r>
      <w:r>
        <w:rPr>
          <w:rFonts w:ascii="Times New Roman"/>
          <w:b w:val="false"/>
          <w:i w:val="false"/>
          <w:color w:val="000000"/>
          <w:sz w:val="28"/>
        </w:rPr>
        <w:t>
, 474, 475 және 
</w:t>
      </w:r>
      <w:r>
        <w:rPr>
          <w:rFonts w:ascii="Times New Roman"/>
          <w:b w:val="false"/>
          <w:i w:val="false"/>
          <w:color w:val="000000"/>
          <w:sz w:val="28"/>
        </w:rPr>
        <w:t xml:space="preserve"> 483-баптарында </w:t>
      </w:r>
      <w:r>
        <w:rPr>
          <w:rFonts w:ascii="Times New Roman"/>
          <w:b w:val="false"/>
          <w:i w:val="false"/>
          <w:color w:val="000000"/>
          <w:sz w:val="28"/>
        </w:rPr>
        <w:t>
 көзделген көлік құралдарын пайдалану ережелерін екеу және одан көп бұзған жағдайларда әкімшілік іс қозғалады және осы бұйрықтың 72-1 және 73-2-баптарында белгіленген тәртіпте рәсімделеді.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74-4-тармақпен толықтырылды, өзгерту енгізілді - ҚР Ішкі істер министрінің 2005 жылғы 5 қаңтардағы N 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2006 жылғы 5 сәуірдегі N 155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74-5. Әкімшілік құқық бұзушылықтар туралы материалдар бойынша дәлелдеме ретінде метрологиялық тексеруден өткен құқық бұзушылықты қадағалаудың және бекітудің сертификатталған арнайы техникалық бақылау-өлшеу құралдары мен приборларының, құқық бұзушылық фактісі мен оны жасаған адамның жеке басын шынайы анықтауға мүмкіндік беретін фото-бейне аппаратура деректері пайдаланылған жағдайда ол болмаса да әкімшілік құқық бұзушылық туралы хаттама жасалады.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74-5-тармақпен толықтырылды - ҚР Ішкі істер министрінің 2006 жылғы 5 сәуірдегі N 155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75. Ескерту немесе мөлшері бес айлық есептік көрсеткіштен аспайтын  айыппұл алу түріндегі әкімшілік жаза қолдануға әкеп соғатын әкімшілік құқық бұзушылық жасалған және тұлға (жеке адам, орган немесе заңды тұлғаны басқару функциясын жүзеге асыратын адам) құқық бұзушылық жасау фактісін мойындаған жағдайда әкімшілік құқық бұзушылық туралы хаттама жасалмайды. Ескерту түріндегі жазаны (15-қосымша) оған уәкілетті лауазымды адам әкімшілік құқық бұзушылық жасалған жерде ресімдейді. Айыппұл салу түріндегі жазаны қолдану кезінде қатаң қаржылық есептегі құжат болып табылатын белгіленген үлгідегі квитанцияны оған уәкілетті адам әкімшілік құқық бұзушылық жасалған жерде береді.
</w:t>
      </w:r>
      <w:r>
        <w:br/>
      </w:r>
      <w:r>
        <w:rPr>
          <w:rFonts w:ascii="Times New Roman"/>
          <w:b w:val="false"/>
          <w:i w:val="false"/>
          <w:color w:val="000000"/>
          <w:sz w:val="28"/>
        </w:rPr>
        <w:t>
      Әкімшілік құқық бұзушылық жасаған адам қолданылған жазамен өзінің келісетінін ескертудің немесе төлем құжатының екінші данасына қол қоя отырып растайды.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75-тармақ жаңа редакцияда жазылды - ҚР Ішкі істер министрінің 2006 жылғы 5 сәуірдегі N 155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76.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76-тармақ алынып тасталды - ҚР Ішкі істер министрінің 2006 жылғы 5 сәуірдегі N 155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77. Егер адам әкімшілік құқық бұзушылық жасағаны үшін қолданған жазаға қарсы болса, бұл жағдайда әкімшілік құқық бұзушылық туралы хаттама толтырылады. 
</w:t>
      </w:r>
      <w:r>
        <w:br/>
      </w:r>
      <w:r>
        <w:rPr>
          <w:rFonts w:ascii="Times New Roman"/>
          <w:b w:val="false"/>
          <w:i w:val="false"/>
          <w:color w:val="000000"/>
          <w:sz w:val="28"/>
        </w:rPr>
        <w:t>
     Егер тәртіп бұзушылықты бірнеше адам жасаған болса, хаттама әрбір құқық бұзушыға толтырылады.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78. Көлік құралдарының, жүктердің, жол құрылыстарының немесе өзге де мүліктің бүлінуіне, сонымен қатар, елеулі материалдық шығын әкеліп соққан ЖҚЕ-ны бұзу кезінде жол полициясының лауазымды адамдары хаттама толтырып, оған мынадай құжаттар қоса береді: 
</w:t>
      </w:r>
      <w:r>
        <w:br/>
      </w:r>
      <w:r>
        <w:rPr>
          <w:rFonts w:ascii="Times New Roman"/>
          <w:b w:val="false"/>
          <w:i w:val="false"/>
          <w:color w:val="000000"/>
          <w:sz w:val="28"/>
        </w:rPr>
        <w:t>
     1) оқиғаның схемасы бар хаттамаға толықтыру (1-қосымша); 
</w:t>
      </w:r>
      <w:r>
        <w:br/>
      </w:r>
      <w:r>
        <w:rPr>
          <w:rFonts w:ascii="Times New Roman"/>
          <w:b w:val="false"/>
          <w:i w:val="false"/>
          <w:color w:val="000000"/>
          <w:sz w:val="28"/>
        </w:rPr>
        <w:t>
     2) оқиғаға қатысушылар мен куәгерлердің түсініктемелері; 
</w:t>
      </w:r>
      <w:r>
        <w:br/>
      </w:r>
      <w:r>
        <w:rPr>
          <w:rFonts w:ascii="Times New Roman"/>
          <w:b w:val="false"/>
          <w:i w:val="false"/>
          <w:color w:val="000000"/>
          <w:sz w:val="28"/>
        </w:rPr>
        <w:t>
     3) көлік құралдарының бүлінуі туралы анықтамаларды (2 қосымша) ЖКО материалдарын тіркегеннен кейін жол полициясы кезекші бөлімдерінің уәкілетті лауазымды адамдары көлік құралдарын жүргізушілерге береді. 
</w:t>
      </w:r>
      <w:r>
        <w:br/>
      </w:r>
      <w:r>
        <w:rPr>
          <w:rFonts w:ascii="Times New Roman"/>
          <w:b w:val="false"/>
          <w:i w:val="false"/>
          <w:color w:val="000000"/>
          <w:sz w:val="28"/>
        </w:rPr>
        <w:t>
     Анықтама тіркеу нөмірі көрсетіле отырып, жеке журналда тіркелуі және ЖКО-ға қатысушыға қол қою арқылы берілуі тиіс. 
</w:t>
      </w:r>
      <w:r>
        <w:br/>
      </w:r>
      <w:r>
        <w:rPr>
          <w:rFonts w:ascii="Times New Roman"/>
          <w:b w:val="false"/>
          <w:i w:val="false"/>
          <w:color w:val="000000"/>
          <w:sz w:val="28"/>
        </w:rPr>
        <w:t>
     Ескерту: Оқиға схемасында оқиғаның көрінісі суреттеледі (тежеу іздері, ЖКО нәтижесіндегі көлік құралдары, заттарының және бөліктерінің жарқыншақтары мен шытынаулары); тән белгілері және оқиғаға қатысушылар мен куәгерлердің көрсетулері бойынша анықталатын қақтығыс болған нақты жер белгіленеді; көлік құралдарының оқиғадан кейін орналасқан қалпын анықтауға мүмкіндік беретін нақты мәліметтер (өлшемдер) көрсетіледі; жол қозғалысын ұйымдастырудағы техникалық құралдар (белгілер, өлшемдер, қоршаулар, бағдаршам объектілері және т.б.) белгіленеді. Көрсетілген объектілерді схемада бейнелеу стационарлық объектіге қатысты жолдың ұзындығы мен көлденеңі бойынша екі өлшеммен белгілеу арқылы жүргізіледі. Көлік құралдарының орналасуын бекіту көлік құралының кемінде екі негізгі нүктесі бойынша жүргізіледі. Жол белгілері мен өлшемдерін бейнелеу ЖҚЕ-ге сәйкес олардың цифрлық белгілері бойынша жүргізіледі.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78-тармақ өзгертілді - ҚР Ішкі істер министрінің 2003 жылғы 29 қыркүйектегі N 536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79. Схемаға оны толтырған лауазымды адам, жүргізушілер және куәгерлер қол қояды. 
</w:t>
      </w:r>
    </w:p>
    <w:p>
      <w:pPr>
        <w:spacing w:after="0"/>
        <w:ind w:left="0"/>
        <w:jc w:val="both"/>
      </w:pPr>
      <w:r>
        <w:rPr>
          <w:rFonts w:ascii="Times New Roman"/>
          <w:b w:val="false"/>
          <w:i w:val="false"/>
          <w:color w:val="000000"/>
          <w:sz w:val="28"/>
        </w:rPr>
        <w:t>
</w:t>
      </w:r>
      <w:r>
        <w:rPr>
          <w:rFonts w:ascii="Times New Roman"/>
          <w:b w:val="false"/>
          <w:i w:val="false"/>
          <w:color w:val="000000"/>
          <w:sz w:val="28"/>
        </w:rPr>
        <w:t>
     80. Жол полициясының уәкілетті лауазымды адамдары:
</w:t>
      </w:r>
      <w:r>
        <w:br/>
      </w:r>
      <w:r>
        <w:rPr>
          <w:rFonts w:ascii="Times New Roman"/>
          <w:b w:val="false"/>
          <w:i w:val="false"/>
          <w:color w:val="000000"/>
          <w:sz w:val="28"/>
        </w:rPr>
        <w:t>
     1) жол-көлік оқиғаларына қатысушыларға, не болмаса олардың өкілдеріне ЖҚЕ-ні бұзушылық туралы хаттаманың көшірмесін және оқиғаның схемаларын тегін беруге;
</w:t>
      </w:r>
      <w:r>
        <w:br/>
      </w:r>
      <w:r>
        <w:rPr>
          <w:rFonts w:ascii="Times New Roman"/>
          <w:b w:val="false"/>
          <w:i w:val="false"/>
          <w:color w:val="000000"/>
          <w:sz w:val="28"/>
        </w:rPr>
        <w:t>
     2) сақтандырушы өтініш жасаған кезде ішкі істер органдарының бөлімшесі басшысының қолы қойылған осы сақтандырушымен келісім-шарт жасасқан адамның қатысуымен болған ЖКО және оның салдарлары туралы (ЖКО-ның қысқаша мазмұны, қаза тапқан, жараланған адамдар туралы, ЖКО-ның салдарынан көлік құралының зақымдары туралы мәлімет) ақпаратты тегін ұсынуға;
</w:t>
      </w:r>
      <w:r>
        <w:br/>
      </w:r>
      <w:r>
        <w:rPr>
          <w:rFonts w:ascii="Times New Roman"/>
          <w:b w:val="false"/>
          <w:i w:val="false"/>
          <w:color w:val="000000"/>
          <w:sz w:val="28"/>
        </w:rPr>
        <w:t>
     3) ЖКО кезінде адамдар қаза болған, олар ауыр дене жарақаттарын алған жағдайларда сақтандыру жағдайы басталғаны туралы (ЖКО) сақтандырушыға хабарлау мүмкіндіктері болмағанда жол полициясының бөлімше бастығының қолы қойылған осы ЖКО туралы (ЖКО-ның қысқаша мазмұны, қаза тапқан, жарақаттанғандар туралы, ЖКО-ның салдарынан көлік құралының зақымдары туралы мәліметтер) ақпаратты тиісті сақтандырушыға дереу жіберуге қажетті.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80-тармақ жаңа редакцияда жазылады - ҚР Ішкі істер министрінің 2003 жылғы 29 қыркүйектегі N 536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81. Көрсетілген істерді ресімдеу қылмыстық істі қозғаудан бас тарту туралы қаулы шығарылмастан әкімшілік тәртіппен жүзеге асырылады.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w:t>
      </w:r>
      <w:r>
        <w:rPr>
          <w:rFonts w:ascii="Times New Roman"/>
          <w:b w:val="false"/>
          <w:i w:val="false"/>
          <w:color w:val="800000"/>
          <w:sz w:val="28"/>
        </w:rPr>
        <w:t>
</w:t>
      </w:r>
      <w:r>
        <w:rPr>
          <w:rFonts w:ascii="Times New Roman"/>
          <w:b w:val="false"/>
          <w:i w:val="false"/>
          <w:color w:val="000000"/>
          <w:sz w:val="28"/>
        </w:rPr>
        <w:t>
 1) денсаулыққа жеңіл зиян (жеңіл дене жарақатын) келтірген ЖҚЕ бұзу туралы істерді ресімдеу ЖКО орнын және көлікті қарау хаттамасын ресімдеу арқылы Кодекс және осы Нұсқаулықта көзделген тәртіппен жүргізіледі; 
</w:t>
      </w:r>
      <w:r>
        <w:br/>
      </w:r>
      <w:r>
        <w:rPr>
          <w:rFonts w:ascii="Times New Roman"/>
          <w:b w:val="false"/>
          <w:i w:val="false"/>
          <w:color w:val="000000"/>
          <w:sz w:val="28"/>
        </w:rPr>
        <w:t>
     2) "денсаулыққа жеңіл зиян (жеңіл дене жарақатын) келтіру" деген ұғымдарға түсінік беру 
</w:t>
      </w:r>
      <w:r>
        <w:rPr>
          <w:rFonts w:ascii="Times New Roman"/>
          <w:b w:val="false"/>
          <w:i w:val="false"/>
          <w:color w:val="000000"/>
          <w:sz w:val="28"/>
        </w:rPr>
        <w:t xml:space="preserve"> ҚР ҚК-не </w:t>
      </w:r>
      <w:r>
        <w:rPr>
          <w:rFonts w:ascii="Times New Roman"/>
          <w:b w:val="false"/>
          <w:i w:val="false"/>
          <w:color w:val="000000"/>
          <w:sz w:val="28"/>
        </w:rPr>
        <w:t>
 сәйкес жүргізіледі: денсаулыққа жеңіл зиян келтіру - денсаулықтың қысқа мерзімге бұзылуы немесе жалпы еңбекке жарамдылықтан болар-болмас тұрақты айырылу; 
</w:t>
      </w:r>
      <w:r>
        <w:br/>
      </w:r>
      <w:r>
        <w:rPr>
          <w:rFonts w:ascii="Times New Roman"/>
          <w:b w:val="false"/>
          <w:i w:val="false"/>
          <w:color w:val="000000"/>
          <w:sz w:val="28"/>
        </w:rPr>
        <w:t>
     3) денсаулыққа келтірілген зиянның ауырлығын дәл анықтау мүмкіндігі болмаған немесе дене жарақатын алған адамнан (не оның заңды өкілінен) жазбаша өтініш түскен жағдайда жол полициясының лауазымды адамы сот-медициналық сараптаманы тағайындайды, оның нәтижелері бойынша істің одан әрі шешілуі 
</w:t>
      </w:r>
      <w:r>
        <w:rPr>
          <w:rFonts w:ascii="Times New Roman"/>
          <w:b w:val="false"/>
          <w:i w:val="false"/>
          <w:color w:val="000000"/>
          <w:sz w:val="28"/>
        </w:rPr>
        <w:t xml:space="preserve"> ҚР ҚІЖК-не </w:t>
      </w:r>
      <w:r>
        <w:rPr>
          <w:rFonts w:ascii="Times New Roman"/>
          <w:b w:val="false"/>
          <w:i w:val="false"/>
          <w:color w:val="000000"/>
          <w:sz w:val="28"/>
        </w:rPr>
        <w:t>
 сәйкес айқындалады.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81-тармақтың ескертуі жаңа редакцияда жазылады - ҚР Ішкі істер министрінің 2003 жылғы 29 қыркүйектегі N 536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Ескерту: 81-тармаққа өзгерту енгізілді - ҚР Ішкі істер министрінің 2006 жылғы 5 сәуірдегі N 155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82. "Жол қозғалысы қауіпсіздігі туралы" Қазақстан Республикасының 
</w:t>
      </w:r>
      <w:r>
        <w:rPr>
          <w:rFonts w:ascii="Times New Roman"/>
          <w:b w:val="false"/>
          <w:i w:val="false"/>
          <w:color w:val="000000"/>
          <w:sz w:val="28"/>
        </w:rPr>
        <w:t xml:space="preserve"> Заңында </w:t>
      </w:r>
      <w:r>
        <w:rPr>
          <w:rFonts w:ascii="Times New Roman"/>
          <w:b w:val="false"/>
          <w:i w:val="false"/>
          <w:color w:val="000000"/>
          <w:sz w:val="28"/>
        </w:rPr>
        <w:t>
 белгіленген жолдардан тыс жерлерде  материалдық зиян келтірумен байланысты оқиғалар жасалған жағдайда әкімшілік іс қозғалмайды. Көрсетілген оқиғалар бойынша бастапқы материалдарды (түсініктемелер, сызбалар, фотосуреттер) жинау жүзеге асырылады, олар жеке баянатпен ішкі істер органдары бөлімшесінің басшылығына баяндалады және одан әрі әкімшілік практика бөлімшелерінде сақталады.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82-тармақ жаңа редакцияда жазылды - ҚР Ішкі істер министрінің 2006 жылғы 5 сәуірдегі N 155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 Әкімшілік құқық бұзушылық туралы істерді қарау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83. Лауазымды адам әкімшілік құқық бұзушылық туралы істі қарауға дайындық кезінде 
</w:t>
      </w:r>
      <w:r>
        <w:rPr>
          <w:rFonts w:ascii="Times New Roman"/>
          <w:b w:val="false"/>
          <w:i w:val="false"/>
          <w:color w:val="000000"/>
          <w:sz w:val="28"/>
        </w:rPr>
        <w:t xml:space="preserve"> Кодекстің </w:t>
      </w:r>
      <w:r>
        <w:rPr>
          <w:rFonts w:ascii="Times New Roman"/>
          <w:b w:val="false"/>
          <w:i w:val="false"/>
          <w:color w:val="000000"/>
          <w:sz w:val="28"/>
        </w:rPr>
        <w:t>
 643-бабын басшылыққа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84. Әкімшілік құқық бұзушылық туралы істер істі қарауға құқылы орган (лауазымды адам) әкімшілік құқық бұзушылық туралы хаттаманы және істің басқа да материалдарын алған күннен бастап он бес күн ішінде қаралады.
</w:t>
      </w:r>
      <w:r>
        <w:br/>
      </w:r>
      <w:r>
        <w:rPr>
          <w:rFonts w:ascii="Times New Roman"/>
          <w:b w:val="false"/>
          <w:i w:val="false"/>
          <w:color w:val="000000"/>
          <w:sz w:val="28"/>
        </w:rPr>
        <w:t>
     Әкімшілік құқық бұзушылықтар туралы істерді қарауға уәкілетті лауазымды адамдар істерді қарайды және Кодекстің 
</w:t>
      </w:r>
      <w:r>
        <w:rPr>
          <w:rFonts w:ascii="Times New Roman"/>
          <w:b w:val="false"/>
          <w:i w:val="false"/>
          <w:color w:val="000000"/>
          <w:sz w:val="28"/>
        </w:rPr>
        <w:t xml:space="preserve"> 541-бабында </w:t>
      </w:r>
      <w:r>
        <w:rPr>
          <w:rFonts w:ascii="Times New Roman"/>
          <w:b w:val="false"/>
          <w:i w:val="false"/>
          <w:color w:val="000000"/>
          <w:sz w:val="28"/>
        </w:rPr>
        <w:t>
 көрсетілген істерді қоспағанда әкімшілік құқық бұзушылықтар үшін әкімшілік жазалар қолданады.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84-тармақ жаңа редакцияда жазылды - ҚР Ішкі істер министрінің 2006 жылғы 5 сәуірдегі N 155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85. Өтініштер келіп түскен және басқа да мән-жайлар туындаған жағдайларда істі қараушы орган (лауазымды адам) қарау мерзімін ұзартуы мүмкін, бірақ ол бір айдан аспауы керек. 
</w:t>
      </w:r>
    </w:p>
    <w:p>
      <w:pPr>
        <w:spacing w:after="0"/>
        <w:ind w:left="0"/>
        <w:jc w:val="both"/>
      </w:pPr>
      <w:r>
        <w:rPr>
          <w:rFonts w:ascii="Times New Roman"/>
          <w:b w:val="false"/>
          <w:i w:val="false"/>
          <w:color w:val="000000"/>
          <w:sz w:val="28"/>
        </w:rPr>
        <w:t>
</w:t>
      </w:r>
      <w:r>
        <w:rPr>
          <w:rFonts w:ascii="Times New Roman"/>
          <w:b w:val="false"/>
          <w:i w:val="false"/>
          <w:color w:val="000000"/>
          <w:sz w:val="28"/>
        </w:rPr>
        <w:t>
     86. Әкімшілік құқық бұзушылық туралы істі қарап, ішкі істер органы (лауазымды адам) мынадай: 
</w:t>
      </w:r>
      <w:r>
        <w:br/>
      </w:r>
      <w:r>
        <w:rPr>
          <w:rFonts w:ascii="Times New Roman"/>
          <w:b w:val="false"/>
          <w:i w:val="false"/>
          <w:color w:val="000000"/>
          <w:sz w:val="28"/>
        </w:rPr>
        <w:t>
     1) әкімшілік жазаны қолдану туралы; 
</w:t>
      </w:r>
      <w:r>
        <w:br/>
      </w:r>
      <w:r>
        <w:rPr>
          <w:rFonts w:ascii="Times New Roman"/>
          <w:b w:val="false"/>
          <w:i w:val="false"/>
          <w:color w:val="000000"/>
          <w:sz w:val="28"/>
        </w:rPr>
        <w:t>
     2) іс бойынша іс жүргізуді қысқарту туралы; 
</w:t>
      </w:r>
      <w:r>
        <w:br/>
      </w:r>
      <w:r>
        <w:rPr>
          <w:rFonts w:ascii="Times New Roman"/>
          <w:b w:val="false"/>
          <w:i w:val="false"/>
          <w:color w:val="000000"/>
          <w:sz w:val="28"/>
        </w:rPr>
        <w:t>
     3) істі осы әкімшілік құқық бұзушылық үшін өзге де түрдегі немесе мөлшердей жазаны қолдануға құқылы судьяға, органға (лауазымды адамға) қарауға беру туралы, сондай-ақ 
</w:t>
      </w:r>
      <w:r>
        <w:rPr>
          <w:rFonts w:ascii="Times New Roman"/>
          <w:b w:val="false"/>
          <w:i w:val="false"/>
          <w:color w:val="000000"/>
          <w:sz w:val="28"/>
        </w:rPr>
        <w:t xml:space="preserve"> Кодекстің </w:t>
      </w:r>
      <w:r>
        <w:rPr>
          <w:rFonts w:ascii="Times New Roman"/>
          <w:b w:val="false"/>
          <w:i w:val="false"/>
          <w:color w:val="000000"/>
          <w:sz w:val="28"/>
        </w:rPr>
        <w:t>
 642-бабында көзделген жағдайларда істі көлік құралы есепте тұрған жерге қарауға беру туралы; 
</w:t>
      </w:r>
      <w:r>
        <w:br/>
      </w:r>
      <w:r>
        <w:rPr>
          <w:rFonts w:ascii="Times New Roman"/>
          <w:b w:val="false"/>
          <w:i w:val="false"/>
          <w:color w:val="000000"/>
          <w:sz w:val="28"/>
        </w:rPr>
        <w:t>
     4) айыппұл салу туралы қаулыны мәжбүрлік төлеттіру туралы шешім қабылдау үшін сотқа жіберу туралы;
</w:t>
      </w:r>
      <w:r>
        <w:br/>
      </w:r>
      <w:r>
        <w:rPr>
          <w:rFonts w:ascii="Times New Roman"/>
          <w:b w:val="false"/>
          <w:i w:val="false"/>
          <w:color w:val="000000"/>
          <w:sz w:val="28"/>
        </w:rPr>
        <w:t>
     Ескерту: Белгіленген жол қозғалысы қауіпсіздігін қамтамасыз ету тәртіптеріне сәйкес келмейтін көлік құралын жүргізгені үшін әкімшілік жаза салынған кезде ІІО (лауазымды адам) көлік құралын техникалық байқау туралы актіні толтырады. Техникалық байқау актінің қорытындысында көлік құралдарын пайдалануға тыйым салу себептері жойылғанға дейін оларды пайдалануға тыйым салу туралы шешім көрсетіледі. Акт әкімшілік құқық бұзушылық туралы хаттамаға қоса беріледі, ал оның көшірмесі хаттаманың және қаулының көшірмесімен бірге құқық бұзушыға беріледі. Әкімшілік құқық бұзушылық туралы хаттаманың қысқаша мазмұнда көлік құралын пайдалануға тыйым салу туралы лауазымды адамның тиісті белгісі қойылады. Құқық бұзушы түсініктемеде хабарландыру туралы баяндалған құқық бұзушылықпен қатар көлік құралын пайдалануға тыйым салынғанын көрсетуі тиіс.
</w:t>
      </w:r>
      <w:r>
        <w:br/>
      </w:r>
      <w:r>
        <w:rPr>
          <w:rFonts w:ascii="Times New Roman"/>
          <w:b w:val="false"/>
          <w:i w:val="false"/>
          <w:color w:val="000000"/>
          <w:sz w:val="28"/>
        </w:rPr>
        <w:t>
     Көлік құралын пайдалануға тыйым салынғаннан кейін оны жүргізу фактісі анықталған жағдайда Кодекстің 
</w:t>
      </w:r>
      <w:r>
        <w:rPr>
          <w:rFonts w:ascii="Times New Roman"/>
          <w:b w:val="false"/>
          <w:i w:val="false"/>
          <w:color w:val="000000"/>
          <w:sz w:val="28"/>
        </w:rPr>
        <w:t xml:space="preserve"> 461-бабының </w:t>
      </w:r>
      <w:r>
        <w:rPr>
          <w:rFonts w:ascii="Times New Roman"/>
          <w:b w:val="false"/>
          <w:i w:val="false"/>
          <w:color w:val="000000"/>
          <w:sz w:val="28"/>
        </w:rPr>
        <w:t>
 3-бөлімі бойынша әкімшілік құқық бұзушылық туралы іс қозғалады.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86-тармақ ескертумен толықтырылды - ҚР Ішкі істер министрінің 2003 жылғы 29 қыркүйектегі N 536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4) тармақша жаңа редакцияда жазылды- 2005 жылғы 5 қаңтардағы N 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86-1.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86-1-тармақ алынып тасталды - ҚР Ішкі істер министрінің 2006 жылғы 5 сәуірдегі N 155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87. Әкімшілік құқық бұзушылық туралы іс жөніндегі қаулыға (26-қосымша) әкімшілік жаза қолдану туралы қаулы шығарған лауазымды адам қол қояды және іс қаралып біткен соң дереу хабарлайды.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87-тармаққа өзгерту енгізілді - ҚР Ішкі істер министрінің 2005 жылғы 9 наурыздағы N 151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87-1. Бір адам екі немесе одан да көп әкімшілік құқық бұзушылық жасаған кезде әкімшілік жаза әр құқық бұзушылық үшін жеке-жеке қолданылады.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87-1-тармақпен толықтырылды - ҚР Ішкі істер министрінің 2005 жылғы 5 қаңтардағы N 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88. Қаулының көшірмесі өздеріне қатысты шығарылған жеке адамға немесе заңды тұлғаның заңды өкіліне, сондай-ақ олардың өтініші бойынша жәбірленушіге, жеке адамның заңды өкіліне дереу тапсырылады. Көрсетілген адамдар болмаған жағдайда қаулының көшірмесі ол шығарылған күннен бастап үш күн ішінде жіберіледі.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89. Әкімшілік құқық бұзушылық туралы іс жөніндегі қаулы: 
</w:t>
      </w:r>
      <w:r>
        <w:br/>
      </w:r>
      <w:r>
        <w:rPr>
          <w:rFonts w:ascii="Times New Roman"/>
          <w:b w:val="false"/>
          <w:i w:val="false"/>
          <w:color w:val="000000"/>
          <w:sz w:val="28"/>
        </w:rPr>
        <w:t>
     1) егер де оған қатысты шағым немесе наразылық білдірілмесе, әкімшілік құқық бұзушылық туралы іс жөніндегі қаулыға шағым беру үшін белгіленген мерзім өткеннен кейін; 
</w:t>
      </w:r>
      <w:r>
        <w:br/>
      </w:r>
      <w:r>
        <w:rPr>
          <w:rFonts w:ascii="Times New Roman"/>
          <w:b w:val="false"/>
          <w:i w:val="false"/>
          <w:color w:val="000000"/>
          <w:sz w:val="28"/>
        </w:rPr>
        <w:t>
     2) Шағым, наразылық бойынша ұйғарым шығарылғаннан кейін, сондай-ақ 
</w:t>
      </w:r>
      <w:r>
        <w:rPr>
          <w:rFonts w:ascii="Times New Roman"/>
          <w:b w:val="false"/>
          <w:i w:val="false"/>
          <w:color w:val="000000"/>
          <w:sz w:val="28"/>
        </w:rPr>
        <w:t xml:space="preserve"> Кодекстің </w:t>
      </w:r>
      <w:r>
        <w:rPr>
          <w:rFonts w:ascii="Times New Roman"/>
          <w:b w:val="false"/>
          <w:i w:val="false"/>
          <w:color w:val="000000"/>
          <w:sz w:val="28"/>
        </w:rPr>
        <w:t>
 664-бабында көзделген жағдайда қаулы шығарылғаннан кейін дереу заңды күшіне енеді.
</w:t>
      </w:r>
    </w:p>
    <w:p>
      <w:pPr>
        <w:spacing w:after="0"/>
        <w:ind w:left="0"/>
        <w:jc w:val="both"/>
      </w:pPr>
      <w:r>
        <w:rPr>
          <w:rFonts w:ascii="Times New Roman"/>
          <w:b w:val="false"/>
          <w:i w:val="false"/>
          <w:color w:val="000000"/>
          <w:sz w:val="28"/>
        </w:rPr>
        <w:t>
</w:t>
      </w:r>
      <w:r>
        <w:rPr>
          <w:rFonts w:ascii="Times New Roman"/>
          <w:b w:val="false"/>
          <w:i w:val="false"/>
          <w:color w:val="000000"/>
          <w:sz w:val="28"/>
        </w:rPr>
        <w:t>
     89-1. Шағымдарды, наразылықтарды қарау нәтижелері жөніндегі шешімді әкімшілік құқық бұзушылық туралы істі қарауға құқылы лауазымды адам әкімшілік құқық бұзушылық туралы іс бойынша қаулыға(18-қосымша) шағым, наразылық жөнінде ұйғарым түрінде әкімшілік құқық бұзушылық туралы істі қарауға құқылы лауазымды адам шығарады. Қаулыға шағым, наразылық жөніндегі ұйғарым шағымда, наразылықта (19-қосымша) баяндалған фактілерді тексеру нәтижелері бойынша қорытынды негізінде шығарылады. Қорытындыға шағымда, наразылықта баяндалған фактілер бойынша тексеру жүргізген лауазымды адам қол қояды және оны ішкі істер органының, жол полициясы бөлімшесінің басшысы бекітеді.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89-1-тармақпен толықтырылды - ҚР Ішкі істер министрінің 2003 жылғы 29 қыркүйектегі N 536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90. Әкімшілік жаза қолдану құқығы берілген органдар (лауазымды адамдар) әскери қызметшілерге және әскери жиындарда болатын азаматтарға, прокурорларға, ішкі істер органдарының қатардағы және басшы құрамдағы адамдарына, қаржы полициясы мен кеден органдары қызметкерлеріне әкімшілік жаза қолданудың орнына әкімшілік құқық бұзушылықтар туралы материалдарды кінәлілерді тәртіптік жауапқа тарту туралы мәселені шешу үшін тиісті органдарға жібере алады. 
</w:t>
      </w:r>
      <w:r>
        <w:br/>
      </w:r>
      <w:r>
        <w:rPr>
          <w:rFonts w:ascii="Times New Roman"/>
          <w:b w:val="false"/>
          <w:i w:val="false"/>
          <w:color w:val="000000"/>
          <w:sz w:val="28"/>
        </w:rPr>
        <w:t>
     Осы санаттағы қызметшілердің әкімшілік құқық бұзушылық жасау фактілерін тексеру бұл лауазымды адам қызметте тұратын орган өкілінің міндетті түрде қатысуымен жүргізілуі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91. Кодекстің 
</w:t>
      </w:r>
      <w:r>
        <w:rPr>
          <w:rFonts w:ascii="Times New Roman"/>
          <w:b w:val="false"/>
          <w:i w:val="false"/>
          <w:color w:val="000000"/>
          <w:sz w:val="28"/>
        </w:rPr>
        <w:t xml:space="preserve"> 462 </w:t>
      </w:r>
      <w:r>
        <w:rPr>
          <w:rFonts w:ascii="Times New Roman"/>
          <w:b w:val="false"/>
          <w:i w:val="false"/>
          <w:color w:val="000000"/>
          <w:sz w:val="28"/>
        </w:rPr>
        <w:t>
 (екінші бөлігі), 
</w:t>
      </w:r>
      <w:r>
        <w:rPr>
          <w:rFonts w:ascii="Times New Roman"/>
          <w:b w:val="false"/>
          <w:i w:val="false"/>
          <w:color w:val="000000"/>
          <w:sz w:val="28"/>
        </w:rPr>
        <w:t xml:space="preserve"> 463 </w:t>
      </w:r>
      <w:r>
        <w:rPr>
          <w:rFonts w:ascii="Times New Roman"/>
          <w:b w:val="false"/>
          <w:i w:val="false"/>
          <w:color w:val="000000"/>
          <w:sz w:val="28"/>
        </w:rPr>
        <w:t>
 (бірінші бөлігі),  
</w:t>
      </w:r>
      <w:r>
        <w:rPr>
          <w:rFonts w:ascii="Times New Roman"/>
          <w:b w:val="false"/>
          <w:i w:val="false"/>
          <w:color w:val="000000"/>
          <w:sz w:val="28"/>
        </w:rPr>
        <w:t xml:space="preserve"> 468 </w:t>
      </w:r>
      <w:r>
        <w:rPr>
          <w:rFonts w:ascii="Times New Roman"/>
          <w:b w:val="false"/>
          <w:i w:val="false"/>
          <w:color w:val="000000"/>
          <w:sz w:val="28"/>
        </w:rPr>
        <w:t>
(бірінші және үшінші бөліктері) баптарында көзделген құқық бұзушылықтарды қайталап жасаған көлік құралдары жүргізушілерінің жол жүрісі ережелерін білуін тексеру үшін емтихан тапсыруға жіберілуі мүмкін. 
</w:t>
      </w:r>
      <w:r>
        <w:br/>
      </w:r>
      <w:r>
        <w:rPr>
          <w:rFonts w:ascii="Times New Roman"/>
          <w:b w:val="false"/>
          <w:i w:val="false"/>
          <w:color w:val="000000"/>
          <w:sz w:val="28"/>
        </w:rPr>
        <w:t>
     Көрсетілген әкімшілік-құқықтық ықпал ету шарасы әкімшілік жаза қолдану ретінде де, әкімшілік құқық бұзушылық жасаған адамды 
</w:t>
      </w:r>
      <w:r>
        <w:rPr>
          <w:rFonts w:ascii="Times New Roman"/>
          <w:b w:val="false"/>
          <w:i w:val="false"/>
          <w:color w:val="000000"/>
          <w:sz w:val="28"/>
        </w:rPr>
        <w:t xml:space="preserve"> Кодекстің </w:t>
      </w:r>
      <w:r>
        <w:rPr>
          <w:rFonts w:ascii="Times New Roman"/>
          <w:b w:val="false"/>
          <w:i w:val="false"/>
          <w:color w:val="000000"/>
          <w:sz w:val="28"/>
        </w:rPr>
        <w:t>
 67, 
</w:t>
      </w:r>
      <w:r>
        <w:rPr>
          <w:rFonts w:ascii="Times New Roman"/>
          <w:b w:val="false"/>
          <w:i w:val="false"/>
          <w:color w:val="000000"/>
          <w:sz w:val="28"/>
        </w:rPr>
        <w:t xml:space="preserve"> 68-баптарында </w:t>
      </w:r>
      <w:r>
        <w:rPr>
          <w:rFonts w:ascii="Times New Roman"/>
          <w:b w:val="false"/>
          <w:i w:val="false"/>
          <w:color w:val="000000"/>
          <w:sz w:val="28"/>
        </w:rPr>
        <w:t>
 көзделген негіздер бойынша әкімшілік жауапкершіліктен босату кезінде оның орнына қолданылуы мүмкін. 
</w:t>
      </w:r>
      <w:r>
        <w:br/>
      </w:r>
      <w:r>
        <w:rPr>
          <w:rFonts w:ascii="Times New Roman"/>
          <w:b w:val="false"/>
          <w:i w:val="false"/>
          <w:color w:val="000000"/>
          <w:sz w:val="28"/>
        </w:rPr>
        <w:t>
     Жүргізушіні жол қозғалысы ережелерін білуін тексеруге жіберу туралы шешімді ішкі істер органдарының жол полициясы бөлімшелерінің (бөлімдерінің, басқармаларының, департаменттерінің) бастықтары және олардың орынбасарлары шығаруға құқылы. Мұндай жағдайларда жүргізушілерге белгіленген үлгідегі жолдама (27-қосымша) беріледі.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91-тармаққа өзгертулер енгізілді - ҚР Ішкі істер министрінің 2005 жылғы 9 наурыздағы N 151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2006 жылғы 5 сәуірдегі N 155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 Қаулылардың орындалуы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92. Әкімшілік жаза қолдану туралы қаулыны орындауға жіберу қаулыны шығарған судьяға, ішкі істер органына (лауазымды адамға) жүктеледі. Қаулы оны орындауға уәкілетті органға (лауазымды адамға) оның заңды күшіне енген күнінен бастап бір тәулік ішінде жіберіледі. Арнайы құқығынан айыру түріндегі әкімшілік жаза қолдану туралы қаулы оларды орындайтын уәкілетті органдарға олар шығарылғаннан кейін дереу жіберіледі. 
</w:t>
      </w:r>
      <w:r>
        <w:br/>
      </w:r>
      <w:r>
        <w:rPr>
          <w:rFonts w:ascii="Times New Roman"/>
          <w:b w:val="false"/>
          <w:i w:val="false"/>
          <w:color w:val="000000"/>
          <w:sz w:val="28"/>
        </w:rPr>
        <w:t>
     Адамның әкімшілік жазадан жалтаруы бұл жазаны заңнамаға сәйкес мәжбүрлеп орындатуға әкеліп соғады.
</w:t>
      </w:r>
    </w:p>
    <w:p>
      <w:pPr>
        <w:spacing w:after="0"/>
        <w:ind w:left="0"/>
        <w:jc w:val="both"/>
      </w:pPr>
      <w:r>
        <w:rPr>
          <w:rFonts w:ascii="Times New Roman"/>
          <w:b w:val="false"/>
          <w:i w:val="false"/>
          <w:color w:val="000000"/>
          <w:sz w:val="28"/>
        </w:rPr>
        <w:t>
</w:t>
      </w:r>
      <w:r>
        <w:rPr>
          <w:rFonts w:ascii="Times New Roman"/>
          <w:b w:val="false"/>
          <w:i w:val="false"/>
          <w:color w:val="000000"/>
          <w:sz w:val="28"/>
        </w:rPr>
        <w:t>
     92-1. Кодекстің 
</w:t>
      </w:r>
      <w:r>
        <w:rPr>
          <w:rFonts w:ascii="Times New Roman"/>
          <w:b w:val="false"/>
          <w:i w:val="false"/>
          <w:color w:val="000000"/>
          <w:sz w:val="28"/>
        </w:rPr>
        <w:t xml:space="preserve"> 461 </w:t>
      </w:r>
      <w:r>
        <w:rPr>
          <w:rFonts w:ascii="Times New Roman"/>
          <w:b w:val="false"/>
          <w:i w:val="false"/>
          <w:color w:val="000000"/>
          <w:sz w:val="28"/>
        </w:rPr>
        <w:t>
-
</w:t>
      </w:r>
      <w:r>
        <w:rPr>
          <w:rFonts w:ascii="Times New Roman"/>
          <w:b w:val="false"/>
          <w:i w:val="false"/>
          <w:color w:val="000000"/>
          <w:sz w:val="28"/>
        </w:rPr>
        <w:t xml:space="preserve"> 472 </w:t>
      </w:r>
      <w:r>
        <w:rPr>
          <w:rFonts w:ascii="Times New Roman"/>
          <w:b w:val="false"/>
          <w:i w:val="false"/>
          <w:color w:val="000000"/>
          <w:sz w:val="28"/>
        </w:rPr>
        <w:t>
, 
</w:t>
      </w:r>
      <w:r>
        <w:rPr>
          <w:rFonts w:ascii="Times New Roman"/>
          <w:b w:val="false"/>
          <w:i w:val="false"/>
          <w:color w:val="000000"/>
          <w:sz w:val="28"/>
        </w:rPr>
        <w:t xml:space="preserve"> 476-баптарында </w:t>
      </w:r>
      <w:r>
        <w:rPr>
          <w:rFonts w:ascii="Times New Roman"/>
          <w:b w:val="false"/>
          <w:i w:val="false"/>
          <w:color w:val="000000"/>
          <w:sz w:val="28"/>
        </w:rPr>
        <w:t>
 көзделген ескерту, айыппұл салу, арнаулы құқықтан айыру түріндегі әкімшілік жаза қолдану кезінде ол жүргізуші куәлігіндегі талонға уәкілетті лауазымды тұлғамен ресімделеді және белгіленеді.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92-1-тармақпен толықтырылды - ҚР Ішкі істер министрінің 2005 жылғы 5 қаңтардағы N 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93. Әкімшілік тұтқындау, арнайы құқығынан айыру немесе айыппұл салу түріндегі әкімшілік жаза қолдану туралы қаулының заңда көрсетілген мерзімде орындалуын болдырмайтын мән-жайлар туындаған кезде қаулы шығарған судья, ішкі істер органы (лауазымды адам) өзіне қатысты қаулы шығарылған адамның өтініші бойынша қаулының орындалуын бір айға дейінгі мерзімге кейінге қалдыра алады. Әкімшілік жауапқа тартылған адамның материалдық жағдайы ескеріле отырып, айыппұл төлеуді қаулы шығарған судья, ішкі істер органы (лауазымды адам) үш айға дейінгі мерзімге ұзартуы мүмкін.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93-тармаққа өзгертулер енгізілді - ҚР Ішкі істер министрінің 2006 жылғы 5 сәуірдегі N 155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94. Егер де әкімшілік жаза қолдану туралы қаулы заңды күшіне енген күннен бастап бір жыл ішінде орындалмаған болса, ол орындалуға жатпайды.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95. 
</w:t>
      </w:r>
      <w:r>
        <w:rPr>
          <w:rFonts w:ascii="Times New Roman"/>
          <w:b w:val="false"/>
          <w:i w:val="false"/>
          <w:color w:val="000000"/>
          <w:sz w:val="28"/>
        </w:rPr>
        <w:t xml:space="preserve"> Кодекстің </w:t>
      </w:r>
      <w:r>
        <w:rPr>
          <w:rFonts w:ascii="Times New Roman"/>
          <w:b w:val="false"/>
          <w:i w:val="false"/>
          <w:color w:val="000000"/>
          <w:sz w:val="28"/>
        </w:rPr>
        <w:t>
 659-бабына сәйкес қаулының орындалуы тоқтатылған жағдайда ескілік мерзімінің ағымы шағым немесе наразылық қаралғанға дейін тоқтамға алынады.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96. Егер әкімшілік жауапқа тартылған адам оны орындаудан жалтарған болса, 
</w:t>
      </w:r>
      <w:r>
        <w:rPr>
          <w:rFonts w:ascii="Times New Roman"/>
          <w:b w:val="false"/>
          <w:i w:val="false"/>
          <w:color w:val="000000"/>
          <w:sz w:val="28"/>
        </w:rPr>
        <w:t xml:space="preserve"> Кодекстің </w:t>
      </w:r>
      <w:r>
        <w:rPr>
          <w:rFonts w:ascii="Times New Roman"/>
          <w:b w:val="false"/>
          <w:i w:val="false"/>
          <w:color w:val="000000"/>
          <w:sz w:val="28"/>
        </w:rPr>
        <w:t>
 703-бабының 1-тармағы көзделген ескілік мерзімінің ағымы тоқтатыла тұрады. Бұл жағдайда ескілік мерзімді есептеу бұл адам табылған күннен бастап қайта жалғасады. 
</w:t>
      </w:r>
    </w:p>
    <w:p>
      <w:pPr>
        <w:spacing w:after="0"/>
        <w:ind w:left="0"/>
        <w:jc w:val="both"/>
      </w:pPr>
      <w:r>
        <w:rPr>
          <w:rFonts w:ascii="Times New Roman"/>
          <w:b w:val="false"/>
          <w:i w:val="false"/>
          <w:color w:val="000000"/>
          <w:sz w:val="28"/>
        </w:rPr>
        <w:t>
</w:t>
      </w:r>
      <w:r>
        <w:rPr>
          <w:rFonts w:ascii="Times New Roman"/>
          <w:b w:val="false"/>
          <w:i w:val="false"/>
          <w:color w:val="000000"/>
          <w:sz w:val="28"/>
        </w:rPr>
        <w:t>
     97. 
</w:t>
      </w:r>
      <w:r>
        <w:rPr>
          <w:rFonts w:ascii="Times New Roman"/>
          <w:b w:val="false"/>
          <w:i w:val="false"/>
          <w:color w:val="000000"/>
          <w:sz w:val="28"/>
        </w:rPr>
        <w:t xml:space="preserve"> Кодекстің </w:t>
      </w:r>
      <w:r>
        <w:rPr>
          <w:rFonts w:ascii="Times New Roman"/>
          <w:b w:val="false"/>
          <w:i w:val="false"/>
          <w:color w:val="000000"/>
          <w:sz w:val="28"/>
        </w:rPr>
        <w:t>
 701-бабына сәйкес қаулының орындалуы кейінге қалдырылған жағдайда ескілік мерзімнің ағымы кейінге қалдыру мерзімі өткенге дейін тоқтамға алынады, ал қаулының орындалуы ұзартылған кезде ескілік мерзімінің ағымы кейінге қалдыру мерзіміне сәйкес ұзартылады.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98. Орындау жүргізілмеген немесе орындау толық жүргізілмеген әкімшілік жаза қолдану туралы қаулыны оны орындаған ішкі істер органы 
</w:t>
      </w:r>
      <w:r>
        <w:rPr>
          <w:rFonts w:ascii="Times New Roman"/>
          <w:b w:val="false"/>
          <w:i w:val="false"/>
          <w:color w:val="000000"/>
          <w:sz w:val="28"/>
        </w:rPr>
        <w:t xml:space="preserve"> Кодекстің </w:t>
      </w:r>
      <w:r>
        <w:rPr>
          <w:rFonts w:ascii="Times New Roman"/>
          <w:b w:val="false"/>
          <w:i w:val="false"/>
          <w:color w:val="000000"/>
          <w:sz w:val="28"/>
        </w:rPr>
        <w:t>
 704-бабына сәйкес қаулы шығарған судьяға, органға (лауазымды адамға) қайтарады.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99. Кодекстің 
</w:t>
      </w:r>
      <w:r>
        <w:rPr>
          <w:rFonts w:ascii="Times New Roman"/>
          <w:b w:val="false"/>
          <w:i w:val="false"/>
          <w:color w:val="000000"/>
          <w:sz w:val="28"/>
        </w:rPr>
        <w:t xml:space="preserve"> 703-бапта </w:t>
      </w:r>
      <w:r>
        <w:rPr>
          <w:rFonts w:ascii="Times New Roman"/>
          <w:b w:val="false"/>
          <w:i w:val="false"/>
          <w:color w:val="000000"/>
          <w:sz w:val="28"/>
        </w:rPr>
        <w:t>
 белгіленген мерзімдерден кешіктірмей айыппұл салу туралы қаулыны (3-қосымша) ерікті түрде орындау үшін әкімшілік жаза қолданған ішкі істер органы (лауазымды адам) оны Кодексте көзделген тәртіппен қарау үшін сотқа жібереді.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99-тармаққа өзгертулер енгізілді - ҚР Ішкі істер министрінің 2006 жылғы 5 сәуірдегі N 155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100. Судьяның тракторлардан, өзі жүретін машиналар және техниканың басқа түрлерінен басқа көлік құралдарын жүргізу құқығынан, аңшылық құқығынан, лицензиясынан, қарудан, оқ-дәрілерден, арнайы техникалық құралдар мен ақпаратты сақтаудың криптографиялық құралдардан айыру туралы қаулысын ішкі істер органдарының лауазымды адамдары орындайды.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101. Егер жүргізуші көлік құралдарының барлық түрлерін жүргізу құқығынан айрылған болса, көлік құралдарын жүргізу құқығынан айыру туралы қаулыны орындау тиісінше жүргізуші куәлігін алып қою арқылы жүргізіледі. 
</w:t>
      </w:r>
      <w:r>
        <w:br/>
      </w:r>
      <w:r>
        <w:rPr>
          <w:rFonts w:ascii="Times New Roman"/>
          <w:b w:val="false"/>
          <w:i w:val="false"/>
          <w:color w:val="000000"/>
          <w:sz w:val="28"/>
        </w:rPr>
        <w:t>
     Қару алып жүру және сақтау құқығынан айыру туралы қаулыны орындау тиісінше куәлік пен қаруды алып қою арқылы жүргізіледі.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101-тармақтың 3-абзацы алынып тасталды - ҚР Ішкі істер министрінің 2005 жылғы 5 қаңтардағы N 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102. Көлік құралдарын жүргізу құқығынан айрылған жүргізуші жүргізуші куәлігін өткізуден жалтарған жағдайда ішкі істер органдары Кодекстiң 
</w:t>
      </w:r>
      <w:r>
        <w:rPr>
          <w:rFonts w:ascii="Times New Roman"/>
          <w:b w:val="false"/>
          <w:i w:val="false"/>
          <w:color w:val="000000"/>
          <w:sz w:val="28"/>
        </w:rPr>
        <w:t xml:space="preserve"> 628-бабында </w:t>
      </w:r>
      <w:r>
        <w:rPr>
          <w:rFonts w:ascii="Times New Roman"/>
          <w:b w:val="false"/>
          <w:i w:val="false"/>
          <w:color w:val="000000"/>
          <w:sz w:val="28"/>
        </w:rPr>
        <w:t>
 белгiленген тәртiппен жүргізуші куәлігін алып қоюды жүргізеді.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102-тармаққа өзгерту енгізілді - ҚР Ішкі істер министрінің 2005 жылғы 2 тамыздағы N 463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w:t>
      </w:r>
      <w:r>
        <w:rPr>
          <w:rFonts w:ascii="Times New Roman"/>
          <w:b w:val="false"/>
          <w:i w:val="false"/>
          <w:color w:val="800000"/>
          <w:sz w:val="28"/>
        </w:rPr>
        <w:t>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102-1. Көлік құралын жүргізу құқығынан айырылған және жүргізуші куәліктерін көрсетпеген жүргізушілерге бақылау істері қозғалады, көрсетілген істерге жүргізу құқығынан айыру және куәлікті алу жөніндегі жұмыс туралы материалдар туралы қаулының көшірмелері тігіледі.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102-1-тармақпен толықтырылды - ҚР Ішкі істер министрінің 2003 жылғы 29 қыркүйектегі N 536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103. Арнайы құқығынан айыру мерзімі өткеннен кейін әкімшілік жазаның осы түріне тартылған адамға алып қойылған құжаттар "Көлiк құралдарын жүргiзу құқығынан айрылған жүргiзушiлерге жүргiзушi куәлiктерiн есепке алу, сақтау және беру тәртiбiн бекiту туралы" Қазақстан Республикасы Iшкi iстер министрiнiң 2001 жылғы 25 наурыздағы N 248 
</w:t>
      </w:r>
      <w:r>
        <w:rPr>
          <w:rFonts w:ascii="Times New Roman"/>
          <w:b w:val="false"/>
          <w:i w:val="false"/>
          <w:color w:val="000000"/>
          <w:sz w:val="28"/>
        </w:rPr>
        <w:t xml:space="preserve"> бұйрығында </w:t>
      </w:r>
      <w:r>
        <w:rPr>
          <w:rFonts w:ascii="Times New Roman"/>
          <w:b w:val="false"/>
          <w:i w:val="false"/>
          <w:color w:val="000000"/>
          <w:sz w:val="28"/>
        </w:rPr>
        <w:t>
 белгiленген тәртiппен қайтарылады.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103-тармаққа өзгерту енгізілді - ҚР Ішкі істер министрінің 2005 жылғы 2 тамыздағы N 463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w:t>
      </w:r>
      <w:r>
        <w:rPr>
          <w:rFonts w:ascii="Times New Roman"/>
          <w:b w:val="false"/>
          <w:i w:val="false"/>
          <w:color w:val="800000"/>
          <w:sz w:val="28"/>
        </w:rPr>
        <w:t>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104. Жол қозғалысы ережелерін білуді тексеру туралы қаулыны Кодекстiң 
</w:t>
      </w:r>
      <w:r>
        <w:rPr>
          <w:rFonts w:ascii="Times New Roman"/>
          <w:b w:val="false"/>
          <w:i w:val="false"/>
          <w:color w:val="000000"/>
          <w:sz w:val="28"/>
        </w:rPr>
        <w:t xml:space="preserve"> 58-бабында </w:t>
      </w:r>
      <w:r>
        <w:rPr>
          <w:rFonts w:ascii="Times New Roman"/>
          <w:b w:val="false"/>
          <w:i w:val="false"/>
          <w:color w:val="000000"/>
          <w:sz w:val="28"/>
        </w:rPr>
        <w:t>
 белгіленген тәртіппен Қазақстан Республикасы Ішкі істер министрлігінің жол полициясы органдары орындайды.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104-тармаққа өзгерту енгізілді - ҚР Ішкі істер министрінің 2005 жылғы 2 тамыздағы N 463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w:t>
      </w:r>
      <w:r>
        <w:rPr>
          <w:rFonts w:ascii="Times New Roman"/>
          <w:b w:val="false"/>
          <w:i w:val="false"/>
          <w:color w:val="800000"/>
          <w:sz w:val="28"/>
        </w:rPr>
        <w:t>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105. Қазақстан Республикасынан шетелдіктерді немесе азаматтығы жоқ адамдарды әкімшілік жолымен шығарып жіберу туралы қаулыны орындау шетелдіктерді немесе азаматтығы жоқ адамдарды аумағына аталған адам шығарып жіберілетін шет мемлекет өкіметінің өкіліне ресми беру не Қазақстан Республикасынан шығарып жіберiлетін адамға бақылау жасалына отырып, өз бетімен кетуі арқылы жүргізіледі.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106. Ішкі істер органдары Кодекстің 
</w:t>
      </w:r>
      <w:r>
        <w:rPr>
          <w:rFonts w:ascii="Times New Roman"/>
          <w:b w:val="false"/>
          <w:i w:val="false"/>
          <w:color w:val="000000"/>
          <w:sz w:val="28"/>
        </w:rPr>
        <w:t xml:space="preserve"> 394 </w:t>
      </w:r>
      <w:r>
        <w:rPr>
          <w:rFonts w:ascii="Times New Roman"/>
          <w:b w:val="false"/>
          <w:i w:val="false"/>
          <w:color w:val="000000"/>
          <w:sz w:val="28"/>
        </w:rPr>
        <w:t>
, 
</w:t>
      </w:r>
      <w:r>
        <w:rPr>
          <w:rFonts w:ascii="Times New Roman"/>
          <w:b w:val="false"/>
          <w:i w:val="false"/>
          <w:color w:val="000000"/>
          <w:sz w:val="28"/>
        </w:rPr>
        <w:t xml:space="preserve"> 396 </w:t>
      </w:r>
      <w:r>
        <w:rPr>
          <w:rFonts w:ascii="Times New Roman"/>
          <w:b w:val="false"/>
          <w:i w:val="false"/>
          <w:color w:val="000000"/>
          <w:sz w:val="28"/>
        </w:rPr>
        <w:t>
 және 
</w:t>
      </w:r>
      <w:r>
        <w:rPr>
          <w:rFonts w:ascii="Times New Roman"/>
          <w:b w:val="false"/>
          <w:i w:val="false"/>
          <w:color w:val="000000"/>
          <w:sz w:val="28"/>
        </w:rPr>
        <w:t xml:space="preserve"> 397 </w:t>
      </w:r>
      <w:r>
        <w:rPr>
          <w:rFonts w:ascii="Times New Roman"/>
          <w:b w:val="false"/>
          <w:i w:val="false"/>
          <w:color w:val="000000"/>
          <w:sz w:val="28"/>
        </w:rPr>
        <w:t>
-баптарымен көзделген құқық бұзушылықтар жасалған кезде әкімшілік шығарып жіберу туралы қаулыны орындауды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 Әкімшілік құқық бұзушылықтар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істер бойынша іс жүргізу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107. Әкімшілік құқық бұзушылықтар туралы істер бойынша іс жүргізу Қазақстан Республикасының заңнамасына қатаң сәйкестікте және осы Нұсқаулықта белгіленген тәртіппен жүргізіледі.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108. Ішкі істер органдарының бөлімшелерінде әкімшілік құқық бұзушылықтар туралы істер бойынша іс жүргізуді ішкі істер органдарының бөлімшесі бастығының (орынбасарының) басшылығымен және бақылауымен әкімшілік қызметті бақылау жөніндегі жауапты қызметкер жүргізеді.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109. Жол полициясы бөлімшелерінде ЖҚЕ-ны әкімшілік бұзу туралы істер бойынша іс жүргізуді ЖП бөлімшелері басшысының (орынбасарының) басшылығымен және бақылауымен әкімшілік тәжірибе бөлімдері (бөлімшелері, топтары) немесе осы міндеттер жүктелетін қызметкерлері жүргізеді.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110. Әкімшілік құқық бұзушылықтар туралы хаттамалардың, ЖҚЕ-ны бұзу туралы хаттамалардың, әкімшілік жаза қолдану туралы қаулылардың бланктері, адамдарды куәландыру актілері, қатаң есептегі құжаттар болып табылады. Оларды дайындау кезінде облыс шегінде олар бірыңғай нөмірленуі тиіс. Бланктердің сериясы осы облыс үшін белгіленген литерге сәйкес болуы керек.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110-тармақ өзгертілді - Ішкі істер министрінің 2002 жылғы 10 желтоқсандағы N 777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111. Көрсетілген бланктерді алу, есепке алу, беру қатаң есептегі құжаттарды пайдалануға қойылатын талаптарға сәйкес жүзеге асырылады. Олардың келіп түсуі мен берілуінің сандық есебі қатаң есептегі бланктердің кіріс, шығыс журналдарында (4 қосымша) жүргізіледі.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112. Пайдаланылған хаттамалардың, қаулылардың түбіртектері мен хаттамалардың, қаулылардың және куәліктердің бүлінген бланктері оларды алу мен беру үшін жауапты адамға тапсырылады, ол туралы журналға тиісті жазба жазылады.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112-тармақ жаңа редакцияда жазылды - ҚР Ішкі істер министрінің 2003 жылғы 29 қыркүйектегі N 536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113. Қатаң есептегі бланктерді алуға және беруге жауапты адам кемінде айына бір рет бланктердің бар саны мен дұрыс жұмсалуын тексереді. Баянаттың және оған қосымша берілген актінің салыстырма-тексеріс нәтижелері бұзушылық анықталған жағдайда тексеріс тағайындайтын және қажетті жағдайда тәртіптік іс жүргізуді қозғайтын ішкі істер органы бөлімшесінің (жол полициясы) басшысына баяндалады.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113-тармақ өзгертілді - ҚР Ішкі істер министрінің 2003 жылғы 29 қыркүйектегі N 536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114. Хаттамалардағы, тоқтатқан жерде айыппұл салу туралы төлем құжатындағы, журналдардағы жазбалар көк (сия көк) немесе қара түсті сиямен (пастамен) толтырылады. 
</w:t>
      </w:r>
      <w:r>
        <w:br/>
      </w:r>
      <w:r>
        <w:rPr>
          <w:rFonts w:ascii="Times New Roman"/>
          <w:b w:val="false"/>
          <w:i w:val="false"/>
          <w:color w:val="000000"/>
          <w:sz w:val="28"/>
        </w:rPr>
        <w:t>
     Хаттамалар мен уақытша рұқсат қағаздарды толтыру кезінде қарастырылған барлық деректемелерді дәлме-дәл толтыру керек. "Тегі, аты-әкесінің аты" деген бағандар баспа әріптерімен толтырылады, хаттаманың "тәртіп бұзылған уақыт, орын" деген бағандарда стационарлық объектіге сілтеме жасау арқылы тәртіп бұзушылықтың нақты уақыты мен орны көрсетілуі тиіс. Мысалы: "... 2001 жылғы 20 наурызда 19 сағат 42 минутта Темірбаев көшесінің жұп есепті жағындағы N№66 үйдің жанында...".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114-тармаққа өзгертулер енгізілді - ҚР Ішкі істер министрінің 2006 жылғы 5 сәуірдегі N 155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115. Егер тәртіп бұзушылықты анықтау және бекіту кезінде арнайы құқық бұзушылықты қадағалаудың және бекітудің техникалық бақылау-өлшеу құралдары мен приборлары қолданылған болса, метрологиялық техникалық құралдардың атауы, нөмірі, датасы пайдаланылған арнайы көрсеткіштері көрсетіледі.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115-тармаққа өзгертулер енгізілді - ҚР Ішкі істер министрінің 2006 жылғы 5 сәуірдегі N 155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116. Егер де хаттамада тәртіп бұзушының берген түсініктемесіне орын жеткіліксіз болса, түсініктемені хаттамаға қоса берілетін жеке парақта баяндауға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117. Әкімшілік құқық бұзушылықтар туралы материалдар толтырылғаннан кейін бір тәулік ішінде тіркеуге жауапты адамға хаттама түбіршегінде қол қою арқылы беріледі, ол оларды әкімшілік іс жүргізуді есепке алу журналында (5 қосымша) тіркейді. 
</w:t>
      </w:r>
      <w:r>
        <w:br/>
      </w:r>
      <w:r>
        <w:rPr>
          <w:rFonts w:ascii="Times New Roman"/>
          <w:b w:val="false"/>
          <w:i w:val="false"/>
          <w:color w:val="000000"/>
          <w:sz w:val="28"/>
        </w:rPr>
        <w:t>
     Ескерту: ЖҚЕ-ны бұзу туралы хаттаманы және басқа материалдар дұрыс толтырылмаған жағдайларда, оларды жою мүмкіндігі болмаса олар тіркелгеннен кейін кемшіліктерді жою үшін хаттаманы толтырған адамға қайтарылады. Хаттамалардың және басқа материалдардың кемшіліктері олар алынған күннен бастап үш тәуліктен аспайтын мерзімде жойылады және кемшіліктер жойылған күннен бастап бір тәулік ішінде қайта жіберіледі.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118. Басқа ішкі істер органдарынан келіп түскен әкімшілік құқық бұзушылықтар туралы материалдар жеке журналда тіркеледі, оны әкімшілік қызметті бақылау жөніндегі жауапты қызметкер (жол полициясының әкімшілік тәжірибе жөніндегі инспекторы) жүргізеді.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119. Жол полициясының әкімшілік тәжірибе бөлімшелері немесе әкімшілік құқық бұзушылықтар туралы істерді компьютерлік (автоматты) тіркеуге алу жөніндегі жұмыс белгіленген ішкі істер органдардағы құқық қолдану қызметі үшін жауапты адамдар есепке алу журналдарын жүргізбейді. Тиісті істерге тігілетін әкімшілік құқық бұзушылықтар туралы істерді тіркеу, есепке алу және беру компьютерлік басылмасы (квест) бойынша жүргізіледі. Сот органдары қарауының ведомстволығына бағыныстылығына жататын әкімшілік құқық бұзушылықтар туралы тіркелген істердің компьютерлік басылмасы Кодекстің баптары бойынша жеке істе қалыптасады.
</w:t>
      </w:r>
      <w:r>
        <w:br/>
      </w:r>
      <w:r>
        <w:rPr>
          <w:rFonts w:ascii="Times New Roman"/>
          <w:b w:val="false"/>
          <w:i w:val="false"/>
          <w:color w:val="000000"/>
          <w:sz w:val="28"/>
        </w:rPr>
        <w:t>
     Ішкі істер органдары қарауының ведомстволық бағыныстылығына жататын жол-көлік оқиғалар фактісі бойынша қозғалған әкімшілік құқық бұзушылықтар туралы тіркелген істердің компьютерлік басылмасы жеке істе қалыптасады.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w:t>
      </w:r>
      <w:r>
        <w:rPr>
          <w:rFonts w:ascii="Times New Roman"/>
          <w:b w:val="false"/>
          <w:i w:val="false"/>
          <w:color w:val="800000"/>
          <w:sz w:val="28"/>
        </w:rPr>
        <w:t>
</w:t>
      </w:r>
      <w:r>
        <w:rPr>
          <w:rFonts w:ascii="Times New Roman"/>
          <w:b w:val="false"/>
          <w:i w:val="false"/>
          <w:color w:val="000000"/>
          <w:sz w:val="28"/>
        </w:rPr>
        <w:t>
 Әкімшілік істерді есепке алудың компьютерлік (автоматтандырылған) бағдарламаларында міндетті түрде әкімшілік іс жүргізуді есепке алу журналында көзделген реквизиттер болуы тиіс.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119-тармаққа өзгерту енгізілді - ҚР Ішкі істер министрінің 2003 жылғы 29 қыркүйектегі N 536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120. Әкімшілік іс жүргізуді есепке алу журналын тексеру әкімшілік істердің дұрыс толтырылуын, алынуын және жіберілуін тексеру арқылы жүргізіледі.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121. Бөлімше ішінде әкімшілік істер мен материалдар қоса берілетін құжаттармен бірге қызметкерден қызметкерге тарату кітабы (6 қосымша) бойынша қолхат арқылы 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122. Басқа бөлімшелерге әкімшілік істер мен материалдар қоса берілетін құжаттармен бірге тапсырмалы корреспонденциямен жіберіледі немесе тарату кітабы бойынша беріледі, ол туралы кітаптың 7-бағанында белгі қойылады. Әкімшілік істер мен материалдарды уақытында жіберу үшін жауапкершілігі ішкі істер органы бөлімшесінің басшысына жүктеледі.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123. Әкімшілік істерді Қазақстан Республикасының заңнамасы бойынша әкімшілік істерді қарауға (наразылық білдіруге) және шешуге құқылы, сондай-ақ заңнамамен Қазақстан Республикасының құқық қорғау органдарына не арнайы мемлекеттік органдарына жатқызылған ведомстволарынан басқа ведомстволарға жіберуге тыйым салынады. Әкімшілік істер көрсетілген ведомстволарға ішкі істер органы басшысының атына жіберілген жазбаша сұрау салулар болған кезде жіберіледі (беріледі).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w:t>
      </w:r>
      <w:r>
        <w:rPr>
          <w:rFonts w:ascii="Times New Roman"/>
          <w:b w:val="false"/>
          <w:i w:val="false"/>
          <w:color w:val="800000"/>
          <w:sz w:val="28"/>
        </w:rPr>
        <w:t>
</w:t>
      </w:r>
      <w:r>
        <w:rPr>
          <w:rFonts w:ascii="Times New Roman"/>
          <w:b w:val="false"/>
          <w:i w:val="false"/>
          <w:color w:val="000000"/>
          <w:sz w:val="28"/>
        </w:rPr>
        <w:t>
 Көрсетілген ведомстволарға әкімшілік істердің расталған ксерокөшірмелерін жіберу ұсынылады.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124. Әкімшілік қызметті бақылау жөніндегі жауапты қызметкер (ЖП-ның әкімшілік тәжірибе инспекторы) әкімшілік істер мен материалдарды алғаннан кейін ішкі істер органының басшысы (орынбасары) берген жазбаша нұсқауларына сәйкес: 
</w:t>
      </w:r>
      <w:r>
        <w:br/>
      </w:r>
      <w:r>
        <w:rPr>
          <w:rFonts w:ascii="Times New Roman"/>
          <w:b w:val="false"/>
          <w:i w:val="false"/>
          <w:color w:val="000000"/>
          <w:sz w:val="28"/>
        </w:rPr>
        <w:t>
     1) әкімшілік істер жөніндегі құжаттарды жинақталған айғақтардың, құқық бұзушының жеке басы туралы мәліметтердің толықтығы мен шынайылығы, іс материалдарын дәл ресімдеу жағынан талдайды және қажетті жағдайда қосымша мәліметтер жинауды жүргізеді; 
</w:t>
      </w:r>
      <w:r>
        <w:br/>
      </w:r>
      <w:r>
        <w:rPr>
          <w:rFonts w:ascii="Times New Roman"/>
          <w:b w:val="false"/>
          <w:i w:val="false"/>
          <w:color w:val="000000"/>
          <w:sz w:val="28"/>
        </w:rPr>
        <w:t>
     2) әкімшілік істерді құқылы лауазымды адамға не органға осы Нұсқаулықта көзделген мерзімде жіберу (беру) шараларын қабылдайды; 
</w:t>
      </w:r>
      <w:r>
        <w:br/>
      </w:r>
      <w:r>
        <w:rPr>
          <w:rFonts w:ascii="Times New Roman"/>
          <w:b w:val="false"/>
          <w:i w:val="false"/>
          <w:color w:val="000000"/>
          <w:sz w:val="28"/>
        </w:rPr>
        <w:t>
     3) істі қарау кезінде олардың қатысуы қажет болатын адамдарды осы Нұсқаулықтың талаптарына сәйкес адамдарды қабылдайды; 
</w:t>
      </w:r>
      <w:r>
        <w:br/>
      </w:r>
      <w:r>
        <w:rPr>
          <w:rFonts w:ascii="Times New Roman"/>
          <w:b w:val="false"/>
          <w:i w:val="false"/>
          <w:color w:val="000000"/>
          <w:sz w:val="28"/>
        </w:rPr>
        <w:t>
     4) осы Нұсқаулықта белгіленген мерзімдерде істі қарау шараларын қабылдайды; 
</w:t>
      </w:r>
      <w:r>
        <w:br/>
      </w:r>
      <w:r>
        <w:rPr>
          <w:rFonts w:ascii="Times New Roman"/>
          <w:b w:val="false"/>
          <w:i w:val="false"/>
          <w:color w:val="000000"/>
          <w:sz w:val="28"/>
        </w:rPr>
        <w:t>
     5) әкімшілік істерді ішкі істер органының басшысына (орынбасарына) қарауға жібереді; 
</w:t>
      </w:r>
      <w:r>
        <w:br/>
      </w:r>
      <w:r>
        <w:rPr>
          <w:rFonts w:ascii="Times New Roman"/>
          <w:b w:val="false"/>
          <w:i w:val="false"/>
          <w:color w:val="000000"/>
          <w:sz w:val="28"/>
        </w:rPr>
        <w:t>
     6) қолданыстағы заңнамаға сәйкес және осы Нұсқаулықта белгіленген тәртіппен әкімшілік құқық бұзушылықтар туралы істер бойынша шығарылған қаулыларды орындау жөніндегі шараларды қабылдайды; 
</w:t>
      </w:r>
      <w:r>
        <w:br/>
      </w:r>
      <w:r>
        <w:rPr>
          <w:rFonts w:ascii="Times New Roman"/>
          <w:b w:val="false"/>
          <w:i w:val="false"/>
          <w:color w:val="000000"/>
          <w:sz w:val="28"/>
        </w:rPr>
        <w:t>
     7) Қазақстан Республикасының Ішкіісминінің нормативтік кесімдерінде белгіленген мерзімдерде әкімшілік құқық бұзушылықтарды автоматтандырылған есепке алудың статистикалық нысандарының (ӘҚ-АІК) техникалық қызметі бөліміне шығаруды ұйымдастырады және жүргізеді; 
</w:t>
      </w:r>
      <w:r>
        <w:br/>
      </w:r>
      <w:r>
        <w:rPr>
          <w:rFonts w:ascii="Times New Roman"/>
          <w:b w:val="false"/>
          <w:i w:val="false"/>
          <w:color w:val="000000"/>
          <w:sz w:val="28"/>
        </w:rPr>
        <w:t>
     Ескерту: Әкімшілік құқық бұзушылықтарды тіркеу мен есепке алудың автоматтандырылған нысандары жолға қойылған бөлімшелерде ӘҚ-АІК карточкаларын толтыру және шығару міндетті емес. 
</w:t>
      </w:r>
    </w:p>
    <w:p>
      <w:pPr>
        <w:spacing w:after="0"/>
        <w:ind w:left="0"/>
        <w:jc w:val="both"/>
      </w:pPr>
      <w:r>
        <w:rPr>
          <w:rFonts w:ascii="Times New Roman"/>
          <w:b w:val="false"/>
          <w:i w:val="false"/>
          <w:color w:val="000000"/>
          <w:sz w:val="28"/>
        </w:rPr>
        <w:t>
</w:t>
      </w:r>
      <w:r>
        <w:rPr>
          <w:rFonts w:ascii="Times New Roman"/>
          <w:b w:val="false"/>
          <w:i w:val="false"/>
          <w:color w:val="000000"/>
          <w:sz w:val="28"/>
        </w:rPr>
        <w:t>
     125. Әкімшілік істі 120-тармақта көрсетілген адамдардың дайындау кезінде 120-тармақта көрсетілген адамдардың құқық бұзушыға қатысты бір жылдың ішінде біртектес әкімшілік құқық бұзушылық қайта жасағандығы, ол үшін 
</w:t>
      </w:r>
      <w:r>
        <w:rPr>
          <w:rFonts w:ascii="Times New Roman"/>
          <w:b w:val="false"/>
          <w:i w:val="false"/>
          <w:color w:val="000000"/>
          <w:sz w:val="28"/>
        </w:rPr>
        <w:t xml:space="preserve"> Кодекстің </w:t>
      </w:r>
      <w:r>
        <w:rPr>
          <w:rFonts w:ascii="Times New Roman"/>
          <w:b w:val="false"/>
          <w:i w:val="false"/>
          <w:color w:val="000000"/>
          <w:sz w:val="28"/>
        </w:rPr>
        <w:t>
 66-бабында көзделген мерзімі өтпеген әкімшілік жазаға тартылғандығы тексеріледі. Тексеру туралы анықтама әкімшілік іске қоса тігіледі.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125-тармаққа өзгерту енгізілді - Ішкі істер министрінің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2006 жылғы 12 қыркүйектегі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444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бұйрығымен
</w:t>
      </w:r>
      <w:r>
        <w:rPr>
          <w:rFonts w:ascii="Times New Roman"/>
          <w:b w:val="false"/>
          <w:i w:val="false"/>
          <w:color w:val="800000"/>
          <w:sz w:val="28"/>
        </w:rPr>
        <w:t>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126. Қалалық, аудандық, желілік орган бастығының қызмет жөніндегі орынбасары, жол полициясының әкімшілік тәжірибе бөлімінің (бөлімшесінің, тобының) бастығы не осы міндеттер жүктелетін қызметкер: 
</w:t>
      </w:r>
      <w:r>
        <w:br/>
      </w:r>
      <w:r>
        <w:rPr>
          <w:rFonts w:ascii="Times New Roman"/>
          <w:b w:val="false"/>
          <w:i w:val="false"/>
          <w:color w:val="000000"/>
          <w:sz w:val="28"/>
        </w:rPr>
        <w:t>
     1) осы Нұсқаулықтың талаптарына сәйкес қатаң есептегі бланкілердің бар-жоғын және дұрыс жұмсалуын бақылауды; 
</w:t>
      </w:r>
      <w:r>
        <w:br/>
      </w:r>
      <w:r>
        <w:rPr>
          <w:rFonts w:ascii="Times New Roman"/>
          <w:b w:val="false"/>
          <w:i w:val="false"/>
          <w:color w:val="000000"/>
          <w:sz w:val="28"/>
        </w:rPr>
        <w:t>
     2) қалалық, аудандық, желілік органдар бөлімшелері қызметкерлерінің азаматтарды әкімшілік жауапкершілікке тартуының заңдылығы мен негізділігін бақылауды; 
</w:t>
      </w:r>
      <w:r>
        <w:br/>
      </w:r>
      <w:r>
        <w:rPr>
          <w:rFonts w:ascii="Times New Roman"/>
          <w:b w:val="false"/>
          <w:i w:val="false"/>
          <w:color w:val="000000"/>
          <w:sz w:val="28"/>
        </w:rPr>
        <w:t>
     3) әкімшілік қызмет жөнінде іс жүргізудің дұрыстығын әкімшілік істер мен материалдардың уақытында тіркелуін, әкімшілік істер мен материалдардың дұрыс және негізді толтырылуы мен жүргізуін бақылауды; 
</w:t>
      </w:r>
      <w:r>
        <w:br/>
      </w:r>
      <w:r>
        <w:rPr>
          <w:rFonts w:ascii="Times New Roman"/>
          <w:b w:val="false"/>
          <w:i w:val="false"/>
          <w:color w:val="000000"/>
          <w:sz w:val="28"/>
        </w:rPr>
        <w:t>
     4) ай сайын ішкі істер органдарында тіркелген құқық бұзушылықтарды жедел-техникалық қызметтердің деректер базасымен салыстыруды; 
</w:t>
      </w:r>
      <w:r>
        <w:br/>
      </w:r>
      <w:r>
        <w:rPr>
          <w:rFonts w:ascii="Times New Roman"/>
          <w:b w:val="false"/>
          <w:i w:val="false"/>
          <w:color w:val="000000"/>
          <w:sz w:val="28"/>
        </w:rPr>
        <w:t>
     5) ай сайын қаржы және салық органдарындағы бюджетке түсетін айыппұл сомаларын қалалық, аудандық, желілік органдар бөлімшелерінің есептік мәліметтерімен салыстыруды ұйымдастырады және жүргізеді;
</w:t>
      </w:r>
      <w:r>
        <w:br/>
      </w:r>
      <w:r>
        <w:rPr>
          <w:rFonts w:ascii="Times New Roman"/>
          <w:b w:val="false"/>
          <w:i w:val="false"/>
          <w:color w:val="000000"/>
          <w:sz w:val="28"/>
        </w:rPr>
        <w:t>
     6) жол полициясы бөлімшелерінің деректерімен медициналық мекемелерге куәландырылуға жеткізілген адамдарды ай сайын салыстырып-тексеру. Көрсетілген функцияларды орындаудың нәтижелері туралы әкімшілік тәжірибе бөлімінің (бөлімшенің, топтың) бастығы не болмаса осы міндеттер жүктелген қызметкер салыстырып тексеру актісінің негізінде баянатпен бұзушылық анықталған жағдайда қосымша тексерісті белгілейтін және қажет болғанда тәртіптік іс жүргізуді қозғайтын ішкі істер органының (жол полициясының) басшысына баянатпен баяндайды.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126-тармаққа өзгерту енгізілді - ҚР Ішкі істер министрінің 2003 жылғы 29 қыркүйектегі N 536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127. Көрсетілген функцияларды орындау нәтижелері туралы кемінде айына бір рет ішкі істер органының бастығына баяндайды. 
</w:t>
      </w:r>
      <w:r>
        <w:br/>
      </w:r>
      <w:r>
        <w:rPr>
          <w:rFonts w:ascii="Times New Roman"/>
          <w:b w:val="false"/>
          <w:i w:val="false"/>
          <w:color w:val="000000"/>
          <w:sz w:val="28"/>
        </w:rPr>
        <w:t>
     Ескерту: Қалалық, аудандық, желілік органының қызметкерлері шығарған әкімшілік жаза қолдану туралы заңсыз қаулыларды қалалық, аудандық, желілік ішкі істер органдарының бөлімшесі бастығының ұсынысы бойынша ішкі істер органының бастығы (орынбасары) жояды, ол азаматтардың бұзылған құқықтарын және заңмен қорғалатын мүдделерін қалпына келтіру жөніндегі шараларды қабылдайды. Шағымды тексеру, наразылық білдіруді қарау нәтижелері бойынша ұйғарым шығарылады.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128. Ішкі істер органдары бөлімшелерінің әкімшілік қызмет мәселелері жөніндегі қызметін бақылау Астана, Алматы қалаларының, облыстардың және көліктегі ІІД-нің ішкі істер органының ұйымдастыру-талдау жұмысы және әкімшілік қызметті бақылау жөніндегі бөлімдеріне (бөлімшелеріне, топтарына), жол полициясы бөлімшелерінде - әкімшілік тәжірибе бөлімдеріне (бөлімшелеріне, топтарына) жүктеледі, олардың қызметкерлері әкімшілік практика жағдайына, әкімшілік жаза қолдану практикасына, әкімшілік практиканың бағыттылығына талдау жасайды, әкімшілік бұзушылықтар жасауға салдар болатын себептер мен жағдайларды анықтайды, әкімшілік тәжірибе бойынша шолулар, есеп берулер мен ақпараттар әзірлейді.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129. Қазақстан Республикасы ішкі істер органдарының бөлімшелерінде істердің бірыңғай номенклатурасы жүргізіледі.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130. Бланктердің, журналдардың және істердің барлық қарастырылған деректемелері өздерінің арналуына дәл сәйкестікте толтырылуы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131. Журналдың парақтары нөмірленуі, тігілуі және оларға мөр басылуы тиіс. Істердің барлық номенклатурасы ішкі істер органының хатшылығында (кеңсесінде) тіркелуі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132. Осы әкімшілік іске қатысы бар құжаттар, мәліметтер, ақпараттар, сұрау салулар, хабарламалар, жауаптар, шағымдар, наразылықтар, қорытындылар және басқа да материалдар істің материалдарына қоса тігіледі және солармен бірге сақталады.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133. Әкімшілік істер, мемлекеттік тіркеу нөмірлік белгілері және материалдар сейфтерде (металл шкафтарда) сақталады. 
</w:t>
      </w:r>
      <w:r>
        <w:br/>
      </w:r>
      <w:r>
        <w:rPr>
          <w:rFonts w:ascii="Times New Roman"/>
          <w:b w:val="false"/>
          <w:i w:val="false"/>
          <w:color w:val="000000"/>
          <w:sz w:val="28"/>
        </w:rPr>
        <w:t>
     Сейфтерде (металл шкафтарда) сенімді құлыптар болуы тиіс және олар мөрленуі керек, оның кілттері тек әкімшілік қызметпен айналысатын қызметкерлерде ғана болуы тиіс.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133-тармаққа өзгерту енгізілді - ҚР Ішкі істер министрінің 2005 жылғы 9 наурыздағы N 151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134. Қазақстан Республикасының Әкімшілік құқық бұзушылықтар туралы кодексі бойынша айыппұл салу түріндегі жауапкершілік көзделген әкімшілік құқық бұзушылықтар туралы қаралмаған және орындалмаған әкімшілік істер сейфтерге (металл шкафтарға) салынған алфавитті карточкалы жәшіктерде сақталады.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135. Ескерту немесе айыппұл салу түріндегі жауапкершілік көзделген әкімшілік құқық бұзушылықтар туралы аяқталмаған әкімшілік істер (олар бойынша шығарылған қаулылар, орындалған істер) томдарға тігіледі, тігілген парақтар нөмірленеді, соңғы парақта нөмірлеуді растайтын қол қойылады. Әкімшілік құқық бұзушылықтар туралы істер томдарының тізімдемесі болуы тиіс. Тізімдемеде мынадай мәліметтер: құқық бұзушының тегі, аты-жөні, хаттаманың нөмірі, 
</w:t>
      </w:r>
      <w:r>
        <w:rPr>
          <w:rFonts w:ascii="Times New Roman"/>
          <w:b w:val="false"/>
          <w:i w:val="false"/>
          <w:color w:val="000000"/>
          <w:sz w:val="28"/>
        </w:rPr>
        <w:t xml:space="preserve"> Кодекстің </w:t>
      </w:r>
      <w:r>
        <w:rPr>
          <w:rFonts w:ascii="Times New Roman"/>
          <w:b w:val="false"/>
          <w:i w:val="false"/>
          <w:color w:val="000000"/>
          <w:sz w:val="28"/>
        </w:rPr>
        <w:t>
 бабы, әкімшілік жазаның түрі және салынған айыппұлдың сомасы, беттердің нөмірлері болуы керек. Тізімдеменің соңында сомада салынған айыппұлдың саны, салынған ескертулердің саны көрсетіледі. Әкімшілік істердің томдары қоғамдық қауіпсіздік бөлімдерінің (бөлімшелерінің) ЖП-ның әкімшілік тәжірибе топтарының, бөлімшелерінің, бөлімдерінің мұрағаттық үй-жайларында (шкафтарында) сақталады. Әкімшілік істі алу қажеттігі туындаған жағдайда томдар шешіліп, істер алынады, ал оның орнына істің одан әрі қозғалысы туралы анықтама тігіледі.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135-тармаққа өзгерту енгізілді - ҚР Ішкі істер министрінің 2003 жылғы 29 қыркүйектегі N 536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136. Әкімшілік істер жаза қолдану туралы қаулы орындалғаннан кейінгі екі жыл ішінде сақталуы тиіс. Сақтау мерзімі өткен хаттамалардың түбіршектері, әкімшілік хаттамалар мен әкімшілік жаза қолдану туралы қаулылардың бүлінген бланктері, әкімшілік істер әкімшілік тәжірибені тексеру кезінде комиссиялы түрде жойылады.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137. Жою ішкі істер органдарының бөлімшелерінде сақталатын тиісті актілер бойынша ресімделеді.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138. Ішкі істер органдарының бөлімшелерін қатаң есептегі бланктердің қажетті санымен, журналдармен, істермен қамтамасыз ету Астана, Алматы қалаларының, облыстардың және көліктегі ІІД-ге жүктеледі.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10-1. Құқық бұзушылық болған жерде айыппұл өндiру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квитанцияларды қабылдау, есепке алу,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сақтау және шығындау тәртiбi туралы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10-1-тараумен толықтырылды - ҚР Ішкі істер министрінің 2002 жылғы 10 желтоқсандағы N 777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138-1. Әкімшілік құқық бұзушылық жасалған жерде айыппұл салу туралы квитанциялардың (бұдан әрi - квитанциялардың бланктерi) бланктерiн әзiрлеу облыстардың, Астана, Алматы қалаларының шегiнде бiрдей нөмiрмен орталықтандырылып жүзеге асырылады. Квитанция бланктерiнiң сериялары осы аймақтың литерiне сәйкес келуi тиiс, квитанцияның бланктерi қолдан жасаудан қорғау дәрежесiмен жарақталуы және бекiтiлген үлгiге сәйкес келуi тиiс (8-қосымша).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138-1-тармаққа өзгертулер енгізілді - ҚР Ішкі істер министрінің 2006 жылғы 5 сәуірдегі N 155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138-2. Квитанцияның бланктерiн әзiрлеу Астана, Алматы қалаларының, облыстардың және көліктегі ІІД-нiң қаражаты есебiнен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138-3. Құқық бұзушылық болған жерде айыппұл салу туралы квитанциялардың бланкісі қатаң қаржылық есептегi бланктер болып табылады, оларды сақтау iшкi iстер органдары бөлiмшелерiнiң кассаларындағы нормативтiк құжаттардың талаптарына сәйкес жүзеге асырылады.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138-3-тармаққа өзгертулер енгізілді - ҚР Ішкі істер министрінің 2006 жылғы 5 сәуірдегі N 155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138-4. Квитанция бланктерiн есепке алу, сақтау, шығындау жағдайына жауапкершiлiк Астана, Алматы қалаларының, облыстардың және көліктегі ІІД-нiң, қалалық iшкi iстер органдарының қаржылық қызметтерiне және iшкi iстер органдарының бiрiншi басшыларының бұйрығымен тағайындалған квитанцияның бланктерiн есепке алуды, сақтауды, шығындауды тiкелей жүзеге асыратын материалдық-жауапты адамдарға жүктеледi.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138-5. Квитанцияның бланктерiн әзiрлегенi және жеткiзгенi үшiн Жеткiзушiмен есеп айырысу операциялары Астана, Алматы қалаларының, облыстардың және көліктегі ІІД-нiң Қаржымен қамтамасыз ету басқармаларында келесi тәртiппен жүзеге асырылады: Тапсырыс берушi Жеткiзушiнiң есебiн төлеу кезiнде 178 қосалқы шотты дебеттейдi 090 немесе 100 қосалқы шотты несиелейдi. Жеткiзушiден алған жөнелтпе құжаттың немесе қабылдау актiлерiнiң негiзiнде Тапсырыс берушi тиiстi комиссиямен квитанция бланктерiне 200 қосалқы шот дебетiне және 178 қосалқы шот несиесiне жазба жазады. Осылармен бiр уақытта 04 "Қатаң есептегi бланктер" деген баланстағы қосалқы шот бойынша жазба жүргiзiледi. Комиссиялар қабылдаған квитанцияның бланктерi орган басшысының бұйрығымен тағайындалатын IIББ-IIБ-нiң қаржылық қызметтерiнiң жауапты адамдарына есеп беру кезiнде жөнелтпе құжат арқылы берiледi.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138-6. Iшкi iстер органының (Астана, Алматы қалаларының, облыстардың және көліктегі ІІД-нiң) жетекшiсi бұйрықпен жеткiзушiден (даярлаушы-кәсiпорын) квитанцияның бланктерiн қабылдауды, сондай-ақ оларды есептен шығаруды және жоюды жүзеге асыратын ұдайы жұмыс iстейтiн комиссияны тағайындайды. Комиссия құрамында мiндеттi түрде қаржы қызметтерiнiң қызметкерлерi, Астана, Алматы қалаларының, облыстардың және көліктегі ІІД қызметтерiнiң материалдық жауапты адамдары және Жеткiзушiнiң өкiлi (келiсiм бойынша) болады. Квитанция бланктерiн жоғалтпау, бүлдiрмеу үшiн олар буып-түю арқылы жабдықталуы керек. Буып-түйiлген бланктiк өнiмдердi рұқсатсыз ашуға жол бермеу үшiн олар мөрленген болуы керек.
</w:t>
      </w:r>
    </w:p>
    <w:p>
      <w:pPr>
        <w:spacing w:after="0"/>
        <w:ind w:left="0"/>
        <w:jc w:val="both"/>
      </w:pPr>
      <w:r>
        <w:rPr>
          <w:rFonts w:ascii="Times New Roman"/>
          <w:b w:val="false"/>
          <w:i w:val="false"/>
          <w:color w:val="000000"/>
          <w:sz w:val="28"/>
        </w:rPr>
        <w:t>
</w:t>
      </w:r>
      <w:r>
        <w:rPr>
          <w:rFonts w:ascii="Times New Roman"/>
          <w:b w:val="false"/>
          <w:i w:val="false"/>
          <w:color w:val="000000"/>
          <w:sz w:val="28"/>
        </w:rPr>
        <w:t>
     138-7. Астана, Алматы қалаларының, облыстардың және көліктегі ІІД-ге Жеткiзушiден квитанцияның бланктерiн қабылдауды оларды алған күнi комиссия жүзеге асырады, осы ретте орамның тұтастығы мен жай-күйi (мөрдiң басылғандығы) қаралады. Орамды ашқан кезде квитанция бланктерiнiң саны, сериясы, литерi мен нөмiрi тексерiледi, олардың iлеспе құжатта көрсетiлген деректермен сәйкестiгi салыстырылады. Квитанциялар бланктерiнiң кемшiлiктерi, артықтары немесе бүлiнгендерi анықталған кезде жетiспейтiн, артық немесе бүлiнген квитанция бланктерiнiң саны көрсетiлiп, тиiсiнше акт толтырылады. Ресiмделген актiлер Астана, Алматы қалаларының, облыстардың және көліктегі ІІД-нiң Қаржымен қамтамасыз ету басқармасына және Жеткiзушiге жiберiледi, артық квитанцияның бланктерiн Алушы белгiленген тәртiпте қабылдайды.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138-8. Бланктердi қабылдау, қабылдау актiсi арқылы екi данада ресiмделедi: бiрiншiсi бланктердi алған Астана, Алматы қалаларының, облыстардың және көліктегі ІІД-нiң қаржы қызметiнiң материалдық жауапты адамдарының iстерiнде сақталады, екiншiсi - бланктердi жеткiзушiге берiледi.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138-9. Квитанция бланктерiн талдап есепке алу қатаң қаржылық есептегi бланктердi есепке алу бойынша белгiленген тәртiпте жүргiзiледi. Квитанция бланктерiн қабылдағандығы туралы жазба жүргiзуге жөнелтпе құжаттар мен оларды қабылдау актiлерi негiз болып табылады. Астана, Алматы қалаларының, облыстардың және көліктегі ІІД басшылығы бекiткен қалалық IIБ-нiң өтiнiштерi бойынша қаржы қызметтерiнiң материалдық жауапты адамы Астана, Алматы қалаларының, облыстардың және көліктегі ІІД (қалалық IIО) қызметтерiнiң қызметкерлерiне квитанцияның бланктерiн жiберу үшiн жөнелтпе құжатты үш данада ресiмдейдi. Оның бiреуiн өзiне қалдырады, келесiсiн материалдық есепке қосады, ал үшiншiсiн Астана, Алматы қалаларының, облыстардың және көліктегі ІІД-нiң (қалалық IIО) материалдық жауапты адамына - квитанция бланктерiн алушыға бередi. Осы құжаттардың негiзiнде қаржы қызметiнiң материалдық жауапты есеп берушiсiнiң есебiндегi қатаң есептегi бланктердi есептен шығару жүргiзiледi және тиiстi қызметтiң материалдық жауапты адамына есепке қойылады. Квитанциялардың қалған шығындалмаған бланктерi әр айдың басында, сондай-ақ тексерiс кезiнде шығарылады.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138-10. Астана, Алматы қалаларының, облыстардың және көліктегі ІІД (қалалық IIО) қызметтерiнiң материалдық жауапты адамдары алған квитанцияның бланктерi жөнелтпе құжат негiзiнде әкімшілік құқық бұзушылық жасалған жерде айыппұл салу  туралы квитанциялар бланктерінің кіріс-шығыс кітабына (9-қосымша) тiркеледi. Астана, Алматы қалаларының, облыстардың және көліктегі ІІД (қалалық ІІО) қызметтерiнiң құқық бұзушылық болған жерде айыппұл салуға уәкiлеттi қызметкерлерiне квитанцияның бланктерi осы кiтапқа қол қойылып берiледi. Квитанциялардың қалған шығындалмаған бланктерi әр айдың басына, сондай-ақ тексерiс кезiнде кiтапқа шығарылады.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138-10-тармаққа өзгертулер енгізілді - ҚР Ішкі істер министрінің 2006 жылғы 5 сәуірдегі N 155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138-11. Уәкілетті ішкі істер органдарының қызметкерлері берген әкімшілік құқық бұзушылық жасалған жерде айыппұл салу туралы квитанциялардың бланкілерін есепке алуды айыппұл салу туралы квитанцияларды есепке алу кітабында (10-қосымша) реттік нөмірімен тіркей отырып, материалдық жауапты адам жүзеге асырады. Ішкі істер органдарының қызметкерлері (Кодекстің 
</w:t>
      </w:r>
      <w:r>
        <w:rPr>
          <w:rFonts w:ascii="Times New Roman"/>
          <w:b w:val="false"/>
          <w:i w:val="false"/>
          <w:color w:val="000000"/>
          <w:sz w:val="28"/>
        </w:rPr>
        <w:t xml:space="preserve"> 639-бабына </w:t>
      </w:r>
      <w:r>
        <w:rPr>
          <w:rFonts w:ascii="Times New Roman"/>
          <w:b w:val="false"/>
          <w:i w:val="false"/>
          <w:color w:val="000000"/>
          <w:sz w:val="28"/>
        </w:rPr>
        <w:t>
 сәйкес әкімшілік құқық бұзушылық жасалған жерде айыппұл салуды жүзеге асыратын лауазымды адамдар) күн сайын, әкімшілік материалдарды тапсыру кезінде квитанциялардың түбіршектерін (8-қосымша) материалдық жауапты адамдарға осы кітапқа қол қойып тапсырады. Есептеуді оңайлату үшін есепке алу кітабының әр парағының төменгі жағына қолданылған квитанция бланктерінің салынған айыппұл сомасы көрсетіліп, жиынтық саны шығарылады.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138-11-тармақ жаңа редакцияда жазылды - ҚР Ішкі істер министрінің 2006 жылғы 5 сәуірдегі N 155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138-12-138-13.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138-12-138-13-тармақтар алынып тасталды - ҚР Ішкі істер министрінің 2006 жылғы 5 сәуірдегі N 155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138-14. Қызметтердің материалдық жауапты адамдары алынған квитанциялар түбіршектеріне екі данада реестр құрастырады (11-қосымша), оларда нөмірі, сериясы, айыппұл салынған азаматтардың тегі, аты, әкесінің аты, Кодекстің бабы және салынған айыппұл сомасы көрсетіледі. Реестрдің бір данасы квитанциялардың бірінші түбіршектерімен  бірге жинақ реестріне (12-қосымша) қосылады және Астана, Алматы қалаларының, облыстардың және көліктегі ІІД-нің қаржы қызметтеріне ұсынылады. Квитанцияның екінші түбіршектері оларды тіркегеннен және ішкі істер органдары бөлімшелерінің әкімшілік қызметін есепке алу және бақылау функцияларын жүзеге асыратын  қызметтерінің лауазымды адамдары ресімдегеннен кейін реестрдің екінші данасымен бірге ревизия жүргізілгеннен кейін материалдық жауапты адам жеке номенклатуралық іске тігеді, олар кемінде үш жыл сақталады.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138-14-тармақ жаңа редакцияда жазылды - ҚР Ішкі істер министрінің 2006 жылғы 5 сәуірдегі N 155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138-15. Қалалық және аудандық ішкі істер органдарының (бұдан әрі - ҚАІІО) материалдық жауапты адамдары ай сайын квитанциялар бланктерінің кіріс-шығысын есепке алу кітабының негізінде ҚАІІО қызметтерінің реестрлерін, жинақтық реестрлерін, бүлінген квитанциялар бланктеріне қоса квитанциялар бланктерінің қолданысы туралы материалдық есепті келесі есеп беру айының үшінен кешіктірмей, Астана, Алматы қалаларының, облыстардың және көліктегі ІІД қаржы қызметтерінің материалдық жауапты адамдарына ұсынады. Астана, Алматы қалаларының, облыстардың және көліктегі ІІД-нің қаржы қызметі материалдық жауапты адамнан квитанциялар бланктері бойынша есепті алғаннан кейін осы бланктерді баланстағы есептен шығарады.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138-15-тармақ жаңа редакцияда жазылды - ҚР Ішкі істер министрінің 2006 жылғы 5 сәуірдегі N 155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138-16. Ұқыпсыз сақтау және толтыру кезiнде бүлiнген квитанциялар бланктерiн кемiнде айына бiр рет Астана, Алматы қалаларының, облыстардың және көліктегі ІІД-нiң комиссиялары актi бойынша есептен шығарып, жояды. Комиссия жоюға жатқызылған әрбiр бланкiнi есепке алу журналындағы жазбамен оның сериясын және нөмiрiн салыстыра тексередi. Квитанциялар бланктерiн жою және есептен шығару туралы актiлерiн Астана, Алматы қалаларының, облыстардың және көліктегі ІІД (қалалық IIО) басшылығы бекiтедi, кемiнде 5 жыл сақталатын жеке номенклатуралық iстер жасалады.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138-17. Астана, Алматы қалаларының, облыстардың және көліктегі ІІД (қалалық IIО) қаржы қызметтерiнiң материалдық жауапты адамдары Астана, Алматы қалаларының, облыстардың және көліктегі ІІД (қалалық IIО) қызметтерi мен бөлiмшелерiнен келiп түскен жинақтық реестрлердi тiркеу кiтабындағы жинақтық реестрлердi (13-қосымша) тiркейдi, Астана, Алматы қалаларының, облыстардың және көліктегі ІІД мерзiмi соңғы тексеру жүргiзiлгеннен кейiн кемiнде 3 жыл сақталатын жеке номенклатуралық iстерге тiгедi, есеп жасайды.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138-18. Астана, Алматы қалаларының, облыстардың және көліктегі ІІД (қалалық IIО) кеңсесiнде барлық есепке алу кiтаптарының беттерi нөмiрленген, тiгiлген және мөрмен бекiтiлген болуы керек. Журналдың соңғы бетiнде Астана, Алматы қалаларының, облыстардың және көліктегі ІІД (қалалық IIО) бастығының қолымен: "Осы кiтапта ___ бет нөмiрлендi, тiгiлдi және мөрмен бекiтiлдi" деп көрсетiледi. Жазба сиямен немесе шариктi қаламсаппен жазылады. Кеткен қателiктердiң дұрыс жазылмаған жерiн сызу қателiктi дұрыстаған адамның қолымен ескертпелер бағанында жазу арқылы дұрысталады.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138-19. Құрамы Астана, Алматы қалаларының, облыстардың және көліктегі ІІД (қалалық IIО) бұйрықтарымен бекiтiлетiн арнайы тексерiстер жүргiзетiн комиссиялар тоқсан сайын тексерiстер жүргiзедi. Арнайы комиссия:
</w:t>
      </w:r>
      <w:r>
        <w:br/>
      </w:r>
      <w:r>
        <w:rPr>
          <w:rFonts w:ascii="Times New Roman"/>
          <w:b w:val="false"/>
          <w:i w:val="false"/>
          <w:color w:val="000000"/>
          <w:sz w:val="28"/>
        </w:rPr>
        <w:t>
     тексерiс кезiнде ресiмделген iстер мен материалдардағы қажеттi құжаттардың бар болуын;
</w:t>
      </w:r>
      <w:r>
        <w:br/>
      </w:r>
      <w:r>
        <w:rPr>
          <w:rFonts w:ascii="Times New Roman"/>
          <w:b w:val="false"/>
          <w:i w:val="false"/>
          <w:color w:val="000000"/>
          <w:sz w:val="28"/>
        </w:rPr>
        <w:t>
     квитанциялар бланктерiнiң уақытында және толық кiрiске енуiн, оларды шығындау және жою тәртiбiн қадағалауды, бланктердiң нақты санының деректердi есепке алумен сәйкес келуiн, есепке алу журналдарын жүргiзудi, бланктердi сақтау жағдайын.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138-19-тармаққа өзгерту енгізілді - ҚР Ішкі істер министрінің 2006 жылғы 5 сәуірдегі N 155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138-20. Тексерiстер нәтижелерi тексерiс кезеңiнде мiндеттi түрде квитанциялар бланктерiнiң қолданысы, сондай-ақ 138-19-тармақта көрсетiлген мәселелердi тексерудiң нәтижесi актiмен ресiмделедi. Актiде көрсетiлген кемшiлiктер мен заң бұзушылықтар, сондай-ақ қарсылық болған жағдайда Астана, Алматы қалаларының, облыстардың және көліктегі ІІД (қалалық IIО) қызметтерiнiң бастықтары актiге қоса жазбаша түрде түсiнiктеме бередi. Арнайы тексеру комиссиясы анықтаған кемшiлiктердi жою бойынша ұсыныстар бередi. Акт үш данада жасалады, бiреуi Астана, Алматы қалаларының, облыстардың және көліктегі ІІД-нiң (қалалық IIО) қызметiнде, екiншiсi - Астана, Алматы қалаларының, облыстардың және көліктегі ІІД-нiң (қалалық IIО) қаржы қызметiнде қалады, үшiншiсi Астана, Алматы қалаларының, облыстардың және көліктегі ІІД-нiң (қалалық IIО) қызметтерiне бағыныстылығы бойынша берiледi.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 Жол полициясының бөлімшелерінде іс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жүргізудің ерекшеліктері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139. Толтырылған хаттамалар, тоқтатқан жерде айыппұл өндіру туралы квитанциялардың түбіршектері және басқа да құжаттар ЖҚЕ-ны бұзу туралы әкімшілік істер болып табылады және ЖҚЕ-ны бұзу туралы басқа материалдармен (рапорттар, баяндау хаттар, мемлекеттік тіркеу нөмірлік белгілері және т.б.) бірге ауысым (наряд) аяқталғаннан кейін жол полициясының қозғалысты қадағалауды ұйымдастыруға жауапты лауазымды адамына не хаттамалар толтырудың дұрыстығы және негізділігін, құжаттарды, нөмірлік белгілерді және көлік құралдарын алып қоюдың заңдылығын тексеретін және кемшіліктер мен заң бұзушылықтарды жою шараларын қабылдайтын ЖП бөлімшелерінің басшыларына (командирлеріне) беріледі. 
</w:t>
      </w:r>
      <w:r>
        <w:br/>
      </w:r>
      <w:r>
        <w:rPr>
          <w:rFonts w:ascii="Times New Roman"/>
          <w:b w:val="false"/>
          <w:i w:val="false"/>
          <w:color w:val="000000"/>
          <w:sz w:val="28"/>
        </w:rPr>
        <w:t>
     ЖҚЕ-ны бұзу туралы әкімшілік істер мен материалдар тексерілгеннен кейін істі тексерген адамның "Тексердім. Ескертулер жоқ." деген қолымен расталған белгімен жол полициясының қызметкерлеріне оларды тіркеуге жіберу үшін қайтарылады.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139-тармаққа өзгертулер енгізілді - ҚР Ішкі істер министрінің 2005 жылғы 9 наурыздағы N 151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2006 жылғы 5 сәуірдегі N 155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140. ЖҚЕ-ны бұзу туралы әкімшілік істер мен материалдар кезекші тәуліктер ішінде (ауысым, наряд аяқталғаннан кейін) хаттама түбіршегіне немесе хаттамалар қозғалысы журналына қол қою арқылы ЖП бөлімшесінің кезекші бөліміндегі ЖҚЕ-ны бұзу туралы әкімшілік істер мен материалдарды тіркеуге жауапты адамға беріледі. Жол полициясының кезекші бөлімдері жоқ бөлімшелерде әкімшілік істерді қабылдау және тіркеу аумақтық ІІО кезекші бөлімдерінің қызметкерлеріне немесе жол полициясының басқа қызметкерлеріне жүктелуі мүмкін (ІІО бастығының бұйрығымен). 
</w:t>
      </w:r>
    </w:p>
    <w:p>
      <w:pPr>
        <w:spacing w:after="0"/>
        <w:ind w:left="0"/>
        <w:jc w:val="both"/>
      </w:pPr>
      <w:r>
        <w:rPr>
          <w:rFonts w:ascii="Times New Roman"/>
          <w:b w:val="false"/>
          <w:i w:val="false"/>
          <w:color w:val="000000"/>
          <w:sz w:val="28"/>
        </w:rPr>
        <w:t>
</w:t>
      </w:r>
      <w:r>
        <w:rPr>
          <w:rFonts w:ascii="Times New Roman"/>
          <w:b w:val="false"/>
          <w:i w:val="false"/>
          <w:color w:val="000000"/>
          <w:sz w:val="28"/>
        </w:rPr>
        <w:t>
     141. Ұсталған көлік құралдарын тіркеу және есепке алу үшін журнал (7 қосымша) жүргізіледі. 
</w:t>
      </w:r>
      <w:r>
        <w:br/>
      </w:r>
      <w:r>
        <w:rPr>
          <w:rFonts w:ascii="Times New Roman"/>
          <w:b w:val="false"/>
          <w:i w:val="false"/>
          <w:color w:val="000000"/>
          <w:sz w:val="28"/>
        </w:rPr>
        <w:t>
     Ескерту:
</w:t>
      </w:r>
      <w:r>
        <w:br/>
      </w:r>
      <w:r>
        <w:rPr>
          <w:rFonts w:ascii="Times New Roman"/>
          <w:b w:val="false"/>
          <w:i w:val="false"/>
          <w:color w:val="000000"/>
          <w:sz w:val="28"/>
        </w:rPr>
        <w:t>
     1) ұсталған көлік құралдарын есепке алу журналында тұраққа қойылған жеріне қарамастан жол полициясының қызметкерлері ұстаған барлық көлік құралдары және басқа қызметтердің қызметкерлері тұраққа қойған көлік құралдары тіркеледі. Ұсталған автомотокөлік құралдарын тұрақтан беру кезінде автомотокөліктің заңды иесіне (пайдаланушысына) қол қою арқылы берілетін рұқсат қағаздың арнайы бланкі толтырылады. 
</w:t>
      </w:r>
      <w:r>
        <w:br/>
      </w:r>
      <w:r>
        <w:rPr>
          <w:rFonts w:ascii="Times New Roman"/>
          <w:b w:val="false"/>
          <w:i w:val="false"/>
          <w:color w:val="000000"/>
          <w:sz w:val="28"/>
        </w:rPr>
        <w:t>
     2) материалдарды компьютерлік тіркеуге енгізу кезінде бланктерді тексеруді, олардың бар-жоғын және дұрыс пайдаланылуын компьютер арқылы жүзеге асыруға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141-1. Алып қойылған мемлекеттік тіркеу нөмірлік белгілерін тіркеу және есепке алу үшін журнал (28-қосымша) жүргізіледі.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141-1-тармақпен толықтырылды - ҚР Ішкі істер министрінің 2005 жылғы 9 наурыздағы N 151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142. ЖҚЕ-ны бұзу туралы материалдарды есепке алу журналын және ұсталған көлік құралдарын есепке алу журналдарын жол полициясы бөлімшелерінің кезекші бөлімдері, әкімшілік тәжірибе бөлімдері (бөлімшелері, топтары) немесе осы міндеттер жүктелген қызметкерлер жүргізеді. ЖҚЕ-ны бұзу туралы материалдарды, ұсталған көлік құралдарын уақытында тіркелуді қамтамасыз ету үшін көрсетілген журналдар кешкі және түнгі уақытта тіркеу үшін қалалық, аудандық ІІО жіберіледі (ІІО бастығының бұйрығымен). 
</w:t>
      </w:r>
    </w:p>
    <w:p>
      <w:pPr>
        <w:spacing w:after="0"/>
        <w:ind w:left="0"/>
        <w:jc w:val="both"/>
      </w:pPr>
      <w:r>
        <w:rPr>
          <w:rFonts w:ascii="Times New Roman"/>
          <w:b w:val="false"/>
          <w:i w:val="false"/>
          <w:color w:val="000000"/>
          <w:sz w:val="28"/>
        </w:rPr>
        <w:t>
</w:t>
      </w:r>
      <w:r>
        <w:rPr>
          <w:rFonts w:ascii="Times New Roman"/>
          <w:b w:val="false"/>
          <w:i w:val="false"/>
          <w:color w:val="000000"/>
          <w:sz w:val="28"/>
        </w:rPr>
        <w:t>
     143. Басқа ішкі істер органдарынан (ЖП бөлімшелерінен) келіп түскен ЖҚЕ-ны бұзу туралы әкімшілік істер мен басқа да материалдар жеке журналда тіркеледі, оны әкімшілік тәжірибе бөлімі (бөлімшесі, тобы) немесе осы міндеттер жүктелген қызметкер жүргізеді.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144. Іс бойынша іс жүргізуді қамтамасыз ету мақсатында нақ сол жерлерде соттармен бірлесе отырып, істің қаралатын күнін, уақытын және орнын анықтау қажет. Егер судьяның, органның (лауазымды адамның) шешімі бойынша қаралатын күні кейінгі мерзімге ауыстырылса, осы шешімді қабылдаған адам оған қатысты іс жүргізу жүргізілетін адамға хабар беріп, хаттамаға істі қараудың жаңа күні мен уақыты туралы белгі қояды. 
</w:t>
      </w:r>
    </w:p>
    <w:p>
      <w:pPr>
        <w:spacing w:after="0"/>
        <w:ind w:left="0"/>
        <w:jc w:val="both"/>
      </w:pPr>
      <w:r>
        <w:rPr>
          <w:rFonts w:ascii="Times New Roman"/>
          <w:b w:val="false"/>
          <w:i w:val="false"/>
          <w:color w:val="000000"/>
          <w:sz w:val="28"/>
        </w:rPr>
        <w:t>
</w:t>
      </w:r>
      <w:r>
        <w:rPr>
          <w:rFonts w:ascii="Times New Roman"/>
          <w:b w:val="false"/>
          <w:i w:val="false"/>
          <w:color w:val="000000"/>
          <w:sz w:val="28"/>
        </w:rPr>
        <w:t>
     145. Басқа аймақтарда тұратын адамдарға қатысты толтырылған ЖҚЕ-ны бұзу туралы әкімшілік материалдарды бір тәулік ішінде жол полициясының немесе ІІО-ның хатшылығы (кеңсесі) арқылы тұрғылықты жеріне немесе көлік есепке алынған жердегі аудандық соттың төрағасына ілеспе хатпен бірге жіберіледі.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146. 
</w:t>
      </w:r>
      <w:r>
        <w:rPr>
          <w:rFonts w:ascii="Times New Roman"/>
          <w:b w:val="false"/>
          <w:i w:val="false"/>
          <w:color w:val="000000"/>
          <w:sz w:val="28"/>
        </w:rPr>
        <w:t xml:space="preserve"> Кодекстің </w:t>
      </w:r>
      <w:r>
        <w:rPr>
          <w:rFonts w:ascii="Times New Roman"/>
          <w:b w:val="false"/>
          <w:i w:val="false"/>
          <w:color w:val="000000"/>
          <w:sz w:val="28"/>
        </w:rPr>
        <w:t>
 541-бабына сәйкес соттардың ведомстволық бағыныстылығына жатқызылған әкімшілік істер бойынша олар әкімшілік тәжірибе бөліміне (бөлімшесіне, тобына) не осы міндеттер жүктелген адамға келіп түскеннен кейін алфавиттік журналда тіркеледі, бұл ретте, көлікті мас күйінде жүргізгені үшін ұсталған адамдарға қатысты әкімшілік істер жеке алфавиттік журналда тіркеледі. Сотқа жіберілген әкімшілік істер бойынша алфавиттік журналдың 11-бағанында "сотқа жіберілді" деген жазба жасалады. Сотқа жіберілген әкімшілік істерді соттар орындайды және сақтайды.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147. Әкімшілік тәжірибе бөлімінің (бөлімшесінің, тобының) бастығы не осы міндеттер жүктелген қызметкер әкімшілік тәжірибе мәселелері бойынша төменгі тұрған ЖП бөлімшелерінің (әкімшілік тәжірибе бөлімшесі, тобы) қызметін бақылауды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148. Әкімшілік тәжірибе бөлімінің (бөлімшесінің, тобының) бастығы не осы міндеттер жүктелген қызметкер ЖП-ның бөлімшесі қызмет көрсететін аумақтағы әкімшілік тәжірибе жағдайына, ЖҚЕ-ны бұзғаны үшін әкімшілік жаза қолдану тәжірибесіне, әкімшілік тәжірибенің бағыттылығына талдау жасайды, ЖҚЕ-ны бұзуға ықпал ететін себептер мен жағдайларды анықтайды және әкімшілік тәжірибе жөніндегі шолулар, есеп берулер мен ақпараттар әзірлейді.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 Шетел азаматтары және азаматтығы жоқ адамдар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жасаған әкімшілік құқық бұзушылықтар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істер бойынша іс жүргізудің ерекшеліктері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149. Шетел азаматтары мен азаматтығы жоқ адамдардың Қазақстан Республикасының аумағына кіруінің, шығуының және олардың қозғалысының тәртібі және олар жасаған құқық бұзушылықтар үшін әкімшілік жауапкершілік Қазақстан Республикасының заңнамасымен және Қазақстан Республикасы Үкіметінің нормативтік құқықтық кесімдерімен айқындалады.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150. Ішкі істер органдарының шетел азаматтары мен азаматтығы жоқ адамдардың кіру, болу, сондай-ақ көлік құралдарының қозғалысы тәртібіне бақылау жасау жөніндегі функциялары Шетелдік азаматтардың Қазақстан Республикасына келу және онда болу, сондай-ақ Қазақстан Республикасынан кету тәртіптерін қолдану және шетелдік азаматтардың Қазақстан Республикасының аумағындағы заңсыз көші-конының алдын алу және жолын кесу жөніндегі ішкі істер органдарының жедел-қызметтік жұмысын ұйымдастыру туралы 
</w:t>
      </w:r>
      <w:r>
        <w:rPr>
          <w:rFonts w:ascii="Times New Roman"/>
          <w:b w:val="false"/>
          <w:i w:val="false"/>
          <w:color w:val="000000"/>
          <w:sz w:val="28"/>
        </w:rPr>
        <w:t xml:space="preserve"> нұсқаулықты </w:t>
      </w:r>
      <w:r>
        <w:rPr>
          <w:rFonts w:ascii="Times New Roman"/>
          <w:b w:val="false"/>
          <w:i w:val="false"/>
          <w:color w:val="000000"/>
          <w:sz w:val="28"/>
        </w:rPr>
        <w:t>
 бекіту туралы" Қазақстан Республикасы Ішкі істер министрінің 2004 жылғы 9 сәуірдегі N 215, Қазақстан Республикасы Сыртқы істер министрінің 2004 жылғы 14 сәуірдегі N 08-1/93 және Қазақстан Республикасы Көші-қон және демография жөніндегі агенттігі төрағасының 2004 жылғы 14 сәуірдегі N 35-п", нормативтік құқықтық актілердің Мемлекеттік тіркеу реестрінде N 2889 болып тіркелген бірлескен бұйрығында жазылған.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150-тармаққа өзгеріс енгізілді - ҚР Ішкі істер министрінің 2005 жылғы 5 қаңтардағы N 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151. Қазақстан Республикасының аумағында әкімшілік құқық бұзушылықтар жасаған шетелдіктер, шетелдік заңды тұлғалар және азаматтығы жоқ адамдар жалпы негізде әкімшілік жауапқа тартылады. 
</w:t>
      </w:r>
      <w:r>
        <w:br/>
      </w:r>
      <w:r>
        <w:rPr>
          <w:rFonts w:ascii="Times New Roman"/>
          <w:b w:val="false"/>
          <w:i w:val="false"/>
          <w:color w:val="000000"/>
          <w:sz w:val="28"/>
        </w:rPr>
        <w:t>
     Шетел мемлекеттерінің дипломатиялық өкілдері мен иммунитеті бар өзге де шетелдіктердің Қазақстан Республикасының аумағында жасаған әкімшілік құқық бұзушылықтары үшін әкімшілік жауапкершілік туралы мәселе халықаралық құқық нормаларына сәйкес шешіледі.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152. Қазақстан Республикасының заңнамасына және Қазақстан Республикасы бекіткен халықаралық шарттарға сәйкес Қазақстан Республикасында сот тәртібінде әкімшілік жауапкершілік иммунитетін 
</w:t>
      </w:r>
      <w:r>
        <w:rPr>
          <w:rFonts w:ascii="Times New Roman"/>
          <w:b w:val="false"/>
          <w:i w:val="false"/>
          <w:color w:val="000000"/>
          <w:sz w:val="28"/>
        </w:rPr>
        <w:t xml:space="preserve"> Кодекстің </w:t>
      </w:r>
      <w:r>
        <w:rPr>
          <w:rFonts w:ascii="Times New Roman"/>
          <w:b w:val="false"/>
          <w:i w:val="false"/>
          <w:color w:val="000000"/>
          <w:sz w:val="28"/>
        </w:rPr>
        <w:t>
 692-бабында белгіленген адамдар пайдаланады.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153. Республика аумағында тұрақты тұратын, Республикадан тысқары жерде басқа мемлекет аумағында қолданыста болатын қозғалысының ережелерін бұзған Қазақстан Республикасының азаматтары және азаматтығы жоқ адамдар Қазақстан Республикасының аумағында әкімшілік жауапкершілікке тартылмайды.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154. ЖҚЕ-ны бұзғаны үшін басқа мемлекеттің лауазымды адамы (органы) шығарған қаулы, әкімшілік заңнаманы қолдану мәселелері бойынша Қазақстан Республикасының халықаралық шарты бар мемлекеттің лауазымды адамы (органы) қаулы шығарғаннан басқа жағдайларда Қазақстан Республикасының аумағында орындалуға жатпайды. 
</w:t>
      </w:r>
      <w:r>
        <w:br/>
      </w:r>
      <w:r>
        <w:rPr>
          <w:rFonts w:ascii="Times New Roman"/>
          <w:b w:val="false"/>
          <w:i w:val="false"/>
          <w:color w:val="000000"/>
          <w:sz w:val="28"/>
        </w:rPr>
        <w:t>
     Қазақстан Республикасының құқығы бар лауазымды адамына (органына) басқа мемлекеттен Қазақстан Республикасының халықаралық шарты бар мемлекеттерді қоспағанда ЖҚЕ-ны бұзу туралы әкімшілік іс келіп түскен кезде іс бойынша іс жүргізу жүргізілмейді, қаулы орындалмайды, алып қойылған құжаттар иесіне қайтарылады. Халықаралық шарт жасалғандармен ЖҚЕ-ны бұзу туралы әкімшілік істер бойынша іс жүргізудің 
</w:t>
      </w:r>
      <w:r>
        <w:rPr>
          <w:rFonts w:ascii="Times New Roman"/>
          <w:b w:val="false"/>
          <w:i w:val="false"/>
          <w:color w:val="000000"/>
          <w:sz w:val="28"/>
        </w:rPr>
        <w:t xml:space="preserve"> тәртібі </w:t>
      </w:r>
      <w:r>
        <w:rPr>
          <w:rFonts w:ascii="Times New Roman"/>
          <w:b w:val="false"/>
          <w:i w:val="false"/>
          <w:color w:val="000000"/>
          <w:sz w:val="28"/>
        </w:rPr>
        <w:t>
 1997 жылғы 28 наурыздағы Конвенцияға сәйкес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155. Халықаралық шарт жасалмаған елдермен осы Нұсқаулықтың 175-тармағында көрсетілген адамдарға қатысты әкімшілік құқық бұзушылықтар туралы хаттама толтыру кезінде уәкілетті лауазымды адам іс қаралатын жерге келуді ол жасалған жерде тағайындайды. Әкімшілік жазалау туралы қаулы орындалмаған жағдайда әкімшілік іс қаулы орындалғанға дейін қаулыны шығарған жол полициясы бөлімшесінде, ішкі істер органында (лауазымды адамда) болады. Істі қарау және әкімшілік жазалау шаралары соттарға жүктелген әкімшілік құқық бұзушылықтар бойынша істі қарауға келу жасалған жері бойынша тағайындалады.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156. Иммунитеті бар шетел азаматтары жасаған әкімшілік құқық бұзушылықтар туралы материалдар облыстардағы, Астана қаласының Астана, Алматы қалаларының, облыстардың және көліктегі ІІД арқылы одан әрі Қазақстан Республикасы Сыртқыісминінің Хаттамалық бөліміне, Ішкіісминіне жіберіледі, ал ЖҚЕ-ны бұзу туралы материалдар Қазақстан Республикасы Ішкі істер министрлігінің Жол полициясы департаментіне жіберіледі, ол туралы шетелдік азаматқа құқық бұзушылық жасаған жерінде ескертіледі.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156-тармаққа өзгеріс енгізілді - ҚР Ішкі істер министрінің 2005 жылғы 5 қаңтардағы N 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157. Иммунитеті жоқ шетелдік азаматтардың ЖҚЕ-ны бұзғаны туралы әкімшілік істер жасалған жерінде жалпы негізде қарастырылады.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157-1. Қазақстан Республикасының заңнамасында жүргізу құқығынан айыру түріндегі әкімшілік жауапкершілік көзделген құқық бұзушылық жасағаны үшін сақтандыруды қолданбайтын шетел азаматтарынан жүргізуші куәліктері алынады және әкімшілік құқық бұзушылық туралы іске тігіледі.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157-1-тармақпен толықтырылды - ҚР Ішкі істер министрінің 2003 жылғы 29 қыркүйектегі N 536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158. Қазақстан Республикасының аумағында көлік құралдарын жүргізу құқығынан айырған шетелдік азаматтардың жүргізуші куәліктері қаулы көшірмесімен бірге облыстардағы, Астана, Алматы қалаларының, облыстардың және көліктегі ІІД-нің ЖП басқармалары арқылы Қазақстан Республикасы Ішкі істер министрлігінің Жол полициясы департаментіне Қазақстан Республикасы Сыртқыісминінің Хаттамалық бөліміне беру үшін жіберіледі. Көрсетілген шетелдік азаматтар Қазақстан Республикасының аумағында көлік құралдарын жүргізу құқығынан айырылған шетелдік азаматтар тізіміне енгізіледі. Қазақстан Республикасы Ішкі істер министрлігінің Жол полициясы департаменті көрсетілген тізімдерді тоқсан сайын жасайды және Қазақстан Республикасы аумақтық жол полициясының бөлімшелеріне таратады.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158-тармаққа өзгеріс енгізілді - ҚР Ішкі істер министрінің 2005 жылғы 5 қаңтардағы N 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159. ЖҚЕ-ны бұзғаны үшін салынған айыппұлды өтеу мүмкіндігі болмаған жағдайда және орын алған жол-көлік оқиғасының нәтижесінде келтірілген зиян өтелмеген жағдайда Қазақстан Республикасының заңнамасына сәйкес шетелдік азаматтардың Қазақстан Республикасынан шығуы олар көрсетілген міндеттемелерді орындағанға дейін кейінге қалдырылуы мүмкін (Қазақстан Республикасы Президентінің "Қазақстан Республикасындағы шетелдік азаматтардың құқықтық жағдайы туралы" 1995 жылғы 19 маусымдағы заң күші бар 
</w:t>
      </w:r>
      <w:r>
        <w:rPr>
          <w:rFonts w:ascii="Times New Roman"/>
          <w:b w:val="false"/>
          <w:i w:val="false"/>
          <w:color w:val="000000"/>
          <w:sz w:val="28"/>
        </w:rPr>
        <w:t xml:space="preserve"> Жарлығы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 Әкімшілік құқық бұзушылықтар туралы істер бойынша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іс жүргізуге бақылау жасау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160. Қазақстан Республикасының Әкімшілік құқық бұзушылық туралы 
</w:t>
      </w:r>
      <w:r>
        <w:rPr>
          <w:rFonts w:ascii="Times New Roman"/>
          <w:b w:val="false"/>
          <w:i w:val="false"/>
          <w:color w:val="000000"/>
          <w:sz w:val="28"/>
        </w:rPr>
        <w:t xml:space="preserve"> кодексі </w:t>
      </w:r>
      <w:r>
        <w:rPr>
          <w:rFonts w:ascii="Times New Roman"/>
          <w:b w:val="false"/>
          <w:i w:val="false"/>
          <w:color w:val="000000"/>
          <w:sz w:val="28"/>
        </w:rPr>
        <w:t>
 нормаларының дұрыс қолданылуын әкімшілік құқық бұзушылықтар үшін ықпал ету шараларын қолдану кезінде заңдылықтың бақылауды және әкімшілік құқық бұзушылықтар туралы істер бойынша іс жүргізуді ішкі істер органының басшысы, қадағалауды жүзеге асыруда жоғары тұрған ішкі істер органдарының лауазымды адамдары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161. Бақылаудың негізгі мақсаттары: 
</w:t>
      </w:r>
      <w:r>
        <w:br/>
      </w:r>
      <w:r>
        <w:rPr>
          <w:rFonts w:ascii="Times New Roman"/>
          <w:b w:val="false"/>
          <w:i w:val="false"/>
          <w:color w:val="000000"/>
          <w:sz w:val="28"/>
        </w:rPr>
        <w:t>
     1) ішкі істер органдарының бөлімшелерінде әкімшілік құқық бұзушылықтар жөніндегі заңнаманың дәлме-дәл және біркелкі қолданылуын қамтамасыз ету; 
</w:t>
      </w:r>
      <w:r>
        <w:br/>
      </w:r>
      <w:r>
        <w:rPr>
          <w:rFonts w:ascii="Times New Roman"/>
          <w:b w:val="false"/>
          <w:i w:val="false"/>
          <w:color w:val="000000"/>
          <w:sz w:val="28"/>
        </w:rPr>
        <w:t>
     2) әкімшілік заңнаманы қолдану кезінде азаматтардың, лауазымды адамдардың және ұйымдардың құқықтары мен заңды мүдделерін қалпына келтіру; 
</w:t>
      </w:r>
      <w:r>
        <w:br/>
      </w:r>
      <w:r>
        <w:rPr>
          <w:rFonts w:ascii="Times New Roman"/>
          <w:b w:val="false"/>
          <w:i w:val="false"/>
          <w:color w:val="000000"/>
          <w:sz w:val="28"/>
        </w:rPr>
        <w:t>
     3) азаматтарға әкімшілік құқық бұзушылықтар туралы істер бойынша іс жүргізумен байланысты кез-келген кесімге шағымдану құқығын қамтамасыз ету; 
</w:t>
      </w:r>
      <w:r>
        <w:br/>
      </w:r>
      <w:r>
        <w:rPr>
          <w:rFonts w:ascii="Times New Roman"/>
          <w:b w:val="false"/>
          <w:i w:val="false"/>
          <w:color w:val="000000"/>
          <w:sz w:val="28"/>
        </w:rPr>
        <w:t>
     4) ішкі істер органдарының әкімшілік заңнаманы қолдану кезінде заңдылықты бұзуда кінәлі лауазымды адамдарына шаралар қолдану. 
</w:t>
      </w:r>
    </w:p>
    <w:p>
      <w:pPr>
        <w:spacing w:after="0"/>
        <w:ind w:left="0"/>
        <w:jc w:val="both"/>
      </w:pPr>
      <w:r>
        <w:rPr>
          <w:rFonts w:ascii="Times New Roman"/>
          <w:b w:val="false"/>
          <w:i w:val="false"/>
          <w:color w:val="000000"/>
          <w:sz w:val="28"/>
        </w:rPr>
        <w:t>
</w:t>
      </w:r>
      <w:r>
        <w:rPr>
          <w:rFonts w:ascii="Times New Roman"/>
          <w:b w:val="false"/>
          <w:i w:val="false"/>
          <w:color w:val="000000"/>
          <w:sz w:val="28"/>
        </w:rPr>
        <w:t>
     162. Қазақстан Республикасының Ішкі істер министрлігі департаменттерінің бастықтары, Астана, Алматы қалаларының, облыстардың және көліктегі ІІД-нің бастықтары кемінде жылына бір рет ішкі істер органдарының төменгі бөлімшелерінде әкімшілік қызмет мәселелері бойынша құқық қолдану қызметін кешенді тексеруді ұйымдастырады.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162-тармаққа өзгеріс енгізілді - ҚР Ішкі істер министрінің 2005 жылғы 5 қаңтардағы N 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163. Кешенді тексеруге ішкі істер органдарының жоғары тұрған бөлімшелерінің қолдарында тексеру жүргізуге құқық беретін құжаты бар лауазымды адамдары жіберіледі. Тексерудің басталуы туралы қалалық, аудандық, желілік ішкі істер органдары бөлімшелерінің бастықтары және ішкі істер органының басшылығы хабарландырылады.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164. Кешенді тексеру барысында: 
</w:t>
      </w:r>
      <w:r>
        <w:br/>
      </w:r>
      <w:r>
        <w:rPr>
          <w:rFonts w:ascii="Times New Roman"/>
          <w:b w:val="false"/>
          <w:i w:val="false"/>
          <w:color w:val="000000"/>
          <w:sz w:val="28"/>
        </w:rPr>
        <w:t>
     1) ішкі істер органдарының бөлімшелері қызметкерлерінің әкімшілік заңнаманы, осы Тәртіпті және Қазақстан Республикасы Ішкіісминінің әкімшілік заңнаманы қолданудың тәртібі туралы басқа да нормативтік кесімдерін білу деңгейі; 
</w:t>
      </w:r>
      <w:r>
        <w:br/>
      </w:r>
      <w:r>
        <w:rPr>
          <w:rFonts w:ascii="Times New Roman"/>
          <w:b w:val="false"/>
          <w:i w:val="false"/>
          <w:color w:val="000000"/>
          <w:sz w:val="28"/>
        </w:rPr>
        <w:t>
     2) әкімшілік құқық бұзушылықтар туралы істер бойынша іс жүргізудің жағдайы мен тәртібі, оның Қазақстан Республикасының Әкімшілік құқық бұзушылықтар туралы 
</w:t>
      </w:r>
      <w:r>
        <w:rPr>
          <w:rFonts w:ascii="Times New Roman"/>
          <w:b w:val="false"/>
          <w:i w:val="false"/>
          <w:color w:val="000000"/>
          <w:sz w:val="28"/>
        </w:rPr>
        <w:t xml:space="preserve"> кодексінің </w:t>
      </w:r>
      <w:r>
        <w:rPr>
          <w:rFonts w:ascii="Times New Roman"/>
          <w:b w:val="false"/>
          <w:i w:val="false"/>
          <w:color w:val="000000"/>
          <w:sz w:val="28"/>
        </w:rPr>
        <w:t>
 талаптарына сәйкес болуы; 
</w:t>
      </w:r>
      <w:r>
        <w:br/>
      </w:r>
      <w:r>
        <w:rPr>
          <w:rFonts w:ascii="Times New Roman"/>
          <w:b w:val="false"/>
          <w:i w:val="false"/>
          <w:color w:val="000000"/>
          <w:sz w:val="28"/>
        </w:rPr>
        <w:t>
     3) әкімшілік істер бойынша шешімдердің заңдылығы мен негізділігі; 
</w:t>
      </w:r>
      <w:r>
        <w:br/>
      </w:r>
      <w:r>
        <w:rPr>
          <w:rFonts w:ascii="Times New Roman"/>
          <w:b w:val="false"/>
          <w:i w:val="false"/>
          <w:color w:val="000000"/>
          <w:sz w:val="28"/>
        </w:rPr>
        <w:t>
     4) әкімшілік тәжірибенің бағыттылығы және тиімділігі; 
</w:t>
      </w:r>
      <w:r>
        <w:br/>
      </w:r>
      <w:r>
        <w:rPr>
          <w:rFonts w:ascii="Times New Roman"/>
          <w:b w:val="false"/>
          <w:i w:val="false"/>
          <w:color w:val="000000"/>
          <w:sz w:val="28"/>
        </w:rPr>
        <w:t>
     5) шағымдар мен наразылықтарды қараудың дұрыстығы және уақыттылығы; 
</w:t>
      </w:r>
      <w:r>
        <w:br/>
      </w:r>
      <w:r>
        <w:rPr>
          <w:rFonts w:ascii="Times New Roman"/>
          <w:b w:val="false"/>
          <w:i w:val="false"/>
          <w:color w:val="000000"/>
          <w:sz w:val="28"/>
        </w:rPr>
        <w:t>
     6) шығарылған қаулыларды орындаудың тәртібі және толықтығы; 
</w:t>
      </w:r>
      <w:r>
        <w:br/>
      </w:r>
      <w:r>
        <w:rPr>
          <w:rFonts w:ascii="Times New Roman"/>
          <w:b w:val="false"/>
          <w:i w:val="false"/>
          <w:color w:val="000000"/>
          <w:sz w:val="28"/>
        </w:rPr>
        <w:t>
     7) қалалық, аудандық, желілік ішкі істер органдары мен ішкі істер органы басшылығының тарапынан әкімшілік қызметке бақылау жасаудың ұйымдастырылуы; 
</w:t>
      </w:r>
      <w:r>
        <w:br/>
      </w:r>
      <w:r>
        <w:rPr>
          <w:rFonts w:ascii="Times New Roman"/>
          <w:b w:val="false"/>
          <w:i w:val="false"/>
          <w:color w:val="000000"/>
          <w:sz w:val="28"/>
        </w:rPr>
        <w:t>
     8) Астана, Алматы қалаларының, облыстардың және көліктегі ІІД, қалалық, аудандық, желілік ішкі істер органдары басшылығының жанында әкімшілік қызмет жағдайын қарау жөніндегі жедел кеңестер өткізу тәжірибесі, олардың жиілігі, қабылданған басқару шешімдерінің өзектілігі, олардың соңғы нәтижелерге ықпалы; 
</w:t>
      </w:r>
      <w:r>
        <w:br/>
      </w:r>
      <w:r>
        <w:rPr>
          <w:rFonts w:ascii="Times New Roman"/>
          <w:b w:val="false"/>
          <w:i w:val="false"/>
          <w:color w:val="000000"/>
          <w:sz w:val="28"/>
        </w:rPr>
        <w:t>
     9) салынған айыппұлдың өндірілуіне бақылау жасауды ұйымдастыру зерделенеді.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165. Тексеру нәтижелері бойынша анықтама жазылады, оған тексеру жүргізген лауазымды адам және әкімшілік полициясы бөлімшесінің басшысы қол қояды. Ішкі істер органының бастығы анықтамамен қолын қою арқылы танысады. Анықтама тексеруді тағайындаған лауазымды адамға баяндалады, ол анықталған құқық бұзушылықтар мен кемшіліктерді жоюға, бөлімшенің әкімшілік қызметін жақсартуға және заңдылықты нығайтуға бағытталған шаралар қабылдайды.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 Әкімшілік құқық бұзушылықтар туралы істер бойынша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іс жүргізу процесіндегі прокурорлық қадағалау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166. Қазақстан Республикасы 
</w:t>
      </w:r>
      <w:r>
        <w:rPr>
          <w:rFonts w:ascii="Times New Roman"/>
          <w:b w:val="false"/>
          <w:i w:val="false"/>
          <w:color w:val="000000"/>
          <w:sz w:val="28"/>
        </w:rPr>
        <w:t xml:space="preserve"> Конституциясының </w:t>
      </w:r>
      <w:r>
        <w:rPr>
          <w:rFonts w:ascii="Times New Roman"/>
          <w:b w:val="false"/>
          <w:i w:val="false"/>
          <w:color w:val="000000"/>
          <w:sz w:val="28"/>
        </w:rPr>
        <w:t>
 83-бабына сәйкес әкімшілік құқық бұзушылықтар туралы істер бойынша іс жүргізу процесінде заңдардың дәлме-дәл және біркелкі қолданылуын жоғары тұрғыдан қадағалауды мемлекет атынан Қазақстан Республикасының Бас прокуроры тікелей өзі және өзіне бағынышты прокурорлар арқылы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167. Өз өкілеттігін іске асыру мақсатында прокурор әкімшілік құқық бұзушылықтар туралы істер бойынша іс жүргізуге қатысуға құқылы. Бұл ретте, прокурор айғақтарды ұсынады және оларды зерттеуге қатысады; істі қараушы органға (лауазымды адамға) оған қатысты әкімшілік құқық бұзушылық туралы іс бойынша, сондай-ақ істі қарастыру процесінде туындаған басқа да мәселелер бойынша іс жүргізіліп жатқан адамның кінәлілігі туралы өз пікірін баяндайды; істі қараушы органға (лауазымды адамға) заңның ережелерін қолдану және әкімшілік жазалау не одан босату туралы ұсынысын айтады.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168. Прокурорға кәмелетке толмаған адам жасаған әкімшілік құқық бұзушылық туралы істің қаралатын орны мен уақыты туралы, сондай-ақ әкімшілік қамауға әкеліп соғатын құқық бұзушылықтар туралы хабарланады. Ол болмағанда мұндай іс прокурорға істің қаралатын орны мен уақыты туралы уақытында хабарланғандығы туралы деректер болғанда және одан істі қарауды кейінге қалдыру туралы өтініш келіп түспеген жағдайда ғана қаралуы мүмкін. 
</w:t>
      </w:r>
    </w:p>
    <w:p>
      <w:pPr>
        <w:spacing w:after="0"/>
        <w:ind w:left="0"/>
        <w:jc w:val="both"/>
      </w:pPr>
      <w:r>
        <w:rPr>
          <w:rFonts w:ascii="Times New Roman"/>
          <w:b w:val="false"/>
          <w:i w:val="false"/>
          <w:color w:val="000000"/>
          <w:sz w:val="28"/>
        </w:rPr>
        <w:t>
</w:t>
      </w:r>
      <w:r>
        <w:rPr>
          <w:rFonts w:ascii="Times New Roman"/>
          <w:b w:val="false"/>
          <w:i w:val="false"/>
          <w:color w:val="000000"/>
          <w:sz w:val="28"/>
        </w:rPr>
        <w:t>
     169. Әкімшілік құқық бұзушылықтар туралы істер бойынша іс жүргізуді тексерулердің нәтижелеріне орай прокурор: 
</w:t>
      </w:r>
      <w:r>
        <w:br/>
      </w:r>
      <w:r>
        <w:rPr>
          <w:rFonts w:ascii="Times New Roman"/>
          <w:b w:val="false"/>
          <w:i w:val="false"/>
          <w:color w:val="000000"/>
          <w:sz w:val="28"/>
        </w:rPr>
        <w:t>
     1) сотқа, өзге де өкілетті органға немесе оның лауазымды адамына әкімшілік құқық бұзушылық туралы іс бойынша қаулыға наразылық білдіруге; 
</w:t>
      </w:r>
      <w:r>
        <w:br/>
      </w:r>
      <w:r>
        <w:rPr>
          <w:rFonts w:ascii="Times New Roman"/>
          <w:b w:val="false"/>
          <w:i w:val="false"/>
          <w:color w:val="000000"/>
          <w:sz w:val="28"/>
        </w:rPr>
        <w:t>
     2) қосымша тексеру жүргізу туралы уәкілетті лауазымды адамдарға және органдарға (соттан басқа) жазбаша нұсқаулар беруге; 
</w:t>
      </w:r>
      <w:r>
        <w:br/>
      </w:r>
      <w:r>
        <w:rPr>
          <w:rFonts w:ascii="Times New Roman"/>
          <w:b w:val="false"/>
          <w:i w:val="false"/>
          <w:color w:val="000000"/>
          <w:sz w:val="28"/>
        </w:rPr>
        <w:t>
     3) уәкілетті органдардан олардың бақылауындағы және ведомстволық бағынысындағы ұйымдарда тексеру жүргізуді талап етуге; 
</w:t>
      </w:r>
      <w:r>
        <w:br/>
      </w:r>
      <w:r>
        <w:rPr>
          <w:rFonts w:ascii="Times New Roman"/>
          <w:b w:val="false"/>
          <w:i w:val="false"/>
          <w:color w:val="000000"/>
          <w:sz w:val="28"/>
        </w:rPr>
        <w:t>
     4) заңмен белгіленген жағдайларда әкімшілік құқық бұзушылық туралы іс жүргізуді тоқтатуға; 
</w:t>
      </w:r>
      <w:r>
        <w:br/>
      </w:r>
      <w:r>
        <w:rPr>
          <w:rFonts w:ascii="Times New Roman"/>
          <w:b w:val="false"/>
          <w:i w:val="false"/>
          <w:color w:val="000000"/>
          <w:sz w:val="28"/>
        </w:rPr>
        <w:t>
     5) әкімшілік жазалау туралы қаулының орындалуын тоқтата тұруға; 
</w:t>
      </w:r>
      <w:r>
        <w:br/>
      </w:r>
      <w:r>
        <w:rPr>
          <w:rFonts w:ascii="Times New Roman"/>
          <w:b w:val="false"/>
          <w:i w:val="false"/>
          <w:color w:val="000000"/>
          <w:sz w:val="28"/>
        </w:rPr>
        <w:t>
     6) әкімшілік ұстауға заңсыз тартылған адамды босату туралы қаулы шығаруға; 
</w:t>
      </w:r>
      <w:r>
        <w:br/>
      </w:r>
      <w:r>
        <w:rPr>
          <w:rFonts w:ascii="Times New Roman"/>
          <w:b w:val="false"/>
          <w:i w:val="false"/>
          <w:color w:val="000000"/>
          <w:sz w:val="28"/>
        </w:rPr>
        <w:t>
     7) жеке, заңды тұлғалардың және мемлекеттің құқықтары мен заңды мүдделері бұзылған жағдайларда өз міндеттерін атқаруға байланысты өкілетті мемлекеттік органдардың лауазымды адамдары салған тыйым салу немесе шектеу сипатындағы кез келген шараларды алып тастау туралы қаулы немесе талап шығаруға; 
</w:t>
      </w:r>
      <w:r>
        <w:br/>
      </w:r>
      <w:r>
        <w:rPr>
          <w:rFonts w:ascii="Times New Roman"/>
          <w:b w:val="false"/>
          <w:i w:val="false"/>
          <w:color w:val="000000"/>
          <w:sz w:val="28"/>
        </w:rPr>
        <w:t>
     8) әкімшілік құқық бұзушылық туралы іс бойынша іс жүргізуді қозғау туралы қаулы шығаруға. 
</w:t>
      </w:r>
    </w:p>
    <w:p>
      <w:pPr>
        <w:spacing w:after="0"/>
        <w:ind w:left="0"/>
        <w:jc w:val="both"/>
      </w:pPr>
      <w:r>
        <w:rPr>
          <w:rFonts w:ascii="Times New Roman"/>
          <w:b w:val="false"/>
          <w:i w:val="false"/>
          <w:color w:val="000000"/>
          <w:sz w:val="28"/>
        </w:rPr>
        <w:t>
</w:t>
      </w:r>
      <w:r>
        <w:rPr>
          <w:rFonts w:ascii="Times New Roman"/>
          <w:b w:val="false"/>
          <w:i w:val="false"/>
          <w:color w:val="000000"/>
          <w:sz w:val="28"/>
        </w:rPr>
        <w:t>
     170. Прокурордың бірінші бөліктің 6) және 7) тармақшаларында көрсетілген кесімдері дереу орындауға жатады. Прокурордың көрсетілген кесімдерінің орындалуын кешіктіруде кінәлі болған лауазымды адамдар заңмен белгіленген жауапкершілікке тартылады.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Ішкі
</w:t>
      </w:r>
      <w:r>
        <w:br/>
      </w:r>
      <w:r>
        <w:rPr>
          <w:rFonts w:ascii="Times New Roman"/>
          <w:b w:val="false"/>
          <w:i w:val="false"/>
          <w:color w:val="000000"/>
          <w:sz w:val="28"/>
        </w:rPr>
        <w:t>
                                     істер министрінің 2001 жылғы
</w:t>
      </w:r>
      <w:r>
        <w:br/>
      </w:r>
      <w:r>
        <w:rPr>
          <w:rFonts w:ascii="Times New Roman"/>
          <w:b w:val="false"/>
          <w:i w:val="false"/>
          <w:color w:val="000000"/>
          <w:sz w:val="28"/>
        </w:rPr>
        <w:t>
                                    20 маусымдағы N 486 бұйрығымен
</w:t>
      </w:r>
      <w:r>
        <w:br/>
      </w:r>
      <w:r>
        <w:rPr>
          <w:rFonts w:ascii="Times New Roman"/>
          <w:b w:val="false"/>
          <w:i w:val="false"/>
          <w:color w:val="000000"/>
          <w:sz w:val="28"/>
        </w:rPr>
        <w:t>
                                        бекітілген "Қазақстан
</w:t>
      </w:r>
      <w:r>
        <w:br/>
      </w:r>
      <w:r>
        <w:rPr>
          <w:rFonts w:ascii="Times New Roman"/>
          <w:b w:val="false"/>
          <w:i w:val="false"/>
          <w:color w:val="000000"/>
          <w:sz w:val="28"/>
        </w:rPr>
        <w:t>
                                    Республикасының Әкімшілік құқық
</w:t>
      </w:r>
      <w:r>
        <w:br/>
      </w:r>
      <w:r>
        <w:rPr>
          <w:rFonts w:ascii="Times New Roman"/>
          <w:b w:val="false"/>
          <w:i w:val="false"/>
          <w:color w:val="000000"/>
          <w:sz w:val="28"/>
        </w:rPr>
        <w:t>
                                     бұзушылық туралы кодексін ішкі 
</w:t>
      </w:r>
      <w:r>
        <w:br/>
      </w:r>
      <w:r>
        <w:rPr>
          <w:rFonts w:ascii="Times New Roman"/>
          <w:b w:val="false"/>
          <w:i w:val="false"/>
          <w:color w:val="000000"/>
          <w:sz w:val="28"/>
        </w:rPr>
        <w:t>
                                      істер органдарының қызметінде
</w:t>
      </w:r>
      <w:r>
        <w:br/>
      </w:r>
      <w:r>
        <w:rPr>
          <w:rFonts w:ascii="Times New Roman"/>
          <w:b w:val="false"/>
          <w:i w:val="false"/>
          <w:color w:val="000000"/>
          <w:sz w:val="28"/>
        </w:rPr>
        <w:t>
                                      қолдану жөніндегі Нұсқаулықты
</w:t>
      </w:r>
      <w:r>
        <w:br/>
      </w:r>
      <w:r>
        <w:rPr>
          <w:rFonts w:ascii="Times New Roman"/>
          <w:b w:val="false"/>
          <w:i w:val="false"/>
          <w:color w:val="000000"/>
          <w:sz w:val="28"/>
        </w:rPr>
        <w:t>
                                        бекіту туралы" Қазақстан
</w:t>
      </w:r>
      <w:r>
        <w:br/>
      </w:r>
      <w:r>
        <w:rPr>
          <w:rFonts w:ascii="Times New Roman"/>
          <w:b w:val="false"/>
          <w:i w:val="false"/>
          <w:color w:val="000000"/>
          <w:sz w:val="28"/>
        </w:rPr>
        <w:t>
                                     Республикасының Әкімшілік құқық
</w:t>
      </w:r>
      <w:r>
        <w:br/>
      </w:r>
      <w:r>
        <w:rPr>
          <w:rFonts w:ascii="Times New Roman"/>
          <w:b w:val="false"/>
          <w:i w:val="false"/>
          <w:color w:val="000000"/>
          <w:sz w:val="28"/>
        </w:rPr>
        <w:t>
                                      бұзушылық туралы кодексін ішкі
</w:t>
      </w:r>
      <w:r>
        <w:br/>
      </w:r>
      <w:r>
        <w:rPr>
          <w:rFonts w:ascii="Times New Roman"/>
          <w:b w:val="false"/>
          <w:i w:val="false"/>
          <w:color w:val="000000"/>
          <w:sz w:val="28"/>
        </w:rPr>
        <w:t>
                                      істер органдарының қызметінде
</w:t>
      </w:r>
      <w:r>
        <w:br/>
      </w:r>
      <w:r>
        <w:rPr>
          <w:rFonts w:ascii="Times New Roman"/>
          <w:b w:val="false"/>
          <w:i w:val="false"/>
          <w:color w:val="000000"/>
          <w:sz w:val="28"/>
        </w:rPr>
        <w:t>
                                      қолдану жөніндегі Нұсқаулыққа
</w:t>
      </w:r>
      <w:r>
        <w:br/>
      </w:r>
      <w:r>
        <w:rPr>
          <w:rFonts w:ascii="Times New Roman"/>
          <w:b w:val="false"/>
          <w:i w:val="false"/>
          <w:color w:val="000000"/>
          <w:sz w:val="28"/>
        </w:rPr>
        <w:t>
                                                 1 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1-қосымша жаңа редакцияда жазылды, өзгерту енгізілді - ҚР Ішкі істер министрінің 2003 жылқы 29 қыркүйектегі N 536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2006 жылғы 5 сәуірдегі N 155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i w:val="false"/>
          <w:color w:val="000000"/>
          <w:sz w:val="28"/>
        </w:rPr>
        <w:t>
                       Оқиғаның схемасы
</w:t>
      </w:r>
      <w:r>
        <w:rPr>
          <w:rFonts w:ascii="Times New Roman"/>
          <w:b w:val="false"/>
          <w:i w:val="false"/>
          <w:color w:val="000000"/>
          <w:sz w:val="28"/>
        </w:rPr>
        <w:t>
</w:t>
      </w:r>
      <w:r>
        <w:br/>
      </w:r>
      <w:r>
        <w:rPr>
          <w:rFonts w:ascii="Times New Roman"/>
          <w:b w:val="false"/>
          <w:i w:val="false"/>
          <w:color w:val="000000"/>
          <w:sz w:val="28"/>
        </w:rPr>
        <w:t>
         (схемада оқиға болғаннан кейін көлік құралдарының
</w:t>
      </w:r>
      <w:r>
        <w:br/>
      </w:r>
      <w:r>
        <w:rPr>
          <w:rFonts w:ascii="Times New Roman"/>
          <w:b w:val="false"/>
          <w:i w:val="false"/>
          <w:color w:val="000000"/>
          <w:sz w:val="28"/>
        </w:rPr>
        <w:t>
          орналасуын қалпына келтіруге мүмкіндік беретін
</w:t>
      </w:r>
      <w:r>
        <w:br/>
      </w:r>
      <w:r>
        <w:rPr>
          <w:rFonts w:ascii="Times New Roman"/>
          <w:b w:val="false"/>
          <w:i w:val="false"/>
          <w:color w:val="000000"/>
          <w:sz w:val="28"/>
        </w:rPr>
        <w:t>
                    нақты мәліметтер көрсетіледі)
</w:t>
      </w:r>
      <w:r>
        <w:br/>
      </w:r>
      <w:r>
        <w:rPr>
          <w:rFonts w:ascii="Times New Roman"/>
          <w:b w:val="false"/>
          <w:i w:val="false"/>
          <w:color w:val="000000"/>
          <w:sz w:val="28"/>
        </w:rPr>
        <w:t>
         (оларды стационарлық объектілерге қатысты белгілеу
</w:t>
      </w:r>
      <w:r>
        <w:br/>
      </w:r>
      <w:r>
        <w:rPr>
          <w:rFonts w:ascii="Times New Roman"/>
          <w:b w:val="false"/>
          <w:i w:val="false"/>
          <w:color w:val="000000"/>
          <w:sz w:val="28"/>
        </w:rPr>
        <w:t>
                            жүргізіледі)
</w:t>
      </w:r>
    </w:p>
    <w:p>
      <w:pPr>
        <w:spacing w:after="0"/>
        <w:ind w:left="0"/>
        <w:jc w:val="both"/>
      </w:pPr>
      <w:r>
        <w:rPr>
          <w:rFonts w:ascii="Times New Roman"/>
          <w:b w:val="false"/>
          <w:i w:val="false"/>
          <w:color w:val="000000"/>
          <w:sz w:val="28"/>
        </w:rPr>
        <w:t>
Оқиға схемасымен                              Куәгерлер
</w:t>
      </w:r>
      <w:r>
        <w:br/>
      </w:r>
      <w:r>
        <w:rPr>
          <w:rFonts w:ascii="Times New Roman"/>
          <w:b w:val="false"/>
          <w:i w:val="false"/>
          <w:color w:val="000000"/>
          <w:sz w:val="28"/>
        </w:rPr>
        <w:t>
және хаттамада баяндалған          1.______________________________
</w:t>
      </w:r>
      <w:r>
        <w:br/>
      </w:r>
      <w:r>
        <w:rPr>
          <w:rFonts w:ascii="Times New Roman"/>
          <w:b w:val="false"/>
          <w:i w:val="false"/>
          <w:color w:val="000000"/>
          <w:sz w:val="28"/>
        </w:rPr>
        <w:t>
мән-жайлармен келісеміз                 (тегі,аты,әкесінің аты,
</w:t>
      </w:r>
      <w:r>
        <w:br/>
      </w:r>
      <w:r>
        <w:rPr>
          <w:rFonts w:ascii="Times New Roman"/>
          <w:b w:val="false"/>
          <w:i w:val="false"/>
          <w:color w:val="000000"/>
          <w:sz w:val="28"/>
        </w:rPr>
        <w:t>
1. Жүргізуші ___________            ________________________________
</w:t>
      </w:r>
      <w:r>
        <w:br/>
      </w:r>
      <w:r>
        <w:rPr>
          <w:rFonts w:ascii="Times New Roman"/>
          <w:b w:val="false"/>
          <w:i w:val="false"/>
          <w:color w:val="000000"/>
          <w:sz w:val="28"/>
        </w:rPr>
        <w:t>
             (қолы)               тұрғылықты жері, қызметтік немесе
</w:t>
      </w:r>
      <w:r>
        <w:br/>
      </w:r>
      <w:r>
        <w:rPr>
          <w:rFonts w:ascii="Times New Roman"/>
          <w:b w:val="false"/>
          <w:i w:val="false"/>
          <w:color w:val="000000"/>
          <w:sz w:val="28"/>
        </w:rPr>
        <w:t>
                                  ________________________________
</w:t>
      </w:r>
      <w:r>
        <w:br/>
      </w:r>
      <w:r>
        <w:rPr>
          <w:rFonts w:ascii="Times New Roman"/>
          <w:b w:val="false"/>
          <w:i w:val="false"/>
          <w:color w:val="000000"/>
          <w:sz w:val="28"/>
        </w:rPr>
        <w:t>
                                         үйінің телефоны, қолы)
</w:t>
      </w:r>
      <w:r>
        <w:br/>
      </w:r>
      <w:r>
        <w:rPr>
          <w:rFonts w:ascii="Times New Roman"/>
          <w:b w:val="false"/>
          <w:i w:val="false"/>
          <w:color w:val="000000"/>
          <w:sz w:val="28"/>
        </w:rPr>
        <w:t>
2. Жүргізуші ___________           Схема құрушының қолы____________
</w:t>
      </w:r>
      <w:r>
        <w:br/>
      </w:r>
      <w:r>
        <w:rPr>
          <w:rFonts w:ascii="Times New Roman"/>
          <w:b w:val="false"/>
          <w:i w:val="false"/>
          <w:color w:val="000000"/>
          <w:sz w:val="28"/>
        </w:rPr>
        <w:t>
               (қолы)             200____ж. "____"________________
</w:t>
      </w:r>
    </w:p>
    <w:p>
      <w:pPr>
        <w:spacing w:after="0"/>
        <w:ind w:left="0"/>
        <w:jc w:val="both"/>
      </w:pPr>
      <w:r>
        <w:rPr>
          <w:rFonts w:ascii="Times New Roman"/>
          <w:b w:val="false"/>
          <w:i w:val="false"/>
          <w:color w:val="000000"/>
          <w:sz w:val="28"/>
        </w:rPr>
        <w:t>
келесі бет
</w:t>
      </w:r>
    </w:p>
    <w:p>
      <w:pPr>
        <w:spacing w:after="0"/>
        <w:ind w:left="0"/>
        <w:jc w:val="both"/>
      </w:pPr>
      <w:r>
        <w:rPr>
          <w:rFonts w:ascii="Times New Roman"/>
          <w:b w:val="false"/>
          <w:i w:val="false"/>
          <w:color w:val="000000"/>
          <w:sz w:val="28"/>
        </w:rPr>
        <w:t>
</w:t>
      </w:r>
      <w:r>
        <w:rPr>
          <w:rFonts w:ascii="Times New Roman"/>
          <w:b/>
          <w:i w:val="false"/>
          <w:color w:val="000000"/>
          <w:sz w:val="28"/>
        </w:rPr>
        <w:t>
             Оқиға болған жерді қарау хаттамасы &lt;*&gt;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Хаттама алынып тасталды - ҚР Ішкі істер министрінің 2006 жылғы 5 сәуірдегі N 155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Әкімшілік
</w:t>
      </w:r>
      <w:r>
        <w:br/>
      </w:r>
      <w:r>
        <w:rPr>
          <w:rFonts w:ascii="Times New Roman"/>
          <w:b w:val="false"/>
          <w:i w:val="false"/>
          <w:color w:val="000000"/>
          <w:sz w:val="28"/>
        </w:rPr>
        <w:t>
                         құқық бұзушылық туралы кодексін ішкі істер
</w:t>
      </w:r>
      <w:r>
        <w:br/>
      </w:r>
      <w:r>
        <w:rPr>
          <w:rFonts w:ascii="Times New Roman"/>
          <w:b w:val="false"/>
          <w:i w:val="false"/>
          <w:color w:val="000000"/>
          <w:sz w:val="28"/>
        </w:rPr>
        <w:t>
                         органдарының қызметінде қолдану жөніндегі
</w:t>
      </w:r>
      <w:r>
        <w:br/>
      </w:r>
      <w:r>
        <w:rPr>
          <w:rFonts w:ascii="Times New Roman"/>
          <w:b w:val="false"/>
          <w:i w:val="false"/>
          <w:color w:val="000000"/>
          <w:sz w:val="28"/>
        </w:rPr>
        <w:t>
                         Нұсқаулыққа 1-1-қосымша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1-1-қосымшамен толықтырылды - ҚР Ішкі істер министрінің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2006 жылғы 5 сәуірдегі N 155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i w:val="false"/>
          <w:color w:val="000000"/>
          <w:sz w:val="28"/>
        </w:rPr>
        <w:t>
                   Оқиға болған жерді қарау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ХАТТАМАСЫ
</w:t>
      </w:r>
      <w:r>
        <w:rPr>
          <w:rFonts w:ascii="Times New Roman"/>
          <w:b w:val="false"/>
          <w:i w:val="false"/>
          <w:color w:val="000000"/>
          <w:sz w:val="28"/>
        </w:rPr>
        <w:t>
</w:t>
      </w:r>
    </w:p>
    <w:p>
      <w:pPr>
        <w:spacing w:after="0"/>
        <w:ind w:left="0"/>
        <w:jc w:val="both"/>
      </w:pPr>
      <w:r>
        <w:rPr>
          <w:rFonts w:ascii="Times New Roman"/>
          <w:b w:val="false"/>
          <w:i w:val="false"/>
          <w:color w:val="000000"/>
          <w:sz w:val="28"/>
        </w:rPr>
        <w:t>
____ сағат. ____ минутта қарау басталды және ____ сағат.____ минутта
</w:t>
      </w:r>
      <w:r>
        <w:br/>
      </w:r>
      <w:r>
        <w:rPr>
          <w:rFonts w:ascii="Times New Roman"/>
          <w:b w:val="false"/>
          <w:i w:val="false"/>
          <w:color w:val="000000"/>
          <w:sz w:val="28"/>
        </w:rPr>
        <w:t>
аяқталды
</w:t>
      </w:r>
      <w:r>
        <w:br/>
      </w:r>
      <w:r>
        <w:rPr>
          <w:rFonts w:ascii="Times New Roman"/>
          <w:b w:val="false"/>
          <w:i w:val="false"/>
          <w:color w:val="000000"/>
          <w:sz w:val="28"/>
        </w:rPr>
        <w:t>
1. Оқиға болған жер ________________________________________________
</w:t>
      </w:r>
      <w:r>
        <w:br/>
      </w:r>
      <w:r>
        <w:rPr>
          <w:rFonts w:ascii="Times New Roman"/>
          <w:b w:val="false"/>
          <w:i w:val="false"/>
          <w:color w:val="000000"/>
          <w:sz w:val="28"/>
        </w:rPr>
        <w:t>
2. Оқиғаның болған уақыты 200__ "___" ________ ____ сағат ___ минут
</w:t>
      </w:r>
      <w:r>
        <w:br/>
      </w:r>
      <w:r>
        <w:rPr>
          <w:rFonts w:ascii="Times New Roman"/>
          <w:b w:val="false"/>
          <w:i w:val="false"/>
          <w:color w:val="000000"/>
          <w:sz w:val="28"/>
        </w:rPr>
        <w:t>
3. Ауа-райы (ашық, жаңбыр, тұман, қар және т.б.) ___________________
</w:t>
      </w:r>
      <w:r>
        <w:br/>
      </w:r>
      <w:r>
        <w:rPr>
          <w:rFonts w:ascii="Times New Roman"/>
          <w:b w:val="false"/>
          <w:i w:val="false"/>
          <w:color w:val="000000"/>
          <w:sz w:val="28"/>
        </w:rPr>
        <w:t>
4. Көрінуі (метр) __________________________________________________
</w:t>
      </w:r>
      <w:r>
        <w:br/>
      </w:r>
      <w:r>
        <w:rPr>
          <w:rFonts w:ascii="Times New Roman"/>
          <w:b w:val="false"/>
          <w:i w:val="false"/>
          <w:color w:val="000000"/>
          <w:sz w:val="28"/>
        </w:rPr>
        <w:t>
5. Жолды жарықтандыру (күндізгі, жасанды, жарықтандырылмаған)
</w:t>
      </w:r>
      <w:r>
        <w:br/>
      </w:r>
      <w:r>
        <w:rPr>
          <w:rFonts w:ascii="Times New Roman"/>
          <w:b w:val="false"/>
          <w:i w:val="false"/>
          <w:color w:val="000000"/>
          <w:sz w:val="28"/>
        </w:rPr>
        <w:t>
______________________
</w:t>
      </w:r>
      <w:r>
        <w:br/>
      </w:r>
      <w:r>
        <w:rPr>
          <w:rFonts w:ascii="Times New Roman"/>
          <w:b w:val="false"/>
          <w:i w:val="false"/>
          <w:color w:val="000000"/>
          <w:sz w:val="28"/>
        </w:rPr>
        <w:t>
6. Жарықтандыру: 1-көлік (бағытшамдары, бағытшамшалары жанып тұрды,
</w:t>
      </w:r>
      <w:r>
        <w:br/>
      </w:r>
      <w:r>
        <w:rPr>
          <w:rFonts w:ascii="Times New Roman"/>
          <w:b w:val="false"/>
          <w:i w:val="false"/>
          <w:color w:val="000000"/>
          <w:sz w:val="28"/>
        </w:rPr>
        <w:t>
жанбай тұрды) _______________________ 2-көлік ______________________
</w:t>
      </w:r>
      <w:r>
        <w:br/>
      </w:r>
      <w:r>
        <w:rPr>
          <w:rFonts w:ascii="Times New Roman"/>
          <w:b w:val="false"/>
          <w:i w:val="false"/>
          <w:color w:val="000000"/>
          <w:sz w:val="28"/>
        </w:rPr>
        <w:t>
7. Орнынан көрінуі;
</w:t>
      </w:r>
      <w:r>
        <w:br/>
      </w:r>
      <w:r>
        <w:rPr>
          <w:rFonts w:ascii="Times New Roman"/>
          <w:b w:val="false"/>
          <w:i w:val="false"/>
          <w:color w:val="000000"/>
          <w:sz w:val="28"/>
        </w:rPr>
        <w:t>
- _____ маркалы а/м көлік жүргізушісі азамат__________, бағдаршам
</w:t>
      </w:r>
      <w:r>
        <w:br/>
      </w:r>
      <w:r>
        <w:rPr>
          <w:rFonts w:ascii="Times New Roman"/>
          <w:b w:val="false"/>
          <w:i w:val="false"/>
          <w:color w:val="000000"/>
          <w:sz w:val="28"/>
        </w:rPr>
        <w:t>
жарығы___м., өшірілген, жақын қашықтықты көрсететін бағдаршам
</w:t>
      </w:r>
      <w:r>
        <w:br/>
      </w:r>
      <w:r>
        <w:rPr>
          <w:rFonts w:ascii="Times New Roman"/>
          <w:b w:val="false"/>
          <w:i w:val="false"/>
          <w:color w:val="000000"/>
          <w:sz w:val="28"/>
        </w:rPr>
        <w:t>
жарығы___м., қосылған, алыс қашықтықты көрсететін бағдаршам жарығы
</w:t>
      </w:r>
      <w:r>
        <w:br/>
      </w:r>
      <w:r>
        <w:rPr>
          <w:rFonts w:ascii="Times New Roman"/>
          <w:b w:val="false"/>
          <w:i w:val="false"/>
          <w:color w:val="000000"/>
          <w:sz w:val="28"/>
        </w:rPr>
        <w:t>
___ м., күндізгі жарық ___м., қосылған;
</w:t>
      </w:r>
      <w:r>
        <w:br/>
      </w:r>
      <w:r>
        <w:rPr>
          <w:rFonts w:ascii="Times New Roman"/>
          <w:b w:val="false"/>
          <w:i w:val="false"/>
          <w:color w:val="000000"/>
          <w:sz w:val="28"/>
        </w:rPr>
        <w:t>
- _____ маркалы а/м көлік жүргізушісі азамат__________, бағдаршам
</w:t>
      </w:r>
      <w:r>
        <w:br/>
      </w:r>
      <w:r>
        <w:rPr>
          <w:rFonts w:ascii="Times New Roman"/>
          <w:b w:val="false"/>
          <w:i w:val="false"/>
          <w:color w:val="000000"/>
          <w:sz w:val="28"/>
        </w:rPr>
        <w:t>
жарығы___м., өшірілген, жақын қашықтықты көрсететін бағдаршам
</w:t>
      </w:r>
      <w:r>
        <w:br/>
      </w:r>
      <w:r>
        <w:rPr>
          <w:rFonts w:ascii="Times New Roman"/>
          <w:b w:val="false"/>
          <w:i w:val="false"/>
          <w:color w:val="000000"/>
          <w:sz w:val="28"/>
        </w:rPr>
        <w:t>
жарығы___ м., қосылған, алыс қашықтықты көрсететін бағдаршам жарығы
</w:t>
      </w:r>
      <w:r>
        <w:br/>
      </w:r>
      <w:r>
        <w:rPr>
          <w:rFonts w:ascii="Times New Roman"/>
          <w:b w:val="false"/>
          <w:i w:val="false"/>
          <w:color w:val="000000"/>
          <w:sz w:val="28"/>
        </w:rPr>
        <w:t>
___ м., күндізгі жарық ___м., қосылған.
</w:t>
      </w:r>
      <w:r>
        <w:br/>
      </w:r>
      <w:r>
        <w:rPr>
          <w:rFonts w:ascii="Times New Roman"/>
          <w:b w:val="false"/>
          <w:i w:val="false"/>
          <w:color w:val="000000"/>
          <w:sz w:val="28"/>
        </w:rPr>
        <w:t>
8. Жолдың ұзына бойына профилі (еңіс, өр) __________________________
</w:t>
      </w:r>
      <w:r>
        <w:br/>
      </w:r>
      <w:r>
        <w:rPr>
          <w:rFonts w:ascii="Times New Roman"/>
          <w:b w:val="false"/>
          <w:i w:val="false"/>
          <w:color w:val="000000"/>
          <w:sz w:val="28"/>
        </w:rPr>
        <w:t>
9. Орнынан (шолу) көрінуі; жолдың ось сызығынан____маркалы а/м көлік
</w:t>
      </w:r>
      <w:r>
        <w:br/>
      </w:r>
      <w:r>
        <w:rPr>
          <w:rFonts w:ascii="Times New Roman"/>
          <w:b w:val="false"/>
          <w:i w:val="false"/>
          <w:color w:val="000000"/>
          <w:sz w:val="28"/>
        </w:rPr>
        <w:t>
жүргізушісі азамат_____; оңға____; солға_____; ____маркалы а/м көлік
</w:t>
      </w:r>
      <w:r>
        <w:br/>
      </w:r>
      <w:r>
        <w:rPr>
          <w:rFonts w:ascii="Times New Roman"/>
          <w:b w:val="false"/>
          <w:i w:val="false"/>
          <w:color w:val="000000"/>
          <w:sz w:val="28"/>
        </w:rPr>
        <w:t>
жүргізушісі азамат ______; оңға____; солға_____;
</w:t>
      </w:r>
      <w:r>
        <w:br/>
      </w:r>
      <w:r>
        <w:rPr>
          <w:rFonts w:ascii="Times New Roman"/>
          <w:b w:val="false"/>
          <w:i w:val="false"/>
          <w:color w:val="000000"/>
          <w:sz w:val="28"/>
        </w:rPr>
        <w:t>
10. Жол (асфальт, бетон, т.б.) ___________________________төселген;
</w:t>
      </w:r>
      <w:r>
        <w:br/>
      </w:r>
      <w:r>
        <w:rPr>
          <w:rFonts w:ascii="Times New Roman"/>
          <w:b w:val="false"/>
          <w:i w:val="false"/>
          <w:color w:val="000000"/>
          <w:sz w:val="28"/>
        </w:rPr>
        <w:t>
11. Жол төселімінің жағдайы (құрғақ, ылғалды, тайғақ) ____________;
</w:t>
      </w:r>
      <w:r>
        <w:br/>
      </w:r>
      <w:r>
        <w:rPr>
          <w:rFonts w:ascii="Times New Roman"/>
          <w:b w:val="false"/>
          <w:i w:val="false"/>
          <w:color w:val="000000"/>
          <w:sz w:val="28"/>
        </w:rPr>
        <w:t>
12. Жол төселімінің ақаулары (шұңқырлар, қазылған) _______________;
</w:t>
      </w:r>
      <w:r>
        <w:br/>
      </w:r>
      <w:r>
        <w:rPr>
          <w:rFonts w:ascii="Times New Roman"/>
          <w:b w:val="false"/>
          <w:i w:val="false"/>
          <w:color w:val="000000"/>
          <w:sz w:val="28"/>
        </w:rPr>
        <w:t>
13. Оқиға болар алдындағы көлік қозғалысының жылдамдығы __________;
</w:t>
      </w:r>
      <w:r>
        <w:br/>
      </w:r>
      <w:r>
        <w:rPr>
          <w:rFonts w:ascii="Times New Roman"/>
          <w:b w:val="false"/>
          <w:i w:val="false"/>
          <w:color w:val="000000"/>
          <w:sz w:val="28"/>
        </w:rPr>
        <w:t>
14. А/м-ның сынған және жоғалған бөлшектерінің бары_______________;
</w:t>
      </w:r>
      <w:r>
        <w:br/>
      </w:r>
      <w:r>
        <w:rPr>
          <w:rFonts w:ascii="Times New Roman"/>
          <w:b w:val="false"/>
          <w:i w:val="false"/>
          <w:color w:val="000000"/>
          <w:sz w:val="28"/>
        </w:rPr>
        <w:t>
15. Көлік құралдары (бұдан әрі - КҚ) туралы мәліметтер: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93"/>
        <w:gridCol w:w="3493"/>
        <w:gridCol w:w="2893"/>
        <w:gridCol w:w="3353"/>
      </w:tblGrid>
      <w:tr>
        <w:trPr>
          <w:trHeight w:val="450" w:hRule="atLeast"/>
        </w:trPr>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Нөмірлік белгі
</w:t>
            </w:r>
          </w:p>
        </w:tc>
        <w:tc>
          <w:tcPr>
            <w:tcW w:w="3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КҚ-ның маркасы
</w:t>
            </w:r>
            <w:r>
              <w:br/>
            </w:r>
            <w:r>
              <w:rPr>
                <w:rFonts w:ascii="Times New Roman"/>
                <w:b w:val="false"/>
                <w:i w:val="false"/>
                <w:color w:val="000000"/>
                <w:sz w:val="20"/>
              </w:rPr>
              <w:t>
және моделі
</w:t>
            </w:r>
          </w:p>
        </w:tc>
        <w:tc>
          <w:tcPr>
            <w:tcW w:w="2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Көлік жабдығы
</w:t>
            </w:r>
          </w:p>
        </w:tc>
        <w:tc>
          <w:tcPr>
            <w:tcW w:w="3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КҚ тұрағының
</w:t>
            </w:r>
            <w:r>
              <w:br/>
            </w:r>
            <w:r>
              <w:rPr>
                <w:rFonts w:ascii="Times New Roman"/>
                <w:b w:val="false"/>
                <w:i w:val="false"/>
                <w:color w:val="000000"/>
                <w:sz w:val="20"/>
              </w:rPr>
              <w:t>
мекен-жайы және
</w:t>
            </w:r>
            <w:r>
              <w:br/>
            </w:r>
            <w:r>
              <w:rPr>
                <w:rFonts w:ascii="Times New Roman"/>
                <w:b w:val="false"/>
                <w:i w:val="false"/>
                <w:color w:val="000000"/>
                <w:sz w:val="20"/>
              </w:rPr>
              <w:t>
қай ауданда
</w:t>
            </w:r>
            <w:r>
              <w:br/>
            </w:r>
            <w:r>
              <w:rPr>
                <w:rFonts w:ascii="Times New Roman"/>
                <w:b w:val="false"/>
                <w:i w:val="false"/>
                <w:color w:val="000000"/>
                <w:sz w:val="20"/>
              </w:rPr>
              <w:t>
есепте тұр
</w:t>
            </w:r>
          </w:p>
        </w:tc>
      </w:tr>
      <w:tr>
        <w:trPr>
          <w:trHeight w:val="450" w:hRule="atLeast"/>
        </w:trPr>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Ескерту: 1-12-тармақшаларда көрсетілген мәліметтер оқиға
</w:t>
      </w:r>
      <w:r>
        <w:br/>
      </w:r>
      <w:r>
        <w:rPr>
          <w:rFonts w:ascii="Times New Roman"/>
          <w:b w:val="false"/>
          <w:i w:val="false"/>
          <w:color w:val="000000"/>
          <w:sz w:val="28"/>
        </w:rPr>
        <w:t>
болған сәтке жатқызылады.
</w:t>
      </w:r>
      <w:r>
        <w:br/>
      </w:r>
      <w:r>
        <w:rPr>
          <w:rFonts w:ascii="Times New Roman"/>
          <w:b w:val="false"/>
          <w:i w:val="false"/>
          <w:color w:val="000000"/>
          <w:sz w:val="28"/>
        </w:rPr>
        <w:t>
      16. Көлік құралдарының жүргізушілері туралы мәліметтер: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73"/>
        <w:gridCol w:w="3613"/>
        <w:gridCol w:w="2893"/>
        <w:gridCol w:w="3353"/>
      </w:tblGrid>
      <w:tr>
        <w:trPr>
          <w:trHeight w:val="450" w:hRule="atLeast"/>
        </w:trPr>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КҚ-ның нөмірлік
</w:t>
            </w:r>
            <w:r>
              <w:br/>
            </w:r>
            <w:r>
              <w:rPr>
                <w:rFonts w:ascii="Times New Roman"/>
                <w:b w:val="false"/>
                <w:i w:val="false"/>
                <w:color w:val="000000"/>
                <w:sz w:val="20"/>
              </w:rPr>
              <w:t>
белгісі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Т.А.Ә., туған
</w:t>
            </w:r>
            <w:r>
              <w:br/>
            </w:r>
            <w:r>
              <w:rPr>
                <w:rFonts w:ascii="Times New Roman"/>
                <w:b w:val="false"/>
                <w:i w:val="false"/>
                <w:color w:val="000000"/>
                <w:sz w:val="20"/>
              </w:rPr>
              <w:t>
жылы, тұрғылықты
</w:t>
            </w:r>
            <w:r>
              <w:br/>
            </w:r>
            <w:r>
              <w:rPr>
                <w:rFonts w:ascii="Times New Roman"/>
                <w:b w:val="false"/>
                <w:i w:val="false"/>
                <w:color w:val="000000"/>
                <w:sz w:val="20"/>
              </w:rPr>
              <w:t>
жерінің мекен-жайы,
</w:t>
            </w:r>
            <w:r>
              <w:br/>
            </w:r>
            <w:r>
              <w:rPr>
                <w:rFonts w:ascii="Times New Roman"/>
                <w:b w:val="false"/>
                <w:i w:val="false"/>
                <w:color w:val="000000"/>
                <w:sz w:val="20"/>
              </w:rPr>
              <w:t>
жұмыс орны,
</w:t>
            </w:r>
            <w:r>
              <w:br/>
            </w:r>
            <w:r>
              <w:rPr>
                <w:rFonts w:ascii="Times New Roman"/>
                <w:b w:val="false"/>
                <w:i w:val="false"/>
                <w:color w:val="000000"/>
                <w:sz w:val="20"/>
              </w:rPr>
              <w:t>
лауазымы, қызмет
</w:t>
            </w:r>
            <w:r>
              <w:br/>
            </w:r>
            <w:r>
              <w:rPr>
                <w:rFonts w:ascii="Times New Roman"/>
                <w:b w:val="false"/>
                <w:i w:val="false"/>
                <w:color w:val="000000"/>
                <w:sz w:val="20"/>
              </w:rPr>
              <w:t>
және үй телефон-
</w:t>
            </w:r>
            <w:r>
              <w:br/>
            </w:r>
            <w:r>
              <w:rPr>
                <w:rFonts w:ascii="Times New Roman"/>
                <w:b w:val="false"/>
                <w:i w:val="false"/>
                <w:color w:val="000000"/>
                <w:sz w:val="20"/>
              </w:rPr>
              <w:t>
дарының NN
</w:t>
            </w:r>
          </w:p>
        </w:tc>
        <w:tc>
          <w:tcPr>
            <w:tcW w:w="2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Жүргізуші
</w:t>
            </w:r>
            <w:r>
              <w:br/>
            </w:r>
            <w:r>
              <w:rPr>
                <w:rFonts w:ascii="Times New Roman"/>
                <w:b w:val="false"/>
                <w:i w:val="false"/>
                <w:color w:val="000000"/>
                <w:sz w:val="20"/>
              </w:rPr>
              <w:t>
куәлігінің
</w:t>
            </w:r>
            <w:r>
              <w:br/>
            </w:r>
            <w:r>
              <w:rPr>
                <w:rFonts w:ascii="Times New Roman"/>
                <w:b w:val="false"/>
                <w:i w:val="false"/>
                <w:color w:val="000000"/>
                <w:sz w:val="20"/>
              </w:rPr>
              <w:t>
нөмірі, кім
</w:t>
            </w:r>
            <w:r>
              <w:br/>
            </w:r>
            <w:r>
              <w:rPr>
                <w:rFonts w:ascii="Times New Roman"/>
                <w:b w:val="false"/>
                <w:i w:val="false"/>
                <w:color w:val="000000"/>
                <w:sz w:val="20"/>
              </w:rPr>
              <w:t>
және қашан
</w:t>
            </w:r>
            <w:r>
              <w:br/>
            </w:r>
            <w:r>
              <w:rPr>
                <w:rFonts w:ascii="Times New Roman"/>
                <w:b w:val="false"/>
                <w:i w:val="false"/>
                <w:color w:val="000000"/>
                <w:sz w:val="20"/>
              </w:rPr>
              <w:t>
берілді
</w:t>
            </w:r>
          </w:p>
        </w:tc>
        <w:tc>
          <w:tcPr>
            <w:tcW w:w="3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Жүргізушінің
</w:t>
            </w:r>
            <w:r>
              <w:br/>
            </w:r>
            <w:r>
              <w:rPr>
                <w:rFonts w:ascii="Times New Roman"/>
                <w:b w:val="false"/>
                <w:i w:val="false"/>
                <w:color w:val="000000"/>
                <w:sz w:val="20"/>
              </w:rPr>
              <w:t>
жағдайы
</w:t>
            </w:r>
          </w:p>
        </w:tc>
      </w:tr>
      <w:tr>
        <w:trPr>
          <w:trHeight w:val="450" w:hRule="atLeast"/>
        </w:trPr>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17. Оқиға болған кездегі жәбірленушілер туралы мәліметтер: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3"/>
        <w:gridCol w:w="2513"/>
        <w:gridCol w:w="2473"/>
        <w:gridCol w:w="2593"/>
        <w:gridCol w:w="3093"/>
      </w:tblGrid>
      <w:tr>
        <w:trPr>
          <w:trHeight w:val="450" w:hRule="atLeast"/>
        </w:trPr>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Т.Ф.Ә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Жасы
</w:t>
            </w:r>
          </w:p>
        </w:tc>
        <w:tc>
          <w:tcPr>
            <w:tcW w:w="2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Жұмыс орны
</w:t>
            </w:r>
            <w:r>
              <w:br/>
            </w:r>
            <w:r>
              <w:rPr>
                <w:rFonts w:ascii="Times New Roman"/>
                <w:b w:val="false"/>
                <w:i w:val="false"/>
                <w:color w:val="000000"/>
                <w:sz w:val="20"/>
              </w:rPr>
              <w:t>
және
</w:t>
            </w:r>
            <w:r>
              <w:br/>
            </w:r>
            <w:r>
              <w:rPr>
                <w:rFonts w:ascii="Times New Roman"/>
                <w:b w:val="false"/>
                <w:i w:val="false"/>
                <w:color w:val="000000"/>
                <w:sz w:val="20"/>
              </w:rPr>
              <w:t>
лауазымы
</w:t>
            </w:r>
          </w:p>
        </w:tc>
        <w:tc>
          <w:tcPr>
            <w:tcW w:w="2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Тұрғылықты
</w:t>
            </w:r>
            <w:r>
              <w:br/>
            </w:r>
            <w:r>
              <w:rPr>
                <w:rFonts w:ascii="Times New Roman"/>
                <w:b w:val="false"/>
                <w:i w:val="false"/>
                <w:color w:val="000000"/>
                <w:sz w:val="20"/>
              </w:rPr>
              <w:t>
мекен-жайы
</w:t>
            </w:r>
          </w:p>
        </w:tc>
        <w:tc>
          <w:tcPr>
            <w:tcW w:w="3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Қандай емдеу
</w:t>
            </w:r>
            <w:r>
              <w:br/>
            </w:r>
            <w:r>
              <w:rPr>
                <w:rFonts w:ascii="Times New Roman"/>
                <w:b w:val="false"/>
                <w:i w:val="false"/>
                <w:color w:val="000000"/>
                <w:sz w:val="20"/>
              </w:rPr>
              <w:t>
мекемесінде
</w:t>
            </w:r>
            <w:r>
              <w:br/>
            </w:r>
            <w:r>
              <w:rPr>
                <w:rFonts w:ascii="Times New Roman"/>
                <w:b w:val="false"/>
                <w:i w:val="false"/>
                <w:color w:val="000000"/>
                <w:sz w:val="20"/>
              </w:rPr>
              <w:t>
және диагнозы
</w:t>
            </w:r>
          </w:p>
        </w:tc>
      </w:tr>
      <w:tr>
        <w:trPr>
          <w:trHeight w:val="450" w:hRule="atLeast"/>
        </w:trPr>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18. Оқиғаның куәгерлері: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13"/>
        <w:gridCol w:w="7453"/>
      </w:tblGrid>
      <w:tr>
        <w:trPr>
          <w:trHeight w:val="450" w:hRule="atLeast"/>
        </w:trPr>
        <w:tc>
          <w:tcPr>
            <w:tcW w:w="5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Т.А.Ә
</w:t>
            </w:r>
          </w:p>
        </w:tc>
        <w:tc>
          <w:tcPr>
            <w:tcW w:w="7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Тұрғылықты жерінің мекен-жайы, қызмет және үй телефондарының нөмірі
</w:t>
            </w:r>
          </w:p>
        </w:tc>
      </w:tr>
      <w:tr>
        <w:trPr>
          <w:trHeight w:val="450" w:hRule="atLeast"/>
        </w:trPr>
        <w:tc>
          <w:tcPr>
            <w:tcW w:w="5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19. Оқиға нәтижесінде зақым келгені: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13"/>
        <w:gridCol w:w="7453"/>
      </w:tblGrid>
      <w:tr>
        <w:trPr>
          <w:trHeight w:val="450" w:hRule="atLeast"/>
        </w:trPr>
        <w:tc>
          <w:tcPr>
            <w:tcW w:w="5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А/м-ның маркасы, нөмірлік
</w:t>
            </w:r>
            <w:r>
              <w:br/>
            </w:r>
            <w:r>
              <w:rPr>
                <w:rFonts w:ascii="Times New Roman"/>
                <w:b w:val="false"/>
                <w:i w:val="false"/>
                <w:color w:val="000000"/>
                <w:sz w:val="20"/>
              </w:rPr>
              <w:t>
белгісі
</w:t>
            </w:r>
          </w:p>
        </w:tc>
        <w:tc>
          <w:tcPr>
            <w:tcW w:w="7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Сыртқы зақымдар
</w:t>
            </w:r>
          </w:p>
        </w:tc>
      </w:tr>
      <w:tr>
        <w:trPr>
          <w:trHeight w:val="450" w:hRule="atLeast"/>
        </w:trPr>
        <w:tc>
          <w:tcPr>
            <w:tcW w:w="5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20. ______маркалы 1-КҚ-н рульмен басқару жағдайы ___________________
</w:t>
      </w:r>
      <w:r>
        <w:br/>
      </w:r>
      <w:r>
        <w:rPr>
          <w:rFonts w:ascii="Times New Roman"/>
          <w:b w:val="false"/>
          <w:i w:val="false"/>
          <w:color w:val="000000"/>
          <w:sz w:val="28"/>
        </w:rPr>
        <w:t>
                                                (градустағы рульдің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люфті, люфт қандай түрде өлшенгені, ұзына бойы және көлденең
</w:t>
      </w:r>
      <w:r>
        <w:br/>
      </w:r>
      <w:r>
        <w:rPr>
          <w:rFonts w:ascii="Times New Roman"/>
          <w:b w:val="false"/>
          <w:i w:val="false"/>
          <w:color w:val="000000"/>
          <w:sz w:val="28"/>
        </w:rPr>
        <w:t>
тартқыштың жағдайы, колонкалары және олардың бекітілуі,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___________маркалы 2-КҚ-ның ________________________________________
</w:t>
      </w:r>
      <w:r>
        <w:br/>
      </w:r>
      <w:r>
        <w:rPr>
          <w:rFonts w:ascii="Times New Roman"/>
          <w:b w:val="false"/>
          <w:i w:val="false"/>
          <w:color w:val="000000"/>
          <w:sz w:val="28"/>
        </w:rPr>
        <w:t>
 руль доңғалағының еркін немесе ауыр айналуы және т.б. көрсетілсін)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21. ________маркалы 1-КҚ тежеуіш жүйесінің, басу тежеуішінің
</w:t>
      </w:r>
      <w:r>
        <w:br/>
      </w:r>
      <w:r>
        <w:rPr>
          <w:rFonts w:ascii="Times New Roman"/>
          <w:b w:val="false"/>
          <w:i w:val="false"/>
          <w:color w:val="000000"/>
          <w:sz w:val="28"/>
        </w:rPr>
        <w:t>
жағдайы:____________________________________________________________
</w:t>
      </w:r>
      <w:r>
        <w:br/>
      </w:r>
      <w:r>
        <w:rPr>
          <w:rFonts w:ascii="Times New Roman"/>
          <w:b w:val="false"/>
          <w:i w:val="false"/>
          <w:color w:val="000000"/>
          <w:sz w:val="28"/>
        </w:rPr>
        <w:t>
           (еркін жүру басқышының көлемі, тежеуіш жұмысының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тепе-теңдігі, сағатына 30 км жылдамдықта тежеуіштің метрмен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немесе автомашинаның ақырын келіп тоқтаған кездегі
</w:t>
      </w:r>
      <w:r>
        <w:br/>
      </w:r>
      <w:r>
        <w:rPr>
          <w:rFonts w:ascii="Times New Roman"/>
          <w:b w:val="false"/>
          <w:i w:val="false"/>
          <w:color w:val="000000"/>
          <w:sz w:val="28"/>
        </w:rPr>
        <w:t>
__________ маркалы 2-КҚ-ның ________________________________________
</w:t>
      </w:r>
      <w:r>
        <w:br/>
      </w:r>
      <w:r>
        <w:rPr>
          <w:rFonts w:ascii="Times New Roman"/>
          <w:b w:val="false"/>
          <w:i w:val="false"/>
          <w:color w:val="000000"/>
          <w:sz w:val="28"/>
        </w:rPr>
        <w:t>
сұйықтықтың ағуы немесе ауаның шығуы, прицептегі тежеуіштің жұмыс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істеуі және т.б.)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________маркалы 1-КҚ 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________маркалы 2-КҚ қол тежеуішінің 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22. _______маркалы 1-КҚ-ның жарықтандыру және сигнал құралдарының
</w:t>
      </w:r>
      <w:r>
        <w:br/>
      </w:r>
      <w:r>
        <w:rPr>
          <w:rFonts w:ascii="Times New Roman"/>
          <w:b w:val="false"/>
          <w:i w:val="false"/>
          <w:color w:val="000000"/>
          <w:sz w:val="28"/>
        </w:rPr>
        <w:t>
жағдайы:____________________________________________________________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________маркалы 2-КҚ-ның____________________________________________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23. _______маркалы 1-КҚ-ның алдыңғы терезесінің жағдайы, терезе
</w:t>
      </w:r>
      <w:r>
        <w:br/>
      </w:r>
      <w:r>
        <w:rPr>
          <w:rFonts w:ascii="Times New Roman"/>
          <w:b w:val="false"/>
          <w:i w:val="false"/>
          <w:color w:val="000000"/>
          <w:sz w:val="28"/>
        </w:rPr>
        <w:t>
тазалағыштың жұмыс істеуі, артқы айнаның болуы,
</w:t>
      </w:r>
      <w:r>
        <w:br/>
      </w:r>
      <w:r>
        <w:rPr>
          <w:rFonts w:ascii="Times New Roman"/>
          <w:b w:val="false"/>
          <w:i w:val="false"/>
          <w:color w:val="000000"/>
          <w:sz w:val="28"/>
        </w:rPr>
        <w:t>
________ маркалы 2-КҚ-ның _________________________________________;
</w:t>
      </w:r>
      <w:r>
        <w:br/>
      </w:r>
      <w:r>
        <w:rPr>
          <w:rFonts w:ascii="Times New Roman"/>
          <w:b w:val="false"/>
          <w:i w:val="false"/>
          <w:color w:val="000000"/>
          <w:sz w:val="28"/>
        </w:rPr>
        <w:t>
24. ________маркалы 1-КҚ шиналарының жағдайы________________________
</w:t>
      </w:r>
      <w:r>
        <w:br/>
      </w:r>
      <w:r>
        <w:rPr>
          <w:rFonts w:ascii="Times New Roman"/>
          <w:b w:val="false"/>
          <w:i w:val="false"/>
          <w:color w:val="000000"/>
          <w:sz w:val="28"/>
        </w:rPr>
        <w:t>
                                   (шиналардың көлемі, протектордың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суреті (жай, құрастырмалы, маркалы 2-КҚ-ның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өтімділігінің жоғарылығы), протектор суретінің ескіргені, оларға
</w:t>
      </w:r>
      <w:r>
        <w:br/>
      </w:r>
      <w:r>
        <w:rPr>
          <w:rFonts w:ascii="Times New Roman"/>
          <w:b w:val="false"/>
          <w:i w:val="false"/>
          <w:color w:val="000000"/>
          <w:sz w:val="28"/>
        </w:rPr>
        <w:t>
           зақымдарының бары және т.б.)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(лауазымды адамның Т.А.Ә. лауазымы, атағы) (қолы)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Оқиға болған жерді қарау хаттамасымен келісемін:
</w:t>
      </w:r>
    </w:p>
    <w:p>
      <w:pPr>
        <w:spacing w:after="0"/>
        <w:ind w:left="0"/>
        <w:jc w:val="both"/>
      </w:pPr>
      <w:r>
        <w:rPr>
          <w:rFonts w:ascii="Times New Roman"/>
          <w:b w:val="false"/>
          <w:i w:val="false"/>
          <w:color w:val="000000"/>
          <w:sz w:val="28"/>
        </w:rPr>
        <w:t>
1. Жүргізуші ________ (_______) 2. Жүргізуші ____________ (_______)
</w:t>
      </w:r>
      <w:r>
        <w:br/>
      </w:r>
      <w:r>
        <w:rPr>
          <w:rFonts w:ascii="Times New Roman"/>
          <w:b w:val="false"/>
          <w:i w:val="false"/>
          <w:color w:val="000000"/>
          <w:sz w:val="28"/>
        </w:rPr>
        <w:t>
              Т.А.Ә.   (қолы)                   Т.А.Ә.     (қолы)
</w:t>
      </w:r>
      <w:r>
        <w:br/>
      </w:r>
      <w:r>
        <w:rPr>
          <w:rFonts w:ascii="Times New Roman"/>
          <w:b w:val="false"/>
          <w:i w:val="false"/>
          <w:color w:val="000000"/>
          <w:sz w:val="28"/>
        </w:rPr>
        <w:t>
1. Куәгер ___________ (_______) 2. Куәгер _____________ (_________)
</w:t>
      </w:r>
      <w:r>
        <w:br/>
      </w:r>
      <w:r>
        <w:rPr>
          <w:rFonts w:ascii="Times New Roman"/>
          <w:b w:val="false"/>
          <w:i w:val="false"/>
          <w:color w:val="000000"/>
          <w:sz w:val="28"/>
        </w:rPr>
        <w:t>
             Т.А.Ә.    (қолы)                  Т.А.Ә.     (қолы)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Ішкіісминінің     
</w:t>
      </w:r>
      <w:r>
        <w:br/>
      </w:r>
      <w:r>
        <w:rPr>
          <w:rFonts w:ascii="Times New Roman"/>
          <w:b w:val="false"/>
          <w:i w:val="false"/>
          <w:color w:val="000000"/>
          <w:sz w:val="28"/>
        </w:rPr>
        <w:t>
                                        2001 жылғы 20 маусымында 
</w:t>
      </w:r>
      <w:r>
        <w:br/>
      </w:r>
      <w:r>
        <w:rPr>
          <w:rFonts w:ascii="Times New Roman"/>
          <w:b w:val="false"/>
          <w:i w:val="false"/>
          <w:color w:val="000000"/>
          <w:sz w:val="28"/>
        </w:rPr>
        <w:t>
                                       N 486 бұйрығымен бекітілген
</w:t>
      </w:r>
      <w:r>
        <w:br/>
      </w:r>
      <w:r>
        <w:rPr>
          <w:rFonts w:ascii="Times New Roman"/>
          <w:b w:val="false"/>
          <w:i w:val="false"/>
          <w:color w:val="000000"/>
          <w:sz w:val="28"/>
        </w:rPr>
        <w:t>
                                               Нұсқаулыққа        
</w:t>
      </w:r>
      <w:r>
        <w:br/>
      </w:r>
      <w:r>
        <w:rPr>
          <w:rFonts w:ascii="Times New Roman"/>
          <w:b w:val="false"/>
          <w:i w:val="false"/>
          <w:color w:val="000000"/>
          <w:sz w:val="28"/>
        </w:rPr>
        <w:t>
                                                2 қосымша         
</w:t>
      </w:r>
    </w:p>
    <w:p>
      <w:pPr>
        <w:spacing w:after="0"/>
        <w:ind w:left="0"/>
        <w:jc w:val="both"/>
      </w:pPr>
      <w:r>
        <w:rPr>
          <w:rFonts w:ascii="Times New Roman"/>
          <w:b w:val="false"/>
          <w:i w:val="false"/>
          <w:color w:val="000000"/>
          <w:sz w:val="28"/>
        </w:rPr>
        <w:t>
     Ішкі істер
</w:t>
      </w:r>
      <w:r>
        <w:br/>
      </w:r>
      <w:r>
        <w:rPr>
          <w:rFonts w:ascii="Times New Roman"/>
          <w:b w:val="false"/>
          <w:i w:val="false"/>
          <w:color w:val="000000"/>
          <w:sz w:val="28"/>
        </w:rPr>
        <w:t>
    органының
</w:t>
      </w:r>
      <w:r>
        <w:br/>
      </w:r>
      <w:r>
        <w:rPr>
          <w:rFonts w:ascii="Times New Roman"/>
          <w:b w:val="false"/>
          <w:i w:val="false"/>
          <w:color w:val="000000"/>
          <w:sz w:val="28"/>
        </w:rPr>
        <w:t>
    бұрыштама
</w:t>
      </w:r>
      <w:r>
        <w:br/>
      </w:r>
      <w:r>
        <w:rPr>
          <w:rFonts w:ascii="Times New Roman"/>
          <w:b w:val="false"/>
          <w:i w:val="false"/>
          <w:color w:val="000000"/>
          <w:sz w:val="28"/>
        </w:rPr>
        <w:t>
    мөртаңбасы
</w:t>
      </w:r>
    </w:p>
    <w:p>
      <w:pPr>
        <w:spacing w:after="0"/>
        <w:ind w:left="0"/>
        <w:jc w:val="both"/>
      </w:pPr>
      <w:r>
        <w:rPr>
          <w:rFonts w:ascii="Times New Roman"/>
          <w:b w:val="false"/>
          <w:i w:val="false"/>
          <w:color w:val="000000"/>
          <w:sz w:val="28"/>
        </w:rPr>
        <w:t>
</w:t>
      </w:r>
      <w:r>
        <w:rPr>
          <w:rFonts w:ascii="Times New Roman"/>
          <w:b/>
          <w:i w:val="false"/>
          <w:color w:val="000000"/>
          <w:sz w:val="28"/>
        </w:rPr>
        <w:t>
                           Анықтама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 азаматқа
</w:t>
      </w:r>
      <w:r>
        <w:br/>
      </w:r>
      <w:r>
        <w:rPr>
          <w:rFonts w:ascii="Times New Roman"/>
          <w:b w:val="false"/>
          <w:i w:val="false"/>
          <w:color w:val="000000"/>
          <w:sz w:val="28"/>
        </w:rPr>
        <w:t>
                           (Т.А.Ә.)
</w:t>
      </w:r>
      <w:r>
        <w:br/>
      </w:r>
      <w:r>
        <w:rPr>
          <w:rFonts w:ascii="Times New Roman"/>
          <w:b w:val="false"/>
          <w:i w:val="false"/>
          <w:color w:val="000000"/>
          <w:sz w:val="28"/>
        </w:rPr>
        <w:t>
 200_ ж. "___"__________ ________ сағ. ________ мин. ______________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(нақты орны көрсетіледі)
</w:t>
      </w:r>
      <w:r>
        <w:br/>
      </w:r>
      <w:r>
        <w:rPr>
          <w:rFonts w:ascii="Times New Roman"/>
          <w:b w:val="false"/>
          <w:i w:val="false"/>
          <w:color w:val="000000"/>
          <w:sz w:val="28"/>
        </w:rPr>
        <w:t>
жол-көлік оқиғасының нәтижесінде _____маркалы, ___нөмірлік белгісі
</w:t>
      </w:r>
      <w:r>
        <w:br/>
      </w:r>
      <w:r>
        <w:rPr>
          <w:rFonts w:ascii="Times New Roman"/>
          <w:b w:val="false"/>
          <w:i w:val="false"/>
          <w:color w:val="000000"/>
          <w:sz w:val="28"/>
        </w:rPr>
        <w:t>
қозғағышы__________ , кузовы (рамасы)_____________________________
</w:t>
      </w:r>
      <w:r>
        <w:br/>
      </w:r>
      <w:r>
        <w:rPr>
          <w:rFonts w:ascii="Times New Roman"/>
          <w:b w:val="false"/>
          <w:i w:val="false"/>
          <w:color w:val="000000"/>
          <w:sz w:val="28"/>
        </w:rPr>
        <w:t>
автомобильдің (мотоциклдің) механикалық зақымдану алғаны туралы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(сыртқы тексеру арқылы анықталған зақымданулардың сипаттамасы және 
</w:t>
      </w:r>
      <w:r>
        <w:br/>
      </w:r>
      <w:r>
        <w:rPr>
          <w:rFonts w:ascii="Times New Roman"/>
          <w:b w:val="false"/>
          <w:i w:val="false"/>
          <w:color w:val="000000"/>
          <w:sz w:val="28"/>
        </w:rPr>
        <w:t>
__________________________________________________________ берілді.
</w:t>
      </w:r>
      <w:r>
        <w:br/>
      </w:r>
      <w:r>
        <w:rPr>
          <w:rFonts w:ascii="Times New Roman"/>
          <w:b w:val="false"/>
          <w:i w:val="false"/>
          <w:color w:val="000000"/>
          <w:sz w:val="28"/>
        </w:rPr>
        <w:t>
                     олардың орналасқан орны)
</w:t>
      </w:r>
      <w:r>
        <w:br/>
      </w:r>
      <w:r>
        <w:rPr>
          <w:rFonts w:ascii="Times New Roman"/>
          <w:b w:val="false"/>
          <w:i w:val="false"/>
          <w:color w:val="000000"/>
          <w:sz w:val="28"/>
        </w:rPr>
        <w:t>
   Басқа да ЖКО-ға қатысушылар туралы мәліметтер: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(Т.А.Ә., тұрғылықты жері мен жұмыс орнының нақты мекен жайы)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(анықтама берушінің лауазымы, атағы, тегі және аты-жөні) 
</w:t>
      </w:r>
    </w:p>
    <w:p>
      <w:pPr>
        <w:spacing w:after="0"/>
        <w:ind w:left="0"/>
        <w:jc w:val="both"/>
      </w:pPr>
      <w:r>
        <w:rPr>
          <w:rFonts w:ascii="Times New Roman"/>
          <w:b w:val="false"/>
          <w:i w:val="false"/>
          <w:color w:val="000000"/>
          <w:sz w:val="28"/>
        </w:rPr>
        <w:t>
    М.О.
</w:t>
      </w:r>
    </w:p>
    <w:p>
      <w:pPr>
        <w:spacing w:after="0"/>
        <w:ind w:left="0"/>
        <w:jc w:val="both"/>
      </w:pPr>
      <w:r>
        <w:rPr>
          <w:rFonts w:ascii="Times New Roman"/>
          <w:b w:val="false"/>
          <w:i w:val="false"/>
          <w:color w:val="000000"/>
          <w:sz w:val="28"/>
        </w:rPr>
        <w:t>
    ____________
</w:t>
      </w:r>
      <w:r>
        <w:br/>
      </w:r>
      <w:r>
        <w:rPr>
          <w:rFonts w:ascii="Times New Roman"/>
          <w:b w:val="false"/>
          <w:i w:val="false"/>
          <w:color w:val="000000"/>
          <w:sz w:val="28"/>
        </w:rPr>
        <w:t>
</w:t>
      </w:r>
      <w:r>
        <w:rPr>
          <w:rFonts w:ascii="Times New Roman"/>
          <w:b w:val="false"/>
          <w:i/>
          <w:color w:val="000000"/>
          <w:sz w:val="28"/>
        </w:rPr>
        <w:t>
(қолы)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w:t>
      </w:r>
      <w:r>
        <w:rPr>
          <w:rFonts w:ascii="Times New Roman"/>
          <w:b w:val="false"/>
          <w:i w:val="false"/>
          <w:color w:val="000000"/>
          <w:sz w:val="28"/>
        </w:rPr>
        <w:t>
Ескерту: Анықтама келтірілген зиянның сомасын анықтауға негіз 
</w:t>
      </w:r>
      <w:r>
        <w:br/>
      </w:r>
      <w:r>
        <w:rPr>
          <w:rFonts w:ascii="Times New Roman"/>
          <w:b w:val="false"/>
          <w:i w:val="false"/>
          <w:color w:val="000000"/>
          <w:sz w:val="28"/>
        </w:rPr>
        <w:t>
болмайды.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Ішкіісминінің     
</w:t>
      </w:r>
      <w:r>
        <w:br/>
      </w:r>
      <w:r>
        <w:rPr>
          <w:rFonts w:ascii="Times New Roman"/>
          <w:b w:val="false"/>
          <w:i w:val="false"/>
          <w:color w:val="000000"/>
          <w:sz w:val="28"/>
        </w:rPr>
        <w:t>
                                        2001 жылғы 20 маусымында 
</w:t>
      </w:r>
      <w:r>
        <w:br/>
      </w:r>
      <w:r>
        <w:rPr>
          <w:rFonts w:ascii="Times New Roman"/>
          <w:b w:val="false"/>
          <w:i w:val="false"/>
          <w:color w:val="000000"/>
          <w:sz w:val="28"/>
        </w:rPr>
        <w:t>
                                       N 486 бұйрығымен бекітілген
</w:t>
      </w:r>
      <w:r>
        <w:br/>
      </w:r>
      <w:r>
        <w:rPr>
          <w:rFonts w:ascii="Times New Roman"/>
          <w:b w:val="false"/>
          <w:i w:val="false"/>
          <w:color w:val="000000"/>
          <w:sz w:val="28"/>
        </w:rPr>
        <w:t>
                                               Нұсқаулыққа        
</w:t>
      </w:r>
      <w:r>
        <w:br/>
      </w:r>
      <w:r>
        <w:rPr>
          <w:rFonts w:ascii="Times New Roman"/>
          <w:b w:val="false"/>
          <w:i w:val="false"/>
          <w:color w:val="000000"/>
          <w:sz w:val="28"/>
        </w:rPr>
        <w:t>
                                                3 қосымша         
</w:t>
      </w:r>
    </w:p>
    <w:p>
      <w:pPr>
        <w:spacing w:after="0"/>
        <w:ind w:left="0"/>
        <w:jc w:val="both"/>
      </w:pPr>
      <w:r>
        <w:rPr>
          <w:rFonts w:ascii="Times New Roman"/>
          <w:b w:val="false"/>
          <w:i w:val="false"/>
          <w:color w:val="000000"/>
          <w:sz w:val="28"/>
        </w:rPr>
        <w:t>
                                              ____________________
</w:t>
      </w:r>
      <w:r>
        <w:br/>
      </w:r>
      <w:r>
        <w:rPr>
          <w:rFonts w:ascii="Times New Roman"/>
          <w:b w:val="false"/>
          <w:i w:val="false"/>
          <w:color w:val="000000"/>
          <w:sz w:val="28"/>
        </w:rPr>
        <w:t>
                                              ____________________
</w:t>
      </w:r>
      <w:r>
        <w:br/>
      </w:r>
      <w:r>
        <w:rPr>
          <w:rFonts w:ascii="Times New Roman"/>
          <w:b w:val="false"/>
          <w:i w:val="false"/>
          <w:color w:val="000000"/>
          <w:sz w:val="28"/>
        </w:rPr>
        <w:t>
                                              _____________ сотына 
</w:t>
      </w:r>
      <w:r>
        <w:br/>
      </w:r>
      <w:r>
        <w:rPr>
          <w:rFonts w:ascii="Times New Roman"/>
          <w:b w:val="false"/>
          <w:i w:val="false"/>
          <w:color w:val="000000"/>
          <w:sz w:val="28"/>
        </w:rPr>
        <w:t>
    Қазақстан Республикасының Әкімшілік құқық бұзушылықтар туралы
</w:t>
      </w:r>
      <w:r>
        <w:br/>
      </w:r>
      <w:r>
        <w:rPr>
          <w:rFonts w:ascii="Times New Roman"/>
          <w:b w:val="false"/>
          <w:i w:val="false"/>
          <w:color w:val="000000"/>
          <w:sz w:val="28"/>
        </w:rPr>
        <w:t>
кодексінің 
</w:t>
      </w:r>
      <w:r>
        <w:rPr>
          <w:rFonts w:ascii="Times New Roman"/>
          <w:b w:val="false"/>
          <w:i w:val="false"/>
          <w:color w:val="000000"/>
          <w:sz w:val="28"/>
        </w:rPr>
        <w:t xml:space="preserve"> 708 </w:t>
      </w:r>
      <w:r>
        <w:rPr>
          <w:rFonts w:ascii="Times New Roman"/>
          <w:b w:val="false"/>
          <w:i w:val="false"/>
          <w:color w:val="000000"/>
          <w:sz w:val="28"/>
        </w:rPr>
        <w:t>
, 
</w:t>
      </w:r>
      <w:r>
        <w:rPr>
          <w:rFonts w:ascii="Times New Roman"/>
          <w:b w:val="false"/>
          <w:i w:val="false"/>
          <w:color w:val="000000"/>
          <w:sz w:val="28"/>
        </w:rPr>
        <w:t xml:space="preserve"> 709 </w:t>
      </w:r>
      <w:r>
        <w:rPr>
          <w:rFonts w:ascii="Times New Roman"/>
          <w:b w:val="false"/>
          <w:i w:val="false"/>
          <w:color w:val="000000"/>
          <w:sz w:val="28"/>
        </w:rPr>
        <w:t>
-баптарына сәйкес Сізге_________________________
</w:t>
      </w:r>
      <w:r>
        <w:br/>
      </w:r>
      <w:r>
        <w:rPr>
          <w:rFonts w:ascii="Times New Roman"/>
          <w:b w:val="false"/>
          <w:i w:val="false"/>
          <w:color w:val="000000"/>
          <w:sz w:val="28"/>
        </w:rPr>
        <w:t>
                                          (жеке, заңды тұлғаға)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қатысты әкімшілік іс жүргізу материалдарын қарау үшін жіберіп отырмыз. 
</w:t>
      </w:r>
      <w:r>
        <w:br/>
      </w:r>
      <w:r>
        <w:rPr>
          <w:rFonts w:ascii="Times New Roman"/>
          <w:b w:val="false"/>
          <w:i w:val="false"/>
          <w:color w:val="000000"/>
          <w:sz w:val="28"/>
        </w:rPr>
        <w:t>
    Қосымша:___ парақ
</w:t>
      </w:r>
      <w:r>
        <w:br/>
      </w:r>
      <w:r>
        <w:rPr>
          <w:rFonts w:ascii="Times New Roman"/>
          <w:b w:val="false"/>
          <w:i w:val="false"/>
          <w:color w:val="000000"/>
          <w:sz w:val="28"/>
        </w:rPr>
        <w:t>
    Ішкі істер органының лауазымды адамы__________________________ 
</w:t>
      </w:r>
      <w:r>
        <w:br/>
      </w:r>
      <w:r>
        <w:rPr>
          <w:rFonts w:ascii="Times New Roman"/>
          <w:b w:val="false"/>
          <w:i w:val="false"/>
          <w:color w:val="000000"/>
          <w:sz w:val="28"/>
        </w:rPr>
        <w:t>
                                     (лауазымы, қалалық, аудандық,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желілік органның атауы, атағы, тегі, аты-жөні)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Ішкіісминінің     
</w:t>
      </w:r>
      <w:r>
        <w:br/>
      </w:r>
      <w:r>
        <w:rPr>
          <w:rFonts w:ascii="Times New Roman"/>
          <w:b w:val="false"/>
          <w:i w:val="false"/>
          <w:color w:val="000000"/>
          <w:sz w:val="28"/>
        </w:rPr>
        <w:t>
                                        2001 жылғы 20 маусымында 
</w:t>
      </w:r>
      <w:r>
        <w:br/>
      </w:r>
      <w:r>
        <w:rPr>
          <w:rFonts w:ascii="Times New Roman"/>
          <w:b w:val="false"/>
          <w:i w:val="false"/>
          <w:color w:val="000000"/>
          <w:sz w:val="28"/>
        </w:rPr>
        <w:t>
                                       N 486 бұйрығымен бекітілген
</w:t>
      </w:r>
      <w:r>
        <w:br/>
      </w:r>
      <w:r>
        <w:rPr>
          <w:rFonts w:ascii="Times New Roman"/>
          <w:b w:val="false"/>
          <w:i w:val="false"/>
          <w:color w:val="000000"/>
          <w:sz w:val="28"/>
        </w:rPr>
        <w:t>
                                               Нұсқаулыққа        
</w:t>
      </w:r>
      <w:r>
        <w:br/>
      </w:r>
      <w:r>
        <w:rPr>
          <w:rFonts w:ascii="Times New Roman"/>
          <w:b w:val="false"/>
          <w:i w:val="false"/>
          <w:color w:val="000000"/>
          <w:sz w:val="28"/>
        </w:rPr>
        <w:t>
                                                4 қосымша         
</w:t>
      </w:r>
    </w:p>
    <w:p>
      <w:pPr>
        <w:spacing w:after="0"/>
        <w:ind w:left="0"/>
        <w:jc w:val="both"/>
      </w:pPr>
      <w:r>
        <w:rPr>
          <w:rFonts w:ascii="Times New Roman"/>
          <w:b w:val="false"/>
          <w:i w:val="false"/>
          <w:color w:val="000000"/>
          <w:sz w:val="28"/>
        </w:rPr>
        <w:t>
____________________________________________________________________              (қалалық, аудандық, желілік органның атауы)
</w:t>
      </w:r>
    </w:p>
    <w:p>
      <w:pPr>
        <w:spacing w:after="0"/>
        <w:ind w:left="0"/>
        <w:jc w:val="both"/>
      </w:pPr>
      <w:r>
        <w:rPr>
          <w:rFonts w:ascii="Times New Roman"/>
          <w:b w:val="false"/>
          <w:i w:val="false"/>
          <w:color w:val="000000"/>
          <w:sz w:val="28"/>
        </w:rPr>
        <w:t>
</w:t>
      </w:r>
      <w:r>
        <w:rPr>
          <w:rFonts w:ascii="Times New Roman"/>
          <w:b/>
          <w:i w:val="false"/>
          <w:color w:val="000000"/>
          <w:sz w:val="28"/>
        </w:rPr>
        <w:t>
                 Қатаң есептегі бланктердің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(әкімшілік бұзушылықтар туралы хаттамалардың)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келу және шығыс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ЖУРНАЛЫ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Басталды: 200__ж. "___"____________
</w:t>
      </w:r>
      <w:r>
        <w:br/>
      </w:r>
      <w:r>
        <w:rPr>
          <w:rFonts w:ascii="Times New Roman"/>
          <w:b w:val="false"/>
          <w:i w:val="false"/>
          <w:color w:val="000000"/>
          <w:sz w:val="28"/>
        </w:rPr>
        <w:t>
                                Аяқталды: 200__ж. "___"____________
</w:t>
      </w:r>
    </w:p>
    <w:p>
      <w:pPr>
        <w:spacing w:after="0"/>
        <w:ind w:left="0"/>
        <w:jc w:val="both"/>
      </w:pPr>
      <w:r>
        <w:rPr>
          <w:rFonts w:ascii="Times New Roman"/>
          <w:b w:val="false"/>
          <w:i w:val="false"/>
          <w:color w:val="000000"/>
          <w:sz w:val="28"/>
        </w:rPr>
        <w:t>
</w:t>
      </w:r>
      <w:r>
        <w:rPr>
          <w:rFonts w:ascii="Times New Roman"/>
          <w:b/>
          <w:i w:val="false"/>
          <w:color w:val="000000"/>
          <w:sz w:val="28"/>
        </w:rPr>
        <w:t>
          І-бөлім. Бланктер кірісі (алғашқы 10 парағы)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Р/  Келіп түскен  Бланктер қайдан  Бланктер Саны  N__ден  Бланктерді
</w:t>
      </w:r>
      <w:r>
        <w:br/>
      </w:r>
      <w:r>
        <w:rPr>
          <w:rFonts w:ascii="Times New Roman"/>
          <w:b w:val="false"/>
          <w:i w:val="false"/>
          <w:color w:val="000000"/>
          <w:sz w:val="28"/>
        </w:rPr>
        <w:t>
N   датасы       келіп түсті(ор.   атауы          N__     алдым
</w:t>
      </w:r>
      <w:r>
        <w:br/>
      </w:r>
      <w:r>
        <w:rPr>
          <w:rFonts w:ascii="Times New Roman"/>
          <w:b w:val="false"/>
          <w:i w:val="false"/>
          <w:color w:val="000000"/>
          <w:sz w:val="28"/>
        </w:rPr>
        <w:t>
                 ганның атауы)                   дейінгі (лауазымы, 
</w:t>
      </w:r>
      <w:r>
        <w:br/>
      </w:r>
      <w:r>
        <w:rPr>
          <w:rFonts w:ascii="Times New Roman"/>
          <w:b w:val="false"/>
          <w:i w:val="false"/>
          <w:color w:val="000000"/>
          <w:sz w:val="28"/>
        </w:rPr>
        <w:t>
                 Негіз (жөнелтпе                  серия.  тегі және
</w:t>
      </w:r>
      <w:r>
        <w:br/>
      </w:r>
      <w:r>
        <w:rPr>
          <w:rFonts w:ascii="Times New Roman"/>
          <w:b w:val="false"/>
          <w:i w:val="false"/>
          <w:color w:val="000000"/>
          <w:sz w:val="28"/>
        </w:rPr>
        <w:t>
                 құжаттың, сенім.                 сы        қолы)
</w:t>
      </w:r>
      <w:r>
        <w:br/>
      </w:r>
      <w:r>
        <w:rPr>
          <w:rFonts w:ascii="Times New Roman"/>
          <w:b w:val="false"/>
          <w:i w:val="false"/>
          <w:color w:val="000000"/>
          <w:sz w:val="28"/>
        </w:rPr>
        <w:t>
                 хаттың және т.б.
</w:t>
      </w:r>
      <w:r>
        <w:br/>
      </w:r>
      <w:r>
        <w:rPr>
          <w:rFonts w:ascii="Times New Roman"/>
          <w:b w:val="false"/>
          <w:i w:val="false"/>
          <w:color w:val="000000"/>
          <w:sz w:val="28"/>
        </w:rPr>
        <w:t>
                 нөмірі)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2              3             4        5      6           7 ____________________________________________________________________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ІІ-бөлім. Бланктердің шығысы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(бланктердің әрбір атауы үшін жекелеген парақтар бөлінеді)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Р/ Берілген  Бланктер. Саны  N__ ден  Бланктерді алдым  Бүлінген 
</w:t>
      </w:r>
      <w:r>
        <w:br/>
      </w:r>
      <w:r>
        <w:rPr>
          <w:rFonts w:ascii="Times New Roman"/>
          <w:b w:val="false"/>
          <w:i w:val="false"/>
          <w:color w:val="000000"/>
          <w:sz w:val="28"/>
        </w:rPr>
        <w:t>
N   датасы    дің атауы       N__     (лауазымы, тегі  бланктерді
</w:t>
      </w:r>
      <w:r>
        <w:br/>
      </w:r>
      <w:r>
        <w:rPr>
          <w:rFonts w:ascii="Times New Roman"/>
          <w:b w:val="false"/>
          <w:i w:val="false"/>
          <w:color w:val="000000"/>
          <w:sz w:val="28"/>
        </w:rPr>
        <w:t>
                             дейінгі  және қолы)       қабылдау ту.
</w:t>
      </w:r>
      <w:r>
        <w:br/>
      </w:r>
      <w:r>
        <w:rPr>
          <w:rFonts w:ascii="Times New Roman"/>
          <w:b w:val="false"/>
          <w:i w:val="false"/>
          <w:color w:val="000000"/>
          <w:sz w:val="28"/>
        </w:rPr>
        <w:t>
                             сериясы                   ралы белгі
</w:t>
      </w:r>
      <w:r>
        <w:br/>
      </w:r>
      <w:r>
        <w:rPr>
          <w:rFonts w:ascii="Times New Roman"/>
          <w:b w:val="false"/>
          <w:i w:val="false"/>
          <w:color w:val="000000"/>
          <w:sz w:val="28"/>
        </w:rPr>
        <w:t>
                                                       (атауы, се.
</w:t>
      </w:r>
      <w:r>
        <w:br/>
      </w:r>
      <w:r>
        <w:rPr>
          <w:rFonts w:ascii="Times New Roman"/>
          <w:b w:val="false"/>
          <w:i w:val="false"/>
          <w:color w:val="000000"/>
          <w:sz w:val="28"/>
        </w:rPr>
        <w:t>
                                                       риясы, нөмі.                                                         рі).
</w:t>
      </w:r>
      <w:r>
        <w:br/>
      </w:r>
      <w:r>
        <w:rPr>
          <w:rFonts w:ascii="Times New Roman"/>
          <w:b w:val="false"/>
          <w:i w:val="false"/>
          <w:color w:val="000000"/>
          <w:sz w:val="28"/>
        </w:rPr>
        <w:t>
                                                       Датасы, қабыл
</w:t>
      </w:r>
      <w:r>
        <w:br/>
      </w:r>
      <w:r>
        <w:rPr>
          <w:rFonts w:ascii="Times New Roman"/>
          <w:b w:val="false"/>
          <w:i w:val="false"/>
          <w:color w:val="000000"/>
          <w:sz w:val="28"/>
        </w:rPr>
        <w:t>
                                                       дап алушының
</w:t>
      </w:r>
      <w:r>
        <w:br/>
      </w:r>
      <w:r>
        <w:rPr>
          <w:rFonts w:ascii="Times New Roman"/>
          <w:b w:val="false"/>
          <w:i w:val="false"/>
          <w:color w:val="000000"/>
          <w:sz w:val="28"/>
        </w:rPr>
        <w:t>
                                                       лауазымы,
</w:t>
      </w:r>
      <w:r>
        <w:br/>
      </w:r>
      <w:r>
        <w:rPr>
          <w:rFonts w:ascii="Times New Roman"/>
          <w:b w:val="false"/>
          <w:i w:val="false"/>
          <w:color w:val="000000"/>
          <w:sz w:val="28"/>
        </w:rPr>
        <w:t>
                                                       Т.А.Ә., қолы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1      2           3      4      5           6              7 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Ішкіісминінің     
</w:t>
      </w:r>
      <w:r>
        <w:br/>
      </w:r>
      <w:r>
        <w:rPr>
          <w:rFonts w:ascii="Times New Roman"/>
          <w:b w:val="false"/>
          <w:i w:val="false"/>
          <w:color w:val="000000"/>
          <w:sz w:val="28"/>
        </w:rPr>
        <w:t>
                                        2001 жылғы 20 маусымында 
</w:t>
      </w:r>
      <w:r>
        <w:br/>
      </w:r>
      <w:r>
        <w:rPr>
          <w:rFonts w:ascii="Times New Roman"/>
          <w:b w:val="false"/>
          <w:i w:val="false"/>
          <w:color w:val="000000"/>
          <w:sz w:val="28"/>
        </w:rPr>
        <w:t>
                                       N 486 бұйрығымен бекітілген
</w:t>
      </w:r>
      <w:r>
        <w:br/>
      </w:r>
      <w:r>
        <w:rPr>
          <w:rFonts w:ascii="Times New Roman"/>
          <w:b w:val="false"/>
          <w:i w:val="false"/>
          <w:color w:val="000000"/>
          <w:sz w:val="28"/>
        </w:rPr>
        <w:t>
                                               Нұсқаулыққа        
</w:t>
      </w:r>
      <w:r>
        <w:br/>
      </w:r>
      <w:r>
        <w:rPr>
          <w:rFonts w:ascii="Times New Roman"/>
          <w:b w:val="false"/>
          <w:i w:val="false"/>
          <w:color w:val="000000"/>
          <w:sz w:val="28"/>
        </w:rPr>
        <w:t>
                                               5 қосымша         
</w:t>
      </w:r>
    </w:p>
    <w:p>
      <w:pPr>
        <w:spacing w:after="0"/>
        <w:ind w:left="0"/>
        <w:jc w:val="both"/>
      </w:pPr>
      <w:r>
        <w:rPr>
          <w:rFonts w:ascii="Times New Roman"/>
          <w:b w:val="false"/>
          <w:i w:val="false"/>
          <w:color w:val="000000"/>
          <w:sz w:val="28"/>
        </w:rPr>
        <w:t>
____________________________________________________________________                (қалалық, аудандық, желілік органның атауы)
</w:t>
      </w:r>
    </w:p>
    <w:p>
      <w:pPr>
        <w:spacing w:after="0"/>
        <w:ind w:left="0"/>
        <w:jc w:val="both"/>
      </w:pPr>
      <w:r>
        <w:rPr>
          <w:rFonts w:ascii="Times New Roman"/>
          <w:b w:val="false"/>
          <w:i w:val="false"/>
          <w:color w:val="000000"/>
          <w:sz w:val="28"/>
        </w:rPr>
        <w:t>
</w:t>
      </w:r>
      <w:r>
        <w:rPr>
          <w:rFonts w:ascii="Times New Roman"/>
          <w:b/>
          <w:i w:val="false"/>
          <w:color w:val="000000"/>
          <w:sz w:val="28"/>
        </w:rPr>
        <w:t>
               Әкімшілік іс жүргізу істерінің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материалдарын есепке алу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ЖУРНАЛЫ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Басталды: 200__ж. "___"____________
</w:t>
      </w:r>
      <w:r>
        <w:br/>
      </w:r>
      <w:r>
        <w:rPr>
          <w:rFonts w:ascii="Times New Roman"/>
          <w:b w:val="false"/>
          <w:i w:val="false"/>
          <w:color w:val="000000"/>
          <w:sz w:val="28"/>
        </w:rPr>
        <w:t>
                                Аяқталды: 200__ж. "___"____________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NN Құқық  Азамат. Құқық  Құқық  Хатта. Хатта. Қару   Қаулы   Ескерту
</w:t>
      </w:r>
      <w:r>
        <w:br/>
      </w:r>
      <w:r>
        <w:rPr>
          <w:rFonts w:ascii="Times New Roman"/>
          <w:b w:val="false"/>
          <w:i w:val="false"/>
          <w:color w:val="000000"/>
          <w:sz w:val="28"/>
        </w:rPr>
        <w:t>
   бұзу.  тығы    бұзу.  бұзу.  маның  маны   күні   орындал.
</w:t>
      </w:r>
      <w:r>
        <w:br/>
      </w:r>
      <w:r>
        <w:rPr>
          <w:rFonts w:ascii="Times New Roman"/>
          <w:b w:val="false"/>
          <w:i w:val="false"/>
          <w:color w:val="000000"/>
          <w:sz w:val="28"/>
        </w:rPr>
        <w:t>
   шының          шылық. шының  серия. және   және   ғаннан
</w:t>
      </w:r>
      <w:r>
        <w:br/>
      </w:r>
      <w:r>
        <w:rPr>
          <w:rFonts w:ascii="Times New Roman"/>
          <w:b w:val="false"/>
          <w:i w:val="false"/>
          <w:color w:val="000000"/>
          <w:sz w:val="28"/>
        </w:rPr>
        <w:t>
   Т.А.Ә.         тың    жұмыс  сы     оған   іс     кейін
</w:t>
      </w:r>
      <w:r>
        <w:br/>
      </w:r>
      <w:r>
        <w:rPr>
          <w:rFonts w:ascii="Times New Roman"/>
          <w:b w:val="false"/>
          <w:i w:val="false"/>
          <w:color w:val="000000"/>
          <w:sz w:val="28"/>
        </w:rPr>
        <w:t>
                  қысқа. орны   және   қоса   бойын. мате.
</w:t>
      </w:r>
      <w:r>
        <w:br/>
      </w:r>
      <w:r>
        <w:rPr>
          <w:rFonts w:ascii="Times New Roman"/>
          <w:b w:val="false"/>
          <w:i w:val="false"/>
          <w:color w:val="000000"/>
          <w:sz w:val="28"/>
        </w:rPr>
        <w:t>
                  ша            нөмірі беріл. ша     риалдар
</w:t>
      </w:r>
      <w:r>
        <w:br/>
      </w:r>
      <w:r>
        <w:rPr>
          <w:rFonts w:ascii="Times New Roman"/>
          <w:b w:val="false"/>
          <w:i w:val="false"/>
          <w:color w:val="000000"/>
          <w:sz w:val="28"/>
        </w:rPr>
        <w:t>
                  сипат.               ген    қабыл. сақтала. 
</w:t>
      </w:r>
      <w:r>
        <w:br/>
      </w:r>
      <w:r>
        <w:rPr>
          <w:rFonts w:ascii="Times New Roman"/>
          <w:b w:val="false"/>
          <w:i w:val="false"/>
          <w:color w:val="000000"/>
          <w:sz w:val="28"/>
        </w:rPr>
        <w:t>
                  тамасы               құжат. данған тын іс.
</w:t>
      </w:r>
      <w:r>
        <w:br/>
      </w:r>
      <w:r>
        <w:rPr>
          <w:rFonts w:ascii="Times New Roman"/>
          <w:b w:val="false"/>
          <w:i w:val="false"/>
          <w:color w:val="000000"/>
          <w:sz w:val="28"/>
        </w:rPr>
        <w:t>
                  және                 тарды  шешім  тің
</w:t>
      </w:r>
      <w:r>
        <w:br/>
      </w:r>
      <w:r>
        <w:rPr>
          <w:rFonts w:ascii="Times New Roman"/>
          <w:b w:val="false"/>
          <w:i w:val="false"/>
          <w:color w:val="000000"/>
          <w:sz w:val="28"/>
        </w:rPr>
        <w:t>
                  күні                 орын.         нөмірі
</w:t>
      </w:r>
      <w:r>
        <w:br/>
      </w:r>
      <w:r>
        <w:rPr>
          <w:rFonts w:ascii="Times New Roman"/>
          <w:b w:val="false"/>
          <w:i w:val="false"/>
          <w:color w:val="000000"/>
          <w:sz w:val="28"/>
        </w:rPr>
        <w:t>
                                       дау           немесе
</w:t>
      </w:r>
      <w:r>
        <w:br/>
      </w:r>
      <w:r>
        <w:rPr>
          <w:rFonts w:ascii="Times New Roman"/>
          <w:b w:val="false"/>
          <w:i w:val="false"/>
          <w:color w:val="000000"/>
          <w:sz w:val="28"/>
        </w:rPr>
        <w:t>
                                       үшін          хатта.
</w:t>
      </w:r>
      <w:r>
        <w:br/>
      </w:r>
      <w:r>
        <w:rPr>
          <w:rFonts w:ascii="Times New Roman"/>
          <w:b w:val="false"/>
          <w:i w:val="false"/>
          <w:color w:val="000000"/>
          <w:sz w:val="28"/>
        </w:rPr>
        <w:t>
                                       қабыл.        ма мен
</w:t>
      </w:r>
      <w:r>
        <w:br/>
      </w:r>
      <w:r>
        <w:rPr>
          <w:rFonts w:ascii="Times New Roman"/>
          <w:b w:val="false"/>
          <w:i w:val="false"/>
          <w:color w:val="000000"/>
          <w:sz w:val="28"/>
        </w:rPr>
        <w:t>
                                       дап           оған
</w:t>
      </w:r>
      <w:r>
        <w:br/>
      </w:r>
      <w:r>
        <w:rPr>
          <w:rFonts w:ascii="Times New Roman"/>
          <w:b w:val="false"/>
          <w:i w:val="false"/>
          <w:color w:val="000000"/>
          <w:sz w:val="28"/>
        </w:rPr>
        <w:t>
                                       алған         қоса
</w:t>
      </w:r>
      <w:r>
        <w:br/>
      </w:r>
      <w:r>
        <w:rPr>
          <w:rFonts w:ascii="Times New Roman"/>
          <w:b w:val="false"/>
          <w:i w:val="false"/>
          <w:color w:val="000000"/>
          <w:sz w:val="28"/>
        </w:rPr>
        <w:t>
                                       адам.         беріл.
</w:t>
      </w:r>
      <w:r>
        <w:br/>
      </w:r>
      <w:r>
        <w:rPr>
          <w:rFonts w:ascii="Times New Roman"/>
          <w:b w:val="false"/>
          <w:i w:val="false"/>
          <w:color w:val="000000"/>
          <w:sz w:val="28"/>
        </w:rPr>
        <w:t>
                                       ның           ген
</w:t>
      </w:r>
      <w:r>
        <w:br/>
      </w:r>
      <w:r>
        <w:rPr>
          <w:rFonts w:ascii="Times New Roman"/>
          <w:b w:val="false"/>
          <w:i w:val="false"/>
          <w:color w:val="000000"/>
          <w:sz w:val="28"/>
        </w:rPr>
        <w:t>
                                       Т.А.Ә.,       құжат.
</w:t>
      </w:r>
      <w:r>
        <w:br/>
      </w:r>
      <w:r>
        <w:rPr>
          <w:rFonts w:ascii="Times New Roman"/>
          <w:b w:val="false"/>
          <w:i w:val="false"/>
          <w:color w:val="000000"/>
          <w:sz w:val="28"/>
        </w:rPr>
        <w:t>
                                       күні          тар
</w:t>
      </w:r>
      <w:r>
        <w:br/>
      </w:r>
      <w:r>
        <w:rPr>
          <w:rFonts w:ascii="Times New Roman"/>
          <w:b w:val="false"/>
          <w:i w:val="false"/>
          <w:color w:val="000000"/>
          <w:sz w:val="28"/>
        </w:rPr>
        <w:t>
                                       және          қайда
</w:t>
      </w:r>
      <w:r>
        <w:br/>
      </w:r>
      <w:r>
        <w:rPr>
          <w:rFonts w:ascii="Times New Roman"/>
          <w:b w:val="false"/>
          <w:i w:val="false"/>
          <w:color w:val="000000"/>
          <w:sz w:val="28"/>
        </w:rPr>
        <w:t>
                                       қолы          жіберіл.
</w:t>
      </w:r>
      <w:r>
        <w:br/>
      </w:r>
      <w:r>
        <w:rPr>
          <w:rFonts w:ascii="Times New Roman"/>
          <w:b w:val="false"/>
          <w:i w:val="false"/>
          <w:color w:val="000000"/>
          <w:sz w:val="28"/>
        </w:rPr>
        <w:t>
                                                     ді (күні,
</w:t>
      </w:r>
      <w:r>
        <w:br/>
      </w:r>
      <w:r>
        <w:rPr>
          <w:rFonts w:ascii="Times New Roman"/>
          <w:b w:val="false"/>
          <w:i w:val="false"/>
          <w:color w:val="000000"/>
          <w:sz w:val="28"/>
        </w:rPr>
        <w:t>
                                                     орган.
</w:t>
      </w:r>
      <w:r>
        <w:br/>
      </w:r>
      <w:r>
        <w:rPr>
          <w:rFonts w:ascii="Times New Roman"/>
          <w:b w:val="false"/>
          <w:i w:val="false"/>
          <w:color w:val="000000"/>
          <w:sz w:val="28"/>
        </w:rPr>
        <w:t>
                                                     ның
</w:t>
      </w:r>
      <w:r>
        <w:br/>
      </w:r>
      <w:r>
        <w:rPr>
          <w:rFonts w:ascii="Times New Roman"/>
          <w:b w:val="false"/>
          <w:i w:val="false"/>
          <w:color w:val="000000"/>
          <w:sz w:val="28"/>
        </w:rPr>
        <w:t>
                                                     атауы)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2     3       4       5      6       7      8      9        10 ____________________________________________________________________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Ішкіісминінің     
</w:t>
      </w:r>
      <w:r>
        <w:br/>
      </w:r>
      <w:r>
        <w:rPr>
          <w:rFonts w:ascii="Times New Roman"/>
          <w:b w:val="false"/>
          <w:i w:val="false"/>
          <w:color w:val="000000"/>
          <w:sz w:val="28"/>
        </w:rPr>
        <w:t>
                                        2001 жылғы 20 маусымында 
</w:t>
      </w:r>
      <w:r>
        <w:br/>
      </w:r>
      <w:r>
        <w:rPr>
          <w:rFonts w:ascii="Times New Roman"/>
          <w:b w:val="false"/>
          <w:i w:val="false"/>
          <w:color w:val="000000"/>
          <w:sz w:val="28"/>
        </w:rPr>
        <w:t>
                                       N 486 бұйрығымен бекітілген
</w:t>
      </w:r>
      <w:r>
        <w:br/>
      </w:r>
      <w:r>
        <w:rPr>
          <w:rFonts w:ascii="Times New Roman"/>
          <w:b w:val="false"/>
          <w:i w:val="false"/>
          <w:color w:val="000000"/>
          <w:sz w:val="28"/>
        </w:rPr>
        <w:t>
                                               Нұсқаулыққа        
</w:t>
      </w:r>
      <w:r>
        <w:br/>
      </w:r>
      <w:r>
        <w:rPr>
          <w:rFonts w:ascii="Times New Roman"/>
          <w:b w:val="false"/>
          <w:i w:val="false"/>
          <w:color w:val="000000"/>
          <w:sz w:val="28"/>
        </w:rPr>
        <w:t>
                                                6 қосымша         
</w:t>
      </w:r>
    </w:p>
    <w:p>
      <w:pPr>
        <w:spacing w:after="0"/>
        <w:ind w:left="0"/>
        <w:jc w:val="both"/>
      </w:pPr>
      <w:r>
        <w:rPr>
          <w:rFonts w:ascii="Times New Roman"/>
          <w:b w:val="false"/>
          <w:i w:val="false"/>
          <w:color w:val="000000"/>
          <w:sz w:val="28"/>
        </w:rPr>
        <w:t>
____________________________________________________________________                (қалалық, аудандық, желілік органның атауы)
</w:t>
      </w:r>
    </w:p>
    <w:p>
      <w:pPr>
        <w:spacing w:after="0"/>
        <w:ind w:left="0"/>
        <w:jc w:val="both"/>
      </w:pPr>
      <w:r>
        <w:rPr>
          <w:rFonts w:ascii="Times New Roman"/>
          <w:b w:val="false"/>
          <w:i w:val="false"/>
          <w:color w:val="000000"/>
          <w:sz w:val="28"/>
        </w:rPr>
        <w:t>
</w:t>
      </w:r>
      <w:r>
        <w:rPr>
          <w:rFonts w:ascii="Times New Roman"/>
          <w:b/>
          <w:i w:val="false"/>
          <w:color w:val="000000"/>
          <w:sz w:val="28"/>
        </w:rPr>
        <w:t>
                  Әкімшілік істерді тарату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кітабы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Басталды: 200__ж. "___"____________
</w:t>
      </w:r>
      <w:r>
        <w:br/>
      </w:r>
      <w:r>
        <w:rPr>
          <w:rFonts w:ascii="Times New Roman"/>
          <w:b w:val="false"/>
          <w:i w:val="false"/>
          <w:color w:val="000000"/>
          <w:sz w:val="28"/>
        </w:rPr>
        <w:t>
                                Аяқталды: 200__ж. "___"____________
</w:t>
      </w:r>
    </w:p>
    <w:p>
      <w:pPr>
        <w:spacing w:after="0"/>
        <w:ind w:left="0"/>
        <w:jc w:val="both"/>
      </w:pP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N   Айы,  Әкімшілік істің  Қосылған  Әкімшілік істі   Қолы Ескертпе
</w:t>
      </w:r>
      <w:r>
        <w:br/>
      </w:r>
      <w:r>
        <w:rPr>
          <w:rFonts w:ascii="Times New Roman"/>
          <w:b w:val="false"/>
          <w:i w:val="false"/>
          <w:color w:val="000000"/>
          <w:sz w:val="28"/>
        </w:rPr>
        <w:t>
    күні      нөмірі       құжаттар      алған        
</w:t>
      </w:r>
      <w:r>
        <w:br/>
      </w:r>
      <w:r>
        <w:rPr>
          <w:rFonts w:ascii="Times New Roman"/>
          <w:b w:val="false"/>
          <w:i w:val="false"/>
          <w:color w:val="000000"/>
          <w:sz w:val="28"/>
        </w:rPr>
        <w:t>
                                      қызметкердің
</w:t>
      </w:r>
      <w:r>
        <w:br/>
      </w:r>
      <w:r>
        <w:rPr>
          <w:rFonts w:ascii="Times New Roman"/>
          <w:b w:val="false"/>
          <w:i w:val="false"/>
          <w:color w:val="000000"/>
          <w:sz w:val="28"/>
        </w:rPr>
        <w:t>
                                        аты-жөні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2          3              4            5           6      7 ____________________________________________________________________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Ішкіісминінің     
</w:t>
      </w:r>
      <w:r>
        <w:br/>
      </w:r>
      <w:r>
        <w:rPr>
          <w:rFonts w:ascii="Times New Roman"/>
          <w:b w:val="false"/>
          <w:i w:val="false"/>
          <w:color w:val="000000"/>
          <w:sz w:val="28"/>
        </w:rPr>
        <w:t>
                                        2001 жылғы 20 маусымында 
</w:t>
      </w:r>
      <w:r>
        <w:br/>
      </w:r>
      <w:r>
        <w:rPr>
          <w:rFonts w:ascii="Times New Roman"/>
          <w:b w:val="false"/>
          <w:i w:val="false"/>
          <w:color w:val="000000"/>
          <w:sz w:val="28"/>
        </w:rPr>
        <w:t>
                                       N 486 бұйрығымен бекітілген
</w:t>
      </w:r>
      <w:r>
        <w:br/>
      </w:r>
      <w:r>
        <w:rPr>
          <w:rFonts w:ascii="Times New Roman"/>
          <w:b w:val="false"/>
          <w:i w:val="false"/>
          <w:color w:val="000000"/>
          <w:sz w:val="28"/>
        </w:rPr>
        <w:t>
                                               Нұсқаулыққа        
</w:t>
      </w:r>
      <w:r>
        <w:br/>
      </w:r>
      <w:r>
        <w:rPr>
          <w:rFonts w:ascii="Times New Roman"/>
          <w:b w:val="false"/>
          <w:i w:val="false"/>
          <w:color w:val="000000"/>
          <w:sz w:val="28"/>
        </w:rPr>
        <w:t>
                                                7 қосымша         
</w:t>
      </w:r>
    </w:p>
    <w:p>
      <w:pPr>
        <w:spacing w:after="0"/>
        <w:ind w:left="0"/>
        <w:jc w:val="both"/>
      </w:pP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жол полициясы бөлімшелерінің атауы     
</w:t>
      </w:r>
    </w:p>
    <w:p>
      <w:pPr>
        <w:spacing w:after="0"/>
        <w:ind w:left="0"/>
        <w:jc w:val="both"/>
      </w:pPr>
      <w:r>
        <w:rPr>
          <w:rFonts w:ascii="Times New Roman"/>
          <w:b w:val="false"/>
          <w:i w:val="false"/>
          <w:color w:val="000000"/>
          <w:sz w:val="28"/>
        </w:rPr>
        <w:t>
</w:t>
      </w:r>
      <w:r>
        <w:rPr>
          <w:rFonts w:ascii="Times New Roman"/>
          <w:b/>
          <w:i w:val="false"/>
          <w:color w:val="000000"/>
          <w:sz w:val="28"/>
        </w:rPr>
        <w:t>
                  Ұсталынған көліктерді тіркеу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ЖУРНАЛ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
</w:t>
      </w:r>
      <w:r>
        <w:br/>
      </w:r>
      <w:r>
        <w:rPr>
          <w:rFonts w:ascii="Times New Roman"/>
          <w:b w:val="false"/>
          <w:i w:val="false"/>
          <w:color w:val="000000"/>
          <w:sz w:val="28"/>
        </w:rPr>
        <w:t>
                                 жыл
</w:t>
      </w:r>
    </w:p>
    <w:p>
      <w:pPr>
        <w:spacing w:after="0"/>
        <w:ind w:left="0"/>
        <w:jc w:val="both"/>
      </w:pP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Көлікті  Көліктің  Көлік.  Әкімшілік  Көлікті  Көлікті Көлікті 
</w:t>
      </w:r>
      <w:r>
        <w:br/>
      </w:r>
      <w:r>
        <w:rPr>
          <w:rFonts w:ascii="Times New Roman"/>
          <w:b w:val="false"/>
          <w:i w:val="false"/>
          <w:color w:val="000000"/>
          <w:sz w:val="28"/>
        </w:rPr>
        <w:t>
 ұстаған  маркасы   тің     істің      ұстау    ұстаған алу үшін 
</w:t>
      </w:r>
      <w:r>
        <w:br/>
      </w:r>
      <w:r>
        <w:rPr>
          <w:rFonts w:ascii="Times New Roman"/>
          <w:b w:val="false"/>
          <w:i w:val="false"/>
          <w:color w:val="000000"/>
          <w:sz w:val="28"/>
        </w:rPr>
        <w:t>
 айы,     мемнөмі.  иесі    немесе     негіз.   қызмет. рұқсат   
</w:t>
      </w:r>
      <w:r>
        <w:br/>
      </w:r>
      <w:r>
        <w:rPr>
          <w:rFonts w:ascii="Times New Roman"/>
          <w:b w:val="false"/>
          <w:i w:val="false"/>
          <w:color w:val="000000"/>
          <w:sz w:val="28"/>
        </w:rPr>
        <w:t>
 күні,     рі               басқа      ділігі   кердің  берген  
</w:t>
      </w:r>
      <w:r>
        <w:br/>
      </w:r>
      <w:r>
        <w:rPr>
          <w:rFonts w:ascii="Times New Roman"/>
          <w:b w:val="false"/>
          <w:i w:val="false"/>
          <w:color w:val="000000"/>
          <w:sz w:val="28"/>
        </w:rPr>
        <w:t>
 уақыты                     құжаттың            аты-    уақыт    
</w:t>
      </w:r>
      <w:r>
        <w:br/>
      </w:r>
      <w:r>
        <w:rPr>
          <w:rFonts w:ascii="Times New Roman"/>
          <w:b w:val="false"/>
          <w:i w:val="false"/>
          <w:color w:val="000000"/>
          <w:sz w:val="28"/>
        </w:rPr>
        <w:t>
                            тіркеу N            жөні                                                                           
</w:t>
      </w:r>
      <w:r>
        <w:br/>
      </w:r>
      <w:r>
        <w:rPr>
          <w:rFonts w:ascii="Times New Roman"/>
          <w:b w:val="false"/>
          <w:i w:val="false"/>
          <w:color w:val="000000"/>
          <w:sz w:val="28"/>
        </w:rPr>
        <w:t>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  2        3         4         5         6        7       8 ___________________________________________________________________
</w:t>
      </w:r>
      <w:r>
        <w:br/>
      </w:r>
      <w:r>
        <w:rPr>
          <w:rFonts w:ascii="Times New Roman"/>
          <w:b w:val="false"/>
          <w:i w:val="false"/>
          <w:color w:val="000000"/>
          <w:sz w:val="28"/>
        </w:rPr>
        <w:t>
       таблицаның жалғасы
</w:t>
      </w:r>
      <w:r>
        <w:br/>
      </w:r>
      <w:r>
        <w:rPr>
          <w:rFonts w:ascii="Times New Roman"/>
          <w:b w:val="false"/>
          <w:i w:val="false"/>
          <w:color w:val="000000"/>
          <w:sz w:val="28"/>
        </w:rPr>
        <w:t>
_____________________________________________
</w:t>
      </w:r>
      <w:r>
        <w:br/>
      </w:r>
      <w:r>
        <w:rPr>
          <w:rFonts w:ascii="Times New Roman"/>
          <w:b w:val="false"/>
          <w:i w:val="false"/>
          <w:color w:val="000000"/>
          <w:sz w:val="28"/>
        </w:rPr>
        <w:t>
Көлік  Көлік алу   Рұқсат   Рұқсат   Ескертпе
</w:t>
      </w:r>
      <w:r>
        <w:br/>
      </w:r>
      <w:r>
        <w:rPr>
          <w:rFonts w:ascii="Times New Roman"/>
          <w:b w:val="false"/>
          <w:i w:val="false"/>
          <w:color w:val="000000"/>
          <w:sz w:val="28"/>
        </w:rPr>
        <w:t>
алу    рұқсатын    алған    берген 
</w:t>
      </w:r>
      <w:r>
        <w:br/>
      </w:r>
      <w:r>
        <w:rPr>
          <w:rFonts w:ascii="Times New Roman"/>
          <w:b w:val="false"/>
          <w:i w:val="false"/>
          <w:color w:val="000000"/>
          <w:sz w:val="28"/>
        </w:rPr>
        <w:t>
рұқса. алған       адамның  қызмет.
</w:t>
      </w:r>
      <w:r>
        <w:br/>
      </w:r>
      <w:r>
        <w:rPr>
          <w:rFonts w:ascii="Times New Roman"/>
          <w:b w:val="false"/>
          <w:i w:val="false"/>
          <w:color w:val="000000"/>
          <w:sz w:val="28"/>
        </w:rPr>
        <w:t>
тының  адамның      қолы    кердің
</w:t>
      </w:r>
      <w:r>
        <w:br/>
      </w:r>
      <w:r>
        <w:rPr>
          <w:rFonts w:ascii="Times New Roman"/>
          <w:b w:val="false"/>
          <w:i w:val="false"/>
          <w:color w:val="000000"/>
          <w:sz w:val="28"/>
        </w:rPr>
        <w:t>
негіз.  қолы                аты-
</w:t>
      </w:r>
      <w:r>
        <w:br/>
      </w:r>
      <w:r>
        <w:rPr>
          <w:rFonts w:ascii="Times New Roman"/>
          <w:b w:val="false"/>
          <w:i w:val="false"/>
          <w:color w:val="000000"/>
          <w:sz w:val="28"/>
        </w:rPr>
        <w:t>
ділігі                      жөні
</w:t>
      </w:r>
      <w:r>
        <w:br/>
      </w:r>
      <w:r>
        <w:rPr>
          <w:rFonts w:ascii="Times New Roman"/>
          <w:b w:val="false"/>
          <w:i w:val="false"/>
          <w:color w:val="000000"/>
          <w:sz w:val="28"/>
        </w:rPr>
        <w:t>
_____________________________________________
</w:t>
      </w:r>
      <w:r>
        <w:br/>
      </w:r>
      <w:r>
        <w:rPr>
          <w:rFonts w:ascii="Times New Roman"/>
          <w:b w:val="false"/>
          <w:i w:val="false"/>
          <w:color w:val="000000"/>
          <w:sz w:val="28"/>
        </w:rPr>
        <w:t>
 10          11       12        13
</w:t>
      </w:r>
      <w:r>
        <w:br/>
      </w:r>
      <w:r>
        <w:rPr>
          <w:rFonts w:ascii="Times New Roman"/>
          <w:b w:val="false"/>
          <w:i w:val="false"/>
          <w:color w:val="000000"/>
          <w:sz w:val="28"/>
        </w:rPr>
        <w:t>
_____________________________________________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РҚАО-ның ескертуі: Журналдың мәтіні мемлекеттік және ресми тілде жазылған, толығымен қағаз мәтіннен қараңыз
</w:t>
      </w:r>
      <w:r>
        <w:rPr>
          <w:rFonts w:ascii="Times New Roman"/>
          <w:b w:val="false"/>
          <w:i w:val="false"/>
          <w:color w:val="800000"/>
          <w:sz w:val="28"/>
        </w:rPr>
        <w:t>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Ішкіісминінің     
</w:t>
      </w:r>
      <w:r>
        <w:br/>
      </w:r>
      <w:r>
        <w:rPr>
          <w:rFonts w:ascii="Times New Roman"/>
          <w:b w:val="false"/>
          <w:i w:val="false"/>
          <w:color w:val="000000"/>
          <w:sz w:val="28"/>
        </w:rPr>
        <w:t>
                                        2001 жылғы 20 маусымында 
</w:t>
      </w:r>
      <w:r>
        <w:br/>
      </w:r>
      <w:r>
        <w:rPr>
          <w:rFonts w:ascii="Times New Roman"/>
          <w:b w:val="false"/>
          <w:i w:val="false"/>
          <w:color w:val="000000"/>
          <w:sz w:val="28"/>
        </w:rPr>
        <w:t>
                                       N 486 бұйрығымен бекітілген
</w:t>
      </w:r>
      <w:r>
        <w:br/>
      </w:r>
      <w:r>
        <w:rPr>
          <w:rFonts w:ascii="Times New Roman"/>
          <w:b w:val="false"/>
          <w:i w:val="false"/>
          <w:color w:val="000000"/>
          <w:sz w:val="28"/>
        </w:rPr>
        <w:t>
                                               Нұсқаулыққа        
</w:t>
      </w:r>
      <w:r>
        <w:br/>
      </w:r>
      <w:r>
        <w:rPr>
          <w:rFonts w:ascii="Times New Roman"/>
          <w:b w:val="false"/>
          <w:i w:val="false"/>
          <w:color w:val="000000"/>
          <w:sz w:val="28"/>
        </w:rPr>
        <w:t>
                                                8 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8-қосымшамен толықтырылды - ҚР Ішкі істер министрінің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2002 жылғы 10 желтоқсандағы N 777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i w:val="false"/>
          <w:color w:val="000000"/>
          <w:sz w:val="28"/>
        </w:rPr>
        <w:t>
             Әкiмшiлiк құқық бұзушылық болған жердегi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айыппұл салу туралы квитанция
</w:t>
      </w:r>
      <w:r>
        <w:rPr>
          <w:rFonts w:ascii="Times New Roman"/>
          <w:b w:val="false"/>
          <w:i w:val="false"/>
          <w:color w:val="000000"/>
          <w:sz w:val="28"/>
        </w:rPr>
        <w:t>
</w:t>
      </w:r>
    </w:p>
    <w:p>
      <w:pPr>
        <w:spacing w:after="0"/>
        <w:ind w:left="0"/>
        <w:jc w:val="both"/>
      </w:pPr>
      <w:r>
        <w:rPr>
          <w:rFonts w:ascii="Times New Roman"/>
          <w:b w:val="false"/>
          <w:i w:val="false"/>
          <w:color w:val="000000"/>
          <w:sz w:val="28"/>
        </w:rPr>
        <w:t>
Сериясы                                                  N 0000000
</w:t>
      </w:r>
    </w:p>
    <w:p>
      <w:pPr>
        <w:spacing w:after="0"/>
        <w:ind w:left="0"/>
        <w:jc w:val="both"/>
      </w:pPr>
      <w:r>
        <w:rPr>
          <w:rFonts w:ascii="Times New Roman"/>
          <w:b w:val="false"/>
          <w:i w:val="false"/>
          <w:color w:val="000000"/>
          <w:sz w:val="28"/>
        </w:rPr>
        <w:t>
     Берiлген датасы 200_ ж. "__"_______             _____________
</w:t>
      </w:r>
      <w:r>
        <w:br/>
      </w:r>
      <w:r>
        <w:rPr>
          <w:rFonts w:ascii="Times New Roman"/>
          <w:b w:val="false"/>
          <w:i w:val="false"/>
          <w:color w:val="000000"/>
          <w:sz w:val="28"/>
        </w:rPr>
        <w:t>
                                                      (елдi-мекен)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(айыппұл салушы лауазымды адамның лауазымы, атағы, T.A.Ә.)
</w:t>
      </w:r>
      <w:r>
        <w:br/>
      </w:r>
      <w:r>
        <w:rPr>
          <w:rFonts w:ascii="Times New Roman"/>
          <w:b w:val="false"/>
          <w:i w:val="false"/>
          <w:color w:val="000000"/>
          <w:sz w:val="28"/>
        </w:rPr>
        <w:t>
     Жеке (заңды) тұлға туралы мәлiмет ___________________________
</w:t>
      </w:r>
      <w:r>
        <w:br/>
      </w:r>
      <w:r>
        <w:rPr>
          <w:rFonts w:ascii="Times New Roman"/>
          <w:b w:val="false"/>
          <w:i w:val="false"/>
          <w:color w:val="000000"/>
          <w:sz w:val="28"/>
        </w:rPr>
        <w:t>
     Тегi, аты, әкесiнiң аты _____________________________________
</w:t>
      </w:r>
      <w:r>
        <w:br/>
      </w:r>
      <w:r>
        <w:rPr>
          <w:rFonts w:ascii="Times New Roman"/>
          <w:b w:val="false"/>
          <w:i w:val="false"/>
          <w:color w:val="000000"/>
          <w:sz w:val="28"/>
        </w:rPr>
        <w:t>
     Азаматтығы _________________________ Ұлты ___________________
</w:t>
      </w:r>
      <w:r>
        <w:br/>
      </w:r>
      <w:r>
        <w:rPr>
          <w:rFonts w:ascii="Times New Roman"/>
          <w:b w:val="false"/>
          <w:i w:val="false"/>
          <w:color w:val="000000"/>
          <w:sz w:val="28"/>
        </w:rPr>
        <w:t>
     Туған күні, айы, жылы және жері _____________________________
</w:t>
      </w:r>
      <w:r>
        <w:br/>
      </w:r>
      <w:r>
        <w:rPr>
          <w:rFonts w:ascii="Times New Roman"/>
          <w:b w:val="false"/>
          <w:i w:val="false"/>
          <w:color w:val="000000"/>
          <w:sz w:val="28"/>
        </w:rPr>
        <w:t>
     Тұрғылықты жерi _____________________________________________
</w:t>
      </w:r>
      <w:r>
        <w:br/>
      </w:r>
      <w:r>
        <w:rPr>
          <w:rFonts w:ascii="Times New Roman"/>
          <w:b w:val="false"/>
          <w:i w:val="false"/>
          <w:color w:val="000000"/>
          <w:sz w:val="28"/>
        </w:rPr>
        <w:t>
     Бiлiмi __________ Жұмыс (оқу) орны __________________________
</w:t>
      </w:r>
      <w:r>
        <w:br/>
      </w:r>
      <w:r>
        <w:rPr>
          <w:rFonts w:ascii="Times New Roman"/>
          <w:b w:val="false"/>
          <w:i w:val="false"/>
          <w:color w:val="000000"/>
          <w:sz w:val="28"/>
        </w:rPr>
        <w:t>
     Лауазымы _____ Жалақы (стипендия, зейнетақы) мөлшерi ________
</w:t>
      </w:r>
      <w:r>
        <w:br/>
      </w:r>
      <w:r>
        <w:rPr>
          <w:rFonts w:ascii="Times New Roman"/>
          <w:b w:val="false"/>
          <w:i w:val="false"/>
          <w:color w:val="000000"/>
          <w:sz w:val="28"/>
        </w:rPr>
        <w:t>
     Құқық бұзғаны үшiн Қазақстан Республикасының Әкiмшiлiк құқық
</w:t>
      </w:r>
      <w:r>
        <w:br/>
      </w:r>
      <w:r>
        <w:rPr>
          <w:rFonts w:ascii="Times New Roman"/>
          <w:b w:val="false"/>
          <w:i w:val="false"/>
          <w:color w:val="000000"/>
          <w:sz w:val="28"/>
        </w:rPr>
        <w:t>
     бұзушылық туралы Кодексiнiң __________ бабы
</w:t>
      </w:r>
      <w:r>
        <w:br/>
      </w:r>
      <w:r>
        <w:rPr>
          <w:rFonts w:ascii="Times New Roman"/>
          <w:b w:val="false"/>
          <w:i w:val="false"/>
          <w:color w:val="000000"/>
          <w:sz w:val="28"/>
        </w:rPr>
        <w:t>
     Салынған айыппұлдың сомасы (жазбаша) ________________________
</w:t>
      </w:r>
      <w:r>
        <w:br/>
      </w:r>
      <w:r>
        <w:rPr>
          <w:rFonts w:ascii="Times New Roman"/>
          <w:b w:val="false"/>
          <w:i w:val="false"/>
          <w:color w:val="000000"/>
          <w:sz w:val="28"/>
        </w:rPr>
        <w:t>
     Айыппұл салынған датасы (сағаты, күнi, айы, жылы) ___________
</w:t>
      </w:r>
      <w:r>
        <w:br/>
      </w:r>
      <w:r>
        <w:rPr>
          <w:rFonts w:ascii="Times New Roman"/>
          <w:b w:val="false"/>
          <w:i w:val="false"/>
          <w:color w:val="000000"/>
          <w:sz w:val="28"/>
        </w:rPr>
        <w:t>
     Айыппұл салынған жер ________________________________________
</w:t>
      </w:r>
      <w:r>
        <w:br/>
      </w:r>
      <w:r>
        <w:rPr>
          <w:rFonts w:ascii="Times New Roman"/>
          <w:b w:val="false"/>
          <w:i w:val="false"/>
          <w:color w:val="000000"/>
          <w:sz w:val="28"/>
        </w:rPr>
        <w:t>
</w:t>
      </w:r>
      <w:r>
        <w:rPr>
          <w:rFonts w:ascii="Times New Roman"/>
          <w:b w:val="false"/>
          <w:i/>
          <w:color w:val="000000"/>
          <w:sz w:val="28"/>
        </w:rPr>
        <w:t>
Лауазымды адамның қолы 
</w:t>
      </w:r>
      <w:r>
        <w:rPr>
          <w:rFonts w:ascii="Times New Roman"/>
          <w:b w:val="false"/>
          <w:i w:val="false"/>
          <w:color w:val="000000"/>
          <w:sz w:val="28"/>
        </w:rPr>
        <w:t>
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(Кecу сызығы)
</w:t>
      </w:r>
      <w:r>
        <w:br/>
      </w:r>
      <w:r>
        <w:rPr>
          <w:rFonts w:ascii="Times New Roman"/>
          <w:b w:val="false"/>
          <w:i w:val="false"/>
          <w:color w:val="000000"/>
          <w:sz w:val="28"/>
        </w:rPr>
        <w:t>
Сериясы                                                  N 0000000
</w:t>
      </w:r>
    </w:p>
    <w:p>
      <w:pPr>
        <w:spacing w:after="0"/>
        <w:ind w:left="0"/>
        <w:jc w:val="both"/>
      </w:pPr>
      <w:r>
        <w:rPr>
          <w:rFonts w:ascii="Times New Roman"/>
          <w:b w:val="false"/>
          <w:i w:val="false"/>
          <w:color w:val="000000"/>
          <w:sz w:val="28"/>
        </w:rPr>
        <w:t>
</w:t>
      </w:r>
      <w:r>
        <w:rPr>
          <w:rFonts w:ascii="Times New Roman"/>
          <w:b/>
          <w:i w:val="false"/>
          <w:color w:val="000000"/>
          <w:sz w:val="28"/>
        </w:rPr>
        <w:t>
                     Квитанцияның түбiршегi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(айыппұл салған органда қалады)
</w:t>
      </w:r>
      <w:r>
        <w:rPr>
          <w:rFonts w:ascii="Times New Roman"/>
          <w:b w:val="false"/>
          <w:i w:val="false"/>
          <w:color w:val="000000"/>
          <w:sz w:val="28"/>
        </w:rPr>
        <w:t>
</w:t>
      </w:r>
    </w:p>
    <w:p>
      <w:pPr>
        <w:spacing w:after="0"/>
        <w:ind w:left="0"/>
        <w:jc w:val="both"/>
      </w:pPr>
      <w:r>
        <w:rPr>
          <w:rFonts w:ascii="Times New Roman"/>
          <w:b w:val="false"/>
          <w:i w:val="false"/>
          <w:color w:val="000000"/>
          <w:sz w:val="28"/>
        </w:rPr>
        <w:t>
     Айыппұл төлеген адам туралы мәлiмет _________________________
</w:t>
      </w:r>
      <w:r>
        <w:br/>
      </w:r>
      <w:r>
        <w:rPr>
          <w:rFonts w:ascii="Times New Roman"/>
          <w:b w:val="false"/>
          <w:i w:val="false"/>
          <w:color w:val="000000"/>
          <w:sz w:val="28"/>
        </w:rPr>
        <w:t>
     Тегі, аты, әкесінің аты _____________________________________
</w:t>
      </w:r>
      <w:r>
        <w:br/>
      </w:r>
      <w:r>
        <w:rPr>
          <w:rFonts w:ascii="Times New Roman"/>
          <w:b w:val="false"/>
          <w:i w:val="false"/>
          <w:color w:val="000000"/>
          <w:sz w:val="28"/>
        </w:rPr>
        <w:t>
     Азаматтығы ________________________ Ұлты ____________________
</w:t>
      </w:r>
      <w:r>
        <w:br/>
      </w:r>
      <w:r>
        <w:rPr>
          <w:rFonts w:ascii="Times New Roman"/>
          <w:b w:val="false"/>
          <w:i w:val="false"/>
          <w:color w:val="000000"/>
          <w:sz w:val="28"/>
        </w:rPr>
        <w:t>
     Туған күнi, айы, жылы және жepі _____________________________
</w:t>
      </w:r>
      <w:r>
        <w:br/>
      </w:r>
      <w:r>
        <w:rPr>
          <w:rFonts w:ascii="Times New Roman"/>
          <w:b w:val="false"/>
          <w:i w:val="false"/>
          <w:color w:val="000000"/>
          <w:sz w:val="28"/>
        </w:rPr>
        <w:t>
     Тұрғылықты жері _____________________________________________
</w:t>
      </w:r>
      <w:r>
        <w:br/>
      </w:r>
      <w:r>
        <w:rPr>
          <w:rFonts w:ascii="Times New Roman"/>
          <w:b w:val="false"/>
          <w:i w:val="false"/>
          <w:color w:val="000000"/>
          <w:sz w:val="28"/>
        </w:rPr>
        <w:t>
     Бiлiмі __________ Жұмыс (оқу) орны __________________________
</w:t>
      </w:r>
      <w:r>
        <w:br/>
      </w:r>
      <w:r>
        <w:rPr>
          <w:rFonts w:ascii="Times New Roman"/>
          <w:b w:val="false"/>
          <w:i w:val="false"/>
          <w:color w:val="000000"/>
          <w:sz w:val="28"/>
        </w:rPr>
        <w:t>
     Лауазымы _____ Жалақы (стипендия, зейнетақы) мөлшерi ________
</w:t>
      </w:r>
      <w:r>
        <w:br/>
      </w:r>
      <w:r>
        <w:rPr>
          <w:rFonts w:ascii="Times New Roman"/>
          <w:b w:val="false"/>
          <w:i w:val="false"/>
          <w:color w:val="000000"/>
          <w:sz w:val="28"/>
        </w:rPr>
        <w:t>
     Құқық бұзғаны үшін Қазақстан Республикасының Әкiмшiлiк құқық
</w:t>
      </w:r>
      <w:r>
        <w:br/>
      </w:r>
      <w:r>
        <w:rPr>
          <w:rFonts w:ascii="Times New Roman"/>
          <w:b w:val="false"/>
          <w:i w:val="false"/>
          <w:color w:val="000000"/>
          <w:sz w:val="28"/>
        </w:rPr>
        <w:t>
     бұзушылық туралы кодексiнiң ________ бабы
</w:t>
      </w:r>
      <w:r>
        <w:br/>
      </w:r>
      <w:r>
        <w:rPr>
          <w:rFonts w:ascii="Times New Roman"/>
          <w:b w:val="false"/>
          <w:i w:val="false"/>
          <w:color w:val="000000"/>
          <w:sz w:val="28"/>
        </w:rPr>
        <w:t>
     Салынған айыппұлдың сомасы (жазбаша) ________________________
</w:t>
      </w:r>
      <w:r>
        <w:br/>
      </w:r>
      <w:r>
        <w:rPr>
          <w:rFonts w:ascii="Times New Roman"/>
          <w:b w:val="false"/>
          <w:i w:val="false"/>
          <w:color w:val="000000"/>
          <w:sz w:val="28"/>
        </w:rPr>
        <w:t>
     Айыппұл салынған датасы (сағаты, күні, айы, жылы) ___________
</w:t>
      </w:r>
      <w:r>
        <w:br/>
      </w:r>
      <w:r>
        <w:rPr>
          <w:rFonts w:ascii="Times New Roman"/>
          <w:b w:val="false"/>
          <w:i w:val="false"/>
          <w:color w:val="000000"/>
          <w:sz w:val="28"/>
        </w:rPr>
        <w:t>
     Айыппұл салынған жер ________________________________________
</w:t>
      </w:r>
      <w:r>
        <w:br/>
      </w:r>
      <w:r>
        <w:rPr>
          <w:rFonts w:ascii="Times New Roman"/>
          <w:b w:val="false"/>
          <w:i w:val="false"/>
          <w:color w:val="000000"/>
          <w:sz w:val="28"/>
        </w:rPr>
        <w:t>
     Қолдары _____________________________________________________
</w:t>
      </w:r>
      <w:r>
        <w:br/>
      </w:r>
      <w:r>
        <w:rPr>
          <w:rFonts w:ascii="Times New Roman"/>
          <w:b w:val="false"/>
          <w:i w:val="false"/>
          <w:color w:val="000000"/>
          <w:sz w:val="28"/>
        </w:rPr>
        <w:t>
             (лауазымды адамның)        (әкiмшiлiк жауапкершiлiкке
</w:t>
      </w:r>
      <w:r>
        <w:br/>
      </w:r>
      <w:r>
        <w:rPr>
          <w:rFonts w:ascii="Times New Roman"/>
          <w:b w:val="false"/>
          <w:i w:val="false"/>
          <w:color w:val="000000"/>
          <w:sz w:val="28"/>
        </w:rPr>
        <w:t>
                                           тартылған адамның)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Сериясы                                                  N 0000000
</w:t>
      </w:r>
    </w:p>
    <w:p>
      <w:pPr>
        <w:spacing w:after="0"/>
        <w:ind w:left="0"/>
        <w:jc w:val="both"/>
      </w:pPr>
      <w:r>
        <w:rPr>
          <w:rFonts w:ascii="Times New Roman"/>
          <w:b w:val="false"/>
          <w:i w:val="false"/>
          <w:color w:val="000000"/>
          <w:sz w:val="28"/>
        </w:rPr>
        <w:t>
</w:t>
      </w:r>
      <w:r>
        <w:rPr>
          <w:rFonts w:ascii="Times New Roman"/>
          <w:b/>
          <w:i w:val="false"/>
          <w:color w:val="000000"/>
          <w:sz w:val="28"/>
        </w:rPr>
        <w:t>
                     Квитанцияның түбiршегi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(айыппұл салған органда қалады)
</w:t>
      </w:r>
      <w:r>
        <w:rPr>
          <w:rFonts w:ascii="Times New Roman"/>
          <w:b w:val="false"/>
          <w:i w:val="false"/>
          <w:color w:val="000000"/>
          <w:sz w:val="28"/>
        </w:rPr>
        <w:t>
</w:t>
      </w:r>
    </w:p>
    <w:p>
      <w:pPr>
        <w:spacing w:after="0"/>
        <w:ind w:left="0"/>
        <w:jc w:val="both"/>
      </w:pPr>
      <w:r>
        <w:rPr>
          <w:rFonts w:ascii="Times New Roman"/>
          <w:b w:val="false"/>
          <w:i w:val="false"/>
          <w:color w:val="000000"/>
          <w:sz w:val="28"/>
        </w:rPr>
        <w:t>
     Айыппұл төлеген адам туралы мәлiмет _________________________
</w:t>
      </w:r>
      <w:r>
        <w:br/>
      </w:r>
      <w:r>
        <w:rPr>
          <w:rFonts w:ascii="Times New Roman"/>
          <w:b w:val="false"/>
          <w:i w:val="false"/>
          <w:color w:val="000000"/>
          <w:sz w:val="28"/>
        </w:rPr>
        <w:t>
     Тегi, аты, әкесінің аты _____________________________________
</w:t>
      </w:r>
      <w:r>
        <w:br/>
      </w:r>
      <w:r>
        <w:rPr>
          <w:rFonts w:ascii="Times New Roman"/>
          <w:b w:val="false"/>
          <w:i w:val="false"/>
          <w:color w:val="000000"/>
          <w:sz w:val="28"/>
        </w:rPr>
        <w:t>
     Азаматтығы ________________ Ұлты ____________________________
</w:t>
      </w:r>
      <w:r>
        <w:br/>
      </w:r>
      <w:r>
        <w:rPr>
          <w:rFonts w:ascii="Times New Roman"/>
          <w:b w:val="false"/>
          <w:i w:val="false"/>
          <w:color w:val="000000"/>
          <w:sz w:val="28"/>
        </w:rPr>
        <w:t>
     Туған күнi, айы, жылы және жерi _____________________________
</w:t>
      </w:r>
      <w:r>
        <w:br/>
      </w:r>
      <w:r>
        <w:rPr>
          <w:rFonts w:ascii="Times New Roman"/>
          <w:b w:val="false"/>
          <w:i w:val="false"/>
          <w:color w:val="000000"/>
          <w:sz w:val="28"/>
        </w:rPr>
        <w:t>
     Тұрғылықты жерi _____________________________________________
</w:t>
      </w:r>
      <w:r>
        <w:br/>
      </w:r>
      <w:r>
        <w:rPr>
          <w:rFonts w:ascii="Times New Roman"/>
          <w:b w:val="false"/>
          <w:i w:val="false"/>
          <w:color w:val="000000"/>
          <w:sz w:val="28"/>
        </w:rPr>
        <w:t>
     Бiлiмі __________________ Жұмыс (оқу) орны __________________
</w:t>
      </w:r>
      <w:r>
        <w:br/>
      </w:r>
      <w:r>
        <w:rPr>
          <w:rFonts w:ascii="Times New Roman"/>
          <w:b w:val="false"/>
          <w:i w:val="false"/>
          <w:color w:val="000000"/>
          <w:sz w:val="28"/>
        </w:rPr>
        <w:t>
     Лауазымы ___ Жалақы (стипендия, зейнетақы) мөлшерi __________
</w:t>
      </w:r>
      <w:r>
        <w:br/>
      </w:r>
      <w:r>
        <w:rPr>
          <w:rFonts w:ascii="Times New Roman"/>
          <w:b w:val="false"/>
          <w:i w:val="false"/>
          <w:color w:val="000000"/>
          <w:sz w:val="28"/>
        </w:rPr>
        <w:t>
     Құқық бұзғаны үшiн Қазақстан Республикасынын Әкiмшiлiк құқық
</w:t>
      </w:r>
      <w:r>
        <w:br/>
      </w:r>
      <w:r>
        <w:rPr>
          <w:rFonts w:ascii="Times New Roman"/>
          <w:b w:val="false"/>
          <w:i w:val="false"/>
          <w:color w:val="000000"/>
          <w:sz w:val="28"/>
        </w:rPr>
        <w:t>
     бұзушылық туралы кодексiнiң __________ бабы
</w:t>
      </w:r>
      <w:r>
        <w:br/>
      </w:r>
      <w:r>
        <w:rPr>
          <w:rFonts w:ascii="Times New Roman"/>
          <w:b w:val="false"/>
          <w:i w:val="false"/>
          <w:color w:val="000000"/>
          <w:sz w:val="28"/>
        </w:rPr>
        <w:t>
     Салынған айыппұлдың сомасы (жазбаша) ________________________
</w:t>
      </w:r>
      <w:r>
        <w:br/>
      </w:r>
      <w:r>
        <w:rPr>
          <w:rFonts w:ascii="Times New Roman"/>
          <w:b w:val="false"/>
          <w:i w:val="false"/>
          <w:color w:val="000000"/>
          <w:sz w:val="28"/>
        </w:rPr>
        <w:t>
     Айыппұл салынған датасы (сағаты, күні, айы, жылы) ___________
</w:t>
      </w:r>
      <w:r>
        <w:br/>
      </w:r>
      <w:r>
        <w:rPr>
          <w:rFonts w:ascii="Times New Roman"/>
          <w:b w:val="false"/>
          <w:i w:val="false"/>
          <w:color w:val="000000"/>
          <w:sz w:val="28"/>
        </w:rPr>
        <w:t>
     Айыппұл салынған жер ________________________________________
</w:t>
      </w:r>
      <w:r>
        <w:br/>
      </w:r>
      <w:r>
        <w:rPr>
          <w:rFonts w:ascii="Times New Roman"/>
          <w:b w:val="false"/>
          <w:i w:val="false"/>
          <w:color w:val="000000"/>
          <w:sz w:val="28"/>
        </w:rPr>
        <w:t>
     Қолдары _____________________________________________________
</w:t>
      </w:r>
      <w:r>
        <w:br/>
      </w:r>
      <w:r>
        <w:rPr>
          <w:rFonts w:ascii="Times New Roman"/>
          <w:b w:val="false"/>
          <w:i w:val="false"/>
          <w:color w:val="000000"/>
          <w:sz w:val="28"/>
        </w:rPr>
        <w:t>
             (лауазымды адамның)       (әкiмшiлiк жауапкершiлiкке
</w:t>
      </w:r>
      <w:r>
        <w:br/>
      </w:r>
      <w:r>
        <w:rPr>
          <w:rFonts w:ascii="Times New Roman"/>
          <w:b w:val="false"/>
          <w:i w:val="false"/>
          <w:color w:val="000000"/>
          <w:sz w:val="28"/>
        </w:rPr>
        <w:t>
                                        тартылған адамның)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Ішкіісминінің     
</w:t>
      </w:r>
      <w:r>
        <w:br/>
      </w:r>
      <w:r>
        <w:rPr>
          <w:rFonts w:ascii="Times New Roman"/>
          <w:b w:val="false"/>
          <w:i w:val="false"/>
          <w:color w:val="000000"/>
          <w:sz w:val="28"/>
        </w:rPr>
        <w:t>
                                        2001 жылғы 20 маусымында 
</w:t>
      </w:r>
      <w:r>
        <w:br/>
      </w:r>
      <w:r>
        <w:rPr>
          <w:rFonts w:ascii="Times New Roman"/>
          <w:b w:val="false"/>
          <w:i w:val="false"/>
          <w:color w:val="000000"/>
          <w:sz w:val="28"/>
        </w:rPr>
        <w:t>
                                       N 486 бұйрығымен бекітілген
</w:t>
      </w:r>
      <w:r>
        <w:br/>
      </w:r>
      <w:r>
        <w:rPr>
          <w:rFonts w:ascii="Times New Roman"/>
          <w:b w:val="false"/>
          <w:i w:val="false"/>
          <w:color w:val="000000"/>
          <w:sz w:val="28"/>
        </w:rPr>
        <w:t>
                                               Нұсқаулыққа        
</w:t>
      </w:r>
      <w:r>
        <w:br/>
      </w:r>
      <w:r>
        <w:rPr>
          <w:rFonts w:ascii="Times New Roman"/>
          <w:b w:val="false"/>
          <w:i w:val="false"/>
          <w:color w:val="000000"/>
          <w:sz w:val="28"/>
        </w:rPr>
        <w:t>
                                                9 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9-қосымшамен толықтырылды, өзгерту енгізілді - ҚР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Ішкі істер министрінің 2002 жылғы 10 желтоқсандағы N 777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2006 жылғы 5 сәуірдегі N 155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i w:val="false"/>
          <w:color w:val="000000"/>
          <w:sz w:val="28"/>
        </w:rPr>
        <w:t>
     Құқық бұзушылық болған жерде айыппұл салу туралы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квитанциялар бланктерінің кіріс-шығысын есепке алу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КІТАБЫ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7"/>
        <w:gridCol w:w="1429"/>
        <w:gridCol w:w="909"/>
        <w:gridCol w:w="1866"/>
        <w:gridCol w:w="1448"/>
        <w:gridCol w:w="946"/>
        <w:gridCol w:w="1476"/>
        <w:gridCol w:w="1002"/>
        <w:gridCol w:w="1300"/>
        <w:gridCol w:w="1997"/>
      </w:tblGrid>
      <w:tr>
        <w:trPr>
          <w:trHeight w:val="450" w:hRule="atLeast"/>
        </w:trPr>
        <w:tc>
          <w:tcPr>
            <w:tcW w:w="707"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Рет
</w:t>
            </w:r>
            <w:r>
              <w:br/>
            </w:r>
            <w:r>
              <w:rPr>
                <w:rFonts w:ascii="Times New Roman"/>
                <w:b w:val="false"/>
                <w:i w:val="false"/>
                <w:color w:val="000000"/>
                <w:sz w:val="20"/>
              </w:rPr>
              <w:t>
N
</w:t>
            </w:r>
          </w:p>
        </w:tc>
        <w:tc>
          <w:tcPr>
            <w:tcW w:w="1429"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қай.
</w:t>
            </w:r>
            <w:r>
              <w:br/>
            </w:r>
            <w:r>
              <w:rPr>
                <w:rFonts w:ascii="Times New Roman"/>
                <w:b w:val="false"/>
                <w:i w:val="false"/>
                <w:color w:val="000000"/>
                <w:sz w:val="20"/>
              </w:rPr>
              <w:t>
құжат
</w:t>
            </w:r>
            <w:r>
              <w:br/>
            </w:r>
            <w:r>
              <w:rPr>
                <w:rFonts w:ascii="Times New Roman"/>
                <w:b w:val="false"/>
                <w:i w:val="false"/>
                <w:color w:val="000000"/>
                <w:sz w:val="20"/>
              </w:rPr>
              <w:t>
пен
</w:t>
            </w:r>
            <w:r>
              <w:br/>
            </w:r>
            <w:r>
              <w:rPr>
                <w:rFonts w:ascii="Times New Roman"/>
                <w:b w:val="false"/>
                <w:i w:val="false"/>
                <w:color w:val="000000"/>
                <w:sz w:val="20"/>
              </w:rPr>
              <w:t>
алынды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Келіп түскені
</w:t>
            </w:r>
          </w:p>
        </w:tc>
        <w:tc>
          <w:tcPr>
            <w:tcW w:w="1448"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Кімге
</w:t>
            </w:r>
            <w:r>
              <w:br/>
            </w:r>
            <w:r>
              <w:rPr>
                <w:rFonts w:ascii="Times New Roman"/>
                <w:b w:val="false"/>
                <w:i w:val="false"/>
                <w:color w:val="000000"/>
                <w:sz w:val="20"/>
              </w:rPr>
              <w:t>
және 
</w:t>
            </w:r>
            <w:r>
              <w:br/>
            </w:r>
            <w:r>
              <w:rPr>
                <w:rFonts w:ascii="Times New Roman"/>
                <w:b w:val="false"/>
                <w:i w:val="false"/>
                <w:color w:val="000000"/>
                <w:sz w:val="20"/>
              </w:rPr>
              <w:t>
қай
</w:t>
            </w:r>
            <w:r>
              <w:br/>
            </w:r>
            <w:r>
              <w:rPr>
                <w:rFonts w:ascii="Times New Roman"/>
                <w:b w:val="false"/>
                <w:i w:val="false"/>
                <w:color w:val="000000"/>
                <w:sz w:val="20"/>
              </w:rPr>
              <w:t>
құжат.
</w:t>
            </w:r>
            <w:r>
              <w:br/>
            </w:r>
            <w:r>
              <w:rPr>
                <w:rFonts w:ascii="Times New Roman"/>
                <w:b w:val="false"/>
                <w:i w:val="false"/>
                <w:color w:val="000000"/>
                <w:sz w:val="20"/>
              </w:rPr>
              <w:t>
пен
</w:t>
            </w:r>
            <w:r>
              <w:br/>
            </w:r>
            <w:r>
              <w:rPr>
                <w:rFonts w:ascii="Times New Roman"/>
                <w:b w:val="false"/>
                <w:i w:val="false"/>
                <w:color w:val="000000"/>
                <w:sz w:val="20"/>
              </w:rPr>
              <w:t>
берілді
</w:t>
            </w:r>
          </w:p>
        </w:tc>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Берілгені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Алматы қалаларының, облыстардың және көлік.
</w:t>
            </w:r>
            <w:r>
              <w:br/>
            </w:r>
            <w:r>
              <w:rPr>
                <w:rFonts w:ascii="Times New Roman"/>
                <w:b w:val="false"/>
                <w:i w:val="false"/>
                <w:color w:val="000000"/>
                <w:sz w:val="20"/>
              </w:rPr>
              <w:t>
тегі ІІД-ге 
</w:t>
            </w:r>
            <w:r>
              <w:br/>
            </w:r>
            <w:r>
              <w:rPr>
                <w:rFonts w:ascii="Times New Roman"/>
                <w:b w:val="false"/>
                <w:i w:val="false"/>
                <w:color w:val="000000"/>
                <w:sz w:val="20"/>
              </w:rPr>
              <w:t>
жіберілген
</w:t>
            </w:r>
            <w:r>
              <w:br/>
            </w:r>
            <w:r>
              <w:rPr>
                <w:rFonts w:ascii="Times New Roman"/>
                <w:b w:val="false"/>
                <w:i w:val="false"/>
                <w:color w:val="000000"/>
                <w:sz w:val="20"/>
              </w:rPr>
              <w:t>
бұзылған
</w:t>
            </w:r>
            <w:r>
              <w:br/>
            </w:r>
            <w:r>
              <w:rPr>
                <w:rFonts w:ascii="Times New Roman"/>
                <w:b w:val="false"/>
                <w:i w:val="false"/>
                <w:color w:val="000000"/>
                <w:sz w:val="20"/>
              </w:rPr>
              <w:t>
бланктер
</w:t>
            </w: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Саны
</w:t>
            </w:r>
          </w:p>
        </w:tc>
        <w:tc>
          <w:tcPr>
            <w:tcW w:w="18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Бланктер.
</w:t>
            </w:r>
            <w:r>
              <w:br/>
            </w:r>
            <w:r>
              <w:rPr>
                <w:rFonts w:ascii="Times New Roman"/>
                <w:b w:val="false"/>
                <w:i w:val="false"/>
                <w:color w:val="000000"/>
                <w:sz w:val="20"/>
              </w:rPr>
              <w:t>
дің N,
</w:t>
            </w:r>
            <w:r>
              <w:br/>
            </w:r>
            <w:r>
              <w:rPr>
                <w:rFonts w:ascii="Times New Roman"/>
                <w:b w:val="false"/>
                <w:i w:val="false"/>
                <w:color w:val="000000"/>
                <w:sz w:val="20"/>
              </w:rPr>
              <w:t>
сериясы
</w:t>
            </w: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Саны
</w:t>
            </w:r>
          </w:p>
        </w:tc>
        <w:tc>
          <w:tcPr>
            <w:tcW w:w="14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Бланк.
</w:t>
            </w:r>
            <w:r>
              <w:br/>
            </w:r>
            <w:r>
              <w:rPr>
                <w:rFonts w:ascii="Times New Roman"/>
                <w:b w:val="false"/>
                <w:i w:val="false"/>
                <w:color w:val="000000"/>
                <w:sz w:val="20"/>
              </w:rPr>
              <w:t>
тердің
</w:t>
            </w:r>
            <w:r>
              <w:br/>
            </w:r>
            <w:r>
              <w:rPr>
                <w:rFonts w:ascii="Times New Roman"/>
                <w:b w:val="false"/>
                <w:i w:val="false"/>
                <w:color w:val="000000"/>
                <w:sz w:val="20"/>
              </w:rPr>
              <w:t>
N, сер.
</w:t>
            </w:r>
            <w:r>
              <w:br/>
            </w:r>
            <w:r>
              <w:rPr>
                <w:rFonts w:ascii="Times New Roman"/>
                <w:b w:val="false"/>
                <w:i w:val="false"/>
                <w:color w:val="000000"/>
                <w:sz w:val="20"/>
              </w:rPr>
              <w:t>
иясы
</w:t>
            </w:r>
          </w:p>
        </w:tc>
        <w:tc>
          <w:tcPr>
            <w:tcW w:w="10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Алу.
</w:t>
            </w:r>
            <w:r>
              <w:br/>
            </w:r>
            <w:r>
              <w:rPr>
                <w:rFonts w:ascii="Times New Roman"/>
                <w:b w:val="false"/>
                <w:i w:val="false"/>
                <w:color w:val="000000"/>
                <w:sz w:val="20"/>
              </w:rPr>
              <w:t>
шы.
</w:t>
            </w:r>
            <w:r>
              <w:br/>
            </w:r>
            <w:r>
              <w:rPr>
                <w:rFonts w:ascii="Times New Roman"/>
                <w:b w:val="false"/>
                <w:i w:val="false"/>
                <w:color w:val="000000"/>
                <w:sz w:val="20"/>
              </w:rPr>
              <w:t>
ның қолы
</w:t>
            </w:r>
          </w:p>
        </w:tc>
        <w:tc>
          <w:tcPr>
            <w:tcW w:w="130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Саны
</w:t>
            </w:r>
          </w:p>
        </w:tc>
        <w:tc>
          <w:tcPr>
            <w:tcW w:w="199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Бланк.
</w:t>
            </w:r>
            <w:r>
              <w:br/>
            </w:r>
            <w:r>
              <w:rPr>
                <w:rFonts w:ascii="Times New Roman"/>
                <w:b w:val="false"/>
                <w:i w:val="false"/>
                <w:color w:val="000000"/>
                <w:sz w:val="20"/>
              </w:rPr>
              <w:t>
тердің
</w:t>
            </w:r>
            <w:r>
              <w:br/>
            </w:r>
            <w:r>
              <w:rPr>
                <w:rFonts w:ascii="Times New Roman"/>
                <w:b w:val="false"/>
                <w:i w:val="false"/>
                <w:color w:val="000000"/>
                <w:sz w:val="20"/>
              </w:rPr>
              <w:t>
N, сер.
</w:t>
            </w:r>
            <w:r>
              <w:br/>
            </w:r>
            <w:r>
              <w:rPr>
                <w:rFonts w:ascii="Times New Roman"/>
                <w:b w:val="false"/>
                <w:i w:val="false"/>
                <w:color w:val="000000"/>
                <w:sz w:val="20"/>
              </w:rPr>
              <w:t>
иясы
</w:t>
            </w:r>
          </w:p>
        </w:tc>
      </w:tr>
      <w:tr>
        <w:trPr>
          <w:trHeight w:val="450" w:hRule="atLeast"/>
        </w:trPr>
        <w:tc>
          <w:tcPr>
            <w:tcW w:w="7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4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8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4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94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4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0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130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199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r>
    </w:tbl>
    <w:p>
      <w:pPr>
        <w:spacing w:after="0"/>
        <w:ind w:left="0"/>
        <w:jc w:val="both"/>
      </w:pPr>
      <w:r>
        <w:rPr>
          <w:rFonts w:ascii="Times New Roman"/>
          <w:b w:val="false"/>
          <w:i w:val="false"/>
          <w:color w:val="000000"/>
          <w:sz w:val="28"/>
        </w:rPr>
        <w:t>
таблицаның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13"/>
        <w:gridCol w:w="2813"/>
      </w:tblGrid>
      <w:tr>
        <w:trPr>
          <w:trHeight w:val="450" w:hRule="atLeast"/>
        </w:trPr>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Айдың басында қалғаны
</w:t>
            </w:r>
          </w:p>
        </w:tc>
      </w:tr>
      <w:tr>
        <w:trPr>
          <w:trHeight w:val="450" w:hRule="atLeast"/>
        </w:trPr>
        <w:tc>
          <w:tcPr>
            <w:tcW w:w="2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Саны
</w:t>
            </w:r>
          </w:p>
        </w:tc>
        <w:tc>
          <w:tcPr>
            <w:tcW w:w="2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Бланктердің
</w:t>
            </w:r>
            <w:r>
              <w:br/>
            </w:r>
            <w:r>
              <w:rPr>
                <w:rFonts w:ascii="Times New Roman"/>
                <w:b w:val="false"/>
                <w:i w:val="false"/>
                <w:color w:val="000000"/>
                <w:sz w:val="20"/>
              </w:rPr>
              <w:t>
N, сериясы
</w:t>
            </w:r>
          </w:p>
        </w:tc>
      </w:tr>
      <w:tr>
        <w:trPr>
          <w:trHeight w:val="450" w:hRule="atLeast"/>
        </w:trPr>
        <w:tc>
          <w:tcPr>
            <w:tcW w:w="2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2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Ішкіісминінің     
</w:t>
      </w:r>
      <w:r>
        <w:br/>
      </w:r>
      <w:r>
        <w:rPr>
          <w:rFonts w:ascii="Times New Roman"/>
          <w:b w:val="false"/>
          <w:i w:val="false"/>
          <w:color w:val="000000"/>
          <w:sz w:val="28"/>
        </w:rPr>
        <w:t>
                                        2001 жылғы 20 маусымында 
</w:t>
      </w:r>
      <w:r>
        <w:br/>
      </w:r>
      <w:r>
        <w:rPr>
          <w:rFonts w:ascii="Times New Roman"/>
          <w:b w:val="false"/>
          <w:i w:val="false"/>
          <w:color w:val="000000"/>
          <w:sz w:val="28"/>
        </w:rPr>
        <w:t>
                                       N 486 бұйрығымен бекітілген
</w:t>
      </w:r>
      <w:r>
        <w:br/>
      </w:r>
      <w:r>
        <w:rPr>
          <w:rFonts w:ascii="Times New Roman"/>
          <w:b w:val="false"/>
          <w:i w:val="false"/>
          <w:color w:val="000000"/>
          <w:sz w:val="28"/>
        </w:rPr>
        <w:t>
                                               Нұсқаулыққа        
</w:t>
      </w:r>
      <w:r>
        <w:br/>
      </w:r>
      <w:r>
        <w:rPr>
          <w:rFonts w:ascii="Times New Roman"/>
          <w:b w:val="false"/>
          <w:i w:val="false"/>
          <w:color w:val="000000"/>
          <w:sz w:val="28"/>
        </w:rPr>
        <w:t>
                                                10 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10-қосымшамен толықтырылды, өзгерту енгізілді - ҚР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Ішкі істер министрінің 2002 жылғы 10 желтоқсандағы N 777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2006 жылғы 5 сәуірдегі N 155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i w:val="false"/>
          <w:color w:val="000000"/>
          <w:sz w:val="28"/>
        </w:rPr>
        <w:t>
       Салынған айыппұл туралы квитанцияларды есепке алу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КІТАБЫ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     |       |Қазақстан|        |   Лауазымды адамның Т.А.Ә.
</w:t>
      </w:r>
      <w:r>
        <w:br/>
      </w:r>
      <w:r>
        <w:rPr>
          <w:rFonts w:ascii="Times New Roman"/>
          <w:b w:val="false"/>
          <w:i w:val="false"/>
          <w:color w:val="000000"/>
          <w:sz w:val="28"/>
        </w:rPr>
        <w:t>
   |     |Квитан.|Республи.|Салынған|______________________________
</w:t>
      </w:r>
      <w:r>
        <w:br/>
      </w:r>
      <w:r>
        <w:rPr>
          <w:rFonts w:ascii="Times New Roman"/>
          <w:b w:val="false"/>
          <w:i w:val="false"/>
          <w:color w:val="000000"/>
          <w:sz w:val="28"/>
        </w:rPr>
        <w:t>
   |     |циялар.|касы     |айыппұл.| Тапсырды| Қолы |Қабыл.|Қолы
</w:t>
      </w:r>
      <w:r>
        <w:br/>
      </w:r>
      <w:r>
        <w:rPr>
          <w:rFonts w:ascii="Times New Roman"/>
          <w:b w:val="false"/>
          <w:i w:val="false"/>
          <w:color w:val="000000"/>
          <w:sz w:val="28"/>
        </w:rPr>
        <w:t>
Рет|Дата.|дың N, |ӘҚБтК-нің|дың     |         |      |даған |
</w:t>
      </w:r>
      <w:r>
        <w:br/>
      </w:r>
      <w:r>
        <w:rPr>
          <w:rFonts w:ascii="Times New Roman"/>
          <w:b w:val="false"/>
          <w:i w:val="false"/>
          <w:color w:val="000000"/>
          <w:sz w:val="28"/>
        </w:rPr>
        <w:t>
N  |сы   |сериясы|бабы,    |сомасы  |         |      |      |
</w:t>
      </w:r>
      <w:r>
        <w:br/>
      </w:r>
      <w:r>
        <w:rPr>
          <w:rFonts w:ascii="Times New Roman"/>
          <w:b w:val="false"/>
          <w:i w:val="false"/>
          <w:color w:val="000000"/>
          <w:sz w:val="28"/>
        </w:rPr>
        <w:t>
   |     |       |бөлімі   |        |         |      |      |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1    2     3        4         5        6        7      8      9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Ішкіісминінің     
</w:t>
      </w:r>
      <w:r>
        <w:br/>
      </w:r>
      <w:r>
        <w:rPr>
          <w:rFonts w:ascii="Times New Roman"/>
          <w:b w:val="false"/>
          <w:i w:val="false"/>
          <w:color w:val="000000"/>
          <w:sz w:val="28"/>
        </w:rPr>
        <w:t>
                                        2001 жылғы 20 маусымында 
</w:t>
      </w:r>
      <w:r>
        <w:br/>
      </w:r>
      <w:r>
        <w:rPr>
          <w:rFonts w:ascii="Times New Roman"/>
          <w:b w:val="false"/>
          <w:i w:val="false"/>
          <w:color w:val="000000"/>
          <w:sz w:val="28"/>
        </w:rPr>
        <w:t>
                                       N 486 бұйрығымен бекітілген
</w:t>
      </w:r>
      <w:r>
        <w:br/>
      </w:r>
      <w:r>
        <w:rPr>
          <w:rFonts w:ascii="Times New Roman"/>
          <w:b w:val="false"/>
          <w:i w:val="false"/>
          <w:color w:val="000000"/>
          <w:sz w:val="28"/>
        </w:rPr>
        <w:t>
                                               Нұсқаулыққа        
</w:t>
      </w:r>
      <w:r>
        <w:br/>
      </w:r>
      <w:r>
        <w:rPr>
          <w:rFonts w:ascii="Times New Roman"/>
          <w:b w:val="false"/>
          <w:i w:val="false"/>
          <w:color w:val="000000"/>
          <w:sz w:val="28"/>
        </w:rPr>
        <w:t>
                                                11 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11-қосымшамен толықтырылды - ҚР Ішкі істер министрінің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2002 жылғы 10 желтоқсандағы N 777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i w:val="false"/>
          <w:color w:val="000000"/>
          <w:sz w:val="28"/>
        </w:rPr>
        <w:t>
        Квитанциялардың түбіршектерін жіберуге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РЕЕСТР
</w:t>
      </w:r>
      <w:r>
        <w:rPr>
          <w:rFonts w:ascii="Times New Roman"/>
          <w:b w:val="false"/>
          <w:i w:val="false"/>
          <w:color w:val="000000"/>
          <w:sz w:val="28"/>
        </w:rPr>
        <w:t>
</w:t>
      </w:r>
      <w:r>
        <w:br/>
      </w:r>
      <w:r>
        <w:rPr>
          <w:rFonts w:ascii="Times New Roman"/>
          <w:b w:val="false"/>
          <w:i w:val="false"/>
          <w:color w:val="000000"/>
          <w:sz w:val="28"/>
        </w:rPr>
        <w:t>
      ______________________________________________________
</w:t>
      </w:r>
      <w:r>
        <w:br/>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(Астана, Алматы қалаларының, облыстардың және көліктегі
</w:t>
      </w:r>
      <w:r>
        <w:br/>
      </w:r>
      <w:r>
        <w:rPr>
          <w:rFonts w:ascii="Times New Roman"/>
          <w:b w:val="false"/>
          <w:i w:val="false"/>
          <w:color w:val="000000"/>
          <w:sz w:val="28"/>
        </w:rPr>
        <w:t>
             ІІД-нің (қалалық ІІБ-нің) атаулары)
</w:t>
      </w:r>
    </w:p>
    <w:p>
      <w:pPr>
        <w:spacing w:after="0"/>
        <w:ind w:left="0"/>
        <w:jc w:val="both"/>
      </w:pPr>
      <w:r>
        <w:rPr>
          <w:rFonts w:ascii="Times New Roman"/>
          <w:b w:val="false"/>
          <w:i w:val="false"/>
          <w:color w:val="000000"/>
          <w:sz w:val="28"/>
        </w:rPr>
        <w:t>
N ____                                  2002 жылғы "___" _________
</w:t>
      </w:r>
    </w:p>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Рет|       |  Айыппұл |Квитанция. | Қазақстан  |Салынған|
</w:t>
      </w:r>
      <w:r>
        <w:br/>
      </w:r>
      <w:r>
        <w:rPr>
          <w:rFonts w:ascii="Times New Roman"/>
          <w:b w:val="false"/>
          <w:i w:val="false"/>
          <w:color w:val="000000"/>
          <w:sz w:val="28"/>
        </w:rPr>
        <w:t>
 N |       | салынған |ның нөмірі,|Республикасы|айыппұл.|
</w:t>
      </w:r>
      <w:r>
        <w:br/>
      </w:r>
      <w:r>
        <w:rPr>
          <w:rFonts w:ascii="Times New Roman"/>
          <w:b w:val="false"/>
          <w:i w:val="false"/>
          <w:color w:val="000000"/>
          <w:sz w:val="28"/>
        </w:rPr>
        <w:t>
   |Датасы |адамдардың| сериясы   | ӘҚБтК-нің  | дардың |Ескертпе
</w:t>
      </w:r>
      <w:r>
        <w:br/>
      </w:r>
      <w:r>
        <w:rPr>
          <w:rFonts w:ascii="Times New Roman"/>
          <w:b w:val="false"/>
          <w:i w:val="false"/>
          <w:color w:val="000000"/>
          <w:sz w:val="28"/>
        </w:rPr>
        <w:t>
   |       |  Т.А.Ә.  |           |   бабы     | сомасы |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     2        3          4            5          6        7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Реестрге барлығы _______ квитанциялардың түбіршектері енгізілді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Ішкіісминінің     
</w:t>
      </w:r>
      <w:r>
        <w:br/>
      </w:r>
      <w:r>
        <w:rPr>
          <w:rFonts w:ascii="Times New Roman"/>
          <w:b w:val="false"/>
          <w:i w:val="false"/>
          <w:color w:val="000000"/>
          <w:sz w:val="28"/>
        </w:rPr>
        <w:t>
                                        2001 жылғы 20 маусымында 
</w:t>
      </w:r>
      <w:r>
        <w:br/>
      </w:r>
      <w:r>
        <w:rPr>
          <w:rFonts w:ascii="Times New Roman"/>
          <w:b w:val="false"/>
          <w:i w:val="false"/>
          <w:color w:val="000000"/>
          <w:sz w:val="28"/>
        </w:rPr>
        <w:t>
                                       N 486 бұйрығымен бекітілген
</w:t>
      </w:r>
      <w:r>
        <w:br/>
      </w:r>
      <w:r>
        <w:rPr>
          <w:rFonts w:ascii="Times New Roman"/>
          <w:b w:val="false"/>
          <w:i w:val="false"/>
          <w:color w:val="000000"/>
          <w:sz w:val="28"/>
        </w:rPr>
        <w:t>
                                               Нұсқаулыққа        
</w:t>
      </w:r>
      <w:r>
        <w:br/>
      </w:r>
      <w:r>
        <w:rPr>
          <w:rFonts w:ascii="Times New Roman"/>
          <w:b w:val="false"/>
          <w:i w:val="false"/>
          <w:color w:val="000000"/>
          <w:sz w:val="28"/>
        </w:rPr>
        <w:t>
                                                12 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12-қосымшамен толықтырылды - ҚР Ішкі істер министрінің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2002 жылғы 10 желтоқсандағы N 777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i w:val="false"/>
          <w:color w:val="000000"/>
          <w:sz w:val="28"/>
        </w:rPr>
        <w:t>
                Квитанциялардың түбіршектерін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ЖИНАҚТАУ РЕЕСТРІ
</w:t>
      </w:r>
      <w:r>
        <w:rPr>
          <w:rFonts w:ascii="Times New Roman"/>
          <w:b w:val="false"/>
          <w:i w:val="false"/>
          <w:color w:val="000000"/>
          <w:sz w:val="28"/>
        </w:rPr>
        <w:t>
</w:t>
      </w:r>
      <w:r>
        <w:br/>
      </w:r>
      <w:r>
        <w:rPr>
          <w:rFonts w:ascii="Times New Roman"/>
          <w:b w:val="false"/>
          <w:i w:val="false"/>
          <w:color w:val="000000"/>
          <w:sz w:val="28"/>
        </w:rPr>
        <w:t>
      ________________________________________________________
</w:t>
      </w:r>
      <w:r>
        <w:br/>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(Астана, Алматы қалаларының, облыстардың және көліктегі
</w:t>
      </w:r>
      <w:r>
        <w:br/>
      </w:r>
      <w:r>
        <w:rPr>
          <w:rFonts w:ascii="Times New Roman"/>
          <w:b w:val="false"/>
          <w:i w:val="false"/>
          <w:color w:val="000000"/>
          <w:sz w:val="28"/>
        </w:rPr>
        <w:t>
                      ІІД-нің атаулары)
</w:t>
      </w:r>
    </w:p>
    <w:p>
      <w:pPr>
        <w:spacing w:after="0"/>
        <w:ind w:left="0"/>
        <w:jc w:val="both"/>
      </w:pPr>
      <w:r>
        <w:rPr>
          <w:rFonts w:ascii="Times New Roman"/>
          <w:b w:val="false"/>
          <w:i w:val="false"/>
          <w:color w:val="000000"/>
          <w:sz w:val="28"/>
        </w:rPr>
        <w:t>
N ____                                   2002 жылғы "___" _________
</w:t>
      </w:r>
    </w:p>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        |          |           |        |  Банк      |
</w:t>
      </w:r>
      <w:r>
        <w:br/>
      </w:r>
      <w:r>
        <w:rPr>
          <w:rFonts w:ascii="Times New Roman"/>
          <w:b w:val="false"/>
          <w:i w:val="false"/>
          <w:color w:val="000000"/>
          <w:sz w:val="28"/>
        </w:rPr>
        <w:t>
   |Қалалық |Реестрдің |Реестрдегі |Салынған| мекемесіне |
</w:t>
      </w:r>
      <w:r>
        <w:br/>
      </w:r>
      <w:r>
        <w:rPr>
          <w:rFonts w:ascii="Times New Roman"/>
          <w:b w:val="false"/>
          <w:i w:val="false"/>
          <w:color w:val="000000"/>
          <w:sz w:val="28"/>
        </w:rPr>
        <w:t>
Рет|ішкі    |жасалған  |квитанция. |айыппұл.| ақшалай    |
</w:t>
      </w:r>
      <w:r>
        <w:br/>
      </w:r>
      <w:r>
        <w:rPr>
          <w:rFonts w:ascii="Times New Roman"/>
          <w:b w:val="false"/>
          <w:i w:val="false"/>
          <w:color w:val="000000"/>
          <w:sz w:val="28"/>
        </w:rPr>
        <w:t>
N  |істер   |датасы,   |лар түбір. |  дың   | қаражаттар.|
</w:t>
      </w:r>
      <w:r>
        <w:br/>
      </w:r>
      <w:r>
        <w:rPr>
          <w:rFonts w:ascii="Times New Roman"/>
          <w:b w:val="false"/>
          <w:i w:val="false"/>
          <w:color w:val="000000"/>
          <w:sz w:val="28"/>
        </w:rPr>
        <w:t>
   |бөлімде.|нөмірі    |шектерінің | сомасы | ды тапсыру | Сомасы
</w:t>
      </w:r>
      <w:r>
        <w:br/>
      </w:r>
      <w:r>
        <w:rPr>
          <w:rFonts w:ascii="Times New Roman"/>
          <w:b w:val="false"/>
          <w:i w:val="false"/>
          <w:color w:val="000000"/>
          <w:sz w:val="28"/>
        </w:rPr>
        <w:t>
   |рінің   |          |  саны     |        |  туралы    |
</w:t>
      </w:r>
      <w:r>
        <w:br/>
      </w:r>
      <w:r>
        <w:rPr>
          <w:rFonts w:ascii="Times New Roman"/>
          <w:b w:val="false"/>
          <w:i w:val="false"/>
          <w:color w:val="000000"/>
          <w:sz w:val="28"/>
        </w:rPr>
        <w:t>
   |тізбесі |          |           |        | квитанция. |
</w:t>
      </w:r>
      <w:r>
        <w:br/>
      </w:r>
      <w:r>
        <w:rPr>
          <w:rFonts w:ascii="Times New Roman"/>
          <w:b w:val="false"/>
          <w:i w:val="false"/>
          <w:color w:val="000000"/>
          <w:sz w:val="28"/>
        </w:rPr>
        <w:t>
   |        |          |           |        | N, датасы  |
</w:t>
      </w:r>
      <w:r>
        <w:br/>
      </w:r>
      <w:r>
        <w:rPr>
          <w:rFonts w:ascii="Times New Roman"/>
          <w:b w:val="false"/>
          <w:i w:val="false"/>
          <w:color w:val="000000"/>
          <w:sz w:val="28"/>
        </w:rPr>
        <w:t>
   |        |          |           |        |            |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1     2        3            4         5          6           7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Жинақтау реестріне: ______ реестр;
</w:t>
      </w:r>
      <w:r>
        <w:br/>
      </w:r>
      <w:r>
        <w:rPr>
          <w:rFonts w:ascii="Times New Roman"/>
          <w:b w:val="false"/>
          <w:i w:val="false"/>
          <w:color w:val="000000"/>
          <w:sz w:val="28"/>
        </w:rPr>
        <w:t>
                   ______ квитанциялардың түбіршектері енгізілді;
</w:t>
      </w:r>
      <w:r>
        <w:br/>
      </w:r>
      <w:r>
        <w:rPr>
          <w:rFonts w:ascii="Times New Roman"/>
          <w:b w:val="false"/>
          <w:i w:val="false"/>
          <w:color w:val="000000"/>
          <w:sz w:val="28"/>
        </w:rPr>
        <w:t>
       сомасы ___________ теңгеге айыппұл салынды;
</w:t>
      </w:r>
      <w:r>
        <w:br/>
      </w:r>
      <w:r>
        <w:rPr>
          <w:rFonts w:ascii="Times New Roman"/>
          <w:b w:val="false"/>
          <w:i w:val="false"/>
          <w:color w:val="000000"/>
          <w:sz w:val="28"/>
        </w:rPr>
        <w:t>
       тиісті бюджетке: ________ теңге аударылды;
</w:t>
      </w:r>
      <w:r>
        <w:br/>
      </w:r>
      <w:r>
        <w:rPr>
          <w:rFonts w:ascii="Times New Roman"/>
          <w:b w:val="false"/>
          <w:i w:val="false"/>
          <w:color w:val="000000"/>
          <w:sz w:val="28"/>
        </w:rPr>
        <w:t>
       сомадағы (аударылған) тапсырылған квитанциялардың саны ____
</w:t>
      </w:r>
      <w:r>
        <w:br/>
      </w:r>
      <w:r>
        <w:rPr>
          <w:rFonts w:ascii="Times New Roman"/>
          <w:b w:val="false"/>
          <w:i w:val="false"/>
          <w:color w:val="000000"/>
          <w:sz w:val="28"/>
        </w:rPr>
        <w:t>
</w:t>
      </w:r>
      <w:r>
        <w:rPr>
          <w:rFonts w:ascii="Times New Roman"/>
          <w:b w:val="false"/>
          <w:i/>
          <w:color w:val="000000"/>
          <w:sz w:val="28"/>
        </w:rPr>
        <w:t>
Реестрде тізілген құжаттарды алған ________________ қолы __________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(лауазымы, атағы)      (Т.А.Ә.)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Ішкіісминінің     
</w:t>
      </w:r>
      <w:r>
        <w:br/>
      </w:r>
      <w:r>
        <w:rPr>
          <w:rFonts w:ascii="Times New Roman"/>
          <w:b w:val="false"/>
          <w:i w:val="false"/>
          <w:color w:val="000000"/>
          <w:sz w:val="28"/>
        </w:rPr>
        <w:t>
                                        2001 жылғы 20 маусымында 
</w:t>
      </w:r>
      <w:r>
        <w:br/>
      </w:r>
      <w:r>
        <w:rPr>
          <w:rFonts w:ascii="Times New Roman"/>
          <w:b w:val="false"/>
          <w:i w:val="false"/>
          <w:color w:val="000000"/>
          <w:sz w:val="28"/>
        </w:rPr>
        <w:t>
                                       N 486 бұйрығымен бекітілген
</w:t>
      </w:r>
      <w:r>
        <w:br/>
      </w:r>
      <w:r>
        <w:rPr>
          <w:rFonts w:ascii="Times New Roman"/>
          <w:b w:val="false"/>
          <w:i w:val="false"/>
          <w:color w:val="000000"/>
          <w:sz w:val="28"/>
        </w:rPr>
        <w:t>
                                               Нұсқаулыққа        
</w:t>
      </w:r>
      <w:r>
        <w:br/>
      </w:r>
      <w:r>
        <w:rPr>
          <w:rFonts w:ascii="Times New Roman"/>
          <w:b w:val="false"/>
          <w:i w:val="false"/>
          <w:color w:val="000000"/>
          <w:sz w:val="28"/>
        </w:rPr>
        <w:t>
                                                13 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13-қосымшамен толықтырылды - ҚР Ішкі істер министрінің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2002 жылғы 10 желтоқсандағы N 777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i w:val="false"/>
          <w:color w:val="000000"/>
          <w:sz w:val="28"/>
        </w:rPr>
        <w:t>
                    Реестрлерді тіркейтін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КІТАП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Рет| Келіп түскен | Қайдан келіп |Реестрдің | Салынған |
</w:t>
      </w:r>
      <w:r>
        <w:br/>
      </w:r>
      <w:r>
        <w:rPr>
          <w:rFonts w:ascii="Times New Roman"/>
          <w:b w:val="false"/>
          <w:i w:val="false"/>
          <w:color w:val="000000"/>
          <w:sz w:val="28"/>
        </w:rPr>
        <w:t>
 N |    датасы    |    түсті     | нөмірі,  |айыппұлдың| Ескертпе
</w:t>
      </w:r>
      <w:r>
        <w:br/>
      </w:r>
      <w:r>
        <w:rPr>
          <w:rFonts w:ascii="Times New Roman"/>
          <w:b w:val="false"/>
          <w:i w:val="false"/>
          <w:color w:val="000000"/>
          <w:sz w:val="28"/>
        </w:rPr>
        <w:t>
   |              |              | жасалған |  сомасы  |
</w:t>
      </w:r>
      <w:r>
        <w:br/>
      </w:r>
      <w:r>
        <w:rPr>
          <w:rFonts w:ascii="Times New Roman"/>
          <w:b w:val="false"/>
          <w:i w:val="false"/>
          <w:color w:val="000000"/>
          <w:sz w:val="28"/>
        </w:rPr>
        <w:t>
   |              |              |  датасы  |          |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        2              3             4         5           6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Ішкі істер министрінің
</w:t>
      </w:r>
      <w:r>
        <w:br/>
      </w:r>
      <w:r>
        <w:rPr>
          <w:rFonts w:ascii="Times New Roman"/>
          <w:b w:val="false"/>
          <w:i w:val="false"/>
          <w:color w:val="000000"/>
          <w:sz w:val="28"/>
        </w:rPr>
        <w:t>
                                          2001 жылғы 20 маусымдағы
</w:t>
      </w:r>
      <w:r>
        <w:br/>
      </w:r>
      <w:r>
        <w:rPr>
          <w:rFonts w:ascii="Times New Roman"/>
          <w:b w:val="false"/>
          <w:i w:val="false"/>
          <w:color w:val="000000"/>
          <w:sz w:val="28"/>
        </w:rPr>
        <w:t>
                                         N 486 бұйрығымен бекітілген
</w:t>
      </w:r>
      <w:r>
        <w:br/>
      </w:r>
      <w:r>
        <w:rPr>
          <w:rFonts w:ascii="Times New Roman"/>
          <w:b w:val="false"/>
          <w:i w:val="false"/>
          <w:color w:val="000000"/>
          <w:sz w:val="28"/>
        </w:rPr>
        <w:t>
                                                 Нұсқаулыққа        
</w:t>
      </w:r>
      <w:r>
        <w:br/>
      </w:r>
      <w:r>
        <w:rPr>
          <w:rFonts w:ascii="Times New Roman"/>
          <w:b w:val="false"/>
          <w:i w:val="false"/>
          <w:color w:val="000000"/>
          <w:sz w:val="28"/>
        </w:rPr>
        <w:t>
                                                 N 14 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14-қосымшамен толықтырылды, өзгерту енгізілді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ҚР Ішкі істер министрінің 2003 жылғы 28 қаңтардағы N 43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2005 жылғы 9 наурыздағы N 151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i w:val="false"/>
          <w:color w:val="000000"/>
          <w:sz w:val="28"/>
        </w:rPr>
        <w:t>
            Жүргізуші куәлігінің орнына берілетін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куәліктің нысаны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ҚАЗАҚСТАН     KZ  РЕСПУБЛИКА         Куәлік көлік құралдарын басқару
</w:t>
      </w:r>
      <w:r>
        <w:br/>
      </w:r>
      <w:r>
        <w:rPr>
          <w:rFonts w:ascii="Times New Roman"/>
          <w:b w:val="false"/>
          <w:i w:val="false"/>
          <w:color w:val="000000"/>
          <w:sz w:val="28"/>
        </w:rPr>
        <w:t>
РЕСПУБЛИКАСЫ      КАЗАХСТАН          үшін ҚР ӘҚБтК _______ бабы 
</w:t>
      </w:r>
      <w:r>
        <w:br/>
      </w:r>
      <w:r>
        <w:rPr>
          <w:rFonts w:ascii="Times New Roman"/>
          <w:b w:val="false"/>
          <w:i w:val="false"/>
          <w:color w:val="000000"/>
          <w:sz w:val="28"/>
        </w:rPr>
        <w:t>
            PERMIS                  бойынша 200__ж. "___" ________
</w:t>
      </w:r>
      <w:r>
        <w:br/>
      </w:r>
      <w:r>
        <w:rPr>
          <w:rFonts w:ascii="Times New Roman"/>
          <w:b w:val="false"/>
          <w:i w:val="false"/>
          <w:color w:val="000000"/>
          <w:sz w:val="28"/>
        </w:rPr>
        <w:t>
КУӘЛIК   DE CONDUIRE УДОСТОВЕРЕНИЕ   алынған________________сериялы
</w:t>
      </w:r>
      <w:r>
        <w:br/>
      </w:r>
      <w:r>
        <w:rPr>
          <w:rFonts w:ascii="Times New Roman"/>
          <w:b w:val="false"/>
          <w:i w:val="false"/>
          <w:color w:val="000000"/>
          <w:sz w:val="28"/>
        </w:rPr>
        <w:t>
           ААN000000                _____________нөмірлі жүргізуші
</w:t>
      </w:r>
      <w:r>
        <w:br/>
      </w:r>
      <w:r>
        <w:rPr>
          <w:rFonts w:ascii="Times New Roman"/>
          <w:b w:val="false"/>
          <w:i w:val="false"/>
          <w:color w:val="000000"/>
          <w:sz w:val="28"/>
        </w:rPr>
        <w:t>
(куәліктің сериясы және нөмірі)     куәлігінің орнына берілді. 
</w:t>
      </w:r>
      <w:r>
        <w:br/>
      </w:r>
      <w:r>
        <w:rPr>
          <w:rFonts w:ascii="Times New Roman"/>
          <w:b w:val="false"/>
          <w:i w:val="false"/>
          <w:color w:val="000000"/>
          <w:sz w:val="28"/>
        </w:rPr>
        <w:t>
1. ________________________________  Жеке басын куәландыратын құжаты
</w:t>
      </w:r>
      <w:r>
        <w:br/>
      </w:r>
      <w:r>
        <w:rPr>
          <w:rFonts w:ascii="Times New Roman"/>
          <w:b w:val="false"/>
          <w:i w:val="false"/>
          <w:color w:val="000000"/>
          <w:sz w:val="28"/>
        </w:rPr>
        <w:t>
         (Тегі)                     бар болғанда берілгеннен бастап
</w:t>
      </w:r>
      <w:r>
        <w:br/>
      </w:r>
      <w:r>
        <w:rPr>
          <w:rFonts w:ascii="Times New Roman"/>
          <w:b w:val="false"/>
          <w:i w:val="false"/>
          <w:color w:val="000000"/>
          <w:sz w:val="28"/>
        </w:rPr>
        <w:t>
2. ________________________________  15 тәулік мерзімге жарамды.
</w:t>
      </w:r>
      <w:r>
        <w:br/>
      </w:r>
      <w:r>
        <w:rPr>
          <w:rFonts w:ascii="Times New Roman"/>
          <w:b w:val="false"/>
          <w:i w:val="false"/>
          <w:color w:val="000000"/>
          <w:sz w:val="28"/>
        </w:rPr>
        <w:t>
      (Аты, әкесінің аты)           Кім берді ____________________
</w:t>
      </w:r>
      <w:r>
        <w:br/>
      </w:r>
      <w:r>
        <w:rPr>
          <w:rFonts w:ascii="Times New Roman"/>
          <w:b w:val="false"/>
          <w:i w:val="false"/>
          <w:color w:val="000000"/>
          <w:sz w:val="28"/>
        </w:rPr>
        <w:t>
3. ________________________________   (куәлік берген адамның орган.
</w:t>
      </w:r>
      <w:r>
        <w:br/>
      </w:r>
      <w:r>
        <w:rPr>
          <w:rFonts w:ascii="Times New Roman"/>
          <w:b w:val="false"/>
          <w:i w:val="false"/>
          <w:color w:val="000000"/>
          <w:sz w:val="28"/>
        </w:rPr>
        <w:t>
      (туған күні және жері)        ______________________________
</w:t>
      </w:r>
      <w:r>
        <w:br/>
      </w:r>
      <w:r>
        <w:rPr>
          <w:rFonts w:ascii="Times New Roman"/>
          <w:b w:val="false"/>
          <w:i w:val="false"/>
          <w:color w:val="000000"/>
          <w:sz w:val="28"/>
        </w:rPr>
        <w:t>
4. ________________________________     ның атауы, атағы, аты-жөні)
</w:t>
      </w:r>
      <w:r>
        <w:br/>
      </w:r>
      <w:r>
        <w:rPr>
          <w:rFonts w:ascii="Times New Roman"/>
          <w:b w:val="false"/>
          <w:i w:val="false"/>
          <w:color w:val="000000"/>
          <w:sz w:val="28"/>
        </w:rPr>
        <w:t>
     (Тұрғылықты жері)              "___"___________ 200_ж. М.О.
</w:t>
      </w:r>
      <w:r>
        <w:br/>
      </w:r>
      <w:r>
        <w:rPr>
          <w:rFonts w:ascii="Times New Roman"/>
          <w:b w:val="false"/>
          <w:i w:val="false"/>
          <w:color w:val="000000"/>
          <w:sz w:val="28"/>
        </w:rPr>
        <w:t>
5. Рұқсат мерзімі:      ___________  (берілген күні және лауазымды
</w:t>
      </w:r>
      <w:r>
        <w:br/>
      </w:r>
      <w:r>
        <w:rPr>
          <w:rFonts w:ascii="Times New Roman"/>
          <w:b w:val="false"/>
          <w:i w:val="false"/>
          <w:color w:val="000000"/>
          <w:sz w:val="28"/>
        </w:rPr>
        <w:t>
"___"________ 200___ж. |           |           адамның қолы)
</w:t>
      </w:r>
      <w:r>
        <w:br/>
      </w:r>
      <w:r>
        <w:rPr>
          <w:rFonts w:ascii="Times New Roman"/>
          <w:b w:val="false"/>
          <w:i w:val="false"/>
          <w:color w:val="000000"/>
          <w:sz w:val="28"/>
        </w:rPr>
        <w:t>
6. Рұқсат етілген      | Фотоға    |  Жарамдылық мерзімі ұзартылды
</w:t>
      </w:r>
      <w:r>
        <w:br/>
      </w:r>
      <w:r>
        <w:rPr>
          <w:rFonts w:ascii="Times New Roman"/>
          <w:b w:val="false"/>
          <w:i w:val="false"/>
          <w:color w:val="000000"/>
          <w:sz w:val="28"/>
        </w:rPr>
        <w:t>
категориялары:         | арналған  |  "___" ______ 200__ж.   М.О.
</w:t>
      </w:r>
      <w:r>
        <w:br/>
      </w:r>
      <w:r>
        <w:rPr>
          <w:rFonts w:ascii="Times New Roman"/>
          <w:b w:val="false"/>
          <w:i w:val="false"/>
          <w:color w:val="000000"/>
          <w:sz w:val="28"/>
        </w:rPr>
        <w:t>
А;___В;___С;___Д;___Е  | орын      |  Жарамдылық мерзімі ұзартылды
</w:t>
      </w:r>
      <w:r>
        <w:br/>
      </w:r>
      <w:r>
        <w:rPr>
          <w:rFonts w:ascii="Times New Roman"/>
          <w:b w:val="false"/>
          <w:i w:val="false"/>
          <w:color w:val="000000"/>
          <w:sz w:val="28"/>
        </w:rPr>
        <w:t>
(керек емесі сызылады) |           |  "___" ______ 200__ж.   М.О.
</w:t>
      </w:r>
      <w:r>
        <w:br/>
      </w:r>
      <w:r>
        <w:rPr>
          <w:rFonts w:ascii="Times New Roman"/>
          <w:b w:val="false"/>
          <w:i w:val="false"/>
          <w:color w:val="000000"/>
          <w:sz w:val="28"/>
        </w:rPr>
        <w:t>
                       |           |  Куәлік Жол қозғалысы туралы
</w:t>
      </w:r>
      <w:r>
        <w:br/>
      </w:r>
      <w:r>
        <w:rPr>
          <w:rFonts w:ascii="Times New Roman"/>
          <w:b w:val="false"/>
          <w:i w:val="false"/>
          <w:color w:val="000000"/>
          <w:sz w:val="28"/>
        </w:rPr>
        <w:t>
                       |           |  конвенцияны толықтыратын
</w:t>
      </w:r>
      <w:r>
        <w:br/>
      </w:r>
      <w:r>
        <w:rPr>
          <w:rFonts w:ascii="Times New Roman"/>
          <w:b w:val="false"/>
          <w:i w:val="false"/>
          <w:color w:val="000000"/>
          <w:sz w:val="28"/>
        </w:rPr>
        <w:t>
                       |___________|  Европалық келісімнің N 6
</w:t>
      </w:r>
      <w:r>
        <w:br/>
      </w:r>
      <w:r>
        <w:rPr>
          <w:rFonts w:ascii="Times New Roman"/>
          <w:b w:val="false"/>
          <w:i w:val="false"/>
          <w:color w:val="000000"/>
          <w:sz w:val="28"/>
        </w:rPr>
        <w:t>
_________________                     қосымшасындағы талаптарға
</w:t>
      </w:r>
      <w:r>
        <w:br/>
      </w:r>
      <w:r>
        <w:rPr>
          <w:rFonts w:ascii="Times New Roman"/>
          <w:b w:val="false"/>
          <w:i w:val="false"/>
          <w:color w:val="000000"/>
          <w:sz w:val="28"/>
        </w:rPr>
        <w:t>
(иесінің қолы)                       сәйкестендірілген
</w:t>
      </w:r>
      <w:r>
        <w:br/>
      </w:r>
      <w:r>
        <w:rPr>
          <w:rFonts w:ascii="Times New Roman"/>
          <w:b w:val="false"/>
          <w:i w:val="false"/>
          <w:color w:val="000000"/>
          <w:sz w:val="28"/>
        </w:rPr>
        <w:t>
Фотосурет иесінің қалауы
</w:t>
      </w:r>
      <w:r>
        <w:br/>
      </w:r>
      <w:r>
        <w:rPr>
          <w:rFonts w:ascii="Times New Roman"/>
          <w:b w:val="false"/>
          <w:i w:val="false"/>
          <w:color w:val="000000"/>
          <w:sz w:val="28"/>
        </w:rPr>
        <w:t>
бойынша ұсынылады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РҚАО-ның ескертуі: Нысанның мәтіні мемлекеттік және ресми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тілде жазылған, толығымен қағаз мәтіннен қараңыз
</w:t>
      </w:r>
      <w:r>
        <w:rPr>
          <w:rFonts w:ascii="Times New Roman"/>
          <w:b w:val="false"/>
          <w:i w:val="false"/>
          <w:color w:val="800000"/>
          <w:sz w:val="28"/>
        </w:rPr>
        <w:t>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i w:val="false"/>
          <w:color w:val="000000"/>
          <w:sz w:val="28"/>
        </w:rPr>
        <w:t>
        Куәлікті қолдану жөніндегі түсініктеме және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оның қысқаша сипаттамасы
</w:t>
      </w:r>
      <w:r>
        <w:rPr>
          <w:rFonts w:ascii="Times New Roman"/>
          <w:b w:val="false"/>
          <w:i w:val="false"/>
          <w:color w:val="000000"/>
          <w:sz w:val="28"/>
        </w:rPr>
        <w:t>
</w:t>
      </w:r>
    </w:p>
    <w:p>
      <w:pPr>
        <w:spacing w:after="0"/>
        <w:ind w:left="0"/>
        <w:jc w:val="both"/>
      </w:pPr>
      <w:r>
        <w:rPr>
          <w:rFonts w:ascii="Times New Roman"/>
          <w:b w:val="false"/>
          <w:i w:val="false"/>
          <w:color w:val="000000"/>
          <w:sz w:val="28"/>
        </w:rPr>
        <w:t>
     Куәлік Қазақстан Республикасының "Әкімшілік құқық бұзушылықтар
</w:t>
      </w:r>
      <w:r>
        <w:br/>
      </w:r>
      <w:r>
        <w:rPr>
          <w:rFonts w:ascii="Times New Roman"/>
          <w:b w:val="false"/>
          <w:i w:val="false"/>
          <w:color w:val="000000"/>
          <w:sz w:val="28"/>
        </w:rPr>
        <w:t>
туралы" 
</w:t>
      </w:r>
      <w:r>
        <w:rPr>
          <w:rFonts w:ascii="Times New Roman"/>
          <w:b w:val="false"/>
          <w:i w:val="false"/>
          <w:color w:val="000000"/>
          <w:sz w:val="28"/>
        </w:rPr>
        <w:t xml:space="preserve"> кодексінде </w:t>
      </w:r>
      <w:r>
        <w:rPr>
          <w:rFonts w:ascii="Times New Roman"/>
          <w:b w:val="false"/>
          <w:i w:val="false"/>
          <w:color w:val="000000"/>
          <w:sz w:val="28"/>
        </w:rPr>
        <w:t>
 көзделген жағдайларда алынған жүргізуші
</w:t>
      </w:r>
      <w:r>
        <w:br/>
      </w:r>
      <w:r>
        <w:rPr>
          <w:rFonts w:ascii="Times New Roman"/>
          <w:b w:val="false"/>
          <w:i w:val="false"/>
          <w:color w:val="000000"/>
          <w:sz w:val="28"/>
        </w:rPr>
        <w:t>
куәлігінің орнына құқық бұзушыға берілетін құжат болып табылады
</w:t>
      </w:r>
      <w:r>
        <w:br/>
      </w:r>
      <w:r>
        <w:rPr>
          <w:rFonts w:ascii="Times New Roman"/>
          <w:b w:val="false"/>
          <w:i w:val="false"/>
          <w:color w:val="000000"/>
          <w:sz w:val="28"/>
        </w:rPr>
        <w:t>
және Жол қозғалысы туралы конвенцияны толықтыратын Европалық
</w:t>
      </w:r>
      <w:r>
        <w:br/>
      </w:r>
      <w:r>
        <w:rPr>
          <w:rFonts w:ascii="Times New Roman"/>
          <w:b w:val="false"/>
          <w:i w:val="false"/>
          <w:color w:val="000000"/>
          <w:sz w:val="28"/>
        </w:rPr>
        <w:t>
келісімнің 6 қосымшасындағы талаптарға сәйкес әзірленді.
</w:t>
      </w:r>
      <w:r>
        <w:br/>
      </w:r>
      <w:r>
        <w:rPr>
          <w:rFonts w:ascii="Times New Roman"/>
          <w:b w:val="false"/>
          <w:i w:val="false"/>
          <w:color w:val="000000"/>
          <w:sz w:val="28"/>
        </w:rPr>
        <w:t>
     Хаттаманың, қаулының және куәліктің нөмірленуі бірдей болады.
</w:t>
      </w:r>
      <w:r>
        <w:br/>
      </w:r>
      <w:r>
        <w:rPr>
          <w:rFonts w:ascii="Times New Roman"/>
          <w:b w:val="false"/>
          <w:i w:val="false"/>
          <w:color w:val="000000"/>
          <w:sz w:val="28"/>
        </w:rPr>
        <w:t>
     Әрбір облыс үшін хаттамаға, қаулыға және куәлікке облыстың
</w:t>
      </w:r>
      <w:r>
        <w:br/>
      </w:r>
      <w:r>
        <w:rPr>
          <w:rFonts w:ascii="Times New Roman"/>
          <w:b w:val="false"/>
          <w:i w:val="false"/>
          <w:color w:val="000000"/>
          <w:sz w:val="28"/>
        </w:rPr>
        <w:t>
литері жазылуы тиіс.
</w:t>
      </w:r>
      <w:r>
        <w:br/>
      </w:r>
      <w:r>
        <w:rPr>
          <w:rFonts w:ascii="Times New Roman"/>
          <w:b w:val="false"/>
          <w:i w:val="false"/>
          <w:color w:val="000000"/>
          <w:sz w:val="28"/>
        </w:rPr>
        <w:t>
     Куәлік иесінің фотосуреті қоса беріледі, оны иесі өз қалауы
</w:t>
      </w:r>
      <w:r>
        <w:br/>
      </w:r>
      <w:r>
        <w:rPr>
          <w:rFonts w:ascii="Times New Roman"/>
          <w:b w:val="false"/>
          <w:i w:val="false"/>
          <w:color w:val="000000"/>
          <w:sz w:val="28"/>
        </w:rPr>
        <w:t>
бойынша жапсырады және уәкілетті органның мөрімен куәландырылады.
</w:t>
      </w:r>
      <w:r>
        <w:br/>
      </w:r>
      <w:r>
        <w:rPr>
          <w:rFonts w:ascii="Times New Roman"/>
          <w:b w:val="false"/>
          <w:i w:val="false"/>
          <w:color w:val="000000"/>
          <w:sz w:val="28"/>
        </w:rPr>
        <w:t>
     Қатаң есептегі бланкілердің мазмұны мемлекеттік және орыс
</w:t>
      </w:r>
      <w:r>
        <w:br/>
      </w:r>
      <w:r>
        <w:rPr>
          <w:rFonts w:ascii="Times New Roman"/>
          <w:b w:val="false"/>
          <w:i w:val="false"/>
          <w:color w:val="000000"/>
          <w:sz w:val="28"/>
        </w:rPr>
        <w:t>
тілдерінде жазылуы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Әкімшілік құқық
</w:t>
      </w:r>
      <w:r>
        <w:br/>
      </w:r>
      <w:r>
        <w:rPr>
          <w:rFonts w:ascii="Times New Roman"/>
          <w:b w:val="false"/>
          <w:i w:val="false"/>
          <w:color w:val="000000"/>
          <w:sz w:val="28"/>
        </w:rPr>
        <w:t>
                         бұзушылық туралы кодексін ішкі істер
</w:t>
      </w:r>
      <w:r>
        <w:br/>
      </w:r>
      <w:r>
        <w:rPr>
          <w:rFonts w:ascii="Times New Roman"/>
          <w:b w:val="false"/>
          <w:i w:val="false"/>
          <w:color w:val="000000"/>
          <w:sz w:val="28"/>
        </w:rPr>
        <w:t>
                         органдарының қызметінде қолдану жөніндегі
</w:t>
      </w:r>
      <w:r>
        <w:br/>
      </w:r>
      <w:r>
        <w:rPr>
          <w:rFonts w:ascii="Times New Roman"/>
          <w:b w:val="false"/>
          <w:i w:val="false"/>
          <w:color w:val="000000"/>
          <w:sz w:val="28"/>
        </w:rPr>
        <w:t>
                         Нұсқаулыққа 15-қосымша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15-қосымша жаңа редакцияда жазылды - ҚР Ішкі істер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министрінің 2006 жылғы 5 сәуірдегі N 155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i w:val="false"/>
          <w:color w:val="000000"/>
          <w:sz w:val="28"/>
        </w:rPr>
        <w:t>
          Әкімшілік құқық бұзушылық фактісі бойынша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ЕСКЕРТУ
</w:t>
      </w:r>
      <w:r>
        <w:rPr>
          <w:rFonts w:ascii="Times New Roman"/>
          <w:b w:val="false"/>
          <w:i w:val="false"/>
          <w:color w:val="000000"/>
          <w:sz w:val="28"/>
        </w:rPr>
        <w:t>
</w:t>
      </w:r>
    </w:p>
    <w:p>
      <w:pPr>
        <w:spacing w:after="0"/>
        <w:ind w:left="0"/>
        <w:jc w:val="both"/>
      </w:pPr>
      <w:r>
        <w:rPr>
          <w:rFonts w:ascii="Times New Roman"/>
          <w:b w:val="false"/>
          <w:i w:val="false"/>
          <w:color w:val="000000"/>
          <w:sz w:val="28"/>
        </w:rPr>
        <w:t>
20 __ жылғы "____" ______________          _________________________
</w:t>
      </w:r>
      <w:r>
        <w:br/>
      </w:r>
      <w:r>
        <w:rPr>
          <w:rFonts w:ascii="Times New Roman"/>
          <w:b w:val="false"/>
          <w:i w:val="false"/>
          <w:color w:val="000000"/>
          <w:sz w:val="28"/>
        </w:rPr>
        <w:t>
                                                  (елді мекен)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(ескерту берген қызметкердің лауазымы, атағы, тегі,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аты, әкесінің аты)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Қазақстан Республикасы Әкімшілік құқық бұзушылық кодексінің
</w:t>
      </w:r>
      <w:r>
        <w:br/>
      </w:r>
      <w:r>
        <w:rPr>
          <w:rFonts w:ascii="Times New Roman"/>
          <w:b w:val="false"/>
          <w:i w:val="false"/>
          <w:color w:val="000000"/>
          <w:sz w:val="28"/>
        </w:rPr>
        <w:t>
639-бабының 1-бөлігін басшылыққа ала отырып, азамат:
</w:t>
      </w:r>
      <w:r>
        <w:br/>
      </w:r>
      <w:r>
        <w:rPr>
          <w:rFonts w:ascii="Times New Roman"/>
          <w:b w:val="false"/>
          <w:i w:val="false"/>
          <w:color w:val="000000"/>
          <w:sz w:val="28"/>
        </w:rPr>
        <w:t>
Т.А.Ә/А_____________________________________________________________
</w:t>
      </w:r>
      <w:r>
        <w:br/>
      </w:r>
      <w:r>
        <w:rPr>
          <w:rFonts w:ascii="Times New Roman"/>
          <w:b w:val="false"/>
          <w:i w:val="false"/>
          <w:color w:val="000000"/>
          <w:sz w:val="28"/>
        </w:rPr>
        <w:t>
Азаматтығы _________________________________________________________
</w:t>
      </w:r>
      <w:r>
        <w:br/>
      </w:r>
      <w:r>
        <w:rPr>
          <w:rFonts w:ascii="Times New Roman"/>
          <w:b w:val="false"/>
          <w:i w:val="false"/>
          <w:color w:val="000000"/>
          <w:sz w:val="28"/>
        </w:rPr>
        <w:t>
Туған жылы және жері________________________________________________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Отбасы жағдайы  __________________________________________асырауында
</w:t>
      </w:r>
      <w:r>
        <w:br/>
      </w:r>
      <w:r>
        <w:rPr>
          <w:rFonts w:ascii="Times New Roman"/>
          <w:b w:val="false"/>
          <w:i w:val="false"/>
          <w:color w:val="000000"/>
          <w:sz w:val="28"/>
        </w:rPr>
        <w:t>
Жеке басын куәландыратын құжаты ____________________________________
</w:t>
      </w:r>
      <w:r>
        <w:br/>
      </w:r>
      <w:r>
        <w:rPr>
          <w:rFonts w:ascii="Times New Roman"/>
          <w:b w:val="false"/>
          <w:i w:val="false"/>
          <w:color w:val="000000"/>
          <w:sz w:val="28"/>
        </w:rPr>
        <w:t>
                            (нөмірі, сериясы, кім және қашан берген)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Қазақстан  Республикасының Әкімшілік құқық бұзушылық туралы
</w:t>
      </w:r>
      <w:r>
        <w:br/>
      </w:r>
      <w:r>
        <w:rPr>
          <w:rFonts w:ascii="Times New Roman"/>
          <w:b w:val="false"/>
          <w:i w:val="false"/>
          <w:color w:val="000000"/>
          <w:sz w:val="28"/>
        </w:rPr>
        <w:t>
кодексінің _________________ бабында көзделген әкімшілік құқық
</w:t>
      </w:r>
      <w:r>
        <w:br/>
      </w:r>
      <w:r>
        <w:rPr>
          <w:rFonts w:ascii="Times New Roman"/>
          <w:b w:val="false"/>
          <w:i w:val="false"/>
          <w:color w:val="000000"/>
          <w:sz w:val="28"/>
        </w:rPr>
        <w:t>
бұзушылық жасағаны үшін ескерту жасады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(әкімшілік құқық бұзушылық жасаған жері, уақыты және мән-жайы)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Азаматқа ескерту жасалды
</w:t>
      </w:r>
    </w:p>
    <w:p>
      <w:pPr>
        <w:spacing w:after="0"/>
        <w:ind w:left="0"/>
        <w:jc w:val="both"/>
      </w:pPr>
      <w:r>
        <w:rPr>
          <w:rFonts w:ascii="Times New Roman"/>
          <w:b w:val="false"/>
          <w:i w:val="false"/>
          <w:color w:val="000000"/>
          <w:sz w:val="28"/>
        </w:rPr>
        <w:t>
Ескерту жасаған_____________________________________________________
</w:t>
      </w:r>
      <w:r>
        <w:br/>
      </w:r>
      <w:r>
        <w:rPr>
          <w:rFonts w:ascii="Times New Roman"/>
          <w:b w:val="false"/>
          <w:i w:val="false"/>
          <w:color w:val="000000"/>
          <w:sz w:val="28"/>
        </w:rPr>
        <w:t>
                              (ІІО қызметкерінің қолы)
</w:t>
      </w:r>
      <w:r>
        <w:br/>
      </w:r>
      <w:r>
        <w:rPr>
          <w:rFonts w:ascii="Times New Roman"/>
          <w:b w:val="false"/>
          <w:i w:val="false"/>
          <w:color w:val="000000"/>
          <w:sz w:val="28"/>
        </w:rPr>
        <w:t>
Қабылданған шешіммен таныстым және бұдан әрі құқыққа қарсы
</w:t>
      </w:r>
      <w:r>
        <w:br/>
      </w:r>
      <w:r>
        <w:rPr>
          <w:rFonts w:ascii="Times New Roman"/>
          <w:b w:val="false"/>
          <w:i w:val="false"/>
          <w:color w:val="000000"/>
          <w:sz w:val="28"/>
        </w:rPr>
        <w:t>
мінез-құлыққа жол бермеу туралы ескертілдім, осы жазаға дауласпаймын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(құқық бұзушының қолы)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Ішкі
</w:t>
      </w:r>
      <w:r>
        <w:br/>
      </w:r>
      <w:r>
        <w:rPr>
          <w:rFonts w:ascii="Times New Roman"/>
          <w:b w:val="false"/>
          <w:i w:val="false"/>
          <w:color w:val="000000"/>
          <w:sz w:val="28"/>
        </w:rPr>
        <w:t>
                                     істер министрінің 2001 жылғы
</w:t>
      </w:r>
      <w:r>
        <w:br/>
      </w:r>
      <w:r>
        <w:rPr>
          <w:rFonts w:ascii="Times New Roman"/>
          <w:b w:val="false"/>
          <w:i w:val="false"/>
          <w:color w:val="000000"/>
          <w:sz w:val="28"/>
        </w:rPr>
        <w:t>
                                    20 маусымдағы N 486 бұйрығымен
</w:t>
      </w:r>
      <w:r>
        <w:br/>
      </w:r>
      <w:r>
        <w:rPr>
          <w:rFonts w:ascii="Times New Roman"/>
          <w:b w:val="false"/>
          <w:i w:val="false"/>
          <w:color w:val="000000"/>
          <w:sz w:val="28"/>
        </w:rPr>
        <w:t>
                                        бекітілген "Қазақстан
</w:t>
      </w:r>
      <w:r>
        <w:br/>
      </w:r>
      <w:r>
        <w:rPr>
          <w:rFonts w:ascii="Times New Roman"/>
          <w:b w:val="false"/>
          <w:i w:val="false"/>
          <w:color w:val="000000"/>
          <w:sz w:val="28"/>
        </w:rPr>
        <w:t>
                                    Республикасының Әкімшілік құқық
</w:t>
      </w:r>
      <w:r>
        <w:br/>
      </w:r>
      <w:r>
        <w:rPr>
          <w:rFonts w:ascii="Times New Roman"/>
          <w:b w:val="false"/>
          <w:i w:val="false"/>
          <w:color w:val="000000"/>
          <w:sz w:val="28"/>
        </w:rPr>
        <w:t>
                                     бұзушылық туралы кодексін ішкі 
</w:t>
      </w:r>
      <w:r>
        <w:br/>
      </w:r>
      <w:r>
        <w:rPr>
          <w:rFonts w:ascii="Times New Roman"/>
          <w:b w:val="false"/>
          <w:i w:val="false"/>
          <w:color w:val="000000"/>
          <w:sz w:val="28"/>
        </w:rPr>
        <w:t>
                                      істер органдарының қызметінде
</w:t>
      </w:r>
      <w:r>
        <w:br/>
      </w:r>
      <w:r>
        <w:rPr>
          <w:rFonts w:ascii="Times New Roman"/>
          <w:b w:val="false"/>
          <w:i w:val="false"/>
          <w:color w:val="000000"/>
          <w:sz w:val="28"/>
        </w:rPr>
        <w:t>
                                      қолдану жөніндегі Нұсқаулықты
</w:t>
      </w:r>
      <w:r>
        <w:br/>
      </w:r>
      <w:r>
        <w:rPr>
          <w:rFonts w:ascii="Times New Roman"/>
          <w:b w:val="false"/>
          <w:i w:val="false"/>
          <w:color w:val="000000"/>
          <w:sz w:val="28"/>
        </w:rPr>
        <w:t>
                                        бекіту туралы" Қазақстан
</w:t>
      </w:r>
      <w:r>
        <w:br/>
      </w:r>
      <w:r>
        <w:rPr>
          <w:rFonts w:ascii="Times New Roman"/>
          <w:b w:val="false"/>
          <w:i w:val="false"/>
          <w:color w:val="000000"/>
          <w:sz w:val="28"/>
        </w:rPr>
        <w:t>
                                     Республикасының Әкімшілік құқық
</w:t>
      </w:r>
      <w:r>
        <w:br/>
      </w:r>
      <w:r>
        <w:rPr>
          <w:rFonts w:ascii="Times New Roman"/>
          <w:b w:val="false"/>
          <w:i w:val="false"/>
          <w:color w:val="000000"/>
          <w:sz w:val="28"/>
        </w:rPr>
        <w:t>
                                      бұзушылық туралы кодексін ішкі
</w:t>
      </w:r>
      <w:r>
        <w:br/>
      </w:r>
      <w:r>
        <w:rPr>
          <w:rFonts w:ascii="Times New Roman"/>
          <w:b w:val="false"/>
          <w:i w:val="false"/>
          <w:color w:val="000000"/>
          <w:sz w:val="28"/>
        </w:rPr>
        <w:t>
                                      істер органдарының қызметінде
</w:t>
      </w:r>
      <w:r>
        <w:br/>
      </w:r>
      <w:r>
        <w:rPr>
          <w:rFonts w:ascii="Times New Roman"/>
          <w:b w:val="false"/>
          <w:i w:val="false"/>
          <w:color w:val="000000"/>
          <w:sz w:val="28"/>
        </w:rPr>
        <w:t>
                                      қолдану жөніндегі Нұсқаулыққа
</w:t>
      </w:r>
      <w:r>
        <w:br/>
      </w:r>
      <w:r>
        <w:rPr>
          <w:rFonts w:ascii="Times New Roman"/>
          <w:b w:val="false"/>
          <w:i w:val="false"/>
          <w:color w:val="000000"/>
          <w:sz w:val="28"/>
        </w:rPr>
        <w:t>
                                                  16 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16-қосымшамен толықтырылды - ҚР Ішкі істер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министрінің 2003 жылқы 29 қыкүйектегі N 536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i w:val="false"/>
          <w:color w:val="000000"/>
          <w:sz w:val="28"/>
        </w:rPr>
        <w:t>
        Мас болуын анықтау үшін куәландыруға жіберу,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көлік құралын жүргізуден шеттету жөніндегі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ХАТТАМА
</w:t>
      </w:r>
      <w:r>
        <w:rPr>
          <w:rFonts w:ascii="Times New Roman"/>
          <w:b w:val="false"/>
          <w:i w:val="false"/>
          <w:color w:val="000000"/>
          <w:sz w:val="28"/>
        </w:rPr>
        <w:t>
</w:t>
      </w:r>
    </w:p>
    <w:p>
      <w:pPr>
        <w:spacing w:after="0"/>
        <w:ind w:left="0"/>
        <w:jc w:val="both"/>
      </w:pPr>
      <w:r>
        <w:rPr>
          <w:rFonts w:ascii="Times New Roman"/>
          <w:b w:val="false"/>
          <w:i w:val="false"/>
          <w:color w:val="000000"/>
          <w:sz w:val="28"/>
        </w:rPr>
        <w:t>
200___жылғы "___"____          _________ сағат ______________ минут
</w:t>
      </w:r>
      <w:r>
        <w:br/>
      </w:r>
      <w:r>
        <w:rPr>
          <w:rFonts w:ascii="Times New Roman"/>
          <w:b w:val="false"/>
          <w:i w:val="false"/>
          <w:color w:val="000000"/>
          <w:sz w:val="28"/>
        </w:rPr>
        <w:t>
                                    (хаттаманың толтырылған жері)
</w:t>
      </w:r>
      <w:r>
        <w:br/>
      </w:r>
      <w:r>
        <w:rPr>
          <w:rFonts w:ascii="Times New Roman"/>
          <w:b w:val="false"/>
          <w:i w:val="false"/>
          <w:color w:val="000000"/>
          <w:sz w:val="28"/>
        </w:rPr>
        <w:t>
Мен,_______________________________________________________________
</w:t>
      </w:r>
      <w:r>
        <w:br/>
      </w:r>
      <w:r>
        <w:rPr>
          <w:rFonts w:ascii="Times New Roman"/>
          <w:b w:val="false"/>
          <w:i w:val="false"/>
          <w:color w:val="000000"/>
          <w:sz w:val="28"/>
        </w:rPr>
        <w:t>
     (лауазымды адамның лауазымы, атағы, тегі, аты, әкесінің аты)
</w:t>
      </w:r>
      <w:r>
        <w:br/>
      </w:r>
      <w:r>
        <w:rPr>
          <w:rFonts w:ascii="Times New Roman"/>
          <w:b w:val="false"/>
          <w:i w:val="false"/>
          <w:color w:val="000000"/>
          <w:sz w:val="28"/>
        </w:rPr>
        <w:t>
осы хаттаманы азаматтың (ша) ______________________________________
</w:t>
      </w:r>
      <w:r>
        <w:br/>
      </w:r>
      <w:r>
        <w:rPr>
          <w:rFonts w:ascii="Times New Roman"/>
          <w:b w:val="false"/>
          <w:i w:val="false"/>
          <w:color w:val="000000"/>
          <w:sz w:val="28"/>
        </w:rPr>
        <w:t>
                                    (азаматтығы көрсетілсін)
</w:t>
      </w:r>
      <w:r>
        <w:br/>
      </w:r>
      <w:r>
        <w:rPr>
          <w:rFonts w:ascii="Times New Roman"/>
          <w:b w:val="false"/>
          <w:i w:val="false"/>
          <w:color w:val="000000"/>
          <w:sz w:val="28"/>
        </w:rPr>
        <w:t>
Т.А.Ә. ______________________ туған жылы мен жері _________________
</w:t>
      </w:r>
      <w:r>
        <w:br/>
      </w:r>
      <w:r>
        <w:rPr>
          <w:rFonts w:ascii="Times New Roman"/>
          <w:b w:val="false"/>
          <w:i w:val="false"/>
          <w:color w:val="000000"/>
          <w:sz w:val="28"/>
        </w:rPr>
        <w:t>
Тұрғылықты жерінің мекен-жайы _____________________________________
</w:t>
      </w:r>
      <w:r>
        <w:br/>
      </w:r>
      <w:r>
        <w:rPr>
          <w:rFonts w:ascii="Times New Roman"/>
          <w:b w:val="false"/>
          <w:i w:val="false"/>
          <w:color w:val="000000"/>
          <w:sz w:val="28"/>
        </w:rPr>
        <w:t>
Жұмыс істейтін жері, лауазымы______________________________________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Жеке куәлігі ______________________________________________________
</w:t>
      </w:r>
      <w:r>
        <w:br/>
      </w:r>
      <w:r>
        <w:rPr>
          <w:rFonts w:ascii="Times New Roman"/>
          <w:b w:val="false"/>
          <w:i w:val="false"/>
          <w:color w:val="000000"/>
          <w:sz w:val="28"/>
        </w:rPr>
        <w:t>
                 (сериясы, нөмірі, датасы, құжат берілген жер)
</w:t>
      </w:r>
      <w:r>
        <w:br/>
      </w:r>
      <w:r>
        <w:rPr>
          <w:rFonts w:ascii="Times New Roman"/>
          <w:b w:val="false"/>
          <w:i w:val="false"/>
          <w:color w:val="000000"/>
          <w:sz w:val="28"/>
        </w:rPr>
        <w:t>
Көлік құралын жүргізуден шеттетілетіні, мас болуын анықтау үшін
</w:t>
      </w:r>
      <w:r>
        <w:br/>
      </w:r>
      <w:r>
        <w:rPr>
          <w:rFonts w:ascii="Times New Roman"/>
          <w:b w:val="false"/>
          <w:i w:val="false"/>
          <w:color w:val="000000"/>
          <w:sz w:val="28"/>
        </w:rPr>
        <w:t>
куәландыруға жіберілетіні туралы мына негіздер бойынша толдырдым: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(негізі көрсетілсін)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Көлік құралы туралы мәлімет
</w:t>
      </w:r>
      <w:r>
        <w:rPr>
          <w:rFonts w:ascii="Times New Roman"/>
          <w:b w:val="false"/>
          <w:i w:val="false"/>
          <w:color w:val="000000"/>
          <w:sz w:val="28"/>
        </w:rPr>
        <w:t>
</w:t>
      </w:r>
    </w:p>
    <w:p>
      <w:pPr>
        <w:spacing w:after="0"/>
        <w:ind w:left="0"/>
        <w:jc w:val="both"/>
      </w:pPr>
      <w:r>
        <w:rPr>
          <w:rFonts w:ascii="Times New Roman"/>
          <w:b w:val="false"/>
          <w:i w:val="false"/>
          <w:color w:val="000000"/>
          <w:sz w:val="28"/>
        </w:rPr>
        <w:t>
маркасы_________; МТНБ________; СРКҚ N _______; тиесілі __________;
</w:t>
      </w:r>
      <w:r>
        <w:br/>
      </w:r>
      <w:r>
        <w:rPr>
          <w:rFonts w:ascii="Times New Roman"/>
          <w:b w:val="false"/>
          <w:i w:val="false"/>
          <w:color w:val="000000"/>
          <w:sz w:val="28"/>
        </w:rPr>
        <w:t>
есепке алу орны __________________________________________________;
</w:t>
      </w:r>
      <w:r>
        <w:br/>
      </w:r>
      <w:r>
        <w:rPr>
          <w:rFonts w:ascii="Times New Roman"/>
          <w:b w:val="false"/>
          <w:i w:val="false"/>
          <w:color w:val="000000"/>
          <w:sz w:val="28"/>
        </w:rPr>
        <w:t>
қозғалтқыш N __________; кузов N _____________; шасси N __________;
</w:t>
      </w:r>
      <w:r>
        <w:br/>
      </w:r>
      <w:r>
        <w:rPr>
          <w:rFonts w:ascii="Times New Roman"/>
          <w:b w:val="false"/>
          <w:i w:val="false"/>
          <w:color w:val="000000"/>
          <w:sz w:val="28"/>
        </w:rPr>
        <w:t>
Лауазымды адамның қолы: ___________________________________________
</w:t>
      </w:r>
      <w:r>
        <w:br/>
      </w:r>
      <w:r>
        <w:rPr>
          <w:rFonts w:ascii="Times New Roman"/>
          <w:b w:val="false"/>
          <w:i w:val="false"/>
          <w:color w:val="000000"/>
          <w:sz w:val="28"/>
        </w:rPr>
        <w:t>
КҚ жүргізуден шеттетілген адамның қолы ____________________________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Ішкі
</w:t>
      </w:r>
      <w:r>
        <w:br/>
      </w:r>
      <w:r>
        <w:rPr>
          <w:rFonts w:ascii="Times New Roman"/>
          <w:b w:val="false"/>
          <w:i w:val="false"/>
          <w:color w:val="000000"/>
          <w:sz w:val="28"/>
        </w:rPr>
        <w:t>
                                     істер министрінің 2001 жылғы
</w:t>
      </w:r>
      <w:r>
        <w:br/>
      </w:r>
      <w:r>
        <w:rPr>
          <w:rFonts w:ascii="Times New Roman"/>
          <w:b w:val="false"/>
          <w:i w:val="false"/>
          <w:color w:val="000000"/>
          <w:sz w:val="28"/>
        </w:rPr>
        <w:t>
                                    20 маусымдағы N 486 бұйрығымен
</w:t>
      </w:r>
      <w:r>
        <w:br/>
      </w:r>
      <w:r>
        <w:rPr>
          <w:rFonts w:ascii="Times New Roman"/>
          <w:b w:val="false"/>
          <w:i w:val="false"/>
          <w:color w:val="000000"/>
          <w:sz w:val="28"/>
        </w:rPr>
        <w:t>
                                        бекітілген "Қазақстан
</w:t>
      </w:r>
      <w:r>
        <w:br/>
      </w:r>
      <w:r>
        <w:rPr>
          <w:rFonts w:ascii="Times New Roman"/>
          <w:b w:val="false"/>
          <w:i w:val="false"/>
          <w:color w:val="000000"/>
          <w:sz w:val="28"/>
        </w:rPr>
        <w:t>
                                    Республикасының Әкімшілік құқық
</w:t>
      </w:r>
      <w:r>
        <w:br/>
      </w:r>
      <w:r>
        <w:rPr>
          <w:rFonts w:ascii="Times New Roman"/>
          <w:b w:val="false"/>
          <w:i w:val="false"/>
          <w:color w:val="000000"/>
          <w:sz w:val="28"/>
        </w:rPr>
        <w:t>
                                     бұзушылық туралы кодексін ішкі 
</w:t>
      </w:r>
      <w:r>
        <w:br/>
      </w:r>
      <w:r>
        <w:rPr>
          <w:rFonts w:ascii="Times New Roman"/>
          <w:b w:val="false"/>
          <w:i w:val="false"/>
          <w:color w:val="000000"/>
          <w:sz w:val="28"/>
        </w:rPr>
        <w:t>
                                      істер органдарының қызметінде
</w:t>
      </w:r>
      <w:r>
        <w:br/>
      </w:r>
      <w:r>
        <w:rPr>
          <w:rFonts w:ascii="Times New Roman"/>
          <w:b w:val="false"/>
          <w:i w:val="false"/>
          <w:color w:val="000000"/>
          <w:sz w:val="28"/>
        </w:rPr>
        <w:t>
                                      қолдану жөніндегі Нұсқаулықты
</w:t>
      </w:r>
      <w:r>
        <w:br/>
      </w:r>
      <w:r>
        <w:rPr>
          <w:rFonts w:ascii="Times New Roman"/>
          <w:b w:val="false"/>
          <w:i w:val="false"/>
          <w:color w:val="000000"/>
          <w:sz w:val="28"/>
        </w:rPr>
        <w:t>
                                        бекіту туралы" Қазақстан
</w:t>
      </w:r>
      <w:r>
        <w:br/>
      </w:r>
      <w:r>
        <w:rPr>
          <w:rFonts w:ascii="Times New Roman"/>
          <w:b w:val="false"/>
          <w:i w:val="false"/>
          <w:color w:val="000000"/>
          <w:sz w:val="28"/>
        </w:rPr>
        <w:t>
                                     Республикасының Әкімшілік құқық
</w:t>
      </w:r>
      <w:r>
        <w:br/>
      </w:r>
      <w:r>
        <w:rPr>
          <w:rFonts w:ascii="Times New Roman"/>
          <w:b w:val="false"/>
          <w:i w:val="false"/>
          <w:color w:val="000000"/>
          <w:sz w:val="28"/>
        </w:rPr>
        <w:t>
                                      бұзушылық туралы кодексін ішкі
</w:t>
      </w:r>
      <w:r>
        <w:br/>
      </w:r>
      <w:r>
        <w:rPr>
          <w:rFonts w:ascii="Times New Roman"/>
          <w:b w:val="false"/>
          <w:i w:val="false"/>
          <w:color w:val="000000"/>
          <w:sz w:val="28"/>
        </w:rPr>
        <w:t>
                                      істер органдарының қызметінде
</w:t>
      </w:r>
      <w:r>
        <w:br/>
      </w:r>
      <w:r>
        <w:rPr>
          <w:rFonts w:ascii="Times New Roman"/>
          <w:b w:val="false"/>
          <w:i w:val="false"/>
          <w:color w:val="000000"/>
          <w:sz w:val="28"/>
        </w:rPr>
        <w:t>
                                      қолдану жөніндегі Нұсқаулыққа
</w:t>
      </w:r>
      <w:r>
        <w:br/>
      </w:r>
      <w:r>
        <w:rPr>
          <w:rFonts w:ascii="Times New Roman"/>
          <w:b w:val="false"/>
          <w:i w:val="false"/>
          <w:color w:val="000000"/>
          <w:sz w:val="28"/>
        </w:rPr>
        <w:t>
                                                  18 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18-қосымшамен толықтырылды - ҚР Ішкі істер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министрінің 2003 жылқы 29 қыкүйектегі N 536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i w:val="false"/>
          <w:color w:val="000000"/>
          <w:sz w:val="28"/>
        </w:rPr>
        <w:t>
        Әкімшілік құқық бұзушылық туралы іс жөнінде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қаулыға шағым, наразылық білдіру бойынша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АНЫҚТАУ
</w:t>
      </w:r>
      <w:r>
        <w:rPr>
          <w:rFonts w:ascii="Times New Roman"/>
          <w:b w:val="false"/>
          <w:i w:val="false"/>
          <w:color w:val="000000"/>
          <w:sz w:val="28"/>
        </w:rPr>
        <w:t>
</w:t>
      </w:r>
    </w:p>
    <w:p>
      <w:pPr>
        <w:spacing w:after="0"/>
        <w:ind w:left="0"/>
        <w:jc w:val="both"/>
      </w:pPr>
      <w:r>
        <w:rPr>
          <w:rFonts w:ascii="Times New Roman"/>
          <w:b w:val="false"/>
          <w:i w:val="false"/>
          <w:color w:val="000000"/>
          <w:sz w:val="28"/>
        </w:rPr>
        <w:t>
Астана қ. 200 ______ жылғы "_____"________________
</w:t>
      </w:r>
      <w:r>
        <w:br/>
      </w:r>
      <w:r>
        <w:rPr>
          <w:rFonts w:ascii="Times New Roman"/>
          <w:b w:val="false"/>
          <w:i w:val="false"/>
          <w:color w:val="000000"/>
          <w:sz w:val="28"/>
        </w:rPr>
        <w:t>
Мен,______________________________________________
</w:t>
      </w:r>
      <w:r>
        <w:br/>
      </w:r>
      <w:r>
        <w:rPr>
          <w:rFonts w:ascii="Times New Roman"/>
          <w:b w:val="false"/>
          <w:i w:val="false"/>
          <w:color w:val="000000"/>
          <w:sz w:val="28"/>
        </w:rPr>
        <w:t>
     (лауазымы, атағы, тегі, аты, әкесінің аты)
</w:t>
      </w:r>
    </w:p>
    <w:p>
      <w:pPr>
        <w:spacing w:after="0"/>
        <w:ind w:left="0"/>
        <w:jc w:val="both"/>
      </w:pPr>
      <w:r>
        <w:rPr>
          <w:rFonts w:ascii="Times New Roman"/>
          <w:b w:val="false"/>
          <w:i w:val="false"/>
          <w:color w:val="000000"/>
          <w:sz w:val="28"/>
        </w:rPr>
        <w:t>
     "Әкімшілік құқық бұзушылықтар туралы" Қазақстан Республикасы 
</w:t>
      </w:r>
      <w:r>
        <w:br/>
      </w:r>
      <w:r>
        <w:rPr>
          <w:rFonts w:ascii="Times New Roman"/>
          <w:b w:val="false"/>
          <w:i w:val="false"/>
          <w:color w:val="000000"/>
          <w:sz w:val="28"/>
        </w:rPr>
        <w:t>
Кодексінің 
</w:t>
      </w:r>
      <w:r>
        <w:rPr>
          <w:rFonts w:ascii="Times New Roman"/>
          <w:b w:val="false"/>
          <w:i w:val="false"/>
          <w:color w:val="000000"/>
          <w:sz w:val="28"/>
        </w:rPr>
        <w:t xml:space="preserve"> 664-бабына </w:t>
      </w:r>
      <w:r>
        <w:rPr>
          <w:rFonts w:ascii="Times New Roman"/>
          <w:b w:val="false"/>
          <w:i w:val="false"/>
          <w:color w:val="000000"/>
          <w:sz w:val="28"/>
        </w:rPr>
        <w:t>
 сәйкес 200___жылғы "___"_________ _____сағат
</w:t>
      </w:r>
      <w:r>
        <w:br/>
      </w:r>
      <w:r>
        <w:rPr>
          <w:rFonts w:ascii="Times New Roman"/>
          <w:b w:val="false"/>
          <w:i w:val="false"/>
          <w:color w:val="000000"/>
          <w:sz w:val="28"/>
        </w:rPr>
        <w:t>
_____минут азамат (ша) _________________________________
</w:t>
      </w:r>
      <w:r>
        <w:br/>
      </w:r>
      <w:r>
        <w:rPr>
          <w:rFonts w:ascii="Times New Roman"/>
          <w:b w:val="false"/>
          <w:i w:val="false"/>
          <w:color w:val="000000"/>
          <w:sz w:val="28"/>
        </w:rPr>
        <w:t>
Көлік құралын жүргізгенін анықтай отырып "Әкімшілік құқық
</w:t>
      </w:r>
      <w:r>
        <w:br/>
      </w:r>
      <w:r>
        <w:rPr>
          <w:rFonts w:ascii="Times New Roman"/>
          <w:b w:val="false"/>
          <w:i w:val="false"/>
          <w:color w:val="000000"/>
          <w:sz w:val="28"/>
        </w:rPr>
        <w:t>
бұзушылықтар туралы" Қазақстан Республикасы Кодексінің _______ бабы
</w:t>
      </w:r>
      <w:r>
        <w:br/>
      </w:r>
      <w:r>
        <w:rPr>
          <w:rFonts w:ascii="Times New Roman"/>
          <w:b w:val="false"/>
          <w:i w:val="false"/>
          <w:color w:val="000000"/>
          <w:sz w:val="28"/>
        </w:rPr>
        <w:t>
бойынша жіктелген іс-әрекет Жол қозғалысы ережесінің ______тармақша.
</w:t>
      </w:r>
      <w:r>
        <w:br/>
      </w:r>
      <w:r>
        <w:rPr>
          <w:rFonts w:ascii="Times New Roman"/>
          <w:b w:val="false"/>
          <w:i w:val="false"/>
          <w:color w:val="000000"/>
          <w:sz w:val="28"/>
        </w:rPr>
        <w:t>
сының талабын бұзу актісі бойынша азамат (ша) ____________ қозғалған
</w:t>
      </w:r>
      <w:r>
        <w:br/>
      </w:r>
      <w:r>
        <w:rPr>
          <w:rFonts w:ascii="Times New Roman"/>
          <w:b w:val="false"/>
          <w:i w:val="false"/>
          <w:color w:val="000000"/>
          <w:sz w:val="28"/>
        </w:rPr>
        <w:t>
әкімшілік құқық бұзушылық туралы іс бойынша
</w:t>
      </w:r>
      <w:r>
        <w:br/>
      </w:r>
      <w:r>
        <w:rPr>
          <w:rFonts w:ascii="Times New Roman"/>
          <w:b w:val="false"/>
          <w:i w:val="false"/>
          <w:color w:val="000000"/>
          <w:sz w:val="28"/>
        </w:rPr>
        <w:t>
200___ж. "____"_____________ қаулыға шағымды, наразылықты қарай
</w:t>
      </w:r>
      <w:r>
        <w:br/>
      </w:r>
      <w:r>
        <w:rPr>
          <w:rFonts w:ascii="Times New Roman"/>
          <w:b w:val="false"/>
          <w:i w:val="false"/>
          <w:color w:val="000000"/>
          <w:sz w:val="28"/>
        </w:rPr>
        <w:t>
отырып "Әкімшілік құқық бұзушылықтар туралы" Қазақстан Республикасы
</w:t>
      </w:r>
      <w:r>
        <w:br/>
      </w:r>
      <w:r>
        <w:rPr>
          <w:rFonts w:ascii="Times New Roman"/>
          <w:b w:val="false"/>
          <w:i w:val="false"/>
          <w:color w:val="000000"/>
          <w:sz w:val="28"/>
        </w:rPr>
        <w:t>
Кодексінің _________ баптарын басшылыққа ала тырып шағымда наразылық
</w:t>
      </w:r>
      <w:r>
        <w:br/>
      </w:r>
      <w:r>
        <w:rPr>
          <w:rFonts w:ascii="Times New Roman"/>
          <w:b w:val="false"/>
          <w:i w:val="false"/>
          <w:color w:val="000000"/>
          <w:sz w:val="28"/>
        </w:rPr>
        <w:t>
білдіруде көрсетілген фактілердің тексеріс нәтижесі бойынша
</w:t>
      </w:r>
      <w:r>
        <w:br/>
      </w:r>
      <w:r>
        <w:rPr>
          <w:rFonts w:ascii="Times New Roman"/>
          <w:b w:val="false"/>
          <w:i w:val="false"/>
          <w:color w:val="000000"/>
          <w:sz w:val="28"/>
        </w:rPr>
        <w:t>
қорытынды негізінде мыналарды
</w:t>
      </w:r>
    </w:p>
    <w:p>
      <w:pPr>
        <w:spacing w:after="0"/>
        <w:ind w:left="0"/>
        <w:jc w:val="both"/>
      </w:pPr>
      <w:r>
        <w:rPr>
          <w:rFonts w:ascii="Times New Roman"/>
          <w:b w:val="false"/>
          <w:i w:val="false"/>
          <w:color w:val="000000"/>
          <w:sz w:val="28"/>
        </w:rPr>
        <w:t>
</w:t>
      </w:r>
      <w:r>
        <w:rPr>
          <w:rFonts w:ascii="Times New Roman"/>
          <w:b/>
          <w:i w:val="false"/>
          <w:color w:val="000000"/>
          <w:sz w:val="28"/>
        </w:rPr>
        <w:t>
                       АНЫҚТАДЫМ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
</w:t>
      </w:r>
      <w:r>
        <w:br/>
      </w:r>
      <w:r>
        <w:rPr>
          <w:rFonts w:ascii="Times New Roman"/>
          <w:b w:val="false"/>
          <w:i w:val="false"/>
          <w:color w:val="000000"/>
          <w:sz w:val="28"/>
        </w:rPr>
        <w:t>
  ("Әкімшілік құқық бұзушылықтар туралы" Қазақстан Республикасы
</w:t>
      </w:r>
      <w:r>
        <w:br/>
      </w:r>
      <w:r>
        <w:rPr>
          <w:rFonts w:ascii="Times New Roman"/>
          <w:b w:val="false"/>
          <w:i w:val="false"/>
          <w:color w:val="000000"/>
          <w:sz w:val="28"/>
        </w:rPr>
        <w:t>
                              Кодексінің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664-бабының 1-бөлігінде қарастырылған шешімдерінің біреуі ғана
</w:t>
      </w:r>
      <w:r>
        <w:br/>
      </w:r>
      <w:r>
        <w:rPr>
          <w:rFonts w:ascii="Times New Roman"/>
          <w:b w:val="false"/>
          <w:i w:val="false"/>
          <w:color w:val="000000"/>
          <w:sz w:val="28"/>
        </w:rPr>
        <w:t>
                          қабылданады)
</w:t>
      </w:r>
      <w:r>
        <w:br/>
      </w:r>
      <w:r>
        <w:rPr>
          <w:rFonts w:ascii="Times New Roman"/>
          <w:b w:val="false"/>
          <w:i w:val="false"/>
          <w:color w:val="000000"/>
          <w:sz w:val="28"/>
        </w:rPr>
        <w:t>
     "Әкімшілік құқық бұзушылықтар туралы" Қазақстан Республикасы
</w:t>
      </w:r>
      <w:r>
        <w:br/>
      </w:r>
      <w:r>
        <w:rPr>
          <w:rFonts w:ascii="Times New Roman"/>
          <w:b w:val="false"/>
          <w:i w:val="false"/>
          <w:color w:val="000000"/>
          <w:sz w:val="28"/>
        </w:rPr>
        <w:t>
Кодексінің 
</w:t>
      </w:r>
      <w:r>
        <w:rPr>
          <w:rFonts w:ascii="Times New Roman"/>
          <w:b w:val="false"/>
          <w:i w:val="false"/>
          <w:color w:val="000000"/>
          <w:sz w:val="28"/>
        </w:rPr>
        <w:t xml:space="preserve"> 671-бабына </w:t>
      </w:r>
      <w:r>
        <w:rPr>
          <w:rFonts w:ascii="Times New Roman"/>
          <w:b w:val="false"/>
          <w:i w:val="false"/>
          <w:color w:val="000000"/>
          <w:sz w:val="28"/>
        </w:rPr>
        <w:t>
 сәйкес әкімшілік құқық бұзушылықтар туралы
</w:t>
      </w:r>
      <w:r>
        <w:br/>
      </w:r>
      <w:r>
        <w:rPr>
          <w:rFonts w:ascii="Times New Roman"/>
          <w:b w:val="false"/>
          <w:i w:val="false"/>
          <w:color w:val="000000"/>
          <w:sz w:val="28"/>
        </w:rPr>
        <w:t>
іс бойынша қаулыға шағым, наразылық білдіру бойынша анықтау
</w:t>
      </w:r>
      <w:r>
        <w:br/>
      </w:r>
      <w:r>
        <w:rPr>
          <w:rFonts w:ascii="Times New Roman"/>
          <w:b w:val="false"/>
          <w:i w:val="false"/>
          <w:color w:val="000000"/>
          <w:sz w:val="28"/>
        </w:rPr>
        <w:t>
көшірмесін оны шығарғаннан кейін үш тәулікке дейінгі мерзімде жеке
</w:t>
      </w:r>
      <w:r>
        <w:br/>
      </w:r>
      <w:r>
        <w:rPr>
          <w:rFonts w:ascii="Times New Roman"/>
          <w:b w:val="false"/>
          <w:i w:val="false"/>
          <w:color w:val="000000"/>
          <w:sz w:val="28"/>
        </w:rPr>
        <w:t>
тұлғаға немесе Жәбірленуші прокурорға шағым немесе өтініш берген
</w:t>
      </w:r>
      <w:r>
        <w:br/>
      </w:r>
      <w:r>
        <w:rPr>
          <w:rFonts w:ascii="Times New Roman"/>
          <w:b w:val="false"/>
          <w:i w:val="false"/>
          <w:color w:val="000000"/>
          <w:sz w:val="28"/>
        </w:rPr>
        <w:t>
жағдайда оның ісі бойынша қаулы шығарған заңды тұлғаның Заңды
</w:t>
      </w:r>
      <w:r>
        <w:br/>
      </w:r>
      <w:r>
        <w:rPr>
          <w:rFonts w:ascii="Times New Roman"/>
          <w:b w:val="false"/>
          <w:i w:val="false"/>
          <w:color w:val="000000"/>
          <w:sz w:val="28"/>
        </w:rPr>
        <w:t>
өкіліне тапсырылды және жіберілді.
</w:t>
      </w:r>
    </w:p>
    <w:p>
      <w:pPr>
        <w:spacing w:after="0"/>
        <w:ind w:left="0"/>
        <w:jc w:val="both"/>
      </w:pPr>
      <w:r>
        <w:rPr>
          <w:rFonts w:ascii="Times New Roman"/>
          <w:b w:val="false"/>
          <w:i w:val="false"/>
          <w:color w:val="000000"/>
          <w:sz w:val="28"/>
        </w:rPr>
        <w:t>
     Лауазымды адамның қолы _____________________________
</w:t>
      </w:r>
      <w:r>
        <w:br/>
      </w:r>
      <w:r>
        <w:rPr>
          <w:rFonts w:ascii="Times New Roman"/>
          <w:b w:val="false"/>
          <w:i w:val="false"/>
          <w:color w:val="000000"/>
          <w:sz w:val="28"/>
        </w:rPr>
        <w:t>
     Анықтау көшірмесін алдым 200___жылғы "____" 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Ішкі
</w:t>
      </w:r>
      <w:r>
        <w:br/>
      </w:r>
      <w:r>
        <w:rPr>
          <w:rFonts w:ascii="Times New Roman"/>
          <w:b w:val="false"/>
          <w:i w:val="false"/>
          <w:color w:val="000000"/>
          <w:sz w:val="28"/>
        </w:rPr>
        <w:t>
                                     істер министрінің 2001 жылғы
</w:t>
      </w:r>
      <w:r>
        <w:br/>
      </w:r>
      <w:r>
        <w:rPr>
          <w:rFonts w:ascii="Times New Roman"/>
          <w:b w:val="false"/>
          <w:i w:val="false"/>
          <w:color w:val="000000"/>
          <w:sz w:val="28"/>
        </w:rPr>
        <w:t>
                                    20 маусымдағы N 486 бұйрығымен
</w:t>
      </w:r>
      <w:r>
        <w:br/>
      </w:r>
      <w:r>
        <w:rPr>
          <w:rFonts w:ascii="Times New Roman"/>
          <w:b w:val="false"/>
          <w:i w:val="false"/>
          <w:color w:val="000000"/>
          <w:sz w:val="28"/>
        </w:rPr>
        <w:t>
                                        бекітілген "Қазақстан
</w:t>
      </w:r>
      <w:r>
        <w:br/>
      </w:r>
      <w:r>
        <w:rPr>
          <w:rFonts w:ascii="Times New Roman"/>
          <w:b w:val="false"/>
          <w:i w:val="false"/>
          <w:color w:val="000000"/>
          <w:sz w:val="28"/>
        </w:rPr>
        <w:t>
                                    Республикасының Әкімшілік құқық
</w:t>
      </w:r>
      <w:r>
        <w:br/>
      </w:r>
      <w:r>
        <w:rPr>
          <w:rFonts w:ascii="Times New Roman"/>
          <w:b w:val="false"/>
          <w:i w:val="false"/>
          <w:color w:val="000000"/>
          <w:sz w:val="28"/>
        </w:rPr>
        <w:t>
                                     бұзушылық туралы кодексін ішкі 
</w:t>
      </w:r>
      <w:r>
        <w:br/>
      </w:r>
      <w:r>
        <w:rPr>
          <w:rFonts w:ascii="Times New Roman"/>
          <w:b w:val="false"/>
          <w:i w:val="false"/>
          <w:color w:val="000000"/>
          <w:sz w:val="28"/>
        </w:rPr>
        <w:t>
                                     істер органдарының қызметінде
</w:t>
      </w:r>
      <w:r>
        <w:br/>
      </w:r>
      <w:r>
        <w:rPr>
          <w:rFonts w:ascii="Times New Roman"/>
          <w:b w:val="false"/>
          <w:i w:val="false"/>
          <w:color w:val="000000"/>
          <w:sz w:val="28"/>
        </w:rPr>
        <w:t>
                                     қолдану жөніндегі Нұсқаулықты
</w:t>
      </w:r>
      <w:r>
        <w:br/>
      </w:r>
      <w:r>
        <w:rPr>
          <w:rFonts w:ascii="Times New Roman"/>
          <w:b w:val="false"/>
          <w:i w:val="false"/>
          <w:color w:val="000000"/>
          <w:sz w:val="28"/>
        </w:rPr>
        <w:t>
                                       бекіту туралы" Қазақстан
</w:t>
      </w:r>
      <w:r>
        <w:br/>
      </w:r>
      <w:r>
        <w:rPr>
          <w:rFonts w:ascii="Times New Roman"/>
          <w:b w:val="false"/>
          <w:i w:val="false"/>
          <w:color w:val="000000"/>
          <w:sz w:val="28"/>
        </w:rPr>
        <w:t>
                                    Республикасының Әкімшілік құқық
</w:t>
      </w:r>
      <w:r>
        <w:br/>
      </w:r>
      <w:r>
        <w:rPr>
          <w:rFonts w:ascii="Times New Roman"/>
          <w:b w:val="false"/>
          <w:i w:val="false"/>
          <w:color w:val="000000"/>
          <w:sz w:val="28"/>
        </w:rPr>
        <w:t>
                                    бұзушылық туралы кодексін ішкі
</w:t>
      </w:r>
      <w:r>
        <w:br/>
      </w:r>
      <w:r>
        <w:rPr>
          <w:rFonts w:ascii="Times New Roman"/>
          <w:b w:val="false"/>
          <w:i w:val="false"/>
          <w:color w:val="000000"/>
          <w:sz w:val="28"/>
        </w:rPr>
        <w:t>
                                     істер органдарының қызметінде
</w:t>
      </w:r>
      <w:r>
        <w:br/>
      </w:r>
      <w:r>
        <w:rPr>
          <w:rFonts w:ascii="Times New Roman"/>
          <w:b w:val="false"/>
          <w:i w:val="false"/>
          <w:color w:val="000000"/>
          <w:sz w:val="28"/>
        </w:rPr>
        <w:t>
                                     қолдану жөніндегі Нұсқаулыққа
</w:t>
      </w:r>
      <w:r>
        <w:br/>
      </w:r>
      <w:r>
        <w:rPr>
          <w:rFonts w:ascii="Times New Roman"/>
          <w:b w:val="false"/>
          <w:i w:val="false"/>
          <w:color w:val="000000"/>
          <w:sz w:val="28"/>
        </w:rPr>
        <w:t>
                                               19 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19-қосымшамен толықтырылды - ҚР Ішкі істер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министрінің 2003 жылқы 29 қыкүйектегі N 536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i w:val="false"/>
          <w:color w:val="000000"/>
          <w:sz w:val="28"/>
        </w:rPr>
        <w:t>
                                     "Бекітемін"
</w:t>
      </w:r>
      <w:r>
        <w:rPr>
          <w:rFonts w:ascii="Times New Roman"/>
          <w:b w:val="false"/>
          <w:i w:val="false"/>
          <w:color w:val="000000"/>
          <w:sz w:val="28"/>
        </w:rPr>
        <w:t>
</w:t>
      </w:r>
      <w:r>
        <w:br/>
      </w:r>
      <w:r>
        <w:rPr>
          <w:rFonts w:ascii="Times New Roman"/>
          <w:b w:val="false"/>
          <w:i w:val="false"/>
          <w:color w:val="000000"/>
          <w:sz w:val="28"/>
        </w:rPr>
        <w:t>
                         ІІО жетекшісінің жол полициясы бөлімшесінің
</w:t>
      </w:r>
      <w:r>
        <w:br/>
      </w:r>
      <w:r>
        <w:rPr>
          <w:rFonts w:ascii="Times New Roman"/>
          <w:b w:val="false"/>
          <w:i w:val="false"/>
          <w:color w:val="000000"/>
          <w:sz w:val="28"/>
        </w:rPr>
        <w:t>
                         ___________________________________________
</w:t>
      </w:r>
      <w:r>
        <w:br/>
      </w:r>
      <w:r>
        <w:rPr>
          <w:rFonts w:ascii="Times New Roman"/>
          <w:b w:val="false"/>
          <w:i w:val="false"/>
          <w:color w:val="000000"/>
          <w:sz w:val="28"/>
        </w:rPr>
        <w:t>
                                  (лауазымы, атағы, Т.А.Ә.,
</w:t>
      </w:r>
      <w:r>
        <w:br/>
      </w:r>
      <w:r>
        <w:rPr>
          <w:rFonts w:ascii="Times New Roman"/>
          <w:b w:val="false"/>
          <w:i w:val="false"/>
          <w:color w:val="000000"/>
          <w:sz w:val="28"/>
        </w:rPr>
        <w:t>
                         ___________________________________________
</w:t>
      </w:r>
      <w:r>
        <w:br/>
      </w:r>
      <w:r>
        <w:rPr>
          <w:rFonts w:ascii="Times New Roman"/>
          <w:b w:val="false"/>
          <w:i w:val="false"/>
          <w:color w:val="000000"/>
          <w:sz w:val="28"/>
        </w:rPr>
        <w:t>
                                          оның қолы)
</w:t>
      </w:r>
      <w:r>
        <w:br/>
      </w:r>
      <w:r>
        <w:rPr>
          <w:rFonts w:ascii="Times New Roman"/>
          <w:b w:val="false"/>
          <w:i w:val="false"/>
          <w:color w:val="000000"/>
          <w:sz w:val="28"/>
        </w:rPr>
        <w:t>
                         200___жылғы "____"_________________________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Шағымда, наразылық білдіруде көрсетілген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фактілерді тексеру нәтижесі бойынша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ҚОРЫТЫНДЫ 
</w:t>
      </w:r>
      <w:r>
        <w:rPr>
          <w:rFonts w:ascii="Times New Roman"/>
          <w:b w:val="false"/>
          <w:i w:val="false"/>
          <w:color w:val="000000"/>
          <w:sz w:val="28"/>
        </w:rPr>
        <w:t>
</w:t>
      </w:r>
    </w:p>
    <w:p>
      <w:pPr>
        <w:spacing w:after="0"/>
        <w:ind w:left="0"/>
        <w:jc w:val="both"/>
      </w:pPr>
      <w:r>
        <w:rPr>
          <w:rFonts w:ascii="Times New Roman"/>
          <w:b w:val="false"/>
          <w:i w:val="false"/>
          <w:color w:val="000000"/>
          <w:sz w:val="28"/>
        </w:rPr>
        <w:t>
Астана қ.                                 200___жылғы "___"________
</w:t>
      </w:r>
      <w:r>
        <w:br/>
      </w:r>
      <w:r>
        <w:rPr>
          <w:rFonts w:ascii="Times New Roman"/>
          <w:b w:val="false"/>
          <w:i w:val="false"/>
          <w:color w:val="000000"/>
          <w:sz w:val="28"/>
        </w:rPr>
        <w:t>
     Мен, ________________________________________________________
</w:t>
      </w:r>
      <w:r>
        <w:br/>
      </w:r>
      <w:r>
        <w:rPr>
          <w:rFonts w:ascii="Times New Roman"/>
          <w:b w:val="false"/>
          <w:i w:val="false"/>
          <w:color w:val="000000"/>
          <w:sz w:val="28"/>
        </w:rPr>
        <w:t>
                    (лауазымы, атағы, Т.А.Ә.)
</w:t>
      </w:r>
      <w:r>
        <w:br/>
      </w:r>
      <w:r>
        <w:rPr>
          <w:rFonts w:ascii="Times New Roman"/>
          <w:b w:val="false"/>
          <w:i w:val="false"/>
          <w:color w:val="000000"/>
          <w:sz w:val="28"/>
        </w:rPr>
        <w:t>
     Әкімшілік құқық бұзушылықтар туралы азаматқа(ша) ______________
</w:t>
      </w:r>
      <w:r>
        <w:br/>
      </w:r>
      <w:r>
        <w:rPr>
          <w:rFonts w:ascii="Times New Roman"/>
          <w:b w:val="false"/>
          <w:i w:val="false"/>
          <w:color w:val="000000"/>
          <w:sz w:val="28"/>
        </w:rPr>
        <w:t>
_________________ іс қозғау бойынша 200___жылғы "___"___________
</w:t>
      </w:r>
      <w:r>
        <w:br/>
      </w:r>
      <w:r>
        <w:rPr>
          <w:rFonts w:ascii="Times New Roman"/>
          <w:b w:val="false"/>
          <w:i w:val="false"/>
          <w:color w:val="000000"/>
          <w:sz w:val="28"/>
        </w:rPr>
        <w:t>
қаулыға наразылық білдіру және шағымда баяндалған фактілер бойынша
</w:t>
      </w:r>
      <w:r>
        <w:br/>
      </w:r>
      <w:r>
        <w:rPr>
          <w:rFonts w:ascii="Times New Roman"/>
          <w:b w:val="false"/>
          <w:i w:val="false"/>
          <w:color w:val="000000"/>
          <w:sz w:val="28"/>
        </w:rPr>
        <w:t>
датасы, оқиғаның болған орны мен уақыты немесе тексеріс барысында
</w:t>
      </w:r>
      <w:r>
        <w:br/>
      </w:r>
      <w:r>
        <w:rPr>
          <w:rFonts w:ascii="Times New Roman"/>
          <w:b w:val="false"/>
          <w:i w:val="false"/>
          <w:color w:val="000000"/>
          <w:sz w:val="28"/>
        </w:rPr>
        <w:t>
құқық бұзушылыққа қатысы бар адамның, лауазымды адамдардың істері
</w:t>
      </w:r>
      <w:r>
        <w:br/>
      </w:r>
      <w:r>
        <w:rPr>
          <w:rFonts w:ascii="Times New Roman"/>
          <w:b w:val="false"/>
          <w:i w:val="false"/>
          <w:color w:val="000000"/>
          <w:sz w:val="28"/>
        </w:rPr>
        <w:t>
бойынша қолданылған шаралар, шағымданудың немесе наразылық білдіру
</w:t>
      </w:r>
      <w:r>
        <w:br/>
      </w:r>
      <w:r>
        <w:rPr>
          <w:rFonts w:ascii="Times New Roman"/>
          <w:b w:val="false"/>
          <w:i w:val="false"/>
          <w:color w:val="000000"/>
          <w:sz w:val="28"/>
        </w:rPr>
        <w:t>
себептері көрсетіледі, заңнама нормаларының талаптарына сәйкес
</w:t>
      </w:r>
      <w:r>
        <w:br/>
      </w:r>
      <w:r>
        <w:rPr>
          <w:rFonts w:ascii="Times New Roman"/>
          <w:b w:val="false"/>
          <w:i w:val="false"/>
          <w:color w:val="000000"/>
          <w:sz w:val="28"/>
        </w:rPr>
        <w:t>
қабылданған шешімдердің заңдылығы негізінде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(Шағымданған адамның Т.А.Ә., лауазымы, наразылық
</w:t>
      </w:r>
      <w:r>
        <w:br/>
      </w:r>
      <w:r>
        <w:rPr>
          <w:rFonts w:ascii="Times New Roman"/>
          <w:b w:val="false"/>
          <w:i w:val="false"/>
          <w:color w:val="000000"/>
          <w:sz w:val="28"/>
        </w:rPr>
        <w:t>
                  білдірген адамның Т.А.Ә.)
</w:t>
      </w:r>
    </w:p>
    <w:p>
      <w:pPr>
        <w:spacing w:after="0"/>
        <w:ind w:left="0"/>
        <w:jc w:val="both"/>
      </w:pPr>
      <w:r>
        <w:rPr>
          <w:rFonts w:ascii="Times New Roman"/>
          <w:b w:val="false"/>
          <w:i w:val="false"/>
          <w:color w:val="000000"/>
          <w:sz w:val="28"/>
        </w:rPr>
        <w:t>
</w:t>
      </w:r>
      <w:r>
        <w:rPr>
          <w:rFonts w:ascii="Times New Roman"/>
          <w:b/>
          <w:i w:val="false"/>
          <w:color w:val="000000"/>
          <w:sz w:val="28"/>
        </w:rPr>
        <w:t>
                           АНЫҚТАЛДЫ
</w:t>
      </w:r>
      <w:r>
        <w:rPr>
          <w:rFonts w:ascii="Times New Roman"/>
          <w:b w:val="false"/>
          <w:i w:val="false"/>
          <w:color w:val="000000"/>
          <w:sz w:val="28"/>
        </w:rPr>
        <w:t>
</w:t>
      </w:r>
    </w:p>
    <w:p>
      <w:pPr>
        <w:spacing w:after="0"/>
        <w:ind w:left="0"/>
        <w:jc w:val="both"/>
      </w:pPr>
      <w:r>
        <w:rPr>
          <w:rFonts w:ascii="Times New Roman"/>
          <w:b w:val="false"/>
          <w:i w:val="false"/>
          <w:color w:val="000000"/>
          <w:sz w:val="28"/>
        </w:rPr>
        <w:t>
     "Әкімшілік құқық бұзушылықтар туралы" Қазақстан Республикасы
</w:t>
      </w:r>
      <w:r>
        <w:br/>
      </w:r>
      <w:r>
        <w:rPr>
          <w:rFonts w:ascii="Times New Roman"/>
          <w:b w:val="false"/>
          <w:i w:val="false"/>
          <w:color w:val="000000"/>
          <w:sz w:val="28"/>
        </w:rPr>
        <w:t>
</w:t>
      </w:r>
      <w:r>
        <w:rPr>
          <w:rFonts w:ascii="Times New Roman"/>
          <w:b w:val="false"/>
          <w:i w:val="false"/>
          <w:color w:val="000000"/>
          <w:sz w:val="28"/>
        </w:rPr>
        <w:t xml:space="preserve"> Кодексінің </w:t>
      </w:r>
      <w:r>
        <w:rPr>
          <w:rFonts w:ascii="Times New Roman"/>
          <w:b w:val="false"/>
          <w:i w:val="false"/>
          <w:color w:val="000000"/>
          <w:sz w:val="28"/>
        </w:rPr>
        <w:t>
 _________ баптарын басшылыққа ала отырып жазылғанның
</w:t>
      </w:r>
      <w:r>
        <w:br/>
      </w:r>
      <w:r>
        <w:rPr>
          <w:rFonts w:ascii="Times New Roman"/>
          <w:b w:val="false"/>
          <w:i w:val="false"/>
          <w:color w:val="000000"/>
          <w:sz w:val="28"/>
        </w:rPr>
        <w:t>
негізінде
</w:t>
      </w:r>
    </w:p>
    <w:p>
      <w:pPr>
        <w:spacing w:after="0"/>
        <w:ind w:left="0"/>
        <w:jc w:val="both"/>
      </w:pPr>
      <w:r>
        <w:rPr>
          <w:rFonts w:ascii="Times New Roman"/>
          <w:b w:val="false"/>
          <w:i w:val="false"/>
          <w:color w:val="000000"/>
          <w:sz w:val="28"/>
        </w:rPr>
        <w:t>
</w:t>
      </w:r>
      <w:r>
        <w:rPr>
          <w:rFonts w:ascii="Times New Roman"/>
          <w:b/>
          <w:i w:val="false"/>
          <w:color w:val="000000"/>
          <w:sz w:val="28"/>
        </w:rPr>
        <w:t>
                           ҰСЫНАМЫН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
</w:t>
      </w:r>
      <w:r>
        <w:br/>
      </w:r>
      <w:r>
        <w:rPr>
          <w:rFonts w:ascii="Times New Roman"/>
          <w:b w:val="false"/>
          <w:i w:val="false"/>
          <w:color w:val="000000"/>
          <w:sz w:val="28"/>
        </w:rPr>
        <w:t>
     Осы заңнама нормаларының талаптарына сәйкес әкімшілік құқық
</w:t>
      </w:r>
      <w:r>
        <w:br/>
      </w:r>
      <w:r>
        <w:rPr>
          <w:rFonts w:ascii="Times New Roman"/>
          <w:b w:val="false"/>
          <w:i w:val="false"/>
          <w:color w:val="000000"/>
          <w:sz w:val="28"/>
        </w:rPr>
        <w:t>
бұзушылық туралы іске рұқсат беру үшін міндетті түрде шағым бойынша
</w:t>
      </w:r>
      <w:r>
        <w:br/>
      </w:r>
      <w:r>
        <w:rPr>
          <w:rFonts w:ascii="Times New Roman"/>
          <w:b w:val="false"/>
          <w:i w:val="false"/>
          <w:color w:val="000000"/>
          <w:sz w:val="28"/>
        </w:rPr>
        <w:t>
тексеру, наразылық білдіру аяқталды деп есептелсін, шешімі
</w:t>
      </w:r>
      <w:r>
        <w:br/>
      </w:r>
      <w:r>
        <w:rPr>
          <w:rFonts w:ascii="Times New Roman"/>
          <w:b w:val="false"/>
          <w:i w:val="false"/>
          <w:color w:val="000000"/>
          <w:sz w:val="28"/>
        </w:rPr>
        <w:t>
көрсетілсін
</w:t>
      </w:r>
    </w:p>
    <w:p>
      <w:pPr>
        <w:spacing w:after="0"/>
        <w:ind w:left="0"/>
        <w:jc w:val="both"/>
      </w:pPr>
      <w:r>
        <w:rPr>
          <w:rFonts w:ascii="Times New Roman"/>
          <w:b w:val="false"/>
          <w:i w:val="false"/>
          <w:color w:val="000000"/>
          <w:sz w:val="28"/>
        </w:rPr>
        <w:t>
Лауазымды адамның қолы 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Ішкі істер министрінің
</w:t>
      </w:r>
      <w:r>
        <w:br/>
      </w:r>
      <w:r>
        <w:rPr>
          <w:rFonts w:ascii="Times New Roman"/>
          <w:b w:val="false"/>
          <w:i w:val="false"/>
          <w:color w:val="000000"/>
          <w:sz w:val="28"/>
        </w:rPr>
        <w:t>
                                       2001 жылғы 20 маусымдағы
</w:t>
      </w:r>
      <w:r>
        <w:br/>
      </w:r>
      <w:r>
        <w:rPr>
          <w:rFonts w:ascii="Times New Roman"/>
          <w:b w:val="false"/>
          <w:i w:val="false"/>
          <w:color w:val="000000"/>
          <w:sz w:val="28"/>
        </w:rPr>
        <w:t>
                                     N 486 бұйрығымен бекітілген
</w:t>
      </w:r>
      <w:r>
        <w:br/>
      </w:r>
      <w:r>
        <w:rPr>
          <w:rFonts w:ascii="Times New Roman"/>
          <w:b w:val="false"/>
          <w:i w:val="false"/>
          <w:color w:val="000000"/>
          <w:sz w:val="28"/>
        </w:rPr>
        <w:t>
                                      "Қазақстан Республикасының
</w:t>
      </w:r>
      <w:r>
        <w:br/>
      </w:r>
      <w:r>
        <w:rPr>
          <w:rFonts w:ascii="Times New Roman"/>
          <w:b w:val="false"/>
          <w:i w:val="false"/>
          <w:color w:val="000000"/>
          <w:sz w:val="28"/>
        </w:rPr>
        <w:t>
                                       Әкімшілік құқық бұзушылық
</w:t>
      </w:r>
      <w:r>
        <w:br/>
      </w:r>
      <w:r>
        <w:rPr>
          <w:rFonts w:ascii="Times New Roman"/>
          <w:b w:val="false"/>
          <w:i w:val="false"/>
          <w:color w:val="000000"/>
          <w:sz w:val="28"/>
        </w:rPr>
        <w:t>
                                      туралы кодексін ішкі істер
</w:t>
      </w:r>
      <w:r>
        <w:br/>
      </w:r>
      <w:r>
        <w:rPr>
          <w:rFonts w:ascii="Times New Roman"/>
          <w:b w:val="false"/>
          <w:i w:val="false"/>
          <w:color w:val="000000"/>
          <w:sz w:val="28"/>
        </w:rPr>
        <w:t>
                                       органдарының қызметінде
</w:t>
      </w:r>
      <w:r>
        <w:br/>
      </w:r>
      <w:r>
        <w:rPr>
          <w:rFonts w:ascii="Times New Roman"/>
          <w:b w:val="false"/>
          <w:i w:val="false"/>
          <w:color w:val="000000"/>
          <w:sz w:val="28"/>
        </w:rPr>
        <w:t>
                                    қолдану жөніндегі Нұсқаулықты
</w:t>
      </w:r>
      <w:r>
        <w:br/>
      </w:r>
      <w:r>
        <w:rPr>
          <w:rFonts w:ascii="Times New Roman"/>
          <w:b w:val="false"/>
          <w:i w:val="false"/>
          <w:color w:val="000000"/>
          <w:sz w:val="28"/>
        </w:rPr>
        <w:t>
                                       бекіту туралы" Қазақстан
</w:t>
      </w:r>
      <w:r>
        <w:br/>
      </w:r>
      <w:r>
        <w:rPr>
          <w:rFonts w:ascii="Times New Roman"/>
          <w:b w:val="false"/>
          <w:i w:val="false"/>
          <w:color w:val="000000"/>
          <w:sz w:val="28"/>
        </w:rPr>
        <w:t>
                                       Республикасының Әкімшілік
</w:t>
      </w:r>
      <w:r>
        <w:br/>
      </w:r>
      <w:r>
        <w:rPr>
          <w:rFonts w:ascii="Times New Roman"/>
          <w:b w:val="false"/>
          <w:i w:val="false"/>
          <w:color w:val="000000"/>
          <w:sz w:val="28"/>
        </w:rPr>
        <w:t>
                                         құқық бұзушылық туралы
</w:t>
      </w:r>
      <w:r>
        <w:br/>
      </w:r>
      <w:r>
        <w:rPr>
          <w:rFonts w:ascii="Times New Roman"/>
          <w:b w:val="false"/>
          <w:i w:val="false"/>
          <w:color w:val="000000"/>
          <w:sz w:val="28"/>
        </w:rPr>
        <w:t>
                                           кодексін ішкі істер
</w:t>
      </w:r>
      <w:r>
        <w:br/>
      </w:r>
      <w:r>
        <w:rPr>
          <w:rFonts w:ascii="Times New Roman"/>
          <w:b w:val="false"/>
          <w:i w:val="false"/>
          <w:color w:val="000000"/>
          <w:sz w:val="28"/>
        </w:rPr>
        <w:t>
                                       органдарының қызметінде
</w:t>
      </w:r>
      <w:r>
        <w:br/>
      </w:r>
      <w:r>
        <w:rPr>
          <w:rFonts w:ascii="Times New Roman"/>
          <w:b w:val="false"/>
          <w:i w:val="false"/>
          <w:color w:val="000000"/>
          <w:sz w:val="28"/>
        </w:rPr>
        <w:t>
                                            қолдану жөніндегі
</w:t>
      </w:r>
      <w:r>
        <w:br/>
      </w:r>
      <w:r>
        <w:rPr>
          <w:rFonts w:ascii="Times New Roman"/>
          <w:b w:val="false"/>
          <w:i w:val="false"/>
          <w:color w:val="000000"/>
          <w:sz w:val="28"/>
        </w:rPr>
        <w:t>
                                         Нұсқаулыққа 20-қосымша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20-қосымшамен толықтырылды - ҚР Ішкі істер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министрінің 2005 жылғы 5 қаңтардағы N 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i w:val="false"/>
          <w:color w:val="000000"/>
          <w:sz w:val="28"/>
        </w:rPr>
        <w:t>
ХАБАРЛАНДЫРУ
</w:t>
      </w:r>
      <w:r>
        <w:rPr>
          <w:rFonts w:ascii="Times New Roman"/>
          <w:b w:val="false"/>
          <w:i w:val="false"/>
          <w:color w:val="000000"/>
          <w:sz w:val="28"/>
        </w:rPr>
        <w:t>
</w:t>
      </w:r>
    </w:p>
    <w:p>
      <w:pPr>
        <w:spacing w:after="0"/>
        <w:ind w:left="0"/>
        <w:jc w:val="both"/>
      </w:pPr>
      <w:r>
        <w:rPr>
          <w:rFonts w:ascii="Times New Roman"/>
          <w:b w:val="false"/>
          <w:i w:val="false"/>
          <w:color w:val="000000"/>
          <w:sz w:val="28"/>
        </w:rPr>
        <w:t>
Азамат (ша) _______________________________________________________
</w:t>
      </w:r>
      <w:r>
        <w:br/>
      </w:r>
      <w:r>
        <w:rPr>
          <w:rFonts w:ascii="Times New Roman"/>
          <w:b w:val="false"/>
          <w:i w:val="false"/>
          <w:color w:val="000000"/>
          <w:sz w:val="28"/>
        </w:rPr>
        <w:t>
                       (тегі, аты, әкесінің аты)
</w:t>
      </w:r>
    </w:p>
    <w:p>
      <w:pPr>
        <w:spacing w:after="0"/>
        <w:ind w:left="0"/>
        <w:jc w:val="both"/>
      </w:pPr>
      <w:r>
        <w:rPr>
          <w:rFonts w:ascii="Times New Roman"/>
          <w:b w:val="false"/>
          <w:i w:val="false"/>
          <w:color w:val="000000"/>
          <w:sz w:val="28"/>
        </w:rPr>
        <w:t>
    Сіз жол берген әкімшілік құқық бұзушылықты қарау үшін
</w:t>
      </w:r>
      <w:r>
        <w:br/>
      </w:r>
      <w:r>
        <w:rPr>
          <w:rFonts w:ascii="Times New Roman"/>
          <w:b w:val="false"/>
          <w:i w:val="false"/>
          <w:color w:val="000000"/>
          <w:sz w:val="28"/>
        </w:rPr>
        <w:t>
20___ж. "___" ___________сағат "___"__________ мекен-жайындағы N___
</w:t>
      </w:r>
      <w:r>
        <w:br/>
      </w:r>
      <w:r>
        <w:rPr>
          <w:rFonts w:ascii="Times New Roman"/>
          <w:b w:val="false"/>
          <w:i w:val="false"/>
          <w:color w:val="000000"/>
          <w:sz w:val="28"/>
        </w:rPr>
        <w:t>
кабинетке келуіңіз керек.
</w:t>
      </w:r>
    </w:p>
    <w:p>
      <w:pPr>
        <w:spacing w:after="0"/>
        <w:ind w:left="0"/>
        <w:jc w:val="both"/>
      </w:pPr>
      <w:r>
        <w:rPr>
          <w:rFonts w:ascii="Times New Roman"/>
          <w:b w:val="false"/>
          <w:i w:val="false"/>
          <w:color w:val="000000"/>
          <w:sz w:val="28"/>
        </w:rPr>
        <w:t>
    Ішкі істер органының лауазымды адамы ________________________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Өзіңізбен бірге жеке куәлігіңіз болу керек.
</w:t>
      </w:r>
      <w:r>
        <w:br/>
      </w:r>
      <w:r>
        <w:rPr>
          <w:rFonts w:ascii="Times New Roman"/>
          <w:b w:val="false"/>
          <w:i w:val="false"/>
          <w:color w:val="000000"/>
          <w:sz w:val="28"/>
        </w:rPr>
        <w:t>
    Сіз келмеген жағдайда әкімшілік құқық бұзушылық туралы іс
</w:t>
      </w:r>
      <w:r>
        <w:br/>
      </w:r>
      <w:r>
        <w:rPr>
          <w:rFonts w:ascii="Times New Roman"/>
          <w:b w:val="false"/>
          <w:i w:val="false"/>
          <w:color w:val="000000"/>
          <w:sz w:val="28"/>
        </w:rPr>
        <w:t>
қарала береді. Қазақстан Республикасының Әкімшілік құқық бұзушылық
</w:t>
      </w:r>
      <w:r>
        <w:br/>
      </w:r>
      <w:r>
        <w:rPr>
          <w:rFonts w:ascii="Times New Roman"/>
          <w:b w:val="false"/>
          <w:i w:val="false"/>
          <w:color w:val="000000"/>
          <w:sz w:val="28"/>
        </w:rPr>
        <w:t>
туралы кодексінің 
</w:t>
      </w:r>
      <w:r>
        <w:rPr>
          <w:rFonts w:ascii="Times New Roman"/>
          <w:b w:val="false"/>
          <w:i w:val="false"/>
          <w:color w:val="000000"/>
          <w:sz w:val="28"/>
        </w:rPr>
        <w:t xml:space="preserve"> 618 </w:t>
      </w:r>
      <w:r>
        <w:rPr>
          <w:rFonts w:ascii="Times New Roman"/>
          <w:b w:val="false"/>
          <w:i w:val="false"/>
          <w:color w:val="000000"/>
          <w:sz w:val="28"/>
        </w:rPr>
        <w:t>
, 
</w:t>
      </w:r>
      <w:r>
        <w:rPr>
          <w:rFonts w:ascii="Times New Roman"/>
          <w:b w:val="false"/>
          <w:i w:val="false"/>
          <w:color w:val="000000"/>
          <w:sz w:val="28"/>
        </w:rPr>
        <w:t xml:space="preserve"> 625-баптарының </w:t>
      </w:r>
      <w:r>
        <w:rPr>
          <w:rFonts w:ascii="Times New Roman"/>
          <w:b w:val="false"/>
          <w:i w:val="false"/>
          <w:color w:val="000000"/>
          <w:sz w:val="28"/>
        </w:rPr>
        <w:t>
 негізінде істі дұрыс қарау
</w:t>
      </w:r>
      <w:r>
        <w:br/>
      </w:r>
      <w:r>
        <w:rPr>
          <w:rFonts w:ascii="Times New Roman"/>
          <w:b w:val="false"/>
          <w:i w:val="false"/>
          <w:color w:val="000000"/>
          <w:sz w:val="28"/>
        </w:rPr>
        <w:t>
және іс бойынша қабылданған қаулыны орындау үшін Сіз мәжбүрлеп
</w:t>
      </w:r>
      <w:r>
        <w:br/>
      </w:r>
      <w:r>
        <w:rPr>
          <w:rFonts w:ascii="Times New Roman"/>
          <w:b w:val="false"/>
          <w:i w:val="false"/>
          <w:color w:val="000000"/>
          <w:sz w:val="28"/>
        </w:rPr>
        <w:t>
жеткізілетін боласыз.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(лауазымы, атағы, тегі, аты, әкесінің аты)
</w:t>
      </w:r>
    </w:p>
    <w:p>
      <w:pPr>
        <w:spacing w:after="0"/>
        <w:ind w:left="0"/>
        <w:jc w:val="both"/>
      </w:pPr>
      <w:r>
        <w:rPr>
          <w:rFonts w:ascii="Times New Roman"/>
          <w:b w:val="false"/>
          <w:i w:val="false"/>
          <w:color w:val="000000"/>
          <w:sz w:val="28"/>
        </w:rPr>
        <w:t>
20___ж. "____"___________                       ___________________
</w:t>
      </w:r>
      <w:r>
        <w:br/>
      </w:r>
      <w:r>
        <w:rPr>
          <w:rFonts w:ascii="Times New Roman"/>
          <w:b w:val="false"/>
          <w:i w:val="false"/>
          <w:color w:val="000000"/>
          <w:sz w:val="28"/>
        </w:rPr>
        <w:t>
                                                     (қолы)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Ішкі істер министрінің
</w:t>
      </w:r>
      <w:r>
        <w:br/>
      </w:r>
      <w:r>
        <w:rPr>
          <w:rFonts w:ascii="Times New Roman"/>
          <w:b w:val="false"/>
          <w:i w:val="false"/>
          <w:color w:val="000000"/>
          <w:sz w:val="28"/>
        </w:rPr>
        <w:t>
                                       2001 жылғы 20 маусымдағы
</w:t>
      </w:r>
      <w:r>
        <w:br/>
      </w:r>
      <w:r>
        <w:rPr>
          <w:rFonts w:ascii="Times New Roman"/>
          <w:b w:val="false"/>
          <w:i w:val="false"/>
          <w:color w:val="000000"/>
          <w:sz w:val="28"/>
        </w:rPr>
        <w:t>
                                     N 486 бұйрығымен бекітілген
</w:t>
      </w:r>
      <w:r>
        <w:br/>
      </w:r>
      <w:r>
        <w:rPr>
          <w:rFonts w:ascii="Times New Roman"/>
          <w:b w:val="false"/>
          <w:i w:val="false"/>
          <w:color w:val="000000"/>
          <w:sz w:val="28"/>
        </w:rPr>
        <w:t>
                                      "Қазақстан Республикасының
</w:t>
      </w:r>
      <w:r>
        <w:br/>
      </w:r>
      <w:r>
        <w:rPr>
          <w:rFonts w:ascii="Times New Roman"/>
          <w:b w:val="false"/>
          <w:i w:val="false"/>
          <w:color w:val="000000"/>
          <w:sz w:val="28"/>
        </w:rPr>
        <w:t>
                                       Әкімшілік құқық бұзушылық
</w:t>
      </w:r>
      <w:r>
        <w:br/>
      </w:r>
      <w:r>
        <w:rPr>
          <w:rFonts w:ascii="Times New Roman"/>
          <w:b w:val="false"/>
          <w:i w:val="false"/>
          <w:color w:val="000000"/>
          <w:sz w:val="28"/>
        </w:rPr>
        <w:t>
                                      туралы кодексін ішкі істер
</w:t>
      </w:r>
      <w:r>
        <w:br/>
      </w:r>
      <w:r>
        <w:rPr>
          <w:rFonts w:ascii="Times New Roman"/>
          <w:b w:val="false"/>
          <w:i w:val="false"/>
          <w:color w:val="000000"/>
          <w:sz w:val="28"/>
        </w:rPr>
        <w:t>
                                       органдарының қызметінде
</w:t>
      </w:r>
      <w:r>
        <w:br/>
      </w:r>
      <w:r>
        <w:rPr>
          <w:rFonts w:ascii="Times New Roman"/>
          <w:b w:val="false"/>
          <w:i w:val="false"/>
          <w:color w:val="000000"/>
          <w:sz w:val="28"/>
        </w:rPr>
        <w:t>
                                    қолдану жөніндегі Нұсқаулықты
</w:t>
      </w:r>
      <w:r>
        <w:br/>
      </w:r>
      <w:r>
        <w:rPr>
          <w:rFonts w:ascii="Times New Roman"/>
          <w:b w:val="false"/>
          <w:i w:val="false"/>
          <w:color w:val="000000"/>
          <w:sz w:val="28"/>
        </w:rPr>
        <w:t>
                                       бекіту туралы" Қазақстан
</w:t>
      </w:r>
      <w:r>
        <w:br/>
      </w:r>
      <w:r>
        <w:rPr>
          <w:rFonts w:ascii="Times New Roman"/>
          <w:b w:val="false"/>
          <w:i w:val="false"/>
          <w:color w:val="000000"/>
          <w:sz w:val="28"/>
        </w:rPr>
        <w:t>
                                       Республикасының Әкімшілік
</w:t>
      </w:r>
      <w:r>
        <w:br/>
      </w:r>
      <w:r>
        <w:rPr>
          <w:rFonts w:ascii="Times New Roman"/>
          <w:b w:val="false"/>
          <w:i w:val="false"/>
          <w:color w:val="000000"/>
          <w:sz w:val="28"/>
        </w:rPr>
        <w:t>
                                         құқық бұзушылық туралы
</w:t>
      </w:r>
      <w:r>
        <w:br/>
      </w:r>
      <w:r>
        <w:rPr>
          <w:rFonts w:ascii="Times New Roman"/>
          <w:b w:val="false"/>
          <w:i w:val="false"/>
          <w:color w:val="000000"/>
          <w:sz w:val="28"/>
        </w:rPr>
        <w:t>
                                           кодексін ішкі істер
</w:t>
      </w:r>
      <w:r>
        <w:br/>
      </w:r>
      <w:r>
        <w:rPr>
          <w:rFonts w:ascii="Times New Roman"/>
          <w:b w:val="false"/>
          <w:i w:val="false"/>
          <w:color w:val="000000"/>
          <w:sz w:val="28"/>
        </w:rPr>
        <w:t>
                                       органдарының қызметінде
</w:t>
      </w:r>
      <w:r>
        <w:br/>
      </w:r>
      <w:r>
        <w:rPr>
          <w:rFonts w:ascii="Times New Roman"/>
          <w:b w:val="false"/>
          <w:i w:val="false"/>
          <w:color w:val="000000"/>
          <w:sz w:val="28"/>
        </w:rPr>
        <w:t>
                                            қолдану жөніндегі
</w:t>
      </w:r>
      <w:r>
        <w:br/>
      </w:r>
      <w:r>
        <w:rPr>
          <w:rFonts w:ascii="Times New Roman"/>
          <w:b w:val="false"/>
          <w:i w:val="false"/>
          <w:color w:val="000000"/>
          <w:sz w:val="28"/>
        </w:rPr>
        <w:t>
                                         Нұсқаулыққа 21-қосымша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21-қосымшамен толықтырылды - ҚР Ішкі істер министрінің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2005 жылғы 5 қаңтардағы N 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i w:val="false"/>
          <w:color w:val="000000"/>
          <w:sz w:val="28"/>
        </w:rPr>
        <w:t>
               Сот сараптамасын тағайындау туралы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ҰЙҒАРЫМ
</w:t>
      </w:r>
      <w:r>
        <w:rPr>
          <w:rFonts w:ascii="Times New Roman"/>
          <w:b w:val="false"/>
          <w:i w:val="false"/>
          <w:color w:val="000000"/>
          <w:sz w:val="28"/>
        </w:rPr>
        <w:t>
</w:t>
      </w:r>
    </w:p>
    <w:p>
      <w:pPr>
        <w:spacing w:after="0"/>
        <w:ind w:left="0"/>
        <w:jc w:val="both"/>
      </w:pPr>
      <w:r>
        <w:rPr>
          <w:rFonts w:ascii="Times New Roman"/>
          <w:b w:val="false"/>
          <w:i w:val="false"/>
          <w:color w:val="000000"/>
          <w:sz w:val="28"/>
        </w:rPr>
        <w:t>
20____жылғы "____"______________ _______________қ. (кенті, селосы)
</w:t>
      </w:r>
      <w:r>
        <w:br/>
      </w:r>
      <w:r>
        <w:rPr>
          <w:rFonts w:ascii="Times New Roman"/>
          <w:b w:val="false"/>
          <w:i w:val="false"/>
          <w:color w:val="000000"/>
          <w:sz w:val="28"/>
        </w:rPr>
        <w:t>
2001 жылғы 30 қаңтардағы Қазақстан Республикасының Әкімшілік құқық
</w:t>
      </w:r>
      <w:r>
        <w:br/>
      </w:r>
      <w:r>
        <w:rPr>
          <w:rFonts w:ascii="Times New Roman"/>
          <w:b w:val="false"/>
          <w:i w:val="false"/>
          <w:color w:val="000000"/>
          <w:sz w:val="28"/>
        </w:rPr>
        <w:t>
бұзушылық туралы кодексін басшылыққа ала отырып,
</w:t>
      </w:r>
      <w:r>
        <w:br/>
      </w:r>
      <w:r>
        <w:rPr>
          <w:rFonts w:ascii="Times New Roman"/>
          <w:b w:val="false"/>
          <w:i w:val="false"/>
          <w:color w:val="000000"/>
          <w:sz w:val="28"/>
        </w:rPr>
        <w:t>
Уәкілетті адам ____________________________________________________
</w:t>
      </w:r>
      <w:r>
        <w:br/>
      </w:r>
      <w:r>
        <w:rPr>
          <w:rFonts w:ascii="Times New Roman"/>
          <w:b w:val="false"/>
          <w:i w:val="false"/>
          <w:color w:val="000000"/>
          <w:sz w:val="28"/>
        </w:rPr>
        <w:t>
                           (лауазымды адамның Т.А.Ә.,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қалалық, аудандық, желілік органның атауы)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(әкімшілік құқық бұзушылықтың жасалған орны және мәнісі, уақыты)
</w:t>
      </w:r>
    </w:p>
    <w:p>
      <w:pPr>
        <w:spacing w:after="0"/>
        <w:ind w:left="0"/>
        <w:jc w:val="both"/>
      </w:pPr>
      <w:r>
        <w:rPr>
          <w:rFonts w:ascii="Times New Roman"/>
          <w:b w:val="false"/>
          <w:i w:val="false"/>
          <w:color w:val="000000"/>
          <w:sz w:val="28"/>
        </w:rPr>
        <w:t>
түріндегі Қазақстан Республикасының Әкімшілік құқық бұзушылықтар
</w:t>
      </w:r>
      <w:r>
        <w:br/>
      </w:r>
      <w:r>
        <w:rPr>
          <w:rFonts w:ascii="Times New Roman"/>
          <w:b w:val="false"/>
          <w:i w:val="false"/>
          <w:color w:val="000000"/>
          <w:sz w:val="28"/>
        </w:rPr>
        <w:t>
туралы кодексінің ___________бабын бұзғаны үшін
</w:t>
      </w:r>
      <w:r>
        <w:br/>
      </w:r>
      <w:r>
        <w:rPr>
          <w:rFonts w:ascii="Times New Roman"/>
          <w:b w:val="false"/>
          <w:i w:val="false"/>
          <w:color w:val="000000"/>
          <w:sz w:val="28"/>
        </w:rPr>
        <w:t>
___________________________________________________________ тұратын
</w:t>
      </w:r>
      <w:r>
        <w:br/>
      </w:r>
      <w:r>
        <w:rPr>
          <w:rFonts w:ascii="Times New Roman"/>
          <w:b w:val="false"/>
          <w:i w:val="false"/>
          <w:color w:val="000000"/>
          <w:sz w:val="28"/>
        </w:rPr>
        <w:t>
          (тұратын мекен-жайы көрсетіледі)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Жұмыс істейтін орны________________________________________________
</w:t>
      </w:r>
      <w:r>
        <w:br/>
      </w:r>
      <w:r>
        <w:rPr>
          <w:rFonts w:ascii="Times New Roman"/>
          <w:b w:val="false"/>
          <w:i w:val="false"/>
          <w:color w:val="000000"/>
          <w:sz w:val="28"/>
        </w:rPr>
        <w:t>
Лауазымы __________________________________________________________
</w:t>
      </w:r>
      <w:r>
        <w:br/>
      </w:r>
      <w:r>
        <w:rPr>
          <w:rFonts w:ascii="Times New Roman"/>
          <w:b w:val="false"/>
          <w:i w:val="false"/>
          <w:color w:val="000000"/>
          <w:sz w:val="28"/>
        </w:rPr>
        <w:t>
азамат (ша) _______________________________________________________
</w:t>
      </w:r>
      <w:r>
        <w:br/>
      </w:r>
      <w:r>
        <w:rPr>
          <w:rFonts w:ascii="Times New Roman"/>
          <w:b w:val="false"/>
          <w:i w:val="false"/>
          <w:color w:val="000000"/>
          <w:sz w:val="28"/>
        </w:rPr>
        <w:t>
                               (азаматтығы, Т.А.Ә.)
</w:t>
      </w:r>
    </w:p>
    <w:p>
      <w:pPr>
        <w:spacing w:after="0"/>
        <w:ind w:left="0"/>
        <w:jc w:val="both"/>
      </w:pPr>
      <w:r>
        <w:rPr>
          <w:rFonts w:ascii="Times New Roman"/>
          <w:b w:val="false"/>
          <w:i w:val="false"/>
          <w:color w:val="000000"/>
          <w:sz w:val="28"/>
        </w:rPr>
        <w:t>
жасаған құқық бұзушылық туралы әкімшілік іс жүргізу ісінің
</w:t>
      </w:r>
      <w:r>
        <w:br/>
      </w:r>
      <w:r>
        <w:rPr>
          <w:rFonts w:ascii="Times New Roman"/>
          <w:b w:val="false"/>
          <w:i w:val="false"/>
          <w:color w:val="000000"/>
          <w:sz w:val="28"/>
        </w:rPr>
        <w:t>
материалдарын қарап, Қазақстан Республикасының Әкімшілік құқық
</w:t>
      </w:r>
      <w:r>
        <w:br/>
      </w:r>
      <w:r>
        <w:rPr>
          <w:rFonts w:ascii="Times New Roman"/>
          <w:b w:val="false"/>
          <w:i w:val="false"/>
          <w:color w:val="000000"/>
          <w:sz w:val="28"/>
        </w:rPr>
        <w:t>
бұзушылық туралы Кодексінің 
</w:t>
      </w:r>
      <w:r>
        <w:rPr>
          <w:rFonts w:ascii="Times New Roman"/>
          <w:b w:val="false"/>
          <w:i w:val="false"/>
          <w:color w:val="000000"/>
          <w:sz w:val="28"/>
        </w:rPr>
        <w:t xml:space="preserve"> 543-бабына </w:t>
      </w:r>
      <w:r>
        <w:rPr>
          <w:rFonts w:ascii="Times New Roman"/>
          <w:b w:val="false"/>
          <w:i w:val="false"/>
          <w:color w:val="000000"/>
          <w:sz w:val="28"/>
        </w:rPr>
        <w:t>
 сәйкес қарап, осы
</w:t>
      </w:r>
      <w:r>
        <w:br/>
      </w:r>
      <w:r>
        <w:rPr>
          <w:rFonts w:ascii="Times New Roman"/>
          <w:b w:val="false"/>
          <w:i w:val="false"/>
          <w:color w:val="000000"/>
          <w:sz w:val="28"/>
        </w:rPr>
        <w:t>
материалдар бойынша арнаулы білімнің қажет екендігін ескеріп,
</w:t>
      </w:r>
      <w:r>
        <w:br/>
      </w:r>
      <w:r>
        <w:rPr>
          <w:rFonts w:ascii="Times New Roman"/>
          <w:b w:val="false"/>
          <w:i w:val="false"/>
          <w:color w:val="000000"/>
          <w:sz w:val="28"/>
        </w:rPr>
        <w:t>
Қазақстан Республикасының Әкімшілік құқық бұзушылық туралы
</w:t>
      </w:r>
      <w:r>
        <w:br/>
      </w:r>
      <w:r>
        <w:rPr>
          <w:rFonts w:ascii="Times New Roman"/>
          <w:b w:val="false"/>
          <w:i w:val="false"/>
          <w:color w:val="000000"/>
          <w:sz w:val="28"/>
        </w:rPr>
        <w:t>
кодексінің 
</w:t>
      </w:r>
      <w:r>
        <w:rPr>
          <w:rFonts w:ascii="Times New Roman"/>
          <w:b w:val="false"/>
          <w:i w:val="false"/>
          <w:color w:val="000000"/>
          <w:sz w:val="28"/>
        </w:rPr>
        <w:t xml:space="preserve"> 611-бабын </w:t>
      </w:r>
      <w:r>
        <w:rPr>
          <w:rFonts w:ascii="Times New Roman"/>
          <w:b w:val="false"/>
          <w:i w:val="false"/>
          <w:color w:val="000000"/>
          <w:sz w:val="28"/>
        </w:rPr>
        <w:t>
 басшылыққа ала отырып,
</w:t>
      </w:r>
    </w:p>
    <w:p>
      <w:pPr>
        <w:spacing w:after="0"/>
        <w:ind w:left="0"/>
        <w:jc w:val="both"/>
      </w:pPr>
      <w:r>
        <w:rPr>
          <w:rFonts w:ascii="Times New Roman"/>
          <w:b w:val="false"/>
          <w:i w:val="false"/>
          <w:color w:val="000000"/>
          <w:sz w:val="28"/>
        </w:rPr>
        <w:t>
</w:t>
      </w:r>
      <w:r>
        <w:rPr>
          <w:rFonts w:ascii="Times New Roman"/>
          <w:b/>
          <w:i w:val="false"/>
          <w:color w:val="000000"/>
          <w:sz w:val="28"/>
        </w:rPr>
        <w:t>
ұйғардым
</w:t>
      </w:r>
      <w:r>
        <w:rPr>
          <w:rFonts w:ascii="Times New Roman"/>
          <w:b w:val="false"/>
          <w:i w:val="false"/>
          <w:color w:val="000000"/>
          <w:sz w:val="28"/>
        </w:rPr>
        <w:t>
:
</w:t>
      </w:r>
    </w:p>
    <w:p>
      <w:pPr>
        <w:spacing w:after="0"/>
        <w:ind w:left="0"/>
        <w:jc w:val="both"/>
      </w:pPr>
      <w:r>
        <w:rPr>
          <w:rFonts w:ascii="Times New Roman"/>
          <w:b w:val="false"/>
          <w:i w:val="false"/>
          <w:color w:val="000000"/>
          <w:sz w:val="28"/>
        </w:rPr>
        <w:t>
1. Осы іс бойынша сараптама тағайындалсын _________________________
</w:t>
      </w:r>
      <w:r>
        <w:br/>
      </w:r>
      <w:r>
        <w:rPr>
          <w:rFonts w:ascii="Times New Roman"/>
          <w:b w:val="false"/>
          <w:i w:val="false"/>
          <w:color w:val="000000"/>
          <w:sz w:val="28"/>
        </w:rPr>
        <w:t>
                                           (сараптаманың түрі)
</w:t>
      </w:r>
      <w:r>
        <w:br/>
      </w:r>
      <w:r>
        <w:rPr>
          <w:rFonts w:ascii="Times New Roman"/>
          <w:b w:val="false"/>
          <w:i w:val="false"/>
          <w:color w:val="000000"/>
          <w:sz w:val="28"/>
        </w:rPr>
        <w:t>
2. Сараптама жүргізу ______________________________________________
</w:t>
      </w:r>
      <w:r>
        <w:br/>
      </w:r>
      <w:r>
        <w:rPr>
          <w:rFonts w:ascii="Times New Roman"/>
          <w:b w:val="false"/>
          <w:i w:val="false"/>
          <w:color w:val="000000"/>
          <w:sz w:val="28"/>
        </w:rPr>
        <w:t>
                               (сарапшының Т.А.Ә., немесе
</w:t>
      </w:r>
      <w:r>
        <w:br/>
      </w:r>
      <w:r>
        <w:rPr>
          <w:rFonts w:ascii="Times New Roman"/>
          <w:b w:val="false"/>
          <w:i w:val="false"/>
          <w:color w:val="000000"/>
          <w:sz w:val="28"/>
        </w:rPr>
        <w:t>
________________________________________________________тапсырылсын
</w:t>
      </w:r>
      <w:r>
        <w:br/>
      </w:r>
      <w:r>
        <w:rPr>
          <w:rFonts w:ascii="Times New Roman"/>
          <w:b w:val="false"/>
          <w:i w:val="false"/>
          <w:color w:val="000000"/>
          <w:sz w:val="28"/>
        </w:rPr>
        <w:t>
       сараптама жүргізілетін органның атауы)
</w:t>
      </w:r>
    </w:p>
    <w:p>
      <w:pPr>
        <w:spacing w:after="0"/>
        <w:ind w:left="0"/>
        <w:jc w:val="both"/>
      </w:pPr>
      <w:r>
        <w:rPr>
          <w:rFonts w:ascii="Times New Roman"/>
          <w:b w:val="false"/>
          <w:i w:val="false"/>
          <w:color w:val="000000"/>
          <w:sz w:val="28"/>
        </w:rPr>
        <w:t>
3. Сарапшының шешуіне мынадай мәселелер қойылсын 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4. Сарапшыға ______________________________________________________
</w:t>
      </w:r>
      <w:r>
        <w:br/>
      </w:r>
      <w:r>
        <w:rPr>
          <w:rFonts w:ascii="Times New Roman"/>
          <w:b w:val="false"/>
          <w:i w:val="false"/>
          <w:color w:val="000000"/>
          <w:sz w:val="28"/>
        </w:rPr>
        <w:t>
___________________________________________________________берілсін
</w:t>
      </w:r>
      <w:r>
        <w:br/>
      </w:r>
      <w:r>
        <w:rPr>
          <w:rFonts w:ascii="Times New Roman"/>
          <w:b w:val="false"/>
          <w:i w:val="false"/>
          <w:color w:val="000000"/>
          <w:sz w:val="28"/>
        </w:rPr>
        <w:t>
    (сарапшыға берілетін материалдардың тізбесі)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(сараптама тағайындаған адамның Т.А.Ә. және лауазымы)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Ішкі істер министрінің
</w:t>
      </w:r>
      <w:r>
        <w:br/>
      </w:r>
      <w:r>
        <w:rPr>
          <w:rFonts w:ascii="Times New Roman"/>
          <w:b w:val="false"/>
          <w:i w:val="false"/>
          <w:color w:val="000000"/>
          <w:sz w:val="28"/>
        </w:rPr>
        <w:t>
                                       2001 жылғы 20 маусымдағы
</w:t>
      </w:r>
      <w:r>
        <w:br/>
      </w:r>
      <w:r>
        <w:rPr>
          <w:rFonts w:ascii="Times New Roman"/>
          <w:b w:val="false"/>
          <w:i w:val="false"/>
          <w:color w:val="000000"/>
          <w:sz w:val="28"/>
        </w:rPr>
        <w:t>
                                     N 486 бұйрығымен бекітілген
</w:t>
      </w:r>
      <w:r>
        <w:br/>
      </w:r>
      <w:r>
        <w:rPr>
          <w:rFonts w:ascii="Times New Roman"/>
          <w:b w:val="false"/>
          <w:i w:val="false"/>
          <w:color w:val="000000"/>
          <w:sz w:val="28"/>
        </w:rPr>
        <w:t>
                                      "Қазақстан Республикасының
</w:t>
      </w:r>
      <w:r>
        <w:br/>
      </w:r>
      <w:r>
        <w:rPr>
          <w:rFonts w:ascii="Times New Roman"/>
          <w:b w:val="false"/>
          <w:i w:val="false"/>
          <w:color w:val="000000"/>
          <w:sz w:val="28"/>
        </w:rPr>
        <w:t>
                                       Әкімшілік құқық бұзушылық
</w:t>
      </w:r>
      <w:r>
        <w:br/>
      </w:r>
      <w:r>
        <w:rPr>
          <w:rFonts w:ascii="Times New Roman"/>
          <w:b w:val="false"/>
          <w:i w:val="false"/>
          <w:color w:val="000000"/>
          <w:sz w:val="28"/>
        </w:rPr>
        <w:t>
                                      туралы кодексін ішкі істер
</w:t>
      </w:r>
      <w:r>
        <w:br/>
      </w:r>
      <w:r>
        <w:rPr>
          <w:rFonts w:ascii="Times New Roman"/>
          <w:b w:val="false"/>
          <w:i w:val="false"/>
          <w:color w:val="000000"/>
          <w:sz w:val="28"/>
        </w:rPr>
        <w:t>
                                       органдарының қызметінде
</w:t>
      </w:r>
      <w:r>
        <w:br/>
      </w:r>
      <w:r>
        <w:rPr>
          <w:rFonts w:ascii="Times New Roman"/>
          <w:b w:val="false"/>
          <w:i w:val="false"/>
          <w:color w:val="000000"/>
          <w:sz w:val="28"/>
        </w:rPr>
        <w:t>
                                    қолдану жөніндегі Нұсқаулықты
</w:t>
      </w:r>
      <w:r>
        <w:br/>
      </w:r>
      <w:r>
        <w:rPr>
          <w:rFonts w:ascii="Times New Roman"/>
          <w:b w:val="false"/>
          <w:i w:val="false"/>
          <w:color w:val="000000"/>
          <w:sz w:val="28"/>
        </w:rPr>
        <w:t>
                                       бекіту туралы" Қазақстан
</w:t>
      </w:r>
      <w:r>
        <w:br/>
      </w:r>
      <w:r>
        <w:rPr>
          <w:rFonts w:ascii="Times New Roman"/>
          <w:b w:val="false"/>
          <w:i w:val="false"/>
          <w:color w:val="000000"/>
          <w:sz w:val="28"/>
        </w:rPr>
        <w:t>
                                       Республикасының Әкімшілік
</w:t>
      </w:r>
      <w:r>
        <w:br/>
      </w:r>
      <w:r>
        <w:rPr>
          <w:rFonts w:ascii="Times New Roman"/>
          <w:b w:val="false"/>
          <w:i w:val="false"/>
          <w:color w:val="000000"/>
          <w:sz w:val="28"/>
        </w:rPr>
        <w:t>
                                         құқық бұзушылық туралы
</w:t>
      </w:r>
      <w:r>
        <w:br/>
      </w:r>
      <w:r>
        <w:rPr>
          <w:rFonts w:ascii="Times New Roman"/>
          <w:b w:val="false"/>
          <w:i w:val="false"/>
          <w:color w:val="000000"/>
          <w:sz w:val="28"/>
        </w:rPr>
        <w:t>
                                           кодексін ішкі істер
</w:t>
      </w:r>
      <w:r>
        <w:br/>
      </w:r>
      <w:r>
        <w:rPr>
          <w:rFonts w:ascii="Times New Roman"/>
          <w:b w:val="false"/>
          <w:i w:val="false"/>
          <w:color w:val="000000"/>
          <w:sz w:val="28"/>
        </w:rPr>
        <w:t>
                                       органдарының қызметінде
</w:t>
      </w:r>
      <w:r>
        <w:br/>
      </w:r>
      <w:r>
        <w:rPr>
          <w:rFonts w:ascii="Times New Roman"/>
          <w:b w:val="false"/>
          <w:i w:val="false"/>
          <w:color w:val="000000"/>
          <w:sz w:val="28"/>
        </w:rPr>
        <w:t>
                                            қолдану жөніндегі
</w:t>
      </w:r>
      <w:r>
        <w:br/>
      </w:r>
      <w:r>
        <w:rPr>
          <w:rFonts w:ascii="Times New Roman"/>
          <w:b w:val="false"/>
          <w:i w:val="false"/>
          <w:color w:val="000000"/>
          <w:sz w:val="28"/>
        </w:rPr>
        <w:t>
                                         Нұсқаулыққа 22-қосымша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22-қосымшамен толықтырылды - ҚР Ішкі істер министрінің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2005 жылғы 5 қаңтардағы N 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i w:val="false"/>
          <w:color w:val="000000"/>
          <w:sz w:val="28"/>
        </w:rPr>
        <w:t>
          Көлік құралын, шағын көлемді кемені ұстау,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жеткізу және пайдалануға тыйым салу туралы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АКТІ
</w:t>
      </w:r>
      <w:r>
        <w:rPr>
          <w:rFonts w:ascii="Times New Roman"/>
          <w:b w:val="false"/>
          <w:i w:val="false"/>
          <w:color w:val="000000"/>
          <w:sz w:val="28"/>
        </w:rPr>
        <w:t>
</w:t>
      </w:r>
    </w:p>
    <w:p>
      <w:pPr>
        <w:spacing w:after="0"/>
        <w:ind w:left="0"/>
        <w:jc w:val="both"/>
      </w:pPr>
      <w:r>
        <w:rPr>
          <w:rFonts w:ascii="Times New Roman"/>
          <w:b w:val="false"/>
          <w:i w:val="false"/>
          <w:color w:val="000000"/>
          <w:sz w:val="28"/>
        </w:rPr>
        <w:t>
200__жылғы "___" ____________                    __________________
</w:t>
      </w:r>
      <w:r>
        <w:br/>
      </w:r>
      <w:r>
        <w:rPr>
          <w:rFonts w:ascii="Times New Roman"/>
          <w:b w:val="false"/>
          <w:i w:val="false"/>
          <w:color w:val="000000"/>
          <w:sz w:val="28"/>
        </w:rPr>
        <w:t>
                                                 (толтыру орны)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(Жол полициясы қызметкерінің лауазымы, атағы, Т.А.Ә.)
</w:t>
      </w:r>
    </w:p>
    <w:p>
      <w:pPr>
        <w:spacing w:after="0"/>
        <w:ind w:left="0"/>
        <w:jc w:val="both"/>
      </w:pPr>
      <w:r>
        <w:rPr>
          <w:rFonts w:ascii="Times New Roman"/>
          <w:b w:val="false"/>
          <w:i w:val="false"/>
          <w:color w:val="000000"/>
          <w:sz w:val="28"/>
        </w:rPr>
        <w:t>
1. Көлік құралының маркасы, нұсқасы, түсі: ________________________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2. Нөмірлік белгісі__________________ 3. Қозғалтқышы_______________
</w:t>
      </w:r>
      <w:r>
        <w:br/>
      </w:r>
      <w:r>
        <w:rPr>
          <w:rFonts w:ascii="Times New Roman"/>
          <w:b w:val="false"/>
          <w:i w:val="false"/>
          <w:color w:val="000000"/>
          <w:sz w:val="28"/>
        </w:rPr>
        <w:t>
4. Шассиі_________________________ 5. Қорабы_______________________
</w:t>
      </w:r>
      <w:r>
        <w:br/>
      </w:r>
      <w:r>
        <w:rPr>
          <w:rFonts w:ascii="Times New Roman"/>
          <w:b w:val="false"/>
          <w:i w:val="false"/>
          <w:color w:val="000000"/>
          <w:sz w:val="28"/>
        </w:rPr>
        <w:t>
6. Шығарылған жылы___________ 7. КҚТҚ сериясы, нөмірі______________
</w:t>
      </w:r>
      <w:r>
        <w:br/>
      </w:r>
      <w:r>
        <w:rPr>
          <w:rFonts w:ascii="Times New Roman"/>
          <w:b w:val="false"/>
          <w:i w:val="false"/>
          <w:color w:val="000000"/>
          <w:sz w:val="28"/>
        </w:rPr>
        <w:t>
8. Көлік құралының иесі____________________________________________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9. Иесінің мекен-жайы______________________________________________
</w:t>
      </w:r>
    </w:p>
    <w:p>
      <w:pPr>
        <w:spacing w:after="0"/>
        <w:ind w:left="0"/>
        <w:jc w:val="both"/>
      </w:pPr>
      <w:r>
        <w:rPr>
          <w:rFonts w:ascii="Times New Roman"/>
          <w:b w:val="false"/>
          <w:i w:val="false"/>
          <w:color w:val="000000"/>
          <w:sz w:val="28"/>
        </w:rPr>
        <w:t>
10. Көлік құралының, шағын көлемді кеменің жүргізушісімен
</w:t>
      </w:r>
      <w:r>
        <w:br/>
      </w:r>
      <w:r>
        <w:rPr>
          <w:rFonts w:ascii="Times New Roman"/>
          <w:b w:val="false"/>
          <w:i w:val="false"/>
          <w:color w:val="000000"/>
          <w:sz w:val="28"/>
        </w:rPr>
        <w:t>
жіберілген тәртіп бұзудың мән-жайы_________________________________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11. Техникалық жағдайы туралы қорытынды:___________________________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12. Іс бойынша қабылданған шешім: 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Жол полициясының қызметкері _________________________
</w:t>
      </w:r>
      <w:r>
        <w:br/>
      </w:r>
      <w:r>
        <w:rPr>
          <w:rFonts w:ascii="Times New Roman"/>
          <w:b w:val="false"/>
          <w:i w:val="false"/>
          <w:color w:val="000000"/>
          <w:sz w:val="28"/>
        </w:rPr>
        <w:t>
                                     (қолы)
</w:t>
      </w:r>
      <w:r>
        <w:br/>
      </w:r>
      <w:r>
        <w:rPr>
          <w:rFonts w:ascii="Times New Roman"/>
          <w:b w:val="false"/>
          <w:i w:val="false"/>
          <w:color w:val="000000"/>
          <w:sz w:val="28"/>
        </w:rPr>
        <w:t>
Көлік құралының иесі ________________________________
</w:t>
      </w:r>
      <w:r>
        <w:br/>
      </w:r>
      <w:r>
        <w:rPr>
          <w:rFonts w:ascii="Times New Roman"/>
          <w:b w:val="false"/>
          <w:i w:val="false"/>
          <w:color w:val="000000"/>
          <w:sz w:val="28"/>
        </w:rPr>
        <w:t>
                                   (қолы)
</w:t>
      </w:r>
    </w:p>
    <w:p>
      <w:pPr>
        <w:spacing w:after="0"/>
        <w:ind w:left="0"/>
        <w:jc w:val="both"/>
      </w:pPr>
      <w:r>
        <w:rPr>
          <w:rFonts w:ascii="Times New Roman"/>
          <w:b w:val="false"/>
          <w:i w:val="false"/>
          <w:color w:val="000000"/>
          <w:sz w:val="28"/>
        </w:rPr>
        <w:t>
Айқындалғандарды жою туралы мәліметтер ____________________________
</w:t>
      </w:r>
      <w:r>
        <w:br/>
      </w:r>
      <w:r>
        <w:rPr>
          <w:rFonts w:ascii="Times New Roman"/>
          <w:b w:val="false"/>
          <w:i w:val="false"/>
          <w:color w:val="000000"/>
          <w:sz w:val="28"/>
        </w:rPr>
        <w:t>
                                 (бар бұзушылықтарды жою бойынша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қабылданған шараларды тексеруді жүзеге асырған қызметкердің
</w:t>
      </w:r>
      <w:r>
        <w:br/>
      </w:r>
      <w:r>
        <w:rPr>
          <w:rFonts w:ascii="Times New Roman"/>
          <w:b w:val="false"/>
          <w:i w:val="false"/>
          <w:color w:val="000000"/>
          <w:sz w:val="28"/>
        </w:rPr>
        <w:t>
                    лауазымы, атағы, Т.А.Ә.)
</w:t>
      </w:r>
    </w:p>
    <w:p>
      <w:pPr>
        <w:spacing w:after="0"/>
        <w:ind w:left="0"/>
        <w:jc w:val="both"/>
      </w:pPr>
      <w:r>
        <w:rPr>
          <w:rFonts w:ascii="Times New Roman"/>
          <w:b w:val="false"/>
          <w:i w:val="false"/>
          <w:color w:val="000000"/>
          <w:sz w:val="28"/>
        </w:rPr>
        <w:t>
Қабылданған шешім _________________________________________________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Ішкі істер министрінің
</w:t>
      </w:r>
      <w:r>
        <w:br/>
      </w:r>
      <w:r>
        <w:rPr>
          <w:rFonts w:ascii="Times New Roman"/>
          <w:b w:val="false"/>
          <w:i w:val="false"/>
          <w:color w:val="000000"/>
          <w:sz w:val="28"/>
        </w:rPr>
        <w:t>
                                       2001 жылғы 20 маусымдағы
</w:t>
      </w:r>
      <w:r>
        <w:br/>
      </w:r>
      <w:r>
        <w:rPr>
          <w:rFonts w:ascii="Times New Roman"/>
          <w:b w:val="false"/>
          <w:i w:val="false"/>
          <w:color w:val="000000"/>
          <w:sz w:val="28"/>
        </w:rPr>
        <w:t>
                                     N 486 бұйрығымен бекітілген
</w:t>
      </w:r>
      <w:r>
        <w:br/>
      </w:r>
      <w:r>
        <w:rPr>
          <w:rFonts w:ascii="Times New Roman"/>
          <w:b w:val="false"/>
          <w:i w:val="false"/>
          <w:color w:val="000000"/>
          <w:sz w:val="28"/>
        </w:rPr>
        <w:t>
                                      "Қазақстан Республикасының
</w:t>
      </w:r>
      <w:r>
        <w:br/>
      </w:r>
      <w:r>
        <w:rPr>
          <w:rFonts w:ascii="Times New Roman"/>
          <w:b w:val="false"/>
          <w:i w:val="false"/>
          <w:color w:val="000000"/>
          <w:sz w:val="28"/>
        </w:rPr>
        <w:t>
                                       Әкімшілік құқық бұзушылық
</w:t>
      </w:r>
      <w:r>
        <w:br/>
      </w:r>
      <w:r>
        <w:rPr>
          <w:rFonts w:ascii="Times New Roman"/>
          <w:b w:val="false"/>
          <w:i w:val="false"/>
          <w:color w:val="000000"/>
          <w:sz w:val="28"/>
        </w:rPr>
        <w:t>
                                      туралы кодексін ішкі істер
</w:t>
      </w:r>
      <w:r>
        <w:br/>
      </w:r>
      <w:r>
        <w:rPr>
          <w:rFonts w:ascii="Times New Roman"/>
          <w:b w:val="false"/>
          <w:i w:val="false"/>
          <w:color w:val="000000"/>
          <w:sz w:val="28"/>
        </w:rPr>
        <w:t>
                                       органдарының қызметінде
</w:t>
      </w:r>
      <w:r>
        <w:br/>
      </w:r>
      <w:r>
        <w:rPr>
          <w:rFonts w:ascii="Times New Roman"/>
          <w:b w:val="false"/>
          <w:i w:val="false"/>
          <w:color w:val="000000"/>
          <w:sz w:val="28"/>
        </w:rPr>
        <w:t>
                                    қолдану жөніндегі Нұсқаулықты
</w:t>
      </w:r>
      <w:r>
        <w:br/>
      </w:r>
      <w:r>
        <w:rPr>
          <w:rFonts w:ascii="Times New Roman"/>
          <w:b w:val="false"/>
          <w:i w:val="false"/>
          <w:color w:val="000000"/>
          <w:sz w:val="28"/>
        </w:rPr>
        <w:t>
                                       бекіту туралы" Қазақстан
</w:t>
      </w:r>
      <w:r>
        <w:br/>
      </w:r>
      <w:r>
        <w:rPr>
          <w:rFonts w:ascii="Times New Roman"/>
          <w:b w:val="false"/>
          <w:i w:val="false"/>
          <w:color w:val="000000"/>
          <w:sz w:val="28"/>
        </w:rPr>
        <w:t>
                                       Республикасының Әкімшілік
</w:t>
      </w:r>
      <w:r>
        <w:br/>
      </w:r>
      <w:r>
        <w:rPr>
          <w:rFonts w:ascii="Times New Roman"/>
          <w:b w:val="false"/>
          <w:i w:val="false"/>
          <w:color w:val="000000"/>
          <w:sz w:val="28"/>
        </w:rPr>
        <w:t>
                                         құқық бұзушылық туралы
</w:t>
      </w:r>
      <w:r>
        <w:br/>
      </w:r>
      <w:r>
        <w:rPr>
          <w:rFonts w:ascii="Times New Roman"/>
          <w:b w:val="false"/>
          <w:i w:val="false"/>
          <w:color w:val="000000"/>
          <w:sz w:val="28"/>
        </w:rPr>
        <w:t>
                                           кодексін ішкі істер
</w:t>
      </w:r>
      <w:r>
        <w:br/>
      </w:r>
      <w:r>
        <w:rPr>
          <w:rFonts w:ascii="Times New Roman"/>
          <w:b w:val="false"/>
          <w:i w:val="false"/>
          <w:color w:val="000000"/>
          <w:sz w:val="28"/>
        </w:rPr>
        <w:t>
                                       органдарының қызметінде
</w:t>
      </w:r>
      <w:r>
        <w:br/>
      </w:r>
      <w:r>
        <w:rPr>
          <w:rFonts w:ascii="Times New Roman"/>
          <w:b w:val="false"/>
          <w:i w:val="false"/>
          <w:color w:val="000000"/>
          <w:sz w:val="28"/>
        </w:rPr>
        <w:t>
                                            қолдану жөніндегі
</w:t>
      </w:r>
      <w:r>
        <w:br/>
      </w:r>
      <w:r>
        <w:rPr>
          <w:rFonts w:ascii="Times New Roman"/>
          <w:b w:val="false"/>
          <w:i w:val="false"/>
          <w:color w:val="000000"/>
          <w:sz w:val="28"/>
        </w:rPr>
        <w:t>
                                         Нұсқаулыққа 23-қосымша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23-қосымшамен толықтырылды - ҚР Ішкі істер министрінің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2005 жылғы 5 қаңтардағы N 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i w:val="false"/>
          <w:color w:val="000000"/>
          <w:sz w:val="28"/>
        </w:rPr>
        <w:t>
          Автокөлікті айып тұрағына сақтау үшін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N_________ҚАБЫЛДАУ-ТАПСЫРУ АКТІСІ
</w:t>
      </w:r>
      <w:r>
        <w:rPr>
          <w:rFonts w:ascii="Times New Roman"/>
          <w:b w:val="false"/>
          <w:i w:val="false"/>
          <w:color w:val="000000"/>
          <w:sz w:val="28"/>
        </w:rPr>
        <w:t>
</w:t>
      </w:r>
    </w:p>
    <w:p>
      <w:pPr>
        <w:spacing w:after="0"/>
        <w:ind w:left="0"/>
        <w:jc w:val="both"/>
      </w:pPr>
      <w:r>
        <w:rPr>
          <w:rFonts w:ascii="Times New Roman"/>
          <w:b w:val="false"/>
          <w:i w:val="false"/>
          <w:color w:val="000000"/>
          <w:sz w:val="28"/>
        </w:rPr>
        <w:t>
200__жылғы "___" ____________          ____________________________
</w:t>
      </w:r>
      <w:r>
        <w:br/>
      </w:r>
      <w:r>
        <w:rPr>
          <w:rFonts w:ascii="Times New Roman"/>
          <w:b w:val="false"/>
          <w:i w:val="false"/>
          <w:color w:val="000000"/>
          <w:sz w:val="28"/>
        </w:rPr>
        <w:t>
                                      қойылған уақыты (сағ.,мин.)
</w:t>
      </w:r>
    </w:p>
    <w:p>
      <w:pPr>
        <w:spacing w:after="0"/>
        <w:ind w:left="0"/>
        <w:jc w:val="both"/>
      </w:pPr>
      <w:r>
        <w:rPr>
          <w:rFonts w:ascii="Times New Roman"/>
          <w:b w:val="false"/>
          <w:i w:val="false"/>
          <w:color w:val="000000"/>
          <w:sz w:val="28"/>
        </w:rPr>
        <w:t>
Мен, жол полициясының өкілі 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лауазымы, атағы, Т.А.Ә.
</w:t>
      </w:r>
    </w:p>
    <w:p>
      <w:pPr>
        <w:spacing w:after="0"/>
        <w:ind w:left="0"/>
        <w:jc w:val="both"/>
      </w:pPr>
      <w:r>
        <w:rPr>
          <w:rFonts w:ascii="Times New Roman"/>
          <w:b w:val="false"/>
          <w:i w:val="false"/>
          <w:color w:val="000000"/>
          <w:sz w:val="28"/>
        </w:rPr>
        <w:t>
және айып тұрағы бойынша кезекші: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айып автотұрағы өкілінің Т.А.Ә.
</w:t>
      </w:r>
    </w:p>
    <w:p>
      <w:pPr>
        <w:spacing w:after="0"/>
        <w:ind w:left="0"/>
        <w:jc w:val="both"/>
      </w:pPr>
      <w:r>
        <w:rPr>
          <w:rFonts w:ascii="Times New Roman"/>
          <w:b w:val="false"/>
          <w:i w:val="false"/>
          <w:color w:val="000000"/>
          <w:sz w:val="28"/>
        </w:rPr>
        <w:t>
бірінші тапсырды, екінші қабылдады
</w:t>
      </w:r>
    </w:p>
    <w:p>
      <w:pPr>
        <w:spacing w:after="0"/>
        <w:ind w:left="0"/>
        <w:jc w:val="both"/>
      </w:pPr>
      <w:r>
        <w:rPr>
          <w:rFonts w:ascii="Times New Roman"/>
          <w:b w:val="false"/>
          <w:i w:val="false"/>
          <w:color w:val="000000"/>
          <w:sz w:val="28"/>
        </w:rPr>
        <w:t>
Автомобиль (мотоцикл) ______________ мем.нөмірі____________________
</w:t>
      </w:r>
      <w:r>
        <w:br/>
      </w:r>
      <w:r>
        <w:rPr>
          <w:rFonts w:ascii="Times New Roman"/>
          <w:b w:val="false"/>
          <w:i w:val="false"/>
          <w:color w:val="000000"/>
          <w:sz w:val="28"/>
        </w:rPr>
        <w:t>
Қозғалтқыш N________________қорап N______________тиістілігі________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иесінің Т.А.Ә., оның мекен-жайы, телефон N, ұйымның атауы,
</w:t>
      </w:r>
      <w:r>
        <w:br/>
      </w:r>
      <w:r>
        <w:rPr>
          <w:rFonts w:ascii="Times New Roman"/>
          <w:b w:val="false"/>
          <w:i w:val="false"/>
          <w:color w:val="000000"/>
          <w:sz w:val="28"/>
        </w:rPr>
        <w:t>
мекен-жайы
</w:t>
      </w:r>
    </w:p>
    <w:p>
      <w:pPr>
        <w:spacing w:after="0"/>
        <w:ind w:left="0"/>
        <w:jc w:val="both"/>
      </w:pPr>
      <w:r>
        <w:rPr>
          <w:rFonts w:ascii="Times New Roman"/>
          <w:b w:val="false"/>
          <w:i w:val="false"/>
          <w:color w:val="000000"/>
          <w:sz w:val="28"/>
        </w:rPr>
        <w:t>
              1. АВТОМОБИЛЬДІҢ (МОТОЦИКЛДІҢ) ЖИЫНТЫҒЫ
</w:t>
      </w:r>
    </w:p>
    <w:p>
      <w:pPr>
        <w:spacing w:after="0"/>
        <w:ind w:left="0"/>
        <w:jc w:val="both"/>
      </w:pPr>
      <w:r>
        <w:rPr>
          <w:rFonts w:ascii="Times New Roman"/>
          <w:b w:val="false"/>
          <w:i w:val="false"/>
          <w:color w:val="000000"/>
          <w:sz w:val="28"/>
        </w:rPr>
        <w:t>
1. Дөңгелектің қалпақтары            15. Жастықша 
</w:t>
      </w:r>
      <w:r>
        <w:br/>
      </w:r>
      <w:r>
        <w:rPr>
          <w:rFonts w:ascii="Times New Roman"/>
          <w:b w:val="false"/>
          <w:i w:val="false"/>
          <w:color w:val="000000"/>
          <w:sz w:val="28"/>
        </w:rPr>
        <w:t>
2. Сәндік дискілер                   16. Руль дөңгелегінің қабы
</w:t>
      </w:r>
      <w:r>
        <w:br/>
      </w:r>
      <w:r>
        <w:rPr>
          <w:rFonts w:ascii="Times New Roman"/>
          <w:b w:val="false"/>
          <w:i w:val="false"/>
          <w:color w:val="000000"/>
          <w:sz w:val="28"/>
        </w:rPr>
        <w:t>
3. Бензобактың қақпағы               17. Орындықтардың қабы
</w:t>
      </w:r>
      <w:r>
        <w:br/>
      </w:r>
      <w:r>
        <w:rPr>
          <w:rFonts w:ascii="Times New Roman"/>
          <w:b w:val="false"/>
          <w:i w:val="false"/>
          <w:color w:val="000000"/>
          <w:sz w:val="28"/>
        </w:rPr>
        <w:t>
4. Шынытазалағыш щеткалар            18. Оталдырудың кілті
</w:t>
      </w:r>
      <w:r>
        <w:br/>
      </w:r>
      <w:r>
        <w:rPr>
          <w:rFonts w:ascii="Times New Roman"/>
          <w:b w:val="false"/>
          <w:i w:val="false"/>
          <w:color w:val="000000"/>
          <w:sz w:val="28"/>
        </w:rPr>
        <w:t>
5. Тұманға қарсы фаралар             19. Жүк салғыштың кілті
</w:t>
      </w:r>
      <w:r>
        <w:br/>
      </w:r>
      <w:r>
        <w:rPr>
          <w:rFonts w:ascii="Times New Roman"/>
          <w:b w:val="false"/>
          <w:i w:val="false"/>
          <w:color w:val="000000"/>
          <w:sz w:val="28"/>
        </w:rPr>
        <w:t>
6. Артын көру айнасы                 20. Қауіпсіздік белбеулері
</w:t>
      </w:r>
      <w:r>
        <w:br/>
      </w:r>
      <w:r>
        <w:rPr>
          <w:rFonts w:ascii="Times New Roman"/>
          <w:b w:val="false"/>
          <w:i w:val="false"/>
          <w:color w:val="000000"/>
          <w:sz w:val="28"/>
        </w:rPr>
        <w:t>
7. Жанын көру айнасы                 21. Аптечка
</w:t>
      </w:r>
      <w:r>
        <w:br/>
      </w:r>
      <w:r>
        <w:rPr>
          <w:rFonts w:ascii="Times New Roman"/>
          <w:b w:val="false"/>
          <w:i w:val="false"/>
          <w:color w:val="000000"/>
          <w:sz w:val="28"/>
        </w:rPr>
        <w:t>
8. Антена                            22. Апаттылық тоқтау белгісі
</w:t>
      </w:r>
      <w:r>
        <w:br/>
      </w:r>
      <w:r>
        <w:rPr>
          <w:rFonts w:ascii="Times New Roman"/>
          <w:b w:val="false"/>
          <w:i w:val="false"/>
          <w:color w:val="000000"/>
          <w:sz w:val="28"/>
        </w:rPr>
        <w:t>
9. Қосалқы дөңгелек                  23. Өрт сөндіргіш
</w:t>
      </w:r>
      <w:r>
        <w:br/>
      </w:r>
      <w:r>
        <w:rPr>
          <w:rFonts w:ascii="Times New Roman"/>
          <w:b w:val="false"/>
          <w:i w:val="false"/>
          <w:color w:val="000000"/>
          <w:sz w:val="28"/>
        </w:rPr>
        <w:t>
10. Аспаптардың жиынтығы             24. Қосымша жабдықтар 
</w:t>
      </w:r>
      <w:r>
        <w:br/>
      </w:r>
      <w:r>
        <w:rPr>
          <w:rFonts w:ascii="Times New Roman"/>
          <w:b w:val="false"/>
          <w:i w:val="false"/>
          <w:color w:val="000000"/>
          <w:sz w:val="28"/>
        </w:rPr>
        <w:t>
11. Көтергіш                         _________________
</w:t>
      </w:r>
      <w:r>
        <w:br/>
      </w:r>
      <w:r>
        <w:rPr>
          <w:rFonts w:ascii="Times New Roman"/>
          <w:b w:val="false"/>
          <w:i w:val="false"/>
          <w:color w:val="000000"/>
          <w:sz w:val="28"/>
        </w:rPr>
        <w:t>
12. Радиомагнитола                   25. Суыту жүйесінде___________
</w:t>
      </w:r>
      <w:r>
        <w:br/>
      </w:r>
      <w:r>
        <w:rPr>
          <w:rFonts w:ascii="Times New Roman"/>
          <w:b w:val="false"/>
          <w:i w:val="false"/>
          <w:color w:val="000000"/>
          <w:sz w:val="28"/>
        </w:rPr>
        <w:t>
13. Күл салғыш                       26. Басқалары_________________
</w:t>
      </w:r>
      <w:r>
        <w:br/>
      </w:r>
      <w:r>
        <w:rPr>
          <w:rFonts w:ascii="Times New Roman"/>
          <w:b w:val="false"/>
          <w:i w:val="false"/>
          <w:color w:val="000000"/>
          <w:sz w:val="28"/>
        </w:rPr>
        <w:t>
14. Жанармай тетігінің көрсеткіші__
</w:t>
      </w:r>
    </w:p>
    <w:p>
      <w:pPr>
        <w:spacing w:after="0"/>
        <w:ind w:left="0"/>
        <w:jc w:val="both"/>
      </w:pPr>
      <w:r>
        <w:rPr>
          <w:rFonts w:ascii="Times New Roman"/>
          <w:b w:val="false"/>
          <w:i w:val="false"/>
          <w:color w:val="000000"/>
          <w:sz w:val="28"/>
        </w:rPr>
        <w:t>
                     2. СЫРТҚЫ ЗАҚЫМДАРЫ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3. БАҒАЛЫ БҰЙЫМДАРДЫҢ НЕМЕСЕ ЖҮКТІҢ БАР БОЛУЫ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4. ҰСТАУ СЕБЕБІ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5. ЖИЫНТЫҒЫ, СЫРТҚЫ ЗАҚЫМДАРЫ, ЖҮКТІҢ БАР БОЛУЫ
</w:t>
      </w:r>
      <w:r>
        <w:br/>
      </w:r>
      <w:r>
        <w:rPr>
          <w:rFonts w:ascii="Times New Roman"/>
          <w:b w:val="false"/>
          <w:i w:val="false"/>
          <w:color w:val="000000"/>
          <w:sz w:val="28"/>
        </w:rPr>
        <w:t>
          куәгерлермен дәлелденеді (жүргізуші болмаған
</w:t>
      </w:r>
      <w:r>
        <w:br/>
      </w:r>
      <w:r>
        <w:rPr>
          <w:rFonts w:ascii="Times New Roman"/>
          <w:b w:val="false"/>
          <w:i w:val="false"/>
          <w:color w:val="000000"/>
          <w:sz w:val="28"/>
        </w:rPr>
        <w:t>
                         жағдайда толтырылады)
</w:t>
      </w:r>
      <w:r>
        <w:br/>
      </w:r>
      <w:r>
        <w:rPr>
          <w:rFonts w:ascii="Times New Roman"/>
          <w:b w:val="false"/>
          <w:i w:val="false"/>
          <w:color w:val="000000"/>
          <w:sz w:val="28"/>
        </w:rPr>
        <w:t>
1. ________________________________________________________________
</w:t>
      </w:r>
      <w:r>
        <w:br/>
      </w:r>
      <w:r>
        <w:rPr>
          <w:rFonts w:ascii="Times New Roman"/>
          <w:b w:val="false"/>
          <w:i w:val="false"/>
          <w:color w:val="000000"/>
          <w:sz w:val="28"/>
        </w:rPr>
        <w:t>
 Куәгердің Т.А.Ә., мекен-жайы, телефоны, жұмыс орны _____________
</w:t>
      </w:r>
      <w:r>
        <w:br/>
      </w:r>
      <w:r>
        <w:rPr>
          <w:rFonts w:ascii="Times New Roman"/>
          <w:b w:val="false"/>
          <w:i w:val="false"/>
          <w:color w:val="000000"/>
          <w:sz w:val="28"/>
        </w:rPr>
        <w:t>
                                                         қолы
</w:t>
      </w:r>
      <w:r>
        <w:br/>
      </w:r>
      <w:r>
        <w:rPr>
          <w:rFonts w:ascii="Times New Roman"/>
          <w:b w:val="false"/>
          <w:i w:val="false"/>
          <w:color w:val="000000"/>
          <w:sz w:val="28"/>
        </w:rPr>
        <w:t>
2. ________________________________________________________________
</w:t>
      </w:r>
      <w:r>
        <w:br/>
      </w:r>
      <w:r>
        <w:rPr>
          <w:rFonts w:ascii="Times New Roman"/>
          <w:b w:val="false"/>
          <w:i w:val="false"/>
          <w:color w:val="000000"/>
          <w:sz w:val="28"/>
        </w:rPr>
        <w:t>
 Куәгердің Т.А.Ә., мекен-жайы, телефоны, жұмыс орны _____________
</w:t>
      </w:r>
      <w:r>
        <w:br/>
      </w:r>
      <w:r>
        <w:rPr>
          <w:rFonts w:ascii="Times New Roman"/>
          <w:b w:val="false"/>
          <w:i w:val="false"/>
          <w:color w:val="000000"/>
          <w:sz w:val="28"/>
        </w:rPr>
        <w:t>
                                                         Қолы
</w:t>
      </w:r>
    </w:p>
    <w:p>
      <w:pPr>
        <w:spacing w:after="0"/>
        <w:ind w:left="0"/>
        <w:jc w:val="both"/>
      </w:pPr>
      <w:r>
        <w:rPr>
          <w:rFonts w:ascii="Times New Roman"/>
          <w:b w:val="false"/>
          <w:i w:val="false"/>
          <w:color w:val="000000"/>
          <w:sz w:val="28"/>
        </w:rPr>
        <w:t>
Жиынтығымен КЕЛІСЕМІН:             жүргізуші ___________________
</w:t>
      </w:r>
      <w:r>
        <w:br/>
      </w:r>
      <w:r>
        <w:rPr>
          <w:rFonts w:ascii="Times New Roman"/>
          <w:b w:val="false"/>
          <w:i w:val="false"/>
          <w:color w:val="000000"/>
          <w:sz w:val="28"/>
        </w:rPr>
        <w:t>
Автомобильді (мотоцикл) тапсырды   қабылдады ___________________
</w:t>
      </w:r>
    </w:p>
    <w:p>
      <w:pPr>
        <w:spacing w:after="0"/>
        <w:ind w:left="0"/>
        <w:jc w:val="both"/>
      </w:pPr>
      <w:r>
        <w:rPr>
          <w:rFonts w:ascii="Times New Roman"/>
          <w:b w:val="false"/>
          <w:i w:val="false"/>
          <w:color w:val="000000"/>
          <w:sz w:val="28"/>
        </w:rPr>
        <w:t>
                                                     (артқы жағы)
</w:t>
      </w:r>
    </w:p>
    <w:p>
      <w:pPr>
        <w:spacing w:after="0"/>
        <w:ind w:left="0"/>
        <w:jc w:val="both"/>
      </w:pPr>
      <w:r>
        <w:rPr>
          <w:rFonts w:ascii="Times New Roman"/>
          <w:b w:val="false"/>
          <w:i w:val="false"/>
          <w:color w:val="000000"/>
          <w:sz w:val="28"/>
        </w:rPr>
        <w:t>
</w:t>
      </w:r>
      <w:r>
        <w:rPr>
          <w:rFonts w:ascii="Times New Roman"/>
          <w:b/>
          <w:i w:val="false"/>
          <w:color w:val="000000"/>
          <w:sz w:val="28"/>
        </w:rPr>
        <w:t>
N_______актіге сәйкес көлік құралын алуға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ҚОЛХАТ
</w:t>
      </w:r>
      <w:r>
        <w:rPr>
          <w:rFonts w:ascii="Times New Roman"/>
          <w:b w:val="false"/>
          <w:i w:val="false"/>
          <w:color w:val="000000"/>
          <w:sz w:val="28"/>
        </w:rPr>
        <w:t>
</w:t>
      </w:r>
    </w:p>
    <w:p>
      <w:pPr>
        <w:spacing w:after="0"/>
        <w:ind w:left="0"/>
        <w:jc w:val="both"/>
      </w:pPr>
      <w:r>
        <w:rPr>
          <w:rFonts w:ascii="Times New Roman"/>
          <w:b w:val="false"/>
          <w:i w:val="false"/>
          <w:color w:val="000000"/>
          <w:sz w:val="28"/>
        </w:rPr>
        <w:t>
200___ж. "___" ___________ ___ сағат_________мин. 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қандай құжат бойынша: техқұжаты, жүргізуші куәлігі
</w:t>
      </w:r>
      <w:r>
        <w:br/>
      </w:r>
      <w:r>
        <w:rPr>
          <w:rFonts w:ascii="Times New Roman"/>
          <w:b w:val="false"/>
          <w:i w:val="false"/>
          <w:color w:val="000000"/>
          <w:sz w:val="28"/>
        </w:rPr>
        <w:t>
__________________________________________________автомобиль алынды
</w:t>
      </w:r>
    </w:p>
    <w:p>
      <w:pPr>
        <w:spacing w:after="0"/>
        <w:ind w:left="0"/>
        <w:jc w:val="both"/>
      </w:pPr>
      <w:r>
        <w:rPr>
          <w:rFonts w:ascii="Times New Roman"/>
          <w:b w:val="false"/>
          <w:i w:val="false"/>
          <w:color w:val="000000"/>
          <w:sz w:val="28"/>
        </w:rPr>
        <w:t>
Жол полициясының рұқсаты N___________ _____________________________
</w:t>
      </w:r>
      <w:r>
        <w:br/>
      </w:r>
      <w:r>
        <w:rPr>
          <w:rFonts w:ascii="Times New Roman"/>
          <w:b w:val="false"/>
          <w:i w:val="false"/>
          <w:color w:val="000000"/>
          <w:sz w:val="28"/>
        </w:rPr>
        <w:t>
Берілу куәгерлердің қатысуымен жүргізілді (көлік құралының шын
</w:t>
      </w:r>
      <w:r>
        <w:br/>
      </w:r>
      <w:r>
        <w:rPr>
          <w:rFonts w:ascii="Times New Roman"/>
          <w:b w:val="false"/>
          <w:i w:val="false"/>
          <w:color w:val="000000"/>
          <w:sz w:val="28"/>
        </w:rPr>
        <w:t>
мәнісіндегі ахуалы актінің жазуларымен сәйкес келмеген жағдайда
</w:t>
      </w:r>
      <w:r>
        <w:br/>
      </w:r>
      <w:r>
        <w:rPr>
          <w:rFonts w:ascii="Times New Roman"/>
          <w:b w:val="false"/>
          <w:i w:val="false"/>
          <w:color w:val="000000"/>
          <w:sz w:val="28"/>
        </w:rPr>
        <w:t>
толтырылады)
</w:t>
      </w:r>
    </w:p>
    <w:p>
      <w:pPr>
        <w:spacing w:after="0"/>
        <w:ind w:left="0"/>
        <w:jc w:val="both"/>
      </w:pPr>
      <w:r>
        <w:rPr>
          <w:rFonts w:ascii="Times New Roman"/>
          <w:b w:val="false"/>
          <w:i w:val="false"/>
          <w:color w:val="000000"/>
          <w:sz w:val="28"/>
        </w:rPr>
        <w:t>
1. ________________________________________________________________
</w:t>
      </w:r>
      <w:r>
        <w:br/>
      </w:r>
      <w:r>
        <w:rPr>
          <w:rFonts w:ascii="Times New Roman"/>
          <w:b w:val="false"/>
          <w:i w:val="false"/>
          <w:color w:val="000000"/>
          <w:sz w:val="28"/>
        </w:rPr>
        <w:t>
  Куәгердің Т.А.Ә., мекен-жайы, телефоны, жұмыс орны ____________
</w:t>
      </w:r>
      <w:r>
        <w:br/>
      </w:r>
      <w:r>
        <w:rPr>
          <w:rFonts w:ascii="Times New Roman"/>
          <w:b w:val="false"/>
          <w:i w:val="false"/>
          <w:color w:val="000000"/>
          <w:sz w:val="28"/>
        </w:rPr>
        <w:t>
                                                         қолы
</w:t>
      </w:r>
      <w:r>
        <w:br/>
      </w:r>
      <w:r>
        <w:rPr>
          <w:rFonts w:ascii="Times New Roman"/>
          <w:b w:val="false"/>
          <w:i w:val="false"/>
          <w:color w:val="000000"/>
          <w:sz w:val="28"/>
        </w:rPr>
        <w:t>
2. ________________________________________________________________
</w:t>
      </w:r>
      <w:r>
        <w:br/>
      </w:r>
      <w:r>
        <w:rPr>
          <w:rFonts w:ascii="Times New Roman"/>
          <w:b w:val="false"/>
          <w:i w:val="false"/>
          <w:color w:val="000000"/>
          <w:sz w:val="28"/>
        </w:rPr>
        <w:t>
  Куәгердің Т.А.Ә., мекен-жайы, телефоны, жұмыс орны ____________
</w:t>
      </w:r>
      <w:r>
        <w:br/>
      </w:r>
      <w:r>
        <w:rPr>
          <w:rFonts w:ascii="Times New Roman"/>
          <w:b w:val="false"/>
          <w:i w:val="false"/>
          <w:color w:val="000000"/>
          <w:sz w:val="28"/>
        </w:rPr>
        <w:t>
                                                         қолы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Ескертпе:
</w:t>
      </w:r>
      <w:r>
        <w:rPr>
          <w:rFonts w:ascii="Times New Roman"/>
          <w:b w:val="false"/>
          <w:i w:val="false"/>
          <w:color w:val="800000"/>
          <w:sz w:val="28"/>
        </w:rPr>
        <w:t>
</w:t>
      </w:r>
      <w:r>
        <w:rPr>
          <w:rFonts w:ascii="Times New Roman"/>
          <w:b w:val="false"/>
          <w:i w:val="false"/>
          <w:color w:val="000000"/>
          <w:sz w:val="28"/>
        </w:rPr>
        <w:t>
 1. Көлік құралының,
</w:t>
      </w:r>
      <w:r>
        <w:br/>
      </w:r>
      <w:r>
        <w:rPr>
          <w:rFonts w:ascii="Times New Roman"/>
          <w:b w:val="false"/>
          <w:i w:val="false"/>
          <w:color w:val="000000"/>
          <w:sz w:val="28"/>
        </w:rPr>
        <w:t>
                                   ондағы заттардың, жүктің
</w:t>
      </w:r>
      <w:r>
        <w:br/>
      </w:r>
      <w:r>
        <w:rPr>
          <w:rFonts w:ascii="Times New Roman"/>
          <w:b w:val="false"/>
          <w:i w:val="false"/>
          <w:color w:val="000000"/>
          <w:sz w:val="28"/>
        </w:rPr>
        <w:t>
                                   сақталуына жауапкершілікті
</w:t>
      </w:r>
      <w:r>
        <w:br/>
      </w:r>
      <w:r>
        <w:rPr>
          <w:rFonts w:ascii="Times New Roman"/>
          <w:b w:val="false"/>
          <w:i w:val="false"/>
          <w:color w:val="000000"/>
          <w:sz w:val="28"/>
        </w:rPr>
        <w:t>
                                   айып тұрағы атқарады 
</w:t>
      </w:r>
      <w:r>
        <w:br/>
      </w:r>
      <w:r>
        <w:rPr>
          <w:rFonts w:ascii="Times New Roman"/>
          <w:b w:val="false"/>
          <w:i w:val="false"/>
          <w:color w:val="000000"/>
          <w:sz w:val="28"/>
        </w:rPr>
        <w:t>
                                   2. Ақшалар, бағалы заттар
</w:t>
      </w:r>
      <w:r>
        <w:br/>
      </w:r>
      <w:r>
        <w:rPr>
          <w:rFonts w:ascii="Times New Roman"/>
          <w:b w:val="false"/>
          <w:i w:val="false"/>
          <w:color w:val="000000"/>
          <w:sz w:val="28"/>
        </w:rPr>
        <w:t>
                                   сақталуға алынбайды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Ішкі істер министрінің
</w:t>
      </w:r>
      <w:r>
        <w:br/>
      </w:r>
      <w:r>
        <w:rPr>
          <w:rFonts w:ascii="Times New Roman"/>
          <w:b w:val="false"/>
          <w:i w:val="false"/>
          <w:color w:val="000000"/>
          <w:sz w:val="28"/>
        </w:rPr>
        <w:t>
                                       2001 жылғы 20 маусымдағы
</w:t>
      </w:r>
      <w:r>
        <w:br/>
      </w:r>
      <w:r>
        <w:rPr>
          <w:rFonts w:ascii="Times New Roman"/>
          <w:b w:val="false"/>
          <w:i w:val="false"/>
          <w:color w:val="000000"/>
          <w:sz w:val="28"/>
        </w:rPr>
        <w:t>
                                     N 486 бұйрығымен бекітілген
</w:t>
      </w:r>
      <w:r>
        <w:br/>
      </w:r>
      <w:r>
        <w:rPr>
          <w:rFonts w:ascii="Times New Roman"/>
          <w:b w:val="false"/>
          <w:i w:val="false"/>
          <w:color w:val="000000"/>
          <w:sz w:val="28"/>
        </w:rPr>
        <w:t>
                                      "Қазақстан Республикасының
</w:t>
      </w:r>
      <w:r>
        <w:br/>
      </w:r>
      <w:r>
        <w:rPr>
          <w:rFonts w:ascii="Times New Roman"/>
          <w:b w:val="false"/>
          <w:i w:val="false"/>
          <w:color w:val="000000"/>
          <w:sz w:val="28"/>
        </w:rPr>
        <w:t>
                                       Әкімшілік құқық бұзушылық
</w:t>
      </w:r>
      <w:r>
        <w:br/>
      </w:r>
      <w:r>
        <w:rPr>
          <w:rFonts w:ascii="Times New Roman"/>
          <w:b w:val="false"/>
          <w:i w:val="false"/>
          <w:color w:val="000000"/>
          <w:sz w:val="28"/>
        </w:rPr>
        <w:t>
                                      туралы кодексін ішкі істер
</w:t>
      </w:r>
      <w:r>
        <w:br/>
      </w:r>
      <w:r>
        <w:rPr>
          <w:rFonts w:ascii="Times New Roman"/>
          <w:b w:val="false"/>
          <w:i w:val="false"/>
          <w:color w:val="000000"/>
          <w:sz w:val="28"/>
        </w:rPr>
        <w:t>
                                       органдарының қызметінде
</w:t>
      </w:r>
      <w:r>
        <w:br/>
      </w:r>
      <w:r>
        <w:rPr>
          <w:rFonts w:ascii="Times New Roman"/>
          <w:b w:val="false"/>
          <w:i w:val="false"/>
          <w:color w:val="000000"/>
          <w:sz w:val="28"/>
        </w:rPr>
        <w:t>
                                    қолдану жөніндегі Нұсқаулықты
</w:t>
      </w:r>
      <w:r>
        <w:br/>
      </w:r>
      <w:r>
        <w:rPr>
          <w:rFonts w:ascii="Times New Roman"/>
          <w:b w:val="false"/>
          <w:i w:val="false"/>
          <w:color w:val="000000"/>
          <w:sz w:val="28"/>
        </w:rPr>
        <w:t>
                                       бекіту туралы" Қазақстан
</w:t>
      </w:r>
      <w:r>
        <w:br/>
      </w:r>
      <w:r>
        <w:rPr>
          <w:rFonts w:ascii="Times New Roman"/>
          <w:b w:val="false"/>
          <w:i w:val="false"/>
          <w:color w:val="000000"/>
          <w:sz w:val="28"/>
        </w:rPr>
        <w:t>
                                       Республикасының Әкімшілік
</w:t>
      </w:r>
      <w:r>
        <w:br/>
      </w:r>
      <w:r>
        <w:rPr>
          <w:rFonts w:ascii="Times New Roman"/>
          <w:b w:val="false"/>
          <w:i w:val="false"/>
          <w:color w:val="000000"/>
          <w:sz w:val="28"/>
        </w:rPr>
        <w:t>
                                         құқық бұзушылық туралы
</w:t>
      </w:r>
      <w:r>
        <w:br/>
      </w:r>
      <w:r>
        <w:rPr>
          <w:rFonts w:ascii="Times New Roman"/>
          <w:b w:val="false"/>
          <w:i w:val="false"/>
          <w:color w:val="000000"/>
          <w:sz w:val="28"/>
        </w:rPr>
        <w:t>
                                           кодексін ішкі істер
</w:t>
      </w:r>
      <w:r>
        <w:br/>
      </w:r>
      <w:r>
        <w:rPr>
          <w:rFonts w:ascii="Times New Roman"/>
          <w:b w:val="false"/>
          <w:i w:val="false"/>
          <w:color w:val="000000"/>
          <w:sz w:val="28"/>
        </w:rPr>
        <w:t>
                                       органдарының қызметінде
</w:t>
      </w:r>
      <w:r>
        <w:br/>
      </w:r>
      <w:r>
        <w:rPr>
          <w:rFonts w:ascii="Times New Roman"/>
          <w:b w:val="false"/>
          <w:i w:val="false"/>
          <w:color w:val="000000"/>
          <w:sz w:val="28"/>
        </w:rPr>
        <w:t>
                                            қолдану жөніндегі
</w:t>
      </w:r>
      <w:r>
        <w:br/>
      </w:r>
      <w:r>
        <w:rPr>
          <w:rFonts w:ascii="Times New Roman"/>
          <w:b w:val="false"/>
          <w:i w:val="false"/>
          <w:color w:val="000000"/>
          <w:sz w:val="28"/>
        </w:rPr>
        <w:t>
                                         Нұсқаулыққа 24-қосымша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24-қосымшамен толықтырылды - ҚР Ішкі істер министрінің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2005 жылғы 5 қаңтардағы N 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i w:val="false"/>
          <w:color w:val="000000"/>
          <w:sz w:val="28"/>
        </w:rPr>
        <w:t>
Ұсталған көлік құралын беруге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N________ рұқсат
</w:t>
      </w:r>
      <w:r>
        <w:rPr>
          <w:rFonts w:ascii="Times New Roman"/>
          <w:b w:val="false"/>
          <w:i w:val="false"/>
          <w:color w:val="000000"/>
          <w:sz w:val="28"/>
        </w:rPr>
        <w:t>
</w:t>
      </w:r>
    </w:p>
    <w:p>
      <w:pPr>
        <w:spacing w:after="0"/>
        <w:ind w:left="0"/>
        <w:jc w:val="both"/>
      </w:pPr>
      <w:r>
        <w:rPr>
          <w:rFonts w:ascii="Times New Roman"/>
          <w:b w:val="false"/>
          <w:i w:val="false"/>
          <w:color w:val="000000"/>
          <w:sz w:val="28"/>
        </w:rPr>
        <w:t>
Мен, ______________________________________________________________
</w:t>
      </w:r>
      <w:r>
        <w:br/>
      </w:r>
      <w:r>
        <w:rPr>
          <w:rFonts w:ascii="Times New Roman"/>
          <w:b w:val="false"/>
          <w:i w:val="false"/>
          <w:color w:val="000000"/>
          <w:sz w:val="28"/>
        </w:rPr>
        <w:t>
Рұқсат берген жол полициясы қызметкерінің лауазымы, атағы, Т.А.Ә.
</w:t>
      </w:r>
    </w:p>
    <w:p>
      <w:pPr>
        <w:spacing w:after="0"/>
        <w:ind w:left="0"/>
        <w:jc w:val="both"/>
      </w:pPr>
      <w:r>
        <w:rPr>
          <w:rFonts w:ascii="Times New Roman"/>
          <w:b w:val="false"/>
          <w:i w:val="false"/>
          <w:color w:val="000000"/>
          <w:sz w:val="28"/>
        </w:rPr>
        <w:t>
Көлік құралын беруді сұраймын _____________________________________
</w:t>
      </w:r>
      <w:r>
        <w:br/>
      </w:r>
      <w:r>
        <w:rPr>
          <w:rFonts w:ascii="Times New Roman"/>
          <w:b w:val="false"/>
          <w:i w:val="false"/>
          <w:color w:val="000000"/>
          <w:sz w:val="28"/>
        </w:rPr>
        <w:t>
                                           Маркасы
</w:t>
      </w:r>
    </w:p>
    <w:p>
      <w:pPr>
        <w:spacing w:after="0"/>
        <w:ind w:left="0"/>
        <w:jc w:val="both"/>
      </w:pPr>
      <w:r>
        <w:rPr>
          <w:rFonts w:ascii="Times New Roman"/>
          <w:b w:val="false"/>
          <w:i w:val="false"/>
          <w:color w:val="000000"/>
          <w:sz w:val="28"/>
        </w:rPr>
        <w:t>
Мемлекеттік нөмірі _____________________
</w:t>
      </w:r>
      <w:r>
        <w:br/>
      </w:r>
      <w:r>
        <w:rPr>
          <w:rFonts w:ascii="Times New Roman"/>
          <w:b w:val="false"/>
          <w:i w:val="false"/>
          <w:color w:val="000000"/>
          <w:sz w:val="28"/>
        </w:rPr>
        <w:t>
Құжаттың атауы___________________сериясы__________нөмірі___________
</w:t>
      </w:r>
      <w:r>
        <w:br/>
      </w:r>
      <w:r>
        <w:rPr>
          <w:rFonts w:ascii="Times New Roman"/>
          <w:b w:val="false"/>
          <w:i w:val="false"/>
          <w:color w:val="000000"/>
          <w:sz w:val="28"/>
        </w:rPr>
        <w:t>
Алушының Т.А.Ә.____________________________________________________
</w:t>
      </w:r>
      <w:r>
        <w:br/>
      </w:r>
      <w:r>
        <w:rPr>
          <w:rFonts w:ascii="Times New Roman"/>
          <w:b w:val="false"/>
          <w:i w:val="false"/>
          <w:color w:val="000000"/>
          <w:sz w:val="28"/>
        </w:rPr>
        <w:t>
Ұстау себебі ______________________________________________________
</w:t>
      </w:r>
      <w:r>
        <w:br/>
      </w:r>
      <w:r>
        <w:rPr>
          <w:rFonts w:ascii="Times New Roman"/>
          <w:b w:val="false"/>
          <w:i w:val="false"/>
          <w:color w:val="000000"/>
          <w:sz w:val="28"/>
        </w:rPr>
        <w:t>
200____ж. "____"________________          _________________________
</w:t>
      </w:r>
      <w:r>
        <w:br/>
      </w:r>
      <w:r>
        <w:rPr>
          <w:rFonts w:ascii="Times New Roman"/>
          <w:b w:val="false"/>
          <w:i w:val="false"/>
          <w:color w:val="000000"/>
          <w:sz w:val="28"/>
        </w:rPr>
        <w:t>
                                           жауапты адамның қолы
</w:t>
      </w:r>
    </w:p>
    <w:p>
      <w:pPr>
        <w:spacing w:after="0"/>
        <w:ind w:left="0"/>
        <w:jc w:val="both"/>
      </w:pPr>
      <w:r>
        <w:rPr>
          <w:rFonts w:ascii="Times New Roman"/>
          <w:b w:val="false"/>
          <w:i w:val="false"/>
          <w:color w:val="000000"/>
          <w:sz w:val="28"/>
        </w:rPr>
        <w:t>
N______акті бойынша ұсталған көлік құралы рұқсатқа сәйкес
</w:t>
      </w:r>
      <w:r>
        <w:br/>
      </w:r>
      <w:r>
        <w:rPr>
          <w:rFonts w:ascii="Times New Roman"/>
          <w:b w:val="false"/>
          <w:i w:val="false"/>
          <w:color w:val="000000"/>
          <w:sz w:val="28"/>
        </w:rPr>
        <w:t>
200____ж. "____"________________берілді.
</w:t>
      </w:r>
      <w:r>
        <w:br/>
      </w:r>
      <w:r>
        <w:rPr>
          <w:rFonts w:ascii="Times New Roman"/>
          <w:b w:val="false"/>
          <w:i w:val="false"/>
          <w:color w:val="000000"/>
          <w:sz w:val="28"/>
        </w:rPr>
        <w:t>
Тұрақ бойынша кезекші _____________________________________________
</w:t>
      </w:r>
      <w:r>
        <w:br/>
      </w:r>
      <w:r>
        <w:rPr>
          <w:rFonts w:ascii="Times New Roman"/>
          <w:b w:val="false"/>
          <w:i w:val="false"/>
          <w:color w:val="000000"/>
          <w:sz w:val="28"/>
        </w:rPr>
        <w:t>
                                      Т.А.Ә.
</w:t>
      </w:r>
    </w:p>
    <w:p>
      <w:pPr>
        <w:spacing w:after="0"/>
        <w:ind w:left="0"/>
        <w:jc w:val="both"/>
      </w:pPr>
      <w:r>
        <w:rPr>
          <w:rFonts w:ascii="Times New Roman"/>
          <w:b w:val="false"/>
          <w:i w:val="false"/>
          <w:color w:val="000000"/>
          <w:sz w:val="28"/>
        </w:rPr>
        <w:t>
                                       __________________________
</w:t>
      </w:r>
      <w:r>
        <w:br/>
      </w:r>
      <w:r>
        <w:rPr>
          <w:rFonts w:ascii="Times New Roman"/>
          <w:b w:val="false"/>
          <w:i w:val="false"/>
          <w:color w:val="000000"/>
          <w:sz w:val="28"/>
        </w:rPr>
        <w:t>
                                                   қолы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Ішкі істер министрінің
</w:t>
      </w:r>
      <w:r>
        <w:br/>
      </w:r>
      <w:r>
        <w:rPr>
          <w:rFonts w:ascii="Times New Roman"/>
          <w:b w:val="false"/>
          <w:i w:val="false"/>
          <w:color w:val="000000"/>
          <w:sz w:val="28"/>
        </w:rPr>
        <w:t>
                                       2001 жылғы 20 маусымдағы
</w:t>
      </w:r>
      <w:r>
        <w:br/>
      </w:r>
      <w:r>
        <w:rPr>
          <w:rFonts w:ascii="Times New Roman"/>
          <w:b w:val="false"/>
          <w:i w:val="false"/>
          <w:color w:val="000000"/>
          <w:sz w:val="28"/>
        </w:rPr>
        <w:t>
                                     N 486 бұйрығымен бекітілген
</w:t>
      </w:r>
      <w:r>
        <w:br/>
      </w:r>
      <w:r>
        <w:rPr>
          <w:rFonts w:ascii="Times New Roman"/>
          <w:b w:val="false"/>
          <w:i w:val="false"/>
          <w:color w:val="000000"/>
          <w:sz w:val="28"/>
        </w:rPr>
        <w:t>
                                      "Қазақстан Республикасының
</w:t>
      </w:r>
      <w:r>
        <w:br/>
      </w:r>
      <w:r>
        <w:rPr>
          <w:rFonts w:ascii="Times New Roman"/>
          <w:b w:val="false"/>
          <w:i w:val="false"/>
          <w:color w:val="000000"/>
          <w:sz w:val="28"/>
        </w:rPr>
        <w:t>
                                       Әкімшілік құқық бұзушылық
</w:t>
      </w:r>
      <w:r>
        <w:br/>
      </w:r>
      <w:r>
        <w:rPr>
          <w:rFonts w:ascii="Times New Roman"/>
          <w:b w:val="false"/>
          <w:i w:val="false"/>
          <w:color w:val="000000"/>
          <w:sz w:val="28"/>
        </w:rPr>
        <w:t>
                                      туралы кодексін ішкі істер
</w:t>
      </w:r>
      <w:r>
        <w:br/>
      </w:r>
      <w:r>
        <w:rPr>
          <w:rFonts w:ascii="Times New Roman"/>
          <w:b w:val="false"/>
          <w:i w:val="false"/>
          <w:color w:val="000000"/>
          <w:sz w:val="28"/>
        </w:rPr>
        <w:t>
                                       органдарының қызметінде
</w:t>
      </w:r>
      <w:r>
        <w:br/>
      </w:r>
      <w:r>
        <w:rPr>
          <w:rFonts w:ascii="Times New Roman"/>
          <w:b w:val="false"/>
          <w:i w:val="false"/>
          <w:color w:val="000000"/>
          <w:sz w:val="28"/>
        </w:rPr>
        <w:t>
                                    қолдану жөніндегі Нұсқаулықты
</w:t>
      </w:r>
      <w:r>
        <w:br/>
      </w:r>
      <w:r>
        <w:rPr>
          <w:rFonts w:ascii="Times New Roman"/>
          <w:b w:val="false"/>
          <w:i w:val="false"/>
          <w:color w:val="000000"/>
          <w:sz w:val="28"/>
        </w:rPr>
        <w:t>
                                       бекіту туралы" Қазақстан
</w:t>
      </w:r>
      <w:r>
        <w:br/>
      </w:r>
      <w:r>
        <w:rPr>
          <w:rFonts w:ascii="Times New Roman"/>
          <w:b w:val="false"/>
          <w:i w:val="false"/>
          <w:color w:val="000000"/>
          <w:sz w:val="28"/>
        </w:rPr>
        <w:t>
                                       Республикасының Әкімшілік
</w:t>
      </w:r>
      <w:r>
        <w:br/>
      </w:r>
      <w:r>
        <w:rPr>
          <w:rFonts w:ascii="Times New Roman"/>
          <w:b w:val="false"/>
          <w:i w:val="false"/>
          <w:color w:val="000000"/>
          <w:sz w:val="28"/>
        </w:rPr>
        <w:t>
                                         құқық бұзушылық туралы
</w:t>
      </w:r>
      <w:r>
        <w:br/>
      </w:r>
      <w:r>
        <w:rPr>
          <w:rFonts w:ascii="Times New Roman"/>
          <w:b w:val="false"/>
          <w:i w:val="false"/>
          <w:color w:val="000000"/>
          <w:sz w:val="28"/>
        </w:rPr>
        <w:t>
                                           кодексін ішкі істер
</w:t>
      </w:r>
      <w:r>
        <w:br/>
      </w:r>
      <w:r>
        <w:rPr>
          <w:rFonts w:ascii="Times New Roman"/>
          <w:b w:val="false"/>
          <w:i w:val="false"/>
          <w:color w:val="000000"/>
          <w:sz w:val="28"/>
        </w:rPr>
        <w:t>
                                       органдарының қызметінде
</w:t>
      </w:r>
      <w:r>
        <w:br/>
      </w:r>
      <w:r>
        <w:rPr>
          <w:rFonts w:ascii="Times New Roman"/>
          <w:b w:val="false"/>
          <w:i w:val="false"/>
          <w:color w:val="000000"/>
          <w:sz w:val="28"/>
        </w:rPr>
        <w:t>
                                            қолдану жөніндегі
</w:t>
      </w:r>
      <w:r>
        <w:br/>
      </w:r>
      <w:r>
        <w:rPr>
          <w:rFonts w:ascii="Times New Roman"/>
          <w:b w:val="false"/>
          <w:i w:val="false"/>
          <w:color w:val="000000"/>
          <w:sz w:val="28"/>
        </w:rPr>
        <w:t>
                                         Нұсқаулыққа 25-қосымша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25-қосымшамен толықтырылды, өзгерту енгізілді - ҚР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Ішкі істер министрінің 2005 жылғы 5 қаңтардағы N 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2006 жылғы 5 сәуірдегі N 155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Азамат (ша) _____________________ҚРӘҚБтК_____баптары бойынша
</w:t>
      </w:r>
      <w:r>
        <w:br/>
      </w:r>
      <w:r>
        <w:rPr>
          <w:rFonts w:ascii="Times New Roman"/>
          <w:b w:val="false"/>
          <w:i w:val="false"/>
          <w:color w:val="000000"/>
          <w:sz w:val="28"/>
        </w:rPr>
        <w:t>
толтырылған АА сериялы N 000000 хаттаманы және қаулыны 200___ж.
</w:t>
      </w:r>
      <w:r>
        <w:br/>
      </w:r>
      <w:r>
        <w:rPr>
          <w:rFonts w:ascii="Times New Roman"/>
          <w:b w:val="false"/>
          <w:i w:val="false"/>
          <w:color w:val="000000"/>
          <w:sz w:val="28"/>
        </w:rPr>
        <w:t>
"____"__________алдым ________________________ _____________
</w:t>
      </w:r>
      <w:r>
        <w:br/>
      </w:r>
      <w:r>
        <w:rPr>
          <w:rFonts w:ascii="Times New Roman"/>
          <w:b w:val="false"/>
          <w:i w:val="false"/>
          <w:color w:val="000000"/>
          <w:sz w:val="28"/>
        </w:rPr>
        <w:t>
                       (лауазымы, тегі)         (қолы)
</w:t>
      </w:r>
    </w:p>
    <w:p>
      <w:pPr>
        <w:spacing w:after="0"/>
        <w:ind w:left="0"/>
        <w:jc w:val="both"/>
      </w:pPr>
      <w:r>
        <w:rPr>
          <w:rFonts w:ascii="Times New Roman"/>
          <w:b w:val="false"/>
          <w:i w:val="false"/>
          <w:color w:val="000000"/>
          <w:sz w:val="28"/>
        </w:rPr>
        <w:t>
</w:t>
      </w:r>
      <w:r>
        <w:rPr>
          <w:rFonts w:ascii="Times New Roman"/>
          <w:b/>
          <w:i w:val="false"/>
          <w:color w:val="000000"/>
          <w:sz w:val="28"/>
        </w:rPr>
        <w:t>
Жол қозғалысы ережелерін әкімшілік бұзу туралы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АА N 000000 Хаттама
</w:t>
      </w:r>
      <w:r>
        <w:rPr>
          <w:rFonts w:ascii="Times New Roman"/>
          <w:b w:val="false"/>
          <w:i w:val="false"/>
          <w:color w:val="000000"/>
          <w:sz w:val="28"/>
        </w:rPr>
        <w:t>
</w:t>
      </w:r>
    </w:p>
    <w:p>
      <w:pPr>
        <w:spacing w:after="0"/>
        <w:ind w:left="0"/>
        <w:jc w:val="both"/>
      </w:pPr>
      <w:r>
        <w:rPr>
          <w:rFonts w:ascii="Times New Roman"/>
          <w:b w:val="false"/>
          <w:i w:val="false"/>
          <w:color w:val="000000"/>
          <w:sz w:val="28"/>
        </w:rPr>
        <w:t>
200__ж. "___"_______ __сағат _минут _______________________________
</w:t>
      </w:r>
      <w:r>
        <w:br/>
      </w:r>
      <w:r>
        <w:rPr>
          <w:rFonts w:ascii="Times New Roman"/>
          <w:b w:val="false"/>
          <w:i w:val="false"/>
          <w:color w:val="000000"/>
          <w:sz w:val="28"/>
        </w:rPr>
        <w:t>
                                     (хаттаманы толтырған орны)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(лауазымды тұлғаның лауазымы, атағы, Т.А.Ә.)
</w:t>
      </w:r>
    </w:p>
    <w:p>
      <w:pPr>
        <w:spacing w:after="0"/>
        <w:ind w:left="0"/>
        <w:jc w:val="both"/>
      </w:pPr>
      <w:r>
        <w:rPr>
          <w:rFonts w:ascii="Times New Roman"/>
          <w:b w:val="false"/>
          <w:i w:val="false"/>
          <w:color w:val="000000"/>
          <w:sz w:val="28"/>
        </w:rPr>
        <w:t>
Осы хаттаманы жазуымның себебі азамат _____________________________
</w:t>
      </w:r>
      <w:r>
        <w:br/>
      </w:r>
      <w:r>
        <w:rPr>
          <w:rFonts w:ascii="Times New Roman"/>
          <w:b w:val="false"/>
          <w:i w:val="false"/>
          <w:color w:val="000000"/>
          <w:sz w:val="28"/>
        </w:rPr>
        <w:t>
                            (бұзушының тегі, аты, әкесінің аты)
</w:t>
      </w:r>
    </w:p>
    <w:p>
      <w:pPr>
        <w:spacing w:after="0"/>
        <w:ind w:left="0"/>
        <w:jc w:val="both"/>
      </w:pPr>
      <w:r>
        <w:rPr>
          <w:rFonts w:ascii="Times New Roman"/>
          <w:b w:val="false"/>
          <w:i w:val="false"/>
          <w:color w:val="000000"/>
          <w:sz w:val="28"/>
        </w:rPr>
        <w:t>
Азаматтығы_______________________Туған жылы және жері______________
</w:t>
      </w:r>
      <w:r>
        <w:br/>
      </w:r>
      <w:r>
        <w:rPr>
          <w:rFonts w:ascii="Times New Roman"/>
          <w:b w:val="false"/>
          <w:i w:val="false"/>
          <w:color w:val="000000"/>
          <w:sz w:val="28"/>
        </w:rPr>
        <w:t>
Тұратын жері_______________________________________________________
</w:t>
      </w:r>
      <w:r>
        <w:br/>
      </w:r>
      <w:r>
        <w:rPr>
          <w:rFonts w:ascii="Times New Roman"/>
          <w:b w:val="false"/>
          <w:i w:val="false"/>
          <w:color w:val="000000"/>
          <w:sz w:val="28"/>
        </w:rPr>
        <w:t>
Жеке басының куәлігі_______________________________________________
</w:t>
      </w:r>
      <w:r>
        <w:br/>
      </w:r>
      <w:r>
        <w:rPr>
          <w:rFonts w:ascii="Times New Roman"/>
          <w:b w:val="false"/>
          <w:i w:val="false"/>
          <w:color w:val="000000"/>
          <w:sz w:val="28"/>
        </w:rPr>
        <w:t>
                       (сериясы, нөмірі, кіммен берілді)
</w:t>
      </w:r>
    </w:p>
    <w:p>
      <w:pPr>
        <w:spacing w:after="0"/>
        <w:ind w:left="0"/>
        <w:jc w:val="both"/>
      </w:pPr>
      <w:r>
        <w:rPr>
          <w:rFonts w:ascii="Times New Roman"/>
          <w:b w:val="false"/>
          <w:i w:val="false"/>
          <w:color w:val="000000"/>
          <w:sz w:val="28"/>
        </w:rPr>
        <w:t>
Жұмыс орны, лауазымы_______________________________________________
</w:t>
      </w:r>
      <w:r>
        <w:br/>
      </w:r>
      <w:r>
        <w:rPr>
          <w:rFonts w:ascii="Times New Roman"/>
          <w:b w:val="false"/>
          <w:i w:val="false"/>
          <w:color w:val="000000"/>
          <w:sz w:val="28"/>
        </w:rPr>
        <w:t>
Жүргізуші куәлігі__________________________________________________
</w:t>
      </w:r>
      <w:r>
        <w:br/>
      </w:r>
      <w:r>
        <w:rPr>
          <w:rFonts w:ascii="Times New Roman"/>
          <w:b w:val="false"/>
          <w:i w:val="false"/>
          <w:color w:val="000000"/>
          <w:sz w:val="28"/>
        </w:rPr>
        <w:t>
                   (сериясы, N, кіммен және қашан берілді,
</w:t>
      </w:r>
      <w:r>
        <w:br/>
      </w:r>
      <w:r>
        <w:rPr>
          <w:rFonts w:ascii="Times New Roman"/>
          <w:b w:val="false"/>
          <w:i w:val="false"/>
          <w:color w:val="000000"/>
          <w:sz w:val="28"/>
        </w:rPr>
        <w:t>
                санаттарының болуы, алынған немесе алынбаған)
</w:t>
      </w:r>
    </w:p>
    <w:p>
      <w:pPr>
        <w:spacing w:after="0"/>
        <w:ind w:left="0"/>
        <w:jc w:val="both"/>
      </w:pPr>
      <w:r>
        <w:rPr>
          <w:rFonts w:ascii="Times New Roman"/>
          <w:b w:val="false"/>
          <w:i w:val="false"/>
          <w:color w:val="000000"/>
          <w:sz w:val="28"/>
        </w:rPr>
        <w:t>
200__ж. "__"________ __сағ.__мин. азамат (ша)______________________
</w:t>
      </w:r>
      <w:r>
        <w:br/>
      </w:r>
      <w:r>
        <w:rPr>
          <w:rFonts w:ascii="Times New Roman"/>
          <w:b w:val="false"/>
          <w:i w:val="false"/>
          <w:color w:val="000000"/>
          <w:sz w:val="28"/>
        </w:rPr>
        <w:t>
көлік құралын басқаруда____________________________________________
</w:t>
      </w:r>
      <w:r>
        <w:br/>
      </w:r>
      <w:r>
        <w:rPr>
          <w:rFonts w:ascii="Times New Roman"/>
          <w:b w:val="false"/>
          <w:i w:val="false"/>
          <w:color w:val="000000"/>
          <w:sz w:val="28"/>
        </w:rPr>
        <w:t>
       (Жол қозғалысы ережелерін бұзған орны және мәнісі)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яғни ЖҚЕ _________баптарын бұзып ҚРӘҚБтК _________баптарында
</w:t>
      </w:r>
      <w:r>
        <w:br/>
      </w:r>
      <w:r>
        <w:rPr>
          <w:rFonts w:ascii="Times New Roman"/>
          <w:b w:val="false"/>
          <w:i w:val="false"/>
          <w:color w:val="000000"/>
          <w:sz w:val="28"/>
        </w:rPr>
        <w:t>
көзделген құқық бұзушылық жасады
</w:t>
      </w:r>
      <w:r>
        <w:br/>
      </w:r>
      <w:r>
        <w:rPr>
          <w:rFonts w:ascii="Times New Roman"/>
          <w:b w:val="false"/>
          <w:i w:val="false"/>
          <w:color w:val="000000"/>
          <w:sz w:val="28"/>
        </w:rPr>
        <w:t>
Куәгерлер, жәбірленушілер, жеке (заңды) тұлғалардың заңды өкілдері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(Т.А.Ә., тұратын жері)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Метрологиялық тексерудің атауы, нөмірі, датасы, текникалық құралдың
</w:t>
      </w:r>
      <w:r>
        <w:br/>
      </w:r>
      <w:r>
        <w:rPr>
          <w:rFonts w:ascii="Times New Roman"/>
          <w:b w:val="false"/>
          <w:i w:val="false"/>
          <w:color w:val="000000"/>
          <w:sz w:val="28"/>
        </w:rPr>
        <w:t>
көрсеткіші_________________________________________________________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Жеке тұлғаға (заңды тұлғаның өкіліне) және өндіріске қатысушыларға
</w:t>
      </w:r>
      <w:r>
        <w:br/>
      </w:r>
      <w:r>
        <w:rPr>
          <w:rFonts w:ascii="Times New Roman"/>
          <w:b w:val="false"/>
          <w:i w:val="false"/>
          <w:color w:val="000000"/>
          <w:sz w:val="28"/>
        </w:rPr>
        <w:t>
ҚР ӘҚБтК 
</w:t>
      </w:r>
      <w:r>
        <w:rPr>
          <w:rFonts w:ascii="Times New Roman"/>
          <w:b w:val="false"/>
          <w:i w:val="false"/>
          <w:color w:val="000000"/>
          <w:sz w:val="28"/>
        </w:rPr>
        <w:t xml:space="preserve"> 584-бабымен </w:t>
      </w:r>
      <w:r>
        <w:rPr>
          <w:rFonts w:ascii="Times New Roman"/>
          <w:b w:val="false"/>
          <w:i w:val="false"/>
          <w:color w:val="000000"/>
          <w:sz w:val="28"/>
        </w:rPr>
        <w:t>
 көзделген құқықтары мен міндеттері
</w:t>
      </w:r>
      <w:r>
        <w:br/>
      </w:r>
      <w:r>
        <w:rPr>
          <w:rFonts w:ascii="Times New Roman"/>
          <w:b w:val="false"/>
          <w:i w:val="false"/>
          <w:color w:val="000000"/>
          <w:sz w:val="28"/>
        </w:rPr>
        <w:t>
түсіндірілді ______________________________________________________
</w:t>
      </w:r>
      <w:r>
        <w:br/>
      </w:r>
      <w:r>
        <w:rPr>
          <w:rFonts w:ascii="Times New Roman"/>
          <w:b w:val="false"/>
          <w:i w:val="false"/>
          <w:color w:val="000000"/>
          <w:sz w:val="28"/>
        </w:rPr>
        <w:t>
                                  (қолы)
</w:t>
      </w:r>
    </w:p>
    <w:p>
      <w:pPr>
        <w:spacing w:after="0"/>
        <w:ind w:left="0"/>
        <w:jc w:val="both"/>
      </w:pPr>
      <w:r>
        <w:rPr>
          <w:rFonts w:ascii="Times New Roman"/>
          <w:b w:val="false"/>
          <w:i w:val="false"/>
          <w:color w:val="000000"/>
          <w:sz w:val="28"/>
        </w:rPr>
        <w:t>
Әкімшілік құқық бұзушылық туралы іс бойынша өндірістің тілі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(тәртіп бұзушының ауызша өтініші немесе арызы бойынша қолы)
</w:t>
      </w:r>
    </w:p>
    <w:p>
      <w:pPr>
        <w:spacing w:after="0"/>
        <w:ind w:left="0"/>
        <w:jc w:val="both"/>
      </w:pPr>
      <w:r>
        <w:rPr>
          <w:rFonts w:ascii="Times New Roman"/>
          <w:b w:val="false"/>
          <w:i w:val="false"/>
          <w:color w:val="000000"/>
          <w:sz w:val="28"/>
        </w:rPr>
        <w:t>
Қорғаушының заңдылық көмегі және аудармашы_________________________
</w:t>
      </w:r>
      <w:r>
        <w:br/>
      </w:r>
      <w:r>
        <w:rPr>
          <w:rFonts w:ascii="Times New Roman"/>
          <w:b w:val="false"/>
          <w:i w:val="false"/>
          <w:color w:val="000000"/>
          <w:sz w:val="28"/>
        </w:rPr>
        <w:t>
                                        (қажет, қажет емес, қолы)
</w:t>
      </w:r>
    </w:p>
    <w:p>
      <w:pPr>
        <w:spacing w:after="0"/>
        <w:ind w:left="0"/>
        <w:jc w:val="both"/>
      </w:pPr>
      <w:r>
        <w:rPr>
          <w:rFonts w:ascii="Times New Roman"/>
          <w:b w:val="false"/>
          <w:i w:val="false"/>
          <w:color w:val="000000"/>
          <w:sz w:val="28"/>
        </w:rPr>
        <w:t>
Жеке тұлғаның (заңды тұлғаның өкілінің) түсініктемесі______________
</w:t>
      </w:r>
      <w:r>
        <w:br/>
      </w:r>
      <w:r>
        <w:rPr>
          <w:rFonts w:ascii="Times New Roman"/>
          <w:b w:val="false"/>
          <w:i w:val="false"/>
          <w:color w:val="000000"/>
          <w:sz w:val="28"/>
        </w:rPr>
        <w:t>
________________________________________________ __________________
</w:t>
      </w:r>
      <w:r>
        <w:br/>
      </w:r>
      <w:r>
        <w:rPr>
          <w:rFonts w:ascii="Times New Roman"/>
          <w:b w:val="false"/>
          <w:i w:val="false"/>
          <w:color w:val="000000"/>
          <w:sz w:val="28"/>
        </w:rPr>
        <w:t>
                                                     (қолы)
</w:t>
      </w:r>
    </w:p>
    <w:p>
      <w:pPr>
        <w:spacing w:after="0"/>
        <w:ind w:left="0"/>
        <w:jc w:val="both"/>
      </w:pPr>
      <w:r>
        <w:rPr>
          <w:rFonts w:ascii="Times New Roman"/>
          <w:b w:val="false"/>
          <w:i w:val="false"/>
          <w:color w:val="000000"/>
          <w:sz w:val="28"/>
        </w:rPr>
        <w:t>
Бұрын әкімшілік жазаға тартылды ___________________________________
</w:t>
      </w:r>
      <w:r>
        <w:br/>
      </w:r>
      <w:r>
        <w:rPr>
          <w:rFonts w:ascii="Times New Roman"/>
          <w:b w:val="false"/>
          <w:i w:val="false"/>
          <w:color w:val="000000"/>
          <w:sz w:val="28"/>
        </w:rPr>
        <w:t>
                        (қандай органмен жазаға тартылды, датасы,
</w:t>
      </w:r>
      <w:r>
        <w:br/>
      </w:r>
      <w:r>
        <w:rPr>
          <w:rFonts w:ascii="Times New Roman"/>
          <w:b w:val="false"/>
          <w:i w:val="false"/>
          <w:color w:val="000000"/>
          <w:sz w:val="28"/>
        </w:rPr>
        <w:t>
                          ҚРӘҚБтК бабы, кім анықтаманы жүргізді)
</w:t>
      </w:r>
    </w:p>
    <w:p>
      <w:pPr>
        <w:spacing w:after="0"/>
        <w:ind w:left="0"/>
        <w:jc w:val="both"/>
      </w:pPr>
      <w:r>
        <w:rPr>
          <w:rFonts w:ascii="Times New Roman"/>
          <w:b w:val="false"/>
          <w:i w:val="false"/>
          <w:color w:val="000000"/>
          <w:sz w:val="28"/>
        </w:rPr>
        <w:t>
Көлік құралы: Маркасы __________ МТНБ______________ КҚТҚ N_________
</w:t>
      </w:r>
      <w:r>
        <w:br/>
      </w:r>
      <w:r>
        <w:rPr>
          <w:rFonts w:ascii="Times New Roman"/>
          <w:b w:val="false"/>
          <w:i w:val="false"/>
          <w:color w:val="000000"/>
          <w:sz w:val="28"/>
        </w:rPr>
        <w:t>
Көлік иесі____________тіркеу орны__________________________________
</w:t>
      </w:r>
      <w:r>
        <w:br/>
      </w:r>
      <w:r>
        <w:rPr>
          <w:rFonts w:ascii="Times New Roman"/>
          <w:b w:val="false"/>
          <w:i w:val="false"/>
          <w:color w:val="000000"/>
          <w:sz w:val="28"/>
        </w:rPr>
        <w:t>
Қозғалтқыш N______________қорап N_____________шассиінің N__________
</w:t>
      </w:r>
      <w:r>
        <w:br/>
      </w:r>
      <w:r>
        <w:rPr>
          <w:rFonts w:ascii="Times New Roman"/>
          <w:b w:val="false"/>
          <w:i w:val="false"/>
          <w:color w:val="000000"/>
          <w:sz w:val="28"/>
        </w:rPr>
        <w:t>
КҚ ұсталды____________ Жүргізуші жеткізілді________________________
</w:t>
      </w:r>
      <w:r>
        <w:br/>
      </w:r>
      <w:r>
        <w:rPr>
          <w:rFonts w:ascii="Times New Roman"/>
          <w:b w:val="false"/>
          <w:i w:val="false"/>
          <w:color w:val="000000"/>
          <w:sz w:val="28"/>
        </w:rPr>
        <w:t>
        (сақтау орны)          (қалалық, аудандық, желілік орган)
</w:t>
      </w:r>
    </w:p>
    <w:p>
      <w:pPr>
        <w:spacing w:after="0"/>
        <w:ind w:left="0"/>
        <w:jc w:val="both"/>
      </w:pPr>
      <w:r>
        <w:rPr>
          <w:rFonts w:ascii="Times New Roman"/>
          <w:b w:val="false"/>
          <w:i w:val="false"/>
          <w:color w:val="000000"/>
          <w:sz w:val="28"/>
        </w:rPr>
        <w:t>
Хаттамаға тіркеледі _______________________________________________
</w:t>
      </w:r>
      <w:r>
        <w:br/>
      </w:r>
      <w:r>
        <w:rPr>
          <w:rFonts w:ascii="Times New Roman"/>
          <w:b w:val="false"/>
          <w:i w:val="false"/>
          <w:color w:val="000000"/>
          <w:sz w:val="28"/>
        </w:rPr>
        <w:t>
                    (хаттамаға тіркелетін құжаттардың тізбесі,
</w:t>
      </w:r>
      <w:r>
        <w:br/>
      </w:r>
      <w:r>
        <w:rPr>
          <w:rFonts w:ascii="Times New Roman"/>
          <w:b w:val="false"/>
          <w:i w:val="false"/>
          <w:color w:val="000000"/>
          <w:sz w:val="28"/>
        </w:rPr>
        <w:t>
                     құжаттың, санаттың сериясы және нөмірі)
</w:t>
      </w:r>
    </w:p>
    <w:p>
      <w:pPr>
        <w:spacing w:after="0"/>
        <w:ind w:left="0"/>
        <w:jc w:val="both"/>
      </w:pPr>
      <w:r>
        <w:rPr>
          <w:rFonts w:ascii="Times New Roman"/>
          <w:b w:val="false"/>
          <w:i w:val="false"/>
          <w:color w:val="000000"/>
          <w:sz w:val="28"/>
        </w:rPr>
        <w:t>
Қолдар: ___________________________________________________________
</w:t>
      </w:r>
      <w:r>
        <w:br/>
      </w:r>
      <w:r>
        <w:rPr>
          <w:rFonts w:ascii="Times New Roman"/>
          <w:b w:val="false"/>
          <w:i w:val="false"/>
          <w:color w:val="000000"/>
          <w:sz w:val="28"/>
        </w:rPr>
        <w:t>
                    (хаттама толтырған лауазымды адамның)
</w:t>
      </w:r>
    </w:p>
    <w:p>
      <w:pPr>
        <w:spacing w:after="0"/>
        <w:ind w:left="0"/>
        <w:jc w:val="both"/>
      </w:pPr>
      <w:r>
        <w:rPr>
          <w:rFonts w:ascii="Times New Roman"/>
          <w:b w:val="false"/>
          <w:i w:val="false"/>
          <w:color w:val="000000"/>
          <w:sz w:val="28"/>
        </w:rPr>
        <w:t>
______________________   __________________________________________
</w:t>
      </w:r>
      <w:r>
        <w:br/>
      </w:r>
      <w:r>
        <w:rPr>
          <w:rFonts w:ascii="Times New Roman"/>
          <w:b w:val="false"/>
          <w:i w:val="false"/>
          <w:color w:val="000000"/>
          <w:sz w:val="28"/>
        </w:rPr>
        <w:t>
 (құқық бұзушының)           (куәгерлердің, жәбірленушілердің)
</w:t>
      </w:r>
    </w:p>
    <w:p>
      <w:pPr>
        <w:spacing w:after="0"/>
        <w:ind w:left="0"/>
        <w:jc w:val="both"/>
      </w:pPr>
      <w:r>
        <w:rPr>
          <w:rFonts w:ascii="Times New Roman"/>
          <w:b w:val="false"/>
          <w:i w:val="false"/>
          <w:color w:val="000000"/>
          <w:sz w:val="28"/>
        </w:rPr>
        <w:t>
Іс бойынша шешім қабылдау: келу қайда және қашан___________________
</w:t>
      </w:r>
      <w:r>
        <w:br/>
      </w:r>
      <w:r>
        <w:rPr>
          <w:rFonts w:ascii="Times New Roman"/>
          <w:b w:val="false"/>
          <w:i w:val="false"/>
          <w:color w:val="000000"/>
          <w:sz w:val="28"/>
        </w:rPr>
        <w:t>
Көлік құралын басқарудан шеттетудің негіздері, күні, уақыты, жері__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Уәкілетті адам ____________________________________________________
</w:t>
      </w:r>
      <w:r>
        <w:br/>
      </w:r>
      <w:r>
        <w:rPr>
          <w:rFonts w:ascii="Times New Roman"/>
          <w:b w:val="false"/>
          <w:i w:val="false"/>
          <w:color w:val="000000"/>
          <w:sz w:val="28"/>
        </w:rPr>
        <w:t>
             (лауазымы, аудандық, қалалық, желілік органның атауы,
</w:t>
      </w:r>
      <w:r>
        <w:br/>
      </w:r>
      <w:r>
        <w:rPr>
          <w:rFonts w:ascii="Times New Roman"/>
          <w:b w:val="false"/>
          <w:i w:val="false"/>
          <w:color w:val="000000"/>
          <w:sz w:val="28"/>
        </w:rPr>
        <w:t>
                             атағы, тегі, қолы)
</w:t>
      </w:r>
    </w:p>
    <w:p>
      <w:pPr>
        <w:spacing w:after="0"/>
        <w:ind w:left="0"/>
        <w:jc w:val="both"/>
      </w:pPr>
      <w:r>
        <w:rPr>
          <w:rFonts w:ascii="Times New Roman"/>
          <w:b w:val="false"/>
          <w:i w:val="false"/>
          <w:color w:val="000000"/>
          <w:sz w:val="28"/>
        </w:rPr>
        <w:t>
Хаттамамен таныстым. Хаттаманың көшірмесін алдым. _________________
</w:t>
      </w:r>
      <w:r>
        <w:br/>
      </w:r>
      <w:r>
        <w:rPr>
          <w:rFonts w:ascii="Times New Roman"/>
          <w:b w:val="false"/>
          <w:i w:val="false"/>
          <w:color w:val="000000"/>
          <w:sz w:val="28"/>
        </w:rPr>
        <w:t>
                           (Т.А.Ә., қолы, қол қоюдан бас тартты)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w:t>
      </w:r>
      <w:r>
        <w:br/>
      </w:r>
      <w:r>
        <w:rPr>
          <w:rFonts w:ascii="Times New Roman"/>
          <w:b w:val="false"/>
          <w:i w:val="false"/>
          <w:color w:val="000000"/>
          <w:sz w:val="28"/>
        </w:rPr>
        <w:t>
                                        Әкімшілік құқық бұзушылық
</w:t>
      </w:r>
      <w:r>
        <w:br/>
      </w:r>
      <w:r>
        <w:rPr>
          <w:rFonts w:ascii="Times New Roman"/>
          <w:b w:val="false"/>
          <w:i w:val="false"/>
          <w:color w:val="000000"/>
          <w:sz w:val="28"/>
        </w:rPr>
        <w:t>
                                        туралы кодексін ішкі істер
</w:t>
      </w:r>
      <w:r>
        <w:br/>
      </w:r>
      <w:r>
        <w:rPr>
          <w:rFonts w:ascii="Times New Roman"/>
          <w:b w:val="false"/>
          <w:i w:val="false"/>
          <w:color w:val="000000"/>
          <w:sz w:val="28"/>
        </w:rPr>
        <w:t>
                                         органдарының қызметінде
</w:t>
      </w:r>
      <w:r>
        <w:br/>
      </w:r>
      <w:r>
        <w:rPr>
          <w:rFonts w:ascii="Times New Roman"/>
          <w:b w:val="false"/>
          <w:i w:val="false"/>
          <w:color w:val="000000"/>
          <w:sz w:val="28"/>
        </w:rPr>
        <w:t>
                                            қолдану жөніндегі
</w:t>
      </w:r>
      <w:r>
        <w:br/>
      </w:r>
      <w:r>
        <w:rPr>
          <w:rFonts w:ascii="Times New Roman"/>
          <w:b w:val="false"/>
          <w:i w:val="false"/>
          <w:color w:val="000000"/>
          <w:sz w:val="28"/>
        </w:rPr>
        <w:t>
                                        Нұсқаулықты бекіту туралы"
</w:t>
      </w:r>
      <w:r>
        <w:br/>
      </w:r>
      <w:r>
        <w:rPr>
          <w:rFonts w:ascii="Times New Roman"/>
          <w:b w:val="false"/>
          <w:i w:val="false"/>
          <w:color w:val="000000"/>
          <w:sz w:val="28"/>
        </w:rPr>
        <w:t>
                                         Қазақстан Республикасы
</w:t>
      </w:r>
      <w:r>
        <w:br/>
      </w:r>
      <w:r>
        <w:rPr>
          <w:rFonts w:ascii="Times New Roman"/>
          <w:b w:val="false"/>
          <w:i w:val="false"/>
          <w:color w:val="000000"/>
          <w:sz w:val="28"/>
        </w:rPr>
        <w:t>
                                         Ішкі істер министрінің
</w:t>
      </w:r>
      <w:r>
        <w:br/>
      </w:r>
      <w:r>
        <w:rPr>
          <w:rFonts w:ascii="Times New Roman"/>
          <w:b w:val="false"/>
          <w:i w:val="false"/>
          <w:color w:val="000000"/>
          <w:sz w:val="28"/>
        </w:rPr>
        <w:t>
                                        2001 жылғы 20 маусымдағы
</w:t>
      </w:r>
      <w:r>
        <w:br/>
      </w:r>
      <w:r>
        <w:rPr>
          <w:rFonts w:ascii="Times New Roman"/>
          <w:b w:val="false"/>
          <w:i w:val="false"/>
          <w:color w:val="000000"/>
          <w:sz w:val="28"/>
        </w:rPr>
        <w:t>
                                       N 486 бұйрығымен бекітілген
</w:t>
      </w:r>
      <w:r>
        <w:br/>
      </w:r>
      <w:r>
        <w:rPr>
          <w:rFonts w:ascii="Times New Roman"/>
          <w:b w:val="false"/>
          <w:i w:val="false"/>
          <w:color w:val="000000"/>
          <w:sz w:val="28"/>
        </w:rPr>
        <w:t>
                                        Қазақстан Республикасының
</w:t>
      </w:r>
      <w:r>
        <w:br/>
      </w:r>
      <w:r>
        <w:rPr>
          <w:rFonts w:ascii="Times New Roman"/>
          <w:b w:val="false"/>
          <w:i w:val="false"/>
          <w:color w:val="000000"/>
          <w:sz w:val="28"/>
        </w:rPr>
        <w:t>
                                        Әкімшілік құқық бұзушылық
</w:t>
      </w:r>
      <w:r>
        <w:br/>
      </w:r>
      <w:r>
        <w:rPr>
          <w:rFonts w:ascii="Times New Roman"/>
          <w:b w:val="false"/>
          <w:i w:val="false"/>
          <w:color w:val="000000"/>
          <w:sz w:val="28"/>
        </w:rPr>
        <w:t>
                                        туралы кодексін ішкі істер
</w:t>
      </w:r>
      <w:r>
        <w:br/>
      </w:r>
      <w:r>
        <w:rPr>
          <w:rFonts w:ascii="Times New Roman"/>
          <w:b w:val="false"/>
          <w:i w:val="false"/>
          <w:color w:val="000000"/>
          <w:sz w:val="28"/>
        </w:rPr>
        <w:t>
                                         органдарының қызметінде
</w:t>
      </w:r>
      <w:r>
        <w:br/>
      </w:r>
      <w:r>
        <w:rPr>
          <w:rFonts w:ascii="Times New Roman"/>
          <w:b w:val="false"/>
          <w:i w:val="false"/>
          <w:color w:val="000000"/>
          <w:sz w:val="28"/>
        </w:rPr>
        <w:t>
                                            қолдану жөніндегі
</w:t>
      </w:r>
      <w:r>
        <w:br/>
      </w:r>
      <w:r>
        <w:rPr>
          <w:rFonts w:ascii="Times New Roman"/>
          <w:b w:val="false"/>
          <w:i w:val="false"/>
          <w:color w:val="000000"/>
          <w:sz w:val="28"/>
        </w:rPr>
        <w:t>
                                         Нұсқаулыққа 26-қосымша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26-қосымшамен толықтырылды, өзгерту енгізілді - ҚР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Ішкі істер министрінің 2005 жылғы 9 наурыздағы N 151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2006 жылғы 5 сәуірдегі N 155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АА N000000 қаулының түбіршегін __________ алдым ___________________
</w:t>
      </w:r>
      <w:r>
        <w:br/>
      </w:r>
      <w:r>
        <w:rPr>
          <w:rFonts w:ascii="Times New Roman"/>
          <w:b w:val="false"/>
          <w:i w:val="false"/>
          <w:color w:val="000000"/>
          <w:sz w:val="28"/>
        </w:rPr>
        <w:t>
                                                     (лауазымы)
</w:t>
      </w:r>
      <w:r>
        <w:br/>
      </w:r>
      <w:r>
        <w:rPr>
          <w:rFonts w:ascii="Times New Roman"/>
          <w:b w:val="false"/>
          <w:i w:val="false"/>
          <w:color w:val="000000"/>
          <w:sz w:val="28"/>
        </w:rPr>
        <w:t>
20__жылдың "___"___________  ________________  ____________________
</w:t>
      </w:r>
      <w:r>
        <w:br/>
      </w:r>
      <w:r>
        <w:rPr>
          <w:rFonts w:ascii="Times New Roman"/>
          <w:b w:val="false"/>
          <w:i w:val="false"/>
          <w:color w:val="000000"/>
          <w:sz w:val="28"/>
        </w:rPr>
        <w:t>
                                   (тегі)              (қолы)
</w:t>
      </w:r>
    </w:p>
    <w:p>
      <w:pPr>
        <w:spacing w:after="0"/>
        <w:ind w:left="0"/>
        <w:jc w:val="both"/>
      </w:pPr>
      <w:r>
        <w:rPr>
          <w:rFonts w:ascii="Times New Roman"/>
          <w:b w:val="false"/>
          <w:i w:val="false"/>
          <w:color w:val="000000"/>
          <w:sz w:val="28"/>
        </w:rPr>
        <w:t>
</w:t>
      </w:r>
      <w:r>
        <w:rPr>
          <w:rFonts w:ascii="Times New Roman"/>
          <w:b/>
          <w:i w:val="false"/>
          <w:color w:val="000000"/>
          <w:sz w:val="28"/>
        </w:rPr>
        <w:t>
                  Әкімшілік жаза қолдану туралы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АА N000000 ҚАУЛЫ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"___"__________200 ж.               _______________________________
</w:t>
      </w:r>
      <w:r>
        <w:br/>
      </w:r>
      <w:r>
        <w:rPr>
          <w:rFonts w:ascii="Times New Roman"/>
          <w:b w:val="false"/>
          <w:i w:val="false"/>
          <w:color w:val="000000"/>
          <w:sz w:val="28"/>
        </w:rPr>
        <w:t>
                                               (елді мекен)
</w:t>
      </w:r>
    </w:p>
    <w:p>
      <w:pPr>
        <w:spacing w:after="0"/>
        <w:ind w:left="0"/>
        <w:jc w:val="both"/>
      </w:pPr>
      <w:r>
        <w:rPr>
          <w:rFonts w:ascii="Times New Roman"/>
          <w:b w:val="false"/>
          <w:i w:val="false"/>
          <w:color w:val="000000"/>
          <w:sz w:val="28"/>
        </w:rPr>
        <w:t>
Уәкілетті адам ____________________________________________________
</w:t>
      </w:r>
      <w:r>
        <w:br/>
      </w:r>
      <w:r>
        <w:rPr>
          <w:rFonts w:ascii="Times New Roman"/>
          <w:b w:val="false"/>
          <w:i w:val="false"/>
          <w:color w:val="000000"/>
          <w:sz w:val="28"/>
        </w:rPr>
        <w:t>
             (лауазымы, қалалық, аудандық, желілік органның атауы,
</w:t>
      </w:r>
      <w:r>
        <w:br/>
      </w:r>
      <w:r>
        <w:rPr>
          <w:rFonts w:ascii="Times New Roman"/>
          <w:b w:val="false"/>
          <w:i w:val="false"/>
          <w:color w:val="000000"/>
          <w:sz w:val="28"/>
        </w:rPr>
        <w:t>
                            атағы, тегі, аты-жөні)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(Әкімшілік құқық бұзушылықтың жасалған орны, уақыты және мәнісі)
</w:t>
      </w:r>
    </w:p>
    <w:p>
      <w:pPr>
        <w:spacing w:after="0"/>
        <w:ind w:left="0"/>
        <w:jc w:val="both"/>
      </w:pPr>
      <w:r>
        <w:rPr>
          <w:rFonts w:ascii="Times New Roman"/>
          <w:b w:val="false"/>
          <w:i w:val="false"/>
          <w:color w:val="000000"/>
          <w:sz w:val="28"/>
        </w:rPr>
        <w:t>
түріндегі Қазақстан Республикасының Әкімшілік құқық бұзушылықтар
</w:t>
      </w:r>
      <w:r>
        <w:br/>
      </w:r>
      <w:r>
        <w:rPr>
          <w:rFonts w:ascii="Times New Roman"/>
          <w:b w:val="false"/>
          <w:i w:val="false"/>
          <w:color w:val="000000"/>
          <w:sz w:val="28"/>
        </w:rPr>
        <w:t>
туралы кодексінің ____________________________ бабын бұзған үшін
</w:t>
      </w:r>
    </w:p>
    <w:p>
      <w:pPr>
        <w:spacing w:after="0"/>
        <w:ind w:left="0"/>
        <w:jc w:val="both"/>
      </w:pPr>
      <w:r>
        <w:rPr>
          <w:rFonts w:ascii="Times New Roman"/>
          <w:b w:val="false"/>
          <w:i w:val="false"/>
          <w:color w:val="000000"/>
          <w:sz w:val="28"/>
        </w:rPr>
        <w:t>
Азамат (ша) _______________________________________________________
</w:t>
      </w:r>
      <w:r>
        <w:br/>
      </w:r>
      <w:r>
        <w:rPr>
          <w:rFonts w:ascii="Times New Roman"/>
          <w:b w:val="false"/>
          <w:i w:val="false"/>
          <w:color w:val="000000"/>
          <w:sz w:val="28"/>
        </w:rPr>
        <w:t>
                                   (Т.А.Ә.)
</w:t>
      </w:r>
      <w:r>
        <w:br/>
      </w:r>
      <w:r>
        <w:rPr>
          <w:rFonts w:ascii="Times New Roman"/>
          <w:b w:val="false"/>
          <w:i w:val="false"/>
          <w:color w:val="000000"/>
          <w:sz w:val="28"/>
        </w:rPr>
        <w:t>
Азаматтығы_________________________________________________________
</w:t>
      </w:r>
      <w:r>
        <w:br/>
      </w:r>
      <w:r>
        <w:rPr>
          <w:rFonts w:ascii="Times New Roman"/>
          <w:b w:val="false"/>
          <w:i w:val="false"/>
          <w:color w:val="000000"/>
          <w:sz w:val="28"/>
        </w:rPr>
        <w:t>
Туған жылы мен жері _______________________________________________
</w:t>
      </w:r>
      <w:r>
        <w:br/>
      </w:r>
      <w:r>
        <w:rPr>
          <w:rFonts w:ascii="Times New Roman"/>
          <w:b w:val="false"/>
          <w:i w:val="false"/>
          <w:color w:val="000000"/>
          <w:sz w:val="28"/>
        </w:rPr>
        <w:t>
Тұрғылықты жері____________________________________________________
</w:t>
      </w:r>
      <w:r>
        <w:br/>
      </w:r>
      <w:r>
        <w:rPr>
          <w:rFonts w:ascii="Times New Roman"/>
          <w:b w:val="false"/>
          <w:i w:val="false"/>
          <w:color w:val="000000"/>
          <w:sz w:val="28"/>
        </w:rPr>
        <w:t>
Жұмыс орны ________________________________________________________
</w:t>
      </w:r>
      <w:r>
        <w:br/>
      </w:r>
      <w:r>
        <w:rPr>
          <w:rFonts w:ascii="Times New Roman"/>
          <w:b w:val="false"/>
          <w:i w:val="false"/>
          <w:color w:val="000000"/>
          <w:sz w:val="28"/>
        </w:rPr>
        <w:t>
Лауазымы __________________________________________________________
</w:t>
      </w:r>
      <w:r>
        <w:br/>
      </w:r>
      <w:r>
        <w:rPr>
          <w:rFonts w:ascii="Times New Roman"/>
          <w:b w:val="false"/>
          <w:i w:val="false"/>
          <w:color w:val="000000"/>
          <w:sz w:val="28"/>
        </w:rPr>
        <w:t>
Әкімшілік құқық бұзушылық туралы іс бойынша өндірістің тілі________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жасаған құқық бұзушылық туралы әкімшілік іс жүргізу материалдарын
</w:t>
      </w:r>
      <w:r>
        <w:br/>
      </w:r>
      <w:r>
        <w:rPr>
          <w:rFonts w:ascii="Times New Roman"/>
          <w:b w:val="false"/>
          <w:i w:val="false"/>
          <w:color w:val="000000"/>
          <w:sz w:val="28"/>
        </w:rPr>
        <w:t>
Қазақстан Республикасының Әкімшілік құқық бұзушылықтар туралы
</w:t>
      </w:r>
      <w:r>
        <w:br/>
      </w:r>
      <w:r>
        <w:rPr>
          <w:rFonts w:ascii="Times New Roman"/>
          <w:b w:val="false"/>
          <w:i w:val="false"/>
          <w:color w:val="000000"/>
          <w:sz w:val="28"/>
        </w:rPr>
        <w:t>
</w:t>
      </w:r>
      <w:r>
        <w:rPr>
          <w:rFonts w:ascii="Times New Roman"/>
          <w:b w:val="false"/>
          <w:i w:val="false"/>
          <w:color w:val="000000"/>
          <w:sz w:val="28"/>
        </w:rPr>
        <w:t xml:space="preserve"> кодексінің </w:t>
      </w:r>
      <w:r>
        <w:rPr>
          <w:rFonts w:ascii="Times New Roman"/>
          <w:b w:val="false"/>
          <w:i w:val="false"/>
          <w:color w:val="000000"/>
          <w:sz w:val="28"/>
        </w:rPr>
        <w:t>
 21, 
</w:t>
      </w:r>
      <w:r>
        <w:rPr>
          <w:rFonts w:ascii="Times New Roman"/>
          <w:b w:val="false"/>
          <w:i w:val="false"/>
          <w:color w:val="000000"/>
          <w:sz w:val="28"/>
        </w:rPr>
        <w:t xml:space="preserve"> 543 </w:t>
      </w:r>
      <w:r>
        <w:rPr>
          <w:rFonts w:ascii="Times New Roman"/>
          <w:b w:val="false"/>
          <w:i w:val="false"/>
          <w:color w:val="000000"/>
          <w:sz w:val="28"/>
        </w:rPr>
        <w:t>
, 
</w:t>
      </w:r>
      <w:r>
        <w:rPr>
          <w:rFonts w:ascii="Times New Roman"/>
          <w:b w:val="false"/>
          <w:i w:val="false"/>
          <w:color w:val="000000"/>
          <w:sz w:val="28"/>
        </w:rPr>
        <w:t xml:space="preserve"> 650 </w:t>
      </w:r>
      <w:r>
        <w:rPr>
          <w:rFonts w:ascii="Times New Roman"/>
          <w:b w:val="false"/>
          <w:i w:val="false"/>
          <w:color w:val="000000"/>
          <w:sz w:val="28"/>
        </w:rPr>
        <w:t>
, 
</w:t>
      </w:r>
      <w:r>
        <w:rPr>
          <w:rFonts w:ascii="Times New Roman"/>
          <w:b w:val="false"/>
          <w:i w:val="false"/>
          <w:color w:val="000000"/>
          <w:sz w:val="28"/>
        </w:rPr>
        <w:t xml:space="preserve"> 651-баптарына </w:t>
      </w:r>
      <w:r>
        <w:rPr>
          <w:rFonts w:ascii="Times New Roman"/>
          <w:b w:val="false"/>
          <w:i w:val="false"/>
          <w:color w:val="000000"/>
          <w:sz w:val="28"/>
        </w:rPr>
        <w:t>
 сәйкес қарап шығып,
</w:t>
      </w:r>
    </w:p>
    <w:p>
      <w:pPr>
        <w:spacing w:after="0"/>
        <w:ind w:left="0"/>
        <w:jc w:val="both"/>
      </w:pPr>
      <w:r>
        <w:rPr>
          <w:rFonts w:ascii="Times New Roman"/>
          <w:b w:val="false"/>
          <w:i w:val="false"/>
          <w:color w:val="000000"/>
          <w:sz w:val="28"/>
        </w:rPr>
        <w:t>
</w:t>
      </w:r>
      <w:r>
        <w:rPr>
          <w:rFonts w:ascii="Times New Roman"/>
          <w:b/>
          <w:i w:val="false"/>
          <w:color w:val="000000"/>
          <w:sz w:val="28"/>
        </w:rPr>
        <w:t>
ҚАУЛЫ ЕТТІМ:
</w:t>
      </w:r>
      <w:r>
        <w:rPr>
          <w:rFonts w:ascii="Times New Roman"/>
          <w:b w:val="false"/>
          <w:i w:val="false"/>
          <w:color w:val="000000"/>
          <w:sz w:val="28"/>
        </w:rPr>
        <w:t>
</w:t>
      </w:r>
    </w:p>
    <w:p>
      <w:pPr>
        <w:spacing w:after="0"/>
        <w:ind w:left="0"/>
        <w:jc w:val="both"/>
      </w:pPr>
      <w:r>
        <w:rPr>
          <w:rFonts w:ascii="Times New Roman"/>
          <w:b w:val="false"/>
          <w:i w:val="false"/>
          <w:color w:val="000000"/>
          <w:sz w:val="28"/>
        </w:rPr>
        <w:t>
Азамат (ша) _______________________________________________________
</w:t>
      </w:r>
      <w:r>
        <w:br/>
      </w:r>
      <w:r>
        <w:rPr>
          <w:rFonts w:ascii="Times New Roman"/>
          <w:b w:val="false"/>
          <w:i w:val="false"/>
          <w:color w:val="000000"/>
          <w:sz w:val="28"/>
        </w:rPr>
        <w:t>
                                   (Т.А.Ә.)
</w:t>
      </w:r>
    </w:p>
    <w:p>
      <w:pPr>
        <w:spacing w:after="0"/>
        <w:ind w:left="0"/>
        <w:jc w:val="both"/>
      </w:pPr>
      <w:r>
        <w:rPr>
          <w:rFonts w:ascii="Times New Roman"/>
          <w:b w:val="false"/>
          <w:i w:val="false"/>
          <w:color w:val="000000"/>
          <w:sz w:val="28"/>
        </w:rPr>
        <w:t>
________________________сомадағы айыппұлға тартылсын (ескертілсін).
</w:t>
      </w:r>
      <w:r>
        <w:br/>
      </w:r>
      <w:r>
        <w:rPr>
          <w:rFonts w:ascii="Times New Roman"/>
          <w:b w:val="false"/>
          <w:i w:val="false"/>
          <w:color w:val="000000"/>
          <w:sz w:val="28"/>
        </w:rPr>
        <w:t>
    (жазбаша сомасы)
</w:t>
      </w:r>
    </w:p>
    <w:p>
      <w:pPr>
        <w:spacing w:after="0"/>
        <w:ind w:left="0"/>
        <w:jc w:val="both"/>
      </w:pPr>
      <w:r>
        <w:rPr>
          <w:rFonts w:ascii="Times New Roman"/>
          <w:b w:val="false"/>
          <w:i w:val="false"/>
          <w:color w:val="000000"/>
          <w:sz w:val="28"/>
        </w:rPr>
        <w:t>
      Қазақстан Республикасы Әкімшілік құқық бұзушылықтар туралы
</w:t>
      </w:r>
      <w:r>
        <w:br/>
      </w:r>
      <w:r>
        <w:rPr>
          <w:rFonts w:ascii="Times New Roman"/>
          <w:b w:val="false"/>
          <w:i w:val="false"/>
          <w:color w:val="000000"/>
          <w:sz w:val="28"/>
        </w:rPr>
        <w:t>
кодексінің 707-бабына сәйкес жоғарыда көрсетілген айыппұлды 30
</w:t>
      </w:r>
      <w:r>
        <w:br/>
      </w:r>
      <w:r>
        <w:rPr>
          <w:rFonts w:ascii="Times New Roman"/>
          <w:b w:val="false"/>
          <w:i w:val="false"/>
          <w:color w:val="000000"/>
          <w:sz w:val="28"/>
        </w:rPr>
        <w:t>
күннің ішінде Қазақстан Республикасының екінші деңгейдегі
</w:t>
      </w:r>
      <w:r>
        <w:br/>
      </w:r>
      <w:r>
        <w:rPr>
          <w:rFonts w:ascii="Times New Roman"/>
          <w:b w:val="false"/>
          <w:i w:val="false"/>
          <w:color w:val="000000"/>
          <w:sz w:val="28"/>
        </w:rPr>
        <w:t>
банкілерінің бөлімшесіне N_____ есеп шотқа төлем жасауды және
</w:t>
      </w:r>
      <w:r>
        <w:br/>
      </w:r>
      <w:r>
        <w:rPr>
          <w:rFonts w:ascii="Times New Roman"/>
          <w:b w:val="false"/>
          <w:i w:val="false"/>
          <w:color w:val="000000"/>
          <w:sz w:val="28"/>
        </w:rPr>
        <w:t>
айыппұл төленгені жөнінде түбіршекті ұсынуды міндеттеймін.
</w:t>
      </w:r>
      <w:r>
        <w:br/>
      </w:r>
      <w:r>
        <w:rPr>
          <w:rFonts w:ascii="Times New Roman"/>
          <w:b w:val="false"/>
          <w:i w:val="false"/>
          <w:color w:val="000000"/>
          <w:sz w:val="28"/>
        </w:rPr>
        <w:t>
      Қазақстан Республикасының Әкімшілік құқық бұзушылықтар туралы
</w:t>
      </w:r>
      <w:r>
        <w:br/>
      </w:r>
      <w:r>
        <w:rPr>
          <w:rFonts w:ascii="Times New Roman"/>
          <w:b w:val="false"/>
          <w:i w:val="false"/>
          <w:color w:val="000000"/>
          <w:sz w:val="28"/>
        </w:rPr>
        <w:t>
кодексінің 656, 657-баптарына сәйкес осы қаулыға 10 күн ішінде
</w:t>
      </w:r>
      <w:r>
        <w:br/>
      </w:r>
      <w:r>
        <w:rPr>
          <w:rFonts w:ascii="Times New Roman"/>
          <w:b w:val="false"/>
          <w:i w:val="false"/>
          <w:color w:val="000000"/>
          <w:sz w:val="28"/>
        </w:rPr>
        <w:t>
жоғары тұрған ішкі істер органдарына (лауазымды адамдарға),
</w:t>
      </w:r>
      <w:r>
        <w:br/>
      </w:r>
      <w:r>
        <w:rPr>
          <w:rFonts w:ascii="Times New Roman"/>
          <w:b w:val="false"/>
          <w:i w:val="false"/>
          <w:color w:val="000000"/>
          <w:sz w:val="28"/>
        </w:rPr>
        <w:t>
прокурорға немесе сотқа шағым беруге болады.
</w:t>
      </w:r>
      <w:r>
        <w:br/>
      </w:r>
      <w:r>
        <w:rPr>
          <w:rFonts w:ascii="Times New Roman"/>
          <w:b w:val="false"/>
          <w:i w:val="false"/>
          <w:color w:val="000000"/>
          <w:sz w:val="28"/>
        </w:rPr>
        <w:t>
      Егер айыппұл белгіленген мерзімде төленбесе Қазақстан
</w:t>
      </w:r>
      <w:r>
        <w:br/>
      </w:r>
      <w:r>
        <w:rPr>
          <w:rFonts w:ascii="Times New Roman"/>
          <w:b w:val="false"/>
          <w:i w:val="false"/>
          <w:color w:val="000000"/>
          <w:sz w:val="28"/>
        </w:rPr>
        <w:t>
Республикасының құқық бұзушылықтар туралы кодексінің 708,
</w:t>
      </w:r>
      <w:r>
        <w:br/>
      </w:r>
      <w:r>
        <w:rPr>
          <w:rFonts w:ascii="Times New Roman"/>
          <w:b w:val="false"/>
          <w:i w:val="false"/>
          <w:color w:val="000000"/>
          <w:sz w:val="28"/>
        </w:rPr>
        <w:t>
709-баптарына сәйкес айыппұлды мәжбүрлеп өндіріп алу үшін қаулы
</w:t>
      </w:r>
      <w:r>
        <w:br/>
      </w:r>
      <w:r>
        <w:rPr>
          <w:rFonts w:ascii="Times New Roman"/>
          <w:b w:val="false"/>
          <w:i w:val="false"/>
          <w:color w:val="000000"/>
          <w:sz w:val="28"/>
        </w:rPr>
        <w:t>
сотқа жіберіледі.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(Лауазымды адамның арнаулы атағы, лауазымы, тегі, аты-жөні, қолы)
</w:t>
      </w:r>
    </w:p>
    <w:p>
      <w:pPr>
        <w:spacing w:after="0"/>
        <w:ind w:left="0"/>
        <w:jc w:val="both"/>
      </w:pPr>
      <w:r>
        <w:rPr>
          <w:rFonts w:ascii="Times New Roman"/>
          <w:b w:val="false"/>
          <w:i w:val="false"/>
          <w:color w:val="000000"/>
          <w:sz w:val="28"/>
        </w:rPr>
        <w:t>
</w:t>
      </w:r>
      <w:r>
        <w:rPr>
          <w:rFonts w:ascii="Times New Roman"/>
          <w:b/>
          <w:i w:val="false"/>
          <w:color w:val="000000"/>
          <w:sz w:val="28"/>
        </w:rPr>
        <w:t>
                            ҚОЛХАТ
</w:t>
      </w:r>
      <w:r>
        <w:rPr>
          <w:rFonts w:ascii="Times New Roman"/>
          <w:b w:val="false"/>
          <w:i w:val="false"/>
          <w:color w:val="000000"/>
          <w:sz w:val="28"/>
        </w:rPr>
        <w:t>
</w:t>
      </w:r>
    </w:p>
    <w:p>
      <w:pPr>
        <w:spacing w:after="0"/>
        <w:ind w:left="0"/>
        <w:jc w:val="both"/>
      </w:pPr>
      <w:r>
        <w:rPr>
          <w:rFonts w:ascii="Times New Roman"/>
          <w:b w:val="false"/>
          <w:i w:val="false"/>
          <w:color w:val="000000"/>
          <w:sz w:val="28"/>
        </w:rPr>
        <w:t>
Қаулы маған айтылды және әкімшілік жаза тартудың көшірмесін
</w:t>
      </w:r>
      <w:r>
        <w:br/>
      </w:r>
      <w:r>
        <w:rPr>
          <w:rFonts w:ascii="Times New Roman"/>
          <w:b w:val="false"/>
          <w:i w:val="false"/>
          <w:color w:val="000000"/>
          <w:sz w:val="28"/>
        </w:rPr>
        <w:t>
алдым
</w:t>
      </w:r>
      <w:r>
        <w:br/>
      </w:r>
      <w:r>
        <w:rPr>
          <w:rFonts w:ascii="Times New Roman"/>
          <w:b w:val="false"/>
          <w:i w:val="false"/>
          <w:color w:val="000000"/>
          <w:sz w:val="28"/>
        </w:rPr>
        <w:t>
__________________________          "___" _____________ 20___ жылғы
</w:t>
      </w:r>
      <w:r>
        <w:br/>
      </w:r>
      <w:r>
        <w:rPr>
          <w:rFonts w:ascii="Times New Roman"/>
          <w:b w:val="false"/>
          <w:i w:val="false"/>
          <w:color w:val="000000"/>
          <w:sz w:val="28"/>
        </w:rPr>
        <w:t>
  (құқықбұзушының қолы)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w:t>
      </w:r>
      <w:r>
        <w:br/>
      </w:r>
      <w:r>
        <w:rPr>
          <w:rFonts w:ascii="Times New Roman"/>
          <w:b w:val="false"/>
          <w:i w:val="false"/>
          <w:color w:val="000000"/>
          <w:sz w:val="28"/>
        </w:rPr>
        <w:t>
                                        Әкімшілік құқық бұзушылық
</w:t>
      </w:r>
      <w:r>
        <w:br/>
      </w:r>
      <w:r>
        <w:rPr>
          <w:rFonts w:ascii="Times New Roman"/>
          <w:b w:val="false"/>
          <w:i w:val="false"/>
          <w:color w:val="000000"/>
          <w:sz w:val="28"/>
        </w:rPr>
        <w:t>
                                        туралы кодексін ішкі істер
</w:t>
      </w:r>
      <w:r>
        <w:br/>
      </w:r>
      <w:r>
        <w:rPr>
          <w:rFonts w:ascii="Times New Roman"/>
          <w:b w:val="false"/>
          <w:i w:val="false"/>
          <w:color w:val="000000"/>
          <w:sz w:val="28"/>
        </w:rPr>
        <w:t>
                                         органдарының қызметінде
</w:t>
      </w:r>
      <w:r>
        <w:br/>
      </w:r>
      <w:r>
        <w:rPr>
          <w:rFonts w:ascii="Times New Roman"/>
          <w:b w:val="false"/>
          <w:i w:val="false"/>
          <w:color w:val="000000"/>
          <w:sz w:val="28"/>
        </w:rPr>
        <w:t>
                                            қолдану жөніндегі
</w:t>
      </w:r>
      <w:r>
        <w:br/>
      </w:r>
      <w:r>
        <w:rPr>
          <w:rFonts w:ascii="Times New Roman"/>
          <w:b w:val="false"/>
          <w:i w:val="false"/>
          <w:color w:val="000000"/>
          <w:sz w:val="28"/>
        </w:rPr>
        <w:t>
                                        Нұсқаулықты бекіту туралы"
</w:t>
      </w:r>
      <w:r>
        <w:br/>
      </w:r>
      <w:r>
        <w:rPr>
          <w:rFonts w:ascii="Times New Roman"/>
          <w:b w:val="false"/>
          <w:i w:val="false"/>
          <w:color w:val="000000"/>
          <w:sz w:val="28"/>
        </w:rPr>
        <w:t>
                                         Қазақстан Республикасы
</w:t>
      </w:r>
      <w:r>
        <w:br/>
      </w:r>
      <w:r>
        <w:rPr>
          <w:rFonts w:ascii="Times New Roman"/>
          <w:b w:val="false"/>
          <w:i w:val="false"/>
          <w:color w:val="000000"/>
          <w:sz w:val="28"/>
        </w:rPr>
        <w:t>
                                         Ішкі істер министрінің
</w:t>
      </w:r>
      <w:r>
        <w:br/>
      </w:r>
      <w:r>
        <w:rPr>
          <w:rFonts w:ascii="Times New Roman"/>
          <w:b w:val="false"/>
          <w:i w:val="false"/>
          <w:color w:val="000000"/>
          <w:sz w:val="28"/>
        </w:rPr>
        <w:t>
                                        2001 жылғы 20 маусымдағы
</w:t>
      </w:r>
      <w:r>
        <w:br/>
      </w:r>
      <w:r>
        <w:rPr>
          <w:rFonts w:ascii="Times New Roman"/>
          <w:b w:val="false"/>
          <w:i w:val="false"/>
          <w:color w:val="000000"/>
          <w:sz w:val="28"/>
        </w:rPr>
        <w:t>
                                       N 486 бұйрығымен бекітілген
</w:t>
      </w:r>
      <w:r>
        <w:br/>
      </w:r>
      <w:r>
        <w:rPr>
          <w:rFonts w:ascii="Times New Roman"/>
          <w:b w:val="false"/>
          <w:i w:val="false"/>
          <w:color w:val="000000"/>
          <w:sz w:val="28"/>
        </w:rPr>
        <w:t>
                                        Қазақстан Республикасының
</w:t>
      </w:r>
      <w:r>
        <w:br/>
      </w:r>
      <w:r>
        <w:rPr>
          <w:rFonts w:ascii="Times New Roman"/>
          <w:b w:val="false"/>
          <w:i w:val="false"/>
          <w:color w:val="000000"/>
          <w:sz w:val="28"/>
        </w:rPr>
        <w:t>
                                        Әкімшілік құқық бұзушылық
</w:t>
      </w:r>
      <w:r>
        <w:br/>
      </w:r>
      <w:r>
        <w:rPr>
          <w:rFonts w:ascii="Times New Roman"/>
          <w:b w:val="false"/>
          <w:i w:val="false"/>
          <w:color w:val="000000"/>
          <w:sz w:val="28"/>
        </w:rPr>
        <w:t>
                                        туралы кодексін ішкі істер
</w:t>
      </w:r>
      <w:r>
        <w:br/>
      </w:r>
      <w:r>
        <w:rPr>
          <w:rFonts w:ascii="Times New Roman"/>
          <w:b w:val="false"/>
          <w:i w:val="false"/>
          <w:color w:val="000000"/>
          <w:sz w:val="28"/>
        </w:rPr>
        <w:t>
                                         органдарының қызметінде
</w:t>
      </w:r>
      <w:r>
        <w:br/>
      </w:r>
      <w:r>
        <w:rPr>
          <w:rFonts w:ascii="Times New Roman"/>
          <w:b w:val="false"/>
          <w:i w:val="false"/>
          <w:color w:val="000000"/>
          <w:sz w:val="28"/>
        </w:rPr>
        <w:t>
                                            қолдану жөніндегі
</w:t>
      </w:r>
      <w:r>
        <w:br/>
      </w:r>
      <w:r>
        <w:rPr>
          <w:rFonts w:ascii="Times New Roman"/>
          <w:b w:val="false"/>
          <w:i w:val="false"/>
          <w:color w:val="000000"/>
          <w:sz w:val="28"/>
        </w:rPr>
        <w:t>
                                         Нұсқаулыққа 27-қосымша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27-қосымшамен толықтырылды - ҚР Ішкі істер министрінің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2005 жылғы 9 наурыздағы N 151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i w:val="false"/>
          <w:color w:val="000000"/>
          <w:sz w:val="28"/>
        </w:rPr>
        <w:t>
           Жол қозғалысы ережелерін білуін тексеруге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Жолдама
</w:t>
      </w:r>
      <w:r>
        <w:rPr>
          <w:rFonts w:ascii="Times New Roman"/>
          <w:b w:val="false"/>
          <w:i w:val="false"/>
          <w:color w:val="000000"/>
          <w:sz w:val="28"/>
        </w:rPr>
        <w:t>
</w:t>
      </w:r>
    </w:p>
    <w:p>
      <w:pPr>
        <w:spacing w:after="0"/>
        <w:ind w:left="0"/>
        <w:jc w:val="both"/>
      </w:pPr>
      <w:r>
        <w:rPr>
          <w:rFonts w:ascii="Times New Roman"/>
          <w:b w:val="false"/>
          <w:i w:val="false"/>
          <w:color w:val="000000"/>
          <w:sz w:val="28"/>
        </w:rPr>
        <w:t>
Азамат _________________________________________________ жіберіледі
</w:t>
      </w:r>
      <w:r>
        <w:br/>
      </w:r>
      <w:r>
        <w:rPr>
          <w:rFonts w:ascii="Times New Roman"/>
          <w:b w:val="false"/>
          <w:i w:val="false"/>
          <w:color w:val="000000"/>
          <w:sz w:val="28"/>
        </w:rPr>
        <w:t>
              (жүргізушінің тегі, аты, әкесінің аты)
</w:t>
      </w:r>
    </w:p>
    <w:p>
      <w:pPr>
        <w:spacing w:after="0"/>
        <w:ind w:left="0"/>
        <w:jc w:val="both"/>
      </w:pPr>
      <w:r>
        <w:rPr>
          <w:rFonts w:ascii="Times New Roman"/>
          <w:b w:val="false"/>
          <w:i w:val="false"/>
          <w:color w:val="000000"/>
          <w:sz w:val="28"/>
        </w:rPr>
        <w:t>
Туған жылы _________ жүргізуші куәлігінің N және сериясы 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(шешім қабылдаған адамның лауазымы, атағы, тегі, аты-жөні)
</w:t>
      </w:r>
    </w:p>
    <w:p>
      <w:pPr>
        <w:spacing w:after="0"/>
        <w:ind w:left="0"/>
        <w:jc w:val="both"/>
      </w:pPr>
      <w:r>
        <w:rPr>
          <w:rFonts w:ascii="Times New Roman"/>
          <w:b w:val="false"/>
          <w:i w:val="false"/>
          <w:color w:val="000000"/>
          <w:sz w:val="28"/>
        </w:rPr>
        <w:t>
20____жылғы "_____"______________       Қолы_______________________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35"/>
        <w:gridCol w:w="2127"/>
        <w:gridCol w:w="4118"/>
        <w:gridCol w:w="4000"/>
      </w:tblGrid>
      <w:tr>
        <w:trPr>
          <w:trHeight w:val="90" w:hRule="atLeast"/>
        </w:trPr>
        <w:tc>
          <w:tcPr>
            <w:tcW w:w="283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Тексеру күні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Тексеру нәтижелері
</w:t>
            </w:r>
          </w:p>
        </w:tc>
        <w:tc>
          <w:tcPr>
            <w:tcW w:w="4000"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ТЕБ қызметкерінің
</w:t>
            </w:r>
            <w:r>
              <w:br/>
            </w:r>
            <w:r>
              <w:rPr>
                <w:rFonts w:ascii="Times New Roman"/>
                <w:b w:val="false"/>
                <w:i w:val="false"/>
                <w:color w:val="000000"/>
                <w:sz w:val="20"/>
              </w:rPr>
              <w:t>
қолы және мөр
</w:t>
            </w:r>
          </w:p>
        </w:tc>
      </w:tr>
      <w:tr>
        <w:trPr>
          <w:trHeight w:val="90" w:hRule="atLeast"/>
        </w:trPr>
        <w:tc>
          <w:tcPr>
            <w:tcW w:w="0" w:type="auto"/>
            <w:vMerge/>
            <w:tcBorders>
              <w:top w:val="nil"/>
              <w:left w:val="single" w:color="cfcfcf" w:sz="5"/>
              <w:bottom w:val="single" w:color="cfcfcf" w:sz="5"/>
              <w:right w:val="single" w:color="cfcfcf" w:sz="5"/>
            </w:tcBorders>
          </w:tcPr>
          <w:p/>
        </w:tc>
        <w:tc>
          <w:tcPr>
            <w:tcW w:w="21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ЖҚЕ білуі
</w:t>
            </w:r>
          </w:p>
        </w:tc>
        <w:tc>
          <w:tcPr>
            <w:tcW w:w="41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Жүргізу дағдылары
</w:t>
            </w:r>
          </w:p>
        </w:tc>
        <w:tc>
          <w:tcPr>
            <w:tcW w:w="0" w:type="auto"/>
            <w:vMerge/>
            <w:tcBorders>
              <w:top w:val="nil"/>
              <w:left w:val="single" w:color="cfcfcf" w:sz="5"/>
              <w:bottom w:val="single" w:color="cfcfcf" w:sz="5"/>
              <w:right w:val="single" w:color="cfcfcf" w:sz="5"/>
            </w:tcBorders>
          </w:tcPr>
          <w:p/>
        </w:tc>
      </w:tr>
      <w:tr>
        <w:trPr>
          <w:trHeight w:val="90" w:hRule="atLeast"/>
        </w:trPr>
        <w:tc>
          <w:tcPr>
            <w:tcW w:w="28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1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0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w:t>
      </w:r>
      <w:r>
        <w:br/>
      </w:r>
      <w:r>
        <w:rPr>
          <w:rFonts w:ascii="Times New Roman"/>
          <w:b w:val="false"/>
          <w:i w:val="false"/>
          <w:color w:val="000000"/>
          <w:sz w:val="28"/>
        </w:rPr>
        <w:t>
                                        Әкімшілік құқық бұзушылық
</w:t>
      </w:r>
      <w:r>
        <w:br/>
      </w:r>
      <w:r>
        <w:rPr>
          <w:rFonts w:ascii="Times New Roman"/>
          <w:b w:val="false"/>
          <w:i w:val="false"/>
          <w:color w:val="000000"/>
          <w:sz w:val="28"/>
        </w:rPr>
        <w:t>
                                        туралы кодексін ішкі істер
</w:t>
      </w:r>
      <w:r>
        <w:br/>
      </w:r>
      <w:r>
        <w:rPr>
          <w:rFonts w:ascii="Times New Roman"/>
          <w:b w:val="false"/>
          <w:i w:val="false"/>
          <w:color w:val="000000"/>
          <w:sz w:val="28"/>
        </w:rPr>
        <w:t>
                                         органдарының қызметінде
</w:t>
      </w:r>
      <w:r>
        <w:br/>
      </w:r>
      <w:r>
        <w:rPr>
          <w:rFonts w:ascii="Times New Roman"/>
          <w:b w:val="false"/>
          <w:i w:val="false"/>
          <w:color w:val="000000"/>
          <w:sz w:val="28"/>
        </w:rPr>
        <w:t>
                                            қолдану жөніндегі
</w:t>
      </w:r>
      <w:r>
        <w:br/>
      </w:r>
      <w:r>
        <w:rPr>
          <w:rFonts w:ascii="Times New Roman"/>
          <w:b w:val="false"/>
          <w:i w:val="false"/>
          <w:color w:val="000000"/>
          <w:sz w:val="28"/>
        </w:rPr>
        <w:t>
                                        Нұсқаулықты бекіту туралы"
</w:t>
      </w:r>
      <w:r>
        <w:br/>
      </w:r>
      <w:r>
        <w:rPr>
          <w:rFonts w:ascii="Times New Roman"/>
          <w:b w:val="false"/>
          <w:i w:val="false"/>
          <w:color w:val="000000"/>
          <w:sz w:val="28"/>
        </w:rPr>
        <w:t>
                                         Қазақстан Республикасы
</w:t>
      </w:r>
      <w:r>
        <w:br/>
      </w:r>
      <w:r>
        <w:rPr>
          <w:rFonts w:ascii="Times New Roman"/>
          <w:b w:val="false"/>
          <w:i w:val="false"/>
          <w:color w:val="000000"/>
          <w:sz w:val="28"/>
        </w:rPr>
        <w:t>
                                         Ішкі істер министрінің
</w:t>
      </w:r>
      <w:r>
        <w:br/>
      </w:r>
      <w:r>
        <w:rPr>
          <w:rFonts w:ascii="Times New Roman"/>
          <w:b w:val="false"/>
          <w:i w:val="false"/>
          <w:color w:val="000000"/>
          <w:sz w:val="28"/>
        </w:rPr>
        <w:t>
                                        2001 жылғы 20 маусымдағы
</w:t>
      </w:r>
      <w:r>
        <w:br/>
      </w:r>
      <w:r>
        <w:rPr>
          <w:rFonts w:ascii="Times New Roman"/>
          <w:b w:val="false"/>
          <w:i w:val="false"/>
          <w:color w:val="000000"/>
          <w:sz w:val="28"/>
        </w:rPr>
        <w:t>
                                       N 486 бұйрығымен бекітілген
</w:t>
      </w:r>
      <w:r>
        <w:br/>
      </w:r>
      <w:r>
        <w:rPr>
          <w:rFonts w:ascii="Times New Roman"/>
          <w:b w:val="false"/>
          <w:i w:val="false"/>
          <w:color w:val="000000"/>
          <w:sz w:val="28"/>
        </w:rPr>
        <w:t>
                                        Қазақстан Республикасының
</w:t>
      </w:r>
      <w:r>
        <w:br/>
      </w:r>
      <w:r>
        <w:rPr>
          <w:rFonts w:ascii="Times New Roman"/>
          <w:b w:val="false"/>
          <w:i w:val="false"/>
          <w:color w:val="000000"/>
          <w:sz w:val="28"/>
        </w:rPr>
        <w:t>
                                        Әкімшілік құқық бұзушылық
</w:t>
      </w:r>
      <w:r>
        <w:br/>
      </w:r>
      <w:r>
        <w:rPr>
          <w:rFonts w:ascii="Times New Roman"/>
          <w:b w:val="false"/>
          <w:i w:val="false"/>
          <w:color w:val="000000"/>
          <w:sz w:val="28"/>
        </w:rPr>
        <w:t>
                                        туралы кодексін ішкі істер
</w:t>
      </w:r>
      <w:r>
        <w:br/>
      </w:r>
      <w:r>
        <w:rPr>
          <w:rFonts w:ascii="Times New Roman"/>
          <w:b w:val="false"/>
          <w:i w:val="false"/>
          <w:color w:val="000000"/>
          <w:sz w:val="28"/>
        </w:rPr>
        <w:t>
                                         органдарының қызметінде
</w:t>
      </w:r>
      <w:r>
        <w:br/>
      </w:r>
      <w:r>
        <w:rPr>
          <w:rFonts w:ascii="Times New Roman"/>
          <w:b w:val="false"/>
          <w:i w:val="false"/>
          <w:color w:val="000000"/>
          <w:sz w:val="28"/>
        </w:rPr>
        <w:t>
                                            қолдану жөніндегі
</w:t>
      </w:r>
      <w:r>
        <w:br/>
      </w:r>
      <w:r>
        <w:rPr>
          <w:rFonts w:ascii="Times New Roman"/>
          <w:b w:val="false"/>
          <w:i w:val="false"/>
          <w:color w:val="000000"/>
          <w:sz w:val="28"/>
        </w:rPr>
        <w:t>
                                         Нұсқаулыққа 28-қосымша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28-қосымшамен толықтырылды - ҚР Ішкі істер министрінің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2005 жылғы 9 наурыздағы N 151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Қалалық, аудандық, желілік органның атауы
</w:t>
      </w:r>
    </w:p>
    <w:p>
      <w:pPr>
        <w:spacing w:after="0"/>
        <w:ind w:left="0"/>
        <w:jc w:val="both"/>
      </w:pPr>
      <w:r>
        <w:rPr>
          <w:rFonts w:ascii="Times New Roman"/>
          <w:b w:val="false"/>
          <w:i w:val="false"/>
          <w:color w:val="000000"/>
          <w:sz w:val="28"/>
        </w:rPr>
        <w:t>
</w:t>
      </w:r>
      <w:r>
        <w:rPr>
          <w:rFonts w:ascii="Times New Roman"/>
          <w:b/>
          <w:i w:val="false"/>
          <w:color w:val="000000"/>
          <w:sz w:val="28"/>
        </w:rPr>
        <w:t>
           Алып қойылған мемлекеттік тіркеу нөмірлік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белгілерін тіркеу және есепке алу журналы
</w:t>
      </w:r>
      <w:r>
        <w:rPr>
          <w:rFonts w:ascii="Times New Roman"/>
          <w:b w:val="false"/>
          <w:i w:val="false"/>
          <w:color w:val="000000"/>
          <w:sz w:val="28"/>
        </w:rPr>
        <w:t>
</w:t>
      </w:r>
    </w:p>
    <w:p>
      <w:pPr>
        <w:spacing w:after="0"/>
        <w:ind w:left="0"/>
        <w:jc w:val="both"/>
      </w:pPr>
      <w:r>
        <w:rPr>
          <w:rFonts w:ascii="Times New Roman"/>
          <w:b w:val="false"/>
          <w:i w:val="false"/>
          <w:color w:val="000000"/>
          <w:sz w:val="28"/>
        </w:rPr>
        <w:t>
                               20___ж. "____"______________басталды
</w:t>
      </w:r>
      <w:r>
        <w:br/>
      </w:r>
      <w:r>
        <w:rPr>
          <w:rFonts w:ascii="Times New Roman"/>
          <w:b w:val="false"/>
          <w:i w:val="false"/>
          <w:color w:val="000000"/>
          <w:sz w:val="28"/>
        </w:rPr>
        <w:t>
                               20___ж. "___"______________аяқталды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9"/>
        <w:gridCol w:w="2061"/>
        <w:gridCol w:w="1685"/>
        <w:gridCol w:w="1785"/>
        <w:gridCol w:w="1327"/>
        <w:gridCol w:w="1546"/>
        <w:gridCol w:w="1625"/>
        <w:gridCol w:w="2102"/>
      </w:tblGrid>
      <w:tr>
        <w:trPr>
          <w:trHeight w:val="1980" w:hRule="atLeast"/>
        </w:trPr>
        <w:tc>
          <w:tcPr>
            <w:tcW w:w="9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Р/с
</w:t>
            </w:r>
            <w:r>
              <w:br/>
            </w:r>
            <w:r>
              <w:rPr>
                <w:rFonts w:ascii="Times New Roman"/>
                <w:b w:val="false"/>
                <w:i w:val="false"/>
                <w:color w:val="000000"/>
                <w:sz w:val="20"/>
              </w:rPr>
              <w:t>
N
</w:t>
            </w:r>
          </w:p>
        </w:tc>
        <w:tc>
          <w:tcPr>
            <w:tcW w:w="20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
</w:t>
            </w:r>
            <w:r>
              <w:br/>
            </w:r>
            <w:r>
              <w:rPr>
                <w:rFonts w:ascii="Times New Roman"/>
                <w:b w:val="false"/>
                <w:i w:val="false"/>
                <w:color w:val="000000"/>
                <w:sz w:val="20"/>
              </w:rPr>
              <w:t>
кеттік
</w:t>
            </w:r>
            <w:r>
              <w:br/>
            </w:r>
            <w:r>
              <w:rPr>
                <w:rFonts w:ascii="Times New Roman"/>
                <w:b w:val="false"/>
                <w:i w:val="false"/>
                <w:color w:val="000000"/>
                <w:sz w:val="20"/>
              </w:rPr>
              <w:t>
тіркеу
</w:t>
            </w:r>
            <w:r>
              <w:br/>
            </w:r>
            <w:r>
              <w:rPr>
                <w:rFonts w:ascii="Times New Roman"/>
                <w:b w:val="false"/>
                <w:i w:val="false"/>
                <w:color w:val="000000"/>
                <w:sz w:val="20"/>
              </w:rPr>
              <w:t>
нөмірлік
</w:t>
            </w:r>
            <w:r>
              <w:br/>
            </w:r>
            <w:r>
              <w:rPr>
                <w:rFonts w:ascii="Times New Roman"/>
                <w:b w:val="false"/>
                <w:i w:val="false"/>
                <w:color w:val="000000"/>
                <w:sz w:val="20"/>
              </w:rPr>
              <w:t>
белгісі
</w:t>
            </w:r>
          </w:p>
        </w:tc>
        <w:tc>
          <w:tcPr>
            <w:tcW w:w="16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Алып
</w:t>
            </w:r>
            <w:r>
              <w:br/>
            </w:r>
            <w:r>
              <w:rPr>
                <w:rFonts w:ascii="Times New Roman"/>
                <w:b w:val="false"/>
                <w:i w:val="false"/>
                <w:color w:val="000000"/>
                <w:sz w:val="20"/>
              </w:rPr>
              <w:t>
қойыл-
</w:t>
            </w:r>
            <w:r>
              <w:br/>
            </w:r>
            <w:r>
              <w:rPr>
                <w:rFonts w:ascii="Times New Roman"/>
                <w:b w:val="false"/>
                <w:i w:val="false"/>
                <w:color w:val="000000"/>
                <w:sz w:val="20"/>
              </w:rPr>
              <w:t>
ған
</w:t>
            </w:r>
            <w:r>
              <w:br/>
            </w:r>
            <w:r>
              <w:rPr>
                <w:rFonts w:ascii="Times New Roman"/>
                <w:b w:val="false"/>
                <w:i w:val="false"/>
                <w:color w:val="000000"/>
                <w:sz w:val="20"/>
              </w:rPr>
              <w:t>
күні
</w:t>
            </w:r>
          </w:p>
        </w:tc>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ЖП
</w:t>
            </w:r>
            <w:r>
              <w:br/>
            </w:r>
            <w:r>
              <w:rPr>
                <w:rFonts w:ascii="Times New Roman"/>
                <w:b w:val="false"/>
                <w:i w:val="false"/>
                <w:color w:val="000000"/>
                <w:sz w:val="20"/>
              </w:rPr>
              <w:t>
қызмет-
</w:t>
            </w:r>
            <w:r>
              <w:br/>
            </w:r>
            <w:r>
              <w:rPr>
                <w:rFonts w:ascii="Times New Roman"/>
                <w:b w:val="false"/>
                <w:i w:val="false"/>
                <w:color w:val="000000"/>
                <w:sz w:val="20"/>
              </w:rPr>
              <w:t>
керінің
</w:t>
            </w:r>
            <w:r>
              <w:br/>
            </w:r>
            <w:r>
              <w:rPr>
                <w:rFonts w:ascii="Times New Roman"/>
                <w:b w:val="false"/>
                <w:i w:val="false"/>
                <w:color w:val="000000"/>
                <w:sz w:val="20"/>
              </w:rPr>
              <w:t>
лауа-
</w:t>
            </w:r>
            <w:r>
              <w:br/>
            </w:r>
            <w:r>
              <w:rPr>
                <w:rFonts w:ascii="Times New Roman"/>
                <w:b w:val="false"/>
                <w:i w:val="false"/>
                <w:color w:val="000000"/>
                <w:sz w:val="20"/>
              </w:rPr>
              <w:t>
зымы,
</w:t>
            </w:r>
            <w:r>
              <w:br/>
            </w:r>
            <w:r>
              <w:rPr>
                <w:rFonts w:ascii="Times New Roman"/>
                <w:b w:val="false"/>
                <w:i w:val="false"/>
                <w:color w:val="000000"/>
                <w:sz w:val="20"/>
              </w:rPr>
              <w:t>
атағы,
</w:t>
            </w:r>
            <w:r>
              <w:br/>
            </w:r>
            <w:r>
              <w:rPr>
                <w:rFonts w:ascii="Times New Roman"/>
                <w:b w:val="false"/>
                <w:i w:val="false"/>
                <w:color w:val="000000"/>
                <w:sz w:val="20"/>
              </w:rPr>
              <w:t>
Т.А.Ә.
</w:t>
            </w:r>
          </w:p>
        </w:tc>
        <w:tc>
          <w:tcPr>
            <w:tcW w:w="13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Алып
</w:t>
            </w:r>
            <w:r>
              <w:br/>
            </w:r>
            <w:r>
              <w:rPr>
                <w:rFonts w:ascii="Times New Roman"/>
                <w:b w:val="false"/>
                <w:i w:val="false"/>
                <w:color w:val="000000"/>
                <w:sz w:val="20"/>
              </w:rPr>
              <w:t>
қою
</w:t>
            </w:r>
            <w:r>
              <w:br/>
            </w:r>
            <w:r>
              <w:rPr>
                <w:rFonts w:ascii="Times New Roman"/>
                <w:b w:val="false"/>
                <w:i w:val="false"/>
                <w:color w:val="000000"/>
                <w:sz w:val="20"/>
              </w:rPr>
              <w:t>
себебі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Әкім-
</w:t>
            </w:r>
            <w:r>
              <w:br/>
            </w:r>
            <w:r>
              <w:rPr>
                <w:rFonts w:ascii="Times New Roman"/>
                <w:b w:val="false"/>
                <w:i w:val="false"/>
                <w:color w:val="000000"/>
                <w:sz w:val="20"/>
              </w:rPr>
              <w:t>
шілік
</w:t>
            </w:r>
            <w:r>
              <w:br/>
            </w:r>
            <w:r>
              <w:rPr>
                <w:rFonts w:ascii="Times New Roman"/>
                <w:b w:val="false"/>
                <w:i w:val="false"/>
                <w:color w:val="000000"/>
                <w:sz w:val="20"/>
              </w:rPr>
              <w:t>
хатта-
</w:t>
            </w:r>
            <w:r>
              <w:br/>
            </w:r>
            <w:r>
              <w:rPr>
                <w:rFonts w:ascii="Times New Roman"/>
                <w:b w:val="false"/>
                <w:i w:val="false"/>
                <w:color w:val="000000"/>
                <w:sz w:val="20"/>
              </w:rPr>
              <w:t>
маның
</w:t>
            </w:r>
            <w:r>
              <w:br/>
            </w:r>
            <w:r>
              <w:rPr>
                <w:rFonts w:ascii="Times New Roman"/>
                <w:b w:val="false"/>
                <w:i w:val="false"/>
                <w:color w:val="000000"/>
                <w:sz w:val="20"/>
              </w:rPr>
              <w:t>
N және
</w:t>
            </w:r>
            <w:r>
              <w:br/>
            </w:r>
            <w:r>
              <w:rPr>
                <w:rFonts w:ascii="Times New Roman"/>
                <w:b w:val="false"/>
                <w:i w:val="false"/>
                <w:color w:val="000000"/>
                <w:sz w:val="20"/>
              </w:rPr>
              <w:t>
толтыр-
</w:t>
            </w:r>
            <w:r>
              <w:br/>
            </w:r>
            <w:r>
              <w:rPr>
                <w:rFonts w:ascii="Times New Roman"/>
                <w:b w:val="false"/>
                <w:i w:val="false"/>
                <w:color w:val="000000"/>
                <w:sz w:val="20"/>
              </w:rPr>
              <w:t>
ылған
</w:t>
            </w:r>
            <w:r>
              <w:br/>
            </w:r>
            <w:r>
              <w:rPr>
                <w:rFonts w:ascii="Times New Roman"/>
                <w:b w:val="false"/>
                <w:i w:val="false"/>
                <w:color w:val="000000"/>
                <w:sz w:val="20"/>
              </w:rPr>
              <w:t>
күні
</w:t>
            </w:r>
          </w:p>
        </w:tc>
        <w:tc>
          <w:tcPr>
            <w:tcW w:w="16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Қабыл-
</w:t>
            </w:r>
            <w:r>
              <w:br/>
            </w:r>
            <w:r>
              <w:rPr>
                <w:rFonts w:ascii="Times New Roman"/>
                <w:b w:val="false"/>
                <w:i w:val="false"/>
                <w:color w:val="000000"/>
                <w:sz w:val="20"/>
              </w:rPr>
              <w:t>
данған
</w:t>
            </w:r>
            <w:r>
              <w:br/>
            </w:r>
            <w:r>
              <w:rPr>
                <w:rFonts w:ascii="Times New Roman"/>
                <w:b w:val="false"/>
                <w:i w:val="false"/>
                <w:color w:val="000000"/>
                <w:sz w:val="20"/>
              </w:rPr>
              <w:t>
шешім
</w:t>
            </w:r>
          </w:p>
        </w:tc>
        <w:tc>
          <w:tcPr>
            <w:tcW w:w="21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Алғаны
</w:t>
            </w:r>
            <w:r>
              <w:br/>
            </w:r>
            <w:r>
              <w:rPr>
                <w:rFonts w:ascii="Times New Roman"/>
                <w:b w:val="false"/>
                <w:i w:val="false"/>
                <w:color w:val="000000"/>
                <w:sz w:val="20"/>
              </w:rPr>
              <w:t>
туралы
</w:t>
            </w:r>
            <w:r>
              <w:br/>
            </w:r>
            <w:r>
              <w:rPr>
                <w:rFonts w:ascii="Times New Roman"/>
                <w:b w:val="false"/>
                <w:i w:val="false"/>
                <w:color w:val="000000"/>
                <w:sz w:val="20"/>
              </w:rPr>
              <w:t>
жүргізу-
</w:t>
            </w:r>
            <w:r>
              <w:br/>
            </w:r>
            <w:r>
              <w:rPr>
                <w:rFonts w:ascii="Times New Roman"/>
                <w:b w:val="false"/>
                <w:i w:val="false"/>
                <w:color w:val="000000"/>
                <w:sz w:val="20"/>
              </w:rPr>
              <w:t>
шінің 
</w:t>
            </w:r>
            <w:r>
              <w:br/>
            </w:r>
            <w:r>
              <w:rPr>
                <w:rFonts w:ascii="Times New Roman"/>
                <w:b w:val="false"/>
                <w:i w:val="false"/>
                <w:color w:val="000000"/>
                <w:sz w:val="20"/>
              </w:rPr>
              <w:t>
қолы
</w:t>
            </w:r>
          </w:p>
        </w:tc>
      </w:tr>
      <w:tr>
        <w:trPr>
          <w:trHeight w:val="90" w:hRule="atLeast"/>
        </w:trPr>
        <w:tc>
          <w:tcPr>
            <w:tcW w:w="9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