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00162" w14:textId="0d001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рыногы мониторингін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2001 жылғы 31 шілдедегі N 232 бұйрығы  Қазақстан Республикасы Әділет министрлігінде 2001 жылғы 24 қазанда тіркелді. Тіркеу N 1662.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6" w:id="0"/>
    <w:p>
      <w:pPr>
        <w:spacing w:after="0"/>
        <w:ind w:left="0"/>
        <w:jc w:val="both"/>
      </w:pPr>
      <w:r>
        <w:rPr>
          <w:rFonts w:ascii="Times New Roman"/>
          <w:b w:val="false"/>
          <w:i w:val="false"/>
          <w:color w:val="000000"/>
          <w:sz w:val="28"/>
        </w:rPr>
        <w:t>
      2001 жылғы 19 қаңтардағы "Астық туралы" Қазақстан Республикасы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астық рыногы мониторингін жүргізу Ережесі бекітілсін. </w:t>
      </w:r>
      <w:r>
        <w:br/>
      </w:r>
      <w:r>
        <w:rPr>
          <w:rFonts w:ascii="Times New Roman"/>
          <w:b w:val="false"/>
          <w:i w:val="false"/>
          <w:color w:val="000000"/>
          <w:sz w:val="28"/>
        </w:rPr>
        <w:t>
</w:t>
      </w:r>
      <w:r>
        <w:rPr>
          <w:rFonts w:ascii="Times New Roman"/>
          <w:b w:val="false"/>
          <w:i w:val="false"/>
          <w:color w:val="000000"/>
          <w:sz w:val="28"/>
        </w:rPr>
        <w:t>
      2. Астық Департаменті (Б. Боранғазиев) </w:t>
      </w:r>
      <w:r>
        <w:rPr>
          <w:rFonts w:ascii="Times New Roman"/>
          <w:b w:val="false"/>
          <w:i w:val="false"/>
          <w:color w:val="000000"/>
          <w:sz w:val="28"/>
        </w:rPr>
        <w:t xml:space="preserve">заңнамада </w:t>
      </w:r>
      <w:r>
        <w:rPr>
          <w:rFonts w:ascii="Times New Roman"/>
          <w:b w:val="false"/>
          <w:i w:val="false"/>
          <w:color w:val="000000"/>
          <w:sz w:val="28"/>
        </w:rPr>
        <w:t xml:space="preserve">белгіленген тәртіппен осы бұйрықтың мемлекеттік тіркелуін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орындалуына бақылау жасау вице-Министр А. Мырзахметовке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Қазақстан Республикасы Әділет министрлігінде тіркелген күнінен бастап күшіне кіреді. </w:t>
      </w:r>
    </w:p>
    <w:bookmarkEnd w:id="0"/>
    <w:p>
      <w:pPr>
        <w:spacing w:after="0"/>
        <w:ind w:left="0"/>
        <w:jc w:val="both"/>
      </w:pPr>
      <w:r>
        <w:rPr>
          <w:rFonts w:ascii="Times New Roman"/>
          <w:b w:val="false"/>
          <w:i w:val="false"/>
          <w:color w:val="000000"/>
          <w:sz w:val="28"/>
        </w:rPr>
        <w:t xml:space="preserve">      Министр </w:t>
      </w:r>
    </w:p>
    <w:p>
      <w:pPr>
        <w:spacing w:after="0"/>
        <w:ind w:left="0"/>
        <w:jc w:val="both"/>
      </w:pPr>
      <w:r>
        <w:rPr>
          <w:rFonts w:ascii="Times New Roman"/>
          <w:b w:val="false"/>
          <w:i w:val="false"/>
          <w:color w:val="000000"/>
          <w:sz w:val="28"/>
        </w:rPr>
        <w:t xml:space="preserve">      Келiсiлдi                          Қазақстан Республикасы </w:t>
      </w:r>
      <w:r>
        <w:br/>
      </w:r>
      <w:r>
        <w:rPr>
          <w:rFonts w:ascii="Times New Roman"/>
          <w:b w:val="false"/>
          <w:i w:val="false"/>
          <w:color w:val="000000"/>
          <w:sz w:val="28"/>
        </w:rPr>
        <w:t xml:space="preserve">
      Қазақстан Республикасы             Ауыл шаруашылығы Министрінің </w:t>
      </w:r>
      <w:r>
        <w:br/>
      </w:r>
      <w:r>
        <w:rPr>
          <w:rFonts w:ascii="Times New Roman"/>
          <w:b w:val="false"/>
          <w:i w:val="false"/>
          <w:color w:val="000000"/>
          <w:sz w:val="28"/>
        </w:rPr>
        <w:t xml:space="preserve">
      Мемлекеттiк кiрiс министрлiгiнiң   31 тамыз 2001 жылғы </w:t>
      </w:r>
      <w:r>
        <w:br/>
      </w:r>
      <w:r>
        <w:rPr>
          <w:rFonts w:ascii="Times New Roman"/>
          <w:b w:val="false"/>
          <w:i w:val="false"/>
          <w:color w:val="000000"/>
          <w:sz w:val="28"/>
        </w:rPr>
        <w:t xml:space="preserve">
      Кеден комитетiнiң Төрағасы         N 232 бұйрығымен бекітілген </w:t>
      </w:r>
      <w:r>
        <w:br/>
      </w:r>
      <w:r>
        <w:rPr>
          <w:rFonts w:ascii="Times New Roman"/>
          <w:b w:val="false"/>
          <w:i w:val="false"/>
          <w:color w:val="000000"/>
          <w:sz w:val="28"/>
        </w:rPr>
        <w:t xml:space="preserve">
      2001 жылғы 06 қыркүйек </w:t>
      </w:r>
    </w:p>
    <w:p>
      <w:pPr>
        <w:spacing w:after="0"/>
        <w:ind w:left="0"/>
        <w:jc w:val="both"/>
      </w:pPr>
      <w:r>
        <w:rPr>
          <w:rFonts w:ascii="Times New Roman"/>
          <w:b w:val="false"/>
          <w:i w:val="false"/>
          <w:color w:val="000000"/>
          <w:sz w:val="28"/>
        </w:rPr>
        <w:t xml:space="preserve">      Келiсiлдi                          Келiсiлдi </w:t>
      </w:r>
      <w:r>
        <w:br/>
      </w:r>
      <w:r>
        <w:rPr>
          <w:rFonts w:ascii="Times New Roman"/>
          <w:b w:val="false"/>
          <w:i w:val="false"/>
          <w:color w:val="000000"/>
          <w:sz w:val="28"/>
        </w:rPr>
        <w:t xml:space="preserve">
      Қазақстан Республикасы             Қазақстан Республикасы </w:t>
      </w:r>
      <w:r>
        <w:br/>
      </w:r>
      <w:r>
        <w:rPr>
          <w:rFonts w:ascii="Times New Roman"/>
          <w:b w:val="false"/>
          <w:i w:val="false"/>
          <w:color w:val="000000"/>
          <w:sz w:val="28"/>
        </w:rPr>
        <w:t xml:space="preserve">
      Көлiк және коммуникация            Көлік және коммуникациялар </w:t>
      </w:r>
      <w:r>
        <w:br/>
      </w:r>
      <w:r>
        <w:rPr>
          <w:rFonts w:ascii="Times New Roman"/>
          <w:b w:val="false"/>
          <w:i w:val="false"/>
          <w:color w:val="000000"/>
          <w:sz w:val="28"/>
        </w:rPr>
        <w:t xml:space="preserve">
      министрлiгiнiң "Қазақстан          Министрі </w:t>
      </w:r>
      <w:r>
        <w:br/>
      </w:r>
      <w:r>
        <w:rPr>
          <w:rFonts w:ascii="Times New Roman"/>
          <w:b w:val="false"/>
          <w:i w:val="false"/>
          <w:color w:val="000000"/>
          <w:sz w:val="28"/>
        </w:rPr>
        <w:t xml:space="preserve">
      темір жолы" мемлекеттік            2001 жылғы </w:t>
      </w:r>
      <w:r>
        <w:br/>
      </w:r>
      <w:r>
        <w:rPr>
          <w:rFonts w:ascii="Times New Roman"/>
          <w:b w:val="false"/>
          <w:i w:val="false"/>
          <w:color w:val="000000"/>
          <w:sz w:val="28"/>
        </w:rPr>
        <w:t xml:space="preserve">
      республикалық кәсiпорынының </w:t>
      </w:r>
      <w:r>
        <w:br/>
      </w:r>
      <w:r>
        <w:rPr>
          <w:rFonts w:ascii="Times New Roman"/>
          <w:b w:val="false"/>
          <w:i w:val="false"/>
          <w:color w:val="000000"/>
          <w:sz w:val="28"/>
        </w:rPr>
        <w:t xml:space="preserve">
      Бас директоры </w:t>
      </w:r>
      <w:r>
        <w:br/>
      </w:r>
      <w:r>
        <w:rPr>
          <w:rFonts w:ascii="Times New Roman"/>
          <w:b w:val="false"/>
          <w:i w:val="false"/>
          <w:color w:val="000000"/>
          <w:sz w:val="28"/>
        </w:rPr>
        <w:t xml:space="preserve">
      2001 жылғы 29 тамыз </w:t>
      </w:r>
    </w:p>
    <w:bookmarkStart w:name="z33" w:id="1"/>
    <w:p>
      <w:pPr>
        <w:spacing w:after="0"/>
        <w:ind w:left="0"/>
        <w:jc w:val="left"/>
      </w:pPr>
      <w:r>
        <w:rPr>
          <w:rFonts w:ascii="Times New Roman"/>
          <w:b/>
          <w:i w:val="false"/>
          <w:color w:val="000000"/>
        </w:rPr>
        <w:t xml:space="preserve"> 
Астық рыногы мониторингiн жүргiзу Ережесi </w:t>
      </w:r>
      <w:r>
        <w:br/>
      </w:r>
      <w:r>
        <w:rPr>
          <w:rFonts w:ascii="Times New Roman"/>
          <w:b/>
          <w:i w:val="false"/>
          <w:color w:val="000000"/>
        </w:rPr>
        <w:t xml:space="preserve">
       </w:t>
      </w:r>
    </w:p>
    <w:bookmarkEnd w:id="1"/>
    <w:p>
      <w:pPr>
        <w:spacing w:after="0"/>
        <w:ind w:left="0"/>
        <w:jc w:val="both"/>
      </w:pPr>
      <w:r>
        <w:rPr>
          <w:rFonts w:ascii="Times New Roman"/>
          <w:b w:val="false"/>
          <w:i w:val="false"/>
          <w:color w:val="000000"/>
          <w:sz w:val="28"/>
        </w:rPr>
        <w:t>      Осы Ереже 2001 жылғы 19 қаңтардағы "Астық туралы" Қазақстан Республикасы </w:t>
      </w:r>
      <w:r>
        <w:rPr>
          <w:rFonts w:ascii="Times New Roman"/>
          <w:b w:val="false"/>
          <w:i w:val="false"/>
          <w:color w:val="000000"/>
          <w:sz w:val="28"/>
        </w:rPr>
        <w:t xml:space="preserve">Заңын </w:t>
      </w:r>
      <w:r>
        <w:rPr>
          <w:rFonts w:ascii="Times New Roman"/>
          <w:b w:val="false"/>
          <w:i w:val="false"/>
          <w:color w:val="000000"/>
          <w:sz w:val="28"/>
        </w:rPr>
        <w:t xml:space="preserve">iске асыру мақсатында әзiрлендi. </w:t>
      </w:r>
    </w:p>
    <w:bookmarkStart w:name="z2" w:id="2"/>
    <w:p>
      <w:pPr>
        <w:spacing w:after="0"/>
        <w:ind w:left="0"/>
        <w:jc w:val="left"/>
      </w:pPr>
      <w:r>
        <w:rPr>
          <w:rFonts w:ascii="Times New Roman"/>
          <w:b/>
          <w:i w:val="false"/>
          <w:color w:val="000000"/>
        </w:rPr>
        <w:t xml:space="preserve">        
  1. Жалпы тәртiптер </w:t>
      </w:r>
    </w:p>
    <w:bookmarkEnd w:id="2"/>
    <w:bookmarkStart w:name="z3" w:id="3"/>
    <w:p>
      <w:pPr>
        <w:spacing w:after="0"/>
        <w:ind w:left="0"/>
        <w:jc w:val="both"/>
      </w:pPr>
      <w:r>
        <w:rPr>
          <w:rFonts w:ascii="Times New Roman"/>
          <w:b w:val="false"/>
          <w:i w:val="false"/>
          <w:color w:val="000000"/>
          <w:sz w:val="28"/>
        </w:rPr>
        <w:t xml:space="preserve">
      1. Астық рыногы мониторингi дегенiмiз (әрi қарай - Мониторинг) астық туралы операциялардың, оны өндiру, сақтау және өткiзудi қосып алғанда, мәліметтерiн жинауға, өңдеуге және сараптауға бағытталған тұрақты iс-шаралардың жиынтығы. </w:t>
      </w:r>
      <w:r>
        <w:br/>
      </w:r>
      <w:r>
        <w:rPr>
          <w:rFonts w:ascii="Times New Roman"/>
          <w:b w:val="false"/>
          <w:i w:val="false"/>
          <w:color w:val="000000"/>
          <w:sz w:val="28"/>
        </w:rPr>
        <w:t>
</w:t>
      </w:r>
      <w:r>
        <w:rPr>
          <w:rFonts w:ascii="Times New Roman"/>
          <w:b w:val="false"/>
          <w:i w:val="false"/>
          <w:color w:val="000000"/>
          <w:sz w:val="28"/>
        </w:rPr>
        <w:t xml:space="preserve">
      2. Астықты өндiруге, сақтауға, тасымалдауға және сатуға қатысушы заңды және жеке тұлғалар астық рыногына қатысушылар болып есептеледi.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Ауыл шаруашылығы министрлiгi мен оның аумақтық ұйымдары Мониторингiні жүргiзушi мемлекеттiк ұйым болып табылады. </w:t>
      </w:r>
      <w:r>
        <w:br/>
      </w:r>
      <w:r>
        <w:rPr>
          <w:rFonts w:ascii="Times New Roman"/>
          <w:b w:val="false"/>
          <w:i w:val="false"/>
          <w:color w:val="000000"/>
          <w:sz w:val="28"/>
        </w:rPr>
        <w:t>
</w:t>
      </w:r>
      <w:r>
        <w:rPr>
          <w:rFonts w:ascii="Times New Roman"/>
          <w:b w:val="false"/>
          <w:i w:val="false"/>
          <w:color w:val="000000"/>
          <w:sz w:val="28"/>
        </w:rPr>
        <w:t xml:space="preserve">
      4. Мемлекеттiк ресурстағы астық және астық рыногына қатысушылардың меншiгiндегi астық - Мониторинг объектiсi болып табылады. </w:t>
      </w:r>
      <w:r>
        <w:br/>
      </w:r>
      <w:r>
        <w:rPr>
          <w:rFonts w:ascii="Times New Roman"/>
          <w:b w:val="false"/>
          <w:i w:val="false"/>
          <w:color w:val="000000"/>
          <w:sz w:val="28"/>
        </w:rPr>
        <w:t>
</w:t>
      </w:r>
      <w:r>
        <w:rPr>
          <w:rFonts w:ascii="Times New Roman"/>
          <w:b w:val="false"/>
          <w:i w:val="false"/>
          <w:color w:val="000000"/>
          <w:sz w:val="28"/>
        </w:rPr>
        <w:t>
      5. Мониторинг мәліметтер </w:t>
      </w:r>
      <w:r>
        <w:rPr>
          <w:rFonts w:ascii="Times New Roman"/>
          <w:b w:val="false"/>
          <w:i w:val="false"/>
          <w:color w:val="000000"/>
          <w:sz w:val="28"/>
        </w:rPr>
        <w:t xml:space="preserve">Ауыл шаруашылығы министрлігінің </w:t>
      </w:r>
      <w:r>
        <w:rPr>
          <w:rFonts w:ascii="Times New Roman"/>
          <w:b w:val="false"/>
          <w:i w:val="false"/>
          <w:color w:val="000000"/>
          <w:sz w:val="28"/>
        </w:rPr>
        <w:t xml:space="preserve">ақпараттық-маркетинг жүйесіндегі ақпараттар ағынының құрамды бөлігі болады. </w:t>
      </w:r>
    </w:p>
    <w:bookmarkEnd w:id="3"/>
    <w:bookmarkStart w:name="z37" w:id="4"/>
    <w:p>
      <w:pPr>
        <w:spacing w:after="0"/>
        <w:ind w:left="0"/>
        <w:jc w:val="left"/>
      </w:pPr>
      <w:r>
        <w:rPr>
          <w:rFonts w:ascii="Times New Roman"/>
          <w:b/>
          <w:i w:val="false"/>
          <w:color w:val="000000"/>
        </w:rPr>
        <w:t xml:space="preserve"> 
       2. Астық рыногы мониторингін жүргізу тәртібі </w:t>
      </w:r>
    </w:p>
    <w:bookmarkEnd w:id="4"/>
    <w:bookmarkStart w:name="z38" w:id="5"/>
    <w:p>
      <w:pPr>
        <w:spacing w:after="0"/>
        <w:ind w:left="0"/>
        <w:jc w:val="both"/>
      </w:pPr>
      <w:r>
        <w:rPr>
          <w:rFonts w:ascii="Times New Roman"/>
          <w:b w:val="false"/>
          <w:i w:val="false"/>
          <w:color w:val="000000"/>
          <w:sz w:val="28"/>
        </w:rPr>
        <w:t xml:space="preserve">
      6. Мониторинг кезеңдерi: </w:t>
      </w:r>
      <w:r>
        <w:br/>
      </w:r>
      <w:r>
        <w:rPr>
          <w:rFonts w:ascii="Times New Roman"/>
          <w:b w:val="false"/>
          <w:i w:val="false"/>
          <w:color w:val="000000"/>
          <w:sz w:val="28"/>
        </w:rPr>
        <w:t xml:space="preserve">
      1) мәлiметтердi жинау; </w:t>
      </w:r>
      <w:r>
        <w:br/>
      </w:r>
      <w:r>
        <w:rPr>
          <w:rFonts w:ascii="Times New Roman"/>
          <w:b w:val="false"/>
          <w:i w:val="false"/>
          <w:color w:val="000000"/>
          <w:sz w:val="28"/>
        </w:rPr>
        <w:t xml:space="preserve">
      2) мәлiметтердi жасау; </w:t>
      </w:r>
      <w:r>
        <w:br/>
      </w:r>
      <w:r>
        <w:rPr>
          <w:rFonts w:ascii="Times New Roman"/>
          <w:b w:val="false"/>
          <w:i w:val="false"/>
          <w:color w:val="000000"/>
          <w:sz w:val="28"/>
        </w:rPr>
        <w:t xml:space="preserve">
      3) мәлiметтердi талдау. </w:t>
      </w:r>
      <w:r>
        <w:br/>
      </w:r>
      <w:r>
        <w:rPr>
          <w:rFonts w:ascii="Times New Roman"/>
          <w:b w:val="false"/>
          <w:i w:val="false"/>
          <w:color w:val="000000"/>
          <w:sz w:val="28"/>
        </w:rPr>
        <w:t>
</w:t>
      </w:r>
      <w:r>
        <w:rPr>
          <w:rFonts w:ascii="Times New Roman"/>
          <w:b w:val="false"/>
          <w:i w:val="false"/>
          <w:color w:val="000000"/>
          <w:sz w:val="28"/>
        </w:rPr>
        <w:t xml:space="preserve">
      7. Мониторинг мәлiметтерiн жинау Қазақстан Республикасы Ауыл шаруашылығы министрлiгiнiң аудандық және қалалық аумақтық ұйымдарының лауазымды адамымен жүргiзiледi, жиналған ақпарлар әрбiр онкүндiк сайын Қазақстан Республикасы Ауыл шаруашылығы министрлiгiнiң облыстық аумақтық ұйымына берiледi. </w:t>
      </w:r>
      <w:r>
        <w:br/>
      </w:r>
      <w:r>
        <w:rPr>
          <w:rFonts w:ascii="Times New Roman"/>
          <w:b w:val="false"/>
          <w:i w:val="false"/>
          <w:color w:val="000000"/>
          <w:sz w:val="28"/>
        </w:rPr>
        <w:t xml:space="preserve">
      Ақпарат астық рыногына қатысушылардан Қазақстан Республикасы Ауыл шаруашылығы министрлiгiнiң аудандық, қалалық және облыстық аумақтық ұйымдарының берiлетiн ақпараттың құпиялық шарттарын қатаң сақтаған жағдайында келiп түседi. </w:t>
      </w:r>
      <w:r>
        <w:br/>
      </w:r>
      <w:r>
        <w:rPr>
          <w:rFonts w:ascii="Times New Roman"/>
          <w:b w:val="false"/>
          <w:i w:val="false"/>
          <w:color w:val="000000"/>
          <w:sz w:val="28"/>
        </w:rPr>
        <w:t>
</w:t>
      </w:r>
      <w:r>
        <w:rPr>
          <w:rFonts w:ascii="Times New Roman"/>
          <w:b w:val="false"/>
          <w:i w:val="false"/>
          <w:color w:val="000000"/>
          <w:sz w:val="28"/>
        </w:rPr>
        <w:t xml:space="preserve">
      8. Мониторинг мәлiметтерiнде төмендегiдей ақпараттар болуға тиiстi: </w:t>
      </w:r>
      <w:r>
        <w:br/>
      </w:r>
      <w:r>
        <w:rPr>
          <w:rFonts w:ascii="Times New Roman"/>
          <w:b w:val="false"/>
          <w:i w:val="false"/>
          <w:color w:val="000000"/>
          <w:sz w:val="28"/>
        </w:rPr>
        <w:t xml:space="preserve">
      1) астық өндiретiн жеке және заңды тұлғалардың саны; </w:t>
      </w:r>
      <w:r>
        <w:br/>
      </w:r>
      <w:r>
        <w:rPr>
          <w:rFonts w:ascii="Times New Roman"/>
          <w:b w:val="false"/>
          <w:i w:val="false"/>
          <w:color w:val="000000"/>
          <w:sz w:val="28"/>
        </w:rPr>
        <w:t xml:space="preserve">
      2) дәндi дақылдардың түрлерi бойынша егiс көлемi, өнiмдiлiк болжамы (егiн жиналып бiткенге дейiнгi); </w:t>
      </w:r>
      <w:r>
        <w:br/>
      </w:r>
      <w:r>
        <w:rPr>
          <w:rFonts w:ascii="Times New Roman"/>
          <w:b w:val="false"/>
          <w:i w:val="false"/>
          <w:color w:val="000000"/>
          <w:sz w:val="28"/>
        </w:rPr>
        <w:t xml:space="preserve">
      3) нақты өнiмдiлiк, астықтың бастапқы және есептiк салмағы бойынша өндiрiлген көлемi (егiн жинаудың қортындысы бойынша); </w:t>
      </w:r>
      <w:r>
        <w:br/>
      </w:r>
      <w:r>
        <w:rPr>
          <w:rFonts w:ascii="Times New Roman"/>
          <w:b w:val="false"/>
          <w:i w:val="false"/>
          <w:color w:val="000000"/>
          <w:sz w:val="28"/>
        </w:rPr>
        <w:t xml:space="preserve">
      4) астық қабылдаушы кәсiпорындардың саны; </w:t>
      </w:r>
      <w:r>
        <w:br/>
      </w:r>
      <w:r>
        <w:rPr>
          <w:rFonts w:ascii="Times New Roman"/>
          <w:b w:val="false"/>
          <w:i w:val="false"/>
          <w:color w:val="000000"/>
          <w:sz w:val="28"/>
        </w:rPr>
        <w:t xml:space="preserve">
      5) сақтауға тапсырылған астықтың көлемi мен сапасы; </w:t>
      </w:r>
      <w:r>
        <w:br/>
      </w:r>
      <w:r>
        <w:rPr>
          <w:rFonts w:ascii="Times New Roman"/>
          <w:b w:val="false"/>
          <w:i w:val="false"/>
          <w:color w:val="000000"/>
          <w:sz w:val="28"/>
        </w:rPr>
        <w:t xml:space="preserve">
      6) iшкi рынокта астықтың сатылу көлемi; </w:t>
      </w:r>
      <w:r>
        <w:br/>
      </w:r>
      <w:r>
        <w:rPr>
          <w:rFonts w:ascii="Times New Roman"/>
          <w:b w:val="false"/>
          <w:i w:val="false"/>
          <w:color w:val="000000"/>
          <w:sz w:val="28"/>
        </w:rPr>
        <w:t xml:space="preserve">
      7) астықты шет елге өткiзу көлемi; </w:t>
      </w:r>
      <w:r>
        <w:br/>
      </w:r>
      <w:r>
        <w:rPr>
          <w:rFonts w:ascii="Times New Roman"/>
          <w:b w:val="false"/>
          <w:i w:val="false"/>
          <w:color w:val="000000"/>
          <w:sz w:val="28"/>
        </w:rPr>
        <w:t xml:space="preserve">
      8) астық импортының көлемi. </w:t>
      </w:r>
      <w:r>
        <w:br/>
      </w:r>
      <w:r>
        <w:rPr>
          <w:rFonts w:ascii="Times New Roman"/>
          <w:b w:val="false"/>
          <w:i w:val="false"/>
          <w:color w:val="000000"/>
          <w:sz w:val="28"/>
        </w:rPr>
        <w:t>
</w:t>
      </w:r>
      <w:r>
        <w:rPr>
          <w:rFonts w:ascii="Times New Roman"/>
          <w:b w:val="false"/>
          <w:i w:val="false"/>
          <w:color w:val="000000"/>
          <w:sz w:val="28"/>
        </w:rPr>
        <w:t>
      9. Астық рыногына қатысушылардан Мониторинг мәлiметтерiн жинау Қазақстан Республикасы Ауыл шаруашылығы министрлiгiнiң аудандық және қалалық аумақтық ұйымдарының лауазымды адамымен астық рыногына қатысушылардағы астықтың қалдығын еске ала отырып, олардың қолда бар астық және оның қозғалысы туралы ақпараттарын әр онкүндiк сайын қоса берiлген үлгіге сәйкес ( </w:t>
      </w:r>
      <w:r>
        <w:rPr>
          <w:rFonts w:ascii="Times New Roman"/>
          <w:b w:val="false"/>
          <w:i w:val="false"/>
          <w:color w:val="000000"/>
          <w:sz w:val="28"/>
        </w:rPr>
        <w:t xml:space="preserve">1 қосымша </w:t>
      </w:r>
      <w:r>
        <w:rPr>
          <w:rFonts w:ascii="Times New Roman"/>
          <w:b w:val="false"/>
          <w:i w:val="false"/>
          <w:color w:val="000000"/>
          <w:sz w:val="28"/>
        </w:rPr>
        <w:t xml:space="preserve">) құрастыруы арқылы жүргiзiледi. </w:t>
      </w:r>
      <w:r>
        <w:br/>
      </w:r>
      <w:r>
        <w:rPr>
          <w:rFonts w:ascii="Times New Roman"/>
          <w:b w:val="false"/>
          <w:i w:val="false"/>
          <w:color w:val="000000"/>
          <w:sz w:val="28"/>
        </w:rPr>
        <w:t>
</w:t>
      </w:r>
      <w:r>
        <w:rPr>
          <w:rFonts w:ascii="Times New Roman"/>
          <w:b w:val="false"/>
          <w:i w:val="false"/>
          <w:color w:val="000000"/>
          <w:sz w:val="28"/>
        </w:rPr>
        <w:t>
      10. Астық қабылдау кәсiпорындарында Мониторинг мәлiметтерiн жинау 2001 жылғы 19 қаңтардағы "Астық туралы" Қазақстан Республикасы Заңының 21 бабының </w:t>
      </w:r>
      <w:r>
        <w:rPr>
          <w:rFonts w:ascii="Times New Roman"/>
          <w:b w:val="false"/>
          <w:i w:val="false"/>
          <w:color w:val="000000"/>
          <w:sz w:val="28"/>
        </w:rPr>
        <w:t xml:space="preserve">2 тармағына </w:t>
      </w:r>
      <w:r>
        <w:rPr>
          <w:rFonts w:ascii="Times New Roman"/>
          <w:b w:val="false"/>
          <w:i w:val="false"/>
          <w:color w:val="000000"/>
          <w:sz w:val="28"/>
        </w:rPr>
        <w:t>сәйкес Қазақстан Республикасы Ауыл шаруашылығы Министрлiгiнiң аумақтық ұйымының жазбаша сұрауы бойынша астық қабылдау кәсіпорындарының белгіленген үлгідегі ( </w:t>
      </w:r>
      <w:r>
        <w:rPr>
          <w:rFonts w:ascii="Times New Roman"/>
          <w:b w:val="false"/>
          <w:i w:val="false"/>
          <w:color w:val="000000"/>
          <w:sz w:val="28"/>
        </w:rPr>
        <w:t xml:space="preserve">2 </w:t>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қосымшалар) ақпараттарды тапсыруы арқылы жүзеге асырылады. </w:t>
      </w:r>
      <w:r>
        <w:br/>
      </w:r>
      <w:r>
        <w:rPr>
          <w:rFonts w:ascii="Times New Roman"/>
          <w:b w:val="false"/>
          <w:i w:val="false"/>
          <w:color w:val="000000"/>
          <w:sz w:val="28"/>
        </w:rPr>
        <w:t xml:space="preserve">
      Бұл жағдайда мемлекеттiк ресурстардың астығын сақтайтын астық қабылдау кәсiпорындары осы тармақтың бiрiншi абзацындағы тақiлеттес көрсетiлген үлгiлер бойынша мемлекеттiк астық ресурстарына қатысты ақпаратты, оның қоймадағы орнын көрсетiп тапсырады. </w:t>
      </w:r>
      <w:r>
        <w:br/>
      </w:r>
      <w:r>
        <w:rPr>
          <w:rFonts w:ascii="Times New Roman"/>
          <w:b w:val="false"/>
          <w:i w:val="false"/>
          <w:color w:val="000000"/>
          <w:sz w:val="28"/>
        </w:rPr>
        <w:t xml:space="preserve">
      Астық қабылдау кәсiпорындары астық операциялары туралы мәлiметтердi көрсететiн құжаттардың қатаң есебiн және сақталуын қамтамасыз етуге мiндеттi, сонымен қатар Қазақстан Республикасы Ауыл шаруашылығы министрлiгi және оның аумақтық ұйымдарының жазбаша сұрауы бойынша өздерiнiң негiзгi қызметiне байланысты ақпаратты беруге мiндеттi. </w:t>
      </w:r>
      <w:r>
        <w:br/>
      </w:r>
      <w:r>
        <w:rPr>
          <w:rFonts w:ascii="Times New Roman"/>
          <w:b w:val="false"/>
          <w:i w:val="false"/>
          <w:color w:val="000000"/>
          <w:sz w:val="28"/>
        </w:rPr>
        <w:t>
</w:t>
      </w:r>
      <w:r>
        <w:rPr>
          <w:rFonts w:ascii="Times New Roman"/>
          <w:b w:val="false"/>
          <w:i w:val="false"/>
          <w:color w:val="000000"/>
          <w:sz w:val="28"/>
        </w:rPr>
        <w:t>
      11. Астық қабылдау кәсiпорындарының күмәндi ақпарат бергенi қәзiргi </w:t>
      </w:r>
      <w:r>
        <w:rPr>
          <w:rFonts w:ascii="Times New Roman"/>
          <w:b w:val="false"/>
          <w:i w:val="false"/>
          <w:color w:val="000000"/>
          <w:sz w:val="28"/>
        </w:rPr>
        <w:t xml:space="preserve">заңнамада </w:t>
      </w:r>
      <w:r>
        <w:rPr>
          <w:rFonts w:ascii="Times New Roman"/>
          <w:b w:val="false"/>
          <w:i w:val="false"/>
          <w:color w:val="000000"/>
          <w:sz w:val="28"/>
        </w:rPr>
        <w:t xml:space="preserve">қаралған жауапкершiлiктi жүктейдi. </w:t>
      </w:r>
      <w:r>
        <w:br/>
      </w:r>
      <w:r>
        <w:rPr>
          <w:rFonts w:ascii="Times New Roman"/>
          <w:b w:val="false"/>
          <w:i w:val="false"/>
          <w:color w:val="000000"/>
          <w:sz w:val="28"/>
        </w:rPr>
        <w:t xml:space="preserve">
      Сонымен қатар Қазақстан Республикасы Ауыл шаруашылығы министрлігінің аудандық және қалалық аумақтық ұйымдарының басшысы, лауазымды адамы Қазақстан Республикасы Ауыл шаруашылығы министрлiгiнiң облыстық аумақтық ұйымына күмәнсiз және дер кезiнде берiлетiн ақпарат үшiн жауапкершiлiк жүктейдi. </w:t>
      </w:r>
      <w:r>
        <w:br/>
      </w:r>
      <w:r>
        <w:rPr>
          <w:rFonts w:ascii="Times New Roman"/>
          <w:b w:val="false"/>
          <w:i w:val="false"/>
          <w:color w:val="000000"/>
          <w:sz w:val="28"/>
        </w:rPr>
        <w:t>
</w:t>
      </w:r>
      <w:r>
        <w:rPr>
          <w:rFonts w:ascii="Times New Roman"/>
          <w:b w:val="false"/>
          <w:i w:val="false"/>
          <w:color w:val="000000"/>
          <w:sz w:val="28"/>
        </w:rPr>
        <w:t xml:space="preserve">
      12. Әр облыс бойынша Мониторинг мәлiметтерiн жасауды әр онкүндiк сайын Қазақстан Республикасы Ауыл шаруашылығы министрлiгiне ақпарат беретiн Қазақстан Республикасы Ауыл шаруашылығы министрлiгiнiң облыстық аумақтық ұйымы жүзеге асырады. </w:t>
      </w:r>
      <w:r>
        <w:br/>
      </w:r>
      <w:r>
        <w:rPr>
          <w:rFonts w:ascii="Times New Roman"/>
          <w:b w:val="false"/>
          <w:i w:val="false"/>
          <w:color w:val="000000"/>
          <w:sz w:val="28"/>
        </w:rPr>
        <w:t>
</w:t>
      </w:r>
      <w:r>
        <w:rPr>
          <w:rFonts w:ascii="Times New Roman"/>
          <w:b w:val="false"/>
          <w:i w:val="false"/>
          <w:color w:val="000000"/>
          <w:sz w:val="28"/>
        </w:rPr>
        <w:t xml:space="preserve">
      13. Мониторинг мәлiметтерiн жасағанда Қазақстан Республикасы Ауыл шаруашылығы министрлiгiнiң аудандық, қалалық ұйымдарының мәлiметтерi пайдаланылады. </w:t>
      </w:r>
      <w:r>
        <w:br/>
      </w:r>
      <w:r>
        <w:rPr>
          <w:rFonts w:ascii="Times New Roman"/>
          <w:b w:val="false"/>
          <w:i w:val="false"/>
          <w:color w:val="000000"/>
          <w:sz w:val="28"/>
        </w:rPr>
        <w:t>
</w:t>
      </w:r>
      <w:r>
        <w:rPr>
          <w:rFonts w:ascii="Times New Roman"/>
          <w:b w:val="false"/>
          <w:i w:val="false"/>
          <w:color w:val="000000"/>
          <w:sz w:val="28"/>
        </w:rPr>
        <w:t xml:space="preserve">
      14. Облыс бойынша Мониторинг мәлiметтерiн жасау үшiн әр онкүндiк сайын ақысыз келiсiм шарт негiзiнде: </w:t>
      </w:r>
      <w:r>
        <w:br/>
      </w:r>
      <w:r>
        <w:rPr>
          <w:rFonts w:ascii="Times New Roman"/>
          <w:b w:val="false"/>
          <w:i w:val="false"/>
          <w:color w:val="000000"/>
          <w:sz w:val="28"/>
        </w:rPr>
        <w:t xml:space="preserve">
      "Қазақстан темiр жолы" республикалық мемлекеттiк кәсiпорыны аумақтық бөлiмшелерiнен темiр жол бойынша артылған астық жөнiнде; </w:t>
      </w:r>
      <w:r>
        <w:br/>
      </w:r>
      <w:r>
        <w:rPr>
          <w:rFonts w:ascii="Times New Roman"/>
          <w:b w:val="false"/>
          <w:i w:val="false"/>
          <w:color w:val="000000"/>
          <w:sz w:val="28"/>
        </w:rPr>
        <w:t>
      "Қазақстан аграрлық сараптамасы" республикалық мемлекеттiк кәсiпорыны аумақтық бөлiмшелерiнен астықтың сапасын сертификациялық сынау туралы алынатын мәлiметтер пайдаланылады. </w:t>
      </w:r>
      <w:r>
        <w:rPr>
          <w:rFonts w:ascii="Times New Roman"/>
          <w:b w:val="false"/>
          <w:i w:val="false"/>
          <w:color w:val="000000"/>
          <w:sz w:val="28"/>
        </w:rPr>
        <w:t xml:space="preserve">см. P020038 </w:t>
      </w:r>
      <w:r>
        <w:br/>
      </w:r>
      <w:r>
        <w:rPr>
          <w:rFonts w:ascii="Times New Roman"/>
          <w:b w:val="false"/>
          <w:i w:val="false"/>
          <w:color w:val="000000"/>
          <w:sz w:val="28"/>
        </w:rPr>
        <w:t>
</w:t>
      </w:r>
      <w:r>
        <w:rPr>
          <w:rFonts w:ascii="Times New Roman"/>
          <w:b w:val="false"/>
          <w:i w:val="false"/>
          <w:color w:val="000000"/>
          <w:sz w:val="28"/>
        </w:rPr>
        <w:t xml:space="preserve">
      15. Мониторинг мәлiметтерiн жасағандағы жауапкершiлiк Қазақстан Республикасы Ауыл шаруашылығы министрлiгiнiң облыстық аумақтық ұйымының басшысы мен лауазымды адамына жүктеледi. </w:t>
      </w:r>
      <w:r>
        <w:br/>
      </w:r>
      <w:r>
        <w:rPr>
          <w:rFonts w:ascii="Times New Roman"/>
          <w:b w:val="false"/>
          <w:i w:val="false"/>
          <w:color w:val="000000"/>
          <w:sz w:val="28"/>
        </w:rPr>
        <w:t>
</w:t>
      </w:r>
      <w:r>
        <w:rPr>
          <w:rFonts w:ascii="Times New Roman"/>
          <w:b w:val="false"/>
          <w:i w:val="false"/>
          <w:color w:val="000000"/>
          <w:sz w:val="28"/>
        </w:rPr>
        <w:t>
      16. Қазақстан Республикасы бойынша Мониторинг мәлiметтерiн талдау қоса берiлген үлгiлерге ( </w:t>
      </w:r>
      <w:r>
        <w:rPr>
          <w:rFonts w:ascii="Times New Roman"/>
          <w:b w:val="false"/>
          <w:i w:val="false"/>
          <w:color w:val="000000"/>
          <w:sz w:val="28"/>
        </w:rPr>
        <w:t xml:space="preserve">5 </w:t>
      </w:r>
      <w:r>
        <w:rPr>
          <w:rFonts w:ascii="Times New Roman"/>
          <w:b w:val="false"/>
          <w:i w:val="false"/>
          <w:color w:val="000000"/>
          <w:sz w:val="28"/>
        </w:rPr>
        <w:t>- </w:t>
      </w:r>
      <w:r>
        <w:rPr>
          <w:rFonts w:ascii="Times New Roman"/>
          <w:b w:val="false"/>
          <w:i w:val="false"/>
          <w:color w:val="000000"/>
          <w:sz w:val="28"/>
        </w:rPr>
        <w:t xml:space="preserve">9 </w:t>
      </w:r>
      <w:r>
        <w:rPr>
          <w:rFonts w:ascii="Times New Roman"/>
          <w:b w:val="false"/>
          <w:i w:val="false"/>
          <w:color w:val="000000"/>
          <w:sz w:val="28"/>
        </w:rPr>
        <w:t xml:space="preserve">қосымшалар) сәйкес Қазақстан Республикасы Ауыл шаруашылығы министрлiгiнiң облыстық аумақтық ұйымдары және "Азық түлік келісім шарт корпорациясы" жабық акционерлік қоғамы мәліметтерінің негізінде жасалады. </w:t>
      </w:r>
      <w:r>
        <w:br/>
      </w:r>
      <w:r>
        <w:rPr>
          <w:rFonts w:ascii="Times New Roman"/>
          <w:b w:val="false"/>
          <w:i w:val="false"/>
          <w:color w:val="000000"/>
          <w:sz w:val="28"/>
        </w:rPr>
        <w:t xml:space="preserve">
      Мониторинг мәліметтерін талдауды, әр онкүндік сайын мәліметтерді Қазақстан Республикасының Үкіметіне беруді Қазақстан Республикасы Ауыл шаруашылығы министрлiгiнiң астық Департаментi жүзеге асырады. </w:t>
      </w:r>
      <w:r>
        <w:br/>
      </w:r>
      <w:r>
        <w:rPr>
          <w:rFonts w:ascii="Times New Roman"/>
          <w:b w:val="false"/>
          <w:i w:val="false"/>
          <w:color w:val="000000"/>
          <w:sz w:val="28"/>
        </w:rPr>
        <w:t>
</w:t>
      </w:r>
      <w:r>
        <w:rPr>
          <w:rFonts w:ascii="Times New Roman"/>
          <w:b w:val="false"/>
          <w:i w:val="false"/>
          <w:color w:val="000000"/>
          <w:sz w:val="28"/>
        </w:rPr>
        <w:t xml:space="preserve">
      17. Қазақстан Республикасы бойынша Мониторинг мәлiметтерiн талдау үшiн әр онкүндiк сайын ақысыз келiсiм шарт негiзiнде: </w:t>
      </w:r>
      <w:r>
        <w:br/>
      </w:r>
      <w:r>
        <w:rPr>
          <w:rFonts w:ascii="Times New Roman"/>
          <w:b w:val="false"/>
          <w:i w:val="false"/>
          <w:color w:val="000000"/>
          <w:sz w:val="28"/>
        </w:rPr>
        <w:t xml:space="preserve">
      Қазақстан Республикасы Мемлекеттiк кiрiс министрлiгi Кеден комитетiнен дәндi дақылдардың экспорты бойынша; </w:t>
      </w:r>
      <w:r>
        <w:br/>
      </w:r>
      <w:r>
        <w:rPr>
          <w:rFonts w:ascii="Times New Roman"/>
          <w:b w:val="false"/>
          <w:i w:val="false"/>
          <w:color w:val="000000"/>
          <w:sz w:val="28"/>
        </w:rPr>
        <w:t xml:space="preserve">
      "Қазақстан темiр жолы" республикалық мемлекеттiк кәсiпорынынан темiр жол бойынша артылған астық жөнiнде; </w:t>
      </w:r>
      <w:r>
        <w:br/>
      </w:r>
      <w:r>
        <w:rPr>
          <w:rFonts w:ascii="Times New Roman"/>
          <w:b w:val="false"/>
          <w:i w:val="false"/>
          <w:color w:val="000000"/>
          <w:sz w:val="28"/>
        </w:rPr>
        <w:t xml:space="preserve">
      "Қазақстан аграрлық сараптамасы" республикалық мемлекеттiк кәсiпорынынан астықтың сапасын сертификациялық сынау туралы алынатын мәлiметтер пайдаланылады. </w:t>
      </w:r>
      <w:r>
        <w:br/>
      </w:r>
      <w:r>
        <w:rPr>
          <w:rFonts w:ascii="Times New Roman"/>
          <w:b w:val="false"/>
          <w:i w:val="false"/>
          <w:color w:val="000000"/>
          <w:sz w:val="28"/>
        </w:rPr>
        <w:t>
</w:t>
      </w:r>
      <w:r>
        <w:rPr>
          <w:rFonts w:ascii="Times New Roman"/>
          <w:b w:val="false"/>
          <w:i w:val="false"/>
          <w:color w:val="000000"/>
          <w:sz w:val="28"/>
        </w:rPr>
        <w:t xml:space="preserve">
      18. Мемлекеттiк ресурстардағы астықтың көлемi жөнiндегi мәлiметтердi қоспай, республика бойынша жиынтық ақпаратта көрсетiлген Мониторинг мәлiметтерiн Қазақстан Республикасы астық рыногының субъектiлерi жалпы пайдалануына болады. </w:t>
      </w:r>
    </w:p>
    <w:bookmarkEnd w:id="5"/>
    <w:bookmarkStart w:name="z5" w:id="6"/>
    <w:p>
      <w:pPr>
        <w:spacing w:after="0"/>
        <w:ind w:left="0"/>
        <w:jc w:val="both"/>
      </w:pPr>
      <w:r>
        <w:rPr>
          <w:rFonts w:ascii="Times New Roman"/>
          <w:b w:val="false"/>
          <w:i w:val="false"/>
          <w:color w:val="000000"/>
          <w:sz w:val="28"/>
        </w:rPr>
        <w:t xml:space="preserve">
Қосымша 1         </w:t>
      </w:r>
      <w:r>
        <w:br/>
      </w:r>
      <w:r>
        <w:rPr>
          <w:rFonts w:ascii="Times New Roman"/>
          <w:b w:val="false"/>
          <w:i w:val="false"/>
          <w:color w:val="000000"/>
          <w:sz w:val="28"/>
        </w:rPr>
        <w:t xml:space="preserve">
Астық нарығының мониторинг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31.07.2001 ж. N 232   </w:t>
      </w:r>
      <w:r>
        <w:br/>
      </w:r>
      <w:r>
        <w:rPr>
          <w:rFonts w:ascii="Times New Roman"/>
          <w:b w:val="false"/>
          <w:i w:val="false"/>
          <w:color w:val="000000"/>
          <w:sz w:val="28"/>
        </w:rPr>
        <w:t xml:space="preserve">
бұйрығымен бекітілген  </w:t>
      </w:r>
    </w:p>
    <w:bookmarkEnd w:id="6"/>
    <w:p>
      <w:pPr>
        <w:spacing w:after="0"/>
        <w:ind w:left="0"/>
        <w:jc w:val="both"/>
      </w:pPr>
      <w:r>
        <w:rPr>
          <w:rFonts w:ascii="Times New Roman"/>
          <w:b w:val="false"/>
          <w:i w:val="false"/>
          <w:color w:val="000000"/>
          <w:sz w:val="28"/>
        </w:rPr>
        <w:t xml:space="preserve">200__ ж.______ астық нарығына қатысушыларындағы астықтың қозғалысы мен қолда бары туралы ақпарат ___________________________________________________________________________ ! 200__ ж.________ !200__ ж.________ дейін! 200__ ж.________ дейін ! астықтың бары !есеп беру онкүндіктегі! есеп беру онкүндіктегі ! ! кіріс ! шығыс Атауы!_____________________!______________________!_______________________ !бар.! оның ішінде ! жаңа !басқа! ! * !экс. !ішкі ! тиеп !** !лығы!________________! өнім.!орын.! ! !порт !тұты.! жі. ! ! !азық.!жем.!тұқым! нен !дар. !имп.! ! !ну ! беру ! ! !түлік!дік !астық! !дан !орт.! ! ! ! ! ! !асты.!ас. ! ! ! !тан ! ! ! ! ! ! !ғы !тық ! ! ! ! ! ! ! ! !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таблицаның жалғасы (тоннада) _____________________ 200__ ж.________ ! астықтың бары ! _____________________! бар.! оның ішінде ! лығы!________________! !азық.!жем.!тұқым! !түлік!дік !астық! !асты.!ас. ! ! !ғы !тық ! ! ______________________ ______________________ ______________________ ______________________ ______________________ ______________________ Ескерту: Деректерді астық нарығына қатысушылар ұсынады * астықтың кірісінің басқа түрлері ** астықтың шығысының басқа түрлері </w:t>
      </w:r>
    </w:p>
    <w:bookmarkStart w:name="z7" w:id="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Қосымша 2         </w:t>
      </w:r>
      <w:r>
        <w:br/>
      </w:r>
      <w:r>
        <w:rPr>
          <w:rFonts w:ascii="Times New Roman"/>
          <w:b w:val="false"/>
          <w:i w:val="false"/>
          <w:color w:val="000000"/>
          <w:sz w:val="28"/>
        </w:rPr>
        <w:t xml:space="preserve">
Астық нарығының мониторинг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31.07.2001 ж. N 232   </w:t>
      </w:r>
      <w:r>
        <w:br/>
      </w:r>
      <w:r>
        <w:rPr>
          <w:rFonts w:ascii="Times New Roman"/>
          <w:b w:val="false"/>
          <w:i w:val="false"/>
          <w:color w:val="000000"/>
          <w:sz w:val="28"/>
        </w:rPr>
        <w:t xml:space="preserve">
бұйрығымен бекітілген  </w:t>
      </w:r>
    </w:p>
    <w:bookmarkEnd w:id="7"/>
    <w:p>
      <w:pPr>
        <w:spacing w:after="0"/>
        <w:ind w:left="0"/>
        <w:jc w:val="both"/>
      </w:pPr>
      <w:r>
        <w:rPr>
          <w:rFonts w:ascii="Times New Roman"/>
          <w:b w:val="false"/>
          <w:i w:val="false"/>
          <w:color w:val="000000"/>
          <w:sz w:val="28"/>
        </w:rPr>
        <w:t xml:space="preserve">_________________________________________________________ Қабылдаушының аты және адресі __________________________________________________________________________ Кәсіпорын аты ____________________________________________________________ Пошта адресі _____________________________________________________________ телефон, факс ____________________________________________________________ Ведомствалық статистикалық есеп беру N 6 үлгісі ҚР Ұлттық статистикалық агенство ____ N ____ бұйрығымен бекітілген Пошталы-айлық Ұсынады: астық өнімдері кәсіпорындары ЖТАҚ "Азық-түлік келісім шарт корпорациясы" өкілдігіне 5-і күні облыстық өкілдік 10 күні - ЖТАҚ. Астық өнімдері мен майлы тұқым қозғалысы туралы есеп ___________________________________________________________________________ Дақылдар !Ай ! Келіп түскені !Бар !Тие.! Тұтыну. мен өнім. !ба.!______________________________________ !болу.!ліп ! шыларға дер аты !сы.! Дайындау!Жет.!Тұқым!Астық !Кәсіп.!өзге!мен !жі. ! сатыл. (астық, !на ! ретінде !кізу!айыр.!таза. !орын !кі. !қоса !бе. ! ғаны майлы- !бар! (мемле. !бой.!бас. !лау !өңдеу.!ріс !бар. !ріл.! дақылдар !бо.! кет дай.!ын. !тау !маши. !інен ! !лық !ген ! бойынша; !луы! ындау, !ша !бой. !нала. ! ! !кі. ! ! өнімдер. ! ! мемлекет! !ынша !рынан,! ! !ріс ! ! ді - ! ! қорынан ! ! !аспалы! ! ! ! ! сорттар ! ! берілген! ! !ситолы! ! ! ! ! бойынша; ! ! ссуданы ! ! !транс.! ! ! ! ! құрамажем,! ! қайтару ! ! !пор. ! ! ! ! ! жанама ! ! және ! ! !терлер! ! ! ! ! өнім түр. ! ! басқа) ! ! !және ! ! ! ! ! лері ! ! ! ! !прес. ! ! ! ! ! бойынша; ! ! ! ! !тік ! ! ! ! ! қалдық. ! ! ! ! !өңдеу.! ! ! ! ! тар - ! ! ! ! !інен. ! ! ! ! ! категория ! ! ! ! ! ! ! ! ! ! бойынша) ! ! ! ! ! ! ! ! ! ! ___________________________________________________________________________ А 1 2 3 4 5 6 7 8 9 10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таблицаның жалғасы (тонна код-0168 СОЕИ бойынша) _______________________________________________________ Егу мақса. !Астық тазалау !Кәсіп. !Өзге !Бар. !Есеп тында жі. !машиналарынан,!орында !шығын !лық !айының берілгені !аспалы ситолы !өңдел. ! !шығын!аяғында (тұқымдық !транспортер. !ді ! ! !бар айырбас, !лер және ! ! ! !болу тұқымдық !престікке ! ! ! ! ссуда және !тазалауға ! ! ! ! тұқым !өткізілді ! ! ! ! астығын ! ! ! ! ! сату), ! ! ! ! ! азық тү. ! ! ! ! ! ліктік ! ! ! ! ! және жем. ! ! ! ! ! дік ! ! ! ! ! ссудалар ! ! ! ! ! ________________________________________________________ 11 12 13 14 15 16 ________________________________________________________ ________________________________________________________ ________________________________________________________ ________________________________________________________ ________________________________________________________ ___________________________________________________________________________ Дақылдар !Ай ! Келіп түскені !Бар !Тие.! Тұтыну. мен өнім. !ба.!______________________________________ !болу.!ліп ! шыларға дер аты !сы.! Дайындау!Жет.!Тұқым!Астық !Кәсіп.!өзге!мен !жі. ! сатыл. (астық, !на ! ретінде !кізу!айыр.!таза. !орын !кі. !қоса !бе. ! ғаны майлы- !бар! (мемле. !бой.!бас. !лау !өңдеу.!ріс !бар. !ріл.! дақылдар !бо.! кет дай.!ын. !тау !маши. !інен ! !лық !ген ! бойынша; !луы! ындау, !ша !бой. !нала. ! ! !кі. ! ! өнімдер. ! ! мемлекет! !ынша !рынан,! ! !ріс ! ! ді - ! ! қорынан ! ! !аспалы! ! ! ! ! сорттар ! ! берілген! ! !ситолы! ! ! ! ! бойынша; ! ! ссуданы ! ! !транс.! ! ! ! ! құрамажем.! ! қайтару ! ! !пор. ! ! ! ! ! жанама ! ! және ! ! !терлер! ! ! ! ! өнім түр. ! ! басқа) ! ! !және ! ! ! ! ! лері ! ! ! ! !прес. ! ! ! ! ! бойынша; ! ! ! ! !тік ! ! ! ! ! қалдық. ! ! ! ! !өңдеу.! ! ! ! ! тар - ! ! ! ! !інен. ! ! ! ! ! категория ! ! ! ! ! ! ! ! ! ! бойынша) ! ! ! ! ! ! ! ! ! ! ___________________________________________________________________________ А 1 2 3 4 5 6 7 8 9 10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таблицаның жалғасы _______________________________________________________ Егу мақса. !Астық тазалау !Кәсіп. !Өзге !Бар. !Есеп тында жі. !машиналарынан,!орында !шығын !лық !айының берілгені !аспалы ситолы !өңдел. ! !шығын!аяғында (тұқымдық !транспортер. !ді ! ! !бар айырбас, !лер және ! ! ! !болу тұқымдық !престікке ! ! ! ! ссуда және !тазалауға ! ! ! ! тұқым !өткізілді ! ! ! ! астығын ! ! ! ! ! сату), ! ! ! ! ! азық тү. ! ! ! ! ! ліктік ! ! ! ! ! және жем. ! ! ! ! ! дік ! ! ! ! ! ссудалар ! ! ! ! ! ________________________________________________________ 11 12 13 14 15 16 __________________________________________________________ __________________________________________________________ __________________________________________________________ __________________________________________________________ __________________________________________________________ "Өзге кіріс" (7 бағана) "Өзге шығыс" (14 бағана) статья мағынасын ашу ___________________________________________________________________________ Кіріс! Дақылдар !Бар.!Шығын! Дақылдар !Бар. ста. !______________________!лығы!ста. !___________________________!лығы тья. ! ! ! ! ! ! ! !тья. ! ! ! ! ! ! ! ! лары ! ! ! ! ! ! ! !сы ! ! ! ! ! ! ! ! ___________________________________________________________________________ 1 2 3 4 5 6 7 8 1 2 3 4 5 6 7 8 9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200__ж."___"_______ Басшы __________ Бас бухгалтер ______________ _____________________________________ орындаушының фамилиясы мен телефон N </w:t>
      </w:r>
    </w:p>
    <w:bookmarkStart w:name="z9" w:id="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Қосымша 3         </w:t>
      </w:r>
      <w:r>
        <w:br/>
      </w:r>
      <w:r>
        <w:rPr>
          <w:rFonts w:ascii="Times New Roman"/>
          <w:b w:val="false"/>
          <w:i w:val="false"/>
          <w:color w:val="000000"/>
          <w:sz w:val="28"/>
        </w:rPr>
        <w:t xml:space="preserve">
Астық нарығының мониторинг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31.07.2001 ж. N 232   </w:t>
      </w:r>
      <w:r>
        <w:br/>
      </w:r>
      <w:r>
        <w:rPr>
          <w:rFonts w:ascii="Times New Roman"/>
          <w:b w:val="false"/>
          <w:i w:val="false"/>
          <w:color w:val="000000"/>
          <w:sz w:val="28"/>
        </w:rPr>
        <w:t xml:space="preserve">
бұйрығымен бекітілген  </w:t>
      </w:r>
    </w:p>
    <w:bookmarkEnd w:id="8"/>
    <w:bookmarkStart w:name="z11" w:id="9"/>
    <w:p>
      <w:pPr>
        <w:spacing w:after="0"/>
        <w:ind w:left="0"/>
        <w:jc w:val="both"/>
      </w:pPr>
      <w:r>
        <w:rPr>
          <w:rFonts w:ascii="Times New Roman"/>
          <w:b w:val="false"/>
          <w:i w:val="false"/>
          <w:color w:val="000000"/>
          <w:sz w:val="28"/>
        </w:rPr>
        <w:t xml:space="preserve">Кімге ұсынылады ______________________________________________________________ Қабылдаушының аты және адресі __________________________________________________________________________ Кәсіпорын аты ____________________________________________________________ Пошта адресі _____________________________________________________________ телефон, факс ____________________________________________________________ Ведомствалық статистикалық есеп беру N 6 үлгісі ҚР Ұлттық статистикалық агенство ____ N ____ бұйрығымен бекітілген </w:t>
      </w:r>
      <w:r>
        <w:br/>
      </w:r>
      <w:r>
        <w:rPr>
          <w:rFonts w:ascii="Times New Roman"/>
          <w:b w:val="false"/>
          <w:i w:val="false"/>
          <w:color w:val="000000"/>
          <w:sz w:val="28"/>
        </w:rPr>
        <w:t xml:space="preserve">
Пошталы-айлық </w:t>
      </w:r>
      <w:r>
        <w:br/>
      </w:r>
      <w:r>
        <w:rPr>
          <w:rFonts w:ascii="Times New Roman"/>
          <w:b w:val="false"/>
          <w:i w:val="false"/>
          <w:color w:val="000000"/>
          <w:sz w:val="28"/>
        </w:rPr>
        <w:t xml:space="preserve">
Ұсынады: астық өнімдері кәсіпорындары ЖТАҚ "Азық-түлік келісім шарт корпорациясы" өкілдігіне 5-і күні облыстық өкілдік 10 күні - ЖТАҚ.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мемлекет қорының астық өнімдерінің сапа жағдайы туралы есеп 
</w:t>
      </w:r>
      <w:r>
        <w:rPr>
          <w:rFonts w:ascii="Times New Roman"/>
          <w:b w:val="false"/>
          <w:i w:val="false"/>
          <w:color w:val="000000"/>
          <w:sz w:val="28"/>
        </w:rPr>
        <w:t xml:space="preserve">
200__ ж. ___________ ___________________________________________________________________________ N !Дақыл!түрі!класс! өнім!сақталатын !литро.!ыл.!сито.!Арам шөп қоспасы п/п! ! ! ! жылы!астық саны !грам. !ғал!дан !_________________ ! ! ! ! !___________!дағы ! % !өту !бар.!соның ішінде ! ! ! ! !бар.!соны. !өнім ! !(бө. !лы. !арам, қиын ! ! ! ! !лығы!мен ! ! !ліне.!ғы !бөлінетін ! ! ! ! ! !қатар ! ! !тін ! !және бүлінген ! ! ! ! ! !мемле.! ! !ас. ! !астық ! ! ! ! ! !кет ! ! !тық. ! !_____________ ! ! ! ! ! !ре. ! ! !тың ! !қоспа.! ! ! ! ! ! !зерв ! ! !стан.! !ның ! % ! ! ! ! ! ! ! ! !дарты! !аты ! ! ! ! ! ! ! ! ! !бой. ! ! ! ! ! ! ! ! ! ! ! !ынша ! ! ! ! ! ! ! ! ! ! ! ! % ! ! ___________________________________________________________________________ А Б В Г 1 2 3 4 5 6 7 8 9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(Қосымша) 2 ___________________________________________________________________________ астық қоспасы !бидай.!клей.!жалпы!астық ! қамба зиянкестерімен залалдану ______________ !да !ко- ! жыл.!тас. !________________________________ бар.!сонымен !шикі !вино ! тыр.!бақа !зи. !кене ! басқа !залалдан. лы. !қатар өн. !клей. !сапа.! лық !қанда. !ян. !бізтұм.! зиянкес !ған астық ғы !ген астық.!ко- !сы ! % !ласы. !кес !сық ! данасы. !саны !мұздалған,!вино !(топ,! !зақым. !аты !пен за.! ның !тоннада !ұрылған, !құра. !түсі)! !данған ! !лалдану! саны ! !басқа !мы ! ! !(бұр. ! !дәреже.! (әрбір ! !дақылдар ! % ! ! !шақ ! !сі ! зиянкес ! !қоспасы ! ! ! !тұқым. ! ! ! бойынша ! !__________! ! ! !дас-дән! ! ! 1 кг ! !қоспа! ! ! ! !қоңызы ! ! ! астыққа)! !аты ! % ! ! ! !мен), ! ! ! ! ! ! ! ! ! ! % ! ! ! ! ___________________________________________________________________________ 10 11 12 13 14 15 16 17 18 19 20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Басшы __________________ Бас бухгалтер ________________________ 200__ ж. "___"__________ орындаушының фамилиясы мен телефон N _____________________________________ </w:t>
      </w:r>
    </w:p>
    <w:bookmarkEnd w:id="9"/>
    <w:bookmarkStart w:name="z14" w:id="1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Қосымша 4         </w:t>
      </w:r>
      <w:r>
        <w:br/>
      </w:r>
      <w:r>
        <w:rPr>
          <w:rFonts w:ascii="Times New Roman"/>
          <w:b w:val="false"/>
          <w:i w:val="false"/>
          <w:color w:val="000000"/>
          <w:sz w:val="28"/>
        </w:rPr>
        <w:t xml:space="preserve">
Астық нарығының мониторинг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31.07.2001 ж. N 232   </w:t>
      </w:r>
      <w:r>
        <w:br/>
      </w:r>
      <w:r>
        <w:rPr>
          <w:rFonts w:ascii="Times New Roman"/>
          <w:b w:val="false"/>
          <w:i w:val="false"/>
          <w:color w:val="000000"/>
          <w:sz w:val="28"/>
        </w:rPr>
        <w:t xml:space="preserve">
бұйрығымен бекітілген  </w:t>
      </w:r>
    </w:p>
    <w:bookmarkEnd w:id="10"/>
    <w:bookmarkStart w:name="z16" w:id="11"/>
    <w:p>
      <w:pPr>
        <w:spacing w:after="0"/>
        <w:ind w:left="0"/>
        <w:jc w:val="both"/>
      </w:pPr>
      <w:r>
        <w:rPr>
          <w:rFonts w:ascii="Times New Roman"/>
          <w:b w:val="false"/>
          <w:i w:val="false"/>
          <w:color w:val="000000"/>
          <w:sz w:val="28"/>
        </w:rPr>
        <w:t xml:space="preserve">Ведомствалық статистикалық есеп беру Кімге ұсынылады_________________________________________________________ аты __________________________________________________________________________ қабылдаушы адресі </w:t>
      </w:r>
      <w:r>
        <w:br/>
      </w:r>
      <w:r>
        <w:rPr>
          <w:rFonts w:ascii="Times New Roman"/>
          <w:b w:val="false"/>
          <w:i w:val="false"/>
          <w:color w:val="000000"/>
          <w:sz w:val="28"/>
        </w:rPr>
        <w:t xml:space="preserve">
N 6-кп үлгісі </w:t>
      </w:r>
      <w:r>
        <w:br/>
      </w:r>
      <w:r>
        <w:rPr>
          <w:rFonts w:ascii="Times New Roman"/>
          <w:b w:val="false"/>
          <w:i w:val="false"/>
          <w:color w:val="000000"/>
          <w:sz w:val="28"/>
        </w:rPr>
        <w:t xml:space="preserve">
ҚР Ұлттық статистикалық агенство ____ N ____ бұйрығымен бекітілген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Пошталы-айлық </w:t>
      </w:r>
      <w:r>
        <w:br/>
      </w:r>
      <w:r>
        <w:rPr>
          <w:rFonts w:ascii="Times New Roman"/>
          <w:b w:val="false"/>
          <w:i w:val="false"/>
          <w:color w:val="000000"/>
          <w:sz w:val="28"/>
        </w:rPr>
        <w:t xml:space="preserve">
Ұсынады: астық өнімдері кәсіпорындары ЖТАҚ "Азық-түлік келісім-шарт корпорациясы" өкілдігіне 5-і күні облыстық өкілдік 10 күні - ЖТАҚ.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Кәсіпорын аты ____________________________________________________________ 
</w:t>
      </w:r>
      <w:r>
        <w:rPr>
          <w:rFonts w:ascii="Times New Roman"/>
          <w:b w:val="false"/>
          <w:i w:val="false"/>
          <w:color w:val="000000"/>
          <w:sz w:val="28"/>
        </w:rPr>
        <w:t xml:space="preserve">
Пошта адресі _____________________________________________________________ телефон, факс ____________________________________________________________ Өнімнің сапасының жәй-күйі туралы есеп 200__ ж. ___________ (тонна) ___________________________________________________________________________ Өнім түрі,! Есепті күнге өнімнің қолда бары !Бейстандарт өнімнің болуы сорты ! __________________________________! (себебі көрсетілсін) ! Барлығы! сонымен қатар сақтау ! ! ! мерзімімен ! ! ! _________________________!__________________________ ! ! 6 айдан ! 1 жылдан ! ! ! ! 1 жылға ! жоғары ! ! ! ! бейін ! ! ! ___________________________________________________________________________ А 1 2 3 4 5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Басшы __________________ Бас бухгалтер ________________________ 200__ ж. "___"__________ _____________________________________ орындаушының фамилиясы мен телефон N </w:t>
      </w:r>
    </w:p>
    <w:bookmarkEnd w:id="11"/>
    <w:bookmarkStart w:name="z20" w:id="1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Қосымша 5         </w:t>
      </w:r>
      <w:r>
        <w:br/>
      </w:r>
      <w:r>
        <w:rPr>
          <w:rFonts w:ascii="Times New Roman"/>
          <w:b w:val="false"/>
          <w:i w:val="false"/>
          <w:color w:val="000000"/>
          <w:sz w:val="28"/>
        </w:rPr>
        <w:t xml:space="preserve">
Астық нарығының мониторинг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31.07.2001 ж. N 232   </w:t>
      </w:r>
      <w:r>
        <w:br/>
      </w:r>
      <w:r>
        <w:rPr>
          <w:rFonts w:ascii="Times New Roman"/>
          <w:b w:val="false"/>
          <w:i w:val="false"/>
          <w:color w:val="000000"/>
          <w:sz w:val="28"/>
        </w:rPr>
        <w:t xml:space="preserve">
бұйрығымен бекітілген  </w:t>
      </w:r>
    </w:p>
    <w:bookmarkEnd w:id="12"/>
    <w:p>
      <w:pPr>
        <w:spacing w:after="0"/>
        <w:ind w:left="0"/>
        <w:jc w:val="both"/>
      </w:pPr>
      <w:r>
        <w:rPr>
          <w:rFonts w:ascii="Times New Roman"/>
          <w:b w:val="false"/>
          <w:i w:val="false"/>
          <w:color w:val="000000"/>
          <w:sz w:val="28"/>
        </w:rPr>
        <w:t xml:space="preserve">200__ ж. ____ ____________ облысында астық пен астық өнімдерінің қолда бары 1. Астық балансы (мың.тонна) ___________________________________________________________________________ Облыс !200_ 200_ ж. дейін 200_ ж. дейін !200_ аты ! ж. кіріс шығыс ! ж. ! _____________________________________________________!қол. !қол.!жаңа !басқа !им. !экспорт ішкі тұтыну !бас. !бар.!да !да !өнім !облыс.!порт.!_______________________!қа !лық !ба. !бары!асты.!тан !тан !азық!жем.!азық!жем.!тұ.!об. !шы. !ры ! !ғы !түс. !түс. !тү. !дік !тү. !дік !қым!лыс. !ғын ! ! ! !кені !кені !лік !ас. !лік !ас. ! !тар. ! ! ! ! ! ! !ас. !тық !ас. !тық ! !ға ! ! ! ! ! ! !ты ! !тығы! ! !тиел.! ! ! ! ! ! !ғы ! ! ! ! !гені ! ! ___________________________________________________________________________ Ақмола Ақтөбе Алматы Атырау Ш-Қазақстан Жамбыл Б-Қазақстан Қарағанды Қызылорда Қостанай Маңғыстау Павлодар С-Қазақстан О-Қазақстан Барлығы ___________________________________________________________________________ Ескерту: Деректерді Ауыл шаруашылығы министрлігінің аумақтық басқармасы ұсынады </w:t>
      </w:r>
    </w:p>
    <w:bookmarkStart w:name="z22" w:id="1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Қосымша 6         </w:t>
      </w:r>
      <w:r>
        <w:br/>
      </w:r>
      <w:r>
        <w:rPr>
          <w:rFonts w:ascii="Times New Roman"/>
          <w:b w:val="false"/>
          <w:i w:val="false"/>
          <w:color w:val="000000"/>
          <w:sz w:val="28"/>
        </w:rPr>
        <w:t xml:space="preserve">
Астық нарығының мониторинг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31.07.2001 ж. N 232   </w:t>
      </w:r>
      <w:r>
        <w:br/>
      </w:r>
      <w:r>
        <w:rPr>
          <w:rFonts w:ascii="Times New Roman"/>
          <w:b w:val="false"/>
          <w:i w:val="false"/>
          <w:color w:val="000000"/>
          <w:sz w:val="28"/>
        </w:rPr>
        <w:t xml:space="preserve">
бұйрығымен бекітілген  </w:t>
      </w:r>
    </w:p>
    <w:bookmarkEnd w:id="13"/>
    <w:p>
      <w:pPr>
        <w:spacing w:after="0"/>
        <w:ind w:left="0"/>
        <w:jc w:val="both"/>
      </w:pPr>
      <w:r>
        <w:rPr>
          <w:rFonts w:ascii="Times New Roman"/>
          <w:b w:val="false"/>
          <w:i w:val="false"/>
          <w:color w:val="000000"/>
          <w:sz w:val="28"/>
        </w:rPr>
        <w:t xml:space="preserve">2. Ұн және жарма балансы (мың.тонна) ___________________________________________________________________________ Облыс ! 200_ ! 200_ ж. дейін 200_ ж. дейін 200_ атауы ! ж. ! кіріс шығыс ж. ! бары !________________________________________________ бары ! ! өңдеу.! басқа ! им. !экспорт! ішкі !басқа ! ! ! ден ! облыс.! порт. ! !тұтыну !обл. ! ! ! ! тар. ! тан ! ! !тие. ! ! ! ! дан ! ! ! !лінген ! !_______!_______!_______________________!_______!_______!_______ !ұн!жар.!ұн!жар.!ұн!жар.!ұн!жар.!ұн!жар.!ұн!жар.!ұн!жар.!ұн!жар. ! !ма ! !ма ! !ма ! !ма ! !ма ! ! ма ! ! ма ! ! ма ___________________________________________________________________________ Ақмола Ақтөбе Алматы Атырау Ш-Қазақстан Жамбыл Б-Қазақстан Қарағанды Қызылорда Қостанай Маңғыстау Павлодар С-Қазақстан О-Қазақстан Барлығы ___________________________________________________________________________ Ескерту: Деректерді Ауыл шаруашылығы министрлігінің аумақтық басқармасы ұсынады </w:t>
      </w:r>
    </w:p>
    <w:bookmarkStart w:name="z24" w:id="1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Қосымша 7         </w:t>
      </w:r>
      <w:r>
        <w:br/>
      </w:r>
      <w:r>
        <w:rPr>
          <w:rFonts w:ascii="Times New Roman"/>
          <w:b w:val="false"/>
          <w:i w:val="false"/>
          <w:color w:val="000000"/>
          <w:sz w:val="28"/>
        </w:rPr>
        <w:t xml:space="preserve">
Астық нарығының мониторинг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31.07.2001 ж. N 232   </w:t>
      </w:r>
      <w:r>
        <w:br/>
      </w:r>
      <w:r>
        <w:rPr>
          <w:rFonts w:ascii="Times New Roman"/>
          <w:b w:val="false"/>
          <w:i w:val="false"/>
          <w:color w:val="000000"/>
          <w:sz w:val="28"/>
        </w:rPr>
        <w:t xml:space="preserve">
бұйрығымен бекітілген  </w:t>
      </w:r>
    </w:p>
    <w:bookmarkEnd w:id="14"/>
    <w:p>
      <w:pPr>
        <w:spacing w:after="0"/>
        <w:ind w:left="0"/>
        <w:jc w:val="both"/>
      </w:pPr>
      <w:r>
        <w:rPr>
          <w:rFonts w:ascii="Times New Roman"/>
          <w:b w:val="false"/>
          <w:i w:val="false"/>
          <w:color w:val="000000"/>
          <w:sz w:val="28"/>
        </w:rPr>
        <w:t xml:space="preserve">200__ ж.______ қолда бар астық (мың.тонна) ___________________________________________________________________________ Облыс ! ! Оның ішінде аты !Шаруашылық субъекті.!_________________________________________ !леріндегі есепке ! астық қабылдау кәсіпорындары !алу салмағы бойынша !________________________________________ !астықтың қолда бары ! барлығы !оның ішінде мемлекет !____________________! !ресурсы ЖАҚ "Азықтүлік" !бар.! сонымен қатар ! ! !лығы!_______________!_________________!______________________ ! !азық!жем.!тұқым! азық !жем.!тұқым! азық ! жемдік !тұқым ! !тү. !дік ! ! тү. !дік ! ! түлік! астық ! ! !лік !ас. ! ! лік !ас. ! ! асты.! ! ! !ас. !тық ! ! ас. !тық ! ! ғы ! ! ! !тығы! ! ! тығы ! ! ! ! ! ___________________________________________________________________________ Ақмола Ақтөбе Алматы Атырау Ш-Қазақстан Жамбыл Б-Қазақстан Қарағанды Қызылорда Қостанай Маңғыстау Павлодар С-Қазақстан О-Қазақстан Барлығы ___________________________________________________________________________ таблицаның жалғасы ________________________________________________ ! оның ішінде Облыс !_________________________________ аты ! !диірмен !Астық нарығындағы басқа!комбинат. !шаруашылық субъектілері!тары ______________!_______________________! ! азық !жемдік !тұқым ! ! түлік !астық ! ! ! асты. ! ! ! ! ғы ! ! ! _________________________________________________ Ақмола Ақтөбе Алматы Атырау Ш-Қазақстан Жамбыл Б-Қазақстан Қарағанды Қызылорда Қостанай Маңғыстау Павлодар С-Қазақстан О-Қазақстан Барлығы _____________________________________________________ Ескерту: Деректерді Ауыл шаруашылығы министрлігінің аумақтық басқарма береді </w:t>
      </w:r>
    </w:p>
    <w:bookmarkStart w:name="z26" w:id="1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Қосымша 8         </w:t>
      </w:r>
      <w:r>
        <w:br/>
      </w:r>
      <w:r>
        <w:rPr>
          <w:rFonts w:ascii="Times New Roman"/>
          <w:b w:val="false"/>
          <w:i w:val="false"/>
          <w:color w:val="000000"/>
          <w:sz w:val="28"/>
        </w:rPr>
        <w:t xml:space="preserve">
Астық нарығының мониторинг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31.07.2001 ж. N 232   </w:t>
      </w:r>
      <w:r>
        <w:br/>
      </w:r>
      <w:r>
        <w:rPr>
          <w:rFonts w:ascii="Times New Roman"/>
          <w:b w:val="false"/>
          <w:i w:val="false"/>
          <w:color w:val="000000"/>
          <w:sz w:val="28"/>
        </w:rPr>
        <w:t xml:space="preserve">
бұйрығымен бекітілген  </w:t>
      </w:r>
    </w:p>
    <w:bookmarkEnd w:id="15"/>
    <w:p>
      <w:pPr>
        <w:spacing w:after="0"/>
        <w:ind w:left="0"/>
        <w:jc w:val="both"/>
      </w:pPr>
      <w:r>
        <w:rPr>
          <w:rFonts w:ascii="Times New Roman"/>
          <w:b w:val="false"/>
          <w:i w:val="false"/>
          <w:color w:val="000000"/>
          <w:sz w:val="28"/>
        </w:rPr>
        <w:t xml:space="preserve">200__ ж.______ жағдайына байланысты мемлекет ресурстарының астығының бар болуы және қозғалысы туралы ақпарат (мың.тонна) ___________________________________________________________________________ Облыс ! Мемлекет ресурсы астығының ! Есеп беру онкүндікте кіріс аты ! 200__ ж. бар болуы ! 200__ ж. дейін !_______________________________!_____________________________ !бар.! сонымен қатар ! ! ! !лығы!_________________________ ! ! ! ! ! азық ! жемдік! тұқымдық ! азық ! жемдік !тұқымдық ! ! түлік ! астық ! астық ! түлік ! астық !астық ! ! астығы! ! ! астығы! ! __________________________________________________________________________ Ақмола Ақтөбе Алматы Атырау Ш-Қазақстан Жамбыл Б-Қазақстан Қарағанды Қызылорда Қостанай Маңғыстау Павлодар С-Қазақстан О-Қазақстан Барлығы ___________________________________________________________________________ таблицаның жалғасы __________________________________________________________________ Облыс !Есеп беру онкүндікте кіріс! Мемлекет ресурсы астығының аты ! 200__ ж. дейін ! 200__ ж. бар болуы !__________________________!___________________________ ! азық ! жемдік !тұқымдық !барлығы! азық ! жемдік!тұқымдық ! түлік ! астық !астық ! !түлік ! астық ! астық ! астығы! ! ! !астығы! ! __________________________________________________________________ Ақмола Ақтөбе Алматы Атырау Ш-Қазақстан Жамбыл Б-Қазақстан Қарағанды Қызылорда Қостанай Маңғыстау Павлодар С-Қазақстан О-Қазақстан Барлығы ___________________________________________________________________ Ескерту: Деректерді ЖАҚ "Азық-түлік корпорациясы" ұсынады </w:t>
      </w:r>
    </w:p>
    <w:bookmarkStart w:name="z28" w:id="1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Қосымша 9         </w:t>
      </w:r>
      <w:r>
        <w:br/>
      </w:r>
      <w:r>
        <w:rPr>
          <w:rFonts w:ascii="Times New Roman"/>
          <w:b w:val="false"/>
          <w:i w:val="false"/>
          <w:color w:val="000000"/>
          <w:sz w:val="28"/>
        </w:rPr>
        <w:t xml:space="preserve">
Астық нарығының мониторинг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31.07.2001 ж. N 232   </w:t>
      </w:r>
      <w:r>
        <w:br/>
      </w:r>
      <w:r>
        <w:rPr>
          <w:rFonts w:ascii="Times New Roman"/>
          <w:b w:val="false"/>
          <w:i w:val="false"/>
          <w:color w:val="000000"/>
          <w:sz w:val="28"/>
        </w:rPr>
        <w:t xml:space="preserve">
бұйрығымен бекітілген  </w:t>
      </w:r>
    </w:p>
    <w:bookmarkEnd w:id="16"/>
    <w:p>
      <w:pPr>
        <w:spacing w:after="0"/>
        <w:ind w:left="0"/>
        <w:jc w:val="both"/>
      </w:pPr>
      <w:r>
        <w:rPr>
          <w:rFonts w:ascii="Times New Roman"/>
          <w:b w:val="false"/>
          <w:i w:val="false"/>
          <w:color w:val="000000"/>
          <w:sz w:val="28"/>
        </w:rPr>
        <w:t xml:space="preserve">200__ ж. 1 қаңтардан ________ дейін мемлекеттік ресурс астығының экспорт барысы туралы ақпарат ___________________________________________________________________________ Қабылдаушы - !Дақыл.!Жет. !Контракт!Нақтылы !Тиеп !1 тонна ! Есеп беру ел аты !дар !кізу !бойынша !тиеп !жібе. ! астық ! онкүнді. !аты !шар. !саны !жібе. !ріл. ! бағасы ! гінде ! !ты !(тонна) !рілген !ген ! (АҚШ ! тиеп жі. ! ! ! !астық !астық ! долл.) ! берілген ! ! ! ! (тн) !құны ! ! астық ! ! ! ! !(АҚШ ! ! (тн) ! ! ! ! !долл.)!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Барлығы ___________________________________________________________________________ </w:t>
      </w:r>
      <w:r>
        <w:br/>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