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c8b0" w14:textId="dfdc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"Автомотокөлiк құралдары мен оларға тiркемелердi мемлекеттiк техникалық байқауды жүргiзудiң тәртiбiн бекiту туралы" Қазақстан Республикасы Iшкi iстер министрiнiң 1999 жылғы 22 қарашадағы N 587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2001 жылғы 12 қараша N 787 бұйрығы. Қазақстан Республикасы Әділет министрлігінде 2001 жылғы 14 желтоқсанда тіркелді. Тіркеу N 1699. Бұйрықтың күші жойылды - Ішкі істер министрінің 2006 жылғы 8 маусымдағы N 263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Ішкі істер министрінің 2006 жылғы 8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
</w:t>
      </w:r>
    </w:p>
    <w:p>
      <w:pPr>
        <w:spacing w:after="0"/>
        <w:ind w:left="0"/>
        <w:jc w:val="both"/>
      </w:pPr>
      <w:r>
        <w:rPr>
          <w:rFonts w:ascii="Times New Roman"/>
          <w:b w:val="false"/>
          <w:i w:val="false"/>
          <w:color w:val="000000"/>
          <w:sz w:val="28"/>
        </w:rPr>
        <w:t>
      Автомотокөлiк құралдары мен оларға тiркемелердi мемлекеттiк техникалық байқауды жүргiзудiң ұйымдастырылуын жетiлдiру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"Автомотокөлiк құралдары мен оларға тiркемелердi мемлекеттiк техникалық байқауды жүргiзудiң тәртiбiн бекiту туралы" Қазақстан Республикасы Iшкi iстер министрiнiң 1999 жылғы 22 қарашадағы N 587 
</w:t>
      </w:r>
      <w:r>
        <w:rPr>
          <w:rFonts w:ascii="Times New Roman"/>
          <w:b w:val="false"/>
          <w:i w:val="false"/>
          <w:color w:val="000000"/>
          <w:sz w:val="28"/>
        </w:rPr>
        <w:t xml:space="preserve"> бұйрығына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1) 4-тармақтағы "департаментiнiң бастығына" деген сөздер "комитетiне" деген сөзбен ауыстырылсын; 
</w:t>
      </w:r>
      <w:r>
        <w:br/>
      </w:r>
      <w:r>
        <w:rPr>
          <w:rFonts w:ascii="Times New Roman"/>
          <w:b w:val="false"/>
          <w:i w:val="false"/>
          <w:color w:val="000000"/>
          <w:sz w:val="28"/>
        </w:rPr>
        <w:t>
      2) көрсетiлген бұйрықпен бекiтiлген Автомотокөлiк құралдары мен оларға тiркемелердi мемлекеттiк техникалық байқауды жүргiзудiң тәртiбiне (бұдан әрi - Тәртiп): 
</w:t>
      </w:r>
      <w:r>
        <w:br/>
      </w:r>
      <w:r>
        <w:rPr>
          <w:rFonts w:ascii="Times New Roman"/>
          <w:b w:val="false"/>
          <w:i w:val="false"/>
          <w:color w:val="000000"/>
          <w:sz w:val="28"/>
        </w:rPr>
        <w:t>
      6-тармақта: 
</w:t>
      </w:r>
      <w:r>
        <w:br/>
      </w:r>
      <w:r>
        <w:rPr>
          <w:rFonts w:ascii="Times New Roman"/>
          <w:b w:val="false"/>
          <w:i w:val="false"/>
          <w:color w:val="000000"/>
          <w:sz w:val="28"/>
        </w:rPr>
        <w:t>
      3-тармақшадағы "1 қаңтардан 31 маусымға дейiн" деген сөздер "1 сәуiрден 30 қыркүйекке дейiн" деген сөздермен ауыстырылсын; 
</w:t>
      </w:r>
      <w:r>
        <w:br/>
      </w:r>
      <w:r>
        <w:rPr>
          <w:rFonts w:ascii="Times New Roman"/>
          <w:b w:val="false"/>
          <w:i w:val="false"/>
          <w:color w:val="000000"/>
          <w:sz w:val="28"/>
        </w:rPr>
        <w:t>
      4-тармақша мынадай редакцияда жазылсын: 
</w:t>
      </w:r>
      <w:r>
        <w:br/>
      </w:r>
      <w:r>
        <w:rPr>
          <w:rFonts w:ascii="Times New Roman"/>
          <w:b w:val="false"/>
          <w:i w:val="false"/>
          <w:color w:val="000000"/>
          <w:sz w:val="28"/>
        </w:rPr>
        <w:t>
      "осы тармақтың 1), 2) тармақшаларында көрсетiлген көлiк құралдарын қоспағандағы жеке адамдардың көлiк құралдары жылына бiр рет 1 сәуiрден 30 қыркүйекке дейiнгi кезеңде техникалық байқауға жатады."; 
</w:t>
      </w:r>
      <w:r>
        <w:br/>
      </w:r>
      <w:r>
        <w:rPr>
          <w:rFonts w:ascii="Times New Roman"/>
          <w:b w:val="false"/>
          <w:i w:val="false"/>
          <w:color w:val="000000"/>
          <w:sz w:val="28"/>
        </w:rPr>
        <w:t>
      мынадай мазмұндағы 5-тармақшамен толықтырылсын: 
</w:t>
      </w:r>
      <w:r>
        <w:br/>
      </w:r>
      <w:r>
        <w:rPr>
          <w:rFonts w:ascii="Times New Roman"/>
          <w:b w:val="false"/>
          <w:i w:val="false"/>
          <w:color w:val="000000"/>
          <w:sz w:val="28"/>
        </w:rPr>
        <w:t>
      "Қазақстан Республикасы аумағына әкелiнген көлiк құралдары республика аумағында алғаш рет тiркеумен байланысты тiркеу iс-қимылдарын жасау кезiнде жол полициясының тiркеу-емтихан алу бөлiмшелерiнде техникалық байқауға жатады."; 
</w:t>
      </w:r>
      <w:r>
        <w:br/>
      </w:r>
      <w:r>
        <w:rPr>
          <w:rFonts w:ascii="Times New Roman"/>
          <w:b w:val="false"/>
          <w:i w:val="false"/>
          <w:color w:val="000000"/>
          <w:sz w:val="28"/>
        </w:rPr>
        <w:t>
      10 және 11-тармақтар мынадай редакцияда жазылсын: 
</w:t>
      </w:r>
      <w:r>
        <w:br/>
      </w:r>
      <w:r>
        <w:rPr>
          <w:rFonts w:ascii="Times New Roman"/>
          <w:b w:val="false"/>
          <w:i w:val="false"/>
          <w:color w:val="000000"/>
          <w:sz w:val="28"/>
        </w:rPr>
        <w:t>
      "10. Қазақстан Республикасы Iшкi iстер министрлiгiнiң Жол полициясы комитетi (бұдан әрi мәтiн бойынша - ЖП Комитетi) конкурстың ұйымдастырушысы болады. 
</w:t>
      </w:r>
      <w:r>
        <w:br/>
      </w:r>
      <w:r>
        <w:rPr>
          <w:rFonts w:ascii="Times New Roman"/>
          <w:b w:val="false"/>
          <w:i w:val="false"/>
          <w:color w:val="000000"/>
          <w:sz w:val="28"/>
        </w:rPr>
        <w:t>
      11. Конкурс Қазақстан Республикасының Ішкi iстер министрлiгi бекiткен кестеде белгiленген мерзiмдерде жыл сайын 1 ақпаннан 1 сәуiрге дейiнгi кезеңде өткiзiледi."; 
</w:t>
      </w:r>
      <w:r>
        <w:br/>
      </w:r>
      <w:r>
        <w:rPr>
          <w:rFonts w:ascii="Times New Roman"/>
          <w:b w:val="false"/>
          <w:i w:val="false"/>
          <w:color w:val="000000"/>
          <w:sz w:val="28"/>
        </w:rPr>
        <w:t>
      12-тармақтағы "Жол полициясы басқармасы" деген сөздер "ЖП Комитетi" деген сөздермен ауыстырылсын; 
</w:t>
      </w:r>
      <w:r>
        <w:br/>
      </w:r>
      <w:r>
        <w:rPr>
          <w:rFonts w:ascii="Times New Roman"/>
          <w:b w:val="false"/>
          <w:i w:val="false"/>
          <w:color w:val="000000"/>
          <w:sz w:val="28"/>
        </w:rPr>
        <w:t>
      13-тармақтағы "қарашаға" деген сөз "ақпанға" деген сөзбен ауыстырылсын; 
</w:t>
      </w:r>
      <w:r>
        <w:br/>
      </w:r>
      <w:r>
        <w:rPr>
          <w:rFonts w:ascii="Times New Roman"/>
          <w:b w:val="false"/>
          <w:i w:val="false"/>
          <w:color w:val="000000"/>
          <w:sz w:val="28"/>
        </w:rPr>
        <w:t>
      15-тармақтағы "Облыстардың, Астана, Алматы қалаларының IIБ (ҚIIБ) Жол полициясы басқармасының" деген сөздер "ЖП Комитетiнiң" деген сөздермен ауыстырылсын;
</w:t>
      </w:r>
      <w:r>
        <w:br/>
      </w:r>
      <w:r>
        <w:rPr>
          <w:rFonts w:ascii="Times New Roman"/>
          <w:b w:val="false"/>
          <w:i w:val="false"/>
          <w:color w:val="000000"/>
          <w:sz w:val="28"/>
        </w:rPr>
        <w:t>
      17-тармақтың 8) тармақшасы мынадай редакцияда жазылсын:
</w:t>
      </w:r>
      <w:r>
        <w:br/>
      </w:r>
      <w:r>
        <w:rPr>
          <w:rFonts w:ascii="Times New Roman"/>
          <w:b w:val="false"/>
          <w:i w:val="false"/>
          <w:color w:val="000000"/>
          <w:sz w:val="28"/>
        </w:rPr>
        <w:t>
      "Техникалық қадағалау" автоматтандырылған ақпараттық iздеу жүйесiнiң жұмыс iстеуi үшiн жағдайлардың болуын;";
</w:t>
      </w:r>
      <w:r>
        <w:br/>
      </w:r>
      <w:r>
        <w:rPr>
          <w:rFonts w:ascii="Times New Roman"/>
          <w:b w:val="false"/>
          <w:i w:val="false"/>
          <w:color w:val="000000"/>
          <w:sz w:val="28"/>
        </w:rPr>
        <w:t>
      18-тармақтағы "Жол полициясының уәкiлеттi қызметкерлерi конкурстық комиссияның мүшелерiмен бiрлесiп" деген сөздер "жол полициясының аумақтық бөлiмшесiнiң бастығы немесе жол полициясының уәкiлеттi қызметкерлерi" деген сөздермен ауыстырылсын;
</w:t>
      </w:r>
      <w:r>
        <w:br/>
      </w:r>
      <w:r>
        <w:rPr>
          <w:rFonts w:ascii="Times New Roman"/>
          <w:b w:val="false"/>
          <w:i w:val="false"/>
          <w:color w:val="000000"/>
          <w:sz w:val="28"/>
        </w:rPr>
        <w:t>
      19-тармақтағы "Жол полициясының уәкiлеттi қызметкерi" деген сөздер "осы Тәртiптiң 18-тармағына сәйкес тексеру жүргiзген адам" деген сөздермен ауыстырылсын;
</w:t>
      </w:r>
      <w:r>
        <w:br/>
      </w:r>
      <w:r>
        <w:rPr>
          <w:rFonts w:ascii="Times New Roman"/>
          <w:b w:val="false"/>
          <w:i w:val="false"/>
          <w:color w:val="000000"/>
          <w:sz w:val="28"/>
        </w:rPr>
        <w:t>
      24-тармақтың 10) тармақшасындағы "1 қазанына" деген сөздер "31 наурызына" деген сөздермен ауыстырылсын;
</w:t>
      </w:r>
      <w:r>
        <w:br/>
      </w:r>
      <w:r>
        <w:rPr>
          <w:rFonts w:ascii="Times New Roman"/>
          <w:b w:val="false"/>
          <w:i w:val="false"/>
          <w:color w:val="000000"/>
          <w:sz w:val="28"/>
        </w:rPr>
        <w:t>
      25-тармақтағы "қарашаға" деген сөз "ақпанға" деген сөзбен ауыстырылсын;
</w:t>
      </w:r>
      <w:r>
        <w:br/>
      </w:r>
      <w:r>
        <w:rPr>
          <w:rFonts w:ascii="Times New Roman"/>
          <w:b w:val="false"/>
          <w:i w:val="false"/>
          <w:color w:val="000000"/>
          <w:sz w:val="28"/>
        </w:rPr>
        <w:t>
      26-тармақтағы "қаңтарға" деген сөз "сәуiрге" деген сөзбен  ауыстырылсын;
</w:t>
      </w:r>
      <w:r>
        <w:br/>
      </w:r>
      <w:r>
        <w:rPr>
          <w:rFonts w:ascii="Times New Roman"/>
          <w:b w:val="false"/>
          <w:i w:val="false"/>
          <w:color w:val="000000"/>
          <w:sz w:val="28"/>
        </w:rPr>
        <w:t>
      27-тармақтағы "айдан" деген сөз "аптадан" деген сөзбен ауыстырылсын;
</w:t>
      </w:r>
      <w:r>
        <w:br/>
      </w:r>
      <w:r>
        <w:rPr>
          <w:rFonts w:ascii="Times New Roman"/>
          <w:b w:val="false"/>
          <w:i w:val="false"/>
          <w:color w:val="000000"/>
          <w:sz w:val="28"/>
        </w:rPr>
        <w:t>
      35-тармақтың 5) тармақшасындағы бiрiншi абзацта "диагностикалық картаны" деген сөздердiң алдынан "көлiк құралдары және олардың техникалық жағдайы туралы деректер базасы пайдаланыла отырып берiлген" деген сөздермен толықтырылсын; 
</w:t>
      </w:r>
      <w:r>
        <w:br/>
      </w:r>
      <w:r>
        <w:rPr>
          <w:rFonts w:ascii="Times New Roman"/>
          <w:b w:val="false"/>
          <w:i w:val="false"/>
          <w:color w:val="000000"/>
          <w:sz w:val="28"/>
        </w:rPr>
        <w:t>
      36-тармақтың 1) тармақшасы алынып тасталсын; 
</w:t>
      </w:r>
      <w:r>
        <w:br/>
      </w:r>
      <w:r>
        <w:rPr>
          <w:rFonts w:ascii="Times New Roman"/>
          <w:b w:val="false"/>
          <w:i w:val="false"/>
          <w:color w:val="000000"/>
          <w:sz w:val="28"/>
        </w:rPr>
        <w:t>
      36-тармақтың 7) тармақшасындағы "диагностикалық картаны" деген сөздердiң алдынан "көлiк құралдары және олардың техникалық жағдайы туралы деректер базасы пайдаланыла отырып берiлген" деген сөздермен толықтырылсын; 
</w:t>
      </w:r>
      <w:r>
        <w:br/>
      </w:r>
      <w:r>
        <w:rPr>
          <w:rFonts w:ascii="Times New Roman"/>
          <w:b w:val="false"/>
          <w:i w:val="false"/>
          <w:color w:val="000000"/>
          <w:sz w:val="28"/>
        </w:rPr>
        <w:t>
      41-тармақ мынадай редакцияда жазылсын:
</w:t>
      </w:r>
      <w:r>
        <w:br/>
      </w:r>
      <w:r>
        <w:rPr>
          <w:rFonts w:ascii="Times New Roman"/>
          <w:b w:val="false"/>
          <w:i w:val="false"/>
          <w:color w:val="000000"/>
          <w:sz w:val="28"/>
        </w:rPr>
        <w:t>
      "41. Жол полициясының тiркеу-емтихан алу бөлiмшелерiнде алғаш рет тiркелетiн Қазақстан Республикасының аумағына әкелiнген көлiк құралдары олардың заңнамада көзделген жол қозғалысы қауiпсiздiгінiң белгiленген талаптарына сай болуын растайтын құжаттың негiзiнде техникалық жағдайын диагностикалаусыз техникалық байқауға жатады."
</w:t>
      </w:r>
      <w:r>
        <w:br/>
      </w:r>
      <w:r>
        <w:rPr>
          <w:rFonts w:ascii="Times New Roman"/>
          <w:b w:val="false"/>
          <w:i w:val="false"/>
          <w:color w:val="000000"/>
          <w:sz w:val="28"/>
        </w:rPr>
        <w:t>
      3) Тәртiпке 1-қосымшада: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"Техникалық қадағалау" автоматтандырылған ақпараттық iздеу жүйесiнiң жұмыс iстеуi үшiн жағдайлардың болуы."
</w:t>
      </w:r>
      <w:r>
        <w:br/>
      </w:r>
      <w:r>
        <w:rPr>
          <w:rFonts w:ascii="Times New Roman"/>
          <w:b w:val="false"/>
          <w:i w:val="false"/>
          <w:color w:val="000000"/>
          <w:sz w:val="28"/>
        </w:rPr>
        <w:t>
      10-тармақ алынып тасталсын;
</w:t>
      </w:r>
      <w:r>
        <w:br/>
      </w:r>
      <w:r>
        <w:rPr>
          <w:rFonts w:ascii="Times New Roman"/>
          <w:b w:val="false"/>
          <w:i w:val="false"/>
          <w:color w:val="000000"/>
          <w:sz w:val="28"/>
        </w:rPr>
        <w:t>
      4) Тәртiпке 2-қосымшада:
</w:t>
      </w:r>
      <w:r>
        <w:br/>
      </w:r>
      <w:r>
        <w:rPr>
          <w:rFonts w:ascii="Times New Roman"/>
          <w:b w:val="false"/>
          <w:i w:val="false"/>
          <w:color w:val="000000"/>
          <w:sz w:val="28"/>
        </w:rPr>
        <w:t>
      реттiк нөмiрi 8-баған мынадай редакцияда жазылсын:
</w:t>
      </w:r>
      <w:r>
        <w:br/>
      </w:r>
      <w:r>
        <w:rPr>
          <w:rFonts w:ascii="Times New Roman"/>
          <w:b w:val="false"/>
          <w:i w:val="false"/>
          <w:color w:val="000000"/>
          <w:sz w:val="28"/>
        </w:rPr>
        <w:t>
      "Техникалық қадағалау" автоматтандырылған ақпараттық iздеу жүйесiнiң жұмыс iстеуi үшiн жағдайлардың болуы";
</w:t>
      </w:r>
      <w:r>
        <w:br/>
      </w:r>
      <w:r>
        <w:rPr>
          <w:rFonts w:ascii="Times New Roman"/>
          <w:b w:val="false"/>
          <w:i w:val="false"/>
          <w:color w:val="000000"/>
          <w:sz w:val="28"/>
        </w:rPr>
        <w:t>
      реттiк нөмiрi 11-баған алынып тасталсын;
</w:t>
      </w:r>
      <w:r>
        <w:br/>
      </w:r>
      <w:r>
        <w:rPr>
          <w:rFonts w:ascii="Times New Roman"/>
          <w:b w:val="false"/>
          <w:i w:val="false"/>
          <w:color w:val="000000"/>
          <w:sz w:val="28"/>
        </w:rPr>
        <w:t>
      5) Тәртiпке 4-қосымша осы бұйрыққа қосымшаға сәйкес редакцияда жазылсын;
</w:t>
      </w:r>
      <w:r>
        <w:br/>
      </w:r>
      <w:r>
        <w:rPr>
          <w:rFonts w:ascii="Times New Roman"/>
          <w:b w:val="false"/>
          <w:i w:val="false"/>
          <w:color w:val="000000"/>
          <w:sz w:val="28"/>
        </w:rPr>
        <w:t>
      6) Тәртiпке 5-қосымшадағы реттiк нөмiрi 10-баған алынып тасталсын.
</w:t>
      </w:r>
      <w:r>
        <w:br/>
      </w:r>
      <w:r>
        <w:rPr>
          <w:rFonts w:ascii="Times New Roman"/>
          <w:b w:val="false"/>
          <w:i w:val="false"/>
          <w:color w:val="000000"/>
          <w:sz w:val="28"/>
        </w:rPr>
        <w:t>
      2. Астана қаласы IIБ-нiң, Алматы қаласы IIББ-нiң, облыстардағы IIБ-IIББ-нiң бастықтары:
</w:t>
      </w:r>
      <w:r>
        <w:br/>
      </w:r>
      <w:r>
        <w:rPr>
          <w:rFonts w:ascii="Times New Roman"/>
          <w:b w:val="false"/>
          <w:i w:val="false"/>
          <w:color w:val="000000"/>
          <w:sz w:val="28"/>
        </w:rPr>
        <w:t>
      1) жол полициясы қызметкерлерiнiң осы бұйрықтың талаптарын оқып-үйренуiн қамтамасыз етсiн және жұмысты Тәртiпке енгiзiлген өзгерiстерге сәйкес ұйымдастырсын; 
</w:t>
      </w:r>
      <w:r>
        <w:br/>
      </w:r>
      <w:r>
        <w:rPr>
          <w:rFonts w:ascii="Times New Roman"/>
          <w:b w:val="false"/>
          <w:i w:val="false"/>
          <w:color w:val="000000"/>
          <w:sz w:val="28"/>
        </w:rPr>
        <w:t>
      2) мемлекеттiк техникалық байқауды өткiзу кезiндегi жекелеген талаптардың өзгергендiгi туралы көлiк құралдары иелерiн хабарландыру жөнiндегi iс-шараларды жүргiзсiн.
</w:t>
      </w:r>
      <w:r>
        <w:br/>
      </w:r>
      <w:r>
        <w:rPr>
          <w:rFonts w:ascii="Times New Roman"/>
          <w:b w:val="false"/>
          <w:i w:val="false"/>
          <w:color w:val="000000"/>
          <w:sz w:val="28"/>
        </w:rPr>
        <w:t>
      3. Бұйрықтың орындалуын бақылау Iшкi iстер вице-министрi полиция генерал-майоры И.И.Оттоға және Қазақстан Республикасы Iшкi iстер министрлiгiнiң Жол полициясы комитетiне (Н.Т. Мырзабеков) жүктелсiн.
</w:t>
      </w:r>
      <w:r>
        <w:br/>
      </w:r>
      <w:r>
        <w:rPr>
          <w:rFonts w:ascii="Times New Roman"/>
          <w:b w:val="false"/>
          <w:i w:val="false"/>
          <w:color w:val="000000"/>
          <w:sz w:val="28"/>
        </w:rPr>
        <w:t>
      4. Осы бұйрық Қазақстан Республикасының Әдiлет министрлiгiнде мемлекеттiк тiркеуден өткен күнiнен бастап қолданысқа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генерал-майор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Көлік және коммуникациялар
</w:t>
      </w:r>
      <w:r>
        <w:br/>
      </w:r>
      <w:r>
        <w:rPr>
          <w:rFonts w:ascii="Times New Roman"/>
          <w:b w:val="false"/>
          <w:i w:val="false"/>
          <w:color w:val="000000"/>
          <w:sz w:val="28"/>
        </w:rPr>
        <w:t>
     бірінші вице-министрі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Ішкiiсминiнiң
</w:t>
      </w:r>
      <w:r>
        <w:br/>
      </w:r>
      <w:r>
        <w:rPr>
          <w:rFonts w:ascii="Times New Roman"/>
          <w:b w:val="false"/>
          <w:i w:val="false"/>
          <w:color w:val="000000"/>
          <w:sz w:val="28"/>
        </w:rPr>
        <w:t>
                                         2001 жылғы 12 қарашадағы
</w:t>
      </w:r>
      <w:r>
        <w:br/>
      </w:r>
      <w:r>
        <w:rPr>
          <w:rFonts w:ascii="Times New Roman"/>
          <w:b w:val="false"/>
          <w:i w:val="false"/>
          <w:color w:val="000000"/>
          <w:sz w:val="28"/>
        </w:rPr>
        <w:t>
                                             N 787 бұйрығына
</w:t>
      </w:r>
      <w:r>
        <w:br/>
      </w:r>
      <w:r>
        <w:rPr>
          <w:rFonts w:ascii="Times New Roman"/>
          <w:b w:val="false"/>
          <w:i w:val="false"/>
          <w:color w:val="000000"/>
          <w:sz w:val="28"/>
        </w:rPr>
        <w:t>
                                               N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ДИАГНОСТИКАЛЫҚ КАРТА
</w:t>
      </w:r>
      <w:r>
        <w:rPr>
          <w:rFonts w:ascii="Times New Roman"/>
          <w:b w:val="false"/>
          <w:i w:val="false"/>
          <w:color w:val="000000"/>
          <w:sz w:val="28"/>
        </w:rPr>
        <w:t>
</w:t>
      </w:r>
      <w:r>
        <w:br/>
      </w:r>
      <w:r>
        <w:rPr>
          <w:rFonts w:ascii="Times New Roman"/>
          <w:b w:val="false"/>
          <w:i w:val="false"/>
          <w:color w:val="000000"/>
          <w:sz w:val="28"/>
        </w:rPr>
        <w:t>
     (заполняется уполномоченным работником станции
</w:t>
      </w:r>
      <w:r>
        <w:br/>
      </w:r>
      <w:r>
        <w:rPr>
          <w:rFonts w:ascii="Times New Roman"/>
          <w:b w:val="false"/>
          <w:i w:val="false"/>
          <w:color w:val="000000"/>
          <w:sz w:val="28"/>
        </w:rPr>
        <w:t>
        (пункта) технического диагностирования)
</w:t>
      </w:r>
    </w:p>
    <w:p>
      <w:pPr>
        <w:spacing w:after="0"/>
        <w:ind w:left="0"/>
        <w:jc w:val="both"/>
      </w:pPr>
      <w:r>
        <w:rPr>
          <w:rFonts w:ascii="Times New Roman"/>
          <w:b w:val="false"/>
          <w:i w:val="false"/>
          <w:color w:val="000000"/>
          <w:sz w:val="28"/>
        </w:rPr>
        <w:t>
Диагностика пунктiнiң атауы________________________________________
</w:t>
      </w:r>
      <w:r>
        <w:br/>
      </w:r>
      <w:r>
        <w:rPr>
          <w:rFonts w:ascii="Times New Roman"/>
          <w:b w:val="false"/>
          <w:i w:val="false"/>
          <w:color w:val="000000"/>
          <w:sz w:val="28"/>
        </w:rPr>
        <w:t>
ДИАГНОСТИКАЛЫҚ КАРТАНІҢ N__________________________________________
</w:t>
      </w:r>
      <w:r>
        <w:br/>
      </w:r>
      <w:r>
        <w:rPr>
          <w:rFonts w:ascii="Times New Roman"/>
          <w:b w:val="false"/>
          <w:i w:val="false"/>
          <w:color w:val="000000"/>
          <w:sz w:val="28"/>
        </w:rPr>
        <w:t>
Ағымдағы техникалық байқаудың датасы_______________________________
</w:t>
      </w:r>
      <w:r>
        <w:br/>
      </w:r>
      <w:r>
        <w:rPr>
          <w:rFonts w:ascii="Times New Roman"/>
          <w:b w:val="false"/>
          <w:i w:val="false"/>
          <w:color w:val="000000"/>
          <w:sz w:val="28"/>
        </w:rPr>
        <w:t>
Тоқсан техникалық байқаудан 
</w:t>
      </w:r>
      <w:r>
        <w:br/>
      </w:r>
      <w:r>
        <w:rPr>
          <w:rFonts w:ascii="Times New Roman"/>
          <w:b w:val="false"/>
          <w:i w:val="false"/>
          <w:color w:val="000000"/>
          <w:sz w:val="28"/>
        </w:rPr>
        <w:t>
өту датасы (автобустар үшiн)_______________________________________
</w:t>
      </w:r>
      <w:r>
        <w:br/>
      </w:r>
      <w:r>
        <w:rPr>
          <w:rFonts w:ascii="Times New Roman"/>
          <w:b w:val="false"/>
          <w:i w:val="false"/>
          <w:color w:val="000000"/>
          <w:sz w:val="28"/>
        </w:rPr>
        <w:t>
Көлiктің мемлекеттiк нөмiрi________________________________________
</w:t>
      </w:r>
      <w:r>
        <w:br/>
      </w:r>
      <w:r>
        <w:rPr>
          <w:rFonts w:ascii="Times New Roman"/>
          <w:b w:val="false"/>
          <w:i w:val="false"/>
          <w:color w:val="000000"/>
          <w:sz w:val="28"/>
        </w:rPr>
        <w:t>
Маркасы, нұсқасы __________________________________________________
</w:t>
      </w:r>
      <w:r>
        <w:br/>
      </w:r>
      <w:r>
        <w:rPr>
          <w:rFonts w:ascii="Times New Roman"/>
          <w:b w:val="false"/>
          <w:i w:val="false"/>
          <w:color w:val="000000"/>
          <w:sz w:val="28"/>
        </w:rPr>
        <w:t>
Көлік куәлiгiнiң сериясы, нөмiрi___________________________________
</w:t>
      </w:r>
      <w:r>
        <w:br/>
      </w:r>
      <w:r>
        <w:rPr>
          <w:rFonts w:ascii="Times New Roman"/>
          <w:b w:val="false"/>
          <w:i w:val="false"/>
          <w:color w:val="000000"/>
          <w:sz w:val="28"/>
        </w:rPr>
        <w:t>
Көлiктің түрi______________________________________________________
</w:t>
      </w:r>
      <w:r>
        <w:br/>
      </w:r>
      <w:r>
        <w:rPr>
          <w:rFonts w:ascii="Times New Roman"/>
          <w:b w:val="false"/>
          <w:i w:val="false"/>
          <w:color w:val="000000"/>
          <w:sz w:val="28"/>
        </w:rPr>
        <w:t>
Қозғағыштың N______________________________________________________
</w:t>
      </w:r>
      <w:r>
        <w:br/>
      </w:r>
      <w:r>
        <w:rPr>
          <w:rFonts w:ascii="Times New Roman"/>
          <w:b w:val="false"/>
          <w:i w:val="false"/>
          <w:color w:val="000000"/>
          <w:sz w:val="28"/>
        </w:rPr>
        <w:t>
Шасси N____________________________________________________________
</w:t>
      </w:r>
      <w:r>
        <w:br/>
      </w:r>
      <w:r>
        <w:rPr>
          <w:rFonts w:ascii="Times New Roman"/>
          <w:b w:val="false"/>
          <w:i w:val="false"/>
          <w:color w:val="000000"/>
          <w:sz w:val="28"/>
        </w:rPr>
        <w:t>
Кузовтың N_________________________________________________________
</w:t>
      </w:r>
      <w:r>
        <w:br/>
      </w:r>
      <w:r>
        <w:rPr>
          <w:rFonts w:ascii="Times New Roman"/>
          <w:b w:val="false"/>
          <w:i w:val="false"/>
          <w:color w:val="000000"/>
          <w:sz w:val="28"/>
        </w:rPr>
        <w:t>
Отын түрi:_________________________________________________________
</w:t>
      </w:r>
      <w:r>
        <w:br/>
      </w:r>
      <w:r>
        <w:rPr>
          <w:rFonts w:ascii="Times New Roman"/>
          <w:b w:val="false"/>
          <w:i w:val="false"/>
          <w:color w:val="000000"/>
          <w:sz w:val="28"/>
        </w:rPr>
        <w:t>
Өндiрген елi (ТМД, шетелдiк)_______________________________________
</w:t>
      </w:r>
      <w:r>
        <w:br/>
      </w:r>
      <w:r>
        <w:rPr>
          <w:rFonts w:ascii="Times New Roman"/>
          <w:b w:val="false"/>
          <w:i w:val="false"/>
          <w:color w:val="000000"/>
          <w:sz w:val="28"/>
        </w:rPr>
        <w:t>
Шығарылған жылы____________________________________________________
</w:t>
      </w:r>
      <w:r>
        <w:br/>
      </w:r>
      <w:r>
        <w:rPr>
          <w:rFonts w:ascii="Times New Roman"/>
          <w:b w:val="false"/>
          <w:i w:val="false"/>
          <w:color w:val="000000"/>
          <w:sz w:val="28"/>
        </w:rPr>
        <w:t>
Жүрген жолы, км____________________________________________________
</w:t>
      </w:r>
      <w:r>
        <w:br/>
      </w:r>
      <w:r>
        <w:rPr>
          <w:rFonts w:ascii="Times New Roman"/>
          <w:b w:val="false"/>
          <w:i w:val="false"/>
          <w:color w:val="000000"/>
          <w:sz w:val="28"/>
        </w:rPr>
        <w:t>
Қуаты (ат күшi/кВт)________________________________________________
</w:t>
      </w:r>
      <w:r>
        <w:br/>
      </w:r>
      <w:r>
        <w:rPr>
          <w:rFonts w:ascii="Times New Roman"/>
          <w:b w:val="false"/>
          <w:i w:val="false"/>
          <w:color w:val="000000"/>
          <w:sz w:val="28"/>
        </w:rPr>
        <w:t>
Отыратын орын саны (автобустар үшiн)_______________________________
</w:t>
      </w:r>
      <w:r>
        <w:br/>
      </w:r>
      <w:r>
        <w:rPr>
          <w:rFonts w:ascii="Times New Roman"/>
          <w:b w:val="false"/>
          <w:i w:val="false"/>
          <w:color w:val="000000"/>
          <w:sz w:val="28"/>
        </w:rPr>
        <w:t>
Қозғағыштың көлемi, см3 (жеңiл көлiктерге)_________________________
</w:t>
      </w:r>
      <w:r>
        <w:br/>
      </w:r>
      <w:r>
        <w:rPr>
          <w:rFonts w:ascii="Times New Roman"/>
          <w:b w:val="false"/>
          <w:i w:val="false"/>
          <w:color w:val="000000"/>
          <w:sz w:val="28"/>
        </w:rPr>
        <w:t>
Жүк көтергiштiгi, кг (жүк таситын көлiктерге)______________________
</w:t>
      </w:r>
      <w:r>
        <w:br/>
      </w:r>
      <w:r>
        <w:rPr>
          <w:rFonts w:ascii="Times New Roman"/>
          <w:b w:val="false"/>
          <w:i w:val="false"/>
          <w:color w:val="000000"/>
          <w:sz w:val="28"/>
        </w:rPr>
        <w:t>
Тiркеуге алу орыны (қала, аудан)___________________________________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Иесiнiң коды (1-заңды тұлға, 2-жеке тұлға)_________________________
</w:t>
      </w:r>
      <w:r>
        <w:br/>
      </w:r>
      <w:r>
        <w:rPr>
          <w:rFonts w:ascii="Times New Roman"/>
          <w:b w:val="false"/>
          <w:i w:val="false"/>
          <w:color w:val="000000"/>
          <w:sz w:val="28"/>
        </w:rPr>
        <w:t>
Автокөлiкте техникалық байқауға табыс ететiн
</w:t>
      </w:r>
      <w:r>
        <w:br/>
      </w:r>
      <w:r>
        <w:rPr>
          <w:rFonts w:ascii="Times New Roman"/>
          <w:b w:val="false"/>
          <w:i w:val="false"/>
          <w:color w:val="000000"/>
          <w:sz w:val="28"/>
        </w:rPr>
        <w:t>
адамның тегi/заңды тұлғаның атауы__________________________________
</w:t>
      </w:r>
      <w:r>
        <w:br/>
      </w:r>
      <w:r>
        <w:rPr>
          <w:rFonts w:ascii="Times New Roman"/>
          <w:b w:val="false"/>
          <w:i w:val="false"/>
          <w:color w:val="000000"/>
          <w:sz w:val="28"/>
        </w:rPr>
        <w:t>
Аты________________________________________________________________
</w:t>
      </w:r>
      <w:r>
        <w:br/>
      </w:r>
      <w:r>
        <w:rPr>
          <w:rFonts w:ascii="Times New Roman"/>
          <w:b w:val="false"/>
          <w:i w:val="false"/>
          <w:color w:val="000000"/>
          <w:sz w:val="28"/>
        </w:rPr>
        <w:t>
Әкесiнiң аты/Ведомство_____________________________________________
</w:t>
      </w:r>
      <w:r>
        <w:br/>
      </w:r>
      <w:r>
        <w:rPr>
          <w:rFonts w:ascii="Times New Roman"/>
          <w:b w:val="false"/>
          <w:i w:val="false"/>
          <w:color w:val="000000"/>
          <w:sz w:val="28"/>
        </w:rPr>
        <w:t>
ЖК-нiң берiлген датасы, N сериясы__________________________________
</w:t>
      </w:r>
      <w:r>
        <w:br/>
      </w:r>
      <w:r>
        <w:rPr>
          <w:rFonts w:ascii="Times New Roman"/>
          <w:b w:val="false"/>
          <w:i w:val="false"/>
          <w:color w:val="000000"/>
          <w:sz w:val="28"/>
        </w:rPr>
        <w:t>
Уақытша тiркеу:/датасы_____________________________________________
</w:t>
      </w:r>
      <w:r>
        <w:br/>
      </w:r>
      <w:r>
        <w:rPr>
          <w:rFonts w:ascii="Times New Roman"/>
          <w:b w:val="false"/>
          <w:i w:val="false"/>
          <w:color w:val="000000"/>
          <w:sz w:val="28"/>
        </w:rPr>
        <w:t>
Iс-қимыл мерзiмi___________________________________________________
</w:t>
      </w:r>
      <w:r>
        <w:br/>
      </w:r>
      <w:r>
        <w:rPr>
          <w:rFonts w:ascii="Times New Roman"/>
          <w:b w:val="false"/>
          <w:i w:val="false"/>
          <w:color w:val="000000"/>
          <w:sz w:val="28"/>
        </w:rPr>
        <w:t>
Мекен-жайы: Облысы_________________________________________________
</w:t>
      </w:r>
      <w:r>
        <w:br/>
      </w:r>
      <w:r>
        <w:rPr>
          <w:rFonts w:ascii="Times New Roman"/>
          <w:b w:val="false"/>
          <w:i w:val="false"/>
          <w:color w:val="000000"/>
          <w:sz w:val="28"/>
        </w:rPr>
        <w:t>
Ауданы_____________________________________________________________
</w:t>
      </w:r>
      <w:r>
        <w:br/>
      </w:r>
      <w:r>
        <w:rPr>
          <w:rFonts w:ascii="Times New Roman"/>
          <w:b w:val="false"/>
          <w:i w:val="false"/>
          <w:color w:val="000000"/>
          <w:sz w:val="28"/>
        </w:rPr>
        <w:t>
Елді мекенi________________________________________________________
</w:t>
      </w:r>
      <w:r>
        <w:br/>
      </w:r>
      <w:r>
        <w:rPr>
          <w:rFonts w:ascii="Times New Roman"/>
          <w:b w:val="false"/>
          <w:i w:val="false"/>
          <w:color w:val="000000"/>
          <w:sz w:val="28"/>
        </w:rPr>
        <w:t>
Көшесi,Үйi, Пәтерi_________________________________________________
</w:t>
      </w:r>
      <w:r>
        <w:br/>
      </w:r>
      <w:r>
        <w:rPr>
          <w:rFonts w:ascii="Times New Roman"/>
          <w:b w:val="false"/>
          <w:i w:val="false"/>
          <w:color w:val="000000"/>
          <w:sz w:val="28"/>
        </w:rPr>
        <w:t>
ЭДК-ны берген Мемлекеттiк
</w:t>
      </w:r>
      <w:r>
        <w:br/>
      </w:r>
      <w:r>
        <w:rPr>
          <w:rFonts w:ascii="Times New Roman"/>
          <w:b w:val="false"/>
          <w:i w:val="false"/>
          <w:color w:val="000000"/>
          <w:sz w:val="28"/>
        </w:rPr>
        <w:t>
автоинспекторы_____________________________________________________
</w:t>
      </w:r>
      <w:r>
        <w:br/>
      </w:r>
      <w:r>
        <w:rPr>
          <w:rFonts w:ascii="Times New Roman"/>
          <w:b w:val="false"/>
          <w:i w:val="false"/>
          <w:color w:val="000000"/>
          <w:sz w:val="28"/>
        </w:rPr>
        <w:t>
Тiркеушi___________________________________________________________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Топтың атауы   ! Конструкция параметрлерiнiң, !        !        !
</w:t>
      </w:r>
      <w:r>
        <w:br/>
      </w:r>
      <w:r>
        <w:rPr>
          <w:rFonts w:ascii="Times New Roman"/>
          <w:b w:val="false"/>
          <w:i w:val="false"/>
          <w:color w:val="000000"/>
          <w:sz w:val="28"/>
        </w:rPr>
        <w:t>
               ! құрамдас бөлшектерінің немесе! Көрсет.!Сарапшы.!Сарапшы.
</w:t>
      </w:r>
      <w:r>
        <w:br/>
      </w:r>
      <w:r>
        <w:rPr>
          <w:rFonts w:ascii="Times New Roman"/>
          <w:b w:val="false"/>
          <w:i w:val="false"/>
          <w:color w:val="000000"/>
          <w:sz w:val="28"/>
        </w:rPr>
        <w:t>
               ! қосымша құрылғыларының атауы ! кіштері!  ның   !ның қолы
</w:t>
      </w:r>
      <w:r>
        <w:br/>
      </w:r>
      <w:r>
        <w:rPr>
          <w:rFonts w:ascii="Times New Roman"/>
          <w:b w:val="false"/>
          <w:i w:val="false"/>
          <w:color w:val="000000"/>
          <w:sz w:val="28"/>
        </w:rPr>
        <w:t>
               !                              !        !  мөрі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Тормозная       1. Детали тормозной системы     
</w:t>
      </w:r>
      <w:r>
        <w:br/>
      </w:r>
      <w:r>
        <w:rPr>
          <w:rFonts w:ascii="Times New Roman"/>
          <w:b w:val="false"/>
          <w:i w:val="false"/>
          <w:color w:val="000000"/>
          <w:sz w:val="28"/>
        </w:rPr>
        <w:t>
система:        (повреждения)                   _______  _______  _______
</w:t>
      </w:r>
      <w:r>
        <w:br/>
      </w:r>
      <w:r>
        <w:rPr>
          <w:rFonts w:ascii="Times New Roman"/>
          <w:b w:val="false"/>
          <w:i w:val="false"/>
          <w:color w:val="000000"/>
          <w:sz w:val="28"/>
        </w:rPr>
        <w:t>
Тежеуiш жүйесi: 2. Эффективность стояночного    
</w:t>
      </w:r>
      <w:r>
        <w:br/>
      </w:r>
      <w:r>
        <w:rPr>
          <w:rFonts w:ascii="Times New Roman"/>
          <w:b w:val="false"/>
          <w:i w:val="false"/>
          <w:color w:val="000000"/>
          <w:sz w:val="28"/>
        </w:rPr>
        <w:t>
                тормоза                         _______  _______  _______
</w:t>
      </w:r>
      <w:r>
        <w:br/>
      </w:r>
      <w:r>
        <w:rPr>
          <w:rFonts w:ascii="Times New Roman"/>
          <w:b w:val="false"/>
          <w:i w:val="false"/>
          <w:color w:val="000000"/>
          <w:sz w:val="28"/>
        </w:rPr>
        <w:t>
                3. Герметичность тормозного         МПа
</w:t>
      </w:r>
      <w:r>
        <w:br/>
      </w:r>
      <w:r>
        <w:rPr>
          <w:rFonts w:ascii="Times New Roman"/>
          <w:b w:val="false"/>
          <w:i w:val="false"/>
          <w:color w:val="000000"/>
          <w:sz w:val="28"/>
        </w:rPr>
        <w:t>
                привода (давление в МПа)        _______  _______  _______
</w:t>
      </w:r>
      <w:r>
        <w:br/>
      </w:r>
      <w:r>
        <w:rPr>
          <w:rFonts w:ascii="Times New Roman"/>
          <w:b w:val="false"/>
          <w:i w:val="false"/>
          <w:color w:val="000000"/>
          <w:sz w:val="28"/>
        </w:rPr>
        <w:t>
                4. Разность тормозных сил             %
</w:t>
      </w:r>
      <w:r>
        <w:br/>
      </w:r>
      <w:r>
        <w:rPr>
          <w:rFonts w:ascii="Times New Roman"/>
          <w:b w:val="false"/>
          <w:i w:val="false"/>
          <w:color w:val="000000"/>
          <w:sz w:val="28"/>
        </w:rPr>
        <w:t>
                передних колес                  _______  _______  _______  
</w:t>
      </w:r>
      <w:r>
        <w:br/>
      </w:r>
      <w:r>
        <w:rPr>
          <w:rFonts w:ascii="Times New Roman"/>
          <w:b w:val="false"/>
          <w:i w:val="false"/>
          <w:color w:val="000000"/>
          <w:sz w:val="28"/>
        </w:rPr>
        <w:t>
                5. Разность тормозных сил             %
</w:t>
      </w:r>
      <w:r>
        <w:br/>
      </w:r>
      <w:r>
        <w:rPr>
          <w:rFonts w:ascii="Times New Roman"/>
          <w:b w:val="false"/>
          <w:i w:val="false"/>
          <w:color w:val="000000"/>
          <w:sz w:val="28"/>
        </w:rPr>
        <w:t>
                задних колес                    _______  _______  _______
</w:t>
      </w:r>
      <w:r>
        <w:br/>
      </w:r>
      <w:r>
        <w:rPr>
          <w:rFonts w:ascii="Times New Roman"/>
          <w:b w:val="false"/>
          <w:i w:val="false"/>
          <w:color w:val="000000"/>
          <w:sz w:val="28"/>
        </w:rPr>
        <w:t>
                6. Тормозной путь (при 
</w:t>
      </w:r>
      <w:r>
        <w:br/>
      </w:r>
      <w:r>
        <w:rPr>
          <w:rFonts w:ascii="Times New Roman"/>
          <w:b w:val="false"/>
          <w:i w:val="false"/>
          <w:color w:val="000000"/>
          <w:sz w:val="28"/>
        </w:rPr>
        <w:t>
                проверке вне стендовых                м
</w:t>
      </w:r>
      <w:r>
        <w:br/>
      </w:r>
      <w:r>
        <w:rPr>
          <w:rFonts w:ascii="Times New Roman"/>
          <w:b w:val="false"/>
          <w:i w:val="false"/>
          <w:color w:val="000000"/>
          <w:sz w:val="28"/>
        </w:rPr>
        <w:t>
                условий), метров                _______  _______  _______
</w:t>
      </w:r>
      <w:r>
        <w:br/>
      </w:r>
      <w:r>
        <w:rPr>
          <w:rFonts w:ascii="Times New Roman"/>
          <w:b w:val="false"/>
          <w:i w:val="false"/>
          <w:color w:val="000000"/>
          <w:sz w:val="28"/>
        </w:rPr>
        <w:t>
                7. Установившееся замедление,      м/с2
</w:t>
      </w:r>
      <w:r>
        <w:br/>
      </w:r>
      <w:r>
        <w:rPr>
          <w:rFonts w:ascii="Times New Roman"/>
          <w:b w:val="false"/>
          <w:i w:val="false"/>
          <w:color w:val="000000"/>
          <w:sz w:val="28"/>
        </w:rPr>
        <w:t>
                метров/с2                       _______  _______  _______
</w:t>
      </w:r>
      <w:r>
        <w:br/>
      </w:r>
      <w:r>
        <w:rPr>
          <w:rFonts w:ascii="Times New Roman"/>
          <w:b w:val="false"/>
          <w:i w:val="false"/>
          <w:color w:val="000000"/>
          <w:sz w:val="28"/>
        </w:rPr>
        <w:t>
                8. Время срабатывания                 С
</w:t>
      </w:r>
      <w:r>
        <w:br/>
      </w:r>
      <w:r>
        <w:rPr>
          <w:rFonts w:ascii="Times New Roman"/>
          <w:b w:val="false"/>
          <w:i w:val="false"/>
          <w:color w:val="000000"/>
          <w:sz w:val="28"/>
        </w:rPr>
        <w:t>
                тормозной системы, сек.         _______  _______  _______
</w:t>
      </w:r>
      <w:r>
        <w:br/>
      </w:r>
      <w:r>
        <w:rPr>
          <w:rFonts w:ascii="Times New Roman"/>
          <w:b w:val="false"/>
          <w:i w:val="false"/>
          <w:color w:val="000000"/>
          <w:sz w:val="28"/>
        </w:rPr>
        <w:t>
                9. Удельная тормозная сила            % 
</w:t>
      </w:r>
      <w:r>
        <w:br/>
      </w:r>
      <w:r>
        <w:rPr>
          <w:rFonts w:ascii="Times New Roman"/>
          <w:b w:val="false"/>
          <w:i w:val="false"/>
          <w:color w:val="000000"/>
          <w:sz w:val="28"/>
        </w:rPr>
        <w:t>
                                                _______  _______  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Рулевое         10. Сила по шкале динамометра,  
</w:t>
      </w:r>
      <w:r>
        <w:br/>
      </w:r>
      <w:r>
        <w:rPr>
          <w:rFonts w:ascii="Times New Roman"/>
          <w:b w:val="false"/>
          <w:i w:val="false"/>
          <w:color w:val="000000"/>
          <w:sz w:val="28"/>
        </w:rPr>
        <w:t>
управление:     кг/сек.                         _______  _______  _______
</w:t>
      </w:r>
      <w:r>
        <w:br/>
      </w:r>
      <w:r>
        <w:rPr>
          <w:rFonts w:ascii="Times New Roman"/>
          <w:b w:val="false"/>
          <w:i w:val="false"/>
          <w:color w:val="000000"/>
          <w:sz w:val="28"/>
        </w:rPr>
        <w:t>
Рульдiк         11. Суммарный люфт на рулевом 
</w:t>
      </w:r>
      <w:r>
        <w:br/>
      </w:r>
      <w:r>
        <w:rPr>
          <w:rFonts w:ascii="Times New Roman"/>
          <w:b w:val="false"/>
          <w:i w:val="false"/>
          <w:color w:val="000000"/>
          <w:sz w:val="28"/>
        </w:rPr>
        <w:t>
басқару:        колесе, градусов                _______  _______  _______
</w:t>
      </w:r>
      <w:r>
        <w:br/>
      </w:r>
      <w:r>
        <w:rPr>
          <w:rFonts w:ascii="Times New Roman"/>
          <w:b w:val="false"/>
          <w:i w:val="false"/>
          <w:color w:val="000000"/>
          <w:sz w:val="28"/>
        </w:rPr>
        <w:t>
                12. Состояние рулевого 
</w:t>
      </w:r>
      <w:r>
        <w:br/>
      </w:r>
      <w:r>
        <w:rPr>
          <w:rFonts w:ascii="Times New Roman"/>
          <w:b w:val="false"/>
          <w:i w:val="false"/>
          <w:color w:val="000000"/>
          <w:sz w:val="28"/>
        </w:rPr>
        <w:t>
                управления (удовл.-неудовл.)    _______  _______  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Световые        13. Соответствие стандарту 
</w:t>
      </w:r>
      <w:r>
        <w:br/>
      </w:r>
      <w:r>
        <w:rPr>
          <w:rFonts w:ascii="Times New Roman"/>
          <w:b w:val="false"/>
          <w:i w:val="false"/>
          <w:color w:val="000000"/>
          <w:sz w:val="28"/>
        </w:rPr>
        <w:t>
приборы:        внешних световых приборов       _______  _______  _______ 
</w:t>
      </w:r>
      <w:r>
        <w:br/>
      </w:r>
      <w:r>
        <w:rPr>
          <w:rFonts w:ascii="Times New Roman"/>
          <w:b w:val="false"/>
          <w:i w:val="false"/>
          <w:color w:val="000000"/>
          <w:sz w:val="28"/>
        </w:rPr>
        <w:t>
Жарық           14. Высота установки фары, мм        мм
</w:t>
      </w:r>
      <w:r>
        <w:br/>
      </w:r>
      <w:r>
        <w:rPr>
          <w:rFonts w:ascii="Times New Roman"/>
          <w:b w:val="false"/>
          <w:i w:val="false"/>
          <w:color w:val="000000"/>
          <w:sz w:val="28"/>
        </w:rPr>
        <w:t>
приборлары:                                     _______  _______  _______ 
</w:t>
      </w:r>
      <w:r>
        <w:br/>
      </w:r>
      <w:r>
        <w:rPr>
          <w:rFonts w:ascii="Times New Roman"/>
          <w:b w:val="false"/>
          <w:i w:val="false"/>
          <w:color w:val="000000"/>
          <w:sz w:val="28"/>
        </w:rPr>
        <w:t>
                15. Угол наклона светового 
</w:t>
      </w:r>
      <w:r>
        <w:br/>
      </w:r>
      <w:r>
        <w:rPr>
          <w:rFonts w:ascii="Times New Roman"/>
          <w:b w:val="false"/>
          <w:i w:val="false"/>
          <w:color w:val="000000"/>
          <w:sz w:val="28"/>
        </w:rPr>
        <w:t>
                пучка в вертикальной            _______  _______  _______
</w:t>
      </w:r>
      <w:r>
        <w:br/>
      </w:r>
      <w:r>
        <w:rPr>
          <w:rFonts w:ascii="Times New Roman"/>
          <w:b w:val="false"/>
          <w:i w:val="false"/>
          <w:color w:val="000000"/>
          <w:sz w:val="28"/>
        </w:rPr>
        <w:t>
                плоскости
</w:t>
      </w:r>
      <w:r>
        <w:br/>
      </w:r>
      <w:r>
        <w:rPr>
          <w:rFonts w:ascii="Times New Roman"/>
          <w:b w:val="false"/>
          <w:i w:val="false"/>
          <w:color w:val="000000"/>
          <w:sz w:val="28"/>
        </w:rPr>
        <w:t>
                16. Расстояние от проекции 
</w:t>
      </w:r>
      <w:r>
        <w:br/>
      </w:r>
      <w:r>
        <w:rPr>
          <w:rFonts w:ascii="Times New Roman"/>
          <w:b w:val="false"/>
          <w:i w:val="false"/>
          <w:color w:val="000000"/>
          <w:sz w:val="28"/>
        </w:rPr>
        <w:t>
                центра фары до светотеневой          мм
</w:t>
      </w:r>
      <w:r>
        <w:br/>
      </w:r>
      <w:r>
        <w:rPr>
          <w:rFonts w:ascii="Times New Roman"/>
          <w:b w:val="false"/>
          <w:i w:val="false"/>
          <w:color w:val="000000"/>
          <w:sz w:val="28"/>
        </w:rPr>
        <w:t>
                границы пучка по экрану, мм     _______  _______  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Ходовая часть:  17. Карданный вал               
</w:t>
      </w:r>
      <w:r>
        <w:br/>
      </w:r>
      <w:r>
        <w:rPr>
          <w:rFonts w:ascii="Times New Roman"/>
          <w:b w:val="false"/>
          <w:i w:val="false"/>
          <w:color w:val="000000"/>
          <w:sz w:val="28"/>
        </w:rPr>
        <w:t>
Жүрiс бөлiгi:   (повреждения, крепление)        _______  _______  _______ 
</w:t>
      </w:r>
      <w:r>
        <w:br/>
      </w:r>
      <w:r>
        <w:rPr>
          <w:rFonts w:ascii="Times New Roman"/>
          <w:b w:val="false"/>
          <w:i w:val="false"/>
          <w:color w:val="000000"/>
          <w:sz w:val="28"/>
        </w:rPr>
        <w:t>
                18. Сцепление (исправность)     _______  _______  _______ 
</w:t>
      </w:r>
      <w:r>
        <w:br/>
      </w:r>
      <w:r>
        <w:rPr>
          <w:rFonts w:ascii="Times New Roman"/>
          <w:b w:val="false"/>
          <w:i w:val="false"/>
          <w:color w:val="000000"/>
          <w:sz w:val="28"/>
        </w:rPr>
        <w:t>
                19. Тягово-сцепное устройство 
</w:t>
      </w:r>
      <w:r>
        <w:br/>
      </w:r>
      <w:r>
        <w:rPr>
          <w:rFonts w:ascii="Times New Roman"/>
          <w:b w:val="false"/>
          <w:i w:val="false"/>
          <w:color w:val="000000"/>
          <w:sz w:val="28"/>
        </w:rPr>
        <w:t>
                (исправность)                   _______  _______  _______ 
</w:t>
      </w:r>
      <w:r>
        <w:br/>
      </w:r>
      <w:r>
        <w:rPr>
          <w:rFonts w:ascii="Times New Roman"/>
          <w:b w:val="false"/>
          <w:i w:val="false"/>
          <w:color w:val="000000"/>
          <w:sz w:val="28"/>
        </w:rPr>
        <w:t>
                20. Колеса (повреждения 
</w:t>
      </w:r>
      <w:r>
        <w:br/>
      </w:r>
      <w:r>
        <w:rPr>
          <w:rFonts w:ascii="Times New Roman"/>
          <w:b w:val="false"/>
          <w:i w:val="false"/>
          <w:color w:val="000000"/>
          <w:sz w:val="28"/>
        </w:rPr>
        <w:t>
                крепление)                      _______  _______  _______ 
</w:t>
      </w:r>
      <w:r>
        <w:br/>
      </w:r>
      <w:r>
        <w:rPr>
          <w:rFonts w:ascii="Times New Roman"/>
          <w:b w:val="false"/>
          <w:i w:val="false"/>
          <w:color w:val="000000"/>
          <w:sz w:val="28"/>
        </w:rPr>
        <w:t>
                21. Шины (размеры, остаток           мм
</w:t>
      </w:r>
      <w:r>
        <w:br/>
      </w:r>
      <w:r>
        <w:rPr>
          <w:rFonts w:ascii="Times New Roman"/>
          <w:b w:val="false"/>
          <w:i w:val="false"/>
          <w:color w:val="000000"/>
          <w:sz w:val="28"/>
        </w:rPr>
        <w:t>
                рисунка протектора (мм))        _______  _______  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Стеклоочисти.   22. Стеклоочистители,
</w:t>
      </w:r>
      <w:r>
        <w:br/>
      </w:r>
      <w:r>
        <w:rPr>
          <w:rFonts w:ascii="Times New Roman"/>
          <w:b w:val="false"/>
          <w:i w:val="false"/>
          <w:color w:val="000000"/>
          <w:sz w:val="28"/>
        </w:rPr>
        <w:t>
тели, стекло.   стеклоомыватели, обогрев
</w:t>
      </w:r>
      <w:r>
        <w:br/>
      </w:r>
      <w:r>
        <w:rPr>
          <w:rFonts w:ascii="Times New Roman"/>
          <w:b w:val="false"/>
          <w:i w:val="false"/>
          <w:color w:val="000000"/>
          <w:sz w:val="28"/>
        </w:rPr>
        <w:t>
омыватели:      (наличие, исправность)          _______  _______  _______ 
</w:t>
      </w:r>
      <w:r>
        <w:br/>
      </w:r>
      <w:r>
        <w:rPr>
          <w:rFonts w:ascii="Times New Roman"/>
          <w:b w:val="false"/>
          <w:i w:val="false"/>
          <w:color w:val="000000"/>
          <w:sz w:val="28"/>
        </w:rPr>
        <w:t>
әйнек тазарт.   23. Максимальная частота        ход/мин
</w:t>
      </w:r>
      <w:r>
        <w:br/>
      </w:r>
      <w:r>
        <w:rPr>
          <w:rFonts w:ascii="Times New Roman"/>
          <w:b w:val="false"/>
          <w:i w:val="false"/>
          <w:color w:val="000000"/>
          <w:sz w:val="28"/>
        </w:rPr>
        <w:t>
қыштар,         перемещения щеток, ход/мин      _______  _______  _______ 
</w:t>
      </w:r>
      <w:r>
        <w:br/>
      </w:r>
      <w:r>
        <w:rPr>
          <w:rFonts w:ascii="Times New Roman"/>
          <w:b w:val="false"/>
          <w:i w:val="false"/>
          <w:color w:val="000000"/>
          <w:sz w:val="28"/>
        </w:rPr>
        <w:t>
әйнек жуғыштар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Двигатель и его 24.Герметичность топливной
</w:t>
      </w:r>
      <w:r>
        <w:br/>
      </w:r>
      <w:r>
        <w:rPr>
          <w:rFonts w:ascii="Times New Roman"/>
          <w:b w:val="false"/>
          <w:i w:val="false"/>
          <w:color w:val="000000"/>
          <w:sz w:val="28"/>
        </w:rPr>
        <w:t>
системы:        системы                         _______  _______  _______ 
</w:t>
      </w:r>
      <w:r>
        <w:br/>
      </w:r>
      <w:r>
        <w:rPr>
          <w:rFonts w:ascii="Times New Roman"/>
          <w:b w:val="false"/>
          <w:i w:val="false"/>
          <w:color w:val="000000"/>
          <w:sz w:val="28"/>
        </w:rPr>
        <w:t>
Қозғағыш және   25. Топливные баки
</w:t>
      </w:r>
      <w:r>
        <w:br/>
      </w:r>
      <w:r>
        <w:rPr>
          <w:rFonts w:ascii="Times New Roman"/>
          <w:b w:val="false"/>
          <w:i w:val="false"/>
          <w:color w:val="000000"/>
          <w:sz w:val="28"/>
        </w:rPr>
        <w:t>
оның жүйелерi   (соответствие стандарту)        _______  _______  _______  
</w:t>
      </w:r>
      <w:r>
        <w:br/>
      </w:r>
      <w:r>
        <w:rPr>
          <w:rFonts w:ascii="Times New Roman"/>
          <w:b w:val="false"/>
          <w:i w:val="false"/>
          <w:color w:val="000000"/>
          <w:sz w:val="28"/>
        </w:rPr>
        <w:t>
                26. Токсичность выхлопных газов       % 
</w:t>
      </w:r>
      <w:r>
        <w:br/>
      </w:r>
      <w:r>
        <w:rPr>
          <w:rFonts w:ascii="Times New Roman"/>
          <w:b w:val="false"/>
          <w:i w:val="false"/>
          <w:color w:val="000000"/>
          <w:sz w:val="28"/>
        </w:rPr>
        <w:t>
                                                _______  _______  _______  
</w:t>
      </w:r>
      <w:r>
        <w:br/>
      </w:r>
      <w:r>
        <w:rPr>
          <w:rFonts w:ascii="Times New Roman"/>
          <w:b w:val="false"/>
          <w:i w:val="false"/>
          <w:color w:val="000000"/>
          <w:sz w:val="28"/>
        </w:rPr>
        <w:t>
                27. Дымность выхлопных газов          % 
</w:t>
      </w:r>
      <w:r>
        <w:br/>
      </w:r>
      <w:r>
        <w:rPr>
          <w:rFonts w:ascii="Times New Roman"/>
          <w:b w:val="false"/>
          <w:i w:val="false"/>
          <w:color w:val="000000"/>
          <w:sz w:val="28"/>
        </w:rPr>
        <w:t>
                                                _______  _______  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Прочие элементы 28. Зеркала заднего вида
</w:t>
      </w:r>
      <w:r>
        <w:br/>
      </w:r>
      <w:r>
        <w:rPr>
          <w:rFonts w:ascii="Times New Roman"/>
          <w:b w:val="false"/>
          <w:i w:val="false"/>
          <w:color w:val="000000"/>
          <w:sz w:val="28"/>
        </w:rPr>
        <w:t>
конструкции:    (соответствие стандарту)        _______  _______  _______  
</w:t>
      </w:r>
      <w:r>
        <w:br/>
      </w:r>
      <w:r>
        <w:rPr>
          <w:rFonts w:ascii="Times New Roman"/>
          <w:b w:val="false"/>
          <w:i w:val="false"/>
          <w:color w:val="000000"/>
          <w:sz w:val="28"/>
        </w:rPr>
        <w:t>
Конструкцияның  29. Светопропускаемость стекол        %
</w:t>
      </w:r>
      <w:r>
        <w:br/>
      </w:r>
      <w:r>
        <w:rPr>
          <w:rFonts w:ascii="Times New Roman"/>
          <w:b w:val="false"/>
          <w:i w:val="false"/>
          <w:color w:val="000000"/>
          <w:sz w:val="28"/>
        </w:rPr>
        <w:t>
басқа да                                        _______  _______  _______  
</w:t>
      </w:r>
      <w:r>
        <w:br/>
      </w:r>
      <w:r>
        <w:rPr>
          <w:rFonts w:ascii="Times New Roman"/>
          <w:b w:val="false"/>
          <w:i w:val="false"/>
          <w:color w:val="000000"/>
          <w:sz w:val="28"/>
        </w:rPr>
        <w:t>
элементтерi     30. Воздушный манометр 
</w:t>
      </w:r>
      <w:r>
        <w:br/>
      </w:r>
      <w:r>
        <w:rPr>
          <w:rFonts w:ascii="Times New Roman"/>
          <w:b w:val="false"/>
          <w:i w:val="false"/>
          <w:color w:val="000000"/>
          <w:sz w:val="28"/>
        </w:rPr>
        <w:t>
                (исправность)                   _______  _______  _______  
</w:t>
      </w:r>
      <w:r>
        <w:br/>
      </w:r>
      <w:r>
        <w:rPr>
          <w:rFonts w:ascii="Times New Roman"/>
          <w:b w:val="false"/>
          <w:i w:val="false"/>
          <w:color w:val="000000"/>
          <w:sz w:val="28"/>
        </w:rPr>
        <w:t>
                31. Спидометр (исправность)     _______  _______  _______  
</w:t>
      </w:r>
      <w:r>
        <w:br/>
      </w:r>
      <w:r>
        <w:rPr>
          <w:rFonts w:ascii="Times New Roman"/>
          <w:b w:val="false"/>
          <w:i w:val="false"/>
          <w:color w:val="000000"/>
          <w:sz w:val="28"/>
        </w:rPr>
        <w:t>
                32. Приспособление для 
</w:t>
      </w:r>
      <w:r>
        <w:br/>
      </w:r>
      <w:r>
        <w:rPr>
          <w:rFonts w:ascii="Times New Roman"/>
          <w:b w:val="false"/>
          <w:i w:val="false"/>
          <w:color w:val="000000"/>
          <w:sz w:val="28"/>
        </w:rPr>
        <w:t>
                подавления помех радиоприему    
</w:t>
      </w:r>
      <w:r>
        <w:br/>
      </w:r>
      <w:r>
        <w:rPr>
          <w:rFonts w:ascii="Times New Roman"/>
          <w:b w:val="false"/>
          <w:i w:val="false"/>
          <w:color w:val="000000"/>
          <w:sz w:val="28"/>
        </w:rPr>
        <w:t>
                (наличие, исправность)          _______  _______  _______  
</w:t>
      </w:r>
      <w:r>
        <w:br/>
      </w:r>
      <w:r>
        <w:rPr>
          <w:rFonts w:ascii="Times New Roman"/>
          <w:b w:val="false"/>
          <w:i w:val="false"/>
          <w:color w:val="000000"/>
          <w:sz w:val="28"/>
        </w:rPr>
        <w:t>
                33. Замки дверей, звуковой 
</w:t>
      </w:r>
      <w:r>
        <w:br/>
      </w:r>
      <w:r>
        <w:rPr>
          <w:rFonts w:ascii="Times New Roman"/>
          <w:b w:val="false"/>
          <w:i w:val="false"/>
          <w:color w:val="000000"/>
          <w:sz w:val="28"/>
        </w:rPr>
        <w:t>
                сигнал, аварийные выходы,
</w:t>
      </w:r>
      <w:r>
        <w:br/>
      </w:r>
      <w:r>
        <w:rPr>
          <w:rFonts w:ascii="Times New Roman"/>
          <w:b w:val="false"/>
          <w:i w:val="false"/>
          <w:color w:val="000000"/>
          <w:sz w:val="28"/>
        </w:rPr>
        <w:t>
                мех. регулировка сидения 
</w:t>
      </w:r>
      <w:r>
        <w:br/>
      </w:r>
      <w:r>
        <w:rPr>
          <w:rFonts w:ascii="Times New Roman"/>
          <w:b w:val="false"/>
          <w:i w:val="false"/>
          <w:color w:val="000000"/>
          <w:sz w:val="28"/>
        </w:rPr>
        <w:t>
                водителя, ремни безопасности,
</w:t>
      </w:r>
      <w:r>
        <w:br/>
      </w:r>
      <w:r>
        <w:rPr>
          <w:rFonts w:ascii="Times New Roman"/>
          <w:b w:val="false"/>
          <w:i w:val="false"/>
          <w:color w:val="000000"/>
          <w:sz w:val="28"/>
        </w:rPr>
        <w:t>
                грязи защитные фартуки, 
</w:t>
      </w:r>
      <w:r>
        <w:br/>
      </w:r>
      <w:r>
        <w:rPr>
          <w:rFonts w:ascii="Times New Roman"/>
          <w:b w:val="false"/>
          <w:i w:val="false"/>
          <w:color w:val="000000"/>
          <w:sz w:val="28"/>
        </w:rPr>
        <w:t>
                знак аварийной остановки,
</w:t>
      </w:r>
      <w:r>
        <w:br/>
      </w:r>
      <w:r>
        <w:rPr>
          <w:rFonts w:ascii="Times New Roman"/>
          <w:b w:val="false"/>
          <w:i w:val="false"/>
          <w:color w:val="000000"/>
          <w:sz w:val="28"/>
        </w:rPr>
        <w:t>
                огнетушитель, аптечка 
</w:t>
      </w:r>
      <w:r>
        <w:br/>
      </w:r>
      <w:r>
        <w:rPr>
          <w:rFonts w:ascii="Times New Roman"/>
          <w:b w:val="false"/>
          <w:i w:val="false"/>
          <w:color w:val="000000"/>
          <w:sz w:val="28"/>
        </w:rPr>
        <w:t>
                (наличие, исправность)          _______  _______  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Заключение госавтоинспектора: 
</w:t>
      </w:r>
      <w:r>
        <w:br/>
      </w:r>
      <w:r>
        <w:rPr>
          <w:rFonts w:ascii="Times New Roman"/>
          <w:b w:val="false"/>
          <w:i w:val="false"/>
          <w:color w:val="000000"/>
          <w:sz w:val="28"/>
        </w:rPr>
        <w:t>
Мемлекеттік автомобиль инспекторының қорытындысы: _______________________
</w:t>
      </w:r>
      <w:r>
        <w:br/>
      </w:r>
      <w:r>
        <w:rPr>
          <w:rFonts w:ascii="Times New Roman"/>
          <w:b w:val="false"/>
          <w:i w:val="false"/>
          <w:color w:val="000000"/>
          <w:sz w:val="28"/>
        </w:rPr>
        <w:t>
Примечание: Ескерту: ____________________________________________________
</w:t>
      </w:r>
      <w:r>
        <w:br/>
      </w:r>
      <w:r>
        <w:rPr>
          <w:rFonts w:ascii="Times New Roman"/>
          <w:b w:val="false"/>
          <w:i w:val="false"/>
          <w:color w:val="000000"/>
          <w:sz w:val="28"/>
        </w:rPr>
        <w:t>
Свидетельство и талон техосмотра N: _____________________________________
</w:t>
      </w:r>
      <w:r>
        <w:br/>
      </w:r>
      <w:r>
        <w:rPr>
          <w:rFonts w:ascii="Times New Roman"/>
          <w:b w:val="false"/>
          <w:i w:val="false"/>
          <w:color w:val="000000"/>
          <w:sz w:val="28"/>
        </w:rPr>
        <w:t>
Техникалық байқау куәлiгi мен талонының нөмiрi __________________________
</w:t>
      </w:r>
      <w:r>
        <w:br/>
      </w:r>
      <w:r>
        <w:rPr>
          <w:rFonts w:ascii="Times New Roman"/>
          <w:b w:val="false"/>
          <w:i w:val="false"/>
          <w:color w:val="000000"/>
          <w:sz w:val="28"/>
        </w:rPr>
        <w:t>
Государственный автомобильный инспектор:___________________________ Штамп
</w:t>
      </w:r>
      <w:r>
        <w:br/>
      </w:r>
      <w:r>
        <w:rPr>
          <w:rFonts w:ascii="Times New Roman"/>
          <w:b w:val="false"/>
          <w:i w:val="false"/>
          <w:color w:val="000000"/>
          <w:sz w:val="28"/>
        </w:rPr>
        <w:t>
Мемлекеттік автомобиль инспекторы ______________________________ Мөртаңба
</w:t>
      </w:r>
      <w:r>
        <w:br/>
      </w:r>
      <w:r>
        <w:rPr>
          <w:rFonts w:ascii="Times New Roman"/>
          <w:b w:val="false"/>
          <w:i w:val="false"/>
          <w:color w:val="000000"/>
          <w:sz w:val="28"/>
        </w:rPr>
        <w:t>
ТО: ТҚ: 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