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e8c0" w14:textId="ed0e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үйдi ұстау жөнiндегi жұмсалған шығынның мөлшерiн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2001 жылғы 14 тамыздағы N 1/129 қаулысы. Алматы қалалық Әділет басқармасында 2001 жылғы 29 тамызда N 386 тіркелді. Күші жойылды - Алматы қаласы әкімдігінің 2011 жылғы 7 қарашадағы № 4/910 қаулысымен</w:t>
      </w:r>
    </w:p>
    <w:p>
      <w:pPr>
        <w:spacing w:after="0"/>
        <w:ind w:left="0"/>
        <w:jc w:val="both"/>
      </w:pPr>
      <w:bookmarkStart w:name="z11" w:id="0"/>
      <w:r>
        <w:rPr>
          <w:rFonts w:ascii="Times New Roman"/>
          <w:b w:val="false"/>
          <w:i w:val="false"/>
          <w:color w:val="ff0000"/>
          <w:sz w:val="28"/>
        </w:rPr>
        <w:t>
      Ескерту. Күші жойылды - Алматы қаласы әкімдігінің 2011.11.07 № 4/910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u w:val="single"/>
        </w:rPr>
        <w:t>Заңын</w:t>
      </w:r>
      <w:r>
        <w:rPr>
          <w:rFonts w:ascii="Times New Roman"/>
          <w:b w:val="false"/>
          <w:i w:val="false"/>
          <w:color w:val="000000"/>
          <w:sz w:val="28"/>
        </w:rPr>
        <w:t>, Коммуналдық қызмет көрсету </w:t>
      </w:r>
      <w:r>
        <w:rPr>
          <w:rFonts w:ascii="Times New Roman"/>
          <w:b w:val="false"/>
          <w:i w:val="false"/>
          <w:color w:val="000000"/>
          <w:sz w:val="28"/>
        </w:rPr>
        <w:t>Ережесiн</w:t>
      </w:r>
      <w:r>
        <w:rPr>
          <w:rFonts w:ascii="Times New Roman"/>
          <w:b w:val="false"/>
          <w:i w:val="false"/>
          <w:color w:val="000000"/>
          <w:sz w:val="28"/>
        </w:rPr>
        <w:t>, Алматы қаласының аумағын көрiктендiру, санитарлық тазалықта ұстау және тазалықты ұйымдастыру </w:t>
      </w:r>
      <w:r>
        <w:rPr>
          <w:rFonts w:ascii="Times New Roman"/>
          <w:b w:val="false"/>
          <w:i w:val="false"/>
          <w:color w:val="000000"/>
          <w:sz w:val="28"/>
        </w:rPr>
        <w:t>Ережесiн</w:t>
      </w:r>
      <w:r>
        <w:rPr>
          <w:rFonts w:ascii="Times New Roman"/>
          <w:b w:val="false"/>
          <w:i w:val="false"/>
          <w:color w:val="000000"/>
          <w:sz w:val="28"/>
        </w:rPr>
        <w:t xml:space="preserve"> және басқа нормалық құқықтық актiлердi басшылыққа ала отырып, Алматы қалалық әкiмшiлiгi қаулы етеді:</w:t>
      </w:r>
      <w:r>
        <w:br/>
      </w:r>
      <w:r>
        <w:rPr>
          <w:rFonts w:ascii="Times New Roman"/>
          <w:b w:val="false"/>
          <w:i w:val="false"/>
          <w:color w:val="000000"/>
          <w:sz w:val="28"/>
        </w:rPr>
        <w:t>
</w:t>
      </w:r>
      <w:r>
        <w:rPr>
          <w:rFonts w:ascii="Times New Roman"/>
          <w:b w:val="false"/>
          <w:i w:val="false"/>
          <w:color w:val="000000"/>
          <w:sz w:val="28"/>
        </w:rPr>
        <w:t xml:space="preserve">
      1. Мемлекеттiк коммуналдық кәсiпорындар қызмет көрсететiн мемлекеттiк тұрғын үй қорындағы үйлерде, сондай-ақ жеке жай (пәтер) иелерiнiң үйлерiнде тұрғын үйдi ұстау төлемi айына үйдiң пайдалы алаңынан 1 шаршы метрiне 11 теңге 38 тиын болып белгiленсiн, сондай-ақ айына әрбiр газ қондырғысына үйдiң iшiндегi газ қондырғысына қызмет көрсетiлгенi үшiн әрбiр газ қондырғысынан 15 теңге мөлшерiнде қосымша төлем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қалалық Әкімшілігінің 2002 жылғы 22 қарашадағы N 5/749 </w:t>
      </w:r>
      <w:r>
        <w:rPr>
          <w:rFonts w:ascii="Times New Roman"/>
          <w:b w:val="false"/>
          <w:i w:val="false"/>
          <w:color w:val="000000"/>
          <w:sz w:val="28"/>
        </w:rPr>
        <w:t>қаулысымен</w:t>
      </w:r>
      <w:r>
        <w:rPr>
          <w:rFonts w:ascii="Times New Roman"/>
          <w:b w:val="false"/>
          <w:i w:val="false"/>
          <w:color w:val="ff0000"/>
          <w:sz w:val="28"/>
        </w:rPr>
        <w:t xml:space="preserve">; Алматы қалалық Әкімшілігінің 2004 жылғы 29 маусымдағы N 3/523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Жоғарыда аталған тұрғын үй қорында, сондай-ақ тұрғын үй жайлар жеке меншiктегi азаматтардың үйлерiнде және меншiк иелерi кооперативтерi меншiгiндегi үйлерiнде жылу жүйелерiне, элеваторлық тетiктерге, ыстық және суық су құбырларына, электрмен жабдықтау жұмысына техникалық қызмет түрлерiн тиянақты өткiзудi тiкелей коммуналдық қызмет көрсетушiлер заңда белгiленген шарттарда және тәртiпте өткiзедi.</w:t>
      </w:r>
      <w:r>
        <w:br/>
      </w:r>
      <w:r>
        <w:rPr>
          <w:rFonts w:ascii="Times New Roman"/>
          <w:b w:val="false"/>
          <w:i w:val="false"/>
          <w:color w:val="000000"/>
          <w:sz w:val="28"/>
        </w:rPr>
        <w:t>
</w:t>
      </w:r>
      <w:r>
        <w:rPr>
          <w:rFonts w:ascii="Times New Roman"/>
          <w:b w:val="false"/>
          <w:i w:val="false"/>
          <w:color w:val="000000"/>
          <w:sz w:val="28"/>
        </w:rPr>
        <w:t>
3. Алматы қаласы бойынша Қазақстан Республикасының Табиғи монополияны реттеу, бәсекелестiктi қорғау және шағын бизнестi қолдау агенттiгiнiң департаментi (Н.Ш.Алдабергенов) тарифтен қатты тұрмыстық қалдықтарды шығарудағы контейнерлердi шығару мен иелену, контейнерлер мен контейнерлiк алаңдарды тазалауға арналған шығындарды алып тастасын.</w:t>
      </w:r>
      <w:r>
        <w:br/>
      </w:r>
      <w:r>
        <w:rPr>
          <w:rFonts w:ascii="Times New Roman"/>
          <w:b w:val="false"/>
          <w:i w:val="false"/>
          <w:color w:val="000000"/>
          <w:sz w:val="28"/>
        </w:rPr>
        <w:t>
</w:t>
      </w:r>
      <w:r>
        <w:rPr>
          <w:rFonts w:ascii="Times New Roman"/>
          <w:b w:val="false"/>
          <w:i w:val="false"/>
          <w:color w:val="000000"/>
          <w:sz w:val="28"/>
        </w:rPr>
        <w:t>
4. Жай (пәтер) иелерi кооперативтерiне жеке тұрғын үй қорында тұрғын үйдi ұстауға төлемдердi бекiткенде осы қаулыдағы белгiленген мөлшердi ұстану ұсынылады, төлем алу жай (пәтер) тұрғындарының жалпы жиналысының шешiмi болса ғана рұқсат берiледi.</w:t>
      </w:r>
      <w:r>
        <w:br/>
      </w:r>
      <w:r>
        <w:rPr>
          <w:rFonts w:ascii="Times New Roman"/>
          <w:b w:val="false"/>
          <w:i w:val="false"/>
          <w:color w:val="000000"/>
          <w:sz w:val="28"/>
        </w:rPr>
        <w:t>
</w:t>
      </w:r>
      <w:r>
        <w:rPr>
          <w:rFonts w:ascii="Times New Roman"/>
          <w:b w:val="false"/>
          <w:i w:val="false"/>
          <w:color w:val="000000"/>
          <w:sz w:val="28"/>
        </w:rPr>
        <w:t>
5. Алматы қалалық Қаржы басқармасы (Қ.Қ.Тәжiбаев), Алматы қалалық Еңбек, жұмыспен қамту және халықты әлеуметтiк қорғау департаментi (А.Ж.Нұрланов) тұрғын үйдi ұстауда белгiленген тәртiпте, төлем жайлы осы қаулыдағы 1 тармағында көзделгенiндей тұрғын үй көмегiн көрсетудегi қаржыландыруды және төлем берудi қамтамасыз етсiн.</w:t>
      </w:r>
      <w:r>
        <w:br/>
      </w:r>
      <w:r>
        <w:rPr>
          <w:rFonts w:ascii="Times New Roman"/>
          <w:b w:val="false"/>
          <w:i w:val="false"/>
          <w:color w:val="000000"/>
          <w:sz w:val="28"/>
        </w:rPr>
        <w:t>
</w:t>
      </w:r>
      <w:r>
        <w:rPr>
          <w:rFonts w:ascii="Times New Roman"/>
          <w:b w:val="false"/>
          <w:i w:val="false"/>
          <w:color w:val="000000"/>
          <w:sz w:val="28"/>
        </w:rPr>
        <w:t>
6. Төлем мөлшерi 2001 жылдың 1 қыркүйегiнен бастап енгiзiлсiн.</w:t>
      </w:r>
      <w:r>
        <w:br/>
      </w:r>
      <w:r>
        <w:rPr>
          <w:rFonts w:ascii="Times New Roman"/>
          <w:b w:val="false"/>
          <w:i w:val="false"/>
          <w:color w:val="000000"/>
          <w:sz w:val="28"/>
        </w:rPr>
        <w:t>
</w:t>
      </w:r>
      <w:r>
        <w:rPr>
          <w:rFonts w:ascii="Times New Roman"/>
          <w:b w:val="false"/>
          <w:i w:val="false"/>
          <w:color w:val="000000"/>
          <w:sz w:val="28"/>
        </w:rPr>
        <w:t>
7. Алматы қаласы Әкiмiнiң 1997 жылғы 25 тамыздағы N 442  "Тұрғын үйдi ұстау жөнiндегi төлем мөлшерiн белгiлеу туралы" 1999 жылғы 30 наурыздағы N 307, 2001 жылғы 8 мамырдағы N 307, 2001 жылғы 4 қаңтардағы N 02 "Алматы қаласы Әкiмiнiң 1997 жылғы 25 тамыздағы N 442 "Тұрғын үйдi ұстау жөнiндегi төлем мөлшерiн белгiлеу туралы шешiмiне өзгерiстер енгiзу туралы" шешiмiнiң күшi жойылды деп есептелсiн.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Алматы қаласы Әкiмiнiң орынбасары М.Т.Дұлқайыровқа жүктелсiн.</w:t>
      </w:r>
    </w:p>
    <w:bookmarkEnd w:id="1"/>
    <w:p>
      <w:pPr>
        <w:spacing w:after="0"/>
        <w:ind w:left="0"/>
        <w:jc w:val="both"/>
      </w:pPr>
      <w:r>
        <w:rPr>
          <w:rFonts w:ascii="Times New Roman"/>
          <w:b w:val="false"/>
          <w:i/>
          <w:color w:val="000000"/>
          <w:sz w:val="28"/>
        </w:rPr>
        <w:t>      Алматы қаласының Әкiмi</w:t>
      </w:r>
    </w:p>
    <w:p>
      <w:pPr>
        <w:spacing w:after="0"/>
        <w:ind w:left="0"/>
        <w:jc w:val="both"/>
      </w:pPr>
      <w:r>
        <w:rPr>
          <w:rFonts w:ascii="Times New Roman"/>
          <w:b w:val="false"/>
          <w:i/>
          <w:color w:val="000000"/>
          <w:sz w:val="28"/>
        </w:rPr>
        <w:t>      Әкiмшiлiк хатшысы</w:t>
      </w:r>
    </w:p>
    <w:bookmarkStart w:name="z9" w:id="2"/>
    <w:p>
      <w:pPr>
        <w:spacing w:after="0"/>
        <w:ind w:left="0"/>
        <w:jc w:val="both"/>
      </w:pPr>
      <w:r>
        <w:rPr>
          <w:rFonts w:ascii="Times New Roman"/>
          <w:b w:val="false"/>
          <w:i w:val="false"/>
          <w:color w:val="000000"/>
          <w:sz w:val="28"/>
        </w:rPr>
        <w:t>
Алматы қаласы Әкiмiнiң</w:t>
      </w:r>
      <w:r>
        <w:br/>
      </w:r>
      <w:r>
        <w:rPr>
          <w:rFonts w:ascii="Times New Roman"/>
          <w:b w:val="false"/>
          <w:i w:val="false"/>
          <w:color w:val="000000"/>
          <w:sz w:val="28"/>
        </w:rPr>
        <w:t>
2001 ж. 14 тамыздағы</w:t>
      </w:r>
      <w:r>
        <w:br/>
      </w:r>
      <w:r>
        <w:rPr>
          <w:rFonts w:ascii="Times New Roman"/>
          <w:b w:val="false"/>
          <w:i w:val="false"/>
          <w:color w:val="000000"/>
          <w:sz w:val="28"/>
        </w:rPr>
        <w:t>
      N 1/129 қаулысына</w:t>
      </w:r>
      <w:r>
        <w:br/>
      </w:r>
      <w:r>
        <w:rPr>
          <w:rFonts w:ascii="Times New Roman"/>
          <w:b w:val="false"/>
          <w:i w:val="false"/>
          <w:color w:val="000000"/>
          <w:sz w:val="28"/>
        </w:rPr>
        <w:t>
      N 1 қосымша</w:t>
      </w:r>
    </w:p>
    <w:bookmarkEnd w:id="2"/>
    <w:p>
      <w:pPr>
        <w:spacing w:after="0"/>
        <w:ind w:left="0"/>
        <w:jc w:val="both"/>
      </w:pPr>
      <w:r>
        <w:rPr>
          <w:rFonts w:ascii="Times New Roman"/>
          <w:b w:val="false"/>
          <w:i w:val="false"/>
          <w:color w:val="ff0000"/>
          <w:sz w:val="28"/>
        </w:rPr>
        <w:t xml:space="preserve">       Ескерту. 1-қосымшаға өзгерістер енгізілді - Алматы қалалық Әкімшілігінің 2002 жылғы 22 қарашадағы N 5/749 </w:t>
      </w:r>
      <w:r>
        <w:rPr>
          <w:rFonts w:ascii="Times New Roman"/>
          <w:b w:val="false"/>
          <w:i w:val="false"/>
          <w:color w:val="ff0000"/>
          <w:sz w:val="28"/>
        </w:rPr>
        <w:t>қаулысымен</w:t>
      </w:r>
      <w:r>
        <w:rPr>
          <w:rFonts w:ascii="Times New Roman"/>
          <w:b w:val="false"/>
          <w:i w:val="false"/>
          <w:color w:val="ff0000"/>
          <w:sz w:val="28"/>
        </w:rPr>
        <w:t xml:space="preserve">; Алматы қалалық Әкімшілігінің 2004 жылғы 29 маусымдағы N 3/523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Кестедегі 11, 12 - жолдары алынып тасталды - Алматы қалалық Әкімдігінің 2006 жылғы 08 шілдедегі N 3/887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i w:val="false"/>
          <w:color w:val="000000"/>
        </w:rPr>
        <w:t xml:space="preserve"> Тұрғын үйдi ұстау жөнiндегi тұрғын үйге </w:t>
      </w:r>
      <w:r>
        <w:br/>
      </w:r>
      <w:r>
        <w:rPr>
          <w:rFonts w:ascii="Times New Roman"/>
          <w:b/>
          <w:i w:val="false"/>
          <w:color w:val="000000"/>
        </w:rPr>
        <w:t xml:space="preserve">
көмек беру кезiндегi ескерiлетiн жұмыс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8613"/>
        <w:gridCol w:w="299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ш.м. пайдалы алаңға жұмсалатын шығын(теңге)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r>
              <w:br/>
            </w:r>
            <w:r>
              <w:rPr>
                <w:rFonts w:ascii="Times New Roman"/>
                <w:b w:val="false"/>
                <w:i w:val="false"/>
                <w:color w:val="000000"/>
                <w:sz w:val="20"/>
              </w:rPr>
              <w:t xml:space="preserve">
- үйдiң тұтас инженерлiк жүйелерi мен элеватор тетiктерiн алмастыру; </w:t>
            </w:r>
            <w:r>
              <w:br/>
            </w:r>
            <w:r>
              <w:rPr>
                <w:rFonts w:ascii="Times New Roman"/>
                <w:b w:val="false"/>
                <w:i w:val="false"/>
                <w:color w:val="000000"/>
                <w:sz w:val="20"/>
              </w:rPr>
              <w:t xml:space="preserve">
- шатырды жаңалау; </w:t>
            </w:r>
            <w:r>
              <w:br/>
            </w:r>
            <w:r>
              <w:rPr>
                <w:rFonts w:ascii="Times New Roman"/>
                <w:b w:val="false"/>
                <w:i w:val="false"/>
                <w:color w:val="000000"/>
                <w:sz w:val="20"/>
              </w:rPr>
              <w:t xml:space="preserve">
- үйдiң қабырғасын жөндеу; </w:t>
            </w:r>
            <w:r>
              <w:br/>
            </w:r>
            <w:r>
              <w:rPr>
                <w:rFonts w:ascii="Times New Roman"/>
                <w:b w:val="false"/>
                <w:i w:val="false"/>
                <w:color w:val="000000"/>
                <w:sz w:val="20"/>
              </w:rPr>
              <w:t xml:space="preserve">
- сыртқы есiк пен топшаларды алмастыру.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 жұмысы: </w:t>
            </w:r>
            <w:r>
              <w:br/>
            </w:r>
            <w:r>
              <w:rPr>
                <w:rFonts w:ascii="Times New Roman"/>
                <w:b w:val="false"/>
                <w:i w:val="false"/>
                <w:color w:val="000000"/>
                <w:sz w:val="20"/>
              </w:rPr>
              <w:t xml:space="preserve">
1) үйдi толығымен ұстау: </w:t>
            </w:r>
            <w:r>
              <w:br/>
            </w:r>
            <w:r>
              <w:rPr>
                <w:rFonts w:ascii="Times New Roman"/>
                <w:b w:val="false"/>
                <w:i w:val="false"/>
                <w:color w:val="000000"/>
                <w:sz w:val="20"/>
              </w:rPr>
              <w:t xml:space="preserve">
    - үйдiң қабырғаларындағы үңгiлердi жабу; </w:t>
            </w:r>
            <w:r>
              <w:br/>
            </w:r>
            <w:r>
              <w:rPr>
                <w:rFonts w:ascii="Times New Roman"/>
                <w:b w:val="false"/>
                <w:i w:val="false"/>
                <w:color w:val="000000"/>
                <w:sz w:val="20"/>
              </w:rPr>
              <w:t xml:space="preserve">
    - түскен сызықтарды, саңылауларды сылау; </w:t>
            </w:r>
            <w:r>
              <w:br/>
            </w:r>
            <w:r>
              <w:rPr>
                <w:rFonts w:ascii="Times New Roman"/>
                <w:b w:val="false"/>
                <w:i w:val="false"/>
                <w:color w:val="000000"/>
                <w:sz w:val="20"/>
              </w:rPr>
              <w:t xml:space="preserve">
    - суынған қабырғаларды жылы қаптау; </w:t>
            </w:r>
            <w:r>
              <w:br/>
            </w:r>
            <w:r>
              <w:rPr>
                <w:rFonts w:ascii="Times New Roman"/>
                <w:b w:val="false"/>
                <w:i w:val="false"/>
                <w:color w:val="000000"/>
                <w:sz w:val="20"/>
              </w:rPr>
              <w:t xml:space="preserve">
    - үйдiң қабырғаларын сылау; </w:t>
            </w:r>
            <w:r>
              <w:br/>
            </w:r>
            <w:r>
              <w:rPr>
                <w:rFonts w:ascii="Times New Roman"/>
                <w:b w:val="false"/>
                <w:i w:val="false"/>
                <w:color w:val="000000"/>
                <w:sz w:val="20"/>
              </w:rPr>
              <w:t xml:space="preserve">
    - шатырдың су аққан жерлерiн қалпына келтiру (толығымен алмастырмай); </w:t>
            </w:r>
            <w:r>
              <w:br/>
            </w:r>
            <w:r>
              <w:rPr>
                <w:rFonts w:ascii="Times New Roman"/>
                <w:b w:val="false"/>
                <w:i w:val="false"/>
                <w:color w:val="000000"/>
                <w:sz w:val="20"/>
              </w:rPr>
              <w:t xml:space="preserve">
    - үйдiң сыртын сылау және сырлау; </w:t>
            </w:r>
            <w:r>
              <w:br/>
            </w:r>
            <w:r>
              <w:rPr>
                <w:rFonts w:ascii="Times New Roman"/>
                <w:b w:val="false"/>
                <w:i w:val="false"/>
                <w:color w:val="000000"/>
                <w:sz w:val="20"/>
              </w:rPr>
              <w:t xml:space="preserve">
    - пәтерлердiң кiрмелерiндегi </w:t>
            </w:r>
            <w:r>
              <w:br/>
            </w:r>
            <w:r>
              <w:rPr>
                <w:rFonts w:ascii="Times New Roman"/>
                <w:b w:val="false"/>
                <w:i w:val="false"/>
                <w:color w:val="000000"/>
                <w:sz w:val="20"/>
              </w:rPr>
              <w:t xml:space="preserve">
баспалдақтарды темiр тiреуiштердi алмастыру. </w:t>
            </w:r>
            <w:r>
              <w:br/>
            </w:r>
            <w:r>
              <w:rPr>
                <w:rFonts w:ascii="Times New Roman"/>
                <w:b w:val="false"/>
                <w:i w:val="false"/>
                <w:color w:val="000000"/>
                <w:sz w:val="20"/>
              </w:rPr>
              <w:t xml:space="preserve">
2) тұрғын үйдi күзгi-қысқы және жазғы мезгiлде даярлау жұмыстары: </w:t>
            </w:r>
            <w:r>
              <w:br/>
            </w:r>
            <w:r>
              <w:rPr>
                <w:rFonts w:ascii="Times New Roman"/>
                <w:b w:val="false"/>
                <w:i w:val="false"/>
                <w:color w:val="000000"/>
                <w:sz w:val="20"/>
              </w:rPr>
              <w:t xml:space="preserve">
    - сынған терезелердi қою және кiрмелердегi есiктердi жөндеу; </w:t>
            </w:r>
            <w:r>
              <w:br/>
            </w:r>
            <w:r>
              <w:rPr>
                <w:rFonts w:ascii="Times New Roman"/>
                <w:b w:val="false"/>
                <w:i w:val="false"/>
                <w:color w:val="000000"/>
                <w:sz w:val="20"/>
              </w:rPr>
              <w:t xml:space="preserve">
    - құбырларды орау; </w:t>
            </w:r>
            <w:r>
              <w:br/>
            </w:r>
            <w:r>
              <w:rPr>
                <w:rFonts w:ascii="Times New Roman"/>
                <w:b w:val="false"/>
                <w:i w:val="false"/>
                <w:color w:val="000000"/>
                <w:sz w:val="20"/>
              </w:rPr>
              <w:t xml:space="preserve">
    - шатырды тазалау; </w:t>
            </w:r>
            <w:r>
              <w:br/>
            </w:r>
            <w:r>
              <w:rPr>
                <w:rFonts w:ascii="Times New Roman"/>
                <w:b w:val="false"/>
                <w:i w:val="false"/>
                <w:color w:val="000000"/>
                <w:sz w:val="20"/>
              </w:rPr>
              <w:t xml:space="preserve">
    - жылына 2 рет жертөлелердi тазалау.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Көрiктендiру, контейнерлер мен контейнерлік алаңдарды дәрілеу: </w:t>
            </w:r>
            <w:r>
              <w:br/>
            </w:r>
            <w:r>
              <w:rPr>
                <w:rFonts w:ascii="Times New Roman"/>
                <w:b w:val="false"/>
                <w:i w:val="false"/>
                <w:color w:val="000000"/>
                <w:sz w:val="20"/>
              </w:rPr>
              <w:t xml:space="preserve">
    - ұраларды тегiстеу; </w:t>
            </w:r>
            <w:r>
              <w:br/>
            </w:r>
            <w:r>
              <w:rPr>
                <w:rFonts w:ascii="Times New Roman"/>
                <w:b w:val="false"/>
                <w:i w:val="false"/>
                <w:color w:val="000000"/>
                <w:sz w:val="20"/>
              </w:rPr>
              <w:t xml:space="preserve">
    - үйдiң ауласында жасыл желектердi отырғызу; </w:t>
            </w:r>
            <w:r>
              <w:br/>
            </w:r>
            <w:r>
              <w:rPr>
                <w:rFonts w:ascii="Times New Roman"/>
                <w:b w:val="false"/>
                <w:i w:val="false"/>
                <w:color w:val="000000"/>
                <w:sz w:val="20"/>
              </w:rPr>
              <w:t xml:space="preserve">
    - шағын сән беретiн сәулет үлгiлерiн отырғызу.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&lt;*&gt;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Ауланы сыпыру, қар күреу, гүлзарларды қарау, жасыл желектердi отау, қыста жолдарға құм шашу, сыпырушыларға ақша төлеу, әлеуметтiк сақтандыру, мүкәммал мен арнайы киiмдер алғызу, контейнерлер тұрған алаңды және тұрғын үйлердiң жертөлелерiн тазалау.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10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Кезектi жарықтандыру (1 қабаттардағы электр лампыларын алмастыру).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Лифтiлерге жарық беру (1-2 қабаттан басқа).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ӘБҚ ұстау (жалақы, әлеуметтiк сақтандыру, әкiмшiлiк шаруашылық шығындар)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беру жүйелерi мен элеватор тетiктерiне техникалық қызмет көрсету: </w:t>
            </w:r>
            <w:r>
              <w:br/>
            </w:r>
            <w:r>
              <w:rPr>
                <w:rFonts w:ascii="Times New Roman"/>
                <w:b w:val="false"/>
                <w:i w:val="false"/>
                <w:color w:val="000000"/>
                <w:sz w:val="20"/>
              </w:rPr>
              <w:t xml:space="preserve">
1) жылу жүйелерiне қызмет көрсету: </w:t>
            </w:r>
            <w:r>
              <w:br/>
            </w:r>
            <w:r>
              <w:rPr>
                <w:rFonts w:ascii="Times New Roman"/>
                <w:b w:val="false"/>
                <w:i w:val="false"/>
                <w:color w:val="000000"/>
                <w:sz w:val="20"/>
              </w:rPr>
              <w:t xml:space="preserve">
    - жылу жүйелерiн қарау; </w:t>
            </w:r>
            <w:r>
              <w:br/>
            </w:r>
            <w:r>
              <w:rPr>
                <w:rFonts w:ascii="Times New Roman"/>
                <w:b w:val="false"/>
                <w:i w:val="false"/>
                <w:color w:val="000000"/>
                <w:sz w:val="20"/>
              </w:rPr>
              <w:t xml:space="preserve">
    - жылу жүйелерiн қосу және ажырату (күзде, жазда, апаттық қалыпта); </w:t>
            </w:r>
            <w:r>
              <w:br/>
            </w:r>
            <w:r>
              <w:rPr>
                <w:rFonts w:ascii="Times New Roman"/>
                <w:b w:val="false"/>
                <w:i w:val="false"/>
                <w:color w:val="000000"/>
                <w:sz w:val="20"/>
              </w:rPr>
              <w:t xml:space="preserve">
    - жылу жүйелерiн сақтауға қою (көктемде), жылу жүйелерiнiң жағдайын 10 күнде бiр рет тексеру; </w:t>
            </w:r>
            <w:r>
              <w:br/>
            </w:r>
            <w:r>
              <w:rPr>
                <w:rFonts w:ascii="Times New Roman"/>
                <w:b w:val="false"/>
                <w:i w:val="false"/>
                <w:color w:val="000000"/>
                <w:sz w:val="20"/>
              </w:rPr>
              <w:t xml:space="preserve">
    - жылу жүйелерiн оны қосқанда тексерiп, ретке келтiру; </w:t>
            </w:r>
            <w:r>
              <w:br/>
            </w:r>
            <w:r>
              <w:rPr>
                <w:rFonts w:ascii="Times New Roman"/>
                <w:b w:val="false"/>
                <w:i w:val="false"/>
                <w:color w:val="000000"/>
                <w:sz w:val="20"/>
              </w:rPr>
              <w:t xml:space="preserve">
    - жылу жүйелерiндегi ақауды жөндеу (су шүмектерiн тексеру, құбырларды жылыту, орау, ауа өткiзгiш мұржаларды тазалау, </w:t>
            </w:r>
            <w:r>
              <w:br/>
            </w:r>
            <w:r>
              <w:rPr>
                <w:rFonts w:ascii="Times New Roman"/>
                <w:b w:val="false"/>
                <w:i w:val="false"/>
                <w:color w:val="000000"/>
                <w:sz w:val="20"/>
              </w:rPr>
              <w:t xml:space="preserve">
таттанған тетiктердi жөндеу, құбыр тiреуiштерiн нығайту); </w:t>
            </w:r>
            <w:r>
              <w:br/>
            </w:r>
            <w:r>
              <w:rPr>
                <w:rFonts w:ascii="Times New Roman"/>
                <w:b w:val="false"/>
                <w:i w:val="false"/>
                <w:color w:val="000000"/>
                <w:sz w:val="20"/>
              </w:rPr>
              <w:t xml:space="preserve">
    - жылу мерзiмi алдында құбырларда қалған суды алмастыру; </w:t>
            </w:r>
            <w:r>
              <w:br/>
            </w:r>
            <w:r>
              <w:rPr>
                <w:rFonts w:ascii="Times New Roman"/>
                <w:b w:val="false"/>
                <w:i w:val="false"/>
                <w:color w:val="000000"/>
                <w:sz w:val="20"/>
              </w:rPr>
              <w:t xml:space="preserve">
    - жылу мерзiмi алдында құбырларды үрлеу; </w:t>
            </w:r>
            <w:r>
              <w:br/>
            </w:r>
            <w:r>
              <w:rPr>
                <w:rFonts w:ascii="Times New Roman"/>
                <w:b w:val="false"/>
                <w:i w:val="false"/>
                <w:color w:val="000000"/>
                <w:sz w:val="20"/>
              </w:rPr>
              <w:t xml:space="preserve">
    - бақылау-өлшеу приборлары және автоматиканы ретке келтiру жұмыстары; </w:t>
            </w:r>
            <w:r>
              <w:br/>
            </w:r>
            <w:r>
              <w:rPr>
                <w:rFonts w:ascii="Times New Roman"/>
                <w:b w:val="false"/>
                <w:i w:val="false"/>
                <w:color w:val="000000"/>
                <w:sz w:val="20"/>
              </w:rPr>
              <w:t xml:space="preserve">
2) элеватор тетiктерiне қызмет көрсету (жеке жылу пункті): </w:t>
            </w:r>
            <w:r>
              <w:br/>
            </w:r>
            <w:r>
              <w:rPr>
                <w:rFonts w:ascii="Times New Roman"/>
                <w:b w:val="false"/>
                <w:i w:val="false"/>
                <w:color w:val="000000"/>
                <w:sz w:val="20"/>
              </w:rPr>
              <w:t xml:space="preserve">
    - жеке жылу пункті айына 2 рет, жылу қысымын өлшеп анықтайды; </w:t>
            </w:r>
            <w:r>
              <w:br/>
            </w:r>
            <w:r>
              <w:rPr>
                <w:rFonts w:ascii="Times New Roman"/>
                <w:b w:val="false"/>
                <w:i w:val="false"/>
                <w:color w:val="000000"/>
                <w:sz w:val="20"/>
              </w:rPr>
              <w:t xml:space="preserve">
    - жылу беру мен тоқтату кезiндегi қалыпты жұмыс; </w:t>
            </w:r>
            <w:r>
              <w:br/>
            </w:r>
            <w:r>
              <w:rPr>
                <w:rFonts w:ascii="Times New Roman"/>
                <w:b w:val="false"/>
                <w:i w:val="false"/>
                <w:color w:val="000000"/>
                <w:sz w:val="20"/>
              </w:rPr>
              <w:t xml:space="preserve">
    - жұмыс тетiктерiне қажеттi бөлшектердi алмастыру; </w:t>
            </w:r>
            <w:r>
              <w:br/>
            </w:r>
            <w:r>
              <w:rPr>
                <w:rFonts w:ascii="Times New Roman"/>
                <w:b w:val="false"/>
                <w:i w:val="false"/>
                <w:color w:val="000000"/>
                <w:sz w:val="20"/>
              </w:rPr>
              <w:t xml:space="preserve">
    - тат басудан барлық құбыр тетiктерiн тазалау; </w:t>
            </w:r>
            <w:r>
              <w:br/>
            </w:r>
            <w:r>
              <w:rPr>
                <w:rFonts w:ascii="Times New Roman"/>
                <w:b w:val="false"/>
                <w:i w:val="false"/>
                <w:color w:val="000000"/>
                <w:sz w:val="20"/>
              </w:rPr>
              <w:t xml:space="preserve">
    - құбыр бұрандаларын алмастыру; </w:t>
            </w:r>
            <w:r>
              <w:br/>
            </w:r>
            <w:r>
              <w:rPr>
                <w:rFonts w:ascii="Times New Roman"/>
                <w:b w:val="false"/>
                <w:i w:val="false"/>
                <w:color w:val="000000"/>
                <w:sz w:val="20"/>
              </w:rPr>
              <w:t xml:space="preserve">
    - құбырдан аққан суды тоқтату; </w:t>
            </w:r>
            <w:r>
              <w:br/>
            </w:r>
            <w:r>
              <w:rPr>
                <w:rFonts w:ascii="Times New Roman"/>
                <w:b w:val="false"/>
                <w:i w:val="false"/>
                <w:color w:val="000000"/>
                <w:sz w:val="20"/>
              </w:rPr>
              <w:t xml:space="preserve">
    - бос тiреуiштердi нығайту; </w:t>
            </w:r>
            <w:r>
              <w:br/>
            </w:r>
            <w:r>
              <w:rPr>
                <w:rFonts w:ascii="Times New Roman"/>
                <w:b w:val="false"/>
                <w:i w:val="false"/>
                <w:color w:val="000000"/>
                <w:sz w:val="20"/>
              </w:rPr>
              <w:t xml:space="preserve">
    - барлық тетiктердi қалпына келтiру.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және суық су құбырларына қызмет көрсету: </w:t>
            </w:r>
            <w:r>
              <w:br/>
            </w:r>
            <w:r>
              <w:rPr>
                <w:rFonts w:ascii="Times New Roman"/>
                <w:b w:val="false"/>
                <w:i w:val="false"/>
                <w:color w:val="000000"/>
                <w:sz w:val="20"/>
              </w:rPr>
              <w:t xml:space="preserve">
1) сантехникалық: </w:t>
            </w:r>
            <w:r>
              <w:br/>
            </w:r>
            <w:r>
              <w:rPr>
                <w:rFonts w:ascii="Times New Roman"/>
                <w:b w:val="false"/>
                <w:i w:val="false"/>
                <w:color w:val="000000"/>
                <w:sz w:val="20"/>
              </w:rPr>
              <w:t xml:space="preserve">
    - су құбырлары тiректерiн тазалау; </w:t>
            </w:r>
            <w:r>
              <w:br/>
            </w:r>
            <w:r>
              <w:rPr>
                <w:rFonts w:ascii="Times New Roman"/>
                <w:b w:val="false"/>
                <w:i w:val="false"/>
                <w:color w:val="000000"/>
                <w:sz w:val="20"/>
              </w:rPr>
              <w:t xml:space="preserve">
    - жер төлелердегi жуынды құбырларын тазалау, оның құдықтарын тазалау; </w:t>
            </w:r>
            <w:r>
              <w:br/>
            </w:r>
            <w:r>
              <w:rPr>
                <w:rFonts w:ascii="Times New Roman"/>
                <w:b w:val="false"/>
                <w:i w:val="false"/>
                <w:color w:val="000000"/>
                <w:sz w:val="20"/>
              </w:rPr>
              <w:t xml:space="preserve">
    - 1 қабаттағы құбырлардың түйiндерiн тазалау; </w:t>
            </w:r>
            <w:r>
              <w:br/>
            </w:r>
            <w:r>
              <w:rPr>
                <w:rFonts w:ascii="Times New Roman"/>
                <w:b w:val="false"/>
                <w:i w:val="false"/>
                <w:color w:val="000000"/>
                <w:sz w:val="20"/>
              </w:rPr>
              <w:t xml:space="preserve">
    - су толған құдықтарды тазалау; </w:t>
            </w:r>
            <w:r>
              <w:br/>
            </w:r>
            <w:r>
              <w:rPr>
                <w:rFonts w:ascii="Times New Roman"/>
                <w:b w:val="false"/>
                <w:i w:val="false"/>
                <w:color w:val="000000"/>
                <w:sz w:val="20"/>
              </w:rPr>
              <w:t xml:space="preserve">
    - барлық материалдарды қосқандағы қажеттi бұрандаларды алмастыру; </w:t>
            </w:r>
            <w:r>
              <w:br/>
            </w:r>
            <w:r>
              <w:rPr>
                <w:rFonts w:ascii="Times New Roman"/>
                <w:b w:val="false"/>
                <w:i w:val="false"/>
                <w:color w:val="000000"/>
                <w:sz w:val="20"/>
              </w:rPr>
              <w:t xml:space="preserve">
    - пәтер иесiнiң материалынан (апат жағдайындағы пәтердегi барлық қолданыстағы құбыр бөлшектерiн алмастыру); </w:t>
            </w:r>
            <w:r>
              <w:br/>
            </w:r>
            <w:r>
              <w:rPr>
                <w:rFonts w:ascii="Times New Roman"/>
                <w:b w:val="false"/>
                <w:i w:val="false"/>
                <w:color w:val="000000"/>
                <w:sz w:val="20"/>
              </w:rPr>
              <w:t xml:space="preserve">
    - су ағатын жабдықтарды реттеу; </w:t>
            </w:r>
            <w:r>
              <w:br/>
            </w:r>
            <w:r>
              <w:rPr>
                <w:rFonts w:ascii="Times New Roman"/>
                <w:b w:val="false"/>
                <w:i w:val="false"/>
                <w:color w:val="000000"/>
                <w:sz w:val="20"/>
              </w:rPr>
              <w:t xml:space="preserve">
    - су шүмегiнен аққан суды тоқтату; </w:t>
            </w:r>
            <w:r>
              <w:br/>
            </w:r>
            <w:r>
              <w:rPr>
                <w:rFonts w:ascii="Times New Roman"/>
                <w:b w:val="false"/>
                <w:i w:val="false"/>
                <w:color w:val="000000"/>
                <w:sz w:val="20"/>
              </w:rPr>
              <w:t xml:space="preserve">
    - бұрандаларды кендiрмен орау; </w:t>
            </w:r>
            <w:r>
              <w:br/>
            </w:r>
            <w:r>
              <w:rPr>
                <w:rFonts w:ascii="Times New Roman"/>
                <w:b w:val="false"/>
                <w:i w:val="false"/>
                <w:color w:val="000000"/>
                <w:sz w:val="20"/>
              </w:rPr>
              <w:t xml:space="preserve">
    - сызаттарды дәнекерлеу; </w:t>
            </w:r>
            <w:r>
              <w:br/>
            </w:r>
            <w:r>
              <w:rPr>
                <w:rFonts w:ascii="Times New Roman"/>
                <w:b w:val="false"/>
                <w:i w:val="false"/>
                <w:color w:val="000000"/>
                <w:sz w:val="20"/>
              </w:rPr>
              <w:t xml:space="preserve">
    - суық және ыстық су ағатын қабаттардағы су құбырларын алмастыру, үңгiлеулердi қосқанда; </w:t>
            </w:r>
            <w:r>
              <w:br/>
            </w:r>
            <w:r>
              <w:rPr>
                <w:rFonts w:ascii="Times New Roman"/>
                <w:b w:val="false"/>
                <w:i w:val="false"/>
                <w:color w:val="000000"/>
                <w:sz w:val="20"/>
              </w:rPr>
              <w:t xml:space="preserve">
    - суық және ыстық су құбырларының тат басқан жерлерiн алмастыру, 1 метрден аспаса; </w:t>
            </w:r>
            <w:r>
              <w:br/>
            </w:r>
            <w:r>
              <w:rPr>
                <w:rFonts w:ascii="Times New Roman"/>
                <w:b w:val="false"/>
                <w:i w:val="false"/>
                <w:color w:val="000000"/>
                <w:sz w:val="20"/>
              </w:rPr>
              <w:t xml:space="preserve">
    - шойын жуынды құбырларын 2 метрден аспаса, бұрандаларымен қоса алмастыру (материалдың құнын қоспағанда); </w:t>
            </w:r>
            <w:r>
              <w:br/>
            </w:r>
            <w:r>
              <w:rPr>
                <w:rFonts w:ascii="Times New Roman"/>
                <w:b w:val="false"/>
                <w:i w:val="false"/>
                <w:color w:val="000000"/>
                <w:sz w:val="20"/>
              </w:rPr>
              <w:t xml:space="preserve">
    - жертөлелерде, қабаттарда шүмектерден аққан суларды тоқтату; </w:t>
            </w:r>
            <w:r>
              <w:br/>
            </w:r>
            <w:r>
              <w:rPr>
                <w:rFonts w:ascii="Times New Roman"/>
                <w:b w:val="false"/>
                <w:i w:val="false"/>
                <w:color w:val="000000"/>
                <w:sz w:val="20"/>
              </w:rPr>
              <w:t xml:space="preserve">
    - жуынды ағатын құбырлардағы ақауларды ретке келтiру; </w:t>
            </w:r>
            <w:r>
              <w:br/>
            </w:r>
            <w:r>
              <w:rPr>
                <w:rFonts w:ascii="Times New Roman"/>
                <w:b w:val="false"/>
                <w:i w:val="false"/>
                <w:color w:val="000000"/>
                <w:sz w:val="20"/>
              </w:rPr>
              <w:t xml:space="preserve">
    - жер төлелердегi жиналған суды тартып алу; </w:t>
            </w:r>
            <w:r>
              <w:br/>
            </w:r>
            <w:r>
              <w:rPr>
                <w:rFonts w:ascii="Times New Roman"/>
                <w:b w:val="false"/>
                <w:i w:val="false"/>
                <w:color w:val="000000"/>
                <w:sz w:val="20"/>
              </w:rPr>
              <w:t xml:space="preserve">
    - жертөлелердегi жөндеу жұмыстары. </w:t>
            </w:r>
            <w:r>
              <w:br/>
            </w:r>
            <w:r>
              <w:rPr>
                <w:rFonts w:ascii="Times New Roman"/>
                <w:b w:val="false"/>
                <w:i w:val="false"/>
                <w:color w:val="000000"/>
                <w:sz w:val="20"/>
              </w:rPr>
              <w:t xml:space="preserve">
2) электротехникалық: </w:t>
            </w:r>
            <w:r>
              <w:br/>
            </w:r>
            <w:r>
              <w:rPr>
                <w:rFonts w:ascii="Times New Roman"/>
                <w:b w:val="false"/>
                <w:i w:val="false"/>
                <w:color w:val="000000"/>
                <w:sz w:val="20"/>
              </w:rPr>
              <w:t xml:space="preserve">
    - электрмен жабдықтау жұмыстарын орындау; </w:t>
            </w:r>
            <w:r>
              <w:br/>
            </w:r>
            <w:r>
              <w:rPr>
                <w:rFonts w:ascii="Times New Roman"/>
                <w:b w:val="false"/>
                <w:i w:val="false"/>
                <w:color w:val="000000"/>
                <w:sz w:val="20"/>
              </w:rPr>
              <w:t xml:space="preserve">
    - негізгі бөлу щитіндегі күйiп кеткен ток өткiзгiштердi алмастыру; </w:t>
            </w:r>
            <w:r>
              <w:br/>
            </w:r>
            <w:r>
              <w:rPr>
                <w:rFonts w:ascii="Times New Roman"/>
                <w:b w:val="false"/>
                <w:i w:val="false"/>
                <w:color w:val="000000"/>
                <w:sz w:val="20"/>
              </w:rPr>
              <w:t xml:space="preserve">
    - кiре берiстегi және қабаттардағы жанып кеткен ток беретiн негізгі бөлу щитіндегі жабдықтарды қалпына келтiру; </w:t>
            </w:r>
            <w:r>
              <w:br/>
            </w:r>
            <w:r>
              <w:rPr>
                <w:rFonts w:ascii="Times New Roman"/>
                <w:b w:val="false"/>
                <w:i w:val="false"/>
                <w:color w:val="000000"/>
                <w:sz w:val="20"/>
              </w:rPr>
              <w:t xml:space="preserve">
    - кезектi кернеуге қосымша қуат беру; </w:t>
            </w:r>
            <w:r>
              <w:br/>
            </w:r>
            <w:r>
              <w:rPr>
                <w:rFonts w:ascii="Times New Roman"/>
                <w:b w:val="false"/>
                <w:i w:val="false"/>
                <w:color w:val="000000"/>
                <w:sz w:val="20"/>
              </w:rPr>
              <w:t xml:space="preserve">
    - кезектi кернеудегi ток ажырататындарды алмастыру.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w:t>
            </w:r>
            <w:r>
              <w:br/>
            </w:r>
            <w:r>
              <w:rPr>
                <w:rFonts w:ascii="Times New Roman"/>
                <w:b w:val="false"/>
                <w:i w:val="false"/>
                <w:color w:val="ff0000"/>
                <w:sz w:val="20"/>
              </w:rPr>
              <w:t xml:space="preserve">
(V06R708)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w:t>
            </w:r>
            <w:r>
              <w:br/>
            </w:r>
            <w:r>
              <w:rPr>
                <w:rFonts w:ascii="Times New Roman"/>
                <w:b w:val="false"/>
                <w:i w:val="false"/>
                <w:color w:val="ff0000"/>
                <w:sz w:val="20"/>
              </w:rPr>
              <w:t xml:space="preserve">
(V06R708)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Үйдегi газ жабдықтарына қызмет көрсету: </w:t>
            </w:r>
            <w:r>
              <w:br/>
            </w:r>
            <w:r>
              <w:rPr>
                <w:rFonts w:ascii="Times New Roman"/>
                <w:b w:val="false"/>
                <w:i w:val="false"/>
                <w:color w:val="000000"/>
                <w:sz w:val="20"/>
              </w:rPr>
              <w:t xml:space="preserve">
1) сыртқы көрiнiсiн тексеру: </w:t>
            </w:r>
            <w:r>
              <w:br/>
            </w:r>
            <w:r>
              <w:rPr>
                <w:rFonts w:ascii="Times New Roman"/>
                <w:b w:val="false"/>
                <w:i w:val="false"/>
                <w:color w:val="000000"/>
                <w:sz w:val="20"/>
              </w:rPr>
              <w:t xml:space="preserve">
    - газ жабдығының "Газ шаруашылығындағы қауiпсiздiк ережесiне" сай орнатылғандығын тексеру; </w:t>
            </w:r>
            <w:r>
              <w:br/>
            </w:r>
            <w:r>
              <w:rPr>
                <w:rFonts w:ascii="Times New Roman"/>
                <w:b w:val="false"/>
                <w:i w:val="false"/>
                <w:color w:val="000000"/>
                <w:sz w:val="20"/>
              </w:rPr>
              <w:t xml:space="preserve">
    - газ жабдығының жұмыс жағдайы; </w:t>
            </w:r>
            <w:r>
              <w:br/>
            </w:r>
            <w:r>
              <w:rPr>
                <w:rFonts w:ascii="Times New Roman"/>
                <w:b w:val="false"/>
                <w:i w:val="false"/>
                <w:color w:val="000000"/>
                <w:sz w:val="20"/>
              </w:rPr>
              <w:t xml:space="preserve">
    - газ бар бөлменiң желдеткiштерiнiң қалыпты болуын тексеру </w:t>
            </w:r>
            <w:r>
              <w:br/>
            </w:r>
            <w:r>
              <w:rPr>
                <w:rFonts w:ascii="Times New Roman"/>
                <w:b w:val="false"/>
                <w:i w:val="false"/>
                <w:color w:val="000000"/>
                <w:sz w:val="20"/>
              </w:rPr>
              <w:t xml:space="preserve">
2) газды ашып-жабатын тетiктен газдың шықпауын тексеру; </w:t>
            </w:r>
            <w:r>
              <w:br/>
            </w:r>
            <w:r>
              <w:rPr>
                <w:rFonts w:ascii="Times New Roman"/>
                <w:b w:val="false"/>
                <w:i w:val="false"/>
                <w:color w:val="000000"/>
                <w:sz w:val="20"/>
              </w:rPr>
              <w:t xml:space="preserve">
3) үйдiң сыртындағы және бөлмелердегi газды ашып-жабатын тетiктердi тексерiп, майлап, қатайту; </w:t>
            </w:r>
            <w:r>
              <w:br/>
            </w:r>
            <w:r>
              <w:rPr>
                <w:rFonts w:ascii="Times New Roman"/>
                <w:b w:val="false"/>
                <w:i w:val="false"/>
                <w:color w:val="000000"/>
                <w:sz w:val="20"/>
              </w:rPr>
              <w:t xml:space="preserve">
4) газ құбырының және оның ажыратқыш тетiктерiнiң тығыздығын тексеру; </w:t>
            </w:r>
            <w:r>
              <w:br/>
            </w:r>
            <w:r>
              <w:rPr>
                <w:rFonts w:ascii="Times New Roman"/>
                <w:b w:val="false"/>
                <w:i w:val="false"/>
                <w:color w:val="000000"/>
                <w:sz w:val="20"/>
              </w:rPr>
              <w:t xml:space="preserve">
5) тетiктердi тазалап, қайта майлау: </w:t>
            </w:r>
            <w:r>
              <w:br/>
            </w:r>
            <w:r>
              <w:rPr>
                <w:rFonts w:ascii="Times New Roman"/>
                <w:b w:val="false"/>
                <w:i w:val="false"/>
                <w:color w:val="000000"/>
                <w:sz w:val="20"/>
              </w:rPr>
              <w:t xml:space="preserve">
    - газ алдындағы ашып-жабылатын тетiктердi; </w:t>
            </w:r>
            <w:r>
              <w:br/>
            </w:r>
            <w:r>
              <w:rPr>
                <w:rFonts w:ascii="Times New Roman"/>
                <w:b w:val="false"/>
                <w:i w:val="false"/>
                <w:color w:val="000000"/>
                <w:sz w:val="20"/>
              </w:rPr>
              <w:t xml:space="preserve">
    - газдың өзiнде орналасқан тетiктердi; </w:t>
            </w:r>
            <w:r>
              <w:br/>
            </w:r>
            <w:r>
              <w:rPr>
                <w:rFonts w:ascii="Times New Roman"/>
                <w:b w:val="false"/>
                <w:i w:val="false"/>
                <w:color w:val="000000"/>
                <w:sz w:val="20"/>
              </w:rPr>
              <w:t xml:space="preserve">
6) газ тетiктерiн жалынның берiлуiне қарай реттеу; </w:t>
            </w:r>
            <w:r>
              <w:br/>
            </w:r>
            <w:r>
              <w:rPr>
                <w:rFonts w:ascii="Times New Roman"/>
                <w:b w:val="false"/>
                <w:i w:val="false"/>
                <w:color w:val="000000"/>
                <w:sz w:val="20"/>
              </w:rPr>
              <w:t xml:space="preserve">
7) тұрмыстағы газ аппаратын, автоматты қондырғыны тексерiп, тазалау және қалпына келтiру; </w:t>
            </w:r>
            <w:r>
              <w:br/>
            </w:r>
            <w:r>
              <w:rPr>
                <w:rFonts w:ascii="Times New Roman"/>
                <w:b w:val="false"/>
                <w:i w:val="false"/>
                <w:color w:val="000000"/>
                <w:sz w:val="20"/>
              </w:rPr>
              <w:t xml:space="preserve">
8) барлық ақауларды түзеу, газ аппаратындағы iстен шыққан бөлшектердi алмастыру.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теңге (әрбір газқондырғысынан кейін) </w:t>
            </w:r>
          </w:p>
        </w:tc>
      </w:tr>
    </w:tbl>
    <w:bookmarkStart w:name="z10" w:id="3"/>
    <w:p>
      <w:pPr>
        <w:spacing w:after="0"/>
        <w:ind w:left="0"/>
        <w:jc w:val="both"/>
      </w:pPr>
      <w:r>
        <w:rPr>
          <w:rFonts w:ascii="Times New Roman"/>
          <w:b w:val="false"/>
          <w:i w:val="false"/>
          <w:color w:val="000000"/>
          <w:sz w:val="28"/>
        </w:rPr>
        <w:t>
</w:t>
      </w:r>
      <w:r>
        <w:rPr>
          <w:rFonts w:ascii="Times New Roman"/>
          <w:b w:val="false"/>
          <w:i/>
          <w:color w:val="000000"/>
          <w:sz w:val="28"/>
        </w:rPr>
        <w:t xml:space="preserve">       Әкiмшiлiк хатшысы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