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5ff4" w14:textId="4665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органдарының Әкiмшiлiк құқық бұзушылық туралы iстердің өндiрiсi жөнiндегi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10 маусымдағы N 87 бұйрығы. Қазақстан Республикасы Әділет министрлігінде 2002 жылғы 12 маусымда тіркелді. Тіркеу N 1882. Күші жойылды - Қазақстан Республикасы Әділет министрінің м.а. 2010 жылғы 23 шілдедегі № 220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м.а. 2010.07.23 </w:t>
      </w:r>
      <w:r>
        <w:rPr>
          <w:rFonts w:ascii="Times New Roman"/>
          <w:b w:val="false"/>
          <w:i w:val="false"/>
          <w:color w:val="ff0000"/>
          <w:sz w:val="28"/>
        </w:rPr>
        <w:t>№ 220</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күшіне енгізілуіне байланысты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әділет органдарының Әкімшілік құқық бұзушылық туралы істердің өндірісі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"Қазақстан Республикасы әділет органдарының Әкімшілік құқық бұзушылық туралы істердің өндірісі жөніндегі нұсқаулықты бекіту туралы" әділет министрінің 2001 жылғы 21 мамырдағы N 54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2001 жылы 25 мамырда тіркелді. Тіркеу N 1521; </w:t>
      </w:r>
      <w:r>
        <w:br/>
      </w:r>
      <w:r>
        <w:rPr>
          <w:rFonts w:ascii="Times New Roman"/>
          <w:b w:val="false"/>
          <w:i w:val="false"/>
          <w:color w:val="000000"/>
          <w:sz w:val="28"/>
        </w:rPr>
        <w:t>
      2) "Қазақстан Республикасы Әділет министрінің 2001 жылы 21 мамырдағы N 54 "Қазақстан Республикасы әділет органдарының Әкімшілік құқық бұзушылық туралы істер өндірісі жөніндегі нұсқаулықты бекіту туралы" бұйрығына өзгерістер енгізу туралы" әділет министрінің 2001 жылғы 3 тамыздағы N 97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2001 жылы 10 қыркүйекте тіркелді. Тіркеу N 1638. </w:t>
      </w:r>
      <w:r>
        <w:br/>
      </w:r>
      <w:r>
        <w:rPr>
          <w:rFonts w:ascii="Times New Roman"/>
          <w:b w:val="false"/>
          <w:i w:val="false"/>
          <w:color w:val="000000"/>
          <w:sz w:val="28"/>
        </w:rPr>
        <w:t>
</w:t>
      </w:r>
      <w:r>
        <w:rPr>
          <w:rFonts w:ascii="Times New Roman"/>
          <w:b w:val="false"/>
          <w:i w:val="false"/>
          <w:color w:val="000000"/>
          <w:sz w:val="28"/>
        </w:rPr>
        <w:t xml:space="preserve">
      3. Осы Бұйрық оның мемлекеттік тіркеуден өткен күнінен бастап күшіне енеді.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2002 жылғы 10 маусымдағы</w:t>
      </w:r>
      <w:r>
        <w:br/>
      </w:r>
      <w:r>
        <w:rPr>
          <w:rFonts w:ascii="Times New Roman"/>
          <w:b w:val="false"/>
          <w:i w:val="false"/>
          <w:color w:val="000000"/>
          <w:sz w:val="28"/>
        </w:rPr>
        <w:t xml:space="preserve">
N 87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әдiлет органдарының</w:t>
      </w:r>
      <w:r>
        <w:br/>
      </w:r>
      <w:r>
        <w:rPr>
          <w:rFonts w:ascii="Times New Roman"/>
          <w:b/>
          <w:i w:val="false"/>
          <w:color w:val="000000"/>
        </w:rPr>
        <w:t>
Әкiмшiлiк құқық бұзушылық туралы iстер</w:t>
      </w:r>
      <w:r>
        <w:br/>
      </w:r>
      <w:r>
        <w:rPr>
          <w:rFonts w:ascii="Times New Roman"/>
          <w:b/>
          <w:i w:val="false"/>
          <w:color w:val="000000"/>
        </w:rPr>
        <w:t>
өндiрiсi жөнiндегi нұсқаулық</w:t>
      </w:r>
    </w:p>
    <w:bookmarkEnd w:id="1"/>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Әдiлет органдарының әкiмшiлiк құқық бұзушылық туралы iстер жөніндегі мiндетi әкiмшiлiк құқық бұзушылықтың алдын алу және жолын кесу, оларды жасауға ықпал ететін себептер мен шарттарды айқындау болып табылады. </w:t>
      </w:r>
    </w:p>
    <w:bookmarkStart w:name="z4" w:id="3"/>
    <w:p>
      <w:pPr>
        <w:spacing w:after="0"/>
        <w:ind w:left="0"/>
        <w:jc w:val="both"/>
      </w:pPr>
      <w:r>
        <w:rPr>
          <w:rFonts w:ascii="Times New Roman"/>
          <w:b w:val="false"/>
          <w:i w:val="false"/>
          <w:color w:val="000000"/>
          <w:sz w:val="28"/>
        </w:rPr>
        <w:t xml:space="preserve">
      2. Әкiмшiлiк құқық бұзушылық туралы iстер өндiрiсi жөнiндегi нұсқаулық (бұдан әрi - Нұсқаулық) әдiлет органдарының әкiмшiлiк құқық бұзушылық туралы iстердi айқындау және қарау жөнiндегi қызметiн, әкiмшілiк құқық бұзушылық туралы iстер өндiрiсiн ұйымдастыруды, оларды қарау, орындау, шағымдау мерзiмдерiн, сондай-ақ іс жүргiзудi ұйымдастыру және қабылданған шешімнің негiздiлiгiн бақылауды регламенттейді. </w:t>
      </w:r>
    </w:p>
    <w:bookmarkEnd w:id="3"/>
    <w:bookmarkStart w:name="z5" w:id="4"/>
    <w:p>
      <w:pPr>
        <w:spacing w:after="0"/>
        <w:ind w:left="0"/>
        <w:jc w:val="both"/>
      </w:pPr>
      <w:r>
        <w:rPr>
          <w:rFonts w:ascii="Times New Roman"/>
          <w:b w:val="false"/>
          <w:i w:val="false"/>
          <w:color w:val="000000"/>
          <w:sz w:val="28"/>
        </w:rPr>
        <w:t xml:space="preserve">
      3. Нұсқаулық Қазақстан Республикасының Әкiмшiлiк құқық бұзушылық туралы кодексiне сәйкес әзiрлендi (бұдан әрi - Кодекс). </w:t>
      </w:r>
    </w:p>
    <w:bookmarkEnd w:id="4"/>
    <w:bookmarkStart w:name="z6" w:id="5"/>
    <w:p>
      <w:pPr>
        <w:spacing w:after="0"/>
        <w:ind w:left="0"/>
        <w:jc w:val="both"/>
      </w:pPr>
      <w:r>
        <w:rPr>
          <w:rFonts w:ascii="Times New Roman"/>
          <w:b w:val="false"/>
          <w:i w:val="false"/>
          <w:color w:val="000000"/>
          <w:sz w:val="28"/>
        </w:rPr>
        <w:t>
      4. Әдiлет органдары "Әкiмшiлiк құқық бұзушылық туралы" Қазақстан Республикасы Кодексiнiң (бұдан әрi - Кодекс)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353</w:t>
      </w:r>
      <w:r>
        <w:rPr>
          <w:rFonts w:ascii="Times New Roman"/>
          <w:b w:val="false"/>
          <w:i w:val="false"/>
          <w:color w:val="000000"/>
          <w:sz w:val="28"/>
        </w:rPr>
        <w:t>, </w:t>
      </w:r>
      <w:r>
        <w:rPr>
          <w:rFonts w:ascii="Times New Roman"/>
          <w:b w:val="false"/>
          <w:i w:val="false"/>
          <w:color w:val="000000"/>
          <w:sz w:val="28"/>
        </w:rPr>
        <w:t>354</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376-баптарымен</w:t>
      </w:r>
      <w:r>
        <w:rPr>
          <w:rFonts w:ascii="Times New Roman"/>
          <w:b w:val="false"/>
          <w:i w:val="false"/>
          <w:color w:val="000000"/>
          <w:sz w:val="28"/>
        </w:rPr>
        <w:t xml:space="preserve"> көзделген әкiмшiлiк құқық бұзушылықтарды ашады. </w:t>
      </w:r>
    </w:p>
    <w:bookmarkEnd w:id="5"/>
    <w:bookmarkStart w:name="z7" w:id="6"/>
    <w:p>
      <w:pPr>
        <w:spacing w:after="0"/>
        <w:ind w:left="0"/>
        <w:jc w:val="both"/>
      </w:pPr>
      <w:r>
        <w:rPr>
          <w:rFonts w:ascii="Times New Roman"/>
          <w:b w:val="false"/>
          <w:i w:val="false"/>
          <w:color w:val="000000"/>
          <w:sz w:val="28"/>
        </w:rPr>
        <w:t>
      5. Әдiлет органдары Кодекстiң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145-баптарымен</w:t>
      </w:r>
      <w:r>
        <w:rPr>
          <w:rFonts w:ascii="Times New Roman"/>
          <w:b w:val="false"/>
          <w:i w:val="false"/>
          <w:color w:val="000000"/>
          <w:sz w:val="28"/>
        </w:rPr>
        <w:t xml:space="preserve"> көзделген Әкімшілік құқық бұзушылықтарды қарайды. </w:t>
      </w:r>
    </w:p>
    <w:bookmarkEnd w:id="6"/>
    <w:bookmarkStart w:name="z8" w:id="7"/>
    <w:p>
      <w:pPr>
        <w:spacing w:after="0"/>
        <w:ind w:left="0"/>
        <w:jc w:val="both"/>
      </w:pPr>
      <w:r>
        <w:rPr>
          <w:rFonts w:ascii="Times New Roman"/>
          <w:b w:val="false"/>
          <w:i w:val="false"/>
          <w:color w:val="000000"/>
          <w:sz w:val="28"/>
        </w:rPr>
        <w:t xml:space="preserve">
      6. Әділет органдарының лауазымды адамдары әкімшілік іс өндірісін жүзеге асыру кезінде әкімшілік іс өндірісі жөніндегі құжаттамадағы сілтемелер Кодекстің нормаларына ғана жүргізілуге тиіс. </w:t>
      </w:r>
    </w:p>
    <w:bookmarkEnd w:id="7"/>
    <w:bookmarkStart w:name="z9" w:id="8"/>
    <w:p>
      <w:pPr>
        <w:spacing w:after="0"/>
        <w:ind w:left="0"/>
        <w:jc w:val="left"/>
      </w:pPr>
      <w:r>
        <w:rPr>
          <w:rFonts w:ascii="Times New Roman"/>
          <w:b/>
          <w:i w:val="false"/>
          <w:color w:val="000000"/>
        </w:rPr>
        <w:t xml:space="preserve"> 
2. Әкiмшiлiк құқық бұзушылық және</w:t>
      </w:r>
      <w:r>
        <w:br/>
      </w:r>
      <w:r>
        <w:rPr>
          <w:rFonts w:ascii="Times New Roman"/>
          <w:b/>
          <w:i w:val="false"/>
          <w:color w:val="000000"/>
        </w:rPr>
        <w:t>
әкiмшiлiк жауапкершiлiк</w:t>
      </w:r>
    </w:p>
    <w:bookmarkEnd w:id="8"/>
    <w:bookmarkStart w:name="z60" w:id="9"/>
    <w:p>
      <w:pPr>
        <w:spacing w:after="0"/>
        <w:ind w:left="0"/>
        <w:jc w:val="both"/>
      </w:pPr>
      <w:r>
        <w:rPr>
          <w:rFonts w:ascii="Times New Roman"/>
          <w:b w:val="false"/>
          <w:i w:val="false"/>
          <w:color w:val="000000"/>
          <w:sz w:val="28"/>
        </w:rPr>
        <w:t xml:space="preserve">
       7. Жеке тұлғаның осы Кодекспен әкiмшiлiк жауапкершiлiк көзделген құқыққа қарсы, кiнәлi (қасақана немесе абайсызда жасалған) iс-әрекетi не әрекетсiздiгi немесе заңды тұлғаның құқыққа қарсы iс-әрекетi не әрекетсiздiгi әкiмшiлiк құқық бұзушылық болып танылады. </w:t>
      </w:r>
      <w:r>
        <w:br/>
      </w:r>
      <w:r>
        <w:rPr>
          <w:rFonts w:ascii="Times New Roman"/>
          <w:b w:val="false"/>
          <w:i w:val="false"/>
          <w:color w:val="000000"/>
          <w:sz w:val="28"/>
        </w:rPr>
        <w:t xml:space="preserve">
      Осы Нұсқаулықтың 4-тармағында аталған құқық бұзушылықтар үшiн, егер осы құқық бұзушылықтар өзiнiң сипаты бойынша заңдарға сәйкес қылмыстық жауапкершілікке әкеп соқпаса, әкімшілік жауапкершілік туындайды. </w:t>
      </w:r>
    </w:p>
    <w:bookmarkEnd w:id="9"/>
    <w:bookmarkStart w:name="z10" w:id="10"/>
    <w:p>
      <w:pPr>
        <w:spacing w:after="0"/>
        <w:ind w:left="0"/>
        <w:jc w:val="both"/>
      </w:pPr>
      <w:r>
        <w:rPr>
          <w:rFonts w:ascii="Times New Roman"/>
          <w:b w:val="false"/>
          <w:i w:val="false"/>
          <w:color w:val="000000"/>
          <w:sz w:val="28"/>
        </w:rPr>
        <w:t xml:space="preserve">
      8. Әкiмшiлiк жауапкершiлiкке: </w:t>
      </w:r>
      <w:r>
        <w:br/>
      </w:r>
      <w:r>
        <w:rPr>
          <w:rFonts w:ascii="Times New Roman"/>
          <w:b w:val="false"/>
          <w:i w:val="false"/>
          <w:color w:val="000000"/>
          <w:sz w:val="28"/>
        </w:rPr>
        <w:t xml:space="preserve">
      1) ақыл-есi дұрыс, әкiмшiлiк құқық бұзушылықты жасағанда он алты жасқа жеткен жеке тұлға; </w:t>
      </w:r>
      <w:r>
        <w:br/>
      </w:r>
      <w:r>
        <w:rPr>
          <w:rFonts w:ascii="Times New Roman"/>
          <w:b w:val="false"/>
          <w:i w:val="false"/>
          <w:color w:val="000000"/>
          <w:sz w:val="28"/>
        </w:rPr>
        <w:t xml:space="preserve">
      2) заңды тұлға жатады. </w:t>
      </w:r>
    </w:p>
    <w:bookmarkEnd w:id="10"/>
    <w:bookmarkStart w:name="z11" w:id="11"/>
    <w:p>
      <w:pPr>
        <w:spacing w:after="0"/>
        <w:ind w:left="0"/>
        <w:jc w:val="both"/>
      </w:pPr>
      <w:r>
        <w:rPr>
          <w:rFonts w:ascii="Times New Roman"/>
          <w:b w:val="false"/>
          <w:i w:val="false"/>
          <w:color w:val="000000"/>
          <w:sz w:val="28"/>
        </w:rPr>
        <w:t>
      9. Лауазымды адам қызметтiк мiндеттердi орындамауына немесе тиісті дәрежеде орындамауына байланысты әкiмшiлiк құқық бұзушылық жасаған жағдайда әкiмшiлiк жауапкершiлiкке тартылады. Мұндай мән-жайлар болмаған кезде әкiмшiлiк құқық бұзушылықтың жасалуына кiнәлi лауазымды адам Кодекстiң </w:t>
      </w:r>
      <w:r>
        <w:rPr>
          <w:rFonts w:ascii="Times New Roman"/>
          <w:b w:val="false"/>
          <w:i w:val="false"/>
          <w:color w:val="000000"/>
          <w:sz w:val="28"/>
        </w:rPr>
        <w:t>34-бабымен</w:t>
      </w:r>
      <w:r>
        <w:rPr>
          <w:rFonts w:ascii="Times New Roman"/>
          <w:b w:val="false"/>
          <w:i w:val="false"/>
          <w:color w:val="000000"/>
          <w:sz w:val="28"/>
        </w:rPr>
        <w:t xml:space="preserve"> көзделген жалпы негiздерде жауапкершiлiкте болуға тиiс. </w:t>
      </w:r>
      <w:r>
        <w:br/>
      </w:r>
      <w:r>
        <w:rPr>
          <w:rFonts w:ascii="Times New Roman"/>
          <w:b w:val="false"/>
          <w:i w:val="false"/>
          <w:color w:val="000000"/>
          <w:sz w:val="28"/>
        </w:rPr>
        <w:t xml:space="preserve">
      Ұйымдық-билiк ету немесе әкiмшiлiк-шаруашылық мiндеттердi орындауға байланысты әкiмшілiк құқық бұзушылық жасаған, заңды тұлға құрмай кәсіпкерлік қызметпен айналысатын азамат (бұдан әрі - жеке кәсіпкер), сондай-ақ мемлекеттiк органдар немесе жергiлiктi өзiн-өзi басқару органдары болып табылмайтын ұйымдардың жетекшiлерi, басқару функцияларын орындайтын басқа да қызметкерлерi лауазымды адамдар ретiнде әкiмшiлiк жауапкершiлiкте болады. </w:t>
      </w:r>
      <w:r>
        <w:br/>
      </w:r>
      <w:r>
        <w:rPr>
          <w:rFonts w:ascii="Times New Roman"/>
          <w:b w:val="false"/>
          <w:i w:val="false"/>
          <w:color w:val="000000"/>
          <w:sz w:val="28"/>
        </w:rPr>
        <w:t xml:space="preserve">
      Ескерту. Тұрақты, уақытша немесе арнаулы өкiлеттiк билiк өкiлiнiң функцияларын жүзеге асыратын (яғни оларға қызмет жағынан тәуелдi емес адамдарға қатысты заңда белгiленген тәртiппен мемлекет атынан немесе оның органдарының атынан заңдық маңызы бар актілер шығару құқығы немесе билік ету өкілеттігі берілген) не мемлекеттiк органдарда, жергiлiктi басқару органдарында, сондай-ақ Қазақстан Республикасының Қарулы Күштерiнде, Қазақстан Республикасының басқа әскерлерi мен әскери құралымдарында ұйымдық-билiк ету немесе әкiмшiлiк-шаруашылық функцияларды орындайтын адамдар лауазымды адамдар деп танылды. </w:t>
      </w:r>
    </w:p>
    <w:bookmarkEnd w:id="11"/>
    <w:bookmarkStart w:name="z12" w:id="12"/>
    <w:p>
      <w:pPr>
        <w:spacing w:after="0"/>
        <w:ind w:left="0"/>
        <w:jc w:val="both"/>
      </w:pPr>
      <w:r>
        <w:rPr>
          <w:rFonts w:ascii="Times New Roman"/>
          <w:b w:val="false"/>
          <w:i w:val="false"/>
          <w:color w:val="000000"/>
          <w:sz w:val="28"/>
        </w:rPr>
        <w:t>
      10. Әкімшiлiк жауапкершiлiк көздемейтін мән-жайлар кезінде әкiмшiлiк құқық бұзушылықты жасағаны үшiн адамдар әкiмшiлiк жауапкершілікке тартылмайды (</w:t>
      </w:r>
      <w:r>
        <w:rPr>
          <w:rFonts w:ascii="Times New Roman"/>
          <w:b w:val="false"/>
          <w:i w:val="false"/>
          <w:color w:val="000000"/>
          <w:sz w:val="28"/>
        </w:rPr>
        <w:t>Кодекстiң</w:t>
      </w:r>
      <w:r>
        <w:rPr>
          <w:rFonts w:ascii="Times New Roman"/>
          <w:b w:val="false"/>
          <w:i w:val="false"/>
          <w:color w:val="000000"/>
          <w:sz w:val="28"/>
        </w:rPr>
        <w:t xml:space="preserve"> 38-</w:t>
      </w:r>
      <w:r>
        <w:rPr>
          <w:rFonts w:ascii="Times New Roman"/>
          <w:b w:val="false"/>
          <w:i w:val="false"/>
          <w:color w:val="000000"/>
          <w:sz w:val="28"/>
        </w:rPr>
        <w:t>43-баптары</w:t>
      </w:r>
      <w:r>
        <w:rPr>
          <w:rFonts w:ascii="Times New Roman"/>
          <w:b w:val="false"/>
          <w:i w:val="false"/>
          <w:color w:val="000000"/>
          <w:sz w:val="28"/>
        </w:rPr>
        <w:t xml:space="preserve">). </w:t>
      </w:r>
    </w:p>
    <w:bookmarkEnd w:id="12"/>
    <w:bookmarkStart w:name="z13" w:id="13"/>
    <w:p>
      <w:pPr>
        <w:spacing w:after="0"/>
        <w:ind w:left="0"/>
        <w:jc w:val="both"/>
      </w:pPr>
      <w:r>
        <w:rPr>
          <w:rFonts w:ascii="Times New Roman"/>
          <w:b w:val="false"/>
          <w:i w:val="false"/>
          <w:color w:val="000000"/>
          <w:sz w:val="28"/>
        </w:rPr>
        <w:t xml:space="preserve">
      11. Адам әкiмшілiк құқық бұзушылық жасалған күннен бастап екi ай өткеннен кейiн әкiмшiлiк жауапкершiлiкке тартылуға тиiс емес. </w:t>
      </w:r>
    </w:p>
    <w:bookmarkEnd w:id="13"/>
    <w:bookmarkStart w:name="z14" w:id="14"/>
    <w:p>
      <w:pPr>
        <w:spacing w:after="0"/>
        <w:ind w:left="0"/>
        <w:jc w:val="left"/>
      </w:pPr>
      <w:r>
        <w:rPr>
          <w:rFonts w:ascii="Times New Roman"/>
          <w:b/>
          <w:i w:val="false"/>
          <w:color w:val="000000"/>
        </w:rPr>
        <w:t xml:space="preserve"> 
3. Әкiмшiлiк жаза және</w:t>
      </w:r>
      <w:r>
        <w:br/>
      </w:r>
      <w:r>
        <w:rPr>
          <w:rFonts w:ascii="Times New Roman"/>
          <w:b/>
          <w:i w:val="false"/>
          <w:color w:val="000000"/>
        </w:rPr>
        <w:t>
әкiмшiлiк-құқықтық ықпал ету шаралары</w:t>
      </w:r>
    </w:p>
    <w:bookmarkEnd w:id="14"/>
    <w:p>
      <w:pPr>
        <w:spacing w:after="0"/>
        <w:ind w:left="0"/>
        <w:jc w:val="both"/>
      </w:pPr>
      <w:r>
        <w:rPr>
          <w:rFonts w:ascii="Times New Roman"/>
          <w:b w:val="false"/>
          <w:i w:val="false"/>
          <w:color w:val="000000"/>
          <w:sz w:val="28"/>
        </w:rPr>
        <w:t>       12. Әкiмшiлiк жаза, осыған заңмен уәкiлеттiк берiлген органдар (лауазымды адамдар) әкiмшiлiк құқық бұзушылық жасағаны үшiн қолданатын мемлекеттiк мәжбүрлеу шарасы болып табылады және осындай құқық бұзушылық жасаған адамның осы </w:t>
      </w:r>
      <w:r>
        <w:rPr>
          <w:rFonts w:ascii="Times New Roman"/>
          <w:b w:val="false"/>
          <w:i w:val="false"/>
          <w:color w:val="000000"/>
          <w:sz w:val="28"/>
        </w:rPr>
        <w:t>Кодексте</w:t>
      </w:r>
      <w:r>
        <w:rPr>
          <w:rFonts w:ascii="Times New Roman"/>
          <w:b w:val="false"/>
          <w:i w:val="false"/>
          <w:color w:val="000000"/>
          <w:sz w:val="28"/>
        </w:rPr>
        <w:t xml:space="preserve"> көзделген құқықтарынан айыруға немесе оны шектеуге саяды. </w:t>
      </w:r>
    </w:p>
    <w:bookmarkStart w:name="z15" w:id="15"/>
    <w:p>
      <w:pPr>
        <w:spacing w:after="0"/>
        <w:ind w:left="0"/>
        <w:jc w:val="both"/>
      </w:pPr>
      <w:r>
        <w:rPr>
          <w:rFonts w:ascii="Times New Roman"/>
          <w:b w:val="false"/>
          <w:i w:val="false"/>
          <w:color w:val="000000"/>
          <w:sz w:val="28"/>
        </w:rPr>
        <w:t xml:space="preserve">
      13. Әкiмшiлiк құқық бұзушылық жасағаны үшiн жеке адамға мынадай әкiмшiлiк жазалар қолданылуы мүмкiн: </w:t>
      </w:r>
      <w:r>
        <w:br/>
      </w:r>
      <w:r>
        <w:rPr>
          <w:rFonts w:ascii="Times New Roman"/>
          <w:b w:val="false"/>
          <w:i w:val="false"/>
          <w:color w:val="000000"/>
          <w:sz w:val="28"/>
        </w:rPr>
        <w:t xml:space="preserve">
      1) ескерту жасау; </w:t>
      </w:r>
      <w:r>
        <w:br/>
      </w:r>
      <w:r>
        <w:rPr>
          <w:rFonts w:ascii="Times New Roman"/>
          <w:b w:val="false"/>
          <w:i w:val="false"/>
          <w:color w:val="000000"/>
          <w:sz w:val="28"/>
        </w:rPr>
        <w:t xml:space="preserve">
      2) әкiмшiлiк айыппұл салу. </w:t>
      </w:r>
      <w:r>
        <w:br/>
      </w:r>
      <w:r>
        <w:rPr>
          <w:rFonts w:ascii="Times New Roman"/>
          <w:b w:val="false"/>
          <w:i w:val="false"/>
          <w:color w:val="000000"/>
          <w:sz w:val="28"/>
        </w:rPr>
        <w:t xml:space="preserve">
      Әкiмшiлiк құқық бұзушылық жасағаны үшiн заңды тұлғаларға 1) тармақшада аталған әкiмшiлiк жазалар, сондай-ақ заңды тұлғаның қызметін тоқтата тұру немесе оған тыйым салу қолданылуы мүмкiн. </w:t>
      </w:r>
    </w:p>
    <w:bookmarkEnd w:id="15"/>
    <w:bookmarkStart w:name="z16" w:id="16"/>
    <w:p>
      <w:pPr>
        <w:spacing w:after="0"/>
        <w:ind w:left="0"/>
        <w:jc w:val="both"/>
      </w:pPr>
      <w:r>
        <w:rPr>
          <w:rFonts w:ascii="Times New Roman"/>
          <w:b w:val="false"/>
          <w:i w:val="false"/>
          <w:color w:val="000000"/>
          <w:sz w:val="28"/>
        </w:rPr>
        <w:t xml:space="preserve">
      14. Ескерту, әкiмшiлiк айыппұл салу тек негiзгi әкiмшiлiк жазалар ретінде ғана қолданылуы мүмкін. </w:t>
      </w:r>
      <w:r>
        <w:br/>
      </w:r>
      <w:r>
        <w:rPr>
          <w:rFonts w:ascii="Times New Roman"/>
          <w:b w:val="false"/>
          <w:i w:val="false"/>
          <w:color w:val="000000"/>
          <w:sz w:val="28"/>
        </w:rPr>
        <w:t xml:space="preserve">
      Ескерту әкiмшiлiк жаза қолдануға уәкiлеттi органның (лауазымды адамның) жасалған құқық бұзушылыққа ресми түрде терiс баға беруiнен және жеке немесе заңды тұлғаны құқыққа қарсы мiнез-құқыққа жол беруге болмайтындығы туралы сақтандырудан тұрады. </w:t>
      </w:r>
      <w:r>
        <w:br/>
      </w:r>
      <w:r>
        <w:rPr>
          <w:rFonts w:ascii="Times New Roman"/>
          <w:b w:val="false"/>
          <w:i w:val="false"/>
          <w:color w:val="000000"/>
          <w:sz w:val="28"/>
        </w:rPr>
        <w:t xml:space="preserve">
      Ескерту жазбаша түрде жасалады. </w:t>
      </w:r>
    </w:p>
    <w:bookmarkEnd w:id="16"/>
    <w:bookmarkStart w:name="z17" w:id="17"/>
    <w:p>
      <w:pPr>
        <w:spacing w:after="0"/>
        <w:ind w:left="0"/>
        <w:jc w:val="both"/>
      </w:pPr>
      <w:r>
        <w:rPr>
          <w:rFonts w:ascii="Times New Roman"/>
          <w:b w:val="false"/>
          <w:i w:val="false"/>
          <w:color w:val="000000"/>
          <w:sz w:val="28"/>
        </w:rPr>
        <w:t>
      15. Әкiмшiлiк айыппұл (бұдан әрi - айыппұл) - әкiмшiлiк құқық бұзушылық үшін осы бөлімінің Ерекше бөлімінің баптарында көзделген жағдайларда және шекте, әкімшілік жаза қолдану кезінде қолданылып жүрген заңдарға сәйкес </w:t>
      </w:r>
      <w:r>
        <w:rPr>
          <w:rFonts w:ascii="Times New Roman"/>
          <w:b w:val="false"/>
          <w:i w:val="false"/>
          <w:color w:val="000000"/>
          <w:sz w:val="28"/>
        </w:rPr>
        <w:t>белгіленетін</w:t>
      </w:r>
      <w:r>
        <w:rPr>
          <w:rFonts w:ascii="Times New Roman"/>
          <w:b w:val="false"/>
          <w:i w:val="false"/>
          <w:color w:val="000000"/>
          <w:sz w:val="28"/>
        </w:rPr>
        <w:t xml:space="preserve"> айлық есептік көрсеткiштiң белгiлi бір мөлшеріне сай келетін дәрежеде салынатын ақшалай жаза. </w:t>
      </w:r>
      <w:r>
        <w:br/>
      </w:r>
      <w:r>
        <w:rPr>
          <w:rFonts w:ascii="Times New Roman"/>
          <w:b w:val="false"/>
          <w:i w:val="false"/>
          <w:color w:val="000000"/>
          <w:sz w:val="28"/>
        </w:rPr>
        <w:t>
      Кодекстiң </w:t>
      </w:r>
      <w:r>
        <w:rPr>
          <w:rFonts w:ascii="Times New Roman"/>
          <w:b w:val="false"/>
          <w:i w:val="false"/>
          <w:color w:val="000000"/>
          <w:sz w:val="28"/>
        </w:rPr>
        <w:t>2-бөлiмiнiң</w:t>
      </w:r>
      <w:r>
        <w:rPr>
          <w:rFonts w:ascii="Times New Roman"/>
          <w:b w:val="false"/>
          <w:i w:val="false"/>
          <w:color w:val="000000"/>
          <w:sz w:val="28"/>
        </w:rPr>
        <w:t xml:space="preserve"> ерекше бөлiгi баптарында көзделген жағдайларда, айыппұл мөлшерi Қазақстан Республикасының </w:t>
      </w:r>
      <w:r>
        <w:rPr>
          <w:rFonts w:ascii="Times New Roman"/>
          <w:b w:val="false"/>
          <w:i w:val="false"/>
          <w:color w:val="000000"/>
          <w:sz w:val="28"/>
        </w:rPr>
        <w:t>заң актiлерiнде</w:t>
      </w:r>
      <w:r>
        <w:rPr>
          <w:rFonts w:ascii="Times New Roman"/>
          <w:b w:val="false"/>
          <w:i w:val="false"/>
          <w:color w:val="000000"/>
          <w:sz w:val="28"/>
        </w:rPr>
        <w:t xml:space="preserve"> белгiленген салықтық мiндеттемелердiң орындалмаған немесе тиістi дәрежеде орындалмаған сомасының, сондай-ақ Қазақстан Республикасы заңдарының нормалары бұзыла отырып жүргiзiлген операциялар сомасының процентiмен көрсетiледi. </w:t>
      </w:r>
    </w:p>
    <w:bookmarkEnd w:id="17"/>
    <w:bookmarkStart w:name="z18" w:id="18"/>
    <w:p>
      <w:pPr>
        <w:spacing w:after="0"/>
        <w:ind w:left="0"/>
        <w:jc w:val="both"/>
      </w:pPr>
      <w:r>
        <w:rPr>
          <w:rFonts w:ascii="Times New Roman"/>
          <w:b w:val="false"/>
          <w:i w:val="false"/>
          <w:color w:val="000000"/>
          <w:sz w:val="28"/>
        </w:rPr>
        <w:t xml:space="preserve">
      16. Айыппұл заңдарда белгiленген тәртiппен мемлекеттiк бюджет кiрiсiне өндiрiп алынады. </w:t>
      </w:r>
      <w:r>
        <w:br/>
      </w:r>
      <w:r>
        <w:rPr>
          <w:rFonts w:ascii="Times New Roman"/>
          <w:b w:val="false"/>
          <w:i w:val="false"/>
          <w:color w:val="000000"/>
          <w:sz w:val="28"/>
        </w:rPr>
        <w:t xml:space="preserve">
      Бiр адам екi немесе одан да көп әкiмшiлiк құқық бұзушылық жасаған кезде әрбiр құқық бұзушылық үшiн жеке-жеке әкiмшiлiк жаза қолданылады. </w:t>
      </w:r>
      <w:r>
        <w:br/>
      </w:r>
      <w:r>
        <w:rPr>
          <w:rFonts w:ascii="Times New Roman"/>
          <w:b w:val="false"/>
          <w:i w:val="false"/>
          <w:color w:val="000000"/>
          <w:sz w:val="28"/>
        </w:rPr>
        <w:t>
      Егер адам бiр судья, орган (лауазымды адам) қарайтын бiрнеше әкiмшiлiк құқық бұзушылық жасаса, онда осы адамға сол және бiр түрдегі жаза қолданылатын жағдайда жазаның түпкiлiктi мөлшерi жазаның осы түрi үшiн </w:t>
      </w:r>
      <w:r>
        <w:rPr>
          <w:rFonts w:ascii="Times New Roman"/>
          <w:b w:val="false"/>
          <w:i w:val="false"/>
          <w:color w:val="000000"/>
          <w:sz w:val="28"/>
        </w:rPr>
        <w:t>Кодекспен</w:t>
      </w:r>
      <w:r>
        <w:rPr>
          <w:rFonts w:ascii="Times New Roman"/>
          <w:b w:val="false"/>
          <w:i w:val="false"/>
          <w:color w:val="000000"/>
          <w:sz w:val="28"/>
        </w:rPr>
        <w:t xml:space="preserve"> белгiленген ең үлкен үш еселiк шегiнен аса алмайды. </w:t>
      </w:r>
    </w:p>
    <w:bookmarkEnd w:id="18"/>
    <w:bookmarkStart w:name="z19" w:id="19"/>
    <w:p>
      <w:pPr>
        <w:spacing w:after="0"/>
        <w:ind w:left="0"/>
        <w:jc w:val="both"/>
      </w:pPr>
      <w:r>
        <w:rPr>
          <w:rFonts w:ascii="Times New Roman"/>
          <w:b w:val="false"/>
          <w:i w:val="false"/>
          <w:color w:val="000000"/>
          <w:sz w:val="28"/>
        </w:rPr>
        <w:t xml:space="preserve">
      17. Әкiмшiлiк құқық бұзушылық үшiн әкiмшiлiк жаза қолданылған адам әкiмшiлiк жаза қолдану туралы қаулының орындалуы аяқталған күннен бастап бiр жылдың iшiнде осы жазаға ұшырады деп есептеледi. </w:t>
      </w:r>
      <w:r>
        <w:br/>
      </w:r>
      <w:r>
        <w:rPr>
          <w:rFonts w:ascii="Times New Roman"/>
          <w:b w:val="false"/>
          <w:i w:val="false"/>
          <w:color w:val="000000"/>
          <w:sz w:val="28"/>
        </w:rPr>
        <w:t xml:space="preserve">
      Созылып кеткен әкiмшiлiк құқық бұзушылық кезiнде адам әкiмшiлiк құқық бұзушылық анықталған күннен бастап екi ай өткеннен кейiн әкiмшiлiк жауапкершiлiкке тартылуға тиiс емес. </w:t>
      </w:r>
      <w:r>
        <w:br/>
      </w:r>
      <w:r>
        <w:rPr>
          <w:rFonts w:ascii="Times New Roman"/>
          <w:b w:val="false"/>
          <w:i w:val="false"/>
          <w:color w:val="000000"/>
          <w:sz w:val="28"/>
        </w:rPr>
        <w:t>
      Егер Кодекстiң </w:t>
      </w:r>
      <w:r>
        <w:rPr>
          <w:rFonts w:ascii="Times New Roman"/>
          <w:b w:val="false"/>
          <w:i w:val="false"/>
          <w:color w:val="000000"/>
          <w:sz w:val="28"/>
        </w:rPr>
        <w:t>69-бабының</w:t>
      </w:r>
      <w:r>
        <w:rPr>
          <w:rFonts w:ascii="Times New Roman"/>
          <w:b w:val="false"/>
          <w:i w:val="false"/>
          <w:color w:val="000000"/>
          <w:sz w:val="28"/>
        </w:rPr>
        <w:t xml:space="preserve"> бiрiншi және үшiншi бөлiктерiнде аталған мерзiмдер аяқталғанға дейiн адам жаңадан әкiмшiлiк құқық бұзушылық жасаса, әкiмшiлiк құқық бұзушылық үшiн жаза қолдану мерзiмінің өтуiне үзiлiс жасалады. Мұндай жағдайларда мерзiмдi есептеу жаңа әкiмшiлiк құқық бұзушылық анықталған кезден басталады. </w:t>
      </w:r>
    </w:p>
    <w:bookmarkEnd w:id="19"/>
    <w:bookmarkStart w:name="z20" w:id="20"/>
    <w:p>
      <w:pPr>
        <w:spacing w:after="0"/>
        <w:ind w:left="0"/>
        <w:jc w:val="left"/>
      </w:pPr>
      <w:r>
        <w:rPr>
          <w:rFonts w:ascii="Times New Roman"/>
          <w:b/>
          <w:i w:val="false"/>
          <w:color w:val="000000"/>
        </w:rPr>
        <w:t xml:space="preserve"> 
4. Әкiмшiлiк құқық бұзушылық туралы iстердi</w:t>
      </w:r>
      <w:r>
        <w:br/>
      </w:r>
      <w:r>
        <w:rPr>
          <w:rFonts w:ascii="Times New Roman"/>
          <w:b/>
          <w:i w:val="false"/>
          <w:color w:val="000000"/>
        </w:rPr>
        <w:t>
қарауға уәкiлеттiк берiлген органдар</w:t>
      </w:r>
    </w:p>
    <w:bookmarkEnd w:id="20"/>
    <w:bookmarkStart w:name="z61" w:id="21"/>
    <w:p>
      <w:pPr>
        <w:spacing w:after="0"/>
        <w:ind w:left="0"/>
        <w:jc w:val="both"/>
      </w:pPr>
      <w:r>
        <w:rPr>
          <w:rFonts w:ascii="Times New Roman"/>
          <w:b w:val="false"/>
          <w:i w:val="false"/>
          <w:color w:val="000000"/>
          <w:sz w:val="28"/>
        </w:rPr>
        <w:t>
      18. Әділет органдарының санаткерлік меншік құқықтары жөніндегі лауазымды адамдар Кодекстің </w:t>
      </w:r>
      <w:r>
        <w:rPr>
          <w:rFonts w:ascii="Times New Roman"/>
          <w:b w:val="false"/>
          <w:i w:val="false"/>
          <w:color w:val="000000"/>
          <w:sz w:val="28"/>
        </w:rPr>
        <w:t>538</w:t>
      </w:r>
      <w:r>
        <w:rPr>
          <w:rFonts w:ascii="Times New Roman"/>
          <w:b w:val="false"/>
          <w:i w:val="false"/>
          <w:color w:val="000000"/>
          <w:sz w:val="28"/>
        </w:rPr>
        <w:t>, </w:t>
      </w:r>
      <w:r>
        <w:rPr>
          <w:rFonts w:ascii="Times New Roman"/>
          <w:b w:val="false"/>
          <w:i w:val="false"/>
          <w:color w:val="000000"/>
          <w:sz w:val="28"/>
        </w:rPr>
        <w:t>551-баптарына</w:t>
      </w:r>
      <w:r>
        <w:rPr>
          <w:rFonts w:ascii="Times New Roman"/>
          <w:b w:val="false"/>
          <w:i w:val="false"/>
          <w:color w:val="000000"/>
          <w:sz w:val="28"/>
        </w:rPr>
        <w:t xml:space="preserve"> сәйкес мынадай істерді қарайды және әкімшілік құқық бұзушылықтар үшін әкімшілік жаза қолданады: </w:t>
      </w:r>
      <w:r>
        <w:br/>
      </w:r>
      <w:r>
        <w:rPr>
          <w:rFonts w:ascii="Times New Roman"/>
          <w:b w:val="false"/>
          <w:i w:val="false"/>
          <w:color w:val="000000"/>
          <w:sz w:val="28"/>
        </w:rPr>
        <w:t xml:space="preserve">
      1) өнертабысты, пайдалы модельдi не өнеркәсiптiк үлгiнi заңсыз пайдалану, автордың немесе мәлiмдеушiнiң келiсiмiнсiз ғылыми жаңалықтың, өнертабыстың, пайдалы модельдiң не өнеркәсiптiк үлгiнiң мәнін олар туралы мәліметтердің ресми жариялануына дейін жария ету, сол сияқты авторлықты иелену немесе ортақ авторлыққа мәжбүрлеу, егер бұл iс-әрекетте қылмыстық жаза қолданылатын әрекет белгiлерi болмаса; </w:t>
      </w:r>
      <w:r>
        <w:br/>
      </w:r>
      <w:r>
        <w:rPr>
          <w:rFonts w:ascii="Times New Roman"/>
          <w:b w:val="false"/>
          <w:i w:val="false"/>
          <w:color w:val="000000"/>
          <w:sz w:val="28"/>
        </w:rPr>
        <w:t xml:space="preserve">
      2) бөтен тауар таңбасын, қызмет көрсету таңбасын немесе тауардың шыққан орнының атауын немесе бiртектес тауарлар немесе қызметтер үшiн оларға ұқсас белгiлердi заңсыз пайдалану, сондай-ақ, бөтен фирмалық атауды заңсыз пайдалану, егер бұл әрекеттер iрi залал келтірмесе. </w:t>
      </w:r>
    </w:p>
    <w:bookmarkEnd w:id="21"/>
    <w:bookmarkStart w:name="z21" w:id="22"/>
    <w:p>
      <w:pPr>
        <w:spacing w:after="0"/>
        <w:ind w:left="0"/>
        <w:jc w:val="both"/>
      </w:pPr>
      <w:r>
        <w:rPr>
          <w:rFonts w:ascii="Times New Roman"/>
          <w:b w:val="false"/>
          <w:i w:val="false"/>
          <w:color w:val="000000"/>
          <w:sz w:val="28"/>
        </w:rPr>
        <w:t xml:space="preserve">
      19. Аталған әкiмшiлiк құқық бұзушылық үшiн әкiмшiлiк жазаларды қарауға және қолдануға құқығы бар лауазымды адамдарға Санаткерлiк меншiк құқықтары жөнiндегi комитет төрағасы және оның орынбасарлары, аумақтық әдiлет органдарының бастықтары және олардың орынбасарлары жатады. </w:t>
      </w:r>
    </w:p>
    <w:bookmarkEnd w:id="22"/>
    <w:bookmarkStart w:name="z22" w:id="23"/>
    <w:p>
      <w:pPr>
        <w:spacing w:after="0"/>
        <w:ind w:left="0"/>
        <w:jc w:val="both"/>
      </w:pPr>
      <w:r>
        <w:rPr>
          <w:rFonts w:ascii="Times New Roman"/>
          <w:b w:val="false"/>
          <w:i w:val="false"/>
          <w:color w:val="000000"/>
          <w:sz w:val="28"/>
        </w:rPr>
        <w:t xml:space="preserve">
      20. Әкiмшiлiк құқық бұзушылық туралы iс оның жасалған жерi бойынша қаралады. </w:t>
      </w:r>
      <w:r>
        <w:br/>
      </w:r>
      <w:r>
        <w:rPr>
          <w:rFonts w:ascii="Times New Roman"/>
          <w:b w:val="false"/>
          <w:i w:val="false"/>
          <w:color w:val="000000"/>
          <w:sz w:val="28"/>
        </w:rPr>
        <w:t xml:space="preserve">
      Лауазымды адам әкiмшiлiк құқық бұзушылық туралы iстердi қарауға әзiрлеу кезiнде мына мәселелердi: </w:t>
      </w:r>
      <w:r>
        <w:br/>
      </w:r>
      <w:r>
        <w:rPr>
          <w:rFonts w:ascii="Times New Roman"/>
          <w:b w:val="false"/>
          <w:i w:val="false"/>
          <w:color w:val="000000"/>
          <w:sz w:val="28"/>
        </w:rPr>
        <w:t xml:space="preserve">
      1) бұл iстi қарау оның құзыретiне жататынын; </w:t>
      </w:r>
      <w:r>
        <w:br/>
      </w:r>
      <w:r>
        <w:rPr>
          <w:rFonts w:ascii="Times New Roman"/>
          <w:b w:val="false"/>
          <w:i w:val="false"/>
          <w:color w:val="000000"/>
          <w:sz w:val="28"/>
        </w:rPr>
        <w:t xml:space="preserve">
      2) бұл iстi судьяның, алқалы орган мүшесiнiң, лауазымды адамның қарау мүмкiндiгiн болдырмайтын мән-жайлардың болуын; </w:t>
      </w:r>
      <w:r>
        <w:br/>
      </w:r>
      <w:r>
        <w:rPr>
          <w:rFonts w:ascii="Times New Roman"/>
          <w:b w:val="false"/>
          <w:i w:val="false"/>
          <w:color w:val="000000"/>
          <w:sz w:val="28"/>
        </w:rPr>
        <w:t xml:space="preserve">
      3) осы Кодексте көзделген әкiмшiлiк құқық бұзушылық туралы хаттама мен басқа хаттамалардың дұрыс жасалғанын, сондай-ақ істің өзге де материалдарының дұрыс ресімделгенін; </w:t>
      </w:r>
      <w:r>
        <w:br/>
      </w:r>
      <w:r>
        <w:rPr>
          <w:rFonts w:ascii="Times New Roman"/>
          <w:b w:val="false"/>
          <w:i w:val="false"/>
          <w:color w:val="000000"/>
          <w:sz w:val="28"/>
        </w:rPr>
        <w:t xml:space="preserve">
      4) іс жүргiзудi болдырмайтын мән-жайлардың, сондай-ақ адамды әкімшiлiк жауапқа тартпауға мүмкiндiк беретiн мән-жайлардың болуын; </w:t>
      </w:r>
      <w:r>
        <w:br/>
      </w:r>
      <w:r>
        <w:rPr>
          <w:rFonts w:ascii="Times New Roman"/>
          <w:b w:val="false"/>
          <w:i w:val="false"/>
          <w:color w:val="000000"/>
          <w:sz w:val="28"/>
        </w:rPr>
        <w:t xml:space="preserve">
      5) өтiнiштердiң және бас тартудың болуын; </w:t>
      </w:r>
      <w:r>
        <w:br/>
      </w:r>
      <w:r>
        <w:rPr>
          <w:rFonts w:ascii="Times New Roman"/>
          <w:b w:val="false"/>
          <w:i w:val="false"/>
          <w:color w:val="000000"/>
          <w:sz w:val="28"/>
        </w:rPr>
        <w:t>
      6) осы Кодекстiң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588-баптарында</w:t>
      </w:r>
      <w:r>
        <w:rPr>
          <w:rFonts w:ascii="Times New Roman"/>
          <w:b w:val="false"/>
          <w:i w:val="false"/>
          <w:color w:val="000000"/>
          <w:sz w:val="28"/>
        </w:rPr>
        <w:t xml:space="preserve"> аталған адамдарға iс қаралатын орын мен уақыт туралы хабарланғанын анықтайды. </w:t>
      </w:r>
    </w:p>
    <w:bookmarkEnd w:id="23"/>
    <w:bookmarkStart w:name="z23" w:id="24"/>
    <w:p>
      <w:pPr>
        <w:spacing w:after="0"/>
        <w:ind w:left="0"/>
        <w:jc w:val="both"/>
      </w:pPr>
      <w:r>
        <w:rPr>
          <w:rFonts w:ascii="Times New Roman"/>
          <w:b w:val="false"/>
          <w:i w:val="false"/>
          <w:color w:val="000000"/>
          <w:sz w:val="28"/>
        </w:rPr>
        <w:t xml:space="preserve">
      21. Лауазымды адам қарауға жiберген әкiмшiлiк құқық бұзушылық туралы іс, ол iс мынадай жағдайда қаралмайды, егерде бұл адамдар: </w:t>
      </w:r>
      <w:r>
        <w:br/>
      </w:r>
      <w:r>
        <w:rPr>
          <w:rFonts w:ascii="Times New Roman"/>
          <w:b w:val="false"/>
          <w:i w:val="false"/>
          <w:color w:val="000000"/>
          <w:sz w:val="28"/>
        </w:rPr>
        <w:t xml:space="preserve">
      1) олардың заңды өкiлдерi, қорғаушысы мен өкiлi жауапқа тартылған, немесе жәбiрленген адамдардың туыстары болып табылса; </w:t>
      </w:r>
      <w:r>
        <w:br/>
      </w:r>
      <w:r>
        <w:rPr>
          <w:rFonts w:ascii="Times New Roman"/>
          <w:b w:val="false"/>
          <w:i w:val="false"/>
          <w:color w:val="000000"/>
          <w:sz w:val="28"/>
        </w:rPr>
        <w:t xml:space="preserve">
      2) істiң рұқсат беруi жеке, тiкелей немесе жанама мүдделi болып табылса. </w:t>
      </w:r>
      <w:r>
        <w:br/>
      </w:r>
      <w:r>
        <w:rPr>
          <w:rFonts w:ascii="Times New Roman"/>
          <w:b w:val="false"/>
          <w:i w:val="false"/>
          <w:color w:val="000000"/>
          <w:sz w:val="28"/>
        </w:rPr>
        <w:t xml:space="preserve">
      Осы Нұсқаулықтың осы тармағында көзделген мән-жайлар болған лауазымды адам өзiнiң бас тартатыны туралы мәлiмдеуге мiндеттi. </w:t>
      </w:r>
      <w:r>
        <w:br/>
      </w:r>
      <w:r>
        <w:rPr>
          <w:rFonts w:ascii="Times New Roman"/>
          <w:b w:val="false"/>
          <w:i w:val="false"/>
          <w:color w:val="000000"/>
          <w:sz w:val="28"/>
        </w:rPr>
        <w:t xml:space="preserve">
      Осы Нұсқаулықтың осы тармағында көзделген мән-жайлар болған кезде өзi жөнiнде iс жүргiзiлiп жатқан заңды өкiлдерiнен, қорғаушысы мен өкiлiнен, прокурордан лауазымды адамнан бас тартатындығын мәлiмдеуге құқылы. </w:t>
      </w:r>
      <w:r>
        <w:br/>
      </w:r>
      <w:r>
        <w:rPr>
          <w:rFonts w:ascii="Times New Roman"/>
          <w:b w:val="false"/>
          <w:i w:val="false"/>
          <w:color w:val="000000"/>
          <w:sz w:val="28"/>
        </w:rPr>
        <w:t xml:space="preserve">
      Өздiгiнен бас тарту олардан бас тарту туралы, жоғары тұрған лауазымды адам ол түскеннен күннен бастап бiр тәулiк ішiнде қарайды және қарау нәтижелерi бойынша мәлiмдеменi қанағаттандыру туралы не қанағаттандырудан бас тарту туралы ұйғарым шығарылады. </w:t>
      </w:r>
    </w:p>
    <w:bookmarkEnd w:id="24"/>
    <w:bookmarkStart w:name="z24" w:id="25"/>
    <w:p>
      <w:pPr>
        <w:spacing w:after="0"/>
        <w:ind w:left="0"/>
        <w:jc w:val="both"/>
      </w:pPr>
      <w:r>
        <w:rPr>
          <w:rFonts w:ascii="Times New Roman"/>
          <w:b w:val="false"/>
          <w:i w:val="false"/>
          <w:color w:val="000000"/>
          <w:sz w:val="28"/>
        </w:rPr>
        <w:t xml:space="preserve">
      22. Әкiмшiлiк құқық бұзушылық туралы iстi қарауға әзiрлеу кезiнде лауазымды адам мынадай шешiм қабылдайды: </w:t>
      </w:r>
      <w:r>
        <w:br/>
      </w:r>
      <w:r>
        <w:rPr>
          <w:rFonts w:ascii="Times New Roman"/>
          <w:b w:val="false"/>
          <w:i w:val="false"/>
          <w:color w:val="000000"/>
          <w:sz w:val="28"/>
        </w:rPr>
        <w:t xml:space="preserve">
      1) iстi қарайтын уақыт пен орын тағайындау туралы; </w:t>
      </w:r>
      <w:r>
        <w:br/>
      </w:r>
      <w:r>
        <w:rPr>
          <w:rFonts w:ascii="Times New Roman"/>
          <w:b w:val="false"/>
          <w:i w:val="false"/>
          <w:color w:val="000000"/>
          <w:sz w:val="28"/>
        </w:rPr>
        <w:t xml:space="preserve">
      2) iс бойынша адамдарды шақыру, қажеттi қосымша материалдарды сұрап алдыру туралы. Қажет болған жағдайда судья сараптама тағайындауға да құқылы; </w:t>
      </w:r>
      <w:r>
        <w:br/>
      </w:r>
      <w:r>
        <w:rPr>
          <w:rFonts w:ascii="Times New Roman"/>
          <w:b w:val="false"/>
          <w:i w:val="false"/>
          <w:color w:val="000000"/>
          <w:sz w:val="28"/>
        </w:rPr>
        <w:t xml:space="preserve">
      3) iстi қарауды кейiнге қалдыру туралы; </w:t>
      </w:r>
      <w:r>
        <w:br/>
      </w:r>
      <w:r>
        <w:rPr>
          <w:rFonts w:ascii="Times New Roman"/>
          <w:b w:val="false"/>
          <w:i w:val="false"/>
          <w:color w:val="000000"/>
          <w:sz w:val="28"/>
        </w:rPr>
        <w:t xml:space="preserve">
      4) құқығы жоқ адамдар хаттама жасаған және iстiң басқа материалдарын ресiмдеген, хаттама дұрыс жасалмаған және істің басқа материалдары дұрыс ресiмделмеген не тапсырылған материалдар толық болмаған, істі қарау кезiнде оны толықтыру мүмкiн емес жағдайларда әкiмшiлiк құқық бұзушылық туралы хаттаманы және iстiң басқа материалдарын хаттама жасаған органға кері қайтару туралы; </w:t>
      </w:r>
      <w:r>
        <w:br/>
      </w:r>
      <w:r>
        <w:rPr>
          <w:rFonts w:ascii="Times New Roman"/>
          <w:b w:val="false"/>
          <w:i w:val="false"/>
          <w:color w:val="000000"/>
          <w:sz w:val="28"/>
        </w:rPr>
        <w:t xml:space="preserve">
      5) егер бұл iстi қарау өзiнiң құзыретiне жатпаса не лауазымды адамнан бас тарту туралы ұйғарым шығарылса, әкiмшiлiк құқық бұзушылық туралы хаттаманы және iстiң басқа материалдарын ведомстволық бағыныстылық бойынша қарауға беру туралы; </w:t>
      </w:r>
      <w:r>
        <w:br/>
      </w:r>
      <w:r>
        <w:rPr>
          <w:rFonts w:ascii="Times New Roman"/>
          <w:b w:val="false"/>
          <w:i w:val="false"/>
          <w:color w:val="000000"/>
          <w:sz w:val="28"/>
        </w:rPr>
        <w:t>
      6) осы Кодекстiң </w:t>
      </w:r>
      <w:r>
        <w:rPr>
          <w:rFonts w:ascii="Times New Roman"/>
          <w:b w:val="false"/>
          <w:i w:val="false"/>
          <w:color w:val="000000"/>
          <w:sz w:val="28"/>
        </w:rPr>
        <w:t>642-бабына</w:t>
      </w:r>
      <w:r>
        <w:rPr>
          <w:rFonts w:ascii="Times New Roman"/>
          <w:b w:val="false"/>
          <w:i w:val="false"/>
          <w:color w:val="000000"/>
          <w:sz w:val="28"/>
        </w:rPr>
        <w:t xml:space="preserve"> сәйкес iстi мәнi бойынша қарауға беру туралы; </w:t>
      </w:r>
      <w:r>
        <w:br/>
      </w:r>
      <w:r>
        <w:rPr>
          <w:rFonts w:ascii="Times New Roman"/>
          <w:b w:val="false"/>
          <w:i w:val="false"/>
          <w:color w:val="000000"/>
          <w:sz w:val="28"/>
        </w:rPr>
        <w:t>
      7) Осы Кодекстiң </w:t>
      </w:r>
      <w:r>
        <w:rPr>
          <w:rFonts w:ascii="Times New Roman"/>
          <w:b w:val="false"/>
          <w:i w:val="false"/>
          <w:color w:val="000000"/>
          <w:sz w:val="28"/>
        </w:rPr>
        <w:t>580</w:t>
      </w:r>
      <w:r>
        <w:rPr>
          <w:rFonts w:ascii="Times New Roman"/>
          <w:b w:val="false"/>
          <w:i w:val="false"/>
          <w:color w:val="000000"/>
          <w:sz w:val="28"/>
        </w:rPr>
        <w:t>-</w:t>
      </w:r>
      <w:r>
        <w:rPr>
          <w:rFonts w:ascii="Times New Roman"/>
          <w:b w:val="false"/>
          <w:i w:val="false"/>
          <w:color w:val="000000"/>
          <w:sz w:val="28"/>
        </w:rPr>
        <w:t>581-баптарында</w:t>
      </w:r>
      <w:r>
        <w:rPr>
          <w:rFonts w:ascii="Times New Roman"/>
          <w:b w:val="false"/>
          <w:i w:val="false"/>
          <w:color w:val="000000"/>
          <w:sz w:val="28"/>
        </w:rPr>
        <w:t xml:space="preserve"> көзделген мән-жайлар болған кезде іс жүргiзудi қысқарту туралы. </w:t>
      </w:r>
      <w:r>
        <w:br/>
      </w:r>
      <w:r>
        <w:rPr>
          <w:rFonts w:ascii="Times New Roman"/>
          <w:b w:val="false"/>
          <w:i w:val="false"/>
          <w:color w:val="000000"/>
          <w:sz w:val="28"/>
        </w:rPr>
        <w:t xml:space="preserve">
      Осы Нұсқаулықтың осы тармағының 1)-6) тармақшаларында көзделген шешiмдер, ұйғарымдар түрiнде шығарылады. </w:t>
      </w:r>
      <w:r>
        <w:br/>
      </w:r>
      <w:r>
        <w:rPr>
          <w:rFonts w:ascii="Times New Roman"/>
          <w:b w:val="false"/>
          <w:i w:val="false"/>
          <w:color w:val="000000"/>
          <w:sz w:val="28"/>
        </w:rPr>
        <w:t xml:space="preserve">
      Осы Нұсқаулықтың осы тармағының 7) тармақшасында көзделген шешiм қаулы түрiнде шығарылады. </w:t>
      </w:r>
    </w:p>
    <w:bookmarkEnd w:id="25"/>
    <w:bookmarkStart w:name="z25" w:id="26"/>
    <w:p>
      <w:pPr>
        <w:spacing w:after="0"/>
        <w:ind w:left="0"/>
        <w:jc w:val="both"/>
      </w:pPr>
      <w:r>
        <w:rPr>
          <w:rFonts w:ascii="Times New Roman"/>
          <w:b w:val="false"/>
          <w:i w:val="false"/>
          <w:color w:val="000000"/>
          <w:sz w:val="28"/>
        </w:rPr>
        <w:t xml:space="preserve">
      23. Әкiмшiлiк құқық бұзушылық туралы iстер iстi қарауға құқықты орган (лауазымды адам) әкiмшiлiк құқық бұзушылық туралы хаттаманы және істің басқа материалдарын алған күннен бастап он бес күн мерзiмде қаралады. </w:t>
      </w:r>
      <w:r>
        <w:br/>
      </w:r>
      <w:r>
        <w:rPr>
          <w:rFonts w:ascii="Times New Roman"/>
          <w:b w:val="false"/>
          <w:i w:val="false"/>
          <w:color w:val="000000"/>
          <w:sz w:val="28"/>
        </w:rPr>
        <w:t xml:space="preserve">
      Әкiмшiлiк құқық бұзушылық туралы iс жүргiзуге қатысушылардан өтiнiштер түскен жағдайда не iстiң мән-жайларын қосымша анықтау қажет болған кезде iстiң қаралу мерзiмiн iстi қараушы лауазымды адам ұзартуы мүмкiн, бiрақ ол бiр айдан аспайды. </w:t>
      </w:r>
    </w:p>
    <w:bookmarkEnd w:id="26"/>
    <w:bookmarkStart w:name="z26" w:id="27"/>
    <w:p>
      <w:pPr>
        <w:spacing w:after="0"/>
        <w:ind w:left="0"/>
        <w:jc w:val="both"/>
      </w:pPr>
      <w:r>
        <w:rPr>
          <w:rFonts w:ascii="Times New Roman"/>
          <w:b w:val="false"/>
          <w:i w:val="false"/>
          <w:color w:val="000000"/>
          <w:sz w:val="28"/>
        </w:rPr>
        <w:t xml:space="preserve">
      24. Лауазымды адам әкiмшiлiк құқық бұзушылық туралы iстi қарауға кiрiскенде: </w:t>
      </w:r>
      <w:r>
        <w:br/>
      </w:r>
      <w:r>
        <w:rPr>
          <w:rFonts w:ascii="Times New Roman"/>
          <w:b w:val="false"/>
          <w:i w:val="false"/>
          <w:color w:val="000000"/>
          <w:sz w:val="28"/>
        </w:rPr>
        <w:t xml:space="preserve">
      1) iстi кім қарайтынын, қандай іс қаралғалы жатқанын, кім және осы Кодекстiң қай бабы негiзiнде жауапқа тартылып отырғанын хабарлайды; </w:t>
      </w:r>
      <w:r>
        <w:br/>
      </w:r>
      <w:r>
        <w:rPr>
          <w:rFonts w:ascii="Times New Roman"/>
          <w:b w:val="false"/>
          <w:i w:val="false"/>
          <w:color w:val="000000"/>
          <w:sz w:val="28"/>
        </w:rPr>
        <w:t xml:space="preserve">
      2) әкiмшiлiк жауапқа тартылып отырған жеке адамның немесе заңды тұлғаның заңды өкілінің, сондай-ақ істі қарауға қатысушы өзге де адамдардың келгенiне көз жеткiзедi; </w:t>
      </w:r>
      <w:r>
        <w:br/>
      </w:r>
      <w:r>
        <w:rPr>
          <w:rFonts w:ascii="Times New Roman"/>
          <w:b w:val="false"/>
          <w:i w:val="false"/>
          <w:color w:val="000000"/>
          <w:sz w:val="28"/>
        </w:rPr>
        <w:t xml:space="preserve">
      3) iс жүргiзуге қатысушылардың жеке басын анықтайды және жеке адамның немесе заңды тұлғаның заңды өкiлдерiнің, қорғаушысының және уәкiлеттi өкiлiнiң өкiлеттiктерiн анықтайды; </w:t>
      </w:r>
      <w:r>
        <w:br/>
      </w:r>
      <w:r>
        <w:rPr>
          <w:rFonts w:ascii="Times New Roman"/>
          <w:b w:val="false"/>
          <w:i w:val="false"/>
          <w:color w:val="000000"/>
          <w:sz w:val="28"/>
        </w:rPr>
        <w:t xml:space="preserve">
      4) іс жүргiзуге қатысушылардың келмей қалу себептерiн анықтайды және аталған адамдар жоқта іс қарау туралы не іс қарауды кейінге қалдыру туралы шешiм қабылдайды; </w:t>
      </w:r>
      <w:r>
        <w:br/>
      </w:r>
      <w:r>
        <w:rPr>
          <w:rFonts w:ascii="Times New Roman"/>
          <w:b w:val="false"/>
          <w:i w:val="false"/>
          <w:color w:val="000000"/>
          <w:sz w:val="28"/>
        </w:rPr>
        <w:t xml:space="preserve">
      5) қажет болған жағдайларда iс қарау кезiнде қатысуы мiндеттi адамды алып келу туралы ұйғарым шығарады, аудармашы тағайындайды; </w:t>
      </w:r>
      <w:r>
        <w:br/>
      </w:r>
      <w:r>
        <w:rPr>
          <w:rFonts w:ascii="Times New Roman"/>
          <w:b w:val="false"/>
          <w:i w:val="false"/>
          <w:color w:val="000000"/>
          <w:sz w:val="28"/>
        </w:rPr>
        <w:t xml:space="preserve">
      6) iс қарауға қатысушы адамдарға олардың құқықтары мен міндеттерін түсiндiредi; </w:t>
      </w:r>
      <w:r>
        <w:br/>
      </w:r>
      <w:r>
        <w:rPr>
          <w:rFonts w:ascii="Times New Roman"/>
          <w:b w:val="false"/>
          <w:i w:val="false"/>
          <w:color w:val="000000"/>
          <w:sz w:val="28"/>
        </w:rPr>
        <w:t xml:space="preserve">
      7) мәлiмделген бас тартуларды және өтiнiш жасауларды шешедi; </w:t>
      </w:r>
      <w:r>
        <w:br/>
      </w:r>
      <w:r>
        <w:rPr>
          <w:rFonts w:ascii="Times New Roman"/>
          <w:b w:val="false"/>
          <w:i w:val="false"/>
          <w:color w:val="000000"/>
          <w:sz w:val="28"/>
        </w:rPr>
        <w:t xml:space="preserve">
      8) әкiмшiлiк құқық бұзушылық туралы хаттаманы, ал қажет болған жағдайда - өзге де материалдарды оқып бередi; </w:t>
      </w:r>
      <w:r>
        <w:br/>
      </w:r>
      <w:r>
        <w:rPr>
          <w:rFonts w:ascii="Times New Roman"/>
          <w:b w:val="false"/>
          <w:i w:val="false"/>
          <w:color w:val="000000"/>
          <w:sz w:val="28"/>
        </w:rPr>
        <w:t xml:space="preserve">
      9) iс қарауды кейiнге қалдыру туралы: егер iс қараушының не лауазымды адамның өздігінен бас тарту немесе одан бас тарту тиісті мәні бойынша қарауға кедергі келтірсе, бас тарту мәлімделуіне; егер қорғаушыдан, уәкілетті өкілден, сарапшыдан немесе аудармашыдан бас тарту істі мәні бойынша қарауға кедергі келтірсе, аталған бас тартуға; істі қарауға қатысушы адамдардың келуі немесе іс бойынша қосымша материалдар сұрап алу қажеттігіне байланысты ұйғарым шығарады. Қажет болған жағдайда лауазымды адам сараптама тағайындау туралы ұйғарым шығарады; </w:t>
      </w:r>
      <w:r>
        <w:br/>
      </w:r>
      <w:r>
        <w:rPr>
          <w:rFonts w:ascii="Times New Roman"/>
          <w:b w:val="false"/>
          <w:i w:val="false"/>
          <w:color w:val="000000"/>
          <w:sz w:val="28"/>
        </w:rPr>
        <w:t>
      10) осы Кодекстiң </w:t>
      </w:r>
      <w:r>
        <w:rPr>
          <w:rFonts w:ascii="Times New Roman"/>
          <w:b w:val="false"/>
          <w:i w:val="false"/>
          <w:color w:val="000000"/>
          <w:sz w:val="28"/>
        </w:rPr>
        <w:t>646-бабында</w:t>
      </w:r>
      <w:r>
        <w:rPr>
          <w:rFonts w:ascii="Times New Roman"/>
          <w:b w:val="false"/>
          <w:i w:val="false"/>
          <w:color w:val="000000"/>
          <w:sz w:val="28"/>
        </w:rPr>
        <w:t xml:space="preserve"> көзделген жағдайларда iстi мәнi бойынша қарауға беру туралы ұйғарым шығарады. </w:t>
      </w:r>
      <w:r>
        <w:br/>
      </w:r>
      <w:r>
        <w:rPr>
          <w:rFonts w:ascii="Times New Roman"/>
          <w:b w:val="false"/>
          <w:i w:val="false"/>
          <w:color w:val="000000"/>
          <w:sz w:val="28"/>
        </w:rPr>
        <w:t>
      Лауазымды адам әкiмшiлiк құқық бұзушылық туралы істi қарауға кiрiсiп, iс бойынша өздерi жөнiнде iс жүргiзiлiп жатқан жеке адамның немесе заңды тұлғаның заңды өкiлінің түсінiктемелерiн, іс жүргiзуге қатысушы басқа адамдардың айғақтарын, маманның түсiндiрмесiн және сарапшының қорытындысын тыңдайды, өзге де дәлелдер зерттеледi, ал істі қарауға прокурор қатысқан жағдайда оның қорытындысы тыңдалады.</w:t>
      </w:r>
    </w:p>
    <w:bookmarkEnd w:id="27"/>
    <w:bookmarkStart w:name="z27" w:id="28"/>
    <w:p>
      <w:pPr>
        <w:spacing w:after="0"/>
        <w:ind w:left="0"/>
        <w:jc w:val="both"/>
      </w:pPr>
      <w:r>
        <w:rPr>
          <w:rFonts w:ascii="Times New Roman"/>
          <w:b w:val="false"/>
          <w:i w:val="false"/>
          <w:color w:val="000000"/>
          <w:sz w:val="28"/>
        </w:rPr>
        <w:t>
      25. Әкiмшiлiк құқық бұзушылық туралы істi қарап, лауазымды адам мына қаулылардың бірін шығарады:</w:t>
      </w:r>
      <w:r>
        <w:br/>
      </w:r>
      <w:r>
        <w:rPr>
          <w:rFonts w:ascii="Times New Roman"/>
          <w:b w:val="false"/>
          <w:i w:val="false"/>
          <w:color w:val="000000"/>
          <w:sz w:val="28"/>
        </w:rPr>
        <w:t>
      1) әкiмшiлiк жаза қолдану туралы;</w:t>
      </w:r>
      <w:r>
        <w:br/>
      </w:r>
      <w:r>
        <w:rPr>
          <w:rFonts w:ascii="Times New Roman"/>
          <w:b w:val="false"/>
          <w:i w:val="false"/>
          <w:color w:val="000000"/>
          <w:sz w:val="28"/>
        </w:rPr>
        <w:t>
      2) іс жүргiзудi қысқарту туралы;</w:t>
      </w:r>
      <w:r>
        <w:br/>
      </w:r>
      <w:r>
        <w:rPr>
          <w:rFonts w:ascii="Times New Roman"/>
          <w:b w:val="false"/>
          <w:i w:val="false"/>
          <w:color w:val="000000"/>
          <w:sz w:val="28"/>
        </w:rPr>
        <w:t>
      3) істi осы әкiмшiлiк құқық бұзушылық үшiн өзге түрде немесе мөлшерде жаза қолдануға құқылы лауазымды адамға беру туралы;</w:t>
      </w:r>
      <w:r>
        <w:br/>
      </w:r>
      <w:r>
        <w:rPr>
          <w:rFonts w:ascii="Times New Roman"/>
          <w:b w:val="false"/>
          <w:i w:val="false"/>
          <w:color w:val="000000"/>
          <w:sz w:val="28"/>
        </w:rPr>
        <w:t>
      4) мәжбүрлеп орындату және айыппұл салу туралы.</w:t>
      </w:r>
    </w:p>
    <w:bookmarkEnd w:id="28"/>
    <w:bookmarkStart w:name="z28" w:id="29"/>
    <w:p>
      <w:pPr>
        <w:spacing w:after="0"/>
        <w:ind w:left="0"/>
        <w:jc w:val="both"/>
      </w:pPr>
      <w:r>
        <w:rPr>
          <w:rFonts w:ascii="Times New Roman"/>
          <w:b w:val="false"/>
          <w:i w:val="false"/>
          <w:color w:val="000000"/>
          <w:sz w:val="28"/>
        </w:rPr>
        <w:t>
      26. Әкiмшiлiк құқық бұзушылық туралы iс жөнiндегi қаулыда:</w:t>
      </w:r>
      <w:r>
        <w:br/>
      </w:r>
      <w:r>
        <w:rPr>
          <w:rFonts w:ascii="Times New Roman"/>
          <w:b w:val="false"/>
          <w:i w:val="false"/>
          <w:color w:val="000000"/>
          <w:sz w:val="28"/>
        </w:rPr>
        <w:t>
      1) қаулыны шығарған лауазымды адамның лауазымы, аты-жөнi;</w:t>
      </w:r>
      <w:r>
        <w:br/>
      </w:r>
      <w:r>
        <w:rPr>
          <w:rFonts w:ascii="Times New Roman"/>
          <w:b w:val="false"/>
          <w:i w:val="false"/>
          <w:color w:val="000000"/>
          <w:sz w:val="28"/>
        </w:rPr>
        <w:t>
      2) iстiң қаралған күні мен орны;</w:t>
      </w:r>
      <w:r>
        <w:br/>
      </w:r>
      <w:r>
        <w:rPr>
          <w:rFonts w:ascii="Times New Roman"/>
          <w:b w:val="false"/>
          <w:i w:val="false"/>
          <w:color w:val="000000"/>
          <w:sz w:val="28"/>
        </w:rPr>
        <w:t>
      3) өзiне қатысты iс қаралған адам туралы мәлiметтер;</w:t>
      </w:r>
      <w:r>
        <w:br/>
      </w:r>
      <w:r>
        <w:rPr>
          <w:rFonts w:ascii="Times New Roman"/>
          <w:b w:val="false"/>
          <w:i w:val="false"/>
          <w:color w:val="000000"/>
          <w:sz w:val="28"/>
        </w:rPr>
        <w:t>
      4) осы Кодекстiң әкiмшiлiк құқық бұзушылық үшiн жауаптылық көзделетін бабы;</w:t>
      </w:r>
      <w:r>
        <w:br/>
      </w:r>
      <w:r>
        <w:rPr>
          <w:rFonts w:ascii="Times New Roman"/>
          <w:b w:val="false"/>
          <w:i w:val="false"/>
          <w:color w:val="000000"/>
          <w:sz w:val="28"/>
        </w:rPr>
        <w:t>
      5) iстi қарау кезiнде анықталған мән-жайлар;</w:t>
      </w:r>
      <w:r>
        <w:br/>
      </w:r>
      <w:r>
        <w:rPr>
          <w:rFonts w:ascii="Times New Roman"/>
          <w:b w:val="false"/>
          <w:i w:val="false"/>
          <w:color w:val="000000"/>
          <w:sz w:val="28"/>
        </w:rPr>
        <w:t>
      6) iс бойынша шешiм;</w:t>
      </w:r>
      <w:r>
        <w:br/>
      </w:r>
      <w:r>
        <w:rPr>
          <w:rFonts w:ascii="Times New Roman"/>
          <w:b w:val="false"/>
          <w:i w:val="false"/>
          <w:color w:val="000000"/>
          <w:sz w:val="28"/>
        </w:rPr>
        <w:t>
      7) қаулыға шағым беру тәртiбi мен мерзiмi көрсетiлуге тиiс.</w:t>
      </w:r>
      <w:r>
        <w:br/>
      </w:r>
      <w:r>
        <w:rPr>
          <w:rFonts w:ascii="Times New Roman"/>
          <w:b w:val="false"/>
          <w:i w:val="false"/>
          <w:color w:val="000000"/>
          <w:sz w:val="28"/>
        </w:rPr>
        <w:t>
      Әкiмшiлiк құқық бұзушылық туралы iс жөнiндегi қаулы дәлелдi болуы тиiс.</w:t>
      </w:r>
      <w:r>
        <w:br/>
      </w:r>
      <w:r>
        <w:rPr>
          <w:rFonts w:ascii="Times New Roman"/>
          <w:b w:val="false"/>
          <w:i w:val="false"/>
          <w:color w:val="000000"/>
          <w:sz w:val="28"/>
        </w:rPr>
        <w:t>
      Әкiмшiлiк құқық бұзушылық туралы iс жөнiндегi қаулыға қаулы шығарған лауазымды адам қол қояды.</w:t>
      </w:r>
    </w:p>
    <w:bookmarkEnd w:id="29"/>
    <w:bookmarkStart w:name="z29" w:id="30"/>
    <w:p>
      <w:pPr>
        <w:spacing w:after="0"/>
        <w:ind w:left="0"/>
        <w:jc w:val="both"/>
      </w:pPr>
      <w:r>
        <w:rPr>
          <w:rFonts w:ascii="Times New Roman"/>
          <w:b w:val="false"/>
          <w:i w:val="false"/>
          <w:color w:val="000000"/>
          <w:sz w:val="28"/>
        </w:rPr>
        <w:t>
      27. Әкiмшiлiк құқық бұзушылық туралы iс жөнiндегi қаулы iс қаралып бiткен соң дереу хабарланады.</w:t>
      </w:r>
      <w:r>
        <w:br/>
      </w:r>
      <w:r>
        <w:rPr>
          <w:rFonts w:ascii="Times New Roman"/>
          <w:b w:val="false"/>
          <w:i w:val="false"/>
          <w:color w:val="000000"/>
          <w:sz w:val="28"/>
        </w:rPr>
        <w:t xml:space="preserve">
      Қаулының көшiрмесi өзi арнап шығарылған жеке адамға немесе заңды тұлғаның заңды өкiлiне, сондай-ақ олардың сұрауы бойынша жәбірленушіге, жеке адамның заңды өкiлiне дереу тапсырылады. Аталған адамдар болмаған жағдайда қаулының көшiрмесi ол шығарылған күннен бастап үш күн iшiнде жiберiледi. </w:t>
      </w:r>
    </w:p>
    <w:bookmarkEnd w:id="30"/>
    <w:bookmarkStart w:name="z30" w:id="31"/>
    <w:p>
      <w:pPr>
        <w:spacing w:after="0"/>
        <w:ind w:left="0"/>
        <w:jc w:val="both"/>
      </w:pPr>
      <w:r>
        <w:rPr>
          <w:rFonts w:ascii="Times New Roman"/>
          <w:b w:val="false"/>
          <w:i w:val="false"/>
          <w:color w:val="000000"/>
          <w:sz w:val="28"/>
        </w:rPr>
        <w:t xml:space="preserve">
      28. Iстi қараушы лауазымды адам әкiмшiлiк құқық бұзушылық жасауға ықпал еткен себептер мен жағдайларды анықталған кезде тиісті ұйымға және лауазымды адамдарға оларды жою жөнінде шаралар қолдану туралы ұсыныс енгiзедi. </w:t>
      </w:r>
      <w:r>
        <w:br/>
      </w:r>
      <w:r>
        <w:rPr>
          <w:rFonts w:ascii="Times New Roman"/>
          <w:b w:val="false"/>
          <w:i w:val="false"/>
          <w:color w:val="000000"/>
          <w:sz w:val="28"/>
        </w:rPr>
        <w:t>
      Әкiмшiлiк құқық бұзушылық туралы iс бойынша қаулыға </w:t>
      </w:r>
      <w:r>
        <w:rPr>
          <w:rFonts w:ascii="Times New Roman"/>
          <w:b w:val="false"/>
          <w:i w:val="false"/>
          <w:color w:val="000000"/>
          <w:sz w:val="28"/>
        </w:rPr>
        <w:t>Кодексте</w:t>
      </w:r>
      <w:r>
        <w:rPr>
          <w:rFonts w:ascii="Times New Roman"/>
          <w:b w:val="false"/>
          <w:i w:val="false"/>
          <w:color w:val="000000"/>
          <w:sz w:val="28"/>
        </w:rPr>
        <w:t xml:space="preserve">белгiленген тәртiпте және мерзiмде мүдделi адамдар шағым бере алады, сондай-ақ прокурор наразылық келтiре алады. </w:t>
      </w:r>
    </w:p>
    <w:bookmarkEnd w:id="31"/>
    <w:bookmarkStart w:name="z31" w:id="32"/>
    <w:p>
      <w:pPr>
        <w:spacing w:after="0"/>
        <w:ind w:left="0"/>
        <w:jc w:val="left"/>
      </w:pPr>
      <w:r>
        <w:rPr>
          <w:rFonts w:ascii="Times New Roman"/>
          <w:b/>
          <w:i w:val="false"/>
          <w:color w:val="000000"/>
        </w:rPr>
        <w:t xml:space="preserve"> 
5. Әкiмшiлiк құқық бұзушылық туралы iс қозғау</w:t>
      </w:r>
    </w:p>
    <w:bookmarkEnd w:id="32"/>
    <w:p>
      <w:pPr>
        <w:spacing w:after="0"/>
        <w:ind w:left="0"/>
        <w:jc w:val="both"/>
      </w:pPr>
      <w:r>
        <w:rPr>
          <w:rFonts w:ascii="Times New Roman"/>
          <w:b w:val="false"/>
          <w:i w:val="false"/>
          <w:color w:val="000000"/>
          <w:sz w:val="28"/>
        </w:rPr>
        <w:t xml:space="preserve">      29. Әкiмшiлiк құқық бұзушылық туралы iс қозғауға: </w:t>
      </w:r>
      <w:r>
        <w:br/>
      </w:r>
      <w:r>
        <w:rPr>
          <w:rFonts w:ascii="Times New Roman"/>
          <w:b w:val="false"/>
          <w:i w:val="false"/>
          <w:color w:val="000000"/>
          <w:sz w:val="28"/>
        </w:rPr>
        <w:t xml:space="preserve">
      1) уәкiлеттi лауазымды адамның әкiмшiлiк құқық бұзушылық жасау фактiсiн тiкелей анықтауы; </w:t>
      </w:r>
      <w:r>
        <w:br/>
      </w:r>
      <w:r>
        <w:rPr>
          <w:rFonts w:ascii="Times New Roman"/>
          <w:b w:val="false"/>
          <w:i w:val="false"/>
          <w:color w:val="000000"/>
          <w:sz w:val="28"/>
        </w:rPr>
        <w:t xml:space="preserve">
      2) құқық қорғау органдарынан, сондай-ақ басқа мемлекеттiк органдардан, жергiлiктi өзiн-өзi басқару органдарынан түскен материалдар; </w:t>
      </w:r>
      <w:r>
        <w:br/>
      </w:r>
      <w:r>
        <w:rPr>
          <w:rFonts w:ascii="Times New Roman"/>
          <w:b w:val="false"/>
          <w:i w:val="false"/>
          <w:color w:val="000000"/>
          <w:sz w:val="28"/>
        </w:rPr>
        <w:t xml:space="preserve">
      3) жеке және заңды тұлғалардың хабарламасы немесе мәлiмдемелерi, сондай-ақ бұқаралық ақпарат құралдарындағы хабарламалар себеп болады. </w:t>
      </w:r>
      <w:r>
        <w:br/>
      </w:r>
      <w:r>
        <w:rPr>
          <w:rFonts w:ascii="Times New Roman"/>
          <w:b w:val="false"/>
          <w:i w:val="false"/>
          <w:color w:val="000000"/>
          <w:sz w:val="28"/>
        </w:rPr>
        <w:t xml:space="preserve">
      Әкiмшiлiк құқық бұзушылық туралы iстi қозғау үшiн әкiмшiлiк құқық бұзушылық белгiлерiн көрсететiн жеткiлiктi деректердiң болуы негiз болып табылады. </w:t>
      </w:r>
      <w:r>
        <w:br/>
      </w:r>
      <w:r>
        <w:rPr>
          <w:rFonts w:ascii="Times New Roman"/>
          <w:b w:val="false"/>
          <w:i w:val="false"/>
          <w:color w:val="000000"/>
          <w:sz w:val="28"/>
        </w:rPr>
        <w:t xml:space="preserve">
      Әкiмшiлiк құқық бұзушылық жасалғаны туралы хаттама жасалған немесе әкiмшiлiк құқық бұзушылық туралы iс қозғау туралы прокурор қаулы шығарған кезден бастап әкiмшiлiк құқық бұзушылық туралы iс қозғалған болып саналады. </w:t>
      </w:r>
    </w:p>
    <w:bookmarkStart w:name="z32" w:id="33"/>
    <w:p>
      <w:pPr>
        <w:spacing w:after="0"/>
        <w:ind w:left="0"/>
        <w:jc w:val="both"/>
      </w:pPr>
      <w:r>
        <w:rPr>
          <w:rFonts w:ascii="Times New Roman"/>
          <w:b w:val="false"/>
          <w:i w:val="false"/>
          <w:color w:val="000000"/>
          <w:sz w:val="28"/>
        </w:rPr>
        <w:t>
      30. Осы Кодекстiң </w:t>
      </w:r>
      <w:r>
        <w:rPr>
          <w:rFonts w:ascii="Times New Roman"/>
          <w:b w:val="false"/>
          <w:i w:val="false"/>
          <w:color w:val="000000"/>
          <w:sz w:val="28"/>
        </w:rPr>
        <w:t>639-бабында</w:t>
      </w:r>
      <w:r>
        <w:rPr>
          <w:rFonts w:ascii="Times New Roman"/>
          <w:b w:val="false"/>
          <w:i w:val="false"/>
          <w:color w:val="000000"/>
          <w:sz w:val="28"/>
        </w:rPr>
        <w:t xml:space="preserve"> көзделген жағдайларды қоспағанда, әкiмшiлiк құқық бұзушылық туралы хаттаманы уәкiлетті лауазымды адам жасайды. </w:t>
      </w:r>
      <w:r>
        <w:br/>
      </w:r>
      <w:r>
        <w:rPr>
          <w:rFonts w:ascii="Times New Roman"/>
          <w:b w:val="false"/>
          <w:i w:val="false"/>
          <w:color w:val="000000"/>
          <w:sz w:val="28"/>
        </w:rPr>
        <w:t xml:space="preserve">
      Әкiмшiлiк құқық бұзушылық туралы хаттаманы жасауға мыналардың құқығы бар: </w:t>
      </w:r>
      <w:r>
        <w:br/>
      </w:r>
      <w:r>
        <w:rPr>
          <w:rFonts w:ascii="Times New Roman"/>
          <w:b w:val="false"/>
          <w:i w:val="false"/>
          <w:color w:val="000000"/>
          <w:sz w:val="28"/>
        </w:rPr>
        <w:t>
      - осы Кодекстiң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356-баптарында</w:t>
      </w:r>
      <w:r>
        <w:rPr>
          <w:rFonts w:ascii="Times New Roman"/>
          <w:b w:val="false"/>
          <w:i w:val="false"/>
          <w:color w:val="000000"/>
          <w:sz w:val="28"/>
        </w:rPr>
        <w:t xml:space="preserve"> көзделген әкiмшiлiк құқық бұзушылықты анықтау кезiнде Санаткерлiк меншiк құқықтары жөніндегі комитетi және аумақтық әдiлет органдарының; </w:t>
      </w:r>
      <w:r>
        <w:br/>
      </w:r>
      <w:r>
        <w:rPr>
          <w:rFonts w:ascii="Times New Roman"/>
          <w:b w:val="false"/>
          <w:i w:val="false"/>
          <w:color w:val="000000"/>
          <w:sz w:val="28"/>
        </w:rPr>
        <w:t>
      - осы Кодекстiң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356-баптарында</w:t>
      </w:r>
      <w:r>
        <w:rPr>
          <w:rFonts w:ascii="Times New Roman"/>
          <w:b w:val="false"/>
          <w:i w:val="false"/>
          <w:color w:val="000000"/>
          <w:sz w:val="28"/>
        </w:rPr>
        <w:t xml:space="preserve"> көзделген әкiмшiлiк құқық бұзушылықты анықтау кезiнде Тiркеу қызметi комитетi және оның аумақтық органдарының; </w:t>
      </w:r>
      <w:r>
        <w:br/>
      </w:r>
      <w:r>
        <w:rPr>
          <w:rFonts w:ascii="Times New Roman"/>
          <w:b w:val="false"/>
          <w:i w:val="false"/>
          <w:color w:val="000000"/>
          <w:sz w:val="28"/>
        </w:rPr>
        <w:t>
      - осы Кодекстiң </w:t>
      </w:r>
      <w:r>
        <w:rPr>
          <w:rFonts w:ascii="Times New Roman"/>
          <w:b w:val="false"/>
          <w:i w:val="false"/>
          <w:color w:val="000000"/>
          <w:sz w:val="28"/>
        </w:rPr>
        <w:t>353</w:t>
      </w:r>
      <w:r>
        <w:rPr>
          <w:rFonts w:ascii="Times New Roman"/>
          <w:b w:val="false"/>
          <w:i w:val="false"/>
          <w:color w:val="000000"/>
          <w:sz w:val="28"/>
        </w:rPr>
        <w:t>, </w:t>
      </w:r>
      <w:r>
        <w:rPr>
          <w:rFonts w:ascii="Times New Roman"/>
          <w:b w:val="false"/>
          <w:i w:val="false"/>
          <w:color w:val="000000"/>
          <w:sz w:val="28"/>
        </w:rPr>
        <w:t>354</w:t>
      </w:r>
      <w:r>
        <w:rPr>
          <w:rFonts w:ascii="Times New Roman"/>
          <w:b w:val="false"/>
          <w:i w:val="false"/>
          <w:color w:val="000000"/>
          <w:sz w:val="28"/>
        </w:rPr>
        <w:t xml:space="preserve"> және </w:t>
      </w:r>
      <w:r>
        <w:rPr>
          <w:rFonts w:ascii="Times New Roman"/>
          <w:b w:val="false"/>
          <w:i w:val="false"/>
          <w:color w:val="000000"/>
          <w:sz w:val="28"/>
        </w:rPr>
        <w:t>356-баптарында</w:t>
      </w:r>
      <w:r>
        <w:rPr>
          <w:rFonts w:ascii="Times New Roman"/>
          <w:b w:val="false"/>
          <w:i w:val="false"/>
          <w:color w:val="000000"/>
          <w:sz w:val="28"/>
        </w:rPr>
        <w:t xml:space="preserve"> көзделген әкiмшiлiк құқық бұзушылықты анықтау кезiнде Орталық және жергiлiктi мемлекеттік органдардың нормативтiк құқықтық актiлердi тiркеу және бақылау департаменті, сондай-ақ аумақтық әділет органдарының; </w:t>
      </w:r>
      <w:r>
        <w:br/>
      </w:r>
      <w:r>
        <w:rPr>
          <w:rFonts w:ascii="Times New Roman"/>
          <w:b w:val="false"/>
          <w:i w:val="false"/>
          <w:color w:val="000000"/>
          <w:sz w:val="28"/>
        </w:rPr>
        <w:t>
      - осы Кодекстiң </w:t>
      </w:r>
      <w:r>
        <w:rPr>
          <w:rFonts w:ascii="Times New Roman"/>
          <w:b w:val="false"/>
          <w:i w:val="false"/>
          <w:color w:val="000000"/>
          <w:sz w:val="28"/>
        </w:rPr>
        <w:t>376-бабында</w:t>
      </w:r>
      <w:r>
        <w:rPr>
          <w:rFonts w:ascii="Times New Roman"/>
          <w:b w:val="false"/>
          <w:i w:val="false"/>
          <w:color w:val="000000"/>
          <w:sz w:val="28"/>
        </w:rPr>
        <w:t xml:space="preserve"> көзделген әкiмшiлiк құқық бұзушылықты анықтау кезiнде аумақтық әдiлет органдарының. </w:t>
      </w:r>
      <w:r>
        <w:br/>
      </w:r>
      <w:r>
        <w:rPr>
          <w:rFonts w:ascii="Times New Roman"/>
          <w:b w:val="false"/>
          <w:i w:val="false"/>
          <w:color w:val="000000"/>
          <w:sz w:val="28"/>
        </w:rPr>
        <w:t>
      Әкiмшiлiк құқық бұзушылық туралы хаттама жасауға белгiленген заң тәртібінде уәкiлеттi әдiлет органдарының басшыларына берiлген бұйрық немесе нұсқаманың негiзiнде, қосымшаның тізіліміне сәйкес және осы Нұсқаулықтың осы тармағында көрсетiлген лауазымды адамдар құқық бередi.</w:t>
      </w:r>
      <w:r>
        <w:br/>
      </w:r>
      <w:r>
        <w:rPr>
          <w:rFonts w:ascii="Times New Roman"/>
          <w:b w:val="false"/>
          <w:i w:val="false"/>
          <w:color w:val="000000"/>
          <w:sz w:val="28"/>
        </w:rPr>
        <w:t>
</w:t>
      </w:r>
      <w:r>
        <w:rPr>
          <w:rFonts w:ascii="Times New Roman"/>
          <w:b w:val="false"/>
          <w:i w:val="false"/>
          <w:color w:val="ff0000"/>
          <w:sz w:val="28"/>
        </w:rPr>
        <w:t>      Ескерту: 30-тармаққа өзгерту енгізілді - ҚР Әділет министрінің 2005 жылғы 13 маусымдағы N 152</w:t>
      </w:r>
      <w:r>
        <w:rPr>
          <w:rFonts w:ascii="Times New Roman"/>
          <w:b w:val="false"/>
          <w:i w:val="false"/>
          <w:color w:val="000000"/>
          <w:sz w:val="28"/>
        </w:rPr>
        <w:t xml:space="preserve"> бұйрығымен</w:t>
      </w:r>
      <w:r>
        <w:rPr>
          <w:rFonts w:ascii="Times New Roman"/>
          <w:b w:val="false"/>
          <w:i w:val="false"/>
          <w:color w:val="000000"/>
          <w:sz w:val="28"/>
        </w:rPr>
        <w:t>.</w:t>
      </w:r>
    </w:p>
    <w:bookmarkEnd w:id="33"/>
    <w:bookmarkStart w:name="z33" w:id="34"/>
    <w:p>
      <w:pPr>
        <w:spacing w:after="0"/>
        <w:ind w:left="0"/>
        <w:jc w:val="both"/>
      </w:pPr>
      <w:r>
        <w:rPr>
          <w:rFonts w:ascii="Times New Roman"/>
          <w:b w:val="false"/>
          <w:i w:val="false"/>
          <w:color w:val="000000"/>
          <w:sz w:val="28"/>
        </w:rPr>
        <w:t xml:space="preserve">
      31. Әкiмшiлiк құқық бұзушылық туралы хаттамада оның жасалған күні мен орны, хаттаманы жасаған адамның лауазымы, аты-жөні; іс қозғалған адам туралы мәлiметтер; әкiмшiлiк құқық бұзушылықтың жасалған орны, уақыты мен мәнi; осы Кодекстiң ерекше бөлiгiнiң аталған құқық бұзушылық үшiн әкiмшiлiк жауаптылық көзделетiн бабы; егер олар бар болса, куәлардың аты-жөнi, мекен-жайы; өзiне қатысты iс қозғалған жеке адамның не заңды тұлғаның заңды өкілінің түсініктемесі; заңды тұлғаның, филиалдың, өкілдіктердің атауы, тіркеу нөмірі және істі шешу үшін қажетті өзге де мәліметтер көрсетіледі. </w:t>
      </w:r>
      <w:r>
        <w:br/>
      </w:r>
      <w:r>
        <w:rPr>
          <w:rFonts w:ascii="Times New Roman"/>
          <w:b w:val="false"/>
          <w:i w:val="false"/>
          <w:color w:val="000000"/>
          <w:sz w:val="28"/>
        </w:rPr>
        <w:t xml:space="preserve">
      Әкiмшiлiк құқық бұзушылық туралы хаттама жасалған кезде өздеріне қатысты іс қозғалған жеке адамға немесе заңды өкіліне, сондай-ақ іс жүргізудің басқа да қатысушыларына олардың осы Кодексте көзделген құқықтары мен міндеттері түсіндіріліп, бұл туралы хаттамада белгі жасалады. </w:t>
      </w:r>
      <w:r>
        <w:br/>
      </w:r>
      <w:r>
        <w:rPr>
          <w:rFonts w:ascii="Times New Roman"/>
          <w:b w:val="false"/>
          <w:i w:val="false"/>
          <w:color w:val="000000"/>
          <w:sz w:val="28"/>
        </w:rPr>
        <w:t xml:space="preserve">
      Хаттамаға оны жасаған адам және әкiмшiлiк құқық бұзушылық жасаған адам немесе заңды тұлғалардың, филиалдардың, өкiлдiктердiң өкілі қол қояды. Куәлар болған кезде, сондай-ақ куәгерлер қатысқан жағдайда хаттамаға сол адамдар да қол қояды. </w:t>
      </w:r>
      <w:r>
        <w:br/>
      </w:r>
      <w:r>
        <w:rPr>
          <w:rFonts w:ascii="Times New Roman"/>
          <w:b w:val="false"/>
          <w:i w:val="false"/>
          <w:color w:val="000000"/>
          <w:sz w:val="28"/>
        </w:rPr>
        <w:t xml:space="preserve">
      Өздерiне қатысты iс қозғалған жеке адамға немесе заңды тұлғаның заңды өкiлiне әкiмшiлiк құқық бұзушылық туралы хаттамамен танысуға мүмкiндiк берiлуге тиiс. Аталған адамдар хаттаманың мазмұны бойынша түсiнiктеме беруге және ескерту жасауға, сондай-ақ оған қол қоюдан өзінің бас тарту себебiн баяндауға құқылы, олар осы хаттамаға қоса тіркеледі. Бұл адамдар әкiмшілiк құқық бұзушылық туралы хаттамаға қол қоюдан бас тартқан жағдайда хаттамаға тиісті жазба жасалады. </w:t>
      </w:r>
      <w:r>
        <w:br/>
      </w:r>
      <w:r>
        <w:rPr>
          <w:rFonts w:ascii="Times New Roman"/>
          <w:b w:val="false"/>
          <w:i w:val="false"/>
          <w:color w:val="000000"/>
          <w:sz w:val="28"/>
        </w:rPr>
        <w:t xml:space="preserve">
      Өздерiне қатысты іс қозғалған жеке адамға, заңды тұлғаның заңды өкіліне әкімшілік құқық бұзушылық туралы хаттама жасалғаннан кейін оның көшiрмесi алған қолы қойылып, дереу тапсырылады. </w:t>
      </w:r>
    </w:p>
    <w:bookmarkEnd w:id="34"/>
    <w:bookmarkStart w:name="z34" w:id="35"/>
    <w:p>
      <w:pPr>
        <w:spacing w:after="0"/>
        <w:ind w:left="0"/>
        <w:jc w:val="both"/>
      </w:pPr>
      <w:r>
        <w:rPr>
          <w:rFonts w:ascii="Times New Roman"/>
          <w:b w:val="false"/>
          <w:i w:val="false"/>
          <w:color w:val="000000"/>
          <w:sz w:val="28"/>
        </w:rPr>
        <w:t xml:space="preserve">
      32. Әкiмшiлiк құқық бұзушылық туралы хаттама әкiмшiлiк құқық бұзушылық жасалу фактісі анықталғаннан кейін дереу жасалады. </w:t>
      </w:r>
      <w:r>
        <w:br/>
      </w:r>
      <w:r>
        <w:rPr>
          <w:rFonts w:ascii="Times New Roman"/>
          <w:b w:val="false"/>
          <w:i w:val="false"/>
          <w:color w:val="000000"/>
          <w:sz w:val="28"/>
        </w:rPr>
        <w:t xml:space="preserve">
      Әкiмшiлiк құқық бұзушылықтың мән-жайларын, өзiне қатысты iс қозғалған жеке адамның өз басын немесе заңды тұлға туралы мәлiметтердi және заңды тұлғаның заңды өкiлiнiң жеке басын қосымша анықтау талап етiлген жағдайларда әкiмшiлiк құқық бұзушылық туралы хаттама құқық бұзушылық анықталған кезден бастап үш тәулік ішінде жасалады. </w:t>
      </w:r>
    </w:p>
    <w:bookmarkEnd w:id="35"/>
    <w:bookmarkStart w:name="z35" w:id="36"/>
    <w:p>
      <w:pPr>
        <w:spacing w:after="0"/>
        <w:ind w:left="0"/>
        <w:jc w:val="both"/>
      </w:pPr>
      <w:r>
        <w:rPr>
          <w:rFonts w:ascii="Times New Roman"/>
          <w:b w:val="false"/>
          <w:i w:val="false"/>
          <w:color w:val="000000"/>
          <w:sz w:val="28"/>
        </w:rPr>
        <w:t xml:space="preserve">
      33. Әкiмшiлiк құқық бұзушылық туралы хаттама қарау үшiн әкiмшiлiк құқық бұзушылық туралы iстi қарауға уәкiлетті судьяға, органға (лауазымды адамға) бiр тәулiк iшiнде жiберiледi. </w:t>
      </w:r>
    </w:p>
    <w:bookmarkEnd w:id="36"/>
    <w:bookmarkStart w:name="z36" w:id="37"/>
    <w:p>
      <w:pPr>
        <w:spacing w:after="0"/>
        <w:ind w:left="0"/>
        <w:jc w:val="both"/>
      </w:pPr>
      <w:r>
        <w:rPr>
          <w:rFonts w:ascii="Times New Roman"/>
          <w:b w:val="false"/>
          <w:i w:val="false"/>
          <w:color w:val="000000"/>
          <w:sz w:val="28"/>
        </w:rPr>
        <w:t>
      34. Хаттаманы құқығы жоқ адам жасаған, хаттама дұрыс жасалмаған және iстiң басқа материалдары дұрыс ресiмделмеген жағдайларда, сондай-ақ осы Кодекстiң </w:t>
      </w:r>
      <w:r>
        <w:rPr>
          <w:rFonts w:ascii="Times New Roman"/>
          <w:b w:val="false"/>
          <w:i w:val="false"/>
          <w:color w:val="000000"/>
          <w:sz w:val="28"/>
        </w:rPr>
        <w:t>646-бабының</w:t>
      </w:r>
      <w:r>
        <w:rPr>
          <w:rFonts w:ascii="Times New Roman"/>
          <w:b w:val="false"/>
          <w:i w:val="false"/>
          <w:color w:val="000000"/>
          <w:sz w:val="28"/>
        </w:rPr>
        <w:t xml:space="preserve"> 4) тармақшасында көзделген өзге де жағдайларда хаттаманың және басқа материалдардың кемшіліктері оларды әкiмшiлiк құқық бұзушылық туралы iстi қараушы судья, орган (лауазымды адам) алған күннен бастап үш тәулiктен аспайтын мерзiмде жойылады. Түзетiлген хаттама және iстiң басқа материалдары оларға енгiзiлген өзгерiстерiмен қоса әкiмшiлiк құқық бұзушылық туралы істі қараушы судьяға, органға (лауазымды адамға) кемшіліктері жойылған күннен бастап бiр тәулiк ішiнде қайта жіберіледі. </w:t>
      </w:r>
    </w:p>
    <w:bookmarkEnd w:id="37"/>
    <w:bookmarkStart w:name="z37" w:id="38"/>
    <w:p>
      <w:pPr>
        <w:spacing w:after="0"/>
        <w:ind w:left="0"/>
        <w:jc w:val="both"/>
      </w:pPr>
      <w:r>
        <w:rPr>
          <w:rFonts w:ascii="Times New Roman"/>
          <w:b w:val="false"/>
          <w:i w:val="false"/>
          <w:color w:val="000000"/>
          <w:sz w:val="28"/>
        </w:rPr>
        <w:t>
      35. Құқық бұзушылық жасалған жерде не осы Кодекстiң </w:t>
      </w:r>
      <w:r>
        <w:rPr>
          <w:rFonts w:ascii="Times New Roman"/>
          <w:b w:val="false"/>
          <w:i w:val="false"/>
          <w:color w:val="000000"/>
          <w:sz w:val="28"/>
        </w:rPr>
        <w:t>618-бабында</w:t>
      </w:r>
      <w:r>
        <w:rPr>
          <w:rFonts w:ascii="Times New Roman"/>
          <w:b w:val="false"/>
          <w:i w:val="false"/>
          <w:color w:val="000000"/>
          <w:sz w:val="28"/>
        </w:rPr>
        <w:t xml:space="preserve"> көзделген әкiмшiлiк құқық бұзушылық туралы iс жүргiзудi қамтамасыз ету шараларын қолдану кезiнде табылған құқық бұзушылық туралы немесе объектiлерi болып табылатын құжаттар мен заттарды алып қоюды іс жүргiзудi қамтамасыз етудiң тиiстi шараларын қолдануға уәкiлеттi лауазымды адамдар екi куәгердiң қатысуымен жүзеге асырады. </w:t>
      </w:r>
    </w:p>
    <w:bookmarkEnd w:id="38"/>
    <w:bookmarkStart w:name="z38" w:id="39"/>
    <w:p>
      <w:pPr>
        <w:spacing w:after="0"/>
        <w:ind w:left="0"/>
        <w:jc w:val="both"/>
      </w:pPr>
      <w:r>
        <w:rPr>
          <w:rFonts w:ascii="Times New Roman"/>
          <w:b w:val="false"/>
          <w:i w:val="false"/>
          <w:color w:val="000000"/>
          <w:sz w:val="28"/>
        </w:rPr>
        <w:t xml:space="preserve">
      36. Заттар мен құжаттарды алып қою туралы хаттама жасалып, оның көшiрмесi өзiне қатысты іс жүргiзiлiп жатқан адамға немесе оның заңды өкiлiне тапсырылады, не әкiмшiлiк құқық бұзушылық туралы хаттамаға тиісті жазба жасалады. </w:t>
      </w:r>
      <w:r>
        <w:br/>
      </w:r>
      <w:r>
        <w:rPr>
          <w:rFonts w:ascii="Times New Roman"/>
          <w:b w:val="false"/>
          <w:i w:val="false"/>
          <w:color w:val="000000"/>
          <w:sz w:val="28"/>
        </w:rPr>
        <w:t xml:space="preserve">
      Хаттамаға оны жасаған лауазымды адам, тиісті құжаттары мен заттары алып қойылған адам, куәгерлер қол қояды. Өзіне тиісті құжаттары мен заттары алып қойылған адам хаттамаға қол қоюдан бас тартқан жағдайда хаттамаға тиісті жазба жасалады. </w:t>
      </w:r>
      <w:r>
        <w:br/>
      </w:r>
      <w:r>
        <w:rPr>
          <w:rFonts w:ascii="Times New Roman"/>
          <w:b w:val="false"/>
          <w:i w:val="false"/>
          <w:color w:val="000000"/>
          <w:sz w:val="28"/>
        </w:rPr>
        <w:t xml:space="preserve">
      Құжаттар мен заттарды алып қою туралы хаттамада (әкімшілік құқық бұзушылық туралы хаттамада) алып қойылған заттардың түрі мен тақылеттестік белгілері туралы мәліметтер болады. </w:t>
      </w:r>
    </w:p>
    <w:bookmarkEnd w:id="39"/>
    <w:bookmarkStart w:name="z39" w:id="40"/>
    <w:p>
      <w:pPr>
        <w:spacing w:after="0"/>
        <w:ind w:left="0"/>
        <w:jc w:val="both"/>
      </w:pPr>
      <w:r>
        <w:rPr>
          <w:rFonts w:ascii="Times New Roman"/>
          <w:b w:val="false"/>
          <w:i w:val="false"/>
          <w:color w:val="000000"/>
          <w:sz w:val="28"/>
        </w:rPr>
        <w:t xml:space="preserve">
      37. Алып қойылған заттар мен құжаттар әкiмшiлiк құқық бұзушылық туралы iс қаралғанға дейiн алып қоюды жүргiзген лауазымды адам белгiлейтiн орындарда тиiстi атқарушы билiк органы белгiлейтiн тәртiппен сақталады. </w:t>
      </w:r>
    </w:p>
    <w:bookmarkEnd w:id="40"/>
    <w:bookmarkStart w:name="z40" w:id="41"/>
    <w:p>
      <w:pPr>
        <w:spacing w:after="0"/>
        <w:ind w:left="0"/>
        <w:jc w:val="both"/>
      </w:pPr>
      <w:r>
        <w:rPr>
          <w:rFonts w:ascii="Times New Roman"/>
          <w:b w:val="false"/>
          <w:i w:val="false"/>
          <w:color w:val="000000"/>
          <w:sz w:val="28"/>
        </w:rPr>
        <w:t>
      38. Іс қаралғаннан кейін шығарылған қаулыға сәйкес алып қойылған құжаттар мен заттар олардың иесіне қайтарылады немесе тәркіленеді, немесе сатылады, немесе сақталады, немесе </w:t>
      </w:r>
      <w:r>
        <w:rPr>
          <w:rFonts w:ascii="Times New Roman"/>
          <w:b w:val="false"/>
          <w:i w:val="false"/>
          <w:color w:val="000000"/>
          <w:sz w:val="28"/>
        </w:rPr>
        <w:t>белгіленген</w:t>
      </w:r>
      <w:r>
        <w:rPr>
          <w:rFonts w:ascii="Times New Roman"/>
          <w:b w:val="false"/>
          <w:i w:val="false"/>
          <w:color w:val="000000"/>
          <w:sz w:val="28"/>
        </w:rPr>
        <w:t xml:space="preserve"> тәртіппен жойылады. </w:t>
      </w:r>
    </w:p>
    <w:bookmarkEnd w:id="41"/>
    <w:bookmarkStart w:name="z41" w:id="42"/>
    <w:p>
      <w:pPr>
        <w:spacing w:after="0"/>
        <w:ind w:left="0"/>
        <w:jc w:val="both"/>
      </w:pPr>
      <w:r>
        <w:rPr>
          <w:rFonts w:ascii="Times New Roman"/>
          <w:b w:val="false"/>
          <w:i w:val="false"/>
          <w:color w:val="000000"/>
          <w:sz w:val="28"/>
        </w:rPr>
        <w:t>
      39. Әкiмшiлiк құқық бұзушылық туралы iс жүргiзу </w:t>
      </w:r>
      <w:r>
        <w:rPr>
          <w:rFonts w:ascii="Times New Roman"/>
          <w:b w:val="false"/>
          <w:i w:val="false"/>
          <w:color w:val="000000"/>
          <w:sz w:val="28"/>
        </w:rPr>
        <w:t>Кодекстiң</w:t>
      </w:r>
      <w:r>
        <w:rPr>
          <w:rFonts w:ascii="Times New Roman"/>
          <w:b w:val="false"/>
          <w:i w:val="false"/>
          <w:color w:val="000000"/>
          <w:sz w:val="28"/>
        </w:rPr>
        <w:t xml:space="preserve"> 33-</w:t>
      </w:r>
      <w:r>
        <w:rPr>
          <w:rFonts w:ascii="Times New Roman"/>
          <w:b w:val="false"/>
          <w:i w:val="false"/>
          <w:color w:val="000000"/>
          <w:sz w:val="28"/>
        </w:rPr>
        <w:t>35 тарауларында</w:t>
      </w:r>
      <w:r>
        <w:rPr>
          <w:rFonts w:ascii="Times New Roman"/>
          <w:b w:val="false"/>
          <w:i w:val="false"/>
          <w:color w:val="000000"/>
          <w:sz w:val="28"/>
        </w:rPr>
        <w:t xml:space="preserve"> көзделген тәртiппен және шарттармен жүзеге асырылады. </w:t>
      </w:r>
    </w:p>
    <w:bookmarkEnd w:id="42"/>
    <w:bookmarkStart w:name="z42" w:id="43"/>
    <w:p>
      <w:pPr>
        <w:spacing w:after="0"/>
        <w:ind w:left="0"/>
        <w:jc w:val="left"/>
      </w:pPr>
      <w:r>
        <w:rPr>
          <w:rFonts w:ascii="Times New Roman"/>
          <w:b/>
          <w:i w:val="false"/>
          <w:color w:val="000000"/>
        </w:rPr>
        <w:t xml:space="preserve"> 
6. Әкiмшiлiк жаза қолдану туралы</w:t>
      </w:r>
      <w:r>
        <w:br/>
      </w:r>
      <w:r>
        <w:rPr>
          <w:rFonts w:ascii="Times New Roman"/>
          <w:b/>
          <w:i w:val="false"/>
          <w:color w:val="000000"/>
        </w:rPr>
        <w:t>
қаулылардың орындалуы</w:t>
      </w:r>
    </w:p>
    <w:bookmarkEnd w:id="43"/>
    <w:p>
      <w:pPr>
        <w:spacing w:after="0"/>
        <w:ind w:left="0"/>
        <w:jc w:val="both"/>
      </w:pPr>
      <w:r>
        <w:rPr>
          <w:rFonts w:ascii="Times New Roman"/>
          <w:b w:val="false"/>
          <w:i w:val="false"/>
          <w:color w:val="000000"/>
          <w:sz w:val="28"/>
        </w:rPr>
        <w:t xml:space="preserve">      40. Әкiмшiлiк құқық бұзушылық туралы iс бойынша қаулы: </w:t>
      </w:r>
      <w:r>
        <w:br/>
      </w:r>
      <w:r>
        <w:rPr>
          <w:rFonts w:ascii="Times New Roman"/>
          <w:b w:val="false"/>
          <w:i w:val="false"/>
          <w:color w:val="000000"/>
          <w:sz w:val="28"/>
        </w:rPr>
        <w:t xml:space="preserve">
      1) Әкiмшiлiк құқық бұзушылық туралы iс бойынша қаулы, егер оған шағым берiлмесе немесе наразылық келтiрiлмесе, шағым беру үшiн белгiленген мерзiм бiткеннен кейiн; </w:t>
      </w:r>
      <w:r>
        <w:br/>
      </w:r>
      <w:r>
        <w:rPr>
          <w:rFonts w:ascii="Times New Roman"/>
          <w:b w:val="false"/>
          <w:i w:val="false"/>
          <w:color w:val="000000"/>
          <w:sz w:val="28"/>
        </w:rPr>
        <w:t>
      2) шағым, наразылық бойынша ұйғарым шығарылғаннан кейiн дереу, сондай-ақ осы Кодекстiң </w:t>
      </w:r>
      <w:r>
        <w:rPr>
          <w:rFonts w:ascii="Times New Roman"/>
          <w:b w:val="false"/>
          <w:i w:val="false"/>
          <w:color w:val="000000"/>
          <w:sz w:val="28"/>
        </w:rPr>
        <w:t>664-бабында</w:t>
      </w:r>
      <w:r>
        <w:rPr>
          <w:rFonts w:ascii="Times New Roman"/>
          <w:b w:val="false"/>
          <w:i w:val="false"/>
          <w:color w:val="000000"/>
          <w:sz w:val="28"/>
        </w:rPr>
        <w:t xml:space="preserve"> көзделген жағдайда қаулы шығарылғаннан кейiн заңды күшiне енедi. </w:t>
      </w:r>
      <w:r>
        <w:br/>
      </w:r>
      <w:r>
        <w:rPr>
          <w:rFonts w:ascii="Times New Roman"/>
          <w:b w:val="false"/>
          <w:i w:val="false"/>
          <w:color w:val="000000"/>
          <w:sz w:val="28"/>
        </w:rPr>
        <w:t xml:space="preserve">
      Әкiмшiлiк жаза қолдану туралы қаулы ол заңды күшiне енген сәттен бастап орындалуға жатады. </w:t>
      </w:r>
    </w:p>
    <w:bookmarkStart w:name="z43" w:id="44"/>
    <w:p>
      <w:pPr>
        <w:spacing w:after="0"/>
        <w:ind w:left="0"/>
        <w:jc w:val="both"/>
      </w:pPr>
      <w:r>
        <w:rPr>
          <w:rFonts w:ascii="Times New Roman"/>
          <w:b w:val="false"/>
          <w:i w:val="false"/>
          <w:color w:val="000000"/>
          <w:sz w:val="28"/>
        </w:rPr>
        <w:t xml:space="preserve">
      41. Әкiмшiлiк жаза қолдану туралы қаулыны орындауға жолдау қаулыны шығарған судьяға, органға (лауазымды адамға) жүктеледi. Қаулы оны орындайтын уәкілетті органға (лауазымды адамға) ол заңды күшіне енген күннен бастап бiр тәулiк iшiнде жiберiледi. </w:t>
      </w:r>
    </w:p>
    <w:bookmarkEnd w:id="44"/>
    <w:bookmarkStart w:name="z44" w:id="45"/>
    <w:p>
      <w:pPr>
        <w:spacing w:after="0"/>
        <w:ind w:left="0"/>
        <w:jc w:val="both"/>
      </w:pPr>
      <w:r>
        <w:rPr>
          <w:rFonts w:ascii="Times New Roman"/>
          <w:b w:val="false"/>
          <w:i w:val="false"/>
          <w:color w:val="000000"/>
          <w:sz w:val="28"/>
        </w:rPr>
        <w:t>
      42. Әкімшiлiк жаза қолдану туралы қаулыны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тәртiппен уәкiлеттi органдар орындайды. </w:t>
      </w:r>
    </w:p>
    <w:bookmarkEnd w:id="45"/>
    <w:bookmarkStart w:name="z45" w:id="46"/>
    <w:p>
      <w:pPr>
        <w:spacing w:after="0"/>
        <w:ind w:left="0"/>
        <w:jc w:val="both"/>
      </w:pPr>
      <w:r>
        <w:rPr>
          <w:rFonts w:ascii="Times New Roman"/>
          <w:b w:val="false"/>
          <w:i w:val="false"/>
          <w:color w:val="000000"/>
          <w:sz w:val="28"/>
        </w:rPr>
        <w:t>
      43. Ескерту түрiндегi әкiмшiлiк жаза қолдану туралы қаулыны осы Кодекстiң </w:t>
      </w:r>
      <w:r>
        <w:rPr>
          <w:rFonts w:ascii="Times New Roman"/>
          <w:b w:val="false"/>
          <w:i w:val="false"/>
          <w:color w:val="000000"/>
          <w:sz w:val="28"/>
        </w:rPr>
        <w:t>652-бабына</w:t>
      </w:r>
      <w:r>
        <w:rPr>
          <w:rFonts w:ascii="Times New Roman"/>
          <w:b w:val="false"/>
          <w:i w:val="false"/>
          <w:color w:val="000000"/>
          <w:sz w:val="28"/>
        </w:rPr>
        <w:t xml:space="preserve"> сәйкес қаулының көшiрмесiн тапсыру немесе жіберу жолымен қаулыны шығарған судья, орган (лауазымды адам) орындайды. </w:t>
      </w:r>
    </w:p>
    <w:bookmarkEnd w:id="46"/>
    <w:bookmarkStart w:name="z46" w:id="47"/>
    <w:p>
      <w:pPr>
        <w:spacing w:after="0"/>
        <w:ind w:left="0"/>
        <w:jc w:val="both"/>
      </w:pPr>
      <w:r>
        <w:rPr>
          <w:rFonts w:ascii="Times New Roman"/>
          <w:b w:val="false"/>
          <w:i w:val="false"/>
          <w:color w:val="000000"/>
          <w:sz w:val="28"/>
        </w:rPr>
        <w:t>
      44. Әкiмшiлiк жауапқа тартылған адам айыппұлды әкiмшiлiк айыппұл салу туралы қаулының заңды күшiне енген күнiнен не осы Кодекстiң </w:t>
      </w:r>
      <w:r>
        <w:rPr>
          <w:rFonts w:ascii="Times New Roman"/>
          <w:b w:val="false"/>
          <w:i w:val="false"/>
          <w:color w:val="000000"/>
          <w:sz w:val="28"/>
        </w:rPr>
        <w:t>701-бабында</w:t>
      </w:r>
      <w:r>
        <w:rPr>
          <w:rFonts w:ascii="Times New Roman"/>
          <w:b w:val="false"/>
          <w:i w:val="false"/>
          <w:color w:val="000000"/>
          <w:sz w:val="28"/>
        </w:rPr>
        <w:t xml:space="preserve"> көзделген кейiнге қалдыру мерзiмi өткен күннен бастап отыз күннен кешiктiрмей төлеуге тиiс.</w:t>
      </w:r>
      <w:r>
        <w:br/>
      </w:r>
      <w:r>
        <w:rPr>
          <w:rFonts w:ascii="Times New Roman"/>
          <w:b w:val="false"/>
          <w:i w:val="false"/>
          <w:color w:val="000000"/>
          <w:sz w:val="28"/>
        </w:rPr>
        <w:t>
      Әкiмшiлiк құқық бұзушылық жасағаны үшiн салынған айыппұлды мемлекеттiк бюджетке белгiленген тәртiппен жеке адам енгiзедi немесе заңды тұлға аударады.</w:t>
      </w:r>
      <w:r>
        <w:br/>
      </w:r>
      <w:r>
        <w:rPr>
          <w:rFonts w:ascii="Times New Roman"/>
          <w:b w:val="false"/>
          <w:i w:val="false"/>
          <w:color w:val="000000"/>
          <w:sz w:val="28"/>
        </w:rPr>
        <w:t>
      Жеке және заңды тұлғаларға айыппұл салу туралы қаулыны мәжбүрлеп орындату осы Кодекстiң </w:t>
      </w:r>
      <w:r>
        <w:rPr>
          <w:rFonts w:ascii="Times New Roman"/>
          <w:b w:val="false"/>
          <w:i w:val="false"/>
          <w:color w:val="000000"/>
          <w:sz w:val="28"/>
        </w:rPr>
        <w:t>707</w:t>
      </w:r>
      <w:r>
        <w:rPr>
          <w:rFonts w:ascii="Times New Roman"/>
          <w:b w:val="false"/>
          <w:i w:val="false"/>
          <w:color w:val="000000"/>
          <w:sz w:val="28"/>
        </w:rPr>
        <w:t>, </w:t>
      </w:r>
      <w:r>
        <w:rPr>
          <w:rFonts w:ascii="Times New Roman"/>
          <w:b w:val="false"/>
          <w:i w:val="false"/>
          <w:color w:val="000000"/>
          <w:sz w:val="28"/>
        </w:rPr>
        <w:t>709-баптарында</w:t>
      </w:r>
      <w:r>
        <w:rPr>
          <w:rFonts w:ascii="Times New Roman"/>
          <w:b w:val="false"/>
          <w:i w:val="false"/>
          <w:color w:val="000000"/>
          <w:sz w:val="28"/>
        </w:rPr>
        <w:t xml:space="preserve"> көзделген тәртіппен жүргiзiледi.</w:t>
      </w:r>
      <w:r>
        <w:br/>
      </w:r>
      <w:r>
        <w:rPr>
          <w:rFonts w:ascii="Times New Roman"/>
          <w:b w:val="false"/>
          <w:i w:val="false"/>
          <w:color w:val="000000"/>
          <w:sz w:val="28"/>
        </w:rPr>
        <w:t>
      Айыппұл өндіру толық жүргiзiлгенi жөнiндегi айыппұл салу туралы қаулы осы қаулыны шығарған органға (лауазымды адамға) жіберіледі.</w:t>
      </w:r>
    </w:p>
    <w:bookmarkEnd w:id="47"/>
    <w:bookmarkStart w:name="z47" w:id="48"/>
    <w:p>
      <w:pPr>
        <w:spacing w:after="0"/>
        <w:ind w:left="0"/>
        <w:jc w:val="left"/>
      </w:pPr>
      <w:r>
        <w:rPr>
          <w:rFonts w:ascii="Times New Roman"/>
          <w:b/>
          <w:i w:val="false"/>
          <w:color w:val="000000"/>
        </w:rPr>
        <w:t xml:space="preserve"> 
7. Әкiмшiлiк құқық бұзушылық туралы</w:t>
      </w:r>
      <w:r>
        <w:br/>
      </w:r>
      <w:r>
        <w:rPr>
          <w:rFonts w:ascii="Times New Roman"/>
          <w:b/>
          <w:i w:val="false"/>
          <w:color w:val="000000"/>
        </w:rPr>
        <w:t>
iс бойынша iс қағаздарын жүргiзу</w:t>
      </w:r>
    </w:p>
    <w:bookmarkEnd w:id="48"/>
    <w:p>
      <w:pPr>
        <w:spacing w:after="0"/>
        <w:ind w:left="0"/>
        <w:jc w:val="both"/>
      </w:pPr>
      <w:r>
        <w:rPr>
          <w:rFonts w:ascii="Times New Roman"/>
          <w:b w:val="false"/>
          <w:i w:val="false"/>
          <w:color w:val="000000"/>
          <w:sz w:val="28"/>
        </w:rPr>
        <w:t>     45. Әкімшілік құқық бұзушылық туралы хаттамалар Кодекстің </w:t>
      </w:r>
      <w:r>
        <w:rPr>
          <w:rFonts w:ascii="Times New Roman"/>
          <w:b w:val="false"/>
          <w:i w:val="false"/>
          <w:color w:val="000000"/>
          <w:sz w:val="28"/>
        </w:rPr>
        <w:t>635-бабының</w:t>
      </w:r>
      <w:r>
        <w:rPr>
          <w:rFonts w:ascii="Times New Roman"/>
          <w:b w:val="false"/>
          <w:i w:val="false"/>
          <w:color w:val="000000"/>
          <w:sz w:val="28"/>
        </w:rPr>
        <w:t xml:space="preserve"> талаптары ескеріліп жасалады (қоса беріліп отыр). </w:t>
      </w:r>
    </w:p>
    <w:bookmarkStart w:name="z48" w:id="49"/>
    <w:p>
      <w:pPr>
        <w:spacing w:after="0"/>
        <w:ind w:left="0"/>
        <w:jc w:val="both"/>
      </w:pPr>
      <w:r>
        <w:rPr>
          <w:rFonts w:ascii="Times New Roman"/>
          <w:b w:val="false"/>
          <w:i w:val="false"/>
          <w:color w:val="000000"/>
          <w:sz w:val="28"/>
        </w:rPr>
        <w:t>
     46. Әдiлет аумақтық органдарының басшылары жергiлiктi орындарда бланкiлердiң дер уақытында даярлануын және алынуын, сондай-ақ олардың тапсыру бойынша сақталуы мен пайдалануына бақылау жасауды қамтамасыз етуге міндетті.</w:t>
      </w:r>
    </w:p>
    <w:bookmarkEnd w:id="49"/>
    <w:bookmarkStart w:name="z49" w:id="50"/>
    <w:p>
      <w:pPr>
        <w:spacing w:after="0"/>
        <w:ind w:left="0"/>
        <w:jc w:val="both"/>
      </w:pPr>
      <w:r>
        <w:rPr>
          <w:rFonts w:ascii="Times New Roman"/>
          <w:b w:val="false"/>
          <w:i w:val="false"/>
          <w:color w:val="000000"/>
          <w:sz w:val="28"/>
        </w:rPr>
        <w:t>
     47. Әкiмшiлiк жауапкершiлiкке тартылған құқық бұзушыларға жасалған ұйғарымдар, хаттамалар, актiлер есебiнiң журналы әдiлет аумақтық органының басшысы белгілеген жауапты адамда сақталуы тиіс және тiгiлуi, нөмiрленуi және сол органның мөрi басылуы тиiс. </w:t>
      </w:r>
      <w:r>
        <w:rPr>
          <w:rFonts w:ascii="Times New Roman"/>
          <w:b w:val="false"/>
          <w:i w:val="false"/>
          <w:color w:val="000000"/>
          <w:sz w:val="28"/>
        </w:rPr>
        <w:t>V095855</w:t>
      </w:r>
      <w:r>
        <w:rPr>
          <w:rFonts w:ascii="Times New Roman"/>
          <w:b w:val="false"/>
          <w:i w:val="false"/>
          <w:color w:val="000000"/>
          <w:sz w:val="28"/>
        </w:rPr>
        <w:t xml:space="preserve">  </w:t>
      </w:r>
    </w:p>
    <w:bookmarkEnd w:id="50"/>
    <w:bookmarkStart w:name="z50" w:id="51"/>
    <w:p>
      <w:pPr>
        <w:spacing w:after="0"/>
        <w:ind w:left="0"/>
        <w:jc w:val="left"/>
      </w:pPr>
      <w:r>
        <w:rPr>
          <w:rFonts w:ascii="Times New Roman"/>
          <w:b/>
          <w:i w:val="false"/>
          <w:color w:val="000000"/>
        </w:rPr>
        <w:t xml:space="preserve"> 
8. Әкiмшiлiк құқық бұзушылық туралы</w:t>
      </w:r>
      <w:r>
        <w:br/>
      </w:r>
      <w:r>
        <w:rPr>
          <w:rFonts w:ascii="Times New Roman"/>
          <w:b/>
          <w:i w:val="false"/>
          <w:color w:val="000000"/>
        </w:rPr>
        <w:t>
iс бойынша iс жүргiзуге бақылауды ұйымдастыру</w:t>
      </w:r>
    </w:p>
    <w:bookmarkEnd w:id="51"/>
    <w:p>
      <w:pPr>
        <w:spacing w:after="0"/>
        <w:ind w:left="0"/>
        <w:jc w:val="both"/>
      </w:pPr>
      <w:r>
        <w:rPr>
          <w:rFonts w:ascii="Times New Roman"/>
          <w:b w:val="false"/>
          <w:i w:val="false"/>
          <w:color w:val="000000"/>
          <w:sz w:val="28"/>
        </w:rPr>
        <w:t>     48. Есеп пен iс жүргiзудiң ахуалына жауапкершiлiк тиiстi әдiлет органының басшысына жүктеледi.</w:t>
      </w:r>
    </w:p>
    <w:bookmarkStart w:name="z51" w:id="52"/>
    <w:p>
      <w:pPr>
        <w:spacing w:after="0"/>
        <w:ind w:left="0"/>
        <w:jc w:val="both"/>
      </w:pPr>
      <w:r>
        <w:rPr>
          <w:rFonts w:ascii="Times New Roman"/>
          <w:b w:val="false"/>
          <w:i w:val="false"/>
          <w:color w:val="000000"/>
          <w:sz w:val="28"/>
        </w:rPr>
        <w:t>
     49. Есеп пен iс жүргiзудiң ахуалын бақылауды жетекшiлiк ететiн әдiлет вице-министрлерi жүзеге асырады.</w:t>
      </w:r>
    </w:p>
    <w:bookmarkEnd w:id="52"/>
    <w:bookmarkStart w:name="z52" w:id="53"/>
    <w:p>
      <w:pPr>
        <w:spacing w:after="0"/>
        <w:ind w:left="0"/>
        <w:jc w:val="both"/>
      </w:pPr>
      <w:r>
        <w:rPr>
          <w:rFonts w:ascii="Times New Roman"/>
          <w:b w:val="false"/>
          <w:i w:val="false"/>
          <w:color w:val="000000"/>
          <w:sz w:val="28"/>
        </w:rPr>
        <w:t>
     50. Әдiлет министрлiгi әкiмшiлiк құқық бұзушылық туралы iс бойынша аумақтық органдарға жоспарлы тексеру жүргiзудi жүзеге асырады.</w:t>
      </w:r>
    </w:p>
    <w:bookmarkEnd w:id="53"/>
    <w:bookmarkStart w:name="z53" w:id="54"/>
    <w:p>
      <w:pPr>
        <w:spacing w:after="0"/>
        <w:ind w:left="0"/>
        <w:jc w:val="both"/>
      </w:pPr>
      <w:r>
        <w:rPr>
          <w:rFonts w:ascii="Times New Roman"/>
          <w:b w:val="false"/>
          <w:i w:val="false"/>
          <w:color w:val="000000"/>
          <w:sz w:val="28"/>
        </w:rPr>
        <w:t>
     51. Тексеру барысында зерделеуге мына мәселелер жатады:</w:t>
      </w:r>
      <w:r>
        <w:br/>
      </w:r>
      <w:r>
        <w:rPr>
          <w:rFonts w:ascii="Times New Roman"/>
          <w:b w:val="false"/>
          <w:i w:val="false"/>
          <w:color w:val="000000"/>
          <w:sz w:val="28"/>
        </w:rPr>
        <w:t>
     - тексеру нәтижелерi туралы хаттамаларды, анықтамаларды және басқа да құжаттарды жасаудың дұрыстығы;</w:t>
      </w:r>
      <w:r>
        <w:br/>
      </w:r>
      <w:r>
        <w:rPr>
          <w:rFonts w:ascii="Times New Roman"/>
          <w:b w:val="false"/>
          <w:i w:val="false"/>
          <w:color w:val="000000"/>
          <w:sz w:val="28"/>
        </w:rPr>
        <w:t>
     - қатаң бақылаудағы құжаттарды сақтаудың, есебiнiң және бланкілер берудiң ахуалы;</w:t>
      </w:r>
      <w:r>
        <w:br/>
      </w:r>
      <w:r>
        <w:rPr>
          <w:rFonts w:ascii="Times New Roman"/>
          <w:b w:val="false"/>
          <w:i w:val="false"/>
          <w:color w:val="000000"/>
          <w:sz w:val="28"/>
        </w:rPr>
        <w:t>
     - шағымдармен және арыздармен жүргiзiлетiн жұмыстың ахуалы.</w:t>
      </w:r>
    </w:p>
    <w:bookmarkEnd w:id="54"/>
    <w:bookmarkStart w:name="z54" w:id="55"/>
    <w:p>
      <w:pPr>
        <w:spacing w:after="0"/>
        <w:ind w:left="0"/>
        <w:jc w:val="both"/>
      </w:pPr>
      <w:r>
        <w:rPr>
          <w:rFonts w:ascii="Times New Roman"/>
          <w:b w:val="false"/>
          <w:i w:val="false"/>
          <w:color w:val="000000"/>
          <w:sz w:val="28"/>
        </w:rPr>
        <w:t xml:space="preserve">
     52. Жұмыстағы олқылықтар мен кемшiлiктер анықталған жағдайда, оларды жою шаралары қолданылады. </w:t>
      </w:r>
    </w:p>
    <w:bookmarkEnd w:id="55"/>
    <w:bookmarkStart w:name="z55"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істердің өндірісі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қосымша           </w:t>
      </w:r>
    </w:p>
    <w:bookmarkEnd w:id="56"/>
    <w:p>
      <w:pPr>
        <w:spacing w:after="0"/>
        <w:ind w:left="0"/>
        <w:jc w:val="both"/>
      </w:pPr>
      <w:r>
        <w:rPr>
          <w:rFonts w:ascii="Times New Roman"/>
          <w:b w:val="false"/>
          <w:i w:val="false"/>
          <w:color w:val="ff0000"/>
          <w:sz w:val="28"/>
        </w:rPr>
        <w:t>      Ескерту: Нұсқаулық қосымшамен толықтырылды - ҚР Әділет министрінің 2005 жылғы 13 маусымдағы N 152</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left"/>
      </w:pPr>
      <w:r>
        <w:rPr>
          <w:rFonts w:ascii="Times New Roman"/>
          <w:b/>
          <w:i w:val="false"/>
          <w:color w:val="000000"/>
        </w:rPr>
        <w:t xml:space="preserve"> Әкімшілік құқық бұзушылық туралы хаттаманы құруға</w:t>
      </w:r>
      <w:r>
        <w:br/>
      </w:r>
      <w:r>
        <w:rPr>
          <w:rFonts w:ascii="Times New Roman"/>
          <w:b/>
          <w:i w:val="false"/>
          <w:color w:val="000000"/>
        </w:rPr>
        <w:t>
құқығы бар әділет органдары қызметкерлерінің</w:t>
      </w:r>
      <w:r>
        <w:br/>
      </w:r>
      <w:r>
        <w:rPr>
          <w:rFonts w:ascii="Times New Roman"/>
          <w:b/>
          <w:i w:val="false"/>
          <w:color w:val="000000"/>
        </w:rPr>
        <w:t>
тізілімі</w:t>
      </w:r>
    </w:p>
    <w:p>
      <w:pPr>
        <w:spacing w:after="0"/>
        <w:ind w:left="0"/>
        <w:jc w:val="both"/>
      </w:pPr>
      <w:r>
        <w:rPr>
          <w:rFonts w:ascii="Times New Roman"/>
          <w:b w:val="false"/>
          <w:i w:val="false"/>
          <w:color w:val="000000"/>
          <w:sz w:val="28"/>
        </w:rPr>
        <w:t>      1. Нормативтік құқықтық актілерді тіркеу департаментінің директоры, директордың орынбасары, басқарма бастықтары, басқарма бастықтарының орынбасарлары, бөлім бастықтары, бас мамандары, жетекші мамандары.</w:t>
      </w:r>
      <w:r>
        <w:br/>
      </w:r>
      <w:r>
        <w:rPr>
          <w:rFonts w:ascii="Times New Roman"/>
          <w:b w:val="false"/>
          <w:i w:val="false"/>
          <w:color w:val="000000"/>
          <w:sz w:val="28"/>
        </w:rPr>
        <w:t>
      2. Зияткерлік меншік құқығын қорғау комитетінің басқарма бастықтары, басқарма бастықтарының орынбасарлары, бөлім бастықтары, бас мамандары, жетекші мамандары.</w:t>
      </w:r>
      <w:r>
        <w:br/>
      </w:r>
      <w:r>
        <w:rPr>
          <w:rFonts w:ascii="Times New Roman"/>
          <w:b w:val="false"/>
          <w:i w:val="false"/>
          <w:color w:val="000000"/>
          <w:sz w:val="28"/>
        </w:rPr>
        <w:t>
      3. Тіркеу қызметі комитетінің басқарма бастықтары, басқарма бастықтарының орынбасарлары, бөлім бастықтары, бас мамандары;</w:t>
      </w:r>
      <w:r>
        <w:br/>
      </w:r>
      <w:r>
        <w:rPr>
          <w:rFonts w:ascii="Times New Roman"/>
          <w:b w:val="false"/>
          <w:i w:val="false"/>
          <w:color w:val="000000"/>
          <w:sz w:val="28"/>
        </w:rPr>
        <w:t>
      4. Облыстық, Астана және Алматы қалалары Әділет департаменті бастықтарының орынбасарлары.</w:t>
      </w:r>
      <w:r>
        <w:br/>
      </w:r>
      <w:r>
        <w:rPr>
          <w:rFonts w:ascii="Times New Roman"/>
          <w:b w:val="false"/>
          <w:i w:val="false"/>
          <w:color w:val="000000"/>
          <w:sz w:val="28"/>
        </w:rPr>
        <w:t>
      5. Облыстық, Астана және Алматы қалалары Әділет департаменттерінің құқықтық түсіндіру жұмысы және халыққа заңгерлік көмек көрсету бөлімдерінің бастықтары, заңды тұлғаларды тіркеу бөлімдерінің бастықтары және бас мамандары, нормативтік құқықтық актілерді тіркеу, зияткерлік меншік құқығы, азаматтық хал актілерін тіркеу және апостильдеу бөлімдерінің бастықтары, бас мамандары, жетекші мамандары, және мамандары.</w:t>
      </w:r>
      <w:r>
        <w:br/>
      </w:r>
      <w:r>
        <w:rPr>
          <w:rFonts w:ascii="Times New Roman"/>
          <w:b w:val="false"/>
          <w:i w:val="false"/>
          <w:color w:val="000000"/>
          <w:sz w:val="28"/>
        </w:rPr>
        <w:t xml:space="preserve">
      6. Нормативтік құқықтық актілерді, зияткерлік меншік құқықтарын қорғауды, азаматтық хал актілерін жазбаларын мемлекеттік тіркеумен айналысатын аудандық (қалалық) әділет басқармалары бастықтарының орынбасарлары, бас мамандары, жетекші мамандары, мамандары.      </w:t>
      </w:r>
    </w:p>
    <w:bookmarkStart w:name="z56" w:id="57"/>
    <w:p>
      <w:pPr>
        <w:spacing w:after="0"/>
        <w:ind w:left="0"/>
        <w:jc w:val="both"/>
      </w:pPr>
      <w:r>
        <w:rPr>
          <w:rFonts w:ascii="Times New Roman"/>
          <w:b w:val="false"/>
          <w:i w:val="false"/>
          <w:color w:val="000000"/>
          <w:sz w:val="28"/>
        </w:rPr>
        <w:t>
                                            Сериясы ________ N _____</w:t>
      </w:r>
    </w:p>
    <w:bookmarkEnd w:id="57"/>
    <w:p>
      <w:pPr>
        <w:spacing w:after="0"/>
        <w:ind w:left="0"/>
        <w:jc w:val="both"/>
      </w:pPr>
      <w:r>
        <w:rPr>
          <w:rFonts w:ascii="Times New Roman"/>
          <w:b/>
          <w:i w:val="false"/>
          <w:color w:val="000000"/>
          <w:sz w:val="28"/>
        </w:rPr>
        <w:t>                Әкімшілік құқық бұзушылық туралы</w:t>
      </w:r>
      <w:r>
        <w:br/>
      </w:r>
      <w:r>
        <w:rPr>
          <w:rFonts w:ascii="Times New Roman"/>
          <w:b w:val="false"/>
          <w:i w:val="false"/>
          <w:color w:val="000000"/>
          <w:sz w:val="28"/>
        </w:rPr>
        <w:t>
</w:t>
      </w:r>
      <w:r>
        <w:rPr>
          <w:rFonts w:ascii="Times New Roman"/>
          <w:b/>
          <w:i w:val="false"/>
          <w:color w:val="000000"/>
          <w:sz w:val="28"/>
        </w:rPr>
        <w:t>                           ХАТТАМА</w:t>
      </w:r>
    </w:p>
    <w:p>
      <w:pPr>
        <w:spacing w:after="0"/>
        <w:ind w:left="0"/>
        <w:jc w:val="both"/>
      </w:pPr>
      <w:r>
        <w:rPr>
          <w:rFonts w:ascii="Times New Roman"/>
          <w:b w:val="false"/>
          <w:i w:val="false"/>
          <w:color w:val="000000"/>
          <w:sz w:val="28"/>
        </w:rPr>
        <w:t>_______________                              2001 ж. "___"__________</w:t>
      </w:r>
      <w:r>
        <w:br/>
      </w:r>
      <w:r>
        <w:rPr>
          <w:rFonts w:ascii="Times New Roman"/>
          <w:b w:val="false"/>
          <w:i w:val="false"/>
          <w:color w:val="000000"/>
          <w:sz w:val="28"/>
        </w:rPr>
        <w:t>
(жасалған жері)</w:t>
      </w:r>
    </w:p>
    <w:p>
      <w:pPr>
        <w:spacing w:after="0"/>
        <w:ind w:left="0"/>
        <w:jc w:val="both"/>
      </w:pPr>
      <w:r>
        <w:rPr>
          <w:rFonts w:ascii="Times New Roman"/>
          <w:b w:val="false"/>
          <w:i w:val="false"/>
          <w:color w:val="000000"/>
          <w:sz w:val="28"/>
        </w:rPr>
        <w:t>Біз,________________________________________________________________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(ҚР ІІМ, ҚР МКМ; ҚР Қаржы полициясы агенттігі, ҚР ӘМ Санаткерлік</w:t>
      </w:r>
      <w:r>
        <w:br/>
      </w:r>
      <w:r>
        <w:rPr>
          <w:rFonts w:ascii="Times New Roman"/>
          <w:b w:val="false"/>
          <w:i w:val="false"/>
          <w:color w:val="000000"/>
          <w:sz w:val="28"/>
        </w:rPr>
        <w:t>
меншік құқықтары жөніндегі комитет қызметкерлерінің лауазымы</w:t>
      </w:r>
      <w:r>
        <w:br/>
      </w:r>
      <w:r>
        <w:rPr>
          <w:rFonts w:ascii="Times New Roman"/>
          <w:b w:val="false"/>
          <w:i w:val="false"/>
          <w:color w:val="000000"/>
          <w:sz w:val="28"/>
        </w:rPr>
        <w:t>
мен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 Үкіметінің 2001 ж. 29.03. N 411 </w:t>
      </w:r>
      <w:r>
        <w:rPr>
          <w:rFonts w:ascii="Times New Roman"/>
          <w:b w:val="false"/>
          <w:i w:val="false"/>
          <w:color w:val="000000"/>
          <w:sz w:val="28"/>
        </w:rPr>
        <w:t>қаулысымен</w:t>
      </w:r>
      <w:r>
        <w:br/>
      </w:r>
      <w:r>
        <w:rPr>
          <w:rFonts w:ascii="Times New Roman"/>
          <w:b w:val="false"/>
          <w:i w:val="false"/>
          <w:color w:val="000000"/>
          <w:sz w:val="28"/>
        </w:rPr>
        <w:t xml:space="preserve">
бекітілген ҚР Әділет министрлігінің Санаткерлік меншік құқықтары </w:t>
      </w:r>
      <w:r>
        <w:br/>
      </w:r>
      <w:r>
        <w:rPr>
          <w:rFonts w:ascii="Times New Roman"/>
          <w:b w:val="false"/>
          <w:i w:val="false"/>
          <w:color w:val="000000"/>
          <w:sz w:val="28"/>
        </w:rPr>
        <w:t>
жөніндегі Комитеті туралы Ережеге сәйкес, 2001 ж. 30 қаңтардағы</w:t>
      </w:r>
      <w:r>
        <w:br/>
      </w:r>
      <w:r>
        <w:rPr>
          <w:rFonts w:ascii="Times New Roman"/>
          <w:b w:val="false"/>
          <w:i w:val="false"/>
          <w:color w:val="000000"/>
          <w:sz w:val="28"/>
        </w:rPr>
        <w:t>
N 155-ІІ Қазақстан Республикасының Әкімшілік құқық бұзушылық туралы</w:t>
      </w:r>
      <w:r>
        <w:br/>
      </w:r>
      <w:r>
        <w:rPr>
          <w:rFonts w:ascii="Times New Roman"/>
          <w:b w:val="false"/>
          <w:i w:val="false"/>
          <w:color w:val="000000"/>
          <w:sz w:val="28"/>
        </w:rPr>
        <w:t>
Кодексінің</w:t>
      </w:r>
      <w:r>
        <w:rPr>
          <w:rFonts w:ascii="Times New Roman"/>
          <w:b w:val="false"/>
          <w:i w:val="false"/>
          <w:color w:val="000000"/>
          <w:sz w:val="28"/>
        </w:rPr>
        <w:t xml:space="preserve"> 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баптарына сәйкес, ҚР ІІМ 29.03.00 ж. N 119;</w:t>
      </w:r>
      <w:r>
        <w:br/>
      </w:r>
      <w:r>
        <w:rPr>
          <w:rFonts w:ascii="Times New Roman"/>
          <w:b w:val="false"/>
          <w:i w:val="false"/>
          <w:color w:val="000000"/>
          <w:sz w:val="28"/>
        </w:rPr>
        <w:t>
ҚР МКМ 29.03.00 ж. N 119; мына куәгерлердің (куәлардың) қатысуымен:</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2.__________________________________________________________________</w:t>
      </w:r>
      <w:r>
        <w:br/>
      </w:r>
      <w:r>
        <w:rPr>
          <w:rFonts w:ascii="Times New Roman"/>
          <w:b w:val="false"/>
          <w:i w:val="false"/>
          <w:color w:val="000000"/>
          <w:sz w:val="28"/>
        </w:rPr>
        <w:t>
куәгерлердің (куәлардың) қолы: 1. _____ 2. _____ (куәлардың құқық.</w:t>
      </w:r>
      <w:r>
        <w:br/>
      </w:r>
      <w:r>
        <w:rPr>
          <w:rFonts w:ascii="Times New Roman"/>
          <w:b w:val="false"/>
          <w:i w:val="false"/>
          <w:color w:val="000000"/>
          <w:sz w:val="28"/>
        </w:rPr>
        <w:t>
тарымен және міндеттерімен ӘҚБК </w:t>
      </w:r>
      <w:r>
        <w:rPr>
          <w:rFonts w:ascii="Times New Roman"/>
          <w:b w:val="false"/>
          <w:i w:val="false"/>
          <w:color w:val="000000"/>
          <w:sz w:val="28"/>
        </w:rPr>
        <w:t>594</w:t>
      </w:r>
      <w:r>
        <w:rPr>
          <w:rFonts w:ascii="Times New Roman"/>
          <w:b w:val="false"/>
          <w:i w:val="false"/>
          <w:color w:val="000000"/>
          <w:sz w:val="28"/>
        </w:rPr>
        <w:t>, </w:t>
      </w:r>
      <w:r>
        <w:rPr>
          <w:rFonts w:ascii="Times New Roman"/>
          <w:b w:val="false"/>
          <w:i w:val="false"/>
          <w:color w:val="000000"/>
          <w:sz w:val="28"/>
        </w:rPr>
        <w:t>595</w:t>
      </w:r>
      <w:r>
        <w:rPr>
          <w:rFonts w:ascii="Times New Roman"/>
          <w:b w:val="false"/>
          <w:i w:val="false"/>
          <w:color w:val="000000"/>
          <w:sz w:val="28"/>
        </w:rPr>
        <w:t xml:space="preserve"> б-на сәйкес таныстырылды)</w:t>
      </w:r>
      <w:r>
        <w:br/>
      </w:r>
      <w:r>
        <w:rPr>
          <w:rFonts w:ascii="Times New Roman"/>
          <w:b w:val="false"/>
          <w:i w:val="false"/>
          <w:color w:val="000000"/>
          <w:sz w:val="28"/>
        </w:rPr>
        <w:t>
осы хаттаманы жасадық.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 (Авторлық құқық және сабақтас құқық объектілерін </w:t>
      </w:r>
      <w:r>
        <w:br/>
      </w:r>
      <w:r>
        <w:rPr>
          <w:rFonts w:ascii="Times New Roman"/>
          <w:b w:val="false"/>
          <w:i w:val="false"/>
          <w:color w:val="000000"/>
          <w:sz w:val="28"/>
        </w:rPr>
        <w:t>
меншіктің мемлекеттік немесе өзге нысанында пайдаланушының атауы мен</w:t>
      </w:r>
      <w:r>
        <w:br/>
      </w:r>
      <w:r>
        <w:rPr>
          <w:rFonts w:ascii="Times New Roman"/>
          <w:b w:val="false"/>
          <w:i w:val="false"/>
          <w:color w:val="000000"/>
          <w:sz w:val="28"/>
        </w:rPr>
        <w:t>
мекен-жайлық реквизиттері, бұзушылық жасаған адамның аты-жөні, туған</w:t>
      </w:r>
      <w:r>
        <w:br/>
      </w:r>
      <w:r>
        <w:rPr>
          <w:rFonts w:ascii="Times New Roman"/>
          <w:b w:val="false"/>
          <w:i w:val="false"/>
          <w:color w:val="000000"/>
          <w:sz w:val="28"/>
        </w:rPr>
        <w:t>
жылы, мекен-жайы)</w:t>
      </w:r>
    </w:p>
    <w:p>
      <w:pPr>
        <w:spacing w:after="0"/>
        <w:ind w:left="0"/>
        <w:jc w:val="both"/>
      </w:pPr>
      <w:r>
        <w:rPr>
          <w:rFonts w:ascii="Times New Roman"/>
          <w:b w:val="false"/>
          <w:i w:val="false"/>
          <w:color w:val="000000"/>
          <w:sz w:val="28"/>
        </w:rPr>
        <w:t>                           АНЫҚТАЛДЫ: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(тексеру барысында анықталған әкімшілік заңнама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бұзушылықтың жасаған орны, уақыты және мазмұны,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деректердің мазмұндамасы және заңсыз пайдаланған шығармалар немесе </w:t>
      </w:r>
      <w:r>
        <w:br/>
      </w:r>
      <w:r>
        <w:rPr>
          <w:rFonts w:ascii="Times New Roman"/>
          <w:b w:val="false"/>
          <w:i w:val="false"/>
          <w:color w:val="000000"/>
          <w:sz w:val="28"/>
        </w:rPr>
        <w:t>
фонограммалар данасының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саны және т.б. кірістері туралы деректер беруден бас тартуының және</w:t>
      </w:r>
      <w:r>
        <w:br/>
      </w:r>
      <w:r>
        <w:rPr>
          <w:rFonts w:ascii="Times New Roman"/>
          <w:b w:val="false"/>
          <w:i w:val="false"/>
          <w:color w:val="000000"/>
          <w:sz w:val="28"/>
        </w:rPr>
        <w:t xml:space="preserve">
теріс деректер беруінің уәждері)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Көрсетілген бұзушылықтар Кодекстің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356-баптарына</w:t>
      </w:r>
      <w:r>
        <w:br/>
      </w:r>
      <w:r>
        <w:rPr>
          <w:rFonts w:ascii="Times New Roman"/>
          <w:b w:val="false"/>
          <w:i w:val="false"/>
          <w:color w:val="000000"/>
          <w:sz w:val="28"/>
        </w:rPr>
        <w:t xml:space="preserve">
(жоқ бап сызылып тасталсын) сәйкес жауаптылық жүктейді. </w:t>
      </w:r>
      <w:r>
        <w:br/>
      </w:r>
      <w:r>
        <w:rPr>
          <w:rFonts w:ascii="Times New Roman"/>
          <w:b w:val="false"/>
          <w:i w:val="false"/>
          <w:color w:val="000000"/>
          <w:sz w:val="28"/>
        </w:rPr>
        <w:t>
Әкімшілік жауапкершілікке тартылған адам </w:t>
      </w:r>
      <w:r>
        <w:rPr>
          <w:rFonts w:ascii="Times New Roman"/>
          <w:b w:val="false"/>
          <w:i w:val="false"/>
          <w:color w:val="000000"/>
          <w:sz w:val="28"/>
        </w:rPr>
        <w:t>584-бапқа</w:t>
      </w:r>
      <w:r>
        <w:rPr>
          <w:rFonts w:ascii="Times New Roman"/>
          <w:b w:val="false"/>
          <w:i w:val="false"/>
          <w:color w:val="000000"/>
          <w:sz w:val="28"/>
        </w:rPr>
        <w:t xml:space="preserve"> сәйкес іс </w:t>
      </w:r>
      <w:r>
        <w:br/>
      </w:r>
      <w:r>
        <w:rPr>
          <w:rFonts w:ascii="Times New Roman"/>
          <w:b w:val="false"/>
          <w:i w:val="false"/>
          <w:color w:val="000000"/>
          <w:sz w:val="28"/>
        </w:rPr>
        <w:t>
материалдарымен танысуға, түсініктеме беруге, дәлелдемелер ұсынуға,</w:t>
      </w:r>
      <w:r>
        <w:br/>
      </w:r>
      <w:r>
        <w:rPr>
          <w:rFonts w:ascii="Times New Roman"/>
          <w:b w:val="false"/>
          <w:i w:val="false"/>
          <w:color w:val="000000"/>
          <w:sz w:val="28"/>
        </w:rPr>
        <w:t>
кепілдеме беруге; ісін қараған кезде, егер іс жүргізіліп жатқан</w:t>
      </w:r>
      <w:r>
        <w:br/>
      </w:r>
      <w:r>
        <w:rPr>
          <w:rFonts w:ascii="Times New Roman"/>
          <w:b w:val="false"/>
          <w:i w:val="false"/>
          <w:color w:val="000000"/>
          <w:sz w:val="28"/>
        </w:rPr>
        <w:t xml:space="preserve">
тілді білмейтін болса, адвокаттың заң көмегін пайдалануға; іс </w:t>
      </w:r>
      <w:r>
        <w:br/>
      </w:r>
      <w:r>
        <w:rPr>
          <w:rFonts w:ascii="Times New Roman"/>
          <w:b w:val="false"/>
          <w:i w:val="false"/>
          <w:color w:val="000000"/>
          <w:sz w:val="28"/>
        </w:rPr>
        <w:t>
бойынша шығарылған қаулыға шағым беруге құқылы.</w:t>
      </w:r>
    </w:p>
    <w:p>
      <w:pPr>
        <w:spacing w:after="0"/>
        <w:ind w:left="0"/>
        <w:jc w:val="both"/>
      </w:pPr>
      <w:r>
        <w:rPr>
          <w:rFonts w:ascii="Times New Roman"/>
          <w:b w:val="false"/>
          <w:i w:val="false"/>
          <w:color w:val="000000"/>
          <w:sz w:val="28"/>
        </w:rPr>
        <w:t>Құқық бұзушы адамның түсініктемесі ____________________________________________________________________</w:t>
      </w:r>
    </w:p>
    <w:p>
      <w:pPr>
        <w:spacing w:after="0"/>
        <w:ind w:left="0"/>
        <w:jc w:val="both"/>
      </w:pPr>
      <w:r>
        <w:rPr>
          <w:rFonts w:ascii="Times New Roman"/>
          <w:b w:val="false"/>
          <w:i w:val="false"/>
          <w:color w:val="000000"/>
          <w:sz w:val="28"/>
        </w:rPr>
        <w:t>     Қолы: ______________________________________</w:t>
      </w:r>
      <w:r>
        <w:br/>
      </w:r>
      <w:r>
        <w:rPr>
          <w:rFonts w:ascii="Times New Roman"/>
          <w:b w:val="false"/>
          <w:i w:val="false"/>
          <w:color w:val="000000"/>
          <w:sz w:val="28"/>
        </w:rPr>
        <w:t>
Жоғарыда баяндалғандардың  негізінде аталмыш хаттама қоса беріліп</w:t>
      </w:r>
      <w:r>
        <w:br/>
      </w:r>
      <w:r>
        <w:rPr>
          <w:rFonts w:ascii="Times New Roman"/>
          <w:b w:val="false"/>
          <w:i w:val="false"/>
          <w:color w:val="000000"/>
          <w:sz w:val="28"/>
        </w:rPr>
        <w:t>
отырған материалдарымен бірге </w:t>
      </w:r>
      <w:r>
        <w:rPr>
          <w:rFonts w:ascii="Times New Roman"/>
          <w:b w:val="false"/>
          <w:i w:val="false"/>
          <w:color w:val="000000"/>
          <w:sz w:val="28"/>
        </w:rPr>
        <w:t>640-бапқа</w:t>
      </w:r>
      <w:r>
        <w:rPr>
          <w:rFonts w:ascii="Times New Roman"/>
          <w:b w:val="false"/>
          <w:i w:val="false"/>
          <w:color w:val="000000"/>
          <w:sz w:val="28"/>
        </w:rPr>
        <w:t xml:space="preserve"> сәйкес әкімшілік жаза</w:t>
      </w:r>
      <w:r>
        <w:br/>
      </w:r>
      <w:r>
        <w:rPr>
          <w:rFonts w:ascii="Times New Roman"/>
          <w:b w:val="false"/>
          <w:i w:val="false"/>
          <w:color w:val="000000"/>
          <w:sz w:val="28"/>
        </w:rPr>
        <w:t xml:space="preserve">
қолдану үшін әкімшілік құқық бұзушылық туралы іс қарауға </w:t>
      </w:r>
    </w:p>
    <w:p>
      <w:pPr>
        <w:spacing w:after="0"/>
        <w:ind w:left="0"/>
        <w:jc w:val="both"/>
      </w:pPr>
      <w:r>
        <w:rPr>
          <w:rFonts w:ascii="Times New Roman"/>
          <w:b w:val="false"/>
          <w:i w:val="false"/>
          <w:color w:val="000000"/>
          <w:sz w:val="28"/>
        </w:rPr>
        <w:t>уәкілетті __________________________ облысының аймақтық органына,</w:t>
      </w:r>
      <w:r>
        <w:br/>
      </w:r>
      <w:r>
        <w:rPr>
          <w:rFonts w:ascii="Times New Roman"/>
          <w:b w:val="false"/>
          <w:i w:val="false"/>
          <w:color w:val="000000"/>
          <w:sz w:val="28"/>
        </w:rPr>
        <w:t>
судьясына (лауаз. адамына (әк. комиссия)) жіберілді.</w:t>
      </w:r>
    </w:p>
    <w:p>
      <w:pPr>
        <w:spacing w:after="0"/>
        <w:ind w:left="0"/>
        <w:jc w:val="both"/>
      </w:pPr>
      <w:r>
        <w:rPr>
          <w:rFonts w:ascii="Times New Roman"/>
          <w:b w:val="false"/>
          <w:i w:val="false"/>
          <w:color w:val="000000"/>
          <w:sz w:val="28"/>
        </w:rPr>
        <w:t xml:space="preserve">Мекен жайы, телефоны: _____________________________  </w:t>
      </w:r>
    </w:p>
    <w:p>
      <w:pPr>
        <w:spacing w:after="0"/>
        <w:ind w:left="0"/>
        <w:jc w:val="both"/>
      </w:pPr>
      <w:r>
        <w:rPr>
          <w:rFonts w:ascii="Times New Roman"/>
          <w:b w:val="false"/>
          <w:i w:val="false"/>
          <w:color w:val="000000"/>
          <w:sz w:val="28"/>
        </w:rPr>
        <w:t>Хаттамаға ескертулер мен толықтырулар (жоқ):_______________________</w:t>
      </w:r>
      <w:r>
        <w:br/>
      </w:r>
      <w:r>
        <w:rPr>
          <w:rFonts w:ascii="Times New Roman"/>
          <w:b w:val="false"/>
          <w:i w:val="false"/>
          <w:color w:val="000000"/>
          <w:sz w:val="28"/>
        </w:rPr>
        <w:t xml:space="preserve">
                                   (бұзушылық жасаған адамның қолы) </w:t>
      </w:r>
    </w:p>
    <w:p>
      <w:pPr>
        <w:spacing w:after="0"/>
        <w:ind w:left="0"/>
        <w:jc w:val="both"/>
      </w:pPr>
      <w:r>
        <w:rPr>
          <w:rFonts w:ascii="Times New Roman"/>
          <w:b w:val="false"/>
          <w:i w:val="false"/>
          <w:color w:val="000000"/>
          <w:sz w:val="28"/>
        </w:rPr>
        <w:t>Хаттама жасаған:</w:t>
      </w:r>
      <w:r>
        <w:br/>
      </w:r>
      <w:r>
        <w:rPr>
          <w:rFonts w:ascii="Times New Roman"/>
          <w:b w:val="false"/>
          <w:i w:val="false"/>
          <w:color w:val="000000"/>
          <w:sz w:val="28"/>
        </w:rPr>
        <w:t>
(ҚР ІІМ, ҚР МКМ; ҚР Қаржы полициясы агенттігі, ҚР ӘМ Санаткерлік</w:t>
      </w:r>
      <w:r>
        <w:br/>
      </w:r>
      <w:r>
        <w:rPr>
          <w:rFonts w:ascii="Times New Roman"/>
          <w:b w:val="false"/>
          <w:i w:val="false"/>
          <w:color w:val="000000"/>
          <w:sz w:val="28"/>
        </w:rPr>
        <w:t>
меншік құқықтары жөніндегі комитет қызметкерлерінің лауазымы мен аты-жөні)_________________________    _____________________</w:t>
      </w:r>
      <w:r>
        <w:br/>
      </w:r>
      <w:r>
        <w:rPr>
          <w:rFonts w:ascii="Times New Roman"/>
          <w:b w:val="false"/>
          <w:i w:val="false"/>
          <w:color w:val="000000"/>
          <w:sz w:val="28"/>
        </w:rPr>
        <w:t>
(куәгерлер) ______________    _____________________</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(құқық бұзушының қолы)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Хаттама көшірмесін алды, міндеттерімен және құқықтарымен таныстырылды.                                ______________________</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N ___ ХАТТАМА</w:t>
      </w:r>
      <w:r>
        <w:br/>
      </w:r>
      <w:r>
        <w:rPr>
          <w:rFonts w:ascii="Times New Roman"/>
          <w:b w:val="false"/>
          <w:i w:val="false"/>
          <w:color w:val="000000"/>
          <w:sz w:val="28"/>
        </w:rPr>
        <w:t>
                   заңсыз пайдаланылған өнiмдi алып қою</w:t>
      </w:r>
    </w:p>
    <w:p>
      <w:pPr>
        <w:spacing w:after="0"/>
        <w:ind w:left="0"/>
        <w:jc w:val="both"/>
      </w:pPr>
      <w:r>
        <w:rPr>
          <w:rFonts w:ascii="Times New Roman"/>
          <w:b w:val="false"/>
          <w:i w:val="false"/>
          <w:color w:val="000000"/>
          <w:sz w:val="28"/>
        </w:rPr>
        <w:t>__________________                         "___" ________2001 ж.</w:t>
      </w:r>
      <w:r>
        <w:br/>
      </w:r>
      <w:r>
        <w:rPr>
          <w:rFonts w:ascii="Times New Roman"/>
          <w:b w:val="false"/>
          <w:i w:val="false"/>
          <w:color w:val="000000"/>
          <w:sz w:val="28"/>
        </w:rPr>
        <w:t xml:space="preserve">
(жасалған жерi)     </w:t>
      </w:r>
    </w:p>
    <w:p>
      <w:pPr>
        <w:spacing w:after="0"/>
        <w:ind w:left="0"/>
        <w:jc w:val="both"/>
      </w:pPr>
      <w:r>
        <w:rPr>
          <w:rFonts w:ascii="Times New Roman"/>
          <w:b w:val="false"/>
          <w:i w:val="false"/>
          <w:color w:val="000000"/>
          <w:sz w:val="28"/>
        </w:rPr>
        <w:t>Бізбен (менімен),__________________________________________________</w:t>
      </w:r>
      <w:r>
        <w:br/>
      </w:r>
      <w:r>
        <w:rPr>
          <w:rFonts w:ascii="Times New Roman"/>
          <w:b w:val="false"/>
          <w:i w:val="false"/>
          <w:color w:val="000000"/>
          <w:sz w:val="28"/>
        </w:rPr>
        <w:t>
              (лауазымы, ІІМ қызметкерлерінің және мамандардың ТАӘ)</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куәгерлер аз.______________________________________________________</w:t>
      </w:r>
      <w:r>
        <w:br/>
      </w:r>
      <w:r>
        <w:rPr>
          <w:rFonts w:ascii="Times New Roman"/>
          <w:b w:val="false"/>
          <w:i w:val="false"/>
          <w:color w:val="000000"/>
          <w:sz w:val="28"/>
        </w:rPr>
        <w:t>
          куәгерлер Әкiмшілiк құқық бұзушылық туралы ҚР Кодексінің</w:t>
      </w:r>
      <w:r>
        <w:br/>
      </w:r>
      <w:r>
        <w:rPr>
          <w:rFonts w:ascii="Times New Roman"/>
          <w:b w:val="false"/>
          <w:i w:val="false"/>
          <w:color w:val="000000"/>
          <w:sz w:val="28"/>
        </w:rPr>
        <w:t>
</w:t>
      </w:r>
      <w:r>
        <w:rPr>
          <w:rFonts w:ascii="Times New Roman"/>
          <w:b w:val="false"/>
          <w:i w:val="false"/>
          <w:color w:val="000000"/>
          <w:sz w:val="28"/>
        </w:rPr>
        <w:t>595-бабына</w:t>
      </w:r>
      <w:r>
        <w:rPr>
          <w:rFonts w:ascii="Times New Roman"/>
          <w:b w:val="false"/>
          <w:i w:val="false"/>
          <w:color w:val="000000"/>
          <w:sz w:val="28"/>
        </w:rPr>
        <w:t xml:space="preserve"> сәйкес құқықтары мен мiндеттерiмен таныстырылды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қатысуымен Қазақстан Республикасының Әкімшiлiк құқық бұзушылық</w:t>
      </w:r>
      <w:r>
        <w:br/>
      </w:r>
      <w:r>
        <w:rPr>
          <w:rFonts w:ascii="Times New Roman"/>
          <w:b w:val="false"/>
          <w:i w:val="false"/>
          <w:color w:val="000000"/>
          <w:sz w:val="28"/>
        </w:rPr>
        <w:t>
туралы Кодексiнiң (</w:t>
      </w:r>
      <w:r>
        <w:rPr>
          <w:rFonts w:ascii="Times New Roman"/>
          <w:b w:val="false"/>
          <w:i w:val="false"/>
          <w:color w:val="000000"/>
          <w:sz w:val="28"/>
        </w:rPr>
        <w:t>129-бап</w:t>
      </w:r>
      <w:r>
        <w:rPr>
          <w:rFonts w:ascii="Times New Roman"/>
          <w:b w:val="false"/>
          <w:i w:val="false"/>
          <w:color w:val="000000"/>
          <w:sz w:val="28"/>
        </w:rPr>
        <w:t>) </w:t>
      </w:r>
      <w:r>
        <w:rPr>
          <w:rFonts w:ascii="Times New Roman"/>
          <w:b w:val="false"/>
          <w:i w:val="false"/>
          <w:color w:val="000000"/>
          <w:sz w:val="28"/>
        </w:rPr>
        <w:t>618</w:t>
      </w:r>
      <w:r>
        <w:rPr>
          <w:rFonts w:ascii="Times New Roman"/>
          <w:b w:val="false"/>
          <w:i w:val="false"/>
          <w:color w:val="000000"/>
          <w:sz w:val="28"/>
        </w:rPr>
        <w:t>, </w:t>
      </w:r>
      <w:r>
        <w:rPr>
          <w:rFonts w:ascii="Times New Roman"/>
          <w:b w:val="false"/>
          <w:i w:val="false"/>
          <w:color w:val="000000"/>
          <w:sz w:val="28"/>
        </w:rPr>
        <w:t>628</w:t>
      </w:r>
      <w:r>
        <w:rPr>
          <w:rFonts w:ascii="Times New Roman"/>
          <w:b w:val="false"/>
          <w:i w:val="false"/>
          <w:color w:val="000000"/>
          <w:sz w:val="28"/>
        </w:rPr>
        <w:t>, </w:t>
      </w:r>
      <w:r>
        <w:rPr>
          <w:rFonts w:ascii="Times New Roman"/>
          <w:b w:val="false"/>
          <w:i w:val="false"/>
          <w:color w:val="000000"/>
          <w:sz w:val="28"/>
        </w:rPr>
        <w:t>632-баптарына</w:t>
      </w:r>
      <w:r>
        <w:rPr>
          <w:rFonts w:ascii="Times New Roman"/>
          <w:b w:val="false"/>
          <w:i w:val="false"/>
          <w:color w:val="000000"/>
          <w:sz w:val="28"/>
        </w:rPr>
        <w:t xml:space="preserve"> сәйкес </w:t>
      </w:r>
      <w:r>
        <w:br/>
      </w:r>
      <w:r>
        <w:rPr>
          <w:rFonts w:ascii="Times New Roman"/>
          <w:b w:val="false"/>
          <w:i w:val="false"/>
          <w:color w:val="000000"/>
          <w:sz w:val="28"/>
        </w:rPr>
        <w:t>
қолданыстағы Қазақстан Республикасы Yкiметiнiң 29.03.2001 жылы N 411</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бекiтiлген Әдiлет министрлiгінің Санаткерлiк меншiк</w:t>
      </w:r>
      <w:r>
        <w:br/>
      </w:r>
      <w:r>
        <w:rPr>
          <w:rFonts w:ascii="Times New Roman"/>
          <w:b w:val="false"/>
          <w:i w:val="false"/>
          <w:color w:val="000000"/>
          <w:sz w:val="28"/>
        </w:rPr>
        <w:t>
құқықтары жөнiндегi комитетi туралы Ережеге; 1996 жылы 10 маусымдағы</w:t>
      </w:r>
      <w:r>
        <w:br/>
      </w:r>
      <w:r>
        <w:rPr>
          <w:rFonts w:ascii="Times New Roman"/>
          <w:b w:val="false"/>
          <w:i w:val="false"/>
          <w:color w:val="000000"/>
          <w:sz w:val="28"/>
        </w:rPr>
        <w:t>
"Авторлық құқық және сабақтас құқықтары туралы" ҚР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мынадай заңсыз пайдаланылған даналарын алып қою туралы осы хаттама</w:t>
      </w:r>
      <w:r>
        <w:br/>
      </w:r>
      <w:r>
        <w:rPr>
          <w:rFonts w:ascii="Times New Roman"/>
          <w:b w:val="false"/>
          <w:i w:val="false"/>
          <w:color w:val="000000"/>
          <w:sz w:val="28"/>
        </w:rPr>
        <w:t>
жасалды: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N            Атауы             Бағасы, теңге          Саны, дана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Жоғарыда көрсетілген өнімдерін (түрі_________)___________теңге </w:t>
      </w:r>
      <w:r>
        <w:br/>
      </w:r>
      <w:r>
        <w:rPr>
          <w:rFonts w:ascii="Times New Roman"/>
          <w:b w:val="false"/>
          <w:i w:val="false"/>
          <w:color w:val="000000"/>
          <w:sz w:val="28"/>
        </w:rPr>
        <w:t>
сомасына________дана алынды.</w:t>
      </w:r>
    </w:p>
    <w:p>
      <w:pPr>
        <w:spacing w:after="0"/>
        <w:ind w:left="0"/>
        <w:jc w:val="both"/>
      </w:pPr>
      <w:r>
        <w:rPr>
          <w:rFonts w:ascii="Times New Roman"/>
          <w:b w:val="false"/>
          <w:i w:val="false"/>
          <w:color w:val="000000"/>
          <w:sz w:val="28"/>
        </w:rPr>
        <w:t xml:space="preserve">    Материалды құндылықтар мәселе мәнісі бойынша шешім шығарғанға </w:t>
      </w:r>
      <w:r>
        <w:br/>
      </w:r>
      <w:r>
        <w:rPr>
          <w:rFonts w:ascii="Times New Roman"/>
          <w:b w:val="false"/>
          <w:i w:val="false"/>
          <w:color w:val="000000"/>
          <w:sz w:val="28"/>
        </w:rPr>
        <w:t>
дейін мына мекен-жайда болады_______________________________________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кабинет N __________, телефон _______________   </w:t>
      </w:r>
    </w:p>
    <w:p>
      <w:pPr>
        <w:spacing w:after="0"/>
        <w:ind w:left="0"/>
        <w:jc w:val="both"/>
      </w:pPr>
      <w:r>
        <w:rPr>
          <w:rFonts w:ascii="Times New Roman"/>
          <w:b w:val="false"/>
          <w:i w:val="false"/>
          <w:color w:val="000000"/>
          <w:sz w:val="28"/>
        </w:rPr>
        <w:t>     Хаттамаға ескерту мен толықтыруым жоқ__________________________</w:t>
      </w:r>
      <w:r>
        <w:br/>
      </w:r>
      <w:r>
        <w:rPr>
          <w:rFonts w:ascii="Times New Roman"/>
          <w:b w:val="false"/>
          <w:i w:val="false"/>
          <w:color w:val="000000"/>
          <w:sz w:val="28"/>
        </w:rPr>
        <w:t>
     Комитет (ІІМ) қызметкері                           ____________</w:t>
      </w:r>
      <w:r>
        <w:br/>
      </w:r>
      <w:r>
        <w:rPr>
          <w:rFonts w:ascii="Times New Roman"/>
          <w:b w:val="false"/>
          <w:i w:val="false"/>
          <w:color w:val="000000"/>
          <w:sz w:val="28"/>
        </w:rPr>
        <w:t>
     Куәгерлер                                          ____________</w:t>
      </w:r>
      <w:r>
        <w:br/>
      </w:r>
      <w:r>
        <w:rPr>
          <w:rFonts w:ascii="Times New Roman"/>
          <w:b w:val="false"/>
          <w:i w:val="false"/>
          <w:color w:val="000000"/>
          <w:sz w:val="28"/>
        </w:rPr>
        <w:t>
     Құқық бұзушы                                       ____________</w:t>
      </w:r>
    </w:p>
    <w:p>
      <w:pPr>
        <w:spacing w:after="0"/>
        <w:ind w:left="0"/>
        <w:jc w:val="both"/>
      </w:pPr>
      <w:r>
        <w:rPr>
          <w:rFonts w:ascii="Times New Roman"/>
          <w:b w:val="false"/>
          <w:i w:val="false"/>
          <w:color w:val="000000"/>
          <w:sz w:val="28"/>
        </w:rPr>
        <w:t>     Хаттама жасаған                                    ____________</w:t>
      </w:r>
      <w:r>
        <w:br/>
      </w:r>
      <w:r>
        <w:rPr>
          <w:rFonts w:ascii="Times New Roman"/>
          <w:b w:val="false"/>
          <w:i w:val="false"/>
          <w:color w:val="000000"/>
          <w:sz w:val="28"/>
        </w:rPr>
        <w:t>
     Хаттаманың көшірмесін алдым:                       ____________</w:t>
      </w:r>
    </w:p>
    <w:p>
      <w:pPr>
        <w:spacing w:after="0"/>
        <w:ind w:left="0"/>
        <w:jc w:val="both"/>
      </w:pPr>
      <w:r>
        <w:rPr>
          <w:rFonts w:ascii="Times New Roman"/>
          <w:b w:val="false"/>
          <w:i w:val="false"/>
          <w:color w:val="000000"/>
          <w:sz w:val="28"/>
        </w:rPr>
        <w:t>                                                        N __________</w:t>
      </w:r>
      <w:r>
        <w:br/>
      </w:r>
      <w:r>
        <w:rPr>
          <w:rFonts w:ascii="Times New Roman"/>
          <w:b w:val="false"/>
          <w:i w:val="false"/>
          <w:color w:val="000000"/>
          <w:sz w:val="28"/>
        </w:rPr>
        <w:t>
                                                  Сериясы __________</w:t>
      </w:r>
    </w:p>
    <w:bookmarkStart w:name="z63" w:id="58"/>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w:t>
      </w:r>
      <w:r>
        <w:br/>
      </w:r>
      <w:r>
        <w:rPr>
          <w:rFonts w:ascii="Times New Roman"/>
          <w:b w:val="false"/>
          <w:i w:val="false"/>
          <w:color w:val="000000"/>
          <w:sz w:val="28"/>
        </w:rPr>
        <w:t>
</w:t>
      </w:r>
      <w:r>
        <w:rPr>
          <w:rFonts w:ascii="Times New Roman"/>
          <w:b/>
          <w:i w:val="false"/>
          <w:color w:val="000000"/>
          <w:sz w:val="28"/>
        </w:rPr>
        <w:t>                     Әдiлет министрлiгiнiң</w:t>
      </w:r>
      <w:r>
        <w:br/>
      </w:r>
      <w:r>
        <w:rPr>
          <w:rFonts w:ascii="Times New Roman"/>
          <w:b w:val="false"/>
          <w:i w:val="false"/>
          <w:color w:val="000000"/>
          <w:sz w:val="28"/>
        </w:rPr>
        <w:t>
</w:t>
      </w:r>
      <w:r>
        <w:rPr>
          <w:rFonts w:ascii="Times New Roman"/>
          <w:b/>
          <w:i w:val="false"/>
          <w:color w:val="000000"/>
          <w:sz w:val="28"/>
        </w:rPr>
        <w:t>       Санаткерлiк меншiк құқықтары жөнiндегi комитетi</w:t>
      </w:r>
      <w:r>
        <w:br/>
      </w:r>
      <w:r>
        <w:rPr>
          <w:rFonts w:ascii="Times New Roman"/>
          <w:b w:val="false"/>
          <w:i w:val="false"/>
          <w:color w:val="000000"/>
          <w:sz w:val="28"/>
        </w:rPr>
        <w:t>
</w:t>
      </w:r>
      <w:r>
        <w:rPr>
          <w:rFonts w:ascii="Times New Roman"/>
          <w:b/>
          <w:i w:val="false"/>
          <w:color w:val="000000"/>
          <w:sz w:val="28"/>
        </w:rPr>
        <w:t>                            НҰСҚАМА</w:t>
      </w:r>
    </w:p>
    <w:bookmarkEnd w:id="58"/>
    <w:p>
      <w:pPr>
        <w:spacing w:after="0"/>
        <w:ind w:left="0"/>
        <w:jc w:val="both"/>
      </w:pPr>
      <w:r>
        <w:rPr>
          <w:rFonts w:ascii="Times New Roman"/>
          <w:b w:val="false"/>
          <w:i w:val="false"/>
          <w:color w:val="000000"/>
          <w:sz w:val="28"/>
        </w:rPr>
        <w:t>N _______                                 200__ж. "___"____________</w:t>
      </w:r>
      <w:r>
        <w:br/>
      </w:r>
      <w:r>
        <w:rPr>
          <w:rFonts w:ascii="Times New Roman"/>
          <w:b w:val="false"/>
          <w:i w:val="false"/>
          <w:color w:val="000000"/>
          <w:sz w:val="28"/>
        </w:rPr>
        <w:t>
____________________________________________________________________           (аты-жөнi)                           (лауазымы)</w:t>
      </w:r>
      <w:r>
        <w:br/>
      </w:r>
      <w:r>
        <w:rPr>
          <w:rFonts w:ascii="Times New Roman"/>
          <w:b w:val="false"/>
          <w:i w:val="false"/>
          <w:color w:val="000000"/>
          <w:sz w:val="28"/>
        </w:rPr>
        <w:t>
____________________________________________________________________                        (облыс, қала, аудан)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мекен-жайында орналасқан заңды және жеке тұлға ретiнде қызмет</w:t>
      </w:r>
      <w:r>
        <w:br/>
      </w:r>
      <w:r>
        <w:rPr>
          <w:rFonts w:ascii="Times New Roman"/>
          <w:b w:val="false"/>
          <w:i w:val="false"/>
          <w:color w:val="000000"/>
          <w:sz w:val="28"/>
        </w:rPr>
        <w:t xml:space="preserve">
жасайтын ұйымдардың жұмысында әкiмшiлiк құқық бұзушылықтар туралы </w:t>
      </w:r>
      <w:r>
        <w:br/>
      </w:r>
      <w:r>
        <w:rPr>
          <w:rFonts w:ascii="Times New Roman"/>
          <w:b w:val="false"/>
          <w:i w:val="false"/>
          <w:color w:val="000000"/>
          <w:sz w:val="28"/>
        </w:rPr>
        <w:t>
ҚР Кодексiнiң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145</w:t>
      </w:r>
      <w:r>
        <w:rPr>
          <w:rFonts w:ascii="Times New Roman"/>
          <w:b w:val="false"/>
          <w:i w:val="false"/>
          <w:color w:val="000000"/>
          <w:sz w:val="28"/>
        </w:rPr>
        <w:t>, </w:t>
      </w:r>
      <w:r>
        <w:rPr>
          <w:rFonts w:ascii="Times New Roman"/>
          <w:b w:val="false"/>
          <w:i w:val="false"/>
          <w:color w:val="000000"/>
          <w:sz w:val="28"/>
        </w:rPr>
        <w:t>356-баптары</w:t>
      </w:r>
      <w:r>
        <w:rPr>
          <w:rFonts w:ascii="Times New Roman"/>
          <w:b w:val="false"/>
          <w:i w:val="false"/>
          <w:color w:val="000000"/>
          <w:sz w:val="28"/>
        </w:rPr>
        <w:t>; ҚР Қылмыстық Кодексiнiң</w:t>
      </w:r>
      <w:r>
        <w:br/>
      </w:r>
      <w:r>
        <w:rPr>
          <w:rFonts w:ascii="Times New Roman"/>
          <w:b w:val="false"/>
          <w:i w:val="false"/>
          <w:color w:val="000000"/>
          <w:sz w:val="28"/>
        </w:rPr>
        <w:t>
</w:t>
      </w:r>
      <w:r>
        <w:rPr>
          <w:rFonts w:ascii="Times New Roman"/>
          <w:b w:val="false"/>
          <w:i w:val="false"/>
          <w:color w:val="000000"/>
          <w:sz w:val="28"/>
        </w:rPr>
        <w:t>184-бабының</w:t>
      </w:r>
      <w:r>
        <w:rPr>
          <w:rFonts w:ascii="Times New Roman"/>
          <w:b w:val="false"/>
          <w:i w:val="false"/>
          <w:color w:val="000000"/>
          <w:sz w:val="28"/>
        </w:rPr>
        <w:t xml:space="preserve"> сақталуын тексеру ұйғарылады.</w:t>
      </w:r>
      <w:r>
        <w:br/>
      </w:r>
      <w:r>
        <w:rPr>
          <w:rFonts w:ascii="Times New Roman"/>
          <w:b w:val="false"/>
          <w:i w:val="false"/>
          <w:color w:val="000000"/>
          <w:sz w:val="28"/>
        </w:rPr>
        <w:t>
     Құқық қорғау органдарымен бiрлесе отырып тексеру жүргiзгенде -</w:t>
      </w:r>
      <w:r>
        <w:br/>
      </w:r>
      <w:r>
        <w:rPr>
          <w:rFonts w:ascii="Times New Roman"/>
          <w:b w:val="false"/>
          <w:i w:val="false"/>
          <w:color w:val="000000"/>
          <w:sz w:val="28"/>
        </w:rPr>
        <w:t>
ҚР IIМ, ҚР МКМ бөлiмшесiн көрсету керек.</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200__ж. "___"____________</w:t>
      </w:r>
      <w:r>
        <w:br/>
      </w:r>
      <w:r>
        <w:rPr>
          <w:rFonts w:ascii="Times New Roman"/>
          <w:b w:val="false"/>
          <w:i w:val="false"/>
          <w:color w:val="000000"/>
          <w:sz w:val="28"/>
        </w:rPr>
        <w:t xml:space="preserve">
     200__ж. "___"____________      </w:t>
      </w:r>
    </w:p>
    <w:p>
      <w:pPr>
        <w:spacing w:after="0"/>
        <w:ind w:left="0"/>
        <w:jc w:val="both"/>
      </w:pPr>
      <w:r>
        <w:rPr>
          <w:rFonts w:ascii="Times New Roman"/>
          <w:b w:val="false"/>
          <w:i w:val="false"/>
          <w:color w:val="000000"/>
          <w:sz w:val="28"/>
        </w:rPr>
        <w:t>     қолы _____________</w:t>
      </w:r>
      <w:r>
        <w:br/>
      </w:r>
      <w:r>
        <w:rPr>
          <w:rFonts w:ascii="Times New Roman"/>
          <w:b w:val="false"/>
          <w:i w:val="false"/>
          <w:color w:val="000000"/>
          <w:sz w:val="28"/>
        </w:rPr>
        <w:t>
     Төраға                          ____________</w:t>
      </w:r>
      <w:r>
        <w:br/>
      </w:r>
      <w:r>
        <w:rPr>
          <w:rFonts w:ascii="Times New Roman"/>
          <w:b w:val="false"/>
          <w:i w:val="false"/>
          <w:color w:val="000000"/>
          <w:sz w:val="28"/>
        </w:rPr>
        <w:t>
                  күшiн сақтайды</w:t>
      </w:r>
    </w:p>
    <w:p>
      <w:pPr>
        <w:spacing w:after="0"/>
        <w:ind w:left="0"/>
        <w:jc w:val="both"/>
      </w:pPr>
      <w:r>
        <w:rPr>
          <w:rFonts w:ascii="Times New Roman"/>
          <w:b w:val="false"/>
          <w:i w:val="false"/>
          <w:color w:val="000000"/>
          <w:sz w:val="28"/>
        </w:rPr>
        <w:t>      Маған Нұсқама жарияланды, осыған байланысты тиiстi органдарға</w:t>
      </w:r>
      <w:r>
        <w:br/>
      </w:r>
      <w:r>
        <w:rPr>
          <w:rFonts w:ascii="Times New Roman"/>
          <w:b w:val="false"/>
          <w:i w:val="false"/>
          <w:color w:val="000000"/>
          <w:sz w:val="28"/>
        </w:rPr>
        <w:t>
шағым берудiң мән-жайы, сондай-ақ шағымдану нұсқаманың орындалуын</w:t>
      </w:r>
      <w:r>
        <w:br/>
      </w:r>
      <w:r>
        <w:rPr>
          <w:rFonts w:ascii="Times New Roman"/>
          <w:b w:val="false"/>
          <w:i w:val="false"/>
          <w:color w:val="000000"/>
          <w:sz w:val="28"/>
        </w:rPr>
        <w:t>
кiдiртпейтiнi түсiндiрiлдi.</w:t>
      </w:r>
    </w:p>
    <w:p>
      <w:pPr>
        <w:spacing w:after="0"/>
        <w:ind w:left="0"/>
        <w:jc w:val="both"/>
      </w:pPr>
      <w:r>
        <w:rPr>
          <w:rFonts w:ascii="Times New Roman"/>
          <w:b/>
          <w:i w:val="false"/>
          <w:color w:val="000000"/>
          <w:sz w:val="28"/>
        </w:rPr>
        <w:t>                   Әкімшілік құқық бұзушылық туралы</w:t>
      </w:r>
      <w:r>
        <w:br/>
      </w:r>
      <w:r>
        <w:rPr>
          <w:rFonts w:ascii="Times New Roman"/>
          <w:b w:val="false"/>
          <w:i w:val="false"/>
          <w:color w:val="000000"/>
          <w:sz w:val="28"/>
        </w:rPr>
        <w:t>
</w:t>
      </w:r>
      <w:r>
        <w:rPr>
          <w:rFonts w:ascii="Times New Roman"/>
          <w:b/>
          <w:i w:val="false"/>
          <w:color w:val="000000"/>
          <w:sz w:val="28"/>
        </w:rPr>
        <w:t>                               ХАТТАМА</w:t>
      </w:r>
    </w:p>
    <w:p>
      <w:pPr>
        <w:spacing w:after="0"/>
        <w:ind w:left="0"/>
        <w:jc w:val="both"/>
      </w:pPr>
      <w:r>
        <w:rPr>
          <w:rFonts w:ascii="Times New Roman"/>
          <w:b w:val="false"/>
          <w:i w:val="false"/>
          <w:color w:val="000000"/>
          <w:sz w:val="28"/>
        </w:rPr>
        <w:t>________________                              200__ж. "___"_________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Менімен, __________________________________________________________</w:t>
      </w:r>
      <w:r>
        <w:br/>
      </w:r>
      <w:r>
        <w:rPr>
          <w:rFonts w:ascii="Times New Roman"/>
          <w:b w:val="false"/>
          <w:i w:val="false"/>
          <w:color w:val="000000"/>
          <w:sz w:val="28"/>
        </w:rPr>
        <w:t>
                    (лауазымды тұлғаның лауазымы және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қолданыстағы Кодекстің </w:t>
      </w:r>
      <w:r>
        <w:rPr>
          <w:rFonts w:ascii="Times New Roman"/>
          <w:b w:val="false"/>
          <w:i w:val="false"/>
          <w:color w:val="000000"/>
          <w:sz w:val="28"/>
        </w:rPr>
        <w:t>636-бабына</w:t>
      </w:r>
      <w:r>
        <w:rPr>
          <w:rFonts w:ascii="Times New Roman"/>
          <w:b w:val="false"/>
          <w:i w:val="false"/>
          <w:color w:val="000000"/>
          <w:sz w:val="28"/>
        </w:rPr>
        <w:t xml:space="preserve"> сәйкес, куәлар</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2._____________________________________________ қатысумен </w:t>
      </w:r>
      <w:r>
        <w:rPr>
          <w:rFonts w:ascii="Times New Roman"/>
          <w:b w:val="false"/>
          <w:i w:val="false"/>
          <w:color w:val="000000"/>
          <w:sz w:val="28"/>
        </w:rPr>
        <w:t>594-бапқа</w:t>
      </w:r>
      <w:r>
        <w:br/>
      </w:r>
      <w:r>
        <w:rPr>
          <w:rFonts w:ascii="Times New Roman"/>
          <w:b w:val="false"/>
          <w:i w:val="false"/>
          <w:color w:val="000000"/>
          <w:sz w:val="28"/>
        </w:rPr>
        <w:t xml:space="preserve">
сәйкес құқықтары мен міндеттерімен таныстырылды куәлардың қолы </w:t>
      </w:r>
      <w:r>
        <w:br/>
      </w:r>
      <w:r>
        <w:rPr>
          <w:rFonts w:ascii="Times New Roman"/>
          <w:b w:val="false"/>
          <w:i w:val="false"/>
          <w:color w:val="000000"/>
          <w:sz w:val="28"/>
        </w:rPr>
        <w:t>
1. _______________________________    2.____________________________</w:t>
      </w:r>
      <w:r>
        <w:br/>
      </w:r>
      <w:r>
        <w:rPr>
          <w:rFonts w:ascii="Times New Roman"/>
          <w:b w:val="false"/>
          <w:i w:val="false"/>
          <w:color w:val="000000"/>
          <w:sz w:val="28"/>
        </w:rPr>
        <w:t>
осы хаттама жасалды.</w:t>
      </w:r>
    </w:p>
    <w:p>
      <w:pPr>
        <w:spacing w:after="0"/>
        <w:ind w:left="0"/>
        <w:jc w:val="both"/>
      </w:pPr>
      <w:r>
        <w:rPr>
          <w:rFonts w:ascii="Times New Roman"/>
          <w:b w:val="false"/>
          <w:i w:val="false"/>
          <w:color w:val="000000"/>
          <w:sz w:val="28"/>
        </w:rPr>
        <w:t>     Тексеру кезінде________________________________________________</w:t>
      </w:r>
      <w:r>
        <w:br/>
      </w:r>
      <w:r>
        <w:rPr>
          <w:rFonts w:ascii="Times New Roman"/>
          <w:b w:val="false"/>
          <w:i w:val="false"/>
          <w:color w:val="000000"/>
          <w:sz w:val="28"/>
        </w:rPr>
        <w:t>
                      (мемлекеттік органның атауы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мекен-жай деректері)</w:t>
      </w:r>
    </w:p>
    <w:p>
      <w:pPr>
        <w:spacing w:after="0"/>
        <w:ind w:left="0"/>
        <w:jc w:val="both"/>
      </w:pPr>
      <w:r>
        <w:rPr>
          <w:rFonts w:ascii="Times New Roman"/>
          <w:b w:val="false"/>
          <w:i w:val="false"/>
          <w:color w:val="000000"/>
          <w:sz w:val="28"/>
        </w:rPr>
        <w:t>                                АНЫҚТАДЫ: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(Кодекстің </w:t>
      </w:r>
      <w:r>
        <w:rPr>
          <w:rFonts w:ascii="Times New Roman"/>
          <w:b w:val="false"/>
          <w:i w:val="false"/>
          <w:color w:val="000000"/>
          <w:sz w:val="28"/>
        </w:rPr>
        <w:t>148</w:t>
      </w:r>
      <w:r>
        <w:rPr>
          <w:rFonts w:ascii="Times New Roman"/>
          <w:b w:val="false"/>
          <w:i w:val="false"/>
          <w:color w:val="000000"/>
          <w:sz w:val="28"/>
        </w:rPr>
        <w:t>, </w:t>
      </w:r>
      <w:r>
        <w:rPr>
          <w:rFonts w:ascii="Times New Roman"/>
          <w:b w:val="false"/>
          <w:i w:val="false"/>
          <w:color w:val="000000"/>
          <w:sz w:val="28"/>
        </w:rPr>
        <w:t>356-баптарындағы</w:t>
      </w:r>
      <w:r>
        <w:rPr>
          <w:rFonts w:ascii="Times New Roman"/>
          <w:b w:val="false"/>
          <w:i w:val="false"/>
          <w:color w:val="000000"/>
          <w:sz w:val="28"/>
        </w:rPr>
        <w:t xml:space="preserve"> бұзушылық)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584-бапқа</w:t>
      </w:r>
      <w:r>
        <w:rPr>
          <w:rFonts w:ascii="Times New Roman"/>
          <w:b w:val="false"/>
          <w:i w:val="false"/>
          <w:color w:val="000000"/>
          <w:sz w:val="28"/>
        </w:rPr>
        <w:t xml:space="preserve"> сәйкес әкімшілік жауапкершілікке тартылушы адам іс</w:t>
      </w:r>
      <w:r>
        <w:br/>
      </w:r>
      <w:r>
        <w:rPr>
          <w:rFonts w:ascii="Times New Roman"/>
          <w:b w:val="false"/>
          <w:i w:val="false"/>
          <w:color w:val="000000"/>
          <w:sz w:val="28"/>
        </w:rPr>
        <w:t>
материалдарымен танысуға, түсініктеме беруге, айғақ көрсетуге,</w:t>
      </w:r>
      <w:r>
        <w:br/>
      </w:r>
      <w:r>
        <w:rPr>
          <w:rFonts w:ascii="Times New Roman"/>
          <w:b w:val="false"/>
          <w:i w:val="false"/>
          <w:color w:val="000000"/>
          <w:sz w:val="28"/>
        </w:rPr>
        <w:t>
өтініш жазуға: істі қарау кезінде адвокаттың заңдық көмегін пайда.</w:t>
      </w:r>
      <w:r>
        <w:br/>
      </w:r>
      <w:r>
        <w:rPr>
          <w:rFonts w:ascii="Times New Roman"/>
          <w:b w:val="false"/>
          <w:i w:val="false"/>
          <w:color w:val="000000"/>
          <w:sz w:val="28"/>
        </w:rPr>
        <w:t>
лануға, ана тілінде сөйлеуге, егер іс жүргізіліп отырған тілді</w:t>
      </w:r>
      <w:r>
        <w:br/>
      </w:r>
      <w:r>
        <w:rPr>
          <w:rFonts w:ascii="Times New Roman"/>
          <w:b w:val="false"/>
          <w:i w:val="false"/>
          <w:color w:val="000000"/>
          <w:sz w:val="28"/>
        </w:rPr>
        <w:t>
білмесе, аудармашының көмегін пайдалануға; іс бойынша қаулыға шағым</w:t>
      </w:r>
      <w:r>
        <w:br/>
      </w:r>
      <w:r>
        <w:rPr>
          <w:rFonts w:ascii="Times New Roman"/>
          <w:b w:val="false"/>
          <w:i w:val="false"/>
          <w:color w:val="000000"/>
          <w:sz w:val="28"/>
        </w:rPr>
        <w:t>
беруге құқылы.</w:t>
      </w:r>
    </w:p>
    <w:p>
      <w:pPr>
        <w:spacing w:after="0"/>
        <w:ind w:left="0"/>
        <w:jc w:val="both"/>
      </w:pPr>
      <w:r>
        <w:rPr>
          <w:rFonts w:ascii="Times New Roman"/>
          <w:b w:val="false"/>
          <w:i w:val="false"/>
          <w:color w:val="000000"/>
          <w:sz w:val="28"/>
        </w:rPr>
        <w:t>Құқық бұзушының түсініктемесі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қолы: ______________________________________________________________</w:t>
      </w:r>
      <w:r>
        <w:br/>
      </w:r>
      <w:r>
        <w:rPr>
          <w:rFonts w:ascii="Times New Roman"/>
          <w:b w:val="false"/>
          <w:i w:val="false"/>
          <w:color w:val="000000"/>
          <w:sz w:val="28"/>
        </w:rPr>
        <w:t>
не түсініктеме жеке парақпен қоса беріледі.</w:t>
      </w:r>
    </w:p>
    <w:p>
      <w:pPr>
        <w:spacing w:after="0"/>
        <w:ind w:left="0"/>
        <w:jc w:val="both"/>
      </w:pPr>
      <w:r>
        <w:rPr>
          <w:rFonts w:ascii="Times New Roman"/>
          <w:b w:val="false"/>
          <w:i w:val="false"/>
          <w:color w:val="000000"/>
          <w:sz w:val="28"/>
        </w:rPr>
        <w:t>      Жоғарыда жазылғандардың негізінде осы хаттама қоса берілетін</w:t>
      </w:r>
      <w:r>
        <w:br/>
      </w:r>
      <w:r>
        <w:rPr>
          <w:rFonts w:ascii="Times New Roman"/>
          <w:b w:val="false"/>
          <w:i w:val="false"/>
          <w:color w:val="000000"/>
          <w:sz w:val="28"/>
        </w:rPr>
        <w:t>
материалдармен бірге әкімшілік жаза қолдану үшін </w:t>
      </w:r>
      <w:r>
        <w:rPr>
          <w:rFonts w:ascii="Times New Roman"/>
          <w:b w:val="false"/>
          <w:i w:val="false"/>
          <w:color w:val="000000"/>
          <w:sz w:val="28"/>
        </w:rPr>
        <w:t>640-бапқа</w:t>
      </w:r>
      <w:r>
        <w:rPr>
          <w:rFonts w:ascii="Times New Roman"/>
          <w:b w:val="false"/>
          <w:i w:val="false"/>
          <w:color w:val="000000"/>
          <w:sz w:val="28"/>
        </w:rPr>
        <w:t xml:space="preserve"> сәйкес</w:t>
      </w:r>
      <w:r>
        <w:br/>
      </w:r>
      <w:r>
        <w:rPr>
          <w:rFonts w:ascii="Times New Roman"/>
          <w:b w:val="false"/>
          <w:i w:val="false"/>
          <w:color w:val="000000"/>
          <w:sz w:val="28"/>
        </w:rPr>
        <w:t>
құқық бұзушылық жасалған жер бойынша _________  облысының _________</w:t>
      </w:r>
      <w:r>
        <w:br/>
      </w:r>
      <w:r>
        <w:rPr>
          <w:rFonts w:ascii="Times New Roman"/>
          <w:b w:val="false"/>
          <w:i w:val="false"/>
          <w:color w:val="000000"/>
          <w:sz w:val="28"/>
        </w:rPr>
        <w:t xml:space="preserve">
ауданының (қаласының) судьясына, жіберіледі.     </w:t>
      </w:r>
    </w:p>
    <w:p>
      <w:pPr>
        <w:spacing w:after="0"/>
        <w:ind w:left="0"/>
        <w:jc w:val="both"/>
      </w:pPr>
      <w:r>
        <w:rPr>
          <w:rFonts w:ascii="Times New Roman"/>
          <w:b w:val="false"/>
          <w:i w:val="false"/>
          <w:color w:val="000000"/>
          <w:sz w:val="28"/>
        </w:rPr>
        <w:t>      Мекен-жайы, телефоны</w:t>
      </w:r>
    </w:p>
    <w:p>
      <w:pPr>
        <w:spacing w:after="0"/>
        <w:ind w:left="0"/>
        <w:jc w:val="both"/>
      </w:pPr>
      <w:r>
        <w:rPr>
          <w:rFonts w:ascii="Times New Roman"/>
          <w:b w:val="false"/>
          <w:i w:val="false"/>
          <w:color w:val="000000"/>
          <w:sz w:val="28"/>
        </w:rPr>
        <w:t>      Хаттама жасалды: _____________________________________________</w:t>
      </w:r>
      <w:r>
        <w:br/>
      </w:r>
      <w:r>
        <w:rPr>
          <w:rFonts w:ascii="Times New Roman"/>
          <w:b w:val="false"/>
          <w:i w:val="false"/>
          <w:color w:val="000000"/>
          <w:sz w:val="28"/>
        </w:rPr>
        <w:t>
                               (лауазымды адамның ТАӘ)</w:t>
      </w:r>
      <w:r>
        <w:br/>
      </w:r>
      <w:r>
        <w:rPr>
          <w:rFonts w:ascii="Times New Roman"/>
          <w:b w:val="false"/>
          <w:i w:val="false"/>
          <w:color w:val="000000"/>
          <w:sz w:val="28"/>
        </w:rPr>
        <w:t>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Хаттамаға ескерту мен толықтыруым жоқ (бар)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(құқық бұзушының ТАӘ және қолы)</w:t>
      </w:r>
    </w:p>
    <w:p>
      <w:pPr>
        <w:spacing w:after="0"/>
        <w:ind w:left="0"/>
        <w:jc w:val="both"/>
      </w:pPr>
      <w:r>
        <w:rPr>
          <w:rFonts w:ascii="Times New Roman"/>
          <w:b w:val="false"/>
          <w:i w:val="false"/>
          <w:color w:val="000000"/>
          <w:sz w:val="28"/>
        </w:rPr>
        <w:t>Хаттамаға қол қоюдан бас тарттым____________________________________</w:t>
      </w:r>
      <w:r>
        <w:br/>
      </w:r>
      <w:r>
        <w:rPr>
          <w:rFonts w:ascii="Times New Roman"/>
          <w:b w:val="false"/>
          <w:i w:val="false"/>
          <w:color w:val="000000"/>
          <w:sz w:val="28"/>
        </w:rPr>
        <w:t>
                                        (куәгер ТАӘ және қолы)</w:t>
      </w:r>
    </w:p>
    <w:p>
      <w:pPr>
        <w:spacing w:after="0"/>
        <w:ind w:left="0"/>
        <w:jc w:val="both"/>
      </w:pPr>
      <w:r>
        <w:rPr>
          <w:rFonts w:ascii="Times New Roman"/>
          <w:b w:val="false"/>
          <w:i w:val="false"/>
          <w:color w:val="000000"/>
          <w:sz w:val="28"/>
        </w:rPr>
        <w:t>Хаттаманың көшірмесін алдым, құқықтар мен міндеттермен таныстым:</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i w:val="false"/>
          <w:color w:val="000000"/>
          <w:sz w:val="28"/>
        </w:rPr>
        <w:t>                 Әкімшілік құқық бұзушылық туралы</w:t>
      </w:r>
      <w:r>
        <w:br/>
      </w:r>
      <w:r>
        <w:rPr>
          <w:rFonts w:ascii="Times New Roman"/>
          <w:b w:val="false"/>
          <w:i w:val="false"/>
          <w:color w:val="000000"/>
          <w:sz w:val="28"/>
        </w:rPr>
        <w:t>
</w:t>
      </w:r>
      <w:r>
        <w:rPr>
          <w:rFonts w:ascii="Times New Roman"/>
          <w:b/>
          <w:i w:val="false"/>
          <w:color w:val="000000"/>
          <w:sz w:val="28"/>
        </w:rPr>
        <w:t>                            ХАТТАМА</w:t>
      </w:r>
    </w:p>
    <w:p>
      <w:pPr>
        <w:spacing w:after="0"/>
        <w:ind w:left="0"/>
        <w:jc w:val="both"/>
      </w:pPr>
      <w:r>
        <w:rPr>
          <w:rFonts w:ascii="Times New Roman"/>
          <w:b w:val="false"/>
          <w:i w:val="false"/>
          <w:color w:val="000000"/>
          <w:sz w:val="28"/>
        </w:rPr>
        <w:t>__________________                         200__ж. "___"____________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Менімен, __________________________________________________________</w:t>
      </w:r>
      <w:r>
        <w:br/>
      </w:r>
      <w:r>
        <w:rPr>
          <w:rFonts w:ascii="Times New Roman"/>
          <w:b w:val="false"/>
          <w:i w:val="false"/>
          <w:color w:val="000000"/>
          <w:sz w:val="28"/>
        </w:rPr>
        <w:t xml:space="preserve">
                     (лауазымды тұлғаның лауазымы және ТАӘ)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қолданыстағы Кодекстің </w:t>
      </w:r>
      <w:r>
        <w:rPr>
          <w:rFonts w:ascii="Times New Roman"/>
          <w:b w:val="false"/>
          <w:i w:val="false"/>
          <w:color w:val="000000"/>
          <w:sz w:val="28"/>
        </w:rPr>
        <w:t>636-бабына</w:t>
      </w:r>
      <w:r>
        <w:rPr>
          <w:rFonts w:ascii="Times New Roman"/>
          <w:b w:val="false"/>
          <w:i w:val="false"/>
          <w:color w:val="000000"/>
          <w:sz w:val="28"/>
        </w:rPr>
        <w:t xml:space="preserve"> сәйкес, куәлар</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2. _______________________________________________________ қатысумен</w:t>
      </w:r>
      <w:r>
        <w:br/>
      </w:r>
      <w:r>
        <w:rPr>
          <w:rFonts w:ascii="Times New Roman"/>
          <w:b w:val="false"/>
          <w:i w:val="false"/>
          <w:color w:val="000000"/>
          <w:sz w:val="28"/>
        </w:rPr>
        <w:t>
</w:t>
      </w:r>
      <w:r>
        <w:rPr>
          <w:rFonts w:ascii="Times New Roman"/>
          <w:b w:val="false"/>
          <w:i w:val="false"/>
          <w:color w:val="000000"/>
          <w:sz w:val="28"/>
        </w:rPr>
        <w:t>594-бапқа</w:t>
      </w:r>
      <w:r>
        <w:rPr>
          <w:rFonts w:ascii="Times New Roman"/>
          <w:b w:val="false"/>
          <w:i w:val="false"/>
          <w:color w:val="000000"/>
          <w:sz w:val="28"/>
        </w:rPr>
        <w:t xml:space="preserve"> сәйкес құқықтары мен міндеттерімен таныстырылды куәлардың</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1. _____________________________       2.___________________________</w:t>
      </w:r>
      <w:r>
        <w:br/>
      </w:r>
      <w:r>
        <w:rPr>
          <w:rFonts w:ascii="Times New Roman"/>
          <w:b w:val="false"/>
          <w:i w:val="false"/>
          <w:color w:val="000000"/>
          <w:sz w:val="28"/>
        </w:rPr>
        <w:t xml:space="preserve">
осы хаттама жасалды.     </w:t>
      </w:r>
    </w:p>
    <w:p>
      <w:pPr>
        <w:spacing w:after="0"/>
        <w:ind w:left="0"/>
        <w:jc w:val="both"/>
      </w:pPr>
      <w:r>
        <w:rPr>
          <w:rFonts w:ascii="Times New Roman"/>
          <w:b w:val="false"/>
          <w:i w:val="false"/>
          <w:color w:val="000000"/>
          <w:sz w:val="28"/>
        </w:rPr>
        <w:t>Тексеру кезінде_____________________________________________________</w:t>
      </w:r>
      <w:r>
        <w:br/>
      </w:r>
      <w:r>
        <w:rPr>
          <w:rFonts w:ascii="Times New Roman"/>
          <w:b w:val="false"/>
          <w:i w:val="false"/>
          <w:color w:val="000000"/>
          <w:sz w:val="28"/>
        </w:rPr>
        <w:t>
                      (мемлекеттік органның атауы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мекен-жай деректері)</w:t>
      </w:r>
    </w:p>
    <w:p>
      <w:pPr>
        <w:spacing w:after="0"/>
        <w:ind w:left="0"/>
        <w:jc w:val="both"/>
      </w:pPr>
      <w:r>
        <w:rPr>
          <w:rFonts w:ascii="Times New Roman"/>
          <w:b w:val="false"/>
          <w:i w:val="false"/>
          <w:color w:val="000000"/>
          <w:sz w:val="28"/>
        </w:rPr>
        <w:t>                               АНЫҚТАДЫ: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(Кодекстің </w:t>
      </w:r>
      <w:r>
        <w:rPr>
          <w:rFonts w:ascii="Times New Roman"/>
          <w:b w:val="false"/>
          <w:i w:val="false"/>
          <w:color w:val="000000"/>
          <w:sz w:val="28"/>
        </w:rPr>
        <w:t>353</w:t>
      </w:r>
      <w:r>
        <w:rPr>
          <w:rFonts w:ascii="Times New Roman"/>
          <w:b w:val="false"/>
          <w:i w:val="false"/>
          <w:color w:val="000000"/>
          <w:sz w:val="28"/>
        </w:rPr>
        <w:t>, </w:t>
      </w:r>
      <w:r>
        <w:rPr>
          <w:rFonts w:ascii="Times New Roman"/>
          <w:b w:val="false"/>
          <w:i w:val="false"/>
          <w:color w:val="000000"/>
          <w:sz w:val="28"/>
        </w:rPr>
        <w:t>354-баптарындағы</w:t>
      </w:r>
      <w:r>
        <w:rPr>
          <w:rFonts w:ascii="Times New Roman"/>
          <w:b w:val="false"/>
          <w:i w:val="false"/>
          <w:color w:val="000000"/>
          <w:sz w:val="28"/>
        </w:rPr>
        <w:t xml:space="preserve"> бұзушылық)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584-бапқа</w:t>
      </w:r>
      <w:r>
        <w:rPr>
          <w:rFonts w:ascii="Times New Roman"/>
          <w:b w:val="false"/>
          <w:i w:val="false"/>
          <w:color w:val="000000"/>
          <w:sz w:val="28"/>
        </w:rPr>
        <w:t xml:space="preserve"> сәйкес әкімшілік жауапкершілікке тартылушы адам іс</w:t>
      </w:r>
      <w:r>
        <w:br/>
      </w:r>
      <w:r>
        <w:rPr>
          <w:rFonts w:ascii="Times New Roman"/>
          <w:b w:val="false"/>
          <w:i w:val="false"/>
          <w:color w:val="000000"/>
          <w:sz w:val="28"/>
        </w:rPr>
        <w:t>
материалдарымен танысуға, түсініктеме беруге, айғақ көрсетуге,</w:t>
      </w:r>
      <w:r>
        <w:br/>
      </w:r>
      <w:r>
        <w:rPr>
          <w:rFonts w:ascii="Times New Roman"/>
          <w:b w:val="false"/>
          <w:i w:val="false"/>
          <w:color w:val="000000"/>
          <w:sz w:val="28"/>
        </w:rPr>
        <w:t>
өтініш жазуға: істі қарау кезінде адвокаттың заңдық көмегін</w:t>
      </w:r>
      <w:r>
        <w:br/>
      </w:r>
      <w:r>
        <w:rPr>
          <w:rFonts w:ascii="Times New Roman"/>
          <w:b w:val="false"/>
          <w:i w:val="false"/>
          <w:color w:val="000000"/>
          <w:sz w:val="28"/>
        </w:rPr>
        <w:t>
пайдалануға, ана тілінде сөйлеуге, егер іс жүргізіліп отырған тілді</w:t>
      </w:r>
      <w:r>
        <w:br/>
      </w:r>
      <w:r>
        <w:rPr>
          <w:rFonts w:ascii="Times New Roman"/>
          <w:b w:val="false"/>
          <w:i w:val="false"/>
          <w:color w:val="000000"/>
          <w:sz w:val="28"/>
        </w:rPr>
        <w:t>
білмесе, аудармашының көмегін пайдалануға; іс бойынша қаулыға шағым</w:t>
      </w:r>
      <w:r>
        <w:br/>
      </w:r>
      <w:r>
        <w:rPr>
          <w:rFonts w:ascii="Times New Roman"/>
          <w:b w:val="false"/>
          <w:i w:val="false"/>
          <w:color w:val="000000"/>
          <w:sz w:val="28"/>
        </w:rPr>
        <w:t>
беруге құқылы.</w:t>
      </w:r>
    </w:p>
    <w:p>
      <w:pPr>
        <w:spacing w:after="0"/>
        <w:ind w:left="0"/>
        <w:jc w:val="both"/>
      </w:pPr>
      <w:r>
        <w:rPr>
          <w:rFonts w:ascii="Times New Roman"/>
          <w:b w:val="false"/>
          <w:i w:val="false"/>
          <w:color w:val="000000"/>
          <w:sz w:val="28"/>
        </w:rPr>
        <w:t>Құқық бұзушының түсініктемесі_______________________________________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қолы:_______________________________________________________________</w:t>
      </w:r>
      <w:r>
        <w:br/>
      </w:r>
      <w:r>
        <w:rPr>
          <w:rFonts w:ascii="Times New Roman"/>
          <w:b w:val="false"/>
          <w:i w:val="false"/>
          <w:color w:val="000000"/>
          <w:sz w:val="28"/>
        </w:rPr>
        <w:t>
не түсініктеме жеке парақпен қоса беріледі.</w:t>
      </w:r>
      <w:r>
        <w:br/>
      </w:r>
      <w:r>
        <w:rPr>
          <w:rFonts w:ascii="Times New Roman"/>
          <w:b w:val="false"/>
          <w:i w:val="false"/>
          <w:color w:val="000000"/>
          <w:sz w:val="28"/>
        </w:rPr>
        <w:t xml:space="preserve">
     Жоғарыда жазылғандардың негізінде осы хаттама қоса берілетін  </w:t>
      </w:r>
      <w:r>
        <w:br/>
      </w:r>
      <w:r>
        <w:rPr>
          <w:rFonts w:ascii="Times New Roman"/>
          <w:b w:val="false"/>
          <w:i w:val="false"/>
          <w:color w:val="000000"/>
          <w:sz w:val="28"/>
        </w:rPr>
        <w:t>
материалдармен бірге әкімшілік жаза қолдану үшін </w:t>
      </w:r>
      <w:r>
        <w:rPr>
          <w:rFonts w:ascii="Times New Roman"/>
          <w:b w:val="false"/>
          <w:i w:val="false"/>
          <w:color w:val="000000"/>
          <w:sz w:val="28"/>
        </w:rPr>
        <w:t>640-бапқа</w:t>
      </w:r>
      <w:r>
        <w:rPr>
          <w:rFonts w:ascii="Times New Roman"/>
          <w:b w:val="false"/>
          <w:i w:val="false"/>
          <w:color w:val="000000"/>
          <w:sz w:val="28"/>
        </w:rPr>
        <w:t xml:space="preserve"> сәйкес</w:t>
      </w:r>
      <w:r>
        <w:br/>
      </w:r>
      <w:r>
        <w:rPr>
          <w:rFonts w:ascii="Times New Roman"/>
          <w:b w:val="false"/>
          <w:i w:val="false"/>
          <w:color w:val="000000"/>
          <w:sz w:val="28"/>
        </w:rPr>
        <w:t>
құқық бұзушылық жасалған жер бойынша _________  облысының _________</w:t>
      </w:r>
      <w:r>
        <w:br/>
      </w:r>
      <w:r>
        <w:rPr>
          <w:rFonts w:ascii="Times New Roman"/>
          <w:b w:val="false"/>
          <w:i w:val="false"/>
          <w:color w:val="000000"/>
          <w:sz w:val="28"/>
        </w:rPr>
        <w:t>
ауданының (қаласының) судьясына, жіберіледі.</w:t>
      </w:r>
    </w:p>
    <w:p>
      <w:pPr>
        <w:spacing w:after="0"/>
        <w:ind w:left="0"/>
        <w:jc w:val="both"/>
      </w:pPr>
      <w:r>
        <w:rPr>
          <w:rFonts w:ascii="Times New Roman"/>
          <w:b w:val="false"/>
          <w:i w:val="false"/>
          <w:color w:val="000000"/>
          <w:sz w:val="28"/>
        </w:rPr>
        <w:t>Мекен-жайы, телефоны</w:t>
      </w:r>
      <w:r>
        <w:br/>
      </w:r>
      <w:r>
        <w:rPr>
          <w:rFonts w:ascii="Times New Roman"/>
          <w:b w:val="false"/>
          <w:i w:val="false"/>
          <w:color w:val="000000"/>
          <w:sz w:val="28"/>
        </w:rPr>
        <w:t>
Хаттама жасалды:____________________________________________________</w:t>
      </w:r>
      <w:r>
        <w:br/>
      </w:r>
      <w:r>
        <w:rPr>
          <w:rFonts w:ascii="Times New Roman"/>
          <w:b w:val="false"/>
          <w:i w:val="false"/>
          <w:color w:val="000000"/>
          <w:sz w:val="28"/>
        </w:rPr>
        <w:t>
                                (лауазымды адамның ТАӘ)</w:t>
      </w:r>
      <w:r>
        <w:br/>
      </w:r>
      <w:r>
        <w:rPr>
          <w:rFonts w:ascii="Times New Roman"/>
          <w:b w:val="false"/>
          <w:i w:val="false"/>
          <w:color w:val="000000"/>
          <w:sz w:val="28"/>
        </w:rPr>
        <w:t>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Хаттамаға ескерту мен толықтыруым жоқ (бар)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(құқықбұзушының ТАӘ және қолы)</w:t>
      </w:r>
    </w:p>
    <w:p>
      <w:pPr>
        <w:spacing w:after="0"/>
        <w:ind w:left="0"/>
        <w:jc w:val="both"/>
      </w:pPr>
      <w:r>
        <w:rPr>
          <w:rFonts w:ascii="Times New Roman"/>
          <w:b w:val="false"/>
          <w:i w:val="false"/>
          <w:color w:val="000000"/>
          <w:sz w:val="28"/>
        </w:rPr>
        <w:t>Хаттамаға қол қоюдан бас тарттым____________________________________</w:t>
      </w:r>
      <w:r>
        <w:br/>
      </w:r>
      <w:r>
        <w:rPr>
          <w:rFonts w:ascii="Times New Roman"/>
          <w:b w:val="false"/>
          <w:i w:val="false"/>
          <w:color w:val="000000"/>
          <w:sz w:val="28"/>
        </w:rPr>
        <w:t>
                                         (куәгер ТАӘ және қолы)</w:t>
      </w:r>
    </w:p>
    <w:p>
      <w:pPr>
        <w:spacing w:after="0"/>
        <w:ind w:left="0"/>
        <w:jc w:val="both"/>
      </w:pPr>
      <w:r>
        <w:rPr>
          <w:rFonts w:ascii="Times New Roman"/>
          <w:b w:val="false"/>
          <w:i w:val="false"/>
          <w:color w:val="000000"/>
          <w:sz w:val="28"/>
        </w:rPr>
        <w:t>Хаттаманың көшірмесін алдым, құқықтар мен міндеттермен таныстым:</w:t>
      </w:r>
      <w:r>
        <w:br/>
      </w:r>
      <w:r>
        <w:rPr>
          <w:rFonts w:ascii="Times New Roman"/>
          <w:b w:val="false"/>
          <w:i w:val="false"/>
          <w:color w:val="000000"/>
          <w:sz w:val="28"/>
        </w:rPr>
        <w:t xml:space="preserve">
____________________________________________________________________  </w:t>
      </w:r>
    </w:p>
    <w:bookmarkStart w:name="z62" w:id="59"/>
    <w:p>
      <w:pPr>
        <w:spacing w:after="0"/>
        <w:ind w:left="0"/>
        <w:jc w:val="both"/>
      </w:pPr>
      <w:r>
        <w:rPr>
          <w:rFonts w:ascii="Times New Roman"/>
          <w:b w:val="false"/>
          <w:i w:val="false"/>
          <w:color w:val="000000"/>
          <w:sz w:val="28"/>
        </w:rPr>
        <w:t>
</w:t>
      </w:r>
      <w:r>
        <w:rPr>
          <w:rFonts w:ascii="Times New Roman"/>
          <w:b/>
          <w:i w:val="false"/>
          <w:color w:val="000000"/>
          <w:sz w:val="28"/>
        </w:rPr>
        <w:t>                              Үлгі</w:t>
      </w:r>
      <w:r>
        <w:br/>
      </w:r>
      <w:r>
        <w:rPr>
          <w:rFonts w:ascii="Times New Roman"/>
          <w:b w:val="false"/>
          <w:i w:val="false"/>
          <w:color w:val="000000"/>
          <w:sz w:val="28"/>
        </w:rPr>
        <w:t>
</w:t>
      </w:r>
      <w:r>
        <w:rPr>
          <w:rFonts w:ascii="Times New Roman"/>
          <w:b/>
          <w:i w:val="false"/>
          <w:color w:val="000000"/>
          <w:sz w:val="28"/>
        </w:rPr>
        <w:t>                 Әкімшілік құқық бұзушылық туралы</w:t>
      </w:r>
      <w:r>
        <w:br/>
      </w:r>
      <w:r>
        <w:rPr>
          <w:rFonts w:ascii="Times New Roman"/>
          <w:b w:val="false"/>
          <w:i w:val="false"/>
          <w:color w:val="000000"/>
          <w:sz w:val="28"/>
        </w:rPr>
        <w:t>
</w:t>
      </w:r>
      <w:r>
        <w:rPr>
          <w:rFonts w:ascii="Times New Roman"/>
          <w:b/>
          <w:i w:val="false"/>
          <w:color w:val="000000"/>
          <w:sz w:val="28"/>
        </w:rPr>
        <w:t>                            ХАТТАМА</w:t>
      </w:r>
    </w:p>
    <w:bookmarkEnd w:id="59"/>
    <w:p>
      <w:pPr>
        <w:spacing w:after="0"/>
        <w:ind w:left="0"/>
        <w:jc w:val="both"/>
      </w:pPr>
      <w:r>
        <w:rPr>
          <w:rFonts w:ascii="Times New Roman"/>
          <w:b w:val="false"/>
          <w:i w:val="false"/>
          <w:color w:val="000000"/>
          <w:sz w:val="28"/>
        </w:rPr>
        <w:t>_______________                              200__ж."___"__________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Менімен,____________________________________________________________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 тұлғаның лауазымы және ТАӘ)</w:t>
      </w:r>
    </w:p>
    <w:p>
      <w:pPr>
        <w:spacing w:after="0"/>
        <w:ind w:left="0"/>
        <w:jc w:val="both"/>
      </w:pPr>
      <w:r>
        <w:rPr>
          <w:rFonts w:ascii="Times New Roman"/>
          <w:b w:val="false"/>
          <w:i w:val="false"/>
          <w:color w:val="000000"/>
          <w:sz w:val="28"/>
        </w:rPr>
        <w:t>қолданыстағы 30.01.2001 жылы Қазақстан Республикасының Әкімшілік</w:t>
      </w:r>
      <w:r>
        <w:br/>
      </w:r>
      <w:r>
        <w:rPr>
          <w:rFonts w:ascii="Times New Roman"/>
          <w:b w:val="false"/>
          <w:i w:val="false"/>
          <w:color w:val="000000"/>
          <w:sz w:val="28"/>
        </w:rPr>
        <w:t>
құқық бұзушылық туралы Кодексінің </w:t>
      </w:r>
      <w:r>
        <w:rPr>
          <w:rFonts w:ascii="Times New Roman"/>
          <w:b w:val="false"/>
          <w:i w:val="false"/>
          <w:color w:val="000000"/>
          <w:sz w:val="28"/>
        </w:rPr>
        <w:t>28-30-баптарына</w:t>
      </w:r>
      <w:r>
        <w:rPr>
          <w:rFonts w:ascii="Times New Roman"/>
          <w:b w:val="false"/>
          <w:i w:val="false"/>
          <w:color w:val="000000"/>
          <w:sz w:val="28"/>
        </w:rPr>
        <w:t xml:space="preserve"> сәйкес, куәлар</w:t>
      </w:r>
      <w:r>
        <w:br/>
      </w:r>
      <w:r>
        <w:rPr>
          <w:rFonts w:ascii="Times New Roman"/>
          <w:b w:val="false"/>
          <w:i w:val="false"/>
          <w:color w:val="000000"/>
          <w:sz w:val="28"/>
        </w:rPr>
        <w:t>
1.__________________________________________________________________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595-бапқа</w:t>
      </w:r>
      <w:r>
        <w:rPr>
          <w:rFonts w:ascii="Times New Roman"/>
          <w:b w:val="false"/>
          <w:i w:val="false"/>
          <w:color w:val="000000"/>
          <w:sz w:val="28"/>
        </w:rPr>
        <w:t xml:space="preserve"> сәйкес құқықтары мен міндеттерімен таныстырылды)</w:t>
      </w:r>
      <w:r>
        <w:br/>
      </w:r>
      <w:r>
        <w:rPr>
          <w:rFonts w:ascii="Times New Roman"/>
          <w:b w:val="false"/>
          <w:i w:val="false"/>
          <w:color w:val="000000"/>
          <w:sz w:val="28"/>
        </w:rPr>
        <w:t xml:space="preserve">
2. _________________________________________ қатысумен осы хаттама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(құқық бұзушының ТАӘ, туған жылы, мекен-жайы)</w:t>
      </w:r>
    </w:p>
    <w:p>
      <w:pPr>
        <w:spacing w:after="0"/>
        <w:ind w:left="0"/>
        <w:jc w:val="both"/>
      </w:pPr>
      <w:r>
        <w:rPr>
          <w:rFonts w:ascii="Times New Roman"/>
          <w:b w:val="false"/>
          <w:i w:val="false"/>
          <w:color w:val="000000"/>
          <w:sz w:val="28"/>
        </w:rPr>
        <w:t>қатысты жасалды.</w:t>
      </w:r>
    </w:p>
    <w:p>
      <w:pPr>
        <w:spacing w:after="0"/>
        <w:ind w:left="0"/>
        <w:jc w:val="both"/>
      </w:pPr>
      <w:r>
        <w:rPr>
          <w:rFonts w:ascii="Times New Roman"/>
          <w:b w:val="false"/>
          <w:i w:val="false"/>
          <w:color w:val="000000"/>
          <w:sz w:val="28"/>
        </w:rPr>
        <w:t xml:space="preserve">Осыған орай мыналар     </w:t>
      </w:r>
    </w:p>
    <w:p>
      <w:pPr>
        <w:spacing w:after="0"/>
        <w:ind w:left="0"/>
        <w:jc w:val="both"/>
      </w:pPr>
      <w:r>
        <w:rPr>
          <w:rFonts w:ascii="Times New Roman"/>
          <w:b/>
          <w:i w:val="false"/>
          <w:color w:val="000000"/>
          <w:sz w:val="28"/>
        </w:rPr>
        <w:t>                            АНЫҚТАЛДЫ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(әкімшілік заңды бұзған уақыты, орны және мәні)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Аталған бұзушылықтар Кодекстің </w:t>
      </w:r>
      <w:r>
        <w:rPr>
          <w:rFonts w:ascii="Times New Roman"/>
          <w:b w:val="false"/>
          <w:i w:val="false"/>
          <w:color w:val="000000"/>
          <w:sz w:val="28"/>
        </w:rPr>
        <w:t>376-бабына</w:t>
      </w:r>
      <w:r>
        <w:rPr>
          <w:rFonts w:ascii="Times New Roman"/>
          <w:b w:val="false"/>
          <w:i w:val="false"/>
          <w:color w:val="000000"/>
          <w:sz w:val="28"/>
        </w:rPr>
        <w:t xml:space="preserve"> сәйкес жауапкершілікке</w:t>
      </w:r>
      <w:r>
        <w:br/>
      </w:r>
      <w:r>
        <w:rPr>
          <w:rFonts w:ascii="Times New Roman"/>
          <w:b w:val="false"/>
          <w:i w:val="false"/>
          <w:color w:val="000000"/>
          <w:sz w:val="28"/>
        </w:rPr>
        <w:t>
әкеп соқтырады.</w:t>
      </w:r>
      <w:r>
        <w:br/>
      </w:r>
      <w:r>
        <w:rPr>
          <w:rFonts w:ascii="Times New Roman"/>
          <w:b w:val="false"/>
          <w:i w:val="false"/>
          <w:color w:val="000000"/>
          <w:sz w:val="28"/>
        </w:rPr>
        <w:t>
     </w:t>
      </w:r>
      <w:r>
        <w:rPr>
          <w:rFonts w:ascii="Times New Roman"/>
          <w:b w:val="false"/>
          <w:i w:val="false"/>
          <w:color w:val="000000"/>
          <w:sz w:val="28"/>
        </w:rPr>
        <w:t>584-бапқа</w:t>
      </w:r>
      <w:r>
        <w:rPr>
          <w:rFonts w:ascii="Times New Roman"/>
          <w:b w:val="false"/>
          <w:i w:val="false"/>
          <w:color w:val="000000"/>
          <w:sz w:val="28"/>
        </w:rPr>
        <w:t xml:space="preserve"> сәйкес әкімшілік жауапкершілікке тартылушы адам іс</w:t>
      </w:r>
      <w:r>
        <w:br/>
      </w:r>
      <w:r>
        <w:rPr>
          <w:rFonts w:ascii="Times New Roman"/>
          <w:b w:val="false"/>
          <w:i w:val="false"/>
          <w:color w:val="000000"/>
          <w:sz w:val="28"/>
        </w:rPr>
        <w:t>
материалдарымен танысуға, түсініктеме беруге, айғақ беруге, өтініш</w:t>
      </w:r>
      <w:r>
        <w:br/>
      </w:r>
      <w:r>
        <w:rPr>
          <w:rFonts w:ascii="Times New Roman"/>
          <w:b w:val="false"/>
          <w:i w:val="false"/>
          <w:color w:val="000000"/>
          <w:sz w:val="28"/>
        </w:rPr>
        <w:t xml:space="preserve">
жазуға; істі қарау кезінде адвокаттың заңдық көмегін пайдалануға, </w:t>
      </w:r>
      <w:r>
        <w:br/>
      </w:r>
      <w:r>
        <w:rPr>
          <w:rFonts w:ascii="Times New Roman"/>
          <w:b w:val="false"/>
          <w:i w:val="false"/>
          <w:color w:val="000000"/>
          <w:sz w:val="28"/>
        </w:rPr>
        <w:t>
ана тілінде сөйлеуге және егер іс жүргізіліп отырған тілді білмесе,</w:t>
      </w:r>
      <w:r>
        <w:br/>
      </w:r>
      <w:r>
        <w:rPr>
          <w:rFonts w:ascii="Times New Roman"/>
          <w:b w:val="false"/>
          <w:i w:val="false"/>
          <w:color w:val="000000"/>
          <w:sz w:val="28"/>
        </w:rPr>
        <w:t>
аудармашының көмегін пайдалануға; іс бойынша қаулыға шағым беруге</w:t>
      </w:r>
      <w:r>
        <w:br/>
      </w:r>
      <w:r>
        <w:rPr>
          <w:rFonts w:ascii="Times New Roman"/>
          <w:b w:val="false"/>
          <w:i w:val="false"/>
          <w:color w:val="000000"/>
          <w:sz w:val="28"/>
        </w:rPr>
        <w:t xml:space="preserve">
құқылы. </w:t>
      </w:r>
    </w:p>
    <w:p>
      <w:pPr>
        <w:spacing w:after="0"/>
        <w:ind w:left="0"/>
        <w:jc w:val="both"/>
      </w:pPr>
      <w:r>
        <w:rPr>
          <w:rFonts w:ascii="Times New Roman"/>
          <w:b w:val="false"/>
          <w:i w:val="false"/>
          <w:color w:val="000000"/>
          <w:sz w:val="28"/>
        </w:rPr>
        <w:t>Құқық бұзушының түсініктемесі_______________________________________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Қолы:_______________________________________________________________</w:t>
      </w:r>
      <w:r>
        <w:br/>
      </w:r>
      <w:r>
        <w:rPr>
          <w:rFonts w:ascii="Times New Roman"/>
          <w:b w:val="false"/>
          <w:i w:val="false"/>
          <w:color w:val="000000"/>
          <w:sz w:val="28"/>
        </w:rPr>
        <w:t xml:space="preserve">
Жоғарыда жазылғандардың негізінде осы хаттама қоса берілетін </w:t>
      </w:r>
      <w:r>
        <w:br/>
      </w:r>
      <w:r>
        <w:rPr>
          <w:rFonts w:ascii="Times New Roman"/>
          <w:b w:val="false"/>
          <w:i w:val="false"/>
          <w:color w:val="000000"/>
          <w:sz w:val="28"/>
        </w:rPr>
        <w:t>
материалдармен бірге әкімшілік жаза қолдану үшін </w:t>
      </w:r>
      <w:r>
        <w:rPr>
          <w:rFonts w:ascii="Times New Roman"/>
          <w:b w:val="false"/>
          <w:i w:val="false"/>
          <w:color w:val="000000"/>
          <w:sz w:val="28"/>
        </w:rPr>
        <w:t>640-бапқа</w:t>
      </w:r>
      <w:r>
        <w:rPr>
          <w:rFonts w:ascii="Times New Roman"/>
          <w:b w:val="false"/>
          <w:i w:val="false"/>
          <w:color w:val="000000"/>
          <w:sz w:val="28"/>
        </w:rPr>
        <w:t xml:space="preserve"> сәйкес</w:t>
      </w:r>
      <w:r>
        <w:br/>
      </w:r>
      <w:r>
        <w:rPr>
          <w:rFonts w:ascii="Times New Roman"/>
          <w:b w:val="false"/>
          <w:i w:val="false"/>
          <w:color w:val="000000"/>
          <w:sz w:val="28"/>
        </w:rPr>
        <w:t xml:space="preserve">
әкімшілік құқық бұзушылық туралы істі қарауға уәкілетті____________ </w:t>
      </w:r>
      <w:r>
        <w:br/>
      </w:r>
      <w:r>
        <w:rPr>
          <w:rFonts w:ascii="Times New Roman"/>
          <w:b w:val="false"/>
          <w:i w:val="false"/>
          <w:color w:val="000000"/>
          <w:sz w:val="28"/>
        </w:rPr>
        <w:t>
облысының аумақтық органына, судьясына, тұлғасына жіберіледі.</w:t>
      </w:r>
      <w:r>
        <w:br/>
      </w:r>
      <w:r>
        <w:rPr>
          <w:rFonts w:ascii="Times New Roman"/>
          <w:b w:val="false"/>
          <w:i w:val="false"/>
          <w:color w:val="000000"/>
          <w:sz w:val="28"/>
        </w:rPr>
        <w:t>
Мекен-жайы, телефоны________________________________________________</w:t>
      </w:r>
      <w:r>
        <w:br/>
      </w:r>
      <w:r>
        <w:rPr>
          <w:rFonts w:ascii="Times New Roman"/>
          <w:b w:val="false"/>
          <w:i w:val="false"/>
          <w:color w:val="000000"/>
          <w:sz w:val="28"/>
        </w:rPr>
        <w:t xml:space="preserve">
                      Хаттамаға ескерту мен толықтыруым жоқ (бар)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(бұзушының қолы)</w:t>
      </w:r>
    </w:p>
    <w:p>
      <w:pPr>
        <w:spacing w:after="0"/>
        <w:ind w:left="0"/>
        <w:jc w:val="both"/>
      </w:pPr>
      <w:r>
        <w:rPr>
          <w:rFonts w:ascii="Times New Roman"/>
          <w:b w:val="false"/>
          <w:i w:val="false"/>
          <w:color w:val="000000"/>
          <w:sz w:val="28"/>
        </w:rPr>
        <w:t xml:space="preserve">Хаттама жасалды:________________________        _________________   </w:t>
      </w:r>
      <w:r>
        <w:br/>
      </w:r>
      <w:r>
        <w:rPr>
          <w:rFonts w:ascii="Times New Roman"/>
          <w:b w:val="false"/>
          <w:i w:val="false"/>
          <w:color w:val="000000"/>
          <w:sz w:val="28"/>
        </w:rPr>
        <w:t>
                         ТАӘ                         қолы</w:t>
      </w:r>
      <w:r>
        <w:br/>
      </w:r>
      <w:r>
        <w:rPr>
          <w:rFonts w:ascii="Times New Roman"/>
          <w:b w:val="false"/>
          <w:i w:val="false"/>
          <w:color w:val="000000"/>
          <w:sz w:val="28"/>
        </w:rPr>
        <w:t xml:space="preserve">
________________________                        _________________   </w:t>
      </w:r>
      <w:r>
        <w:br/>
      </w:r>
      <w:r>
        <w:rPr>
          <w:rFonts w:ascii="Times New Roman"/>
          <w:b w:val="false"/>
          <w:i w:val="false"/>
          <w:color w:val="000000"/>
          <w:sz w:val="28"/>
        </w:rPr>
        <w:t>
________________________                        _________________</w:t>
      </w:r>
      <w:r>
        <w:br/>
      </w:r>
      <w:r>
        <w:rPr>
          <w:rFonts w:ascii="Times New Roman"/>
          <w:b w:val="false"/>
          <w:i w:val="false"/>
          <w:color w:val="000000"/>
          <w:sz w:val="28"/>
        </w:rPr>
        <w:t>
(куәлар) _______________                        _________________</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құқық бұзушының қолы </w:t>
      </w:r>
    </w:p>
    <w:p>
      <w:pPr>
        <w:spacing w:after="0"/>
        <w:ind w:left="0"/>
        <w:jc w:val="both"/>
      </w:pPr>
      <w:r>
        <w:rPr>
          <w:rFonts w:ascii="Times New Roman"/>
          <w:b w:val="false"/>
          <w:i w:val="false"/>
          <w:color w:val="000000"/>
          <w:sz w:val="28"/>
        </w:rPr>
        <w:t xml:space="preserve">Хаттаманың көшірмесін алдым, құқықтар мен міндеттермен таныстым.  </w:t>
      </w:r>
      <w:r>
        <w:br/>
      </w:r>
      <w:r>
        <w:rPr>
          <w:rFonts w:ascii="Times New Roman"/>
          <w:b w:val="false"/>
          <w:i w:val="false"/>
          <w:color w:val="000000"/>
          <w:sz w:val="28"/>
        </w:rPr>
        <w:t xml:space="preserve">
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