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2a19" w14:textId="20e2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Жалпымемлекеттiк және ведомстволық статистикалық бақылаулардың Бағдарламаларын әзiрлеу және бекiту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жөніндегі агенттігі төрағасының 2002 жылғы 4 шілдедегі N 71 бұйрығы. Қазақстан Республикасы Әділет министрлігінде 2002 жылғы 25 шілдеде тіркелді. Тіркеу N 1928. Күші жойылды - Қазақстан Республикасы Статистика агенттігі Төрағасының 2010 жылғы 29 сәуірдегі № 100 Бұйрығымен</w:t>
      </w:r>
    </w:p>
    <w:p>
      <w:pPr>
        <w:spacing w:after="0"/>
        <w:ind w:left="0"/>
        <w:jc w:val="both"/>
      </w:pPr>
      <w:r>
        <w:rPr>
          <w:rFonts w:ascii="Times New Roman"/>
          <w:b w:val="false"/>
          <w:i w:val="false"/>
          <w:color w:val="ff0000"/>
          <w:sz w:val="28"/>
        </w:rPr>
        <w:t xml:space="preserve">      Күші жойылды - Қазақстан Республикасы Статистика агенттігі Төрағасының 2010.04.29 </w:t>
      </w:r>
      <w:r>
        <w:rPr>
          <w:rFonts w:ascii="Times New Roman"/>
          <w:b w:val="false"/>
          <w:i w:val="false"/>
          <w:color w:val="ff0000"/>
          <w:sz w:val="28"/>
        </w:rPr>
        <w:t>№ 100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Yкiметiнiң 1998 жылғы 19 қарашадағы N 1180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1999-2005 жылдарға арналған Қазақстан Республикасында мемлекеттiк статистиканы жетiлдiру бағдарламасына сәйкес және мемлекеттiк статистиканың нормативтiк құқықтық базасын одан әрi дамыту мақсатында бұйырамын:  </w:t>
      </w:r>
      <w:r>
        <w:br/>
      </w:r>
      <w:r>
        <w:rPr>
          <w:rFonts w:ascii="Times New Roman"/>
          <w:b w:val="false"/>
          <w:i w:val="false"/>
          <w:color w:val="000000"/>
          <w:sz w:val="28"/>
        </w:rPr>
        <w:t xml:space="preserve">
      1. Осыған қосылған Жалпымемлекеттiк және ведомстволық статистикалық бақылаулардың бағдарламаларын әзiрлеу және бекiту тәртiбi бекiтiлсiн және ол Қазақстан Республикасының Әдiлет министрлiгiнде тiркелген, орталық атқарушы және өзге де орталық мемлекеттiк органдардың нормативтiк құқықтық актiлерiн мемлекеттiк тiркеу тiркелімiне енгiзiлген кезден бастап iске қосылсын.  </w:t>
      </w:r>
      <w:r>
        <w:br/>
      </w:r>
      <w:r>
        <w:rPr>
          <w:rFonts w:ascii="Times New Roman"/>
          <w:b w:val="false"/>
          <w:i w:val="false"/>
          <w:color w:val="000000"/>
          <w:sz w:val="28"/>
        </w:rPr>
        <w:t xml:space="preserve">
      2. Осы Тәртiптiң сақталуын бақылау Қазақстан Республикасы Статистика жөнiндегi агенттiгiнiң Yйлестiру және статистикалық құрал-сайман департаментiне жүктелсiн.  </w:t>
      </w:r>
    </w:p>
    <w:bookmarkEnd w:id="0"/>
    <w:p>
      <w:pPr>
        <w:spacing w:after="0"/>
        <w:ind w:left="0"/>
        <w:jc w:val="both"/>
      </w:pPr>
      <w:r>
        <w:rPr>
          <w:rFonts w:ascii="Times New Roman"/>
          <w:b w:val="false"/>
          <w:i w:val="false"/>
          <w:color w:val="000000"/>
          <w:sz w:val="28"/>
        </w:rPr>
        <w:t xml:space="preserve">      Төраға  </w:t>
      </w:r>
    </w:p>
    <w:bookmarkStart w:name="z4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жөніндегі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2002 жылғы 4 шілдедегі   </w:t>
      </w:r>
      <w:r>
        <w:br/>
      </w:r>
      <w:r>
        <w:rPr>
          <w:rFonts w:ascii="Times New Roman"/>
          <w:b w:val="false"/>
          <w:i w:val="false"/>
          <w:color w:val="000000"/>
          <w:sz w:val="28"/>
        </w:rPr>
        <w:t xml:space="preserve">
N 71 бұйрығымен бекiтiлген </w:t>
      </w:r>
    </w:p>
    <w:bookmarkEnd w:id="1"/>
    <w:bookmarkStart w:name="z49" w:id="2"/>
    <w:p>
      <w:pPr>
        <w:spacing w:after="0"/>
        <w:ind w:left="0"/>
        <w:jc w:val="left"/>
      </w:pPr>
      <w:r>
        <w:rPr>
          <w:rFonts w:ascii="Times New Roman"/>
          <w:b/>
          <w:i w:val="false"/>
          <w:color w:val="000000"/>
        </w:rPr>
        <w:t xml:space="preserve"> 
   Жалпымемлекеттiк және ведомстволық статистикалық </w:t>
      </w:r>
      <w:r>
        <w:br/>
      </w:r>
      <w:r>
        <w:rPr>
          <w:rFonts w:ascii="Times New Roman"/>
          <w:b/>
          <w:i w:val="false"/>
          <w:color w:val="000000"/>
        </w:rPr>
        <w:t xml:space="preserve">
бақылаулардың бағдарламаларын әзiрлеу және бекiту </w:t>
      </w:r>
      <w:r>
        <w:br/>
      </w:r>
      <w:r>
        <w:rPr>
          <w:rFonts w:ascii="Times New Roman"/>
          <w:b/>
          <w:i w:val="false"/>
          <w:color w:val="000000"/>
        </w:rPr>
        <w:t xml:space="preserve">
ТӘРТIБI </w:t>
      </w:r>
    </w:p>
    <w:bookmarkEnd w:id="2"/>
    <w:p>
      <w:pPr>
        <w:spacing w:after="0"/>
        <w:ind w:left="0"/>
        <w:jc w:val="both"/>
      </w:pPr>
      <w:r>
        <w:rPr>
          <w:rFonts w:ascii="Times New Roman"/>
          <w:b w:val="false"/>
          <w:i w:val="false"/>
          <w:color w:val="ff0000"/>
          <w:sz w:val="28"/>
        </w:rPr>
        <w:t xml:space="preserve">         Ескерту: Бүкіл мәтін бойынша "Статистикалық жұмыстардың жоспары", "Статистикалық жұмыстардың жоспарында", "Статистикалық жұмыстардың жоспарына" деген сөздер тиісінше "статистикалық жұмыстардың жоспары", "статистикалық жұмыстардың жоспарында", "статистикалық жұмыстардың жоспарына" деген сөздермен ауыстырылды - ҚР Статистика жөніндегі агенттігінің 2005 жылғы 4 мамырдағы N 76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xml:space="preserve">
        1. Қазақстан Республикасының статистика саласындағы мемлекеттiк саясаты бiрыңғай статистикалық ақпарат жүйесiн ғылыми методология мен халықаралық стандарттар негiзiнде жасауға, қызмет ету мен жетiлдiруге бағытталған және методологиялық бiртұтастық пен орталықтандыру, яғни уәкiлеттi органның мемлекеттiк органдардың статистикалық қызметiн үйлестiруi принциптерiнде құрылады.  </w:t>
      </w:r>
      <w:r>
        <w:br/>
      </w:r>
      <w:r>
        <w:rPr>
          <w:rFonts w:ascii="Times New Roman"/>
          <w:b w:val="false"/>
          <w:i w:val="false"/>
          <w:color w:val="000000"/>
          <w:sz w:val="28"/>
        </w:rPr>
        <w:t xml:space="preserve">
      Бiрыңғай саясат пен методологиялық тұтастықты жүзеге асыру мақсатында уәкiлеттi орган жалпы мемлекеттiк және ведомстволық бақылаулар жүргiзу үшiн статистикалық бақылаулардың бағдарламаларына қойылатын талаптарды анықтап, оларды бекiтедi.  </w:t>
      </w:r>
      <w:r>
        <w:br/>
      </w:r>
      <w:r>
        <w:rPr>
          <w:rFonts w:ascii="Times New Roman"/>
          <w:b w:val="false"/>
          <w:i w:val="false"/>
          <w:color w:val="000000"/>
          <w:sz w:val="28"/>
        </w:rPr>
        <w:t xml:space="preserve">
      Мемлекеттiк статистикалық бақылауларға мемлекеттiк статистикалық есеп пен арнайы ұйымдастырылған статистикалық бақылаулар сияқты бақылаулар типтерi енедi.  </w:t>
      </w:r>
      <w:r>
        <w:br/>
      </w:r>
      <w:r>
        <w:rPr>
          <w:rFonts w:ascii="Times New Roman"/>
          <w:b w:val="false"/>
          <w:i w:val="false"/>
          <w:color w:val="000000"/>
          <w:sz w:val="28"/>
        </w:rPr>
        <w:t xml:space="preserve">
      Ғылымның және қоғамдық ұйымдардың мүдделі өкілдері алдын ала талқылағаннан кейін статистикалық жұмыстар жоспарын Қазақстан Республикасының Үкіметі бекітеді.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Статистика жөніндегі агенттігінің 2005 жылғы 4 мамырдағы N 76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4"/>
    <w:bookmarkStart w:name="z50" w:id="5"/>
    <w:p>
      <w:pPr>
        <w:spacing w:after="0"/>
        <w:ind w:left="0"/>
        <w:jc w:val="both"/>
      </w:pPr>
      <w:r>
        <w:rPr>
          <w:rFonts w:ascii="Times New Roman"/>
          <w:b w:val="false"/>
          <w:i w:val="false"/>
          <w:color w:val="000000"/>
          <w:sz w:val="28"/>
        </w:rPr>
        <w:t xml:space="preserve">
      2. Мемлекеттiк статистикалық бақылаулардың бағдарламалары республика мен оның аймақтарының әлеуметтiк-экономикалық, демографиялық және экологиялық салалары дамуының негiзгi көрсеткiштерiн анықтау мақсатында әзiрленедi.  </w:t>
      </w:r>
      <w:r>
        <w:br/>
      </w:r>
      <w:r>
        <w:rPr>
          <w:rFonts w:ascii="Times New Roman"/>
          <w:b w:val="false"/>
          <w:i w:val="false"/>
          <w:color w:val="000000"/>
          <w:sz w:val="28"/>
        </w:rPr>
        <w:t xml:space="preserve">
      Уәкiлеттi орган мемлекеттiк органдардың статистикалық қызметiн үйлестiредi және мемлекеттiк статистикалық бақылаулар жүйесiнде жетекшi рөл атқарады. Мемлекеттiк органдар статистикалық бақылауларды уәкiлеттi органнан гөрi ақиқаттау статистикалық бақылауларды қамтамасыз еткен жағдайларда жүргiзедi.  </w:t>
      </w:r>
    </w:p>
    <w:bookmarkEnd w:id="5"/>
    <w:bookmarkStart w:name="z51" w:id="6"/>
    <w:p>
      <w:pPr>
        <w:spacing w:after="0"/>
        <w:ind w:left="0"/>
        <w:jc w:val="both"/>
      </w:pPr>
      <w:r>
        <w:rPr>
          <w:rFonts w:ascii="Times New Roman"/>
          <w:b w:val="false"/>
          <w:i w:val="false"/>
          <w:color w:val="000000"/>
          <w:sz w:val="28"/>
        </w:rPr>
        <w:t xml:space="preserve">
      3. Статистикалық нысандарда сапалы статистикалық бақылау жасауға қажеттi реквизиттердiң ең аз саны болуға тиiс. Көрсеткiштердi қайталауға және респонденттерге негiзсiз жүктеме салуға жол берiлмейдi. </w:t>
      </w:r>
    </w:p>
    <w:bookmarkEnd w:id="6"/>
    <w:bookmarkStart w:name="z52" w:id="7"/>
    <w:p>
      <w:pPr>
        <w:spacing w:after="0"/>
        <w:ind w:left="0"/>
        <w:jc w:val="both"/>
      </w:pPr>
      <w:r>
        <w:rPr>
          <w:rFonts w:ascii="Times New Roman"/>
          <w:b w:val="false"/>
          <w:i w:val="false"/>
          <w:color w:val="000000"/>
          <w:sz w:val="28"/>
        </w:rPr>
        <w:t>
      4. Осы Тәртiп Қазақстан Республикасының "Мемлекеттiк статистика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оның негiзiнде қабылданған өзге де нормативтiк құқықтық актiлерге сәйкес әзiрленген.  </w:t>
      </w:r>
      <w:r>
        <w:br/>
      </w:r>
      <w:r>
        <w:rPr>
          <w:rFonts w:ascii="Times New Roman"/>
          <w:b w:val="false"/>
          <w:i w:val="false"/>
          <w:color w:val="000000"/>
          <w:sz w:val="28"/>
        </w:rPr>
        <w:t xml:space="preserve">
      Тәртiп жалпымемлекеттiк және ведомстволық статистикалық бақылаулар жүргiзу жөнiнде статистикалық нысандар мен нұсқаулар түрiнде табыс етiлген статистикалық бақылаулардың бағдарламаларын әзiрлеу және бекiту тәртiбiн реттейдi және ол статистикалық қызметтi жүзеге асыратын барлық мемлекеттiк органдарға таратылады.  </w:t>
      </w:r>
    </w:p>
    <w:bookmarkEnd w:id="7"/>
    <w:bookmarkStart w:name="z6" w:id="8"/>
    <w:p>
      <w:pPr>
        <w:spacing w:after="0"/>
        <w:ind w:left="0"/>
        <w:jc w:val="left"/>
      </w:pPr>
      <w:r>
        <w:rPr>
          <w:rFonts w:ascii="Times New Roman"/>
          <w:b/>
          <w:i w:val="false"/>
          <w:color w:val="000000"/>
        </w:rPr>
        <w:t xml:space="preserve"> 
  2. Осы Тәртiпте пайдаланылған негiзгi ұғымдар </w:t>
      </w:r>
    </w:p>
    <w:bookmarkEnd w:id="8"/>
    <w:bookmarkStart w:name="z7" w:id="9"/>
    <w:p>
      <w:pPr>
        <w:spacing w:after="0"/>
        <w:ind w:left="0"/>
        <w:jc w:val="both"/>
      </w:pPr>
      <w:r>
        <w:rPr>
          <w:rFonts w:ascii="Times New Roman"/>
          <w:b w:val="false"/>
          <w:i w:val="false"/>
          <w:color w:val="000000"/>
          <w:sz w:val="28"/>
        </w:rPr>
        <w:t xml:space="preserve">
      5. Статистикалық бақылау бағдарламасы - бақылау жүргiзудiң мақсаты мен мiндеттерi, оларға сүйенiп деректер жиналатын есептеу әдiсi, көрсеткiштер (сұрақтар) тiзбесi, ол нысан, сауалнама, сауалдама, санақ қағазы, есепке алу бланкi, т.б. (бұдан әрi - статистикалық нысандар) және статистикалық бақылау жүргiзу жөнiндегi нұсқаулар түрiнде табыс етiледi.  </w:t>
      </w:r>
      <w:r>
        <w:br/>
      </w:r>
      <w:r>
        <w:rPr>
          <w:rFonts w:ascii="Times New Roman"/>
          <w:b w:val="false"/>
          <w:i w:val="false"/>
          <w:color w:val="000000"/>
          <w:sz w:val="28"/>
        </w:rPr>
        <w:t xml:space="preserve">
      Мемлекеттiк статистикалық бақылаулар уәкiлеттi орган cтатистикалық жұмыстардың жоспарына сәйкес ұйымдастыратын жалпы мемлекеттiк статистикалық бақылаулардан және статистикалық қызметпен шұғылданатын басқа да мемлекеттiк органдар жүргiзетiн ведомстволық статистикалық бақылаулардан тұрады.  </w:t>
      </w:r>
      <w:r>
        <w:br/>
      </w:r>
      <w:r>
        <w:rPr>
          <w:rFonts w:ascii="Times New Roman"/>
          <w:b w:val="false"/>
          <w:i w:val="false"/>
          <w:color w:val="000000"/>
          <w:sz w:val="28"/>
        </w:rPr>
        <w:t xml:space="preserve">
      Мемлекеттiк статистика органдары - уәкiлеттi орган және статистикалық қызмет жүргiзетiн мемлекеттiк органдар. </w:t>
      </w:r>
    </w:p>
    <w:bookmarkEnd w:id="9"/>
    <w:bookmarkStart w:name="z53" w:id="10"/>
    <w:p>
      <w:pPr>
        <w:spacing w:after="0"/>
        <w:ind w:left="0"/>
        <w:jc w:val="both"/>
      </w:pPr>
      <w:r>
        <w:rPr>
          <w:rFonts w:ascii="Times New Roman"/>
          <w:b w:val="false"/>
          <w:i w:val="false"/>
          <w:color w:val="000000"/>
          <w:sz w:val="28"/>
        </w:rPr>
        <w:t xml:space="preserve">
      6. Статистикалық нысан - статистикалық бақылау түрiне орай белгiлi схема бойынша құжаттар жатқан жұмыс столына жайғасқан реквизиттердiң белгiленген жиынтығы. Статистикалық нысан үш негiзгi бөлiктен (титулдық, мазмұндық және ресiмдеу) тұрады және нысан, сауалнама, сауалдама, санақ парағы, есепке алу бланкi түрiнде ресiмделедi.  </w:t>
      </w:r>
    </w:p>
    <w:bookmarkEnd w:id="10"/>
    <w:bookmarkStart w:name="z54" w:id="11"/>
    <w:p>
      <w:pPr>
        <w:spacing w:after="0"/>
        <w:ind w:left="0"/>
        <w:jc w:val="both"/>
      </w:pPr>
      <w:r>
        <w:rPr>
          <w:rFonts w:ascii="Times New Roman"/>
          <w:b w:val="false"/>
          <w:i w:val="false"/>
          <w:color w:val="000000"/>
          <w:sz w:val="28"/>
        </w:rPr>
        <w:t xml:space="preserve">
      7. Мемлекеттiк статистикалық есеп - жалпымемлекеттiк және ведомстволық статистикалық бақылаулар, оларды заңды және жеке тұлғалар, олардың құрылымдық бөлiкшелерi мемлекеттiк статистика органдарына мәлiметтер беруге және олардың анықтығына жауапты адамдардың қолы қойылған есептердi Қазақстан Республикасының заңдарында белгiленген тәртiп бойынша табыс етiп отырады.  </w:t>
      </w:r>
      <w:r>
        <w:br/>
      </w:r>
      <w:r>
        <w:rPr>
          <w:rFonts w:ascii="Times New Roman"/>
          <w:b w:val="false"/>
          <w:i w:val="false"/>
          <w:color w:val="000000"/>
          <w:sz w:val="28"/>
        </w:rPr>
        <w:t xml:space="preserve">
      Мемлекеттiк статистикалық есептi табыс етпегендер заңдарға сәйкес әкiмшiлiк жауапқа тартылады.  </w:t>
      </w:r>
      <w:r>
        <w:br/>
      </w:r>
      <w:r>
        <w:rPr>
          <w:rFonts w:ascii="Times New Roman"/>
          <w:b w:val="false"/>
          <w:i w:val="false"/>
          <w:color w:val="000000"/>
          <w:sz w:val="28"/>
        </w:rPr>
        <w:t xml:space="preserve">
      Өткiзiлу уақыты бойынша мемлекеттiк статистикалық есеп немесе белгiлi бiр нақты уақытта берiлетiн кезеңдiк болып және қажетiне қарай нақты кезеңсiз жиналатын бiрмезгiлдiк болып екiге бөлiнедi. Кезеңдiк есеп ағымдағы (оның есептiк кезеңi бiр жылдан аз: жарты жыл, тоқсан, ай, апта, т.с.с.) және жылдық болады. Жылдық есеп күнтiзбелiк жылдың басталуына немесе аяқталуына байланыссыз жылына бiр рет, сондай-ақ жылдан астам кезеңде (бес жылда екi рет, екi жылда бiр рет, тағы сол сияқты) табыс етiледi.  </w:t>
      </w:r>
    </w:p>
    <w:bookmarkEnd w:id="11"/>
    <w:bookmarkStart w:name="z55" w:id="12"/>
    <w:p>
      <w:pPr>
        <w:spacing w:after="0"/>
        <w:ind w:left="0"/>
        <w:jc w:val="both"/>
      </w:pPr>
      <w:r>
        <w:rPr>
          <w:rFonts w:ascii="Times New Roman"/>
          <w:b w:val="false"/>
          <w:i w:val="false"/>
          <w:color w:val="000000"/>
          <w:sz w:val="28"/>
        </w:rPr>
        <w:t xml:space="preserve">
      8. Жалпы мемлекеттiк статистикалық бақылаулар - уәкiлеттi орган жүргiзетiн бақылаулар.  </w:t>
      </w:r>
    </w:p>
    <w:bookmarkEnd w:id="12"/>
    <w:bookmarkStart w:name="z56" w:id="13"/>
    <w:p>
      <w:pPr>
        <w:spacing w:after="0"/>
        <w:ind w:left="0"/>
        <w:jc w:val="both"/>
      </w:pPr>
      <w:r>
        <w:rPr>
          <w:rFonts w:ascii="Times New Roman"/>
          <w:b w:val="false"/>
          <w:i w:val="false"/>
          <w:color w:val="000000"/>
          <w:sz w:val="28"/>
        </w:rPr>
        <w:t xml:space="preserve">
      9. Ведомстволық статистикалық бақылаулар - Қазақстан Республикасының мемлекеттiк органдары жүргiзетiн бақылаулар.  </w:t>
      </w:r>
    </w:p>
    <w:bookmarkEnd w:id="13"/>
    <w:bookmarkStart w:name="z57" w:id="14"/>
    <w:p>
      <w:pPr>
        <w:spacing w:after="0"/>
        <w:ind w:left="0"/>
        <w:jc w:val="both"/>
      </w:pPr>
      <w:r>
        <w:rPr>
          <w:rFonts w:ascii="Times New Roman"/>
          <w:b w:val="false"/>
          <w:i w:val="false"/>
          <w:color w:val="000000"/>
          <w:sz w:val="28"/>
        </w:rPr>
        <w:t xml:space="preserve">
      10. Уәкiлеттi орган - мемлекеттiк статистикаға басшылық жасайтын орталық атқарушы орган, оның уәкiлеттiлiгiн Қазақстан Республикасының заңдары белгiлейдi. Уәкiлеттi орган статистика саласындағы мемлекеттiк саясатты әзiрлеп, жүзеге асырады.  </w:t>
      </w:r>
      <w:r>
        <w:br/>
      </w:r>
      <w:r>
        <w:rPr>
          <w:rFonts w:ascii="Times New Roman"/>
          <w:b w:val="false"/>
          <w:i w:val="false"/>
          <w:color w:val="000000"/>
          <w:sz w:val="28"/>
        </w:rPr>
        <w:t xml:space="preserve">
      Уәкiлеттi органның статистиканы ұйымдастыру жөнiндегi нормативтiк құқықтық актiлерiнiң, орындалуы мемлекеттік статистикалық байқауларда қамтылған барлық жеке тұлғалар, сондай-ақ заңды тұлғалар үшiн мiндеттi.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Статистика жөніндегі агенттігінің 2005 жылғы 4 мамырдағы N 76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4"/>
    <w:bookmarkStart w:name="z58" w:id="15"/>
    <w:p>
      <w:pPr>
        <w:spacing w:after="0"/>
        <w:ind w:left="0"/>
        <w:jc w:val="both"/>
      </w:pPr>
      <w:r>
        <w:rPr>
          <w:rFonts w:ascii="Times New Roman"/>
          <w:b w:val="false"/>
          <w:i w:val="false"/>
          <w:color w:val="000000"/>
          <w:sz w:val="28"/>
        </w:rPr>
        <w:t xml:space="preserve">
      11. Статистикалық қызметпен шұғылданатын мемлекеттiк органдар - ведомстволық статистикалық бақылаулар жүргiзетiн мемлекеттiк органдар. Олар статистикалық нысандар мен оларды толтыру жөнiндегi нұсқаулар түрiнде жүргiзiлетiн статистикалық бақылаулардың бағдарламаларын уәкiлеттi органға келiсуге және бекiтуге табыс етедi. </w:t>
      </w:r>
    </w:p>
    <w:bookmarkEnd w:id="15"/>
    <w:bookmarkStart w:name="z59" w:id="16"/>
    <w:p>
      <w:pPr>
        <w:spacing w:after="0"/>
        <w:ind w:left="0"/>
        <w:jc w:val="both"/>
      </w:pPr>
      <w:r>
        <w:rPr>
          <w:rFonts w:ascii="Times New Roman"/>
          <w:b w:val="false"/>
          <w:i w:val="false"/>
          <w:color w:val="000000"/>
          <w:sz w:val="28"/>
        </w:rPr>
        <w:t xml:space="preserve">
      12. Есептiк бiрлiк - бастапқы статистикалық есеп берiлетiн бiрлiк. </w:t>
      </w:r>
      <w:r>
        <w:br/>
      </w:r>
      <w:r>
        <w:rPr>
          <w:rFonts w:ascii="Times New Roman"/>
          <w:b w:val="false"/>
          <w:i w:val="false"/>
          <w:color w:val="000000"/>
          <w:sz w:val="28"/>
        </w:rPr>
        <w:t xml:space="preserve">
     Есептiк бiрлiктердiң бiразын белгiлеу үшiн статистикалық </w:t>
      </w:r>
      <w:r>
        <w:br/>
      </w:r>
      <w:r>
        <w:rPr>
          <w:rFonts w:ascii="Times New Roman"/>
          <w:b w:val="false"/>
          <w:i w:val="false"/>
          <w:color w:val="000000"/>
          <w:sz w:val="28"/>
        </w:rPr>
        <w:t xml:space="preserve">
нысанның титулдық бөлiгiнде респонденттер үшiн неғұрлым түсiнiктi терминдер пайдаланылады және статистикалық бақылау субъектiлерiнiң жиынтығын дәл бейнелейдi. </w:t>
      </w:r>
    </w:p>
    <w:bookmarkEnd w:id="16"/>
    <w:bookmarkStart w:name="z60" w:id="17"/>
    <w:p>
      <w:pPr>
        <w:spacing w:after="0"/>
        <w:ind w:left="0"/>
        <w:jc w:val="left"/>
      </w:pPr>
      <w:r>
        <w:rPr>
          <w:rFonts w:ascii="Times New Roman"/>
          <w:b/>
          <w:i w:val="false"/>
          <w:color w:val="000000"/>
        </w:rPr>
        <w:t xml:space="preserve"> 
  3. Статистикалық бақылаулардың бағдарламаларын </w:t>
      </w:r>
      <w:r>
        <w:br/>
      </w:r>
      <w:r>
        <w:rPr>
          <w:rFonts w:ascii="Times New Roman"/>
          <w:b/>
          <w:i w:val="false"/>
          <w:color w:val="000000"/>
        </w:rPr>
        <w:t xml:space="preserve">
әзiрлеу тәртiбi </w:t>
      </w:r>
    </w:p>
    <w:bookmarkEnd w:id="17"/>
    <w:bookmarkStart w:name="z61" w:id="18"/>
    <w:p>
      <w:pPr>
        <w:spacing w:after="0"/>
        <w:ind w:left="0"/>
        <w:jc w:val="both"/>
      </w:pPr>
      <w:r>
        <w:rPr>
          <w:rFonts w:ascii="Times New Roman"/>
          <w:b w:val="false"/>
          <w:i w:val="false"/>
          <w:color w:val="000000"/>
          <w:sz w:val="28"/>
        </w:rPr>
        <w:t xml:space="preserve">
      13. Статистикалық бақылаулардың бағдарламаларын әзiрлеуге мыналар жатады:  </w:t>
      </w:r>
      <w:r>
        <w:br/>
      </w:r>
      <w:r>
        <w:rPr>
          <w:rFonts w:ascii="Times New Roman"/>
          <w:b w:val="false"/>
          <w:i w:val="false"/>
          <w:color w:val="000000"/>
          <w:sz w:val="28"/>
        </w:rPr>
        <w:t xml:space="preserve">
      1) статистикалық бақылаулардың мақсаттары мен мiндеттерiн анықтау;  </w:t>
      </w:r>
      <w:r>
        <w:br/>
      </w:r>
      <w:r>
        <w:rPr>
          <w:rFonts w:ascii="Times New Roman"/>
          <w:b w:val="false"/>
          <w:i w:val="false"/>
          <w:color w:val="000000"/>
          <w:sz w:val="28"/>
        </w:rPr>
        <w:t xml:space="preserve">
      2) деректер жинауға арналған көрсеткiштердiң (мәселелердiң) тiзбесiн жасау;  </w:t>
      </w:r>
      <w:r>
        <w:br/>
      </w:r>
      <w:r>
        <w:rPr>
          <w:rFonts w:ascii="Times New Roman"/>
          <w:b w:val="false"/>
          <w:i w:val="false"/>
          <w:color w:val="000000"/>
          <w:sz w:val="28"/>
        </w:rPr>
        <w:t xml:space="preserve">
      3) көрсеткiштердiң есептеу әдiсiн суреттеу.  </w:t>
      </w:r>
      <w:r>
        <w:br/>
      </w:r>
      <w:r>
        <w:rPr>
          <w:rFonts w:ascii="Times New Roman"/>
          <w:b w:val="false"/>
          <w:i w:val="false"/>
          <w:color w:val="000000"/>
          <w:sz w:val="28"/>
        </w:rPr>
        <w:t xml:space="preserve">
      Осы тәртiптiң 5-тармағына сәйкес статистикалық нысан және статистикалық бақылау жүргiзу жөнiндегi нұсқаулық түрiнде табыс етiлген статистикалық бақылау бағдарламасы мүдделi мемлекеттiк органдармен келiсiледi. Құжаттардың келiсiлген жинақталымы уәкiлеттi органға бекiтуге табыс етiледi.  </w:t>
      </w:r>
      <w:r>
        <w:br/>
      </w:r>
      <w:r>
        <w:rPr>
          <w:rFonts w:ascii="Times New Roman"/>
          <w:b w:val="false"/>
          <w:i w:val="false"/>
          <w:color w:val="000000"/>
          <w:sz w:val="28"/>
        </w:rPr>
        <w:t xml:space="preserve">
      Статистикалық бақылаулар бағдарламасын әзiрлеу негiздерi:  </w:t>
      </w:r>
      <w:r>
        <w:br/>
      </w:r>
      <w:r>
        <w:rPr>
          <w:rFonts w:ascii="Times New Roman"/>
          <w:b w:val="false"/>
          <w:i w:val="false"/>
          <w:color w:val="000000"/>
          <w:sz w:val="28"/>
        </w:rPr>
        <w:t xml:space="preserve">
      1) Мемлекеттiк статистиканы жетiлдiру бағдарламасы;  </w:t>
      </w:r>
      <w:r>
        <w:br/>
      </w:r>
      <w:r>
        <w:rPr>
          <w:rFonts w:ascii="Times New Roman"/>
          <w:b w:val="false"/>
          <w:i w:val="false"/>
          <w:color w:val="000000"/>
          <w:sz w:val="28"/>
        </w:rPr>
        <w:t xml:space="preserve">
      2) Қазақстан Республикасының статистикалық нысандардың мазмұнын өзгертудi көздейтiн нормативтiк құқықтық актiлерi;  </w:t>
      </w:r>
      <w:r>
        <w:br/>
      </w:r>
      <w:r>
        <w:rPr>
          <w:rFonts w:ascii="Times New Roman"/>
          <w:b w:val="false"/>
          <w:i w:val="false"/>
          <w:color w:val="000000"/>
          <w:sz w:val="28"/>
        </w:rPr>
        <w:t xml:space="preserve">
      3) статистикалық жұмыстардың жоспары;  </w:t>
      </w:r>
      <w:r>
        <w:br/>
      </w:r>
      <w:r>
        <w:rPr>
          <w:rFonts w:ascii="Times New Roman"/>
          <w:b w:val="false"/>
          <w:i w:val="false"/>
          <w:color w:val="000000"/>
          <w:sz w:val="28"/>
        </w:rPr>
        <w:t>
</w:t>
      </w:r>
      <w:r>
        <w:rPr>
          <w:rFonts w:ascii="Times New Roman"/>
          <w:b w:val="false"/>
          <w:i w:val="false"/>
          <w:color w:val="ff0000"/>
          <w:sz w:val="28"/>
        </w:rPr>
        <w:t xml:space="preserve">       4) алынып тасталды </w:t>
      </w:r>
      <w:r>
        <w:br/>
      </w:r>
      <w:r>
        <w:rPr>
          <w:rFonts w:ascii="Times New Roman"/>
          <w:b w:val="false"/>
          <w:i w:val="false"/>
          <w:color w:val="000000"/>
          <w:sz w:val="28"/>
        </w:rPr>
        <w:t xml:space="preserve">
      5) статистикалық қызметтi жүзеге асыратын мемлекеттiк орган атауының немесе қызметiнiң өзгеруi;  </w:t>
      </w:r>
      <w:r>
        <w:br/>
      </w:r>
      <w:r>
        <w:rPr>
          <w:rFonts w:ascii="Times New Roman"/>
          <w:b w:val="false"/>
          <w:i w:val="false"/>
          <w:color w:val="000000"/>
          <w:sz w:val="28"/>
        </w:rPr>
        <w:t xml:space="preserve">
      6) статистикалық нысанның титулдық, мазмұндық, ресiмдейтiн бөлiктерiне өзгерiстер енгiзу қажеттiгi.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Статистика жөніндегі агенттігінің 2007.05.08. N  </w:t>
      </w:r>
      <w:r>
        <w:rPr>
          <w:rFonts w:ascii="Times New Roman"/>
          <w:b w:val="false"/>
          <w:i w:val="false"/>
          <w:color w:val="00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бұйрығымен. </w:t>
      </w:r>
    </w:p>
    <w:bookmarkEnd w:id="18"/>
    <w:bookmarkStart w:name="z62" w:id="19"/>
    <w:p>
      <w:pPr>
        <w:spacing w:after="0"/>
        <w:ind w:left="0"/>
        <w:jc w:val="both"/>
      </w:pPr>
      <w:r>
        <w:rPr>
          <w:rFonts w:ascii="Times New Roman"/>
          <w:b w:val="false"/>
          <w:i w:val="false"/>
          <w:color w:val="000000"/>
          <w:sz w:val="28"/>
        </w:rPr>
        <w:t xml:space="preserve">
        14.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14-тармақ алынып тасталды - ҚР Статистика жөніндегі агенттігінің 2005 жылғы 4 мамырдағы N 76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9"/>
    <w:bookmarkStart w:name="z63" w:id="20"/>
    <w:p>
      <w:pPr>
        <w:spacing w:after="0"/>
        <w:ind w:left="0"/>
        <w:jc w:val="both"/>
      </w:pPr>
      <w:r>
        <w:rPr>
          <w:rFonts w:ascii="Times New Roman"/>
          <w:b w:val="false"/>
          <w:i w:val="false"/>
          <w:color w:val="000000"/>
          <w:sz w:val="28"/>
        </w:rPr>
        <w:t xml:space="preserve">
      15. Ведомстволық статистикалық бақылаулардың бағдарламалары осы Тәртiпке, Статистикалық қызмет жүргiзетiн мемлекеттiк орган туралы қолданыстағы ережеге және оның ведомстволық нормативтiк актiлерiне сәйкес әзiрленедi.  </w:t>
      </w:r>
      <w:r>
        <w:br/>
      </w:r>
      <w:r>
        <w:rPr>
          <w:rFonts w:ascii="Times New Roman"/>
          <w:b w:val="false"/>
          <w:i w:val="false"/>
          <w:color w:val="000000"/>
          <w:sz w:val="28"/>
        </w:rPr>
        <w:t xml:space="preserve">
      Мүдделi мемлекеттiк органдармен келiсуге статистикалық нысанның макетi мен статистикалық бақылау жүргiзу жөнiндегi нұсқаулықтың жобасы табыс етiледi.  </w:t>
      </w:r>
    </w:p>
    <w:bookmarkEnd w:id="20"/>
    <w:bookmarkStart w:name="z64" w:id="21"/>
    <w:p>
      <w:pPr>
        <w:spacing w:after="0"/>
        <w:ind w:left="0"/>
        <w:jc w:val="both"/>
      </w:pPr>
      <w:r>
        <w:rPr>
          <w:rFonts w:ascii="Times New Roman"/>
          <w:b w:val="false"/>
          <w:i w:val="false"/>
          <w:color w:val="000000"/>
          <w:sz w:val="28"/>
        </w:rPr>
        <w:t xml:space="preserve">
      16. Статистикалық нысанда құжатты жасаудағы статистикалық бақылаудың мақсаты мен мiндетiн анықтайтын белгiлi бiр тұтас құрылымы болуға тиiс. Статистикалық нысанда заттай немесе құндық мәндi көрсеткiштер болады, олар бастапқы және бухгалтерлiк есептiң деректерiне негiзделедi.  </w:t>
      </w:r>
      <w:r>
        <w:br/>
      </w:r>
      <w:r>
        <w:rPr>
          <w:rFonts w:ascii="Times New Roman"/>
          <w:b w:val="false"/>
          <w:i w:val="false"/>
          <w:color w:val="000000"/>
          <w:sz w:val="28"/>
        </w:rPr>
        <w:t xml:space="preserve">
      Статистикалық нысандарға қойылатын маңызды талап - оларды ресiмдеудiң бiрыңғай стандартын сақтау.  </w:t>
      </w:r>
      <w:r>
        <w:br/>
      </w:r>
      <w:r>
        <w:rPr>
          <w:rFonts w:ascii="Times New Roman"/>
          <w:b w:val="false"/>
          <w:i w:val="false"/>
          <w:color w:val="000000"/>
          <w:sz w:val="28"/>
        </w:rPr>
        <w:t xml:space="preserve">
      Статистикалық нысанның ресiмдеу стандарты - нысанның жұмыстық бөлiгiнде орналасқан реквизиттердiң оптималдық жиынтығын статистикалық бақылау түрiне орай белгiлi бiр схема бойынша белгiлеуге бағытталған және уәкiлеттi орган белгiлейтiн нормативтiк талаптар.  </w:t>
      </w:r>
      <w:r>
        <w:br/>
      </w:r>
      <w:r>
        <w:rPr>
          <w:rFonts w:ascii="Times New Roman"/>
          <w:b w:val="false"/>
          <w:i w:val="false"/>
          <w:color w:val="000000"/>
          <w:sz w:val="28"/>
        </w:rPr>
        <w:t xml:space="preserve">
      Статистикалық нысанның титулдық парағында статистикалық бақылаудың тұрпаты, нысанның нөмiрi мен кезеңдiлiгi, оны бекiту туралы бұйрықтың нөмiрi мен күнi, айы, жылы, есептілік бірліктің бизнес-сәйкестендіру нөмірі және нысан коды толтыруға арналған орны, статистикалық бақылаудың (есептiң) атауы, табыс етудiң кезеңдiлiгi, есеп беретiн есептiк бiрлiктер мен есептi табыс ету мекен-жайы мен мерзiмi көрсетiледi.  </w:t>
      </w:r>
      <w:r>
        <w:br/>
      </w:r>
      <w:r>
        <w:rPr>
          <w:rFonts w:ascii="Times New Roman"/>
          <w:b w:val="false"/>
          <w:i w:val="false"/>
          <w:color w:val="000000"/>
          <w:sz w:val="28"/>
        </w:rPr>
        <w:t xml:space="preserve">
      Бастапқы статистикалық ақпараттың құпиялылығын қамтамасыз ету мақсатында есептiк бiрлiктiң атауы мен мекен-жайы нысанның үзiлмелi бөлiгiнде көрсетiледi, ол бизнес-сәйкестендіру нөмірін қабылдап, толтырылып тексерілгеннен кейiн алып тасталады.  </w:t>
      </w:r>
      <w:r>
        <w:br/>
      </w:r>
      <w:r>
        <w:rPr>
          <w:rFonts w:ascii="Times New Roman"/>
          <w:b w:val="false"/>
          <w:i w:val="false"/>
          <w:color w:val="000000"/>
          <w:sz w:val="28"/>
        </w:rPr>
        <w:t xml:space="preserve">
      Статистикалық нысандар мен статистикалық бақылау жүргiзу жөнiндегi нұсқаулықтарда көрсетiлген көрсеткiштер құрамы мен есептеу методологиясы, сондай-ақ нысанның титулдық парағындағы атрибуттары барлық есептiк бiрлiктер үшiн мiндеттi болып табылады және статистикалық бақылаулардың бағдарламаларын бекiту жолымен өзгерiлуi мүмкiн.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Статистика жөніндегі агенттігінің 2007.05.08. N  </w:t>
      </w:r>
      <w:r>
        <w:rPr>
          <w:rFonts w:ascii="Times New Roman"/>
          <w:b w:val="false"/>
          <w:i w:val="false"/>
          <w:color w:val="00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бұйрығымен. </w:t>
      </w:r>
    </w:p>
    <w:bookmarkEnd w:id="21"/>
    <w:bookmarkStart w:name="z9" w:id="22"/>
    <w:p>
      <w:pPr>
        <w:spacing w:after="0"/>
        <w:ind w:left="0"/>
        <w:jc w:val="left"/>
      </w:pPr>
      <w:r>
        <w:rPr>
          <w:rFonts w:ascii="Times New Roman"/>
          <w:b/>
          <w:i w:val="false"/>
          <w:color w:val="000000"/>
        </w:rPr>
        <w:t xml:space="preserve"> 
    4. Статистикалық бақылаулардың бағдарламаларын </w:t>
      </w:r>
      <w:r>
        <w:br/>
      </w:r>
      <w:r>
        <w:rPr>
          <w:rFonts w:ascii="Times New Roman"/>
          <w:b/>
          <w:i w:val="false"/>
          <w:color w:val="000000"/>
        </w:rPr>
        <w:t xml:space="preserve">
бекiту және енгiзу тәртiбi  </w:t>
      </w:r>
    </w:p>
    <w:bookmarkEnd w:id="22"/>
    <w:bookmarkStart w:name="z10" w:id="23"/>
    <w:p>
      <w:pPr>
        <w:spacing w:after="0"/>
        <w:ind w:left="0"/>
        <w:jc w:val="both"/>
      </w:pPr>
      <w:r>
        <w:rPr>
          <w:rFonts w:ascii="Times New Roman"/>
          <w:b w:val="false"/>
          <w:i w:val="false"/>
          <w:color w:val="000000"/>
          <w:sz w:val="28"/>
        </w:rPr>
        <w:t>
      17. Жалпымемлекеттiк және ведомстволық статистикалық бақылаулардың бағдарламалары және статистикалық бақылау жүргiзу жөнiндегi статистикалық нысандар түрiндегi нұсқаулықтар уәкiлеттi органның нормативтiк құқықтық актiлерiмен бекiтiледi және Қазақстан Республикасының "Мемлекеттiк статистика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Yкiметi бекiтетiн Уәкiлеттi орган туралы ережеге сәйкес атқаратын негiзгi қызметтерiнiң бiрi болып табылады.  </w:t>
      </w:r>
    </w:p>
    <w:bookmarkEnd w:id="23"/>
    <w:bookmarkStart w:name="z65" w:id="24"/>
    <w:p>
      <w:pPr>
        <w:spacing w:after="0"/>
        <w:ind w:left="0"/>
        <w:jc w:val="both"/>
      </w:pPr>
      <w:r>
        <w:rPr>
          <w:rFonts w:ascii="Times New Roman"/>
          <w:b w:val="false"/>
          <w:i w:val="false"/>
          <w:color w:val="000000"/>
          <w:sz w:val="28"/>
        </w:rPr>
        <w:t>
      18. Статистикалық бақылаулар бағдарламаларын бекiткен нормативтiк құқықтық актiлерде Қазақстан Республикасының "Мемлекеттiк статистика туралы"  </w:t>
      </w:r>
      <w:r>
        <w:rPr>
          <w:rFonts w:ascii="Times New Roman"/>
          <w:b w:val="false"/>
          <w:i w:val="false"/>
          <w:color w:val="000000"/>
          <w:sz w:val="28"/>
        </w:rPr>
        <w:t xml:space="preserve">Заңында </w:t>
      </w:r>
      <w:r>
        <w:rPr>
          <w:rFonts w:ascii="Times New Roman"/>
          <w:b w:val="false"/>
          <w:i w:val="false"/>
          <w:color w:val="000000"/>
          <w:sz w:val="28"/>
        </w:rPr>
        <w:t xml:space="preserve">, соған сәйкес қабылданған заңға тәуелдi актiлер мен Қазақстан Республикасының Yкiметi бекiтетiн статистикалық жұмыстардың жоспарында бейнеленгеннен басқа ешбiр жаңа құқықтық нормалар болмайды және олар статистикалық техникалық нормалары, тәртiптерi мен стандарттары бар нормативтiк актiлерге жатады.  </w:t>
      </w:r>
      <w:r>
        <w:br/>
      </w:r>
      <w:r>
        <w:rPr>
          <w:rFonts w:ascii="Times New Roman"/>
          <w:b w:val="false"/>
          <w:i w:val="false"/>
          <w:color w:val="000000"/>
          <w:sz w:val="28"/>
        </w:rPr>
        <w:t xml:space="preserve">
      Бағдарламаларды бекiту жөнiндегi нормативтiк құқықтық актiлер статистикалық нысандар мен статистикалық бақылау жүргiзу жөнiндегi нұсқамаларды бекiту туралы бұйрықтар түрiнде ресiмделедi.  </w:t>
      </w:r>
    </w:p>
    <w:bookmarkEnd w:id="24"/>
    <w:bookmarkStart w:name="z66" w:id="25"/>
    <w:p>
      <w:pPr>
        <w:spacing w:after="0"/>
        <w:ind w:left="0"/>
        <w:jc w:val="both"/>
      </w:pPr>
      <w:r>
        <w:rPr>
          <w:rFonts w:ascii="Times New Roman"/>
          <w:b w:val="false"/>
          <w:i w:val="false"/>
          <w:color w:val="000000"/>
          <w:sz w:val="28"/>
        </w:rPr>
        <w:t xml:space="preserve">
      19. Жалпымемлекеттiк және ведомстволық статистикалық бақылаулардың бағдарламалары мынадай талаптар сақталған кезде уәкiлеттi органда тiркелуге тиiс:  </w:t>
      </w:r>
      <w:r>
        <w:br/>
      </w:r>
      <w:r>
        <w:rPr>
          <w:rFonts w:ascii="Times New Roman"/>
          <w:b w:val="false"/>
          <w:i w:val="false"/>
          <w:color w:val="000000"/>
          <w:sz w:val="28"/>
        </w:rPr>
        <w:t xml:space="preserve">
      1) статистикалық нысандар мен статистикалық бақылау жүргiзу жөнiндегi нұсқаулықтар осы Тәртiптiң 16-тармағына сәйкес әзiрленген. Нысандардың титулдық парақтарының үлгi макеттерi мен статистикалық нысан таблицасының үлгiсi 1-7 қосымшаларда келтiрiлген;  </w:t>
      </w:r>
      <w:r>
        <w:br/>
      </w:r>
      <w:r>
        <w:rPr>
          <w:rFonts w:ascii="Times New Roman"/>
          <w:b w:val="false"/>
          <w:i w:val="false"/>
          <w:color w:val="000000"/>
          <w:sz w:val="28"/>
        </w:rPr>
        <w:t xml:space="preserve">
      2) көрсеткiштер мен олардың кодтары қолданыстағы мемлекеттiк және ведомстволық жiктеуiштерге сәйкес келедi;  </w:t>
      </w:r>
      <w:r>
        <w:br/>
      </w:r>
      <w:r>
        <w:rPr>
          <w:rFonts w:ascii="Times New Roman"/>
          <w:b w:val="false"/>
          <w:i w:val="false"/>
          <w:color w:val="000000"/>
          <w:sz w:val="28"/>
        </w:rPr>
        <w:t xml:space="preserve">
      3) статистикалық нысандар мен статистикалық бақылау жүргiзу жөнiндегi нұсқаулықтар мемлекеттiк және орыс тiлдерiнде үш дана болып жасалған.  </w:t>
      </w:r>
    </w:p>
    <w:bookmarkEnd w:id="25"/>
    <w:bookmarkStart w:name="z67" w:id="26"/>
    <w:p>
      <w:pPr>
        <w:spacing w:after="0"/>
        <w:ind w:left="0"/>
        <w:jc w:val="both"/>
      </w:pPr>
      <w:r>
        <w:rPr>
          <w:rFonts w:ascii="Times New Roman"/>
          <w:b w:val="false"/>
          <w:i w:val="false"/>
          <w:color w:val="000000"/>
          <w:sz w:val="28"/>
        </w:rPr>
        <w:t xml:space="preserve">
      20. Статистикалық нысандарды бекiту мерзiмдерiне мынадай шектеулер қойылады:  </w:t>
      </w:r>
      <w:r>
        <w:br/>
      </w:r>
      <w:r>
        <w:rPr>
          <w:rFonts w:ascii="Times New Roman"/>
          <w:b w:val="false"/>
          <w:i w:val="false"/>
          <w:color w:val="000000"/>
          <w:sz w:val="28"/>
        </w:rPr>
        <w:t xml:space="preserve">
      1) келесi есептi жылға ағымдағы тәртiппен енгiзiлетiн мемлекеттiк статистикалық есептiң нысандары есептi жыл басталардан 7 ай бұрын;  </w:t>
      </w:r>
      <w:r>
        <w:br/>
      </w:r>
      <w:r>
        <w:rPr>
          <w:rFonts w:ascii="Times New Roman"/>
          <w:b w:val="false"/>
          <w:i w:val="false"/>
          <w:color w:val="000000"/>
          <w:sz w:val="28"/>
        </w:rPr>
        <w:t xml:space="preserve">
      2) ағымдағы тәртiппен енгiзiлетiн арнайы ұйымдастырылған статистикалық бақылаулардың нысандары:  </w:t>
      </w:r>
      <w:r>
        <w:br/>
      </w:r>
      <w:r>
        <w:rPr>
          <w:rFonts w:ascii="Times New Roman"/>
          <w:b w:val="false"/>
          <w:i w:val="false"/>
          <w:color w:val="000000"/>
          <w:sz w:val="28"/>
        </w:rPr>
        <w:t xml:space="preserve">
      жылдық мерзiммен - статистикалық бақылау жүргiзiлетiн кезден 6 айдан кешiктiрмей;  </w:t>
      </w:r>
      <w:r>
        <w:br/>
      </w:r>
      <w:r>
        <w:rPr>
          <w:rFonts w:ascii="Times New Roman"/>
          <w:b w:val="false"/>
          <w:i w:val="false"/>
          <w:color w:val="000000"/>
          <w:sz w:val="28"/>
        </w:rPr>
        <w:t xml:space="preserve">
      айлық және тоқсандық мерзiмдермен, сондай-ақ бiрмезгілдiк есепке алулар сауалдамалары - статистикалық бақылаулар жүргiзiлетiн кезге дейiн 3 айдан кешiктiрмей.  </w:t>
      </w:r>
    </w:p>
    <w:bookmarkEnd w:id="26"/>
    <w:bookmarkStart w:name="z68" w:id="27"/>
    <w:p>
      <w:pPr>
        <w:spacing w:after="0"/>
        <w:ind w:left="0"/>
        <w:jc w:val="both"/>
      </w:pPr>
      <w:r>
        <w:rPr>
          <w:rFonts w:ascii="Times New Roman"/>
          <w:b w:val="false"/>
          <w:i w:val="false"/>
          <w:color w:val="000000"/>
          <w:sz w:val="28"/>
        </w:rPr>
        <w:t xml:space="preserve">
      21.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21-тармақ алынып тасталды - ҚР Статистика жөніндегі агенттігінің 2007.05.08. N  </w:t>
      </w:r>
      <w:r>
        <w:rPr>
          <w:rFonts w:ascii="Times New Roman"/>
          <w:b w:val="false"/>
          <w:i w:val="false"/>
          <w:color w:val="000000"/>
          <w:sz w:val="28"/>
        </w:rPr>
        <w:t xml:space="preserve">V070125_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  бұйрығымен. </w:t>
      </w:r>
    </w:p>
    <w:bookmarkEnd w:id="27"/>
    <w:bookmarkStart w:name="z69" w:id="28"/>
    <w:p>
      <w:pPr>
        <w:spacing w:after="0"/>
        <w:ind w:left="0"/>
        <w:jc w:val="both"/>
      </w:pPr>
      <w:r>
        <w:rPr>
          <w:rFonts w:ascii="Times New Roman"/>
          <w:b w:val="false"/>
          <w:i w:val="false"/>
          <w:color w:val="000000"/>
          <w:sz w:val="28"/>
        </w:rPr>
        <w:t xml:space="preserve">
        22. Уәкiлеттi орган бекiтпеген статистикалық нысандар мен статистикалық бақылау жүргiзу жөнiндегi нұсқаулықтар пәрменсiз деп саналады.  </w:t>
      </w:r>
    </w:p>
    <w:bookmarkEnd w:id="28"/>
    <w:bookmarkStart w:name="z70" w:id="29"/>
    <w:p>
      <w:pPr>
        <w:spacing w:after="0"/>
        <w:ind w:left="0"/>
        <w:jc w:val="both"/>
      </w:pPr>
      <w:r>
        <w:rPr>
          <w:rFonts w:ascii="Times New Roman"/>
          <w:b w:val="false"/>
          <w:i w:val="false"/>
          <w:color w:val="000000"/>
          <w:sz w:val="28"/>
        </w:rPr>
        <w:t xml:space="preserve">
      23. Барлық бекiтiлген статистикалық нысандардың толық тiзбесiн уәкiлеттi орган жыл сайын қалыптастырады және таратады. Тiзбе тапсырыс берушiлердiң электрондық тасымалдаушыларында электрондық түрде тегiн таратылады.  </w:t>
      </w:r>
    </w:p>
    <w:bookmarkEnd w:id="29"/>
    <w:bookmarkStart w:name="z74" w:id="30"/>
    <w:p>
      <w:pPr>
        <w:spacing w:after="0"/>
        <w:ind w:left="0"/>
        <w:jc w:val="both"/>
      </w:pPr>
      <w:r>
        <w:rPr>
          <w:rFonts w:ascii="Times New Roman"/>
          <w:b w:val="false"/>
          <w:i w:val="false"/>
          <w:color w:val="000000"/>
          <w:sz w:val="28"/>
        </w:rPr>
        <w:t xml:space="preserve">
                                     Жалпымемлекеттiк және ведомстволық </w:t>
      </w:r>
      <w:r>
        <w:br/>
      </w:r>
      <w:r>
        <w:rPr>
          <w:rFonts w:ascii="Times New Roman"/>
          <w:b w:val="false"/>
          <w:i w:val="false"/>
          <w:color w:val="000000"/>
          <w:sz w:val="28"/>
        </w:rPr>
        <w:t xml:space="preserve">
                                бақылаулардың бағдарламаларын    </w:t>
      </w:r>
      <w:r>
        <w:br/>
      </w:r>
      <w:r>
        <w:rPr>
          <w:rFonts w:ascii="Times New Roman"/>
          <w:b w:val="false"/>
          <w:i w:val="false"/>
          <w:color w:val="000000"/>
          <w:sz w:val="28"/>
        </w:rPr>
        <w:t xml:space="preserve">
                                әзiрлеу және бекiту тәртiбiне    </w:t>
      </w:r>
      <w:r>
        <w:br/>
      </w:r>
      <w:r>
        <w:rPr>
          <w:rFonts w:ascii="Times New Roman"/>
          <w:b w:val="false"/>
          <w:i w:val="false"/>
          <w:color w:val="000000"/>
          <w:sz w:val="28"/>
        </w:rPr>
        <w:t xml:space="preserve">
                                          N 1 қосымша              </w:t>
      </w:r>
    </w:p>
    <w:bookmarkEnd w:id="30"/>
    <w:p>
      <w:pPr>
        <w:spacing w:after="0"/>
        <w:ind w:left="0"/>
        <w:jc w:val="both"/>
      </w:pPr>
      <w:r>
        <w:rPr>
          <w:rFonts w:ascii="Times New Roman"/>
          <w:b w:val="false"/>
          <w:i w:val="false"/>
          <w:color w:val="ff0000"/>
          <w:sz w:val="28"/>
        </w:rPr>
        <w:t xml:space="preserve">       Ескерту: 1-қосымшаға өзгерту енгізілді - ҚР Статистика жөніндегі агенттігінің 2007.05.08. N  </w:t>
      </w:r>
      <w:r>
        <w:rPr>
          <w:rFonts w:ascii="Times New Roman"/>
          <w:b w:val="false"/>
          <w:i w:val="false"/>
          <w:color w:val="ff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Ақпарат алушы құпиялығын                  Кiм табыс етедi </w:t>
      </w:r>
      <w:r>
        <w:br/>
      </w:r>
      <w:r>
        <w:rPr>
          <w:rFonts w:ascii="Times New Roman"/>
          <w:b w:val="false"/>
          <w:i w:val="false"/>
          <w:color w:val="000000"/>
          <w:sz w:val="28"/>
        </w:rPr>
        <w:t xml:space="preserve">
      сақтауға кепiлдiк бередi _________________________________ </w:t>
      </w:r>
      <w:r>
        <w:br/>
      </w:r>
      <w:r>
        <w:rPr>
          <w:rFonts w:ascii="Times New Roman"/>
          <w:b w:val="false"/>
          <w:i w:val="false"/>
          <w:color w:val="000000"/>
          <w:sz w:val="28"/>
        </w:rPr>
        <w:t xml:space="preserve">
                                   (атауы мен мекен-жайы)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(мекен-жай бөлiгiн қию сызығы)      </w:t>
      </w:r>
    </w:p>
    <w:p>
      <w:pPr>
        <w:spacing w:after="0"/>
        <w:ind w:left="0"/>
        <w:jc w:val="both"/>
      </w:pPr>
      <w:r>
        <w:rPr>
          <w:rFonts w:ascii="Times New Roman"/>
          <w:b/>
          <w:i w:val="false"/>
          <w:color w:val="000000"/>
          <w:sz w:val="28"/>
        </w:rPr>
        <w:t xml:space="preserve">     Қазақстан Республикасының мемлекеттiк статистикасы </w:t>
      </w:r>
      <w:r>
        <w:br/>
      </w:r>
      <w:r>
        <w:rPr>
          <w:rFonts w:ascii="Times New Roman"/>
          <w:b w:val="false"/>
          <w:i w:val="false"/>
          <w:color w:val="000000"/>
          <w:sz w:val="28"/>
        </w:rPr>
        <w:t>
</w:t>
      </w:r>
      <w:r>
        <w:rPr>
          <w:rFonts w:ascii="Times New Roman"/>
          <w:b/>
          <w:i w:val="false"/>
          <w:color w:val="000000"/>
          <w:sz w:val="28"/>
        </w:rPr>
        <w:t xml:space="preserve">            Жалпы мемлекеттiк статистикалық есеп  </w:t>
      </w:r>
      <w:r>
        <w:br/>
      </w:r>
      <w:r>
        <w:rPr>
          <w:rFonts w:ascii="Times New Roman"/>
          <w:b w:val="false"/>
          <w:i w:val="false"/>
          <w:color w:val="000000"/>
          <w:sz w:val="28"/>
        </w:rPr>
        <w:t xml:space="preserve">
                 (Ведомстволық статистикалық есеп) </w:t>
      </w:r>
    </w:p>
    <w:p>
      <w:pPr>
        <w:spacing w:after="0"/>
        <w:ind w:left="0"/>
        <w:jc w:val="both"/>
      </w:pPr>
      <w:r>
        <w:rPr>
          <w:rFonts w:ascii="Times New Roman"/>
          <w:b w:val="false"/>
          <w:i w:val="false"/>
          <w:color w:val="000000"/>
          <w:sz w:val="28"/>
        </w:rPr>
        <w:t xml:space="preserve">     Ақпарат Қазақстан Республикасының "Мемлекеттiк статистика </w:t>
      </w:r>
      <w:r>
        <w:br/>
      </w:r>
      <w:r>
        <w:rPr>
          <w:rFonts w:ascii="Times New Roman"/>
          <w:b w:val="false"/>
          <w:i w:val="false"/>
          <w:color w:val="000000"/>
          <w:sz w:val="28"/>
        </w:rPr>
        <w:t>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табыс етiледi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респонденттің тұрған жерiндегі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облыстық, қалалық, аудандық статистика органы </w:t>
      </w:r>
    </w:p>
    <w:p>
      <w:pPr>
        <w:spacing w:after="0"/>
        <w:ind w:left="0"/>
        <w:jc w:val="both"/>
      </w:pPr>
      <w:r>
        <w:rPr>
          <w:rFonts w:ascii="Times New Roman"/>
          <w:b w:val="false"/>
          <w:i w:val="false"/>
          <w:color w:val="000000"/>
          <w:sz w:val="28"/>
        </w:rPr>
        <w:t xml:space="preserve">Нысан _____________________ </w:t>
      </w:r>
      <w:r>
        <w:br/>
      </w:r>
      <w:r>
        <w:rPr>
          <w:rFonts w:ascii="Times New Roman"/>
          <w:b w:val="false"/>
          <w:i w:val="false"/>
          <w:color w:val="000000"/>
          <w:sz w:val="28"/>
        </w:rPr>
        <w:t xml:space="preserve">
     (нысанның индексi және  </w:t>
      </w:r>
      <w:r>
        <w:br/>
      </w:r>
      <w:r>
        <w:rPr>
          <w:rFonts w:ascii="Times New Roman"/>
          <w:b w:val="false"/>
          <w:i w:val="false"/>
          <w:color w:val="000000"/>
          <w:sz w:val="28"/>
        </w:rPr>
        <w:t xml:space="preserve">
       оның кезеңдiлiгі) </w:t>
      </w:r>
      <w:r>
        <w:br/>
      </w:r>
      <w:r>
        <w:rPr>
          <w:rFonts w:ascii="Times New Roman"/>
          <w:b w:val="false"/>
          <w:i w:val="false"/>
          <w:color w:val="000000"/>
          <w:sz w:val="28"/>
        </w:rPr>
        <w:t>
 </w:t>
      </w:r>
      <w:r>
        <w:br/>
      </w:r>
      <w:r>
        <w:rPr>
          <w:rFonts w:ascii="Times New Roman"/>
          <w:b w:val="false"/>
          <w:i w:val="false"/>
          <w:color w:val="000000"/>
          <w:sz w:val="28"/>
        </w:rPr>
        <w:t xml:space="preserve">
  Нысан коды ______________________________________ </w:t>
      </w:r>
      <w:r>
        <w:br/>
      </w:r>
      <w:r>
        <w:rPr>
          <w:rFonts w:ascii="Times New Roman"/>
          <w:b w:val="false"/>
          <w:i w:val="false"/>
          <w:color w:val="000000"/>
          <w:sz w:val="28"/>
        </w:rPr>
        <w:t xml:space="preserve">
         (бекiту кезiнде уәкiлеттi орган бередi) </w:t>
      </w:r>
      <w:r>
        <w:br/>
      </w:r>
      <w:r>
        <w:rPr>
          <w:rFonts w:ascii="Times New Roman"/>
          <w:b w:val="false"/>
          <w:i w:val="false"/>
          <w:color w:val="000000"/>
          <w:sz w:val="28"/>
        </w:rPr>
        <w:t xml:space="preserve">
БСН коды _________________________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(уәкiлеттi органның) </w:t>
      </w:r>
    </w:p>
    <w:p>
      <w:pPr>
        <w:spacing w:after="0"/>
        <w:ind w:left="0"/>
        <w:jc w:val="both"/>
      </w:pPr>
      <w:r>
        <w:rPr>
          <w:rFonts w:ascii="Times New Roman"/>
          <w:b w:val="false"/>
          <w:i w:val="false"/>
          <w:color w:val="000000"/>
          <w:sz w:val="28"/>
        </w:rPr>
        <w:t xml:space="preserve">                                      200__ жылғы _________________ </w:t>
      </w:r>
    </w:p>
    <w:p>
      <w:pPr>
        <w:spacing w:after="0"/>
        <w:ind w:left="0"/>
        <w:jc w:val="both"/>
      </w:pPr>
      <w:r>
        <w:rPr>
          <w:rFonts w:ascii="Times New Roman"/>
          <w:b w:val="false"/>
          <w:i w:val="false"/>
          <w:color w:val="000000"/>
          <w:sz w:val="28"/>
        </w:rPr>
        <w:t xml:space="preserve">                                      N ___ бұйрығымен бекiтiлген  </w:t>
      </w:r>
    </w:p>
    <w:p>
      <w:pPr>
        <w:spacing w:after="0"/>
        <w:ind w:left="0"/>
        <w:jc w:val="both"/>
      </w:pPr>
      <w:r>
        <w:rPr>
          <w:rFonts w:ascii="Times New Roman"/>
          <w:b w:val="false"/>
          <w:i w:val="false"/>
          <w:color w:val="000000"/>
          <w:sz w:val="28"/>
        </w:rPr>
        <w:t xml:space="preserve">                                      Табыс етедi </w:t>
      </w:r>
      <w:r>
        <w:br/>
      </w:r>
      <w:r>
        <w:rPr>
          <w:rFonts w:ascii="Times New Roman"/>
          <w:b w:val="false"/>
          <w:i w:val="false"/>
          <w:color w:val="000000"/>
          <w:sz w:val="28"/>
        </w:rPr>
        <w:t xml:space="preserve">
                                      (есеп беретiн бiрлiктер, </w:t>
      </w:r>
      <w:r>
        <w:br/>
      </w:r>
      <w:r>
        <w:rPr>
          <w:rFonts w:ascii="Times New Roman"/>
          <w:b w:val="false"/>
          <w:i w:val="false"/>
          <w:color w:val="000000"/>
          <w:sz w:val="28"/>
        </w:rPr>
        <w:t xml:space="preserve">
                                      ауқымы, табыс ету күнi, айы, </w:t>
      </w:r>
      <w:r>
        <w:br/>
      </w:r>
      <w:r>
        <w:rPr>
          <w:rFonts w:ascii="Times New Roman"/>
          <w:b w:val="false"/>
          <w:i w:val="false"/>
          <w:color w:val="000000"/>
          <w:sz w:val="28"/>
        </w:rPr>
        <w:t xml:space="preserve">
                                      жылы немесе мерзiмі </w:t>
      </w:r>
      <w:r>
        <w:br/>
      </w: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                       Есептiң толық атауы </w:t>
      </w:r>
    </w:p>
    <w:p>
      <w:pPr>
        <w:spacing w:after="0"/>
        <w:ind w:left="0"/>
        <w:jc w:val="both"/>
      </w:pPr>
      <w:r>
        <w:rPr>
          <w:rFonts w:ascii="Times New Roman"/>
          <w:b w:val="false"/>
          <w:i w:val="false"/>
          <w:color w:val="000000"/>
          <w:sz w:val="28"/>
        </w:rPr>
        <w:t xml:space="preserve">                       __________________ 200_ ж. </w:t>
      </w:r>
      <w:r>
        <w:br/>
      </w:r>
      <w:r>
        <w:rPr>
          <w:rFonts w:ascii="Times New Roman"/>
          <w:b w:val="false"/>
          <w:i w:val="false"/>
          <w:color w:val="000000"/>
          <w:sz w:val="28"/>
        </w:rPr>
        <w:t xml:space="preserve">
                          (есептi кезең) </w:t>
      </w:r>
    </w:p>
    <w:bookmarkStart w:name="z76" w:id="31"/>
    <w:p>
      <w:pPr>
        <w:spacing w:after="0"/>
        <w:ind w:left="0"/>
        <w:jc w:val="both"/>
      </w:pPr>
      <w:r>
        <w:rPr>
          <w:rFonts w:ascii="Times New Roman"/>
          <w:b w:val="false"/>
          <w:i w:val="false"/>
          <w:color w:val="000000"/>
          <w:sz w:val="28"/>
        </w:rPr>
        <w:t xml:space="preserve">
                                      Жалпымемлекеттiк және ведомстволық </w:t>
      </w:r>
      <w:r>
        <w:br/>
      </w:r>
      <w:r>
        <w:rPr>
          <w:rFonts w:ascii="Times New Roman"/>
          <w:b w:val="false"/>
          <w:i w:val="false"/>
          <w:color w:val="000000"/>
          <w:sz w:val="28"/>
        </w:rPr>
        <w:t xml:space="preserve">
                                 бақылаулардың бағдарламаларын   </w:t>
      </w:r>
      <w:r>
        <w:br/>
      </w:r>
      <w:r>
        <w:rPr>
          <w:rFonts w:ascii="Times New Roman"/>
          <w:b w:val="false"/>
          <w:i w:val="false"/>
          <w:color w:val="000000"/>
          <w:sz w:val="28"/>
        </w:rPr>
        <w:t xml:space="preserve">
                                 әзiрлеу және бекiту тәртiбiне   </w:t>
      </w:r>
      <w:r>
        <w:br/>
      </w:r>
      <w:r>
        <w:rPr>
          <w:rFonts w:ascii="Times New Roman"/>
          <w:b w:val="false"/>
          <w:i w:val="false"/>
          <w:color w:val="000000"/>
          <w:sz w:val="28"/>
        </w:rPr>
        <w:t xml:space="preserve">
                                           N 2 қосымша              </w:t>
      </w:r>
    </w:p>
    <w:bookmarkEnd w:id="31"/>
    <w:p>
      <w:pPr>
        <w:spacing w:after="0"/>
        <w:ind w:left="0"/>
        <w:jc w:val="both"/>
      </w:pPr>
      <w:r>
        <w:rPr>
          <w:rFonts w:ascii="Times New Roman"/>
          <w:b w:val="false"/>
          <w:i w:val="false"/>
          <w:color w:val="ff0000"/>
          <w:sz w:val="28"/>
        </w:rPr>
        <w:t xml:space="preserve">       Ескерту: 2-қосымшаға өзгерту енгізілді - ҚР Статистика жөніндегі агенттігінің 2007.05.08. N  </w:t>
      </w:r>
      <w:r>
        <w:rPr>
          <w:rFonts w:ascii="Times New Roman"/>
          <w:b w:val="false"/>
          <w:i w:val="false"/>
          <w:color w:val="ff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Ақпарат алушы құпиялығын                  Кiм табыс етедi </w:t>
      </w:r>
      <w:r>
        <w:br/>
      </w:r>
      <w:r>
        <w:rPr>
          <w:rFonts w:ascii="Times New Roman"/>
          <w:b w:val="false"/>
          <w:i w:val="false"/>
          <w:color w:val="000000"/>
          <w:sz w:val="28"/>
        </w:rPr>
        <w:t xml:space="preserve">
     сақтауға кепiлдiк бередi _________________________________ </w:t>
      </w:r>
      <w:r>
        <w:br/>
      </w:r>
      <w:r>
        <w:rPr>
          <w:rFonts w:ascii="Times New Roman"/>
          <w:b w:val="false"/>
          <w:i w:val="false"/>
          <w:color w:val="000000"/>
          <w:sz w:val="28"/>
        </w:rPr>
        <w:t xml:space="preserve">
                                   (атауы мен мекен-жайы)     </w:t>
      </w:r>
    </w:p>
    <w:p>
      <w:pPr>
        <w:spacing w:after="0"/>
        <w:ind w:left="0"/>
        <w:jc w:val="both"/>
      </w:pP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(мекен-жай бөлiгiн қию сызығы)      </w:t>
      </w:r>
    </w:p>
    <w:p>
      <w:pPr>
        <w:spacing w:after="0"/>
        <w:ind w:left="0"/>
        <w:jc w:val="both"/>
      </w:pPr>
      <w:r>
        <w:rPr>
          <w:rFonts w:ascii="Times New Roman"/>
          <w:b/>
          <w:i w:val="false"/>
          <w:color w:val="000000"/>
          <w:sz w:val="28"/>
        </w:rPr>
        <w:t xml:space="preserve">     Қазақстан Республикасының мемлекеттiк статистикасы  </w:t>
      </w:r>
      <w:r>
        <w:br/>
      </w:r>
      <w:r>
        <w:rPr>
          <w:rFonts w:ascii="Times New Roman"/>
          <w:b w:val="false"/>
          <w:i w:val="false"/>
          <w:color w:val="000000"/>
          <w:sz w:val="28"/>
        </w:rPr>
        <w:t>
</w:t>
      </w:r>
      <w:r>
        <w:rPr>
          <w:rFonts w:ascii="Times New Roman"/>
          <w:b/>
          <w:i w:val="false"/>
          <w:color w:val="000000"/>
          <w:sz w:val="28"/>
        </w:rPr>
        <w:t xml:space="preserve">             Жалпымемлекеттiк статистикалық есеп </w:t>
      </w:r>
      <w:r>
        <w:br/>
      </w:r>
      <w:r>
        <w:rPr>
          <w:rFonts w:ascii="Times New Roman"/>
          <w:b w:val="false"/>
          <w:i w:val="false"/>
          <w:color w:val="000000"/>
          <w:sz w:val="28"/>
        </w:rPr>
        <w:t xml:space="preserve">
                 (Ведомстволық статистикалық есеп) </w:t>
      </w:r>
    </w:p>
    <w:p>
      <w:pPr>
        <w:spacing w:after="0"/>
        <w:ind w:left="0"/>
        <w:jc w:val="both"/>
      </w:pPr>
      <w:r>
        <w:rPr>
          <w:rFonts w:ascii="Times New Roman"/>
          <w:b w:val="false"/>
          <w:i w:val="false"/>
          <w:color w:val="000000"/>
          <w:sz w:val="28"/>
        </w:rPr>
        <w:t xml:space="preserve">     Ақпарат Қазақстан Республикасының "Мемлекеттiк статистика </w:t>
      </w:r>
      <w:r>
        <w:br/>
      </w:r>
      <w:r>
        <w:rPr>
          <w:rFonts w:ascii="Times New Roman"/>
          <w:b w:val="false"/>
          <w:i w:val="false"/>
          <w:color w:val="000000"/>
          <w:sz w:val="28"/>
        </w:rPr>
        <w:t>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табыс етiледi </w:t>
      </w:r>
    </w:p>
    <w:p>
      <w:pPr>
        <w:spacing w:after="0"/>
        <w:ind w:left="0"/>
        <w:jc w:val="both"/>
      </w:pPr>
      <w:r>
        <w:rPr>
          <w:rFonts w:ascii="Times New Roman"/>
          <w:b w:val="false"/>
          <w:i w:val="false"/>
          <w:color w:val="000000"/>
          <w:sz w:val="28"/>
        </w:rPr>
        <w:t xml:space="preserve">Нысан _____________________ </w:t>
      </w:r>
      <w:r>
        <w:br/>
      </w:r>
      <w:r>
        <w:rPr>
          <w:rFonts w:ascii="Times New Roman"/>
          <w:b w:val="false"/>
          <w:i w:val="false"/>
          <w:color w:val="000000"/>
          <w:sz w:val="28"/>
        </w:rPr>
        <w:t xml:space="preserve">
      (нысанның индексi және </w:t>
      </w:r>
      <w:r>
        <w:br/>
      </w:r>
      <w:r>
        <w:rPr>
          <w:rFonts w:ascii="Times New Roman"/>
          <w:b w:val="false"/>
          <w:i w:val="false"/>
          <w:color w:val="000000"/>
          <w:sz w:val="28"/>
        </w:rPr>
        <w:t xml:space="preserve">
         оның кезеңдiлiгі) </w:t>
      </w:r>
    </w:p>
    <w:p>
      <w:pPr>
        <w:spacing w:after="0"/>
        <w:ind w:left="0"/>
        <w:jc w:val="both"/>
      </w:pPr>
      <w:r>
        <w:rPr>
          <w:rFonts w:ascii="Times New Roman"/>
          <w:b w:val="false"/>
          <w:i w:val="false"/>
          <w:color w:val="000000"/>
          <w:sz w:val="28"/>
        </w:rPr>
        <w:t xml:space="preserve">Нысан коды _______________________________________ </w:t>
      </w:r>
      <w:r>
        <w:br/>
      </w:r>
      <w:r>
        <w:rPr>
          <w:rFonts w:ascii="Times New Roman"/>
          <w:b w:val="false"/>
          <w:i w:val="false"/>
          <w:color w:val="000000"/>
          <w:sz w:val="28"/>
        </w:rPr>
        <w:t xml:space="preserve">
          (бекiту кезiнде уәкiлеттi орган бередi) </w:t>
      </w:r>
      <w:r>
        <w:br/>
      </w:r>
      <w:r>
        <w:rPr>
          <w:rFonts w:ascii="Times New Roman"/>
          <w:b w:val="false"/>
          <w:i w:val="false"/>
          <w:color w:val="000000"/>
          <w:sz w:val="28"/>
        </w:rPr>
        <w:t xml:space="preserve">
БСН _________________________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(уәкiлеттi органның) </w:t>
      </w:r>
      <w:r>
        <w:br/>
      </w:r>
      <w:r>
        <w:rPr>
          <w:rFonts w:ascii="Times New Roman"/>
          <w:b w:val="false"/>
          <w:i w:val="false"/>
          <w:color w:val="000000"/>
          <w:sz w:val="28"/>
        </w:rPr>
        <w:t xml:space="preserve">
                                      200__ жылғы _________________  </w:t>
      </w:r>
    </w:p>
    <w:p>
      <w:pPr>
        <w:spacing w:after="0"/>
        <w:ind w:left="0"/>
        <w:jc w:val="both"/>
      </w:pPr>
      <w:r>
        <w:rPr>
          <w:rFonts w:ascii="Times New Roman"/>
          <w:b w:val="false"/>
          <w:i w:val="false"/>
          <w:color w:val="000000"/>
          <w:sz w:val="28"/>
        </w:rPr>
        <w:t xml:space="preserve">                                      N ___ бұйрығымен бекiтiлген </w:t>
      </w:r>
    </w:p>
    <w:p>
      <w:pPr>
        <w:spacing w:after="0"/>
        <w:ind w:left="0"/>
        <w:jc w:val="both"/>
      </w:pPr>
      <w:r>
        <w:rPr>
          <w:rFonts w:ascii="Times New Roman"/>
          <w:b w:val="false"/>
          <w:i w:val="false"/>
          <w:color w:val="000000"/>
          <w:sz w:val="28"/>
        </w:rPr>
        <w:t xml:space="preserve">Табыс етедi              </w:t>
      </w:r>
      <w:r>
        <w:br/>
      </w:r>
      <w:r>
        <w:rPr>
          <w:rFonts w:ascii="Times New Roman"/>
          <w:b w:val="false"/>
          <w:i w:val="false"/>
          <w:color w:val="000000"/>
          <w:sz w:val="28"/>
        </w:rPr>
        <w:t xml:space="preserve">
(есеп беретiн бiрлiктер, </w:t>
      </w:r>
      <w:r>
        <w:br/>
      </w:r>
      <w:r>
        <w:rPr>
          <w:rFonts w:ascii="Times New Roman"/>
          <w:b w:val="false"/>
          <w:i w:val="false"/>
          <w:color w:val="000000"/>
          <w:sz w:val="28"/>
        </w:rPr>
        <w:t xml:space="preserve">
ауқымы, табыс ету күнi,  </w:t>
      </w:r>
      <w:r>
        <w:br/>
      </w:r>
      <w:r>
        <w:rPr>
          <w:rFonts w:ascii="Times New Roman"/>
          <w:b w:val="false"/>
          <w:i w:val="false"/>
          <w:color w:val="000000"/>
          <w:sz w:val="28"/>
        </w:rPr>
        <w:t xml:space="preserve">
айы, жылы немесе         </w:t>
      </w:r>
      <w:r>
        <w:br/>
      </w:r>
      <w:r>
        <w:rPr>
          <w:rFonts w:ascii="Times New Roman"/>
          <w:b w:val="false"/>
          <w:i w:val="false"/>
          <w:color w:val="000000"/>
          <w:sz w:val="28"/>
        </w:rPr>
        <w:t xml:space="preserve">
мерзiмі көрсетiледi)     </w:t>
      </w:r>
    </w:p>
    <w:p>
      <w:pPr>
        <w:spacing w:after="0"/>
        <w:ind w:left="0"/>
        <w:jc w:val="both"/>
      </w:pPr>
      <w:r>
        <w:rPr>
          <w:rFonts w:ascii="Times New Roman"/>
          <w:b w:val="false"/>
          <w:i w:val="false"/>
          <w:color w:val="000000"/>
          <w:sz w:val="28"/>
        </w:rPr>
        <w:t xml:space="preserve">                    Есептiң толық атауы  </w:t>
      </w:r>
    </w:p>
    <w:p>
      <w:pPr>
        <w:spacing w:after="0"/>
        <w:ind w:left="0"/>
        <w:jc w:val="both"/>
      </w:pPr>
      <w:r>
        <w:rPr>
          <w:rFonts w:ascii="Times New Roman"/>
          <w:b w:val="false"/>
          <w:i w:val="false"/>
          <w:color w:val="000000"/>
          <w:sz w:val="28"/>
        </w:rPr>
        <w:t xml:space="preserve">                    __________________ 200_ ж. </w:t>
      </w:r>
      <w:r>
        <w:br/>
      </w:r>
      <w:r>
        <w:rPr>
          <w:rFonts w:ascii="Times New Roman"/>
          <w:b w:val="false"/>
          <w:i w:val="false"/>
          <w:color w:val="000000"/>
          <w:sz w:val="28"/>
        </w:rPr>
        <w:t xml:space="preserve">
                       (есептi кезең)  </w:t>
      </w:r>
    </w:p>
    <w:bookmarkStart w:name="z77" w:id="32"/>
    <w:p>
      <w:pPr>
        <w:spacing w:after="0"/>
        <w:ind w:left="0"/>
        <w:jc w:val="both"/>
      </w:pPr>
      <w:r>
        <w:rPr>
          <w:rFonts w:ascii="Times New Roman"/>
          <w:b w:val="false"/>
          <w:i w:val="false"/>
          <w:color w:val="000000"/>
          <w:sz w:val="28"/>
        </w:rPr>
        <w:t xml:space="preserve">
                               Жалпымемлекеттiк және ведомстволық </w:t>
      </w:r>
      <w:r>
        <w:br/>
      </w:r>
      <w:r>
        <w:rPr>
          <w:rFonts w:ascii="Times New Roman"/>
          <w:b w:val="false"/>
          <w:i w:val="false"/>
          <w:color w:val="000000"/>
          <w:sz w:val="28"/>
        </w:rPr>
        <w:t xml:space="preserve">
                                 бақылаулардың бағдарламаларын   </w:t>
      </w:r>
      <w:r>
        <w:br/>
      </w:r>
      <w:r>
        <w:rPr>
          <w:rFonts w:ascii="Times New Roman"/>
          <w:b w:val="false"/>
          <w:i w:val="false"/>
          <w:color w:val="000000"/>
          <w:sz w:val="28"/>
        </w:rPr>
        <w:t xml:space="preserve">
                                 әзiрлеу және бекiту тәртiбiне   </w:t>
      </w:r>
      <w:r>
        <w:br/>
      </w:r>
      <w:r>
        <w:rPr>
          <w:rFonts w:ascii="Times New Roman"/>
          <w:b w:val="false"/>
          <w:i w:val="false"/>
          <w:color w:val="000000"/>
          <w:sz w:val="28"/>
        </w:rPr>
        <w:t xml:space="preserve">
                                           N 3 қосымша             </w:t>
      </w:r>
    </w:p>
    <w:bookmarkEnd w:id="32"/>
    <w:p>
      <w:pPr>
        <w:spacing w:after="0"/>
        <w:ind w:left="0"/>
        <w:jc w:val="both"/>
      </w:pPr>
      <w:r>
        <w:rPr>
          <w:rFonts w:ascii="Times New Roman"/>
          <w:b w:val="false"/>
          <w:i w:val="false"/>
          <w:color w:val="000000"/>
          <w:sz w:val="28"/>
        </w:rPr>
        <w:t xml:space="preserve">     Ақпарат алушы құпиялығын                  Кiм табыс етедi </w:t>
      </w:r>
      <w:r>
        <w:br/>
      </w:r>
      <w:r>
        <w:rPr>
          <w:rFonts w:ascii="Times New Roman"/>
          <w:b w:val="false"/>
          <w:i w:val="false"/>
          <w:color w:val="000000"/>
          <w:sz w:val="28"/>
        </w:rPr>
        <w:t xml:space="preserve">
     сақтауға кепiлдiк бередi _________________________________ </w:t>
      </w:r>
      <w:r>
        <w:br/>
      </w:r>
      <w:r>
        <w:rPr>
          <w:rFonts w:ascii="Times New Roman"/>
          <w:b w:val="false"/>
          <w:i w:val="false"/>
          <w:color w:val="000000"/>
          <w:sz w:val="28"/>
        </w:rPr>
        <w:t xml:space="preserve">
                                    (атауы мен мекен-жайы)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(мекен-жай бөлiгiн қию сызығы)      </w:t>
      </w:r>
    </w:p>
    <w:p>
      <w:pPr>
        <w:spacing w:after="0"/>
        <w:ind w:left="0"/>
        <w:jc w:val="both"/>
      </w:pPr>
      <w:r>
        <w:rPr>
          <w:rFonts w:ascii="Times New Roman"/>
          <w:b/>
          <w:i w:val="false"/>
          <w:color w:val="000000"/>
          <w:sz w:val="28"/>
        </w:rPr>
        <w:t xml:space="preserve">     Қазақстан Республикасының мемлекеттiк статистикасы </w:t>
      </w:r>
      <w:r>
        <w:br/>
      </w:r>
      <w:r>
        <w:rPr>
          <w:rFonts w:ascii="Times New Roman"/>
          <w:b w:val="false"/>
          <w:i w:val="false"/>
          <w:color w:val="000000"/>
          <w:sz w:val="28"/>
        </w:rPr>
        <w:t>
</w:t>
      </w:r>
      <w:r>
        <w:rPr>
          <w:rFonts w:ascii="Times New Roman"/>
          <w:b/>
          <w:i w:val="false"/>
          <w:color w:val="000000"/>
          <w:sz w:val="28"/>
        </w:rPr>
        <w:t xml:space="preserve">            Жалпымемлекеттiк статистикалық есеп </w:t>
      </w:r>
      <w:r>
        <w:br/>
      </w:r>
      <w:r>
        <w:rPr>
          <w:rFonts w:ascii="Times New Roman"/>
          <w:b w:val="false"/>
          <w:i w:val="false"/>
          <w:color w:val="000000"/>
          <w:sz w:val="28"/>
        </w:rPr>
        <w:t xml:space="preserve">
                (Ведомстволық статистикалық есеп) </w:t>
      </w:r>
    </w:p>
    <w:p>
      <w:pPr>
        <w:spacing w:after="0"/>
        <w:ind w:left="0"/>
        <w:jc w:val="both"/>
      </w:pPr>
      <w:r>
        <w:rPr>
          <w:rFonts w:ascii="Times New Roman"/>
          <w:b w:val="false"/>
          <w:i w:val="false"/>
          <w:color w:val="000000"/>
          <w:sz w:val="28"/>
        </w:rPr>
        <w:t xml:space="preserve">      Ақпарат Қазақстан Республикасының "Мемлекеттiк статистика </w:t>
      </w:r>
      <w:r>
        <w:br/>
      </w:r>
      <w:r>
        <w:rPr>
          <w:rFonts w:ascii="Times New Roman"/>
          <w:b w:val="false"/>
          <w:i w:val="false"/>
          <w:color w:val="000000"/>
          <w:sz w:val="28"/>
        </w:rPr>
        <w:t>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табыс етiледi _______________________________ </w:t>
      </w:r>
      <w:r>
        <w:br/>
      </w:r>
      <w:r>
        <w:rPr>
          <w:rFonts w:ascii="Times New Roman"/>
          <w:b w:val="false"/>
          <w:i w:val="false"/>
          <w:color w:val="000000"/>
          <w:sz w:val="28"/>
        </w:rPr>
        <w:t xml:space="preserve">
                                     респонденттің тұрған жерiндегі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облыстық, қалалық, аудандық статистика органы </w:t>
      </w:r>
    </w:p>
    <w:p>
      <w:pPr>
        <w:spacing w:after="0"/>
        <w:ind w:left="0"/>
        <w:jc w:val="both"/>
      </w:pPr>
      <w:r>
        <w:rPr>
          <w:rFonts w:ascii="Times New Roman"/>
          <w:b w:val="false"/>
          <w:i w:val="false"/>
          <w:color w:val="000000"/>
          <w:sz w:val="28"/>
        </w:rPr>
        <w:t xml:space="preserve">                               Сауалдама _____________________ </w:t>
      </w:r>
      <w:r>
        <w:br/>
      </w:r>
      <w:r>
        <w:rPr>
          <w:rFonts w:ascii="Times New Roman"/>
          <w:b w:val="false"/>
          <w:i w:val="false"/>
          <w:color w:val="000000"/>
          <w:sz w:val="28"/>
        </w:rPr>
        <w:t xml:space="preserve">
                                       (сауалдаманың индексi және </w:t>
      </w:r>
      <w:r>
        <w:br/>
      </w:r>
      <w:r>
        <w:rPr>
          <w:rFonts w:ascii="Times New Roman"/>
          <w:b w:val="false"/>
          <w:i w:val="false"/>
          <w:color w:val="000000"/>
          <w:sz w:val="28"/>
        </w:rPr>
        <w:t xml:space="preserve">
                                            оның кезеңдiлiгі)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(уәкiлеттi органның)  </w:t>
      </w:r>
    </w:p>
    <w:p>
      <w:pPr>
        <w:spacing w:after="0"/>
        <w:ind w:left="0"/>
        <w:jc w:val="both"/>
      </w:pPr>
      <w:r>
        <w:rPr>
          <w:rFonts w:ascii="Times New Roman"/>
          <w:b w:val="false"/>
          <w:i w:val="false"/>
          <w:color w:val="000000"/>
          <w:sz w:val="28"/>
        </w:rPr>
        <w:t xml:space="preserve">                                        200__ жылғы_________________ </w:t>
      </w:r>
    </w:p>
    <w:p>
      <w:pPr>
        <w:spacing w:after="0"/>
        <w:ind w:left="0"/>
        <w:jc w:val="both"/>
      </w:pPr>
      <w:r>
        <w:rPr>
          <w:rFonts w:ascii="Times New Roman"/>
          <w:b w:val="false"/>
          <w:i w:val="false"/>
          <w:color w:val="000000"/>
          <w:sz w:val="28"/>
        </w:rPr>
        <w:t xml:space="preserve">                                        N ___ бұйрығымен бекiтiлген </w:t>
      </w:r>
    </w:p>
    <w:p>
      <w:pPr>
        <w:spacing w:after="0"/>
        <w:ind w:left="0"/>
        <w:jc w:val="both"/>
      </w:pPr>
      <w:r>
        <w:rPr>
          <w:rFonts w:ascii="Times New Roman"/>
          <w:b w:val="false"/>
          <w:i w:val="false"/>
          <w:color w:val="000000"/>
          <w:sz w:val="28"/>
        </w:rPr>
        <w:t xml:space="preserve">                       Сауалдаманың толық атауы  </w:t>
      </w:r>
      <w:r>
        <w:br/>
      </w:r>
      <w:r>
        <w:rPr>
          <w:rFonts w:ascii="Times New Roman"/>
          <w:b w:val="false"/>
          <w:i w:val="false"/>
          <w:color w:val="000000"/>
          <w:sz w:val="28"/>
        </w:rPr>
        <w:t xml:space="preserve">
              Қызметтес болғаныңыз үшін алғыс айтамыз!  </w:t>
      </w:r>
    </w:p>
    <w:bookmarkStart w:name="z80" w:id="33"/>
    <w:p>
      <w:pPr>
        <w:spacing w:after="0"/>
        <w:ind w:left="0"/>
        <w:jc w:val="both"/>
      </w:pPr>
      <w:r>
        <w:rPr>
          <w:rFonts w:ascii="Times New Roman"/>
          <w:b w:val="false"/>
          <w:i w:val="false"/>
          <w:color w:val="000000"/>
          <w:sz w:val="28"/>
        </w:rPr>
        <w:t xml:space="preserve">
                                                                   Жалпымемлекеттiк және ведомстволық </w:t>
      </w:r>
      <w:r>
        <w:br/>
      </w:r>
      <w:r>
        <w:rPr>
          <w:rFonts w:ascii="Times New Roman"/>
          <w:b w:val="false"/>
          <w:i w:val="false"/>
          <w:color w:val="000000"/>
          <w:sz w:val="28"/>
        </w:rPr>
        <w:t xml:space="preserve">
                                   бақылаулардың бағдарламаларын   </w:t>
      </w:r>
      <w:r>
        <w:br/>
      </w:r>
      <w:r>
        <w:rPr>
          <w:rFonts w:ascii="Times New Roman"/>
          <w:b w:val="false"/>
          <w:i w:val="false"/>
          <w:color w:val="000000"/>
          <w:sz w:val="28"/>
        </w:rPr>
        <w:t xml:space="preserve">
                                   әзiрлеу және бекiту тәртiбiне   </w:t>
      </w:r>
      <w:r>
        <w:br/>
      </w:r>
      <w:r>
        <w:rPr>
          <w:rFonts w:ascii="Times New Roman"/>
          <w:b w:val="false"/>
          <w:i w:val="false"/>
          <w:color w:val="000000"/>
          <w:sz w:val="28"/>
        </w:rPr>
        <w:t xml:space="preserve">
                                           N 4 қосымша           </w:t>
      </w:r>
    </w:p>
    <w:bookmarkEnd w:id="33"/>
    <w:p>
      <w:pPr>
        <w:spacing w:after="0"/>
        <w:ind w:left="0"/>
        <w:jc w:val="both"/>
      </w:pPr>
      <w:r>
        <w:rPr>
          <w:rFonts w:ascii="Times New Roman"/>
          <w:b w:val="false"/>
          <w:i w:val="false"/>
          <w:color w:val="000000"/>
          <w:sz w:val="28"/>
        </w:rPr>
        <w:t xml:space="preserve">     Ақпарат алушы құпиялығын              Кiм табыс етедi </w:t>
      </w:r>
      <w:r>
        <w:br/>
      </w:r>
      <w:r>
        <w:rPr>
          <w:rFonts w:ascii="Times New Roman"/>
          <w:b w:val="false"/>
          <w:i w:val="false"/>
          <w:color w:val="000000"/>
          <w:sz w:val="28"/>
        </w:rPr>
        <w:t xml:space="preserve">
     сақтауға кепiлдiк бередi _________________________________ </w:t>
      </w:r>
      <w:r>
        <w:br/>
      </w:r>
      <w:r>
        <w:rPr>
          <w:rFonts w:ascii="Times New Roman"/>
          <w:b w:val="false"/>
          <w:i w:val="false"/>
          <w:color w:val="000000"/>
          <w:sz w:val="28"/>
        </w:rPr>
        <w:t xml:space="preserve">
                                    (атауы мен мекен-жайы)     </w:t>
      </w:r>
    </w:p>
    <w:p>
      <w:pPr>
        <w:spacing w:after="0"/>
        <w:ind w:left="0"/>
        <w:jc w:val="both"/>
      </w:pP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(мекен-жай бөлiгiн қию сызығы)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Қазақстан Республикасының мемлекеттiк статистикасы </w:t>
      </w:r>
      <w:r>
        <w:br/>
      </w:r>
      <w:r>
        <w:rPr>
          <w:rFonts w:ascii="Times New Roman"/>
          <w:b w:val="false"/>
          <w:i w:val="false"/>
          <w:color w:val="000000"/>
          <w:sz w:val="28"/>
        </w:rPr>
        <w:t>
</w:t>
      </w:r>
      <w:r>
        <w:rPr>
          <w:rFonts w:ascii="Times New Roman"/>
          <w:b/>
          <w:i w:val="false"/>
          <w:color w:val="000000"/>
          <w:sz w:val="28"/>
        </w:rPr>
        <w:t xml:space="preserve">              Жалпымемлекеттiк статистикалық есеп </w:t>
      </w:r>
      <w:r>
        <w:br/>
      </w:r>
      <w:r>
        <w:rPr>
          <w:rFonts w:ascii="Times New Roman"/>
          <w:b w:val="false"/>
          <w:i w:val="false"/>
          <w:color w:val="000000"/>
          <w:sz w:val="28"/>
        </w:rPr>
        <w:t xml:space="preserve">
                  (Ведомстволық статистикалық есеп) </w:t>
      </w:r>
    </w:p>
    <w:p>
      <w:pPr>
        <w:spacing w:after="0"/>
        <w:ind w:left="0"/>
        <w:jc w:val="both"/>
      </w:pPr>
      <w:r>
        <w:rPr>
          <w:rFonts w:ascii="Times New Roman"/>
          <w:b w:val="false"/>
          <w:i w:val="false"/>
          <w:color w:val="000000"/>
          <w:sz w:val="28"/>
        </w:rPr>
        <w:t xml:space="preserve">     Ақпарат Қазақстан Республикасының "Мемлекеттiк статистика </w:t>
      </w:r>
      <w:r>
        <w:br/>
      </w:r>
      <w:r>
        <w:rPr>
          <w:rFonts w:ascii="Times New Roman"/>
          <w:b w:val="false"/>
          <w:i w:val="false"/>
          <w:color w:val="000000"/>
          <w:sz w:val="28"/>
        </w:rPr>
        <w:t>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табыс етiледi ________________________________ </w:t>
      </w:r>
      <w:r>
        <w:br/>
      </w:r>
      <w:r>
        <w:rPr>
          <w:rFonts w:ascii="Times New Roman"/>
          <w:b w:val="false"/>
          <w:i w:val="false"/>
          <w:color w:val="000000"/>
          <w:sz w:val="28"/>
        </w:rPr>
        <w:t xml:space="preserve">
                                     респонденттің тұрған жерiндегі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облыстық, қалалық, аудандық статистика органы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(уәкiлеттi органның) </w:t>
      </w:r>
    </w:p>
    <w:p>
      <w:pPr>
        <w:spacing w:after="0"/>
        <w:ind w:left="0"/>
        <w:jc w:val="both"/>
      </w:pPr>
      <w:r>
        <w:rPr>
          <w:rFonts w:ascii="Times New Roman"/>
          <w:b w:val="false"/>
          <w:i w:val="false"/>
          <w:color w:val="000000"/>
          <w:sz w:val="28"/>
        </w:rPr>
        <w:t xml:space="preserve">                                       200__ жылғы _________________ </w:t>
      </w:r>
    </w:p>
    <w:p>
      <w:pPr>
        <w:spacing w:after="0"/>
        <w:ind w:left="0"/>
        <w:jc w:val="both"/>
      </w:pPr>
      <w:r>
        <w:rPr>
          <w:rFonts w:ascii="Times New Roman"/>
          <w:b w:val="false"/>
          <w:i w:val="false"/>
          <w:color w:val="000000"/>
          <w:sz w:val="28"/>
        </w:rPr>
        <w:t xml:space="preserve">                                       N ___ бұйрығымен бекiтiлген </w:t>
      </w:r>
    </w:p>
    <w:p>
      <w:pPr>
        <w:spacing w:after="0"/>
        <w:ind w:left="0"/>
        <w:jc w:val="both"/>
      </w:pPr>
      <w:r>
        <w:rPr>
          <w:rFonts w:ascii="Times New Roman"/>
          <w:b w:val="false"/>
          <w:i w:val="false"/>
          <w:color w:val="000000"/>
          <w:sz w:val="28"/>
        </w:rPr>
        <w:t xml:space="preserve">                   Іріктеп зерттеу бланкісі </w:t>
      </w:r>
      <w:r>
        <w:br/>
      </w:r>
      <w:r>
        <w:rPr>
          <w:rFonts w:ascii="Times New Roman"/>
          <w:b w:val="false"/>
          <w:i w:val="false"/>
          <w:color w:val="000000"/>
          <w:sz w:val="28"/>
        </w:rPr>
        <w:t xml:space="preserve">
                         (толық атауы)  </w:t>
      </w:r>
    </w:p>
    <w:bookmarkStart w:name="z64" w:id="34"/>
    <w:p>
      <w:pPr>
        <w:spacing w:after="0"/>
        <w:ind w:left="0"/>
        <w:jc w:val="both"/>
      </w:pPr>
      <w:r>
        <w:rPr>
          <w:rFonts w:ascii="Times New Roman"/>
          <w:b w:val="false"/>
          <w:i w:val="false"/>
          <w:color w:val="000000"/>
          <w:sz w:val="28"/>
        </w:rPr>
        <w:t xml:space="preserve">
                                Жалпымемлекеттiк және ведомстволық </w:t>
      </w:r>
      <w:r>
        <w:br/>
      </w:r>
      <w:r>
        <w:rPr>
          <w:rFonts w:ascii="Times New Roman"/>
          <w:b w:val="false"/>
          <w:i w:val="false"/>
          <w:color w:val="000000"/>
          <w:sz w:val="28"/>
        </w:rPr>
        <w:t xml:space="preserve">
                                  бақылаулардың бағдарламаларын    </w:t>
      </w:r>
      <w:r>
        <w:br/>
      </w:r>
      <w:r>
        <w:rPr>
          <w:rFonts w:ascii="Times New Roman"/>
          <w:b w:val="false"/>
          <w:i w:val="false"/>
          <w:color w:val="000000"/>
          <w:sz w:val="28"/>
        </w:rPr>
        <w:t xml:space="preserve">
                                  әзiрлеу және бекiту тәртiбiне   </w:t>
      </w:r>
      <w:r>
        <w:br/>
      </w:r>
      <w:r>
        <w:rPr>
          <w:rFonts w:ascii="Times New Roman"/>
          <w:b w:val="false"/>
          <w:i w:val="false"/>
          <w:color w:val="000000"/>
          <w:sz w:val="28"/>
        </w:rPr>
        <w:t xml:space="preserve">
                                           N 5 қосымша           </w:t>
      </w:r>
    </w:p>
    <w:bookmarkEnd w:id="34"/>
    <w:p>
      <w:pPr>
        <w:spacing w:after="0"/>
        <w:ind w:left="0"/>
        <w:jc w:val="both"/>
      </w:pPr>
      <w:r>
        <w:rPr>
          <w:rFonts w:ascii="Times New Roman"/>
          <w:b w:val="false"/>
          <w:i w:val="false"/>
          <w:color w:val="ff0000"/>
          <w:sz w:val="28"/>
        </w:rPr>
        <w:t xml:space="preserve">       Ескерту: 5-қосымшаға өзгерту енгізілді - ҚР Статистика жөніндегі агенттігінің 2007.05.08. N  </w:t>
      </w:r>
      <w:r>
        <w:rPr>
          <w:rFonts w:ascii="Times New Roman"/>
          <w:b w:val="false"/>
          <w:i w:val="false"/>
          <w:color w:val="ff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xml:space="preserve">      Қазақстан Республикасының мемлекеттiк статистикасы Ақпарат </w:t>
      </w:r>
      <w:r>
        <w:br/>
      </w:r>
      <w:r>
        <w:rPr>
          <w:rFonts w:ascii="Times New Roman"/>
          <w:b w:val="false"/>
          <w:i w:val="false"/>
          <w:color w:val="000000"/>
          <w:sz w:val="28"/>
        </w:rPr>
        <w:t xml:space="preserve">
Қазақстан Республикасының "Мемлекеттiк статистика туралы" Заңына </w:t>
      </w:r>
      <w:r>
        <w:br/>
      </w:r>
      <w:r>
        <w:rPr>
          <w:rFonts w:ascii="Times New Roman"/>
          <w:b w:val="false"/>
          <w:i w:val="false"/>
          <w:color w:val="000000"/>
          <w:sz w:val="28"/>
        </w:rPr>
        <w:t xml:space="preserve">
сәйкес табыс етiледi.  </w:t>
      </w:r>
    </w:p>
    <w:p>
      <w:pPr>
        <w:spacing w:after="0"/>
        <w:ind w:left="0"/>
        <w:jc w:val="both"/>
      </w:pPr>
      <w:r>
        <w:rPr>
          <w:rFonts w:ascii="Times New Roman"/>
          <w:b w:val="false"/>
          <w:i w:val="false"/>
          <w:color w:val="000000"/>
          <w:sz w:val="28"/>
        </w:rPr>
        <w:t xml:space="preserve">                                      Нысан _____________________ </w:t>
      </w:r>
      <w:r>
        <w:br/>
      </w:r>
      <w:r>
        <w:rPr>
          <w:rFonts w:ascii="Times New Roman"/>
          <w:b w:val="false"/>
          <w:i w:val="false"/>
          <w:color w:val="000000"/>
          <w:sz w:val="28"/>
        </w:rPr>
        <w:t xml:space="preserve">
                                           (нысанның индексi және </w:t>
      </w:r>
      <w:r>
        <w:br/>
      </w:r>
      <w:r>
        <w:rPr>
          <w:rFonts w:ascii="Times New Roman"/>
          <w:b w:val="false"/>
          <w:i w:val="false"/>
          <w:color w:val="000000"/>
          <w:sz w:val="28"/>
        </w:rPr>
        <w:t xml:space="preserve">
                                               оның кезеңдiлiгі) </w:t>
      </w:r>
    </w:p>
    <w:p>
      <w:pPr>
        <w:spacing w:after="0"/>
        <w:ind w:left="0"/>
        <w:jc w:val="both"/>
      </w:pPr>
      <w:r>
        <w:rPr>
          <w:rFonts w:ascii="Times New Roman"/>
          <w:b w:val="false"/>
          <w:i w:val="false"/>
          <w:color w:val="000000"/>
          <w:sz w:val="28"/>
        </w:rPr>
        <w:t xml:space="preserve">Нысан коды _____________________________ </w:t>
      </w:r>
      <w:r>
        <w:br/>
      </w:r>
      <w:r>
        <w:rPr>
          <w:rFonts w:ascii="Times New Roman"/>
          <w:b w:val="false"/>
          <w:i w:val="false"/>
          <w:color w:val="000000"/>
          <w:sz w:val="28"/>
        </w:rPr>
        <w:t xml:space="preserve">
(бекiту кезiнде уәкiлеттi орган бередi)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(уәкiлеттi органның) </w:t>
      </w:r>
    </w:p>
    <w:p>
      <w:pPr>
        <w:spacing w:after="0"/>
        <w:ind w:left="0"/>
        <w:jc w:val="both"/>
      </w:pPr>
      <w:r>
        <w:rPr>
          <w:rFonts w:ascii="Times New Roman"/>
          <w:b w:val="false"/>
          <w:i w:val="false"/>
          <w:color w:val="000000"/>
          <w:sz w:val="28"/>
        </w:rPr>
        <w:t xml:space="preserve">                                      200__ жылғы _________________ </w:t>
      </w:r>
    </w:p>
    <w:p>
      <w:pPr>
        <w:spacing w:after="0"/>
        <w:ind w:left="0"/>
        <w:jc w:val="both"/>
      </w:pPr>
      <w:r>
        <w:rPr>
          <w:rFonts w:ascii="Times New Roman"/>
          <w:b w:val="false"/>
          <w:i w:val="false"/>
          <w:color w:val="000000"/>
          <w:sz w:val="28"/>
        </w:rPr>
        <w:t xml:space="preserve">                                      N ___ бұйрығымен бекiтiлген </w:t>
      </w:r>
    </w:p>
    <w:p>
      <w:pPr>
        <w:spacing w:after="0"/>
        <w:ind w:left="0"/>
        <w:jc w:val="both"/>
      </w:pPr>
      <w:r>
        <w:rPr>
          <w:rFonts w:ascii="Times New Roman"/>
          <w:b w:val="false"/>
          <w:i w:val="false"/>
          <w:color w:val="000000"/>
          <w:sz w:val="28"/>
        </w:rPr>
        <w:t xml:space="preserve">                                      Табыс етедi_________________ </w:t>
      </w:r>
      <w:r>
        <w:br/>
      </w:r>
      <w:r>
        <w:rPr>
          <w:rFonts w:ascii="Times New Roman"/>
          <w:b w:val="false"/>
          <w:i w:val="false"/>
          <w:color w:val="000000"/>
          <w:sz w:val="28"/>
        </w:rPr>
        <w:t xml:space="preserve">
                                      (есепті кімнің кімге беретіні </w:t>
      </w:r>
      <w:r>
        <w:br/>
      </w:r>
      <w:r>
        <w:rPr>
          <w:rFonts w:ascii="Times New Roman"/>
          <w:b w:val="false"/>
          <w:i w:val="false"/>
          <w:color w:val="000000"/>
          <w:sz w:val="28"/>
        </w:rPr>
        <w:t xml:space="preserve">
                                        және оны табыс ету мерзiмі </w:t>
      </w:r>
      <w:r>
        <w:br/>
      </w: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                     Жиынтық ақпарат </w:t>
      </w:r>
    </w:p>
    <w:p>
      <w:pPr>
        <w:spacing w:after="0"/>
        <w:ind w:left="0"/>
        <w:jc w:val="both"/>
      </w:pPr>
      <w:r>
        <w:rPr>
          <w:rFonts w:ascii="Times New Roman"/>
          <w:b w:val="false"/>
          <w:i w:val="false"/>
          <w:color w:val="000000"/>
          <w:sz w:val="28"/>
        </w:rPr>
        <w:t xml:space="preserve">                    __________________ 200_ ж. </w:t>
      </w:r>
      <w:r>
        <w:br/>
      </w:r>
      <w:r>
        <w:rPr>
          <w:rFonts w:ascii="Times New Roman"/>
          <w:b w:val="false"/>
          <w:i w:val="false"/>
          <w:color w:val="000000"/>
          <w:sz w:val="28"/>
        </w:rPr>
        <w:t xml:space="preserve">
                       (есептi кезең)  </w:t>
      </w:r>
    </w:p>
    <w:bookmarkStart w:name="z81" w:id="35"/>
    <w:p>
      <w:pPr>
        <w:spacing w:after="0"/>
        <w:ind w:left="0"/>
        <w:jc w:val="both"/>
      </w:pPr>
      <w:r>
        <w:rPr>
          <w:rFonts w:ascii="Times New Roman"/>
          <w:b w:val="false"/>
          <w:i w:val="false"/>
          <w:color w:val="000000"/>
          <w:sz w:val="28"/>
        </w:rPr>
        <w:t xml:space="preserve">
                                Жалпымемлекеттiк және ведомстволық </w:t>
      </w:r>
      <w:r>
        <w:br/>
      </w:r>
      <w:r>
        <w:rPr>
          <w:rFonts w:ascii="Times New Roman"/>
          <w:b w:val="false"/>
          <w:i w:val="false"/>
          <w:color w:val="000000"/>
          <w:sz w:val="28"/>
        </w:rPr>
        <w:t xml:space="preserve">
                                  бақылаулардың бағдарламаларын    </w:t>
      </w:r>
      <w:r>
        <w:br/>
      </w:r>
      <w:r>
        <w:rPr>
          <w:rFonts w:ascii="Times New Roman"/>
          <w:b w:val="false"/>
          <w:i w:val="false"/>
          <w:color w:val="000000"/>
          <w:sz w:val="28"/>
        </w:rPr>
        <w:t xml:space="preserve">
                                  әзiрлеу және бекiту тәртiбiне    </w:t>
      </w:r>
      <w:r>
        <w:br/>
      </w:r>
      <w:r>
        <w:rPr>
          <w:rFonts w:ascii="Times New Roman"/>
          <w:b w:val="false"/>
          <w:i w:val="false"/>
          <w:color w:val="000000"/>
          <w:sz w:val="28"/>
        </w:rPr>
        <w:t xml:space="preserve">
                                           N 6 қосымша  </w:t>
      </w:r>
    </w:p>
    <w:bookmarkEnd w:id="35"/>
    <w:p>
      <w:pPr>
        <w:spacing w:after="0"/>
        <w:ind w:left="0"/>
        <w:jc w:val="both"/>
      </w:pPr>
      <w:r>
        <w:rPr>
          <w:rFonts w:ascii="Times New Roman"/>
          <w:b/>
          <w:i w:val="false"/>
          <w:color w:val="000000"/>
          <w:sz w:val="28"/>
        </w:rPr>
        <w:t xml:space="preserve">       Статистикалық нысан таблицасының үлгi макетi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 тақырыбы  </w:t>
      </w:r>
      <w:r>
        <w:br/>
      </w:r>
      <w:r>
        <w:rPr>
          <w:rFonts w:ascii="Times New Roman"/>
          <w:b w:val="false"/>
          <w:i w:val="false"/>
          <w:color w:val="000000"/>
          <w:sz w:val="28"/>
        </w:rPr>
        <w:t xml:space="preserve">
                     (таблицаның атауы)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Жолдың !      Жоғарыдағы        ! </w:t>
      </w:r>
      <w:r>
        <w:br/>
      </w:r>
      <w:r>
        <w:rPr>
          <w:rFonts w:ascii="Times New Roman"/>
          <w:b w:val="false"/>
          <w:i w:val="false"/>
          <w:color w:val="000000"/>
          <w:sz w:val="28"/>
        </w:rPr>
        <w:t xml:space="preserve">
                  !  коды  !      тақырыптар        ! </w:t>
      </w:r>
      <w:r>
        <w:br/>
      </w:r>
      <w:r>
        <w:rPr>
          <w:rFonts w:ascii="Times New Roman"/>
          <w:b w:val="false"/>
          <w:i w:val="false"/>
          <w:color w:val="000000"/>
          <w:sz w:val="28"/>
        </w:rPr>
        <w:t xml:space="preserve">
                  !(шифры) ! (бағандардың атауы)    ! </w:t>
      </w:r>
      <w:r>
        <w:br/>
      </w:r>
      <w:r>
        <w:rPr>
          <w:rFonts w:ascii="Times New Roman"/>
          <w:b w:val="false"/>
          <w:i w:val="false"/>
          <w:color w:val="000000"/>
          <w:sz w:val="28"/>
        </w:rPr>
        <w:t xml:space="preserve">
----------------------------------------------------!    Бағандардың </w:t>
      </w:r>
      <w:r>
        <w:br/>
      </w:r>
      <w:r>
        <w:rPr>
          <w:rFonts w:ascii="Times New Roman"/>
          <w:b w:val="false"/>
          <w:i w:val="false"/>
          <w:color w:val="000000"/>
          <w:sz w:val="28"/>
        </w:rPr>
        <w:t xml:space="preserve">
        А         !    Б   ! 1 ! 2 ! 3 ! 4 ! 5 ! 6  !___ нөмірі </w:t>
      </w:r>
      <w:r>
        <w:br/>
      </w:r>
      <w:r>
        <w:rPr>
          <w:rFonts w:ascii="Times New Roman"/>
          <w:b w:val="false"/>
          <w:i w:val="false"/>
          <w:color w:val="000000"/>
          <w:sz w:val="28"/>
        </w:rPr>
        <w:t xml:space="preserve">
----------------------------------------------------!      </w:t>
      </w:r>
      <w:r>
        <w:br/>
      </w:r>
      <w:r>
        <w:rPr>
          <w:rFonts w:ascii="Times New Roman"/>
          <w:b w:val="false"/>
          <w:i w:val="false"/>
          <w:color w:val="000000"/>
          <w:sz w:val="28"/>
        </w:rPr>
        <w:t xml:space="preserve">
Бүйірдегі                                           ! </w:t>
      </w:r>
      <w:r>
        <w:br/>
      </w:r>
      <w:r>
        <w:rPr>
          <w:rFonts w:ascii="Times New Roman"/>
          <w:b w:val="false"/>
          <w:i w:val="false"/>
          <w:color w:val="000000"/>
          <w:sz w:val="28"/>
        </w:rPr>
        <w:t xml:space="preserve">
тақырыптар                     Сандық деректерге    ! </w:t>
      </w:r>
      <w:r>
        <w:br/>
      </w:r>
      <w:r>
        <w:rPr>
          <w:rFonts w:ascii="Times New Roman"/>
          <w:b w:val="false"/>
          <w:i w:val="false"/>
          <w:color w:val="000000"/>
          <w:sz w:val="28"/>
        </w:rPr>
        <w:t xml:space="preserve">
(жолдың атауы)                  арналған торлар     ! </w:t>
      </w:r>
      <w:r>
        <w:br/>
      </w:r>
      <w:r>
        <w:rPr>
          <w:rFonts w:ascii="Times New Roman"/>
          <w:b w:val="false"/>
          <w:i w:val="false"/>
          <w:color w:val="000000"/>
          <w:sz w:val="28"/>
        </w:rPr>
        <w:t xml:space="preserve">
                                                    !___ Қорытынды </w:t>
      </w:r>
      <w:r>
        <w:br/>
      </w:r>
      <w:r>
        <w:rPr>
          <w:rFonts w:ascii="Times New Roman"/>
          <w:b w:val="false"/>
          <w:i w:val="false"/>
          <w:color w:val="000000"/>
          <w:sz w:val="28"/>
        </w:rPr>
        <w:t xml:space="preserve">
----------------------------------------------------!    жол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Таблицаға ескерту                       | </w:t>
      </w:r>
      <w:r>
        <w:br/>
      </w:r>
      <w:r>
        <w:rPr>
          <w:rFonts w:ascii="Times New Roman"/>
          <w:b w:val="false"/>
          <w:i w:val="false"/>
          <w:color w:val="000000"/>
          <w:sz w:val="28"/>
        </w:rPr>
        <w:t xml:space="preserve">
                                              Қорытынды </w:t>
      </w:r>
      <w:r>
        <w:br/>
      </w:r>
      <w:r>
        <w:rPr>
          <w:rFonts w:ascii="Times New Roman"/>
          <w:b w:val="false"/>
          <w:i w:val="false"/>
          <w:color w:val="000000"/>
          <w:sz w:val="28"/>
        </w:rPr>
        <w:t xml:space="preserve">
                                                баған </w:t>
      </w:r>
    </w:p>
    <w:p>
      <w:pPr>
        <w:spacing w:after="0"/>
        <w:ind w:left="0"/>
        <w:jc w:val="both"/>
      </w:pPr>
      <w:r>
        <w:rPr>
          <w:rFonts w:ascii="Times New Roman"/>
          <w:b w:val="false"/>
          <w:i w:val="false"/>
          <w:color w:val="000000"/>
          <w:sz w:val="28"/>
        </w:rPr>
        <w:t xml:space="preserve">      Статистикалық нысанның таблицасы - көлбеу жолдар мен тiк бағандардың (рет, қатар) құрамдастырымы. Оның құрамдас элементтерi - жалпы, бүйiрдегi және жоғарыдағы тақырыптар. Таблицаның жалпы тақырыбында оның негiзгi мазмұны дәл бейнеленуге тиiс. Оның жоғарыдағы тақырыптарында өлшем бiрлiктерi, кезең, жiктегiштер, т.с.с. көрсетiлуi керек.  </w:t>
      </w:r>
      <w:r>
        <w:br/>
      </w:r>
      <w:r>
        <w:rPr>
          <w:rFonts w:ascii="Times New Roman"/>
          <w:b w:val="false"/>
          <w:i w:val="false"/>
          <w:color w:val="000000"/>
          <w:sz w:val="28"/>
        </w:rPr>
        <w:t xml:space="preserve">
      Таблицаның сол жағында - зерттелетiн объектiлер, жекелеген бiрлiктер, ал оң жағында зерттелетiн объектiлердi сипаттайтын көрсеткiштер орналасады. Таблицадағы деректердi қолайлы орналастыру мақсатында зерттелетiн объектiлер бiрнешеу, ал көрсеткiштер 15 және одан да көп болса ғана бұл ережеден ауытқиды.  </w:t>
      </w:r>
      <w:r>
        <w:br/>
      </w:r>
      <w:r>
        <w:rPr>
          <w:rFonts w:ascii="Times New Roman"/>
          <w:b w:val="false"/>
          <w:i w:val="false"/>
          <w:color w:val="000000"/>
          <w:sz w:val="28"/>
        </w:rPr>
        <w:t xml:space="preserve">
      Зерттелетiн объектілер мен көрсеткiштер кездейсоқ тәртiппен емес, қайта белгiлi ретпен орналасуға тиiс. Зерттелетiн объектiнiң жолдары мен көрсеткiштер бағандары мүмкiндiгiне орай жекеден жалпыға ауысу принципiмен қойылады, яғни әуелi қосындылары көрсетiлiп, жолдың немесе бағанның аяғында қорытындылары шығарылады. Барлық қосындыларды келтіру қажет болмай, тек кейбiрiн ғана бөлектеу керек болса, онда әуелi - жалпы қорытындыларды, сосын жекелеген қосындыларды көрсеткен жөн.  </w:t>
      </w:r>
      <w:r>
        <w:br/>
      </w:r>
      <w:r>
        <w:rPr>
          <w:rFonts w:ascii="Times New Roman"/>
          <w:b w:val="false"/>
          <w:i w:val="false"/>
          <w:color w:val="000000"/>
          <w:sz w:val="28"/>
        </w:rPr>
        <w:t xml:space="preserve">
      Таблицаның жолдары кодтармен (шифрлармен) белгiленедi. Бағандар қатарлық нөмiрлермен немесе әрiптермен нөмiрленедi. Таблицаның оң жағындағы деректерге арналған бағандар қатарлық нөмiрлермен нөмiрленедi. Таблицаның зерттелетiн объектiлерi тұратын сол жағындағы бағандар, жолдардың шифрлары (кодтары) мен өлшем бiрлiктерi "А", "Б", тағы сол сияқты әрiптермен белгiленедi.  </w:t>
      </w:r>
      <w:r>
        <w:br/>
      </w:r>
      <w:r>
        <w:rPr>
          <w:rFonts w:ascii="Times New Roman"/>
          <w:b w:val="false"/>
          <w:i w:val="false"/>
          <w:color w:val="000000"/>
          <w:sz w:val="28"/>
        </w:rPr>
        <w:t xml:space="preserve">
      Мүмкiн болғанынша таблицалардың астына ескертпелер мен түсiнiктемелер туралы жазудан аулақ болған жөн. Барлық қажеттi түсініктемелердi зерттелетiн объектiнің тестiнде, бағанның атауында немесе таблицаның тақырыбында көрсеткен абзал.        </w:t>
      </w:r>
    </w:p>
    <w:bookmarkStart w:name="z82" w:id="36"/>
    <w:p>
      <w:pPr>
        <w:spacing w:after="0"/>
        <w:ind w:left="0"/>
        <w:jc w:val="both"/>
      </w:pPr>
      <w:r>
        <w:rPr>
          <w:rFonts w:ascii="Times New Roman"/>
          <w:b w:val="false"/>
          <w:i w:val="false"/>
          <w:color w:val="000000"/>
          <w:sz w:val="28"/>
        </w:rPr>
        <w:t xml:space="preserve">
Жалпымемлекеттiк және ведомстволық </w:t>
      </w:r>
      <w:r>
        <w:br/>
      </w:r>
      <w:r>
        <w:rPr>
          <w:rFonts w:ascii="Times New Roman"/>
          <w:b w:val="false"/>
          <w:i w:val="false"/>
          <w:color w:val="000000"/>
          <w:sz w:val="28"/>
        </w:rPr>
        <w:t xml:space="preserve">
бақылаулардың бағдарламаларын    </w:t>
      </w:r>
      <w:r>
        <w:br/>
      </w:r>
      <w:r>
        <w:rPr>
          <w:rFonts w:ascii="Times New Roman"/>
          <w:b w:val="false"/>
          <w:i w:val="false"/>
          <w:color w:val="000000"/>
          <w:sz w:val="28"/>
        </w:rPr>
        <w:t xml:space="preserve">
әзiрлеу және бекiту тәртiбiне    </w:t>
      </w:r>
      <w:r>
        <w:br/>
      </w:r>
      <w:r>
        <w:rPr>
          <w:rFonts w:ascii="Times New Roman"/>
          <w:b w:val="false"/>
          <w:i w:val="false"/>
          <w:color w:val="000000"/>
          <w:sz w:val="28"/>
        </w:rPr>
        <w:t xml:space="preserve">
N 7 қосымша            </w:t>
      </w:r>
    </w:p>
    <w:bookmarkEnd w:id="36"/>
    <w:p>
      <w:pPr>
        <w:spacing w:after="0"/>
        <w:ind w:left="0"/>
        <w:jc w:val="both"/>
      </w:pPr>
      <w:r>
        <w:rPr>
          <w:rFonts w:ascii="Times New Roman"/>
          <w:b w:val="false"/>
          <w:i w:val="false"/>
          <w:color w:val="ff0000"/>
          <w:sz w:val="28"/>
        </w:rPr>
        <w:t xml:space="preserve">       Ескерту: 7-қосымшаға өзгерту енгізілді - ҚР Статистика жөніндегі агенттігінің 2007.05.08. N  </w:t>
      </w:r>
      <w:r>
        <w:rPr>
          <w:rFonts w:ascii="Times New Roman"/>
          <w:b w:val="false"/>
          <w:i w:val="false"/>
          <w:color w:val="ff0000"/>
          <w:sz w:val="28"/>
        </w:rPr>
        <w:t xml:space="preserve">125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бұйрығымен. </w:t>
      </w:r>
    </w:p>
    <w:p>
      <w:pPr>
        <w:spacing w:after="0"/>
        <w:ind w:left="0"/>
        <w:jc w:val="left"/>
      </w:pPr>
      <w:r>
        <w:rPr>
          <w:rFonts w:ascii="Times New Roman"/>
          <w:b/>
          <w:i w:val="false"/>
          <w:color w:val="000000"/>
        </w:rPr>
        <w:t xml:space="preserve"> Статистикалық нысандардың титулдық </w:t>
      </w:r>
      <w:r>
        <w:br/>
      </w:r>
      <w:r>
        <w:rPr>
          <w:rFonts w:ascii="Times New Roman"/>
          <w:b/>
          <w:i w:val="false"/>
          <w:color w:val="000000"/>
        </w:rPr>
        <w:t xml:space="preserve">
бетiнiң реквизиттерi </w:t>
      </w:r>
    </w:p>
    <w:p>
      <w:pPr>
        <w:spacing w:after="0"/>
        <w:ind w:left="0"/>
        <w:jc w:val="both"/>
      </w:pPr>
      <w:r>
        <w:rPr>
          <w:rFonts w:ascii="Times New Roman"/>
          <w:b w:val="false"/>
          <w:i w:val="false"/>
          <w:color w:val="000000"/>
          <w:sz w:val="28"/>
        </w:rPr>
        <w:t xml:space="preserve">        Статистикалық нысанның титулдық бетiнде мыналар болады: </w:t>
      </w:r>
      <w:r>
        <w:br/>
      </w:r>
      <w:r>
        <w:rPr>
          <w:rFonts w:ascii="Times New Roman"/>
          <w:b w:val="false"/>
          <w:i w:val="false"/>
          <w:color w:val="000000"/>
          <w:sz w:val="28"/>
        </w:rPr>
        <w:t xml:space="preserve">
      1. Жiктеу кодтары </w:t>
      </w:r>
      <w:r>
        <w:br/>
      </w:r>
      <w:r>
        <w:rPr>
          <w:rFonts w:ascii="Times New Roman"/>
          <w:b w:val="false"/>
          <w:i w:val="false"/>
          <w:color w:val="000000"/>
          <w:sz w:val="28"/>
        </w:rPr>
        <w:t xml:space="preserve">
      Нысан коды </w:t>
      </w:r>
      <w:r>
        <w:br/>
      </w:r>
      <w:r>
        <w:rPr>
          <w:rFonts w:ascii="Times New Roman"/>
          <w:b w:val="false"/>
          <w:i w:val="false"/>
          <w:color w:val="000000"/>
          <w:sz w:val="28"/>
        </w:rPr>
        <w:t xml:space="preserve">
      БСН </w:t>
      </w:r>
      <w:r>
        <w:br/>
      </w:r>
      <w:r>
        <w:rPr>
          <w:rFonts w:ascii="Times New Roman"/>
          <w:b w:val="false"/>
          <w:i w:val="false"/>
          <w:color w:val="000000"/>
          <w:sz w:val="28"/>
        </w:rPr>
        <w:t xml:space="preserve">
      Кодтар титулдық беттiң жоғары бөлiгiне қойылады </w:t>
      </w:r>
      <w:r>
        <w:br/>
      </w:r>
      <w:r>
        <w:rPr>
          <w:rFonts w:ascii="Times New Roman"/>
          <w:b w:val="false"/>
          <w:i w:val="false"/>
          <w:color w:val="000000"/>
          <w:sz w:val="28"/>
        </w:rPr>
        <w:t xml:space="preserve">
      2. Нысанның атауы </w:t>
      </w:r>
      <w:r>
        <w:br/>
      </w:r>
      <w:r>
        <w:rPr>
          <w:rFonts w:ascii="Times New Roman"/>
          <w:b w:val="false"/>
          <w:i w:val="false"/>
          <w:color w:val="000000"/>
          <w:sz w:val="28"/>
        </w:rPr>
        <w:t xml:space="preserve">
      қысқасы - титулдық беттiң оң жоғары бұрышына, </w:t>
      </w:r>
      <w:r>
        <w:br/>
      </w:r>
      <w:r>
        <w:rPr>
          <w:rFonts w:ascii="Times New Roman"/>
          <w:b w:val="false"/>
          <w:i w:val="false"/>
          <w:color w:val="000000"/>
          <w:sz w:val="28"/>
        </w:rPr>
        <w:t xml:space="preserve">
      толығы - титулдық беттiң төменгi жағына орналасады </w:t>
      </w:r>
      <w:r>
        <w:br/>
      </w:r>
      <w:r>
        <w:rPr>
          <w:rFonts w:ascii="Times New Roman"/>
          <w:b w:val="false"/>
          <w:i w:val="false"/>
          <w:color w:val="000000"/>
          <w:sz w:val="28"/>
        </w:rPr>
        <w:t xml:space="preserve">
      3. Нысанды бекiту туралы мәлiметтер: </w:t>
      </w:r>
      <w:r>
        <w:br/>
      </w:r>
      <w:r>
        <w:rPr>
          <w:rFonts w:ascii="Times New Roman"/>
          <w:b w:val="false"/>
          <w:i w:val="false"/>
          <w:color w:val="000000"/>
          <w:sz w:val="28"/>
        </w:rPr>
        <w:t xml:space="preserve">
      бұйрықтың нөмiрi, бекiткен күнi, айы, жылы </w:t>
      </w:r>
      <w:r>
        <w:br/>
      </w:r>
      <w:r>
        <w:rPr>
          <w:rFonts w:ascii="Times New Roman"/>
          <w:b w:val="false"/>
          <w:i w:val="false"/>
          <w:color w:val="000000"/>
          <w:sz w:val="28"/>
        </w:rPr>
        <w:t xml:space="preserve">
      4. Кiмге табыс етiледi </w:t>
      </w:r>
      <w:r>
        <w:br/>
      </w:r>
      <w:r>
        <w:rPr>
          <w:rFonts w:ascii="Times New Roman"/>
          <w:b w:val="false"/>
          <w:i w:val="false"/>
          <w:color w:val="000000"/>
          <w:sz w:val="28"/>
        </w:rPr>
        <w:t xml:space="preserve">
      бастапқы статистикалық ақпарат жинайтын статистикалық органның толық атауы және мекен-жайы </w:t>
      </w:r>
      <w:r>
        <w:br/>
      </w:r>
      <w:r>
        <w:rPr>
          <w:rFonts w:ascii="Times New Roman"/>
          <w:b w:val="false"/>
          <w:i w:val="false"/>
          <w:color w:val="000000"/>
          <w:sz w:val="28"/>
        </w:rPr>
        <w:t xml:space="preserve">
      5. Кiм табыс етедi </w:t>
      </w:r>
      <w:r>
        <w:br/>
      </w:r>
      <w:r>
        <w:rPr>
          <w:rFonts w:ascii="Times New Roman"/>
          <w:b w:val="false"/>
          <w:i w:val="false"/>
          <w:color w:val="000000"/>
          <w:sz w:val="28"/>
        </w:rPr>
        <w:t xml:space="preserve">
      берiлген статистикалық ақпараттың құпиялығын қамтамасыз ету  </w:t>
      </w:r>
      <w:r>
        <w:br/>
      </w:r>
      <w:r>
        <w:rPr>
          <w:rFonts w:ascii="Times New Roman"/>
          <w:b w:val="false"/>
          <w:i w:val="false"/>
          <w:color w:val="000000"/>
          <w:sz w:val="28"/>
        </w:rPr>
        <w:t xml:space="preserve">
мақсатында нысанның қиылатын бөлiгiнде есептi бiрлiктiң толық атауы мен пошталық мекен-жайы көрсетiледi  </w:t>
      </w:r>
      <w:r>
        <w:br/>
      </w:r>
      <w:r>
        <w:rPr>
          <w:rFonts w:ascii="Times New Roman"/>
          <w:b w:val="false"/>
          <w:i w:val="false"/>
          <w:color w:val="000000"/>
          <w:sz w:val="28"/>
        </w:rPr>
        <w:t xml:space="preserve">
      6. Есептiк бiрлiктердiң ауқымын белгiлеу </w:t>
      </w:r>
      <w:r>
        <w:br/>
      </w:r>
      <w:r>
        <w:rPr>
          <w:rFonts w:ascii="Times New Roman"/>
          <w:b w:val="false"/>
          <w:i w:val="false"/>
          <w:color w:val="000000"/>
          <w:sz w:val="28"/>
        </w:rPr>
        <w:t xml:space="preserve">
      бiрлiктер түрi және олардың қызмет саласы </w:t>
      </w:r>
      <w:r>
        <w:br/>
      </w:r>
      <w:r>
        <w:rPr>
          <w:rFonts w:ascii="Times New Roman"/>
          <w:b w:val="false"/>
          <w:i w:val="false"/>
          <w:color w:val="000000"/>
          <w:sz w:val="28"/>
        </w:rPr>
        <w:t xml:space="preserve">
      7. Табыс ету күнi, айы, жылы немесе мерзiмi.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