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d5d3" w14:textId="d2fd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iшкi iстер органдары патрульді-бекеттiк қызметiнiң қоғамдық тәртiпті сақтау және қауiпсiздiктi қамтамасыз ету жөнiндегi нұсқаулығын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2002 жылғы 5 шілдедегі N 475 бұйрығы. Қазақстан Республикасы Әділет министрілігінде 2002 жылғы 7 тамызда тіркелді. Тіркеу N 1938. Күші жойылды - Қазақстан Республикасы Ішкі істер министрінің 2013 жылғы 28 қазандағы № 53 қбпү бұйрығы</w:t>
      </w:r>
    </w:p>
    <w:p>
      <w:pPr>
        <w:spacing w:after="0"/>
        <w:ind w:left="0"/>
        <w:jc w:val="both"/>
      </w:pPr>
      <w:r>
        <w:rPr>
          <w:rFonts w:ascii="Times New Roman"/>
          <w:b w:val="false"/>
          <w:i w:val="false"/>
          <w:color w:val="ff0000"/>
          <w:sz w:val="28"/>
        </w:rPr>
        <w:t>      Ескерту. Күші жойылды - ҚР Ішкі істер министрінің 28.10.2013 № 53 қбпү бұйрығымен.</w:t>
      </w:r>
    </w:p>
    <w:p>
      <w:pPr>
        <w:spacing w:after="0"/>
        <w:ind w:left="0"/>
        <w:jc w:val="both"/>
      </w:pPr>
      <w:r>
        <w:rPr>
          <w:rFonts w:ascii="Times New Roman"/>
          <w:b w:val="false"/>
          <w:i w:val="false"/>
          <w:color w:val="ff0000"/>
          <w:sz w:val="28"/>
        </w:rPr>
        <w:t xml:space="preserve">       Ескерту: Бұйрықтың тақырыбына және 1-тармаққа өзгерту енгізілді - Ішкі істер министрінің 2004 жылғы 2 тамыздағы N 441 </w:t>
      </w:r>
      <w:r>
        <w:rPr>
          <w:rFonts w:ascii="Times New Roman"/>
          <w:b w:val="false"/>
          <w:i w:val="false"/>
          <w:color w:val="000000"/>
          <w:sz w:val="28"/>
        </w:rPr>
        <w:t>  бұйрығымен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Қоғамдық тәртіпті сақтауды қамтамасыз етудің ұйымдастырылуын жетілдіру, ішкі істер органдары полициясының кешенді күштерінің бөлімшелері мен Қазақстан Республикасы Ішкіісминінің ішкі әскерлерінің жедел және моторландырылған арнайы бөлімдері қызметінің тиімділігін арттыру мақсатында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xml:space="preserve">
      1. Қоса берілген Қазақстан Республикасы ішкі істер органдарының патрульді-бекеттік қызметінің қоғамдық тәртіп пен қауіпсіздікті сақтауды қамтамасыз ету жөніндегі Нұсқаулығы бекітілсін.  </w:t>
      </w:r>
      <w:r>
        <w:br/>
      </w:r>
      <w:r>
        <w:rPr>
          <w:rFonts w:ascii="Times New Roman"/>
          <w:b w:val="false"/>
          <w:i w:val="false"/>
          <w:color w:val="000000"/>
          <w:sz w:val="28"/>
        </w:rPr>
        <w:t xml:space="preserve">
      2. Қазақстан Республикасы Iшкi iстер министрлiгi Iшкi әскерлер комитетiнiң төрағасына, Астана, Алматы қалаларының, облыстардың және көлiктегi iшкi iстер департаменттерiнiң, оқу орындарының бастықтары:  </w:t>
      </w:r>
      <w:r>
        <w:br/>
      </w:r>
      <w:r>
        <w:rPr>
          <w:rFonts w:ascii="Times New Roman"/>
          <w:b w:val="false"/>
          <w:i w:val="false"/>
          <w:color w:val="000000"/>
          <w:sz w:val="28"/>
        </w:rPr>
        <w:t xml:space="preserve">
      1) жеке құраммен әскери және қызметтік дайындық жүйесінде осы Нұсқаулықты оқытуды, соңынан сынақ қабылдауды ұйымдастырсын;  </w:t>
      </w:r>
      <w:r>
        <w:br/>
      </w:r>
      <w:r>
        <w:rPr>
          <w:rFonts w:ascii="Times New Roman"/>
          <w:b w:val="false"/>
          <w:i w:val="false"/>
          <w:color w:val="000000"/>
          <w:sz w:val="28"/>
        </w:rPr>
        <w:t xml:space="preserve">
      2) патрульді-бекеттік қызметі Нұсқаулығының талаптарын қоғамдық тәртіпті сақтауды қамтамасыз етуге тартылатын барлық қызметкерлердің, сондай-ақ полиция бөлімшелерінің қызметін ұйымдастыру мен бақылау міндеті жүктелген лауазымды адамдардың бұлжытпай орындауын қамтамасыз етсін;  </w:t>
      </w:r>
      <w:r>
        <w:br/>
      </w:r>
      <w:r>
        <w:rPr>
          <w:rFonts w:ascii="Times New Roman"/>
          <w:b w:val="false"/>
          <w:i w:val="false"/>
          <w:color w:val="000000"/>
          <w:sz w:val="28"/>
        </w:rPr>
        <w:t xml:space="preserve">
      3) қалалық, аудандық, желілік ішкі істер органдарының басшылары мен саптық бөлімшелердің командирлерінен жеке құрамды осы қызметтің ерекшеліктерін ескеріп, тактикалық тәсілдерді өтеумен тәжірибелік сабақтарға айрықша мән бере отырып, оқыту мен дене шынықтыру дайындығын ұйымдастыруды талап етсін;  </w:t>
      </w:r>
      <w:r>
        <w:br/>
      </w:r>
      <w:r>
        <w:rPr>
          <w:rFonts w:ascii="Times New Roman"/>
          <w:b w:val="false"/>
          <w:i w:val="false"/>
          <w:color w:val="000000"/>
          <w:sz w:val="28"/>
        </w:rPr>
        <w:t xml:space="preserve">
      4) тоқсанына кемінде бір рет патрульдік полиция мен Қазақстан Республикасы Ішкіісминінің ішкі әскерлерінің жедел мақсаттағы бөлімдері және арнайы моторландырылған бөлімдері жеке құрамдарының бірлескен оқу сабақтары мен жаттығуларын өткізсін, оның барысында патрульді-бекеттік нарядтардың жиі кездесетін көше қылмыстарының жолын кесу және оларды ашу жөніндегі іс-қимыл дағдыларын үйретсін;  </w:t>
      </w:r>
      <w:r>
        <w:br/>
      </w:r>
      <w:r>
        <w:rPr>
          <w:rFonts w:ascii="Times New Roman"/>
          <w:b w:val="false"/>
          <w:i w:val="false"/>
          <w:color w:val="000000"/>
          <w:sz w:val="28"/>
        </w:rPr>
        <w:t xml:space="preserve">
      5) Қазақстан Республикасы Ішкіісминінің ішкі әскерлердің жедел мақсаттағы бөлімдерді және арнайы моторландырылған бөлімдерінің күш-құралдарын күрделі криминогендік жағдай қалыптасқан аймақтарда пайдалансын; олардың қоғамдық тәртіпті сақтауды қамтамасыз ету жөніндегі қызметті атқару тәртібін Қазақстан Республикасының ішкі әскерлерінің жауынгерлік қызмет Жарғысының талаптарына сүйене отырып, жек құрамды орналастыру жүйесінде ішкі әскерлердің әскери қызметшілері мен ішкі істер органдары қызметкерлерінің бірыңғай орналасуы жүйесінде араласқан нарядтарының қызмет атқаруын ұйымдастыруды қамтамасыз ете отырып белгілесін;  </w:t>
      </w:r>
      <w:r>
        <w:br/>
      </w:r>
      <w:r>
        <w:rPr>
          <w:rFonts w:ascii="Times New Roman"/>
          <w:b w:val="false"/>
          <w:i w:val="false"/>
          <w:color w:val="000000"/>
          <w:sz w:val="28"/>
        </w:rPr>
        <w:t xml:space="preserve">
      6) айына бір рет қоғамдық тәртіпті сақтауды қамтамасыз етуге қатыстырылатын полицияның кешенді күштеріне біртұтас нұсқау беруді Астана, Алматы қалаларының, облыс орталықтары мен аудандарға бөлінетін қалаларда өткізуді қамтамасыз етсін; </w:t>
      </w:r>
      <w:r>
        <w:br/>
      </w:r>
      <w:r>
        <w:rPr>
          <w:rFonts w:ascii="Times New Roman"/>
          <w:b w:val="false"/>
          <w:i w:val="false"/>
          <w:color w:val="000000"/>
          <w:sz w:val="28"/>
        </w:rPr>
        <w:t xml:space="preserve">
      6-1) полицияның кешенді күштерінің барлық нарядтарын, сондай-ақ жедел жәрдемді, таксиді, жеке күзет ұйымдарын бір мезгілде хабардар ету үшін кезекші бөлімдер циркулярлық радиобайланыспен қамтамасыз етілсін; </w:t>
      </w:r>
      <w:r>
        <w:br/>
      </w:r>
      <w:r>
        <w:rPr>
          <w:rFonts w:ascii="Times New Roman"/>
          <w:b w:val="false"/>
          <w:i w:val="false"/>
          <w:color w:val="000000"/>
          <w:sz w:val="28"/>
        </w:rPr>
        <w:t xml:space="preserve">
      7) ішкі істер органдарының кезекші бөлімдерінде қызмет көрсететін аумақтағы жедел жағдайды бақылауға мүмкіндік беретін патрульдік учаскелер, бағыттар мен бекеттер түсірілген карта сызбаларын (магниттік жоспарларын), сондай-ақ қажетті құжаттарды жаңартуға шаралар қолдансын;  </w:t>
      </w:r>
      <w:r>
        <w:br/>
      </w:r>
      <w:r>
        <w:rPr>
          <w:rFonts w:ascii="Times New Roman"/>
          <w:b w:val="false"/>
          <w:i w:val="false"/>
          <w:color w:val="000000"/>
          <w:sz w:val="28"/>
        </w:rPr>
        <w:t xml:space="preserve">
      8) тоқсан сайын жедел кеңестерде полицияның кешенді күштерінің қоғамдық тәртіпті қамтамасыз етудегі және қылмыспен күрестегі жұмыстарының нәтижелері, сондай-ақ олардың Қазақстан Республикасы Ішкіісминінің ішкі әскерлерімен өзара іс-қимылдары, олардың қызметінің тиімділігін арттыруға қажетті басқармалық шешімдер мен нақты шаралар қабылдай отырып қаралсын;  </w:t>
      </w:r>
      <w:r>
        <w:br/>
      </w:r>
      <w:r>
        <w:rPr>
          <w:rFonts w:ascii="Times New Roman"/>
          <w:b w:val="false"/>
          <w:i w:val="false"/>
          <w:color w:val="000000"/>
          <w:sz w:val="28"/>
        </w:rPr>
        <w:t xml:space="preserve">
      9) олар қызмет көрсететін учаскелердегі жасалған қылмыстар және іздеудегі қылмыскерлердің белгілері туралы мәліметтерді патрульдік нарядтарға дер кезінде жеткізілуін, сондай-ақ оларға жедел қимыл жасауы үшін қызмет атқару уақыты мен орындарында жасалынған қылмыс туралы хабарлануын қамтамасыз етсін. Патрульді-бекеттік нарядтарға, олардың қызмет атқаратын орындарында жасалынған қылмыстар туралы уақытында хабарланбауының әрбір фактісін төтенше оқиға ретінде қарап, тәулік ішінде қызметтік тексеру жүргізіп, кінәлілерді жауапқа тартсын;  </w:t>
      </w:r>
      <w:r>
        <w:br/>
      </w:r>
      <w:r>
        <w:rPr>
          <w:rFonts w:ascii="Times New Roman"/>
          <w:b w:val="false"/>
          <w:i w:val="false"/>
          <w:color w:val="000000"/>
          <w:sz w:val="28"/>
        </w:rPr>
        <w:t>
      10) патрульдік полиция бөлімшелерінің жеке құрамын Ішкіісминінің </w:t>
      </w:r>
      <w:r>
        <w:rPr>
          <w:rFonts w:ascii="Times New Roman"/>
          <w:b w:val="false"/>
          <w:i w:val="false"/>
          <w:color w:val="000000"/>
          <w:sz w:val="28"/>
        </w:rPr>
        <w:t>нормативтік актілерінің</w:t>
      </w:r>
      <w:r>
        <w:rPr>
          <w:rFonts w:ascii="Times New Roman"/>
          <w:b w:val="false"/>
          <w:i w:val="false"/>
          <w:color w:val="000000"/>
          <w:sz w:val="28"/>
        </w:rPr>
        <w:t xml:space="preserve"> талаптарына және тиесілік нормаларына сәйкес нысандық киім-кешекпен, қажетті арнайы құралдармен, байланыс құралдарымен, автокөлікпен қамтамасыз ету жөнінде көрсетілген тапсырманың орындалуын дербес бақылай отырып, шаралар қолдансын;  </w:t>
      </w:r>
      <w:r>
        <w:br/>
      </w:r>
      <w:r>
        <w:rPr>
          <w:rFonts w:ascii="Times New Roman"/>
          <w:b w:val="false"/>
          <w:i w:val="false"/>
          <w:color w:val="000000"/>
          <w:sz w:val="28"/>
        </w:rPr>
        <w:t xml:space="preserve">
      11) полиция кешенді күштерінің патрульді-бекеттік нарядтарының жұмыс нәтижелері үшін қалалық, аудандық, желілік органдар бастықтарының дербес жауапкершіліктері белгіленсін;  </w:t>
      </w:r>
      <w:r>
        <w:br/>
      </w:r>
      <w:r>
        <w:rPr>
          <w:rFonts w:ascii="Times New Roman"/>
          <w:b w:val="false"/>
          <w:i w:val="false"/>
          <w:color w:val="000000"/>
          <w:sz w:val="28"/>
        </w:rPr>
        <w:t xml:space="preserve">
      12) кезекші тәулік ішінде қылмыстарды ашуға және қылмыскерлерді ұстауға белсенділікпен қатысқан полиция қызметкерлері мен ішкі әскерлердің әскери қызметшілерін марапаттауды іс жүзінде кеңінен қолдансын;  </w:t>
      </w:r>
      <w:r>
        <w:br/>
      </w:r>
      <w:r>
        <w:rPr>
          <w:rFonts w:ascii="Times New Roman"/>
          <w:b w:val="false"/>
          <w:i w:val="false"/>
          <w:color w:val="000000"/>
          <w:sz w:val="28"/>
        </w:rPr>
        <w:t xml:space="preserve">
      13) осы бұйрықтан тарайтын өзге де шаралар қабылдансын.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өзгертулер енгізілді - Ішкі істер министрінің 2004 жылғы 2 тамыздағы  </w:t>
      </w:r>
      <w:r>
        <w:rPr>
          <w:rFonts w:ascii="Times New Roman"/>
          <w:b w:val="false"/>
          <w:i w:val="false"/>
          <w:color w:val="000000"/>
          <w:sz w:val="28"/>
        </w:rPr>
        <w:t>N 441</w:t>
      </w:r>
      <w:r>
        <w:rPr>
          <w:rFonts w:ascii="Times New Roman"/>
          <w:b w:val="false"/>
          <w:i w:val="false"/>
          <w:color w:val="000000"/>
          <w:sz w:val="28"/>
        </w:rPr>
        <w:t xml:space="preserve">, </w:t>
      </w:r>
      <w:r>
        <w:rPr>
          <w:rFonts w:ascii="Times New Roman"/>
          <w:b w:val="false"/>
          <w:i w:val="false"/>
          <w:color w:val="ff0000"/>
          <w:sz w:val="28"/>
        </w:rPr>
        <w:t xml:space="preserve">2006 жылғы 23 тамыздағы  </w:t>
      </w:r>
      <w:r>
        <w:rPr>
          <w:rFonts w:ascii="Times New Roman"/>
          <w:b w:val="false"/>
          <w:i w:val="false"/>
          <w:color w:val="000000"/>
          <w:sz w:val="28"/>
        </w:rPr>
        <w:t>N 419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val="false"/>
          <w:color w:val="ff0000"/>
          <w:sz w:val="28"/>
        </w:rPr>
        <w:t xml:space="preserve"> қараңыз) </w:t>
      </w:r>
      <w:r>
        <w:rPr>
          <w:rFonts w:ascii="Times New Roman"/>
          <w:b w:val="false"/>
          <w:i w:val="false"/>
          <w:color w:val="ff0000"/>
          <w:sz w:val="28"/>
        </w:rPr>
        <w:t>бұйрықтарымен</w:t>
      </w:r>
      <w:r>
        <w:rPr>
          <w:rFonts w:ascii="Times New Roman"/>
          <w:b w:val="false"/>
          <w:i w:val="false"/>
          <w:color w:val="000000"/>
          <w:sz w:val="28"/>
        </w:rPr>
        <w:t>.</w:t>
      </w:r>
      <w:r>
        <w:br/>
      </w:r>
      <w:r>
        <w:rPr>
          <w:rFonts w:ascii="Times New Roman"/>
          <w:b w:val="false"/>
          <w:i w:val="false"/>
          <w:color w:val="000000"/>
          <w:sz w:val="28"/>
        </w:rPr>
        <w:t xml:space="preserve">
      3. Тәрбие және кадрлар жұмысы департаменті (Суюнчалиев М.М.) алғашқы қызметтік дайындықтан өту кезінде ішкі істер органдарының патрульді-бекеттік қызметі жұмысының негізін құрайтын нормативтік құқықтық актілерді оқып-үйрену жөніндегі оқу және тақырыптық жоспарларының кеңейтілуін қарастырсын.  </w:t>
      </w:r>
      <w:r>
        <w:br/>
      </w:r>
      <w:r>
        <w:rPr>
          <w:rFonts w:ascii="Times New Roman"/>
          <w:b w:val="false"/>
          <w:i w:val="false"/>
          <w:color w:val="000000"/>
          <w:sz w:val="28"/>
        </w:rPr>
        <w:t>
      4. Қазақстан Республикасы Ішкіісминінің "Қазақстан Республикасы Ішкіісминінің патрульдік қызметінің қоғамдық тәртіп пен қауіпсіздікті сақтауды қамтамасыз ету жөніндегі Ережелерін жариялау туралы" 2002 жылғы 6 сәуірдегі N 300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есептелсін.  </w:t>
      </w:r>
      <w:r>
        <w:br/>
      </w:r>
      <w:r>
        <w:rPr>
          <w:rFonts w:ascii="Times New Roman"/>
          <w:b w:val="false"/>
          <w:i w:val="false"/>
          <w:color w:val="000000"/>
          <w:sz w:val="28"/>
        </w:rPr>
        <w:t xml:space="preserve">
      5. Осы бұйрық Қазақстан Республикасы Ішкіісминінің барлық жеке құрамына жариялансын.  </w:t>
      </w:r>
      <w:r>
        <w:br/>
      </w:r>
      <w:r>
        <w:rPr>
          <w:rFonts w:ascii="Times New Roman"/>
          <w:b w:val="false"/>
          <w:i w:val="false"/>
          <w:color w:val="000000"/>
          <w:sz w:val="28"/>
        </w:rPr>
        <w:t xml:space="preserve">
      6. Бұйрықтың орындалуын бақылау Қазақстан Республикасы Ішкі істер вице-министрі полиция генерал-майоры И.И.Оттоға және қоғамдық қауіпсіздік департаментіне (Ғ.А.Алпысбаев) жүктелсін.  </w:t>
      </w:r>
      <w:r>
        <w:br/>
      </w:r>
      <w:r>
        <w:rPr>
          <w:rFonts w:ascii="Times New Roman"/>
          <w:b w:val="false"/>
          <w:i w:val="false"/>
          <w:color w:val="000000"/>
          <w:sz w:val="28"/>
        </w:rPr>
        <w:t xml:space="preserve">
      7. Осы бұйрық Қазақстан Республикасының Әділет министрлігінде мемлекеттік тіркеуден өткен күннен күшіне енгізіледі.  </w:t>
      </w:r>
    </w:p>
    <w:p>
      <w:pPr>
        <w:spacing w:after="0"/>
        <w:ind w:left="0"/>
        <w:jc w:val="both"/>
      </w:pPr>
      <w:r>
        <w:rPr>
          <w:rFonts w:ascii="Times New Roman"/>
          <w:b w:val="false"/>
          <w:i w:val="false"/>
          <w:color w:val="000000"/>
          <w:sz w:val="28"/>
        </w:rPr>
        <w:t xml:space="preserve">      Министр </w:t>
      </w:r>
      <w:r>
        <w:br/>
      </w:r>
      <w:r>
        <w:rPr>
          <w:rFonts w:ascii="Times New Roman"/>
          <w:b w:val="false"/>
          <w:i w:val="false"/>
          <w:color w:val="000000"/>
          <w:sz w:val="28"/>
        </w:rPr>
        <w:t xml:space="preserve">
      генерал-полковник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2002 жылғы 5 шілдедегі </w:t>
      </w:r>
      <w:r>
        <w:br/>
      </w:r>
      <w:r>
        <w:rPr>
          <w:rFonts w:ascii="Times New Roman"/>
          <w:b w:val="false"/>
          <w:i w:val="false"/>
          <w:color w:val="000000"/>
          <w:sz w:val="28"/>
        </w:rPr>
        <w:t xml:space="preserve">
N 475 бұйрығымен    </w:t>
      </w:r>
      <w:r>
        <w:br/>
      </w:r>
      <w:r>
        <w:rPr>
          <w:rFonts w:ascii="Times New Roman"/>
          <w:b w:val="false"/>
          <w:i w:val="false"/>
          <w:color w:val="000000"/>
          <w:sz w:val="28"/>
        </w:rPr>
        <w:t xml:space="preserve">
бекітілген     </w:t>
      </w:r>
    </w:p>
    <w:bookmarkStart w:name="z1" w:id="0"/>
    <w:p>
      <w:pPr>
        <w:spacing w:after="0"/>
        <w:ind w:left="0"/>
        <w:jc w:val="left"/>
      </w:pPr>
      <w:r>
        <w:rPr>
          <w:rFonts w:ascii="Times New Roman"/>
          <w:b/>
          <w:i w:val="false"/>
          <w:color w:val="000000"/>
        </w:rPr>
        <w:t xml:space="preserve"> 
  Қазақстан Республикасының ішкі істер органдарының </w:t>
      </w:r>
      <w:r>
        <w:br/>
      </w:r>
      <w:r>
        <w:rPr>
          <w:rFonts w:ascii="Times New Roman"/>
          <w:b/>
          <w:i w:val="false"/>
          <w:color w:val="000000"/>
        </w:rPr>
        <w:t xml:space="preserve">
патрульді-бекеттік қызметінің қоғамдық тәртіпті сақтау мен  </w:t>
      </w:r>
      <w:r>
        <w:br/>
      </w:r>
      <w:r>
        <w:rPr>
          <w:rFonts w:ascii="Times New Roman"/>
          <w:b/>
          <w:i w:val="false"/>
          <w:color w:val="000000"/>
        </w:rPr>
        <w:t xml:space="preserve">
қауіпсіздікті қамтамасыз ету жөніндегі </w:t>
      </w:r>
      <w:r>
        <w:br/>
      </w:r>
      <w:r>
        <w:rPr>
          <w:rFonts w:ascii="Times New Roman"/>
          <w:b/>
          <w:i w:val="false"/>
          <w:color w:val="000000"/>
        </w:rPr>
        <w:t xml:space="preserve">
Нұсқаулық  </w:t>
      </w:r>
    </w:p>
    <w:bookmarkEnd w:id="0"/>
    <w:p>
      <w:pPr>
        <w:spacing w:after="0"/>
        <w:ind w:left="0"/>
        <w:jc w:val="both"/>
      </w:pPr>
      <w:r>
        <w:rPr>
          <w:rFonts w:ascii="Times New Roman"/>
          <w:b w:val="false"/>
          <w:i w:val="false"/>
          <w:color w:val="ff0000"/>
          <w:sz w:val="28"/>
        </w:rPr>
        <w:t xml:space="preserve">       Ескерту: Тәртіптің атауына, кіріспеге өзгертулер енгізілді, және барлық мәтін бойынша "полицияның ерекше мақсаттағы бөлімшелерінен", "полицияның ерекше мақсаттағы бөлімшелері", "полицияның ерекше маңызды істер жөніндегі бөлімшелері", "ПЕМБ" деген сөз тіркестері "жылдам қимылдайтын арнайы жасақтарынан", "жылдам қимылдайтын арнайы жасақтары", "ЖҚАЖ" деген сөз тіркестерімен ауыстырылды; </w:t>
      </w:r>
      <w:r>
        <w:br/>
      </w:r>
      <w:r>
        <w:rPr>
          <w:rFonts w:ascii="Times New Roman"/>
          <w:b w:val="false"/>
          <w:i w:val="false"/>
          <w:color w:val="000000"/>
          <w:sz w:val="28"/>
        </w:rPr>
        <w:t>
</w:t>
      </w:r>
      <w:r>
        <w:rPr>
          <w:rFonts w:ascii="Times New Roman"/>
          <w:b w:val="false"/>
          <w:i w:val="false"/>
          <w:color w:val="ff0000"/>
          <w:sz w:val="28"/>
        </w:rPr>
        <w:t xml:space="preserve">      Барлық мәтiн бойынша "IIББ-IIБ", "Көлiктегi IIБ" деген аббревиатуралар "IIД", "Көлiктегi IIД" деген аббревиатуралармен; "ТЖА" деген аббревиатура "ТЖМ" деген аббревиатурамен ауыстырылды - Ішкі істер министрінің 2004 жылғы 2 тамыздағы  </w:t>
      </w:r>
      <w:r>
        <w:rPr>
          <w:rFonts w:ascii="Times New Roman"/>
          <w:b w:val="false"/>
          <w:i w:val="false"/>
          <w:color w:val="000000"/>
          <w:sz w:val="28"/>
        </w:rPr>
        <w:t xml:space="preserve">N 441 </w:t>
      </w:r>
      <w:r>
        <w:rPr>
          <w:rFonts w:ascii="Times New Roman"/>
          <w:b w:val="false"/>
          <w:i w:val="false"/>
          <w:color w:val="000000"/>
          <w:sz w:val="28"/>
        </w:rPr>
        <w:t xml:space="preserve">,  </w:t>
      </w:r>
      <w:r>
        <w:rPr>
          <w:rFonts w:ascii="Times New Roman"/>
          <w:b w:val="false"/>
          <w:i w:val="false"/>
          <w:color w:val="ff0000"/>
          <w:sz w:val="28"/>
        </w:rPr>
        <w:t xml:space="preserve">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бұйрықтарымен. </w:t>
      </w:r>
    </w:p>
    <w:p>
      <w:pPr>
        <w:spacing w:after="0"/>
        <w:ind w:left="0"/>
        <w:jc w:val="both"/>
      </w:pPr>
      <w:r>
        <w:rPr>
          <w:rFonts w:ascii="Times New Roman"/>
          <w:b w:val="false"/>
          <w:i w:val="false"/>
          <w:color w:val="000000"/>
          <w:sz w:val="28"/>
        </w:rPr>
        <w:t xml:space="preserve">      Қазақстан Республикасының ішкі істер органдары патрульді-бекеттік қызметінің Нұсқаулығы азаматтардың өмірін, денсаулығын, құқықтары мен бостандықтарын, олардың азаматтығына, нәсілі мен ұлтына, тұрғылықты жеріне, әлеуметтік, мүліктік, лауазымдық жағдайына, дінге қатыстылығына және саяси көзқарасына, сондай-ақ мүлікті қорғаудың әр түрлі нысанына, жеке бастың, қоғам және мемлекеттің мүдделеріне қарамастан қылмыстық және құқыққа қарсы қол сұғушылықтардан қорғауды қамтамасыз ету мақсатымен қоғамдық тәртіпті сақтау жөнінде патрульді-бекеттік қызмет атқаруды ұйымдастыру тәртібі мен басқару негіздерін, міндеттерін анықтайды.  </w:t>
      </w:r>
      <w:r>
        <w:br/>
      </w:r>
      <w:r>
        <w:rPr>
          <w:rFonts w:ascii="Times New Roman"/>
          <w:b w:val="false"/>
          <w:i w:val="false"/>
          <w:color w:val="000000"/>
          <w:sz w:val="28"/>
        </w:rPr>
        <w:t xml:space="preserve">
      Ішкі істер органдарының патрульді-бекеттік қызметті атқаруға және ұйымдастыруға қатысушы (бұдан әрі - ІІО) барлық қызметкерлері қылмыстың және басқа да құқық бұзушылықтардың алдын алуға шаралар қолданғанда осы Нұсқаулықты басшылыққа алады.  </w:t>
      </w:r>
      <w:r>
        <w:br/>
      </w:r>
      <w:r>
        <w:rPr>
          <w:rFonts w:ascii="Times New Roman"/>
          <w:b w:val="false"/>
          <w:i w:val="false"/>
          <w:color w:val="000000"/>
          <w:sz w:val="28"/>
        </w:rPr>
        <w:t>
      Қазақстан Республикасы Ішкі істер министрлігінің (бұдан әрі - Ішкіісмин) ішкі әскерлерінің (бұдан әрі - ІӘ) әскери қызметкерлері қоғамдық тәртіпті сақтау жөніндегі міндеттерді орындау барысында Қазақстан Республикасы "Қазақстан Республикасының Ішкі істер министрлігінің ішкі әскерлері туралы" </w:t>
      </w:r>
      <w:r>
        <w:rPr>
          <w:rFonts w:ascii="Times New Roman"/>
          <w:b w:val="false"/>
          <w:i w:val="false"/>
          <w:color w:val="000000"/>
          <w:sz w:val="28"/>
        </w:rPr>
        <w:t>Заңын</w:t>
      </w:r>
      <w:r>
        <w:rPr>
          <w:rFonts w:ascii="Times New Roman"/>
          <w:b w:val="false"/>
          <w:i w:val="false"/>
          <w:color w:val="000000"/>
          <w:sz w:val="28"/>
        </w:rPr>
        <w:t xml:space="preserve"> және осы Нұсқаулықты басшылыққа алады.  </w:t>
      </w:r>
    </w:p>
    <w:bookmarkStart w:name="z2" w:id="1"/>
    <w:p>
      <w:pPr>
        <w:spacing w:after="0"/>
        <w:ind w:left="0"/>
        <w:jc w:val="left"/>
      </w:pPr>
      <w:r>
        <w:rPr>
          <w:rFonts w:ascii="Times New Roman"/>
          <w:b/>
          <w:i w:val="false"/>
          <w:color w:val="000000"/>
        </w:rPr>
        <w:t xml:space="preserve"> 
  1 ТАРАУ. ЖАЛПЫ ЕРЕЖЕЛЕР </w:t>
      </w:r>
    </w:p>
    <w:bookmarkEnd w:id="1"/>
    <w:p>
      <w:pPr>
        <w:spacing w:after="0"/>
        <w:ind w:left="0"/>
        <w:jc w:val="both"/>
      </w:pPr>
      <w:r>
        <w:rPr>
          <w:rFonts w:ascii="Times New Roman"/>
          <w:b w:val="false"/>
          <w:i w:val="false"/>
          <w:color w:val="000000"/>
          <w:sz w:val="28"/>
        </w:rPr>
        <w:t>        1. Қазақстан Республикасы Iшкiісминiнiң </w:t>
      </w:r>
      <w:r>
        <w:rPr>
          <w:rFonts w:ascii="Times New Roman"/>
          <w:b w:val="false"/>
          <w:i w:val="false"/>
          <w:color w:val="000000"/>
          <w:sz w:val="28"/>
        </w:rPr>
        <w:t>ІІО</w:t>
      </w:r>
      <w:r>
        <w:rPr>
          <w:rFonts w:ascii="Times New Roman"/>
          <w:b w:val="false"/>
          <w:i w:val="false"/>
          <w:color w:val="000000"/>
          <w:sz w:val="28"/>
        </w:rPr>
        <w:t xml:space="preserve"> мен ІӘ қоғамдық тәртiптi сақтау және қауiпсiздiктi қамтамасыз ету жөнiндегi қызметiнiң құқықтық негiздерiн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 Заңдарымен, Қазақстан Республикасының өзге де нормативтiк құқықтық актілері мен Тәртіптері құрайды.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Start w:name="z3" w:id="2"/>
    <w:p>
      <w:pPr>
        <w:spacing w:after="0"/>
        <w:ind w:left="0"/>
        <w:jc w:val="both"/>
      </w:pPr>
      <w:r>
        <w:rPr>
          <w:rFonts w:ascii="Times New Roman"/>
          <w:b w:val="false"/>
          <w:i w:val="false"/>
          <w:color w:val="000000"/>
          <w:sz w:val="28"/>
        </w:rPr>
        <w:t xml:space="preserve">
      2. Қазақстан Республикасы Ішкіісминінің ІІО және ІӘ патрульді-бекеттік қызмет атқару кезіндегі басты міндеттері:  </w:t>
      </w:r>
      <w:r>
        <w:br/>
      </w:r>
      <w:r>
        <w:rPr>
          <w:rFonts w:ascii="Times New Roman"/>
          <w:b w:val="false"/>
          <w:i w:val="false"/>
          <w:color w:val="000000"/>
          <w:sz w:val="28"/>
        </w:rPr>
        <w:t>
      1) азаматтардың жеке және мүліктік қауіпсіздігін қамтамасыз ету;</w:t>
      </w:r>
      <w:r>
        <w:br/>
      </w:r>
      <w:r>
        <w:rPr>
          <w:rFonts w:ascii="Times New Roman"/>
          <w:b w:val="false"/>
          <w:i w:val="false"/>
          <w:color w:val="000000"/>
          <w:sz w:val="28"/>
        </w:rPr>
        <w:t xml:space="preserve">
      2) қоғамдық тәртіпті сақтау мен қоғамдық қауіпсіздікті қамтамасыз ету;  </w:t>
      </w:r>
      <w:r>
        <w:br/>
      </w:r>
      <w:r>
        <w:rPr>
          <w:rFonts w:ascii="Times New Roman"/>
          <w:b w:val="false"/>
          <w:i w:val="false"/>
          <w:color w:val="000000"/>
          <w:sz w:val="28"/>
        </w:rPr>
        <w:t xml:space="preserve">
      3) қылмыстар мен әкімшілік құқық бұзушылықтарды ескерту және алдын алу;  </w:t>
      </w:r>
      <w:r>
        <w:br/>
      </w:r>
      <w:r>
        <w:rPr>
          <w:rFonts w:ascii="Times New Roman"/>
          <w:b w:val="false"/>
          <w:i w:val="false"/>
          <w:color w:val="000000"/>
          <w:sz w:val="28"/>
        </w:rPr>
        <w:t xml:space="preserve">
      4) қылмысты ашу және қылмыскерлерді ұстауға қатысу болып табылады.  </w:t>
      </w:r>
    </w:p>
    <w:bookmarkEnd w:id="2"/>
    <w:bookmarkStart w:name="z4" w:id="3"/>
    <w:p>
      <w:pPr>
        <w:spacing w:after="0"/>
        <w:ind w:left="0"/>
        <w:jc w:val="both"/>
      </w:pPr>
      <w:r>
        <w:rPr>
          <w:rFonts w:ascii="Times New Roman"/>
          <w:b w:val="false"/>
          <w:i w:val="false"/>
          <w:color w:val="000000"/>
          <w:sz w:val="28"/>
        </w:rPr>
        <w:t xml:space="preserve">
      3. Қазақстан Республикасы Ішкіісминінің ІІО және ІӘ қызметі патрульді-бекеттік қызметті ұйымдастыру және атқару кезінде заңдылық, ізгілік, адам құқығын құрметтеу, жариялылық принциптеріне сәйкес құрылады.  </w:t>
      </w:r>
    </w:p>
    <w:bookmarkEnd w:id="3"/>
    <w:bookmarkStart w:name="z5" w:id="4"/>
    <w:p>
      <w:pPr>
        <w:spacing w:after="0"/>
        <w:ind w:left="0"/>
        <w:jc w:val="both"/>
      </w:pPr>
      <w:r>
        <w:rPr>
          <w:rFonts w:ascii="Times New Roman"/>
          <w:b w:val="false"/>
          <w:i w:val="false"/>
          <w:color w:val="000000"/>
          <w:sz w:val="28"/>
        </w:rPr>
        <w:t xml:space="preserve">
      4. Патрульді-бекеттік қызмет атқаруға қатысатын Қазақстан Республикасы Ішкіісминінің ІІО және ІӘ қызметкерлерінің қажетті кәсіби дайындықтары, тәртіпті және қырағы, қызметтік міндеттерін орындау барысында шешімді, өжет және қатаң әрекет жасауға, жоғары адамгершілік қасиеттерін меңгеруге, қызметпен байланысты барлық қиындықтарды батыл өткеруге даяр болуы тиіс. Айналасындағылармен қатынаста полиция қызметкері сақ, әдепті және сыпайы болуға міндетті, олардың әрекеттері заңды болуы тиіс.  </w:t>
      </w:r>
    </w:p>
    <w:bookmarkEnd w:id="4"/>
    <w:bookmarkStart w:name="z6" w:id="5"/>
    <w:p>
      <w:pPr>
        <w:spacing w:after="0"/>
        <w:ind w:left="0"/>
        <w:jc w:val="both"/>
      </w:pPr>
      <w:r>
        <w:rPr>
          <w:rFonts w:ascii="Times New Roman"/>
          <w:b w:val="false"/>
          <w:i w:val="false"/>
          <w:color w:val="000000"/>
          <w:sz w:val="28"/>
        </w:rPr>
        <w:t xml:space="preserve">
      5. Патрульді-бекеттік қызметтің жұмысын ұйымдастыру саптық бөлімшелер полицияларының патрульдік учаске құрамындағы бағыттарда, нақты бекеттерде үнемі бекітілуін қарастыратын "Патрульдік учаске" принципі бойынша жүзеге асырылады.  </w:t>
      </w:r>
      <w:r>
        <w:br/>
      </w:r>
      <w:r>
        <w:rPr>
          <w:rFonts w:ascii="Times New Roman"/>
          <w:b w:val="false"/>
          <w:i w:val="false"/>
          <w:color w:val="000000"/>
          <w:sz w:val="28"/>
        </w:rPr>
        <w:t xml:space="preserve">
      "Патрульдік учаске" - бұл қалалық, аудандық, желілік органдардың бастықтары, Астана, Алматы қалаларының және облыстардың Iшкi iстер департаменттерi (бұдан әрi - IIД) қоғамдық қауiпсiздiк басқармаларының басшыларымен, қалалардың және аудандардың әкiмдерiмен келісе отырып, анықталған және бекітілген бекеттер мен бағыттар жиынтығы.  </w:t>
      </w:r>
      <w:r>
        <w:br/>
      </w:r>
      <w:r>
        <w:rPr>
          <w:rFonts w:ascii="Times New Roman"/>
          <w:b w:val="false"/>
          <w:i w:val="false"/>
          <w:color w:val="000000"/>
          <w:sz w:val="28"/>
        </w:rPr>
        <w:t xml:space="preserve">
      Полиция нарядтарының патрульдік учаскелерде қызмет атқаруы жедел-қызметтік міндеттерді орындау нысаны болып табылады, ол:  </w:t>
      </w:r>
      <w:r>
        <w:br/>
      </w:r>
      <w:r>
        <w:rPr>
          <w:rFonts w:ascii="Times New Roman"/>
          <w:b w:val="false"/>
          <w:i w:val="false"/>
          <w:color w:val="000000"/>
          <w:sz w:val="28"/>
        </w:rPr>
        <w:t xml:space="preserve">
      1) жеке құрамның өз міндеттері мен құқықтарын, азаматтардың құқықтары мен заңды мүдделерін, бекеттер мен патрульдеу бағыттарындағы жедел жағдайды білуімен;  </w:t>
      </w:r>
      <w:r>
        <w:br/>
      </w:r>
      <w:r>
        <w:rPr>
          <w:rFonts w:ascii="Times New Roman"/>
          <w:b w:val="false"/>
          <w:i w:val="false"/>
          <w:color w:val="000000"/>
          <w:sz w:val="28"/>
        </w:rPr>
        <w:t xml:space="preserve">
      2) қылмыстар мен әкімшілік құқық бұзушылықтар туралы белгілерге жедел әсер ету, нарядтардың олардың алдын алу жөніндегі белсенді іс-қимылдарымен;  </w:t>
      </w:r>
      <w:r>
        <w:br/>
      </w:r>
      <w:r>
        <w:rPr>
          <w:rFonts w:ascii="Times New Roman"/>
          <w:b w:val="false"/>
          <w:i w:val="false"/>
          <w:color w:val="000000"/>
          <w:sz w:val="28"/>
        </w:rPr>
        <w:t xml:space="preserve">
      3) ІІО өзге қызметтерімен тығыз өзара іс-қимыл жасауымен;  </w:t>
      </w:r>
      <w:r>
        <w:br/>
      </w:r>
      <w:r>
        <w:rPr>
          <w:rFonts w:ascii="Times New Roman"/>
          <w:b w:val="false"/>
          <w:i w:val="false"/>
          <w:color w:val="000000"/>
          <w:sz w:val="28"/>
        </w:rPr>
        <w:t xml:space="preserve">
      4) басшылардың өз қарамағындағыларды білуімен, оларды әрқашан қамқорлыққа алуымен, жеке құрамға жоғары талаппен, қызмет атқаруға жүйелі түрде бақылау жасауымен;  </w:t>
      </w:r>
      <w:r>
        <w:br/>
      </w:r>
      <w:r>
        <w:rPr>
          <w:rFonts w:ascii="Times New Roman"/>
          <w:b w:val="false"/>
          <w:i w:val="false"/>
          <w:color w:val="000000"/>
          <w:sz w:val="28"/>
        </w:rPr>
        <w:t xml:space="preserve">
      5) жеке құрамның Антқа адал болуын және қайсарлыққа тәрбиелеумен, өзінің қызметтік борышын орындауға әрқашан дайындығын, құқықтық тәртіпті қамтамасыз етуге жауапкершілікпен, құқық бұзушыларға төзбеушілікпен, кәсіптілікті жетілдіруімен;  </w:t>
      </w:r>
      <w:r>
        <w:br/>
      </w:r>
      <w:r>
        <w:rPr>
          <w:rFonts w:ascii="Times New Roman"/>
          <w:b w:val="false"/>
          <w:i w:val="false"/>
          <w:color w:val="000000"/>
          <w:sz w:val="28"/>
        </w:rPr>
        <w:t xml:space="preserve">
      6) жеке құрамды тиімді орналастыруымен, нарядтарды басқару және олардың арасындағы өзара іс-қимыл жасау жүйесін тұрақты жетілдіру, автокөлікті, байланыс құралдарын ұтымды қолдануымен, жаңа тактикалық әдістер мен техникалық құралдарды кеңінен енгізуімен қамтамасыз етіледі.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өзгертулер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6. Патрульді-бекеттік қызмет атқаруға қатысушы полицияның кешенді күштері: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1) патрульдік полицияның саптық бөлімшелері (жылдам қимылдайтын арнайы жасақтарынан басқа); </w:t>
      </w:r>
      <w:r>
        <w:br/>
      </w:r>
      <w:r>
        <w:rPr>
          <w:rFonts w:ascii="Times New Roman"/>
          <w:b w:val="false"/>
          <w:i w:val="false"/>
          <w:color w:val="000000"/>
          <w:sz w:val="28"/>
        </w:rPr>
        <w:t xml:space="preserve">
      2) Қазақстан Республикасы Ішкіісминінің ішкі әскерлерінің әскери құрамдары, жедел мақсаттағы және арнайы моторландырылған бөлімдері; </w:t>
      </w:r>
      <w:r>
        <w:br/>
      </w:r>
      <w:r>
        <w:rPr>
          <w:rFonts w:ascii="Times New Roman"/>
          <w:b w:val="false"/>
          <w:i w:val="false"/>
          <w:color w:val="000000"/>
          <w:sz w:val="28"/>
        </w:rPr>
        <w:t xml:space="preserve">
      3) учаскелiк полиция инспекторлары; </w:t>
      </w:r>
      <w:r>
        <w:br/>
      </w:r>
      <w:r>
        <w:rPr>
          <w:rFonts w:ascii="Times New Roman"/>
          <w:b w:val="false"/>
          <w:i w:val="false"/>
          <w:color w:val="000000"/>
          <w:sz w:val="28"/>
        </w:rPr>
        <w:t xml:space="preserve">
      4) кәмелетке толмағандар iсi жөнiндегi учаскелiк инспекторлар. </w:t>
      </w:r>
      <w:r>
        <w:br/>
      </w:r>
      <w:r>
        <w:rPr>
          <w:rFonts w:ascii="Times New Roman"/>
          <w:b w:val="false"/>
          <w:i w:val="false"/>
          <w:color w:val="000000"/>
          <w:sz w:val="28"/>
        </w:rPr>
        <w:t xml:space="preserve">
      Қосалқы:  </w:t>
      </w:r>
      <w:r>
        <w:br/>
      </w:r>
      <w:r>
        <w:rPr>
          <w:rFonts w:ascii="Times New Roman"/>
          <w:b w:val="false"/>
          <w:i w:val="false"/>
          <w:color w:val="000000"/>
          <w:sz w:val="28"/>
        </w:rPr>
        <w:t xml:space="preserve">
      1) жол полициясының бөлімшелері; </w:t>
      </w:r>
      <w:r>
        <w:br/>
      </w:r>
      <w:r>
        <w:rPr>
          <w:rFonts w:ascii="Times New Roman"/>
          <w:b w:val="false"/>
          <w:i w:val="false"/>
          <w:color w:val="000000"/>
          <w:sz w:val="28"/>
        </w:rPr>
        <w:t xml:space="preserve">
      2) ІІО мамандандырылған күзет бөлімшелері;  </w:t>
      </w:r>
      <w:r>
        <w:br/>
      </w:r>
      <w:r>
        <w:rPr>
          <w:rFonts w:ascii="Times New Roman"/>
          <w:b w:val="false"/>
          <w:i w:val="false"/>
          <w:color w:val="000000"/>
          <w:sz w:val="28"/>
        </w:rPr>
        <w:t xml:space="preserve">
      3) полицияның саптық бөлімшелері құрамына енген жылдам қимылдайтын арнайы жасақтары; </w:t>
      </w:r>
      <w:r>
        <w:br/>
      </w:r>
      <w:r>
        <w:rPr>
          <w:rFonts w:ascii="Times New Roman"/>
          <w:b w:val="false"/>
          <w:i w:val="false"/>
          <w:color w:val="000000"/>
          <w:sz w:val="28"/>
        </w:rPr>
        <w:t xml:space="preserve">
      4) ІІО бөлімшелері мен басқа қызметтерінің қызметкерлері; </w:t>
      </w:r>
      <w:r>
        <w:br/>
      </w:r>
      <w:r>
        <w:rPr>
          <w:rFonts w:ascii="Times New Roman"/>
          <w:b w:val="false"/>
          <w:i w:val="false"/>
          <w:color w:val="000000"/>
          <w:sz w:val="28"/>
        </w:rPr>
        <w:t xml:space="preserve">
      5) Қазақстан Республикасы Ішкіісминінің оқу орындарының курсанттары мен тыңдаушылары.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өзгертулер енгізілді - Ішкі істер министрінің 2004 жылғы 2 тамыздағы  </w:t>
      </w:r>
      <w:r>
        <w:rPr>
          <w:rFonts w:ascii="Times New Roman"/>
          <w:b w:val="false"/>
          <w:i w:val="false"/>
          <w:color w:val="000000"/>
          <w:sz w:val="28"/>
        </w:rPr>
        <w:t xml:space="preserve">N 441 </w:t>
      </w:r>
      <w:r>
        <w:rPr>
          <w:rFonts w:ascii="Times New Roman"/>
          <w:b w:val="false"/>
          <w:i w:val="false"/>
          <w:color w:val="000000"/>
          <w:sz w:val="28"/>
        </w:rPr>
        <w:t xml:space="preserve">,  </w:t>
      </w:r>
      <w:r>
        <w:rPr>
          <w:rFonts w:ascii="Times New Roman"/>
          <w:b w:val="false"/>
          <w:i w:val="false"/>
          <w:color w:val="ff0000"/>
          <w:sz w:val="28"/>
        </w:rPr>
        <w:t xml:space="preserve">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7. Полицияның саптық бөлімшелері (бұдан әрі - ПСБ) (полктар, батальондар, роталар, взводтар, жылжымалы полиция пункттерiндегi патрульдiк полиция топтары) көшелерде, көлік объектілерінде және басқа қоғамдық орындарда патрульдік қызмет атқару үшін тағайындалады. Олар Астана және Алматы қалаларының ІІББ, облыстық, қалалық, аудандық, желілік органдардың құрылымдық бөлімшелері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өзгертулер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8. Полицияның саптық бөлімшелерінің саны Астана, Алматы қалалары мен облыстардың жергілікті өкілетті және атқарушы органдарының келісімімен анықталады.  </w:t>
      </w:r>
    </w:p>
    <w:bookmarkEnd w:id="8"/>
    <w:bookmarkStart w:name="z10" w:id="9"/>
    <w:p>
      <w:pPr>
        <w:spacing w:after="0"/>
        <w:ind w:left="0"/>
        <w:jc w:val="both"/>
      </w:pPr>
      <w:r>
        <w:rPr>
          <w:rFonts w:ascii="Times New Roman"/>
          <w:b w:val="false"/>
          <w:i w:val="false"/>
          <w:color w:val="000000"/>
          <w:sz w:val="28"/>
        </w:rPr>
        <w:t xml:space="preserve">
      9. Көпшілік іс-шаралар жүргізу барысында қоғамдық тәртіпті сақтауды, қоғамдық тәртіпті топпен бұзушылықтардың және жаппай тәртіпсіздіктердің зардаптарын жою және алдын алуды қамтамасыз ету үшін, күрделі криминогендік жағдайды оқшаулап шектелген учаскелерді өңдеу жөнінде іс-шаралар жүргізу, төтенше жағдайдың құқықтық тәртібін қамтамасыз ету, төтенше жағдайлардың (табиғи апаттар, ірі апаттар және катастрофалар) зардаптарын жоюға Астана, Алматы қалаларының ІІББ, қалалық басқармалардың, ішкі істер бөлімдерінің қатысуы үшін өз қызметін жылдам қимылдайтын арнайы жасақтары туралы Ережеге сәйкес жүзеге асыратын полицияның ерекше маңызды істер жөніндегі бөлімшелері (бұдан әрі - ЖҚАЖ) құрылады.  </w:t>
      </w:r>
      <w:r>
        <w:br/>
      </w:r>
      <w:r>
        <w:rPr>
          <w:rFonts w:ascii="Times New Roman"/>
          <w:b w:val="false"/>
          <w:i w:val="false"/>
          <w:color w:val="000000"/>
          <w:sz w:val="28"/>
        </w:rPr>
        <w:t xml:space="preserve">
      Астана және Алматы қалаларында ЖҚАЖ IIД бастықтарына тікелей бағынышты дербес бөлімшелері болып табылады, басқаларда патрульдік полицияның саптық бөлімшелерінің құрамына енеді және оның саны саптық бөлімшенің негізгі құрылымдық бірлік санынан аспауы тиіс.  </w:t>
      </w:r>
    </w:p>
    <w:bookmarkEnd w:id="9"/>
    <w:bookmarkStart w:name="z11" w:id="10"/>
    <w:p>
      <w:pPr>
        <w:spacing w:after="0"/>
        <w:ind w:left="0"/>
        <w:jc w:val="both"/>
      </w:pPr>
      <w:r>
        <w:rPr>
          <w:rFonts w:ascii="Times New Roman"/>
          <w:b w:val="false"/>
          <w:i w:val="false"/>
          <w:color w:val="000000"/>
          <w:sz w:val="28"/>
        </w:rPr>
        <w:t xml:space="preserve">
      10. Қазақстан Республикасы аумағында қоғамдық тәртіпті сақтауды қамтамасыз ету бойынша жекелеген міндеттерді орындау үшін қарамағындағы полицияның қызметкерлерін пайдалану жөніндегі шешімді Ішкі істер министрі қабылдайды. IIД бастықтары - қызмет көрсету аумағында ұқсас шешім қабылдайды.  </w:t>
      </w:r>
    </w:p>
    <w:bookmarkEnd w:id="10"/>
    <w:bookmarkStart w:name="z12" w:id="11"/>
    <w:p>
      <w:pPr>
        <w:spacing w:after="0"/>
        <w:ind w:left="0"/>
        <w:jc w:val="both"/>
      </w:pPr>
      <w:r>
        <w:rPr>
          <w:rFonts w:ascii="Times New Roman"/>
          <w:b w:val="false"/>
          <w:i w:val="false"/>
          <w:color w:val="000000"/>
          <w:sz w:val="28"/>
        </w:rPr>
        <w:t xml:space="preserve">
      11. Қазақстан Республикасы Ішкіісминінің жол полициясы, ішкі істер органдарының мамандандырылған күзет қызметі бөлімшелері өздерінің негізгі міндеттерін атқарумен қоса, қоғамдық тәртіпті сақтау мен құқық бұзушылықтармен күресуді өз бекеттерінің аймағы мен патрульдеу бағыттарында қамтамасыз етуге міндетті.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Ішкі істер министрінің 2004 жылғы 2 тамыздағы N 441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1"/>
    <w:bookmarkStart w:name="z13" w:id="12"/>
    <w:p>
      <w:pPr>
        <w:spacing w:after="0"/>
        <w:ind w:left="0"/>
        <w:jc w:val="both"/>
      </w:pPr>
      <w:r>
        <w:rPr>
          <w:rFonts w:ascii="Times New Roman"/>
          <w:b w:val="false"/>
          <w:i w:val="false"/>
          <w:color w:val="000000"/>
          <w:sz w:val="28"/>
        </w:rPr>
        <w:t xml:space="preserve">
      12. Қазақстан Республикасының Ішкіісмині Ішкі әскерлерінің әскери құрамалары, жедел мақсаттағы бөлімдері (бұдан әрі - ЖМБ) мен арнайы моторланған бөлімдері (бұдан әрі - АМБ) Қазақстан Республикасы Ішкіісминінің Ішкі әскерлер қолбасшысының, қалалар мен облыстардағы IIД бастықтарының келісімі бойынша қоғамдық орындар мен көшелерде патрульді-бекеттік қызметті атқаруға тартылады, қоғамдық-саяси, бұқаралық-спорттық, мәдени-ойын-сауық іс-шараларын өткізу кезінде және төтенше жағдайлар туындаған кезде қоғамдық тәртіпті сақтауға және қауіпсіздікті қамтамасыз етуге тартылады. </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жазылды - Ішкі істер министрінің 2004 жылғы 2 тамыздағы N 441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2"/>
    <w:bookmarkStart w:name="z14" w:id="13"/>
    <w:p>
      <w:pPr>
        <w:spacing w:after="0"/>
        <w:ind w:left="0"/>
        <w:jc w:val="both"/>
      </w:pPr>
      <w:r>
        <w:rPr>
          <w:rFonts w:ascii="Times New Roman"/>
          <w:b w:val="false"/>
          <w:i w:val="false"/>
          <w:color w:val="000000"/>
          <w:sz w:val="28"/>
        </w:rPr>
        <w:t xml:space="preserve">
      13. IIД-нің бастықтары бекітілген тәртіппен өздерінің қарамағына патрульді-бекеттік қызметті атқаруға уақытша бөлінген тиісті аумақта орналасқан Ішкі әскерлер бөлімшелері мен бөлімдерінің командирлеріне қатысты жедел аға бастықтар болып табылады. Жедел жағдайға, жеке құраммен және материалдық-техникалық құралдармен қамтамасыз етілуіне қарай полицияның қалалық, аудандық органдарының бастықтары осы әскери бөлімдердің командирлерімен өзара іс-қимыл жасаса отырып, ЖМБ мен АМБ-ны қоғамдық тәртіпті сақтауға және қылмысқа қарсы күресте дербес те, бірлесіп патрульдеу жолымен де пайдалануды ұйымдастырады. </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жазылды - Ішкі істер министрінің 2004 жылғы 2 тамыздағы N 441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3"/>
    <w:bookmarkStart w:name="z15" w:id="14"/>
    <w:p>
      <w:pPr>
        <w:spacing w:after="0"/>
        <w:ind w:left="0"/>
        <w:jc w:val="both"/>
      </w:pPr>
      <w:r>
        <w:rPr>
          <w:rFonts w:ascii="Times New Roman"/>
          <w:b w:val="false"/>
          <w:i w:val="false"/>
          <w:color w:val="000000"/>
          <w:sz w:val="28"/>
        </w:rPr>
        <w:t xml:space="preserve">
      14. Патрульді-бекеттік қызметін атқару үшін нарядтардың келесі түрлері қолданылады: патруль, жылжымалы полиция пункті,  патрульдік топ, бекет, сондай-ақ алып жүру наряды, бақылау-өткізу пункті, тосқауыл, резерв және басқалар.  </w:t>
      </w:r>
      <w:r>
        <w:br/>
      </w:r>
      <w:r>
        <w:rPr>
          <w:rFonts w:ascii="Times New Roman"/>
          <w:b w:val="false"/>
          <w:i w:val="false"/>
          <w:color w:val="000000"/>
          <w:sz w:val="28"/>
        </w:rPr>
        <w:t xml:space="preserve">
      1) патруль - бұл құрамында екi немесе бiрнеше полиция қызметкерi бар, патрульдеу бағыттарында қоғамдық тәртіпті сақтау бойынша жүктелген міндеттерді орындаушы жылжымалы наряд. Наряд құрамындағы полиция қызметкері патрульдеушi деп аталады. Патрульдеуші қызметiн автомобильде (АП), мотоциклде (МП), катерде (КТП), велосипедте (ВП) атқара алады. Сондай-ақ жаяу (ЖП), атты (АтП) патрульдер қолданылады. Қажет болған жағдайда патрульді-бекеттің қызметін атқару үшін нарядтарға қызметтік иттермен қоса патрульші-кинологтар тағайындалады. Жол қозғалысының қауiпсiздiгiн (ЖҚҚ) қамтамасыз ету үшiн қозғалысты қадағалау жөнiндегi патрульдер пайдаланылады. "Патрульдік учаске" принципі бойынша қызмет атқару үшін патрульге патрульдеу бағыттары анықталады, жергілікті жерде нақты шарттар мен жедел жағдайларға байланысты шекаралары белгіленеді. Патрульдеу бағыттарының барлық түрлері дербес және сол жердегі жедел жағдайға байланысты, оқиға болған жерге патрульдің нұсқауы немесе хабарлама алған сәттен бастап 5 минуттан аспайтын уақытта келіп жету шартымен белгіленеді.  </w:t>
      </w:r>
      <w:r>
        <w:br/>
      </w:r>
      <w:r>
        <w:rPr>
          <w:rFonts w:ascii="Times New Roman"/>
          <w:b w:val="false"/>
          <w:i w:val="false"/>
          <w:color w:val="000000"/>
          <w:sz w:val="28"/>
        </w:rPr>
        <w:t xml:space="preserve">
      1-1) жылжымалы полиция пункті (бұдан әрі - ЖПП) - бекітілген секторда патрульдік қызмет атқаратын автомобильдегі арнайы полиция наряды. ЖПП (бiрiктiрiлген деректер базаларына қосылған компьютермен жабдықталған автобустар) шалғай және криминогендік патрульдік учаскелерде, сондай-ақ жедел жағдай шиеленіскен жағдайда профилактикалық іс-шаралар жүргізуге арналған. </w:t>
      </w:r>
      <w:r>
        <w:br/>
      </w:r>
      <w:r>
        <w:rPr>
          <w:rFonts w:ascii="Times New Roman"/>
          <w:b w:val="false"/>
          <w:i w:val="false"/>
          <w:color w:val="000000"/>
          <w:sz w:val="28"/>
        </w:rPr>
        <w:t xml:space="preserve">
      2) патрульдiк топ - құрамы полицияның кешенді күштерінің бiрнеше патрульдерiнен тұратын, бекiтiлген патрульдік учаскеде немесе бұқаралық шара өткiзiлiп жатқан аймақ, объект аумағында қызмет атқару үшiн бiрiктiрiлген наряд.  </w:t>
      </w:r>
      <w:r>
        <w:br/>
      </w:r>
      <w:r>
        <w:rPr>
          <w:rFonts w:ascii="Times New Roman"/>
          <w:b w:val="false"/>
          <w:i w:val="false"/>
          <w:color w:val="000000"/>
          <w:sz w:val="28"/>
        </w:rPr>
        <w:t xml:space="preserve">
      3) бекет - полиция қызметкерлері (бекетші) қоғамдық тәртіпті сақтау бойынша өздеріне жүктелген міндеттерді атқаратын жер немесе жер учаскесі. Бекеттер модульді (көшпелі) болып та, тұрақты болып та жабдықталады. Бекеттер полиция қызметкерінің қатысуын үнемі қамтамасыз ету жерлерінде қойылады. Бекет үшін оның орталығы мен шекарасы белгіленеді. Бекет орталығы бақылауды қолайлы жүргізу және құқық бұзушылықтарды ескерту мен алдын алу шараларын жедел қабылдауға болатын жерде белгіленеді. Шекара бекет орталығынан 300 м. қашықтықтан алыстамауы тиіс.  </w:t>
      </w:r>
      <w:r>
        <w:br/>
      </w:r>
      <w:r>
        <w:rPr>
          <w:rFonts w:ascii="Times New Roman"/>
          <w:b w:val="false"/>
          <w:i w:val="false"/>
          <w:color w:val="000000"/>
          <w:sz w:val="28"/>
        </w:rPr>
        <w:t xml:space="preserve">
      4) поезда, кемеде еріп жүруге арналған полиция наряды жол жүру кезінде көлiк құралдарының қозғалысы бағытында қоғамдық тәртiптi сақтау, құқық бұзушылықтардың алдын алу мен жолын кесу мақсатында тағайындалады.  </w:t>
      </w:r>
      <w:r>
        <w:br/>
      </w:r>
      <w:r>
        <w:rPr>
          <w:rFonts w:ascii="Times New Roman"/>
          <w:b w:val="false"/>
          <w:i w:val="false"/>
          <w:color w:val="000000"/>
          <w:sz w:val="28"/>
        </w:rPr>
        <w:t xml:space="preserve">
      5) бақылау-өткiзу пунктiнде (бұдан әрi - БӨП) полиция наряды белгiлi бiр ауданда (мекенде) бұқаралық шаралар өткiзу кезiнде, табиғи апаттар, эпидемиялар мен эпизоотиялар туындаған және басқа төтенше жағдайларда өткiзу режимiн қамтамасыз ету немесе көлiк пен жолаушылардың қозғалысын шектеу мақсатында қойылады.  </w:t>
      </w:r>
      <w:r>
        <w:br/>
      </w:r>
      <w:r>
        <w:rPr>
          <w:rFonts w:ascii="Times New Roman"/>
          <w:b w:val="false"/>
          <w:i w:val="false"/>
          <w:color w:val="000000"/>
          <w:sz w:val="28"/>
        </w:rPr>
        <w:t xml:space="preserve">
      6) тосқауыл (бұдан әрі - Т) - құрамында полиция қызметкерлерi тобының (бөлімшесінің) белгiлi бiр учаскесiн бақылау немесе жекелеген бағыттарды тосқауылдау жөнiндегi наряды.  </w:t>
      </w:r>
      <w:r>
        <w:br/>
      </w:r>
      <w:r>
        <w:rPr>
          <w:rFonts w:ascii="Times New Roman"/>
          <w:b w:val="false"/>
          <w:i w:val="false"/>
          <w:color w:val="000000"/>
          <w:sz w:val="28"/>
        </w:rPr>
        <w:t xml:space="preserve">
      7) қосалқы топ (бұдан әрі - ҚТ) - полиция қызметкерлерiнiң патрульдер мен күзеттердi жедел жағдайдың өзгеруiне байланысты кенеттен пайда болған мiндеттердi шешуге немесе патрульдеушілер мен бекет қызметкерлерін алмастыруға арналған наряды.  </w:t>
      </w:r>
      <w:r>
        <w:br/>
      </w:r>
      <w:r>
        <w:rPr>
          <w:rFonts w:ascii="Times New Roman"/>
          <w:b w:val="false"/>
          <w:i w:val="false"/>
          <w:color w:val="000000"/>
          <w:sz w:val="28"/>
        </w:rPr>
        <w:t xml:space="preserve">
      Қосалқы топтың құрамын, оны орналастыру және пайдалану тәртiбiн әрбiр жеке жағдайда өздерi бағынышты болатын бастық айқындайды.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өзгертулер енгізілді - Ішкі істер министрінің 2004 жылғы 2 тамыздағы  </w:t>
      </w:r>
      <w:r>
        <w:rPr>
          <w:rFonts w:ascii="Times New Roman"/>
          <w:b w:val="false"/>
          <w:i w:val="false"/>
          <w:color w:val="000000"/>
          <w:sz w:val="28"/>
        </w:rPr>
        <w:t xml:space="preserve">N 441 </w:t>
      </w:r>
      <w:r>
        <w:rPr>
          <w:rFonts w:ascii="Times New Roman"/>
          <w:b w:val="false"/>
          <w:i w:val="false"/>
          <w:color w:val="000000"/>
          <w:sz w:val="28"/>
        </w:rPr>
        <w:t xml:space="preserve">,  </w:t>
      </w:r>
      <w:r>
        <w:rPr>
          <w:rFonts w:ascii="Times New Roman"/>
          <w:b w:val="false"/>
          <w:i w:val="false"/>
          <w:color w:val="ff0000"/>
          <w:sz w:val="28"/>
        </w:rPr>
        <w:t xml:space="preserve">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бұйрықтарымен </w:t>
      </w:r>
      <w:r>
        <w:rPr>
          <w:rFonts w:ascii="Times New Roman"/>
          <w:b w:val="false"/>
          <w:i w:val="false"/>
          <w:color w:val="000000"/>
          <w:sz w:val="28"/>
        </w:rPr>
        <w:t xml:space="preserve">.    </w:t>
      </w:r>
    </w:p>
    <w:bookmarkEnd w:id="14"/>
    <w:bookmarkStart w:name="z16" w:id="15"/>
    <w:p>
      <w:pPr>
        <w:spacing w:after="0"/>
        <w:ind w:left="0"/>
        <w:jc w:val="both"/>
      </w:pPr>
      <w:r>
        <w:rPr>
          <w:rFonts w:ascii="Times New Roman"/>
          <w:b w:val="false"/>
          <w:i w:val="false"/>
          <w:color w:val="000000"/>
          <w:sz w:val="28"/>
        </w:rPr>
        <w:t xml:space="preserve">
      15. Полиция қызметкерлері мен ЖМБ және АМБ әскери қызметшілері патрульді-бекеттік қызметті белгіленген нысандық киімде атқарады. Арнайы міндеттерді шешу кезінде оларға қызметті азаматтық киімде атқаруға рұқсат берілуі мүмкін.  </w:t>
      </w:r>
      <w:r>
        <w:br/>
      </w:r>
      <w:r>
        <w:rPr>
          <w:rFonts w:ascii="Times New Roman"/>
          <w:b w:val="false"/>
          <w:i w:val="false"/>
          <w:color w:val="000000"/>
          <w:sz w:val="28"/>
        </w:rPr>
        <w:t>
      Патрульді-бекеттік қызметін атқару кезіндегі қызметтік уақыт нарядтардың қалалық аудандық желілік органы бойынша кезекші немесе қызметке басшылық жасаушы өзге басшылардың жедел қарамағында болуымен белгіленеді. Олардың қарамағына полиция қызметкерлері нұсқама басталысымен түседі, ал оның қарамағынан шығу қызметтің аяқталуы туралы белгі бойынша. Полиция қызметкерлері үшін жұмыс уақытының ұзақтығы еңбек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1996 жылдың 27 желтоқсандағы N 1644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ішкі істер органдарының қатардағы және басшы құрам адамдарының қызметті өткеруі туралы Ережесіне сәйкес белгіленеді. Қалалық, аудандық, желілік органның, полиция бөлімшесінің бастығына, саптық бөлімшенің командиріне қажетті кезде нарядтардың жұмыс уақытының ұзақтығын көбейту құқығы берілген. Демалыс күндері кесте бойынша беріледі. </w:t>
      </w:r>
      <w:r>
        <w:br/>
      </w:r>
      <w:r>
        <w:rPr>
          <w:rFonts w:ascii="Times New Roman"/>
          <w:b w:val="false"/>
          <w:i w:val="false"/>
          <w:color w:val="000000"/>
          <w:sz w:val="28"/>
        </w:rPr>
        <w:t xml:space="preserve">
      Ауысым iшiнде жеке құрамға демалу және тамақ iшу үшiн 1 сағат, бiрақ бекетте, патрульдеу бағытында кемiнде 5 сағат үздiксiз қызмет өткергеннен кейiн берiледi. Қызметтiк уақыттың жалпы ұзақтығынан үзiлiс алынып тасталады. Қажет жағдайларда нарядтарды ауыстыру жүргiзiледi.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өзгертулер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xml:space="preserve">
      16. Жедел жағдай күрделенген кезде, төтенше жағдайлар (жаппай тәртіпсіздік, табиғи апаттар, өрт, ірі өндіріс апаттары, апат, эпидемия, эпизоотия) туындаған кезде, бұқаралық шаралар (қоғамдық-саяси, мәдени-көпшілік, спорт) жүргізген кезде патрульді-бекеттік қызмет атқарудың күшейтілген түрі енгізілуі мүмкін.  </w:t>
      </w:r>
      <w:r>
        <w:br/>
      </w:r>
      <w:r>
        <w:rPr>
          <w:rFonts w:ascii="Times New Roman"/>
          <w:b w:val="false"/>
          <w:i w:val="false"/>
          <w:color w:val="000000"/>
          <w:sz w:val="28"/>
        </w:rPr>
        <w:t xml:space="preserve">
      Күшейтілген түрдегі патрульді-бекеттік қызметі жеке құрамның тәулік бойы қызмет атқару ұзақтығы 12 сағатқа дейін ұзартылуы және демалыс күндерінің тоқтатылуымен, қажетті жағдайларда кезекті еңбек демалыс мерзімін ауыстырумен және уақытша қаладан, тұрғылықты пункттен тыс шығуға тыйым салумен қамтамасыз етіледі.  </w:t>
      </w:r>
    </w:p>
    <w:bookmarkEnd w:id="16"/>
    <w:bookmarkStart w:name="z18" w:id="17"/>
    <w:p>
      <w:pPr>
        <w:spacing w:after="0"/>
        <w:ind w:left="0"/>
        <w:jc w:val="both"/>
      </w:pPr>
      <w:r>
        <w:rPr>
          <w:rFonts w:ascii="Times New Roman"/>
          <w:b w:val="false"/>
          <w:i w:val="false"/>
          <w:color w:val="000000"/>
          <w:sz w:val="28"/>
        </w:rPr>
        <w:t xml:space="preserve">
      17. Қызмет атқару уақыты мен ұзақтығы және ЖМБ мен АМБ жеке құрамды бөлу нормасы Қазақстан Республикасының Ішкіісмині ішкі әскерлер қолбасшысының бұйрығымен белгіленеді.  </w:t>
      </w:r>
    </w:p>
    <w:bookmarkEnd w:id="17"/>
    <w:bookmarkStart w:name="z19" w:id="18"/>
    <w:p>
      <w:pPr>
        <w:spacing w:after="0"/>
        <w:ind w:left="0"/>
        <w:jc w:val="both"/>
      </w:pPr>
      <w:r>
        <w:rPr>
          <w:rFonts w:ascii="Times New Roman"/>
          <w:b w:val="false"/>
          <w:i w:val="false"/>
          <w:color w:val="000000"/>
          <w:sz w:val="28"/>
        </w:rPr>
        <w:t xml:space="preserve">
      18. Патрульді-бекеттік қызметін атқару кезінде мынандай құралдар:  </w:t>
      </w:r>
      <w:r>
        <w:br/>
      </w:r>
      <w:r>
        <w:rPr>
          <w:rFonts w:ascii="Times New Roman"/>
          <w:b w:val="false"/>
          <w:i w:val="false"/>
          <w:color w:val="000000"/>
          <w:sz w:val="28"/>
        </w:rPr>
        <w:t xml:space="preserve">
      1) автокөлік, арнайы автомобильдер, бронемашиналар, мотоциклдер, катерлер және велосипедтер, басқа көлік құралдары;  </w:t>
      </w:r>
      <w:r>
        <w:br/>
      </w:r>
      <w:r>
        <w:rPr>
          <w:rFonts w:ascii="Times New Roman"/>
          <w:b w:val="false"/>
          <w:i w:val="false"/>
          <w:color w:val="000000"/>
          <w:sz w:val="28"/>
        </w:rPr>
        <w:t xml:space="preserve">
      2) радио мен сымдық байланыс бiрiктiрiлген деректер базасына қосылған борттық компьютерлер және арнайы техникалық құралдар (соның ішінде телевизиялық бақылау жүйесі, электромегафондар);  </w:t>
      </w:r>
      <w:r>
        <w:br/>
      </w:r>
      <w:r>
        <w:rPr>
          <w:rFonts w:ascii="Times New Roman"/>
          <w:b w:val="false"/>
          <w:i w:val="false"/>
          <w:color w:val="000000"/>
          <w:sz w:val="28"/>
        </w:rPr>
        <w:t xml:space="preserve">
      3) табельдік атыс қаруы, жабдықтар және арнайы құралдар;  </w:t>
      </w:r>
      <w:r>
        <w:br/>
      </w:r>
      <w:r>
        <w:rPr>
          <w:rFonts w:ascii="Times New Roman"/>
          <w:b w:val="false"/>
          <w:i w:val="false"/>
          <w:color w:val="000000"/>
          <w:sz w:val="28"/>
        </w:rPr>
        <w:t xml:space="preserve">
      4) жарықтандыратын құралдар, арнайы аппаратура және басқа техникалық құралдар;  </w:t>
      </w:r>
      <w:r>
        <w:br/>
      </w:r>
      <w:r>
        <w:rPr>
          <w:rFonts w:ascii="Times New Roman"/>
          <w:b w:val="false"/>
          <w:i w:val="false"/>
          <w:color w:val="000000"/>
          <w:sz w:val="28"/>
        </w:rPr>
        <w:t xml:space="preserve">
      5) қызметтік жануарлар (иттер, аттар) қолданылады.  </w:t>
      </w:r>
      <w:r>
        <w:br/>
      </w:r>
      <w:r>
        <w:rPr>
          <w:rFonts w:ascii="Times New Roman"/>
          <w:b w:val="false"/>
          <w:i w:val="false"/>
          <w:color w:val="000000"/>
          <w:sz w:val="28"/>
        </w:rPr>
        <w:t xml:space="preserve">
      Патрульдік автомобильдер байланыс құралдары және арнайы техника құралдарымен тиесілік табеліне сәйкес жабдықталуы тиіс және барынша салмақпен пайдаланулары қажет. Әрбір патрульдік автомобиль ауыстырушы жүргізуші полиция қызметкерімен қамтамасыз етіледі.  </w:t>
      </w:r>
      <w:r>
        <w:br/>
      </w:r>
      <w:r>
        <w:rPr>
          <w:rFonts w:ascii="Times New Roman"/>
          <w:b w:val="false"/>
          <w:i w:val="false"/>
          <w:color w:val="000000"/>
          <w:sz w:val="28"/>
        </w:rPr>
        <w:t xml:space="preserve">
      Полицияның кешендi күштерi саптық бөлiмшелерiнiң жеке құрамы мен автокөлiгiн басқа мақсатта пайдалануға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өзгертулер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8"/>
    <w:bookmarkStart w:name="z20" w:id="19"/>
    <w:p>
      <w:pPr>
        <w:spacing w:after="0"/>
        <w:ind w:left="0"/>
        <w:jc w:val="left"/>
      </w:pPr>
      <w:r>
        <w:rPr>
          <w:rFonts w:ascii="Times New Roman"/>
          <w:b/>
          <w:i w:val="false"/>
          <w:color w:val="000000"/>
        </w:rPr>
        <w:t xml:space="preserve"> 
  2 ТАРАУ. ЛАУАЗЫМДЫ АДАМДАР ЖӘНЕ ОЛАРДЫҢ </w:t>
      </w:r>
      <w:r>
        <w:br/>
      </w:r>
      <w:r>
        <w:rPr>
          <w:rFonts w:ascii="Times New Roman"/>
          <w:b/>
          <w:i w:val="false"/>
          <w:color w:val="000000"/>
        </w:rPr>
        <w:t xml:space="preserve">
ПАТРУЛЬДІ-БЕКЕТТІК ҚЫЗМЕТКЕ БАСШЫЛЫҚ </w:t>
      </w:r>
      <w:r>
        <w:br/>
      </w:r>
      <w:r>
        <w:rPr>
          <w:rFonts w:ascii="Times New Roman"/>
          <w:b/>
          <w:i w:val="false"/>
          <w:color w:val="000000"/>
        </w:rPr>
        <w:t xml:space="preserve">
ЖАСАУДАҒЫ МІНДЕТТЕРІ </w:t>
      </w:r>
    </w:p>
    <w:bookmarkEnd w:id="19"/>
    <w:p>
      <w:pPr>
        <w:spacing w:after="0"/>
        <w:ind w:left="0"/>
        <w:jc w:val="both"/>
      </w:pPr>
      <w:r>
        <w:rPr>
          <w:rFonts w:ascii="Times New Roman"/>
          <w:b w:val="false"/>
          <w:i w:val="false"/>
          <w:color w:val="000000"/>
          <w:sz w:val="28"/>
        </w:rPr>
        <w:t xml:space="preserve">      19. IIД, Көлiктегi IIД (бұдан әрі - КІІД) бастықтары мен қызмет жөніндегі орынбасарлары тиісті облыс, қала аумағындағы қоғамдық тәртіпті сақтауды қамтамасыз етуге жауап береді:  </w:t>
      </w:r>
      <w:r>
        <w:br/>
      </w:r>
      <w:r>
        <w:rPr>
          <w:rFonts w:ascii="Times New Roman"/>
          <w:b w:val="false"/>
          <w:i w:val="false"/>
          <w:color w:val="000000"/>
          <w:sz w:val="28"/>
        </w:rPr>
        <w:t xml:space="preserve">
      1) ІІО жүйесінде озық тәжірибе мен қазіргі техникалық құралдарды енгізу негізінде патрульді-бекеттік қызметті ұйымдастыру және басқару нысандары мен әдістерін жетілдіреді;  </w:t>
      </w:r>
      <w:r>
        <w:br/>
      </w:r>
      <w:r>
        <w:rPr>
          <w:rFonts w:ascii="Times New Roman"/>
          <w:b w:val="false"/>
          <w:i w:val="false"/>
          <w:color w:val="000000"/>
          <w:sz w:val="28"/>
        </w:rPr>
        <w:t xml:space="preserve">
      2) қоғамдық тәртіпті сақтауды ұйымдастыруда, қылмыстар мен әкімшілік құқық бұзушылықтарды ескерту және алдын алуда ішкі істер органдарының барлық күштері мен құралдарын кешенді пайдалануды, олардың бұқарамен, мемлекеттiк емес күзет құрылымдарымен өзара іс-әрекет жасауын қамтамасыз етуге, жедел жағдайдағы өзгерістерді есепке ала отырып облыс, қала, темір жол (су бассейні) көлемінде дер кезінде күштер мен құралдардың маневрін жүргізеді; </w:t>
      </w:r>
      <w:r>
        <w:br/>
      </w:r>
      <w:r>
        <w:rPr>
          <w:rFonts w:ascii="Times New Roman"/>
          <w:b w:val="false"/>
          <w:i w:val="false"/>
          <w:color w:val="000000"/>
          <w:sz w:val="28"/>
        </w:rPr>
        <w:t xml:space="preserve">
      2-1) Астана қаласында, әкiмшiлiк бөлiктерi бар облыс орталықтарында және қалаларда, ал Алматы қаласында аудандар бойынша қоғамдық тәртiптi сақтауға жұмылдырылған полицияның кешендi күштерiн күнделiктi бiрыңғай қызметке таратуды өткiзудi қамтамасыз етедi; </w:t>
      </w:r>
      <w:r>
        <w:br/>
      </w:r>
      <w:r>
        <w:rPr>
          <w:rFonts w:ascii="Times New Roman"/>
          <w:b w:val="false"/>
          <w:i w:val="false"/>
          <w:color w:val="000000"/>
          <w:sz w:val="28"/>
        </w:rPr>
        <w:t xml:space="preserve">
      3) қоғамдық тәртіпті сақтау және қоғамдық қауіпсіздікті қамтамасыз ету жөніндегі міндеттерді орындауға полицияның саптық бөлімшелерінің дайындығын және кәсіби деңгейін жоғарылатуға және жеке құрамның, автокөліктің және басқа техникалық құралдардың орнымен пайдаланылуына күнделікті бақылауды жүзеге асырады;  </w:t>
      </w:r>
      <w:r>
        <w:br/>
      </w:r>
      <w:r>
        <w:rPr>
          <w:rFonts w:ascii="Times New Roman"/>
          <w:b w:val="false"/>
          <w:i w:val="false"/>
          <w:color w:val="000000"/>
          <w:sz w:val="28"/>
        </w:rPr>
        <w:t xml:space="preserve">
      4) белгіленген тәртіп бойынша бөлімшелердегі кадрларды таңдау, орналастырып қою және тәрбиелеуді, олардың кәсіби дайындықтарын, жеке құрамды әлеуметтік және құқықтық қорғауды қамтамасыз етеді;  </w:t>
      </w:r>
      <w:r>
        <w:br/>
      </w:r>
      <w:r>
        <w:rPr>
          <w:rFonts w:ascii="Times New Roman"/>
          <w:b w:val="false"/>
          <w:i w:val="false"/>
          <w:color w:val="000000"/>
          <w:sz w:val="28"/>
        </w:rPr>
        <w:t xml:space="preserve">
      5) патрульді-бекеттік қызметке қатысатын жеке құрамның материалдық-техникалық жабдықталуына және әлеуметтік-тұрмыстық қамтамасыздандырылуына ұдайы көңіл бөледі.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өзгертулер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Start w:name="z21" w:id="20"/>
    <w:p>
      <w:pPr>
        <w:spacing w:after="0"/>
        <w:ind w:left="0"/>
        <w:jc w:val="both"/>
      </w:pPr>
      <w:r>
        <w:rPr>
          <w:rFonts w:ascii="Times New Roman"/>
          <w:b w:val="false"/>
          <w:i w:val="false"/>
          <w:color w:val="000000"/>
          <w:sz w:val="28"/>
        </w:rPr>
        <w:t xml:space="preserve">
      20. IIД, Көлiктегi IIД қоғамдық қауіпсіздік басқармаларының бастықтары мен олардың патрульдік полиция қызметін ұйымдастыру жөніндегі орынбасары патрульді-бекеттік қызметті ұйымдастыру үшін дербес жауапкершілікте болады:  </w:t>
      </w:r>
      <w:r>
        <w:br/>
      </w:r>
      <w:r>
        <w:rPr>
          <w:rFonts w:ascii="Times New Roman"/>
          <w:b w:val="false"/>
          <w:i w:val="false"/>
          <w:color w:val="000000"/>
          <w:sz w:val="28"/>
        </w:rPr>
        <w:t xml:space="preserve">
      1) көшелер мен басқа қоғамдық орындардағы қылмыстар мен әкімшілік құқық бұзушылықтар жағдайы мен динамикасын үнемі сараптайды және осының негізінде пайдалану жоспарын әзiрлеудi полицияның кешенді күштерін тиімді орналастыруды және үйлестіруді қамтамасыз етеді, сондай-ақ оларды жедел жағдай күрделенген аудандарда патрульді-бекеттік қызметті күшейту мақсатымен маневрлау туралы ұсыныстар енгізеді;  </w:t>
      </w:r>
      <w:r>
        <w:br/>
      </w:r>
      <w:r>
        <w:rPr>
          <w:rFonts w:ascii="Times New Roman"/>
          <w:b w:val="false"/>
          <w:i w:val="false"/>
          <w:color w:val="000000"/>
          <w:sz w:val="28"/>
        </w:rPr>
        <w:t xml:space="preserve">
      2) патрульді-бекеттік қызметті атқару және ұйымдастыруға, жеке құрамның тәртіп пен заңдылықты, нысандық киімді кию ережесін, нарядтар қоюдың мiндеттi нормаларын сақтауына, күштер мен құралдарды орынды пайдалануына бақылауды жүзеге асырады;  </w:t>
      </w:r>
      <w:r>
        <w:br/>
      </w:r>
      <w:r>
        <w:rPr>
          <w:rFonts w:ascii="Times New Roman"/>
          <w:b w:val="false"/>
          <w:i w:val="false"/>
          <w:color w:val="000000"/>
          <w:sz w:val="28"/>
        </w:rPr>
        <w:t xml:space="preserve">
      3) қалалық, аудандық, желілік органдардың бастықтары мен полицияның саптық бөлімшелері командирлеріне жеке құрамды қайта даярлау және оқытуды ұйымдастыруға көмек көрсетеді;  </w:t>
      </w:r>
      <w:r>
        <w:br/>
      </w:r>
      <w:r>
        <w:rPr>
          <w:rFonts w:ascii="Times New Roman"/>
          <w:b w:val="false"/>
          <w:i w:val="false"/>
          <w:color w:val="000000"/>
          <w:sz w:val="28"/>
        </w:rPr>
        <w:t xml:space="preserve">
      4) басқа қызметтердің басшыларымен бірге қызметке түсер алдында нарядтардың сапалы нұсқамаларын жүргізуді қамтамасыз етеді, сондай-ақ озық әдісті патрульді-бекеттік қызмет тәжірибесіне енгізу және үйренуді қамтамасыз етеді;  </w:t>
      </w:r>
      <w:r>
        <w:br/>
      </w:r>
      <w:r>
        <w:rPr>
          <w:rFonts w:ascii="Times New Roman"/>
          <w:b w:val="false"/>
          <w:i w:val="false"/>
          <w:color w:val="000000"/>
          <w:sz w:val="28"/>
        </w:rPr>
        <w:t xml:space="preserve">
      5) оларды қоғамдық тәртіпті сақтауға жұмылдыра отырып, күнделікті өзара іс-әрекет жасауды ұйымдастыру жөнінде жұртшылықпен жұмыс жүргізеді.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өзгертулер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20"/>
    <w:bookmarkStart w:name="z22" w:id="21"/>
    <w:p>
      <w:pPr>
        <w:spacing w:after="0"/>
        <w:ind w:left="0"/>
        <w:jc w:val="both"/>
      </w:pPr>
      <w:r>
        <w:rPr>
          <w:rFonts w:ascii="Times New Roman"/>
          <w:b w:val="false"/>
          <w:i w:val="false"/>
          <w:color w:val="000000"/>
          <w:sz w:val="28"/>
        </w:rPr>
        <w:t xml:space="preserve">
      21. Қалалық, аудандық, желілік органның бастығы және оның қызмет жөніндегі орынбасары қызмет көрсетілетін аумақта қоғамдық тәртіпті сақтау және қоғамдық қауіпсіздікті қамтамасыз етуді ұйымдастыруға жауап береді:  </w:t>
      </w:r>
      <w:r>
        <w:br/>
      </w:r>
      <w:r>
        <w:rPr>
          <w:rFonts w:ascii="Times New Roman"/>
          <w:b w:val="false"/>
          <w:i w:val="false"/>
          <w:color w:val="000000"/>
          <w:sz w:val="28"/>
        </w:rPr>
        <w:t xml:space="preserve">
      1) көшелер мен басқа қоғамдық орындардағы қылмыстар мен әкімшілік құқық бұзушылықтар жағдайы мен динамикасын үнемі сараптайды және осының негізінде патрульді-бекеттік қызметке қатысушы полицияның кешенді күштерін тиімді орналастыруды қамтамасыз етеді;  </w:t>
      </w:r>
      <w:r>
        <w:br/>
      </w:r>
      <w:r>
        <w:rPr>
          <w:rFonts w:ascii="Times New Roman"/>
          <w:b w:val="false"/>
          <w:i w:val="false"/>
          <w:color w:val="000000"/>
          <w:sz w:val="28"/>
        </w:rPr>
        <w:t xml:space="preserve">
      2) полицияның кешенді күштері мен құралдарын қоғамдық тәртіпті сақтауға пайдалану жоспарларын бекітеді;  </w:t>
      </w:r>
      <w:r>
        <w:br/>
      </w:r>
      <w:r>
        <w:rPr>
          <w:rFonts w:ascii="Times New Roman"/>
          <w:b w:val="false"/>
          <w:i w:val="false"/>
          <w:color w:val="000000"/>
          <w:sz w:val="28"/>
        </w:rPr>
        <w:t xml:space="preserve">
      3) полицияның кешенді күштері мен құралдарын пайдалану жоспарына сәйкес және жағдайдың өзгеруін есепке ала отырып келесі тәуліктерде патрульді-бекеттік қызметті ұйымдастыру жөнінде күнделікті шешім қабылдайды. Бекет қызметкері шешімді ведомоспен ресімдейді және автокөліктерді бөлу мен нарядтарды қоюдың міндетті нормаларының орындауын қамтамасыз ету керек;  </w:t>
      </w:r>
      <w:r>
        <w:br/>
      </w:r>
      <w:r>
        <w:rPr>
          <w:rFonts w:ascii="Times New Roman"/>
          <w:b w:val="false"/>
          <w:i w:val="false"/>
          <w:color w:val="000000"/>
          <w:sz w:val="28"/>
        </w:rPr>
        <w:t xml:space="preserve">
      4) озық әдісті патрульді-бекеттік қызметті ұйымдастыру тәжірибесіне енгізу және үйренуді қамтамасыз етеді;  </w:t>
      </w:r>
      <w:r>
        <w:br/>
      </w:r>
      <w:r>
        <w:rPr>
          <w:rFonts w:ascii="Times New Roman"/>
          <w:b w:val="false"/>
          <w:i w:val="false"/>
          <w:color w:val="000000"/>
          <w:sz w:val="28"/>
        </w:rPr>
        <w:t xml:space="preserve">
      5) кезекшілік бөлім арқылы нарядтарды жедел басқарады, олардың өзара іс-қимылдарын, сондай-ақ жағдайдың күрделенген жерлерінде күштер мен құралдарды уақытында оңтайландыруды қамтамасыз етеді;  </w:t>
      </w:r>
      <w:r>
        <w:br/>
      </w:r>
      <w:r>
        <w:rPr>
          <w:rFonts w:ascii="Times New Roman"/>
          <w:b w:val="false"/>
          <w:i w:val="false"/>
          <w:color w:val="000000"/>
          <w:sz w:val="28"/>
        </w:rPr>
        <w:t xml:space="preserve">
      6) басқа қызметтер мен бөлімшелердің бастықтары мен жедел-басқару құрамының қатысуымен қызметке түсетін нарядтардың нұсқамаларын дайындауды және жүргізуді ұйымдастырады;  </w:t>
      </w:r>
      <w:r>
        <w:br/>
      </w:r>
      <w:r>
        <w:rPr>
          <w:rFonts w:ascii="Times New Roman"/>
          <w:b w:val="false"/>
          <w:i w:val="false"/>
          <w:color w:val="000000"/>
          <w:sz w:val="28"/>
        </w:rPr>
        <w:t xml:space="preserve">
      7) нарядтардың қызмет атқаруына, олардың заңдылықты және тәртіпті сақтауына, сондай-ақ олардың тікелей тағайындауы бойынша саптық бөлімшенің күштері мен құралдарының орнымен пайдаланылуына жеке бақылау жасайды, осыған қалалық, аудандық, желілік органның басшылық, инспекторлық және жедел құрамын жұмылдырады;  </w:t>
      </w:r>
      <w:r>
        <w:br/>
      </w:r>
      <w:r>
        <w:rPr>
          <w:rFonts w:ascii="Times New Roman"/>
          <w:b w:val="false"/>
          <w:i w:val="false"/>
          <w:color w:val="000000"/>
          <w:sz w:val="28"/>
        </w:rPr>
        <w:t xml:space="preserve">
      8) нарядтардың, саптық бөлімшенің жұмыс қорытындыларын толық есепке алуды және объективті баға беруді қамтамасыз етеді, озық әдісті енгізу және күштер мен құралдарды басқаруды жетілдіру негізінде оның тиімділігін арттыруға қажетті шараларды қабылдайды;  </w:t>
      </w:r>
      <w:r>
        <w:br/>
      </w:r>
      <w:r>
        <w:rPr>
          <w:rFonts w:ascii="Times New Roman"/>
          <w:b w:val="false"/>
          <w:i w:val="false"/>
          <w:color w:val="000000"/>
          <w:sz w:val="28"/>
        </w:rPr>
        <w:t xml:space="preserve">
      9) нарядтардың қызмет өткеру орындарында қылмыс жасаудың әрбiр фактiсi бойынша дер кезiнде қызметтiк тексеру жүргiзудi қамтамасыз етедi.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21"/>
    <w:bookmarkStart w:name="z23" w:id="22"/>
    <w:p>
      <w:pPr>
        <w:spacing w:after="0"/>
        <w:ind w:left="0"/>
        <w:jc w:val="both"/>
      </w:pPr>
      <w:r>
        <w:rPr>
          <w:rFonts w:ascii="Times New Roman"/>
          <w:b w:val="false"/>
          <w:i w:val="false"/>
          <w:color w:val="000000"/>
          <w:sz w:val="28"/>
        </w:rPr>
        <w:t xml:space="preserve">
      22. Қалалық, аудандық, желiлiк органы қоғамдық қауiпсiздiк бөлiмiнiң, бөлiмшесiнiң бастығы: </w:t>
      </w:r>
      <w:r>
        <w:br/>
      </w:r>
      <w:r>
        <w:rPr>
          <w:rFonts w:ascii="Times New Roman"/>
          <w:b w:val="false"/>
          <w:i w:val="false"/>
          <w:color w:val="000000"/>
          <w:sz w:val="28"/>
        </w:rPr>
        <w:t xml:space="preserve">
      1) патрульдi-бекеттiк қызметiн, полицияның кешендi күштерi мен құралдары қызметiн үйлестiру жөнiндегi аға инспекторлардың (инспекторлардың), жедел басқару орталықтарының (бұдан әрi - ЖБО) инспектор-навигаторлары мен бейнебақылау операторларының жұмысын ұйымдастыруға, сондай-ақ саптық бөлiмшелердiң жеке құрамын оқытуға тiкелей қатысады;  </w:t>
      </w:r>
      <w:r>
        <w:br/>
      </w:r>
      <w:r>
        <w:rPr>
          <w:rFonts w:ascii="Times New Roman"/>
          <w:b w:val="false"/>
          <w:i w:val="false"/>
          <w:color w:val="000000"/>
          <w:sz w:val="28"/>
        </w:rPr>
        <w:t xml:space="preserve">
      2) қалыптасқан жедел жағдай негізінде қоғамдық тәртіпті сақтауға қатысатын бөлімшелердің басшыларымен күштер мен құралдарды кешенді пайдалану жоспарын әзірлейді, қалалық, аудандық, желілік органдардың бастығына оған түзету енгізу жөнінде ұсыныс және ағымдағы тәуліктерде патрульдік қызметті ұйымдастыру бойынша шығарылған шешім жобасын береді;  </w:t>
      </w:r>
      <w:r>
        <w:br/>
      </w:r>
      <w:r>
        <w:rPr>
          <w:rFonts w:ascii="Times New Roman"/>
          <w:b w:val="false"/>
          <w:i w:val="false"/>
          <w:color w:val="000000"/>
          <w:sz w:val="28"/>
        </w:rPr>
        <w:t xml:space="preserve">
      3) полицияның кешендi күштерi нарядтарының қызметін, қызметтік іс-қағаздарының дұрыс жүргізілуін тексереді; анықталған кемшіліктерді жояды және орган бастығына жеке құрам мен техникалық құралдардың орынсыз пайдаланылу фактілері туралы баяндайды;  </w:t>
      </w:r>
      <w:r>
        <w:br/>
      </w:r>
      <w:r>
        <w:rPr>
          <w:rFonts w:ascii="Times New Roman"/>
          <w:b w:val="false"/>
          <w:i w:val="false"/>
          <w:color w:val="000000"/>
          <w:sz w:val="28"/>
        </w:rPr>
        <w:t xml:space="preserve">
      4) нарядтардың мерзімінде қарумен, арнайы және басқа техникалық құралдармен, сондай-ақ қызметтік құжаттармен қамтамасыз етілуін қадағалайды;  </w:t>
      </w:r>
      <w:r>
        <w:br/>
      </w:r>
      <w:r>
        <w:rPr>
          <w:rFonts w:ascii="Times New Roman"/>
          <w:b w:val="false"/>
          <w:i w:val="false"/>
          <w:color w:val="000000"/>
          <w:sz w:val="28"/>
        </w:rPr>
        <w:t xml:space="preserve">
      5) жедел жағдай туралы объективті ақпарат алу және қоғамдық тәртіпті сақтау және қылмыспен күресте бірлескен іс-қимылдарды үйлестіру мақсатында криминалдық полиция қызметтері және қоғамдық қауіпсіздік полициясының бөлімшелерімен үнемі өзара іс-қимыл жасайды;  </w:t>
      </w:r>
      <w:r>
        <w:br/>
      </w:r>
      <w:r>
        <w:rPr>
          <w:rFonts w:ascii="Times New Roman"/>
          <w:b w:val="false"/>
          <w:i w:val="false"/>
          <w:color w:val="000000"/>
          <w:sz w:val="28"/>
        </w:rPr>
        <w:t xml:space="preserve">
      6) патрульді-бекеттік қызметті атқару және ұйымдастырудың үлгілі тәжірибесін насихаттайды және таратады;  </w:t>
      </w:r>
      <w:r>
        <w:br/>
      </w:r>
      <w:r>
        <w:rPr>
          <w:rFonts w:ascii="Times New Roman"/>
          <w:b w:val="false"/>
          <w:i w:val="false"/>
          <w:color w:val="000000"/>
          <w:sz w:val="28"/>
        </w:rPr>
        <w:t xml:space="preserve">
      7) патрульді-бекеттік қызмет және қоғамдық тәртіпті сақтау бойынша есепке алу және есеп беру жүргізеді; </w:t>
      </w:r>
      <w:r>
        <w:br/>
      </w:r>
      <w:r>
        <w:rPr>
          <w:rFonts w:ascii="Times New Roman"/>
          <w:b w:val="false"/>
          <w:i w:val="false"/>
          <w:color w:val="000000"/>
          <w:sz w:val="28"/>
        </w:rPr>
        <w:t xml:space="preserve">
      8) нарядтардың қызмет өткеру орындарында қылмыс жасаудың әрбiр фактiсi бойынша қызметтiк тексеру жүргiзедi және қызметтiк тексерудiң қорытындысын бекiту үшiн қалалық, аудандық, желiлiк органның бастығына ұсынады. </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өзгертулер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p>
    <w:bookmarkEnd w:id="22"/>
    <w:bookmarkStart w:name="z203" w:id="23"/>
    <w:p>
      <w:pPr>
        <w:spacing w:after="0"/>
        <w:ind w:left="0"/>
        <w:jc w:val="both"/>
      </w:pPr>
      <w:r>
        <w:rPr>
          <w:rFonts w:ascii="Times New Roman"/>
          <w:b w:val="false"/>
          <w:i w:val="false"/>
          <w:color w:val="000000"/>
          <w:sz w:val="28"/>
        </w:rPr>
        <w:t xml:space="preserve">
      22-1. Қалалық, аудандық, желiлiк органның полицияның кешендi күштерi қызметiн үйлестiру жөнiндегi аға инспекторы, IIД ЖБО полицияның күштерi мен құралдарын басқару тобының аға инспекторы: </w:t>
      </w:r>
      <w:r>
        <w:br/>
      </w:r>
      <w:r>
        <w:rPr>
          <w:rFonts w:ascii="Times New Roman"/>
          <w:b w:val="false"/>
          <w:i w:val="false"/>
          <w:color w:val="000000"/>
          <w:sz w:val="28"/>
        </w:rPr>
        <w:t xml:space="preserve">
      1) патрульдi-бекеттiк қызметтi ұйымдастыруға тiкелей қатысады, полицияның кешендi күштерi мен құралдары қызметiн үйлестiру жөнiндегi инспекторлардың, жедел басқару орталықтарының инспектор-навигаторлары мен бейнебақылау операторларының жұмысын ұйымдастырады; </w:t>
      </w:r>
      <w:r>
        <w:br/>
      </w:r>
      <w:r>
        <w:rPr>
          <w:rFonts w:ascii="Times New Roman"/>
          <w:b w:val="false"/>
          <w:i w:val="false"/>
          <w:color w:val="000000"/>
          <w:sz w:val="28"/>
        </w:rPr>
        <w:t xml:space="preserve">
      2) полицияның кешендi күштерi нарядтарының қызмет өткеруiн, қызметтiк құжаттаманың дұрыс жүргiзiлуiн тексередi; анықталған кемшiлiктердi жояды және жеке құрам мен техникалық құралдарды өзге мақсатта пайдалану фактiлерi туралы тiкелей бастығына баяндайды; </w:t>
      </w:r>
      <w:r>
        <w:br/>
      </w:r>
      <w:r>
        <w:rPr>
          <w:rFonts w:ascii="Times New Roman"/>
          <w:b w:val="false"/>
          <w:i w:val="false"/>
          <w:color w:val="000000"/>
          <w:sz w:val="28"/>
        </w:rPr>
        <w:t xml:space="preserve">
      3) полицияның кешендi күштерi барлық нарядтарын жедел басқаруды жүзеге асырады, ақпаратты жұмыс картасына енгiзедi (күштер мен құралдарды басқару тобының экрандық нысанына), қосымша ақпаратпен қамтамасыз етедi және олардың iс-әрекетiн үйлестiредi; </w:t>
      </w:r>
      <w:r>
        <w:br/>
      </w:r>
      <w:r>
        <w:rPr>
          <w:rFonts w:ascii="Times New Roman"/>
          <w:b w:val="false"/>
          <w:i w:val="false"/>
          <w:color w:val="000000"/>
          <w:sz w:val="28"/>
        </w:rPr>
        <w:t xml:space="preserve">
      4) нарядтарды қару-жарақпен, жабдықпен, басқа да арнайы және техникалық құралдармен, сондай-ақ қызметтiк құжаттамамен уақытылы қамтамасыз етiудi бақылайды; </w:t>
      </w:r>
      <w:r>
        <w:br/>
      </w:r>
      <w:r>
        <w:rPr>
          <w:rFonts w:ascii="Times New Roman"/>
          <w:b w:val="false"/>
          <w:i w:val="false"/>
          <w:color w:val="000000"/>
          <w:sz w:val="28"/>
        </w:rPr>
        <w:t xml:space="preserve">
      5) патрульдi-бекеттiк қызмет және қоғамдық тәртiптi сақтау жөнiндегi патрульдiк-бекеттiк нарядтар қызметiнiң нәтижелерi бойынша есептер мен есеп берудi жүргiзедi; </w:t>
      </w:r>
      <w:r>
        <w:br/>
      </w:r>
      <w:r>
        <w:rPr>
          <w:rFonts w:ascii="Times New Roman"/>
          <w:b w:val="false"/>
          <w:i w:val="false"/>
          <w:color w:val="000000"/>
          <w:sz w:val="28"/>
        </w:rPr>
        <w:t xml:space="preserve">
      6) нарядтардың қызмет өткеру орындарында қылмыс жасаудың әрбiр фактiсi бойынша қызметтiк тексеру жүргiзу үшiн материалдар дайындайды және қоғамдық қауiпсiздiк бөлiмiнiң, бөлiмшесiнiң бастығына ұсынады. </w:t>
      </w:r>
      <w:r>
        <w:br/>
      </w:r>
      <w:r>
        <w:rPr>
          <w:rFonts w:ascii="Times New Roman"/>
          <w:b w:val="false"/>
          <w:i w:val="false"/>
          <w:color w:val="000000"/>
          <w:sz w:val="28"/>
        </w:rPr>
        <w:t>
</w:t>
      </w:r>
      <w:r>
        <w:rPr>
          <w:rFonts w:ascii="Times New Roman"/>
          <w:b w:val="false"/>
          <w:i w:val="false"/>
          <w:color w:val="ff0000"/>
          <w:sz w:val="28"/>
        </w:rPr>
        <w:t xml:space="preserve">       Ескерту: 22-1-тармақпен толықтырылды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23"/>
    <w:bookmarkStart w:name="z24" w:id="24"/>
    <w:p>
      <w:pPr>
        <w:spacing w:after="0"/>
        <w:ind w:left="0"/>
        <w:jc w:val="both"/>
      </w:pPr>
      <w:r>
        <w:rPr>
          <w:rFonts w:ascii="Times New Roman"/>
          <w:b w:val="false"/>
          <w:i w:val="false"/>
          <w:color w:val="000000"/>
          <w:sz w:val="28"/>
        </w:rPr>
        <w:t xml:space="preserve">
      23. Полицияның саптық бөлімшесінің командирі және оның орынбасарлары қарамағындағы бөлімшеде жедел-қызметтік және қаржы-шаруашылық қызметін ұйымдастыруға, оның қоғамдық тәртіпті сақтау жөніндегі міндеттерді орындауға үнемі даярлығына, күштер мен құралдардың орнымен пайдаланылуына, жинақталуына, жеке құрамның тәртібіне және моральдық-психологиялық жағдайына дербес жауапкершілікте болады:  </w:t>
      </w:r>
      <w:r>
        <w:br/>
      </w:r>
      <w:r>
        <w:rPr>
          <w:rFonts w:ascii="Times New Roman"/>
          <w:b w:val="false"/>
          <w:i w:val="false"/>
          <w:color w:val="000000"/>
          <w:sz w:val="28"/>
        </w:rPr>
        <w:t xml:space="preserve">
      1) жеке құрамның әскери, қызметтік және дене шынықтыру дайындығын ұйымдастырады, қарамағындағылардың оқуы мен тәрбиесін жеке басшылыққа алады;  </w:t>
      </w:r>
      <w:r>
        <w:br/>
      </w:r>
      <w:r>
        <w:rPr>
          <w:rFonts w:ascii="Times New Roman"/>
          <w:b w:val="false"/>
          <w:i w:val="false"/>
          <w:color w:val="000000"/>
          <w:sz w:val="28"/>
        </w:rPr>
        <w:t xml:space="preserve">
      2) бөлімшені басқару әдістерін жетілдіреді, ғылыми-техникалық прогресс жетістіктерін, полицияның патрульдік қызметінің озық нысандары мен әдістерін енгізеді;  </w:t>
      </w:r>
      <w:r>
        <w:br/>
      </w:r>
      <w:r>
        <w:rPr>
          <w:rFonts w:ascii="Times New Roman"/>
          <w:b w:val="false"/>
          <w:i w:val="false"/>
          <w:color w:val="000000"/>
          <w:sz w:val="28"/>
        </w:rPr>
        <w:t xml:space="preserve">
      3) жедел жағдайды сараптау негізінде полицияның кешенді күштері мен құралдарын пайдалану жоспарын әзірлеу барысында нарядтарды орналастыру, күштер мен құралдарды қою және оңтайландыру бойынша шешім қабылдау жөнінде ұсыныс енгізеді;  </w:t>
      </w:r>
      <w:r>
        <w:br/>
      </w:r>
      <w:r>
        <w:rPr>
          <w:rFonts w:ascii="Times New Roman"/>
          <w:b w:val="false"/>
          <w:i w:val="false"/>
          <w:color w:val="000000"/>
          <w:sz w:val="28"/>
        </w:rPr>
        <w:t xml:space="preserve">
      4) қалалық, аудандық, желілік орган басшылығымен бірлесе полиция нарядтарының нұсқамаларын жүргізеді және оған жеке қатысады, олардың қызмет атқаруына, жеке құрамның сыртқы түрі мен саптық бой түзеуіне, нысандық киім кию ережелерін сақтауға, қару және киім-кешек даярлығына ұдайы бақылау жасауды жүзеге асырады;  </w:t>
      </w:r>
      <w:r>
        <w:br/>
      </w:r>
      <w:r>
        <w:rPr>
          <w:rFonts w:ascii="Times New Roman"/>
          <w:b w:val="false"/>
          <w:i w:val="false"/>
          <w:color w:val="000000"/>
          <w:sz w:val="28"/>
        </w:rPr>
        <w:t xml:space="preserve">
      5) саптық бөлімшедегі нақты жағдайды жеке құрамның, қару-жарақтың, автокөліктің, байланыс құралдарының, химиялық қорғаныстың, арнайы және өзге техникалық құралдарын, қызметтік жануарлардың санын және пайдаланылуын жан-жақты білуге тиіс;  </w:t>
      </w:r>
      <w:r>
        <w:br/>
      </w:r>
      <w:r>
        <w:rPr>
          <w:rFonts w:ascii="Times New Roman"/>
          <w:b w:val="false"/>
          <w:i w:val="false"/>
          <w:color w:val="000000"/>
          <w:sz w:val="28"/>
        </w:rPr>
        <w:t xml:space="preserve">
      6) полицияның саптық бөлімшесінің жұмыс қорытындысына толығымен және әрбір қызметкерге жеке есеп жүргізеді. Нарядтардың қызмет атқаруының тиімділігін сараптайды және оның деңгейін арттыру шараларын қабылдайды;  </w:t>
      </w:r>
      <w:r>
        <w:br/>
      </w:r>
      <w:r>
        <w:rPr>
          <w:rFonts w:ascii="Times New Roman"/>
          <w:b w:val="false"/>
          <w:i w:val="false"/>
          <w:color w:val="000000"/>
          <w:sz w:val="28"/>
        </w:rPr>
        <w:t xml:space="preserve">
      7) жеке құрамды іріктеу және орналастыруды жүзеге асырады, қарамағындағылардың іскерлік және моральдық қасиеттерін біледі, олардың функционалдық міндеттерін әзірлейді;  </w:t>
      </w:r>
      <w:r>
        <w:br/>
      </w:r>
      <w:r>
        <w:rPr>
          <w:rFonts w:ascii="Times New Roman"/>
          <w:b w:val="false"/>
          <w:i w:val="false"/>
          <w:color w:val="000000"/>
          <w:sz w:val="28"/>
        </w:rPr>
        <w:t xml:space="preserve">
      8) жеке құрамның қажеттіліктері мен сұраныстарын білуге және оларды қарастыру жөнінде уақытында шаралар қабылдауға тиіс, тұрғын-үй және өзге де әлеуметтік мәселелерді шешуге көмек көрсетеді;  </w:t>
      </w:r>
      <w:r>
        <w:br/>
      </w:r>
      <w:r>
        <w:rPr>
          <w:rFonts w:ascii="Times New Roman"/>
          <w:b w:val="false"/>
          <w:i w:val="false"/>
          <w:color w:val="000000"/>
          <w:sz w:val="28"/>
        </w:rPr>
        <w:t xml:space="preserve">
      9) қызмет атқару барысында қызметкерлердің жеке бас қауіпсіздігінің қажетті шараларын, табельдік қаруды, техника және арнайы құралдарды қолдану ережелерін сақтауын бақылайды;  </w:t>
      </w:r>
      <w:r>
        <w:br/>
      </w:r>
      <w:r>
        <w:rPr>
          <w:rFonts w:ascii="Times New Roman"/>
          <w:b w:val="false"/>
          <w:i w:val="false"/>
          <w:color w:val="000000"/>
          <w:sz w:val="28"/>
        </w:rPr>
        <w:t xml:space="preserve">
      10) қоғамдық тәртіпті сақтауға қызметтік жануарларды алу, ұстау, дайындау және пайдалануды қамтамасыз етеді;  </w:t>
      </w:r>
      <w:r>
        <w:br/>
      </w:r>
      <w:r>
        <w:rPr>
          <w:rFonts w:ascii="Times New Roman"/>
          <w:b w:val="false"/>
          <w:i w:val="false"/>
          <w:color w:val="000000"/>
          <w:sz w:val="28"/>
        </w:rPr>
        <w:t>
      11) полицияның саптық бөлімшесіне қызметтік үй-жай және қажетті жабдықтар бөлінуі туралы ұсыныстар енгізеді, үй-жайды ұстау және пайдалануды, оларда тазалық пен тәртіптің сақталуын, сондай-ақ қарамағындағылардың өрт қауіпсіздік </w:t>
      </w:r>
      <w:r>
        <w:rPr>
          <w:rFonts w:ascii="Times New Roman"/>
          <w:b w:val="false"/>
          <w:i w:val="false"/>
          <w:color w:val="000000"/>
          <w:sz w:val="28"/>
        </w:rPr>
        <w:t>ережелерін</w:t>
      </w:r>
      <w:r>
        <w:rPr>
          <w:rFonts w:ascii="Times New Roman"/>
          <w:b w:val="false"/>
          <w:i w:val="false"/>
          <w:color w:val="000000"/>
          <w:sz w:val="28"/>
        </w:rPr>
        <w:t xml:space="preserve"> орындауын бақылайды;  </w:t>
      </w:r>
      <w:r>
        <w:br/>
      </w:r>
      <w:r>
        <w:rPr>
          <w:rFonts w:ascii="Times New Roman"/>
          <w:b w:val="false"/>
          <w:i w:val="false"/>
          <w:color w:val="000000"/>
          <w:sz w:val="28"/>
        </w:rPr>
        <w:t xml:space="preserve">
      12) саптық бөлімшенің жеке құрамының заңды бұзуын ескерту шараларын қабылдайды, ал қылмысты жасаған жағдайда дереу қызметтік тексеріс жүргізеді және аға бастыққа баяндайды; </w:t>
      </w:r>
      <w:r>
        <w:br/>
      </w:r>
      <w:r>
        <w:rPr>
          <w:rFonts w:ascii="Times New Roman"/>
          <w:b w:val="false"/>
          <w:i w:val="false"/>
          <w:color w:val="000000"/>
          <w:sz w:val="28"/>
        </w:rPr>
        <w:t xml:space="preserve">
      13) нарядтардың қызмет өткеру орындарында қылмыс жасаудың әрбiр фактiсi бойынша қызметтiк тексеру жүргiзу тапсырылған қызметкерлерге тәулiк iшiнде қажеттi барлық материалдарды ұсынады. </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өзгертулер енгізілді - Ішкі істер министрінің 2006 жылғы 23 тамыздағы </w:t>
      </w:r>
      <w:r>
        <w:rPr>
          <w:rFonts w:ascii="Times New Roman"/>
          <w:b w:val="false"/>
          <w:i w:val="false"/>
          <w:color w:val="000000"/>
          <w:sz w:val="28"/>
        </w:rPr>
        <w:t>N 419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val="false"/>
          <w:color w:val="ff0000"/>
          <w:sz w:val="28"/>
        </w:rPr>
        <w:t xml:space="preserve"> қараңыз) </w:t>
      </w:r>
      <w:r>
        <w:rPr>
          <w:rFonts w:ascii="Times New Roman"/>
          <w:b w:val="false"/>
          <w:i w:val="false"/>
          <w:color w:val="ff0000"/>
          <w:sz w:val="28"/>
        </w:rPr>
        <w:t>бұйрығымен</w:t>
      </w:r>
      <w:r>
        <w:rPr>
          <w:rFonts w:ascii="Times New Roman"/>
          <w:b w:val="false"/>
          <w:i w:val="false"/>
          <w:color w:val="000000"/>
          <w:sz w:val="28"/>
        </w:rPr>
        <w:t xml:space="preserve">.  </w:t>
      </w:r>
    </w:p>
    <w:bookmarkEnd w:id="24"/>
    <w:bookmarkStart w:name="z25" w:id="25"/>
    <w:p>
      <w:pPr>
        <w:spacing w:after="0"/>
        <w:ind w:left="0"/>
        <w:jc w:val="both"/>
      </w:pPr>
      <w:r>
        <w:rPr>
          <w:rFonts w:ascii="Times New Roman"/>
          <w:b w:val="false"/>
          <w:i w:val="false"/>
          <w:color w:val="000000"/>
          <w:sz w:val="28"/>
        </w:rPr>
        <w:t xml:space="preserve">
      24. ЖБО жедел кезекшiсi қалалық, аудандық, желілік орган бойынша кезекші нарядтардың нұсқамаларын мерзімінде даярлауды және жүргізуді, полицияның кешенді күштерін оларды пайдалану жоспарына сәйкес үздіксіз басқаруды қамтамасыз етеді:  </w:t>
      </w:r>
      <w:r>
        <w:br/>
      </w:r>
      <w:r>
        <w:rPr>
          <w:rFonts w:ascii="Times New Roman"/>
          <w:b w:val="false"/>
          <w:i w:val="false"/>
          <w:color w:val="000000"/>
          <w:sz w:val="28"/>
        </w:rPr>
        <w:t xml:space="preserve">
      1) қызмет көрсететін аумақтағы жедел жағдайды, қоғамдық тәртіпті сақтауға қатысушы полицияның кешенді күштері мен құралдарының және жұртшылықтың орналастырылуын, олардың жұмыс тәртібін, бақылауды жүзеге асыру тәртібі және олармен байланыс тәсілдерін білуге тиіс;  </w:t>
      </w:r>
      <w:r>
        <w:br/>
      </w:r>
      <w:r>
        <w:rPr>
          <w:rFonts w:ascii="Times New Roman"/>
          <w:b w:val="false"/>
          <w:i w:val="false"/>
          <w:color w:val="000000"/>
          <w:sz w:val="28"/>
        </w:rPr>
        <w:t xml:space="preserve">
      2) ағымдағы тәуліктерде қабылданған шешімдерге сәйкес нарядтардың қызмет атқаруын жүзеге асырады, бекет қызметкері ведомосымен қарастырылған нарядтардың қызметке қойылу нормасының орындалуына, жеке құрамның, автомотокөліктің орнымен пайдаланылуын, сондай-ақ бейнебақылау жүйесiнiң, бар автоматтандырылған деректер базасының үздiксiз жұмысын бақылауды жүзеге асырады; </w:t>
      </w:r>
      <w:r>
        <w:br/>
      </w:r>
      <w:r>
        <w:rPr>
          <w:rFonts w:ascii="Times New Roman"/>
          <w:b w:val="false"/>
          <w:i w:val="false"/>
          <w:color w:val="000000"/>
          <w:sz w:val="28"/>
        </w:rPr>
        <w:t xml:space="preserve">
      2-1) iшкi iстер органдары бөлiмшелерiнiң жедел кезекшiлерiне және полицияның кешендi күштерi (бұдан әрi - ПКК) жоспарымен жұмылдырылған нарядтарға өкiм бередi, жедел-тергеу тобының (бұдан әрi - ЖТТ) қылмыс жасалған жерге уақытында шығуы жөнiндегi жұмысты ұйымдастырады;  </w:t>
      </w:r>
      <w:r>
        <w:br/>
      </w:r>
      <w:r>
        <w:rPr>
          <w:rFonts w:ascii="Times New Roman"/>
          <w:b w:val="false"/>
          <w:i w:val="false"/>
          <w:color w:val="000000"/>
          <w:sz w:val="28"/>
        </w:rPr>
        <w:t xml:space="preserve">
      3) қызмет атқару кезінде нарядтармен байланыста болады, олардан жағдайдың өзгеруі туралы баяндамалар қабылдайды, жаңадан жасалған қылмыстар туралы мәліметтерді, іздеудегі қылмыскерлердің және тоналған мүліктің белгілерін және оған қатысты басқа да жедел ақпаратты уақытында береді, оларды іздестіруді ұйымдастырады;  </w:t>
      </w:r>
      <w:r>
        <w:br/>
      </w:r>
      <w:r>
        <w:rPr>
          <w:rFonts w:ascii="Times New Roman"/>
          <w:b w:val="false"/>
          <w:i w:val="false"/>
          <w:color w:val="000000"/>
          <w:sz w:val="28"/>
        </w:rPr>
        <w:t xml:space="preserve">
      4) қылмыстар мен құқықтық тәртіп бұзушылықтарды ескерту және алдын алуға, нарядтарды оңтайландыру жолымен жағдайдың күрделенген жерлерінде патрульді-бекеттік қызметті күшейтуге шаралар қабылдайды, күштерді орналастырудағы өзгерістер туралы қалалық, аудандық, желілік органның бастығына хабарлайды, ПСБ, ІӘ ЖМБ және АМБ командирлерін хабардар етеді; </w:t>
      </w:r>
      <w:r>
        <w:br/>
      </w:r>
      <w:r>
        <w:rPr>
          <w:rFonts w:ascii="Times New Roman"/>
          <w:b w:val="false"/>
          <w:i w:val="false"/>
          <w:color w:val="000000"/>
          <w:sz w:val="28"/>
        </w:rPr>
        <w:t xml:space="preserve">
      4-1) күнделiктi ақпаратта ПКК патрульдi-бекеттiк нарядтардың қылмысты ашуға қатысуы туралы мәлiметтердiң шынайы көрсетiлуiн бақылауды жүзеге асырады;  </w:t>
      </w:r>
      <w:r>
        <w:br/>
      </w:r>
      <w:r>
        <w:rPr>
          <w:rFonts w:ascii="Times New Roman"/>
          <w:b w:val="false"/>
          <w:i w:val="false"/>
          <w:color w:val="000000"/>
          <w:sz w:val="28"/>
        </w:rPr>
        <w:t xml:space="preserve">
      5) жедел-басқарушы және бұйрық беруші құрамның патрульді-бекеттік нарядтардың (бұдан әрі - ПБН) қызмет атқаруын тексеру кестесінің орындалуын бақылайды, бұл жұмысқа өзі қатысады;  </w:t>
      </w:r>
      <w:r>
        <w:br/>
      </w:r>
      <w:r>
        <w:rPr>
          <w:rFonts w:ascii="Times New Roman"/>
          <w:b w:val="false"/>
          <w:i w:val="false"/>
          <w:color w:val="000000"/>
          <w:sz w:val="28"/>
        </w:rPr>
        <w:t xml:space="preserve">
      6) қызмет атқару аяқталған соң нарядтардың қаруды, оқ-дәрілерді, арнайы құралдарды, байланыс құралдарын, қызметтік құжаттарды уақытында және толық өткізуін қамтамасыз етеді;  </w:t>
      </w:r>
      <w:r>
        <w:br/>
      </w:r>
      <w:r>
        <w:rPr>
          <w:rFonts w:ascii="Times New Roman"/>
          <w:b w:val="false"/>
          <w:i w:val="false"/>
          <w:color w:val="000000"/>
          <w:sz w:val="28"/>
        </w:rPr>
        <w:t xml:space="preserve">
      7) қалалық, аудандық, желілік органның бастығына ағымдағы тәулікте ПБН жұмыстарының қорытындысы, қызметтік тәртіптің жағдайы және заңдылықты сақтау туралы мәлімдейді. </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өзгертулер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p>
    <w:bookmarkEnd w:id="25"/>
    <w:bookmarkStart w:name="z204" w:id="26"/>
    <w:p>
      <w:pPr>
        <w:spacing w:after="0"/>
        <w:ind w:left="0"/>
        <w:jc w:val="both"/>
      </w:pPr>
      <w:r>
        <w:rPr>
          <w:rFonts w:ascii="Times New Roman"/>
          <w:b w:val="false"/>
          <w:i w:val="false"/>
          <w:color w:val="000000"/>
          <w:sz w:val="28"/>
        </w:rPr>
        <w:t xml:space="preserve">
      24-1. ЖБО-ның инспектор-навигаторы, полицияның кешендi кyштерi қызметiн үйлестiру жөнiндегi инспектор: </w:t>
      </w:r>
      <w:r>
        <w:br/>
      </w:r>
      <w:r>
        <w:rPr>
          <w:rFonts w:ascii="Times New Roman"/>
          <w:b w:val="false"/>
          <w:i w:val="false"/>
          <w:color w:val="000000"/>
          <w:sz w:val="28"/>
        </w:rPr>
        <w:t xml:space="preserve">
      1) қызмет көрсететiн аумақтағы жедел жағдайды бiлуi керек, қоғамдық тәртiптi сақтауға қатысатын полицияның кешендi күштерi мен құралдарының қойылуы туралы қоғамдық қауiпсiздiк қызметi беретiн ақпаратты қабылдауды және компьютерлiк бағдарламаға (жұмыс картасына енгiзу) енгiзудi жүзеге асырады; </w:t>
      </w:r>
      <w:r>
        <w:br/>
      </w:r>
      <w:r>
        <w:rPr>
          <w:rFonts w:ascii="Times New Roman"/>
          <w:b w:val="false"/>
          <w:i w:val="false"/>
          <w:color w:val="000000"/>
          <w:sz w:val="28"/>
        </w:rPr>
        <w:t xml:space="preserve">
      2) автопатрульдердiң орын ауыстыруына жерсерiктiк жүйе бойынша бақылау жасайды, олардың қозғалыс жылдамдығын, патрульдеу учаскесi ауданындағы орналасқан жерiн бақылайды, жеке құрамның, патрульдiк автокөлiктiң тiкелей мақсатында пайдаланылуын бақылауды жүзеге асырады, бағыттан ауытқу және тұру уақытының ұзақтығының себебiн сұрайды, бұл туралы уақытылы ПКК жөнiндегi аға инспекторға баяндайды; </w:t>
      </w:r>
      <w:r>
        <w:br/>
      </w:r>
      <w:r>
        <w:rPr>
          <w:rFonts w:ascii="Times New Roman"/>
          <w:b w:val="false"/>
          <w:i w:val="false"/>
          <w:color w:val="000000"/>
          <w:sz w:val="28"/>
        </w:rPr>
        <w:t xml:space="preserve">
      3) қызмет өткеру кезеңiнде нарядтармен байланыста болады, олардан жағдайдың өзгеруi туралы баяндама қабылдайды, бақылау жүйесi бойынша жедел жағдайды бақылауды жүзеге асырады, құқық бұзушылық жасалған жерге нарядтарды дер кезiнде жiбередi және олардың келуiн бақылайды, жаңадан жасалған қылмыс, iздестiрудегi қылмыскерлердiң және ұрланған мүлiктiң ерекше белгiлерi туралы мәлiмет және оларға қатысы бар басқа да жедел ақпарат бередi, оларды iздестiрудi ұйымдастырады; </w:t>
      </w:r>
      <w:r>
        <w:br/>
      </w:r>
      <w:r>
        <w:rPr>
          <w:rFonts w:ascii="Times New Roman"/>
          <w:b w:val="false"/>
          <w:i w:val="false"/>
          <w:color w:val="000000"/>
          <w:sz w:val="28"/>
        </w:rPr>
        <w:t xml:space="preserve">
      4) қылмыстар мен құқықтық тәртiптi бұзудың алдын алуға және жолын кесуге, құқық бұзушыларды ұстауға, нарядтардың маневр жасауы арқылы жағдай шиеленiскен жерлерде патрульдi-бекеттiк қызметтi күшейтуге шаралар қабылдайды, күштердiң орналасуындағы өзгерiстер туралы қалалық, аудандық, желiлiк органның кезекшiсiне немесе бастығына баяндайды, қоғамдық қауiпсiздiк бөлiмiнiң, бөлiмшесiнiң бастығын, полицияның саптық бөлiмшелерiнiң, iшкi әскерлердiң жедел мақсаттағы бөлiмдерi (бұдан әрi - ЖМБ) мен арнайы моторланған бөлiмдерiнiң (бұдан әрi - АМБ) командирлерiн хабардар етедi; </w:t>
      </w:r>
      <w:r>
        <w:br/>
      </w:r>
      <w:r>
        <w:rPr>
          <w:rFonts w:ascii="Times New Roman"/>
          <w:b w:val="false"/>
          <w:i w:val="false"/>
          <w:color w:val="000000"/>
          <w:sz w:val="28"/>
        </w:rPr>
        <w:t xml:space="preserve">
      5) нарядтардың сұрауымен ұсталған адамдарды, автокөлiктердi және заттарды деректер базасының есебi бойынша тексерудi қамтамасыз етедi. </w:t>
      </w:r>
      <w:r>
        <w:br/>
      </w:r>
      <w:r>
        <w:rPr>
          <w:rFonts w:ascii="Times New Roman"/>
          <w:b w:val="false"/>
          <w:i w:val="false"/>
          <w:color w:val="000000"/>
          <w:sz w:val="28"/>
        </w:rPr>
        <w:t>
</w:t>
      </w:r>
      <w:r>
        <w:rPr>
          <w:rFonts w:ascii="Times New Roman"/>
          <w:b w:val="false"/>
          <w:i w:val="false"/>
          <w:color w:val="ff0000"/>
          <w:sz w:val="28"/>
        </w:rPr>
        <w:t xml:space="preserve">       Ескерту: 24-1-тармақпен толықтырылды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26"/>
    <w:bookmarkStart w:name="z205" w:id="27"/>
    <w:p>
      <w:pPr>
        <w:spacing w:after="0"/>
        <w:ind w:left="0"/>
        <w:jc w:val="both"/>
      </w:pPr>
      <w:r>
        <w:rPr>
          <w:rFonts w:ascii="Times New Roman"/>
          <w:b w:val="false"/>
          <w:i w:val="false"/>
          <w:color w:val="000000"/>
          <w:sz w:val="28"/>
        </w:rPr>
        <w:t xml:space="preserve">
      24-2. ЖБО-ның бейнебақылау операторы: </w:t>
      </w:r>
      <w:r>
        <w:br/>
      </w:r>
      <w:r>
        <w:rPr>
          <w:rFonts w:ascii="Times New Roman"/>
          <w:b w:val="false"/>
          <w:i w:val="false"/>
          <w:color w:val="000000"/>
          <w:sz w:val="28"/>
        </w:rPr>
        <w:t xml:space="preserve">
      1) азаматтар көп жиналған орындарды тәулiк бойы бейнебақылауды жүзеге асырады; </w:t>
      </w:r>
      <w:r>
        <w:br/>
      </w:r>
      <w:r>
        <w:rPr>
          <w:rFonts w:ascii="Times New Roman"/>
          <w:b w:val="false"/>
          <w:i w:val="false"/>
          <w:color w:val="000000"/>
          <w:sz w:val="28"/>
        </w:rPr>
        <w:t xml:space="preserve">
      2) қозғалысы көп қиылыстардағы, көше қылмыстары жасалуы ықтимал жерлердегi жағдайды бақылайды, автокөлiктерге бақылау жасайды; </w:t>
      </w:r>
      <w:r>
        <w:br/>
      </w:r>
      <w:r>
        <w:rPr>
          <w:rFonts w:ascii="Times New Roman"/>
          <w:b w:val="false"/>
          <w:i w:val="false"/>
          <w:color w:val="000000"/>
          <w:sz w:val="28"/>
        </w:rPr>
        <w:t xml:space="preserve">
      3) полицияның кешендi күштерi мен құралдарының қозғалысын бақылауды жүзеге асырады; </w:t>
      </w:r>
      <w:r>
        <w:br/>
      </w:r>
      <w:r>
        <w:rPr>
          <w:rFonts w:ascii="Times New Roman"/>
          <w:b w:val="false"/>
          <w:i w:val="false"/>
          <w:color w:val="000000"/>
          <w:sz w:val="28"/>
        </w:rPr>
        <w:t xml:space="preserve">
      4) жедел жағдай шиеленiскен, қылмыс туралы хабар келiп түскен кезде бейнекамераны анықтайды және қылмысты ашу және ПКК маневр жасауы мақсатында бейнебақылау жүргiзедi. </w:t>
      </w:r>
      <w:r>
        <w:br/>
      </w:r>
      <w:r>
        <w:rPr>
          <w:rFonts w:ascii="Times New Roman"/>
          <w:b w:val="false"/>
          <w:i w:val="false"/>
          <w:color w:val="000000"/>
          <w:sz w:val="28"/>
        </w:rPr>
        <w:t>
</w:t>
      </w:r>
      <w:r>
        <w:rPr>
          <w:rFonts w:ascii="Times New Roman"/>
          <w:b w:val="false"/>
          <w:i w:val="false"/>
          <w:color w:val="ff0000"/>
          <w:sz w:val="28"/>
        </w:rPr>
        <w:t xml:space="preserve">       Ескерту: 24-2-тармақпен толықтырылды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27"/>
    <w:bookmarkStart w:name="z26" w:id="28"/>
    <w:p>
      <w:pPr>
        <w:spacing w:after="0"/>
        <w:ind w:left="0"/>
        <w:jc w:val="both"/>
      </w:pPr>
      <w:r>
        <w:rPr>
          <w:rFonts w:ascii="Times New Roman"/>
          <w:b w:val="false"/>
          <w:i w:val="false"/>
          <w:color w:val="000000"/>
          <w:sz w:val="28"/>
        </w:rPr>
        <w:t xml:space="preserve">
      25. Учаскелiк полиция инспекторы өз құзыретi шегiнде: </w:t>
      </w:r>
      <w:r>
        <w:br/>
      </w:r>
      <w:r>
        <w:rPr>
          <w:rFonts w:ascii="Times New Roman"/>
          <w:b w:val="false"/>
          <w:i w:val="false"/>
          <w:color w:val="000000"/>
          <w:sz w:val="28"/>
        </w:rPr>
        <w:t xml:space="preserve">
      1) өзiне бекiтiлген учаскеде қоғамдық тәртiптi сақтауды жүзеге асырады; </w:t>
      </w:r>
      <w:r>
        <w:br/>
      </w:r>
      <w:r>
        <w:rPr>
          <w:rFonts w:ascii="Times New Roman"/>
          <w:b w:val="false"/>
          <w:i w:val="false"/>
          <w:color w:val="000000"/>
          <w:sz w:val="28"/>
        </w:rPr>
        <w:t xml:space="preserve">
      2) қылмыстың жолын кесуде және қылмыскерлердi ұстауда нарядтарға көмек көрсетедi, ПКК мен жұртшылықтың арасында өзара iс-қимыл жасасуды ұйымдастырады; </w:t>
      </w:r>
      <w:r>
        <w:br/>
      </w:r>
      <w:r>
        <w:rPr>
          <w:rFonts w:ascii="Times New Roman"/>
          <w:b w:val="false"/>
          <w:i w:val="false"/>
          <w:color w:val="000000"/>
          <w:sz w:val="28"/>
        </w:rPr>
        <w:t xml:space="preserve">
      3) учаскеде жедел жағдайдың өзгеруi туралы қалалық, аудандық, желiлiк органның бастығы мен кезекшiсiне баяндайды және қоғамдық тәртiптi сақтауға қатысатын күштер мен құралдардың барынша мақсатқа сай қойылуы және пайдалануы туралы ұсыныстар енгiзедi; </w:t>
      </w:r>
      <w:r>
        <w:br/>
      </w:r>
      <w:r>
        <w:rPr>
          <w:rFonts w:ascii="Times New Roman"/>
          <w:b w:val="false"/>
          <w:i w:val="false"/>
          <w:color w:val="000000"/>
          <w:sz w:val="28"/>
        </w:rPr>
        <w:t xml:space="preserve">
      4) әкiмшiлiк учаскеде ПКК нарядтарының қызмет өткеруiн тексередi; </w:t>
      </w:r>
      <w:r>
        <w:br/>
      </w:r>
      <w:r>
        <w:rPr>
          <w:rFonts w:ascii="Times New Roman"/>
          <w:b w:val="false"/>
          <w:i w:val="false"/>
          <w:color w:val="000000"/>
          <w:sz w:val="28"/>
        </w:rPr>
        <w:t xml:space="preserve">
      5) қызмет көрсететiн аумақта полицияның кешендi күштерi болмаған кезде қоғамдық тәртiптi сақтауды өзiнше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жазылды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28"/>
    <w:bookmarkStart w:name="z27" w:id="29"/>
    <w:p>
      <w:pPr>
        <w:spacing w:after="0"/>
        <w:ind w:left="0"/>
        <w:jc w:val="both"/>
      </w:pPr>
      <w:r>
        <w:rPr>
          <w:rFonts w:ascii="Times New Roman"/>
          <w:b w:val="false"/>
          <w:i w:val="false"/>
          <w:color w:val="000000"/>
          <w:sz w:val="28"/>
        </w:rPr>
        <w:t xml:space="preserve">
      26. Желілік бөлім бастығы (ішкі істер бөлімшесінің, полицияның желілік пунктінің) қызмет көрсететін темір жол учаскесінде (су бассейнінде, әуежайда) қоғамдық тәртіп пен қауіпсіздікті сақтауды ұйымдастырады:  </w:t>
      </w:r>
      <w:r>
        <w:br/>
      </w:r>
      <w:r>
        <w:rPr>
          <w:rFonts w:ascii="Times New Roman"/>
          <w:b w:val="false"/>
          <w:i w:val="false"/>
          <w:color w:val="000000"/>
          <w:sz w:val="28"/>
        </w:rPr>
        <w:t xml:space="preserve">
      1) қарамағындағы полиция қызметкерлерінің бекітілген бекеттер мен бағыттарға сәйкес қызметтерін ұйымдастырады;  </w:t>
      </w:r>
      <w:r>
        <w:br/>
      </w:r>
      <w:r>
        <w:rPr>
          <w:rFonts w:ascii="Times New Roman"/>
          <w:b w:val="false"/>
          <w:i w:val="false"/>
          <w:color w:val="000000"/>
          <w:sz w:val="28"/>
        </w:rPr>
        <w:t xml:space="preserve">
      2) көліктегі ішкі істер органдарының қызмет атқаруына нұсқама береді және тексереді;  </w:t>
      </w:r>
      <w:r>
        <w:br/>
      </w:r>
      <w:r>
        <w:rPr>
          <w:rFonts w:ascii="Times New Roman"/>
          <w:b w:val="false"/>
          <w:i w:val="false"/>
          <w:color w:val="000000"/>
          <w:sz w:val="28"/>
        </w:rPr>
        <w:t xml:space="preserve">
      3) жеке құраммен тұрақты түрде қызметтік сабақтар жүргізеді;  </w:t>
      </w:r>
      <w:r>
        <w:br/>
      </w:r>
      <w:r>
        <w:rPr>
          <w:rFonts w:ascii="Times New Roman"/>
          <w:b w:val="false"/>
          <w:i w:val="false"/>
          <w:color w:val="000000"/>
          <w:sz w:val="28"/>
        </w:rPr>
        <w:t xml:space="preserve">
      4) аумақтық ішкі істер органдарының патрульді-бекеттік қызметті жүзеге асырушы нарядтарымен өзара іс-қимыл жасауын қамтамасыз етеді;  </w:t>
      </w:r>
      <w:r>
        <w:br/>
      </w:r>
      <w:r>
        <w:rPr>
          <w:rFonts w:ascii="Times New Roman"/>
          <w:b w:val="false"/>
          <w:i w:val="false"/>
          <w:color w:val="000000"/>
          <w:sz w:val="28"/>
        </w:rPr>
        <w:t xml:space="preserve">
      5) қызмет көрсетілетін учаскедегі жағдай күрделенгенде патрульдік полиция күштері мен құралдарын күшейту жөнінде Көлiктегi IIД, КІІО бастықтарына ұсыныстар енгізеді.  </w:t>
      </w:r>
    </w:p>
    <w:bookmarkEnd w:id="29"/>
    <w:bookmarkStart w:name="z28" w:id="30"/>
    <w:p>
      <w:pPr>
        <w:spacing w:after="0"/>
        <w:ind w:left="0"/>
        <w:jc w:val="both"/>
      </w:pPr>
      <w:r>
        <w:rPr>
          <w:rFonts w:ascii="Times New Roman"/>
          <w:b w:val="false"/>
          <w:i w:val="false"/>
          <w:color w:val="000000"/>
          <w:sz w:val="28"/>
        </w:rPr>
        <w:t xml:space="preserve">
      27. Жол полициясы бөлімшелерінің, ІІО мамандандырылған күзет бөлімшелерінің бастықтары жол қозғалысы қауіпсіздігін қамтамасыз етеді, жеке және сондай-ақ заңды тұлғалардың өмірлерін, денсаулықтары мен мүліктерін құқыққа қарсы қол сұғушылықтан қорғау жөнінде қызмет көрсетеді, оларға бағынышты қызметкерлер полицияның кешенді күштерін пайдалану жоспары бойынша қоғамдық тәртіпті сақтауға қатысуын ұйымдастырады:  </w:t>
      </w:r>
      <w:r>
        <w:br/>
      </w:r>
      <w:r>
        <w:rPr>
          <w:rFonts w:ascii="Times New Roman"/>
          <w:b w:val="false"/>
          <w:i w:val="false"/>
          <w:color w:val="000000"/>
          <w:sz w:val="28"/>
        </w:rPr>
        <w:t xml:space="preserve">
      1) көрсетілген жоспарды әзірлеу және бекеттері мен қарамағындағы бөлімшелер бағыттарын есепке ала отырып, қоғамдық тәртіп сақтауға шешім қабылдау бойынша бастыққа ұсыныстар жасайды;  </w:t>
      </w:r>
      <w:r>
        <w:br/>
      </w:r>
      <w:r>
        <w:rPr>
          <w:rFonts w:ascii="Times New Roman"/>
          <w:b w:val="false"/>
          <w:i w:val="false"/>
          <w:color w:val="000000"/>
          <w:sz w:val="28"/>
        </w:rPr>
        <w:t xml:space="preserve">
      2) қарамағындағы полиция қызметкерлерінің қоғамдық тәртіпті сақтауға қатысушы басқа қызметтердің ПБН-мен өзара іс-қимыл жасауын қамтамасыз етеді;  </w:t>
      </w:r>
      <w:r>
        <w:br/>
      </w:r>
      <w:r>
        <w:rPr>
          <w:rFonts w:ascii="Times New Roman"/>
          <w:b w:val="false"/>
          <w:i w:val="false"/>
          <w:color w:val="000000"/>
          <w:sz w:val="28"/>
        </w:rPr>
        <w:t xml:space="preserve">
      3) кешенді күштер нарядтарының қызмет атқаруын тексеруге және нұсқама беруге қатысады, полицияның саптық бөлімшелерінің полиция қызметкерлеріне арнайы әдістер мен өз қызметтерінің жұмыс бағыты бойынша іс-қимыл тактикасына үйретеді;  </w:t>
      </w:r>
      <w:r>
        <w:br/>
      </w:r>
      <w:r>
        <w:rPr>
          <w:rFonts w:ascii="Times New Roman"/>
          <w:b w:val="false"/>
          <w:i w:val="false"/>
          <w:color w:val="000000"/>
          <w:sz w:val="28"/>
        </w:rPr>
        <w:t xml:space="preserve">
      4) полиция нарядтарының күзетілетін объектілерден ұрлықтарды, өздерінің бекеттері мен патрульдеу бағыттарындағы іс-қимылдар аймағында қоғамдық тәртіпті бұзушылықтың алдын алу жөніндегі жұмысын ұйымдастырады;  </w:t>
      </w:r>
      <w:r>
        <w:br/>
      </w:r>
      <w:r>
        <w:rPr>
          <w:rFonts w:ascii="Times New Roman"/>
          <w:b w:val="false"/>
          <w:i w:val="false"/>
          <w:color w:val="000000"/>
          <w:sz w:val="28"/>
        </w:rPr>
        <w:t xml:space="preserve">
      5) орталықтандырылған байқау пункттеріне қосылған қауіпсіздік жүйелерінің (күзет, өрт және дабыл құралдары) іске қосылуына полиция нарядтарының жедел қимыл жасауын қамтамасыз етеді;  </w:t>
      </w:r>
      <w:r>
        <w:br/>
      </w:r>
      <w:r>
        <w:rPr>
          <w:rFonts w:ascii="Times New Roman"/>
          <w:b w:val="false"/>
          <w:i w:val="false"/>
          <w:color w:val="000000"/>
          <w:sz w:val="28"/>
        </w:rPr>
        <w:t xml:space="preserve">
      6) қылмыс жасаған адамдарды іздестіру, қудалау мен ұстау жұмыстарына жедел қимылдайтын топтарының қатысуын ұйымдастырады;  </w:t>
      </w:r>
      <w:r>
        <w:br/>
      </w:r>
      <w:r>
        <w:rPr>
          <w:rFonts w:ascii="Times New Roman"/>
          <w:b w:val="false"/>
          <w:i w:val="false"/>
          <w:color w:val="000000"/>
          <w:sz w:val="28"/>
        </w:rPr>
        <w:t xml:space="preserve">
      7) қарамағындағы нарядтардың қылмыстар мен әкімшілік құқық бұзушылықтарды ескерту және алдын алу, қоғамдық тәртіпті сақтау және қылмыспен күрес жөніндегі жұмыс қорытындыларын ескереді. </w:t>
      </w:r>
      <w:r>
        <w:br/>
      </w:r>
      <w:r>
        <w:rPr>
          <w:rFonts w:ascii="Times New Roman"/>
          <w:b w:val="false"/>
          <w:i w:val="false"/>
          <w:color w:val="000000"/>
          <w:sz w:val="28"/>
        </w:rPr>
        <w:t>
</w:t>
      </w:r>
      <w:r>
        <w:rPr>
          <w:rFonts w:ascii="Times New Roman"/>
          <w:b w:val="false"/>
          <w:i w:val="false"/>
          <w:color w:val="ff0000"/>
          <w:sz w:val="28"/>
        </w:rPr>
        <w:t xml:space="preserve">       Ескерту: 27-тармаққа өзгерту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30"/>
    <w:bookmarkStart w:name="z29" w:id="31"/>
    <w:p>
      <w:pPr>
        <w:spacing w:after="0"/>
        <w:ind w:left="0"/>
        <w:jc w:val="both"/>
      </w:pPr>
      <w:r>
        <w:rPr>
          <w:rFonts w:ascii="Times New Roman"/>
          <w:b w:val="false"/>
          <w:i w:val="false"/>
          <w:color w:val="000000"/>
          <w:sz w:val="28"/>
        </w:rPr>
        <w:t xml:space="preserve">
      28. Криминалдық полиция қызметі, тергеу, көшi-қон полициясы бөлiмшелерiнiң бастықтары полиция кешенді күштерінің нарядтарын орналастыруға ұсыныстар енгізеді:  </w:t>
      </w:r>
      <w:r>
        <w:br/>
      </w:r>
      <w:r>
        <w:rPr>
          <w:rFonts w:ascii="Times New Roman"/>
          <w:b w:val="false"/>
          <w:i w:val="false"/>
          <w:color w:val="000000"/>
          <w:sz w:val="28"/>
        </w:rPr>
        <w:t xml:space="preserve">
      1) жедел жағдайды сараптау негiзiнде сол тәулiкке арналған шешiм қабылдау және полицияның кешенді күштерін пайдалану жоспарын әзірлеу үшiн қалалық, аудандық органның бастығына ұсыныстар енгізеді;  </w:t>
      </w:r>
      <w:r>
        <w:br/>
      </w:r>
      <w:r>
        <w:rPr>
          <w:rFonts w:ascii="Times New Roman"/>
          <w:b w:val="false"/>
          <w:i w:val="false"/>
          <w:color w:val="000000"/>
          <w:sz w:val="28"/>
        </w:rPr>
        <w:t xml:space="preserve">
      2) қарамағындағы бөлiмшелердiң жеке құрамымен кешенді күштер нарядтарымен өзара iс-қимылдарын ұйымдастырады;  </w:t>
      </w:r>
      <w:r>
        <w:br/>
      </w:r>
      <w:r>
        <w:rPr>
          <w:rFonts w:ascii="Times New Roman"/>
          <w:b w:val="false"/>
          <w:i w:val="false"/>
          <w:color w:val="000000"/>
          <w:sz w:val="28"/>
        </w:rPr>
        <w:t xml:space="preserve">
      3) жасалған қылмыстар, қылмыскерлердiң шамамен болуы мүмкiн жерлері, ұрланған заттар, iздестiрудiң тоқтатылғандығы туралы ПБН-тарды қалалық, аудандық, желілік орган бойынша кезекшісі арқылы хабардар етеді, сондай-ақ нарядтардан келiп түскен мәлiметтердi тексеру жөнiнде дер кезiнде шаралар қолданады;  </w:t>
      </w:r>
      <w:r>
        <w:br/>
      </w:r>
      <w:r>
        <w:rPr>
          <w:rFonts w:ascii="Times New Roman"/>
          <w:b w:val="false"/>
          <w:i w:val="false"/>
          <w:color w:val="000000"/>
          <w:sz w:val="28"/>
        </w:rPr>
        <w:t xml:space="preserve">
      4) нарядтар жеке iздеу, ауызша суреттеудi пайдалану, қылмыскерлердi тани бiлу және ұстау, жеке басын куәландыратын құжаттарды тексеру, қылмыс iздерiн анықтау мен сақтау, оқиға болған жердiң сол қалпында сақталуын қамтамасыз ету, қылмыс куәлерi мен сезiктiлердi анықтау және әшкерелеу әдiстерiне үйретеді; </w:t>
      </w:r>
      <w:r>
        <w:br/>
      </w:r>
      <w:r>
        <w:rPr>
          <w:rFonts w:ascii="Times New Roman"/>
          <w:b w:val="false"/>
          <w:i w:val="false"/>
          <w:color w:val="000000"/>
          <w:sz w:val="28"/>
        </w:rPr>
        <w:t xml:space="preserve">
      5) әзірленген кестеге сәйкес нарядтарға нұсқама беру мен олардың қызмет атқаруын тексеруге қатысады. </w:t>
      </w:r>
    </w:p>
    <w:bookmarkEnd w:id="31"/>
    <w:bookmarkStart w:name="z30" w:id="32"/>
    <w:p>
      <w:pPr>
        <w:spacing w:after="0"/>
        <w:ind w:left="0"/>
        <w:jc w:val="left"/>
      </w:pPr>
      <w:r>
        <w:rPr>
          <w:rFonts w:ascii="Times New Roman"/>
          <w:b/>
          <w:i w:val="false"/>
          <w:color w:val="000000"/>
        </w:rPr>
        <w:t xml:space="preserve"> 
  3 ТАРАУ. ПАТРУЛЬДI-БЕКЕТТІК ҚЫЗМЕТТI БАСҚАРУ </w:t>
      </w:r>
      <w:r>
        <w:br/>
      </w:r>
      <w:r>
        <w:rPr>
          <w:rFonts w:ascii="Times New Roman"/>
          <w:b/>
          <w:i w:val="false"/>
          <w:color w:val="000000"/>
        </w:rPr>
        <w:t xml:space="preserve">
МЕН ҰЙЫМДАСТЫРУ  Параграф 1. ЖАЛПЫ ЕРЕЖЕЛЕР </w:t>
      </w:r>
    </w:p>
    <w:bookmarkEnd w:id="32"/>
    <w:p>
      <w:pPr>
        <w:spacing w:after="0"/>
        <w:ind w:left="0"/>
        <w:jc w:val="both"/>
      </w:pPr>
      <w:r>
        <w:rPr>
          <w:rFonts w:ascii="Times New Roman"/>
          <w:b w:val="false"/>
          <w:i w:val="false"/>
          <w:color w:val="000000"/>
          <w:sz w:val="28"/>
        </w:rPr>
        <w:t xml:space="preserve">      29. Патрульдiк қызметке жұмылдырылған полицияның кешенді күштерін басқару - бұл IIД, Көлiктегi IIД басшыларының, қалалық, аудандық, желiлiк органдар басшылары полицияның кешендi күш-құралдарын ЖМБ мен АМБ қоғамдық тәртіпті тиімді сақтауды қамтамасыз етуде, қылмыс пен әкімшілік құқық бұзушылықтарды ескерту және алдын-алу, жедел жағдайдың күрделену барысында, ерекше және төтенше жағдайларда тосыннан туындаған міндеттерді орындауға әрқашан дайын болудың күнделікті және мақсатты қызметі.  </w:t>
      </w:r>
      <w:r>
        <w:br/>
      </w:r>
      <w:r>
        <w:rPr>
          <w:rFonts w:ascii="Times New Roman"/>
          <w:b w:val="false"/>
          <w:i w:val="false"/>
          <w:color w:val="000000"/>
          <w:sz w:val="28"/>
        </w:rPr>
        <w:t xml:space="preserve">
      Полицияның кешенді күштерінің нарядтарын басқаруға:  </w:t>
      </w:r>
      <w:r>
        <w:br/>
      </w:r>
      <w:r>
        <w:rPr>
          <w:rFonts w:ascii="Times New Roman"/>
          <w:b w:val="false"/>
          <w:i w:val="false"/>
          <w:color w:val="000000"/>
          <w:sz w:val="28"/>
        </w:rPr>
        <w:t xml:space="preserve">
      1) жедел жағдайды сараптау және осының негізінде патрульді-бекеттік қызмет атқаруды ұйымдастыруға шешім әзiрлеу және қабылдау;  </w:t>
      </w:r>
      <w:r>
        <w:br/>
      </w:r>
      <w:r>
        <w:rPr>
          <w:rFonts w:ascii="Times New Roman"/>
          <w:b w:val="false"/>
          <w:i w:val="false"/>
          <w:color w:val="000000"/>
          <w:sz w:val="28"/>
        </w:rPr>
        <w:t xml:space="preserve">
      2) күш-құралдарды, алға қойылған мiндеттердi орындау үшiн даярлау, нарядтарға нұсқама беру;  </w:t>
      </w:r>
      <w:r>
        <w:br/>
      </w:r>
      <w:r>
        <w:rPr>
          <w:rFonts w:ascii="Times New Roman"/>
          <w:b w:val="false"/>
          <w:i w:val="false"/>
          <w:color w:val="000000"/>
          <w:sz w:val="28"/>
        </w:rPr>
        <w:t xml:space="preserve">
      3) ПБН-мен ұдайы, тұрақты байланыста болу, уақытымен ақпарат алмасуды қамтамасыз ету;  </w:t>
      </w:r>
      <w:r>
        <w:br/>
      </w:r>
      <w:r>
        <w:rPr>
          <w:rFonts w:ascii="Times New Roman"/>
          <w:b w:val="false"/>
          <w:i w:val="false"/>
          <w:color w:val="000000"/>
          <w:sz w:val="28"/>
        </w:rPr>
        <w:t xml:space="preserve">
      4) өзара іс-қимыл жасауды ұйымдастыру, күштер мен құралдардың оңтайландырылуы;  </w:t>
      </w:r>
      <w:r>
        <w:br/>
      </w:r>
      <w:r>
        <w:rPr>
          <w:rFonts w:ascii="Times New Roman"/>
          <w:b w:val="false"/>
          <w:i w:val="false"/>
          <w:color w:val="000000"/>
          <w:sz w:val="28"/>
        </w:rPr>
        <w:t xml:space="preserve">
      5) патрульді-бекеттік қызметті ұйымдастыру және атқарылуын бақылау;  </w:t>
      </w:r>
      <w:r>
        <w:br/>
      </w:r>
      <w:r>
        <w:rPr>
          <w:rFonts w:ascii="Times New Roman"/>
          <w:b w:val="false"/>
          <w:i w:val="false"/>
          <w:color w:val="000000"/>
          <w:sz w:val="28"/>
        </w:rPr>
        <w:t xml:space="preserve">
      6) ПБН қызмет нәтижелерiн есепке алу мен бағалау кiредi.  </w:t>
      </w:r>
    </w:p>
    <w:bookmarkStart w:name="z31" w:id="33"/>
    <w:p>
      <w:pPr>
        <w:spacing w:after="0"/>
        <w:ind w:left="0"/>
        <w:jc w:val="both"/>
      </w:pPr>
      <w:r>
        <w:rPr>
          <w:rFonts w:ascii="Times New Roman"/>
          <w:b w:val="false"/>
          <w:i w:val="false"/>
          <w:color w:val="000000"/>
          <w:sz w:val="28"/>
        </w:rPr>
        <w:t xml:space="preserve">
      30. Қызмет өткеру кезеңiнде патрульдiк нарядтарды жедел басқару ЖБО-ға және полицияның кешендi күштерi қызметiн үйлестiру жөнiндегi инспекторларды (навигаторларды) және айналымды радио байланысты пайдалана отырып, қалалық, аудандық, желiлiк органдардың кезекшi бөлiмдерiне жүктеледi. </w:t>
      </w:r>
      <w:r>
        <w:br/>
      </w: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жазылды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33"/>
    <w:bookmarkStart w:name="z32" w:id="34"/>
    <w:p>
      <w:pPr>
        <w:spacing w:after="0"/>
        <w:ind w:left="0"/>
        <w:jc w:val="both"/>
      </w:pPr>
      <w:r>
        <w:rPr>
          <w:rFonts w:ascii="Times New Roman"/>
          <w:b w:val="false"/>
          <w:i w:val="false"/>
          <w:color w:val="000000"/>
          <w:sz w:val="28"/>
        </w:rPr>
        <w:t xml:space="preserve">
      31. Патрульдi-бекеттiк қызметтi ұйымдастыру жөнiндегi шешiмдер: бiр жылға - қажет болған жағдайда кейiннен, жыл мерзiмiне сай одан әрi мiндеттi түзетулер енгiзiлетiн полицияның кешендi күштерi мен құралдарын қоғамдық тәртiптi сақтауға пайдалану жоспарымен (1-қосымша); ағымдағы тәулiкке - бекет ведомосымен (2-қосымша); нақты қойылған мiндеттi атқару үшiн бұйрықпен, арнайы жоспармен немесе ауызша нұсқаумен қабылданады және рәсiмделедi. </w:t>
      </w:r>
      <w:r>
        <w:br/>
      </w:r>
      <w:r>
        <w:rPr>
          <w:rFonts w:ascii="Times New Roman"/>
          <w:b w:val="false"/>
          <w:i w:val="false"/>
          <w:color w:val="000000"/>
          <w:sz w:val="28"/>
        </w:rPr>
        <w:t xml:space="preserve">
      Полицияның кешендi күштерi мен құралдарын пайдалану жоспарын аумақтық iшкi iстер органының бастығы бекiтедi. </w:t>
      </w:r>
      <w:r>
        <w:br/>
      </w:r>
      <w:r>
        <w:rPr>
          <w:rFonts w:ascii="Times New Roman"/>
          <w:b w:val="false"/>
          <w:i w:val="false"/>
          <w:color w:val="000000"/>
          <w:sz w:val="28"/>
        </w:rPr>
        <w:t xml:space="preserve">
      Бұл ретте: </w:t>
      </w:r>
      <w:r>
        <w:br/>
      </w:r>
      <w:r>
        <w:rPr>
          <w:rFonts w:ascii="Times New Roman"/>
          <w:b w:val="false"/>
          <w:i w:val="false"/>
          <w:color w:val="000000"/>
          <w:sz w:val="28"/>
        </w:rPr>
        <w:t xml:space="preserve">
      1) қаланың (ауданның) географиялық, әлеуметтiк-экономикалық ерекшелiктерi, тұрғындардың саны, көшi-қоны, өзге қаланың азаматтарының келуi, көшелердiң сипаттамасы, кәсiпорындардың, ұйымдардың және мекемелердiң, рұқсат ету жүйесi объектiлерiнiң, банктердiң, IIО-ның арнайы мекемелерiнiң орналасқан жерi мен жұмыс тәртiбi; </w:t>
      </w:r>
      <w:r>
        <w:br/>
      </w:r>
      <w:r>
        <w:rPr>
          <w:rFonts w:ascii="Times New Roman"/>
          <w:b w:val="false"/>
          <w:i w:val="false"/>
          <w:color w:val="000000"/>
          <w:sz w:val="28"/>
        </w:rPr>
        <w:t xml:space="preserve">
      2) жыл мезгiлi мен тәулiктi және метеорологиялық жағдайларды есепке ала отырып, көшелер мен басқа да қоғамдық орындарда жасалған қылмыстардың, әкiмшiлiк құқық бұзушылықтардың саны, деңгейi, үрдiсi мен құрылымы; </w:t>
      </w:r>
      <w:r>
        <w:br/>
      </w:r>
      <w:r>
        <w:rPr>
          <w:rFonts w:ascii="Times New Roman"/>
          <w:b w:val="false"/>
          <w:i w:val="false"/>
          <w:color w:val="000000"/>
          <w:sz w:val="28"/>
        </w:rPr>
        <w:t xml:space="preserve">
      3) патрульдi-бекеттiк нарядтардың орналасуы және оның нақты қалыптасқан жедел жағдайға сай болуы; </w:t>
      </w:r>
      <w:r>
        <w:br/>
      </w:r>
      <w:r>
        <w:rPr>
          <w:rFonts w:ascii="Times New Roman"/>
          <w:b w:val="false"/>
          <w:i w:val="false"/>
          <w:color w:val="000000"/>
          <w:sz w:val="28"/>
        </w:rPr>
        <w:t xml:space="preserve">
      4) патрульдi-бекеттiк қызметке қатысатын нарядтардың, бөлiмшелердiң жұмыс нәтижелерi, сондай-ақ жеке құрамның қару-жарақпен, байланыс құралдарымен, патрульдiк көлiкпен қамтамасыз етiлуi және олардың қолданылуы ескерiледi. </w:t>
      </w:r>
      <w:r>
        <w:br/>
      </w: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жазылды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34"/>
    <w:bookmarkStart w:name="z33" w:id="35"/>
    <w:p>
      <w:pPr>
        <w:spacing w:after="0"/>
        <w:ind w:left="0"/>
        <w:jc w:val="both"/>
      </w:pPr>
      <w:r>
        <w:rPr>
          <w:rFonts w:ascii="Times New Roman"/>
          <w:b w:val="false"/>
          <w:i w:val="false"/>
          <w:color w:val="000000"/>
          <w:sz w:val="28"/>
        </w:rPr>
        <w:t xml:space="preserve">
      32. Жедел жағдайды меңгеру барысында ақпарат көздері:  </w:t>
      </w:r>
      <w:r>
        <w:br/>
      </w:r>
      <w:r>
        <w:rPr>
          <w:rFonts w:ascii="Times New Roman"/>
          <w:b w:val="false"/>
          <w:i w:val="false"/>
          <w:color w:val="000000"/>
          <w:sz w:val="28"/>
        </w:rPr>
        <w:t xml:space="preserve">
      1) қоғамдық тәртіпті сақтау және қылмыспен күрес жағдайын сипаттайтын статистикалық есеп, сараптамалық материалдар, жедел және жұмыс карталары (кескіндемелер) және басқа құжаттар (3-қосымша), жасалған қылмыстар және қылмыскерлерді іздестіру туралы бағдары;  </w:t>
      </w:r>
      <w:r>
        <w:br/>
      </w:r>
      <w:r>
        <w:rPr>
          <w:rFonts w:ascii="Times New Roman"/>
          <w:b w:val="false"/>
          <w:i w:val="false"/>
          <w:color w:val="000000"/>
          <w:sz w:val="28"/>
        </w:rPr>
        <w:t xml:space="preserve">
      2) полиция қызметтері мен бөлімшелерінің қызметкерлерінен келіп түскен жедел көрсеткіштер, мәліметтер;  </w:t>
      </w:r>
      <w:r>
        <w:br/>
      </w:r>
      <w:r>
        <w:rPr>
          <w:rFonts w:ascii="Times New Roman"/>
          <w:b w:val="false"/>
          <w:i w:val="false"/>
          <w:color w:val="000000"/>
          <w:sz w:val="28"/>
        </w:rPr>
        <w:t xml:space="preserve">
      3) патрульді-бекеттік нарядтардың баяндамалары;  </w:t>
      </w:r>
      <w:r>
        <w:br/>
      </w:r>
      <w:r>
        <w:rPr>
          <w:rFonts w:ascii="Times New Roman"/>
          <w:b w:val="false"/>
          <w:i w:val="false"/>
          <w:color w:val="000000"/>
          <w:sz w:val="28"/>
        </w:rPr>
        <w:t xml:space="preserve">
      4) ішкі істер органдарының, қылмыстық атқару жүйесі мекемелерінің, ішкі әскерлердің әскери бөлімшелерінің хабарламалары;  </w:t>
      </w:r>
      <w:r>
        <w:br/>
      </w:r>
      <w:r>
        <w:rPr>
          <w:rFonts w:ascii="Times New Roman"/>
          <w:b w:val="false"/>
          <w:i w:val="false"/>
          <w:color w:val="000000"/>
          <w:sz w:val="28"/>
        </w:rPr>
        <w:t xml:space="preserve">
      5) басқа құқық қорғау органдарының материалдары;  </w:t>
      </w:r>
      <w:r>
        <w:br/>
      </w:r>
      <w:r>
        <w:rPr>
          <w:rFonts w:ascii="Times New Roman"/>
          <w:b w:val="false"/>
          <w:i w:val="false"/>
          <w:color w:val="000000"/>
          <w:sz w:val="28"/>
        </w:rPr>
        <w:t xml:space="preserve">
      6) мемлекеттік және қоғамдық мекемелердің, ұйымдар мен бірлестіктердің мәліметтері, азаматтардың өтініштері;  </w:t>
      </w:r>
      <w:r>
        <w:br/>
      </w:r>
      <w:r>
        <w:rPr>
          <w:rFonts w:ascii="Times New Roman"/>
          <w:b w:val="false"/>
          <w:i w:val="false"/>
          <w:color w:val="000000"/>
          <w:sz w:val="28"/>
        </w:rPr>
        <w:t xml:space="preserve">
      7) баспасөз, радио, теледидар мәліметтері болып табылады.  </w:t>
      </w:r>
    </w:p>
    <w:bookmarkEnd w:id="35"/>
    <w:bookmarkStart w:name="z34" w:id="36"/>
    <w:p>
      <w:pPr>
        <w:spacing w:after="0"/>
        <w:ind w:left="0"/>
        <w:jc w:val="both"/>
      </w:pPr>
      <w:r>
        <w:rPr>
          <w:rFonts w:ascii="Times New Roman"/>
          <w:b w:val="false"/>
          <w:i w:val="false"/>
          <w:color w:val="000000"/>
          <w:sz w:val="28"/>
        </w:rPr>
        <w:t xml:space="preserve">
      33. Шешiм қабылдамастан бұрын қалалық, аудандық, желiлiк орган бастығы, полицияның саптық бөлімшесінің командирі қажеттi жағдайларда өзінің орынбасарлары және қарамағындағы бөлімше мен әскери бөлім басшыларын, командирлерiн қатыстыра отырып, тиiстi орындарда есептiк қарау (рекогносцировка) жүргiзедi. Оның барысында күш-құралдардың есебi мен орналастырылуы дәлiрек айқындалып, бекеттердің, патрульдеу бағыттарының орналастырылуы, нарядтардың түрi мен құрамы, олардың қызмет атқару тәртiбi мен уақыты ерекше мiндеттерi, саны, орналасуы мен резервтің міндеттері белгiленедi.  </w:t>
      </w:r>
      <w:r>
        <w:br/>
      </w:r>
      <w:r>
        <w:rPr>
          <w:rFonts w:ascii="Times New Roman"/>
          <w:b w:val="false"/>
          <w:i w:val="false"/>
          <w:color w:val="000000"/>
          <w:sz w:val="28"/>
        </w:rPr>
        <w:t xml:space="preserve">
      Рекогносцировка жүргiзу бұқаралық шаралар өткiзу, табиғи апаттар, iрi өндiрiстiк апаттар, эпидемиялар мен эпизоотиялар кезiнде, сондай-ақ қоғамдық тәртiп пен жаппай тәртіпсіздікті топтасып бұзуды залалсыздандыру мақсатында, қоғамдық тәртiптi сақтауды ұйымдастыру үшiн шешiм әзiрлегенде мiндеттi болып табылады.  </w:t>
      </w:r>
    </w:p>
    <w:bookmarkEnd w:id="36"/>
    <w:bookmarkStart w:name="z35" w:id="37"/>
    <w:p>
      <w:pPr>
        <w:spacing w:after="0"/>
        <w:ind w:left="0"/>
        <w:jc w:val="both"/>
      </w:pPr>
      <w:r>
        <w:rPr>
          <w:rFonts w:ascii="Times New Roman"/>
          <w:b w:val="false"/>
          <w:i w:val="false"/>
          <w:color w:val="000000"/>
          <w:sz w:val="28"/>
        </w:rPr>
        <w:t xml:space="preserve">
      34. Патрульдi-бекеттік қызметтi ұйымдастыру шешiмiнде:  </w:t>
      </w:r>
      <w:r>
        <w:br/>
      </w:r>
      <w:r>
        <w:rPr>
          <w:rFonts w:ascii="Times New Roman"/>
          <w:b w:val="false"/>
          <w:i w:val="false"/>
          <w:color w:val="000000"/>
          <w:sz w:val="28"/>
        </w:rPr>
        <w:t xml:space="preserve">
      1) қалалық, аудандық, желiлiк органның қалыптасқан жедел жағдайдан туындайтын жалпы мiндетi;  </w:t>
      </w:r>
      <w:r>
        <w:br/>
      </w:r>
      <w:r>
        <w:rPr>
          <w:rFonts w:ascii="Times New Roman"/>
          <w:b w:val="false"/>
          <w:i w:val="false"/>
          <w:color w:val="000000"/>
          <w:sz w:val="28"/>
        </w:rPr>
        <w:t xml:space="preserve">
      2) жеке құрам мен техникалық құралдарды бөлiп шығарудың мiндеттi нормалары;  </w:t>
      </w:r>
      <w:r>
        <w:br/>
      </w:r>
      <w:r>
        <w:rPr>
          <w:rFonts w:ascii="Times New Roman"/>
          <w:b w:val="false"/>
          <w:i w:val="false"/>
          <w:color w:val="000000"/>
          <w:sz w:val="28"/>
        </w:rPr>
        <w:t xml:space="preserve">
      3) ПБН құрамы, орналастырылуы және міндеттері, қызмет атқарудың ерекшеліктері, олардың арасында, полицияның басқа қызметкерлерімен өзара iс-қимылдарын ұйымдастыру;  </w:t>
      </w:r>
      <w:r>
        <w:br/>
      </w:r>
      <w:r>
        <w:rPr>
          <w:rFonts w:ascii="Times New Roman"/>
          <w:b w:val="false"/>
          <w:i w:val="false"/>
          <w:color w:val="000000"/>
          <w:sz w:val="28"/>
        </w:rPr>
        <w:t xml:space="preserve">
      4) жағдай өзгерген кезде күш-құралдардың маневр нысандары мен мүмкiндiктерi;  </w:t>
      </w:r>
      <w:r>
        <w:br/>
      </w:r>
      <w:r>
        <w:rPr>
          <w:rFonts w:ascii="Times New Roman"/>
          <w:b w:val="false"/>
          <w:i w:val="false"/>
          <w:color w:val="000000"/>
          <w:sz w:val="28"/>
        </w:rPr>
        <w:t xml:space="preserve">
      5) нарядтармен байланыста болу жүйесi, ақпарат табыс ету мерзiмдерi, берiлетiн белгiлер мен шартты белгiлер;  </w:t>
      </w:r>
      <w:r>
        <w:br/>
      </w:r>
      <w:r>
        <w:rPr>
          <w:rFonts w:ascii="Times New Roman"/>
          <w:b w:val="false"/>
          <w:i w:val="false"/>
          <w:color w:val="000000"/>
          <w:sz w:val="28"/>
        </w:rPr>
        <w:t xml:space="preserve">
      6) патрульдi-бекеттік қызметтiң атқарылуын бақылау тәртiбi қарастырылады.  </w:t>
      </w:r>
    </w:p>
    <w:bookmarkEnd w:id="37"/>
    <w:bookmarkStart w:name="z36" w:id="38"/>
    <w:p>
      <w:pPr>
        <w:spacing w:after="0"/>
        <w:ind w:left="0"/>
        <w:jc w:val="both"/>
      </w:pPr>
      <w:r>
        <w:rPr>
          <w:rFonts w:ascii="Times New Roman"/>
          <w:b w:val="false"/>
          <w:i w:val="false"/>
          <w:color w:val="000000"/>
          <w:sz w:val="28"/>
        </w:rPr>
        <w:t xml:space="preserve">
      35. Полицияның кешендi күштерiн пайдалану жоспары қызмет көрсететiн аумақтың шекарасында әзiрленедi және оған ауданның, қаланың, көлiктiк учаскенiң сызбасы, жедел жағдайға баға беру, жеке құрам мен көлiк құралдарын қоюдың мiндеттi нормалары, бекеттер мен патрульдеу бағыттарының тiзбесi, оның iшiнде қоғамдық тәртiптi сақтауды күшейту кезеңiнде жабылуға тиiс қосымша бағыттардың тiзбесi, наряд түрлерi, олардың өзара iс-қимыл жасасу тәртiбi және басқа да қажеттi мәлiметтер жатады. </w:t>
      </w:r>
      <w:r>
        <w:br/>
      </w:r>
      <w:r>
        <w:rPr>
          <w:rFonts w:ascii="Times New Roman"/>
          <w:b w:val="false"/>
          <w:i w:val="false"/>
          <w:color w:val="000000"/>
          <w:sz w:val="28"/>
        </w:rPr>
        <w:t xml:space="preserve">
      Полицияның кешендi күштерi мен құралдарын пайдалану жөнiндегi жоспарды әзiрлеуге мынадай iс-шаралар жатады: </w:t>
      </w:r>
      <w:r>
        <w:br/>
      </w:r>
      <w:r>
        <w:rPr>
          <w:rFonts w:ascii="Times New Roman"/>
          <w:b w:val="false"/>
          <w:i w:val="false"/>
          <w:color w:val="000000"/>
          <w:sz w:val="28"/>
        </w:rPr>
        <w:t xml:space="preserve">
      1) қаланың (ауданның), көлiк учаскесiнiң сызбасын дайындау; </w:t>
      </w:r>
      <w:r>
        <w:br/>
      </w:r>
      <w:r>
        <w:rPr>
          <w:rFonts w:ascii="Times New Roman"/>
          <w:b w:val="false"/>
          <w:i w:val="false"/>
          <w:color w:val="000000"/>
          <w:sz w:val="28"/>
        </w:rPr>
        <w:t xml:space="preserve">
      2) көше қылмыстарына және басқа да құқық бұзушылықтарға, олардың жасалған орны, уақыты, апта күндерi және ай күндерi, адамдар бойынша талдау; </w:t>
      </w:r>
      <w:r>
        <w:br/>
      </w:r>
      <w:r>
        <w:rPr>
          <w:rFonts w:ascii="Times New Roman"/>
          <w:b w:val="false"/>
          <w:i w:val="false"/>
          <w:color w:val="000000"/>
          <w:sz w:val="28"/>
        </w:rPr>
        <w:t xml:space="preserve">
      3) қызметтер мен бөлiмшелердiң жеке құрамын қоғамдық тәртiптi сақтауға тәулiк сайын бөлiп қоюға, сондай-ақ техникалық құралдардың, тәулiк iшiнде шешiм қабылдау үшiн қажеттi мiндеттi нормасын анықтау; </w:t>
      </w:r>
      <w:r>
        <w:br/>
      </w:r>
      <w:r>
        <w:rPr>
          <w:rFonts w:ascii="Times New Roman"/>
          <w:b w:val="false"/>
          <w:i w:val="false"/>
          <w:color w:val="000000"/>
          <w:sz w:val="28"/>
        </w:rPr>
        <w:t xml:space="preserve">
      4) жол полициясы, мамандандырылған күзет қызметi, жылдам қимылдайтын арнайы жасақтың, IIО-ның арнайы мекемелерi бөлiмшелерiнiң, оның iшiнде қосымша күштер мен құралдар бөлiнген кезде патрульдеу бағыттары мен бекеттерiн әзiрлеу; </w:t>
      </w:r>
      <w:r>
        <w:br/>
      </w:r>
      <w:r>
        <w:rPr>
          <w:rFonts w:ascii="Times New Roman"/>
          <w:b w:val="false"/>
          <w:i w:val="false"/>
          <w:color w:val="000000"/>
          <w:sz w:val="28"/>
        </w:rPr>
        <w:t xml:space="preserve">
      5) патрульдiк полиция саптық бөлiмшелерiнiң, iшкi әскерлердiң ЖМБ мен АМБ бағыттары мен бекеттерiн әзiрлеу; </w:t>
      </w:r>
      <w:r>
        <w:br/>
      </w:r>
      <w:r>
        <w:rPr>
          <w:rFonts w:ascii="Times New Roman"/>
          <w:b w:val="false"/>
          <w:i w:val="false"/>
          <w:color w:val="000000"/>
          <w:sz w:val="28"/>
        </w:rPr>
        <w:t xml:space="preserve">
      6) барлық қызметтер мен бөлiмшелердiң нарядтарын кешендi қоюды өзара iс-қимыл жасасуын және өзара орын ауыстыруын қамтамасыз ету тұрғысынан нақтылау және келiсiм негiзiнде орналастырылуына тиiстi түзетулер енгiзу; </w:t>
      </w:r>
      <w:r>
        <w:br/>
      </w:r>
      <w:r>
        <w:rPr>
          <w:rFonts w:ascii="Times New Roman"/>
          <w:b w:val="false"/>
          <w:i w:val="false"/>
          <w:color w:val="000000"/>
          <w:sz w:val="28"/>
        </w:rPr>
        <w:t xml:space="preserve">
      7) күштер мен құралдарды бөлiп қоюдың мiндеттi нормаларынан, шекараны, ауысымның басталу және аяқталу уақытын, нарядтың түрлерiн, өзара iс-қимыл жасасу тәртiбiн, олардың құқықтық тәртiптi, жол қозғалысын қадағалауды және меншiктiк объектiлердi күзетудi қамтамасыз етудегi жалпы және ерекше мiндеттерi көрсетiлген бекеттер мен бағыттары бар ПКК жоспарының мәтiнiн дайындау; </w:t>
      </w:r>
      <w:r>
        <w:br/>
      </w:r>
      <w:r>
        <w:rPr>
          <w:rFonts w:ascii="Times New Roman"/>
          <w:b w:val="false"/>
          <w:i w:val="false"/>
          <w:color w:val="000000"/>
          <w:sz w:val="28"/>
        </w:rPr>
        <w:t xml:space="preserve">
      8) патрульдердiң бағыттық карточкаларын, нұсқама және бақылау кестесiн, байланыс сызбасын, нарядтарға нұсқамаларда пайдалану үшiн кiрiспе мiндеттердi әзiрлеу; </w:t>
      </w:r>
      <w:r>
        <w:br/>
      </w:r>
      <w:r>
        <w:rPr>
          <w:rFonts w:ascii="Times New Roman"/>
          <w:b w:val="false"/>
          <w:i w:val="false"/>
          <w:color w:val="000000"/>
          <w:sz w:val="28"/>
        </w:rPr>
        <w:t xml:space="preserve">
      9) полицияның кешендi күштерiнiң жұмыс қорытындысын сипаттайтын мәлiметтердi жинау үшiн ақпараттық кестелер дайындау. </w:t>
      </w:r>
      <w:r>
        <w:br/>
      </w: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жазылды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38"/>
    <w:bookmarkStart w:name="z37" w:id="39"/>
    <w:p>
      <w:pPr>
        <w:spacing w:after="0"/>
        <w:ind w:left="0"/>
        <w:jc w:val="both"/>
      </w:pPr>
      <w:r>
        <w:rPr>
          <w:rFonts w:ascii="Times New Roman"/>
          <w:b w:val="false"/>
          <w:i w:val="false"/>
          <w:color w:val="000000"/>
          <w:sz w:val="28"/>
        </w:rPr>
        <w:t xml:space="preserve">
      36. Әрбiр патрульдеу бағытында, бекетте қызмет атқару ерекшелiктерi бағыт карточкасында (4-6-қосымшалар) айқындалып, онда:  </w:t>
      </w:r>
      <w:r>
        <w:br/>
      </w:r>
      <w:r>
        <w:rPr>
          <w:rFonts w:ascii="Times New Roman"/>
          <w:b w:val="false"/>
          <w:i w:val="false"/>
          <w:color w:val="000000"/>
          <w:sz w:val="28"/>
        </w:rPr>
        <w:t xml:space="preserve">
      1) патрульдеу бағыты, оның ара қашықтығы, шекаралары және бекет орталығы;  </w:t>
      </w:r>
      <w:r>
        <w:br/>
      </w:r>
      <w:r>
        <w:rPr>
          <w:rFonts w:ascii="Times New Roman"/>
          <w:b w:val="false"/>
          <w:i w:val="false"/>
          <w:color w:val="000000"/>
          <w:sz w:val="28"/>
        </w:rPr>
        <w:t xml:space="preserve">
      2) қызмет атқару уақыты;  </w:t>
      </w:r>
      <w:r>
        <w:br/>
      </w:r>
      <w:r>
        <w:rPr>
          <w:rFonts w:ascii="Times New Roman"/>
          <w:b w:val="false"/>
          <w:i w:val="false"/>
          <w:color w:val="000000"/>
          <w:sz w:val="28"/>
        </w:rPr>
        <w:t xml:space="preserve">
      3) ерекше назар аударуды қажет ететiн объектiлер мен аймақтар;  </w:t>
      </w:r>
      <w:r>
        <w:br/>
      </w:r>
      <w:r>
        <w:rPr>
          <w:rFonts w:ascii="Times New Roman"/>
          <w:b w:val="false"/>
          <w:i w:val="false"/>
          <w:color w:val="000000"/>
          <w:sz w:val="28"/>
        </w:rPr>
        <w:t xml:space="preserve">
      4) бағыт бойынша қозғалу тәртiбi мен күзет атқарудың негiзгi тактикалық әдiстерi;  </w:t>
      </w:r>
      <w:r>
        <w:br/>
      </w:r>
      <w:r>
        <w:rPr>
          <w:rFonts w:ascii="Times New Roman"/>
          <w:b w:val="false"/>
          <w:i w:val="false"/>
          <w:color w:val="000000"/>
          <w:sz w:val="28"/>
        </w:rPr>
        <w:t xml:space="preserve">
      5) нарядтардың қылмыстар мен әкімшілік құқық бұзушылық фактiлерiнiң алдын алу және жолын кесу жөнiндегi, сондай-ақ жедел жағдай қиындаған кездегi әрекеттері;  </w:t>
      </w:r>
      <w:r>
        <w:br/>
      </w:r>
      <w:r>
        <w:rPr>
          <w:rFonts w:ascii="Times New Roman"/>
          <w:b w:val="false"/>
          <w:i w:val="false"/>
          <w:color w:val="000000"/>
          <w:sz w:val="28"/>
        </w:rPr>
        <w:t xml:space="preserve">
      6) көршiлес нарядтармен, қалалық, аудандық, желілік органның кезекші бөлімімен, қоғамдық бірлестіктермен өзара іс-қимыл және байланыс жасау тәртібі, сондай-ақ бұл учаскелердiң бейнебақылау камераларымен жабылатын радиобайланыс өтпейтiн аймақтары мен осы учаскелермен байланыс түрлері көрсетiледi.  </w:t>
      </w:r>
      <w:r>
        <w:br/>
      </w:r>
      <w:r>
        <w:rPr>
          <w:rFonts w:ascii="Times New Roman"/>
          <w:b w:val="false"/>
          <w:i w:val="false"/>
          <w:color w:val="000000"/>
          <w:sz w:val="28"/>
        </w:rPr>
        <w:t xml:space="preserve">
      Бекет орталықтары және олардың шекаралары, патруль бағыттары және олардың аялдау пункттері, қызмет атқарудың ерекшеліктері қалыптасқан жедел жағдайға сәйкес белгіленеді және міндетті түрде жергілікті жерде жүйелі түрде нақтыланады.  </w:t>
      </w:r>
      <w:r>
        <w:br/>
      </w:r>
      <w:r>
        <w:rPr>
          <w:rFonts w:ascii="Times New Roman"/>
          <w:b w:val="false"/>
          <w:i w:val="false"/>
          <w:color w:val="000000"/>
          <w:sz w:val="28"/>
        </w:rPr>
        <w:t xml:space="preserve">
      Бағыт (бекет) карточкасы екi данада жасалады, оның бiреуi кезекшi бөлiмде сақталады, екiншiсi қызметке кiрiсер алдында нарядқа берiледi. </w:t>
      </w:r>
      <w:r>
        <w:br/>
      </w:r>
      <w:r>
        <w:rPr>
          <w:rFonts w:ascii="Times New Roman"/>
          <w:b w:val="false"/>
          <w:i w:val="false"/>
          <w:color w:val="000000"/>
          <w:sz w:val="28"/>
        </w:rPr>
        <w:t>
</w:t>
      </w:r>
      <w:r>
        <w:rPr>
          <w:rFonts w:ascii="Times New Roman"/>
          <w:b w:val="false"/>
          <w:i w:val="false"/>
          <w:color w:val="ff0000"/>
          <w:sz w:val="28"/>
        </w:rPr>
        <w:t xml:space="preserve">       Ескерту: 36-тармаққа өзгерту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39"/>
    <w:bookmarkStart w:name="z38" w:id="40"/>
    <w:p>
      <w:pPr>
        <w:spacing w:after="0"/>
        <w:ind w:left="0"/>
        <w:jc w:val="both"/>
      </w:pPr>
      <w:r>
        <w:rPr>
          <w:rFonts w:ascii="Times New Roman"/>
          <w:b w:val="false"/>
          <w:i w:val="false"/>
          <w:color w:val="000000"/>
          <w:sz w:val="28"/>
        </w:rPr>
        <w:t xml:space="preserve">
      37. Кезекшi ауысым iшiнде қызмет атқару бiр немесе бiрнеше бағытта (бекетте) жүзеге асырылуы мүмкiн, осыған сәйкес патрульдеушiге (бекет қызметкеріне) тиiстi карточкалар берiледi.  </w:t>
      </w:r>
      <w:r>
        <w:br/>
      </w:r>
      <w:r>
        <w:rPr>
          <w:rFonts w:ascii="Times New Roman"/>
          <w:b w:val="false"/>
          <w:i w:val="false"/>
          <w:color w:val="000000"/>
          <w:sz w:val="28"/>
        </w:rPr>
        <w:t xml:space="preserve">
      Нұсқама берiлгенде бiр бағыттан (бекеттен) екiншiсiне ауысудың реттiлiгi мен тәртiбi көрсетiледi.  </w:t>
      </w:r>
      <w:r>
        <w:br/>
      </w:r>
      <w:r>
        <w:rPr>
          <w:rFonts w:ascii="Times New Roman"/>
          <w:b w:val="false"/>
          <w:i w:val="false"/>
          <w:color w:val="000000"/>
          <w:sz w:val="28"/>
        </w:rPr>
        <w:t xml:space="preserve">
      Қосымша бекет немесе патрульдеу бағытын қойған кезде оларға қызмет атқару ерекшелiктерi туралы нұсқау беру барысында түсіндіріледі және қызметтiк кiтапшаларында жазылады (7-қосымша).  </w:t>
      </w:r>
    </w:p>
    <w:bookmarkEnd w:id="40"/>
    <w:bookmarkStart w:name="z39" w:id="41"/>
    <w:p>
      <w:pPr>
        <w:spacing w:after="0"/>
        <w:ind w:left="0"/>
        <w:jc w:val="both"/>
      </w:pPr>
      <w:r>
        <w:rPr>
          <w:rFonts w:ascii="Times New Roman"/>
          <w:b w:val="false"/>
          <w:i w:val="false"/>
          <w:color w:val="000000"/>
          <w:sz w:val="28"/>
        </w:rPr>
        <w:t xml:space="preserve">
      38. Наряд түрлерi мен олардың құрамы аумақтың ерекшелiктерiне және қалыптасқан жағдайға қарай белгiленедi. Әскери қызметшiлермен бiрлесiп қызмет атқарғанда наряд бiр полиция қызметкері және екі әскери қызметшiлер есебiнен тағайындалады.  </w:t>
      </w:r>
    </w:p>
    <w:bookmarkEnd w:id="41"/>
    <w:bookmarkStart w:name="z40" w:id="42"/>
    <w:p>
      <w:pPr>
        <w:spacing w:after="0"/>
        <w:ind w:left="0"/>
        <w:jc w:val="both"/>
      </w:pPr>
      <w:r>
        <w:rPr>
          <w:rFonts w:ascii="Times New Roman"/>
          <w:b w:val="false"/>
          <w:i w:val="false"/>
          <w:color w:val="000000"/>
          <w:sz w:val="28"/>
        </w:rPr>
        <w:t xml:space="preserve">
      39. Нарядтарды шығару мен олардың қызмет атқару ұзақтығы тәулiктiң аса шиеленiстi сағаттарында және қылмыс жасалуы немесе қоғамдық тәртiп бұзылуы мүмкiн орындарда нарядтар санын көбейте түсу есебiмен белгiленедi.  </w:t>
      </w:r>
    </w:p>
    <w:bookmarkEnd w:id="42"/>
    <w:bookmarkStart w:name="z41" w:id="43"/>
    <w:p>
      <w:pPr>
        <w:spacing w:after="0"/>
        <w:ind w:left="0"/>
        <w:jc w:val="both"/>
      </w:pPr>
      <w:r>
        <w:rPr>
          <w:rFonts w:ascii="Times New Roman"/>
          <w:b w:val="false"/>
          <w:i w:val="false"/>
          <w:color w:val="000000"/>
          <w:sz w:val="28"/>
        </w:rPr>
        <w:t xml:space="preserve">
      40. Көшелер мен қоғамдық орындарда патрульдiк қызмет атқару үшiн наряд шығарудың, патрульдеу үшiн автокөлiк бөлудiң тәулiктiк мөлшерi әрбiр iшкi iстер органында және полиция бөлiмшелерiнде ЖМБ және АМБ күш-құралдарды қоғамдық тәртiптi сақтау мен қылмыспен күресте мейлінше пайдаланудың штаттық саны, сондай-ақ тәулiгiне 8 сағаттан жабылатын бағыттар (бекеттер) үшiн жеке құрамның 1,89 бiрлiк құрайтын қажеттiлiк коэффициенті ескерiле отырып айқындалады. Егер бағыттар (бекеттер) 8 сағаттан астам уақытқа жабылатын болса, коэффициент әрбiр сағатта 0,24 бiрлiкке ұлғайтылады.  </w:t>
      </w:r>
      <w:r>
        <w:br/>
      </w:r>
      <w:r>
        <w:rPr>
          <w:rFonts w:ascii="Times New Roman"/>
          <w:b w:val="false"/>
          <w:i w:val="false"/>
          <w:color w:val="000000"/>
          <w:sz w:val="28"/>
        </w:rPr>
        <w:t xml:space="preserve">
      Қалалық, аудандық, желілік органның бастығы, полицияның саптық бөлімшесінің командирі патрульді-бекеттік нарядтардың қажетті қойылуына шаралар қолданады.  </w:t>
      </w:r>
    </w:p>
    <w:bookmarkEnd w:id="43"/>
    <w:bookmarkStart w:name="z42" w:id="44"/>
    <w:p>
      <w:pPr>
        <w:spacing w:after="0"/>
        <w:ind w:left="0"/>
        <w:jc w:val="both"/>
      </w:pPr>
      <w:r>
        <w:rPr>
          <w:rFonts w:ascii="Times New Roman"/>
          <w:b w:val="false"/>
          <w:i w:val="false"/>
          <w:color w:val="000000"/>
          <w:sz w:val="28"/>
        </w:rPr>
        <w:t xml:space="preserve">
      41. Қалалық, аудандық, желiлiк iшкi iстер органының бастығы полицияның кешенді күштерін пайдалану жоспарының негiзiнде және жедел жағдайды ескере отырып, күн сайын сол тәуліктің 18 сағатына қарай сол тәулiкте патрульдi-бекеттік қызмет ұйымдастыру үшiн күш-құралдар есебiн, нарядтарды ауысым бойынша бөлiп орналастыру, нұсқама берушi және қызмет атқарылуын бақылаушы адамдарды белгiлеп шешiм қабылдайды.  </w:t>
      </w:r>
    </w:p>
    <w:bookmarkEnd w:id="44"/>
    <w:bookmarkStart w:name="z43" w:id="45"/>
    <w:p>
      <w:pPr>
        <w:spacing w:after="0"/>
        <w:ind w:left="0"/>
        <w:jc w:val="both"/>
      </w:pPr>
      <w:r>
        <w:rPr>
          <w:rFonts w:ascii="Times New Roman"/>
          <w:b w:val="false"/>
          <w:i w:val="false"/>
          <w:color w:val="000000"/>
          <w:sz w:val="28"/>
        </w:rPr>
        <w:t xml:space="preserve">
      42. Полиция қызметкерiн нарядқа тағайындау денсаулық жағдайы мен дене дамуы, жасы, жұмыс тәжiрибесi және басқа жеке ерекшеліктерін ескере отырып, қандай да бiр бағытта, күзет орындарында қызмет атқару шарттарына неғұрлым толығырақ сәйкес болатын басқа да деректер ескерiле отырып жүргiзiледi.  </w:t>
      </w:r>
      <w:r>
        <w:br/>
      </w:r>
      <w:r>
        <w:rPr>
          <w:rFonts w:ascii="Times New Roman"/>
          <w:b w:val="false"/>
          <w:i w:val="false"/>
          <w:color w:val="000000"/>
          <w:sz w:val="28"/>
        </w:rPr>
        <w:t xml:space="preserve">
      Полиция қызметкері бiр-екі бағытта (бекетте) бекiтiледi және аса бiр қажеттiлiк болмаса басқа учаскелерге тағайындалмайды.  </w:t>
      </w:r>
      <w:r>
        <w:br/>
      </w:r>
      <w:r>
        <w:rPr>
          <w:rFonts w:ascii="Times New Roman"/>
          <w:b w:val="false"/>
          <w:i w:val="false"/>
          <w:color w:val="000000"/>
          <w:sz w:val="28"/>
        </w:rPr>
        <w:t xml:space="preserve">
      Оқу жиындарында алғашқы дайындықтан өтпеген және ант қабылдамаған полиция қызметкерлерін дербес түрде қызмет атқару үшiн тағайындауға, қаруландыруға тыйым салынады.  </w:t>
      </w:r>
    </w:p>
    <w:bookmarkEnd w:id="45"/>
    <w:bookmarkStart w:name="z44" w:id="46"/>
    <w:p>
      <w:pPr>
        <w:spacing w:after="0"/>
        <w:ind w:left="0"/>
        <w:jc w:val="both"/>
      </w:pPr>
      <w:r>
        <w:rPr>
          <w:rFonts w:ascii="Times New Roman"/>
          <w:b w:val="false"/>
          <w:i w:val="false"/>
          <w:color w:val="000000"/>
          <w:sz w:val="28"/>
        </w:rPr>
        <w:t xml:space="preserve">
      43. Жедел жағдай күрт шиеленiскен, төтенше жағдайлар туындаған, бұқаралық шаралар өткiзiлген, рейдтер мен операциялар жүргiзiлген кездерде ерекше мiндеттердi шешу үшiн олардың маңыздылығы мен ауқымына қарай арнайы жоспарлар әзiрленедi немесе бұйрықтар шығарылады.  </w:t>
      </w:r>
    </w:p>
    <w:bookmarkEnd w:id="46"/>
    <w:bookmarkStart w:name="z45" w:id="47"/>
    <w:p>
      <w:pPr>
        <w:spacing w:after="0"/>
        <w:ind w:left="0"/>
        <w:jc w:val="left"/>
      </w:pPr>
      <w:r>
        <w:rPr>
          <w:rFonts w:ascii="Times New Roman"/>
          <w:b/>
          <w:i w:val="false"/>
          <w:color w:val="000000"/>
        </w:rPr>
        <w:t xml:space="preserve"> 
  Параграф   2. НАРЯДТАРДЫ ДАЙЫНДАУ ЖӘНЕ ОЛАРҒА НҰСҚАМА БЕРУ </w:t>
      </w:r>
    </w:p>
    <w:bookmarkEnd w:id="47"/>
    <w:p>
      <w:pPr>
        <w:spacing w:after="0"/>
        <w:ind w:left="0"/>
        <w:jc w:val="both"/>
      </w:pPr>
      <w:r>
        <w:rPr>
          <w:rFonts w:ascii="Times New Roman"/>
          <w:b w:val="false"/>
          <w:i w:val="false"/>
          <w:color w:val="000000"/>
          <w:sz w:val="28"/>
        </w:rPr>
        <w:t xml:space="preserve">        44. Нұсқама беру және оған дайындық, әдетте, арнайы жабдықталған қызмет сыныбында (8-қосымша) өткізіледі. Патрульдi-бекеттік қызмет атқару үшiн нарядқа тағайындалушы адамдар ішкі істер органына немесе арнайы белгiленген орынға нұсқама берудің басталуына 15 минут қалғанда келедi. Олар келiп жеткендiгi туралы кезекшіге және өз командирiне баяндайды.  </w:t>
      </w:r>
      <w:r>
        <w:br/>
      </w:r>
      <w:r>
        <w:rPr>
          <w:rFonts w:ascii="Times New Roman"/>
          <w:b w:val="false"/>
          <w:i w:val="false"/>
          <w:color w:val="000000"/>
          <w:sz w:val="28"/>
        </w:rPr>
        <w:t xml:space="preserve">
      Мысалы: "Лейтенант мырза! Сержант Тағышев қызмет атқару үшiн келiп тұр".  </w:t>
      </w:r>
      <w:r>
        <w:br/>
      </w:r>
      <w:r>
        <w:rPr>
          <w:rFonts w:ascii="Times New Roman"/>
          <w:b w:val="false"/>
          <w:i w:val="false"/>
          <w:color w:val="000000"/>
          <w:sz w:val="28"/>
        </w:rPr>
        <w:t xml:space="preserve">
      Кезекші полиция қызметкерлерінің қызметке келіп жеткендігі туралы бекет ведомосына белгілейді, оларға қажеттi қару-жарақ, жабдықтар, байланыс, жеке қорғану және арнайы құралдар мен қызметтiк құжаттарын бередi; патрульдеу бағытын, бекеті мен уақытын хабарлайды; жасалған қылмыстар, іздеудегі адамдардың белгілері, тоналған мүліктер туралы бағдар және басқа хабарламалармен таныстырады. Осыдан соң командир нарядты нұсқама беру үшін сапқа тұрғызады, әрбір полиция қызметкерінде болуға тиісті қару-жарақтың, жабдықтардың бар-жоғын тексереді және денсаулық жағдайын сұрайды. Кемшіліктер байқалған жағдайда оларды қалпына келтіру шараларын қолданады және нұсқама беруді жүргізуші адамға жеке құрамның қызмет атқаруға даярлығы туралы баяндайды.  </w:t>
      </w:r>
      <w:r>
        <w:br/>
      </w:r>
      <w:r>
        <w:rPr>
          <w:rFonts w:ascii="Times New Roman"/>
          <w:b w:val="false"/>
          <w:i w:val="false"/>
          <w:color w:val="000000"/>
          <w:sz w:val="28"/>
        </w:rPr>
        <w:t xml:space="preserve">
      Қаруды оқтау нарядқа нұсқама беруге сапқа тұрғызардың алдында команда бойынша, кезекшiнiң немесе командирдiң қадағалауымен арнайы жабдықталған орындарда жүргізіледі. Осыған сәйкес, оқ салғышқа патрондар салынбайды.  </w:t>
      </w:r>
    </w:p>
    <w:bookmarkStart w:name="z46" w:id="48"/>
    <w:p>
      <w:pPr>
        <w:spacing w:after="0"/>
        <w:ind w:left="0"/>
        <w:jc w:val="both"/>
      </w:pPr>
      <w:r>
        <w:rPr>
          <w:rFonts w:ascii="Times New Roman"/>
          <w:b w:val="false"/>
          <w:i w:val="false"/>
          <w:color w:val="000000"/>
          <w:sz w:val="28"/>
        </w:rPr>
        <w:t xml:space="preserve">
      45. Қызметке кiрiсушi наряд маусым бойынша нысандық киiмде, сырт пiшiнi үлгiлi және жарамды жабдықтары болуы тиiс. </w:t>
      </w:r>
      <w:r>
        <w:br/>
      </w:r>
      <w:r>
        <w:rPr>
          <w:rFonts w:ascii="Times New Roman"/>
          <w:b w:val="false"/>
          <w:i w:val="false"/>
          <w:color w:val="000000"/>
          <w:sz w:val="28"/>
        </w:rPr>
        <w:t xml:space="preserve">
      Өзімен бірге:  </w:t>
      </w:r>
      <w:r>
        <w:br/>
      </w:r>
      <w:r>
        <w:rPr>
          <w:rFonts w:ascii="Times New Roman"/>
          <w:b w:val="false"/>
          <w:i w:val="false"/>
          <w:color w:val="000000"/>
          <w:sz w:val="28"/>
        </w:rPr>
        <w:t xml:space="preserve">
      1) қызметтiк куәлiгi; </w:t>
      </w:r>
      <w:r>
        <w:br/>
      </w:r>
      <w:r>
        <w:rPr>
          <w:rFonts w:ascii="Times New Roman"/>
          <w:b w:val="false"/>
          <w:i w:val="false"/>
          <w:color w:val="000000"/>
          <w:sz w:val="28"/>
        </w:rPr>
        <w:t xml:space="preserve">
      2) қызметтiк кiтапшасы, бағыт, бекет карточкасы; </w:t>
      </w:r>
      <w:r>
        <w:br/>
      </w:r>
      <w:r>
        <w:rPr>
          <w:rFonts w:ascii="Times New Roman"/>
          <w:b w:val="false"/>
          <w:i w:val="false"/>
          <w:color w:val="000000"/>
          <w:sz w:val="28"/>
        </w:rPr>
        <w:t xml:space="preserve">
      3) оқ толтырылған екі оқшантайы бар (магазин) табелдік атыс қаруы; </w:t>
      </w:r>
      <w:r>
        <w:br/>
      </w:r>
      <w:r>
        <w:rPr>
          <w:rFonts w:ascii="Times New Roman"/>
          <w:b w:val="false"/>
          <w:i w:val="false"/>
          <w:color w:val="000000"/>
          <w:sz w:val="28"/>
        </w:rPr>
        <w:t xml:space="preserve">
      4) резеңке таяқшасы; </w:t>
      </w:r>
      <w:r>
        <w:br/>
      </w:r>
      <w:r>
        <w:rPr>
          <w:rFonts w:ascii="Times New Roman"/>
          <w:b w:val="false"/>
          <w:i w:val="false"/>
          <w:color w:val="000000"/>
          <w:sz w:val="28"/>
        </w:rPr>
        <w:t xml:space="preserve">
      5) радиостанциялары; </w:t>
      </w:r>
      <w:r>
        <w:br/>
      </w:r>
      <w:r>
        <w:rPr>
          <w:rFonts w:ascii="Times New Roman"/>
          <w:b w:val="false"/>
          <w:i w:val="false"/>
          <w:color w:val="000000"/>
          <w:sz w:val="28"/>
        </w:rPr>
        <w:t xml:space="preserve">
      6) кісені; </w:t>
      </w:r>
      <w:r>
        <w:br/>
      </w:r>
      <w:r>
        <w:rPr>
          <w:rFonts w:ascii="Times New Roman"/>
          <w:b w:val="false"/>
          <w:i w:val="false"/>
          <w:color w:val="000000"/>
          <w:sz w:val="28"/>
        </w:rPr>
        <w:t xml:space="preserve">
      7) ысқырығы; </w:t>
      </w:r>
      <w:r>
        <w:br/>
      </w:r>
      <w:r>
        <w:rPr>
          <w:rFonts w:ascii="Times New Roman"/>
          <w:b w:val="false"/>
          <w:i w:val="false"/>
          <w:color w:val="000000"/>
          <w:sz w:val="28"/>
        </w:rPr>
        <w:t xml:space="preserve">
      8) қызметтік сумка немесе планшеті, қаламы; </w:t>
      </w:r>
      <w:r>
        <w:br/>
      </w:r>
      <w:r>
        <w:rPr>
          <w:rFonts w:ascii="Times New Roman"/>
          <w:b w:val="false"/>
          <w:i w:val="false"/>
          <w:color w:val="000000"/>
          <w:sz w:val="28"/>
        </w:rPr>
        <w:t xml:space="preserve">
      9) жеке пакетi (дәрiқорап) болуы тиiс. </w:t>
      </w:r>
      <w:r>
        <w:br/>
      </w:r>
      <w:r>
        <w:rPr>
          <w:rFonts w:ascii="Times New Roman"/>
          <w:b w:val="false"/>
          <w:i w:val="false"/>
          <w:color w:val="000000"/>
          <w:sz w:val="28"/>
        </w:rPr>
        <w:t xml:space="preserve">
      Орындайтын мiндеттер сипатына байланысты қарай нарядқа қосымша: </w:t>
      </w:r>
      <w:r>
        <w:br/>
      </w:r>
      <w:r>
        <w:rPr>
          <w:rFonts w:ascii="Times New Roman"/>
          <w:b w:val="false"/>
          <w:i w:val="false"/>
          <w:color w:val="000000"/>
          <w:sz w:val="28"/>
        </w:rPr>
        <w:t xml:space="preserve">
      10) әкімшілік құқық бұзушылықтар туралы есепке алынған хаттамалар бланктері; </w:t>
      </w:r>
      <w:r>
        <w:br/>
      </w:r>
      <w:r>
        <w:rPr>
          <w:rFonts w:ascii="Times New Roman"/>
          <w:b w:val="false"/>
          <w:i w:val="false"/>
          <w:color w:val="000000"/>
          <w:sz w:val="28"/>
        </w:rPr>
        <w:t xml:space="preserve">
      11) электромегафондар; </w:t>
      </w:r>
      <w:r>
        <w:br/>
      </w:r>
      <w:r>
        <w:rPr>
          <w:rFonts w:ascii="Times New Roman"/>
          <w:b w:val="false"/>
          <w:i w:val="false"/>
          <w:color w:val="000000"/>
          <w:sz w:val="28"/>
        </w:rPr>
        <w:t xml:space="preserve">
      12) қалталы электрлі фонарі;  </w:t>
      </w:r>
      <w:r>
        <w:br/>
      </w:r>
      <w:r>
        <w:rPr>
          <w:rFonts w:ascii="Times New Roman"/>
          <w:b w:val="false"/>
          <w:i w:val="false"/>
          <w:color w:val="000000"/>
          <w:sz w:val="28"/>
        </w:rPr>
        <w:t xml:space="preserve">
      13) арнаулы телефон, темiр жол вагонының есiктерiн ашатын кiлттер; </w:t>
      </w:r>
      <w:r>
        <w:br/>
      </w:r>
      <w:r>
        <w:rPr>
          <w:rFonts w:ascii="Times New Roman"/>
          <w:b w:val="false"/>
          <w:i w:val="false"/>
          <w:color w:val="000000"/>
          <w:sz w:val="28"/>
        </w:rPr>
        <w:t xml:space="preserve">
      14) жеке басын қорғау құралдары және басқа да арнаулы құралдар беріледі. </w:t>
      </w:r>
    </w:p>
    <w:bookmarkEnd w:id="48"/>
    <w:bookmarkStart w:name="z47" w:id="49"/>
    <w:p>
      <w:pPr>
        <w:spacing w:after="0"/>
        <w:ind w:left="0"/>
        <w:jc w:val="both"/>
      </w:pPr>
      <w:r>
        <w:rPr>
          <w:rFonts w:ascii="Times New Roman"/>
          <w:b w:val="false"/>
          <w:i w:val="false"/>
          <w:color w:val="000000"/>
          <w:sz w:val="28"/>
        </w:rPr>
        <w:t xml:space="preserve">
      46. Күнделiктi қызметке кiрiсер алдында нарядтарға нұсқама берудi қалалық, аудандық, желілік органның басшылары мен полицияның саптық бөлімшелерінің командирлiк құрамы бекітілген кестеге сәйкес қоғамдық қауіпсіздік және криминалдық полиция қызметтері басшылары мен қызметкерлерiн қатыстыра отырып жүргiзіледi.  </w:t>
      </w:r>
      <w:r>
        <w:br/>
      </w:r>
      <w:r>
        <w:rPr>
          <w:rFonts w:ascii="Times New Roman"/>
          <w:b w:val="false"/>
          <w:i w:val="false"/>
          <w:color w:val="000000"/>
          <w:sz w:val="28"/>
        </w:rPr>
        <w:t xml:space="preserve">
      Нұсқама беру ұзақтығы 30 минуттан аспауға тиiс.  </w:t>
      </w:r>
    </w:p>
    <w:bookmarkEnd w:id="49"/>
    <w:bookmarkStart w:name="z48" w:id="50"/>
    <w:p>
      <w:pPr>
        <w:spacing w:after="0"/>
        <w:ind w:left="0"/>
        <w:jc w:val="both"/>
      </w:pPr>
      <w:r>
        <w:rPr>
          <w:rFonts w:ascii="Times New Roman"/>
          <w:b w:val="false"/>
          <w:i w:val="false"/>
          <w:color w:val="000000"/>
          <w:sz w:val="28"/>
        </w:rPr>
        <w:t xml:space="preserve">
      47. Нұсқама берушi қызмет көрсететін аумақтағы жедел жағдайды, әрбiр бағытта (бекетте) қызмет атқару мiндеттері мен тәртібін, ерекшеліктерін бiлуге, сондай-ақ нарядтардың өткен тәулiктегi iс-қимылдары мен жұмыс қорытындыларын бағалауға, полиция қызметкерінiң бiлiмiн тексеру және әр түрлі жағдайда әрекет жасау тәсiлдерiне үйретуге арналған кiрiспе сұрақтарға жауап алуға тиіс.  </w:t>
      </w:r>
      <w:r>
        <w:br/>
      </w:r>
      <w:r>
        <w:rPr>
          <w:rFonts w:ascii="Times New Roman"/>
          <w:b w:val="false"/>
          <w:i w:val="false"/>
          <w:color w:val="000000"/>
          <w:sz w:val="28"/>
        </w:rPr>
        <w:t xml:space="preserve">
      Кіріспе міндеттер мен сұрақтар үнемі жаңарып және күрделеніп отыруға тиіс.  </w:t>
      </w:r>
    </w:p>
    <w:bookmarkEnd w:id="50"/>
    <w:bookmarkStart w:name="z49" w:id="51"/>
    <w:p>
      <w:pPr>
        <w:spacing w:after="0"/>
        <w:ind w:left="0"/>
        <w:jc w:val="both"/>
      </w:pPr>
      <w:r>
        <w:rPr>
          <w:rFonts w:ascii="Times New Roman"/>
          <w:b w:val="false"/>
          <w:i w:val="false"/>
          <w:color w:val="000000"/>
          <w:sz w:val="28"/>
        </w:rPr>
        <w:t xml:space="preserve">
      48. Нұсқама берудi жүргiзушi басшы, командир сап құрамына жақындағанда взвод (бөлімше) командирі: "Наряд, тiк тұр! Оң-ға (СОЛ-ҒА, ОРТАЛЫҚ-ҚА) түзел" - деп бұйрық бередi де, нарядтың нұсқама беруге дайындығы туралы баяндайды. Мысалы: "Подполковник мырза! Құрамы 40 адамнан тұратын наряд нұсқама беру үшiн сапқа тұрғызылды. Взвод командирі лейтенант Тимофеев". Мәлiмдеме қабылдаған соң нұсқама берушi нарядқа: "Сәлеметсіздер ме, мырзалар!" деп сәлемдеседi. Оның амандасуына наряд: "Сәлеметсіз бе, подполковник мырза!" деп жауап қайтарады. Бұдан кейiн нұсқама берушi "Еркiн тұр!" деген бұйрық бередi.  </w:t>
      </w:r>
    </w:p>
    <w:bookmarkEnd w:id="51"/>
    <w:bookmarkStart w:name="z50" w:id="52"/>
    <w:p>
      <w:pPr>
        <w:spacing w:after="0"/>
        <w:ind w:left="0"/>
        <w:jc w:val="both"/>
      </w:pPr>
      <w:r>
        <w:rPr>
          <w:rFonts w:ascii="Times New Roman"/>
          <w:b w:val="false"/>
          <w:i w:val="false"/>
          <w:color w:val="000000"/>
          <w:sz w:val="28"/>
        </w:rPr>
        <w:t xml:space="preserve">
      49. Нұсқама берушi:  </w:t>
      </w:r>
      <w:r>
        <w:br/>
      </w:r>
      <w:r>
        <w:rPr>
          <w:rFonts w:ascii="Times New Roman"/>
          <w:b w:val="false"/>
          <w:i w:val="false"/>
          <w:color w:val="000000"/>
          <w:sz w:val="28"/>
        </w:rPr>
        <w:t xml:space="preserve">
      1) жеке құрамның қызмет атқаруға дайын екендiгiне көз жеткiзуге және анықталған кемшiлiктердiң жойылуына шара қолдануға;  </w:t>
      </w:r>
      <w:r>
        <w:br/>
      </w:r>
      <w:r>
        <w:rPr>
          <w:rFonts w:ascii="Times New Roman"/>
          <w:b w:val="false"/>
          <w:i w:val="false"/>
          <w:color w:val="000000"/>
          <w:sz w:val="28"/>
        </w:rPr>
        <w:t xml:space="preserve">
      2) патрульдiк қызметкерлердiң өз мiндеттерi мен құқықтарын, нормативтiк актiлердiң жекелеген ережелердi арнаулы құралдарды және қаруды, iздестiрiлушi қылмыскерлер мен ұрланған заттардың ерекшелiктерiн қолдану тәртiбiн бiлетiндiгiн тексеруге;  </w:t>
      </w:r>
      <w:r>
        <w:br/>
      </w:r>
      <w:r>
        <w:rPr>
          <w:rFonts w:ascii="Times New Roman"/>
          <w:b w:val="false"/>
          <w:i w:val="false"/>
          <w:color w:val="000000"/>
          <w:sz w:val="28"/>
        </w:rPr>
        <w:t xml:space="preserve">
      3) өткен тәулiктегі қызмет атқарудың нәтижелерiн жариялауға, қажет болғанда кемшiлiктерi мен олқылықтарын түсіндіріп талқылауға, патрульдеушілердің үлгiлi iс-қимылдарынан мысал келтiруге, үздік шыққан қызметкерлерді марапаттау туралы бұйрықтар оқуға;  </w:t>
      </w:r>
      <w:r>
        <w:br/>
      </w:r>
      <w:r>
        <w:rPr>
          <w:rFonts w:ascii="Times New Roman"/>
          <w:b w:val="false"/>
          <w:i w:val="false"/>
          <w:color w:val="000000"/>
          <w:sz w:val="28"/>
        </w:rPr>
        <w:t xml:space="preserve">
      4) жедел жағдайды жеткізуге, әрбiр нарядқа қызмет атқарудың барлық кезеңiнде жүктелетін нақты мiндеттер қойып, ауысым, байланыс және қоғамдық тәртіп пен қауіпсіздікті қамтамасыз етуге жұмылдырылған барлық күштердің өз ара әрекеттесу тәртiбiн түсіндіруге;  </w:t>
      </w:r>
      <w:r>
        <w:br/>
      </w:r>
      <w:r>
        <w:rPr>
          <w:rFonts w:ascii="Times New Roman"/>
          <w:b w:val="false"/>
          <w:i w:val="false"/>
          <w:color w:val="000000"/>
          <w:sz w:val="28"/>
        </w:rPr>
        <w:t xml:space="preserve">
      5) полиция қызметкерлерімен кiрiспе міндеттерді шешудi, осыған сәйкес қызмет атқарудың неғұрлым ерекше тактикалық әдістерін, оның ішінде ерекше жағдайда (қадағалау жүргiзу, қылмыскерлерді аз ғана белгi-нышандары бойынша анықтау, қоғамдық тәртiптi топтасып бұзудың алдын алу мен жолын кесу, қарулы қылмыскерлердi ұстау) талдау;  </w:t>
      </w:r>
      <w:r>
        <w:br/>
      </w:r>
      <w:r>
        <w:rPr>
          <w:rFonts w:ascii="Times New Roman"/>
          <w:b w:val="false"/>
          <w:i w:val="false"/>
          <w:color w:val="000000"/>
          <w:sz w:val="28"/>
        </w:rPr>
        <w:t xml:space="preserve">
      6) заңдылықты сақтау, сондай-ақ азаматтармен зейiн қойып, iлтипатты қарым-қатынас жасау қажеттiлiгi, қызмет атқару кезінде қауіпсіздік шараларын сақтау туралы нарядтың есiне салуға, полиция қызметкерлерінің сұрақтарына жауап беруге. Күнделiктi нұсқама берудi өткiзу қызметке кiрiсу жөнiнде бұйрық берумен аяқталады.  </w:t>
      </w:r>
      <w:r>
        <w:br/>
      </w:r>
      <w:r>
        <w:rPr>
          <w:rFonts w:ascii="Times New Roman"/>
          <w:b w:val="false"/>
          <w:i w:val="false"/>
          <w:color w:val="000000"/>
          <w:sz w:val="28"/>
        </w:rPr>
        <w:t xml:space="preserve">
      Мысалы: "Наряд, тiк тұр!" Астана қаласында қоғамдық тәртiптi сақтауға кiрiсудi бұйырамын. Қызмет атқару барысында заңдылықты сақтау, азаматтармен қарым-қатынаста жоғары мәдениеттiлiк, әдiлеттiлiк пен кiшiпейiлдiлiк көрсетiлсiн.  </w:t>
      </w:r>
      <w:r>
        <w:br/>
      </w:r>
      <w:r>
        <w:rPr>
          <w:rFonts w:ascii="Times New Roman"/>
          <w:b w:val="false"/>
          <w:i w:val="false"/>
          <w:color w:val="000000"/>
          <w:sz w:val="28"/>
        </w:rPr>
        <w:t xml:space="preserve">
      ОҢ-ҒА (СОЛ-ҒА), бағыттар мен бекеттер бойынша қадам бас!".  </w:t>
      </w:r>
    </w:p>
    <w:bookmarkEnd w:id="52"/>
    <w:bookmarkStart w:name="z51" w:id="53"/>
    <w:p>
      <w:pPr>
        <w:spacing w:after="0"/>
        <w:ind w:left="0"/>
        <w:jc w:val="both"/>
      </w:pPr>
      <w:r>
        <w:rPr>
          <w:rFonts w:ascii="Times New Roman"/>
          <w:b w:val="false"/>
          <w:i w:val="false"/>
          <w:color w:val="000000"/>
          <w:sz w:val="28"/>
        </w:rPr>
        <w:t xml:space="preserve">
      50. Қалалардың аудандарында және ауданға бөлінбейтін қалаларда күн сайын патрульді-бекеттік қызметке жұмылдырылған полицияның кешенді күштерінің барлық нарядтарының бiрлескен нұсқамалары өткiзiледi. Бiрлескен нұсқама берудiң дайындығы мен өткiзiлуiн ұйымдастыру жұмыстары қоғамдық қауiпсiздiк басқармаларына (бөлімдеріне, бөлiмшелерiне) жүктеледi. Жалпы сап тұрғызылғаннан кейін, басшылық құрам нарядтардың сырт пiшiнi мен қару-жарағын, ал жол полициясының қызметкерлері, инженерлер мен техниктер автокөлік пен байланыс құралдарының техникалық жағдайын тексередi. Нұсқама берушi бастық (басшы) осы Нұсқаулықтың 46-50 баптарына сәйкес нұсқаманы жүргізеді. Бірлескен нұсқаманың ұзақтығы бір сағаттан аспауы керек.  </w:t>
      </w:r>
      <w:r>
        <w:br/>
      </w:r>
      <w:r>
        <w:rPr>
          <w:rFonts w:ascii="Times New Roman"/>
          <w:b w:val="false"/>
          <w:i w:val="false"/>
          <w:color w:val="000000"/>
          <w:sz w:val="28"/>
        </w:rPr>
        <w:t xml:space="preserve">
      Нұсқама беру қызметке кiрiсу жөнiнде бұйрық берумен және салтанатты шерумен аяқталады. Бiрлескен нұсқама беруге қатысушы нарядтар үшiн басқа нұсқама берулер жүргiзiлмейдi. </w:t>
      </w:r>
      <w:r>
        <w:br/>
      </w:r>
      <w:r>
        <w:rPr>
          <w:rFonts w:ascii="Times New Roman"/>
          <w:b w:val="false"/>
          <w:i w:val="false"/>
          <w:color w:val="000000"/>
          <w:sz w:val="28"/>
        </w:rPr>
        <w:t>
</w:t>
      </w:r>
      <w:r>
        <w:rPr>
          <w:rFonts w:ascii="Times New Roman"/>
          <w:b w:val="false"/>
          <w:i w:val="false"/>
          <w:color w:val="ff0000"/>
          <w:sz w:val="28"/>
        </w:rPr>
        <w:t xml:space="preserve">       Ескерту: 50-тармаққа өзгертулер енгізілді - Ішкі істер министрінің 2004 жылғы 2 тамыздағы  </w:t>
      </w:r>
      <w:r>
        <w:rPr>
          <w:rFonts w:ascii="Times New Roman"/>
          <w:b w:val="false"/>
          <w:i w:val="false"/>
          <w:color w:val="000000"/>
          <w:sz w:val="28"/>
        </w:rPr>
        <w:t xml:space="preserve">N 441 </w:t>
      </w:r>
      <w:r>
        <w:rPr>
          <w:rFonts w:ascii="Times New Roman"/>
          <w:b w:val="false"/>
          <w:i w:val="false"/>
          <w:color w:val="ff0000"/>
          <w:sz w:val="28"/>
        </w:rPr>
        <w:t xml:space="preserve">, </w:t>
      </w:r>
      <w:r>
        <w:rPr>
          <w:rFonts w:ascii="Times New Roman"/>
          <w:b w:val="false"/>
          <w:i w:val="false"/>
          <w:color w:val="ff0000"/>
          <w:sz w:val="28"/>
        </w:rPr>
        <w:t xml:space="preserve">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бұйрықтарымен </w:t>
      </w:r>
      <w:r>
        <w:rPr>
          <w:rFonts w:ascii="Times New Roman"/>
          <w:b w:val="false"/>
          <w:i w:val="false"/>
          <w:color w:val="000000"/>
          <w:sz w:val="28"/>
        </w:rPr>
        <w:t xml:space="preserve">.  </w:t>
      </w:r>
    </w:p>
    <w:bookmarkEnd w:id="53"/>
    <w:bookmarkStart w:name="z52" w:id="54"/>
    <w:p>
      <w:pPr>
        <w:spacing w:after="0"/>
        <w:ind w:left="0"/>
        <w:jc w:val="left"/>
      </w:pPr>
      <w:r>
        <w:rPr>
          <w:rFonts w:ascii="Times New Roman"/>
          <w:b/>
          <w:i w:val="false"/>
          <w:color w:val="000000"/>
        </w:rPr>
        <w:t xml:space="preserve"> 
  Параграф 3. БАЙЛАНЫСТЫ ҚАМТАМАСЫЗ ЕТУ </w:t>
      </w:r>
    </w:p>
    <w:bookmarkEnd w:id="54"/>
    <w:p>
      <w:pPr>
        <w:spacing w:after="0"/>
        <w:ind w:left="0"/>
        <w:jc w:val="both"/>
      </w:pPr>
      <w:r>
        <w:rPr>
          <w:rFonts w:ascii="Times New Roman"/>
          <w:b w:val="false"/>
          <w:i w:val="false"/>
          <w:color w:val="000000"/>
          <w:sz w:val="28"/>
        </w:rPr>
        <w:t xml:space="preserve">        51. Қазақстан Республикасының Ішкіісминінің жүйесінде байланыс ішкі істер органдары мен бөлімшелерін үнемі басқаруды қамтамасыз ететін негізгі құрал болып табылады. Оны ұйымдастыру схемасы ішкі істер органдарының құрылымымен, оның алдында тұрған міндеттерімен және оны орындау барысында өзара іс-қимыл жасау қажеттілігімен негізделеді.  </w:t>
      </w:r>
      <w:r>
        <w:br/>
      </w:r>
      <w:r>
        <w:rPr>
          <w:rFonts w:ascii="Times New Roman"/>
          <w:b w:val="false"/>
          <w:i w:val="false"/>
          <w:color w:val="000000"/>
          <w:sz w:val="28"/>
        </w:rPr>
        <w:t xml:space="preserve">
      Әрбір ішкі істер органы мен бөлімшелеріндегі байланыс осы орган бастығының шешімі бойынша жоғары тұрған бастықтың өкіміне сәйкес, сондай-ақ бар күштер мен құралдарды есепке ала отырып ұйымдастырылады. Ішкі істер органдарындағы байланыс ақпараттың барлық түрін беру сенімділігінің, уақытында, шек келтірмеу және құпиялық талаптарын қанағаттандыруы тиіс.  </w:t>
      </w:r>
      <w:r>
        <w:br/>
      </w:r>
      <w:r>
        <w:rPr>
          <w:rFonts w:ascii="Times New Roman"/>
          <w:b w:val="false"/>
          <w:i w:val="false"/>
          <w:color w:val="000000"/>
          <w:sz w:val="28"/>
        </w:rPr>
        <w:t xml:space="preserve">
      Байланысты ұйымдастыру ішкі істер органы немесе бөлімше бастығының ерекше міндеттерінің бірі болып табылады. Байланысты ұйымдастыру жөніндегі міндеттерді орындау:  </w:t>
      </w:r>
      <w:r>
        <w:br/>
      </w:r>
      <w:r>
        <w:rPr>
          <w:rFonts w:ascii="Times New Roman"/>
          <w:b w:val="false"/>
          <w:i w:val="false"/>
          <w:color w:val="000000"/>
          <w:sz w:val="28"/>
        </w:rPr>
        <w:t xml:space="preserve">
      1) байланысты ұйымдастыру тәсілін дұрыс таңдаумен;  </w:t>
      </w:r>
      <w:r>
        <w:br/>
      </w:r>
      <w:r>
        <w:rPr>
          <w:rFonts w:ascii="Times New Roman"/>
          <w:b w:val="false"/>
          <w:i w:val="false"/>
          <w:color w:val="000000"/>
          <w:sz w:val="28"/>
        </w:rPr>
        <w:t xml:space="preserve">
      2) ішкі істер органы немесе бөлімшесінің жеке құрамының байланысты пайдалану және байланыс арналары бойынша сөйлесуді жүргізу ережелерін нақты білу және дәл атқарумен;  </w:t>
      </w:r>
      <w:r>
        <w:br/>
      </w:r>
      <w:r>
        <w:rPr>
          <w:rFonts w:ascii="Times New Roman"/>
          <w:b w:val="false"/>
          <w:i w:val="false"/>
          <w:color w:val="000000"/>
          <w:sz w:val="28"/>
        </w:rPr>
        <w:t xml:space="preserve">
      3) байланысты пайдаланудың жоғарғы тәртіптілігімен;  </w:t>
      </w:r>
      <w:r>
        <w:br/>
      </w:r>
      <w:r>
        <w:rPr>
          <w:rFonts w:ascii="Times New Roman"/>
          <w:b w:val="false"/>
          <w:i w:val="false"/>
          <w:color w:val="000000"/>
          <w:sz w:val="28"/>
        </w:rPr>
        <w:t xml:space="preserve">
      4) байланыс құралдары мен арналарын тиімді пайдаланумен;  </w:t>
      </w:r>
      <w:r>
        <w:br/>
      </w:r>
      <w:r>
        <w:rPr>
          <w:rFonts w:ascii="Times New Roman"/>
          <w:b w:val="false"/>
          <w:i w:val="false"/>
          <w:color w:val="000000"/>
          <w:sz w:val="28"/>
        </w:rPr>
        <w:t xml:space="preserve">
      5) байланыс техникасын оның тағайындалуына және оны пайдалану талаптарына сәйкес қолданумен;  </w:t>
      </w:r>
      <w:r>
        <w:br/>
      </w:r>
      <w:r>
        <w:rPr>
          <w:rFonts w:ascii="Times New Roman"/>
          <w:b w:val="false"/>
          <w:i w:val="false"/>
          <w:color w:val="000000"/>
          <w:sz w:val="28"/>
        </w:rPr>
        <w:t xml:space="preserve">
      6) дер кезінде техникалық қызмет көрсету және жөндеуді ұйымдастырумен;  </w:t>
      </w:r>
      <w:r>
        <w:br/>
      </w:r>
      <w:r>
        <w:rPr>
          <w:rFonts w:ascii="Times New Roman"/>
          <w:b w:val="false"/>
          <w:i w:val="false"/>
          <w:color w:val="000000"/>
          <w:sz w:val="28"/>
        </w:rPr>
        <w:t xml:space="preserve">
      7) байланыстың қосалқы жабдықтарының, күнделікті қолданыстағы және резервтік байланыс арналарының болуымен қамтамасыз етіледі.  </w:t>
      </w:r>
    </w:p>
    <w:bookmarkStart w:name="z53" w:id="55"/>
    <w:p>
      <w:pPr>
        <w:spacing w:after="0"/>
        <w:ind w:left="0"/>
        <w:jc w:val="both"/>
      </w:pPr>
      <w:r>
        <w:rPr>
          <w:rFonts w:ascii="Times New Roman"/>
          <w:b w:val="false"/>
          <w:i w:val="false"/>
          <w:color w:val="000000"/>
          <w:sz w:val="28"/>
        </w:rPr>
        <w:t xml:space="preserve">
      52. Қоғамдық қауіпсіздік бөлімшелерінің байланысын ұйымдастыру үшін радио, байланыстың сымдық, белгілік құралдары, теледидар, сондай-ақ шабармандар қолданылады. Сыртқы қызметпен байланыстың негізгі түрі радиобайланыс болып табылады. Қоғамдық тәртіпті және қауіпсіздікті сақтау жөніндегі ПБН мен басқа қосалқы күштерді басқару қалалық, аудандық, желілік ішкі істер органдарының кезекшілік бөлімдерінен немесе ЖБО байланыс құралдарының көмегімен жүзеге асырылады. Радиобайланысты ұйымдастыру радиобайланыстың бекітілген схемасы және осы схема үшін әзірленген радиошақырылымдарға сай жүзеге асырылады. Радиожелінің сенімді және үздіксіз жұмысының маңызды шарты радиоауыстыру жүргізудің төменде келтірілген ережелерін бұлжытпай сақтау болып табылады. Радиожелінің жұмысына және эфирде тәртіп сақтау тәртібіне бақылау жасау желінің бас радиостанциясына жүктеледі. </w:t>
      </w:r>
      <w:r>
        <w:br/>
      </w:r>
      <w:r>
        <w:rPr>
          <w:rFonts w:ascii="Times New Roman"/>
          <w:b w:val="false"/>
          <w:i w:val="false"/>
          <w:color w:val="000000"/>
          <w:sz w:val="28"/>
        </w:rPr>
        <w:t xml:space="preserve">
       Сымдық құралдар (қалалық және арнайы телефондар) нарядтармен байланыс үшін радиобайланыс жоқ кезде қолданылуы мүмкін.  </w:t>
      </w:r>
      <w:r>
        <w:br/>
      </w:r>
      <w:r>
        <w:rPr>
          <w:rFonts w:ascii="Times New Roman"/>
          <w:b w:val="false"/>
          <w:i w:val="false"/>
          <w:color w:val="000000"/>
          <w:sz w:val="28"/>
        </w:rPr>
        <w:t xml:space="preserve">
       Байланыс құралдары жоқ немесе оларды пайдалану мүмкіндігі болмаған кезде, сондай-ақ жеке нұсқауларды нақтылау немесе қайталау үшін көліктегі немесе жаяу шабармандар пайдаланылуы мүмкін. </w:t>
      </w:r>
      <w:r>
        <w:br/>
      </w:r>
      <w:r>
        <w:rPr>
          <w:rFonts w:ascii="Times New Roman"/>
          <w:b w:val="false"/>
          <w:i w:val="false"/>
          <w:color w:val="000000"/>
          <w:sz w:val="28"/>
        </w:rPr>
        <w:t xml:space="preserve">
       Теледидар қызмет көрсетілетін аумақтың аса маңызды учаскелерінде (объектілерінде) қоғамдық тәртіп пен қоғамдық қауіпсіздік жағдайына бақылау жүргізу және нарядтардың іс-қимылдарын бақылау үшін пайдаланылуы мүмкін.   </w:t>
      </w:r>
    </w:p>
    <w:bookmarkEnd w:id="55"/>
    <w:bookmarkStart w:name="z54" w:id="56"/>
    <w:p>
      <w:pPr>
        <w:spacing w:after="0"/>
        <w:ind w:left="0"/>
        <w:jc w:val="left"/>
      </w:pPr>
      <w:r>
        <w:rPr>
          <w:rFonts w:ascii="Times New Roman"/>
          <w:b/>
          <w:i w:val="false"/>
          <w:color w:val="000000"/>
        </w:rPr>
        <w:t xml:space="preserve"> 
  Параграф 4. ҚАЗАҚСТАН РЕСПУБЛИКАСЫ ІІО-НЫҢ РАДИОЖЕЛІЛЕРІНДЕ </w:t>
      </w:r>
      <w:r>
        <w:br/>
      </w:r>
      <w:r>
        <w:rPr>
          <w:rFonts w:ascii="Times New Roman"/>
          <w:b/>
          <w:i w:val="false"/>
          <w:color w:val="000000"/>
        </w:rPr>
        <w:t xml:space="preserve">
РАДИОАЛМАСТЫРУ ЖҮРГІЗУ ТӘРТІБІ </w:t>
      </w:r>
    </w:p>
    <w:bookmarkEnd w:id="56"/>
    <w:bookmarkStart w:name="z55" w:id="57"/>
    <w:p>
      <w:pPr>
        <w:spacing w:after="0"/>
        <w:ind w:left="0"/>
        <w:jc w:val="both"/>
      </w:pPr>
      <w:r>
        <w:rPr>
          <w:rFonts w:ascii="Times New Roman"/>
          <w:b w:val="false"/>
          <w:i w:val="false"/>
          <w:color w:val="000000"/>
          <w:sz w:val="28"/>
        </w:rPr>
        <w:t xml:space="preserve">
       53. ІІО-ның радиожелілерінде радиоалмасуды жүргізу қатаң бекітілген тәртіптер бойынша жүргізіледі: </w:t>
      </w:r>
      <w:r>
        <w:br/>
      </w:r>
      <w:r>
        <w:rPr>
          <w:rFonts w:ascii="Times New Roman"/>
          <w:b w:val="false"/>
          <w:i w:val="false"/>
          <w:color w:val="000000"/>
          <w:sz w:val="28"/>
        </w:rPr>
        <w:t xml:space="preserve">
       1) әр корреспондент (қолданыста радиостанциясы бар әрбір қызметкер) өз бөлімшесінің радиожелісіне енеді және өзінің каналының радиостанциядағы арнасының нөмірін білуге міндетті;  </w:t>
      </w:r>
      <w:r>
        <w:br/>
      </w:r>
      <w:r>
        <w:rPr>
          <w:rFonts w:ascii="Times New Roman"/>
          <w:b w:val="false"/>
          <w:i w:val="false"/>
          <w:color w:val="000000"/>
          <w:sz w:val="28"/>
        </w:rPr>
        <w:t xml:space="preserve">
       2) қажеттілік болмаса, басқа радиожеліде жұмыс істеуге тыйым салынады;  </w:t>
      </w:r>
      <w:r>
        <w:br/>
      </w:r>
      <w:r>
        <w:rPr>
          <w:rFonts w:ascii="Times New Roman"/>
          <w:b w:val="false"/>
          <w:i w:val="false"/>
          <w:color w:val="000000"/>
          <w:sz w:val="28"/>
        </w:rPr>
        <w:t xml:space="preserve">
       3) радиоалмасу қызметтік - байланыстың естілуін тексеру және жедел-қызметтік міндеттерін орындаумен байланысты болып бөлінеді;  </w:t>
      </w:r>
      <w:r>
        <w:br/>
      </w:r>
      <w:r>
        <w:rPr>
          <w:rFonts w:ascii="Times New Roman"/>
          <w:b w:val="false"/>
          <w:i w:val="false"/>
          <w:color w:val="000000"/>
          <w:sz w:val="28"/>
        </w:rPr>
        <w:t xml:space="preserve">
       4) корреспондентті шақыру тек оған бекітіліп берілген шартты нөмір не шақыру белгісі бойынша жүргізіледі;  </w:t>
      </w:r>
      <w:r>
        <w:br/>
      </w:r>
      <w:r>
        <w:rPr>
          <w:rFonts w:ascii="Times New Roman"/>
          <w:b w:val="false"/>
          <w:i w:val="false"/>
          <w:color w:val="000000"/>
          <w:sz w:val="28"/>
        </w:rPr>
        <w:t xml:space="preserve">
       5) жүргізіліп жатқан радиоалмасуды қажеттіліксіз үзуге тыйым салынады, эфирде кезек сақтау керек, радиожелідегі бас радиостанция басымды болып табылады;  </w:t>
      </w:r>
      <w:r>
        <w:br/>
      </w:r>
      <w:r>
        <w:rPr>
          <w:rFonts w:ascii="Times New Roman"/>
          <w:b w:val="false"/>
          <w:i w:val="false"/>
          <w:color w:val="000000"/>
          <w:sz w:val="28"/>
        </w:rPr>
        <w:t xml:space="preserve">
       6) корреспондентті қатарынан үш рет шақырады, бұдан кейін басқа корреспонденттерге бөгет жасамау үшін 5-10 минут үзіліс жасау керек;  </w:t>
      </w:r>
      <w:r>
        <w:br/>
      </w:r>
      <w:r>
        <w:rPr>
          <w:rFonts w:ascii="Times New Roman"/>
          <w:b w:val="false"/>
          <w:i w:val="false"/>
          <w:color w:val="000000"/>
          <w:sz w:val="28"/>
        </w:rPr>
        <w:t xml:space="preserve">
       7) эфирде сөйлесу қысқа, түсінікті сөздермен, қатты салмақты дауыспен жүзеге асырылады;  </w:t>
      </w:r>
      <w:r>
        <w:br/>
      </w:r>
      <w:r>
        <w:rPr>
          <w:rFonts w:ascii="Times New Roman"/>
          <w:b w:val="false"/>
          <w:i w:val="false"/>
          <w:color w:val="000000"/>
          <w:sz w:val="28"/>
        </w:rPr>
        <w:t xml:space="preserve">
       8) ақпаратты тек қызметтік сипатта ғана мәліметтерді беруге рұқсат етіледі, радиостанцияларды қызметтік емес мақсатта қолдануға тыйым салынады;  </w:t>
      </w:r>
      <w:r>
        <w:br/>
      </w:r>
      <w:r>
        <w:rPr>
          <w:rFonts w:ascii="Times New Roman"/>
          <w:b w:val="false"/>
          <w:i w:val="false"/>
          <w:color w:val="000000"/>
          <w:sz w:val="28"/>
        </w:rPr>
        <w:t xml:space="preserve">
       9) эфирде құпия ақпаратты, ІІО қызметкерлерінің лауазымдарын, әскери атақтарын, мекен жайларын беруге тыйым салынады.  </w:t>
      </w:r>
      <w:r>
        <w:br/>
      </w:r>
      <w:r>
        <w:rPr>
          <w:rFonts w:ascii="Times New Roman"/>
          <w:b w:val="false"/>
          <w:i w:val="false"/>
          <w:color w:val="000000"/>
          <w:sz w:val="28"/>
        </w:rPr>
        <w:t xml:space="preserve">
      Жедел мақсаттардағы белгілі міндеттерді шешу үшін ІІО бөлімшелеріне тез және жедел іс-қимыл жасауға мүмкіндік беретін қызметтік ақпарат санатына жататын адамдардың тегін, аты-жөнін, әкесінің атын, мекен жайларын беруге рұқсат етіледі.  </w:t>
      </w:r>
    </w:p>
    <w:bookmarkEnd w:id="57"/>
    <w:bookmarkStart w:name="z56" w:id="58"/>
    <w:p>
      <w:pPr>
        <w:spacing w:after="0"/>
        <w:ind w:left="0"/>
        <w:jc w:val="left"/>
      </w:pPr>
      <w:r>
        <w:rPr>
          <w:rFonts w:ascii="Times New Roman"/>
          <w:b/>
          <w:i w:val="false"/>
          <w:color w:val="000000"/>
        </w:rPr>
        <w:t xml:space="preserve"> 
  Параграф 5. ӨЗАРА ІС-ҚИМЫЛ ЖАСАУ МЕН ОҢТАЙЛАНДЫРУДЫ ҰЙЫМДАСТЫРУ </w:t>
      </w:r>
    </w:p>
    <w:bookmarkEnd w:id="58"/>
    <w:p>
      <w:pPr>
        <w:spacing w:after="0"/>
        <w:ind w:left="0"/>
        <w:jc w:val="both"/>
      </w:pPr>
      <w:r>
        <w:rPr>
          <w:rFonts w:ascii="Times New Roman"/>
          <w:b w:val="false"/>
          <w:i w:val="false"/>
          <w:color w:val="000000"/>
          <w:sz w:val="28"/>
        </w:rPr>
        <w:t xml:space="preserve">        54. Полицияның кешенді күштерінің алдына қойылған мiндеттердi орындаудағы басты шарты көшелер мен қоғамдық орындарда қоғамдық тәртіпті сақтауға қатысушы ПБН-дың, ішкі істер органдарының өзге бөлімшелерінің өзара iс-қимылын үздiксiз қамтамасыз ету болып табылады. Өзара іс-қимылды қамтамасыз етудегі жауапкершілік қалалық, аудандық, желілік органдардың бастықтарына, полиция қызметтері мен бөлімшелерінің бастықтарына, саптық бөлімшелер мен әскери бөлімдердің командирлеріне жүктеледі.  </w:t>
      </w:r>
    </w:p>
    <w:bookmarkStart w:name="z57" w:id="59"/>
    <w:p>
      <w:pPr>
        <w:spacing w:after="0"/>
        <w:ind w:left="0"/>
        <w:jc w:val="both"/>
      </w:pPr>
      <w:r>
        <w:rPr>
          <w:rFonts w:ascii="Times New Roman"/>
          <w:b w:val="false"/>
          <w:i w:val="false"/>
          <w:color w:val="000000"/>
          <w:sz w:val="28"/>
        </w:rPr>
        <w:t xml:space="preserve">
      55. Өзара iс-қимылды жасаудың негiзгi түрлерi:  </w:t>
      </w:r>
      <w:r>
        <w:br/>
      </w:r>
      <w:r>
        <w:rPr>
          <w:rFonts w:ascii="Times New Roman"/>
          <w:b w:val="false"/>
          <w:i w:val="false"/>
          <w:color w:val="000000"/>
          <w:sz w:val="28"/>
        </w:rPr>
        <w:t xml:space="preserve">
      1) жедел жағдайды ПБН-тарға дер кезінде жеткізу;  </w:t>
      </w:r>
      <w:r>
        <w:br/>
      </w:r>
      <w:r>
        <w:rPr>
          <w:rFonts w:ascii="Times New Roman"/>
          <w:b w:val="false"/>
          <w:i w:val="false"/>
          <w:color w:val="000000"/>
          <w:sz w:val="28"/>
        </w:rPr>
        <w:t xml:space="preserve">
      2) келiсiлген жұмыс жоспарларын әзiрлеу;  </w:t>
      </w:r>
      <w:r>
        <w:br/>
      </w:r>
      <w:r>
        <w:rPr>
          <w:rFonts w:ascii="Times New Roman"/>
          <w:b w:val="false"/>
          <w:i w:val="false"/>
          <w:color w:val="000000"/>
          <w:sz w:val="28"/>
        </w:rPr>
        <w:t xml:space="preserve">
      3) әрбiр бөлiмшеге немесе ПБН жалпы және нақты мiндеттер қою;  </w:t>
      </w:r>
      <w:r>
        <w:br/>
      </w:r>
      <w:r>
        <w:rPr>
          <w:rFonts w:ascii="Times New Roman"/>
          <w:b w:val="false"/>
          <w:i w:val="false"/>
          <w:color w:val="000000"/>
          <w:sz w:val="28"/>
        </w:rPr>
        <w:t xml:space="preserve">
      4) бірлескен нұсқама берулерді жүргізу;  </w:t>
      </w:r>
      <w:r>
        <w:br/>
      </w:r>
      <w:r>
        <w:rPr>
          <w:rFonts w:ascii="Times New Roman"/>
          <w:b w:val="false"/>
          <w:i w:val="false"/>
          <w:color w:val="000000"/>
          <w:sz w:val="28"/>
        </w:rPr>
        <w:t xml:space="preserve">
      5) қалыптасқан жағдай туралы байланыс жасау және өзара ақпарат алмасу жүйесiнің тәртiбiн анықтау;  </w:t>
      </w:r>
      <w:r>
        <w:br/>
      </w:r>
      <w:r>
        <w:rPr>
          <w:rFonts w:ascii="Times New Roman"/>
          <w:b w:val="false"/>
          <w:i w:val="false"/>
          <w:color w:val="000000"/>
          <w:sz w:val="28"/>
        </w:rPr>
        <w:t xml:space="preserve">
      6) бiрлескен үйлестiру, оның iшiнде бiрыңғай нарядтар құрамында қызмет өткеру iс-шараларын жүзеге асыру;  </w:t>
      </w:r>
      <w:r>
        <w:br/>
      </w:r>
      <w:r>
        <w:rPr>
          <w:rFonts w:ascii="Times New Roman"/>
          <w:b w:val="false"/>
          <w:i w:val="false"/>
          <w:color w:val="000000"/>
          <w:sz w:val="28"/>
        </w:rPr>
        <w:t xml:space="preserve">
      7) күнделiктi мiндеттердi орындау кезiнде және төтенше жағдайлар қалыптасқан кезде ПБН-ды қатыстыра өзара көмек көрсету;  </w:t>
      </w:r>
      <w:r>
        <w:br/>
      </w:r>
      <w:r>
        <w:rPr>
          <w:rFonts w:ascii="Times New Roman"/>
          <w:b w:val="false"/>
          <w:i w:val="false"/>
          <w:color w:val="000000"/>
          <w:sz w:val="28"/>
        </w:rPr>
        <w:t xml:space="preserve">
      8) қоғамдық тәртіпті сақтауға қатысушы барлық қызметтер мен бөлімшелердің жұмыс қорытындысын кешенді түрде бірлесе шығару болып табылады.  </w:t>
      </w:r>
    </w:p>
    <w:bookmarkEnd w:id="59"/>
    <w:bookmarkStart w:name="z58" w:id="60"/>
    <w:p>
      <w:pPr>
        <w:spacing w:after="0"/>
        <w:ind w:left="0"/>
        <w:jc w:val="both"/>
      </w:pPr>
      <w:r>
        <w:rPr>
          <w:rFonts w:ascii="Times New Roman"/>
          <w:b w:val="false"/>
          <w:i w:val="false"/>
          <w:color w:val="000000"/>
          <w:sz w:val="28"/>
        </w:rPr>
        <w:t xml:space="preserve">
      56. Полицияның саптық бөлiмшелерi командирлерінің өзi соның жедел қарамағында болатын қалалық, аудандық, желілік орган бастығының жетекшiлерiмен өзара ақпараттарымен алмасу, жедел жағдайды бiрлесiп талдау, нарядтардың қызмет өткеру орындарында қылмысқа жол берудiң әрбiр фактiсi бойынша қызметтiк тексеру жүргiзу жедел кеңестерге өзара iс-қимыл жасайтын тараптар өкiлдерiнiң қатысуы, сондай-ақ барлық нарядтардың келiсiлген iс-қимыл тәртiбi және қызмет атқаруда өзара көмек көрсету арқылы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56-тармаққа өзгертулер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60"/>
    <w:bookmarkStart w:name="z59" w:id="61"/>
    <w:p>
      <w:pPr>
        <w:spacing w:after="0"/>
        <w:ind w:left="0"/>
        <w:jc w:val="both"/>
      </w:pPr>
      <w:r>
        <w:rPr>
          <w:rFonts w:ascii="Times New Roman"/>
          <w:b w:val="false"/>
          <w:i w:val="false"/>
          <w:color w:val="000000"/>
          <w:sz w:val="28"/>
        </w:rPr>
        <w:t xml:space="preserve">
      57. Шиеленiскен жедел жағдай қалыптасқан жерлерде патрульдi-бекеттік қызмет күш-құралдарын ұйымдасқан түрде және дер кезiнде шоғырландыру үшiн (белгіленген дислокацияның ауысуы) маневр қолданылады.  </w:t>
      </w:r>
      <w:r>
        <w:br/>
      </w:r>
      <w:r>
        <w:rPr>
          <w:rFonts w:ascii="Times New Roman"/>
          <w:b w:val="false"/>
          <w:i w:val="false"/>
          <w:color w:val="000000"/>
          <w:sz w:val="28"/>
        </w:rPr>
        <w:t xml:space="preserve">
      Жедел жағдай ахуалына байланысты маневр ауысым, кезекшi тәулiк уақытында немесе одан да ұзақ уақытта жүзеге асырылуы мүмкiн.  </w:t>
      </w:r>
    </w:p>
    <w:bookmarkEnd w:id="61"/>
    <w:bookmarkStart w:name="z60" w:id="62"/>
    <w:p>
      <w:pPr>
        <w:spacing w:after="0"/>
        <w:ind w:left="0"/>
        <w:jc w:val="both"/>
      </w:pPr>
      <w:r>
        <w:rPr>
          <w:rFonts w:ascii="Times New Roman"/>
          <w:b w:val="false"/>
          <w:i w:val="false"/>
          <w:color w:val="000000"/>
          <w:sz w:val="28"/>
        </w:rPr>
        <w:t xml:space="preserve">
      58. IIД, КIIБ-ның жетекшiлерi маневрды күш-құралдар арқылы тиiстi облыс, қала, темiр жол масштабына сәйкес жүзеге асырады, қажет болғанда, патрульдi-бекеттік қызметтi iшкi iстер органдары, ЖМБ және АМБ қызметкерлерiн қосымша бөлу есебiнен күшейтедi. Қалалық, аудандық, желiлiк iшкi iстер органдарының бастықтары қажет болғанда, қалада немесе ауданда, жекелеген учаскелерде, көлiк магистральдарында және КІІО-ның басқа да объектілерінде күштер мен құралдардың орын алмастыруын жүзеге асырады.  </w:t>
      </w:r>
    </w:p>
    <w:bookmarkEnd w:id="62"/>
    <w:bookmarkStart w:name="z61" w:id="63"/>
    <w:p>
      <w:pPr>
        <w:spacing w:after="0"/>
        <w:ind w:left="0"/>
        <w:jc w:val="both"/>
      </w:pPr>
      <w:r>
        <w:rPr>
          <w:rFonts w:ascii="Times New Roman"/>
          <w:b w:val="false"/>
          <w:i w:val="false"/>
          <w:color w:val="000000"/>
          <w:sz w:val="28"/>
        </w:rPr>
        <w:t xml:space="preserve">
      59. Маневрды жүзеге асыру жөнiндегi шешiмде:  </w:t>
      </w:r>
      <w:r>
        <w:br/>
      </w:r>
      <w:r>
        <w:rPr>
          <w:rFonts w:ascii="Times New Roman"/>
          <w:b w:val="false"/>
          <w:i w:val="false"/>
          <w:color w:val="000000"/>
          <w:sz w:val="28"/>
        </w:rPr>
        <w:t xml:space="preserve">
      1) маневрдың мақсаты және оның мiндеттерi;  </w:t>
      </w:r>
      <w:r>
        <w:br/>
      </w:r>
      <w:r>
        <w:rPr>
          <w:rFonts w:ascii="Times New Roman"/>
          <w:b w:val="false"/>
          <w:i w:val="false"/>
          <w:color w:val="000000"/>
          <w:sz w:val="28"/>
        </w:rPr>
        <w:t xml:space="preserve">
      2) бөлiнiп берiлген нарядтардың саны және олардың көрсетiлген ауданда (қалада) қызмет атқаратын уақыт ағымының кезеңi;  </w:t>
      </w:r>
      <w:r>
        <w:br/>
      </w:r>
      <w:r>
        <w:rPr>
          <w:rFonts w:ascii="Times New Roman"/>
          <w:b w:val="false"/>
          <w:i w:val="false"/>
          <w:color w:val="000000"/>
          <w:sz w:val="28"/>
        </w:rPr>
        <w:t xml:space="preserve">
      3) патрульдеу бағыттары мен бекеттердегі қызметтiң басталу және аяқталу уақыты;  </w:t>
      </w:r>
      <w:r>
        <w:br/>
      </w:r>
      <w:r>
        <w:rPr>
          <w:rFonts w:ascii="Times New Roman"/>
          <w:b w:val="false"/>
          <w:i w:val="false"/>
          <w:color w:val="000000"/>
          <w:sz w:val="28"/>
        </w:rPr>
        <w:t xml:space="preserve">
      4) қосалқы топтың (резерв) болуы;  </w:t>
      </w:r>
      <w:r>
        <w:br/>
      </w:r>
      <w:r>
        <w:rPr>
          <w:rFonts w:ascii="Times New Roman"/>
          <w:b w:val="false"/>
          <w:i w:val="false"/>
          <w:color w:val="000000"/>
          <w:sz w:val="28"/>
        </w:rPr>
        <w:t xml:space="preserve">
      5) нарядтарды басқару және қызмет атқаруды бақылау тәртібі;  </w:t>
      </w:r>
      <w:r>
        <w:br/>
      </w:r>
      <w:r>
        <w:rPr>
          <w:rFonts w:ascii="Times New Roman"/>
          <w:b w:val="false"/>
          <w:i w:val="false"/>
          <w:color w:val="000000"/>
          <w:sz w:val="28"/>
        </w:rPr>
        <w:t xml:space="preserve">
      6) материалдық-техникалық қамтамасыз етiлуi көрсетiледi.  </w:t>
      </w:r>
      <w:r>
        <w:br/>
      </w:r>
      <w:r>
        <w:rPr>
          <w:rFonts w:ascii="Times New Roman"/>
          <w:b w:val="false"/>
          <w:i w:val="false"/>
          <w:color w:val="000000"/>
          <w:sz w:val="28"/>
        </w:rPr>
        <w:t xml:space="preserve">
      Маневр кезiнде нарядтардың орын ауыстыруы бекет ведомосына жазылады.  </w:t>
      </w:r>
    </w:p>
    <w:bookmarkEnd w:id="63"/>
    <w:bookmarkStart w:name="z62" w:id="64"/>
    <w:p>
      <w:pPr>
        <w:spacing w:after="0"/>
        <w:ind w:left="0"/>
        <w:jc w:val="both"/>
      </w:pPr>
      <w:r>
        <w:rPr>
          <w:rFonts w:ascii="Times New Roman"/>
          <w:b w:val="false"/>
          <w:i w:val="false"/>
          <w:color w:val="000000"/>
          <w:sz w:val="28"/>
        </w:rPr>
        <w:t xml:space="preserve">
      60. Бiр ауданда белгiлi бiр уақыт ағымында полицияның саптық бөлiмшелерi нарядтарының шоғырлану қажеттiлiгi пайда болғанда олар нұсқау беруден кейiн немесе басқа бiр белгiленген уақытта көрсетiлген ауданға жiберiледi және сол жерде осы уақыт ағымында қызмет атқарады. Содан соң оларға бекiтiлiп берiлген бағыттарға қайтады.  </w:t>
      </w:r>
    </w:p>
    <w:bookmarkEnd w:id="64"/>
    <w:bookmarkStart w:name="z63" w:id="65"/>
    <w:p>
      <w:pPr>
        <w:spacing w:after="0"/>
        <w:ind w:left="0"/>
        <w:jc w:val="both"/>
      </w:pPr>
      <w:r>
        <w:rPr>
          <w:rFonts w:ascii="Times New Roman"/>
          <w:b w:val="false"/>
          <w:i w:val="false"/>
          <w:color w:val="000000"/>
          <w:sz w:val="28"/>
        </w:rPr>
        <w:t xml:space="preserve">
      61. Жедел жағдайдың күрт шиеленiскен немесе төтенше жағдай қалыптасқан кездерде күштер мен құралдардың маневрі арнайы жоспар бойынша жүзеге асырылады. Полицияның кешенді күштеріне жедел және кейінге қалдыруға болмайтын маневр жасағанда, нарядтардың қойылуына тиісті өзгерістер:  </w:t>
      </w:r>
      <w:r>
        <w:br/>
      </w:r>
      <w:r>
        <w:rPr>
          <w:rFonts w:ascii="Times New Roman"/>
          <w:b w:val="false"/>
          <w:i w:val="false"/>
          <w:color w:val="000000"/>
          <w:sz w:val="28"/>
        </w:rPr>
        <w:t xml:space="preserve">
      1) аудандарға бөлiнетiн қала аумағында - ішкі істер департаменттерiне жедел баяндалатын баяндамамен бірге IIД жедел кезекшiсiнiң нұсқауымен;  </w:t>
      </w:r>
      <w:r>
        <w:br/>
      </w:r>
      <w:r>
        <w:rPr>
          <w:rFonts w:ascii="Times New Roman"/>
          <w:b w:val="false"/>
          <w:i w:val="false"/>
          <w:color w:val="000000"/>
          <w:sz w:val="28"/>
        </w:rPr>
        <w:t xml:space="preserve">
      2) қызмет көрсетiлетiн қала немесе учаске аумағында - ішкі істер органының бастығына, IIД, КIIД-ның кезекшiсiне жедел баяндалатын қалалық, аудандық, желiлiк орган кезекшiсiнiң өкiмiмен;  </w:t>
      </w:r>
      <w:r>
        <w:br/>
      </w:r>
      <w:r>
        <w:rPr>
          <w:rFonts w:ascii="Times New Roman"/>
          <w:b w:val="false"/>
          <w:i w:val="false"/>
          <w:color w:val="000000"/>
          <w:sz w:val="28"/>
        </w:rPr>
        <w:t xml:space="preserve">
      3) аудандарға бөлiнбейтiн қала аумағында, аудандарда - орган бастығына жедел баяндалатын қалалық, аудандық, желілік iшкi iстер органы кезекшiсiнiң өкiмiмен енгізіледі.  </w:t>
      </w:r>
      <w:r>
        <w:br/>
      </w:r>
      <w:r>
        <w:rPr>
          <w:rFonts w:ascii="Times New Roman"/>
          <w:b w:val="false"/>
          <w:i w:val="false"/>
          <w:color w:val="000000"/>
          <w:sz w:val="28"/>
        </w:rPr>
        <w:t xml:space="preserve">
      Қажет болған жағдайларда полицияның саптық бөлімшелері нарядтарының орналастырылуына өзгерістер енгізу құқығы олардың командирлеріне беріледі, содан соң ол қалалық, аудандық, желілік орган бойынша кезекшіге хабарлайды. </w:t>
      </w:r>
      <w:r>
        <w:br/>
      </w:r>
      <w:r>
        <w:rPr>
          <w:rFonts w:ascii="Times New Roman"/>
          <w:b w:val="false"/>
          <w:i w:val="false"/>
          <w:color w:val="000000"/>
          <w:sz w:val="28"/>
        </w:rPr>
        <w:t>
</w:t>
      </w:r>
      <w:r>
        <w:rPr>
          <w:rFonts w:ascii="Times New Roman"/>
          <w:b w:val="false"/>
          <w:i w:val="false"/>
          <w:color w:val="ff0000"/>
          <w:sz w:val="28"/>
        </w:rPr>
        <w:t xml:space="preserve">       Ескерту: 61-тармаққа өзгертулер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65"/>
    <w:bookmarkStart w:name="z64" w:id="66"/>
    <w:p>
      <w:pPr>
        <w:spacing w:after="0"/>
        <w:ind w:left="0"/>
        <w:jc w:val="left"/>
      </w:pPr>
      <w:r>
        <w:rPr>
          <w:rFonts w:ascii="Times New Roman"/>
          <w:b/>
          <w:i w:val="false"/>
          <w:color w:val="000000"/>
        </w:rPr>
        <w:t xml:space="preserve"> 
  Параграф 6. ПАТРУЛЬДІ-БЕКЕТТІК ҚЫЗМЕТТІ ҰЙЫМДАСТЫРУ </w:t>
      </w:r>
      <w:r>
        <w:br/>
      </w:r>
      <w:r>
        <w:rPr>
          <w:rFonts w:ascii="Times New Roman"/>
          <w:b/>
          <w:i w:val="false"/>
          <w:color w:val="000000"/>
        </w:rPr>
        <w:t xml:space="preserve">
МЕН АТҚАРУҒА БАҚЫЛАУ ЖАСАУ </w:t>
      </w:r>
    </w:p>
    <w:bookmarkEnd w:id="66"/>
    <w:p>
      <w:pPr>
        <w:spacing w:after="0"/>
        <w:ind w:left="0"/>
        <w:jc w:val="both"/>
      </w:pPr>
      <w:r>
        <w:rPr>
          <w:rFonts w:ascii="Times New Roman"/>
          <w:b w:val="false"/>
          <w:i w:val="false"/>
          <w:color w:val="000000"/>
          <w:sz w:val="28"/>
        </w:rPr>
        <w:t xml:space="preserve">        62. Патрульдi-бекеттік қызметiн ұйымдастырылуын бақылау жеке құрамның қоғамдық тәртіпті күзетуде, әкімшілік құқық бұзушылық пен қылмысты ескерту мен алдын алуда белсенділігін қамтамасыз етеді.  </w:t>
      </w:r>
    </w:p>
    <w:bookmarkStart w:name="z65" w:id="67"/>
    <w:p>
      <w:pPr>
        <w:spacing w:after="0"/>
        <w:ind w:left="0"/>
        <w:jc w:val="both"/>
      </w:pPr>
      <w:r>
        <w:rPr>
          <w:rFonts w:ascii="Times New Roman"/>
          <w:b w:val="false"/>
          <w:i w:val="false"/>
          <w:color w:val="000000"/>
          <w:sz w:val="28"/>
        </w:rPr>
        <w:t xml:space="preserve">
      63. Нарядтарды жүйелі тексеру жолымен бақылау жүзеге асырылады, ол кезде:  </w:t>
      </w:r>
      <w:r>
        <w:br/>
      </w:r>
      <w:r>
        <w:rPr>
          <w:rFonts w:ascii="Times New Roman"/>
          <w:b w:val="false"/>
          <w:i w:val="false"/>
          <w:color w:val="000000"/>
          <w:sz w:val="28"/>
        </w:rPr>
        <w:t xml:space="preserve">
      1) қалыптасқан жағдайға байланысты қабылданған шешiмдерге сәйкес жеке құрамды пайдалану және техникалық құралдардың дұрыс орналастырылуы, нарядтардың өз бекеттерінде, бағыттарында болуы;  </w:t>
      </w:r>
      <w:r>
        <w:br/>
      </w:r>
      <w:r>
        <w:rPr>
          <w:rFonts w:ascii="Times New Roman"/>
          <w:b w:val="false"/>
          <w:i w:val="false"/>
          <w:color w:val="000000"/>
          <w:sz w:val="28"/>
        </w:rPr>
        <w:t xml:space="preserve">
      2) нарядтардың нақты және жедел басқарылуы, оларға жедел жағдайдың өзгерiстерi туралы ақпараттардың уақытында жеткiзiлiп отыруы;  </w:t>
      </w:r>
      <w:r>
        <w:br/>
      </w:r>
      <w:r>
        <w:rPr>
          <w:rFonts w:ascii="Times New Roman"/>
          <w:b w:val="false"/>
          <w:i w:val="false"/>
          <w:color w:val="000000"/>
          <w:sz w:val="28"/>
        </w:rPr>
        <w:t xml:space="preserve">
      3) нарядтардың бекеттегі, бағыт аумағындағы жағдайды, сондай-ақ өздерінің құқықтарын, жалпы және ерекше міндеттерін білуі;  </w:t>
      </w:r>
      <w:r>
        <w:br/>
      </w:r>
      <w:r>
        <w:rPr>
          <w:rFonts w:ascii="Times New Roman"/>
          <w:b w:val="false"/>
          <w:i w:val="false"/>
          <w:color w:val="000000"/>
          <w:sz w:val="28"/>
        </w:rPr>
        <w:t xml:space="preserve">
      4) нарядтардың қызмет атқару сапасы және олардың, қылмыс пен әкімшілік құқық бұзушылықтарды ескерту және алдын алудағы белсенділігі;  </w:t>
      </w:r>
      <w:r>
        <w:br/>
      </w:r>
      <w:r>
        <w:rPr>
          <w:rFonts w:ascii="Times New Roman"/>
          <w:b w:val="false"/>
          <w:i w:val="false"/>
          <w:color w:val="000000"/>
          <w:sz w:val="28"/>
        </w:rPr>
        <w:t xml:space="preserve">
      5) патрульдік қызметті жүзеге асырушы нарядтар арасында, қоғамдық тәртіпті сақтауға қатысушы полицияның басқа бөлімшелерінің қызметкерлерімен өзара iс-қимыл жасау деңгейі;  </w:t>
      </w:r>
      <w:r>
        <w:br/>
      </w:r>
      <w:r>
        <w:rPr>
          <w:rFonts w:ascii="Times New Roman"/>
          <w:b w:val="false"/>
          <w:i w:val="false"/>
          <w:color w:val="000000"/>
          <w:sz w:val="28"/>
        </w:rPr>
        <w:t xml:space="preserve">
      6) нарядтардың заңдылық пен тәртiптi сақтауы;  </w:t>
      </w:r>
      <w:r>
        <w:br/>
      </w:r>
      <w:r>
        <w:rPr>
          <w:rFonts w:ascii="Times New Roman"/>
          <w:b w:val="false"/>
          <w:i w:val="false"/>
          <w:color w:val="000000"/>
          <w:sz w:val="28"/>
        </w:rPr>
        <w:t xml:space="preserve">
      7) күзет орнында, бағытта жасалған қылмыстар мен әкімшілік құқық бұзушылықтардың саны және олар жөнінде қолданған шаралар;  </w:t>
      </w:r>
      <w:r>
        <w:br/>
      </w:r>
      <w:r>
        <w:rPr>
          <w:rFonts w:ascii="Times New Roman"/>
          <w:b w:val="false"/>
          <w:i w:val="false"/>
          <w:color w:val="000000"/>
          <w:sz w:val="28"/>
        </w:rPr>
        <w:t xml:space="preserve">
      8) қызметтiк құжаттардың дұрыс рәсімделуі мен жүргiзiлуi анықталады.  </w:t>
      </w:r>
    </w:p>
    <w:bookmarkEnd w:id="67"/>
    <w:bookmarkStart w:name="z66" w:id="68"/>
    <w:p>
      <w:pPr>
        <w:spacing w:after="0"/>
        <w:ind w:left="0"/>
        <w:jc w:val="both"/>
      </w:pPr>
      <w:r>
        <w:rPr>
          <w:rFonts w:ascii="Times New Roman"/>
          <w:b w:val="false"/>
          <w:i w:val="false"/>
          <w:color w:val="000000"/>
          <w:sz w:val="28"/>
        </w:rPr>
        <w:t xml:space="preserve">
      64. Патрульдi-бекеттік қызметті:  </w:t>
      </w:r>
      <w:r>
        <w:br/>
      </w:r>
      <w:r>
        <w:rPr>
          <w:rFonts w:ascii="Times New Roman"/>
          <w:b w:val="false"/>
          <w:i w:val="false"/>
          <w:color w:val="000000"/>
          <w:sz w:val="28"/>
        </w:rPr>
        <w:t xml:space="preserve">
      1) Iшкiiсминiнiң, IIД, Көлiктегi IIД-нің басшы құрам адамдары әрбір жол сапарға немесе қалалық, аудандық, желілік органдар мен бөлімшелердің қызметкерлерін инспекциялау кезiнде;  </w:t>
      </w:r>
      <w:r>
        <w:br/>
      </w:r>
      <w:r>
        <w:rPr>
          <w:rFonts w:ascii="Times New Roman"/>
          <w:b w:val="false"/>
          <w:i w:val="false"/>
          <w:color w:val="000000"/>
          <w:sz w:val="28"/>
        </w:rPr>
        <w:t xml:space="preserve">
      2) қалалық, аудандық, желілік органдардың бастықтары, олардың орынбасарлары, полицияның саптық бөлімшелерінің командирлері - айына кем дегенде екі рет;  </w:t>
      </w:r>
      <w:r>
        <w:br/>
      </w:r>
      <w:r>
        <w:rPr>
          <w:rFonts w:ascii="Times New Roman"/>
          <w:b w:val="false"/>
          <w:i w:val="false"/>
          <w:color w:val="000000"/>
          <w:sz w:val="28"/>
        </w:rPr>
        <w:t xml:space="preserve">
      3) полицияның саптық бөлімшелері командирлерінің орынбасарлары, сондай-ақ қалалық, аудандық, желiлiк органдары қоғамдық қауіпсіздік полициясының инспекторлық құрамы аптасына кем дегенде бір рет;  </w:t>
      </w:r>
      <w:r>
        <w:br/>
      </w:r>
      <w:r>
        <w:rPr>
          <w:rFonts w:ascii="Times New Roman"/>
          <w:b w:val="false"/>
          <w:i w:val="false"/>
          <w:color w:val="000000"/>
          <w:sz w:val="28"/>
        </w:rPr>
        <w:t xml:space="preserve">
      4) патрульді-бекеттік қызмет атқаратын бөлімшелердің тікелей бастықтары - күнделікті (демалыс күндері кесте бойынша) тексереді. Қоғамдық тәртіпті сақтауға жұмылдырылған ПБН-тар арнайы әзірленген кесте бойынша тәуліктің әр мезгілінде күнделікті тексеріледі.  </w:t>
      </w:r>
    </w:p>
    <w:bookmarkEnd w:id="68"/>
    <w:bookmarkStart w:name="z67" w:id="69"/>
    <w:p>
      <w:pPr>
        <w:spacing w:after="0"/>
        <w:ind w:left="0"/>
        <w:jc w:val="both"/>
      </w:pPr>
      <w:r>
        <w:rPr>
          <w:rFonts w:ascii="Times New Roman"/>
          <w:b w:val="false"/>
          <w:i w:val="false"/>
          <w:color w:val="000000"/>
          <w:sz w:val="28"/>
        </w:rPr>
        <w:t xml:space="preserve">
      65. ЖМБ мен АМБ әскери нарядтарының қызметін тексеруді Ішкіісмині, IIД, қалалық, аудандық органдардың басшылары, сондай-ақ олардың тапсырмасы бойынша осы бөлімдер, бөлімшелердің командирлері, олардың орынбасарлары, әскери нарядтар бойынша кезекшілер және патрульдік топтардың бастықтары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65-тармаққа өзгерту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69"/>
    <w:bookmarkStart w:name="z68" w:id="70"/>
    <w:p>
      <w:pPr>
        <w:spacing w:after="0"/>
        <w:ind w:left="0"/>
        <w:jc w:val="both"/>
      </w:pPr>
      <w:r>
        <w:rPr>
          <w:rFonts w:ascii="Times New Roman"/>
          <w:b w:val="false"/>
          <w:i w:val="false"/>
          <w:color w:val="000000"/>
          <w:sz w:val="28"/>
        </w:rPr>
        <w:t xml:space="preserve">
      66. Нарядтардың қызмет атқаруын тексеру жариялы түрде болуы керек. Егер патрульдеушi (бекет қызметкері) тексеру үшiн келген адамдарды танымаса, олардың қызметтiк куәлiктерiн, ал тура бастықтың уәкілетті адамдарынан тексеруге құқық беретiн жазбаша нұсқаманы талап етедi.  </w:t>
      </w:r>
    </w:p>
    <w:bookmarkEnd w:id="70"/>
    <w:bookmarkStart w:name="z69" w:id="71"/>
    <w:p>
      <w:pPr>
        <w:spacing w:after="0"/>
        <w:ind w:left="0"/>
        <w:jc w:val="both"/>
      </w:pPr>
      <w:r>
        <w:rPr>
          <w:rFonts w:ascii="Times New Roman"/>
          <w:b w:val="false"/>
          <w:i w:val="false"/>
          <w:color w:val="000000"/>
          <w:sz w:val="28"/>
        </w:rPr>
        <w:t xml:space="preserve">
      67. Патруль (бекет) қызметкері тексерушiге жақындап келіп өзін таныстырады. Мысалы: "Лейтенант мырза! Патрульдеуші сержант Тағышев". Тексерушiлер саны екi немесе одан да көп болған жағдайда патрульдеуші (бекет қызметкері) лауазымы жоғары, ал лауазымдары бiрдей болса, атағы жоғары адамға өзiн таныстырады. Тексерушiнiң талап етуi бойынша аға патрульдеуші бағыт (бекет) аумағындағы жағдай туралы баяндайды және оның қойған сұрақтарына жауап бередi.  </w:t>
      </w:r>
      <w:r>
        <w:br/>
      </w:r>
      <w:r>
        <w:rPr>
          <w:rFonts w:ascii="Times New Roman"/>
          <w:b w:val="false"/>
          <w:i w:val="false"/>
          <w:color w:val="000000"/>
          <w:sz w:val="28"/>
        </w:rPr>
        <w:t xml:space="preserve">
      Бағытта (бекетте) наряд болмаған жағдайда, тексерушi тез арада оның себебiн айқындап, нарядтың орналасқан жерiн анықтауға мiндеттi.  </w:t>
      </w:r>
    </w:p>
    <w:bookmarkEnd w:id="71"/>
    <w:bookmarkStart w:name="z70" w:id="72"/>
    <w:p>
      <w:pPr>
        <w:spacing w:after="0"/>
        <w:ind w:left="0"/>
        <w:jc w:val="both"/>
      </w:pPr>
      <w:r>
        <w:rPr>
          <w:rFonts w:ascii="Times New Roman"/>
          <w:b w:val="false"/>
          <w:i w:val="false"/>
          <w:color w:val="000000"/>
          <w:sz w:val="28"/>
        </w:rPr>
        <w:t xml:space="preserve">
      68. Тексерушi осы Нұсқаулық талаптарын, аудан мен қаладағы, күзет орны және бағыт аумағындағы жедел жағдайды бiлуге, қысқартулар мен жеңiлдетулерге жол берместен, қызмет атқару сапасын объективтi түрде бағалауға, ұстамды және әдептi болуға тиіс.  </w:t>
      </w:r>
      <w:r>
        <w:br/>
      </w:r>
      <w:r>
        <w:rPr>
          <w:rFonts w:ascii="Times New Roman"/>
          <w:b w:val="false"/>
          <w:i w:val="false"/>
          <w:color w:val="000000"/>
          <w:sz w:val="28"/>
        </w:rPr>
        <w:t>
</w:t>
      </w:r>
      <w:r>
        <w:rPr>
          <w:rFonts w:ascii="Times New Roman"/>
          <w:b w:val="false"/>
          <w:i w:val="false"/>
          <w:color w:val="ff0000"/>
          <w:sz w:val="28"/>
        </w:rPr>
        <w:t xml:space="preserve">       Ескерту: 68-тармаққа өзгерту енгізілді - Ішкі істер министрінің 2004 жылғы 2 тамыздағы N 441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72"/>
    <w:bookmarkStart w:name="z71" w:id="73"/>
    <w:p>
      <w:pPr>
        <w:spacing w:after="0"/>
        <w:ind w:left="0"/>
        <w:jc w:val="both"/>
      </w:pPr>
      <w:r>
        <w:rPr>
          <w:rFonts w:ascii="Times New Roman"/>
          <w:b w:val="false"/>
          <w:i w:val="false"/>
          <w:color w:val="000000"/>
          <w:sz w:val="28"/>
        </w:rPr>
        <w:t xml:space="preserve">
      69. Қызмет атқаруда қайғылы оқиғалар мен өзге де ауыр зардаптарға әкелiп соғуы мүмкiн, қаруды тартып алуға оқталу, құқық бұзушылық жасаған болу жолымен және басқа да тәсiлдер арқылы тексеруге үзілді-кесілді тыйым салынады.  </w:t>
      </w:r>
    </w:p>
    <w:bookmarkEnd w:id="73"/>
    <w:bookmarkStart w:name="z72" w:id="74"/>
    <w:p>
      <w:pPr>
        <w:spacing w:after="0"/>
        <w:ind w:left="0"/>
        <w:jc w:val="both"/>
      </w:pPr>
      <w:r>
        <w:rPr>
          <w:rFonts w:ascii="Times New Roman"/>
          <w:b w:val="false"/>
          <w:i w:val="false"/>
          <w:color w:val="000000"/>
          <w:sz w:val="28"/>
        </w:rPr>
        <w:t xml:space="preserve">
      70. Тексеруші патрульді-бекеттік қызметті атқару және ұйымдастыруда кемшіліктер анықталған кезде оларды қалпына келтіруге қажетті шаралар қабылдауға міндетті.  </w:t>
      </w:r>
      <w:r>
        <w:br/>
      </w:r>
      <w:r>
        <w:rPr>
          <w:rFonts w:ascii="Times New Roman"/>
          <w:b w:val="false"/>
          <w:i w:val="false"/>
          <w:color w:val="000000"/>
          <w:sz w:val="28"/>
        </w:rPr>
        <w:t xml:space="preserve">
      Осы Нұсқаулықтың талаптарын өрескел бұзғаны үшін полиция наряды (бекеттен) ол бағынатын адамның нұсқауымен алынуы мүмкін, бұл туралы қалалық, аудандық, желілік органның бастығына (ПСБ командиріне), әскери бөлімнің командиріне баяндалады және кезекші (әскери нарядтар бойынша кезекші) хабарланады.  </w:t>
      </w:r>
      <w:r>
        <w:br/>
      </w:r>
      <w:r>
        <w:rPr>
          <w:rFonts w:ascii="Times New Roman"/>
          <w:b w:val="false"/>
          <w:i w:val="false"/>
          <w:color w:val="000000"/>
          <w:sz w:val="28"/>
        </w:rPr>
        <w:t xml:space="preserve">
      Тексерушi патрульдi-бекеттік қызметтi тексерудiң нәтижелерi жөнiнде қызметтiк кiтапшада және күзет ведомосына белгi қояды. Бұл мәлiметтер нұсқама берудi өткiзу мен полиция қызметкерлерінің жұмысын бағалауда пайдаланылады. </w:t>
      </w:r>
      <w:r>
        <w:br/>
      </w:r>
      <w:r>
        <w:rPr>
          <w:rFonts w:ascii="Times New Roman"/>
          <w:b w:val="false"/>
          <w:i w:val="false"/>
          <w:color w:val="000000"/>
          <w:sz w:val="28"/>
        </w:rPr>
        <w:t>
</w:t>
      </w:r>
      <w:r>
        <w:rPr>
          <w:rFonts w:ascii="Times New Roman"/>
          <w:b w:val="false"/>
          <w:i w:val="false"/>
          <w:color w:val="ff0000"/>
          <w:sz w:val="28"/>
        </w:rPr>
        <w:t xml:space="preserve">       Ескерту: 70-тармаққа өзгерту енгізілді - Ішкі істер министрінің 2004 жылғы 2 тамыздағы N 441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74"/>
    <w:bookmarkStart w:name="z73" w:id="75"/>
    <w:p>
      <w:pPr>
        <w:spacing w:after="0"/>
        <w:ind w:left="0"/>
        <w:jc w:val="both"/>
      </w:pPr>
      <w:r>
        <w:rPr>
          <w:rFonts w:ascii="Times New Roman"/>
          <w:b w:val="false"/>
          <w:i w:val="false"/>
          <w:color w:val="000000"/>
          <w:sz w:val="28"/>
        </w:rPr>
        <w:t xml:space="preserve">
      71. Қалалық, аудандық, желілік органның бастығы, саптық бөлімнің командирі патрульді-бекеттік қызметті атқаруды тексерудің тиімділігіне айына кемінде бір рет жедел кеңесте талдау жүргізеді.  </w:t>
      </w:r>
    </w:p>
    <w:bookmarkEnd w:id="75"/>
    <w:bookmarkStart w:name="z74" w:id="76"/>
    <w:p>
      <w:pPr>
        <w:spacing w:after="0"/>
        <w:ind w:left="0"/>
        <w:jc w:val="left"/>
      </w:pPr>
      <w:r>
        <w:rPr>
          <w:rFonts w:ascii="Times New Roman"/>
          <w:b/>
          <w:i w:val="false"/>
          <w:color w:val="000000"/>
        </w:rPr>
        <w:t xml:space="preserve"> 
  Параграф 7. НАРЯДТАРДЫҢ ЖҰМЫС НӘТИЖЕЛЕРІН ЕСЕПКЕ </w:t>
      </w:r>
      <w:r>
        <w:br/>
      </w:r>
      <w:r>
        <w:rPr>
          <w:rFonts w:ascii="Times New Roman"/>
          <w:b/>
          <w:i w:val="false"/>
          <w:color w:val="000000"/>
        </w:rPr>
        <w:t xml:space="preserve">
АЛУ ЖӘНЕ БАҒАЛАУ </w:t>
      </w:r>
    </w:p>
    <w:bookmarkEnd w:id="76"/>
    <w:p>
      <w:pPr>
        <w:spacing w:after="0"/>
        <w:ind w:left="0"/>
        <w:jc w:val="both"/>
      </w:pPr>
      <w:r>
        <w:rPr>
          <w:rFonts w:ascii="Times New Roman"/>
          <w:b w:val="false"/>
          <w:i w:val="false"/>
          <w:color w:val="000000"/>
          <w:sz w:val="28"/>
        </w:rPr>
        <w:t xml:space="preserve">        72. Нарядтардың жұмыс нәтижелерiн есепке алу мен бағалау қызмет көрсетілетін аумақтағы қоғамдық тәртiп пен қылмыспен күресудің нақты жағдайын анықтау, күштер мен құралдардың орналасу сәйкестігін, сондай-ақ қызмет атқару сапасын бағалау, жеке құрамның алдына қойылған мiндеттердi орындаудағы дербес жауапкершiлiгiн арттыру мақсатында жүргiзiледi.  </w:t>
      </w:r>
    </w:p>
    <w:bookmarkStart w:name="z75" w:id="77"/>
    <w:p>
      <w:pPr>
        <w:spacing w:after="0"/>
        <w:ind w:left="0"/>
        <w:jc w:val="both"/>
      </w:pPr>
      <w:r>
        <w:rPr>
          <w:rFonts w:ascii="Times New Roman"/>
          <w:b w:val="false"/>
          <w:i w:val="false"/>
          <w:color w:val="000000"/>
          <w:sz w:val="28"/>
        </w:rPr>
        <w:t xml:space="preserve">
      73. Қоғамдық тәртiптi сақтауға қатысушы ПБН-ның жұмыс нәтижесi күнделікті тәулік бойғы қорытынды шығару барысында қалалық, аудандық, желiлiк органдарының басшылары ескереді және бағаланады. ПБН жұмысын есепке алу бекет ведомысына және жеке шотқа жазылады (9-қосымша) және полицияның жалпы кешенді күштері бойынша және әр қызмет бойынша жеке жедел жағдайды ескере отырып сарапталады.  </w:t>
      </w:r>
    </w:p>
    <w:bookmarkEnd w:id="77"/>
    <w:bookmarkStart w:name="z76" w:id="78"/>
    <w:p>
      <w:pPr>
        <w:spacing w:after="0"/>
        <w:ind w:left="0"/>
        <w:jc w:val="both"/>
      </w:pPr>
      <w:r>
        <w:rPr>
          <w:rFonts w:ascii="Times New Roman"/>
          <w:b w:val="false"/>
          <w:i w:val="false"/>
          <w:color w:val="000000"/>
          <w:sz w:val="28"/>
        </w:rPr>
        <w:t xml:space="preserve">
      74. Полицияның кешенді күштерінің, ІІО-ның басқа да бөлімшелерінің қызметі қоғамдық тәртiп пен қауiпсiздiктi қамтамасыз етуге, қылмыстар мен әкімшілік құқық бұзушылықтарды ескерту және олардың алдын алудағы нақты үлесі бойынша, сондай-ақ қалалардағы, аудандардағы, облыстардағы, көлік объектілеріндегі қоғамдық тәртіптің нақты жағдайы бойынша бағаланады. Олар қызмет атқаратын жерлерде, нарядтардың жұмыс істеу мен қызметін атқару уақытында жасалған және олардың қатысуымен ашылмаған (алдын алмаған) әр қылмыс бойынша қызметтік тексеріс жүргізіледі, оның қорытындылары туралы ішкі істер органының басшылығына баяндалады. </w:t>
      </w:r>
      <w:r>
        <w:br/>
      </w:r>
      <w:r>
        <w:rPr>
          <w:rFonts w:ascii="Times New Roman"/>
          <w:b w:val="false"/>
          <w:i w:val="false"/>
          <w:color w:val="000000"/>
          <w:sz w:val="28"/>
        </w:rPr>
        <w:t xml:space="preserve">
      Кезеңдiк қоғамдық орындарда (белгiленген сағаттарда халыққа қызмет көрсетуге және демалуға арналған үй-жайлар: базарлар, санаторийлер, демалыс аймақтары, мәдени, ойын-сауық, спорттық мекемелер, қоғамдық көлiк, сауда және басқа кәсiпорындар) жасалған қылмыстар бойынша, сондай-ақ олар туралы хабарлама бiр сағаттан астам уақыт өткеннен кейiн (азаматтардың дер кезiнде шағымданбауы, мүмкiншiлiксiздiктерi) түскен қылмыстар бойынша қызметтiк тексерулер жүргiзiлмейдi. </w:t>
      </w:r>
      <w:r>
        <w:br/>
      </w:r>
      <w:r>
        <w:rPr>
          <w:rFonts w:ascii="Times New Roman"/>
          <w:b w:val="false"/>
          <w:i w:val="false"/>
          <w:color w:val="000000"/>
          <w:sz w:val="28"/>
        </w:rPr>
        <w:t>
</w:t>
      </w:r>
      <w:r>
        <w:rPr>
          <w:rFonts w:ascii="Times New Roman"/>
          <w:b w:val="false"/>
          <w:i w:val="false"/>
          <w:color w:val="ff0000"/>
          <w:sz w:val="28"/>
        </w:rPr>
        <w:t xml:space="preserve">       Ескерту: 74-тармаққа өзгерту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78"/>
    <w:bookmarkStart w:name="z77" w:id="79"/>
    <w:p>
      <w:pPr>
        <w:spacing w:after="0"/>
        <w:ind w:left="0"/>
        <w:jc w:val="both"/>
      </w:pPr>
      <w:r>
        <w:rPr>
          <w:rFonts w:ascii="Times New Roman"/>
          <w:b w:val="false"/>
          <w:i w:val="false"/>
          <w:color w:val="000000"/>
          <w:sz w:val="28"/>
        </w:rPr>
        <w:t xml:space="preserve">
      75. Полиция қызметкерлерінің жұмысы келесі өлшемдер:  </w:t>
      </w:r>
      <w:r>
        <w:br/>
      </w:r>
      <w:r>
        <w:rPr>
          <w:rFonts w:ascii="Times New Roman"/>
          <w:b w:val="false"/>
          <w:i w:val="false"/>
          <w:color w:val="000000"/>
          <w:sz w:val="28"/>
        </w:rPr>
        <w:t xml:space="preserve">
      1) бағыт немесе күзет орны аумағындағы қоғамдық тәртіп пен қылмыспен күрес жағдайы (қылмыстардың болуы немесе болмауы, нарядтың рөлі);  </w:t>
      </w:r>
      <w:r>
        <w:br/>
      </w:r>
      <w:r>
        <w:rPr>
          <w:rFonts w:ascii="Times New Roman"/>
          <w:b w:val="false"/>
          <w:i w:val="false"/>
          <w:color w:val="000000"/>
          <w:sz w:val="28"/>
        </w:rPr>
        <w:t xml:space="preserve">
      2) қылмыстарды ескерту мен алдын алуға және әкiмшiлiк құқық бұзушылыққа ден қоюы, қылмыскерлерді қолға түсіруде жеке қатысуы мен белсендігі, оның ішінде сондай-ақ белгілері бойынша, ерлік көрсетуі, шешімділігі, тапқырлығы және күрделі жағдайда тез бағдарлау мен дұрыс іс-қимыл жасауы;  </w:t>
      </w:r>
      <w:r>
        <w:br/>
      </w:r>
      <w:r>
        <w:rPr>
          <w:rFonts w:ascii="Times New Roman"/>
          <w:b w:val="false"/>
          <w:i w:val="false"/>
          <w:color w:val="000000"/>
          <w:sz w:val="28"/>
        </w:rPr>
        <w:t xml:space="preserve">
      3) бұйрықтар мен нұсқаулардың талаптарын білуі;  </w:t>
      </w:r>
      <w:r>
        <w:br/>
      </w:r>
      <w:r>
        <w:rPr>
          <w:rFonts w:ascii="Times New Roman"/>
          <w:b w:val="false"/>
          <w:i w:val="false"/>
          <w:color w:val="000000"/>
          <w:sz w:val="28"/>
        </w:rPr>
        <w:t xml:space="preserve">
      4) өз бастамасымен ұсталған қылмыскерлердің саны;  </w:t>
      </w:r>
      <w:r>
        <w:br/>
      </w:r>
      <w:r>
        <w:rPr>
          <w:rFonts w:ascii="Times New Roman"/>
          <w:b w:val="false"/>
          <w:i w:val="false"/>
          <w:color w:val="000000"/>
          <w:sz w:val="28"/>
        </w:rPr>
        <w:t xml:space="preserve">
      5) тәртіп пен заңдылықты сақтауы, саптық бой түзеу және сырт пішіні, сондай-ақ азаматтармен қарым-қатынастағы сыпайылығы;  </w:t>
      </w:r>
      <w:r>
        <w:br/>
      </w:r>
      <w:r>
        <w:rPr>
          <w:rFonts w:ascii="Times New Roman"/>
          <w:b w:val="false"/>
          <w:i w:val="false"/>
          <w:color w:val="000000"/>
          <w:sz w:val="28"/>
        </w:rPr>
        <w:t xml:space="preserve">
      6) техникалық құралдарды ұстауы және оларды дұрыс пайдалануы;  </w:t>
      </w:r>
      <w:r>
        <w:br/>
      </w:r>
      <w:r>
        <w:rPr>
          <w:rFonts w:ascii="Times New Roman"/>
          <w:b w:val="false"/>
          <w:i w:val="false"/>
          <w:color w:val="000000"/>
          <w:sz w:val="28"/>
        </w:rPr>
        <w:t xml:space="preserve">
      7) полицияның басқа нарядтары және құқықтық тәртіпті сақтау жөніндегі қоғамдық бірлестіктермен өзара іс-қимыл жасауы арқылы бағаланады. </w:t>
      </w:r>
      <w:r>
        <w:br/>
      </w:r>
      <w:r>
        <w:rPr>
          <w:rFonts w:ascii="Times New Roman"/>
          <w:b w:val="false"/>
          <w:i w:val="false"/>
          <w:color w:val="000000"/>
          <w:sz w:val="28"/>
        </w:rPr>
        <w:t>
</w:t>
      </w:r>
      <w:r>
        <w:rPr>
          <w:rFonts w:ascii="Times New Roman"/>
          <w:b w:val="false"/>
          <w:i w:val="false"/>
          <w:color w:val="ff0000"/>
          <w:sz w:val="28"/>
        </w:rPr>
        <w:t xml:space="preserve">       Ескерту: 75-тармаққа өзгертулер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79"/>
    <w:bookmarkStart w:name="z78" w:id="80"/>
    <w:p>
      <w:pPr>
        <w:spacing w:after="0"/>
        <w:ind w:left="0"/>
        <w:jc w:val="left"/>
      </w:pPr>
      <w:r>
        <w:rPr>
          <w:rFonts w:ascii="Times New Roman"/>
          <w:b/>
          <w:i w:val="false"/>
          <w:color w:val="000000"/>
        </w:rPr>
        <w:t xml:space="preserve"> 
  Параграф 8. КУРОРТТЫ, САЯЖАЙ АУДАНДАРЫ МЕН КӨПШІЛІК </w:t>
      </w:r>
      <w:r>
        <w:br/>
      </w:r>
      <w:r>
        <w:rPr>
          <w:rFonts w:ascii="Times New Roman"/>
          <w:b/>
          <w:i w:val="false"/>
          <w:color w:val="000000"/>
        </w:rPr>
        <w:t xml:space="preserve">
ДЕМАЛЫС АЙМАҚТАРЫНДА ПАТРУЛЬДІ-БЕКЕТТІК ҚЫЗМЕТ </w:t>
      </w:r>
      <w:r>
        <w:br/>
      </w:r>
      <w:r>
        <w:rPr>
          <w:rFonts w:ascii="Times New Roman"/>
          <w:b/>
          <w:i w:val="false"/>
          <w:color w:val="000000"/>
        </w:rPr>
        <w:t xml:space="preserve">
ҰЙЫМДАСТЫРУ ЕРЕКШЕЛІКТЕРІ </w:t>
      </w:r>
    </w:p>
    <w:bookmarkEnd w:id="80"/>
    <w:p>
      <w:pPr>
        <w:spacing w:after="0"/>
        <w:ind w:left="0"/>
        <w:jc w:val="both"/>
      </w:pPr>
      <w:r>
        <w:rPr>
          <w:rFonts w:ascii="Times New Roman"/>
          <w:b w:val="false"/>
          <w:i w:val="false"/>
          <w:color w:val="000000"/>
          <w:sz w:val="28"/>
        </w:rPr>
        <w:t xml:space="preserve">        76. Курорттық, саяжай аудандары мен көпшілік демалыс аймақтарындағы патрульдi-бекеттік қызмет негiзгi және қосалқы күштер арқылы ұйымдастырылады және жүзеге асырылады. Полицияның күштері мен құралдарына қажеттілік және оларды маневрлау қажеттілігі курорттық, саяжай аудандары мен көпшілік демалыс аймақтарының, қылмыстық жағдай мен қоғамдық тәртіп ахуалын, осы жерлерге келетін азаматтардың сандарын, сондай-ақ құқықтық тәртіпті сақтау жөніндегі қоғамдық бірлестіктерді пайдалану мүмкіншіліктері ескеріле отырып анықталады.  </w:t>
      </w:r>
    </w:p>
    <w:bookmarkStart w:name="z79" w:id="81"/>
    <w:p>
      <w:pPr>
        <w:spacing w:after="0"/>
        <w:ind w:left="0"/>
        <w:jc w:val="both"/>
      </w:pPr>
      <w:r>
        <w:rPr>
          <w:rFonts w:ascii="Times New Roman"/>
          <w:b w:val="false"/>
          <w:i w:val="false"/>
          <w:color w:val="000000"/>
          <w:sz w:val="28"/>
        </w:rPr>
        <w:t xml:space="preserve">
      77. Курорттық, саяжай аудандары мен көпшілік демалыс аймақтарында патрульді-бекеттік қызметті ұйымдастырудың негізгі нысандары:  </w:t>
      </w:r>
      <w:r>
        <w:br/>
      </w:r>
      <w:r>
        <w:rPr>
          <w:rFonts w:ascii="Times New Roman"/>
          <w:b w:val="false"/>
          <w:i w:val="false"/>
          <w:color w:val="000000"/>
          <w:sz w:val="28"/>
        </w:rPr>
        <w:t xml:space="preserve">
      1) нарядтардың санын көбейту есебiнен қоғамдық тәртiптi күшейтiлген түрге көшіру; </w:t>
      </w:r>
      <w:r>
        <w:br/>
      </w:r>
      <w:r>
        <w:rPr>
          <w:rFonts w:ascii="Times New Roman"/>
          <w:b w:val="false"/>
          <w:i w:val="false"/>
          <w:color w:val="000000"/>
          <w:sz w:val="28"/>
        </w:rPr>
        <w:t xml:space="preserve">
      2) қосалқы ПБН уақытша орналастыру пункттерiн құру; </w:t>
      </w:r>
      <w:r>
        <w:br/>
      </w:r>
      <w:r>
        <w:rPr>
          <w:rFonts w:ascii="Times New Roman"/>
          <w:b w:val="false"/>
          <w:i w:val="false"/>
          <w:color w:val="000000"/>
          <w:sz w:val="28"/>
        </w:rPr>
        <w:t xml:space="preserve">
      3) көпшілік демалыс аймақтарына аса тәжiрибелi полиция қызметкерлерiн бекiту; </w:t>
      </w:r>
      <w:r>
        <w:br/>
      </w:r>
      <w:r>
        <w:rPr>
          <w:rFonts w:ascii="Times New Roman"/>
          <w:b w:val="false"/>
          <w:i w:val="false"/>
          <w:color w:val="000000"/>
          <w:sz w:val="28"/>
        </w:rPr>
        <w:t xml:space="preserve">
      4) қажеттілігіне қарай қоғамдық тәртiптi сақтауға жұртшылықты жұмылдыру;  </w:t>
      </w:r>
      <w:r>
        <w:br/>
      </w:r>
      <w:r>
        <w:rPr>
          <w:rFonts w:ascii="Times New Roman"/>
          <w:b w:val="false"/>
          <w:i w:val="false"/>
          <w:color w:val="000000"/>
          <w:sz w:val="28"/>
        </w:rPr>
        <w:t xml:space="preserve">
      5) патрульді-бекеттік қызметті аттарда атқару болып табылады. </w:t>
      </w:r>
    </w:p>
    <w:bookmarkEnd w:id="81"/>
    <w:bookmarkStart w:name="z80" w:id="82"/>
    <w:p>
      <w:pPr>
        <w:spacing w:after="0"/>
        <w:ind w:left="0"/>
        <w:jc w:val="both"/>
      </w:pPr>
      <w:r>
        <w:rPr>
          <w:rFonts w:ascii="Times New Roman"/>
          <w:b w:val="false"/>
          <w:i w:val="false"/>
          <w:color w:val="000000"/>
          <w:sz w:val="28"/>
        </w:rPr>
        <w:t xml:space="preserve">
      78. Нарядтарды орналастыруда санаторлық-курорттық мекемелерге, жаға-жайларға, сая бақтарға, қалалық жолаушылар көлiгi аялдамаларына, теміржол вокзалына, қоғамдық тамақтандыру кәсiпорындарына, көңіл көтеру мекемелеріне, азаматтар көп жиналатын басқа орындарға, қылмыс және әкімшілік құқық бұзушылық жасалуы ықтимал орындарға қойылуына ерекше көңіл бөлу керек.  </w:t>
      </w:r>
    </w:p>
    <w:bookmarkEnd w:id="82"/>
    <w:bookmarkStart w:name="z81" w:id="83"/>
    <w:p>
      <w:pPr>
        <w:spacing w:after="0"/>
        <w:ind w:left="0"/>
        <w:jc w:val="left"/>
      </w:pPr>
      <w:r>
        <w:rPr>
          <w:rFonts w:ascii="Times New Roman"/>
          <w:b/>
          <w:i w:val="false"/>
          <w:color w:val="000000"/>
        </w:rPr>
        <w:t xml:space="preserve"> 
  Параграф 9. ТЕМІРЖОЛ, СУ ЖӘНЕ ӘУЕ КӨЛІКТЕРІНДЕ ПАТРУЛЬДІ-БЕКЕТТІК  </w:t>
      </w:r>
      <w:r>
        <w:br/>
      </w:r>
      <w:r>
        <w:rPr>
          <w:rFonts w:ascii="Times New Roman"/>
          <w:b/>
          <w:i w:val="false"/>
          <w:color w:val="000000"/>
        </w:rPr>
        <w:t xml:space="preserve">
ҚЫЗМЕТТІ ҰЙЫМДАСТЫРУ ЕРЕКШЕЛІКТЕРІ </w:t>
      </w:r>
    </w:p>
    <w:bookmarkEnd w:id="83"/>
    <w:p>
      <w:pPr>
        <w:spacing w:after="0"/>
        <w:ind w:left="0"/>
        <w:jc w:val="both"/>
      </w:pPr>
      <w:r>
        <w:rPr>
          <w:rFonts w:ascii="Times New Roman"/>
          <w:b w:val="false"/>
          <w:i w:val="false"/>
          <w:color w:val="000000"/>
          <w:sz w:val="28"/>
        </w:rPr>
        <w:t>      79. Темiржол, су және әуе көлiктерi объектiлерiндегi патрульдiк қызмет осы Нұсқаулықтың талаптары ескерiле отырып ұйымдастырылады. Көлік объектілерінде патрульдік қызметті желілік iшкi iстер бөлiмiнiң (бөлiмшесiнiң) бастығы, полицияның желілік пункті, поездар, кемелер мен ұшақтардың, жолаушылар мен жүк тасымалдау, қозғалыс жиiлiгiн, сондай-ақ қалыптасқан жедел жағдайды ескере отырып ұйымдастырады. Жұмыс тәртiбiн желiлiк ішкі істер органының бастығы белгiлейдi. </w:t>
      </w:r>
      <w:r>
        <w:rPr>
          <w:rFonts w:ascii="Times New Roman"/>
          <w:b w:val="false"/>
          <w:i w:val="false"/>
          <w:color w:val="000000"/>
          <w:sz w:val="28"/>
        </w:rPr>
        <w:t>V090006018</w:t>
      </w:r>
      <w:r>
        <w:br/>
      </w:r>
      <w:r>
        <w:rPr>
          <w:rFonts w:ascii="Times New Roman"/>
          <w:b w:val="false"/>
          <w:i w:val="false"/>
          <w:color w:val="000000"/>
          <w:sz w:val="28"/>
        </w:rPr>
        <w:t>
</w:t>
      </w:r>
      <w:r>
        <w:rPr>
          <w:rFonts w:ascii="Times New Roman"/>
          <w:b w:val="false"/>
          <w:i w:val="false"/>
          <w:color w:val="ff0000"/>
          <w:sz w:val="28"/>
        </w:rPr>
        <w:t xml:space="preserve">       Ескерту: 79-тармаққа өзгерту енгізілді - Ішкі істер министрінің 2004 жылғы 2 тамыздағы N 441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82" w:id="84"/>
    <w:p>
      <w:pPr>
        <w:spacing w:after="0"/>
        <w:ind w:left="0"/>
        <w:jc w:val="both"/>
      </w:pPr>
      <w:r>
        <w:rPr>
          <w:rFonts w:ascii="Times New Roman"/>
          <w:b w:val="false"/>
          <w:i w:val="false"/>
          <w:color w:val="000000"/>
          <w:sz w:val="28"/>
        </w:rPr>
        <w:t xml:space="preserve">
      80. Жолаушыларды тасымалдау саласындағы патрульдік қызметті ұйымдастырудың негізгі нысандары:  </w:t>
      </w:r>
      <w:r>
        <w:br/>
      </w:r>
      <w:r>
        <w:rPr>
          <w:rFonts w:ascii="Times New Roman"/>
          <w:b w:val="false"/>
          <w:i w:val="false"/>
          <w:color w:val="000000"/>
          <w:sz w:val="28"/>
        </w:rPr>
        <w:t xml:space="preserve">
      1) вокзал және әуежай залдарында, стансаларда, порттарда, кемежай мен айлақтарда жолаушылардың шоғырлану жерлерін қарау арқылы, отырғызу платформаларында, вагондардың тоқтап тұру парктерінде және басқа көлік объектілерінде, патрульдеу бекеттерін қоюмен;  </w:t>
      </w:r>
      <w:r>
        <w:br/>
      </w:r>
      <w:r>
        <w:rPr>
          <w:rFonts w:ascii="Times New Roman"/>
          <w:b w:val="false"/>
          <w:i w:val="false"/>
          <w:color w:val="000000"/>
          <w:sz w:val="28"/>
        </w:rPr>
        <w:t xml:space="preserve">
      2) нарядтардың поездарда ере жүруімен; нарядтардың поездарда ере жүруi: аралық - бiр наряд Қазақстан Республикасы шегiнде поезды құрастыру пунктiнен оның баратын пунктiне дейiн және эстафеталық - қызмет көрсететiн аумақ шегiнде бiрнеше нарядтар жүзеге асыруы мүмкiн;;  </w:t>
      </w:r>
      <w:r>
        <w:br/>
      </w:r>
      <w:r>
        <w:rPr>
          <w:rFonts w:ascii="Times New Roman"/>
          <w:b w:val="false"/>
          <w:i w:val="false"/>
          <w:color w:val="000000"/>
          <w:sz w:val="28"/>
        </w:rPr>
        <w:t xml:space="preserve">
      3) өзендерде, су қоймаларында, порт акваторияларында кішкене кемелермен патрульдеу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80-тармаққа өзгертулер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84"/>
    <w:bookmarkStart w:name="z83" w:id="85"/>
    <w:p>
      <w:pPr>
        <w:spacing w:after="0"/>
        <w:ind w:left="0"/>
        <w:jc w:val="both"/>
      </w:pPr>
      <w:r>
        <w:rPr>
          <w:rFonts w:ascii="Times New Roman"/>
          <w:b w:val="false"/>
          <w:i w:val="false"/>
          <w:color w:val="000000"/>
          <w:sz w:val="28"/>
        </w:rPr>
        <w:t xml:space="preserve">
      81. Жекелеген стансаларда, аялдау пункттерiнде көлiктегi желiлiк iшкi iстер бөлiмдерiнiң (бөлiмшелерiнiң) бастықтары шұғыл жағдайларға байланысты, барынша дайын, өз бетімен жұмыс атқаруға қабiлеттi қызметкерлер тағайындалатын полиция бекеттерін қоя алады.  </w:t>
      </w:r>
    </w:p>
    <w:bookmarkEnd w:id="85"/>
    <w:bookmarkStart w:name="z84" w:id="86"/>
    <w:p>
      <w:pPr>
        <w:spacing w:after="0"/>
        <w:ind w:left="0"/>
        <w:jc w:val="both"/>
      </w:pPr>
      <w:r>
        <w:rPr>
          <w:rFonts w:ascii="Times New Roman"/>
          <w:b w:val="false"/>
          <w:i w:val="false"/>
          <w:color w:val="000000"/>
          <w:sz w:val="28"/>
        </w:rPr>
        <w:t xml:space="preserve">
      82. Поездарда қоғамдық тәртiптi сақтау мен қылмыспен күресті еріп жүретiн нарядтар қамтамасыз етедi. Екі адамнан кем болмайтын наряд құрамын көлiктегi ішкі істер органының бастығы анықтайды және олардың арасынан жетекшi тағайындалады.  </w:t>
      </w:r>
    </w:p>
    <w:bookmarkEnd w:id="86"/>
    <w:bookmarkStart w:name="z85" w:id="87"/>
    <w:p>
      <w:pPr>
        <w:spacing w:after="0"/>
        <w:ind w:left="0"/>
        <w:jc w:val="both"/>
      </w:pPr>
      <w:r>
        <w:rPr>
          <w:rFonts w:ascii="Times New Roman"/>
          <w:b w:val="false"/>
          <w:i w:val="false"/>
          <w:color w:val="000000"/>
          <w:sz w:val="28"/>
        </w:rPr>
        <w:t xml:space="preserve">
      83. Нарядтың жұмысы желiлiк iшкi iстер бөлiмiнiң (бөлiмшесiнiң) басшылығы бекiткен және жолаушылар тасымалдау басшылығымен келiсiлген, кейiннен қажет жағдайда түзетулер енгiзiлетiн, әзiрленген айлық кестенiң негiзiнде жүзеге асырылады. Кестеде ере жүретiн поездар тiзiмi, жұмыстың басталуы мен аяқталу уақыты, оларға ере жүру бағыттары, ауысып-мiну уақыты мен орны көрсетiлуге тиiс. Наряд қызметтi нысандық киiмде өткередi және тиесiлi қорғану және белсендi қорғаныс құралдарымен, сондай-ақ тиiстi қызметтiк құжаттамамен жарақталады. Мiндеттерiн орындау кезiнде наряд поездың жүрiп өту бағытындағы желiлiк және аумақтық iшкi iстер органдарымен, поезд бригадасымен өзара iс-қимыл жасасады. </w:t>
      </w:r>
      <w:r>
        <w:br/>
      </w: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87"/>
    <w:bookmarkStart w:name="z86" w:id="88"/>
    <w:p>
      <w:pPr>
        <w:spacing w:after="0"/>
        <w:ind w:left="0"/>
        <w:jc w:val="both"/>
      </w:pPr>
      <w:r>
        <w:rPr>
          <w:rFonts w:ascii="Times New Roman"/>
          <w:b w:val="false"/>
          <w:i w:val="false"/>
          <w:color w:val="000000"/>
          <w:sz w:val="28"/>
        </w:rPr>
        <w:t xml:space="preserve">
      84. Жолдардың жекелеген учаскелерiнде, әсiресе iрi қалалар мен маңызды темiржол тораптары iргелерiнде қоғамдық тәртiптi сақтауды және қылмыспен күрестi күшейту үшiн полиция тосқауылы қойылады.  </w:t>
      </w:r>
    </w:p>
    <w:bookmarkEnd w:id="88"/>
    <w:bookmarkStart w:name="z87" w:id="89"/>
    <w:p>
      <w:pPr>
        <w:spacing w:after="0"/>
        <w:ind w:left="0"/>
        <w:jc w:val="both"/>
      </w:pPr>
      <w:r>
        <w:rPr>
          <w:rFonts w:ascii="Times New Roman"/>
          <w:b w:val="false"/>
          <w:i w:val="false"/>
          <w:color w:val="000000"/>
          <w:sz w:val="28"/>
        </w:rPr>
        <w:t xml:space="preserve">
      85. Арнайы поездардың жүрiп өту кездерiнде көлiк объектiлерiндегi патрульдiк қызмет тиiстi көлiктегi ішкі істер органдарының және қауiпсiздiк органдары бастықтарының бiрлесiп әзiрлеген ерекше жоспарлары бойынша ұйымдастырылады.  </w:t>
      </w:r>
    </w:p>
    <w:bookmarkEnd w:id="89"/>
    <w:bookmarkStart w:name="z206" w:id="90"/>
    <w:p>
      <w:pPr>
        <w:spacing w:after="0"/>
        <w:ind w:left="0"/>
        <w:jc w:val="left"/>
      </w:pPr>
      <w:r>
        <w:rPr>
          <w:rFonts w:ascii="Times New Roman"/>
          <w:b/>
          <w:i w:val="false"/>
          <w:color w:val="000000"/>
        </w:rPr>
        <w:t xml:space="preserve"> 
       Параграф 10. Стационарлық бекеттерде </w:t>
      </w:r>
      <w:r>
        <w:br/>
      </w:r>
      <w:r>
        <w:rPr>
          <w:rFonts w:ascii="Times New Roman"/>
          <w:b/>
          <w:i w:val="false"/>
          <w:color w:val="000000"/>
        </w:rPr>
        <w:t xml:space="preserve">
патрульдi-бекеттiк қызметтi ұйымдастырудың ерекшелiктерi </w:t>
      </w:r>
    </w:p>
    <w:bookmarkEnd w:id="90"/>
    <w:p>
      <w:pPr>
        <w:spacing w:after="0"/>
        <w:ind w:left="0"/>
        <w:jc w:val="both"/>
      </w:pPr>
      <w:r>
        <w:rPr>
          <w:rFonts w:ascii="Times New Roman"/>
          <w:b w:val="false"/>
          <w:i w:val="false"/>
          <w:color w:val="ff0000"/>
          <w:sz w:val="28"/>
        </w:rPr>
        <w:t xml:space="preserve">       Ескерту: 10 параграфпен толықтырылды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85-1. Стационарлық полиция бекеттерi өз жұмысында бекiтiлген аумақты жаяу патрульдеу мен бiр уақытта азаматтар көп жиналатын орындарда полиция қызметкерiнiң ұдайы болуын үйлестiрген патрульдi-бекеттiк нарядтың бiр түрi болып табылады. </w:t>
      </w:r>
    </w:p>
    <w:bookmarkStart w:name="z207" w:id="91"/>
    <w:p>
      <w:pPr>
        <w:spacing w:after="0"/>
        <w:ind w:left="0"/>
        <w:jc w:val="both"/>
      </w:pPr>
      <w:r>
        <w:rPr>
          <w:rFonts w:ascii="Times New Roman"/>
          <w:b w:val="false"/>
          <w:i w:val="false"/>
          <w:color w:val="000000"/>
          <w:sz w:val="28"/>
        </w:rPr>
        <w:t xml:space="preserve">
      85-2. Стационарлық бекеттер оқшауланған тұрғын массивтерде, азаматтар көп келетiн орындарда, iшкi iстер органдарының орналасқан жерден қашық қала аумағында, құқықтық тәртiптi тиiмдi сақтау және азаматтардың полицияға көмек сұрап келуiне қиын басқа да жерлерде орналастырылады. </w:t>
      </w:r>
    </w:p>
    <w:bookmarkEnd w:id="91"/>
    <w:bookmarkStart w:name="z208" w:id="92"/>
    <w:p>
      <w:pPr>
        <w:spacing w:after="0"/>
        <w:ind w:left="0"/>
        <w:jc w:val="both"/>
      </w:pPr>
      <w:r>
        <w:rPr>
          <w:rFonts w:ascii="Times New Roman"/>
          <w:b w:val="false"/>
          <w:i w:val="false"/>
          <w:color w:val="000000"/>
          <w:sz w:val="28"/>
        </w:rPr>
        <w:t xml:space="preserve">
      85-3. Стационарлық полиция бекеттерiн құру жөнiндегi жұмысты ұйымдастыру жергiлiктi атқарушы органдармен тығыз қарым-қатынаста жасалады, олардың саны қалада, елдi мекенде көрсетiлген нарядтардың қоғамдық тәртiптi сақтауы анағұрлым тиiмдi және мақсатқа сай болатындығына байланысты, сондай-ақ қолда бар кадрлық, материалдық-техникалық, қаржылық және өзге де мүмкiндiктердi ескере отырып, айқындалады. </w:t>
      </w:r>
    </w:p>
    <w:bookmarkEnd w:id="92"/>
    <w:bookmarkStart w:name="z209" w:id="93"/>
    <w:p>
      <w:pPr>
        <w:spacing w:after="0"/>
        <w:ind w:left="0"/>
        <w:jc w:val="both"/>
      </w:pPr>
      <w:r>
        <w:rPr>
          <w:rFonts w:ascii="Times New Roman"/>
          <w:b w:val="false"/>
          <w:i w:val="false"/>
          <w:color w:val="000000"/>
          <w:sz w:val="28"/>
        </w:rPr>
        <w:t xml:space="preserve">
      85-4. Стационарлық полиция бекеттерiне арналған үй-жайлар ретiнде әдетте, көлемi және жабдықталуы өзiнiң мақсатына сай болатын, жарық, байланыс және тәулiктiң салқын уақытында жылыту құралдарымен жабдықталған, зауытта дайындалған металл павильондар. Павильонды бояу үй-жайдың полицияға тиесiлiгiн көрсететiн ақ және көк түстi сырларды, "Полиция" деген жазуы бар жарықтанған таблоны пайдаланып жасалады. </w:t>
      </w:r>
    </w:p>
    <w:bookmarkEnd w:id="93"/>
    <w:bookmarkStart w:name="z210" w:id="94"/>
    <w:p>
      <w:pPr>
        <w:spacing w:after="0"/>
        <w:ind w:left="0"/>
        <w:jc w:val="both"/>
      </w:pPr>
      <w:r>
        <w:rPr>
          <w:rFonts w:ascii="Times New Roman"/>
          <w:b w:val="false"/>
          <w:i w:val="false"/>
          <w:color w:val="000000"/>
          <w:sz w:val="28"/>
        </w:rPr>
        <w:t xml:space="preserve">
      85-5. Стационарлық полиция бекетi қызмет көрсететiн аумақ нақты жағдайларға байланысты айқындалады және анағұрлым криминогендi жерлерде нарядтардың ұдайы болуының тиiмдiлiгiн қамтамасыз етуге тиiс. </w:t>
      </w:r>
    </w:p>
    <w:bookmarkEnd w:id="94"/>
    <w:bookmarkStart w:name="z211" w:id="95"/>
    <w:p>
      <w:pPr>
        <w:spacing w:after="0"/>
        <w:ind w:left="0"/>
        <w:jc w:val="both"/>
      </w:pPr>
      <w:r>
        <w:rPr>
          <w:rFonts w:ascii="Times New Roman"/>
          <w:b w:val="false"/>
          <w:i w:val="false"/>
          <w:color w:val="000000"/>
          <w:sz w:val="28"/>
        </w:rPr>
        <w:t xml:space="preserve">
      85-6. Қызмет көрсететiн учаскенi патрульдеудi неғұрлы толық қамту және сонымен бiрге бiр уақытта бекетте полиция қызметкерiнiң ұдайы болуын қамтамасыз ету мақсатында наряд құрамы үш адамнан: екi патрульден және наряд басшысынан кем болмауы керек. Жедел жағдайға байланысты оның құрамына қоғамдық қауiпсiздiктiң басқа бөлiмшелерiнiң қызметкерлерi, сондай-ақ ерiктi қоғамдық бiрлестiктердiң өкiлдерi енгiзiлуi мүмкiн. </w:t>
      </w:r>
    </w:p>
    <w:bookmarkEnd w:id="95"/>
    <w:bookmarkStart w:name="z212" w:id="96"/>
    <w:p>
      <w:pPr>
        <w:spacing w:after="0"/>
        <w:ind w:left="0"/>
        <w:jc w:val="both"/>
      </w:pPr>
      <w:r>
        <w:rPr>
          <w:rFonts w:ascii="Times New Roman"/>
          <w:b w:val="false"/>
          <w:i w:val="false"/>
          <w:color w:val="000000"/>
          <w:sz w:val="28"/>
        </w:rPr>
        <w:t xml:space="preserve">
      85-7. IIО бойынша өкiммен стационарлық полиция бекеттерiнiң құрамы мен орналасатын орны, күштер мен құралдардың есебi, қажеттi құжаттаманың үлгiлерi бекiтiледi. </w:t>
      </w:r>
      <w:r>
        <w:br/>
      </w:r>
      <w:r>
        <w:rPr>
          <w:rFonts w:ascii="Times New Roman"/>
          <w:b w:val="false"/>
          <w:i w:val="false"/>
          <w:color w:val="000000"/>
          <w:sz w:val="28"/>
        </w:rPr>
        <w:t xml:space="preserve">
      Стационарлық полиция бекеттерi үшiн қажеттi құжаттама: бекет сызбасы, жұмыс журналы, кезекшiлiктi қабылдау және тапсыру кiтабы, қызмет өткерудi тексеру кiтабы, бағдарлар журналы. Стационарлық бекет мүмкiндiгiнше криминалдық ақпарат деректерi базасына қосылған компьютермен және бейнебақылау құралдарымен жабдықталуы мүмкiн. </w:t>
      </w:r>
    </w:p>
    <w:bookmarkEnd w:id="96"/>
    <w:bookmarkStart w:name="z213" w:id="97"/>
    <w:p>
      <w:pPr>
        <w:spacing w:after="0"/>
        <w:ind w:left="0"/>
        <w:jc w:val="both"/>
      </w:pPr>
      <w:r>
        <w:rPr>
          <w:rFonts w:ascii="Times New Roman"/>
          <w:b w:val="false"/>
          <w:i w:val="false"/>
          <w:color w:val="000000"/>
          <w:sz w:val="28"/>
        </w:rPr>
        <w:t xml:space="preserve">
      85-8. Қызмет өткеру тәулiк бойы, әдеттегiдей 12 сағаттық кесте бойынша жүзеге асырылады. Нарядтардың ауысу уақытын жедел жағдайдың ахуалына байланысты iшкi iстер органының басшылығы белгiлейдi. Әрбiр стационарлық полиция бекетiне реттiк нөмiр берiледi. </w:t>
      </w:r>
    </w:p>
    <w:bookmarkEnd w:id="97"/>
    <w:bookmarkStart w:name="z214" w:id="98"/>
    <w:p>
      <w:pPr>
        <w:spacing w:after="0"/>
        <w:ind w:left="0"/>
        <w:jc w:val="left"/>
      </w:pPr>
      <w:r>
        <w:rPr>
          <w:rFonts w:ascii="Times New Roman"/>
          <w:b/>
          <w:i w:val="false"/>
          <w:color w:val="000000"/>
        </w:rPr>
        <w:t xml:space="preserve"> 
Параграф 11. Жылжымалы полиция пункттерiнiң патрульдiк-бекеттiк </w:t>
      </w:r>
      <w:r>
        <w:br/>
      </w:r>
      <w:r>
        <w:rPr>
          <w:rFonts w:ascii="Times New Roman"/>
          <w:b/>
          <w:i w:val="false"/>
          <w:color w:val="000000"/>
        </w:rPr>
        <w:t xml:space="preserve">
қызметтi ұйымдастыруының ерекшелiктерi </w:t>
      </w:r>
    </w:p>
    <w:bookmarkEnd w:id="98"/>
    <w:p>
      <w:pPr>
        <w:spacing w:after="0"/>
        <w:ind w:left="0"/>
        <w:jc w:val="both"/>
      </w:pPr>
      <w:r>
        <w:rPr>
          <w:rFonts w:ascii="Times New Roman"/>
          <w:b w:val="false"/>
          <w:i w:val="false"/>
          <w:color w:val="ff0000"/>
          <w:sz w:val="28"/>
        </w:rPr>
        <w:t xml:space="preserve">       Ескерту: 11 параграфпен толықтырылды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85-9. Жылжымалы полиция пункттерi (бұдан әрi - ЖПП) патрульдiк-бекеттiк нарядтың бiр түрi болып табылады, олар қозғалыс бағытын, тоқтайтын орындарды анықтайды және ұсталған азаматтарды ұстау (3 сағат көп емес), ерекше жағдайларда оларды медициналық мекемелерге жеткiзу үшiн пайдаланылады. </w:t>
      </w:r>
    </w:p>
    <w:bookmarkStart w:name="z215" w:id="99"/>
    <w:p>
      <w:pPr>
        <w:spacing w:after="0"/>
        <w:ind w:left="0"/>
        <w:jc w:val="both"/>
      </w:pPr>
      <w:r>
        <w:rPr>
          <w:rFonts w:ascii="Times New Roman"/>
          <w:b w:val="false"/>
          <w:i w:val="false"/>
          <w:color w:val="000000"/>
          <w:sz w:val="28"/>
        </w:rPr>
        <w:t xml:space="preserve">
      85-10. Азаматтардың жаппай келу орындарында құқық бұзушылықтардың алдын алу, ескерту және жолын кесу, құқықтық насихат iс-шараларын өткiзу кезiнде, сондай-ақ жедел жағдай күрделi учаскелерде (елдi мекендерде) және төтенше жағдайларда ЖПП пайдаланылады. </w:t>
      </w:r>
    </w:p>
    <w:bookmarkEnd w:id="99"/>
    <w:bookmarkStart w:name="z216" w:id="100"/>
    <w:p>
      <w:pPr>
        <w:spacing w:after="0"/>
        <w:ind w:left="0"/>
        <w:jc w:val="both"/>
      </w:pPr>
      <w:r>
        <w:rPr>
          <w:rFonts w:ascii="Times New Roman"/>
          <w:b w:val="false"/>
          <w:i w:val="false"/>
          <w:color w:val="000000"/>
          <w:sz w:val="28"/>
        </w:rPr>
        <w:t xml:space="preserve">
      85-11. Қалыптасқан жедел жағдайға байланысты белгiлi бiр учаскелердi тексеру кезiнде жылжымалы полиция пункттерiнiң құрамына криминалдық, жол полициясы, кәмелетке толмағандар iстерi жөнiндегi бөлiмшелер мен басқа қызметтердiң қызметкерлерi тартылады және ЖПП басшысы тағайындалады. </w:t>
      </w:r>
      <w:r>
        <w:br/>
      </w:r>
      <w:r>
        <w:rPr>
          <w:rFonts w:ascii="Times New Roman"/>
          <w:b w:val="false"/>
          <w:i w:val="false"/>
          <w:color w:val="000000"/>
          <w:sz w:val="28"/>
        </w:rPr>
        <w:t xml:space="preserve">
      Қажет болған жағдайда ЖПП-ның құрамына полицей-кинолог қызметтiк итпен тартылады. </w:t>
      </w:r>
      <w:r>
        <w:br/>
      </w:r>
      <w:r>
        <w:rPr>
          <w:rFonts w:ascii="Times New Roman"/>
          <w:b w:val="false"/>
          <w:i w:val="false"/>
          <w:color w:val="000000"/>
          <w:sz w:val="28"/>
        </w:rPr>
        <w:t xml:space="preserve">
      Әр экипаждың құрамына бекiтiлген кестеге сәйкес немесе жедел жағдайға байланысты бекiтiлген учаскесiнде iс-шара жоспарланған әкiмшiлiк құқық бұзушылықтар бойынша шешiм қабылдау үшiн учаскелiк полиция инспекторы мiндеттi түрде енгiзiледi. </w:t>
      </w:r>
    </w:p>
    <w:bookmarkEnd w:id="100"/>
    <w:bookmarkStart w:name="z217" w:id="101"/>
    <w:p>
      <w:pPr>
        <w:spacing w:after="0"/>
        <w:ind w:left="0"/>
        <w:jc w:val="both"/>
      </w:pPr>
      <w:r>
        <w:rPr>
          <w:rFonts w:ascii="Times New Roman"/>
          <w:b w:val="false"/>
          <w:i w:val="false"/>
          <w:color w:val="000000"/>
          <w:sz w:val="28"/>
        </w:rPr>
        <w:t xml:space="preserve">
      85-12. Жылжымалы полиция пункттерi Қазақстан Республикасының мемлекеттiк стандартында белгiленген түстi графикалық сызбаға сәйкес боялған шағын автобустар базасында жабдықталады, автобустың бортында, алдыңғы және артқы жағында мемлекеттiк және орыс тiлдерiнде "Жылжымалы полиция пунктi" деген сөздер жазылуы, сондай-ақ үстiне жарқырауық маягы және дауыс күшейткiшi болуы керек. </w:t>
      </w:r>
      <w:r>
        <w:br/>
      </w:r>
      <w:r>
        <w:rPr>
          <w:rFonts w:ascii="Times New Roman"/>
          <w:b w:val="false"/>
          <w:i w:val="false"/>
          <w:color w:val="000000"/>
          <w:sz w:val="28"/>
        </w:rPr>
        <w:t xml:space="preserve">
      Салонның алдыңғы бөлiгi ЖПП экипажына арналған және орындықтармен, шағын үстелмен, қызметтiк құжаттаманы сақтауға арналған темiр жәшiкпен, криминалистикалық, компьютерлiк және басқа техниканы, мобильдi және алып жүретiн радиостанциялармен, кассета жинағы бар диктофонмен, екi-үш жарқылдайтын жезлмен, түрлi-түстi фотоаппаратпен, қалталы фонарьлармен және медициналық дәрi-дәрмек аптекалармен қамтамасыз етiлуi тиiс. </w:t>
      </w:r>
      <w:r>
        <w:br/>
      </w:r>
      <w:r>
        <w:rPr>
          <w:rFonts w:ascii="Times New Roman"/>
          <w:b w:val="false"/>
          <w:i w:val="false"/>
          <w:color w:val="000000"/>
          <w:sz w:val="28"/>
        </w:rPr>
        <w:t xml:space="preserve">
      Автобустың (шағын автобус) артқы бөлiмi ұсталған құқық бұзушыларды аз уақыт қамауға арналған және мықты металл тормен қоршалады, сондай-ақ құлыппен жабылатын есiгi болады, ал осы бөлiгiнiң салон терезелерi тормен жабылуға тиiс. </w:t>
      </w:r>
    </w:p>
    <w:bookmarkEnd w:id="101"/>
    <w:bookmarkStart w:name="z218" w:id="102"/>
    <w:p>
      <w:pPr>
        <w:spacing w:after="0"/>
        <w:ind w:left="0"/>
        <w:jc w:val="both"/>
      </w:pPr>
      <w:r>
        <w:rPr>
          <w:rFonts w:ascii="Times New Roman"/>
          <w:b w:val="false"/>
          <w:i w:val="false"/>
          <w:color w:val="000000"/>
          <w:sz w:val="28"/>
        </w:rPr>
        <w:t xml:space="preserve">
      85-13. ЖПП-ның бортында мынадай құжаттар: күнделiктi жоспар-тапсырма, бағыт карточкасы, борттық журнал, жылжымалы полиция пунктi қызмет көрсететiн учаскесiнiң жоспары бар планшет; оның қозғалыс бағыты мен тұратын орындары; жылжымалы полиция пунктiнiң автопатрульдерi мен жаяу патрульдерiнiң қозғалыс бағыттары қарастырылады.  </w:t>
      </w:r>
    </w:p>
    <w:bookmarkEnd w:id="102"/>
    <w:bookmarkStart w:name="z88" w:id="103"/>
    <w:p>
      <w:pPr>
        <w:spacing w:after="0"/>
        <w:ind w:left="0"/>
        <w:jc w:val="left"/>
      </w:pPr>
      <w:r>
        <w:rPr>
          <w:rFonts w:ascii="Times New Roman"/>
          <w:b/>
          <w:i w:val="false"/>
          <w:color w:val="000000"/>
        </w:rPr>
        <w:t xml:space="preserve"> 
  4 ТАРАУ. ҚОҒАМДЫҚ ТӘРТІПТІ САҚТАУДЫ ҚАМТАМАСЫЗ ЕТУ   Параграф 1. ЖАЛПЫ ЕРЕЖЕЛЕР </w:t>
      </w:r>
    </w:p>
    <w:bookmarkEnd w:id="103"/>
    <w:p>
      <w:pPr>
        <w:spacing w:after="0"/>
        <w:ind w:left="0"/>
        <w:jc w:val="both"/>
      </w:pPr>
      <w:r>
        <w:rPr>
          <w:rFonts w:ascii="Times New Roman"/>
          <w:b w:val="false"/>
          <w:i w:val="false"/>
          <w:color w:val="000000"/>
          <w:sz w:val="28"/>
        </w:rPr>
        <w:t xml:space="preserve">        86. Патрульдi-бекеттік нарядтар өздерiнiң бағыттарында, бекеттерінде және оларға жақын аумақтарда қоғамдық қауіпсіздікті қамтамасыз ету және қоғамдық тәртіпті сақтау, азаматтардың көшелерде, алаңдарда, саябақтарда, көлік магистральдарында, вокзалдарда, әуежайларда және басқа қоғамдық орындарда заң және белгіленген тәртіп ережелерін сақтау, қылмыстар мен құқық бұзушылықтарды ескерту және олардың алдын алу бойынша дер кезінде шаралар қабылдайды.  </w:t>
      </w:r>
      <w:r>
        <w:br/>
      </w:r>
      <w:r>
        <w:rPr>
          <w:rFonts w:ascii="Times New Roman"/>
          <w:b w:val="false"/>
          <w:i w:val="false"/>
          <w:color w:val="000000"/>
          <w:sz w:val="28"/>
        </w:rPr>
        <w:t xml:space="preserve">
      Патрульді-бекеттік нарядтары:  </w:t>
      </w:r>
      <w:r>
        <w:br/>
      </w:r>
      <w:r>
        <w:rPr>
          <w:rFonts w:ascii="Times New Roman"/>
          <w:b w:val="false"/>
          <w:i w:val="false"/>
          <w:color w:val="000000"/>
          <w:sz w:val="28"/>
        </w:rPr>
        <w:t xml:space="preserve">
      1) қоғамдық тәртіпті сақтау және қауіпсіздікті қамтамасыз ету мәселелері жөніндегі Қазақстан Республикасының заңдары мен басқа да нормативтік құқықтық актілерін білуге және азаматтардан оларды бұлжытпай орындауды талап етуге;  </w:t>
      </w:r>
      <w:r>
        <w:br/>
      </w:r>
      <w:r>
        <w:rPr>
          <w:rFonts w:ascii="Times New Roman"/>
          <w:b w:val="false"/>
          <w:i w:val="false"/>
          <w:color w:val="000000"/>
          <w:sz w:val="28"/>
        </w:rPr>
        <w:t xml:space="preserve">
      2) қылмыстар мен әкімшілік құқық бұзушылықтардың алдын алу және жолын кесу, олардың жасалуына ықпал ететін жағдайларды анықтауға, және өз құқықтары шегінде осы жағдайларды жою шараларын қабылдауға;  </w:t>
      </w:r>
      <w:r>
        <w:br/>
      </w:r>
      <w:r>
        <w:rPr>
          <w:rFonts w:ascii="Times New Roman"/>
          <w:b w:val="false"/>
          <w:i w:val="false"/>
          <w:color w:val="000000"/>
          <w:sz w:val="28"/>
        </w:rPr>
        <w:t xml:space="preserve">
      3) қылмыстардан, әкімшілік құқық бұзушылықтар мен қайғылы оқиғалардан жапа шеккендерге, сондай-ақ қалдары мүшкіл не олардың денсаулығы мен өміріне қауіп төнген азаматтарға жәрдемдесуге;  </w:t>
      </w:r>
      <w:r>
        <w:br/>
      </w:r>
      <w:r>
        <w:rPr>
          <w:rFonts w:ascii="Times New Roman"/>
          <w:b w:val="false"/>
          <w:i w:val="false"/>
          <w:color w:val="000000"/>
          <w:sz w:val="28"/>
        </w:rPr>
        <w:t xml:space="preserve">
      4) көшелерде, алаңдарда, саябақтарда, көлік магистральдарында, вокзалдарда, әуежайларда және басқа қоғамдық орындарда құқықтық тәртіпті қамтамасыз етуге;  </w:t>
      </w:r>
      <w:r>
        <w:br/>
      </w:r>
      <w:r>
        <w:rPr>
          <w:rFonts w:ascii="Times New Roman"/>
          <w:b w:val="false"/>
          <w:i w:val="false"/>
          <w:color w:val="000000"/>
          <w:sz w:val="28"/>
        </w:rPr>
        <w:t xml:space="preserve">
      5) мемлекеттік органдар мен мекемелердің лауазымды адамдарына, сондай-ақ қоғамдық бірлестіктердің өкілдеріне берілген құқықтар шегінде, егер оларға қарсы әрекет жасалса немесе қауіп төнсе, олардың заңды әрекеттерін жүзеге асыруға көмек көрсетуге;  </w:t>
      </w:r>
      <w:r>
        <w:br/>
      </w:r>
      <w:r>
        <w:rPr>
          <w:rFonts w:ascii="Times New Roman"/>
          <w:b w:val="false"/>
          <w:i w:val="false"/>
          <w:color w:val="000000"/>
          <w:sz w:val="28"/>
        </w:rPr>
        <w:t>
      6) заңдылықты сақтауға, қоғамдық тәртіп бұзушыларды орнында нақты және мұқият тексеруге, құқық бұзушыларға </w:t>
      </w:r>
      <w:r>
        <w:rPr>
          <w:rFonts w:ascii="Times New Roman"/>
          <w:b w:val="false"/>
          <w:i w:val="false"/>
          <w:color w:val="000000"/>
          <w:sz w:val="28"/>
        </w:rPr>
        <w:t>заңмен</w:t>
      </w:r>
      <w:r>
        <w:rPr>
          <w:rFonts w:ascii="Times New Roman"/>
          <w:b w:val="false"/>
          <w:i w:val="false"/>
          <w:color w:val="000000"/>
          <w:sz w:val="28"/>
        </w:rPr>
        <w:t xml:space="preserve"> қарастырылған ықпал етудің әкімшілік шараларын қолданған кезде, оларға қандай нормативтік актілерге сай және олар қандай бұзушылықтар үшін қолданылатындығын түсіндіруге;  </w:t>
      </w:r>
      <w:r>
        <w:br/>
      </w:r>
      <w:r>
        <w:rPr>
          <w:rFonts w:ascii="Times New Roman"/>
          <w:b w:val="false"/>
          <w:i w:val="false"/>
          <w:color w:val="000000"/>
          <w:sz w:val="28"/>
        </w:rPr>
        <w:t xml:space="preserve">
      7) қалалық, аудандық, желілік орган бойынша кезекшіге қоғамдық қауіпсіздікке төнетін қатердің туындауының барлық жағдайлары туралы және техникалық көмек пен апаттық қызметтерді қатыстырудың қажеттілігін баяндауға, қатерлі аймақтарға азаматтарды жібермеуге тиіс.  </w:t>
      </w:r>
    </w:p>
    <w:bookmarkStart w:name="z89" w:id="104"/>
    <w:p>
      <w:pPr>
        <w:spacing w:after="0"/>
        <w:ind w:left="0"/>
        <w:jc w:val="left"/>
      </w:pPr>
      <w:r>
        <w:rPr>
          <w:rFonts w:ascii="Times New Roman"/>
          <w:b/>
          <w:i w:val="false"/>
          <w:color w:val="000000"/>
        </w:rPr>
        <w:t xml:space="preserve"> 
  Параграф 2. ҚЫЛМЫСТАРДЫ ЕСКЕРТУ ЖӘНЕ АЛДЫН АЛУ </w:t>
      </w:r>
    </w:p>
    <w:bookmarkEnd w:id="104"/>
    <w:p>
      <w:pPr>
        <w:spacing w:after="0"/>
        <w:ind w:left="0"/>
        <w:jc w:val="both"/>
      </w:pPr>
      <w:r>
        <w:rPr>
          <w:rFonts w:ascii="Times New Roman"/>
          <w:b w:val="false"/>
          <w:i w:val="false"/>
          <w:color w:val="000000"/>
          <w:sz w:val="28"/>
        </w:rPr>
        <w:t xml:space="preserve">        87. Патрульдi-бекеттік нарядтар:  </w:t>
      </w:r>
      <w:r>
        <w:br/>
      </w:r>
      <w:r>
        <w:rPr>
          <w:rFonts w:ascii="Times New Roman"/>
          <w:b w:val="false"/>
          <w:i w:val="false"/>
          <w:color w:val="000000"/>
          <w:sz w:val="28"/>
        </w:rPr>
        <w:t xml:space="preserve">
      1) бекеттер мен бағыт шекарасында қылмыстар жасалудың неғұрлым ықтимал орындарын білуге, қылмыскерлердің пайда болып, шамамен жасырынуы мүмкін жерлеріне бақылау жасауды қамтамасыз ету;  </w:t>
      </w:r>
      <w:r>
        <w:br/>
      </w:r>
      <w:r>
        <w:rPr>
          <w:rFonts w:ascii="Times New Roman"/>
          <w:b w:val="false"/>
          <w:i w:val="false"/>
          <w:color w:val="000000"/>
          <w:sz w:val="28"/>
        </w:rPr>
        <w:t xml:space="preserve">
      2) өз құзыреті шегінде көшелер мен қоғамдық орындарда бас бостандығынан айыру орындарынан босатылған, заңмен белгiленген шектеулерi бар адамдарға бақылау жасауға;  </w:t>
      </w:r>
      <w:r>
        <w:br/>
      </w:r>
      <w:r>
        <w:rPr>
          <w:rFonts w:ascii="Times New Roman"/>
          <w:b w:val="false"/>
          <w:i w:val="false"/>
          <w:color w:val="000000"/>
          <w:sz w:val="28"/>
        </w:rPr>
        <w:t xml:space="preserve">
      3) азаматтарды заңға қарсы iс-әрекеттер жасаудан дер кезiнде сақтандыруға, оларға қоғамға жат әрекеттерге жол бермеудi түсiндiруге;  </w:t>
      </w:r>
      <w:r>
        <w:br/>
      </w:r>
      <w:r>
        <w:rPr>
          <w:rFonts w:ascii="Times New Roman"/>
          <w:b w:val="false"/>
          <w:i w:val="false"/>
          <w:color w:val="000000"/>
          <w:sz w:val="28"/>
        </w:rPr>
        <w:t xml:space="preserve">
      4) дайындалып жатқан қылмыс туралы ақпарат алған кезде тез арада қалалық, аудандық, желілік органның бастығы мен кезекшісіне баяндауға және оның алдын алу шараларын қабылдауға;  </w:t>
      </w:r>
      <w:r>
        <w:br/>
      </w:r>
      <w:r>
        <w:rPr>
          <w:rFonts w:ascii="Times New Roman"/>
          <w:b w:val="false"/>
          <w:i w:val="false"/>
          <w:color w:val="000000"/>
          <w:sz w:val="28"/>
        </w:rPr>
        <w:t xml:space="preserve">
      5) азаматтардан жасалған немесе жасалатын қылмыстар туралы мәліметтер алған кезде арыз берушілер туралы барлық нұсқамалық мәліметтерді, жасалған қылмыстың нақты жерін, кім және оны кімге қарсы жасалғанын және дайындалып жатқанын, қылмысты ашуда мәнi бар басқа да деректердi анықтау және жазып алуға, бұл туралы тез арада қалалық, аудандық, желілік органның кезекшісіне, бастығына баяндауға, қылмыс жасаған адамдарды анықтау және қолға түсіру, зардап шеккендерге көмек беру, куәлерді анықтау шараларын қолдануға және жедел-тергеу тобы келіп жеткенге дейін оқиға болған жерді күзетуді, жағдайға қолсұқпаушылықты, іздер мен заттай айғақтардың сақталуын қамтамасыз етуге;  </w:t>
      </w:r>
      <w:r>
        <w:br/>
      </w:r>
      <w:r>
        <w:rPr>
          <w:rFonts w:ascii="Times New Roman"/>
          <w:b w:val="false"/>
          <w:i w:val="false"/>
          <w:color w:val="000000"/>
          <w:sz w:val="28"/>
        </w:rPr>
        <w:t xml:space="preserve">
      6) оқиға болған жерге жедел-тергеу тобы келiп жеткен уақытта оның басшысының нұсқауына сәйкес iс-әрекет жасауға, ол туралы кезекшiге баяндауға;  </w:t>
      </w:r>
      <w:r>
        <w:br/>
      </w:r>
      <w:r>
        <w:rPr>
          <w:rFonts w:ascii="Times New Roman"/>
          <w:b w:val="false"/>
          <w:i w:val="false"/>
          <w:color w:val="000000"/>
          <w:sz w:val="28"/>
        </w:rPr>
        <w:t xml:space="preserve">
      7) патрульдеу бағыты ауданында жеке ізіне түсу жолымен іздеу жарияланған қылмыскерлерді, хабарсыз кеткендерді және басқа іздестірілуші адамдарды азаматтардың жаппай шоғырлану орындарына аса назар аудара отырып анықтауға тиіс.  </w:t>
      </w:r>
    </w:p>
    <w:bookmarkStart w:name="z90" w:id="105"/>
    <w:p>
      <w:pPr>
        <w:spacing w:after="0"/>
        <w:ind w:left="0"/>
        <w:jc w:val="left"/>
      </w:pPr>
      <w:r>
        <w:rPr>
          <w:rFonts w:ascii="Times New Roman"/>
          <w:b/>
          <w:i w:val="false"/>
          <w:color w:val="000000"/>
        </w:rPr>
        <w:t xml:space="preserve"> 
  Параграф 3. КӘМЕЛЕТКЕ ТОЛМАҒАНДАР АРАСЫНДА ҚҰҚЫҚ </w:t>
      </w:r>
      <w:r>
        <w:br/>
      </w:r>
      <w:r>
        <w:rPr>
          <w:rFonts w:ascii="Times New Roman"/>
          <w:b/>
          <w:i w:val="false"/>
          <w:color w:val="000000"/>
        </w:rPr>
        <w:t xml:space="preserve">
БҰЗУШЫЛЫҚТЫ ЕСКЕРТУ ЖӘНЕ АЛДЫН АЛУ  </w:t>
      </w:r>
    </w:p>
    <w:bookmarkEnd w:id="105"/>
    <w:p>
      <w:pPr>
        <w:spacing w:after="0"/>
        <w:ind w:left="0"/>
        <w:jc w:val="both"/>
      </w:pPr>
      <w:r>
        <w:rPr>
          <w:rFonts w:ascii="Times New Roman"/>
          <w:b w:val="false"/>
          <w:i w:val="false"/>
          <w:color w:val="000000"/>
          <w:sz w:val="28"/>
        </w:rPr>
        <w:t xml:space="preserve">      88. Патрульді-бекеттік нарядтар кәмелетке толмағандар арасындағы құқық бұзушылықтармен күреске қатыса отырып:  </w:t>
      </w:r>
      <w:r>
        <w:br/>
      </w:r>
      <w:r>
        <w:rPr>
          <w:rFonts w:ascii="Times New Roman"/>
          <w:b w:val="false"/>
          <w:i w:val="false"/>
          <w:color w:val="000000"/>
          <w:sz w:val="28"/>
        </w:rPr>
        <w:t xml:space="preserve">
      1) көшелер мен басқа қоғамдық орындарда кәмелетке толмағандар тарапынан жасалатын қылмыстар және өзге де құқық бұзушылықтарды ескертуге және алдын алуға;  </w:t>
      </w:r>
      <w:r>
        <w:br/>
      </w:r>
      <w:r>
        <w:rPr>
          <w:rFonts w:ascii="Times New Roman"/>
          <w:b w:val="false"/>
          <w:i w:val="false"/>
          <w:color w:val="000000"/>
          <w:sz w:val="28"/>
        </w:rPr>
        <w:t xml:space="preserve">
      2) адасқан, ішімдік немесе есірткіден масайған балаларды, жасөспірімдерді анықтауға, осындай кәмелетке толмағандарды тұратын жеріне апаруға және ата-аналарына немесе оларды алмастыратын адамдарға, не кәмелетке толмағандар жөніндегі бөлімшелерге, қажетті жағдайларда - қалалық, аудандық, желілік органның кезекшілік бөліміне немесе медициналық мекеме жеткізуге;  </w:t>
      </w:r>
      <w:r>
        <w:br/>
      </w:r>
      <w:r>
        <w:rPr>
          <w:rFonts w:ascii="Times New Roman"/>
          <w:b w:val="false"/>
          <w:i w:val="false"/>
          <w:color w:val="000000"/>
          <w:sz w:val="28"/>
        </w:rPr>
        <w:t xml:space="preserve">
      3) кәмелетке толмағандардың қоғамға қарсы топтарын анықтауға, олардың шоғырлану орындарын анықтауға, олар туралы кезекшіге баяндауға, шаралар қабылдауға, сондай-ақ кәмелетке толмағандар істері жөнінде полицияның учаскелік инспекторын хабарландыруға;  </w:t>
      </w:r>
      <w:r>
        <w:br/>
      </w:r>
      <w:r>
        <w:rPr>
          <w:rFonts w:ascii="Times New Roman"/>
          <w:b w:val="false"/>
          <w:i w:val="false"/>
          <w:color w:val="000000"/>
          <w:sz w:val="28"/>
        </w:rPr>
        <w:t xml:space="preserve">
      4) кәмелетке толмағандарды құмар ойындарына, спирттік ішімдіктерді, есірткілерді қолдануға, құқық бұзушылықтарды не қоғамға қарсы өзге іс-әрекеттерді жасауға бейімдейтін үлкен адамдарды анықтауға, сондай-ақ кәмелетке толмағандар істері жөніндегі полицияның учаскелік инспекторын хабарландыруға тиіс. </w:t>
      </w:r>
      <w:r>
        <w:br/>
      </w:r>
      <w:r>
        <w:rPr>
          <w:rFonts w:ascii="Times New Roman"/>
          <w:b w:val="false"/>
          <w:i w:val="false"/>
          <w:color w:val="000000"/>
          <w:sz w:val="28"/>
        </w:rPr>
        <w:t>
</w:t>
      </w:r>
      <w:r>
        <w:rPr>
          <w:rFonts w:ascii="Times New Roman"/>
          <w:b w:val="false"/>
          <w:i w:val="false"/>
          <w:color w:val="ff0000"/>
          <w:sz w:val="28"/>
        </w:rPr>
        <w:t xml:space="preserve">       Ескерту: 88-тармаққа өзгерту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Start w:name="z91" w:id="106"/>
    <w:p>
      <w:pPr>
        <w:spacing w:after="0"/>
        <w:ind w:left="0"/>
        <w:jc w:val="left"/>
      </w:pPr>
      <w:r>
        <w:rPr>
          <w:rFonts w:ascii="Times New Roman"/>
          <w:b/>
          <w:i w:val="false"/>
          <w:color w:val="000000"/>
        </w:rPr>
        <w:t xml:space="preserve"> 
  Параграф 4. ЖОЛ ҚОЗҒАЛЫСЫ ҚАУІПСІЗДІГІН ҚАМТАМАСЫЗ </w:t>
      </w:r>
      <w:r>
        <w:br/>
      </w:r>
      <w:r>
        <w:rPr>
          <w:rFonts w:ascii="Times New Roman"/>
          <w:b/>
          <w:i w:val="false"/>
          <w:color w:val="000000"/>
        </w:rPr>
        <w:t xml:space="preserve">
ЕТУ ЖӘНЕ ОБЪЕКТІЛЕРДІ КҮЗЕТУ </w:t>
      </w:r>
    </w:p>
    <w:bookmarkEnd w:id="106"/>
    <w:p>
      <w:pPr>
        <w:spacing w:after="0"/>
        <w:ind w:left="0"/>
        <w:jc w:val="both"/>
      </w:pPr>
      <w:r>
        <w:rPr>
          <w:rFonts w:ascii="Times New Roman"/>
          <w:b w:val="false"/>
          <w:i w:val="false"/>
          <w:color w:val="000000"/>
          <w:sz w:val="28"/>
        </w:rPr>
        <w:t xml:space="preserve">      89. Патрульдi-бекеттік нарядтар:  </w:t>
      </w:r>
      <w:r>
        <w:br/>
      </w:r>
      <w:r>
        <w:rPr>
          <w:rFonts w:ascii="Times New Roman"/>
          <w:b w:val="false"/>
          <w:i w:val="false"/>
          <w:color w:val="000000"/>
          <w:sz w:val="28"/>
        </w:rPr>
        <w:t>
      1) жол қозғалысы </w:t>
      </w:r>
      <w:r>
        <w:rPr>
          <w:rFonts w:ascii="Times New Roman"/>
          <w:b w:val="false"/>
          <w:i w:val="false"/>
          <w:color w:val="000000"/>
          <w:sz w:val="28"/>
        </w:rPr>
        <w:t>Ережелерiнің</w:t>
      </w:r>
      <w:r>
        <w:rPr>
          <w:rFonts w:ascii="Times New Roman"/>
          <w:b w:val="false"/>
          <w:i w:val="false"/>
          <w:color w:val="000000"/>
          <w:sz w:val="28"/>
        </w:rPr>
        <w:t xml:space="preserve"> негіздерін және оларды бұзғаны үшін жауапкершiлiк туралы заңдылықты бiлуге тиіс; </w:t>
      </w:r>
      <w:r>
        <w:br/>
      </w:r>
      <w:r>
        <w:rPr>
          <w:rFonts w:ascii="Times New Roman"/>
          <w:b w:val="false"/>
          <w:i w:val="false"/>
          <w:color w:val="000000"/>
          <w:sz w:val="28"/>
        </w:rPr>
        <w:t xml:space="preserve">
      2) жаяу жүргіншілердің жол қозғалысы Ережелерін бұзуының алдын алады және ескертеді; </w:t>
      </w:r>
      <w:r>
        <w:br/>
      </w:r>
      <w:r>
        <w:rPr>
          <w:rFonts w:ascii="Times New Roman"/>
          <w:b w:val="false"/>
          <w:i w:val="false"/>
          <w:color w:val="000000"/>
          <w:sz w:val="28"/>
        </w:rPr>
        <w:t xml:space="preserve">
      3) көлiк пен жаяу жүргiншiлердiң интенсивтi қозғалысы орындарында және қоғамдық көлiктердiң аялдамаларында тәртiптi қамтамасыз етеді;  </w:t>
      </w:r>
      <w:r>
        <w:br/>
      </w:r>
      <w:r>
        <w:rPr>
          <w:rFonts w:ascii="Times New Roman"/>
          <w:b w:val="false"/>
          <w:i w:val="false"/>
          <w:color w:val="000000"/>
          <w:sz w:val="28"/>
        </w:rPr>
        <w:t xml:space="preserve">
      4) жол-көлік оқиғасы кезінде тез арада кезекшіге немесе жол полициясының қызмет атқарушы нарядтарына болған оқиға туралы баяндайды;  </w:t>
      </w:r>
      <w:r>
        <w:br/>
      </w:r>
      <w:r>
        <w:rPr>
          <w:rFonts w:ascii="Times New Roman"/>
          <w:b w:val="false"/>
          <w:i w:val="false"/>
          <w:color w:val="000000"/>
          <w:sz w:val="28"/>
        </w:rPr>
        <w:t xml:space="preserve">
      5) күзетілетін объектілер мен меншіктік мүліктерге қылмыстық қолсұғушылықтың бар мүмкіншіліктерінің жолын кеседі;  </w:t>
      </w:r>
      <w:r>
        <w:br/>
      </w:r>
      <w:r>
        <w:rPr>
          <w:rFonts w:ascii="Times New Roman"/>
          <w:b w:val="false"/>
          <w:i w:val="false"/>
          <w:color w:val="000000"/>
          <w:sz w:val="28"/>
        </w:rPr>
        <w:t xml:space="preserve">
      6) ұстау топтарына жедел ден қою топтарына, күзет пен өрт дабылдары іске қосылғанда, дабылдар іске қосылған орынды қарайды, қылмыскерлерді қоршауға алып және ұстауға көмек көрсетеді;  </w:t>
      </w:r>
      <w:r>
        <w:br/>
      </w:r>
      <w:r>
        <w:rPr>
          <w:rFonts w:ascii="Times New Roman"/>
          <w:b w:val="false"/>
          <w:i w:val="false"/>
          <w:color w:val="000000"/>
          <w:sz w:val="28"/>
        </w:rPr>
        <w:t xml:space="preserve">
      7) жедел-тергеу тобы келіп жеткенге дейін оқиғаға қатысушыларды анықтау, оқиға болған жердегі жағдайды және көлік құралдарының іздерін сақтауға, зардап шеккендерге көмек көрсету шараларын қабылдайды, куәлерді анықтауға, олардың тегін, мекен жайларын жазады. Қабылдап алған мәліметтерді оқиға болған жерді қарауға келіп жеткен қызметкерге баяндайды, және оларды рапортқа жазады;  </w:t>
      </w:r>
      <w:r>
        <w:br/>
      </w:r>
      <w:r>
        <w:rPr>
          <w:rFonts w:ascii="Times New Roman"/>
          <w:b w:val="false"/>
          <w:i w:val="false"/>
          <w:color w:val="000000"/>
          <w:sz w:val="28"/>
        </w:rPr>
        <w:t xml:space="preserve">
      8) жедел жағдайда өткен өзгерістер, күзетілетін объектілерде, патрульдеу бағыттарында (бекеттерде) болған оқиғалар туралы және жағдай жайлы алынған жаңа мәліметтерді басқа ПБН-ға хабарлауға міндетті. </w:t>
      </w:r>
      <w:r>
        <w:br/>
      </w:r>
      <w:r>
        <w:rPr>
          <w:rFonts w:ascii="Times New Roman"/>
          <w:b w:val="false"/>
          <w:i w:val="false"/>
          <w:color w:val="000000"/>
          <w:sz w:val="28"/>
        </w:rPr>
        <w:t>
</w:t>
      </w:r>
      <w:r>
        <w:rPr>
          <w:rFonts w:ascii="Times New Roman"/>
          <w:b w:val="false"/>
          <w:i w:val="false"/>
          <w:color w:val="ff0000"/>
          <w:sz w:val="28"/>
        </w:rPr>
        <w:t xml:space="preserve">       Ескерту: 89-тармаққа өзгерту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Start w:name="z92" w:id="107"/>
    <w:p>
      <w:pPr>
        <w:spacing w:after="0"/>
        <w:ind w:left="0"/>
        <w:jc w:val="left"/>
      </w:pPr>
      <w:r>
        <w:rPr>
          <w:rFonts w:ascii="Times New Roman"/>
          <w:b/>
          <w:i w:val="false"/>
          <w:color w:val="000000"/>
        </w:rPr>
        <w:t xml:space="preserve"> 
  Параграф 5. КӨЛІК ОБЪЕКТІЛЕРІНДЕ </w:t>
      </w:r>
      <w:r>
        <w:br/>
      </w:r>
      <w:r>
        <w:rPr>
          <w:rFonts w:ascii="Times New Roman"/>
          <w:b/>
          <w:i w:val="false"/>
          <w:color w:val="000000"/>
        </w:rPr>
        <w:t xml:space="preserve">
ҚЫЗМЕТ АТҚАРУ ТӘРТІБІ </w:t>
      </w:r>
    </w:p>
    <w:bookmarkEnd w:id="107"/>
    <w:p>
      <w:pPr>
        <w:spacing w:after="0"/>
        <w:ind w:left="0"/>
        <w:jc w:val="both"/>
      </w:pPr>
      <w:r>
        <w:rPr>
          <w:rFonts w:ascii="Times New Roman"/>
          <w:b w:val="false"/>
          <w:i w:val="false"/>
          <w:color w:val="000000"/>
          <w:sz w:val="28"/>
        </w:rPr>
        <w:t xml:space="preserve">      90. Көлiк объектiлерiнде қызмет атқаратын патрульдiк нарядтар темiржол учаскесi, су бассейнi, әуежай, вокзал, порт, жақын орналасқан нарядтардың орналасуын және олармен байланыс кестесін, жолаушыларды тасымалдау ережелерін, жол жүру құжаттарының түрлерін, көлік қызметкерлерінің басты лауазымдық міндеттерін, сондай-ақ көлік объектілерінде құқық бұзушылықтар жасалу ерекшеліктерін, қылмыскерлердің жасырыну әдістерін білуі тиіс.  </w:t>
      </w:r>
      <w:r>
        <w:br/>
      </w:r>
      <w:r>
        <w:rPr>
          <w:rFonts w:ascii="Times New Roman"/>
          <w:b w:val="false"/>
          <w:i w:val="false"/>
          <w:color w:val="000000"/>
          <w:sz w:val="28"/>
        </w:rPr>
        <w:t xml:space="preserve">
      Көлік объектілерінде қызмет атқару барысында:  </w:t>
      </w:r>
      <w:r>
        <w:br/>
      </w:r>
      <w:r>
        <w:rPr>
          <w:rFonts w:ascii="Times New Roman"/>
          <w:b w:val="false"/>
          <w:i w:val="false"/>
          <w:color w:val="000000"/>
          <w:sz w:val="28"/>
        </w:rPr>
        <w:t xml:space="preserve">
      1) жеке және көлiк қызметкерлерiнiң көмегi арқылы белгiленген тәртiптi қамтамасыз етуге, қылмыстар мен әкімшілік құқық бұзушылықтардың алдын алуды ескертуге; </w:t>
      </w:r>
      <w:r>
        <w:br/>
      </w:r>
      <w:r>
        <w:rPr>
          <w:rFonts w:ascii="Times New Roman"/>
          <w:b w:val="false"/>
          <w:i w:val="false"/>
          <w:color w:val="000000"/>
          <w:sz w:val="28"/>
        </w:rPr>
        <w:t xml:space="preserve">
      1-1) ұдайы қозғалыста болуға, жолаушылармен қарым-қатынас жасасуға, бекет аймағында жолаушылар ағынын бақылауға, көлiк объектiсiндегi азаматтардың орын ауыстыруын жiтi бақылауға;  </w:t>
      </w:r>
      <w:r>
        <w:br/>
      </w:r>
      <w:r>
        <w:rPr>
          <w:rFonts w:ascii="Times New Roman"/>
          <w:b w:val="false"/>
          <w:i w:val="false"/>
          <w:color w:val="000000"/>
          <w:sz w:val="28"/>
        </w:rPr>
        <w:t xml:space="preserve">
      2) iздестiрiлуде жүрген, сондай-ақ оларға қатысты қылмыс жасау мақсатымен жолаушылардың сеніміне кіруге ұмтылғандарды анықтауға және қолға түсіруге;  </w:t>
      </w:r>
      <w:r>
        <w:br/>
      </w:r>
      <w:r>
        <w:rPr>
          <w:rFonts w:ascii="Times New Roman"/>
          <w:b w:val="false"/>
          <w:i w:val="false"/>
          <w:color w:val="000000"/>
          <w:sz w:val="28"/>
        </w:rPr>
        <w:t xml:space="preserve">
      3) жолаушыларды поезд, кеме жүрiп бара жатқанда немесе перронға қарама-қарсы жақтан мiнуіне және түсуiне, жүк поездарында өз еркiмен жүрудiң, сондай-ақ азаматтардың белгiленбеген орындарда жүрiп-тұруын болдырмауға;  </w:t>
      </w:r>
      <w:r>
        <w:br/>
      </w:r>
      <w:r>
        <w:rPr>
          <w:rFonts w:ascii="Times New Roman"/>
          <w:b w:val="false"/>
          <w:i w:val="false"/>
          <w:color w:val="000000"/>
          <w:sz w:val="28"/>
        </w:rPr>
        <w:t xml:space="preserve">
      4) рельстерге тосын заттарды, белгi және байланыс құралдарына зақым келтiрудің алдын алуға және ескертуге;  </w:t>
      </w:r>
      <w:r>
        <w:br/>
      </w:r>
      <w:r>
        <w:rPr>
          <w:rFonts w:ascii="Times New Roman"/>
          <w:b w:val="false"/>
          <w:i w:val="false"/>
          <w:color w:val="000000"/>
          <w:sz w:val="28"/>
        </w:rPr>
        <w:t xml:space="preserve">
      5) көлік және күзет қызметкерлеріне жүктерді тонаудың алдын алуға қажетті көмек көрсетуге тиісті; </w:t>
      </w:r>
      <w:r>
        <w:br/>
      </w:r>
      <w:r>
        <w:rPr>
          <w:rFonts w:ascii="Times New Roman"/>
          <w:b w:val="false"/>
          <w:i w:val="false"/>
          <w:color w:val="000000"/>
          <w:sz w:val="28"/>
        </w:rPr>
        <w:t xml:space="preserve">
      6) жедел-тергеу тобы келгенше қатысушыларды, куәгерлердi анықтау, оқиға болған жердiң жағдайын сақтау, зардап шеккендерге көмек көрсету жөнiнде iс-шаралар қабылдауға, жазбаша түрде алынған деректердi ЖПП қызметкерлерiне баяндауға. </w:t>
      </w:r>
      <w:r>
        <w:br/>
      </w:r>
      <w:r>
        <w:rPr>
          <w:rFonts w:ascii="Times New Roman"/>
          <w:b w:val="false"/>
          <w:i w:val="false"/>
          <w:color w:val="000000"/>
          <w:sz w:val="28"/>
        </w:rPr>
        <w:t>
</w:t>
      </w:r>
      <w:r>
        <w:rPr>
          <w:rFonts w:ascii="Times New Roman"/>
          <w:b w:val="false"/>
          <w:i w:val="false"/>
          <w:color w:val="ff0000"/>
          <w:sz w:val="28"/>
        </w:rPr>
        <w:t xml:space="preserve">       Ескерту: 90-тармаққа өзгерту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Start w:name="z93" w:id="108"/>
    <w:p>
      <w:pPr>
        <w:spacing w:after="0"/>
        <w:ind w:left="0"/>
        <w:jc w:val="both"/>
      </w:pPr>
      <w:r>
        <w:rPr>
          <w:rFonts w:ascii="Times New Roman"/>
          <w:b w:val="false"/>
          <w:i w:val="false"/>
          <w:color w:val="000000"/>
          <w:sz w:val="28"/>
        </w:rPr>
        <w:t xml:space="preserve">
      91. Поездарға ілесіп жүрген кезде нарядтар:  </w:t>
      </w:r>
      <w:r>
        <w:br/>
      </w:r>
      <w:r>
        <w:rPr>
          <w:rFonts w:ascii="Times New Roman"/>
          <w:b w:val="false"/>
          <w:i w:val="false"/>
          <w:color w:val="000000"/>
          <w:sz w:val="28"/>
        </w:rPr>
        <w:t xml:space="preserve">
      1) поезд жүрер алдында поезд бастығымен (бригадирiмен) байланыс орнату және жолаушыларды отырғызу мен поездың жүрiп кету кездерiнде қоғамдық тәртiптiң сақталуын қамтамасыз етуге;  </w:t>
      </w:r>
      <w:r>
        <w:br/>
      </w:r>
      <w:r>
        <w:rPr>
          <w:rFonts w:ascii="Times New Roman"/>
          <w:b w:val="false"/>
          <w:i w:val="false"/>
          <w:color w:val="000000"/>
          <w:sz w:val="28"/>
        </w:rPr>
        <w:t xml:space="preserve">
      2) жүрiп өту жолында вагон жол серiктерiмен тұрақты байланыста болуға; азаматтар олардың заңды талаптарын орындаудан бас тартқан жағдайларда оларға қызметтiк мiндеттерiн орындауға көмек көрсетуге;  </w:t>
      </w:r>
      <w:r>
        <w:br/>
      </w:r>
      <w:r>
        <w:rPr>
          <w:rFonts w:ascii="Times New Roman"/>
          <w:b w:val="false"/>
          <w:i w:val="false"/>
          <w:color w:val="000000"/>
          <w:sz w:val="28"/>
        </w:rPr>
        <w:t xml:space="preserve">
      3) жасалған қылмысқа күдікті адамдарды анықтау, ұсталған құқық бұзушыларды жақын жердегі ішкі істер органына жеткізуге немесе өзінің мәлімдемесі бойынша таяу жердегi стансадағы полиция қызметкерлеріне табыс етуге;  </w:t>
      </w:r>
      <w:r>
        <w:br/>
      </w:r>
      <w:r>
        <w:rPr>
          <w:rFonts w:ascii="Times New Roman"/>
          <w:b w:val="false"/>
          <w:i w:val="false"/>
          <w:color w:val="000000"/>
          <w:sz w:val="28"/>
        </w:rPr>
        <w:t xml:space="preserve">
      4) вагон жабдықтарын бүлдіруді ескерту және алдын алуға;  </w:t>
      </w:r>
      <w:r>
        <w:br/>
      </w:r>
      <w:r>
        <w:rPr>
          <w:rFonts w:ascii="Times New Roman"/>
          <w:b w:val="false"/>
          <w:i w:val="false"/>
          <w:color w:val="000000"/>
          <w:sz w:val="28"/>
        </w:rPr>
        <w:t xml:space="preserve">
      5) көлiк қызметкерлерi тарапынан қиянат жасаушылық фактiлерi орын алған (билетсiз жолаушыларды, тасымалдауға тыйым салынған жүктi алып жүру) жағдайда, бұл жөнінде поезд бастығын хабардар етуге, және мәлімдеме арқылы көлiктегi ішкі істер органының бастығына баяндауға;  </w:t>
      </w:r>
      <w:r>
        <w:br/>
      </w:r>
      <w:r>
        <w:rPr>
          <w:rFonts w:ascii="Times New Roman"/>
          <w:b w:val="false"/>
          <w:i w:val="false"/>
          <w:color w:val="000000"/>
          <w:sz w:val="28"/>
        </w:rPr>
        <w:t xml:space="preserve">
      6) қирау, апат, табиғи апат және өрт кездерiнде бұл жөнінде дереу таяу орналасқан ішкі істер органына баяндау, адамдарды құтқару, зардап шеккендерге көмек көрсету, оқиға болған орын мен мүлiктiң күзетiлуiн қамтамасыз ету шараларын қолдануға;  </w:t>
      </w:r>
      <w:r>
        <w:br/>
      </w:r>
      <w:r>
        <w:rPr>
          <w:rFonts w:ascii="Times New Roman"/>
          <w:b w:val="false"/>
          <w:i w:val="false"/>
          <w:color w:val="000000"/>
          <w:sz w:val="28"/>
        </w:rPr>
        <w:t xml:space="preserve">
      7) поездың соңғы стансаға келiп жетiп, жолаушыларды, қол жүктерi мен жүктердi түсiрген соң, көлiк қызметкерлерiмен бiрлесе отырып, поезд вагондарын қарап шығу және оларда ұмытылып қалған заттардың сақталуына шаралар қолдануға; айналым пунктiнен кезекшi бөлiмге келiп жеткенi жөнiнде баяндауға тиісті.  </w:t>
      </w:r>
      <w:r>
        <w:br/>
      </w:r>
      <w:r>
        <w:rPr>
          <w:rFonts w:ascii="Times New Roman"/>
          <w:b w:val="false"/>
          <w:i w:val="false"/>
          <w:color w:val="000000"/>
          <w:sz w:val="28"/>
        </w:rPr>
        <w:t xml:space="preserve">
      Қарау кезiнде ұмытылып қалған немесе жоғалған заттарды темiржол және су көлiктерiндегi тасымалдау ережелерiне сәйкес поездың, кеменiң, вокзал, стансаның лауазымды адамдары ресімдейді, ал бағалы мүліктер мен құжаттар акт бойынша ішкі істер органының кезекші бөліміне тапсырылады.  </w:t>
      </w:r>
    </w:p>
    <w:bookmarkEnd w:id="108"/>
    <w:bookmarkStart w:name="z94" w:id="109"/>
    <w:p>
      <w:pPr>
        <w:spacing w:after="0"/>
        <w:ind w:left="0"/>
        <w:jc w:val="left"/>
      </w:pPr>
      <w:r>
        <w:rPr>
          <w:rFonts w:ascii="Times New Roman"/>
          <w:b/>
          <w:i w:val="false"/>
          <w:color w:val="000000"/>
        </w:rPr>
        <w:t xml:space="preserve"> 
  Параграф 6. ПАТРУЛЬДЕРДІҢ АЗАМАТТАРМЕН </w:t>
      </w:r>
      <w:r>
        <w:br/>
      </w:r>
      <w:r>
        <w:rPr>
          <w:rFonts w:ascii="Times New Roman"/>
          <w:b/>
          <w:i w:val="false"/>
          <w:color w:val="000000"/>
        </w:rPr>
        <w:t xml:space="preserve">
ҚАРЫМ-ҚАТЫНАСЫ </w:t>
      </w:r>
    </w:p>
    <w:bookmarkEnd w:id="109"/>
    <w:p>
      <w:pPr>
        <w:spacing w:after="0"/>
        <w:ind w:left="0"/>
        <w:jc w:val="both"/>
      </w:pPr>
      <w:r>
        <w:rPr>
          <w:rFonts w:ascii="Times New Roman"/>
          <w:b w:val="false"/>
          <w:i w:val="false"/>
          <w:color w:val="000000"/>
          <w:sz w:val="28"/>
        </w:rPr>
        <w:t xml:space="preserve">       92. Полиция қызметкерлері кез келген жағдайда азаматтармен әдепті және сыпайы болуы тиіс, олармен "Сіз" деп қарым-қатынас жасауға, өзінің талаптары мен ескертулерін сенімді және түсінікті түрде баяндауға, олардың ар-ожданын балағаттайтын әрекеттерге және сөз таластыруға жол бермеуі тиіс.  </w:t>
      </w:r>
      <w:r>
        <w:br/>
      </w:r>
      <w:r>
        <w:rPr>
          <w:rFonts w:ascii="Times New Roman"/>
          <w:b w:val="false"/>
          <w:i w:val="false"/>
          <w:color w:val="000000"/>
          <w:sz w:val="28"/>
        </w:rPr>
        <w:t xml:space="preserve">
      Патрульдеуші (бекет қызметкері) азаматпен қолын бас киіміне төсеп, өзінің лауазымын, әскери атағын және тегін атап амандасуы керек, содан кейін қарым-қатынастың қысқаша мақсаты мен себебін хабарлауға тиіс.  </w:t>
      </w:r>
      <w:r>
        <w:br/>
      </w:r>
      <w:r>
        <w:rPr>
          <w:rFonts w:ascii="Times New Roman"/>
          <w:b w:val="false"/>
          <w:i w:val="false"/>
          <w:color w:val="000000"/>
          <w:sz w:val="28"/>
        </w:rPr>
        <w:t xml:space="preserve">
      Азаматтар патрульдеушіге (бекет қызметкері) жүгінген кезде сол талаптарды орындай отырып, анық тыңдап алуға және олардың өтініштері бойынша шаралар қолдануға, ал қажетті кезде қойылған сұрақтарды шешу үшін қайда хабарласуы керектігін түсіндіруге міндетті.  </w:t>
      </w:r>
      <w:r>
        <w:br/>
      </w:r>
      <w:r>
        <w:rPr>
          <w:rFonts w:ascii="Times New Roman"/>
          <w:b w:val="false"/>
          <w:i w:val="false"/>
          <w:color w:val="000000"/>
          <w:sz w:val="28"/>
        </w:rPr>
        <w:t xml:space="preserve">
      Лауазымды адамдар мен азаматтардың талаптары бойынша патрульдеуші (бекет қызметкері) өзінің тегін, жұмыс орнын және қызметтік куәлігін қолдан шығармай көрсетуге міндетті.  </w:t>
      </w:r>
      <w:r>
        <w:br/>
      </w:r>
      <w:r>
        <w:rPr>
          <w:rFonts w:ascii="Times New Roman"/>
          <w:b w:val="false"/>
          <w:i w:val="false"/>
          <w:color w:val="000000"/>
          <w:sz w:val="28"/>
        </w:rPr>
        <w:t xml:space="preserve">
      Азаматтармен сөйлескенде, полиция қызметкерлері ұстамдылық пен байсалдылық көрсетуге міндетті, ұрыс-керіске бармауға, өзін өзі ұстауды жоғалтпауға, дөрекілікке дөрекілікпен жауап бермеуге, және өз іс-әрекеттерінде жеке тұрпайы сезімдерін басшылыққа алмауға міндетті.  </w:t>
      </w:r>
    </w:p>
    <w:bookmarkStart w:name="z95" w:id="110"/>
    <w:p>
      <w:pPr>
        <w:spacing w:after="0"/>
        <w:ind w:left="0"/>
        <w:jc w:val="both"/>
      </w:pPr>
      <w:r>
        <w:rPr>
          <w:rFonts w:ascii="Times New Roman"/>
          <w:b w:val="false"/>
          <w:i w:val="false"/>
          <w:color w:val="000000"/>
          <w:sz w:val="28"/>
        </w:rPr>
        <w:t xml:space="preserve">
      93. Егер тәртіп бұзушы оған жасалынған ескертуге қызбалықпен жауап берсе, оған тынышталуға уақыт беру және оның заңсыз іс-әрекеттері бойынша түсініктеме беру мүмкіндігін беру, содан кейін тиісті заңдар немесе өзге нормативтік құқықтық актілерге жүгіне отырып, оның тәртібінің дұрыс еместігін түсіндіреді. Тек осыдан кейін ғана хаттама жасауға, бұзақыны ІІО жеткізу немесе ескертумен шектелу туралы шешім қабылдануы мүмкін. Жандарында балалары бар бұзақыларға ескерту жасағанда, мүмкіндігінше, балалар естімейтіндей етіп жасау керек.  </w:t>
      </w:r>
    </w:p>
    <w:bookmarkEnd w:id="110"/>
    <w:bookmarkStart w:name="z96" w:id="111"/>
    <w:p>
      <w:pPr>
        <w:spacing w:after="0"/>
        <w:ind w:left="0"/>
        <w:jc w:val="both"/>
      </w:pPr>
      <w:r>
        <w:rPr>
          <w:rFonts w:ascii="Times New Roman"/>
          <w:b w:val="false"/>
          <w:i w:val="false"/>
          <w:color w:val="000000"/>
          <w:sz w:val="28"/>
        </w:rPr>
        <w:t xml:space="preserve">
      94. Жасөспірімдермен де патрульді-бекеттік нарядтар үлкен адамдар сияқты сыпайы сөйлесуі керек. Балаларға ескерту олардың жас ерекшелігін және даму деңгейін ескере отырып жасалады.  </w:t>
      </w:r>
    </w:p>
    <w:bookmarkEnd w:id="111"/>
    <w:bookmarkStart w:name="z97" w:id="112"/>
    <w:p>
      <w:pPr>
        <w:spacing w:after="0"/>
        <w:ind w:left="0"/>
        <w:jc w:val="both"/>
      </w:pPr>
      <w:r>
        <w:rPr>
          <w:rFonts w:ascii="Times New Roman"/>
          <w:b w:val="false"/>
          <w:i w:val="false"/>
          <w:color w:val="000000"/>
          <w:sz w:val="28"/>
        </w:rPr>
        <w:t xml:space="preserve">
      95. Тексеру кезінде азаматтардың құжаттарына ұқыпты болу қажет, оған қандай да бір белгілер қоймау керек. Егер құжатқа ақша және басқа бағалы қағаздар салынған болса, иесіне оларды өзі алуын ұсыну қажет. Қолдан жасалған анық белгілері бар құжаттарды көрсеткен адамдар немесе оларды заңсыз иеленгендер ІІО-ға жеткізіледі.  </w:t>
      </w:r>
    </w:p>
    <w:bookmarkEnd w:id="112"/>
    <w:bookmarkStart w:name="z98" w:id="113"/>
    <w:p>
      <w:pPr>
        <w:spacing w:after="0"/>
        <w:ind w:left="0"/>
        <w:jc w:val="both"/>
      </w:pPr>
      <w:r>
        <w:rPr>
          <w:rFonts w:ascii="Times New Roman"/>
          <w:b w:val="false"/>
          <w:i w:val="false"/>
          <w:color w:val="000000"/>
          <w:sz w:val="28"/>
        </w:rPr>
        <w:t>
      96. Қазақстан Республикасының аумағындағы шетелдік азаматтар мен азаматтығы жоқ тұлғалармен қарым-қатынас жасасқанда, Қазақстан Республикасы Президентінің "Қазақстан Республикасындағы шетел азаматтарының құқықтық жағдайлары туралы" 1995 жылдың 19 маусымындағы заңды күші бар Жарлығының 1 бөлімнің </w:t>
      </w:r>
      <w:r>
        <w:rPr>
          <w:rFonts w:ascii="Times New Roman"/>
          <w:b w:val="false"/>
          <w:i w:val="false"/>
          <w:color w:val="000000"/>
          <w:sz w:val="28"/>
        </w:rPr>
        <w:t>3 бабында</w:t>
      </w:r>
      <w:r>
        <w:rPr>
          <w:rFonts w:ascii="Times New Roman"/>
          <w:b w:val="false"/>
          <w:i w:val="false"/>
          <w:color w:val="000000"/>
          <w:sz w:val="28"/>
        </w:rPr>
        <w:t>, 4 бөлімнің </w:t>
      </w:r>
      <w:r>
        <w:rPr>
          <w:rFonts w:ascii="Times New Roman"/>
          <w:b w:val="false"/>
          <w:i w:val="false"/>
          <w:color w:val="000000"/>
          <w:sz w:val="28"/>
        </w:rPr>
        <w:t>25 бабында</w:t>
      </w:r>
      <w:r>
        <w:rPr>
          <w:rFonts w:ascii="Times New Roman"/>
          <w:b w:val="false"/>
          <w:i w:val="false"/>
          <w:color w:val="000000"/>
          <w:sz w:val="28"/>
        </w:rPr>
        <w:t xml:space="preserve"> бекітілген нормалардың талаптарын қатаң басшылыққа алуға міндетті.  </w:t>
      </w:r>
    </w:p>
    <w:bookmarkEnd w:id="113"/>
    <w:bookmarkStart w:name="z99" w:id="114"/>
    <w:p>
      <w:pPr>
        <w:spacing w:after="0"/>
        <w:ind w:left="0"/>
        <w:jc w:val="both"/>
      </w:pPr>
      <w:r>
        <w:rPr>
          <w:rFonts w:ascii="Times New Roman"/>
          <w:b w:val="false"/>
          <w:i w:val="false"/>
          <w:color w:val="000000"/>
          <w:sz w:val="28"/>
        </w:rPr>
        <w:t>
      97. Шетел азаматтарының және азаматтығы жоқ адамдардың құжаттарын тексеру барысында патрульдеуші (бекет қызметкері) шетелдік төлқұжаттың тіркелу орны мен уақыты, тұру түрі, (виза, шақыру және тұру түрі куәлігіне) құжаттарда олардың осы тұрғылықты пунктте болуының </w:t>
      </w:r>
      <w:r>
        <w:rPr>
          <w:rFonts w:ascii="Times New Roman"/>
          <w:b w:val="false"/>
          <w:i w:val="false"/>
          <w:color w:val="000000"/>
          <w:sz w:val="28"/>
        </w:rPr>
        <w:t>заңдылығын</w:t>
      </w:r>
      <w:r>
        <w:rPr>
          <w:rFonts w:ascii="Times New Roman"/>
          <w:b w:val="false"/>
          <w:i w:val="false"/>
          <w:color w:val="000000"/>
          <w:sz w:val="28"/>
        </w:rPr>
        <w:t xml:space="preserve"> куәландыратын тиісті белгілеріне назар аударады. Өздерімен бірге құжаттары жоқ, тіркелусіз тұрып жатқан, сондай-ақ уақыты өтіп кеткен құжаттармен жүрген шетел азаматтары мен азаматтығы жоқ адамдарды анықтаған кезде, патрульдеуші (бекет қызметкері) бұл туралы кезекшіге хабарлайды және оның нұсқауымен Қазақстан Республикасының заңдарына сәйкес әрекет жасайды.  </w:t>
      </w:r>
    </w:p>
    <w:bookmarkEnd w:id="114"/>
    <w:bookmarkStart w:name="z100" w:id="115"/>
    <w:p>
      <w:pPr>
        <w:spacing w:after="0"/>
        <w:ind w:left="0"/>
        <w:jc w:val="both"/>
      </w:pPr>
      <w:r>
        <w:rPr>
          <w:rFonts w:ascii="Times New Roman"/>
          <w:b w:val="false"/>
          <w:i w:val="false"/>
          <w:color w:val="000000"/>
          <w:sz w:val="28"/>
        </w:rPr>
        <w:t>
      98. Азаматтармен қарым-қатынаста полиция қызметкері Қазақстан Республикасы Президентінің "Қазақстан Республикасының ішкі істер органдары туралы" 1995 жылғы 21 желтоқсанындағы заңды күші бар Жарлығының </w:t>
      </w:r>
      <w:r>
        <w:rPr>
          <w:rFonts w:ascii="Times New Roman"/>
          <w:b w:val="false"/>
          <w:i w:val="false"/>
          <w:color w:val="000000"/>
          <w:sz w:val="28"/>
        </w:rPr>
        <w:t>10-бабының</w:t>
      </w:r>
      <w:r>
        <w:rPr>
          <w:rFonts w:ascii="Times New Roman"/>
          <w:b w:val="false"/>
          <w:i w:val="false"/>
          <w:color w:val="000000"/>
          <w:sz w:val="28"/>
        </w:rPr>
        <w:t xml:space="preserve"> нормаларына қатаң сәйкес құқықтарын қолдануға міндетті.  </w:t>
      </w:r>
    </w:p>
    <w:bookmarkEnd w:id="115"/>
    <w:bookmarkStart w:name="z101" w:id="116"/>
    <w:p>
      <w:pPr>
        <w:spacing w:after="0"/>
        <w:ind w:left="0"/>
        <w:jc w:val="both"/>
      </w:pPr>
      <w:r>
        <w:rPr>
          <w:rFonts w:ascii="Times New Roman"/>
          <w:b w:val="false"/>
          <w:i w:val="false"/>
          <w:color w:val="000000"/>
          <w:sz w:val="28"/>
        </w:rPr>
        <w:t>
      99. Полиция нарядтары дене күші, арнаулы құралдар мен атыс қаруларын Қазақстан Республикасы Президентінің "Қазақстан Республикасының ішкі істер органдары туралы" 1995 жылғы 21 желтоқсанындағы заңды күші бар Жарлығының </w:t>
      </w:r>
      <w:r>
        <w:rPr>
          <w:rFonts w:ascii="Times New Roman"/>
          <w:b w:val="false"/>
          <w:i w:val="false"/>
          <w:color w:val="000000"/>
          <w:sz w:val="28"/>
        </w:rPr>
        <w:t>3 тарауының</w:t>
      </w:r>
      <w:r>
        <w:rPr>
          <w:rFonts w:ascii="Times New Roman"/>
          <w:b w:val="false"/>
          <w:i w:val="false"/>
          <w:color w:val="000000"/>
          <w:sz w:val="28"/>
        </w:rPr>
        <w:t xml:space="preserve"> 12-14-баптарында қарастырылған тәртіпке сәйкес қолдануға құқықты.  </w:t>
      </w:r>
    </w:p>
    <w:bookmarkEnd w:id="116"/>
    <w:bookmarkStart w:name="z102" w:id="117"/>
    <w:p>
      <w:pPr>
        <w:spacing w:after="0"/>
        <w:ind w:left="0"/>
        <w:jc w:val="both"/>
      </w:pPr>
      <w:r>
        <w:rPr>
          <w:rFonts w:ascii="Times New Roman"/>
          <w:b w:val="false"/>
          <w:i w:val="false"/>
          <w:color w:val="000000"/>
          <w:sz w:val="28"/>
        </w:rPr>
        <w:t xml:space="preserve">
      100. Ессіз күйінде, бас сүйегінің жарақаттарымен және өзге де қауіпті дене жарақаттарымен, сондай-ақ басқа анық айқындалған денсаулығының ауыр жағдайымен көшелерде және өзге қоғамдық жерлерде адамдар табылған жағдайда, ол жерге дереу жедел медициналық көмек шақырылады, оған нарядтар жағынан әр қилы жәрдем көрсетіледі.  </w:t>
      </w:r>
    </w:p>
    <w:bookmarkEnd w:id="117"/>
    <w:bookmarkStart w:name="z219" w:id="118"/>
    <w:p>
      <w:pPr>
        <w:spacing w:after="0"/>
        <w:ind w:left="0"/>
        <w:jc w:val="left"/>
      </w:pPr>
      <w:r>
        <w:rPr>
          <w:rFonts w:ascii="Times New Roman"/>
          <w:b/>
          <w:i w:val="false"/>
          <w:color w:val="000000"/>
        </w:rPr>
        <w:t xml:space="preserve"> 
Параграф 7. Құқық қорғауға бағытталған және қоғамдық, </w:t>
      </w:r>
      <w:r>
        <w:br/>
      </w:r>
      <w:r>
        <w:rPr>
          <w:rFonts w:ascii="Times New Roman"/>
          <w:b/>
          <w:i w:val="false"/>
          <w:color w:val="000000"/>
        </w:rPr>
        <w:t xml:space="preserve">
мемлекеттiк емес күзет құрылымдарымен өзара iс-қимыл жасасу </w:t>
      </w:r>
    </w:p>
    <w:bookmarkEnd w:id="118"/>
    <w:p>
      <w:pPr>
        <w:spacing w:after="0"/>
        <w:ind w:left="0"/>
        <w:jc w:val="both"/>
      </w:pPr>
      <w:r>
        <w:rPr>
          <w:rFonts w:ascii="Times New Roman"/>
          <w:b w:val="false"/>
          <w:i w:val="false"/>
          <w:color w:val="ff0000"/>
          <w:sz w:val="28"/>
        </w:rPr>
        <w:t xml:space="preserve">       Ескерту: 7 параграфпен толықтырылды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100-1. Патрульдi-бекеттiк нарядтар: </w:t>
      </w:r>
      <w:r>
        <w:br/>
      </w:r>
      <w:r>
        <w:rPr>
          <w:rFonts w:ascii="Times New Roman"/>
          <w:b w:val="false"/>
          <w:i w:val="false"/>
          <w:color w:val="000000"/>
          <w:sz w:val="28"/>
        </w:rPr>
        <w:t xml:space="preserve">
      1) көшелерде және басқа да қоғамдық орындарда құқықтық тәртiптi қамтамасыз ету бойынша құқық қорғауға бағытталған қоғамдық және мемлекеттiк емес күзет құрылымдарымен ұдайы өзара әрекеттесуге; </w:t>
      </w:r>
      <w:r>
        <w:br/>
      </w:r>
      <w:r>
        <w:rPr>
          <w:rFonts w:ascii="Times New Roman"/>
          <w:b w:val="false"/>
          <w:i w:val="false"/>
          <w:color w:val="000000"/>
          <w:sz w:val="28"/>
        </w:rPr>
        <w:t xml:space="preserve">
      2) бiрiгiп қызмет өткеру кезiнде құқық қорғауға бағытталған қоғамдық құрылымдардың, мемлекеттiк емес күзет құрылымдарының өкiлдерiн құқық бұзушылықтың көп тараған түрлерiнiң алдын алу, анықтау және жолын кесу бойынша жұмыстың тәсiлдерi мен әдiстерiн үйретуге, оларды қызмет көрсететiн аумақтағы жедел жағдаймен таныстыруға; құқық бұзушыларды ұстауға және iшкi iстер органдарына жеткiзуге көмек көрсетуге; </w:t>
      </w:r>
      <w:r>
        <w:br/>
      </w:r>
      <w:r>
        <w:rPr>
          <w:rFonts w:ascii="Times New Roman"/>
          <w:b w:val="false"/>
          <w:i w:val="false"/>
          <w:color w:val="000000"/>
          <w:sz w:val="28"/>
        </w:rPr>
        <w:t xml:space="preserve">
      3) қылмыс туралы ақпарат алғанда құқық қорғауға бағытталған қоғамдық құрылымдардың, мемлекеттiк емес күзет құрылымдарының өкiлдерiн олардың жасалу жағдайы, қылмыскерлердiң түсi туралы хабардар етуге, оқиға болған жерге күзет қойып, оларды куәгерлер мен көргендердi анықтауға жұмылдыруға мiндеттi. </w:t>
      </w:r>
    </w:p>
    <w:bookmarkStart w:name="z103" w:id="119"/>
    <w:p>
      <w:pPr>
        <w:spacing w:after="0"/>
        <w:ind w:left="0"/>
        <w:jc w:val="left"/>
      </w:pPr>
      <w:r>
        <w:rPr>
          <w:rFonts w:ascii="Times New Roman"/>
          <w:b/>
          <w:i w:val="false"/>
          <w:color w:val="000000"/>
        </w:rPr>
        <w:t xml:space="preserve"> 
  5 ТАРАУ. ПАТРУЛЬДІ-БЕКЕТТІК ҚЫЗМЕТ АТҚАРУ </w:t>
      </w:r>
      <w:r>
        <w:br/>
      </w:r>
      <w:r>
        <w:rPr>
          <w:rFonts w:ascii="Times New Roman"/>
          <w:b/>
          <w:i w:val="false"/>
          <w:color w:val="000000"/>
        </w:rPr>
        <w:t xml:space="preserve">
Параграф 1. НАРЯДТАРДЫҢ ҚЫЗМЕТТІ АТҚАРУ ТӘРТІБІ  </w:t>
      </w:r>
    </w:p>
    <w:bookmarkEnd w:id="119"/>
    <w:p>
      <w:pPr>
        <w:spacing w:after="0"/>
        <w:ind w:left="0"/>
        <w:jc w:val="both"/>
      </w:pPr>
      <w:r>
        <w:rPr>
          <w:rFonts w:ascii="Times New Roman"/>
          <w:b w:val="false"/>
          <w:i w:val="false"/>
          <w:color w:val="000000"/>
          <w:sz w:val="28"/>
        </w:rPr>
        <w:t xml:space="preserve">      101. Патрульдеуші (бекет қызметкері) қалалық, аудандық, желілік органның бастығына, оның қызмет жөніндегі орынбасарына, полиция саптық бөлімшесінің командиріне, қалалық, аудандық, желілік органның кезекшісіне бағынады. Тек осы адамдар ғана оған қоғамдық тәртіпті сақтау (объектілерді қорғау) мақсатында кейбір әрекеттерді жүргізу туралы нұсқау беруге, оны маршруттан алу немесе қызметті атқару орнын өзгертуге құқылы. Қызметті атқару кезінде патрульдеушіге тәртіптік жаза қолданылмайды.  </w:t>
      </w:r>
    </w:p>
    <w:bookmarkStart w:name="z104" w:id="120"/>
    <w:p>
      <w:pPr>
        <w:spacing w:after="0"/>
        <w:ind w:left="0"/>
        <w:jc w:val="both"/>
      </w:pPr>
      <w:r>
        <w:rPr>
          <w:rFonts w:ascii="Times New Roman"/>
          <w:b w:val="false"/>
          <w:i w:val="false"/>
          <w:color w:val="000000"/>
          <w:sz w:val="28"/>
        </w:rPr>
        <w:t xml:space="preserve">
      102. Патрульді-бекеттік қызметті атқарушы наряд:  </w:t>
      </w:r>
      <w:r>
        <w:br/>
      </w:r>
      <w:r>
        <w:rPr>
          <w:rFonts w:ascii="Times New Roman"/>
          <w:b w:val="false"/>
          <w:i w:val="false"/>
          <w:color w:val="000000"/>
          <w:sz w:val="28"/>
        </w:rPr>
        <w:t xml:space="preserve">
      1) жедел жағдайды және маршрут ерекшеліктерін;  </w:t>
      </w:r>
      <w:r>
        <w:br/>
      </w:r>
      <w:r>
        <w:rPr>
          <w:rFonts w:ascii="Times New Roman"/>
          <w:b w:val="false"/>
          <w:i w:val="false"/>
          <w:color w:val="000000"/>
          <w:sz w:val="28"/>
        </w:rPr>
        <w:t xml:space="preserve">
      2) ІІО жақын орналасқан нарядтардың, әскери нарядтардың, және олармен байланыс жүйесін;  </w:t>
      </w:r>
      <w:r>
        <w:br/>
      </w:r>
      <w:r>
        <w:rPr>
          <w:rFonts w:ascii="Times New Roman"/>
          <w:b w:val="false"/>
          <w:i w:val="false"/>
          <w:color w:val="000000"/>
          <w:sz w:val="28"/>
        </w:rPr>
        <w:t xml:space="preserve">
      3) іздеу жарияланған адамдардың, мүліктің және көлік құралдарының белгілерін;  </w:t>
      </w:r>
      <w:r>
        <w:br/>
      </w:r>
      <w:r>
        <w:rPr>
          <w:rFonts w:ascii="Times New Roman"/>
          <w:b w:val="false"/>
          <w:i w:val="false"/>
          <w:color w:val="000000"/>
          <w:sz w:val="28"/>
        </w:rPr>
        <w:t xml:space="preserve">
      4) қылмыс жасалуға мейлінше ықтимал орындарды, қоғамға қарсы элементтердің шоғырлауы мүмкін орындарды;  </w:t>
      </w:r>
      <w:r>
        <w:br/>
      </w:r>
      <w:r>
        <w:rPr>
          <w:rFonts w:ascii="Times New Roman"/>
          <w:b w:val="false"/>
          <w:i w:val="false"/>
          <w:color w:val="000000"/>
          <w:sz w:val="28"/>
        </w:rPr>
        <w:t xml:space="preserve">
      5) бағыт ауданында ерекше маңызды объектілердің, мемлекеттік билік және басқару органдарының, құқық қорғау органдарының, өрттен сақтау бөлімшелерінің, жатақханалардың, кәсіпорындардың, ұйымдар мен мекемелердің, спорттық құрылыстардың, мәдени, ойын-сауық мекемелерінің, қоғамдық тамақтандыру, сауда, денсаулық сақтау кәсіпорындарының орналасқан жерлерін және олардың жұмыс тәртібін, қоғамдық көлік аялдамаларын;  </w:t>
      </w:r>
      <w:r>
        <w:br/>
      </w:r>
      <w:r>
        <w:rPr>
          <w:rFonts w:ascii="Times New Roman"/>
          <w:b w:val="false"/>
          <w:i w:val="false"/>
          <w:color w:val="000000"/>
          <w:sz w:val="28"/>
        </w:rPr>
        <w:t xml:space="preserve">
      6) бағытқа жақын көшелер, қиылыстар, алаңдар өтетін аулалардың орналасуын білуі қажет.  </w:t>
      </w:r>
    </w:p>
    <w:bookmarkEnd w:id="120"/>
    <w:bookmarkStart w:name="z105" w:id="121"/>
    <w:p>
      <w:pPr>
        <w:spacing w:after="0"/>
        <w:ind w:left="0"/>
        <w:jc w:val="both"/>
      </w:pPr>
      <w:r>
        <w:rPr>
          <w:rFonts w:ascii="Times New Roman"/>
          <w:b w:val="false"/>
          <w:i w:val="false"/>
          <w:color w:val="000000"/>
          <w:sz w:val="28"/>
        </w:rPr>
        <w:t xml:space="preserve">
      103. Кезекшілікке түсушi наряд қызмет атқаратын орнына келіп жеткен соң, патрульдеу бағытындағы нақты жағдайларға байланысты және нұсқама беру кезінде алынған нұсқауларға сәйкес кезекшіге өзінің келіп жеткендігі туралы және қызмет ауданындағы жағдайды баяндайды немесе бұны бағытты аралап шыққаннан соң жасайды.  </w:t>
      </w:r>
    </w:p>
    <w:bookmarkEnd w:id="121"/>
    <w:bookmarkStart w:name="z106" w:id="122"/>
    <w:p>
      <w:pPr>
        <w:spacing w:after="0"/>
        <w:ind w:left="0"/>
        <w:jc w:val="both"/>
      </w:pPr>
      <w:r>
        <w:rPr>
          <w:rFonts w:ascii="Times New Roman"/>
          <w:b w:val="false"/>
          <w:i w:val="false"/>
          <w:color w:val="000000"/>
          <w:sz w:val="28"/>
        </w:rPr>
        <w:t xml:space="preserve">
      104. Нарядтардың ауысуы бағыттағы алдын ала белгіленген жерде жүргізілуі мүмкін. Кезекшілікке түсушi нарядты ауыстырушыға таныстырылады. Ауыстырушы нарядқа түсушiге қызмет атқару кезiнде орын алған оқиғалар жайында және келiп түскен өкiмдер туралы хабарлайды. Олар бағытты бірлесе аралап шығады. Бағытты қабылдау-тапсыру туралы қабылдап алушы тапсырушының қызметтiк кiтапшасына жазба жасайды және кезекшiге баяндайды.  </w:t>
      </w:r>
      <w:r>
        <w:br/>
      </w:r>
      <w:r>
        <w:rPr>
          <w:rFonts w:ascii="Times New Roman"/>
          <w:b w:val="false"/>
          <w:i w:val="false"/>
          <w:color w:val="000000"/>
          <w:sz w:val="28"/>
        </w:rPr>
        <w:t xml:space="preserve">
      Ауысым белгiленген уақытта кезек келiп жетпеген жағдайда наряд ол туралы кезекшіге баяндайды және тек оның рұқсаты бойынша бағытты тастап кете алады.  </w:t>
      </w:r>
    </w:p>
    <w:bookmarkEnd w:id="122"/>
    <w:bookmarkStart w:name="z107" w:id="123"/>
    <w:p>
      <w:pPr>
        <w:spacing w:after="0"/>
        <w:ind w:left="0"/>
        <w:jc w:val="both"/>
      </w:pPr>
      <w:r>
        <w:rPr>
          <w:rFonts w:ascii="Times New Roman"/>
          <w:b w:val="false"/>
          <w:i w:val="false"/>
          <w:color w:val="000000"/>
          <w:sz w:val="28"/>
        </w:rPr>
        <w:t xml:space="preserve">
      105. Бағыт аумағы бойынша жаяу патрульдің қозғалу тәртібі және қызмет атқару орны нарядқа қойылған міндеттерден, бағыт ерекшеліктерінен, қалыптасқан жағдайдан, жыл, тәулік мерзімінен және аға басшылардың нұсқауларынан анықталады.  </w:t>
      </w:r>
      <w:r>
        <w:br/>
      </w:r>
      <w:r>
        <w:rPr>
          <w:rFonts w:ascii="Times New Roman"/>
          <w:b w:val="false"/>
          <w:i w:val="false"/>
          <w:color w:val="000000"/>
          <w:sz w:val="28"/>
        </w:rPr>
        <w:t xml:space="preserve">
      Жаяу жұп патрульінің патрульдеушілері қажетті жағдайда, тек көрінетін және естілетін шекте, қызметті жеке атқарады.  </w:t>
      </w:r>
    </w:p>
    <w:bookmarkEnd w:id="123"/>
    <w:bookmarkStart w:name="z108" w:id="124"/>
    <w:p>
      <w:pPr>
        <w:spacing w:after="0"/>
        <w:ind w:left="0"/>
        <w:jc w:val="both"/>
      </w:pPr>
      <w:r>
        <w:rPr>
          <w:rFonts w:ascii="Times New Roman"/>
          <w:b w:val="false"/>
          <w:i w:val="false"/>
          <w:color w:val="000000"/>
          <w:sz w:val="28"/>
        </w:rPr>
        <w:t xml:space="preserve">
      106. Патрульді-бекеттік нарядтар жағдайдың өзгеруін белгілеуі және оның негізінде қызметті атқарудың ең қолайлы тәсілін таңдап алуы тиіс.  </w:t>
      </w:r>
      <w:r>
        <w:br/>
      </w:r>
      <w:r>
        <w:rPr>
          <w:rFonts w:ascii="Times New Roman"/>
          <w:b w:val="false"/>
          <w:i w:val="false"/>
          <w:color w:val="000000"/>
          <w:sz w:val="28"/>
        </w:rPr>
        <w:t xml:space="preserve">
      Қызметті атқару кезінде нарядтар:  </w:t>
      </w:r>
      <w:r>
        <w:br/>
      </w:r>
      <w:r>
        <w:rPr>
          <w:rFonts w:ascii="Times New Roman"/>
          <w:b w:val="false"/>
          <w:i w:val="false"/>
          <w:color w:val="000000"/>
          <w:sz w:val="28"/>
        </w:rPr>
        <w:t xml:space="preserve">
      1) айналымында құнды заттар бар және сақталатын объектілердің, банк мекемелерінің, сауда кәсіпорындарының, қоймалардың, базалардың маңында жиі пайда болатын, терезе, есік, тиек, қоршаулардың, жұмыс тәртібіне және күзеттің ұйымдастырылуына қызығушылық білдірген азаматтарға;  </w:t>
      </w:r>
      <w:r>
        <w:br/>
      </w:r>
      <w:r>
        <w:rPr>
          <w:rFonts w:ascii="Times New Roman"/>
          <w:b w:val="false"/>
          <w:i w:val="false"/>
          <w:color w:val="000000"/>
          <w:sz w:val="28"/>
        </w:rPr>
        <w:t xml:space="preserve">
      2) күдікті сақтық және мазасыздық білдірген, мезгілге сай емес, бойына және денесіне сәйкес келмейтін киім киген, сондай-ақ таңылған және жарақаты бар адамдарға;  </w:t>
      </w:r>
      <w:r>
        <w:br/>
      </w:r>
      <w:r>
        <w:rPr>
          <w:rFonts w:ascii="Times New Roman"/>
          <w:b w:val="false"/>
          <w:i w:val="false"/>
          <w:color w:val="000000"/>
          <w:sz w:val="28"/>
        </w:rPr>
        <w:t xml:space="preserve">
      3) гүлзарларда, аулаларда, үй кіреберістерінде және басқа жерлерде жиналған, әсіресе жастарға, азаматтар тобына, сонымен қатар жанжал туғызуға әкеп соқтыратын негізсіз әрекеттерге жол бермей;  </w:t>
      </w:r>
      <w:r>
        <w:br/>
      </w:r>
      <w:r>
        <w:rPr>
          <w:rFonts w:ascii="Times New Roman"/>
          <w:b w:val="false"/>
          <w:i w:val="false"/>
          <w:color w:val="000000"/>
          <w:sz w:val="28"/>
        </w:rPr>
        <w:t xml:space="preserve">
      4) жол қозғалысы ережелерін бұзуға жол беретін азаматтарға, құқық бұзушылардың болатын жерлеріне және қауіпті жерлерде ойнап жүрген балаларға;  </w:t>
      </w:r>
      <w:r>
        <w:br/>
      </w:r>
      <w:r>
        <w:rPr>
          <w:rFonts w:ascii="Times New Roman"/>
          <w:b w:val="false"/>
          <w:i w:val="false"/>
          <w:color w:val="000000"/>
          <w:sz w:val="28"/>
        </w:rPr>
        <w:t xml:space="preserve">
      5) бағалы заттар сақталатын дүкендер мен басқа да мекемелер есіктерінің, витриналарының және терезелерінің жағдайларына;  </w:t>
      </w:r>
      <w:r>
        <w:br/>
      </w:r>
      <w:r>
        <w:rPr>
          <w:rFonts w:ascii="Times New Roman"/>
          <w:b w:val="false"/>
          <w:i w:val="false"/>
          <w:color w:val="000000"/>
          <w:sz w:val="28"/>
        </w:rPr>
        <w:t xml:space="preserve">
      6) күдікті шуға, ғимараттарда және объектілерде оттың немесе түтіннің шығуына ерекше мән беруі тиіс.  </w:t>
      </w:r>
    </w:p>
    <w:bookmarkEnd w:id="124"/>
    <w:bookmarkStart w:name="z109" w:id="125"/>
    <w:p>
      <w:pPr>
        <w:spacing w:after="0"/>
        <w:ind w:left="0"/>
        <w:jc w:val="both"/>
      </w:pPr>
      <w:r>
        <w:rPr>
          <w:rFonts w:ascii="Times New Roman"/>
          <w:b w:val="false"/>
          <w:i w:val="false"/>
          <w:color w:val="000000"/>
          <w:sz w:val="28"/>
        </w:rPr>
        <w:t xml:space="preserve">
      107. Қызмет атқару кезінде полиция нарядтары қырағылық көрсетуге міндетті және кенеттен шабуыл жасау мүмкіндігін жоққа шығаратын алдын ала сақтық шараларын қабылдауы тиіс.  </w:t>
      </w:r>
      <w:r>
        <w:br/>
      </w:r>
      <w:r>
        <w:rPr>
          <w:rFonts w:ascii="Times New Roman"/>
          <w:b w:val="false"/>
          <w:i w:val="false"/>
          <w:color w:val="000000"/>
          <w:sz w:val="28"/>
        </w:rPr>
        <w:t xml:space="preserve">
      Наряд түнгі мезгілде аумақ бойынша үйлерден және басқа құрылыстардан бірнеше қашықтықта жүруі тиіс, мүмкіндігінше, азаматтарға байланысты тиісті қашықтықты сақтауға, және соңынан ешкімді қалдырмауға, адамға, ереже бойынша, жарық көзі жағынан жақындауға тиіс.  </w:t>
      </w:r>
      <w:r>
        <w:br/>
      </w:r>
      <w:r>
        <w:rPr>
          <w:rFonts w:ascii="Times New Roman"/>
          <w:b w:val="false"/>
          <w:i w:val="false"/>
          <w:color w:val="000000"/>
          <w:sz w:val="28"/>
        </w:rPr>
        <w:t xml:space="preserve">
      Адам нарядқа сырт жағынан жақындаған кезде, қараңғы кезде, адам аз жиналатын орындарда шетке шығып, тоқтауға тиіс, оны өткізіп немесе қозғалыс бағытын өзгертіп немесе қарсы жүруі тиіс.  </w:t>
      </w:r>
    </w:p>
    <w:bookmarkEnd w:id="125"/>
    <w:bookmarkStart w:name="z110" w:id="126"/>
    <w:p>
      <w:pPr>
        <w:spacing w:after="0"/>
        <w:ind w:left="0"/>
        <w:jc w:val="both"/>
      </w:pPr>
      <w:r>
        <w:rPr>
          <w:rFonts w:ascii="Times New Roman"/>
          <w:b w:val="false"/>
          <w:i w:val="false"/>
          <w:color w:val="000000"/>
          <w:sz w:val="28"/>
        </w:rPr>
        <w:t xml:space="preserve">
      108. Көрші нарядтардан, ішкі істер органдарының басқа қызметкерлерінен көмек алу немесе өзара әрекет жасау үшін патрульдеуші (бекет қызметкері) байланыстың барлық түрін пайдаланады немесе ысқырғышпен: "Ұста" - деген бір ұзақ белгі береді; "Маған, көмекке" - екі қысқа белгі. Қажет болған жағдайда, белгілер қайталанады. Осы мақсатта полиция қызметкері табельдік қаруды жоғары ату жолымен пайдалана алады.  </w:t>
      </w:r>
    </w:p>
    <w:bookmarkEnd w:id="126"/>
    <w:bookmarkStart w:name="z111" w:id="127"/>
    <w:p>
      <w:pPr>
        <w:spacing w:after="0"/>
        <w:ind w:left="0"/>
        <w:jc w:val="both"/>
      </w:pPr>
      <w:r>
        <w:rPr>
          <w:rFonts w:ascii="Times New Roman"/>
          <w:b w:val="false"/>
          <w:i w:val="false"/>
          <w:color w:val="000000"/>
          <w:sz w:val="28"/>
        </w:rPr>
        <w:t xml:space="preserve">
      109. "Ұста" деген белгіні естігеннен кейін патрульдеуші (бекет қызметкері) қырағылықты күшейтіп және ізіне түскен адамдарды анықтау және ұстау үшін шаралар қолдануға, ал "Маған, көмекке" деген белгіге бір қысқа белгімен жауап береді және тез арада шақыру орнына көмекке бағытталуға міндетті.  </w:t>
      </w:r>
    </w:p>
    <w:bookmarkEnd w:id="127"/>
    <w:bookmarkStart w:name="z112" w:id="128"/>
    <w:p>
      <w:pPr>
        <w:spacing w:after="0"/>
        <w:ind w:left="0"/>
        <w:jc w:val="both"/>
      </w:pPr>
      <w:r>
        <w:rPr>
          <w:rFonts w:ascii="Times New Roman"/>
          <w:b w:val="false"/>
          <w:i w:val="false"/>
          <w:color w:val="000000"/>
          <w:sz w:val="28"/>
        </w:rPr>
        <w:t xml:space="preserve">
      110. Наряд бағыттағы қызметті белгіленген уақыт бойы тоқтаусыз атқаруға міндетті. Ол қылмысты немесе әкімшілік құқық бұзушылықты ескерту және алдын алу, жасырынған қылмыскерлердің ізіне түсу, құқық бұзушыларды ІІО-ға жеткізу, көшелер мен қоғамдық орындардағы көмексіз немесе өміріне және денсаулығына қатерлі жағдайдағы адамдарға көмек көрсету, өрт сөндіруге шаралар қолдану, оқиға болған жерді күзету, кезек күттірмейтін медициналық көмек алу, көршілес нарядтарға жәрдем көрсетуге орган бастығының, оның орынбасарының, кезекшінің рұқсаты немесе нұсқауы бойынша уақытша бағытты тастап кете алады. Наряд бағытты тастап кеткендігі туралы қалалық, аудандық, желілік орган бойынша кезекшіге баяндайды.  </w:t>
      </w:r>
    </w:p>
    <w:bookmarkEnd w:id="128"/>
    <w:bookmarkStart w:name="z113" w:id="129"/>
    <w:p>
      <w:pPr>
        <w:spacing w:after="0"/>
        <w:ind w:left="0"/>
        <w:jc w:val="both"/>
      </w:pPr>
      <w:r>
        <w:rPr>
          <w:rFonts w:ascii="Times New Roman"/>
          <w:b w:val="false"/>
          <w:i w:val="false"/>
          <w:color w:val="000000"/>
          <w:sz w:val="28"/>
        </w:rPr>
        <w:t xml:space="preserve">
      111. Қызмет атқару кезінде нарядқа:  </w:t>
      </w:r>
      <w:r>
        <w:br/>
      </w:r>
      <w:r>
        <w:rPr>
          <w:rFonts w:ascii="Times New Roman"/>
          <w:b w:val="false"/>
          <w:i w:val="false"/>
          <w:color w:val="000000"/>
          <w:sz w:val="28"/>
        </w:rPr>
        <w:t xml:space="preserve">
      1) өзінің қаруын, ол бағынатын адамдардан өзге біреуге беруге және көрсетуге;  </w:t>
      </w:r>
      <w:r>
        <w:br/>
      </w:r>
      <w:r>
        <w:rPr>
          <w:rFonts w:ascii="Times New Roman"/>
          <w:b w:val="false"/>
          <w:i w:val="false"/>
          <w:color w:val="000000"/>
          <w:sz w:val="28"/>
        </w:rPr>
        <w:t xml:space="preserve">
      2) қызметтен тыс, ұйықтауға;  </w:t>
      </w:r>
      <w:r>
        <w:br/>
      </w:r>
      <w:r>
        <w:rPr>
          <w:rFonts w:ascii="Times New Roman"/>
          <w:b w:val="false"/>
          <w:i w:val="false"/>
          <w:color w:val="000000"/>
          <w:sz w:val="28"/>
        </w:rPr>
        <w:t xml:space="preserve">
      3) радиоалмасу ережесін сақтауға, телефон арқылы қызметтік емес әңгімелер жүргізуге;  </w:t>
      </w:r>
      <w:r>
        <w:br/>
      </w:r>
      <w:r>
        <w:rPr>
          <w:rFonts w:ascii="Times New Roman"/>
          <w:b w:val="false"/>
          <w:i w:val="false"/>
          <w:color w:val="000000"/>
          <w:sz w:val="28"/>
        </w:rPr>
        <w:t xml:space="preserve">
      4) қызметтік қажеттіліксіз тұрғын үйлерге, асханаларға, дүкендерге, клубтарға, мейрамханаларға және басқа да үй-жайларға кіруге;  </w:t>
      </w:r>
      <w:r>
        <w:br/>
      </w:r>
      <w:r>
        <w:rPr>
          <w:rFonts w:ascii="Times New Roman"/>
          <w:b w:val="false"/>
          <w:i w:val="false"/>
          <w:color w:val="000000"/>
          <w:sz w:val="28"/>
        </w:rPr>
        <w:t xml:space="preserve">
      5) бағытты осы Нұсқаулықтың 111-бабында көрсетілген кездерден басқа жағдайларда тастауға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111-тармаққа өзгерту енгізілді - Ішкі істер министрінің 2004 жылғы 2 тамыздағы N 441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29"/>
    <w:bookmarkStart w:name="z114" w:id="130"/>
    <w:p>
      <w:pPr>
        <w:spacing w:after="0"/>
        <w:ind w:left="0"/>
        <w:jc w:val="left"/>
      </w:pPr>
      <w:r>
        <w:rPr>
          <w:rFonts w:ascii="Times New Roman"/>
          <w:b/>
          <w:i w:val="false"/>
          <w:color w:val="000000"/>
        </w:rPr>
        <w:t xml:space="preserve"> 
  Параграф 2. ПАТРУЛЬДЕУШІЛЕРДІҢ ҚЫЗМЕТТІ АВТОМОБИЛЬДЕР </w:t>
      </w:r>
      <w:r>
        <w:br/>
      </w:r>
      <w:r>
        <w:rPr>
          <w:rFonts w:ascii="Times New Roman"/>
          <w:b/>
          <w:i w:val="false"/>
          <w:color w:val="000000"/>
        </w:rPr>
        <w:t xml:space="preserve">
      МЕН МОТОЦИКЛДЕРДЕ АТҚАРУ ЕРЕКШЕЛІКТЕРІ </w:t>
      </w:r>
    </w:p>
    <w:bookmarkEnd w:id="130"/>
    <w:p>
      <w:pPr>
        <w:spacing w:after="0"/>
        <w:ind w:left="0"/>
        <w:jc w:val="both"/>
      </w:pPr>
      <w:r>
        <w:rPr>
          <w:rFonts w:ascii="Times New Roman"/>
          <w:b w:val="false"/>
          <w:i w:val="false"/>
          <w:color w:val="000000"/>
          <w:sz w:val="28"/>
        </w:rPr>
        <w:t xml:space="preserve">        112. Патрульдiк автомобильдер мен мотоциклдер патрульдеу бағыттары бойынша қылмыс және әкімшілік құқық бұзушылық жасағаны үшiн ұсталған адамдарды IIО-ға жеткiзу, арнайы көлiк болмаған жағдайларда, жәрдемсiз қалған азаматтарды медициналық мекемелерге, сондай-ақ қоғамдық орындарда орта және ауыр дәрежеде мас болған және өз еркімен қозғалу қабілетін немесе қоршаған ортада бағдар жоғалтқан, не маңайындағыларға немесе өзіне зиян келтіруі мүмкін адамдарды медициналық айықтырғыштарға жеткiзу үшiн қолданылады.  </w:t>
      </w:r>
      <w:r>
        <w:br/>
      </w:r>
      <w:r>
        <w:rPr>
          <w:rFonts w:ascii="Times New Roman"/>
          <w:b w:val="false"/>
          <w:i w:val="false"/>
          <w:color w:val="000000"/>
          <w:sz w:val="28"/>
        </w:rPr>
        <w:t xml:space="preserve">
      Патрульдiк автомобильдер мен мотоциклдер радиостанция және басқа да қажеттi техникалық құралдармен жабдықталуы, сондай-ақ белгiленген түстi-графикалық сызбаға сәйкес боялуы керек.  </w:t>
      </w:r>
    </w:p>
    <w:bookmarkStart w:name="z115" w:id="131"/>
    <w:p>
      <w:pPr>
        <w:spacing w:after="0"/>
        <w:ind w:left="0"/>
        <w:jc w:val="both"/>
      </w:pPr>
      <w:r>
        <w:rPr>
          <w:rFonts w:ascii="Times New Roman"/>
          <w:b w:val="false"/>
          <w:i w:val="false"/>
          <w:color w:val="000000"/>
          <w:sz w:val="28"/>
        </w:rPr>
        <w:t xml:space="preserve">
      113. Патрульдің бағыт аумағы бойынша автомобиль және мотоциклде қозғалыс тәртібі қойылған міндеттерден, қалыптасқан жағдайлардан, жыл, тәулік мезгілінен және аға басшылардан келіп түскен нұсқаулардан анықталады. Мейлінше күрделі жедел жағдайға қатысты орындарда аялдама пункттері тағайындалады, әр пунктте жаяу қызмет атқарудың ерекше міндеттері, уақыты және ұзақтығы, сондай-ақ бір пункттен басқа пунктке ауысу бірізділігі, кезекші бөліммен байланысқа шығу уақыты айқындалады. Бұл мәліметтер патрульдеушінің бағыт карточкасында жазылады.  </w:t>
      </w:r>
    </w:p>
    <w:bookmarkEnd w:id="131"/>
    <w:bookmarkStart w:name="z116" w:id="132"/>
    <w:p>
      <w:pPr>
        <w:spacing w:after="0"/>
        <w:ind w:left="0"/>
        <w:jc w:val="both"/>
      </w:pPr>
      <w:r>
        <w:rPr>
          <w:rFonts w:ascii="Times New Roman"/>
          <w:b w:val="false"/>
          <w:i w:val="false"/>
          <w:color w:val="000000"/>
          <w:sz w:val="28"/>
        </w:rPr>
        <w:t xml:space="preserve">
      114. Автомобильдегі (мотоциклдегі) нарядтың аға қызметкері қызмет атқарудың бекітілген тәртібін және қойылған міндеттер мен сеніп тапсырылған техниканы пайдалану ережелерін, алып жүретін адамдарды отырғызу және түсіру тәртібін дәл атқаруға жауапты. Нарядтың аға қызметкері нұсқамадан кейін нарядтың міндеттері мен машинада орналасу тәртібін анықтайды, әркімге бақылау секторын белгілейді, қызмет атқару орнына бару бағытын, бір пункттен басқа пунктке ауысу бірізділігін хабарлайды, кезекшіге радио арқылы бағытқа шыққандығы туралы баяндайды.  </w:t>
      </w:r>
    </w:p>
    <w:bookmarkEnd w:id="132"/>
    <w:bookmarkStart w:name="z117" w:id="133"/>
    <w:p>
      <w:pPr>
        <w:spacing w:after="0"/>
        <w:ind w:left="0"/>
        <w:jc w:val="both"/>
      </w:pPr>
      <w:r>
        <w:rPr>
          <w:rFonts w:ascii="Times New Roman"/>
          <w:b w:val="false"/>
          <w:i w:val="false"/>
          <w:color w:val="000000"/>
          <w:sz w:val="28"/>
        </w:rPr>
        <w:t xml:space="preserve">
      115. Жолда еріп жүру кезінде патруль бақылау жүргізеді және қажетті жағдайда қоғамдық тәртіпті бұзуды тоқтатуға, қылмыс пен әкімшілік құқық бұзушылықтың алдын алуға шаралар қолдану үшін тоқтайды. Бағытта тоқтаған кезде нарядтың аға қызметкері жаяу патрульдеу ұйымдастырады. Патрульдік машинада, ереже бойынша, автомобильді күзетуді жүзеге асырушы, кезекші және наряд басшысымен радиобайланыс қолдап отыратын жүргізуші-полиция қызметкері қалады. Нарядтың жеке құрамын жинау үшін шартты белгі қондырылады.  </w:t>
      </w:r>
    </w:p>
    <w:bookmarkEnd w:id="133"/>
    <w:bookmarkStart w:name="z118" w:id="134"/>
    <w:p>
      <w:pPr>
        <w:spacing w:after="0"/>
        <w:ind w:left="0"/>
        <w:jc w:val="both"/>
      </w:pPr>
      <w:r>
        <w:rPr>
          <w:rFonts w:ascii="Times New Roman"/>
          <w:b w:val="false"/>
          <w:i w:val="false"/>
          <w:color w:val="000000"/>
          <w:sz w:val="28"/>
        </w:rPr>
        <w:t xml:space="preserve">
      116. Радиостанциялармен жабдықталған автомобильдердегі (мотоциклдердегi) нарядтар аялдама пункттерiнде 30-50 минут қызмет атқарады. Бұл жерде олардың құрамынан бөлініп шығатын жаяу патрульдер машинадан (мотоциклден) 300 метр қашықтыққа дейін алыстайды, қылмыс және әкімшілік құқық бұзушылық болуы мүмкін жерлерді аралайды, оларды ескерту және алдын алу шараларын қабылдайды.  </w:t>
      </w:r>
    </w:p>
    <w:bookmarkEnd w:id="134"/>
    <w:bookmarkStart w:name="z119" w:id="135"/>
    <w:p>
      <w:pPr>
        <w:spacing w:after="0"/>
        <w:ind w:left="0"/>
        <w:jc w:val="both"/>
      </w:pPr>
      <w:r>
        <w:rPr>
          <w:rFonts w:ascii="Times New Roman"/>
          <w:b w:val="false"/>
          <w:i w:val="false"/>
          <w:color w:val="000000"/>
          <w:sz w:val="28"/>
        </w:rPr>
        <w:t xml:space="preserve">
      117. Автомобильдердегі және мотоциклдердегі нарядтар (жол полициясынан басқа) патрульдеу кезінде машинадан бақылау жүргізуге мүмкіндік беретін, бірақ 40 км/сағ-тан аспайтын жылдамдықпен қозғалады.  </w:t>
      </w:r>
    </w:p>
    <w:bookmarkEnd w:id="135"/>
    <w:bookmarkStart w:name="z120" w:id="136"/>
    <w:p>
      <w:pPr>
        <w:spacing w:after="0"/>
        <w:ind w:left="0"/>
        <w:jc w:val="both"/>
      </w:pPr>
      <w:r>
        <w:rPr>
          <w:rFonts w:ascii="Times New Roman"/>
          <w:b w:val="false"/>
          <w:i w:val="false"/>
          <w:color w:val="000000"/>
          <w:sz w:val="28"/>
        </w:rPr>
        <w:t xml:space="preserve">
      118. Автомобильдердегі (мотоциклдердегi) нарядтар жаяу патрульдермен өзара әрекет жасайды, жедел ақпаратпен ауысады, қажет болған жағдайда оларға көмек береді.  </w:t>
      </w:r>
    </w:p>
    <w:bookmarkEnd w:id="136"/>
    <w:bookmarkStart w:name="z121" w:id="137"/>
    <w:p>
      <w:pPr>
        <w:spacing w:after="0"/>
        <w:ind w:left="0"/>
        <w:jc w:val="both"/>
      </w:pPr>
      <w:r>
        <w:rPr>
          <w:rFonts w:ascii="Times New Roman"/>
          <w:b w:val="false"/>
          <w:i w:val="false"/>
          <w:color w:val="000000"/>
          <w:sz w:val="28"/>
        </w:rPr>
        <w:t xml:space="preserve">
      119. Патрульдеушiлер жеткiзушiлердi автомобильге отырғызу кезiнде бұл адамдардың тарапынан азаматтар мен IIО қызметкерін жарақаттау, оларға шабуыл жасау және материалдық зиян келтіру мүмкіндіктерін жоятын шараларын қолданулары керек; автомобиль есiктерiнiң құлыптары мен бекiтпелерiн және олардың мықтап жабылуын тексерулерi керек.  </w:t>
      </w:r>
      <w:r>
        <w:br/>
      </w:r>
      <w:r>
        <w:rPr>
          <w:rFonts w:ascii="Times New Roman"/>
          <w:b w:val="false"/>
          <w:i w:val="false"/>
          <w:color w:val="000000"/>
          <w:sz w:val="28"/>
        </w:rPr>
        <w:t xml:space="preserve">
      Мотоциклдiң қорабына отырғызып жеткiзу кезінде ұсталғанның қозғалыс кезiнде қораптан секiрiп кетпеуiн немесе мотоциклдi басқаруға кедергi жасамауын бақылау қажет. Жеткiзiлгендердi автомобильден шығарған (мотоциклден түсірген) соң, наряд тастап кеткен заттары мен құжаттарын тауып алу мақсатында кузовты (қорапты) қарауы керек.  </w:t>
      </w:r>
    </w:p>
    <w:bookmarkEnd w:id="137"/>
    <w:bookmarkStart w:name="z122" w:id="138"/>
    <w:p>
      <w:pPr>
        <w:spacing w:after="0"/>
        <w:ind w:left="0"/>
        <w:jc w:val="both"/>
      </w:pPr>
      <w:r>
        <w:rPr>
          <w:rFonts w:ascii="Times New Roman"/>
          <w:b w:val="false"/>
          <w:i w:val="false"/>
          <w:color w:val="000000"/>
          <w:sz w:val="28"/>
        </w:rPr>
        <w:t xml:space="preserve">
      120. Автомобильдегi (мотоциклдегi) патрульдеушiлерге қызмет атқару кезiнде:  </w:t>
      </w:r>
      <w:r>
        <w:br/>
      </w:r>
      <w:r>
        <w:rPr>
          <w:rFonts w:ascii="Times New Roman"/>
          <w:b w:val="false"/>
          <w:i w:val="false"/>
          <w:color w:val="000000"/>
          <w:sz w:val="28"/>
        </w:rPr>
        <w:t xml:space="preserve">
      1) бөгде адамдар мен жүктердi тасымалдауға, сондай-ақ автомобильдi (мотоциклдi) қараусыз қалдыруға;  </w:t>
      </w:r>
      <w:r>
        <w:br/>
      </w:r>
      <w:r>
        <w:rPr>
          <w:rFonts w:ascii="Times New Roman"/>
          <w:b w:val="false"/>
          <w:i w:val="false"/>
          <w:color w:val="000000"/>
          <w:sz w:val="28"/>
        </w:rPr>
        <w:t xml:space="preserve">
      2) бекітілген қозғалыс жылдамдығын асыруға, егер қызметтік қажеттілік талап етпеген жағдайда, өз еркімен белгіленген бағыттан бас тартуға және қызмет атқару тәртібін ауыстыруға;  </w:t>
      </w:r>
      <w:r>
        <w:br/>
      </w:r>
      <w:r>
        <w:rPr>
          <w:rFonts w:ascii="Times New Roman"/>
          <w:b w:val="false"/>
          <w:i w:val="false"/>
          <w:color w:val="000000"/>
          <w:sz w:val="28"/>
        </w:rPr>
        <w:t xml:space="preserve">
      3) автомобиль (мотоцикл) басқаруды бөгде біреуге тапсыруға;  </w:t>
      </w:r>
      <w:r>
        <w:br/>
      </w:r>
      <w:r>
        <w:rPr>
          <w:rFonts w:ascii="Times New Roman"/>
          <w:b w:val="false"/>
          <w:i w:val="false"/>
          <w:color w:val="000000"/>
          <w:sz w:val="28"/>
        </w:rPr>
        <w:t xml:space="preserve">
      4) ұсталғандарды автомобиль (мотоцикл) iшiнде қараусыз қалдыруға тыйым салынады. </w:t>
      </w:r>
    </w:p>
    <w:bookmarkEnd w:id="138"/>
    <w:bookmarkStart w:name="z123" w:id="139"/>
    <w:p>
      <w:pPr>
        <w:spacing w:after="0"/>
        <w:ind w:left="0"/>
        <w:jc w:val="left"/>
      </w:pPr>
      <w:r>
        <w:rPr>
          <w:rFonts w:ascii="Times New Roman"/>
          <w:b/>
          <w:i w:val="false"/>
          <w:color w:val="000000"/>
        </w:rPr>
        <w:t xml:space="preserve"> 
  Параграф 3. ҚЫЗМЕТТІК ИТТЕРДІ ҚОЛДАНУ ЕРЕКШЕЛІКТЕРІ  </w:t>
      </w:r>
    </w:p>
    <w:bookmarkEnd w:id="139"/>
    <w:p>
      <w:pPr>
        <w:spacing w:after="0"/>
        <w:ind w:left="0"/>
        <w:jc w:val="both"/>
      </w:pPr>
      <w:r>
        <w:rPr>
          <w:rFonts w:ascii="Times New Roman"/>
          <w:b w:val="false"/>
          <w:i w:val="false"/>
          <w:color w:val="000000"/>
          <w:sz w:val="28"/>
        </w:rPr>
        <w:t>      121. Қызметтік иттер ішкі істер органдарының қызметкерлерімен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қолдануы мүмкін.  </w:t>
      </w:r>
    </w:p>
    <w:bookmarkStart w:name="z124" w:id="140"/>
    <w:p>
      <w:pPr>
        <w:spacing w:after="0"/>
        <w:ind w:left="0"/>
        <w:jc w:val="both"/>
      </w:pPr>
      <w:r>
        <w:rPr>
          <w:rFonts w:ascii="Times New Roman"/>
          <w:b w:val="false"/>
          <w:i w:val="false"/>
          <w:color w:val="000000"/>
          <w:sz w:val="28"/>
        </w:rPr>
        <w:t xml:space="preserve">
      122. Қызметтік ит ішкі істер органы бастығының бұйрығымен кинолог-полиция қызметкеріне бекітіліп беріледі. Арнайы дайындықтан өтпеген полиция қызметкерлері кинолог-полиция қызметкері лауазымына тағайындалмайды.  </w:t>
      </w:r>
    </w:p>
    <w:bookmarkEnd w:id="140"/>
    <w:bookmarkStart w:name="z125" w:id="141"/>
    <w:p>
      <w:pPr>
        <w:spacing w:after="0"/>
        <w:ind w:left="0"/>
        <w:jc w:val="both"/>
      </w:pPr>
      <w:r>
        <w:rPr>
          <w:rFonts w:ascii="Times New Roman"/>
          <w:b w:val="false"/>
          <w:i w:val="false"/>
          <w:color w:val="000000"/>
          <w:sz w:val="28"/>
        </w:rPr>
        <w:t xml:space="preserve">
      123. Иттердi сырқаттануларына байланысты қызметке қолданудан босатуға ветеринар дәрiгердiң жазбаша қорытынды негiзiнде кезекшімен, ал қорытынды болмағанда қалалық, аудандық, желілік орган бастығымен рұқсат берiледi. Ауа температурасы +30 градустан жоғары немесе -20 градустан төмен болған жағдайда иттердiң даладағы жұмыс уақыты 4 сағаттан аспауы керек.  </w:t>
      </w:r>
    </w:p>
    <w:bookmarkEnd w:id="141"/>
    <w:bookmarkStart w:name="z126" w:id="142"/>
    <w:p>
      <w:pPr>
        <w:spacing w:after="0"/>
        <w:ind w:left="0"/>
        <w:jc w:val="both"/>
      </w:pPr>
      <w:r>
        <w:rPr>
          <w:rFonts w:ascii="Times New Roman"/>
          <w:b w:val="false"/>
          <w:i w:val="false"/>
          <w:color w:val="000000"/>
          <w:sz w:val="28"/>
        </w:rPr>
        <w:t xml:space="preserve">
      124. Қызметтік иттер ішкі істер органдарының бірлескен питомниктерінде немесе кинолог-полиция қызметкерлерінің тұрғылықты жері бойынша ұсталынады.  </w:t>
      </w:r>
      <w:r>
        <w:br/>
      </w:r>
      <w:r>
        <w:rPr>
          <w:rFonts w:ascii="Times New Roman"/>
          <w:b w:val="false"/>
          <w:i w:val="false"/>
          <w:color w:val="000000"/>
          <w:sz w:val="28"/>
        </w:rPr>
        <w:t xml:space="preserve">
      Қызметтік иттерді қызмет атқару орындары мен кері қарай тасымалдау арнайы немесе патрульдік автокөлікпен жүзеге асырылады. Кинолог-полиция қызметкері қызметтік итті ертіп, қызмет атқару орнына және кері қарай, адамдар көп жиналған көшелермен, алаңдармен, саябақтармен жаяу жүріп өту кезінде қысқа қарғы бау мен тұмылдырық таңылған ит оның сол жағында болуы керек.  </w:t>
      </w:r>
    </w:p>
    <w:bookmarkEnd w:id="142"/>
    <w:bookmarkStart w:name="z127" w:id="143"/>
    <w:p>
      <w:pPr>
        <w:spacing w:after="0"/>
        <w:ind w:left="0"/>
        <w:jc w:val="both"/>
      </w:pPr>
      <w:r>
        <w:rPr>
          <w:rFonts w:ascii="Times New Roman"/>
          <w:b w:val="false"/>
          <w:i w:val="false"/>
          <w:color w:val="000000"/>
          <w:sz w:val="28"/>
        </w:rPr>
        <w:t xml:space="preserve">
      125. Қызметтік итті ерткен кинолог-полиция қызметкері автомотопатруль, сондай-ақ жедел топ құрамына енгізілген кезінде қызметтік иттерді басқару тәртібі мен қолдану ережелері жөнінде қызметкерлерге нұсқама беру өткізіледі.  </w:t>
      </w:r>
    </w:p>
    <w:bookmarkEnd w:id="143"/>
    <w:bookmarkStart w:name="z128" w:id="144"/>
    <w:p>
      <w:pPr>
        <w:spacing w:after="0"/>
        <w:ind w:left="0"/>
        <w:jc w:val="both"/>
      </w:pPr>
      <w:r>
        <w:rPr>
          <w:rFonts w:ascii="Times New Roman"/>
          <w:b w:val="false"/>
          <w:i w:val="false"/>
          <w:color w:val="000000"/>
          <w:sz w:val="28"/>
        </w:rPr>
        <w:t xml:space="preserve">
      126. Иттерді қолдану алдында қысқа қарғы бау мен тұмылдырық тағылып кинолог-полиция қызметкерінің сол жағында болуы керек, осыған сәйкес полиция қызметкері иттің басқа адамдарға зиян келтірмейтініне көз жеткізуі керек. Аса қауіпті және қарулы қылмыскерлерді ұстау кезінде кәсіпті бапталған, атыстарға икемделген иттерді қолдану қажет. Иттен айырылып қалмау үшiн жасырынып, атыс жүргiзiп жатқан қылмыскерлердi ұстауға, оның осындай жағдайларға кәсіптік дағдысын, қылмыскерді алаңдатудың әр түрлі мүмкіншіліктерін, және де қылмыскерді артынан ұстау үшін итті орағытып жіберуді ескерген жөн. </w:t>
      </w:r>
    </w:p>
    <w:bookmarkEnd w:id="144"/>
    <w:bookmarkStart w:name="z129" w:id="145"/>
    <w:p>
      <w:pPr>
        <w:spacing w:after="0"/>
        <w:ind w:left="0"/>
        <w:jc w:val="both"/>
      </w:pPr>
      <w:r>
        <w:rPr>
          <w:rFonts w:ascii="Times New Roman"/>
          <w:b w:val="false"/>
          <w:i w:val="false"/>
          <w:color w:val="000000"/>
          <w:sz w:val="28"/>
        </w:rPr>
        <w:t xml:space="preserve">
      127. Иттi қолданған полиция қызметкері ұсталғанды иттiң тiстеп алған жағдайында, оған алғашқы медициналық жәрдем көрсетуге және кешіктірмей дәрігерлер шақыруға міндетті. Құқық бұзушыларды ұстау үшін ит қолданылған барлық жағдайларда нарядтың аға қызметкері (кинолог-полиция) қашан, қайда, кімге қарсы, қандай жағдайда қолданылғанын және оның нәтижелерін көрсете отырып мәлімдемен ІІО басшылығына баяндауға міндетті. </w:t>
      </w:r>
    </w:p>
    <w:bookmarkEnd w:id="145"/>
    <w:bookmarkStart w:name="z193" w:id="146"/>
    <w:p>
      <w:pPr>
        <w:spacing w:after="0"/>
        <w:ind w:left="0"/>
        <w:jc w:val="left"/>
      </w:pPr>
      <w:r>
        <w:rPr>
          <w:rFonts w:ascii="Times New Roman"/>
          <w:b/>
          <w:i w:val="false"/>
          <w:color w:val="000000"/>
        </w:rPr>
        <w:t xml:space="preserve"> 
  Параграф 3-1. Атты патрульді қолдану ерекшеліктері </w:t>
      </w:r>
    </w:p>
    <w:bookmarkEnd w:id="146"/>
    <w:p>
      <w:pPr>
        <w:spacing w:after="0"/>
        <w:ind w:left="0"/>
        <w:jc w:val="both"/>
      </w:pPr>
      <w:r>
        <w:rPr>
          <w:rFonts w:ascii="Times New Roman"/>
          <w:b w:val="false"/>
          <w:i w:val="false"/>
          <w:color w:val="ff0000"/>
          <w:sz w:val="28"/>
        </w:rPr>
        <w:t xml:space="preserve">       Ескерту: 3-1 параграфпен толықтырылды - Ішкі істер министрінің 2004 жылғы 2 тамыздағы N 441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127-1. Ішкі істер органдарының патрульдік қызмет бөлімшелерінде аттар табиғи жағдайлары бойынша автокөлік құралдарын қолдану қиынға соғатын немесе мүмкін емес учаскелерде, дәлірек айтқанда курорттық, саяжай аудандары мен көпшілік демалатын аймақтарда, күз және көктем уақытында жол болмағанда, сондай-ақ қоғамдық-саяси, мәдени-бұқаралық және спорттық іс-шаралар өткізу кезінде қоғамдық тәртіпті қамтамасыз ету үшін пайдаланылады. </w:t>
      </w:r>
    </w:p>
    <w:bookmarkStart w:name="z194" w:id="147"/>
    <w:p>
      <w:pPr>
        <w:spacing w:after="0"/>
        <w:ind w:left="0"/>
        <w:jc w:val="both"/>
      </w:pPr>
      <w:r>
        <w:rPr>
          <w:rFonts w:ascii="Times New Roman"/>
          <w:b w:val="false"/>
          <w:i w:val="false"/>
          <w:color w:val="000000"/>
          <w:sz w:val="28"/>
        </w:rPr>
        <w:t xml:space="preserve">
      127-2. Қызметтік ат ішкі істер органы бастығының бұйрығымен кавалерист-полицей қызметкерлеріне бекітіліп беріледі. </w:t>
      </w:r>
    </w:p>
    <w:bookmarkEnd w:id="147"/>
    <w:bookmarkStart w:name="z195" w:id="148"/>
    <w:p>
      <w:pPr>
        <w:spacing w:after="0"/>
        <w:ind w:left="0"/>
        <w:jc w:val="both"/>
      </w:pPr>
      <w:r>
        <w:rPr>
          <w:rFonts w:ascii="Times New Roman"/>
          <w:b w:val="false"/>
          <w:i w:val="false"/>
          <w:color w:val="000000"/>
          <w:sz w:val="28"/>
        </w:rPr>
        <w:t xml:space="preserve">
      127-3. Қызметтік аттар ішкі істер органдарының ат қораларында ұсталады. Атты патрульді қызмет өткеру орнына жедел жеткізу мақсатында арнайы жабдықталған жүк тасымалдайтын (мал тасымалдайтын) автомобильдер пайдаланылады. </w:t>
      </w:r>
    </w:p>
    <w:bookmarkEnd w:id="148"/>
    <w:bookmarkStart w:name="z196" w:id="149"/>
    <w:p>
      <w:pPr>
        <w:spacing w:after="0"/>
        <w:ind w:left="0"/>
        <w:jc w:val="both"/>
      </w:pPr>
      <w:r>
        <w:rPr>
          <w:rFonts w:ascii="Times New Roman"/>
          <w:b w:val="false"/>
          <w:i w:val="false"/>
          <w:color w:val="000000"/>
          <w:sz w:val="28"/>
        </w:rPr>
        <w:t xml:space="preserve">
      127-4. Қолайсыз ауа-райында ұзақ аялдамалар жасау кезінде тез салқындап қалмас үшін мүмкіндігінше аттарды табиғи жаппалармен немесе оларды жамылғы көрпелермен жабу керек және ыстық күндері ыстықтап кетпес үшін ағаштың түбіне, көлеңкелерге қою керек. </w:t>
      </w:r>
    </w:p>
    <w:bookmarkEnd w:id="149"/>
    <w:bookmarkStart w:name="z197" w:id="150"/>
    <w:p>
      <w:pPr>
        <w:spacing w:after="0"/>
        <w:ind w:left="0"/>
        <w:jc w:val="both"/>
      </w:pPr>
      <w:r>
        <w:rPr>
          <w:rFonts w:ascii="Times New Roman"/>
          <w:b w:val="false"/>
          <w:i w:val="false"/>
          <w:color w:val="000000"/>
          <w:sz w:val="28"/>
        </w:rPr>
        <w:t xml:space="preserve">
      127-5. Жолда және белгіленген бағытқа келіп жеткен соң, патруль бақылау жүргізеді және қажет болған жағдайда қылмыс жасалуы мүмкін болатын жерлерде олардың жолын кесу және қоғамдық тәртіпті бұзуды тоқтату шараларын қолдану үшін аялдамалар жасайды; бағыттағы патрульдеу кемінде екі атты полиция қызметкерінің күшімен жүзеге асырылады. </w:t>
      </w:r>
    </w:p>
    <w:bookmarkEnd w:id="150"/>
    <w:bookmarkStart w:name="z198" w:id="151"/>
    <w:p>
      <w:pPr>
        <w:spacing w:after="0"/>
        <w:ind w:left="0"/>
        <w:jc w:val="both"/>
      </w:pPr>
      <w:r>
        <w:rPr>
          <w:rFonts w:ascii="Times New Roman"/>
          <w:b w:val="false"/>
          <w:i w:val="false"/>
          <w:color w:val="000000"/>
          <w:sz w:val="28"/>
        </w:rPr>
        <w:t xml:space="preserve">
      127-6. Қылмыстың жасалуына күдікті, сондай-ақ қоғамдық тәртіпті бұзған адамдарды ұстау кезінде патурльшілер аттарға тікелей жақын жерде тұрған азаматтардың жарақат алуына жол бермейтін сақтық шараларын қолданулары керек; ұстауды жүзеге асыру үшін атты патрульші атынан түсіп, шылбырын оның атына ие болып, әрі жағдайды бақылап тұратын қосшысына береді, содан соң ұсталған адамды автомобильдің келіп тоқтауына қолайлы ашық жерге жаяу алып шығады. </w:t>
      </w:r>
    </w:p>
    <w:bookmarkEnd w:id="151"/>
    <w:bookmarkStart w:name="z199" w:id="152"/>
    <w:p>
      <w:pPr>
        <w:spacing w:after="0"/>
        <w:ind w:left="0"/>
        <w:jc w:val="both"/>
      </w:pPr>
      <w:r>
        <w:rPr>
          <w:rFonts w:ascii="Times New Roman"/>
          <w:b w:val="false"/>
          <w:i w:val="false"/>
          <w:color w:val="000000"/>
          <w:sz w:val="28"/>
        </w:rPr>
        <w:t>
      127-7. Қоғамдық тәртіпті бұзушылар мен қылмыстың жасалуына күдікті адамдар патруль нарядтарына бағынбаған немесе қарсылық көрсеткен жағдайда наряд радио байланысы арқылы көмек шақырады және қатаң түрде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арнайы құралдар мен табельдік қару қолданады. </w:t>
      </w:r>
    </w:p>
    <w:bookmarkEnd w:id="152"/>
    <w:bookmarkStart w:name="z200" w:id="153"/>
    <w:p>
      <w:pPr>
        <w:spacing w:after="0"/>
        <w:ind w:left="0"/>
        <w:jc w:val="both"/>
      </w:pPr>
      <w:r>
        <w:rPr>
          <w:rFonts w:ascii="Times New Roman"/>
          <w:b w:val="false"/>
          <w:i w:val="false"/>
          <w:color w:val="000000"/>
          <w:sz w:val="28"/>
        </w:rPr>
        <w:t xml:space="preserve">
      127-8. Жаппай тәртіпсіздіктер мен топтасқан бұзақылықтың жолын кесу үшін атты патрульдер көшелер мен тұйық көшелерді жабу, тобырды бұзып жару және ұйымдастырушылар мен тәртіпсіздікке белсене қатысушыларды ұстау жөніндегі міндеттерді атқаратын патрульдік нарядтарға қосылады және аға бастықтың нұсқауы бойынша ғана қолданылады. </w:t>
      </w:r>
    </w:p>
    <w:bookmarkEnd w:id="153"/>
    <w:bookmarkStart w:name="z201" w:id="154"/>
    <w:p>
      <w:pPr>
        <w:spacing w:after="0"/>
        <w:ind w:left="0"/>
        <w:jc w:val="both"/>
      </w:pPr>
      <w:r>
        <w:rPr>
          <w:rFonts w:ascii="Times New Roman"/>
          <w:b w:val="false"/>
          <w:i w:val="false"/>
          <w:color w:val="000000"/>
          <w:sz w:val="28"/>
        </w:rPr>
        <w:t xml:space="preserve">
      127-9. Атты патрульге қызмет өткеру уақытында: </w:t>
      </w:r>
      <w:r>
        <w:br/>
      </w:r>
      <w:r>
        <w:rPr>
          <w:rFonts w:ascii="Times New Roman"/>
          <w:b w:val="false"/>
          <w:i w:val="false"/>
          <w:color w:val="000000"/>
          <w:sz w:val="28"/>
        </w:rPr>
        <w:t xml:space="preserve">
      1) құқық бұзушылық жасаған адамдарды БР (білезік) бұйымдарымен немесе өзге де құралдар көмегімен аттың ер-тұрманына байлап қоюға; </w:t>
      </w:r>
      <w:r>
        <w:br/>
      </w:r>
      <w:r>
        <w:rPr>
          <w:rFonts w:ascii="Times New Roman"/>
          <w:b w:val="false"/>
          <w:i w:val="false"/>
          <w:color w:val="000000"/>
          <w:sz w:val="28"/>
        </w:rPr>
        <w:t xml:space="preserve">
      2) ұсталатын адамды алып шығу мақсатында көпшілік демалатын орындарда азаматтарды атпен басып өту тактикасын қолдануға; </w:t>
      </w:r>
      <w:r>
        <w:br/>
      </w:r>
      <w:r>
        <w:rPr>
          <w:rFonts w:ascii="Times New Roman"/>
          <w:b w:val="false"/>
          <w:i w:val="false"/>
          <w:color w:val="000000"/>
          <w:sz w:val="28"/>
        </w:rPr>
        <w:t xml:space="preserve">
      3) азаматтар көп жиналатын жерлерде ат үстінде тұрып табельді қару немесе ПР-73 бұйымын (резеңке таяқ) қолдануға; </w:t>
      </w:r>
      <w:r>
        <w:br/>
      </w:r>
      <w:r>
        <w:rPr>
          <w:rFonts w:ascii="Times New Roman"/>
          <w:b w:val="false"/>
          <w:i w:val="false"/>
          <w:color w:val="000000"/>
          <w:sz w:val="28"/>
        </w:rPr>
        <w:t xml:space="preserve">
      4) егер қызметтік қажеттілік талап етпейтін болса, белгіленген желе жортудан асыруға; </w:t>
      </w:r>
      <w:r>
        <w:br/>
      </w:r>
      <w:r>
        <w:rPr>
          <w:rFonts w:ascii="Times New Roman"/>
          <w:b w:val="false"/>
          <w:i w:val="false"/>
          <w:color w:val="000000"/>
          <w:sz w:val="28"/>
        </w:rPr>
        <w:t xml:space="preserve">
      5) егер мұны қызметтік қажеттілік талап етпейтін болса, аттың жүрісін белгіленген бағытын өз еркімен ауыстыруға және қызмет өткеру тәртібін өзгертуге; </w:t>
      </w:r>
      <w:r>
        <w:br/>
      </w:r>
      <w:r>
        <w:rPr>
          <w:rFonts w:ascii="Times New Roman"/>
          <w:b w:val="false"/>
          <w:i w:val="false"/>
          <w:color w:val="000000"/>
          <w:sz w:val="28"/>
        </w:rPr>
        <w:t xml:space="preserve">
      6) қызметтік мақсаттан тыс пайдалану үшін бекітілген атын басқа біреуге беруге; </w:t>
      </w:r>
      <w:r>
        <w:br/>
      </w:r>
      <w:r>
        <w:rPr>
          <w:rFonts w:ascii="Times New Roman"/>
          <w:b w:val="false"/>
          <w:i w:val="false"/>
          <w:color w:val="000000"/>
          <w:sz w:val="28"/>
        </w:rPr>
        <w:t xml:space="preserve">
      7) атқа тікелей жақын жерде ұсталған адамдарды назарынан тыс қалдыруға тыйым салынады </w:t>
      </w:r>
    </w:p>
    <w:bookmarkEnd w:id="154"/>
    <w:bookmarkStart w:name="z130" w:id="155"/>
    <w:p>
      <w:pPr>
        <w:spacing w:after="0"/>
        <w:ind w:left="0"/>
        <w:jc w:val="left"/>
      </w:pPr>
      <w:r>
        <w:rPr>
          <w:rFonts w:ascii="Times New Roman"/>
          <w:b/>
          <w:i w:val="false"/>
          <w:color w:val="000000"/>
        </w:rPr>
        <w:t xml:space="preserve"> 
  Параграф 4. ҚЫЛМЫС ЖАСАЛҒАНДАҒЫ ЖӘНЕ ОҚИҒА БОЛҒАН </w:t>
      </w:r>
      <w:r>
        <w:br/>
      </w:r>
      <w:r>
        <w:rPr>
          <w:rFonts w:ascii="Times New Roman"/>
          <w:b/>
          <w:i w:val="false"/>
          <w:color w:val="000000"/>
        </w:rPr>
        <w:t xml:space="preserve">
ЖЕРДЕГІ НАРЯДТАРДЫҢ ӘРЕКЕТТЕРІ </w:t>
      </w:r>
    </w:p>
    <w:bookmarkEnd w:id="155"/>
    <w:p>
      <w:pPr>
        <w:spacing w:after="0"/>
        <w:ind w:left="0"/>
        <w:jc w:val="both"/>
      </w:pPr>
      <w:r>
        <w:rPr>
          <w:rFonts w:ascii="Times New Roman"/>
          <w:b w:val="false"/>
          <w:i w:val="false"/>
          <w:color w:val="000000"/>
          <w:sz w:val="28"/>
        </w:rPr>
        <w:t xml:space="preserve">      128. Қылмыс жасалғандығы туралы мәлімет алғаннан кейін наряд өтініш берушіден: </w:t>
      </w:r>
      <w:r>
        <w:br/>
      </w:r>
      <w:r>
        <w:rPr>
          <w:rFonts w:ascii="Times New Roman"/>
          <w:b w:val="false"/>
          <w:i w:val="false"/>
          <w:color w:val="000000"/>
          <w:sz w:val="28"/>
        </w:rPr>
        <w:t xml:space="preserve">
      1) оның жасалу орны, уақыты, тәсілі және басқа жағдайларын; </w:t>
      </w:r>
      <w:r>
        <w:br/>
      </w:r>
      <w:r>
        <w:rPr>
          <w:rFonts w:ascii="Times New Roman"/>
          <w:b w:val="false"/>
          <w:i w:val="false"/>
          <w:color w:val="000000"/>
          <w:sz w:val="28"/>
        </w:rPr>
        <w:t xml:space="preserve">
      2) қылмыскер немесе күдікті туралы мәліметтерді (белгілерді); </w:t>
      </w:r>
      <w:r>
        <w:br/>
      </w:r>
      <w:r>
        <w:rPr>
          <w:rFonts w:ascii="Times New Roman"/>
          <w:b w:val="false"/>
          <w:i w:val="false"/>
          <w:color w:val="000000"/>
          <w:sz w:val="28"/>
        </w:rPr>
        <w:t xml:space="preserve">
      3) қылмысқа куәгерлер болды ма және олар туралы не белгілі;  </w:t>
      </w:r>
      <w:r>
        <w:br/>
      </w:r>
      <w:r>
        <w:rPr>
          <w:rFonts w:ascii="Times New Roman"/>
          <w:b w:val="false"/>
          <w:i w:val="false"/>
          <w:color w:val="000000"/>
          <w:sz w:val="28"/>
        </w:rPr>
        <w:t xml:space="preserve">
      4) жәбірленуші қандай жағдайда және оған көмек көрсетілді ме; </w:t>
      </w:r>
      <w:r>
        <w:br/>
      </w:r>
      <w:r>
        <w:rPr>
          <w:rFonts w:ascii="Times New Roman"/>
          <w:b w:val="false"/>
          <w:i w:val="false"/>
          <w:color w:val="000000"/>
          <w:sz w:val="28"/>
        </w:rPr>
        <w:t xml:space="preserve">
      5) өтініш берушінің тегі, аты, әкесінің аты және мекен-жайын  </w:t>
      </w:r>
      <w:r>
        <w:br/>
      </w:r>
      <w:r>
        <w:rPr>
          <w:rFonts w:ascii="Times New Roman"/>
          <w:b w:val="false"/>
          <w:i w:val="false"/>
          <w:color w:val="000000"/>
          <w:sz w:val="28"/>
        </w:rPr>
        <w:t xml:space="preserve">
анықтайды. </w:t>
      </w:r>
      <w:r>
        <w:br/>
      </w:r>
      <w:r>
        <w:rPr>
          <w:rFonts w:ascii="Times New Roman"/>
          <w:b w:val="false"/>
          <w:i w:val="false"/>
          <w:color w:val="000000"/>
          <w:sz w:val="28"/>
        </w:rPr>
        <w:t xml:space="preserve">
      Бұл мәліметтер қызметтік кітапшаға жазылады, кезекшіге баяндалады, және наряд оның нұсқауымен іс әрекет жасайды. Күттірмейтін жағдайларда наряд тез арада оқиға болған жерге жетеді, бұл туралы кезекшіге баяндайды.  </w:t>
      </w:r>
    </w:p>
    <w:bookmarkStart w:name="z131" w:id="156"/>
    <w:p>
      <w:pPr>
        <w:spacing w:after="0"/>
        <w:ind w:left="0"/>
        <w:jc w:val="both"/>
      </w:pPr>
      <w:r>
        <w:rPr>
          <w:rFonts w:ascii="Times New Roman"/>
          <w:b w:val="false"/>
          <w:i w:val="false"/>
          <w:color w:val="000000"/>
          <w:sz w:val="28"/>
        </w:rPr>
        <w:t xml:space="preserve">
      129. Қылмыс жасалған жерде нарядтар: </w:t>
      </w:r>
      <w:r>
        <w:br/>
      </w:r>
      <w:r>
        <w:rPr>
          <w:rFonts w:ascii="Times New Roman"/>
          <w:b w:val="false"/>
          <w:i w:val="false"/>
          <w:color w:val="000000"/>
          <w:sz w:val="28"/>
        </w:rPr>
        <w:t xml:space="preserve">
      1) қылмысты болдырмауға шешімді шаралар қолдануға;  </w:t>
      </w:r>
      <w:r>
        <w:br/>
      </w:r>
      <w:r>
        <w:rPr>
          <w:rFonts w:ascii="Times New Roman"/>
          <w:b w:val="false"/>
          <w:i w:val="false"/>
          <w:color w:val="000000"/>
          <w:sz w:val="28"/>
        </w:rPr>
        <w:t xml:space="preserve">
      2) қылмыскерлердің ізіне түсуге және ұстауға;  </w:t>
      </w:r>
      <w:r>
        <w:br/>
      </w:r>
      <w:r>
        <w:rPr>
          <w:rFonts w:ascii="Times New Roman"/>
          <w:b w:val="false"/>
          <w:i w:val="false"/>
          <w:color w:val="000000"/>
          <w:sz w:val="28"/>
        </w:rPr>
        <w:t xml:space="preserve">
      3) жәбірленушілерге көмек көрсетуге, қажет болған жағдайда "Жедел жәрдем" шақыруға;  </w:t>
      </w:r>
      <w:r>
        <w:br/>
      </w:r>
      <w:r>
        <w:rPr>
          <w:rFonts w:ascii="Times New Roman"/>
          <w:b w:val="false"/>
          <w:i w:val="false"/>
          <w:color w:val="000000"/>
          <w:sz w:val="28"/>
        </w:rPr>
        <w:t xml:space="preserve">
      4) мүмкіндігінше куәгерлерді (көргендерді) анықтауға;  </w:t>
      </w:r>
      <w:r>
        <w:br/>
      </w:r>
      <w:r>
        <w:rPr>
          <w:rFonts w:ascii="Times New Roman"/>
          <w:b w:val="false"/>
          <w:i w:val="false"/>
          <w:color w:val="000000"/>
          <w:sz w:val="28"/>
        </w:rPr>
        <w:t xml:space="preserve">
      5) оқиға болған жерді күзетуді қамтамасыз етуге;  </w:t>
      </w:r>
      <w:r>
        <w:br/>
      </w:r>
      <w:r>
        <w:rPr>
          <w:rFonts w:ascii="Times New Roman"/>
          <w:b w:val="false"/>
          <w:i w:val="false"/>
          <w:color w:val="000000"/>
          <w:sz w:val="28"/>
        </w:rPr>
        <w:t xml:space="preserve">
      6) болған жағдай туралы кезекшіге баяндауға және оның нұсқауына сәйкес әрекет жасауға тиіс.  </w:t>
      </w:r>
      <w:r>
        <w:br/>
      </w:r>
      <w:r>
        <w:rPr>
          <w:rFonts w:ascii="Times New Roman"/>
          <w:b w:val="false"/>
          <w:i w:val="false"/>
          <w:color w:val="000000"/>
          <w:sz w:val="28"/>
        </w:rPr>
        <w:t xml:space="preserve">
      Әрекет бірізділігі жасалған қылмыстың түріне, наряд құрамына және басқа жағдайларға байланысты болады. Олардың басты міндеті-қылмыскерге (қылмыскерлерге) құқыққа қарсы әрекеттерін жалғастыру мүмкіндігіне жол бермеу және оны (оларды) ұстау.  </w:t>
      </w:r>
    </w:p>
    <w:bookmarkEnd w:id="156"/>
    <w:bookmarkStart w:name="z132" w:id="157"/>
    <w:p>
      <w:pPr>
        <w:spacing w:after="0"/>
        <w:ind w:left="0"/>
        <w:jc w:val="both"/>
      </w:pPr>
      <w:r>
        <w:rPr>
          <w:rFonts w:ascii="Times New Roman"/>
          <w:b w:val="false"/>
          <w:i w:val="false"/>
          <w:color w:val="000000"/>
          <w:sz w:val="28"/>
        </w:rPr>
        <w:t xml:space="preserve">
      130. Қылмыскерлердің ізіне түсу оларды ұстап, залалсыздандырғанға дейін жүргізіледі. Нарядтар ізіне түсу кезінде батыл және белсенді түрде қимылдап, соған сәйкес сақтық шараларын қолдануы және қырағылық танытуы тиіс, қажет болғанда, лауазымды адамдарды және жұртшылықты көмекке тартуы керек. Қылмыскерлердің ізіне түсу кезінде оқиға болған жерді күзету жұртшылықтың немесе көршілес полиция нарядтарының көмегімен ұйымдастырылады.  </w:t>
      </w:r>
    </w:p>
    <w:bookmarkEnd w:id="157"/>
    <w:bookmarkStart w:name="z133" w:id="158"/>
    <w:p>
      <w:pPr>
        <w:spacing w:after="0"/>
        <w:ind w:left="0"/>
        <w:jc w:val="both"/>
      </w:pPr>
      <w:r>
        <w:rPr>
          <w:rFonts w:ascii="Times New Roman"/>
          <w:b w:val="false"/>
          <w:i w:val="false"/>
          <w:color w:val="000000"/>
          <w:sz w:val="28"/>
        </w:rPr>
        <w:t xml:space="preserve">
      131. Қылмыскерлердің ізіне түсу мен іздестірілуін ұйымдастыру мүмкін болмаған жағдайда, патрульдеушi (бекет қызметкері) жедел-тергеу тобы келіп жеткенше немесе кезекшiнiң үкімін алғанша оқиға болған жерде тапжылмай отыруға міндетті. Жасалған қылмыстың жағдайын сақтау үшін оқиға болған жерден азаматтар, оның ішінде зардап шеккен адамдар iздер мен заттай айғақтар жойылып немесе бүлініп қалмайтындай қашықтыққа алыстатылады. Жедел-тергеу тобы келiп жеткенше ешкiмге, оның iшiнде нарядтардың жеке құрамына ешбiр нәрсеге қол тигiзуге және бұйымдар мен заттардың орнын ауыстырып қоюға немесе олардың қалпын өзгертуге рұқсат етiлмейдi. Заттай айғақтарды, олардың алғашқы қалпын алдын ала белгілеп, ауа-райы және басқа да жағдайлардың әсерінен, бұзылу немесе жойылып кету қауіпі төнгенде ғана қозғауға болады. Қажет болған жағдайларда нарядтар оқиға болған жердi қоршауға алады, бұл үшiн қоғамдық құрылымдардың өкiлдерi, полицияның штаттан тыс қызметкерлерi, тартылуы мүмкiн, сондай-ақ әр түрлі қоршау түрлері: жiптер, тақтайлар, сымдар және басқа да қолданбалы құралдар пайдаланылады.  </w:t>
      </w:r>
      <w:r>
        <w:br/>
      </w:r>
      <w:r>
        <w:rPr>
          <w:rFonts w:ascii="Times New Roman"/>
          <w:b w:val="false"/>
          <w:i w:val="false"/>
          <w:color w:val="000000"/>
          <w:sz w:val="28"/>
        </w:rPr>
        <w:t xml:space="preserve">
      Нарядтың жеке құрамы қалдырған іздер анық көрінетін көрсеткіштер және белгілермен таңбаланады.  </w:t>
      </w:r>
    </w:p>
    <w:bookmarkEnd w:id="158"/>
    <w:bookmarkStart w:name="z134" w:id="159"/>
    <w:p>
      <w:pPr>
        <w:spacing w:after="0"/>
        <w:ind w:left="0"/>
        <w:jc w:val="both"/>
      </w:pPr>
      <w:r>
        <w:rPr>
          <w:rFonts w:ascii="Times New Roman"/>
          <w:b w:val="false"/>
          <w:i w:val="false"/>
          <w:color w:val="000000"/>
          <w:sz w:val="28"/>
        </w:rPr>
        <w:t xml:space="preserve">
      132. Нарядтарға оқиға болған жерде шылым шегуiне, қандай да болмасын заттарды тастауға, iске қатысы жоқ әңгімелер айтуға және бөгде адамдардың сұрақтарына жауап беруге рұқсат етілмейді.  </w:t>
      </w:r>
    </w:p>
    <w:bookmarkEnd w:id="159"/>
    <w:bookmarkStart w:name="z135" w:id="160"/>
    <w:p>
      <w:pPr>
        <w:spacing w:after="0"/>
        <w:ind w:left="0"/>
        <w:jc w:val="both"/>
      </w:pPr>
      <w:r>
        <w:rPr>
          <w:rFonts w:ascii="Times New Roman"/>
          <w:b w:val="false"/>
          <w:i w:val="false"/>
          <w:color w:val="000000"/>
          <w:sz w:val="28"/>
        </w:rPr>
        <w:t xml:space="preserve">
      133. Патрульдеушi (бекет қызметкері) полиция қызметкері оқиға болған жерде бiрiншi кезекте уақыт ағымында жоғалып не өзгерiп кететiн жағдайлар: иiстер, ауа-райы, температура, желдiң бағыты, жарық түсу сипаты туралы есiнде сақтап, мүмкiндiгiнше қажеттi жазбалар жасауы керек. Қылмыс жасау құралдарының және жағдайының сақталуына, саусақтар, аяқ-киім, көлiк құралдары iздерiнiң, қан дақтарының, шашының, киiмдерiнiң, мата қиындыларының, әйнек сынықтарының, ағаш жаңқаларының, топырақтың, сылақтың, темекiнiң, сiрiңке қалдықтарының сақталуы мен тұрған орындарының өзгермеуiн қамтамасыз етуге ерекше назар аударуы тиiс.  </w:t>
      </w:r>
      <w:r>
        <w:br/>
      </w:r>
      <w:r>
        <w:rPr>
          <w:rFonts w:ascii="Times New Roman"/>
          <w:b w:val="false"/>
          <w:i w:val="false"/>
          <w:color w:val="000000"/>
          <w:sz w:val="28"/>
        </w:rPr>
        <w:t xml:space="preserve">
      Полиция қызметкерлері оқиға болған жерде батыл, сабырлы және сенiмдi қимылдауға, абыржушылыққа, әкіреңдеуге және азаматтармен өзара қарым-қатынасты ушықтыратын басқа да әрекеттерге жол бермеуi тиiс.  </w:t>
      </w:r>
    </w:p>
    <w:bookmarkEnd w:id="160"/>
    <w:bookmarkStart w:name="z136" w:id="161"/>
    <w:p>
      <w:pPr>
        <w:spacing w:after="0"/>
        <w:ind w:left="0"/>
        <w:jc w:val="both"/>
      </w:pPr>
      <w:r>
        <w:rPr>
          <w:rFonts w:ascii="Times New Roman"/>
          <w:b w:val="false"/>
          <w:i w:val="false"/>
          <w:color w:val="000000"/>
          <w:sz w:val="28"/>
        </w:rPr>
        <w:t xml:space="preserve">
      134. Наряд оқиға болған жердегі азаматтарға олардың сол орында тұруын және өз бетiнше ешқандай iс-қимыл жасамауын өтiнедi, құжаттары бойынша олардың кiм екендерiн анықтайды, тегiн, атын, әкесiнiң атын, мекен-жайын, жұмыс орнын, телефон нөмірлерiн жазып алады; қылмыскерлердiң санын, сырт келбеттерiн, белгiлерiн, жасырынған бағытын, қандай көлiк құралдарын пайдаланғандарын, бұл құралдардың нөмірлерi мен ерекше белгiлерiн, оқиға болған жер қандай өзгерiстерге ұшырағанын, оны кiм және қандай мақсатпен жасағанын айқындайды.  </w:t>
      </w:r>
    </w:p>
    <w:bookmarkEnd w:id="161"/>
    <w:bookmarkStart w:name="z137" w:id="162"/>
    <w:p>
      <w:pPr>
        <w:spacing w:after="0"/>
        <w:ind w:left="0"/>
        <w:jc w:val="both"/>
      </w:pPr>
      <w:r>
        <w:rPr>
          <w:rFonts w:ascii="Times New Roman"/>
          <w:b w:val="false"/>
          <w:i w:val="false"/>
          <w:color w:val="000000"/>
          <w:sz w:val="28"/>
        </w:rPr>
        <w:t xml:space="preserve">
      135. Алғашқы жәрдем көрсете отырып немесе зардап шеккендердi медициналық мекемелерге жiбере отырып, патрульдеушi (бекет қызметкері) қылмысқа қатысты заттарды, iздердi және белгiлердi табу мақсатында оның киiмдерi мен денесiнiң ашық бөлiктерiн қарап шығады, мүмкiндiгiнше оның кiм екенiн анықтайды.  </w:t>
      </w:r>
      <w:r>
        <w:br/>
      </w:r>
      <w:r>
        <w:rPr>
          <w:rFonts w:ascii="Times New Roman"/>
          <w:b w:val="false"/>
          <w:i w:val="false"/>
          <w:color w:val="000000"/>
          <w:sz w:val="28"/>
        </w:rPr>
        <w:t xml:space="preserve">
      Жараланған адам табылған орын және оның дене қалпы, қолдарының, аяқтарының, басының қалпы бормен, көмiрмен және басқа да құралдармен белгiленедi. Егер зардап шеккен адамның тiрi екендiгiнiң айқын белгiлерi байқалмаса, онда мүмкiндiгiнше оның дене қалпы мен төңiрегiндегi жағдайды өзгертпестен, ең алдымен оның өлi-тiрi екендiгi тексерiледi. Жедел-тергеу тобы келгенше, өлiк оқиға болған жерден алынбайды және қозғалтылмайды.  </w:t>
      </w:r>
    </w:p>
    <w:bookmarkEnd w:id="162"/>
    <w:bookmarkStart w:name="z138" w:id="163"/>
    <w:p>
      <w:pPr>
        <w:spacing w:after="0"/>
        <w:ind w:left="0"/>
        <w:jc w:val="both"/>
      </w:pPr>
      <w:r>
        <w:rPr>
          <w:rFonts w:ascii="Times New Roman"/>
          <w:b w:val="false"/>
          <w:i w:val="false"/>
          <w:color w:val="000000"/>
          <w:sz w:val="28"/>
        </w:rPr>
        <w:t xml:space="preserve">
      136. Жаңбырдың, желдiң, қардың және басқа да жағдайлардың әсерiнен iздер мен заттай айғақтардың жойылып кету қауiпi төнген жағдайда, нарядтар оларды сақтау шараларын қолданады. Тiк тұрған заттардағы iздердi сақтап қалу үшiн оның бетiне темiрден, қара қағаздан және басқа да су өткізбейтін материалдардан қаңқа орнатылады. Қызметтiк иттi қолдануды қиындатпау үшiн аталған заттар мен материалдардың күштi иiсi болмауы керек.  </w:t>
      </w:r>
    </w:p>
    <w:bookmarkEnd w:id="163"/>
    <w:bookmarkStart w:name="z139" w:id="164"/>
    <w:p>
      <w:pPr>
        <w:spacing w:after="0"/>
        <w:ind w:left="0"/>
        <w:jc w:val="both"/>
      </w:pPr>
      <w:r>
        <w:rPr>
          <w:rFonts w:ascii="Times New Roman"/>
          <w:b w:val="false"/>
          <w:i w:val="false"/>
          <w:color w:val="000000"/>
          <w:sz w:val="28"/>
        </w:rPr>
        <w:t xml:space="preserve">
      137. Қылмыс үй iшiнде жасалған жағдайда наряд ол жерге тек қана оның жолын кесу, қылмыскердi ұстау, зардап шеккендерге көмек көрсету үшiн кiре алады.  </w:t>
      </w:r>
    </w:p>
    <w:bookmarkEnd w:id="164"/>
    <w:bookmarkStart w:name="z140" w:id="165"/>
    <w:p>
      <w:pPr>
        <w:spacing w:after="0"/>
        <w:ind w:left="0"/>
        <w:jc w:val="both"/>
      </w:pPr>
      <w:r>
        <w:rPr>
          <w:rFonts w:ascii="Times New Roman"/>
          <w:b w:val="false"/>
          <w:i w:val="false"/>
          <w:color w:val="000000"/>
          <w:sz w:val="28"/>
        </w:rPr>
        <w:t xml:space="preserve">
      138. Жедел-тергеу тобы келіп жеткен кезде патрульдеушi (бекет қызметкері) қылмысқа қатысы бар барлық деректер жөнiнде, қолданылған шаралар туралы баяндайды, содан кейiн олардың нұсқаулары немесе кезекшінің үкiмi бойынша iс-қимыл жасайды.  </w:t>
      </w:r>
    </w:p>
    <w:bookmarkEnd w:id="165"/>
    <w:bookmarkStart w:name="z141" w:id="166"/>
    <w:p>
      <w:pPr>
        <w:spacing w:after="0"/>
        <w:ind w:left="0"/>
        <w:jc w:val="left"/>
      </w:pPr>
      <w:r>
        <w:rPr>
          <w:rFonts w:ascii="Times New Roman"/>
          <w:b/>
          <w:i w:val="false"/>
          <w:color w:val="000000"/>
        </w:rPr>
        <w:t xml:space="preserve"> 
  Параграф 5. ҚЫЛМЫС ЖАСАЛЫНУЫНА КҮДІКТІ ТҰЛҒАЛАРДЫ </w:t>
      </w:r>
      <w:r>
        <w:br/>
      </w:r>
      <w:r>
        <w:rPr>
          <w:rFonts w:ascii="Times New Roman"/>
          <w:b/>
          <w:i w:val="false"/>
          <w:color w:val="000000"/>
        </w:rPr>
        <w:t xml:space="preserve">
ӘШКЕРЕЛЕУДЕГІ ЖӘНЕ ҰСТАУДАҒЫ ПАТРУЛЬДІ-БЕКЕТТІК </w:t>
      </w:r>
      <w:r>
        <w:br/>
      </w:r>
      <w:r>
        <w:rPr>
          <w:rFonts w:ascii="Times New Roman"/>
          <w:b/>
          <w:i w:val="false"/>
          <w:color w:val="000000"/>
        </w:rPr>
        <w:t xml:space="preserve">
НАРЯДТАРДЫҢ ӘРЕКЕТТЕРІ </w:t>
      </w:r>
    </w:p>
    <w:bookmarkEnd w:id="166"/>
    <w:p>
      <w:pPr>
        <w:spacing w:after="0"/>
        <w:ind w:left="0"/>
        <w:jc w:val="both"/>
      </w:pPr>
      <w:r>
        <w:rPr>
          <w:rFonts w:ascii="Times New Roman"/>
          <w:b w:val="false"/>
          <w:i w:val="false"/>
          <w:color w:val="000000"/>
          <w:sz w:val="28"/>
        </w:rPr>
        <w:t xml:space="preserve">      139. Патрульдеуші (бекет қызметкері) қылмыс жасалынуына күдiкті тұлғаларды әшкерелегенде, өзіне назар аудартпай бақылайды. Ол өзінің iс-әрекеттерінің заңдылығын анықтап, өзінің мүмкіншілігін ескеріп, ұстау жоспарын ұйғарып, ең қолайлы сәтті, ұстаудың тактикалық тәсілін анықтап барып, ондай азаматты ұстау мен ІІО-на жеткізу туралы шешім қабылдайды.  </w:t>
      </w:r>
      <w:r>
        <w:br/>
      </w:r>
      <w:r>
        <w:rPr>
          <w:rFonts w:ascii="Times New Roman"/>
          <w:b w:val="false"/>
          <w:i w:val="false"/>
          <w:color w:val="000000"/>
          <w:sz w:val="28"/>
        </w:rPr>
        <w:t xml:space="preserve">
      Бұл ретте мыналарды:  </w:t>
      </w:r>
      <w:r>
        <w:br/>
      </w:r>
      <w:r>
        <w:rPr>
          <w:rFonts w:ascii="Times New Roman"/>
          <w:b w:val="false"/>
          <w:i w:val="false"/>
          <w:color w:val="000000"/>
          <w:sz w:val="28"/>
        </w:rPr>
        <w:t xml:space="preserve">
      1) ұсталатын адамның жеке басын және егер ол бостандықта қалатын жағдайда, мүмкiн болар қауiптi салдарларын;  </w:t>
      </w:r>
      <w:r>
        <w:br/>
      </w:r>
      <w:r>
        <w:rPr>
          <w:rFonts w:ascii="Times New Roman"/>
          <w:b w:val="false"/>
          <w:i w:val="false"/>
          <w:color w:val="000000"/>
          <w:sz w:val="28"/>
        </w:rPr>
        <w:t xml:space="preserve">
      2) егер ұсталатын адам, оның сыбайластары мен жанашырлары тарапынан қарсылық көрсетiлетiн болса, ұстау кезiнде туындауы ықтимал шиеленiстердi;  </w:t>
      </w:r>
      <w:r>
        <w:br/>
      </w:r>
      <w:r>
        <w:rPr>
          <w:rFonts w:ascii="Times New Roman"/>
          <w:b w:val="false"/>
          <w:i w:val="false"/>
          <w:color w:val="000000"/>
          <w:sz w:val="28"/>
        </w:rPr>
        <w:t xml:space="preserve">
      3) қарулы қарсылық көрсету немесе шабуыл жасау мүмкiндiгiн;  </w:t>
      </w:r>
      <w:r>
        <w:br/>
      </w:r>
      <w:r>
        <w:rPr>
          <w:rFonts w:ascii="Times New Roman"/>
          <w:b w:val="false"/>
          <w:i w:val="false"/>
          <w:color w:val="000000"/>
          <w:sz w:val="28"/>
        </w:rPr>
        <w:t xml:space="preserve">
      4) қару және арнайы құралдар қолдану шарттарын ескеру қажет.  </w:t>
      </w:r>
    </w:p>
    <w:bookmarkStart w:name="z142" w:id="167"/>
    <w:p>
      <w:pPr>
        <w:spacing w:after="0"/>
        <w:ind w:left="0"/>
        <w:jc w:val="both"/>
      </w:pPr>
      <w:r>
        <w:rPr>
          <w:rFonts w:ascii="Times New Roman"/>
          <w:b w:val="false"/>
          <w:i w:val="false"/>
          <w:color w:val="000000"/>
          <w:sz w:val="28"/>
        </w:rPr>
        <w:t xml:space="preserve">
      140. Қылмыскерлер мен қылмыстың жасалғанына күдiк туғызатын адамдарды ұстау алдында, оларда атыс қаруы немесе суық қарудың болу-болмау мүмкiндiгiне ерекше назар аударып, сақтық шараларын қамтамасыз ету керек. Сонымен бiрге наряд өз қаруын дереу қолдану қажеттiгiн ескере отырып, оны қолдану дайындығын тексередi: қару қабы белдiктiң доғасына жақын жылжытып, түймелерiн ағытады, сақтандырғышынан шығарады, патрон оқсалғышқа жіберіледі. Егер қылмыскерлер тобын ұстау қажет болса, патрульдеушi алдын ала кезекшiмен, көршілес нарядтармен байланыс жасап, сондай-ақ азаматтар тарапынан, олардың өміріне қауіп төндірмей қолдау көрсетуді қамтамасыз етуi керек.  </w:t>
      </w:r>
    </w:p>
    <w:bookmarkEnd w:id="167"/>
    <w:bookmarkStart w:name="z143" w:id="168"/>
    <w:p>
      <w:pPr>
        <w:spacing w:after="0"/>
        <w:ind w:left="0"/>
        <w:jc w:val="both"/>
      </w:pPr>
      <w:r>
        <w:rPr>
          <w:rFonts w:ascii="Times New Roman"/>
          <w:b w:val="false"/>
          <w:i w:val="false"/>
          <w:color w:val="000000"/>
          <w:sz w:val="28"/>
        </w:rPr>
        <w:t xml:space="preserve">
      141. Қылмыскердi ұстайтын жер азаматтарға зиян келтіретін және басқа факторлар болмаған жағдайларда және құқық бұзушыға жасырынып қалуға мүмкiндiк бермейтін жағдайларда белгіленеді. Тұтқиылдан бас салуды қамтамасыз ету үшiн наряд күдiктiлерге көрiнбей жақындайды, олар қарсыласуға дайын емес сәттi таңдап алып: "Тоқта! Көтер қолыңды!" деп әмір беріп, оның ұсталғанын хабарлайды. Ұсталатындардың қарсылығын туғызбау үшiн кейбiр жағдайда ұстаудың негiзгi себептерi жарияланбайды, оның орнына басқа сылтаулар: қоғамдық тәртiптi бұзу, паспорт режимiн тексеру, карантин сияқты сылтаулар пайдаланылады. Бұл жағдайларда "Тоқта! Көтер қолды!" деген әмір берiлмейдi.  </w:t>
      </w:r>
      <w:r>
        <w:br/>
      </w:r>
      <w:r>
        <w:rPr>
          <w:rFonts w:ascii="Times New Roman"/>
          <w:b w:val="false"/>
          <w:i w:val="false"/>
          <w:color w:val="000000"/>
          <w:sz w:val="28"/>
        </w:rPr>
        <w:t>
      Қалыптасқан жағдайларға қарай, Қазақстан Республикасының "Әкімшілік құқық бұзушылықтар туралы" кодексінің  </w:t>
      </w:r>
      <w:r>
        <w:rPr>
          <w:rFonts w:ascii="Times New Roman"/>
          <w:b w:val="false"/>
          <w:i w:val="false"/>
          <w:color w:val="000000"/>
          <w:sz w:val="28"/>
        </w:rPr>
        <w:t xml:space="preserve">626 </w:t>
      </w:r>
      <w:r>
        <w:rPr>
          <w:rFonts w:ascii="Times New Roman"/>
          <w:b w:val="false"/>
          <w:i w:val="false"/>
          <w:color w:val="000000"/>
          <w:sz w:val="28"/>
        </w:rPr>
        <w:t>және  </w:t>
      </w:r>
      <w:r>
        <w:rPr>
          <w:rFonts w:ascii="Times New Roman"/>
          <w:b w:val="false"/>
          <w:i w:val="false"/>
          <w:color w:val="000000"/>
          <w:sz w:val="28"/>
        </w:rPr>
        <w:t xml:space="preserve">628-баптарына </w:t>
      </w:r>
      <w:r>
        <w:rPr>
          <w:rFonts w:ascii="Times New Roman"/>
          <w:b w:val="false"/>
          <w:i w:val="false"/>
          <w:color w:val="000000"/>
          <w:sz w:val="28"/>
        </w:rPr>
        <w:t xml:space="preserve">сай ұсталғандардың киiмдерi мен қолындағы заттарын тексеру және алып қою жүргiзiледi.  </w:t>
      </w:r>
    </w:p>
    <w:bookmarkEnd w:id="168"/>
    <w:bookmarkStart w:name="z144" w:id="169"/>
    <w:p>
      <w:pPr>
        <w:spacing w:after="0"/>
        <w:ind w:left="0"/>
        <w:jc w:val="both"/>
      </w:pPr>
      <w:r>
        <w:rPr>
          <w:rFonts w:ascii="Times New Roman"/>
          <w:b w:val="false"/>
          <w:i w:val="false"/>
          <w:color w:val="000000"/>
          <w:sz w:val="28"/>
        </w:rPr>
        <w:t xml:space="preserve">
      142. Күдiктi адамның құжатын тексергенде және одан жауап алғанда патрульдеушi (бекет қызметкері) тексерiлушiден бір қадам жерде жартылай бұрылып тұруы керек және шабуылға тойтарыс беруге әзiр болуы тиiс.  </w:t>
      </w:r>
    </w:p>
    <w:bookmarkEnd w:id="169"/>
    <w:bookmarkStart w:name="z145" w:id="170"/>
    <w:p>
      <w:pPr>
        <w:spacing w:after="0"/>
        <w:ind w:left="0"/>
        <w:jc w:val="both"/>
      </w:pPr>
      <w:r>
        <w:rPr>
          <w:rFonts w:ascii="Times New Roman"/>
          <w:b w:val="false"/>
          <w:i w:val="false"/>
          <w:color w:val="000000"/>
          <w:sz w:val="28"/>
        </w:rPr>
        <w:t xml:space="preserve">
      143. Ұсталғандарды полицияға жеткiзу арнайы полициялық автокөлiкте, ал ол болмаған жағдайда ұйымдар мен жекелеген адамдардың автомобильдерiнде жүзеге асырылады. Осы мақсатқа қоғамдық көлiктi, арнайы мақсаттағы автомобильдердi - өрт сөндiретiн, инкассациялық, жедел жәрдем (медициналық көмек көрсету қажет болмаған жағдайларда) автомобильдердi, сондай-ақ дипломатиялық өкiлдiктер мен консулдықтардың көлiгiн пайдалануға жол берiлмейдi.  </w:t>
      </w:r>
    </w:p>
    <w:bookmarkEnd w:id="170"/>
    <w:bookmarkStart w:name="z146" w:id="171"/>
    <w:p>
      <w:pPr>
        <w:spacing w:after="0"/>
        <w:ind w:left="0"/>
        <w:jc w:val="both"/>
      </w:pPr>
      <w:r>
        <w:rPr>
          <w:rFonts w:ascii="Times New Roman"/>
          <w:b w:val="false"/>
          <w:i w:val="false"/>
          <w:color w:val="000000"/>
          <w:sz w:val="28"/>
        </w:rPr>
        <w:t xml:space="preserve">
      144. Патрульдеушi (бекет қызметкері) ұсталған адамды жеткiзу кезiнде оның сыбайластары тарапынан қашып кетуге немесе босатуға жағдай жасау әрекеттерiне қарсы шараларды ойластыруы керек, ұсталған адамның әлдекiмдерге заттай айғақтарды берiп немесе лақтырып жiбермеуiн және сыбайластырынан қару немесе шабуыл жасайтын басқа да құралдарды алмауын қадағалауы тиiс.  </w:t>
      </w:r>
    </w:p>
    <w:bookmarkEnd w:id="171"/>
    <w:bookmarkStart w:name="z147" w:id="172"/>
    <w:p>
      <w:pPr>
        <w:spacing w:after="0"/>
        <w:ind w:left="0"/>
        <w:jc w:val="both"/>
      </w:pPr>
      <w:r>
        <w:rPr>
          <w:rFonts w:ascii="Times New Roman"/>
          <w:b w:val="false"/>
          <w:i w:val="false"/>
          <w:color w:val="000000"/>
          <w:sz w:val="28"/>
        </w:rPr>
        <w:t xml:space="preserve">
      145. Ұсталған адамды жаяу жеткiзудi, әдетте, екi және одан да көп полиция қызметкерлерi жүзеге асырады, олардың бiреуi ұсталған адаммен қатарласып, оны ұстап жүредi, ал екiншiсi жеткiзiлетiн адамның және төңiрегiндегілердiң қимыл-әрекеттерiн бақылап, арттарында жүрiп отырады. Егер де жалғыз қызметкер жеткiзетiн болса, ол ұсталған адамның артында немесе оң жағында оң қолына блок жасап, қатарласып жүрiп отырады. Жеткiзу кезiнде адамдар көп шоғырланған орындарды, өтпелi аулаларды, саябақтарды және тоғайлы алқаптарды айналып өткен жөн.  </w:t>
      </w:r>
    </w:p>
    <w:bookmarkEnd w:id="172"/>
    <w:bookmarkStart w:name="z148" w:id="173"/>
    <w:p>
      <w:pPr>
        <w:spacing w:after="0"/>
        <w:ind w:left="0"/>
        <w:jc w:val="both"/>
      </w:pPr>
      <w:r>
        <w:rPr>
          <w:rFonts w:ascii="Times New Roman"/>
          <w:b w:val="false"/>
          <w:i w:val="false"/>
          <w:color w:val="000000"/>
          <w:sz w:val="28"/>
        </w:rPr>
        <w:t xml:space="preserve">
      146. Ұсталған адамды полицияға жеткiзген патрульдеушi (бекет қызметкері) ол жөнінде қалалық, аудандық, желiлiк iшкi iстер органы бастығының атына мәлімдемемен баяндайды. Мәлімдемеде жеткiзiлген адамның тегi, аты, әкесiнiң аты, мекен-жайы, ұсталған уақыты, жерi, ұстаудың себептері мен жағдайлары, куәлердiң, сондай-ақ ұстау мен жеткiзуге жәрдем көрсеткен адамдардың тегi және мекен-жайлары көрсетiледi.  </w:t>
      </w:r>
    </w:p>
    <w:bookmarkEnd w:id="173"/>
    <w:bookmarkStart w:name="z149" w:id="174"/>
    <w:p>
      <w:pPr>
        <w:spacing w:after="0"/>
        <w:ind w:left="0"/>
        <w:jc w:val="both"/>
      </w:pPr>
      <w:r>
        <w:rPr>
          <w:rFonts w:ascii="Times New Roman"/>
          <w:b w:val="false"/>
          <w:i w:val="false"/>
          <w:color w:val="000000"/>
          <w:sz w:val="28"/>
        </w:rPr>
        <w:t xml:space="preserve">
      147. Полиция нарядтары бағыттар бойында орналасқан, қылмыскерлердің және басқа құқық бұзушылардың жасырынуы ықтимал орындарын - жертөлелердi, шатырларды, адам тұрмайтын орындарды, саябақтарды, гүлзарларды, салынып жатқан үйлердi, вокзалдар мен стансалардағы қойылымдарды қарап шығуы керек.  </w:t>
      </w:r>
    </w:p>
    <w:bookmarkEnd w:id="174"/>
    <w:bookmarkStart w:name="z150" w:id="175"/>
    <w:p>
      <w:pPr>
        <w:spacing w:after="0"/>
        <w:ind w:left="0"/>
        <w:jc w:val="both"/>
      </w:pPr>
      <w:r>
        <w:rPr>
          <w:rFonts w:ascii="Times New Roman"/>
          <w:b w:val="false"/>
          <w:i w:val="false"/>
          <w:color w:val="000000"/>
          <w:sz w:val="28"/>
        </w:rPr>
        <w:t xml:space="preserve">
      148. Қылмыскерлердiң жасырынуы ықтимал орындары кемiнде екi полиция қызметкерлері қарайды, қажет болған жағдайларда қызметтiк иттердi пайдаланады. Қарауға тұрғын үй-коммуналдық шаруашылық, күзет қызметкерлерiн, коменданттарды, жұртшылықты қатыстыруға болады.  </w:t>
      </w:r>
      <w:r>
        <w:br/>
      </w:r>
      <w:r>
        <w:rPr>
          <w:rFonts w:ascii="Times New Roman"/>
          <w:b w:val="false"/>
          <w:i w:val="false"/>
          <w:color w:val="000000"/>
          <w:sz w:val="28"/>
        </w:rPr>
        <w:t xml:space="preserve">
      Егер де қаралатын орындарда қарулы адамдардың жасырынғаны туралы деректер бар болса, наряд жетекшiсi бұл туралы кезекшіге баяндайды және оның үкімі арқылы іс-қимыл жасайды.  </w:t>
      </w:r>
    </w:p>
    <w:bookmarkEnd w:id="175"/>
    <w:bookmarkStart w:name="z151" w:id="176"/>
    <w:p>
      <w:pPr>
        <w:spacing w:after="0"/>
        <w:ind w:left="0"/>
        <w:jc w:val="both"/>
      </w:pPr>
      <w:r>
        <w:rPr>
          <w:rFonts w:ascii="Times New Roman"/>
          <w:b w:val="false"/>
          <w:i w:val="false"/>
          <w:color w:val="000000"/>
          <w:sz w:val="28"/>
        </w:rPr>
        <w:t xml:space="preserve">
      149. Қылмыскерлердің жасырынуы мүмкін деген жерлерді қарау кезінде нарядтың аға қызметшісі объектінің орналасуын, оның жоспарлануын, кіретін және шығатын, жасырын есіктердің орналасуын, нарядтың, көпшілік өкілдерінің міндеттерін анықтауға, оларды қарау кезінде сақтық және жеке бас қауіпсіздігін сақтау қажеттілігіне назар аударуларын алдын ала түсіндіруге міндетті.  </w:t>
      </w:r>
    </w:p>
    <w:bookmarkEnd w:id="176"/>
    <w:bookmarkStart w:name="z152" w:id="177"/>
    <w:p>
      <w:pPr>
        <w:spacing w:after="0"/>
        <w:ind w:left="0"/>
        <w:jc w:val="both"/>
      </w:pPr>
      <w:r>
        <w:rPr>
          <w:rFonts w:ascii="Times New Roman"/>
          <w:b w:val="false"/>
          <w:i w:val="false"/>
          <w:color w:val="000000"/>
          <w:sz w:val="28"/>
        </w:rPr>
        <w:t xml:space="preserve">
      150. Қарауға қатысушылардың барлығы тек қана нарядтың аға қызметшісінің әмірі бойынша әрекет етеді. Әмір берiлместен өз бетiнше қандай да iс-әрекеттер жасауға қатаң тыйым салынады. Белгіленген объектіге айқай-шусыз келуі керек, сөйлеуге және темекі шегуге жол берілмейді. Әмір жай дауыспен немесе арнаулы келiсiлген белгiлер бойынша берiледi. Объектiнi қарау алдында наряд мiндеттi түрде қарудың қолдануға дайындығын тексередi. </w:t>
      </w:r>
    </w:p>
    <w:bookmarkEnd w:id="177"/>
    <w:bookmarkStart w:name="z153" w:id="178"/>
    <w:p>
      <w:pPr>
        <w:spacing w:after="0"/>
        <w:ind w:left="0"/>
        <w:jc w:val="both"/>
      </w:pPr>
      <w:r>
        <w:rPr>
          <w:rFonts w:ascii="Times New Roman"/>
          <w:b w:val="false"/>
          <w:i w:val="false"/>
          <w:color w:val="000000"/>
          <w:sz w:val="28"/>
        </w:rPr>
        <w:t xml:space="preserve">
      151. Объектiнiң iшiне енген кезде ықтимал шабуылдан сақтану шараларын қолдану қажет. Егер де үй-жай iшiне көрiнбей кiру мүмкiндiгi болмаса, алдын ала "Бұнда кiм бар, шық!" - деген әмір берiледi. Үй-жайға бір мезгілде бір есіктен нарядтың барлық тобының кіруіне тыйым салынады. Қаралатын объектiден мiнез-құлқы және басқа да жайттар оларды қылмыс жасаған деп күдiктенуге негiздер бар адамдар табылған жағдайда, наряд осы Нұсқаулықтың 142-бабына сәйкес iс-қимылдар жасайды. </w:t>
      </w:r>
      <w:r>
        <w:br/>
      </w:r>
      <w:r>
        <w:rPr>
          <w:rFonts w:ascii="Times New Roman"/>
          <w:b w:val="false"/>
          <w:i w:val="false"/>
          <w:color w:val="000000"/>
          <w:sz w:val="28"/>
        </w:rPr>
        <w:t>
</w:t>
      </w:r>
      <w:r>
        <w:rPr>
          <w:rFonts w:ascii="Times New Roman"/>
          <w:b w:val="false"/>
          <w:i w:val="false"/>
          <w:color w:val="ff0000"/>
          <w:sz w:val="28"/>
        </w:rPr>
        <w:t xml:space="preserve">       Ескерту: 151-тармаққа өзгерту енгізілді - Ішкі істер министрінің 2004 жылғы 2 тамыздағы N 441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78"/>
    <w:bookmarkStart w:name="z154" w:id="179"/>
    <w:p>
      <w:pPr>
        <w:spacing w:after="0"/>
        <w:ind w:left="0"/>
        <w:jc w:val="left"/>
      </w:pPr>
      <w:r>
        <w:rPr>
          <w:rFonts w:ascii="Times New Roman"/>
          <w:b/>
          <w:i w:val="false"/>
          <w:color w:val="000000"/>
        </w:rPr>
        <w:t xml:space="preserve"> 
  6 ТАРАУ. КӨПШІЛІК ШАРАЛАР ЖӘНЕ ТӨТЕНШЕ ЖАҒДАЙЛАР </w:t>
      </w:r>
      <w:r>
        <w:br/>
      </w:r>
      <w:r>
        <w:rPr>
          <w:rFonts w:ascii="Times New Roman"/>
          <w:b/>
          <w:i w:val="false"/>
          <w:color w:val="000000"/>
        </w:rPr>
        <w:t xml:space="preserve">
БАРЫСЫНДА ҚОҒАМДЫҚ ТӘРТІПТІ САҚТАУ ЖӘНЕ ҚОҒАМДЫҚ </w:t>
      </w:r>
      <w:r>
        <w:br/>
      </w:r>
      <w:r>
        <w:rPr>
          <w:rFonts w:ascii="Times New Roman"/>
          <w:b/>
          <w:i w:val="false"/>
          <w:color w:val="000000"/>
        </w:rPr>
        <w:t xml:space="preserve">
ҚАУІПСІЗДІКТІ ҚАМТАМАСЫЗ ЕТУ  Параграф 1. ЖАЛПЫ ЕРЕЖЕЛЕР </w:t>
      </w:r>
    </w:p>
    <w:bookmarkEnd w:id="179"/>
    <w:p>
      <w:pPr>
        <w:spacing w:after="0"/>
        <w:ind w:left="0"/>
        <w:jc w:val="both"/>
      </w:pPr>
      <w:r>
        <w:rPr>
          <w:rFonts w:ascii="Times New Roman"/>
          <w:b w:val="false"/>
          <w:i w:val="false"/>
          <w:color w:val="000000"/>
          <w:sz w:val="28"/>
        </w:rPr>
        <w:t xml:space="preserve">      152. Маңыздылығы және көлеміне байланысты көпшілік шаралар мен төтенше жағдайларды жүргізу кезінде қоғамдық тәртіпті және қоғамдық қауіпсіздікті сақтауды ұйымдастыру Ішкіісминінің, IIД, Көлiктегi IIД және қалалық, аудандық, желілік органдардың өзге құқық қорғау органдарымен тығыз өзара әрекеттесуімен жүзеге асырылады.  </w:t>
      </w:r>
    </w:p>
    <w:bookmarkStart w:name="z155" w:id="180"/>
    <w:p>
      <w:pPr>
        <w:spacing w:after="0"/>
        <w:ind w:left="0"/>
        <w:jc w:val="both"/>
      </w:pPr>
      <w:r>
        <w:rPr>
          <w:rFonts w:ascii="Times New Roman"/>
          <w:b w:val="false"/>
          <w:i w:val="false"/>
          <w:color w:val="000000"/>
          <w:sz w:val="28"/>
        </w:rPr>
        <w:t>
      153. Көпшілік шаралар мен төтенше жағдайларды жүргізу үшін қоғамдық тәртіпті және қауіпсіздікті сақтауға Қазақстан Республикасының </w:t>
      </w:r>
      <w:r>
        <w:rPr>
          <w:rFonts w:ascii="Times New Roman"/>
          <w:b w:val="false"/>
          <w:i w:val="false"/>
          <w:color w:val="000000"/>
          <w:sz w:val="28"/>
        </w:rPr>
        <w:t>нормативтік</w:t>
      </w:r>
      <w:r>
        <w:rPr>
          <w:rFonts w:ascii="Times New Roman"/>
          <w:b w:val="false"/>
          <w:i w:val="false"/>
          <w:color w:val="000000"/>
          <w:sz w:val="28"/>
        </w:rPr>
        <w:t xml:space="preserve"> құқықтық актілеріне</w:t>
      </w:r>
      <w:r>
        <w:rPr>
          <w:rFonts w:ascii="Times New Roman"/>
          <w:b w:val="false"/>
          <w:i w:val="false"/>
          <w:color w:val="000000"/>
          <w:sz w:val="28"/>
        </w:rPr>
        <w:t xml:space="preserve"> сәйкес ішкі істер органдары, ішкі әскерлер қызметтерінің жеке құрамы және бөлімшелері жұмылдырылады.  </w:t>
      </w:r>
    </w:p>
    <w:bookmarkEnd w:id="180"/>
    <w:bookmarkStart w:name="z156" w:id="181"/>
    <w:p>
      <w:pPr>
        <w:spacing w:after="0"/>
        <w:ind w:left="0"/>
        <w:jc w:val="both"/>
      </w:pPr>
      <w:r>
        <w:rPr>
          <w:rFonts w:ascii="Times New Roman"/>
          <w:b w:val="false"/>
          <w:i w:val="false"/>
          <w:color w:val="000000"/>
          <w:sz w:val="28"/>
        </w:rPr>
        <w:t xml:space="preserve">
      154. Қоғамдық тәртіпті және қауіпсіздікті сақтауға жұмылдырылған күштер мен құралдарды тиімді басқару үшін қажетті болған жағдайда жедел штаб құрылады. Штабтың саны және құрамы көпшілік шаралар, төтенше оқиғалар, сондай-ақ қалыптасқан жедел жағдайға байланысты айқындалады.  </w:t>
      </w:r>
    </w:p>
    <w:bookmarkEnd w:id="181"/>
    <w:bookmarkStart w:name="z157" w:id="182"/>
    <w:p>
      <w:pPr>
        <w:spacing w:after="0"/>
        <w:ind w:left="0"/>
        <w:jc w:val="both"/>
      </w:pPr>
      <w:r>
        <w:rPr>
          <w:rFonts w:ascii="Times New Roman"/>
          <w:b w:val="false"/>
          <w:i w:val="false"/>
          <w:color w:val="000000"/>
          <w:sz w:val="28"/>
        </w:rPr>
        <w:t xml:space="preserve">
      155. Көпшілік шараларды жүргізу кезеңінде күштер мен құралдарды басқару жедел штаб мүшелері, басқару топтары және байланыс ұйымдастыру үшін жұмыс орындары жабдықталған арнайы ұйымдастырылған пункттерде жүзеге асырылады. Басқару пункттері, әдетте, көпшілік шаралар жүргізілетін ауданда құрылады және қарамағындағы күштер мен құралдарды жедел басқаруға жарамды жерлерде орналасады. Басқару пункттері тұрақты немесе жылжымалы болуы мүмкін. Олар байланыс құралдарымен, қажетті жағдайда кино, фото, бейне аппаратуралармен жабдықталады.  </w:t>
      </w:r>
    </w:p>
    <w:bookmarkEnd w:id="182"/>
    <w:bookmarkStart w:name="z158" w:id="183"/>
    <w:p>
      <w:pPr>
        <w:spacing w:after="0"/>
        <w:ind w:left="0"/>
        <w:jc w:val="both"/>
      </w:pPr>
      <w:r>
        <w:rPr>
          <w:rFonts w:ascii="Times New Roman"/>
          <w:b w:val="false"/>
          <w:i w:val="false"/>
          <w:color w:val="000000"/>
          <w:sz w:val="28"/>
        </w:rPr>
        <w:t xml:space="preserve">
      156. Көпшілік шараларды өткізу кезінде қоғамдық тәртіп пен қауіпсіздікті сақтауды қамтамасыз етуді ұйымдастыру барысында ішкі істер органының бастығы (жедел штаб басшысы) Қазақстан Республикасының заңдарын басшылыққа алуы тиіс.  </w:t>
      </w:r>
    </w:p>
    <w:bookmarkEnd w:id="183"/>
    <w:bookmarkStart w:name="z159" w:id="184"/>
    <w:p>
      <w:pPr>
        <w:spacing w:after="0"/>
        <w:ind w:left="0"/>
        <w:jc w:val="both"/>
      </w:pPr>
      <w:r>
        <w:rPr>
          <w:rFonts w:ascii="Times New Roman"/>
          <w:b w:val="false"/>
          <w:i w:val="false"/>
          <w:color w:val="000000"/>
          <w:sz w:val="28"/>
        </w:rPr>
        <w:t xml:space="preserve">
      157. Көпшілік шараларды жүргізу кезінде қоғамдық тәртіп пен қауіпсіздікті сақтауды қамтамасыз етуге тапсырмалар алғаннан кейін дайындық жұмыстары жүргізілуі тиіс, оған:  </w:t>
      </w:r>
      <w:r>
        <w:br/>
      </w:r>
      <w:r>
        <w:rPr>
          <w:rFonts w:ascii="Times New Roman"/>
          <w:b w:val="false"/>
          <w:i w:val="false"/>
          <w:color w:val="000000"/>
          <w:sz w:val="28"/>
        </w:rPr>
        <w:t xml:space="preserve">
      1) оны жүргізудің бағдарламасы, орны, уақыты және тәртібін нақтылау, сондай-ақ жаппай акция жүргізуге тыйым салуды талап ететін факторлардың болуы немесе болмауы;  </w:t>
      </w:r>
      <w:r>
        <w:br/>
      </w:r>
      <w:r>
        <w:rPr>
          <w:rFonts w:ascii="Times New Roman"/>
          <w:b w:val="false"/>
          <w:i w:val="false"/>
          <w:color w:val="000000"/>
          <w:sz w:val="28"/>
        </w:rPr>
        <w:t xml:space="preserve">
      2) мүдделі ведомстволардың ұйымдастырушылары және өкілдерімен бірлесе жаппай шаралар өткізілетін жерде комиссиялық тексеруді жүзеге асыруды, оның тиісті қоғамдық тәртіпті қорғауды ұйымдастыруға жарамдылығы айқындалады және кемшіліктерді қалпына келтіру шаралары қолданылады;  </w:t>
      </w:r>
      <w:r>
        <w:br/>
      </w:r>
      <w:r>
        <w:rPr>
          <w:rFonts w:ascii="Times New Roman"/>
          <w:b w:val="false"/>
          <w:i w:val="false"/>
          <w:color w:val="000000"/>
          <w:sz w:val="28"/>
        </w:rPr>
        <w:t xml:space="preserve">
      3) жерге рекогносцировка жүргізу, оның нәтижесінде аумақтың, көлік қозғалысы және жаяу жүргіншілердің бағыттарының ерекшеліктері зерттелетін, жиналу пункттері, адамдардың жүру және орналасу тәртібі, көлік тұратын орындар, көлік және жаяу жүргіншілер қозғалысын ұйымдастырудағы өзгерістер қажеттілігі, сондай-ақ аймақтардың, секторлардың, учаскелердің, шекаралары, күштер мен құралдардың қажетті саны, жедел штабтың, резервтердің орналасу орындары енеді.  </w:t>
      </w:r>
    </w:p>
    <w:bookmarkEnd w:id="184"/>
    <w:bookmarkStart w:name="z160" w:id="185"/>
    <w:p>
      <w:pPr>
        <w:spacing w:after="0"/>
        <w:ind w:left="0"/>
        <w:jc w:val="both"/>
      </w:pPr>
      <w:r>
        <w:rPr>
          <w:rFonts w:ascii="Times New Roman"/>
          <w:b w:val="false"/>
          <w:i w:val="false"/>
          <w:color w:val="000000"/>
          <w:sz w:val="28"/>
        </w:rPr>
        <w:t xml:space="preserve">
      158. Қажетті мәліметтер мен есептеулердің негізінде көпшілік шараларды жүргізу кезінде қоғамдық тәртіп пен қауіпсіздікті сақтаудың жоспары әзірленеді, онда:  </w:t>
      </w:r>
      <w:r>
        <w:br/>
      </w:r>
      <w:r>
        <w:rPr>
          <w:rFonts w:ascii="Times New Roman"/>
          <w:b w:val="false"/>
          <w:i w:val="false"/>
          <w:color w:val="000000"/>
          <w:sz w:val="28"/>
        </w:rPr>
        <w:t xml:space="preserve">
      1) шараның мазмұны және бағдарламасы, орны, оны өткізу уақыты, жоспарланған қатысушылар мен көрермендердің саны;  </w:t>
      </w:r>
      <w:r>
        <w:br/>
      </w:r>
      <w:r>
        <w:rPr>
          <w:rFonts w:ascii="Times New Roman"/>
          <w:b w:val="false"/>
          <w:i w:val="false"/>
          <w:color w:val="000000"/>
          <w:sz w:val="28"/>
        </w:rPr>
        <w:t xml:space="preserve">
      2) қоршалатын аймақтар, секторлар, учаскелер аумақтарының шекарасы;  </w:t>
      </w:r>
      <w:r>
        <w:br/>
      </w:r>
      <w:r>
        <w:rPr>
          <w:rFonts w:ascii="Times New Roman"/>
          <w:b w:val="false"/>
          <w:i w:val="false"/>
          <w:color w:val="000000"/>
          <w:sz w:val="28"/>
        </w:rPr>
        <w:t xml:space="preserve">
      3) жұмылдырылатын күштер мен құралдардың құрамы мен саны, олардың орналасу орны, нарядтардың түрлері мен міндеттері, олардың аймақтардағы, секторлардағы және учаскелердегі қызметін ұйымдастыруға жауаптылар, басқару және байланыс схемасы;  </w:t>
      </w:r>
      <w:r>
        <w:br/>
      </w:r>
      <w:r>
        <w:rPr>
          <w:rFonts w:ascii="Times New Roman"/>
          <w:b w:val="false"/>
          <w:i w:val="false"/>
          <w:color w:val="000000"/>
          <w:sz w:val="28"/>
        </w:rPr>
        <w:t xml:space="preserve">
      4) көршілес қалалық, аудандық, желілік органдар және көліктегі ішкі істер органдарымен, ішкі әскери бөлімшелері және басқа құқық қорғау органдарымен өзара іс-қимыл тәртібі;  </w:t>
      </w:r>
      <w:r>
        <w:br/>
      </w:r>
      <w:r>
        <w:rPr>
          <w:rFonts w:ascii="Times New Roman"/>
          <w:b w:val="false"/>
          <w:i w:val="false"/>
          <w:color w:val="000000"/>
          <w:sz w:val="28"/>
        </w:rPr>
        <w:t xml:space="preserve">
      5) колонналар құрылатын, шаралар жүргізілетін жерге жақын көрермендердің жиналу орындарында, сондай-ақ қалалық көлік аялдамаларында және бақылау пункттерінде қоғамдық тәртіпті қамтамасыз етуді ұйымдастыру;  </w:t>
      </w:r>
      <w:r>
        <w:br/>
      </w:r>
      <w:r>
        <w:rPr>
          <w:rFonts w:ascii="Times New Roman"/>
          <w:b w:val="false"/>
          <w:i w:val="false"/>
          <w:color w:val="000000"/>
          <w:sz w:val="28"/>
        </w:rPr>
        <w:t xml:space="preserve">
      6) қатысушылар мен көрермендердің жүру бағыттары, көлік және жаяу жүргіншілердің шегіну жолдары, іс-шаралар басталғанға дейін және аяқталған соң олардың қозғалысын реттеу тәртібі, көлік құралдарының тұратын орны;  </w:t>
      </w:r>
      <w:r>
        <w:br/>
      </w:r>
      <w:r>
        <w:rPr>
          <w:rFonts w:ascii="Times New Roman"/>
          <w:b w:val="false"/>
          <w:i w:val="false"/>
          <w:color w:val="000000"/>
          <w:sz w:val="28"/>
        </w:rPr>
        <w:t xml:space="preserve">
      7) шара аяқталған соң қатысушыларды ұйымдасқан түрде шығару тәртібі, сондай-ақ қажетті жағдайда оларды эвакуациялау тәртібі;  </w:t>
      </w:r>
      <w:r>
        <w:br/>
      </w:r>
      <w:r>
        <w:rPr>
          <w:rFonts w:ascii="Times New Roman"/>
          <w:b w:val="false"/>
          <w:i w:val="false"/>
          <w:color w:val="000000"/>
          <w:sz w:val="28"/>
        </w:rPr>
        <w:t xml:space="preserve">
      8) өрт қауіпсіздігін қамтамасыз ететін шаралар;  </w:t>
      </w:r>
      <w:r>
        <w:br/>
      </w:r>
      <w:r>
        <w:rPr>
          <w:rFonts w:ascii="Times New Roman"/>
          <w:b w:val="false"/>
          <w:i w:val="false"/>
          <w:color w:val="000000"/>
          <w:sz w:val="28"/>
        </w:rPr>
        <w:t xml:space="preserve">
      9) медициналық және жабдықтық-техникалық қамтамасыз етуді ұйымдастыру қарастырылады.  </w:t>
      </w:r>
      <w:r>
        <w:br/>
      </w:r>
      <w:r>
        <w:rPr>
          <w:rFonts w:ascii="Times New Roman"/>
          <w:b w:val="false"/>
          <w:i w:val="false"/>
          <w:color w:val="000000"/>
          <w:sz w:val="28"/>
        </w:rPr>
        <w:t xml:space="preserve">
      Жоспар картада (схемада) есептер, кестелер, қосымшаларымен қоса ресімделеді және оны ішкі істер органының бастығы бекітеді.  </w:t>
      </w:r>
    </w:p>
    <w:bookmarkEnd w:id="185"/>
    <w:bookmarkStart w:name="z161" w:id="186"/>
    <w:p>
      <w:pPr>
        <w:spacing w:after="0"/>
        <w:ind w:left="0"/>
        <w:jc w:val="both"/>
      </w:pPr>
      <w:r>
        <w:rPr>
          <w:rFonts w:ascii="Times New Roman"/>
          <w:b w:val="false"/>
          <w:i w:val="false"/>
          <w:color w:val="000000"/>
          <w:sz w:val="28"/>
        </w:rPr>
        <w:t xml:space="preserve">
      159. Қажет жағдайларда бұқаралық ақпарат құралдары арқылы көлік бағыттарындағы уақытша өзгерістер, жаппай шаралар өткізілетін ауданға азаматтардың баруын шектеу туралы хабарламалар жасалады.  </w:t>
      </w:r>
    </w:p>
    <w:bookmarkEnd w:id="186"/>
    <w:bookmarkStart w:name="z162" w:id="187"/>
    <w:p>
      <w:pPr>
        <w:spacing w:after="0"/>
        <w:ind w:left="0"/>
        <w:jc w:val="both"/>
      </w:pPr>
      <w:r>
        <w:rPr>
          <w:rFonts w:ascii="Times New Roman"/>
          <w:b w:val="false"/>
          <w:i w:val="false"/>
          <w:color w:val="000000"/>
          <w:sz w:val="28"/>
        </w:rPr>
        <w:t xml:space="preserve">
      160. Жиналыс, митингтер, көше шерулері, демонстрациялар және өзге де жаппай шаралар кезінде қоғамдық тәртіп пен қоғамдық қауіпсіздікті қамтамасыз етуге дайындық кезеңінде жеке құраммен полицияның құқықтары мен міндеттерін реттейтін нормативтік құқықтық актілерді оқып-үйрену, құқық бұзғаны үшін көпшілік акцияларының ұйымдастырушылары мен қатысушыларының жауаптылық шаралары, сондай-ақ жағдайдың шиеленеліскен кезінде қызмет атқарудың тактикалық тәсілдерін өңдеу бойынша нұсқама және дайындықтар жүргізілуі тиіс. Нұсқамаларда аумақтың схемасы қолданылады, көпшілік шаралар өткізу бағдарламасы түсіндіріледі, қоғамдық тәртіпті сақтау секторлары мен учаскелері, адамдар қозғалысының бағыттары және көлік тұрақтары, басқару, резерв пункттерінің, медициналық пункттердің, сауда орындарының, санитарлық тораптар айқындалады, сондай-ақ нарядтарды қоршалған аймаққа өту (көлікпен өту) құқығын беретін рұқсатнамалардың (билеттер мен өзге құжаттардың) үлгілерімен таныстыру жүргізіледі.  </w:t>
      </w:r>
      <w:r>
        <w:br/>
      </w:r>
      <w:r>
        <w:rPr>
          <w:rFonts w:ascii="Times New Roman"/>
          <w:b w:val="false"/>
          <w:i w:val="false"/>
          <w:color w:val="000000"/>
          <w:sz w:val="28"/>
        </w:rPr>
        <w:t xml:space="preserve">
      Дайындықтар көпшілік шараларды өткізудің алдында оның өткізілетін жерінде жүзеге асырылады. Осыған сәйкес, нарядтардың міндеттері, орналасуы айқындалады, күштерді жоспарлап үлестірудің белгіленген мерзімдерінің нақтылығы тексеріледі; полиция нарядтарының, әскерлердің және басқа жұмылдырылатын күштердің төтенше жағдайлар туындаған сәтте өзара іс-қимыл мәселелері реттеледі.  </w:t>
      </w:r>
    </w:p>
    <w:bookmarkEnd w:id="187"/>
    <w:bookmarkStart w:name="z163" w:id="188"/>
    <w:p>
      <w:pPr>
        <w:spacing w:after="0"/>
        <w:ind w:left="0"/>
        <w:jc w:val="both"/>
      </w:pPr>
      <w:r>
        <w:rPr>
          <w:rFonts w:ascii="Times New Roman"/>
          <w:b w:val="false"/>
          <w:i w:val="false"/>
          <w:color w:val="000000"/>
          <w:sz w:val="28"/>
        </w:rPr>
        <w:t xml:space="preserve">
      161. Жаппай шаралар жүргізу барысында қоғамдық тәртіп пен қауіпсіздікті қамтамасыз етуге жұмылдырылған нарядтардың жеке құрамына атыс қаруы берілмейді. Резерв қарулануы мүмкін.  </w:t>
      </w:r>
    </w:p>
    <w:bookmarkEnd w:id="188"/>
    <w:bookmarkStart w:name="z164" w:id="189"/>
    <w:p>
      <w:pPr>
        <w:spacing w:after="0"/>
        <w:ind w:left="0"/>
        <w:jc w:val="both"/>
      </w:pPr>
      <w:r>
        <w:rPr>
          <w:rFonts w:ascii="Times New Roman"/>
          <w:b w:val="false"/>
          <w:i w:val="false"/>
          <w:color w:val="000000"/>
          <w:sz w:val="28"/>
        </w:rPr>
        <w:t xml:space="preserve">
      162. Көпшілік шараларын жүргізу барысында құрсау (Қ), еріп жүру топтары (ЕЖТ), бақылау бекеттері (ББ), резерв (Р), қоршаулар (Қ), патрульдеу топтары, көлік қозғалысын шектеу, заңдарды түсіндіру, байланысты қамтамасыз ету, қоршау "блоктау", құқық бұзушылықтарды тіркеу және басқалар қолданылады.  </w:t>
      </w:r>
      <w:r>
        <w:br/>
      </w:r>
      <w:r>
        <w:rPr>
          <w:rFonts w:ascii="Times New Roman"/>
          <w:b w:val="false"/>
          <w:i w:val="false"/>
          <w:color w:val="000000"/>
          <w:sz w:val="28"/>
        </w:rPr>
        <w:t xml:space="preserve">
      Әр топты арнайы біріккен отряд командирі алдын ала тағайындаған жетекші басқарады:  </w:t>
      </w:r>
      <w:r>
        <w:br/>
      </w:r>
      <w:r>
        <w:rPr>
          <w:rFonts w:ascii="Times New Roman"/>
          <w:b w:val="false"/>
          <w:i w:val="false"/>
          <w:color w:val="000000"/>
          <w:sz w:val="28"/>
        </w:rPr>
        <w:t xml:space="preserve">
      1) құрсау - көпшілік шаралар жүргізілетін аумаққа бөгде адамдарды жібермеу мақсатымен, сондай-ақ іс-шараларға қатысушылар мен көрермендер орналасқан жерлерде шараларға қатысушылар, көрермендер немесе ара жігін ажырату квадраттардың (тік бұрыштардың) ұйымдасқан түрде қозғалуын қамтамасыз ететін бағыттаушы коридорлар құру үшін қойылады. Құрсаулардың құрамына полиция қызметкерлері, әскери қызметкерлер, көпшілік өкілдері кіре алады.  </w:t>
      </w:r>
      <w:r>
        <w:br/>
      </w:r>
      <w:r>
        <w:rPr>
          <w:rFonts w:ascii="Times New Roman"/>
          <w:b w:val="false"/>
          <w:i w:val="false"/>
          <w:color w:val="000000"/>
          <w:sz w:val="28"/>
        </w:rPr>
        <w:t xml:space="preserve">
      Құрсаулар жеке құрам 2 метрден аса интервалда орналасқанда - сирек, 1-2 метр интервалда - қалыпты, 1 метрден кем интервалда - күшейтілген, екі және одан да көп қатарларда - көп қатарлы болып бөлінеді. Аса қауіпті бағыттарда құрсауларды күшейту мақсатымен арнайы кедергілерден, автомобильдер және әскери техникадан қоршаулар орнатылады;  </w:t>
      </w:r>
      <w:r>
        <w:br/>
      </w:r>
      <w:r>
        <w:rPr>
          <w:rFonts w:ascii="Times New Roman"/>
          <w:b w:val="false"/>
          <w:i w:val="false"/>
          <w:color w:val="000000"/>
          <w:sz w:val="28"/>
        </w:rPr>
        <w:t xml:space="preserve">
      2) еріп жүру тобы - колонналар сап түзеу кезеңінде, оларға арналған жерлерде оларға еріп жүру және орналастыру кезінде қоғамдық тәртіпті қамтамасыз етеді;  </w:t>
      </w:r>
      <w:r>
        <w:br/>
      </w:r>
      <w:r>
        <w:rPr>
          <w:rFonts w:ascii="Times New Roman"/>
          <w:b w:val="false"/>
          <w:i w:val="false"/>
          <w:color w:val="000000"/>
          <w:sz w:val="28"/>
        </w:rPr>
        <w:t xml:space="preserve">
      3) бақылау бекеттері - көпшілік іс-шараларды жүргізу және жағдай өзгеру барысында дер кезінде ақпаратты қамтамасыз етеді. Ол аумақты жақсы шолуды қамтамасыз ететін пункттерде орналасады және қажетті техникалық құралдармен жабдықталады;  </w:t>
      </w:r>
      <w:r>
        <w:br/>
      </w:r>
      <w:r>
        <w:rPr>
          <w:rFonts w:ascii="Times New Roman"/>
          <w:b w:val="false"/>
          <w:i w:val="false"/>
          <w:color w:val="000000"/>
          <w:sz w:val="28"/>
        </w:rPr>
        <w:t xml:space="preserve">
      4) резерв - көпшілік іс-шараларын жүргізу барысында жағдай шиеленіскен кезде қоғамдық тәртіпті сақтаудың міндеттерін шешуге арналады. Резерв ол тез арада қимылға кірісе алатындай жерде орналасуы тиіс.  </w:t>
      </w:r>
      <w:r>
        <w:br/>
      </w:r>
      <w:r>
        <w:rPr>
          <w:rFonts w:ascii="Times New Roman"/>
          <w:b w:val="false"/>
          <w:i w:val="false"/>
          <w:color w:val="000000"/>
          <w:sz w:val="28"/>
        </w:rPr>
        <w:t xml:space="preserve">
      Жедел штаб бастығының қарамағындағы резерв құрамына қоғамдық тәртіпті сақтауға жұмылдырылған күштер мен құралдардың 20%-ы бөлінуі мүмкін. Секторлар, учаскелер немесе бағыттар бастықтарының қарамағындағы резервтер осы секторлардағы, учаскелердегі немесе бағыттардағы қызметте пайдаланатын күштер мен құрамдардың 10-15%-ын құрайды. Жұмылдырылған резервтер тез арада маңызы шамалы учаскелер мен бағыттардағы күштер және құрамдарды босату есебінен толықтырылады;  </w:t>
      </w:r>
      <w:r>
        <w:br/>
      </w:r>
      <w:r>
        <w:rPr>
          <w:rFonts w:ascii="Times New Roman"/>
          <w:b w:val="false"/>
          <w:i w:val="false"/>
          <w:color w:val="000000"/>
          <w:sz w:val="28"/>
        </w:rPr>
        <w:t xml:space="preserve">
      5) патрульдеу тобы - ішкі істер органдарының, сондай-ақ Қазақстан Республикасы Ішкіісминінің ішкі әскерлер және оқу орындарының (оларды жұмылдырған жағдайда) жеке құрамынан аумақтағы азаматтардың көпшілік іс-шаралар жүргізуге жақын аудандағы қоғамдық тәртіпті сақтауды жүзеге асыру үшін қалыптасады;  </w:t>
      </w:r>
      <w:r>
        <w:br/>
      </w:r>
      <w:r>
        <w:rPr>
          <w:rFonts w:ascii="Times New Roman"/>
          <w:b w:val="false"/>
          <w:i w:val="false"/>
          <w:color w:val="000000"/>
          <w:sz w:val="28"/>
        </w:rPr>
        <w:t xml:space="preserve">
      6) көлік қозғалысын шектеу топтары - жол полициясы қызметкерлерінен қалыптасады және блоктау аймағының айналасында көлік, жаяу жүргіншілер қозғалысын ұйымдастырады, сондай-ақ арнайы іс-шаралар өткізілетін жерлерге ішкі істер органдарының және ішкі әскерлер, апат-құтқару қызметтерінің автокөліктерінің бөгетсіз өтуін қамтамасыз етеді;  </w:t>
      </w:r>
      <w:r>
        <w:br/>
      </w:r>
      <w:r>
        <w:rPr>
          <w:rFonts w:ascii="Times New Roman"/>
          <w:b w:val="false"/>
          <w:i w:val="false"/>
          <w:color w:val="000000"/>
          <w:sz w:val="28"/>
        </w:rPr>
        <w:t xml:space="preserve">
      7) заңдарды түсіндіру тобы - ішкі істер органдарының мейлінше дайындалған қызметкерлер санынан құрылады. Бұл топтың басты міндеті көпшілік іс-шараларға қатысушылар арасында түсіндіру жұмысын жүргізу болып табылады;  </w:t>
      </w:r>
      <w:r>
        <w:br/>
      </w:r>
      <w:r>
        <w:rPr>
          <w:rFonts w:ascii="Times New Roman"/>
          <w:b w:val="false"/>
          <w:i w:val="false"/>
          <w:color w:val="000000"/>
          <w:sz w:val="28"/>
        </w:rPr>
        <w:t xml:space="preserve">
      8) байланысты қамтамасыз ету тобы - байланыс және арнайы техника бөлімшелерінің, сондай-ақ байланыс құралдарымен жұмыс істеу дағдысы бар жеке құрамның қызметкерлерінен құрылады. Ол күштер мен құралдарды сенімді басқаруды қамтамасыз етуге бейімделеді. Радиоқұралдарының байланысын қолдану және жұмыс тәртібін жедел штабтың бастығы анықтайды;  </w:t>
      </w:r>
      <w:r>
        <w:br/>
      </w:r>
      <w:r>
        <w:rPr>
          <w:rFonts w:ascii="Times New Roman"/>
          <w:b w:val="false"/>
          <w:i w:val="false"/>
          <w:color w:val="000000"/>
          <w:sz w:val="28"/>
        </w:rPr>
        <w:t xml:space="preserve">
      9) қоршау (блоктау) тобы - полицияның саптық бөлімшелері және ішкі әскер бөлімшелерінің (олар жұмылдырылған жағдайда) жеке құрамынан құрылады. Топ азаматтардың енуін шектеу, қоршау (блоктау) ауданына белсенді түрде енуге тырысқан адамдарды сүзгіден өткізу пунктіне бағыттау, құқық бұзушыларды ұстау, іс-шара өткізілетін ауданға бөтен көліктің өтуін тоқтату мақсатымен жергілікті тиісті ауданын қоршауды (блоктауды) жүзеге асырады. Қажетті жерлерде азаматтарды, көлікті ұйымдасқан түрде өткізу, құқыққа қарсы қимылдардың ұйымдастырушылары мен белсенді мүшелерін анықтау (ұстау) үшін БӨП құрылады;  </w:t>
      </w:r>
      <w:r>
        <w:br/>
      </w:r>
      <w:r>
        <w:rPr>
          <w:rFonts w:ascii="Times New Roman"/>
          <w:b w:val="false"/>
          <w:i w:val="false"/>
          <w:color w:val="000000"/>
          <w:sz w:val="28"/>
        </w:rPr>
        <w:t xml:space="preserve">
      10) құқық бұзушылықтарды тіркеу тобы - криминалдық полиция бөлімшелерінің қызметкерлерінен құрылады, сырттай (визуального) бақылау, фото суретке түсіру, бейне және дыбыс жазбалары құралдарымен жабдықталады. Оқиға болған жерде құқыққа қарсы қимылдарды құжаттауды, жеткізілген құқық бұзушыларды тексеруді қамтамасыз етеді.  </w:t>
      </w:r>
    </w:p>
    <w:bookmarkEnd w:id="189"/>
    <w:bookmarkStart w:name="z165" w:id="190"/>
    <w:p>
      <w:pPr>
        <w:spacing w:after="0"/>
        <w:ind w:left="0"/>
        <w:jc w:val="both"/>
      </w:pPr>
      <w:r>
        <w:rPr>
          <w:rFonts w:ascii="Times New Roman"/>
          <w:b w:val="false"/>
          <w:i w:val="false"/>
          <w:color w:val="000000"/>
          <w:sz w:val="28"/>
        </w:rPr>
        <w:t xml:space="preserve">
      163. Жаппай іс-шаралар өткізу кезінде қоғамдық тәртіп пен қауіпсіздікті қамтамасыз ету үшін тек нақты қажетті күштер мен құралдар саны жұмылдырылуы тиіс. Нарядтар жүргізілген іс-шараның таралуына қатысты қимылға енгізіледі, ал қажеттіліктің төмендеген жағдайында тез арада алынады және резервке ауыстырылады.  </w:t>
      </w:r>
    </w:p>
    <w:bookmarkEnd w:id="190"/>
    <w:bookmarkStart w:name="z166" w:id="191"/>
    <w:p>
      <w:pPr>
        <w:spacing w:after="0"/>
        <w:ind w:left="0"/>
        <w:jc w:val="both"/>
      </w:pPr>
      <w:r>
        <w:rPr>
          <w:rFonts w:ascii="Times New Roman"/>
          <w:b w:val="false"/>
          <w:i w:val="false"/>
          <w:color w:val="000000"/>
          <w:sz w:val="28"/>
        </w:rPr>
        <w:t xml:space="preserve">
      164. Жаппай іс-шараларды өткізу күні қызметтер мен бөлімшелердің бастықтары жеке құрамды және оның жабдықталуын тексеру, дербес топтардың жетекшілерімен жұмыс нұсқамасын жүргізеді, және жоспарланған іс-шараның басталу уақытындағы, өткізу тәртібіндегі болуы ықтимал өзгерістер және жедел жағдайдағы басқа өзгерістер туралы хабарлайды, бар күштер мен құралдардың қойылуын қамтамасыз етеді; іс-шараның ұйымдастырушыларымен өзара іс-қимыл белгіленеді.  </w:t>
      </w:r>
    </w:p>
    <w:bookmarkEnd w:id="191"/>
    <w:bookmarkStart w:name="z167" w:id="192"/>
    <w:p>
      <w:pPr>
        <w:spacing w:after="0"/>
        <w:ind w:left="0"/>
        <w:jc w:val="both"/>
      </w:pPr>
      <w:r>
        <w:rPr>
          <w:rFonts w:ascii="Times New Roman"/>
          <w:b w:val="false"/>
          <w:i w:val="false"/>
          <w:color w:val="000000"/>
          <w:sz w:val="28"/>
        </w:rPr>
        <w:t xml:space="preserve">
      165. Жаппай іс-шара жүргізу кезінде нарядтар:  </w:t>
      </w:r>
      <w:r>
        <w:br/>
      </w:r>
      <w:r>
        <w:rPr>
          <w:rFonts w:ascii="Times New Roman"/>
          <w:b w:val="false"/>
          <w:i w:val="false"/>
          <w:color w:val="000000"/>
          <w:sz w:val="28"/>
        </w:rPr>
        <w:t xml:space="preserve">
      1) қойылған міндеттерді білуге және мүлтіксіз орындауға;  </w:t>
      </w:r>
      <w:r>
        <w:br/>
      </w:r>
      <w:r>
        <w:rPr>
          <w:rFonts w:ascii="Times New Roman"/>
          <w:b w:val="false"/>
          <w:i w:val="false"/>
          <w:color w:val="000000"/>
          <w:sz w:val="28"/>
        </w:rPr>
        <w:t xml:space="preserve">
      2) қызмет өтеу барысында үрей және топтық құқық бұзушылықтың тууын ескерте отырып, әсіресе, қоғамдық тәртіпті бұзудың алдын алу барысында ерекше қырағылық пен ұстамдылықты сақтауға;  </w:t>
      </w:r>
      <w:r>
        <w:br/>
      </w:r>
      <w:r>
        <w:rPr>
          <w:rFonts w:ascii="Times New Roman"/>
          <w:b w:val="false"/>
          <w:i w:val="false"/>
          <w:color w:val="000000"/>
          <w:sz w:val="28"/>
        </w:rPr>
        <w:t xml:space="preserve">
      3) көрсетілген жерде болуға және арнайы рұқсатсыз қызметтің сеніп тапсырылған учаскесін тастамауға;  </w:t>
      </w:r>
      <w:r>
        <w:br/>
      </w:r>
      <w:r>
        <w:rPr>
          <w:rFonts w:ascii="Times New Roman"/>
          <w:b w:val="false"/>
          <w:i w:val="false"/>
          <w:color w:val="000000"/>
          <w:sz w:val="28"/>
        </w:rPr>
        <w:t xml:space="preserve">
      4) жаппай іс-шара өткізу орынынан мас күйіндегі адамдарды, және басқа да қоғамдық тәртіп бұзушыларды шығаруға;  </w:t>
      </w:r>
      <w:r>
        <w:br/>
      </w:r>
      <w:r>
        <w:rPr>
          <w:rFonts w:ascii="Times New Roman"/>
          <w:b w:val="false"/>
          <w:i w:val="false"/>
          <w:color w:val="000000"/>
          <w:sz w:val="28"/>
        </w:rPr>
        <w:t xml:space="preserve">
      5) іс-шара өткізуді, қоғамдық тәртіп пен көрермендер және қатысушылардың қауіпсіздігін қамтамасыз етуді күрделендіретін жағдайлар орын алған жағдайда объектідегі тәртіпті сақтау үшін жауапты адамға тез арада баяндауға тиіс.  </w:t>
      </w:r>
    </w:p>
    <w:bookmarkEnd w:id="192"/>
    <w:bookmarkStart w:name="z168" w:id="193"/>
    <w:p>
      <w:pPr>
        <w:spacing w:after="0"/>
        <w:ind w:left="0"/>
        <w:jc w:val="both"/>
      </w:pPr>
      <w:r>
        <w:rPr>
          <w:rFonts w:ascii="Times New Roman"/>
          <w:b w:val="false"/>
          <w:i w:val="false"/>
          <w:color w:val="000000"/>
          <w:sz w:val="28"/>
        </w:rPr>
        <w:t xml:space="preserve">
      166. Қоршау аймағында тұратын немесе жұмыс істейтін азаматтар тұратын жерлеріне өткізудің жарияланған тәртібіне сай өткізіледі.  </w:t>
      </w:r>
    </w:p>
    <w:bookmarkEnd w:id="193"/>
    <w:bookmarkStart w:name="z169" w:id="194"/>
    <w:p>
      <w:pPr>
        <w:spacing w:after="0"/>
        <w:ind w:left="0"/>
        <w:jc w:val="both"/>
      </w:pPr>
      <w:r>
        <w:rPr>
          <w:rFonts w:ascii="Times New Roman"/>
          <w:b w:val="false"/>
          <w:i w:val="false"/>
          <w:color w:val="000000"/>
          <w:sz w:val="28"/>
        </w:rPr>
        <w:t xml:space="preserve">
      167. Ішкі істер органы бастығының (штаб жетекшісінің) шешімі бойынша қажеттілік шамаланған жағдайда жаппай іс-шара жүргізу кезеңіне енгізілген шектеулер өз күштерін жояды. Жаппай іс-шаралар аяқталғаннан кейін қоғамдық тәртіпті сақтауға қатысқандар, кәсіпорындар, ұйымдар, мекемелер, көлік қозғалысының қалыпты өмір сүруін жандандыруға қатысқан күштер мен құралдарды әкету жүзеге асырылады, сондай-ақ жеке құрамның, жеке қорғаныс құралдары мен басқа техникалық құралдар тексеріледі, қызмет атқару қорытындысы жүргізіледі, негізгі және қосалқы қызметтер мен бөлімшелер қызметкерлерінің қимылдарына баға беріледі.  </w:t>
      </w:r>
    </w:p>
    <w:bookmarkEnd w:id="194"/>
    <w:bookmarkStart w:name="z170" w:id="195"/>
    <w:p>
      <w:pPr>
        <w:spacing w:after="0"/>
        <w:ind w:left="0"/>
        <w:jc w:val="both"/>
      </w:pPr>
      <w:r>
        <w:rPr>
          <w:rFonts w:ascii="Times New Roman"/>
          <w:b w:val="false"/>
          <w:i w:val="false"/>
          <w:color w:val="000000"/>
          <w:sz w:val="28"/>
        </w:rPr>
        <w:t>
      168. Жаппай тәртіпсіздік және топпен қоғамдық тәртіп бұзушылық туындаған кезде ішкі істер органдары мен бөлімшелерінің жетекшілері және жеке құрамы Қазақстан Республикасының қолданыстағы </w:t>
      </w:r>
      <w:r>
        <w:rPr>
          <w:rFonts w:ascii="Times New Roman"/>
          <w:b w:val="false"/>
          <w:i w:val="false"/>
          <w:color w:val="000000"/>
          <w:sz w:val="28"/>
        </w:rPr>
        <w:t>заңдары</w:t>
      </w:r>
      <w:r>
        <w:rPr>
          <w:rFonts w:ascii="Times New Roman"/>
          <w:b w:val="false"/>
          <w:i w:val="false"/>
          <w:color w:val="000000"/>
          <w:sz w:val="28"/>
        </w:rPr>
        <w:t xml:space="preserve"> мен Қазақстан Республикасы Ішкіісминінің тиісті нормативтік құқықтық актілерін басшылыққа алады.  </w:t>
      </w:r>
    </w:p>
    <w:bookmarkEnd w:id="195"/>
    <w:bookmarkStart w:name="z171" w:id="196"/>
    <w:p>
      <w:pPr>
        <w:spacing w:after="0"/>
        <w:ind w:left="0"/>
        <w:jc w:val="left"/>
      </w:pPr>
      <w:r>
        <w:rPr>
          <w:rFonts w:ascii="Times New Roman"/>
          <w:b/>
          <w:i w:val="false"/>
          <w:color w:val="000000"/>
        </w:rPr>
        <w:t xml:space="preserve"> 
  Параграф 2. ТӨТЕНШЕ ЖАҒДАЙЛАР БАРЫСЫНДА ҚЫЗМЕТ </w:t>
      </w:r>
      <w:r>
        <w:br/>
      </w:r>
      <w:r>
        <w:rPr>
          <w:rFonts w:ascii="Times New Roman"/>
          <w:b/>
          <w:i w:val="false"/>
          <w:color w:val="000000"/>
        </w:rPr>
        <w:t xml:space="preserve">
АТҚАРУДЫҢ ЕРЕКШЕЛІКТЕРІ </w:t>
      </w:r>
    </w:p>
    <w:bookmarkEnd w:id="196"/>
    <w:p>
      <w:pPr>
        <w:spacing w:after="0"/>
        <w:ind w:left="0"/>
        <w:jc w:val="both"/>
      </w:pPr>
      <w:r>
        <w:rPr>
          <w:rFonts w:ascii="Times New Roman"/>
          <w:b w:val="false"/>
          <w:i w:val="false"/>
          <w:color w:val="000000"/>
          <w:sz w:val="28"/>
        </w:rPr>
        <w:t xml:space="preserve">        169. Төтенше жағдайлар жұртшылықтың өмірі мен денсаулығына қатер төндіретін және апат-құтқару немесе қалпына келтіру жұмыстарын қажет ететін жаппай тәртіпсіздік, табиғи апат, өрт, ірі өндіріс апаттары, апаттар, эпидемия, эпизоотия туындаған кезде болады.  </w:t>
      </w:r>
      <w:r>
        <w:br/>
      </w:r>
      <w:r>
        <w:rPr>
          <w:rFonts w:ascii="Times New Roman"/>
          <w:b w:val="false"/>
          <w:i w:val="false"/>
          <w:color w:val="000000"/>
          <w:sz w:val="28"/>
        </w:rPr>
        <w:t xml:space="preserve">
      Осындай жағдайларда Қазақстан Республикасы Ішкіісминінің ішкі істер органдары және ішкі әскерлері қауіпсіздік органдарымен өзара іс-қимыл жасай отырып келесі арнайы іс-шараларды ұйымдастырады және:  </w:t>
      </w:r>
      <w:r>
        <w:br/>
      </w:r>
      <w:r>
        <w:rPr>
          <w:rFonts w:ascii="Times New Roman"/>
          <w:b w:val="false"/>
          <w:i w:val="false"/>
          <w:color w:val="000000"/>
          <w:sz w:val="28"/>
        </w:rPr>
        <w:t xml:space="preserve">
      1) белгіленген қоғамдық тәртіп пен жол қозғалысы қауіпсіздігін қалпына келтіру және оны демеуді;  </w:t>
      </w:r>
      <w:r>
        <w:br/>
      </w:r>
      <w:r>
        <w:rPr>
          <w:rFonts w:ascii="Times New Roman"/>
          <w:b w:val="false"/>
          <w:i w:val="false"/>
          <w:color w:val="000000"/>
          <w:sz w:val="28"/>
        </w:rPr>
        <w:t xml:space="preserve">
      2) жұртшылықты сақтау, шығындарды есептеу, адамдарды құтқару және зардап шеккендерге қажетті көмек көрсетуді;  </w:t>
      </w:r>
      <w:r>
        <w:br/>
      </w:r>
      <w:r>
        <w:rPr>
          <w:rFonts w:ascii="Times New Roman"/>
          <w:b w:val="false"/>
          <w:i w:val="false"/>
          <w:color w:val="000000"/>
          <w:sz w:val="28"/>
        </w:rPr>
        <w:t xml:space="preserve">
      3) қараусыз қалған мүлікті қорғауды;  </w:t>
      </w:r>
      <w:r>
        <w:br/>
      </w:r>
      <w:r>
        <w:rPr>
          <w:rFonts w:ascii="Times New Roman"/>
          <w:b w:val="false"/>
          <w:i w:val="false"/>
          <w:color w:val="000000"/>
          <w:sz w:val="28"/>
        </w:rPr>
        <w:t xml:space="preserve">
      4) апат-құтқару және қалпына келтіру жұмыстарын жүргізуге жәрдемдесуді жүзеге асырады.  </w:t>
      </w:r>
    </w:p>
    <w:bookmarkStart w:name="z172" w:id="197"/>
    <w:p>
      <w:pPr>
        <w:spacing w:after="0"/>
        <w:ind w:left="0"/>
        <w:jc w:val="both"/>
      </w:pPr>
      <w:r>
        <w:rPr>
          <w:rFonts w:ascii="Times New Roman"/>
          <w:b w:val="false"/>
          <w:i w:val="false"/>
          <w:color w:val="000000"/>
          <w:sz w:val="28"/>
        </w:rPr>
        <w:t xml:space="preserve">
      170. Ішкіісминіде, IIД, Көлiктегi IIД-да және қалалық, аудандық, желілік органдарда жеке құрамның төтенше жағдайлар барысында қимылға әрдайым дайын болуын қамтамасыз ету мақсатымен жедел жоспарлар әзірленеді, олар ішкі істер органының басшысымен бекітіледі және Төтенше жағдайлар жөнiндегi министрлiгi (бұдан әрi - ТЖМ) келісіледі.  </w:t>
      </w:r>
      <w:r>
        <w:br/>
      </w:r>
      <w:r>
        <w:rPr>
          <w:rFonts w:ascii="Times New Roman"/>
          <w:b w:val="false"/>
          <w:i w:val="false"/>
          <w:color w:val="000000"/>
          <w:sz w:val="28"/>
        </w:rPr>
        <w:t xml:space="preserve">
      Жоспарларда:  </w:t>
      </w:r>
      <w:r>
        <w:br/>
      </w:r>
      <w:r>
        <w:rPr>
          <w:rFonts w:ascii="Times New Roman"/>
          <w:b w:val="false"/>
          <w:i w:val="false"/>
          <w:color w:val="000000"/>
          <w:sz w:val="28"/>
        </w:rPr>
        <w:t xml:space="preserve">
      1) төтенше жағдайлар туындаған кезде қызмет көрсететін аумақта болуы ықтимал жағдайдың сипаттамасы;  </w:t>
      </w:r>
      <w:r>
        <w:br/>
      </w:r>
      <w:r>
        <w:rPr>
          <w:rFonts w:ascii="Times New Roman"/>
          <w:b w:val="false"/>
          <w:i w:val="false"/>
          <w:color w:val="000000"/>
          <w:sz w:val="28"/>
        </w:rPr>
        <w:t xml:space="preserve">
      2) ішкі істер органдарының күштері мен құралдарын, оның ішінде қосалқы, қойылған жедел-қызметтік міндеттерді орындау дайындығына келтіру тәртібі;  </w:t>
      </w:r>
      <w:r>
        <w:br/>
      </w:r>
      <w:r>
        <w:rPr>
          <w:rFonts w:ascii="Times New Roman"/>
          <w:b w:val="false"/>
          <w:i w:val="false"/>
          <w:color w:val="000000"/>
          <w:sz w:val="28"/>
        </w:rPr>
        <w:t xml:space="preserve">
      3) төтенше жағдайлар кезінде ішкі істер органының басшысы және кезекшісінің кезек күттірмейтін қимылдарының тізімі және бір ізділігі;  </w:t>
      </w:r>
      <w:r>
        <w:br/>
      </w:r>
      <w:r>
        <w:rPr>
          <w:rFonts w:ascii="Times New Roman"/>
          <w:b w:val="false"/>
          <w:i w:val="false"/>
          <w:color w:val="000000"/>
          <w:sz w:val="28"/>
        </w:rPr>
        <w:t xml:space="preserve">
      4) төтенше жағдайлар кезінде іс-шараларды жүзеге асыру үшін жұмылдырылған күштер мен құралдардың есебі және олардың қойылуы, қызметтік нарядтар, арнайы топтардың түрлері, олардың міндеттері және ерекше міндеттері, резерв құрамы мен оны пайдалану тәртібі;  </w:t>
      </w:r>
      <w:r>
        <w:br/>
      </w:r>
      <w:r>
        <w:rPr>
          <w:rFonts w:ascii="Times New Roman"/>
          <w:b w:val="false"/>
          <w:i w:val="false"/>
          <w:color w:val="000000"/>
          <w:sz w:val="28"/>
        </w:rPr>
        <w:t xml:space="preserve">
      5) қоғамдық тәртіпті сақтау және қылмыспен күрес, мүлікті тонауды ескерту бойынша күшті шоғырландыру қажет аумақта (учаскеде) қызмет атқарудың ерекше жағдайлары;  </w:t>
      </w:r>
      <w:r>
        <w:br/>
      </w:r>
      <w:r>
        <w:rPr>
          <w:rFonts w:ascii="Times New Roman"/>
          <w:b w:val="false"/>
          <w:i w:val="false"/>
          <w:color w:val="000000"/>
          <w:sz w:val="28"/>
        </w:rPr>
        <w:t xml:space="preserve">
      6) тізімі алдын ала жергілікті атқарушы билік органдарымен келісілген маңызды объектілерді күзету;  </w:t>
      </w:r>
      <w:r>
        <w:br/>
      </w:r>
      <w:r>
        <w:rPr>
          <w:rFonts w:ascii="Times New Roman"/>
          <w:b w:val="false"/>
          <w:i w:val="false"/>
          <w:color w:val="000000"/>
          <w:sz w:val="28"/>
        </w:rPr>
        <w:t xml:space="preserve">
      7) қызмет атқаратын жеке құрамның қауіпсіздігін қамтамасыз ету, азаматтар мен мүлікті эвакуациялау, құтқару бойынша шаралар, сондай-ақ жұртшылық шығынын есептеу;  </w:t>
      </w:r>
      <w:r>
        <w:br/>
      </w:r>
      <w:r>
        <w:rPr>
          <w:rFonts w:ascii="Times New Roman"/>
          <w:b w:val="false"/>
          <w:i w:val="false"/>
          <w:color w:val="000000"/>
          <w:sz w:val="28"/>
        </w:rPr>
        <w:t xml:space="preserve">
      8) белгіленген өткізу режимін, жол қозғалысы қауіпсіздігін қамтамасыз ету үшін қауіпті аймақты қоршау, қоршайтын бекеттер мен тосқауылдарды, бақылау-өткізу пункттерін және патрульдеу топтарын қоршау тәртібі;  </w:t>
      </w:r>
      <w:r>
        <w:br/>
      </w:r>
      <w:r>
        <w:rPr>
          <w:rFonts w:ascii="Times New Roman"/>
          <w:b w:val="false"/>
          <w:i w:val="false"/>
          <w:color w:val="000000"/>
          <w:sz w:val="28"/>
        </w:rPr>
        <w:t xml:space="preserve">
      9) ұсталған және сотталғандарды, қару, оқ-дәрілерді, арнайы құралдарды, бағалы мүлікті және қызметтік құжаттарды қауіпті аймақтардан эвакуациялау;  </w:t>
      </w:r>
      <w:r>
        <w:br/>
      </w:r>
      <w:r>
        <w:rPr>
          <w:rFonts w:ascii="Times New Roman"/>
          <w:b w:val="false"/>
          <w:i w:val="false"/>
          <w:color w:val="000000"/>
          <w:sz w:val="28"/>
        </w:rPr>
        <w:t xml:space="preserve">
      10) көршілес ішкі істер органдарымен, ТЖМ, басқа құқық қорғау органдарымен өзара іс-қимыл жасау;  </w:t>
      </w:r>
      <w:r>
        <w:br/>
      </w:r>
      <w:r>
        <w:rPr>
          <w:rFonts w:ascii="Times New Roman"/>
          <w:b w:val="false"/>
          <w:i w:val="false"/>
          <w:color w:val="000000"/>
          <w:sz w:val="28"/>
        </w:rPr>
        <w:t xml:space="preserve">
      11) басқаруды және байланысты ұйымдастыру тәртібі;  </w:t>
      </w:r>
      <w:r>
        <w:br/>
      </w:r>
      <w:r>
        <w:rPr>
          <w:rFonts w:ascii="Times New Roman"/>
          <w:b w:val="false"/>
          <w:i w:val="false"/>
          <w:color w:val="000000"/>
          <w:sz w:val="28"/>
        </w:rPr>
        <w:t xml:space="preserve">
      12) жұртшылық арасындағы үрей және жалған сөздердің алдын алу шаралары қарастырылады. </w:t>
      </w:r>
      <w:r>
        <w:br/>
      </w:r>
      <w:r>
        <w:rPr>
          <w:rFonts w:ascii="Times New Roman"/>
          <w:b w:val="false"/>
          <w:i w:val="false"/>
          <w:color w:val="000000"/>
          <w:sz w:val="28"/>
        </w:rPr>
        <w:t>
</w:t>
      </w:r>
      <w:r>
        <w:rPr>
          <w:rFonts w:ascii="Times New Roman"/>
          <w:b w:val="false"/>
          <w:i w:val="false"/>
          <w:color w:val="ff0000"/>
          <w:sz w:val="28"/>
        </w:rPr>
        <w:t xml:space="preserve">       Ескерту: 170-тармаққа өзгерту енгізілді - Ішкі істер министрінің 2006 жылғы 23 тамыздағы  </w:t>
      </w:r>
      <w:r>
        <w:rPr>
          <w:rFonts w:ascii="Times New Roman"/>
          <w:b w:val="false"/>
          <w:i w:val="false"/>
          <w:color w:val="000000"/>
          <w:sz w:val="28"/>
        </w:rPr>
        <w:t xml:space="preserve">N 419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97"/>
    <w:bookmarkStart w:name="z173" w:id="198"/>
    <w:p>
      <w:pPr>
        <w:spacing w:after="0"/>
        <w:ind w:left="0"/>
        <w:jc w:val="both"/>
      </w:pPr>
      <w:r>
        <w:rPr>
          <w:rFonts w:ascii="Times New Roman"/>
          <w:b w:val="false"/>
          <w:i w:val="false"/>
          <w:color w:val="000000"/>
          <w:sz w:val="28"/>
        </w:rPr>
        <w:t xml:space="preserve">
      171. Жоспарға:  </w:t>
      </w:r>
      <w:r>
        <w:br/>
      </w:r>
      <w:r>
        <w:rPr>
          <w:rFonts w:ascii="Times New Roman"/>
          <w:b w:val="false"/>
          <w:i w:val="false"/>
          <w:color w:val="000000"/>
          <w:sz w:val="28"/>
        </w:rPr>
        <w:t xml:space="preserve">
      1) қызмет көрсетілетін аумақтың шекарасы, ішкі істер органдарының, қылмыстық-атқару жүйесі мекемелерінің орналасу пункттері, оның ішінде Қазақстан Республикасы Ішкісіминінің ішкі әскерлер мен оқу орындарының бірлестіктері және әскери бөлімшелерінің, маңызды объектілері, тасқын және апат болуы ықтимал аудандардың орналасуы, құрама эвакуациялау пункттерінің, эвакуацияның негізгі және резервті бағыттары көрсетілген карта;  </w:t>
      </w:r>
      <w:r>
        <w:br/>
      </w:r>
      <w:r>
        <w:rPr>
          <w:rFonts w:ascii="Times New Roman"/>
          <w:b w:val="false"/>
          <w:i w:val="false"/>
          <w:color w:val="000000"/>
          <w:sz w:val="28"/>
        </w:rPr>
        <w:t xml:space="preserve">
      2) жеке құрамды хабарландыру схемасы, күштер мен құралдардың есебі, оның ішінде қосымша, сондай-ақ жеке жағдайларда оларды бір рет орналастыру нұсқасы;  </w:t>
      </w:r>
      <w:r>
        <w:br/>
      </w:r>
      <w:r>
        <w:rPr>
          <w:rFonts w:ascii="Times New Roman"/>
          <w:b w:val="false"/>
          <w:i w:val="false"/>
          <w:color w:val="000000"/>
          <w:sz w:val="28"/>
        </w:rPr>
        <w:t xml:space="preserve">
      3) күттірмейтін қимылдардың схемасы, жоспарлары, карталары, кестелері, картотекалары, апат-құтқару және қалпына келтіру жұмыстарын жүргізу үшін жұмылдырылған көлік пен азаматтарға өтуге берілетін рұқсатнамалардың үлгілері қоса беріледі.  </w:t>
      </w:r>
      <w:r>
        <w:br/>
      </w:r>
      <w:r>
        <w:rPr>
          <w:rFonts w:ascii="Times New Roman"/>
          <w:b w:val="false"/>
          <w:i w:val="false"/>
          <w:color w:val="000000"/>
          <w:sz w:val="28"/>
        </w:rPr>
        <w:t xml:space="preserve">
      Қажетті жағдайда ішкі істер органы басшысының шешімімен жергілікті жағдайлар мен ерекшеліктерге байланысты басқа да құжаттар әзірленуі мүмкін.  </w:t>
      </w:r>
    </w:p>
    <w:bookmarkEnd w:id="198"/>
    <w:bookmarkStart w:name="z174" w:id="199"/>
    <w:p>
      <w:pPr>
        <w:spacing w:after="0"/>
        <w:ind w:left="0"/>
        <w:jc w:val="both"/>
      </w:pPr>
      <w:r>
        <w:rPr>
          <w:rFonts w:ascii="Times New Roman"/>
          <w:b w:val="false"/>
          <w:i w:val="false"/>
          <w:color w:val="000000"/>
          <w:sz w:val="28"/>
        </w:rPr>
        <w:t xml:space="preserve">
      172. Ішкі істер органының бастығы төтенше жағдайдың нақты қаупінің тууы немесе шығуы туралы ақпарат алғаннан кейін:  </w:t>
      </w:r>
      <w:r>
        <w:br/>
      </w:r>
      <w:r>
        <w:rPr>
          <w:rFonts w:ascii="Times New Roman"/>
          <w:b w:val="false"/>
          <w:i w:val="false"/>
          <w:color w:val="000000"/>
          <w:sz w:val="28"/>
        </w:rPr>
        <w:t xml:space="preserve">
      1) тиісті жоспарлар мен есеп бойынша жеке құрамды хабарландыру және жинауға;  </w:t>
      </w:r>
      <w:r>
        <w:br/>
      </w:r>
      <w:r>
        <w:rPr>
          <w:rFonts w:ascii="Times New Roman"/>
          <w:b w:val="false"/>
          <w:i w:val="false"/>
          <w:color w:val="000000"/>
          <w:sz w:val="28"/>
        </w:rPr>
        <w:t xml:space="preserve">
      2) төтенше жағдайлардың уақыты, орны, сипаттамасы, туындаған зардаптардың көлемі, болған шығындар мен зардап шеккендердің саны, жедел жағдайдың күрделенуі, жұртшылыққа, ішкі істер органына төнген қауіптің дәрежесі туралы келіп түскен мәліметтерді бағалау және осының негізінде жедел жоспардың іс-қимылға енгізілуі туралы тиісті шешім қабылдау, кезекшіге, қызметтер мен бөлімшелердің басшыларына қажетті нұсқаулар беру, төтенше жағдайлар болған жерге жедел топтарды жіберуге;  </w:t>
      </w:r>
      <w:r>
        <w:br/>
      </w:r>
      <w:r>
        <w:rPr>
          <w:rFonts w:ascii="Times New Roman"/>
          <w:b w:val="false"/>
          <w:i w:val="false"/>
          <w:color w:val="000000"/>
          <w:sz w:val="28"/>
        </w:rPr>
        <w:t xml:space="preserve">
      3) қажет болған кезде жағдайды нақтылау және рекогносцировка жүргізу үшін өзі шығуға;  </w:t>
      </w:r>
      <w:r>
        <w:br/>
      </w:r>
      <w:r>
        <w:rPr>
          <w:rFonts w:ascii="Times New Roman"/>
          <w:b w:val="false"/>
          <w:i w:val="false"/>
          <w:color w:val="000000"/>
          <w:sz w:val="28"/>
        </w:rPr>
        <w:t xml:space="preserve">
      4) жоғарғы ішкі істер органын, атқарушы биліктің тиісті органдарын, ұлттық қауіпсіздік органдарын, прокуратураны, ТЖМ хабарландыруға;  </w:t>
      </w:r>
      <w:r>
        <w:br/>
      </w:r>
      <w:r>
        <w:rPr>
          <w:rFonts w:ascii="Times New Roman"/>
          <w:b w:val="false"/>
          <w:i w:val="false"/>
          <w:color w:val="000000"/>
          <w:sz w:val="28"/>
        </w:rPr>
        <w:t xml:space="preserve">
      5) жағдайдағы өзгерістерді болжау және жеке құрам мен жұртшылықтың күштері мен қорғаныш құралдарын қолдану бойынша уақытында шешім қабылдау мақсатымен метеорологиялық, гидрологиялық, сейсмологиялық, медициналық, санитарлық-эпидемиологиялық және басқа қызметтерден тұрақты ақпарат алуды ұйымдастыру, қажетті жағдайда төтенше жағдай болған ауданда шолу жүргізуге;  </w:t>
      </w:r>
      <w:r>
        <w:br/>
      </w:r>
      <w:r>
        <w:rPr>
          <w:rFonts w:ascii="Times New Roman"/>
          <w:b w:val="false"/>
          <w:i w:val="false"/>
          <w:color w:val="000000"/>
          <w:sz w:val="28"/>
        </w:rPr>
        <w:t xml:space="preserve">
      6) жағдайдың күрделенген аудандарына күштер мен құралдарды жөнелту уақыты мен тәртібін бекіту, байланысты, ақпаратпен алмасуды жүзеге асыруға;  </w:t>
      </w:r>
      <w:r>
        <w:br/>
      </w:r>
      <w:r>
        <w:rPr>
          <w:rFonts w:ascii="Times New Roman"/>
          <w:b w:val="false"/>
          <w:i w:val="false"/>
          <w:color w:val="000000"/>
          <w:sz w:val="28"/>
        </w:rPr>
        <w:t xml:space="preserve">
      7) жедел штабтың, басқару пункттерінің жұмысын ұйымдастыруға, және жедел резервтің саны мен құрамын анықтауға;  </w:t>
      </w:r>
      <w:r>
        <w:br/>
      </w:r>
      <w:r>
        <w:rPr>
          <w:rFonts w:ascii="Times New Roman"/>
          <w:b w:val="false"/>
          <w:i w:val="false"/>
          <w:color w:val="000000"/>
          <w:sz w:val="28"/>
        </w:rPr>
        <w:t xml:space="preserve">
      8) төтенше жағдайлар кезіндегі іс-қимылдарға жеке құрамның, техникалық және арнайы құралдардың дайындығын тексеруге, жеке құраммен қойылған міндеттерді орындау жөнінде нұсқама жүргізуді ұйымдастыруға;  </w:t>
      </w:r>
      <w:r>
        <w:br/>
      </w:r>
      <w:r>
        <w:rPr>
          <w:rFonts w:ascii="Times New Roman"/>
          <w:b w:val="false"/>
          <w:i w:val="false"/>
          <w:color w:val="000000"/>
          <w:sz w:val="28"/>
        </w:rPr>
        <w:t xml:space="preserve">
      9) жедел штабтың жұмысын үнемі қадағалауға, қызметтер мен бөлімшелердің, арнайы топтардың басшыларын тыңдауға, келесі кезеңге міндеттер қоюға;  </w:t>
      </w:r>
      <w:r>
        <w:br/>
      </w:r>
      <w:r>
        <w:rPr>
          <w:rFonts w:ascii="Times New Roman"/>
          <w:b w:val="false"/>
          <w:i w:val="false"/>
          <w:color w:val="000000"/>
          <w:sz w:val="28"/>
        </w:rPr>
        <w:t xml:space="preserve">
      10) жедел жағдайдың өзгеруіне әсер ету жөнінде шешім қабылдауға міндетті.  </w:t>
      </w:r>
    </w:p>
    <w:bookmarkEnd w:id="199"/>
    <w:bookmarkStart w:name="z175" w:id="200"/>
    <w:p>
      <w:pPr>
        <w:spacing w:after="0"/>
        <w:ind w:left="0"/>
        <w:jc w:val="both"/>
      </w:pPr>
      <w:r>
        <w:rPr>
          <w:rFonts w:ascii="Times New Roman"/>
          <w:b w:val="false"/>
          <w:i w:val="false"/>
          <w:color w:val="000000"/>
          <w:sz w:val="28"/>
        </w:rPr>
        <w:t xml:space="preserve">
      173. Ішкі істер органының бастығы жағдайдың қалыптасу шамасына байланысты:  </w:t>
      </w:r>
      <w:r>
        <w:br/>
      </w:r>
      <w:r>
        <w:rPr>
          <w:rFonts w:ascii="Times New Roman"/>
          <w:b w:val="false"/>
          <w:i w:val="false"/>
          <w:color w:val="000000"/>
          <w:sz w:val="28"/>
        </w:rPr>
        <w:t xml:space="preserve">
      1) күштер мен құралдарды олардың тұрақты орналасқан жерлеріне шығаруды жүзеге асыруға, жеке құрамды қызмет атқарудың күнделікті тәртібіне біртіндеп ауысуын ұйымдастыруға;  </w:t>
      </w:r>
      <w:r>
        <w:br/>
      </w:r>
      <w:r>
        <w:rPr>
          <w:rFonts w:ascii="Times New Roman"/>
          <w:b w:val="false"/>
          <w:i w:val="false"/>
          <w:color w:val="000000"/>
          <w:sz w:val="28"/>
        </w:rPr>
        <w:t xml:space="preserve">
      2) құқықтық тәртіпті және эвакуациаланған азаматтардың тұрақты мекен жайларына қайтуларына жәрдем көрсетуді ұйымдастыру;  </w:t>
      </w:r>
      <w:r>
        <w:br/>
      </w:r>
      <w:r>
        <w:rPr>
          <w:rFonts w:ascii="Times New Roman"/>
          <w:b w:val="false"/>
          <w:i w:val="false"/>
          <w:color w:val="000000"/>
          <w:sz w:val="28"/>
        </w:rPr>
        <w:t xml:space="preserve">
      3) жеке құрам мен қоса берілген күштердің төтенше жағдайлар кезіндегі іс-қимылдарының қорытындысын шығаруға, қажет болған жағдайда жедел жоспарларға тәжірибе есебі мен анықталған кемшіліктерді ескере отырып түзетулер енгізуге;  </w:t>
      </w:r>
      <w:r>
        <w:br/>
      </w:r>
      <w:r>
        <w:rPr>
          <w:rFonts w:ascii="Times New Roman"/>
          <w:b w:val="false"/>
          <w:i w:val="false"/>
          <w:color w:val="000000"/>
          <w:sz w:val="28"/>
        </w:rPr>
        <w:t xml:space="preserve">
      4) жоғары тұрған ішкі істер органына төтенше жағдайлардың зардаптарын жою жөніндегі операциялардың аяқталғаны туралы мәлімдеме жіберуге тиісті.  </w:t>
      </w:r>
    </w:p>
    <w:bookmarkEnd w:id="200"/>
    <w:bookmarkStart w:name="z176" w:id="201"/>
    <w:p>
      <w:pPr>
        <w:spacing w:after="0"/>
        <w:ind w:left="0"/>
        <w:jc w:val="left"/>
      </w:pPr>
      <w:r>
        <w:rPr>
          <w:rFonts w:ascii="Times New Roman"/>
          <w:b/>
          <w:i w:val="false"/>
          <w:color w:val="000000"/>
        </w:rPr>
        <w:t xml:space="preserve"> 
  Параграф 3. ПАТРУЛЬДІ-БЕКЕТТІК НАРЯДТАРДЫҢ ТӨТЕНШЕ ЖАҒДАЙЛАР </w:t>
      </w:r>
      <w:r>
        <w:br/>
      </w:r>
      <w:r>
        <w:rPr>
          <w:rFonts w:ascii="Times New Roman"/>
          <w:b/>
          <w:i w:val="false"/>
          <w:color w:val="000000"/>
        </w:rPr>
        <w:t xml:space="preserve">
КЕЗІНДЕГІ КЕЗЕК КҮТТІРМЕЙТІН ІС-ҚИМЫЛДАРЫ </w:t>
      </w:r>
    </w:p>
    <w:bookmarkEnd w:id="201"/>
    <w:p>
      <w:pPr>
        <w:spacing w:after="0"/>
        <w:ind w:left="0"/>
        <w:jc w:val="both"/>
      </w:pPr>
      <w:r>
        <w:rPr>
          <w:rFonts w:ascii="Times New Roman"/>
          <w:b w:val="false"/>
          <w:i w:val="false"/>
          <w:color w:val="000000"/>
          <w:sz w:val="28"/>
        </w:rPr>
        <w:t xml:space="preserve">        174. Өрт кезінде:  </w:t>
      </w:r>
      <w:r>
        <w:br/>
      </w:r>
      <w:r>
        <w:rPr>
          <w:rFonts w:ascii="Times New Roman"/>
          <w:b w:val="false"/>
          <w:i w:val="false"/>
          <w:color w:val="000000"/>
          <w:sz w:val="28"/>
        </w:rPr>
        <w:t xml:space="preserve">
      1) жақын жерге орналасқан өрт бөлімшесіне дереу хабарлауға және қажет кезінде жұртшылықты хабардар ету, өрт сөндіруді, адамдар мен мүлікті құтқаруды ұйымдастыру;  </w:t>
      </w:r>
      <w:r>
        <w:br/>
      </w:r>
      <w:r>
        <w:rPr>
          <w:rFonts w:ascii="Times New Roman"/>
          <w:b w:val="false"/>
          <w:i w:val="false"/>
          <w:color w:val="000000"/>
          <w:sz w:val="28"/>
        </w:rPr>
        <w:t xml:space="preserve">
      2) өрттің туындау себептерін анықтау, оқиға болған жерді күзету және күдіктілерді ұстау, куәлар мен көргендерді анықтау шараларын қабылдау;  </w:t>
      </w:r>
      <w:r>
        <w:br/>
      </w:r>
      <w:r>
        <w:rPr>
          <w:rFonts w:ascii="Times New Roman"/>
          <w:b w:val="false"/>
          <w:i w:val="false"/>
          <w:color w:val="000000"/>
          <w:sz w:val="28"/>
        </w:rPr>
        <w:t xml:space="preserve">
      3) зардап шеккендер болған кезде дәрігерлік көмек шақыруға немесе оларды емдеу мекемелеріне жіберуге; жанып жатқан ғимараттарға өртті жоюға жұмылдырылған адамдардан басқа ешкімді жібермеу.  </w:t>
      </w:r>
    </w:p>
    <w:bookmarkStart w:name="z177" w:id="202"/>
    <w:p>
      <w:pPr>
        <w:spacing w:after="0"/>
        <w:ind w:left="0"/>
        <w:jc w:val="both"/>
      </w:pPr>
      <w:r>
        <w:rPr>
          <w:rFonts w:ascii="Times New Roman"/>
          <w:b w:val="false"/>
          <w:i w:val="false"/>
          <w:color w:val="000000"/>
          <w:sz w:val="28"/>
        </w:rPr>
        <w:t xml:space="preserve">
      175. Жарылғыш қондырғылар, жарылғыш заттар, сондай-ақ радиоактивтік, химиялық және басқа жұртшылыққа қауіп төндіретін заттар табылған кезде:  </w:t>
      </w:r>
      <w:r>
        <w:br/>
      </w:r>
      <w:r>
        <w:rPr>
          <w:rFonts w:ascii="Times New Roman"/>
          <w:b w:val="false"/>
          <w:i w:val="false"/>
          <w:color w:val="000000"/>
          <w:sz w:val="28"/>
        </w:rPr>
        <w:t xml:space="preserve">
      1) оқиға туралы кезекшіге баяндауға және қауіпті аймақты қоршау, оған адамдар мен көлікті жібермеу шараларын қабылдау;  </w:t>
      </w:r>
      <w:r>
        <w:br/>
      </w:r>
      <w:r>
        <w:rPr>
          <w:rFonts w:ascii="Times New Roman"/>
          <w:b w:val="false"/>
          <w:i w:val="false"/>
          <w:color w:val="000000"/>
          <w:sz w:val="28"/>
        </w:rPr>
        <w:t xml:space="preserve">
      2) оқиға болған жерге апаттық немесе арнайы қызметтерді шақыруды ұйымдастыру, адамдарды эвакуациялау және құтқаруға жәрдемдесу.  </w:t>
      </w:r>
    </w:p>
    <w:bookmarkEnd w:id="202"/>
    <w:bookmarkStart w:name="z178" w:id="203"/>
    <w:p>
      <w:pPr>
        <w:spacing w:after="0"/>
        <w:ind w:left="0"/>
        <w:jc w:val="both"/>
      </w:pPr>
      <w:r>
        <w:rPr>
          <w:rFonts w:ascii="Times New Roman"/>
          <w:b w:val="false"/>
          <w:i w:val="false"/>
          <w:color w:val="000000"/>
          <w:sz w:val="28"/>
        </w:rPr>
        <w:t xml:space="preserve">
      176. Қирау, апат және катастрофалар туындаған кезде:  </w:t>
      </w:r>
      <w:r>
        <w:br/>
      </w:r>
      <w:r>
        <w:rPr>
          <w:rFonts w:ascii="Times New Roman"/>
          <w:b w:val="false"/>
          <w:i w:val="false"/>
          <w:color w:val="000000"/>
          <w:sz w:val="28"/>
        </w:rPr>
        <w:t xml:space="preserve">
      1) болған оқиға туралы кезекшіге, лауазымды адамдарға баяндауға;  </w:t>
      </w:r>
      <w:r>
        <w:br/>
      </w:r>
      <w:r>
        <w:rPr>
          <w:rFonts w:ascii="Times New Roman"/>
          <w:b w:val="false"/>
          <w:i w:val="false"/>
          <w:color w:val="000000"/>
          <w:sz w:val="28"/>
        </w:rPr>
        <w:t xml:space="preserve">
      2) адамдарды, мүлікті құтқару шараларын қабылдауға, зардап шеккендерге көмек көрсету және оларды емдеу мекемелеріне жіберу;  </w:t>
      </w:r>
      <w:r>
        <w:br/>
      </w:r>
      <w:r>
        <w:rPr>
          <w:rFonts w:ascii="Times New Roman"/>
          <w:b w:val="false"/>
          <w:i w:val="false"/>
          <w:color w:val="000000"/>
          <w:sz w:val="28"/>
        </w:rPr>
        <w:t xml:space="preserve">
      3) өртті сөндіруді ұйымдастыру;  </w:t>
      </w:r>
      <w:r>
        <w:br/>
      </w:r>
      <w:r>
        <w:rPr>
          <w:rFonts w:ascii="Times New Roman"/>
          <w:b w:val="false"/>
          <w:i w:val="false"/>
          <w:color w:val="000000"/>
          <w:sz w:val="28"/>
        </w:rPr>
        <w:t xml:space="preserve">
      4) оқиға орнына оның зардаптарын жоюға жұмылдырылған адамдардан басқа, бөтен адамдарды жібермеуге;  </w:t>
      </w:r>
      <w:r>
        <w:br/>
      </w:r>
      <w:r>
        <w:rPr>
          <w:rFonts w:ascii="Times New Roman"/>
          <w:b w:val="false"/>
          <w:i w:val="false"/>
          <w:color w:val="000000"/>
          <w:sz w:val="28"/>
        </w:rPr>
        <w:t xml:space="preserve">
      5) тергеу үшін тағайындалған адамдар келгенге дейін оқиға орнын күзетуді жүзеге асыру;  </w:t>
      </w:r>
      <w:r>
        <w:br/>
      </w:r>
      <w:r>
        <w:rPr>
          <w:rFonts w:ascii="Times New Roman"/>
          <w:b w:val="false"/>
          <w:i w:val="false"/>
          <w:color w:val="000000"/>
          <w:sz w:val="28"/>
        </w:rPr>
        <w:t xml:space="preserve">
      6) қажет кезінде жұртшылық пен көлікті және басқа құралдарды төтенше жағдайлардың зардаптарын жоюға жұмылдыруды ұйымдастыру.  </w:t>
      </w:r>
    </w:p>
    <w:bookmarkEnd w:id="203"/>
    <w:bookmarkStart w:name="z179" w:id="204"/>
    <w:p>
      <w:pPr>
        <w:spacing w:after="0"/>
        <w:ind w:left="0"/>
        <w:jc w:val="both"/>
      </w:pPr>
      <w:r>
        <w:rPr>
          <w:rFonts w:ascii="Times New Roman"/>
          <w:b w:val="false"/>
          <w:i w:val="false"/>
          <w:color w:val="000000"/>
          <w:sz w:val="28"/>
        </w:rPr>
        <w:t xml:space="preserve">
      177. Сел, су тасқыны кезінде:  </w:t>
      </w:r>
      <w:r>
        <w:br/>
      </w:r>
      <w:r>
        <w:rPr>
          <w:rFonts w:ascii="Times New Roman"/>
          <w:b w:val="false"/>
          <w:i w:val="false"/>
          <w:color w:val="000000"/>
          <w:sz w:val="28"/>
        </w:rPr>
        <w:t xml:space="preserve">
      1) кезекшіге баяндау және шешім сұрау, лауазымды адамдар мен жұртшылықты су тасқыны жөнінде хабардар ету;  </w:t>
      </w:r>
      <w:r>
        <w:br/>
      </w:r>
      <w:r>
        <w:rPr>
          <w:rFonts w:ascii="Times New Roman"/>
          <w:b w:val="false"/>
          <w:i w:val="false"/>
          <w:color w:val="000000"/>
          <w:sz w:val="28"/>
        </w:rPr>
        <w:t xml:space="preserve">
      2) адамдар мен мүлікті құтқару шараларын қабылдау, қажет кезде жұртшылық (бірінші кезекте балалар, әйелдер, қарттар және ауруларды) пен мүлікті эвакуациялауды ұйымдастыру, зардап шеккендерге көмек көрсету;  </w:t>
      </w:r>
      <w:r>
        <w:br/>
      </w:r>
      <w:r>
        <w:rPr>
          <w:rFonts w:ascii="Times New Roman"/>
          <w:b w:val="false"/>
          <w:i w:val="false"/>
          <w:color w:val="000000"/>
          <w:sz w:val="28"/>
        </w:rPr>
        <w:t xml:space="preserve">
      3) жұртшылықтың су басқан аудандардан жүзіп өту кезінде тәртіпті қамтамасыз ету; қараусыз қалған мүлікті күзетуді ұйымдастыру.  </w:t>
      </w:r>
    </w:p>
    <w:bookmarkEnd w:id="204"/>
    <w:bookmarkStart w:name="z180" w:id="205"/>
    <w:p>
      <w:pPr>
        <w:spacing w:after="0"/>
        <w:ind w:left="0"/>
        <w:jc w:val="both"/>
      </w:pPr>
      <w:r>
        <w:rPr>
          <w:rFonts w:ascii="Times New Roman"/>
          <w:b w:val="false"/>
          <w:i w:val="false"/>
          <w:color w:val="000000"/>
          <w:sz w:val="28"/>
        </w:rPr>
        <w:t xml:space="preserve">
      178. Эпидемия және эпизоотия кезінде:  </w:t>
      </w:r>
      <w:r>
        <w:br/>
      </w:r>
      <w:r>
        <w:rPr>
          <w:rFonts w:ascii="Times New Roman"/>
          <w:b w:val="false"/>
          <w:i w:val="false"/>
          <w:color w:val="000000"/>
          <w:sz w:val="28"/>
        </w:rPr>
        <w:t xml:space="preserve">
      1) медициналық мекемелердің лауазымды адамдарын және кезекшіні ауру фактілері туралы хабардар етуге;  </w:t>
      </w:r>
      <w:r>
        <w:br/>
      </w:r>
      <w:r>
        <w:rPr>
          <w:rFonts w:ascii="Times New Roman"/>
          <w:b w:val="false"/>
          <w:i w:val="false"/>
          <w:color w:val="000000"/>
          <w:sz w:val="28"/>
        </w:rPr>
        <w:t xml:space="preserve">
      2) жеке бас қауіпсіздігін сақтай отырып, зақымданған аймаққа адамдардың, көліктің ауысуын және малдың айдалуын шектеуді қамтамасыз етуге;  </w:t>
      </w:r>
      <w:r>
        <w:br/>
      </w:r>
      <w:r>
        <w:rPr>
          <w:rFonts w:ascii="Times New Roman"/>
          <w:b w:val="false"/>
          <w:i w:val="false"/>
          <w:color w:val="000000"/>
          <w:sz w:val="28"/>
        </w:rPr>
        <w:t xml:space="preserve">
      3) зақымданудың ықтимал көздерін, сумен қамтамасыздандыру көздерін күзетуді ұйымдастыру, адамдардың топтасқан жерлерінде қоғамдық тәртіпті қамтамасыз ету.  </w:t>
      </w:r>
    </w:p>
    <w:bookmarkEnd w:id="205"/>
    <w:bookmarkStart w:name="z181" w:id="206"/>
    <w:p>
      <w:pPr>
        <w:spacing w:after="0"/>
        <w:ind w:left="0"/>
        <w:jc w:val="both"/>
      </w:pPr>
      <w:r>
        <w:rPr>
          <w:rFonts w:ascii="Times New Roman"/>
          <w:b w:val="false"/>
          <w:i w:val="false"/>
          <w:color w:val="000000"/>
          <w:sz w:val="28"/>
        </w:rPr>
        <w:t xml:space="preserve">
      179. Жер сілкінісі кезінде:  </w:t>
      </w:r>
      <w:r>
        <w:br/>
      </w:r>
      <w:r>
        <w:rPr>
          <w:rFonts w:ascii="Times New Roman"/>
          <w:b w:val="false"/>
          <w:i w:val="false"/>
          <w:color w:val="000000"/>
          <w:sz w:val="28"/>
        </w:rPr>
        <w:t xml:space="preserve">
      1) жағдайды анықтау, кезекшімен, басқа нарядтар және полиция қызметкерлерімен байланыс жасау;  </w:t>
      </w:r>
      <w:r>
        <w:br/>
      </w:r>
      <w:r>
        <w:rPr>
          <w:rFonts w:ascii="Times New Roman"/>
          <w:b w:val="false"/>
          <w:i w:val="false"/>
          <w:color w:val="000000"/>
          <w:sz w:val="28"/>
        </w:rPr>
        <w:t xml:space="preserve">
      2) көлік және жаяу жүргіншілер қозғалысына қауіпті жерлерді белгілеу;  </w:t>
      </w:r>
      <w:r>
        <w:br/>
      </w:r>
      <w:r>
        <w:rPr>
          <w:rFonts w:ascii="Times New Roman"/>
          <w:b w:val="false"/>
          <w:i w:val="false"/>
          <w:color w:val="000000"/>
          <w:sz w:val="28"/>
        </w:rPr>
        <w:t xml:space="preserve">
      3) адамдар мен мүлікті құтқару, зардап шеккендерге көмек көрсету және оларды медициналық көмек пункттеріне жіберу, сондай-ақ өртті жою және залалсыздандыру шараларын қабылдау.  </w:t>
      </w:r>
    </w:p>
    <w:bookmarkEnd w:id="206"/>
    <w:bookmarkStart w:name="z182" w:id="207"/>
    <w:p>
      <w:pPr>
        <w:spacing w:after="0"/>
        <w:ind w:left="0"/>
        <w:jc w:val="both"/>
      </w:pPr>
      <w:r>
        <w:rPr>
          <w:rFonts w:ascii="Times New Roman"/>
          <w:b w:val="false"/>
          <w:i w:val="false"/>
          <w:color w:val="000000"/>
          <w:sz w:val="28"/>
        </w:rPr>
        <w:t xml:space="preserve">
      180. Боран, күшті жел және қар көшкіні кезінде:  </w:t>
      </w:r>
      <w:r>
        <w:br/>
      </w:r>
      <w:r>
        <w:rPr>
          <w:rFonts w:ascii="Times New Roman"/>
          <w:b w:val="false"/>
          <w:i w:val="false"/>
          <w:color w:val="000000"/>
          <w:sz w:val="28"/>
        </w:rPr>
        <w:t xml:space="preserve">
      1) жағдайды кезекшіге баяндау, көлік және жаяу жүргіншілер қозғалысын бақылауды күшейту, жүргізушілер мен азаматтарды қауіп және сақтықтың қажетті шаралары туралы ескерту;  </w:t>
      </w:r>
      <w:r>
        <w:br/>
      </w:r>
      <w:r>
        <w:rPr>
          <w:rFonts w:ascii="Times New Roman"/>
          <w:b w:val="false"/>
          <w:i w:val="false"/>
          <w:color w:val="000000"/>
          <w:sz w:val="28"/>
        </w:rPr>
        <w:t xml:space="preserve">
      2) зардап шеккендерге, жәрдемсіз жағдайлардағыларға көмек көрсету, еңбекке жарамды жұртшылық пен көлік құралдарын, көшелерді, жолдарды көміліп қалған үйлерді тазартуға жұмылдыруға жәрдемдесу. </w:t>
      </w:r>
      <w:r>
        <w:br/>
      </w:r>
      <w:r>
        <w:rPr>
          <w:rFonts w:ascii="Times New Roman"/>
          <w:b w:val="false"/>
          <w:i w:val="false"/>
          <w:color w:val="000000"/>
          <w:sz w:val="28"/>
        </w:rPr>
        <w:t xml:space="preserve">
_____________________________ </w:t>
      </w:r>
    </w:p>
    <w:bookmarkEnd w:id="207"/>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 xml:space="preserve">  1-10 қосымшаларда "Тәртіпке" деген сөз  "Нұсқаулыққа" </w:t>
      </w:r>
      <w:r>
        <w:br/>
      </w:r>
      <w:r>
        <w:rPr>
          <w:rFonts w:ascii="Times New Roman"/>
          <w:b w:val="false"/>
          <w:i w:val="false"/>
          <w:color w:val="000000"/>
          <w:sz w:val="28"/>
        </w:rPr>
        <w:t>
</w:t>
      </w:r>
      <w:r>
        <w:rPr>
          <w:rFonts w:ascii="Times New Roman"/>
          <w:b w:val="false"/>
          <w:i w:val="false"/>
          <w:color w:val="ff0000"/>
          <w:sz w:val="28"/>
        </w:rPr>
        <w:t xml:space="preserve">деген сөзбен ауыстырылды - Ішкі істер министрінің 2004 жылғы 2 тамыздағы N 441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184" w:id="208"/>
    <w:p>
      <w:pPr>
        <w:spacing w:after="0"/>
        <w:ind w:left="0"/>
        <w:jc w:val="both"/>
      </w:pPr>
      <w:r>
        <w:rPr>
          <w:rFonts w:ascii="Times New Roman"/>
          <w:b w:val="false"/>
          <w:i w:val="false"/>
          <w:color w:val="000000"/>
          <w:sz w:val="28"/>
        </w:rPr>
        <w:t xml:space="preserve">
      Yлгi                   Қазақстан Республикасының iшкi iстер </w:t>
      </w:r>
      <w:r>
        <w:br/>
      </w:r>
      <w:r>
        <w:rPr>
          <w:rFonts w:ascii="Times New Roman"/>
          <w:b w:val="false"/>
          <w:i w:val="false"/>
          <w:color w:val="000000"/>
          <w:sz w:val="28"/>
        </w:rPr>
        <w:t xml:space="preserve">
                          органдарының патрульдi-бекеттiк қызметiнiң </w:t>
      </w:r>
      <w:r>
        <w:br/>
      </w:r>
      <w:r>
        <w:rPr>
          <w:rFonts w:ascii="Times New Roman"/>
          <w:b w:val="false"/>
          <w:i w:val="false"/>
          <w:color w:val="000000"/>
          <w:sz w:val="28"/>
        </w:rPr>
        <w:t xml:space="preserve">
                          қоғамдық тәртiптi сақтау мен қауiпсiздiктi </w:t>
      </w:r>
      <w:r>
        <w:br/>
      </w:r>
      <w:r>
        <w:rPr>
          <w:rFonts w:ascii="Times New Roman"/>
          <w:b w:val="false"/>
          <w:i w:val="false"/>
          <w:color w:val="000000"/>
          <w:sz w:val="28"/>
        </w:rPr>
        <w:t xml:space="preserve">
                              қамтамасыз ету жөніндегі Нұсқаулыққа </w:t>
      </w:r>
      <w:r>
        <w:br/>
      </w:r>
      <w:r>
        <w:rPr>
          <w:rFonts w:ascii="Times New Roman"/>
          <w:b w:val="false"/>
          <w:i w:val="false"/>
          <w:color w:val="000000"/>
          <w:sz w:val="28"/>
        </w:rPr>
        <w:t xml:space="preserve">
                                           1-қосымша </w:t>
      </w:r>
    </w:p>
    <w:bookmarkEnd w:id="208"/>
    <w:p>
      <w:pPr>
        <w:spacing w:after="0"/>
        <w:ind w:left="0"/>
        <w:jc w:val="both"/>
      </w:pPr>
      <w:r>
        <w:rPr>
          <w:rFonts w:ascii="Times New Roman"/>
          <w:b w:val="false"/>
          <w:i w:val="false"/>
          <w:color w:val="000000"/>
          <w:sz w:val="28"/>
        </w:rPr>
        <w:t xml:space="preserve">                                                     БЕКIТЕМIН </w:t>
      </w:r>
      <w:r>
        <w:br/>
      </w:r>
      <w:r>
        <w:rPr>
          <w:rFonts w:ascii="Times New Roman"/>
          <w:b w:val="false"/>
          <w:i w:val="false"/>
          <w:color w:val="000000"/>
          <w:sz w:val="28"/>
        </w:rPr>
        <w:t xml:space="preserve">
                                               Н қалалық iшкi iстер </w:t>
      </w:r>
      <w:r>
        <w:br/>
      </w:r>
      <w:r>
        <w:rPr>
          <w:rFonts w:ascii="Times New Roman"/>
          <w:b w:val="false"/>
          <w:i w:val="false"/>
          <w:color w:val="000000"/>
          <w:sz w:val="28"/>
        </w:rPr>
        <w:t xml:space="preserve">
                                                 бөлiмiнiң бастығы </w:t>
      </w:r>
      <w:r>
        <w:br/>
      </w:r>
      <w:r>
        <w:rPr>
          <w:rFonts w:ascii="Times New Roman"/>
          <w:b w:val="false"/>
          <w:i w:val="false"/>
          <w:color w:val="000000"/>
          <w:sz w:val="28"/>
        </w:rPr>
        <w:t xml:space="preserve">
                                               полиция подполковнигi </w:t>
      </w:r>
      <w:r>
        <w:br/>
      </w:r>
      <w:r>
        <w:rPr>
          <w:rFonts w:ascii="Times New Roman"/>
          <w:b w:val="false"/>
          <w:i w:val="false"/>
          <w:color w:val="000000"/>
          <w:sz w:val="28"/>
        </w:rPr>
        <w:t xml:space="preserve">
                                               "___" ________ 200_ж. </w:t>
      </w:r>
    </w:p>
    <w:p>
      <w:pPr>
        <w:spacing w:after="0"/>
        <w:ind w:left="0"/>
        <w:jc w:val="both"/>
      </w:pPr>
      <w:r>
        <w:rPr>
          <w:rFonts w:ascii="Times New Roman"/>
          <w:b/>
          <w:i w:val="false"/>
          <w:color w:val="000000"/>
          <w:sz w:val="28"/>
        </w:rPr>
        <w:t xml:space="preserve">               "H" қаласы аумағындағы қоғамдық тәртiптi </w:t>
      </w:r>
      <w:r>
        <w:br/>
      </w:r>
      <w:r>
        <w:rPr>
          <w:rFonts w:ascii="Times New Roman"/>
          <w:b w:val="false"/>
          <w:i w:val="false"/>
          <w:color w:val="000000"/>
          <w:sz w:val="28"/>
        </w:rPr>
        <w:t>
</w:t>
      </w:r>
      <w:r>
        <w:rPr>
          <w:rFonts w:ascii="Times New Roman"/>
          <w:b/>
          <w:i w:val="false"/>
          <w:color w:val="000000"/>
          <w:sz w:val="28"/>
        </w:rPr>
        <w:t xml:space="preserve">                сақтаудағы iшкi iстер органдары мен </w:t>
      </w:r>
      <w:r>
        <w:br/>
      </w:r>
      <w:r>
        <w:rPr>
          <w:rFonts w:ascii="Times New Roman"/>
          <w:b w:val="false"/>
          <w:i w:val="false"/>
          <w:color w:val="000000"/>
          <w:sz w:val="28"/>
        </w:rPr>
        <w:t>
</w:t>
      </w:r>
      <w:r>
        <w:rPr>
          <w:rFonts w:ascii="Times New Roman"/>
          <w:b/>
          <w:i w:val="false"/>
          <w:color w:val="000000"/>
          <w:sz w:val="28"/>
        </w:rPr>
        <w:t xml:space="preserve">                 iшкi әскерлердi кешендi пайдалану </w:t>
      </w:r>
      <w:r>
        <w:br/>
      </w:r>
      <w:r>
        <w:rPr>
          <w:rFonts w:ascii="Times New Roman"/>
          <w:b w:val="false"/>
          <w:i w:val="false"/>
          <w:color w:val="000000"/>
          <w:sz w:val="28"/>
        </w:rPr>
        <w:t>
</w:t>
      </w:r>
      <w:r>
        <w:rPr>
          <w:rFonts w:ascii="Times New Roman"/>
          <w:b/>
          <w:i w:val="false"/>
          <w:color w:val="000000"/>
          <w:sz w:val="28"/>
        </w:rPr>
        <w:t xml:space="preserve">                              ЖОСПАРЫ </w:t>
      </w:r>
    </w:p>
    <w:p>
      <w:pPr>
        <w:spacing w:after="0"/>
        <w:ind w:left="0"/>
        <w:jc w:val="both"/>
      </w:pPr>
      <w:r>
        <w:rPr>
          <w:rFonts w:ascii="Times New Roman"/>
          <w:b w:val="false"/>
          <w:i w:val="false"/>
          <w:color w:val="ff0000"/>
          <w:sz w:val="28"/>
        </w:rPr>
        <w:t xml:space="preserve">       Ескерту: Жоспардың үлгісін қағаз мәтіннен қараңыз </w:t>
      </w:r>
    </w:p>
    <w:p>
      <w:pPr>
        <w:spacing w:after="0"/>
        <w:ind w:left="0"/>
        <w:jc w:val="both"/>
      </w:pPr>
      <w:r>
        <w:rPr>
          <w:rFonts w:ascii="Times New Roman"/>
          <w:b w:val="false"/>
          <w:i w:val="false"/>
          <w:color w:val="000000"/>
          <w:sz w:val="28"/>
        </w:rPr>
        <w:t xml:space="preserve">                       Қала аумағының сипаттамасы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Объектiнің  атауы                          Қала бойынша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Көлемі бойынша (шаршы км)                                   8 </w:t>
      </w:r>
      <w:r>
        <w:br/>
      </w:r>
      <w:r>
        <w:rPr>
          <w:rFonts w:ascii="Times New Roman"/>
          <w:b w:val="false"/>
          <w:i w:val="false"/>
          <w:color w:val="000000"/>
          <w:sz w:val="28"/>
        </w:rPr>
        <w:t xml:space="preserve">
2   Халқы (мың адам)                                          101,0 </w:t>
      </w:r>
      <w:r>
        <w:br/>
      </w:r>
      <w:r>
        <w:rPr>
          <w:rFonts w:ascii="Times New Roman"/>
          <w:b w:val="false"/>
          <w:i w:val="false"/>
          <w:color w:val="000000"/>
          <w:sz w:val="28"/>
        </w:rPr>
        <w:t xml:space="preserve">
3   Көше саны                                                  129 </w:t>
      </w:r>
      <w:r>
        <w:br/>
      </w:r>
      <w:r>
        <w:rPr>
          <w:rFonts w:ascii="Times New Roman"/>
          <w:b w:val="false"/>
          <w:i w:val="false"/>
          <w:color w:val="000000"/>
          <w:sz w:val="28"/>
        </w:rPr>
        <w:t xml:space="preserve">
4   Көшелердiң ұзындығы (км)                                  187,3 </w:t>
      </w:r>
      <w:r>
        <w:br/>
      </w:r>
      <w:r>
        <w:rPr>
          <w:rFonts w:ascii="Times New Roman"/>
          <w:b w:val="false"/>
          <w:i w:val="false"/>
          <w:color w:val="000000"/>
          <w:sz w:val="28"/>
        </w:rPr>
        <w:t xml:space="preserve">
5   Банк мекемелерi                                            10 </w:t>
      </w:r>
      <w:r>
        <w:br/>
      </w:r>
      <w:r>
        <w:rPr>
          <w:rFonts w:ascii="Times New Roman"/>
          <w:b w:val="false"/>
          <w:i w:val="false"/>
          <w:color w:val="000000"/>
          <w:sz w:val="28"/>
        </w:rPr>
        <w:t xml:space="preserve">
6   Кинотеатрлар, Мәдениет үйлерi                               6 </w:t>
      </w:r>
      <w:r>
        <w:br/>
      </w:r>
      <w:r>
        <w:rPr>
          <w:rFonts w:ascii="Times New Roman"/>
          <w:b w:val="false"/>
          <w:i w:val="false"/>
          <w:color w:val="000000"/>
          <w:sz w:val="28"/>
        </w:rPr>
        <w:t xml:space="preserve">
7   Саябақтар, жағажайлар                                       3 </w:t>
      </w:r>
      <w:r>
        <w:br/>
      </w:r>
      <w:r>
        <w:rPr>
          <w:rFonts w:ascii="Times New Roman"/>
          <w:b w:val="false"/>
          <w:i w:val="false"/>
          <w:color w:val="000000"/>
          <w:sz w:val="28"/>
        </w:rPr>
        <w:t xml:space="preserve">
8   Стадиондар                                                  2 </w:t>
      </w:r>
      <w:r>
        <w:br/>
      </w:r>
      <w:r>
        <w:rPr>
          <w:rFonts w:ascii="Times New Roman"/>
          <w:b w:val="false"/>
          <w:i w:val="false"/>
          <w:color w:val="000000"/>
          <w:sz w:val="28"/>
        </w:rPr>
        <w:t xml:space="preserve">
9   Спорт сарайлары                                             2 </w:t>
      </w:r>
      <w:r>
        <w:br/>
      </w:r>
      <w:r>
        <w:rPr>
          <w:rFonts w:ascii="Times New Roman"/>
          <w:b w:val="false"/>
          <w:i w:val="false"/>
          <w:color w:val="000000"/>
          <w:sz w:val="28"/>
        </w:rPr>
        <w:t xml:space="preserve">
10  Дүкендер                                                   67 </w:t>
      </w:r>
      <w:r>
        <w:br/>
      </w:r>
      <w:r>
        <w:rPr>
          <w:rFonts w:ascii="Times New Roman"/>
          <w:b w:val="false"/>
          <w:i w:val="false"/>
          <w:color w:val="000000"/>
          <w:sz w:val="28"/>
        </w:rPr>
        <w:t xml:space="preserve">
     оның iшiнде спирттi iшiмдiктер сататындары                  6 </w:t>
      </w:r>
      <w:r>
        <w:br/>
      </w:r>
      <w:r>
        <w:rPr>
          <w:rFonts w:ascii="Times New Roman"/>
          <w:b w:val="false"/>
          <w:i w:val="false"/>
          <w:color w:val="000000"/>
          <w:sz w:val="28"/>
        </w:rPr>
        <w:t xml:space="preserve">
11  Мейрамханалар, дәмханалар, барлар                          12 </w:t>
      </w:r>
      <w:r>
        <w:br/>
      </w:r>
      <w:r>
        <w:rPr>
          <w:rFonts w:ascii="Times New Roman"/>
          <w:b w:val="false"/>
          <w:i w:val="false"/>
          <w:color w:val="000000"/>
          <w:sz w:val="28"/>
        </w:rPr>
        <w:t xml:space="preserve">
12  Жазғы алаңдар                                              23 </w:t>
      </w:r>
      <w:r>
        <w:br/>
      </w:r>
      <w:r>
        <w:rPr>
          <w:rFonts w:ascii="Times New Roman"/>
          <w:b w:val="false"/>
          <w:i w:val="false"/>
          <w:color w:val="000000"/>
          <w:sz w:val="28"/>
        </w:rPr>
        <w:t xml:space="preserve">
13  Асханалар                                                  29 </w:t>
      </w:r>
      <w:r>
        <w:br/>
      </w:r>
      <w:r>
        <w:rPr>
          <w:rFonts w:ascii="Times New Roman"/>
          <w:b w:val="false"/>
          <w:i w:val="false"/>
          <w:color w:val="000000"/>
          <w:sz w:val="28"/>
        </w:rPr>
        <w:t xml:space="preserve">
14  Жатақханалар                                               21 </w:t>
      </w:r>
      <w:r>
        <w:br/>
      </w:r>
      <w:r>
        <w:rPr>
          <w:rFonts w:ascii="Times New Roman"/>
          <w:b w:val="false"/>
          <w:i w:val="false"/>
          <w:color w:val="000000"/>
          <w:sz w:val="28"/>
        </w:rPr>
        <w:t xml:space="preserve">
15  Қонақ үйлер                                                 3 </w:t>
      </w:r>
      <w:r>
        <w:br/>
      </w:r>
      <w:r>
        <w:rPr>
          <w:rFonts w:ascii="Times New Roman"/>
          <w:b w:val="false"/>
          <w:i w:val="false"/>
          <w:color w:val="000000"/>
          <w:sz w:val="28"/>
        </w:rPr>
        <w:t xml:space="preserve">
16  Орта мектептер                                             17 </w:t>
      </w:r>
      <w:r>
        <w:br/>
      </w:r>
      <w:r>
        <w:rPr>
          <w:rFonts w:ascii="Times New Roman"/>
          <w:b w:val="false"/>
          <w:i w:val="false"/>
          <w:color w:val="000000"/>
          <w:sz w:val="28"/>
        </w:rPr>
        <w:t xml:space="preserve">
17  Техникумдар, КТУ, колледждер                                8 </w:t>
      </w:r>
      <w:r>
        <w:br/>
      </w:r>
      <w:r>
        <w:rPr>
          <w:rFonts w:ascii="Times New Roman"/>
          <w:b w:val="false"/>
          <w:i w:val="false"/>
          <w:color w:val="000000"/>
          <w:sz w:val="28"/>
        </w:rPr>
        <w:t xml:space="preserve">
18  Базарлар                                                    4 </w:t>
      </w:r>
      <w:r>
        <w:br/>
      </w:r>
      <w:r>
        <w:rPr>
          <w:rFonts w:ascii="Times New Roman"/>
          <w:b w:val="false"/>
          <w:i w:val="false"/>
          <w:color w:val="000000"/>
          <w:sz w:val="28"/>
        </w:rPr>
        <w:t xml:space="preserve">
19  Өндiрiстiк кәсiпорындар                                    13 </w:t>
      </w:r>
      <w:r>
        <w:br/>
      </w:r>
      <w:r>
        <w:rPr>
          <w:rFonts w:ascii="Times New Roman"/>
          <w:b w:val="false"/>
          <w:i w:val="false"/>
          <w:color w:val="000000"/>
          <w:sz w:val="28"/>
        </w:rPr>
        <w:t xml:space="preserve">
20  Көлiк кәсiпорындары                                         6 </w:t>
      </w:r>
      <w:r>
        <w:br/>
      </w:r>
      <w:r>
        <w:rPr>
          <w:rFonts w:ascii="Times New Roman"/>
          <w:b w:val="false"/>
          <w:i w:val="false"/>
          <w:color w:val="000000"/>
          <w:sz w:val="28"/>
        </w:rPr>
        <w:t xml:space="preserve">
21  Байланыс бөлiмшелерi                                        8 </w:t>
      </w:r>
      <w:r>
        <w:br/>
      </w:r>
      <w:r>
        <w:rPr>
          <w:rFonts w:ascii="Times New Roman"/>
          <w:b w:val="false"/>
          <w:i w:val="false"/>
          <w:color w:val="000000"/>
          <w:sz w:val="28"/>
        </w:rPr>
        <w:t xml:space="preserve">
22  ЕТК                                                         2 </w:t>
      </w:r>
      <w:r>
        <w:br/>
      </w:r>
      <w:r>
        <w:rPr>
          <w:rFonts w:ascii="Times New Roman"/>
          <w:b w:val="false"/>
          <w:i w:val="false"/>
          <w:color w:val="000000"/>
          <w:sz w:val="28"/>
        </w:rPr>
        <w:t xml:space="preserve">
23  ЕПМ                                                         2 </w:t>
      </w:r>
      <w:r>
        <w:br/>
      </w:r>
      <w:r>
        <w:rPr>
          <w:rFonts w:ascii="Times New Roman"/>
          <w:b w:val="false"/>
          <w:i w:val="false"/>
          <w:color w:val="000000"/>
          <w:sz w:val="28"/>
        </w:rPr>
        <w:t xml:space="preserve">
24  Полицияның учаскелік пункттері                              4 </w:t>
      </w:r>
      <w:r>
        <w:br/>
      </w:r>
      <w:r>
        <w:rPr>
          <w:rFonts w:ascii="Times New Roman"/>
          <w:b w:val="false"/>
          <w:i w:val="false"/>
          <w:color w:val="000000"/>
          <w:sz w:val="28"/>
        </w:rPr>
        <w:t xml:space="preserve">
25  Телефон - автоматтар                                       54 </w:t>
      </w:r>
      <w:r>
        <w:br/>
      </w:r>
      <w:r>
        <w:rPr>
          <w:rFonts w:ascii="Times New Roman"/>
          <w:b w:val="false"/>
          <w:i w:val="false"/>
          <w:color w:val="000000"/>
          <w:sz w:val="28"/>
        </w:rPr>
        <w:t xml:space="preserve">
26  Спирттi iшiмдiктер сататын дүңгiршектер                   125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IIО және IӘ қызметтерi мен бөлiмшелерiн патрульдiк </w:t>
      </w:r>
      <w:r>
        <w:br/>
      </w:r>
      <w:r>
        <w:rPr>
          <w:rFonts w:ascii="Times New Roman"/>
          <w:b w:val="false"/>
          <w:i w:val="false"/>
          <w:color w:val="000000"/>
          <w:sz w:val="28"/>
        </w:rPr>
        <w:t>
</w:t>
      </w:r>
      <w:r>
        <w:rPr>
          <w:rFonts w:ascii="Times New Roman"/>
          <w:b/>
          <w:i w:val="false"/>
          <w:color w:val="000000"/>
          <w:sz w:val="28"/>
        </w:rPr>
        <w:t xml:space="preserve">                       нарядқа қою </w:t>
      </w:r>
      <w:r>
        <w:br/>
      </w:r>
      <w:r>
        <w:rPr>
          <w:rFonts w:ascii="Times New Roman"/>
          <w:b w:val="false"/>
          <w:i w:val="false"/>
          <w:color w:val="000000"/>
          <w:sz w:val="28"/>
        </w:rPr>
        <w:t>
</w:t>
      </w:r>
      <w:r>
        <w:rPr>
          <w:rFonts w:ascii="Times New Roman"/>
          <w:b/>
          <w:i w:val="false"/>
          <w:color w:val="000000"/>
          <w:sz w:val="28"/>
        </w:rPr>
        <w:t xml:space="preserve">                        НОРМАЛАРЫ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Бөлiмшенiң,       Патрульдiк    Патрульдiк       Патрульдiк  </w:t>
      </w:r>
      <w:r>
        <w:br/>
      </w:r>
      <w:r>
        <w:rPr>
          <w:rFonts w:ascii="Times New Roman"/>
          <w:b w:val="false"/>
          <w:i w:val="false"/>
          <w:color w:val="000000"/>
          <w:sz w:val="28"/>
        </w:rPr>
        <w:t xml:space="preserve">
қызметтің түрі    нарядтардың   нарядтарды       нарядтардың нақты </w:t>
      </w:r>
      <w:r>
        <w:br/>
      </w:r>
      <w:r>
        <w:rPr>
          <w:rFonts w:ascii="Times New Roman"/>
          <w:b w:val="false"/>
          <w:i w:val="false"/>
          <w:color w:val="000000"/>
          <w:sz w:val="28"/>
        </w:rPr>
        <w:t xml:space="preserve">
                  қажеттi       жоспар бойынша   қойылуы </w:t>
      </w:r>
      <w:r>
        <w:br/>
      </w:r>
      <w:r>
        <w:rPr>
          <w:rFonts w:ascii="Times New Roman"/>
          <w:b w:val="false"/>
          <w:i w:val="false"/>
          <w:color w:val="000000"/>
          <w:sz w:val="28"/>
        </w:rPr>
        <w:t xml:space="preserve">
                  саны          қоюдың міндетті </w:t>
      </w:r>
      <w:r>
        <w:br/>
      </w:r>
      <w:r>
        <w:rPr>
          <w:rFonts w:ascii="Times New Roman"/>
          <w:b w:val="false"/>
          <w:i w:val="false"/>
          <w:color w:val="000000"/>
          <w:sz w:val="28"/>
        </w:rPr>
        <w:t xml:space="preserve">
                                нормасы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Наряд түрлерi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 патрульдiк полиция </w:t>
      </w:r>
      <w:r>
        <w:br/>
      </w:r>
      <w:r>
        <w:rPr>
          <w:rFonts w:ascii="Times New Roman"/>
          <w:b w:val="false"/>
          <w:i w:val="false"/>
          <w:color w:val="000000"/>
          <w:sz w:val="28"/>
        </w:rPr>
        <w:t xml:space="preserve">
бөлiмшелерi </w:t>
      </w:r>
      <w:r>
        <w:br/>
      </w:r>
      <w:r>
        <w:rPr>
          <w:rFonts w:ascii="Times New Roman"/>
          <w:b w:val="false"/>
          <w:i w:val="false"/>
          <w:color w:val="000000"/>
          <w:sz w:val="28"/>
        </w:rPr>
        <w:t xml:space="preserve">
ЖП (жаяу патруль) </w:t>
      </w:r>
      <w:r>
        <w:br/>
      </w:r>
      <w:r>
        <w:rPr>
          <w:rFonts w:ascii="Times New Roman"/>
          <w:b w:val="false"/>
          <w:i w:val="false"/>
          <w:color w:val="000000"/>
          <w:sz w:val="28"/>
        </w:rPr>
        <w:t xml:space="preserve">
АП (автопатруль) </w:t>
      </w:r>
      <w:r>
        <w:br/>
      </w:r>
      <w:r>
        <w:rPr>
          <w:rFonts w:ascii="Times New Roman"/>
          <w:b w:val="false"/>
          <w:i w:val="false"/>
          <w:color w:val="000000"/>
          <w:sz w:val="28"/>
        </w:rPr>
        <w:t xml:space="preserve">
МП (мотопатруль) </w:t>
      </w:r>
      <w:r>
        <w:br/>
      </w:r>
      <w:r>
        <w:rPr>
          <w:rFonts w:ascii="Times New Roman"/>
          <w:b w:val="false"/>
          <w:i w:val="false"/>
          <w:color w:val="000000"/>
          <w:sz w:val="28"/>
        </w:rPr>
        <w:t xml:space="preserve">
АтП (атты патруль) </w:t>
      </w:r>
      <w:r>
        <w:br/>
      </w:r>
      <w:r>
        <w:rPr>
          <w:rFonts w:ascii="Times New Roman"/>
          <w:b w:val="false"/>
          <w:i w:val="false"/>
          <w:color w:val="000000"/>
          <w:sz w:val="28"/>
        </w:rPr>
        <w:t xml:space="preserve">
ИП (қызметтiк итi </w:t>
      </w:r>
      <w:r>
        <w:br/>
      </w:r>
      <w:r>
        <w:rPr>
          <w:rFonts w:ascii="Times New Roman"/>
          <w:b w:val="false"/>
          <w:i w:val="false"/>
          <w:color w:val="000000"/>
          <w:sz w:val="28"/>
        </w:rPr>
        <w:t xml:space="preserve">
бар патруль) </w:t>
      </w:r>
      <w:r>
        <w:br/>
      </w:r>
      <w:r>
        <w:rPr>
          <w:rFonts w:ascii="Times New Roman"/>
          <w:b w:val="false"/>
          <w:i w:val="false"/>
          <w:color w:val="000000"/>
          <w:sz w:val="28"/>
        </w:rPr>
        <w:t xml:space="preserve">
Полицияның жылжы. </w:t>
      </w:r>
      <w:r>
        <w:br/>
      </w:r>
      <w:r>
        <w:rPr>
          <w:rFonts w:ascii="Times New Roman"/>
          <w:b w:val="false"/>
          <w:i w:val="false"/>
          <w:color w:val="000000"/>
          <w:sz w:val="28"/>
        </w:rPr>
        <w:t xml:space="preserve">
малы пункттерi </w:t>
      </w:r>
      <w:r>
        <w:br/>
      </w:r>
      <w:r>
        <w:rPr>
          <w:rFonts w:ascii="Times New Roman"/>
          <w:b w:val="false"/>
          <w:i w:val="false"/>
          <w:color w:val="000000"/>
          <w:sz w:val="28"/>
        </w:rPr>
        <w:t xml:space="preserve">
Полицияның стацио. </w:t>
      </w:r>
      <w:r>
        <w:br/>
      </w:r>
      <w:r>
        <w:rPr>
          <w:rFonts w:ascii="Times New Roman"/>
          <w:b w:val="false"/>
          <w:i w:val="false"/>
          <w:color w:val="000000"/>
          <w:sz w:val="28"/>
        </w:rPr>
        <w:t xml:space="preserve">
нарлық пункттерi </w:t>
      </w:r>
      <w:r>
        <w:br/>
      </w:r>
      <w:r>
        <w:rPr>
          <w:rFonts w:ascii="Times New Roman"/>
          <w:b w:val="false"/>
          <w:i w:val="false"/>
          <w:color w:val="000000"/>
          <w:sz w:val="28"/>
        </w:rPr>
        <w:t xml:space="preserve">
- жол полициясының  </w:t>
      </w:r>
      <w:r>
        <w:br/>
      </w:r>
      <w:r>
        <w:rPr>
          <w:rFonts w:ascii="Times New Roman"/>
          <w:b w:val="false"/>
          <w:i w:val="false"/>
          <w:color w:val="000000"/>
          <w:sz w:val="28"/>
        </w:rPr>
        <w:t xml:space="preserve">
бөлiмшелерi </w:t>
      </w:r>
      <w:r>
        <w:br/>
      </w:r>
      <w:r>
        <w:rPr>
          <w:rFonts w:ascii="Times New Roman"/>
          <w:b w:val="false"/>
          <w:i w:val="false"/>
          <w:color w:val="000000"/>
          <w:sz w:val="28"/>
        </w:rPr>
        <w:t xml:space="preserve">
- МКҚ-ның бөлiмдерi </w:t>
      </w:r>
      <w:r>
        <w:br/>
      </w:r>
      <w:r>
        <w:rPr>
          <w:rFonts w:ascii="Times New Roman"/>
          <w:b w:val="false"/>
          <w:i w:val="false"/>
          <w:color w:val="000000"/>
          <w:sz w:val="28"/>
        </w:rPr>
        <w:t xml:space="preserve">
- IӘ арнайы мотобө. </w:t>
      </w:r>
      <w:r>
        <w:br/>
      </w:r>
      <w:r>
        <w:rPr>
          <w:rFonts w:ascii="Times New Roman"/>
          <w:b w:val="false"/>
          <w:i w:val="false"/>
          <w:color w:val="000000"/>
          <w:sz w:val="28"/>
        </w:rPr>
        <w:t xml:space="preserve">
лiмiнiң бөлiмшелерi </w:t>
      </w:r>
      <w:r>
        <w:br/>
      </w:r>
      <w:r>
        <w:rPr>
          <w:rFonts w:ascii="Times New Roman"/>
          <w:b w:val="false"/>
          <w:i w:val="false"/>
          <w:color w:val="000000"/>
          <w:sz w:val="28"/>
        </w:rPr>
        <w:t xml:space="preserve">
- медайықтырғыш пат. </w:t>
      </w:r>
      <w:r>
        <w:br/>
      </w:r>
      <w:r>
        <w:rPr>
          <w:rFonts w:ascii="Times New Roman"/>
          <w:b w:val="false"/>
          <w:i w:val="false"/>
          <w:color w:val="000000"/>
          <w:sz w:val="28"/>
        </w:rPr>
        <w:t xml:space="preserve">
рульдiк экипаждар </w:t>
      </w:r>
      <w:r>
        <w:br/>
      </w:r>
      <w:r>
        <w:rPr>
          <w:rFonts w:ascii="Times New Roman"/>
          <w:b w:val="false"/>
          <w:i w:val="false"/>
          <w:color w:val="000000"/>
          <w:sz w:val="28"/>
        </w:rPr>
        <w:t xml:space="preserve">
- қабылдау-тарату </w:t>
      </w:r>
      <w:r>
        <w:br/>
      </w:r>
      <w:r>
        <w:rPr>
          <w:rFonts w:ascii="Times New Roman"/>
          <w:b w:val="false"/>
          <w:i w:val="false"/>
          <w:color w:val="000000"/>
          <w:sz w:val="28"/>
        </w:rPr>
        <w:t xml:space="preserve">
мекемелерiнiң </w:t>
      </w:r>
      <w:r>
        <w:br/>
      </w:r>
      <w:r>
        <w:rPr>
          <w:rFonts w:ascii="Times New Roman"/>
          <w:b w:val="false"/>
          <w:i w:val="false"/>
          <w:color w:val="000000"/>
          <w:sz w:val="28"/>
        </w:rPr>
        <w:t xml:space="preserve">
патрульдiк эки. </w:t>
      </w:r>
      <w:r>
        <w:br/>
      </w:r>
      <w:r>
        <w:rPr>
          <w:rFonts w:ascii="Times New Roman"/>
          <w:b w:val="false"/>
          <w:i w:val="false"/>
          <w:color w:val="000000"/>
          <w:sz w:val="28"/>
        </w:rPr>
        <w:t xml:space="preserve">
паждары </w:t>
      </w:r>
      <w:r>
        <w:br/>
      </w:r>
      <w:r>
        <w:rPr>
          <w:rFonts w:ascii="Times New Roman"/>
          <w:b w:val="false"/>
          <w:i w:val="false"/>
          <w:color w:val="000000"/>
          <w:sz w:val="28"/>
        </w:rPr>
        <w:t xml:space="preserve">
- ҚТК жөніндегі </w:t>
      </w:r>
      <w:r>
        <w:br/>
      </w:r>
      <w:r>
        <w:rPr>
          <w:rFonts w:ascii="Times New Roman"/>
          <w:b w:val="false"/>
          <w:i w:val="false"/>
          <w:color w:val="000000"/>
          <w:sz w:val="28"/>
        </w:rPr>
        <w:t xml:space="preserve">
қоғамдық құрылымдары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Полиция кешенді күштерінің </w:t>
      </w:r>
      <w:r>
        <w:br/>
      </w:r>
      <w:r>
        <w:rPr>
          <w:rFonts w:ascii="Times New Roman"/>
          <w:b w:val="false"/>
          <w:i w:val="false"/>
          <w:color w:val="000000"/>
          <w:sz w:val="28"/>
        </w:rPr>
        <w:t>
</w:t>
      </w:r>
      <w:r>
        <w:rPr>
          <w:rFonts w:ascii="Times New Roman"/>
          <w:b/>
          <w:i w:val="false"/>
          <w:color w:val="000000"/>
          <w:sz w:val="28"/>
        </w:rPr>
        <w:t xml:space="preserve">                          ҚҰРАЛДАРЫ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Құралдардың түрлері          ПП  ЖП  РМК  ПАМБ  М/А ҚАК Ескер. </w:t>
      </w:r>
      <w:r>
        <w:br/>
      </w:r>
      <w:r>
        <w:rPr>
          <w:rFonts w:ascii="Times New Roman"/>
          <w:b w:val="false"/>
          <w:i w:val="false"/>
          <w:color w:val="000000"/>
          <w:sz w:val="28"/>
        </w:rPr>
        <w:t xml:space="preserve">
                                                              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Автомобильдер </w:t>
      </w:r>
      <w:r>
        <w:br/>
      </w:r>
      <w:r>
        <w:rPr>
          <w:rFonts w:ascii="Times New Roman"/>
          <w:b w:val="false"/>
          <w:i w:val="false"/>
          <w:color w:val="000000"/>
          <w:sz w:val="28"/>
        </w:rPr>
        <w:t xml:space="preserve">
     оның ішінде ПЖП                    х    х    х    х   х </w:t>
      </w:r>
      <w:r>
        <w:br/>
      </w:r>
      <w:r>
        <w:rPr>
          <w:rFonts w:ascii="Times New Roman"/>
          <w:b w:val="false"/>
          <w:i w:val="false"/>
          <w:color w:val="000000"/>
          <w:sz w:val="28"/>
        </w:rPr>
        <w:t xml:space="preserve">
2    Мотоциклдер </w:t>
      </w:r>
      <w:r>
        <w:br/>
      </w:r>
      <w:r>
        <w:rPr>
          <w:rFonts w:ascii="Times New Roman"/>
          <w:b w:val="false"/>
          <w:i w:val="false"/>
          <w:color w:val="000000"/>
          <w:sz w:val="28"/>
        </w:rPr>
        <w:t xml:space="preserve">
3    Радиостанциялар </w:t>
      </w:r>
      <w:r>
        <w:br/>
      </w:r>
      <w:r>
        <w:rPr>
          <w:rFonts w:ascii="Times New Roman"/>
          <w:b w:val="false"/>
          <w:i w:val="false"/>
          <w:color w:val="000000"/>
          <w:sz w:val="28"/>
        </w:rPr>
        <w:t xml:space="preserve">
     - автомобильдегі </w:t>
      </w:r>
      <w:r>
        <w:br/>
      </w:r>
      <w:r>
        <w:rPr>
          <w:rFonts w:ascii="Times New Roman"/>
          <w:b w:val="false"/>
          <w:i w:val="false"/>
          <w:color w:val="000000"/>
          <w:sz w:val="28"/>
        </w:rPr>
        <w:t xml:space="preserve">
     - мотоциклдегі </w:t>
      </w:r>
      <w:r>
        <w:br/>
      </w:r>
      <w:r>
        <w:rPr>
          <w:rFonts w:ascii="Times New Roman"/>
          <w:b w:val="false"/>
          <w:i w:val="false"/>
          <w:color w:val="000000"/>
          <w:sz w:val="28"/>
        </w:rPr>
        <w:t xml:space="preserve">
     - стационарлық </w:t>
      </w:r>
      <w:r>
        <w:br/>
      </w:r>
      <w:r>
        <w:rPr>
          <w:rFonts w:ascii="Times New Roman"/>
          <w:b w:val="false"/>
          <w:i w:val="false"/>
          <w:color w:val="000000"/>
          <w:sz w:val="28"/>
        </w:rPr>
        <w:t xml:space="preserve">
     - алып жүретін </w:t>
      </w:r>
      <w:r>
        <w:br/>
      </w:r>
      <w:r>
        <w:rPr>
          <w:rFonts w:ascii="Times New Roman"/>
          <w:b w:val="false"/>
          <w:i w:val="false"/>
          <w:color w:val="000000"/>
          <w:sz w:val="28"/>
        </w:rPr>
        <w:t xml:space="preserve">
4    Телефондар </w:t>
      </w:r>
      <w:r>
        <w:br/>
      </w:r>
      <w:r>
        <w:rPr>
          <w:rFonts w:ascii="Times New Roman"/>
          <w:b w:val="false"/>
          <w:i w:val="false"/>
          <w:color w:val="000000"/>
          <w:sz w:val="28"/>
        </w:rPr>
        <w:t xml:space="preserve">
5    Қызметтік иттер                    х    х    х     х   х </w:t>
      </w:r>
      <w:r>
        <w:br/>
      </w:r>
      <w:r>
        <w:rPr>
          <w:rFonts w:ascii="Times New Roman"/>
          <w:b w:val="false"/>
          <w:i w:val="false"/>
          <w:color w:val="000000"/>
          <w:sz w:val="28"/>
        </w:rPr>
        <w:t xml:space="preserve">
6    Қызметтік аттар                    х    х    х     х   х </w:t>
      </w:r>
      <w:r>
        <w:br/>
      </w:r>
      <w:r>
        <w:rPr>
          <w:rFonts w:ascii="Times New Roman"/>
          <w:b w:val="false"/>
          <w:i w:val="false"/>
          <w:color w:val="000000"/>
          <w:sz w:val="28"/>
        </w:rPr>
        <w:t xml:space="preserve">
7    Табельдік қару </w:t>
      </w:r>
      <w:r>
        <w:br/>
      </w:r>
      <w:r>
        <w:rPr>
          <w:rFonts w:ascii="Times New Roman"/>
          <w:b w:val="false"/>
          <w:i w:val="false"/>
          <w:color w:val="000000"/>
          <w:sz w:val="28"/>
        </w:rPr>
        <w:t xml:space="preserve">
8    ПР-73 бұйымдары </w:t>
      </w:r>
      <w:r>
        <w:br/>
      </w:r>
      <w:r>
        <w:rPr>
          <w:rFonts w:ascii="Times New Roman"/>
          <w:b w:val="false"/>
          <w:i w:val="false"/>
          <w:color w:val="000000"/>
          <w:sz w:val="28"/>
        </w:rPr>
        <w:t xml:space="preserve">
9    БР бұйымдары (кісендер) </w:t>
      </w:r>
      <w:r>
        <w:br/>
      </w:r>
      <w:r>
        <w:rPr>
          <w:rFonts w:ascii="Times New Roman"/>
          <w:b w:val="false"/>
          <w:i w:val="false"/>
          <w:color w:val="000000"/>
          <w:sz w:val="28"/>
        </w:rPr>
        <w:t xml:space="preserve">
10    "Черемуха-10" бұйымдары </w:t>
      </w:r>
      <w:r>
        <w:br/>
      </w:r>
      <w:r>
        <w:rPr>
          <w:rFonts w:ascii="Times New Roman"/>
          <w:b w:val="false"/>
          <w:i w:val="false"/>
          <w:color w:val="000000"/>
          <w:sz w:val="28"/>
        </w:rPr>
        <w:t xml:space="preserve">
11    Қорғау кеудешелері (жеңіл)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Қоғамдық тәртiп қорғау жөнiндегi полиция күзет орындарының және </w:t>
      </w:r>
      <w:r>
        <w:br/>
      </w:r>
      <w:r>
        <w:rPr>
          <w:rFonts w:ascii="Times New Roman"/>
          <w:b w:val="false"/>
          <w:i w:val="false"/>
          <w:color w:val="000000"/>
          <w:sz w:val="28"/>
        </w:rPr>
        <w:t>
</w:t>
      </w:r>
      <w:r>
        <w:rPr>
          <w:rFonts w:ascii="Times New Roman"/>
          <w:b/>
          <w:i w:val="false"/>
          <w:color w:val="000000"/>
          <w:sz w:val="28"/>
        </w:rPr>
        <w:t xml:space="preserve">             кешендi күштерi мен құралдары бағыттарының </w:t>
      </w:r>
      <w:r>
        <w:br/>
      </w:r>
      <w:r>
        <w:rPr>
          <w:rFonts w:ascii="Times New Roman"/>
          <w:b w:val="false"/>
          <w:i w:val="false"/>
          <w:color w:val="000000"/>
          <w:sz w:val="28"/>
        </w:rPr>
        <w:t>
</w:t>
      </w:r>
      <w:r>
        <w:rPr>
          <w:rFonts w:ascii="Times New Roman"/>
          <w:b/>
          <w:i w:val="false"/>
          <w:color w:val="000000"/>
          <w:sz w:val="28"/>
        </w:rPr>
        <w:t xml:space="preserve">                              ТIЗБЕСI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Пат.  Наряд түрі   Iс-қимыл айма.   Негiзгi     Нарядтың   Ауысым </w:t>
      </w:r>
      <w:r>
        <w:br/>
      </w:r>
      <w:r>
        <w:rPr>
          <w:rFonts w:ascii="Times New Roman"/>
          <w:b w:val="false"/>
          <w:i w:val="false"/>
          <w:color w:val="000000"/>
          <w:sz w:val="28"/>
        </w:rPr>
        <w:t xml:space="preserve">
Р/ руль. күзет орны   ғы (күзет орны.  міндеттер    сандық    саны, </w:t>
      </w:r>
      <w:r>
        <w:br/>
      </w:r>
      <w:r>
        <w:rPr>
          <w:rFonts w:ascii="Times New Roman"/>
          <w:b w:val="false"/>
          <w:i w:val="false"/>
          <w:color w:val="000000"/>
          <w:sz w:val="28"/>
        </w:rPr>
        <w:t xml:space="preserve">
р   дiк  (бағыт) но.  ның ,бағыттың                 құрамы,   қызмет </w:t>
      </w:r>
      <w:r>
        <w:br/>
      </w:r>
      <w:r>
        <w:rPr>
          <w:rFonts w:ascii="Times New Roman"/>
          <w:b w:val="false"/>
          <w:i w:val="false"/>
          <w:color w:val="000000"/>
          <w:sz w:val="28"/>
        </w:rPr>
        <w:t xml:space="preserve">
   учас. мерi, шарт.  орталығы мен                 қоғамдық    өтеу </w:t>
      </w:r>
      <w:r>
        <w:br/>
      </w:r>
      <w:r>
        <w:rPr>
          <w:rFonts w:ascii="Times New Roman"/>
          <w:b w:val="false"/>
          <w:i w:val="false"/>
          <w:color w:val="000000"/>
          <w:sz w:val="28"/>
        </w:rPr>
        <w:t xml:space="preserve">
   ке     ты белгі    шекаралары,                   құрылым.  уақыты </w:t>
      </w:r>
      <w:r>
        <w:br/>
      </w:r>
      <w:r>
        <w:rPr>
          <w:rFonts w:ascii="Times New Roman"/>
          <w:b w:val="false"/>
          <w:i w:val="false"/>
          <w:color w:val="000000"/>
          <w:sz w:val="28"/>
        </w:rPr>
        <w:t xml:space="preserve">
                      аялдау                           дар </w:t>
      </w:r>
      <w:r>
        <w:br/>
      </w:r>
      <w:r>
        <w:rPr>
          <w:rFonts w:ascii="Times New Roman"/>
          <w:b w:val="false"/>
          <w:i w:val="false"/>
          <w:color w:val="000000"/>
          <w:sz w:val="28"/>
        </w:rPr>
        <w:t xml:space="preserve">
                      пункттері)                    мүшелері. </w:t>
      </w:r>
      <w:r>
        <w:br/>
      </w:r>
      <w:r>
        <w:rPr>
          <w:rFonts w:ascii="Times New Roman"/>
          <w:b w:val="false"/>
          <w:i w:val="false"/>
          <w:color w:val="000000"/>
          <w:sz w:val="28"/>
        </w:rPr>
        <w:t xml:space="preserve">
                                                    нің саны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N 1 N 8 ПЖТ   Абылайхан даң. Патрульдеу бағытын  Полицияның 1-ауы. </w:t>
      </w:r>
      <w:r>
        <w:br/>
      </w:r>
      <w:r>
        <w:rPr>
          <w:rFonts w:ascii="Times New Roman"/>
          <w:b w:val="false"/>
          <w:i w:val="false"/>
          <w:color w:val="000000"/>
          <w:sz w:val="28"/>
        </w:rPr>
        <w:t xml:space="preserve">
  ПУ  тапсырма- ғылынан Абай   жедел жағдайға пат. жылжымалы  сым </w:t>
      </w:r>
      <w:r>
        <w:br/>
      </w:r>
      <w:r>
        <w:rPr>
          <w:rFonts w:ascii="Times New Roman"/>
          <w:b w:val="false"/>
          <w:i w:val="false"/>
          <w:color w:val="000000"/>
          <w:sz w:val="28"/>
        </w:rPr>
        <w:t xml:space="preserve">
      жоспар    даңғылына дей. рульдiк қызмет аға  тобы: аға  00.00 </w:t>
      </w:r>
      <w:r>
        <w:br/>
      </w:r>
      <w:r>
        <w:rPr>
          <w:rFonts w:ascii="Times New Roman"/>
          <w:b w:val="false"/>
          <w:i w:val="false"/>
          <w:color w:val="000000"/>
          <w:sz w:val="28"/>
        </w:rPr>
        <w:t xml:space="preserve">
      негiзiнде iн, Абай даң.  инспекторы анықтай. инспек.    сағат. </w:t>
      </w:r>
      <w:r>
        <w:br/>
      </w:r>
      <w:r>
        <w:rPr>
          <w:rFonts w:ascii="Times New Roman"/>
          <w:b w:val="false"/>
          <w:i w:val="false"/>
          <w:color w:val="000000"/>
          <w:sz w:val="28"/>
        </w:rPr>
        <w:t xml:space="preserve">
      еркiн     ғылының Рес.   ды,ПУ аумағындағы   тор,       тан  </w:t>
      </w:r>
      <w:r>
        <w:br/>
      </w:r>
      <w:r>
        <w:rPr>
          <w:rFonts w:ascii="Times New Roman"/>
          <w:b w:val="false"/>
          <w:i w:val="false"/>
          <w:color w:val="000000"/>
          <w:sz w:val="28"/>
        </w:rPr>
        <w:t xml:space="preserve">
      iздеу     публика алаңы. нарядтарға  жедел   инспектор, бастап </w:t>
      </w:r>
      <w:r>
        <w:br/>
      </w:r>
      <w:r>
        <w:rPr>
          <w:rFonts w:ascii="Times New Roman"/>
          <w:b w:val="false"/>
          <w:i w:val="false"/>
          <w:color w:val="000000"/>
          <w:sz w:val="28"/>
        </w:rPr>
        <w:t xml:space="preserve">
                на дейiн, Рес. басшылық  жасауды   жүргізуші- сағат </w:t>
      </w:r>
      <w:r>
        <w:br/>
      </w:r>
      <w:r>
        <w:rPr>
          <w:rFonts w:ascii="Times New Roman"/>
          <w:b w:val="false"/>
          <w:i w:val="false"/>
          <w:color w:val="000000"/>
          <w:sz w:val="28"/>
        </w:rPr>
        <w:t xml:space="preserve">
                публика алаңы. жүзеге асырады,     полицей.   08.00- </w:t>
      </w:r>
      <w:r>
        <w:br/>
      </w:r>
      <w:r>
        <w:rPr>
          <w:rFonts w:ascii="Times New Roman"/>
          <w:b w:val="false"/>
          <w:i w:val="false"/>
          <w:color w:val="000000"/>
          <w:sz w:val="28"/>
        </w:rPr>
        <w:t xml:space="preserve">
                ның Гагарин    олардың  бiрлескен  лік        ге дей </w:t>
      </w:r>
      <w:r>
        <w:br/>
      </w:r>
      <w:r>
        <w:rPr>
          <w:rFonts w:ascii="Times New Roman"/>
          <w:b w:val="false"/>
          <w:i w:val="false"/>
          <w:color w:val="000000"/>
          <w:sz w:val="28"/>
        </w:rPr>
        <w:t xml:space="preserve">
                көшесі бойымен iс-қимылдарын       Ескерту:   ін 2- </w:t>
      </w:r>
      <w:r>
        <w:br/>
      </w:r>
      <w:r>
        <w:rPr>
          <w:rFonts w:ascii="Times New Roman"/>
          <w:b w:val="false"/>
          <w:i w:val="false"/>
          <w:color w:val="000000"/>
          <w:sz w:val="28"/>
        </w:rPr>
        <w:t xml:space="preserve">
                Спорт сарайына және жасалған       жекелеген  ауысым </w:t>
      </w:r>
      <w:r>
        <w:br/>
      </w:r>
      <w:r>
        <w:rPr>
          <w:rFonts w:ascii="Times New Roman"/>
          <w:b w:val="false"/>
          <w:i w:val="false"/>
          <w:color w:val="000000"/>
          <w:sz w:val="28"/>
        </w:rPr>
        <w:t xml:space="preserve">
                дейін Спорт    қылмыстар туралы    жағдайлар. сым </w:t>
      </w:r>
      <w:r>
        <w:br/>
      </w:r>
      <w:r>
        <w:rPr>
          <w:rFonts w:ascii="Times New Roman"/>
          <w:b w:val="false"/>
          <w:i w:val="false"/>
          <w:color w:val="000000"/>
          <w:sz w:val="28"/>
        </w:rPr>
        <w:t xml:space="preserve">
                сарайынан      келiп түскен ақпа.  да ПЖТ     сағат </w:t>
      </w:r>
      <w:r>
        <w:br/>
      </w:r>
      <w:r>
        <w:rPr>
          <w:rFonts w:ascii="Times New Roman"/>
          <w:b w:val="false"/>
          <w:i w:val="false"/>
          <w:color w:val="000000"/>
          <w:sz w:val="28"/>
        </w:rPr>
        <w:t xml:space="preserve">
                Мечников көше. раттарға жедел қимыл құрамына  08.00  </w:t>
      </w:r>
      <w:r>
        <w:br/>
      </w:r>
      <w:r>
        <w:rPr>
          <w:rFonts w:ascii="Times New Roman"/>
          <w:b w:val="false"/>
          <w:i w:val="false"/>
          <w:color w:val="000000"/>
          <w:sz w:val="28"/>
        </w:rPr>
        <w:t xml:space="preserve">
                сіне дейін     көрсетудi ұйымдас.   жедел     ден </w:t>
      </w:r>
      <w:r>
        <w:br/>
      </w:r>
      <w:r>
        <w:rPr>
          <w:rFonts w:ascii="Times New Roman"/>
          <w:b w:val="false"/>
          <w:i w:val="false"/>
          <w:color w:val="000000"/>
          <w:sz w:val="28"/>
        </w:rPr>
        <w:t xml:space="preserve">
                Бәйсейiтова    рады, қоғамдық орын. жағдайда  сағат </w:t>
      </w:r>
      <w:r>
        <w:br/>
      </w:r>
      <w:r>
        <w:rPr>
          <w:rFonts w:ascii="Times New Roman"/>
          <w:b w:val="false"/>
          <w:i w:val="false"/>
          <w:color w:val="000000"/>
          <w:sz w:val="28"/>
        </w:rPr>
        <w:t xml:space="preserve">
               көшесiне дейiн, дар мен көшеде жас.  қарай КП, 17.00  </w:t>
      </w:r>
      <w:r>
        <w:br/>
      </w:r>
      <w:r>
        <w:rPr>
          <w:rFonts w:ascii="Times New Roman"/>
          <w:b w:val="false"/>
          <w:i w:val="false"/>
          <w:color w:val="000000"/>
          <w:sz w:val="28"/>
        </w:rPr>
        <w:t xml:space="preserve">
               Бәйсейiтова кө. алған қылмыстар мен  КТІЖ      дейін </w:t>
      </w:r>
      <w:r>
        <w:br/>
      </w:r>
      <w:r>
        <w:rPr>
          <w:rFonts w:ascii="Times New Roman"/>
          <w:b w:val="false"/>
          <w:i w:val="false"/>
          <w:color w:val="000000"/>
          <w:sz w:val="28"/>
        </w:rPr>
        <w:t xml:space="preserve">
               шесi бойымен    құқық бұзушылықтар.  қызметкер. 3- </w:t>
      </w:r>
      <w:r>
        <w:br/>
      </w:r>
      <w:r>
        <w:rPr>
          <w:rFonts w:ascii="Times New Roman"/>
          <w:b w:val="false"/>
          <w:i w:val="false"/>
          <w:color w:val="000000"/>
          <w:sz w:val="28"/>
        </w:rPr>
        <w:t xml:space="preserve">
               Абылайхан даң.  да ашуға тiкелей     лері және  ауыс. </w:t>
      </w:r>
      <w:r>
        <w:br/>
      </w:r>
      <w:r>
        <w:rPr>
          <w:rFonts w:ascii="Times New Roman"/>
          <w:b w:val="false"/>
          <w:i w:val="false"/>
          <w:color w:val="000000"/>
          <w:sz w:val="28"/>
        </w:rPr>
        <w:t xml:space="preserve">
               ғылына дейiн.   өзi қатысады, жедел  т.б.       ым </w:t>
      </w:r>
      <w:r>
        <w:br/>
      </w:r>
      <w:r>
        <w:rPr>
          <w:rFonts w:ascii="Times New Roman"/>
          <w:b w:val="false"/>
          <w:i w:val="false"/>
          <w:color w:val="000000"/>
          <w:sz w:val="28"/>
        </w:rPr>
        <w:t xml:space="preserve">
               Аялдамалар:     жағдай шиеленiскен   кіргізілуі сағат </w:t>
      </w:r>
      <w:r>
        <w:br/>
      </w:r>
      <w:r>
        <w:rPr>
          <w:rFonts w:ascii="Times New Roman"/>
          <w:b w:val="false"/>
          <w:i w:val="false"/>
          <w:color w:val="000000"/>
          <w:sz w:val="28"/>
        </w:rPr>
        <w:t xml:space="preserve">
               "Кристалл"      патрульдеу бағытын   мүмкін.    17.00 </w:t>
      </w:r>
      <w:r>
        <w:br/>
      </w:r>
      <w:r>
        <w:rPr>
          <w:rFonts w:ascii="Times New Roman"/>
          <w:b w:val="false"/>
          <w:i w:val="false"/>
          <w:color w:val="000000"/>
          <w:sz w:val="28"/>
        </w:rPr>
        <w:t xml:space="preserve">
                зауыты,        өзгерту туралы ұсы.             ден </w:t>
      </w:r>
      <w:r>
        <w:br/>
      </w:r>
      <w:r>
        <w:rPr>
          <w:rFonts w:ascii="Times New Roman"/>
          <w:b w:val="false"/>
          <w:i w:val="false"/>
          <w:color w:val="000000"/>
          <w:sz w:val="28"/>
        </w:rPr>
        <w:t xml:space="preserve">
               "Арман" к/т     ұсыныс енгiзедi, IIO            сағат </w:t>
      </w:r>
      <w:r>
        <w:br/>
      </w:r>
      <w:r>
        <w:rPr>
          <w:rFonts w:ascii="Times New Roman"/>
          <w:b w:val="false"/>
          <w:i w:val="false"/>
          <w:color w:val="000000"/>
          <w:sz w:val="28"/>
        </w:rPr>
        <w:t xml:space="preserve">
               Республика      К/Б-мен байланыста              24.00 </w:t>
      </w:r>
      <w:r>
        <w:br/>
      </w:r>
      <w:r>
        <w:rPr>
          <w:rFonts w:ascii="Times New Roman"/>
          <w:b w:val="false"/>
          <w:i w:val="false"/>
          <w:color w:val="000000"/>
          <w:sz w:val="28"/>
        </w:rPr>
        <w:t xml:space="preserve">
               алаңы,          болады, патрульдеу              -ге </w:t>
      </w:r>
      <w:r>
        <w:br/>
      </w:r>
      <w:r>
        <w:rPr>
          <w:rFonts w:ascii="Times New Roman"/>
          <w:b w:val="false"/>
          <w:i w:val="false"/>
          <w:color w:val="000000"/>
          <w:sz w:val="28"/>
        </w:rPr>
        <w:t xml:space="preserve">
               Спорт сарайы,   нарядтарының қызмет.            дейін </w:t>
      </w:r>
      <w:r>
        <w:br/>
      </w:r>
      <w:r>
        <w:rPr>
          <w:rFonts w:ascii="Times New Roman"/>
          <w:b w:val="false"/>
          <w:i w:val="false"/>
          <w:color w:val="000000"/>
          <w:sz w:val="28"/>
        </w:rPr>
        <w:t xml:space="preserve">
               базар           терiн атқаруына </w:t>
      </w:r>
      <w:r>
        <w:br/>
      </w:r>
      <w:r>
        <w:rPr>
          <w:rFonts w:ascii="Times New Roman"/>
          <w:b w:val="false"/>
          <w:i w:val="false"/>
          <w:color w:val="000000"/>
          <w:sz w:val="28"/>
        </w:rPr>
        <w:t xml:space="preserve">
                               бақылау жасайды, </w:t>
      </w:r>
      <w:r>
        <w:br/>
      </w:r>
      <w:r>
        <w:rPr>
          <w:rFonts w:ascii="Times New Roman"/>
          <w:b w:val="false"/>
          <w:i w:val="false"/>
          <w:color w:val="000000"/>
          <w:sz w:val="28"/>
        </w:rPr>
        <w:t xml:space="preserve">
                               қызметтiк кiтапшала. </w:t>
      </w:r>
      <w:r>
        <w:br/>
      </w:r>
      <w:r>
        <w:rPr>
          <w:rFonts w:ascii="Times New Roman"/>
          <w:b w:val="false"/>
          <w:i w:val="false"/>
          <w:color w:val="000000"/>
          <w:sz w:val="28"/>
        </w:rPr>
        <w:t xml:space="preserve">
                               рына тексерулер мен   </w:t>
      </w:r>
      <w:r>
        <w:br/>
      </w:r>
      <w:r>
        <w:rPr>
          <w:rFonts w:ascii="Times New Roman"/>
          <w:b w:val="false"/>
          <w:i w:val="false"/>
          <w:color w:val="000000"/>
          <w:sz w:val="28"/>
        </w:rPr>
        <w:t xml:space="preserve">
                               ескертулер туралы </w:t>
      </w:r>
      <w:r>
        <w:br/>
      </w:r>
      <w:r>
        <w:rPr>
          <w:rFonts w:ascii="Times New Roman"/>
          <w:b w:val="false"/>
          <w:i w:val="false"/>
          <w:color w:val="000000"/>
          <w:sz w:val="28"/>
        </w:rPr>
        <w:t xml:space="preserve">
                               жазбалар жазады,  </w:t>
      </w:r>
      <w:r>
        <w:br/>
      </w:r>
      <w:r>
        <w:rPr>
          <w:rFonts w:ascii="Times New Roman"/>
          <w:b w:val="false"/>
          <w:i w:val="false"/>
          <w:color w:val="000000"/>
          <w:sz w:val="28"/>
        </w:rPr>
        <w:t xml:space="preserve">
                               тәртiп сақтауда олар. </w:t>
      </w:r>
      <w:r>
        <w:br/>
      </w:r>
      <w:r>
        <w:rPr>
          <w:rFonts w:ascii="Times New Roman"/>
          <w:b w:val="false"/>
          <w:i w:val="false"/>
          <w:color w:val="000000"/>
          <w:sz w:val="28"/>
        </w:rPr>
        <w:t xml:space="preserve">
                               ға көмек көрсетедi  </w:t>
      </w:r>
      <w:r>
        <w:br/>
      </w:r>
      <w:r>
        <w:rPr>
          <w:rFonts w:ascii="Times New Roman"/>
          <w:b w:val="false"/>
          <w:i w:val="false"/>
          <w:color w:val="000000"/>
          <w:sz w:val="28"/>
        </w:rPr>
        <w:t xml:space="preserve">
                               (қажет болған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2  N 4  ППК ПП N 1,2,3 ПУ      Бағытқа сәйкес жүр. ПЖП-ның қос 1-ауы </w:t>
      </w:r>
      <w:r>
        <w:br/>
      </w:r>
      <w:r>
        <w:rPr>
          <w:rFonts w:ascii="Times New Roman"/>
          <w:b w:val="false"/>
          <w:i w:val="false"/>
          <w:color w:val="000000"/>
          <w:sz w:val="28"/>
        </w:rPr>
        <w:t xml:space="preserve">
               Гагарин көшесi. рiп отырады,        экипажы     сым </w:t>
      </w:r>
      <w:r>
        <w:br/>
      </w:r>
      <w:r>
        <w:rPr>
          <w:rFonts w:ascii="Times New Roman"/>
          <w:b w:val="false"/>
          <w:i w:val="false"/>
          <w:color w:val="000000"/>
          <w:sz w:val="28"/>
        </w:rPr>
        <w:t xml:space="preserve">
               нен Спорт са.   "Арман" к/т сеанстар            сағат </w:t>
      </w:r>
      <w:r>
        <w:br/>
      </w:r>
      <w:r>
        <w:rPr>
          <w:rFonts w:ascii="Times New Roman"/>
          <w:b w:val="false"/>
          <w:i w:val="false"/>
          <w:color w:val="000000"/>
          <w:sz w:val="28"/>
        </w:rPr>
        <w:t xml:space="preserve">
               райына дейiн,   басталар және аяқта.            17.00 </w:t>
      </w:r>
      <w:r>
        <w:br/>
      </w:r>
      <w:r>
        <w:rPr>
          <w:rFonts w:ascii="Times New Roman"/>
          <w:b w:val="false"/>
          <w:i w:val="false"/>
          <w:color w:val="000000"/>
          <w:sz w:val="28"/>
        </w:rPr>
        <w:t xml:space="preserve">
               Спорт сарайы.   лар уақытта аялдайды,           -ден </w:t>
      </w:r>
      <w:r>
        <w:br/>
      </w:r>
      <w:r>
        <w:rPr>
          <w:rFonts w:ascii="Times New Roman"/>
          <w:b w:val="false"/>
          <w:i w:val="false"/>
          <w:color w:val="000000"/>
          <w:sz w:val="28"/>
        </w:rPr>
        <w:t xml:space="preserve">
               нан Мечников    жақын аумақты жаяу              сағат </w:t>
      </w:r>
      <w:r>
        <w:br/>
      </w:r>
      <w:r>
        <w:rPr>
          <w:rFonts w:ascii="Times New Roman"/>
          <w:b w:val="false"/>
          <w:i w:val="false"/>
          <w:color w:val="000000"/>
          <w:sz w:val="28"/>
        </w:rPr>
        <w:t xml:space="preserve">
               көшесiне дейiн  патрульдейдi, құқық             24.00 </w:t>
      </w:r>
      <w:r>
        <w:br/>
      </w:r>
      <w:r>
        <w:rPr>
          <w:rFonts w:ascii="Times New Roman"/>
          <w:b w:val="false"/>
          <w:i w:val="false"/>
          <w:color w:val="000000"/>
          <w:sz w:val="28"/>
        </w:rPr>
        <w:t xml:space="preserve">
               қызмет көрсе.   бұзушылық фактiлерi.            -ге </w:t>
      </w:r>
      <w:r>
        <w:br/>
      </w:r>
      <w:r>
        <w:rPr>
          <w:rFonts w:ascii="Times New Roman"/>
          <w:b w:val="false"/>
          <w:i w:val="false"/>
          <w:color w:val="000000"/>
          <w:sz w:val="28"/>
        </w:rPr>
        <w:t xml:space="preserve">
               туді жүзеге     нің жоқтығына көз               дейін </w:t>
      </w:r>
      <w:r>
        <w:br/>
      </w:r>
      <w:r>
        <w:rPr>
          <w:rFonts w:ascii="Times New Roman"/>
          <w:b w:val="false"/>
          <w:i w:val="false"/>
          <w:color w:val="000000"/>
          <w:sz w:val="28"/>
        </w:rPr>
        <w:t xml:space="preserve">
               асырады, әрi    жеткiзгеннен кейiн              демал </w:t>
      </w:r>
      <w:r>
        <w:br/>
      </w:r>
      <w:r>
        <w:rPr>
          <w:rFonts w:ascii="Times New Roman"/>
          <w:b w:val="false"/>
          <w:i w:val="false"/>
          <w:color w:val="000000"/>
          <w:sz w:val="28"/>
        </w:rPr>
        <w:t xml:space="preserve">
               қарай Бәйсейi.  жағдай туралы қажет             алыс </w:t>
      </w:r>
      <w:r>
        <w:br/>
      </w:r>
      <w:r>
        <w:rPr>
          <w:rFonts w:ascii="Times New Roman"/>
          <w:b w:val="false"/>
          <w:i w:val="false"/>
          <w:color w:val="000000"/>
          <w:sz w:val="28"/>
        </w:rPr>
        <w:t xml:space="preserve">
               това көшесi     болған жағдайда IIО             және </w:t>
      </w:r>
      <w:r>
        <w:br/>
      </w:r>
      <w:r>
        <w:rPr>
          <w:rFonts w:ascii="Times New Roman"/>
          <w:b w:val="false"/>
          <w:i w:val="false"/>
          <w:color w:val="000000"/>
          <w:sz w:val="28"/>
        </w:rPr>
        <w:t xml:space="preserve">
               және Абылайхан  бойынша жедел кезек.            мере. </w:t>
      </w:r>
      <w:r>
        <w:br/>
      </w:r>
      <w:r>
        <w:rPr>
          <w:rFonts w:ascii="Times New Roman"/>
          <w:b w:val="false"/>
          <w:i w:val="false"/>
          <w:color w:val="000000"/>
          <w:sz w:val="28"/>
        </w:rPr>
        <w:t xml:space="preserve">
               даңғылы бойы.   шiге баяндайды, со.            ке күн </w:t>
      </w:r>
      <w:r>
        <w:br/>
      </w:r>
      <w:r>
        <w:rPr>
          <w:rFonts w:ascii="Times New Roman"/>
          <w:b w:val="false"/>
          <w:i w:val="false"/>
          <w:color w:val="000000"/>
          <w:sz w:val="28"/>
        </w:rPr>
        <w:t xml:space="preserve">
               мен N 2 ПУ-ге   дан кейiн қозғалысты            дері, </w:t>
      </w:r>
      <w:r>
        <w:br/>
      </w:r>
      <w:r>
        <w:rPr>
          <w:rFonts w:ascii="Times New Roman"/>
          <w:b w:val="false"/>
          <w:i w:val="false"/>
          <w:color w:val="000000"/>
          <w:sz w:val="28"/>
        </w:rPr>
        <w:t xml:space="preserve">
               бағыт алады.    әрi қарай жалғас.              сондай </w:t>
      </w:r>
      <w:r>
        <w:br/>
      </w:r>
      <w:r>
        <w:rPr>
          <w:rFonts w:ascii="Times New Roman"/>
          <w:b w:val="false"/>
          <w:i w:val="false"/>
          <w:color w:val="000000"/>
          <w:sz w:val="28"/>
        </w:rPr>
        <w:t xml:space="preserve">
                               тырады. Осындай аял.             -ақ  </w:t>
      </w:r>
      <w:r>
        <w:br/>
      </w:r>
      <w:r>
        <w:rPr>
          <w:rFonts w:ascii="Times New Roman"/>
          <w:b w:val="false"/>
          <w:i w:val="false"/>
          <w:color w:val="000000"/>
          <w:sz w:val="28"/>
        </w:rPr>
        <w:t xml:space="preserve">
                               дамалар мен жоғары             бұқара </w:t>
      </w:r>
      <w:r>
        <w:br/>
      </w:r>
      <w:r>
        <w:rPr>
          <w:rFonts w:ascii="Times New Roman"/>
          <w:b w:val="false"/>
          <w:i w:val="false"/>
          <w:color w:val="000000"/>
          <w:sz w:val="28"/>
        </w:rPr>
        <w:t xml:space="preserve">
                               көрсетілген шараларды          лық </w:t>
      </w:r>
      <w:r>
        <w:br/>
      </w:r>
      <w:r>
        <w:rPr>
          <w:rFonts w:ascii="Times New Roman"/>
          <w:b w:val="false"/>
          <w:i w:val="false"/>
          <w:color w:val="000000"/>
          <w:sz w:val="28"/>
        </w:rPr>
        <w:t xml:space="preserve">
                               Республика алаңына,            шара. </w:t>
      </w:r>
      <w:r>
        <w:br/>
      </w:r>
      <w:r>
        <w:rPr>
          <w:rFonts w:ascii="Times New Roman"/>
          <w:b w:val="false"/>
          <w:i w:val="false"/>
          <w:color w:val="000000"/>
          <w:sz w:val="28"/>
        </w:rPr>
        <w:t xml:space="preserve">
                               спорт сарайында,               лар  </w:t>
      </w:r>
      <w:r>
        <w:br/>
      </w:r>
      <w:r>
        <w:rPr>
          <w:rFonts w:ascii="Times New Roman"/>
          <w:b w:val="false"/>
          <w:i w:val="false"/>
          <w:color w:val="000000"/>
          <w:sz w:val="28"/>
        </w:rPr>
        <w:t xml:space="preserve">
                               базарда ПУ N 1 АП,             өткізу </w:t>
      </w:r>
      <w:r>
        <w:br/>
      </w:r>
      <w:r>
        <w:rPr>
          <w:rFonts w:ascii="Times New Roman"/>
          <w:b w:val="false"/>
          <w:i w:val="false"/>
          <w:color w:val="000000"/>
          <w:sz w:val="28"/>
        </w:rPr>
        <w:t xml:space="preserve">
                               N 38 АП және базар.            кезін. </w:t>
      </w:r>
      <w:r>
        <w:br/>
      </w:r>
      <w:r>
        <w:rPr>
          <w:rFonts w:ascii="Times New Roman"/>
          <w:b w:val="false"/>
          <w:i w:val="false"/>
          <w:color w:val="000000"/>
          <w:sz w:val="28"/>
        </w:rPr>
        <w:t xml:space="preserve">
                               дағы полицияның                де жұ. </w:t>
      </w:r>
      <w:r>
        <w:br/>
      </w:r>
      <w:r>
        <w:rPr>
          <w:rFonts w:ascii="Times New Roman"/>
          <w:b w:val="false"/>
          <w:i w:val="false"/>
          <w:color w:val="000000"/>
          <w:sz w:val="28"/>
        </w:rPr>
        <w:t xml:space="preserve">
                               тұрақты күзет орны             мыс ре </w:t>
      </w:r>
      <w:r>
        <w:br/>
      </w:r>
      <w:r>
        <w:rPr>
          <w:rFonts w:ascii="Times New Roman"/>
          <w:b w:val="false"/>
          <w:i w:val="false"/>
          <w:color w:val="000000"/>
          <w:sz w:val="28"/>
        </w:rPr>
        <w:t xml:space="preserve">
                               мен ұдайы байланыс             жимін </w:t>
      </w:r>
      <w:r>
        <w:br/>
      </w:r>
      <w:r>
        <w:rPr>
          <w:rFonts w:ascii="Times New Roman"/>
          <w:b w:val="false"/>
          <w:i w:val="false"/>
          <w:color w:val="000000"/>
          <w:sz w:val="28"/>
        </w:rPr>
        <w:t xml:space="preserve">
                               орната отырып                  ПО бас </w:t>
      </w:r>
      <w:r>
        <w:br/>
      </w:r>
      <w:r>
        <w:rPr>
          <w:rFonts w:ascii="Times New Roman"/>
          <w:b w:val="false"/>
          <w:i w:val="false"/>
          <w:color w:val="000000"/>
          <w:sz w:val="28"/>
        </w:rPr>
        <w:t xml:space="preserve">
                               жүргiзедi.                     шылығы </w:t>
      </w:r>
      <w:r>
        <w:br/>
      </w:r>
      <w:r>
        <w:rPr>
          <w:rFonts w:ascii="Times New Roman"/>
          <w:b w:val="false"/>
          <w:i w:val="false"/>
          <w:color w:val="000000"/>
          <w:sz w:val="28"/>
        </w:rPr>
        <w:t xml:space="preserve">
                                                              бекі. </w:t>
      </w:r>
      <w:r>
        <w:br/>
      </w:r>
      <w:r>
        <w:rPr>
          <w:rFonts w:ascii="Times New Roman"/>
          <w:b w:val="false"/>
          <w:i w:val="false"/>
          <w:color w:val="000000"/>
          <w:sz w:val="28"/>
        </w:rPr>
        <w:t xml:space="preserve">
                                                              теді. </w:t>
      </w:r>
      <w:r>
        <w:br/>
      </w:r>
      <w:r>
        <w:rPr>
          <w:rFonts w:ascii="Times New Roman"/>
          <w:b w:val="false"/>
          <w:i w:val="false"/>
          <w:color w:val="000000"/>
          <w:sz w:val="28"/>
        </w:rPr>
        <w:t xml:space="preserve">
3       ПА N 1 Абылайхан даң.  Экипаж бағыт бойын. Патрульдiк 1-ауы. </w:t>
      </w:r>
      <w:r>
        <w:br/>
      </w:r>
      <w:r>
        <w:rPr>
          <w:rFonts w:ascii="Times New Roman"/>
          <w:b w:val="false"/>
          <w:i w:val="false"/>
          <w:color w:val="000000"/>
          <w:sz w:val="28"/>
        </w:rPr>
        <w:t xml:space="preserve">
        ПП     ғылы-Абай даң.  ша патрульдеудi жү. палиция па. сым </w:t>
      </w:r>
      <w:r>
        <w:br/>
      </w:r>
      <w:r>
        <w:rPr>
          <w:rFonts w:ascii="Times New Roman"/>
          <w:b w:val="false"/>
          <w:i w:val="false"/>
          <w:color w:val="000000"/>
          <w:sz w:val="28"/>
        </w:rPr>
        <w:t xml:space="preserve">
               ғылы-Республи.  зеге асырады, қо.   трульдiк то сағат </w:t>
      </w:r>
      <w:r>
        <w:br/>
      </w:r>
      <w:r>
        <w:rPr>
          <w:rFonts w:ascii="Times New Roman"/>
          <w:b w:val="false"/>
          <w:i w:val="false"/>
          <w:color w:val="000000"/>
          <w:sz w:val="28"/>
        </w:rPr>
        <w:t xml:space="preserve">
               ка алаңы-Райым. ғамдық тәртiп қор.  бының қыз.  09.00 </w:t>
      </w:r>
      <w:r>
        <w:br/>
      </w:r>
      <w:r>
        <w:rPr>
          <w:rFonts w:ascii="Times New Roman"/>
          <w:b w:val="false"/>
          <w:i w:val="false"/>
          <w:color w:val="000000"/>
          <w:sz w:val="28"/>
        </w:rPr>
        <w:t xml:space="preserve">
               бек көшесi-Ал.  ғауды қамтамасыз    меткерлерi. ден </w:t>
      </w:r>
      <w:r>
        <w:br/>
      </w:r>
      <w:r>
        <w:rPr>
          <w:rFonts w:ascii="Times New Roman"/>
          <w:b w:val="false"/>
          <w:i w:val="false"/>
          <w:color w:val="000000"/>
          <w:sz w:val="28"/>
        </w:rPr>
        <w:t xml:space="preserve">
               тынсарин көше.  етедi, қылмыс көрi. Топ жетек.  17.00 </w:t>
      </w:r>
      <w:r>
        <w:br/>
      </w:r>
      <w:r>
        <w:rPr>
          <w:rFonts w:ascii="Times New Roman"/>
          <w:b w:val="false"/>
          <w:i w:val="false"/>
          <w:color w:val="000000"/>
          <w:sz w:val="28"/>
        </w:rPr>
        <w:t xml:space="preserve">
               сi-Абылайхан    нiстерiнiң жолын    шісі-взвод  ге </w:t>
      </w:r>
      <w:r>
        <w:br/>
      </w:r>
      <w:r>
        <w:rPr>
          <w:rFonts w:ascii="Times New Roman"/>
          <w:b w:val="false"/>
          <w:i w:val="false"/>
          <w:color w:val="000000"/>
          <w:sz w:val="28"/>
        </w:rPr>
        <w:t xml:space="preserve">
               даңғылы.        кеседі. Аял жасау   командирі   дейін </w:t>
      </w:r>
      <w:r>
        <w:br/>
      </w:r>
      <w:r>
        <w:rPr>
          <w:rFonts w:ascii="Times New Roman"/>
          <w:b w:val="false"/>
          <w:i w:val="false"/>
          <w:color w:val="000000"/>
          <w:sz w:val="28"/>
        </w:rPr>
        <w:t xml:space="preserve">
                               жерлерінде аумақтың 1 патрульшi 2-ауы </w:t>
      </w:r>
      <w:r>
        <w:br/>
      </w:r>
      <w:r>
        <w:rPr>
          <w:rFonts w:ascii="Times New Roman"/>
          <w:b w:val="false"/>
          <w:i w:val="false"/>
          <w:color w:val="000000"/>
          <w:sz w:val="28"/>
        </w:rPr>
        <w:t xml:space="preserve">
                               ерекшелігін ескере  1 жүргізуші сым </w:t>
      </w:r>
      <w:r>
        <w:br/>
      </w:r>
      <w:r>
        <w:rPr>
          <w:rFonts w:ascii="Times New Roman"/>
          <w:b w:val="false"/>
          <w:i w:val="false"/>
          <w:color w:val="000000"/>
          <w:sz w:val="28"/>
        </w:rPr>
        <w:t xml:space="preserve">
                               отырып автопатруль  полицейлiк. </w:t>
      </w:r>
      <w:r>
        <w:br/>
      </w:r>
      <w:r>
        <w:rPr>
          <w:rFonts w:ascii="Times New Roman"/>
          <w:b w:val="false"/>
          <w:i w:val="false"/>
          <w:color w:val="000000"/>
          <w:sz w:val="28"/>
        </w:rPr>
        <w:t xml:space="preserve">
                               жетекшісi автомаши. </w:t>
      </w:r>
      <w:r>
        <w:br/>
      </w:r>
      <w:r>
        <w:rPr>
          <w:rFonts w:ascii="Times New Roman"/>
          <w:b w:val="false"/>
          <w:i w:val="false"/>
          <w:color w:val="000000"/>
          <w:sz w:val="28"/>
        </w:rPr>
        <w:t xml:space="preserve">
                               надан 200-300 метр  </w:t>
      </w:r>
      <w:r>
        <w:br/>
      </w:r>
      <w:r>
        <w:rPr>
          <w:rFonts w:ascii="Times New Roman"/>
          <w:b w:val="false"/>
          <w:i w:val="false"/>
          <w:color w:val="000000"/>
          <w:sz w:val="28"/>
        </w:rPr>
        <w:t xml:space="preserve">
                               қашықтықта жүрiп </w:t>
      </w:r>
      <w:r>
        <w:br/>
      </w:r>
      <w:r>
        <w:rPr>
          <w:rFonts w:ascii="Times New Roman"/>
          <w:b w:val="false"/>
          <w:i w:val="false"/>
          <w:color w:val="000000"/>
          <w:sz w:val="28"/>
        </w:rPr>
        <w:t xml:space="preserve">
                               қызметін жаяу </w:t>
      </w:r>
      <w:r>
        <w:br/>
      </w:r>
      <w:r>
        <w:rPr>
          <w:rFonts w:ascii="Times New Roman"/>
          <w:b w:val="false"/>
          <w:i w:val="false"/>
          <w:color w:val="000000"/>
          <w:sz w:val="28"/>
        </w:rPr>
        <w:t xml:space="preserve">
                               өтейді. Бұл уақытта </w:t>
      </w:r>
      <w:r>
        <w:br/>
      </w:r>
      <w:r>
        <w:rPr>
          <w:rFonts w:ascii="Times New Roman"/>
          <w:b w:val="false"/>
          <w:i w:val="false"/>
          <w:color w:val="000000"/>
          <w:sz w:val="28"/>
        </w:rPr>
        <w:t xml:space="preserve">
                               жүргізушi автомо. </w:t>
      </w:r>
      <w:r>
        <w:br/>
      </w:r>
      <w:r>
        <w:rPr>
          <w:rFonts w:ascii="Times New Roman"/>
          <w:b w:val="false"/>
          <w:i w:val="false"/>
          <w:color w:val="000000"/>
          <w:sz w:val="28"/>
        </w:rPr>
        <w:t xml:space="preserve">
                               биль маңындағы  </w:t>
      </w:r>
      <w:r>
        <w:br/>
      </w:r>
      <w:r>
        <w:rPr>
          <w:rFonts w:ascii="Times New Roman"/>
          <w:b w:val="false"/>
          <w:i w:val="false"/>
          <w:color w:val="000000"/>
          <w:sz w:val="28"/>
        </w:rPr>
        <w:t xml:space="preserve">
                               тәртiптi қамтамасыз </w:t>
      </w:r>
      <w:r>
        <w:br/>
      </w:r>
      <w:r>
        <w:rPr>
          <w:rFonts w:ascii="Times New Roman"/>
          <w:b w:val="false"/>
          <w:i w:val="false"/>
          <w:color w:val="000000"/>
          <w:sz w:val="28"/>
        </w:rPr>
        <w:t xml:space="preserve">
                               етедi және рация </w:t>
      </w:r>
      <w:r>
        <w:br/>
      </w:r>
      <w:r>
        <w:rPr>
          <w:rFonts w:ascii="Times New Roman"/>
          <w:b w:val="false"/>
          <w:i w:val="false"/>
          <w:color w:val="000000"/>
          <w:sz w:val="28"/>
        </w:rPr>
        <w:t xml:space="preserve">
                               арқылы кезекшi </w:t>
      </w:r>
      <w:r>
        <w:br/>
      </w:r>
      <w:r>
        <w:rPr>
          <w:rFonts w:ascii="Times New Roman"/>
          <w:b w:val="false"/>
          <w:i w:val="false"/>
          <w:color w:val="000000"/>
          <w:sz w:val="28"/>
        </w:rPr>
        <w:t xml:space="preserve">
                               бөлiммен байланыста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Кинотеатр ауданын. </w:t>
      </w:r>
      <w:r>
        <w:br/>
      </w:r>
      <w:r>
        <w:rPr>
          <w:rFonts w:ascii="Times New Roman"/>
          <w:b w:val="false"/>
          <w:i w:val="false"/>
          <w:color w:val="000000"/>
          <w:sz w:val="28"/>
        </w:rPr>
        <w:t xml:space="preserve">
                               дағы N 1 аялдамада  </w:t>
      </w:r>
      <w:r>
        <w:br/>
      </w:r>
      <w:r>
        <w:rPr>
          <w:rFonts w:ascii="Times New Roman"/>
          <w:b w:val="false"/>
          <w:i w:val="false"/>
          <w:color w:val="000000"/>
          <w:sz w:val="28"/>
        </w:rPr>
        <w:t xml:space="preserve">
                               сеанстар басталарда </w:t>
      </w:r>
      <w:r>
        <w:br/>
      </w:r>
      <w:r>
        <w:rPr>
          <w:rFonts w:ascii="Times New Roman"/>
          <w:b w:val="false"/>
          <w:i w:val="false"/>
          <w:color w:val="000000"/>
          <w:sz w:val="28"/>
        </w:rPr>
        <w:t xml:space="preserve">
                               және аяқталарда тәр. </w:t>
      </w:r>
      <w:r>
        <w:br/>
      </w:r>
      <w:r>
        <w:rPr>
          <w:rFonts w:ascii="Times New Roman"/>
          <w:b w:val="false"/>
          <w:i w:val="false"/>
          <w:color w:val="000000"/>
          <w:sz w:val="28"/>
        </w:rPr>
        <w:t xml:space="preserve">
                               тіптi қадағалайды. </w:t>
      </w:r>
      <w:r>
        <w:br/>
      </w:r>
      <w:r>
        <w:rPr>
          <w:rFonts w:ascii="Times New Roman"/>
          <w:b w:val="false"/>
          <w:i w:val="false"/>
          <w:color w:val="000000"/>
          <w:sz w:val="28"/>
        </w:rPr>
        <w:t xml:space="preserve">
                               Базарда және таяу </w:t>
      </w:r>
      <w:r>
        <w:br/>
      </w:r>
      <w:r>
        <w:rPr>
          <w:rFonts w:ascii="Times New Roman"/>
          <w:b w:val="false"/>
          <w:i w:val="false"/>
          <w:color w:val="000000"/>
          <w:sz w:val="28"/>
        </w:rPr>
        <w:t xml:space="preserve">
                               жерлерде есiрткi </w:t>
      </w:r>
      <w:r>
        <w:br/>
      </w:r>
      <w:r>
        <w:rPr>
          <w:rFonts w:ascii="Times New Roman"/>
          <w:b w:val="false"/>
          <w:i w:val="false"/>
          <w:color w:val="000000"/>
          <w:sz w:val="28"/>
        </w:rPr>
        <w:t xml:space="preserve">
                               заттарын өткізуші </w:t>
      </w:r>
      <w:r>
        <w:br/>
      </w:r>
      <w:r>
        <w:rPr>
          <w:rFonts w:ascii="Times New Roman"/>
          <w:b w:val="false"/>
          <w:i w:val="false"/>
          <w:color w:val="000000"/>
          <w:sz w:val="28"/>
        </w:rPr>
        <w:t xml:space="preserve">
                                және пайдаланушы </w:t>
      </w:r>
      <w:r>
        <w:br/>
      </w:r>
      <w:r>
        <w:rPr>
          <w:rFonts w:ascii="Times New Roman"/>
          <w:b w:val="false"/>
          <w:i w:val="false"/>
          <w:color w:val="000000"/>
          <w:sz w:val="28"/>
        </w:rPr>
        <w:t xml:space="preserve">
                               адамдарды анықтайды </w:t>
      </w:r>
      <w:r>
        <w:br/>
      </w:r>
      <w:r>
        <w:rPr>
          <w:rFonts w:ascii="Times New Roman"/>
          <w:b w:val="false"/>
          <w:i w:val="false"/>
          <w:color w:val="000000"/>
          <w:sz w:val="28"/>
        </w:rPr>
        <w:t xml:space="preserve">
4      N 2 ПКО Рысқұлов көше.  Спирттi iшiмдiктер  Қос 2 поли. </w:t>
      </w:r>
      <w:r>
        <w:br/>
      </w:r>
      <w:r>
        <w:rPr>
          <w:rFonts w:ascii="Times New Roman"/>
          <w:b w:val="false"/>
          <w:i w:val="false"/>
          <w:color w:val="000000"/>
          <w:sz w:val="28"/>
        </w:rPr>
        <w:t xml:space="preserve">
               сі Мечников кө. сатылатын жерлерде  ция патруль. </w:t>
      </w:r>
      <w:r>
        <w:br/>
      </w:r>
      <w:r>
        <w:rPr>
          <w:rFonts w:ascii="Times New Roman"/>
          <w:b w:val="false"/>
          <w:i w:val="false"/>
          <w:color w:val="000000"/>
          <w:sz w:val="28"/>
        </w:rPr>
        <w:t xml:space="preserve">
               шесімен қиылы.  қоғамдық тәртiп сақ. шiсi, не 1 </w:t>
      </w:r>
      <w:r>
        <w:br/>
      </w:r>
      <w:r>
        <w:rPr>
          <w:rFonts w:ascii="Times New Roman"/>
          <w:b w:val="false"/>
          <w:i w:val="false"/>
          <w:color w:val="000000"/>
          <w:sz w:val="28"/>
        </w:rPr>
        <w:t xml:space="preserve">
               сына дейін,     тауды қадағалауды   полиция пат. </w:t>
      </w:r>
      <w:r>
        <w:br/>
      </w:r>
      <w:r>
        <w:rPr>
          <w:rFonts w:ascii="Times New Roman"/>
          <w:b w:val="false"/>
          <w:i w:val="false"/>
          <w:color w:val="000000"/>
          <w:sz w:val="28"/>
        </w:rPr>
        <w:t xml:space="preserve">
               Мечников көше.  жүзеге асырады.     рульшiсi </w:t>
      </w:r>
      <w:r>
        <w:br/>
      </w:r>
      <w:r>
        <w:rPr>
          <w:rFonts w:ascii="Times New Roman"/>
          <w:b w:val="false"/>
          <w:i w:val="false"/>
          <w:color w:val="000000"/>
          <w:sz w:val="28"/>
        </w:rPr>
        <w:t xml:space="preserve">
               сі бойымен      Спирттi ішімдіктер. және ПАМБ- </w:t>
      </w:r>
      <w:r>
        <w:br/>
      </w:r>
      <w:r>
        <w:rPr>
          <w:rFonts w:ascii="Times New Roman"/>
          <w:b w:val="false"/>
          <w:i w:val="false"/>
          <w:color w:val="000000"/>
          <w:sz w:val="28"/>
        </w:rPr>
        <w:t xml:space="preserve">
               Спорт сарайына  ді көшелерде,       ның 2 </w:t>
      </w:r>
      <w:r>
        <w:br/>
      </w:r>
      <w:r>
        <w:rPr>
          <w:rFonts w:ascii="Times New Roman"/>
          <w:b w:val="false"/>
          <w:i w:val="false"/>
          <w:color w:val="000000"/>
          <w:sz w:val="28"/>
        </w:rPr>
        <w:t xml:space="preserve">
               дейін.          скверлерде,         әскери </w:t>
      </w:r>
      <w:r>
        <w:br/>
      </w:r>
      <w:r>
        <w:rPr>
          <w:rFonts w:ascii="Times New Roman"/>
          <w:b w:val="false"/>
          <w:i w:val="false"/>
          <w:color w:val="000000"/>
          <w:sz w:val="28"/>
        </w:rPr>
        <w:t xml:space="preserve">
                               аулаларда және      қызмет. </w:t>
      </w:r>
      <w:r>
        <w:br/>
      </w:r>
      <w:r>
        <w:rPr>
          <w:rFonts w:ascii="Times New Roman"/>
          <w:b w:val="false"/>
          <w:i w:val="false"/>
          <w:color w:val="000000"/>
          <w:sz w:val="28"/>
        </w:rPr>
        <w:t xml:space="preserve">
                               үйлердiң подъезде.  керi. </w:t>
      </w:r>
      <w:r>
        <w:br/>
      </w:r>
      <w:r>
        <w:rPr>
          <w:rFonts w:ascii="Times New Roman"/>
          <w:b w:val="false"/>
          <w:i w:val="false"/>
          <w:color w:val="000000"/>
          <w:sz w:val="28"/>
        </w:rPr>
        <w:t xml:space="preserve">
                               рінде ішудің жолын </w:t>
      </w:r>
      <w:r>
        <w:br/>
      </w:r>
      <w:r>
        <w:rPr>
          <w:rFonts w:ascii="Times New Roman"/>
          <w:b w:val="false"/>
          <w:i w:val="false"/>
          <w:color w:val="000000"/>
          <w:sz w:val="28"/>
        </w:rPr>
        <w:t xml:space="preserve">
                               кеседi. N 1 АП-мен,   </w:t>
      </w:r>
      <w:r>
        <w:br/>
      </w:r>
      <w:r>
        <w:rPr>
          <w:rFonts w:ascii="Times New Roman"/>
          <w:b w:val="false"/>
          <w:i w:val="false"/>
          <w:color w:val="000000"/>
          <w:sz w:val="28"/>
        </w:rPr>
        <w:t xml:space="preserve">
                               МКҚ, ЖП ПУ-да </w:t>
      </w:r>
      <w:r>
        <w:br/>
      </w:r>
      <w:r>
        <w:rPr>
          <w:rFonts w:ascii="Times New Roman"/>
          <w:b w:val="false"/>
          <w:i w:val="false"/>
          <w:color w:val="000000"/>
          <w:sz w:val="28"/>
        </w:rPr>
        <w:t xml:space="preserve">
                               қызмет өтеп жүрген </w:t>
      </w:r>
      <w:r>
        <w:br/>
      </w:r>
      <w:r>
        <w:rPr>
          <w:rFonts w:ascii="Times New Roman"/>
          <w:b w:val="false"/>
          <w:i w:val="false"/>
          <w:color w:val="000000"/>
          <w:sz w:val="28"/>
        </w:rPr>
        <w:t xml:space="preserve">
                               м/а нарядтарымен </w:t>
      </w:r>
      <w:r>
        <w:br/>
      </w:r>
      <w:r>
        <w:rPr>
          <w:rFonts w:ascii="Times New Roman"/>
          <w:b w:val="false"/>
          <w:i w:val="false"/>
          <w:color w:val="000000"/>
          <w:sz w:val="28"/>
        </w:rPr>
        <w:t xml:space="preserve">
                               бiрлескен iс-қимыл. </w:t>
      </w:r>
      <w:r>
        <w:br/>
      </w:r>
      <w:r>
        <w:rPr>
          <w:rFonts w:ascii="Times New Roman"/>
          <w:b w:val="false"/>
          <w:i w:val="false"/>
          <w:color w:val="000000"/>
          <w:sz w:val="28"/>
        </w:rPr>
        <w:t xml:space="preserve">
                               дар жүргiзедi, ПУ, </w:t>
      </w:r>
      <w:r>
        <w:br/>
      </w:r>
      <w:r>
        <w:rPr>
          <w:rFonts w:ascii="Times New Roman"/>
          <w:b w:val="false"/>
          <w:i w:val="false"/>
          <w:color w:val="000000"/>
          <w:sz w:val="28"/>
        </w:rPr>
        <w:t xml:space="preserve">
                               байланыста болады, </w:t>
      </w:r>
      <w:r>
        <w:br/>
      </w:r>
      <w:r>
        <w:rPr>
          <w:rFonts w:ascii="Times New Roman"/>
          <w:b w:val="false"/>
          <w:i w:val="false"/>
          <w:color w:val="000000"/>
          <w:sz w:val="28"/>
        </w:rPr>
        <w:t xml:space="preserve">
                               қажет болған жағ. </w:t>
      </w:r>
      <w:r>
        <w:br/>
      </w:r>
      <w:r>
        <w:rPr>
          <w:rFonts w:ascii="Times New Roman"/>
          <w:b w:val="false"/>
          <w:i w:val="false"/>
          <w:color w:val="000000"/>
          <w:sz w:val="28"/>
        </w:rPr>
        <w:t xml:space="preserve">
                               дайда оларға көмек </w:t>
      </w:r>
      <w:r>
        <w:br/>
      </w:r>
      <w:r>
        <w:rPr>
          <w:rFonts w:ascii="Times New Roman"/>
          <w:b w:val="false"/>
          <w:i w:val="false"/>
          <w:color w:val="000000"/>
          <w:sz w:val="28"/>
        </w:rPr>
        <w:t xml:space="preserve">
                               көрсетедi. </w:t>
      </w:r>
      <w:r>
        <w:br/>
      </w:r>
      <w:r>
        <w:rPr>
          <w:rFonts w:ascii="Times New Roman"/>
          <w:b w:val="false"/>
          <w:i w:val="false"/>
          <w:color w:val="000000"/>
          <w:sz w:val="28"/>
        </w:rPr>
        <w:t xml:space="preserve">
5      ЖП N 37 Шевченко көше.  Көлiк жүргiзушiлерi Жол </w:t>
      </w:r>
      <w:r>
        <w:br/>
      </w:r>
      <w:r>
        <w:rPr>
          <w:rFonts w:ascii="Times New Roman"/>
          <w:b w:val="false"/>
          <w:i w:val="false"/>
          <w:color w:val="000000"/>
          <w:sz w:val="28"/>
        </w:rPr>
        <w:t xml:space="preserve">
       бекеті  сі мен Асеев    мен жаяу жүргiнші.  полициясы </w:t>
      </w:r>
      <w:r>
        <w:br/>
      </w:r>
      <w:r>
        <w:rPr>
          <w:rFonts w:ascii="Times New Roman"/>
          <w:b w:val="false"/>
          <w:i w:val="false"/>
          <w:color w:val="000000"/>
          <w:sz w:val="28"/>
        </w:rPr>
        <w:t xml:space="preserve">
               көшесінің       лерге жол ережеле. </w:t>
      </w:r>
      <w:r>
        <w:br/>
      </w:r>
      <w:r>
        <w:rPr>
          <w:rFonts w:ascii="Times New Roman"/>
          <w:b w:val="false"/>
          <w:i w:val="false"/>
          <w:color w:val="000000"/>
          <w:sz w:val="28"/>
        </w:rPr>
        <w:t xml:space="preserve">
               қиылысы         рiн бұзбауды ескер. </w:t>
      </w:r>
      <w:r>
        <w:br/>
      </w:r>
      <w:r>
        <w:rPr>
          <w:rFonts w:ascii="Times New Roman"/>
          <w:b w:val="false"/>
          <w:i w:val="false"/>
          <w:color w:val="000000"/>
          <w:sz w:val="28"/>
        </w:rPr>
        <w:t xml:space="preserve">
                               тедi және жолын ке. </w:t>
      </w:r>
      <w:r>
        <w:br/>
      </w:r>
      <w:r>
        <w:rPr>
          <w:rFonts w:ascii="Times New Roman"/>
          <w:b w:val="false"/>
          <w:i w:val="false"/>
          <w:color w:val="000000"/>
          <w:sz w:val="28"/>
        </w:rPr>
        <w:t xml:space="preserve">
                               седі. Жүргізушілік </w:t>
      </w:r>
      <w:r>
        <w:br/>
      </w:r>
      <w:r>
        <w:rPr>
          <w:rFonts w:ascii="Times New Roman"/>
          <w:b w:val="false"/>
          <w:i w:val="false"/>
          <w:color w:val="000000"/>
          <w:sz w:val="28"/>
        </w:rPr>
        <w:t xml:space="preserve">
                               және жол құжаттары. </w:t>
      </w:r>
      <w:r>
        <w:br/>
      </w:r>
      <w:r>
        <w:rPr>
          <w:rFonts w:ascii="Times New Roman"/>
          <w:b w:val="false"/>
          <w:i w:val="false"/>
          <w:color w:val="000000"/>
          <w:sz w:val="28"/>
        </w:rPr>
        <w:t xml:space="preserve">
                               ның болуын, дұрысты. </w:t>
      </w:r>
      <w:r>
        <w:br/>
      </w:r>
      <w:r>
        <w:rPr>
          <w:rFonts w:ascii="Times New Roman"/>
          <w:b w:val="false"/>
          <w:i w:val="false"/>
          <w:color w:val="000000"/>
          <w:sz w:val="28"/>
        </w:rPr>
        <w:t xml:space="preserve">
                               ғын тексередi. Мас </w:t>
      </w:r>
      <w:r>
        <w:br/>
      </w:r>
      <w:r>
        <w:rPr>
          <w:rFonts w:ascii="Times New Roman"/>
          <w:b w:val="false"/>
          <w:i w:val="false"/>
          <w:color w:val="000000"/>
          <w:sz w:val="28"/>
        </w:rPr>
        <w:t xml:space="preserve">
                               жүргiзушiлер анық. </w:t>
      </w:r>
      <w:r>
        <w:br/>
      </w:r>
      <w:r>
        <w:rPr>
          <w:rFonts w:ascii="Times New Roman"/>
          <w:b w:val="false"/>
          <w:i w:val="false"/>
          <w:color w:val="000000"/>
          <w:sz w:val="28"/>
        </w:rPr>
        <w:t xml:space="preserve">
                               талса, оларды көлiк  </w:t>
      </w:r>
      <w:r>
        <w:br/>
      </w:r>
      <w:r>
        <w:rPr>
          <w:rFonts w:ascii="Times New Roman"/>
          <w:b w:val="false"/>
          <w:i w:val="false"/>
          <w:color w:val="000000"/>
          <w:sz w:val="28"/>
        </w:rPr>
        <w:t xml:space="preserve">
                               басқарудан аластай. </w:t>
      </w:r>
      <w:r>
        <w:br/>
      </w:r>
      <w:r>
        <w:rPr>
          <w:rFonts w:ascii="Times New Roman"/>
          <w:b w:val="false"/>
          <w:i w:val="false"/>
          <w:color w:val="000000"/>
          <w:sz w:val="28"/>
        </w:rPr>
        <w:t xml:space="preserve">
                               ды және заңда сәй. </w:t>
      </w:r>
      <w:r>
        <w:br/>
      </w:r>
      <w:r>
        <w:rPr>
          <w:rFonts w:ascii="Times New Roman"/>
          <w:b w:val="false"/>
          <w:i w:val="false"/>
          <w:color w:val="000000"/>
          <w:sz w:val="28"/>
        </w:rPr>
        <w:t xml:space="preserve">
                               кес шаралар қолда. </w:t>
      </w:r>
      <w:r>
        <w:br/>
      </w:r>
      <w:r>
        <w:rPr>
          <w:rFonts w:ascii="Times New Roman"/>
          <w:b w:val="false"/>
          <w:i w:val="false"/>
          <w:color w:val="000000"/>
          <w:sz w:val="28"/>
        </w:rPr>
        <w:t xml:space="preserve">
                               нады. ЖКО кезiнде </w:t>
      </w:r>
      <w:r>
        <w:br/>
      </w:r>
      <w:r>
        <w:rPr>
          <w:rFonts w:ascii="Times New Roman"/>
          <w:b w:val="false"/>
          <w:i w:val="false"/>
          <w:color w:val="000000"/>
          <w:sz w:val="28"/>
        </w:rPr>
        <w:t xml:space="preserve">
                               жүргiзушiлердi ұс. </w:t>
      </w:r>
      <w:r>
        <w:br/>
      </w:r>
      <w:r>
        <w:rPr>
          <w:rFonts w:ascii="Times New Roman"/>
          <w:b w:val="false"/>
          <w:i w:val="false"/>
          <w:color w:val="000000"/>
          <w:sz w:val="28"/>
        </w:rPr>
        <w:t xml:space="preserve">
                               тайды, оқиға болған </w:t>
      </w:r>
      <w:r>
        <w:br/>
      </w:r>
      <w:r>
        <w:rPr>
          <w:rFonts w:ascii="Times New Roman"/>
          <w:b w:val="false"/>
          <w:i w:val="false"/>
          <w:color w:val="000000"/>
          <w:sz w:val="28"/>
        </w:rPr>
        <w:t xml:space="preserve">
                               жердің жағдайын, iз. </w:t>
      </w:r>
      <w:r>
        <w:br/>
      </w:r>
      <w:r>
        <w:rPr>
          <w:rFonts w:ascii="Times New Roman"/>
          <w:b w:val="false"/>
          <w:i w:val="false"/>
          <w:color w:val="000000"/>
          <w:sz w:val="28"/>
        </w:rPr>
        <w:t xml:space="preserve">
                               дер мен заттық дә. </w:t>
      </w:r>
      <w:r>
        <w:br/>
      </w:r>
      <w:r>
        <w:rPr>
          <w:rFonts w:ascii="Times New Roman"/>
          <w:b w:val="false"/>
          <w:i w:val="false"/>
          <w:color w:val="000000"/>
          <w:sz w:val="28"/>
        </w:rPr>
        <w:t xml:space="preserve">
                               лелдердiң сақталуын </w:t>
      </w:r>
      <w:r>
        <w:br/>
      </w:r>
      <w:r>
        <w:rPr>
          <w:rFonts w:ascii="Times New Roman"/>
          <w:b w:val="false"/>
          <w:i w:val="false"/>
          <w:color w:val="000000"/>
          <w:sz w:val="28"/>
        </w:rPr>
        <w:t xml:space="preserve">
                               қамтамасыз етедi, </w:t>
      </w:r>
      <w:r>
        <w:br/>
      </w:r>
      <w:r>
        <w:rPr>
          <w:rFonts w:ascii="Times New Roman"/>
          <w:b w:val="false"/>
          <w:i w:val="false"/>
          <w:color w:val="000000"/>
          <w:sz w:val="28"/>
        </w:rPr>
        <w:t xml:space="preserve">
                               куәлердi анықтайды, </w:t>
      </w:r>
      <w:r>
        <w:br/>
      </w:r>
      <w:r>
        <w:rPr>
          <w:rFonts w:ascii="Times New Roman"/>
          <w:b w:val="false"/>
          <w:i w:val="false"/>
          <w:color w:val="000000"/>
          <w:sz w:val="28"/>
        </w:rPr>
        <w:t xml:space="preserve">
                               құжаттандыру жүргi. </w:t>
      </w:r>
      <w:r>
        <w:br/>
      </w:r>
      <w:r>
        <w:rPr>
          <w:rFonts w:ascii="Times New Roman"/>
          <w:b w:val="false"/>
          <w:i w:val="false"/>
          <w:color w:val="000000"/>
          <w:sz w:val="28"/>
        </w:rPr>
        <w:t xml:space="preserve">
                               зеді. Түнгі уақытта </w:t>
      </w:r>
      <w:r>
        <w:br/>
      </w:r>
      <w:r>
        <w:rPr>
          <w:rFonts w:ascii="Times New Roman"/>
          <w:b w:val="false"/>
          <w:i w:val="false"/>
          <w:color w:val="000000"/>
          <w:sz w:val="28"/>
        </w:rPr>
        <w:t xml:space="preserve">
                               тонау мен машинаны </w:t>
      </w:r>
      <w:r>
        <w:br/>
      </w:r>
      <w:r>
        <w:rPr>
          <w:rFonts w:ascii="Times New Roman"/>
          <w:b w:val="false"/>
          <w:i w:val="false"/>
          <w:color w:val="000000"/>
          <w:sz w:val="28"/>
        </w:rPr>
        <w:t xml:space="preserve">
                               қуып кетудi болдыр. </w:t>
      </w:r>
      <w:r>
        <w:br/>
      </w:r>
      <w:r>
        <w:rPr>
          <w:rFonts w:ascii="Times New Roman"/>
          <w:b w:val="false"/>
          <w:i w:val="false"/>
          <w:color w:val="000000"/>
          <w:sz w:val="28"/>
        </w:rPr>
        <w:t xml:space="preserve">
                               мау мақсатында жеке </w:t>
      </w:r>
      <w:r>
        <w:br/>
      </w:r>
      <w:r>
        <w:rPr>
          <w:rFonts w:ascii="Times New Roman"/>
          <w:b w:val="false"/>
          <w:i w:val="false"/>
          <w:color w:val="000000"/>
          <w:sz w:val="28"/>
        </w:rPr>
        <w:t xml:space="preserve">
                               автокөлiктiң тұрақ. </w:t>
      </w:r>
      <w:r>
        <w:br/>
      </w:r>
      <w:r>
        <w:rPr>
          <w:rFonts w:ascii="Times New Roman"/>
          <w:b w:val="false"/>
          <w:i w:val="false"/>
          <w:color w:val="000000"/>
          <w:sz w:val="28"/>
        </w:rPr>
        <w:t xml:space="preserve">
                               қа қойылуы-қойыл. </w:t>
      </w:r>
      <w:r>
        <w:br/>
      </w:r>
      <w:r>
        <w:rPr>
          <w:rFonts w:ascii="Times New Roman"/>
          <w:b w:val="false"/>
          <w:i w:val="false"/>
          <w:color w:val="000000"/>
          <w:sz w:val="28"/>
        </w:rPr>
        <w:t xml:space="preserve">
                               мауына ерекше назар </w:t>
      </w:r>
      <w:r>
        <w:br/>
      </w:r>
      <w:r>
        <w:rPr>
          <w:rFonts w:ascii="Times New Roman"/>
          <w:b w:val="false"/>
          <w:i w:val="false"/>
          <w:color w:val="000000"/>
          <w:sz w:val="28"/>
        </w:rPr>
        <w:t xml:space="preserve">
                               аударады. </w:t>
      </w:r>
      <w:r>
        <w:br/>
      </w:r>
      <w:r>
        <w:rPr>
          <w:rFonts w:ascii="Times New Roman"/>
          <w:b w:val="false"/>
          <w:i w:val="false"/>
          <w:color w:val="000000"/>
          <w:sz w:val="28"/>
        </w:rPr>
        <w:t xml:space="preserve">
6    N 3 бекет "Кристалл"      Зауыттың өтпелі жері  Қос МКҚ  Тәулік </w:t>
      </w:r>
      <w:r>
        <w:br/>
      </w:r>
      <w:r>
        <w:rPr>
          <w:rFonts w:ascii="Times New Roman"/>
          <w:b w:val="false"/>
          <w:i w:val="false"/>
          <w:color w:val="000000"/>
          <w:sz w:val="28"/>
        </w:rPr>
        <w:t xml:space="preserve">
               зауытының       ауданында қоғамдық              бойы </w:t>
      </w:r>
      <w:r>
        <w:br/>
      </w:r>
      <w:r>
        <w:rPr>
          <w:rFonts w:ascii="Times New Roman"/>
          <w:b w:val="false"/>
          <w:i w:val="false"/>
          <w:color w:val="000000"/>
          <w:sz w:val="28"/>
        </w:rPr>
        <w:t xml:space="preserve">
               өтпелі жері     тәртiптi қамтамасыз  </w:t>
      </w:r>
      <w:r>
        <w:br/>
      </w:r>
      <w:r>
        <w:rPr>
          <w:rFonts w:ascii="Times New Roman"/>
          <w:b w:val="false"/>
          <w:i w:val="false"/>
          <w:color w:val="000000"/>
          <w:sz w:val="28"/>
        </w:rPr>
        <w:t xml:space="preserve">
                               етедi. Азық-түлiк </w:t>
      </w:r>
      <w:r>
        <w:br/>
      </w:r>
      <w:r>
        <w:rPr>
          <w:rFonts w:ascii="Times New Roman"/>
          <w:b w:val="false"/>
          <w:i w:val="false"/>
          <w:color w:val="000000"/>
          <w:sz w:val="28"/>
        </w:rPr>
        <w:t xml:space="preserve">
                               дүкенінің ауданында </w:t>
      </w:r>
      <w:r>
        <w:br/>
      </w:r>
      <w:r>
        <w:rPr>
          <w:rFonts w:ascii="Times New Roman"/>
          <w:b w:val="false"/>
          <w:i w:val="false"/>
          <w:color w:val="000000"/>
          <w:sz w:val="28"/>
        </w:rPr>
        <w:t xml:space="preserve">
                               алкоголизмге қарсы </w:t>
      </w:r>
      <w:r>
        <w:br/>
      </w:r>
      <w:r>
        <w:rPr>
          <w:rFonts w:ascii="Times New Roman"/>
          <w:b w:val="false"/>
          <w:i w:val="false"/>
          <w:color w:val="000000"/>
          <w:sz w:val="28"/>
        </w:rPr>
        <w:t xml:space="preserve">
                               заңды бұзушылармен </w:t>
      </w:r>
      <w:r>
        <w:br/>
      </w:r>
      <w:r>
        <w:rPr>
          <w:rFonts w:ascii="Times New Roman"/>
          <w:b w:val="false"/>
          <w:i w:val="false"/>
          <w:color w:val="000000"/>
          <w:sz w:val="28"/>
        </w:rPr>
        <w:t xml:space="preserve">
                               күрес жүргізеді. </w:t>
      </w:r>
      <w:r>
        <w:br/>
      </w:r>
      <w:r>
        <w:rPr>
          <w:rFonts w:ascii="Times New Roman"/>
          <w:b w:val="false"/>
          <w:i w:val="false"/>
          <w:color w:val="000000"/>
          <w:sz w:val="28"/>
        </w:rPr>
        <w:t xml:space="preserve">
                               N 1 ПУ-де N 2,3,4,5, </w:t>
      </w:r>
      <w:r>
        <w:br/>
      </w:r>
      <w:r>
        <w:rPr>
          <w:rFonts w:ascii="Times New Roman"/>
          <w:b w:val="false"/>
          <w:i w:val="false"/>
          <w:color w:val="000000"/>
          <w:sz w:val="28"/>
        </w:rPr>
        <w:t xml:space="preserve">
                               ППҚ және басқа қыз. </w:t>
      </w:r>
      <w:r>
        <w:br/>
      </w:r>
      <w:r>
        <w:rPr>
          <w:rFonts w:ascii="Times New Roman"/>
          <w:b w:val="false"/>
          <w:i w:val="false"/>
          <w:color w:val="000000"/>
          <w:sz w:val="28"/>
        </w:rPr>
        <w:t xml:space="preserve">
                               мет нарядтарымен </w:t>
      </w:r>
      <w:r>
        <w:br/>
      </w:r>
      <w:r>
        <w:rPr>
          <w:rFonts w:ascii="Times New Roman"/>
          <w:b w:val="false"/>
          <w:i w:val="false"/>
          <w:color w:val="000000"/>
          <w:sz w:val="28"/>
        </w:rPr>
        <w:t xml:space="preserve">
                               бiрлескен iс-қимыл </w:t>
      </w:r>
      <w:r>
        <w:br/>
      </w:r>
      <w:r>
        <w:rPr>
          <w:rFonts w:ascii="Times New Roman"/>
          <w:b w:val="false"/>
          <w:i w:val="false"/>
          <w:color w:val="000000"/>
          <w:sz w:val="28"/>
        </w:rPr>
        <w:t xml:space="preserve">
                               дар жасайды. Қажеттi </w:t>
      </w:r>
      <w:r>
        <w:br/>
      </w:r>
      <w:r>
        <w:rPr>
          <w:rFonts w:ascii="Times New Roman"/>
          <w:b w:val="false"/>
          <w:i w:val="false"/>
          <w:color w:val="000000"/>
          <w:sz w:val="28"/>
        </w:rPr>
        <w:t xml:space="preserve">
                               практикалық көмек </w:t>
      </w:r>
      <w:r>
        <w:br/>
      </w:r>
      <w:r>
        <w:rPr>
          <w:rFonts w:ascii="Times New Roman"/>
          <w:b w:val="false"/>
          <w:i w:val="false"/>
          <w:color w:val="000000"/>
          <w:sz w:val="28"/>
        </w:rPr>
        <w:t xml:space="preserve">
                               көрсетедi. Қылмыс  </w:t>
      </w:r>
      <w:r>
        <w:br/>
      </w:r>
      <w:r>
        <w:rPr>
          <w:rFonts w:ascii="Times New Roman"/>
          <w:b w:val="false"/>
          <w:i w:val="false"/>
          <w:color w:val="000000"/>
          <w:sz w:val="28"/>
        </w:rPr>
        <w:t xml:space="preserve">
                               туралы ақпарат алған  </w:t>
      </w:r>
      <w:r>
        <w:br/>
      </w:r>
      <w:r>
        <w:rPr>
          <w:rFonts w:ascii="Times New Roman"/>
          <w:b w:val="false"/>
          <w:i w:val="false"/>
          <w:color w:val="000000"/>
          <w:sz w:val="28"/>
        </w:rPr>
        <w:t xml:space="preserve">
                               жағдайда КIIО кезек. </w:t>
      </w:r>
      <w:r>
        <w:br/>
      </w:r>
      <w:r>
        <w:rPr>
          <w:rFonts w:ascii="Times New Roman"/>
          <w:b w:val="false"/>
          <w:i w:val="false"/>
          <w:color w:val="000000"/>
          <w:sz w:val="28"/>
        </w:rPr>
        <w:t xml:space="preserve">
                               шiсiне хабарлайды </w:t>
      </w:r>
      <w:r>
        <w:br/>
      </w:r>
      <w:r>
        <w:rPr>
          <w:rFonts w:ascii="Times New Roman"/>
          <w:b w:val="false"/>
          <w:i w:val="false"/>
          <w:color w:val="000000"/>
          <w:sz w:val="28"/>
        </w:rPr>
        <w:t xml:space="preserve">
                               және қылмыс жасал. </w:t>
      </w:r>
      <w:r>
        <w:br/>
      </w:r>
      <w:r>
        <w:rPr>
          <w:rFonts w:ascii="Times New Roman"/>
          <w:b w:val="false"/>
          <w:i w:val="false"/>
          <w:color w:val="000000"/>
          <w:sz w:val="28"/>
        </w:rPr>
        <w:t xml:space="preserve">
                               ған жерге келедi. </w:t>
      </w:r>
      <w:r>
        <w:br/>
      </w:r>
      <w:r>
        <w:rPr>
          <w:rFonts w:ascii="Times New Roman"/>
          <w:b w:val="false"/>
          <w:i w:val="false"/>
          <w:color w:val="000000"/>
          <w:sz w:val="28"/>
        </w:rPr>
        <w:t xml:space="preserve">
7     N 38 ПА  Айманов, Мечни. Азаматтардың мас    қосы м/а 1-ауысым </w:t>
      </w:r>
      <w:r>
        <w:br/>
      </w:r>
      <w:r>
        <w:rPr>
          <w:rFonts w:ascii="Times New Roman"/>
          <w:b w:val="false"/>
          <w:i w:val="false"/>
          <w:color w:val="000000"/>
          <w:sz w:val="28"/>
        </w:rPr>
        <w:t xml:space="preserve">
     Мед/айқт. ков, Сайын      күйде неғұрлым көп  экипажы    сағат  </w:t>
      </w:r>
      <w:r>
        <w:br/>
      </w:r>
      <w:r>
        <w:rPr>
          <w:rFonts w:ascii="Times New Roman"/>
          <w:b w:val="false"/>
          <w:i w:val="false"/>
          <w:color w:val="000000"/>
          <w:sz w:val="28"/>
        </w:rPr>
        <w:t xml:space="preserve">
               көшелері-Абай   жүретiн жерлерде              17.00- </w:t>
      </w:r>
      <w:r>
        <w:br/>
      </w:r>
      <w:r>
        <w:rPr>
          <w:rFonts w:ascii="Times New Roman"/>
          <w:b w:val="false"/>
          <w:i w:val="false"/>
          <w:color w:val="000000"/>
          <w:sz w:val="28"/>
        </w:rPr>
        <w:t xml:space="preserve">
               даңғылы-Рес.    қызметiн өтейдi,                ден </w:t>
      </w:r>
      <w:r>
        <w:br/>
      </w:r>
      <w:r>
        <w:rPr>
          <w:rFonts w:ascii="Times New Roman"/>
          <w:b w:val="false"/>
          <w:i w:val="false"/>
          <w:color w:val="000000"/>
          <w:sz w:val="28"/>
        </w:rPr>
        <w:t xml:space="preserve">
               публика алаңы-  оларды дер кезiнде            24.00ге </w:t>
      </w:r>
      <w:r>
        <w:br/>
      </w:r>
      <w:r>
        <w:rPr>
          <w:rFonts w:ascii="Times New Roman"/>
          <w:b w:val="false"/>
          <w:i w:val="false"/>
          <w:color w:val="000000"/>
          <w:sz w:val="28"/>
        </w:rPr>
        <w:t xml:space="preserve">
               Мир көшесі      көшелер мен қоғам.            дейін </w:t>
      </w:r>
      <w:r>
        <w:br/>
      </w:r>
      <w:r>
        <w:rPr>
          <w:rFonts w:ascii="Times New Roman"/>
          <w:b w:val="false"/>
          <w:i w:val="false"/>
          <w:color w:val="000000"/>
          <w:sz w:val="28"/>
        </w:rPr>
        <w:t xml:space="preserve">
                               дық орындарда ұстау. </w:t>
      </w:r>
      <w:r>
        <w:br/>
      </w:r>
      <w:r>
        <w:rPr>
          <w:rFonts w:ascii="Times New Roman"/>
          <w:b w:val="false"/>
          <w:i w:val="false"/>
          <w:color w:val="000000"/>
          <w:sz w:val="28"/>
        </w:rPr>
        <w:t xml:space="preserve">
                               ды қамтамасыз етедi. </w:t>
      </w:r>
      <w:r>
        <w:br/>
      </w:r>
      <w:r>
        <w:rPr>
          <w:rFonts w:ascii="Times New Roman"/>
          <w:b w:val="false"/>
          <w:i w:val="false"/>
          <w:color w:val="000000"/>
          <w:sz w:val="28"/>
        </w:rPr>
        <w:t xml:space="preserve">
                               Спирттi iшiмдiктер. </w:t>
      </w:r>
      <w:r>
        <w:br/>
      </w:r>
      <w:r>
        <w:rPr>
          <w:rFonts w:ascii="Times New Roman"/>
          <w:b w:val="false"/>
          <w:i w:val="false"/>
          <w:color w:val="000000"/>
          <w:sz w:val="28"/>
        </w:rPr>
        <w:t xml:space="preserve">
                               дi iшудiң жолын ке. </w:t>
      </w:r>
      <w:r>
        <w:br/>
      </w:r>
      <w:r>
        <w:rPr>
          <w:rFonts w:ascii="Times New Roman"/>
          <w:b w:val="false"/>
          <w:i w:val="false"/>
          <w:color w:val="000000"/>
          <w:sz w:val="28"/>
        </w:rPr>
        <w:t xml:space="preserve">
                               седi, басқа да қоғам. </w:t>
      </w:r>
      <w:r>
        <w:br/>
      </w:r>
      <w:r>
        <w:rPr>
          <w:rFonts w:ascii="Times New Roman"/>
          <w:b w:val="false"/>
          <w:i w:val="false"/>
          <w:color w:val="000000"/>
          <w:sz w:val="28"/>
        </w:rPr>
        <w:t xml:space="preserve">
                               дық тәртiп бұзушы. </w:t>
      </w:r>
      <w:r>
        <w:br/>
      </w:r>
      <w:r>
        <w:rPr>
          <w:rFonts w:ascii="Times New Roman"/>
          <w:b w:val="false"/>
          <w:i w:val="false"/>
          <w:color w:val="000000"/>
          <w:sz w:val="28"/>
        </w:rPr>
        <w:t xml:space="preserve">
                               лықтармен күрес жүр. </w:t>
      </w:r>
      <w:r>
        <w:br/>
      </w:r>
      <w:r>
        <w:rPr>
          <w:rFonts w:ascii="Times New Roman"/>
          <w:b w:val="false"/>
          <w:i w:val="false"/>
          <w:color w:val="000000"/>
          <w:sz w:val="28"/>
        </w:rPr>
        <w:t xml:space="preserve">
                               гiзедi. N 1,2,3 ПУ- </w:t>
      </w:r>
      <w:r>
        <w:br/>
      </w:r>
      <w:r>
        <w:rPr>
          <w:rFonts w:ascii="Times New Roman"/>
          <w:b w:val="false"/>
          <w:i w:val="false"/>
          <w:color w:val="000000"/>
          <w:sz w:val="28"/>
        </w:rPr>
        <w:t xml:space="preserve">
                               ге белгiленген ба. </w:t>
      </w:r>
      <w:r>
        <w:br/>
      </w:r>
      <w:r>
        <w:rPr>
          <w:rFonts w:ascii="Times New Roman"/>
          <w:b w:val="false"/>
          <w:i w:val="false"/>
          <w:color w:val="000000"/>
          <w:sz w:val="28"/>
        </w:rPr>
        <w:t xml:space="preserve">
                               ғыттар бойынша қыз. </w:t>
      </w:r>
      <w:r>
        <w:br/>
      </w:r>
      <w:r>
        <w:rPr>
          <w:rFonts w:ascii="Times New Roman"/>
          <w:b w:val="false"/>
          <w:i w:val="false"/>
          <w:color w:val="000000"/>
          <w:sz w:val="28"/>
        </w:rPr>
        <w:t xml:space="preserve">
                               мет көрсетедi. Алко. </w:t>
      </w:r>
      <w:r>
        <w:br/>
      </w:r>
      <w:r>
        <w:rPr>
          <w:rFonts w:ascii="Times New Roman"/>
          <w:b w:val="false"/>
          <w:i w:val="false"/>
          <w:color w:val="000000"/>
          <w:sz w:val="28"/>
        </w:rPr>
        <w:t xml:space="preserve">
                               голизмге қарсы </w:t>
      </w:r>
      <w:r>
        <w:br/>
      </w:r>
      <w:r>
        <w:rPr>
          <w:rFonts w:ascii="Times New Roman"/>
          <w:b w:val="false"/>
          <w:i w:val="false"/>
          <w:color w:val="000000"/>
          <w:sz w:val="28"/>
        </w:rPr>
        <w:t xml:space="preserve">
                               заңды бұзғаны үшін </w:t>
      </w:r>
      <w:r>
        <w:br/>
      </w:r>
      <w:r>
        <w:rPr>
          <w:rFonts w:ascii="Times New Roman"/>
          <w:b w:val="false"/>
          <w:i w:val="false"/>
          <w:color w:val="000000"/>
          <w:sz w:val="28"/>
        </w:rPr>
        <w:t xml:space="preserve">
                               ұсталған адамдар ара. </w:t>
      </w:r>
      <w:r>
        <w:br/>
      </w:r>
      <w:r>
        <w:rPr>
          <w:rFonts w:ascii="Times New Roman"/>
          <w:b w:val="false"/>
          <w:i w:val="false"/>
          <w:color w:val="000000"/>
          <w:sz w:val="28"/>
        </w:rPr>
        <w:t xml:space="preserve">
                               сынан қылмыскерлер. </w:t>
      </w:r>
      <w:r>
        <w:br/>
      </w:r>
      <w:r>
        <w:rPr>
          <w:rFonts w:ascii="Times New Roman"/>
          <w:b w:val="false"/>
          <w:i w:val="false"/>
          <w:color w:val="000000"/>
          <w:sz w:val="28"/>
        </w:rPr>
        <w:t xml:space="preserve">
                               дi, нашақорларды </w:t>
      </w:r>
      <w:r>
        <w:br/>
      </w:r>
      <w:r>
        <w:rPr>
          <w:rFonts w:ascii="Times New Roman"/>
          <w:b w:val="false"/>
          <w:i w:val="false"/>
          <w:color w:val="000000"/>
          <w:sz w:val="28"/>
        </w:rPr>
        <w:t xml:space="preserve">
                               анықтайды. Кешендi </w:t>
      </w:r>
      <w:r>
        <w:br/>
      </w:r>
      <w:r>
        <w:rPr>
          <w:rFonts w:ascii="Times New Roman"/>
          <w:b w:val="false"/>
          <w:i w:val="false"/>
          <w:color w:val="000000"/>
          <w:sz w:val="28"/>
        </w:rPr>
        <w:t xml:space="preserve">
                               күштердiң барлық на. </w:t>
      </w:r>
      <w:r>
        <w:br/>
      </w:r>
      <w:r>
        <w:rPr>
          <w:rFonts w:ascii="Times New Roman"/>
          <w:b w:val="false"/>
          <w:i w:val="false"/>
          <w:color w:val="000000"/>
          <w:sz w:val="28"/>
        </w:rPr>
        <w:t xml:space="preserve">
                               рядтарымен ұдайы </w:t>
      </w:r>
      <w:r>
        <w:br/>
      </w:r>
      <w:r>
        <w:rPr>
          <w:rFonts w:ascii="Times New Roman"/>
          <w:b w:val="false"/>
          <w:i w:val="false"/>
          <w:color w:val="000000"/>
          <w:sz w:val="28"/>
        </w:rPr>
        <w:t xml:space="preserve">
                               байланыста болады, </w:t>
      </w:r>
      <w:r>
        <w:br/>
      </w:r>
      <w:r>
        <w:rPr>
          <w:rFonts w:ascii="Times New Roman"/>
          <w:b w:val="false"/>
          <w:i w:val="false"/>
          <w:color w:val="000000"/>
          <w:sz w:val="28"/>
        </w:rPr>
        <w:t xml:space="preserve">
                               оларға мас азамат. </w:t>
      </w:r>
      <w:r>
        <w:br/>
      </w:r>
      <w:r>
        <w:rPr>
          <w:rFonts w:ascii="Times New Roman"/>
          <w:b w:val="false"/>
          <w:i w:val="false"/>
          <w:color w:val="000000"/>
          <w:sz w:val="28"/>
        </w:rPr>
        <w:t xml:space="preserve">
                               тарды медициналық </w:t>
      </w:r>
      <w:r>
        <w:br/>
      </w:r>
      <w:r>
        <w:rPr>
          <w:rFonts w:ascii="Times New Roman"/>
          <w:b w:val="false"/>
          <w:i w:val="false"/>
          <w:color w:val="000000"/>
          <w:sz w:val="28"/>
        </w:rPr>
        <w:t xml:space="preserve">
                               айықтырғышқа жеткі. </w:t>
      </w:r>
      <w:r>
        <w:br/>
      </w:r>
      <w:r>
        <w:rPr>
          <w:rFonts w:ascii="Times New Roman"/>
          <w:b w:val="false"/>
          <w:i w:val="false"/>
          <w:color w:val="000000"/>
          <w:sz w:val="28"/>
        </w:rPr>
        <w:t xml:space="preserve">
                               зуде көмек көрсете. </w:t>
      </w:r>
      <w:r>
        <w:br/>
      </w:r>
      <w:r>
        <w:rPr>
          <w:rFonts w:ascii="Times New Roman"/>
          <w:b w:val="false"/>
          <w:i w:val="false"/>
          <w:color w:val="000000"/>
          <w:sz w:val="28"/>
        </w:rPr>
        <w:t xml:space="preserve">
                               дi. Алкогольдiк мас </w:t>
      </w:r>
      <w:r>
        <w:br/>
      </w:r>
      <w:r>
        <w:rPr>
          <w:rFonts w:ascii="Times New Roman"/>
          <w:b w:val="false"/>
          <w:i w:val="false"/>
          <w:color w:val="000000"/>
          <w:sz w:val="28"/>
        </w:rPr>
        <w:t xml:space="preserve">
                               күйдегi адам тұрған </w:t>
      </w:r>
      <w:r>
        <w:br/>
      </w:r>
      <w:r>
        <w:rPr>
          <w:rFonts w:ascii="Times New Roman"/>
          <w:b w:val="false"/>
          <w:i w:val="false"/>
          <w:color w:val="000000"/>
          <w:sz w:val="28"/>
        </w:rPr>
        <w:t xml:space="preserve">
                                жерде "Арнайымед. </w:t>
      </w:r>
      <w:r>
        <w:br/>
      </w:r>
      <w:r>
        <w:rPr>
          <w:rFonts w:ascii="Times New Roman"/>
          <w:b w:val="false"/>
          <w:i w:val="false"/>
          <w:color w:val="000000"/>
          <w:sz w:val="28"/>
        </w:rPr>
        <w:t xml:space="preserve">
                               қызметтi" шақырған </w:t>
      </w:r>
      <w:r>
        <w:br/>
      </w:r>
      <w:r>
        <w:rPr>
          <w:rFonts w:ascii="Times New Roman"/>
          <w:b w:val="false"/>
          <w:i w:val="false"/>
          <w:color w:val="000000"/>
          <w:sz w:val="28"/>
        </w:rPr>
        <w:t xml:space="preserve">
                               жағдайда наряд бұл </w:t>
      </w:r>
      <w:r>
        <w:br/>
      </w:r>
      <w:r>
        <w:rPr>
          <w:rFonts w:ascii="Times New Roman"/>
          <w:b w:val="false"/>
          <w:i w:val="false"/>
          <w:color w:val="000000"/>
          <w:sz w:val="28"/>
        </w:rPr>
        <w:t xml:space="preserve">
                               туралы кезекшiге </w:t>
      </w:r>
      <w:r>
        <w:br/>
      </w:r>
      <w:r>
        <w:rPr>
          <w:rFonts w:ascii="Times New Roman"/>
          <w:b w:val="false"/>
          <w:i w:val="false"/>
          <w:color w:val="000000"/>
          <w:sz w:val="28"/>
        </w:rPr>
        <w:t xml:space="preserve">
                               хабарлайды, мұнан </w:t>
      </w:r>
      <w:r>
        <w:br/>
      </w:r>
      <w:r>
        <w:rPr>
          <w:rFonts w:ascii="Times New Roman"/>
          <w:b w:val="false"/>
          <w:i w:val="false"/>
          <w:color w:val="000000"/>
          <w:sz w:val="28"/>
        </w:rPr>
        <w:t xml:space="preserve">
                               соң патрульдеу бағы. </w:t>
      </w:r>
      <w:r>
        <w:br/>
      </w:r>
      <w:r>
        <w:rPr>
          <w:rFonts w:ascii="Times New Roman"/>
          <w:b w:val="false"/>
          <w:i w:val="false"/>
          <w:color w:val="000000"/>
          <w:sz w:val="28"/>
        </w:rPr>
        <w:t xml:space="preserve">
                               тын тастап, шақыру </w:t>
      </w:r>
      <w:r>
        <w:br/>
      </w:r>
      <w:r>
        <w:rPr>
          <w:rFonts w:ascii="Times New Roman"/>
          <w:b w:val="false"/>
          <w:i w:val="false"/>
          <w:color w:val="000000"/>
          <w:sz w:val="28"/>
        </w:rPr>
        <w:t xml:space="preserve">
                               орнына барады. Бірін. </w:t>
      </w:r>
      <w:r>
        <w:br/>
      </w:r>
      <w:r>
        <w:rPr>
          <w:rFonts w:ascii="Times New Roman"/>
          <w:b w:val="false"/>
          <w:i w:val="false"/>
          <w:color w:val="000000"/>
          <w:sz w:val="28"/>
        </w:rPr>
        <w:t xml:space="preserve">
                               ші кезекте жаяу </w:t>
      </w:r>
      <w:r>
        <w:br/>
      </w:r>
      <w:r>
        <w:rPr>
          <w:rFonts w:ascii="Times New Roman"/>
          <w:b w:val="false"/>
          <w:i w:val="false"/>
          <w:color w:val="000000"/>
          <w:sz w:val="28"/>
        </w:rPr>
        <w:t xml:space="preserve">
                               патрульшілер қызмет </w:t>
      </w:r>
      <w:r>
        <w:br/>
      </w:r>
      <w:r>
        <w:rPr>
          <w:rFonts w:ascii="Times New Roman"/>
          <w:b w:val="false"/>
          <w:i w:val="false"/>
          <w:color w:val="000000"/>
          <w:sz w:val="28"/>
        </w:rPr>
        <w:t xml:space="preserve">
                               көрсетеді. </w:t>
      </w:r>
      <w:r>
        <w:br/>
      </w:r>
      <w:r>
        <w:rPr>
          <w:rFonts w:ascii="Times New Roman"/>
          <w:b w:val="false"/>
          <w:i w:val="false"/>
          <w:color w:val="000000"/>
          <w:sz w:val="28"/>
        </w:rPr>
        <w:t xml:space="preserve">
8      N 29 ПП Сайын көшесі-   Бағытта жұмысқа кі. Қос МКҚ  </w:t>
      </w:r>
      <w:r>
        <w:br/>
      </w:r>
      <w:r>
        <w:rPr>
          <w:rFonts w:ascii="Times New Roman"/>
          <w:b w:val="false"/>
          <w:i w:val="false"/>
          <w:color w:val="000000"/>
          <w:sz w:val="28"/>
        </w:rPr>
        <w:t xml:space="preserve">
      МКҚ      Гагарин даңғы.  рер кезде люк есік.  </w:t>
      </w:r>
      <w:r>
        <w:br/>
      </w:r>
      <w:r>
        <w:rPr>
          <w:rFonts w:ascii="Times New Roman"/>
          <w:b w:val="false"/>
          <w:i w:val="false"/>
          <w:color w:val="000000"/>
          <w:sz w:val="28"/>
        </w:rPr>
        <w:t xml:space="preserve">
               лы, Абай        теріндегі, терезе </w:t>
      </w:r>
      <w:r>
        <w:br/>
      </w:r>
      <w:r>
        <w:rPr>
          <w:rFonts w:ascii="Times New Roman"/>
          <w:b w:val="false"/>
          <w:i w:val="false"/>
          <w:color w:val="000000"/>
          <w:sz w:val="28"/>
        </w:rPr>
        <w:t xml:space="preserve">
               даңғылы- Төле   тиектерінің және </w:t>
      </w:r>
      <w:r>
        <w:br/>
      </w:r>
      <w:r>
        <w:rPr>
          <w:rFonts w:ascii="Times New Roman"/>
          <w:b w:val="false"/>
          <w:i w:val="false"/>
          <w:color w:val="000000"/>
          <w:sz w:val="28"/>
        </w:rPr>
        <w:t xml:space="preserve">
               би көшесі.      өрт-күзеттік белгі </w:t>
      </w:r>
      <w:r>
        <w:br/>
      </w:r>
      <w:r>
        <w:rPr>
          <w:rFonts w:ascii="Times New Roman"/>
          <w:b w:val="false"/>
          <w:i w:val="false"/>
          <w:color w:val="000000"/>
          <w:sz w:val="28"/>
        </w:rPr>
        <w:t xml:space="preserve">
                               беру құралдарының </w:t>
      </w:r>
      <w:r>
        <w:br/>
      </w:r>
      <w:r>
        <w:rPr>
          <w:rFonts w:ascii="Times New Roman"/>
          <w:b w:val="false"/>
          <w:i w:val="false"/>
          <w:color w:val="000000"/>
          <w:sz w:val="28"/>
        </w:rPr>
        <w:t xml:space="preserve">
                               дұрыстығына, ішкі </w:t>
      </w:r>
      <w:r>
        <w:br/>
      </w:r>
      <w:r>
        <w:rPr>
          <w:rFonts w:ascii="Times New Roman"/>
          <w:b w:val="false"/>
          <w:i w:val="false"/>
          <w:color w:val="000000"/>
          <w:sz w:val="28"/>
        </w:rPr>
        <w:t xml:space="preserve">
                               және сыртқы жарық </w:t>
      </w:r>
      <w:r>
        <w:br/>
      </w:r>
      <w:r>
        <w:rPr>
          <w:rFonts w:ascii="Times New Roman"/>
          <w:b w:val="false"/>
          <w:i w:val="false"/>
          <w:color w:val="000000"/>
          <w:sz w:val="28"/>
        </w:rPr>
        <w:t xml:space="preserve">
                               беру жағдайында </w:t>
      </w:r>
      <w:r>
        <w:br/>
      </w:r>
      <w:r>
        <w:rPr>
          <w:rFonts w:ascii="Times New Roman"/>
          <w:b w:val="false"/>
          <w:i w:val="false"/>
          <w:color w:val="000000"/>
          <w:sz w:val="28"/>
        </w:rPr>
        <w:t xml:space="preserve">
                               ерекше көңіл бөле </w:t>
      </w:r>
      <w:r>
        <w:br/>
      </w:r>
      <w:r>
        <w:rPr>
          <w:rFonts w:ascii="Times New Roman"/>
          <w:b w:val="false"/>
          <w:i w:val="false"/>
          <w:color w:val="000000"/>
          <w:sz w:val="28"/>
        </w:rPr>
        <w:t xml:space="preserve">
                               отырып, объектілер. </w:t>
      </w:r>
      <w:r>
        <w:br/>
      </w:r>
      <w:r>
        <w:rPr>
          <w:rFonts w:ascii="Times New Roman"/>
          <w:b w:val="false"/>
          <w:i w:val="false"/>
          <w:color w:val="000000"/>
          <w:sz w:val="28"/>
        </w:rPr>
        <w:t xml:space="preserve">
                               дің жағдайын тексе. </w:t>
      </w:r>
      <w:r>
        <w:br/>
      </w:r>
      <w:r>
        <w:rPr>
          <w:rFonts w:ascii="Times New Roman"/>
          <w:b w:val="false"/>
          <w:i w:val="false"/>
          <w:color w:val="000000"/>
          <w:sz w:val="28"/>
        </w:rPr>
        <w:t xml:space="preserve">
                               реді. Ауысым кезінде </w:t>
      </w:r>
      <w:r>
        <w:br/>
      </w:r>
      <w:r>
        <w:rPr>
          <w:rFonts w:ascii="Times New Roman"/>
          <w:b w:val="false"/>
          <w:i w:val="false"/>
          <w:color w:val="000000"/>
          <w:sz w:val="28"/>
        </w:rPr>
        <w:t xml:space="preserve">
                               кестеге сәйкес кү. </w:t>
      </w:r>
      <w:r>
        <w:br/>
      </w:r>
      <w:r>
        <w:rPr>
          <w:rFonts w:ascii="Times New Roman"/>
          <w:b w:val="false"/>
          <w:i w:val="false"/>
          <w:color w:val="000000"/>
          <w:sz w:val="28"/>
        </w:rPr>
        <w:t xml:space="preserve">
                               зетілетін объекті. </w:t>
      </w:r>
      <w:r>
        <w:br/>
      </w:r>
      <w:r>
        <w:rPr>
          <w:rFonts w:ascii="Times New Roman"/>
          <w:b w:val="false"/>
          <w:i w:val="false"/>
          <w:color w:val="000000"/>
          <w:sz w:val="28"/>
        </w:rPr>
        <w:t xml:space="preserve">
                               лерді қарап шығады, </w:t>
      </w:r>
      <w:r>
        <w:br/>
      </w:r>
      <w:r>
        <w:rPr>
          <w:rFonts w:ascii="Times New Roman"/>
          <w:b w:val="false"/>
          <w:i w:val="false"/>
          <w:color w:val="000000"/>
          <w:sz w:val="28"/>
        </w:rPr>
        <w:t xml:space="preserve">
                               олардың аумағына </w:t>
      </w:r>
      <w:r>
        <w:br/>
      </w:r>
      <w:r>
        <w:rPr>
          <w:rFonts w:ascii="Times New Roman"/>
          <w:b w:val="false"/>
          <w:i w:val="false"/>
          <w:color w:val="000000"/>
          <w:sz w:val="28"/>
        </w:rPr>
        <w:t xml:space="preserve">
                               бөтен адамдардың </w:t>
      </w:r>
      <w:r>
        <w:br/>
      </w:r>
      <w:r>
        <w:rPr>
          <w:rFonts w:ascii="Times New Roman"/>
          <w:b w:val="false"/>
          <w:i w:val="false"/>
          <w:color w:val="000000"/>
          <w:sz w:val="28"/>
        </w:rPr>
        <w:t xml:space="preserve">
                               кіруіне жол бермейді, </w:t>
      </w:r>
      <w:r>
        <w:br/>
      </w:r>
      <w:r>
        <w:rPr>
          <w:rFonts w:ascii="Times New Roman"/>
          <w:b w:val="false"/>
          <w:i w:val="false"/>
          <w:color w:val="000000"/>
          <w:sz w:val="28"/>
        </w:rPr>
        <w:t xml:space="preserve">
                               материалдық байлық. </w:t>
      </w:r>
      <w:r>
        <w:br/>
      </w:r>
      <w:r>
        <w:rPr>
          <w:rFonts w:ascii="Times New Roman"/>
          <w:b w:val="false"/>
          <w:i w:val="false"/>
          <w:color w:val="000000"/>
          <w:sz w:val="28"/>
        </w:rPr>
        <w:t xml:space="preserve">
                               тарды ұрлаудың жолын  </w:t>
      </w:r>
      <w:r>
        <w:br/>
      </w:r>
      <w:r>
        <w:rPr>
          <w:rFonts w:ascii="Times New Roman"/>
          <w:b w:val="false"/>
          <w:i w:val="false"/>
          <w:color w:val="000000"/>
          <w:sz w:val="28"/>
        </w:rPr>
        <w:t xml:space="preserve">
                               кеседі. Бағыт айма. </w:t>
      </w:r>
      <w:r>
        <w:br/>
      </w:r>
      <w:r>
        <w:rPr>
          <w:rFonts w:ascii="Times New Roman"/>
          <w:b w:val="false"/>
          <w:i w:val="false"/>
          <w:color w:val="000000"/>
          <w:sz w:val="28"/>
        </w:rPr>
        <w:t xml:space="preserve">
                               ғында қоғамдық  </w:t>
      </w:r>
      <w:r>
        <w:br/>
      </w:r>
      <w:r>
        <w:rPr>
          <w:rFonts w:ascii="Times New Roman"/>
          <w:b w:val="false"/>
          <w:i w:val="false"/>
          <w:color w:val="000000"/>
          <w:sz w:val="28"/>
        </w:rPr>
        <w:t xml:space="preserve">
                               тәртіп бұзушылықтар </w:t>
      </w:r>
      <w:r>
        <w:br/>
      </w:r>
      <w:r>
        <w:rPr>
          <w:rFonts w:ascii="Times New Roman"/>
          <w:b w:val="false"/>
          <w:i w:val="false"/>
          <w:color w:val="000000"/>
          <w:sz w:val="28"/>
        </w:rPr>
        <w:t xml:space="preserve">
                               мен күрес жүргізеді. </w:t>
      </w:r>
      <w:r>
        <w:br/>
      </w:r>
      <w:r>
        <w:rPr>
          <w:rFonts w:ascii="Times New Roman"/>
          <w:b w:val="false"/>
          <w:i w:val="false"/>
          <w:color w:val="000000"/>
          <w:sz w:val="28"/>
        </w:rPr>
        <w:t xml:space="preserve">
                               ПУ-де қызмет өтеп </w:t>
      </w:r>
      <w:r>
        <w:br/>
      </w:r>
      <w:r>
        <w:rPr>
          <w:rFonts w:ascii="Times New Roman"/>
          <w:b w:val="false"/>
          <w:i w:val="false"/>
          <w:color w:val="000000"/>
          <w:sz w:val="28"/>
        </w:rPr>
        <w:t xml:space="preserve">
                               жатқан басқа да </w:t>
      </w:r>
      <w:r>
        <w:br/>
      </w:r>
      <w:r>
        <w:rPr>
          <w:rFonts w:ascii="Times New Roman"/>
          <w:b w:val="false"/>
          <w:i w:val="false"/>
          <w:color w:val="000000"/>
          <w:sz w:val="28"/>
        </w:rPr>
        <w:t xml:space="preserve">
                               нарядтармен бірлес. </w:t>
      </w:r>
      <w:r>
        <w:br/>
      </w:r>
      <w:r>
        <w:rPr>
          <w:rFonts w:ascii="Times New Roman"/>
          <w:b w:val="false"/>
          <w:i w:val="false"/>
          <w:color w:val="000000"/>
          <w:sz w:val="28"/>
        </w:rPr>
        <w:t xml:space="preserve">
                               кен іс-қимыл жасайды.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Осыған ұқсас міндеттемелер дайындалады және 3 бағанада </w:t>
      </w:r>
      <w:r>
        <w:br/>
      </w:r>
      <w:r>
        <w:rPr>
          <w:rFonts w:ascii="Times New Roman"/>
          <w:b w:val="false"/>
          <w:i w:val="false"/>
          <w:color w:val="000000"/>
          <w:sz w:val="28"/>
        </w:rPr>
        <w:t xml:space="preserve">
көрсетілген нарядтардың әрқайсысы үшін үлгілік тізімінің басқа </w:t>
      </w:r>
      <w:r>
        <w:br/>
      </w:r>
      <w:r>
        <w:rPr>
          <w:rFonts w:ascii="Times New Roman"/>
          <w:b w:val="false"/>
          <w:i w:val="false"/>
          <w:color w:val="000000"/>
          <w:sz w:val="28"/>
        </w:rPr>
        <w:t xml:space="preserve">
тараулары толтырылады. </w:t>
      </w:r>
    </w:p>
    <w:bookmarkStart w:name="z185" w:id="209"/>
    <w:p>
      <w:pPr>
        <w:spacing w:after="0"/>
        <w:ind w:left="0"/>
        <w:jc w:val="both"/>
      </w:pPr>
      <w:r>
        <w:rPr>
          <w:rFonts w:ascii="Times New Roman"/>
          <w:b w:val="false"/>
          <w:i w:val="false"/>
          <w:color w:val="000000"/>
          <w:sz w:val="28"/>
        </w:rPr>
        <w:t xml:space="preserve">
                            Қазақстан Республикасының ішкі істер </w:t>
      </w:r>
      <w:r>
        <w:br/>
      </w:r>
      <w:r>
        <w:rPr>
          <w:rFonts w:ascii="Times New Roman"/>
          <w:b w:val="false"/>
          <w:i w:val="false"/>
          <w:color w:val="000000"/>
          <w:sz w:val="28"/>
        </w:rPr>
        <w:t xml:space="preserve">
  ҮЛГІ                    органдарының патрульдi-бекеттiк қызметiнiң </w:t>
      </w:r>
      <w:r>
        <w:br/>
      </w:r>
      <w:r>
        <w:rPr>
          <w:rFonts w:ascii="Times New Roman"/>
          <w:b w:val="false"/>
          <w:i w:val="false"/>
          <w:color w:val="000000"/>
          <w:sz w:val="28"/>
        </w:rPr>
        <w:t xml:space="preserve">
                          қоғамдық тәртiптi сақтау мен қауiпсiздiктi </w:t>
      </w:r>
      <w:r>
        <w:br/>
      </w:r>
      <w:r>
        <w:rPr>
          <w:rFonts w:ascii="Times New Roman"/>
          <w:b w:val="false"/>
          <w:i w:val="false"/>
          <w:color w:val="000000"/>
          <w:sz w:val="28"/>
        </w:rPr>
        <w:t xml:space="preserve">
                             қамтамасыз ету жөнiндегi Нұсқаулыққа </w:t>
      </w:r>
      <w:r>
        <w:br/>
      </w:r>
      <w:r>
        <w:rPr>
          <w:rFonts w:ascii="Times New Roman"/>
          <w:b w:val="false"/>
          <w:i w:val="false"/>
          <w:color w:val="000000"/>
          <w:sz w:val="28"/>
        </w:rPr>
        <w:t xml:space="preserve">
                                          2-қосымша </w:t>
      </w:r>
    </w:p>
    <w:bookmarkEnd w:id="209"/>
    <w:p>
      <w:pPr>
        <w:spacing w:after="0"/>
        <w:ind w:left="0"/>
        <w:jc w:val="both"/>
      </w:pPr>
      <w:r>
        <w:rPr>
          <w:rFonts w:ascii="Times New Roman"/>
          <w:b w:val="false"/>
          <w:i w:val="false"/>
          <w:color w:val="000000"/>
          <w:sz w:val="28"/>
        </w:rPr>
        <w:t xml:space="preserve">                                          "БЕКIТЕМIН"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(қалалық, аудандық, желілік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ішкі істер органының атауы) </w:t>
      </w:r>
      <w:r>
        <w:br/>
      </w:r>
      <w:r>
        <w:rPr>
          <w:rFonts w:ascii="Times New Roman"/>
          <w:b w:val="false"/>
          <w:i w:val="false"/>
          <w:color w:val="000000"/>
          <w:sz w:val="28"/>
        </w:rPr>
        <w:t xml:space="preserve">
                                             бастығы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атағы, тегi, аты-жөнi  </w:t>
      </w:r>
    </w:p>
    <w:p>
      <w:pPr>
        <w:spacing w:after="0"/>
        <w:ind w:left="0"/>
        <w:jc w:val="both"/>
      </w:pPr>
      <w:r>
        <w:rPr>
          <w:rFonts w:ascii="Times New Roman"/>
          <w:b/>
          <w:i w:val="false"/>
          <w:color w:val="000000"/>
          <w:sz w:val="28"/>
        </w:rPr>
        <w:t xml:space="preserve">              Патрульдiк нарядтарды орналастырудың </w:t>
      </w:r>
      <w:r>
        <w:br/>
      </w:r>
      <w:r>
        <w:rPr>
          <w:rFonts w:ascii="Times New Roman"/>
          <w:b w:val="false"/>
          <w:i w:val="false"/>
          <w:color w:val="000000"/>
          <w:sz w:val="28"/>
        </w:rPr>
        <w:t>
</w:t>
      </w:r>
      <w:r>
        <w:rPr>
          <w:rFonts w:ascii="Times New Roman"/>
          <w:b/>
          <w:i w:val="false"/>
          <w:color w:val="000000"/>
          <w:sz w:val="28"/>
        </w:rPr>
        <w:t xml:space="preserve">                      БЕКЕТТIК ВЕДОМОСI </w:t>
      </w:r>
      <w:r>
        <w:br/>
      </w:r>
      <w:r>
        <w:rPr>
          <w:rFonts w:ascii="Times New Roman"/>
          <w:b w:val="false"/>
          <w:i w:val="false"/>
          <w:color w:val="000000"/>
          <w:sz w:val="28"/>
        </w:rPr>
        <w:t xml:space="preserve">
                   200__ ж. "___" _________ </w:t>
      </w:r>
    </w:p>
    <w:p>
      <w:pPr>
        <w:spacing w:after="0"/>
        <w:ind w:left="0"/>
        <w:jc w:val="both"/>
      </w:pPr>
      <w:r>
        <w:rPr>
          <w:rFonts w:ascii="Times New Roman"/>
          <w:b w:val="false"/>
          <w:i w:val="false"/>
          <w:color w:val="000000"/>
          <w:sz w:val="28"/>
        </w:rPr>
        <w:t xml:space="preserve">1. Күштер мен құралдардың есебi </w:t>
      </w:r>
      <w:r>
        <w:br/>
      </w:r>
      <w:r>
        <w:rPr>
          <w:rFonts w:ascii="Times New Roman"/>
          <w:b w:val="false"/>
          <w:i w:val="false"/>
          <w:color w:val="000000"/>
          <w:sz w:val="28"/>
        </w:rPr>
        <w:t xml:space="preserve">
Қызметке кірісетін полицейліктердің саны: </w:t>
      </w:r>
      <w:r>
        <w:br/>
      </w:r>
      <w:r>
        <w:rPr>
          <w:rFonts w:ascii="Times New Roman"/>
          <w:b w:val="false"/>
          <w:i w:val="false"/>
          <w:color w:val="000000"/>
          <w:sz w:val="28"/>
        </w:rPr>
        <w:t xml:space="preserve">
міндетті нормалар ________________________ </w:t>
      </w:r>
      <w:r>
        <w:br/>
      </w:r>
      <w:r>
        <w:rPr>
          <w:rFonts w:ascii="Times New Roman"/>
          <w:b w:val="false"/>
          <w:i w:val="false"/>
          <w:color w:val="000000"/>
          <w:sz w:val="28"/>
        </w:rPr>
        <w:t xml:space="preserve">
нақты шығыс       ________________________ </w:t>
      </w:r>
      <w:r>
        <w:br/>
      </w:r>
      <w:r>
        <w:rPr>
          <w:rFonts w:ascii="Times New Roman"/>
          <w:b w:val="false"/>
          <w:i w:val="false"/>
          <w:color w:val="000000"/>
          <w:sz w:val="28"/>
        </w:rPr>
        <w:t xml:space="preserve">
Автокөлікті пайдалану: </w:t>
      </w:r>
      <w:r>
        <w:br/>
      </w:r>
      <w:r>
        <w:rPr>
          <w:rFonts w:ascii="Times New Roman"/>
          <w:b w:val="false"/>
          <w:i w:val="false"/>
          <w:color w:val="000000"/>
          <w:sz w:val="28"/>
        </w:rPr>
        <w:t xml:space="preserve">
міндетті нормалар ________________________ </w:t>
      </w:r>
      <w:r>
        <w:br/>
      </w:r>
      <w:r>
        <w:rPr>
          <w:rFonts w:ascii="Times New Roman"/>
          <w:b w:val="false"/>
          <w:i w:val="false"/>
          <w:color w:val="000000"/>
          <w:sz w:val="28"/>
        </w:rPr>
        <w:t xml:space="preserve">
нақты шығыс       ________________________ </w:t>
      </w:r>
      <w:r>
        <w:br/>
      </w:r>
      <w:r>
        <w:rPr>
          <w:rFonts w:ascii="Times New Roman"/>
          <w:b w:val="false"/>
          <w:i w:val="false"/>
          <w:color w:val="000000"/>
          <w:sz w:val="28"/>
        </w:rPr>
        <w:t xml:space="preserve">
2. Қоғамдық құрылымдардың күштерін есепке алу </w:t>
      </w:r>
      <w:r>
        <w:br/>
      </w:r>
      <w:r>
        <w:rPr>
          <w:rFonts w:ascii="Times New Roman"/>
          <w:b w:val="false"/>
          <w:i w:val="false"/>
          <w:color w:val="000000"/>
          <w:sz w:val="28"/>
        </w:rPr>
        <w:t xml:space="preserve">
Қоғамдық құрылым мүшелерінің қоғамдық тәртіпті </w:t>
      </w:r>
      <w:r>
        <w:br/>
      </w:r>
      <w:r>
        <w:rPr>
          <w:rFonts w:ascii="Times New Roman"/>
          <w:b w:val="false"/>
          <w:i w:val="false"/>
          <w:color w:val="000000"/>
          <w:sz w:val="28"/>
        </w:rPr>
        <w:t xml:space="preserve">
қамтамасыз етуге шығуы: </w:t>
      </w:r>
      <w:r>
        <w:br/>
      </w:r>
      <w:r>
        <w:rPr>
          <w:rFonts w:ascii="Times New Roman"/>
          <w:b w:val="false"/>
          <w:i w:val="false"/>
          <w:color w:val="000000"/>
          <w:sz w:val="28"/>
        </w:rPr>
        <w:t xml:space="preserve">
Норма _______ нақты шығу _____________________ </w:t>
      </w:r>
      <w:r>
        <w:br/>
      </w:r>
      <w:r>
        <w:rPr>
          <w:rFonts w:ascii="Times New Roman"/>
          <w:b w:val="false"/>
          <w:i w:val="false"/>
          <w:color w:val="000000"/>
          <w:sz w:val="28"/>
        </w:rPr>
        <w:t xml:space="preserve">
Оның ішінде полицияның әрбір учаскелік пункті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норма ____________ нақты шығу   ___________ </w:t>
      </w:r>
      <w:r>
        <w:br/>
      </w:r>
      <w:r>
        <w:rPr>
          <w:rFonts w:ascii="Times New Roman"/>
          <w:b w:val="false"/>
          <w:i w:val="false"/>
          <w:color w:val="000000"/>
          <w:sz w:val="28"/>
        </w:rPr>
        <w:t xml:space="preserve">
N 1 ___________                 ___________ </w:t>
      </w:r>
      <w:r>
        <w:br/>
      </w:r>
      <w:r>
        <w:rPr>
          <w:rFonts w:ascii="Times New Roman"/>
          <w:b w:val="false"/>
          <w:i w:val="false"/>
          <w:color w:val="000000"/>
          <w:sz w:val="28"/>
        </w:rPr>
        <w:t xml:space="preserve">
N 2 ___________                 ___________ </w:t>
      </w:r>
      <w:r>
        <w:br/>
      </w:r>
      <w:r>
        <w:rPr>
          <w:rFonts w:ascii="Times New Roman"/>
          <w:b w:val="false"/>
          <w:i w:val="false"/>
          <w:color w:val="000000"/>
          <w:sz w:val="28"/>
        </w:rPr>
        <w:t xml:space="preserve">
N 3 ___________                 ___________ </w:t>
      </w:r>
      <w:r>
        <w:br/>
      </w:r>
      <w:r>
        <w:rPr>
          <w:rFonts w:ascii="Times New Roman"/>
          <w:b w:val="false"/>
          <w:i w:val="false"/>
          <w:color w:val="000000"/>
          <w:sz w:val="28"/>
        </w:rPr>
        <w:t xml:space="preserve">
және т.б. </w:t>
      </w:r>
      <w:r>
        <w:br/>
      </w:r>
      <w:r>
        <w:rPr>
          <w:rFonts w:ascii="Times New Roman"/>
          <w:b w:val="false"/>
          <w:i w:val="false"/>
          <w:color w:val="000000"/>
          <w:sz w:val="28"/>
        </w:rPr>
        <w:t xml:space="preserve">
3. Нарядтарды ауысымдарға қою: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Патруль. |На.|Наряд құ. |Қыз. |   Берiлдi     |    Қолхат      |Қыз. </w:t>
      </w:r>
      <w:r>
        <w:br/>
      </w:r>
      <w:r>
        <w:rPr>
          <w:rFonts w:ascii="Times New Roman"/>
          <w:b w:val="false"/>
          <w:i w:val="false"/>
          <w:color w:val="000000"/>
          <w:sz w:val="28"/>
        </w:rPr>
        <w:t xml:space="preserve">
дiк учас.|ряд|рамына кi.| мет |_______________|________________|мет </w:t>
      </w:r>
      <w:r>
        <w:br/>
      </w:r>
      <w:r>
        <w:rPr>
          <w:rFonts w:ascii="Times New Roman"/>
          <w:b w:val="false"/>
          <w:i w:val="false"/>
          <w:color w:val="000000"/>
          <w:sz w:val="28"/>
        </w:rPr>
        <w:t xml:space="preserve">
ке. посты|тү.|ретін IIО |өтеу |қару,|ради |арн|қызметкер.|тап. |ке </w:t>
      </w:r>
      <w:r>
        <w:br/>
      </w:r>
      <w:r>
        <w:rPr>
          <w:rFonts w:ascii="Times New Roman"/>
          <w:b w:val="false"/>
          <w:i w:val="false"/>
          <w:color w:val="000000"/>
          <w:sz w:val="28"/>
        </w:rPr>
        <w:t xml:space="preserve">
ның ба.  |рі |қызметке. |уақы.| оқ- | ост.|құ.|дің алғаны|сы.  |шығу </w:t>
      </w:r>
      <w:r>
        <w:br/>
      </w:r>
      <w:r>
        <w:rPr>
          <w:rFonts w:ascii="Times New Roman"/>
          <w:b w:val="false"/>
          <w:i w:val="false"/>
          <w:color w:val="000000"/>
          <w:sz w:val="28"/>
        </w:rPr>
        <w:t xml:space="preserve">
ғыттың N |   |  рінiң   | ты  | дәрi|     |рал|тур.      |рарда|уақы </w:t>
      </w:r>
      <w:r>
        <w:br/>
      </w:r>
      <w:r>
        <w:rPr>
          <w:rFonts w:ascii="Times New Roman"/>
          <w:b w:val="false"/>
          <w:i w:val="false"/>
          <w:color w:val="000000"/>
          <w:sz w:val="28"/>
        </w:rPr>
        <w:t xml:space="preserve">
         |   |ТАӘ\А     |     |     |     |   |          |     | 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9     10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Нұсқауламаны: ______________________________________ жүргізеді </w:t>
      </w:r>
      <w:r>
        <w:br/>
      </w:r>
      <w:r>
        <w:rPr>
          <w:rFonts w:ascii="Times New Roman"/>
          <w:b w:val="false"/>
          <w:i w:val="false"/>
          <w:color w:val="000000"/>
          <w:sz w:val="28"/>
        </w:rPr>
        <w:t xml:space="preserve">
                  (лауазымы, атағы, тегi, аты-жөнi) </w:t>
      </w:r>
      <w:r>
        <w:br/>
      </w:r>
      <w:r>
        <w:rPr>
          <w:rFonts w:ascii="Times New Roman"/>
          <w:b w:val="false"/>
          <w:i w:val="false"/>
          <w:color w:val="000000"/>
          <w:sz w:val="28"/>
        </w:rPr>
        <w:t xml:space="preserve">
5. Қызмет атқаруды тексеру:_________________________________________ </w:t>
      </w:r>
      <w:r>
        <w:br/>
      </w:r>
      <w:r>
        <w:rPr>
          <w:rFonts w:ascii="Times New Roman"/>
          <w:b w:val="false"/>
          <w:i w:val="false"/>
          <w:color w:val="000000"/>
          <w:sz w:val="28"/>
        </w:rPr>
        <w:t xml:space="preserve">
                    (датасы мен уақыты, қандай нарядтар тексерілді,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анықталған кемшiлiктер, қолданылған шаралар, нәтижелерi, </w:t>
      </w:r>
      <w:r>
        <w:br/>
      </w:r>
      <w:r>
        <w:rPr>
          <w:rFonts w:ascii="Times New Roman"/>
          <w:b w:val="false"/>
          <w:i w:val="false"/>
          <w:color w:val="000000"/>
          <w:sz w:val="28"/>
        </w:rPr>
        <w:t xml:space="preserve">
____________________________________________________________________               тексерушінің лауазымы, атағы, тегі, аты-жөні).   </w:t>
      </w:r>
    </w:p>
    <w:p>
      <w:pPr>
        <w:spacing w:after="0"/>
        <w:ind w:left="0"/>
        <w:jc w:val="both"/>
      </w:pPr>
      <w:r>
        <w:rPr>
          <w:rFonts w:ascii="Times New Roman"/>
          <w:b w:val="false"/>
          <w:i w:val="false"/>
          <w:color w:val="000000"/>
          <w:sz w:val="28"/>
        </w:rPr>
        <w:t xml:space="preserve">                  Қызмет көрсететін патрульдік учаскедегі </w:t>
      </w:r>
      <w:r>
        <w:br/>
      </w:r>
      <w:r>
        <w:rPr>
          <w:rFonts w:ascii="Times New Roman"/>
          <w:b w:val="false"/>
          <w:i w:val="false"/>
          <w:color w:val="000000"/>
          <w:sz w:val="28"/>
        </w:rPr>
        <w:t xml:space="preserve">
                  полицияның кешенді күштерінің нәтижелері </w:t>
      </w:r>
      <w:r>
        <w:br/>
      </w:r>
      <w:r>
        <w:rPr>
          <w:rFonts w:ascii="Times New Roman"/>
          <w:b w:val="false"/>
          <w:i w:val="false"/>
          <w:color w:val="000000"/>
          <w:sz w:val="28"/>
        </w:rPr>
        <w:t xml:space="preserve">
____________________________________________________________________                              ПУ   ПКҚ. ПЖП  Жол. "Кү. ПАМБ  М/а ҚТБ </w:t>
      </w:r>
      <w:r>
        <w:br/>
      </w:r>
      <w:r>
        <w:rPr>
          <w:rFonts w:ascii="Times New Roman"/>
          <w:b w:val="false"/>
          <w:i w:val="false"/>
          <w:color w:val="000000"/>
          <w:sz w:val="28"/>
        </w:rPr>
        <w:t xml:space="preserve">
                              ж/қ  жет.      пол. зет"  </w:t>
      </w:r>
      <w:r>
        <w:br/>
      </w:r>
      <w:r>
        <w:rPr>
          <w:rFonts w:ascii="Times New Roman"/>
          <w:b w:val="false"/>
          <w:i w:val="false"/>
          <w:color w:val="000000"/>
          <w:sz w:val="28"/>
        </w:rPr>
        <w:t xml:space="preserve">
____________________________________________________________________         А                     Б    В    Г    Д    Е     Ж    З   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ПН қатысуымен "Ізін </w:t>
      </w:r>
      <w:r>
        <w:br/>
      </w:r>
      <w:r>
        <w:rPr>
          <w:rFonts w:ascii="Times New Roman"/>
          <w:b w:val="false"/>
          <w:i w:val="false"/>
          <w:color w:val="000000"/>
          <w:sz w:val="28"/>
        </w:rPr>
        <w:t xml:space="preserve">
     суытпай ашылған </w:t>
      </w:r>
      <w:r>
        <w:br/>
      </w:r>
      <w:r>
        <w:rPr>
          <w:rFonts w:ascii="Times New Roman"/>
          <w:b w:val="false"/>
          <w:i w:val="false"/>
          <w:color w:val="000000"/>
          <w:sz w:val="28"/>
        </w:rPr>
        <w:t xml:space="preserve">
     қылмыстар </w:t>
      </w:r>
      <w:r>
        <w:br/>
      </w:r>
      <w:r>
        <w:rPr>
          <w:rFonts w:ascii="Times New Roman"/>
          <w:b w:val="false"/>
          <w:i w:val="false"/>
          <w:color w:val="000000"/>
          <w:sz w:val="28"/>
        </w:rPr>
        <w:t xml:space="preserve">
1.1. Оның ішінде: қоғамдық </w:t>
      </w:r>
      <w:r>
        <w:br/>
      </w:r>
      <w:r>
        <w:rPr>
          <w:rFonts w:ascii="Times New Roman"/>
          <w:b w:val="false"/>
          <w:i w:val="false"/>
          <w:color w:val="000000"/>
          <w:sz w:val="28"/>
        </w:rPr>
        <w:t xml:space="preserve">
     орындарда/көшелерде </w:t>
      </w:r>
      <w:r>
        <w:br/>
      </w:r>
      <w:r>
        <w:rPr>
          <w:rFonts w:ascii="Times New Roman"/>
          <w:b w:val="false"/>
          <w:i w:val="false"/>
          <w:color w:val="000000"/>
          <w:sz w:val="28"/>
        </w:rPr>
        <w:t xml:space="preserve">
     а) кісі өлтіру  </w:t>
      </w:r>
      <w:r>
        <w:br/>
      </w:r>
      <w:r>
        <w:rPr>
          <w:rFonts w:ascii="Times New Roman"/>
          <w:b w:val="false"/>
          <w:i w:val="false"/>
          <w:color w:val="000000"/>
          <w:sz w:val="28"/>
        </w:rPr>
        <w:t xml:space="preserve">
     б) зорлау </w:t>
      </w:r>
      <w:r>
        <w:br/>
      </w:r>
      <w:r>
        <w:rPr>
          <w:rFonts w:ascii="Times New Roman"/>
          <w:b w:val="false"/>
          <w:i w:val="false"/>
          <w:color w:val="000000"/>
          <w:sz w:val="28"/>
        </w:rPr>
        <w:t xml:space="preserve">
     в) қарақшылық </w:t>
      </w:r>
      <w:r>
        <w:br/>
      </w:r>
      <w:r>
        <w:rPr>
          <w:rFonts w:ascii="Times New Roman"/>
          <w:b w:val="false"/>
          <w:i w:val="false"/>
          <w:color w:val="000000"/>
          <w:sz w:val="28"/>
        </w:rPr>
        <w:t xml:space="preserve">
     г) тонау </w:t>
      </w:r>
      <w:r>
        <w:br/>
      </w:r>
      <w:r>
        <w:rPr>
          <w:rFonts w:ascii="Times New Roman"/>
          <w:b w:val="false"/>
          <w:i w:val="false"/>
          <w:color w:val="000000"/>
          <w:sz w:val="28"/>
        </w:rPr>
        <w:t xml:space="preserve">
     д) ұрлық </w:t>
      </w:r>
      <w:r>
        <w:br/>
      </w:r>
      <w:r>
        <w:rPr>
          <w:rFonts w:ascii="Times New Roman"/>
          <w:b w:val="false"/>
          <w:i w:val="false"/>
          <w:color w:val="000000"/>
          <w:sz w:val="28"/>
        </w:rPr>
        <w:t xml:space="preserve">
     е) айдап әкету </w:t>
      </w:r>
      <w:r>
        <w:br/>
      </w:r>
      <w:r>
        <w:rPr>
          <w:rFonts w:ascii="Times New Roman"/>
          <w:b w:val="false"/>
          <w:i w:val="false"/>
          <w:color w:val="000000"/>
          <w:sz w:val="28"/>
        </w:rPr>
        <w:t xml:space="preserve">
     ж) бұзақылық </w:t>
      </w:r>
      <w:r>
        <w:br/>
      </w:r>
      <w:r>
        <w:rPr>
          <w:rFonts w:ascii="Times New Roman"/>
          <w:b w:val="false"/>
          <w:i w:val="false"/>
          <w:color w:val="000000"/>
          <w:sz w:val="28"/>
        </w:rPr>
        <w:t xml:space="preserve">
     з) атыс қаруын заңсыз </w:t>
      </w:r>
      <w:r>
        <w:br/>
      </w:r>
      <w:r>
        <w:rPr>
          <w:rFonts w:ascii="Times New Roman"/>
          <w:b w:val="false"/>
          <w:i w:val="false"/>
          <w:color w:val="000000"/>
          <w:sz w:val="28"/>
        </w:rPr>
        <w:t xml:space="preserve">
     сақтау немесе алып </w:t>
      </w:r>
      <w:r>
        <w:br/>
      </w:r>
      <w:r>
        <w:rPr>
          <w:rFonts w:ascii="Times New Roman"/>
          <w:b w:val="false"/>
          <w:i w:val="false"/>
          <w:color w:val="000000"/>
          <w:sz w:val="28"/>
        </w:rPr>
        <w:t xml:space="preserve">
     жүру фактілерін </w:t>
      </w:r>
      <w:r>
        <w:br/>
      </w:r>
      <w:r>
        <w:rPr>
          <w:rFonts w:ascii="Times New Roman"/>
          <w:b w:val="false"/>
          <w:i w:val="false"/>
          <w:color w:val="000000"/>
          <w:sz w:val="28"/>
        </w:rPr>
        <w:t xml:space="preserve">
     анықтау (шолақ тегіс, </w:t>
      </w:r>
      <w:r>
        <w:br/>
      </w:r>
      <w:r>
        <w:rPr>
          <w:rFonts w:ascii="Times New Roman"/>
          <w:b w:val="false"/>
          <w:i w:val="false"/>
          <w:color w:val="000000"/>
          <w:sz w:val="28"/>
        </w:rPr>
        <w:t xml:space="preserve">
     тегіс ұңғылы аңшылық) </w:t>
      </w:r>
      <w:r>
        <w:br/>
      </w:r>
      <w:r>
        <w:rPr>
          <w:rFonts w:ascii="Times New Roman"/>
          <w:b w:val="false"/>
          <w:i w:val="false"/>
          <w:color w:val="000000"/>
          <w:sz w:val="28"/>
        </w:rPr>
        <w:t xml:space="preserve">
     и) суық қаруды заңсыз </w:t>
      </w:r>
      <w:r>
        <w:br/>
      </w:r>
      <w:r>
        <w:rPr>
          <w:rFonts w:ascii="Times New Roman"/>
          <w:b w:val="false"/>
          <w:i w:val="false"/>
          <w:color w:val="000000"/>
          <w:sz w:val="28"/>
        </w:rPr>
        <w:t xml:space="preserve">
     алып жүру фактілерін </w:t>
      </w:r>
      <w:r>
        <w:br/>
      </w:r>
      <w:r>
        <w:rPr>
          <w:rFonts w:ascii="Times New Roman"/>
          <w:b w:val="false"/>
          <w:i w:val="false"/>
          <w:color w:val="000000"/>
          <w:sz w:val="28"/>
        </w:rPr>
        <w:t xml:space="preserve">
     анықтау </w:t>
      </w:r>
      <w:r>
        <w:br/>
      </w:r>
      <w:r>
        <w:rPr>
          <w:rFonts w:ascii="Times New Roman"/>
          <w:b w:val="false"/>
          <w:i w:val="false"/>
          <w:color w:val="000000"/>
          <w:sz w:val="28"/>
        </w:rPr>
        <w:t xml:space="preserve">
     к) есірткі заттарын </w:t>
      </w:r>
      <w:r>
        <w:br/>
      </w:r>
      <w:r>
        <w:rPr>
          <w:rFonts w:ascii="Times New Roman"/>
          <w:b w:val="false"/>
          <w:i w:val="false"/>
          <w:color w:val="000000"/>
          <w:sz w:val="28"/>
        </w:rPr>
        <w:t xml:space="preserve">
     заңсыз сақтау факті. </w:t>
      </w:r>
      <w:r>
        <w:br/>
      </w:r>
      <w:r>
        <w:rPr>
          <w:rFonts w:ascii="Times New Roman"/>
          <w:b w:val="false"/>
          <w:i w:val="false"/>
          <w:color w:val="000000"/>
          <w:sz w:val="28"/>
        </w:rPr>
        <w:t xml:space="preserve">
     лерін анықтау </w:t>
      </w:r>
      <w:r>
        <w:br/>
      </w:r>
      <w:r>
        <w:rPr>
          <w:rFonts w:ascii="Times New Roman"/>
          <w:b w:val="false"/>
          <w:i w:val="false"/>
          <w:color w:val="000000"/>
          <w:sz w:val="28"/>
        </w:rPr>
        <w:t xml:space="preserve">
2.   Ұсталған іздеудегілер </w:t>
      </w:r>
      <w:r>
        <w:br/>
      </w:r>
      <w:r>
        <w:rPr>
          <w:rFonts w:ascii="Times New Roman"/>
          <w:b w:val="false"/>
          <w:i w:val="false"/>
          <w:color w:val="000000"/>
          <w:sz w:val="28"/>
        </w:rPr>
        <w:t xml:space="preserve">
     саны </w:t>
      </w:r>
      <w:r>
        <w:br/>
      </w:r>
      <w:r>
        <w:rPr>
          <w:rFonts w:ascii="Times New Roman"/>
          <w:b w:val="false"/>
          <w:i w:val="false"/>
          <w:color w:val="000000"/>
          <w:sz w:val="28"/>
        </w:rPr>
        <w:t xml:space="preserve">
     а) Оның ішінде ішкі </w:t>
      </w:r>
      <w:r>
        <w:br/>
      </w:r>
      <w:r>
        <w:rPr>
          <w:rFonts w:ascii="Times New Roman"/>
          <w:b w:val="false"/>
          <w:i w:val="false"/>
          <w:color w:val="000000"/>
          <w:sz w:val="28"/>
        </w:rPr>
        <w:t xml:space="preserve">
     әскерлердің ұсталғаны </w:t>
      </w:r>
      <w:r>
        <w:br/>
      </w:r>
      <w:r>
        <w:rPr>
          <w:rFonts w:ascii="Times New Roman"/>
          <w:b w:val="false"/>
          <w:i w:val="false"/>
          <w:color w:val="000000"/>
          <w:sz w:val="28"/>
        </w:rPr>
        <w:t xml:space="preserve">
3.   Белгілі мекен-жайы мен </w:t>
      </w:r>
      <w:r>
        <w:br/>
      </w:r>
      <w:r>
        <w:rPr>
          <w:rFonts w:ascii="Times New Roman"/>
          <w:b w:val="false"/>
          <w:i w:val="false"/>
          <w:color w:val="000000"/>
          <w:sz w:val="28"/>
        </w:rPr>
        <w:t xml:space="preserve">
     құжаттары жоқ адамдарды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а) оның ішінде ҚТБ орнал. </w:t>
      </w:r>
      <w:r>
        <w:br/>
      </w:r>
      <w:r>
        <w:rPr>
          <w:rFonts w:ascii="Times New Roman"/>
          <w:b w:val="false"/>
          <w:i w:val="false"/>
          <w:color w:val="000000"/>
          <w:sz w:val="28"/>
        </w:rPr>
        <w:t xml:space="preserve">
4.   Полицияның патрульдік </w:t>
      </w:r>
      <w:r>
        <w:br/>
      </w:r>
      <w:r>
        <w:rPr>
          <w:rFonts w:ascii="Times New Roman"/>
          <w:b w:val="false"/>
          <w:i w:val="false"/>
          <w:color w:val="000000"/>
          <w:sz w:val="28"/>
        </w:rPr>
        <w:t xml:space="preserve">
     нарядтары ұстаған адам. </w:t>
      </w:r>
      <w:r>
        <w:br/>
      </w:r>
      <w:r>
        <w:rPr>
          <w:rFonts w:ascii="Times New Roman"/>
          <w:b w:val="false"/>
          <w:i w:val="false"/>
          <w:color w:val="000000"/>
          <w:sz w:val="28"/>
        </w:rPr>
        <w:t xml:space="preserve">
     дарды әкімшілік жауапқа </w:t>
      </w:r>
      <w:r>
        <w:br/>
      </w:r>
      <w:r>
        <w:rPr>
          <w:rFonts w:ascii="Times New Roman"/>
          <w:b w:val="false"/>
          <w:i w:val="false"/>
          <w:color w:val="000000"/>
          <w:sz w:val="28"/>
        </w:rPr>
        <w:t xml:space="preserve">
     тарту </w:t>
      </w:r>
      <w:r>
        <w:br/>
      </w:r>
      <w:r>
        <w:rPr>
          <w:rFonts w:ascii="Times New Roman"/>
          <w:b w:val="false"/>
          <w:i w:val="false"/>
          <w:color w:val="000000"/>
          <w:sz w:val="28"/>
        </w:rPr>
        <w:t xml:space="preserve">
  а) оның ішінде ұсақ </w:t>
      </w:r>
      <w:r>
        <w:br/>
      </w:r>
      <w:r>
        <w:rPr>
          <w:rFonts w:ascii="Times New Roman"/>
          <w:b w:val="false"/>
          <w:i w:val="false"/>
          <w:color w:val="000000"/>
          <w:sz w:val="28"/>
        </w:rPr>
        <w:t xml:space="preserve">
     бұзақылығы үшін </w:t>
      </w:r>
      <w:r>
        <w:br/>
      </w:r>
      <w:r>
        <w:rPr>
          <w:rFonts w:ascii="Times New Roman"/>
          <w:b w:val="false"/>
          <w:i w:val="false"/>
          <w:color w:val="000000"/>
          <w:sz w:val="28"/>
        </w:rPr>
        <w:t xml:space="preserve">
  б) алкоголизмге қарсы заңды </w:t>
      </w:r>
      <w:r>
        <w:br/>
      </w:r>
      <w:r>
        <w:rPr>
          <w:rFonts w:ascii="Times New Roman"/>
          <w:b w:val="false"/>
          <w:i w:val="false"/>
          <w:color w:val="000000"/>
          <w:sz w:val="28"/>
        </w:rPr>
        <w:t xml:space="preserve">
     бұзғаны үшін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200___ ж. "___" ________  Жедел кезекші __________________________ </w:t>
      </w:r>
      <w:r>
        <w:br/>
      </w:r>
      <w:r>
        <w:rPr>
          <w:rFonts w:ascii="Times New Roman"/>
          <w:b w:val="false"/>
          <w:i w:val="false"/>
          <w:color w:val="000000"/>
          <w:sz w:val="28"/>
        </w:rPr>
        <w:t xml:space="preserve">
                                          (атағы, тегi, аты-жөнi) </w:t>
      </w:r>
    </w:p>
    <w:p>
      <w:pPr>
        <w:spacing w:after="0"/>
        <w:ind w:left="0"/>
        <w:jc w:val="both"/>
      </w:pPr>
      <w:r>
        <w:rPr>
          <w:rFonts w:ascii="Times New Roman"/>
          <w:b w:val="false"/>
          <w:i w:val="false"/>
          <w:color w:val="000000"/>
          <w:sz w:val="28"/>
        </w:rPr>
        <w:t xml:space="preserve">Әскери бөлiм командирi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(атағы, тегi, аты-жөнi) </w:t>
      </w:r>
      <w:r>
        <w:br/>
      </w:r>
      <w:r>
        <w:rPr>
          <w:rFonts w:ascii="Times New Roman"/>
          <w:b w:val="false"/>
          <w:i w:val="false"/>
          <w:color w:val="000000"/>
          <w:sz w:val="28"/>
        </w:rPr>
        <w:t xml:space="preserve">
200___ ж. "___" ________      </w:t>
      </w:r>
    </w:p>
    <w:p>
      <w:pPr>
        <w:spacing w:after="0"/>
        <w:ind w:left="0"/>
        <w:jc w:val="both"/>
      </w:pPr>
      <w:r>
        <w:rPr>
          <w:rFonts w:ascii="Times New Roman"/>
          <w:b/>
          <w:i w:val="false"/>
          <w:color w:val="000000"/>
          <w:sz w:val="28"/>
        </w:rPr>
        <w:t xml:space="preserve">                        ПАТРУЛЬДІК-БЕКЕТТІК ВЕДОМОСІ </w:t>
      </w:r>
      <w:r>
        <w:br/>
      </w:r>
      <w:r>
        <w:rPr>
          <w:rFonts w:ascii="Times New Roman"/>
          <w:b w:val="false"/>
          <w:i w:val="false"/>
          <w:color w:val="000000"/>
          <w:sz w:val="28"/>
        </w:rPr>
        <w:t xml:space="preserve">
                         200___ ж. "___" ________ </w:t>
      </w:r>
    </w:p>
    <w:p>
      <w:pPr>
        <w:spacing w:after="0"/>
        <w:ind w:left="0"/>
        <w:jc w:val="both"/>
      </w:pPr>
      <w:r>
        <w:rPr>
          <w:rFonts w:ascii="Times New Roman"/>
          <w:b w:val="false"/>
          <w:i w:val="false"/>
          <w:color w:val="000000"/>
          <w:sz w:val="28"/>
        </w:rPr>
        <w:t xml:space="preserve">Қоғамдық тәртiптi қамтамасыз ету жөнiндегi қызметiн өткеру үшiн </w:t>
      </w:r>
      <w:r>
        <w:br/>
      </w:r>
      <w:r>
        <w:rPr>
          <w:rFonts w:ascii="Times New Roman"/>
          <w:b w:val="false"/>
          <w:i w:val="false"/>
          <w:color w:val="000000"/>
          <w:sz w:val="28"/>
        </w:rPr>
        <w:t xml:space="preserve">
_______________________________ белгіленген әскери нарядтардан </w:t>
      </w:r>
      <w:r>
        <w:br/>
      </w:r>
      <w:r>
        <w:rPr>
          <w:rFonts w:ascii="Times New Roman"/>
          <w:b w:val="false"/>
          <w:i w:val="false"/>
          <w:color w:val="000000"/>
          <w:sz w:val="28"/>
        </w:rPr>
        <w:t xml:space="preserve">
        (бөлімше) </w:t>
      </w:r>
      <w:r>
        <w:br/>
      </w:r>
      <w:r>
        <w:rPr>
          <w:rFonts w:ascii="Times New Roman"/>
          <w:b w:val="false"/>
          <w:i w:val="false"/>
          <w:color w:val="000000"/>
          <w:sz w:val="28"/>
        </w:rPr>
        <w:t xml:space="preserve">
____________________________________________________________________                             (бөлiм) </w:t>
      </w:r>
      <w:r>
        <w:br/>
      </w:r>
      <w:r>
        <w:rPr>
          <w:rFonts w:ascii="Times New Roman"/>
          <w:b w:val="false"/>
          <w:i w:val="false"/>
          <w:color w:val="000000"/>
          <w:sz w:val="28"/>
        </w:rPr>
        <w:t xml:space="preserve">
___________________________ қалалық ІІББ____________________________ </w:t>
      </w:r>
    </w:p>
    <w:p>
      <w:pPr>
        <w:spacing w:after="0"/>
        <w:ind w:left="0"/>
        <w:jc w:val="both"/>
      </w:pPr>
      <w:r>
        <w:rPr>
          <w:rFonts w:ascii="Times New Roman"/>
          <w:b w:val="false"/>
          <w:i w:val="false"/>
          <w:color w:val="000000"/>
          <w:sz w:val="28"/>
        </w:rPr>
        <w:t xml:space="preserve">                       1. Әскери нарядтар құрамы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Офицерлер  прапор.  Сержант.  Солдат.  Барлығы  Автомобиль. Радиос.  </w:t>
      </w:r>
      <w:r>
        <w:br/>
      </w:r>
      <w:r>
        <w:rPr>
          <w:rFonts w:ascii="Times New Roman"/>
          <w:b w:val="false"/>
          <w:i w:val="false"/>
          <w:color w:val="000000"/>
          <w:sz w:val="28"/>
        </w:rPr>
        <w:t xml:space="preserve">
           щиктер     тар      тар                 дер      танция </w:t>
      </w:r>
      <w:r>
        <w:br/>
      </w:r>
      <w:r>
        <w:rPr>
          <w:rFonts w:ascii="Times New Roman"/>
          <w:b w:val="false"/>
          <w:i w:val="false"/>
          <w:color w:val="000000"/>
          <w:sz w:val="28"/>
        </w:rPr>
        <w:t xml:space="preserve">
                                                            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Әскери нарядтар бойынша кезекші_____________________________________ </w:t>
      </w:r>
      <w:r>
        <w:br/>
      </w:r>
      <w:r>
        <w:rPr>
          <w:rFonts w:ascii="Times New Roman"/>
          <w:b w:val="false"/>
          <w:i w:val="false"/>
          <w:color w:val="000000"/>
          <w:sz w:val="28"/>
        </w:rPr>
        <w:t xml:space="preserve">
                                         (атағы, тегi, аты-жөні)  </w:t>
      </w:r>
    </w:p>
    <w:p>
      <w:pPr>
        <w:spacing w:after="0"/>
        <w:ind w:left="0"/>
        <w:jc w:val="both"/>
      </w:pPr>
      <w:r>
        <w:rPr>
          <w:rFonts w:ascii="Times New Roman"/>
          <w:b w:val="false"/>
          <w:i w:val="false"/>
          <w:color w:val="000000"/>
          <w:sz w:val="28"/>
        </w:rPr>
        <w:t xml:space="preserve">                2. Әскери нарядтарды қызметке дайындау </w:t>
      </w:r>
    </w:p>
    <w:p>
      <w:pPr>
        <w:spacing w:after="0"/>
        <w:ind w:left="0"/>
        <w:jc w:val="both"/>
      </w:pPr>
      <w:r>
        <w:rPr>
          <w:rFonts w:ascii="Times New Roman"/>
          <w:b w:val="false"/>
          <w:i w:val="false"/>
          <w:color w:val="000000"/>
          <w:sz w:val="28"/>
        </w:rPr>
        <w:t xml:space="preserve">Әскери нарядтар бастықтарының нұсқауламасы _________________________ </w:t>
      </w:r>
      <w:r>
        <w:br/>
      </w:r>
      <w:r>
        <w:rPr>
          <w:rFonts w:ascii="Times New Roman"/>
          <w:b w:val="false"/>
          <w:i w:val="false"/>
          <w:color w:val="000000"/>
          <w:sz w:val="28"/>
        </w:rPr>
        <w:t xml:space="preserve">
                                            (атағы, тегi, аты-жөні) </w:t>
      </w:r>
      <w:r>
        <w:br/>
      </w:r>
      <w:r>
        <w:rPr>
          <w:rFonts w:ascii="Times New Roman"/>
          <w:b w:val="false"/>
          <w:i w:val="false"/>
          <w:color w:val="000000"/>
          <w:sz w:val="28"/>
        </w:rPr>
        <w:t xml:space="preserve">
Патрульдік нарядтардың нұсқаушысы___________________________________ </w:t>
      </w:r>
      <w:r>
        <w:br/>
      </w:r>
      <w:r>
        <w:rPr>
          <w:rFonts w:ascii="Times New Roman"/>
          <w:b w:val="false"/>
          <w:i w:val="false"/>
          <w:color w:val="000000"/>
          <w:sz w:val="28"/>
        </w:rPr>
        <w:t xml:space="preserve">
                                        (атағы, тегi, аты-жөні) </w:t>
      </w:r>
      <w:r>
        <w:br/>
      </w:r>
      <w:r>
        <w:rPr>
          <w:rFonts w:ascii="Times New Roman"/>
          <w:b w:val="false"/>
          <w:i w:val="false"/>
          <w:color w:val="000000"/>
          <w:sz w:val="28"/>
        </w:rPr>
        <w:t xml:space="preserve">
Нұсқаушы және ҚІІББ тапсырмаларлы нақтылау__________________________ </w:t>
      </w:r>
      <w:r>
        <w:br/>
      </w:r>
      <w:r>
        <w:rPr>
          <w:rFonts w:ascii="Times New Roman"/>
          <w:b w:val="false"/>
          <w:i w:val="false"/>
          <w:color w:val="000000"/>
          <w:sz w:val="28"/>
        </w:rPr>
        <w:t xml:space="preserve">
                                            (атағы, тегi, аты-жөні) </w:t>
      </w:r>
    </w:p>
    <w:p>
      <w:pPr>
        <w:spacing w:after="0"/>
        <w:ind w:left="0"/>
        <w:jc w:val="both"/>
      </w:pPr>
      <w:r>
        <w:rPr>
          <w:rFonts w:ascii="Times New Roman"/>
          <w:b w:val="false"/>
          <w:i w:val="false"/>
          <w:color w:val="000000"/>
          <w:sz w:val="28"/>
        </w:rPr>
        <w:t xml:space="preserve">               3. Әскери нарядтың кету және оралу уақыты </w:t>
      </w:r>
    </w:p>
    <w:p>
      <w:pPr>
        <w:spacing w:after="0"/>
        <w:ind w:left="0"/>
        <w:jc w:val="both"/>
      </w:pPr>
      <w:r>
        <w:rPr>
          <w:rFonts w:ascii="Times New Roman"/>
          <w:b w:val="false"/>
          <w:i w:val="false"/>
          <w:color w:val="000000"/>
          <w:sz w:val="28"/>
        </w:rPr>
        <w:t xml:space="preserve">Патрульдік бөлімшенің бөлімнен кету уақыты__________________________ </w:t>
      </w:r>
      <w:r>
        <w:br/>
      </w:r>
      <w:r>
        <w:rPr>
          <w:rFonts w:ascii="Times New Roman"/>
          <w:b w:val="false"/>
          <w:i w:val="false"/>
          <w:color w:val="000000"/>
          <w:sz w:val="28"/>
        </w:rPr>
        <w:t xml:space="preserve">
ҚIIББ-ға келу уақыты________________________________________________ </w:t>
      </w:r>
      <w:r>
        <w:br/>
      </w:r>
      <w:r>
        <w:rPr>
          <w:rFonts w:ascii="Times New Roman"/>
          <w:b w:val="false"/>
          <w:i w:val="false"/>
          <w:color w:val="000000"/>
          <w:sz w:val="28"/>
        </w:rPr>
        <w:t xml:space="preserve">
Патрульдiк бөлімшенің ҚIIББ-дан кету уақыты_________________________ </w:t>
      </w:r>
      <w:r>
        <w:br/>
      </w:r>
      <w:r>
        <w:rPr>
          <w:rFonts w:ascii="Times New Roman"/>
          <w:b w:val="false"/>
          <w:i w:val="false"/>
          <w:color w:val="000000"/>
          <w:sz w:val="28"/>
        </w:rPr>
        <w:t xml:space="preserve">
Бөлiмге оралу уақыты________________________________________________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патрульдiк бөлiмшенiң кетуi мен оралуы туралы белгiлердi </w:t>
      </w:r>
      <w:r>
        <w:br/>
      </w:r>
      <w:r>
        <w:rPr>
          <w:rFonts w:ascii="Times New Roman"/>
          <w:b w:val="false"/>
          <w:i w:val="false"/>
          <w:color w:val="000000"/>
          <w:sz w:val="28"/>
        </w:rPr>
        <w:t xml:space="preserve">
әскери бөлім бойынша кезекші және ішкі істер органы (IIО аумақтық  </w:t>
      </w:r>
      <w:r>
        <w:br/>
      </w:r>
      <w:r>
        <w:rPr>
          <w:rFonts w:ascii="Times New Roman"/>
          <w:b w:val="false"/>
          <w:i w:val="false"/>
          <w:color w:val="000000"/>
          <w:sz w:val="28"/>
        </w:rPr>
        <w:t xml:space="preserve">
бөлiмдерi) жасайды.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Жеке құрамды қызмет |            5. Қызмет атқару нәтижелері </w:t>
      </w:r>
    </w:p>
    <w:p>
      <w:pPr>
        <w:spacing w:after="0"/>
        <w:ind w:left="0"/>
        <w:jc w:val="both"/>
      </w:pPr>
      <w:r>
        <w:rPr>
          <w:rFonts w:ascii="Times New Roman"/>
          <w:b w:val="false"/>
          <w:i w:val="false"/>
          <w:color w:val="000000"/>
          <w:sz w:val="28"/>
        </w:rPr>
        <w:t xml:space="preserve">____________________________________________________________________                               |Қылмысты ашуға қатысты, оның ішінде </w:t>
      </w:r>
      <w:r>
        <w:br/>
      </w:r>
      <w:r>
        <w:rPr>
          <w:rFonts w:ascii="Times New Roman"/>
          <w:b w:val="false"/>
          <w:i w:val="false"/>
          <w:color w:val="000000"/>
          <w:sz w:val="28"/>
        </w:rPr>
        <w:t xml:space="preserve">
Мар. |Патруль|Патруль.|Жолы  |адамдар мынадай қылмыстар жасағаны  </w:t>
      </w:r>
      <w:r>
        <w:br/>
      </w:r>
      <w:r>
        <w:rPr>
          <w:rFonts w:ascii="Times New Roman"/>
          <w:b w:val="false"/>
          <w:i w:val="false"/>
          <w:color w:val="000000"/>
          <w:sz w:val="28"/>
        </w:rPr>
        <w:t xml:space="preserve">
шрут.|шілер. |шілер   |кесіл.| үшін ұсталады:  </w:t>
      </w:r>
      <w:r>
        <w:br/>
      </w:r>
      <w:r>
        <w:rPr>
          <w:rFonts w:ascii="Times New Roman"/>
          <w:b w:val="false"/>
          <w:i w:val="false"/>
          <w:color w:val="000000"/>
          <w:sz w:val="28"/>
        </w:rPr>
        <w:t xml:space="preserve">
тар. |дің    |(атағы, |ген    _____________________________________ </w:t>
      </w:r>
      <w:r>
        <w:br/>
      </w:r>
      <w:r>
        <w:rPr>
          <w:rFonts w:ascii="Times New Roman"/>
          <w:b w:val="false"/>
          <w:i w:val="false"/>
          <w:color w:val="000000"/>
          <w:sz w:val="28"/>
        </w:rPr>
        <w:t xml:space="preserve">
дың  |жетек. |тегі,   |қыл.  |Кісі|Бұ. |өзге|Әкім.|Ұсақ|Қоғ.  |Суық/ </w:t>
      </w:r>
      <w:r>
        <w:br/>
      </w:r>
      <w:r>
        <w:rPr>
          <w:rFonts w:ascii="Times New Roman"/>
          <w:b w:val="false"/>
          <w:i w:val="false"/>
          <w:color w:val="000000"/>
          <w:sz w:val="28"/>
        </w:rPr>
        <w:t xml:space="preserve">
но.  |шісі   |аты-    |мыс.  |өл. |за. |де  |ші.  |бұ. |орында|атыс </w:t>
      </w:r>
      <w:r>
        <w:br/>
      </w:r>
      <w:r>
        <w:rPr>
          <w:rFonts w:ascii="Times New Roman"/>
          <w:b w:val="false"/>
          <w:i w:val="false"/>
          <w:color w:val="000000"/>
          <w:sz w:val="28"/>
        </w:rPr>
        <w:t xml:space="preserve">
мер. |(атағы,|жөні)   |тар   |ті. |қы. |қыл.|лік  |за. |мас   |қаруы </w:t>
      </w:r>
      <w:r>
        <w:br/>
      </w:r>
      <w:r>
        <w:rPr>
          <w:rFonts w:ascii="Times New Roman"/>
          <w:b w:val="false"/>
          <w:i w:val="false"/>
          <w:color w:val="000000"/>
          <w:sz w:val="28"/>
        </w:rPr>
        <w:t xml:space="preserve">
лері |тегі,  |        |      |ру, |лық,|мыс.|құ.  |қы. |күйін.|алы.  </w:t>
      </w:r>
      <w:r>
        <w:br/>
      </w:r>
      <w:r>
        <w:rPr>
          <w:rFonts w:ascii="Times New Roman"/>
          <w:b w:val="false"/>
          <w:i w:val="false"/>
          <w:color w:val="000000"/>
          <w:sz w:val="28"/>
        </w:rPr>
        <w:t xml:space="preserve">
мен  |аты-   |        |      |то. |ұр. |тар |қық  |лық.|болған|қой. </w:t>
      </w:r>
      <w:r>
        <w:br/>
      </w:r>
      <w:r>
        <w:rPr>
          <w:rFonts w:ascii="Times New Roman"/>
          <w:b w:val="false"/>
          <w:i w:val="false"/>
          <w:color w:val="000000"/>
          <w:sz w:val="28"/>
        </w:rPr>
        <w:t xml:space="preserve">
атау.|жөні)  |        |      |нау,|лық |    |бұзу.|тар |және  |ылды </w:t>
      </w:r>
      <w:r>
        <w:br/>
      </w:r>
      <w:r>
        <w:rPr>
          <w:rFonts w:ascii="Times New Roman"/>
          <w:b w:val="false"/>
          <w:i w:val="false"/>
          <w:color w:val="000000"/>
          <w:sz w:val="28"/>
        </w:rPr>
        <w:t xml:space="preserve">
лары |       |        |      |қа. |    |    |шы.  |    |спирт.| </w:t>
      </w:r>
      <w:r>
        <w:br/>
      </w:r>
      <w:r>
        <w:rPr>
          <w:rFonts w:ascii="Times New Roman"/>
          <w:b w:val="false"/>
          <w:i w:val="false"/>
          <w:color w:val="000000"/>
          <w:sz w:val="28"/>
        </w:rPr>
        <w:t xml:space="preserve">
     |       |        |      |рақ.|    |    |лар  |    |ішімд.| </w:t>
      </w:r>
      <w:r>
        <w:br/>
      </w:r>
      <w:r>
        <w:rPr>
          <w:rFonts w:ascii="Times New Roman"/>
          <w:b w:val="false"/>
          <w:i w:val="false"/>
          <w:color w:val="000000"/>
          <w:sz w:val="28"/>
        </w:rPr>
        <w:t xml:space="preserve">
     |       |        |      |шы. |    |    |бар. |    |ішу   | </w:t>
      </w:r>
      <w:r>
        <w:br/>
      </w:r>
      <w:r>
        <w:rPr>
          <w:rFonts w:ascii="Times New Roman"/>
          <w:b w:val="false"/>
          <w:i w:val="false"/>
          <w:color w:val="000000"/>
          <w:sz w:val="28"/>
        </w:rPr>
        <w:t xml:space="preserve">
     |       |        |      |лық,|    |    |лы.  |    |      | </w:t>
      </w:r>
      <w:r>
        <w:br/>
      </w:r>
      <w:r>
        <w:rPr>
          <w:rFonts w:ascii="Times New Roman"/>
          <w:b w:val="false"/>
          <w:i w:val="false"/>
          <w:color w:val="000000"/>
          <w:sz w:val="28"/>
        </w:rPr>
        <w:t xml:space="preserve">
     |       |        |      |зор.|    |    |ғы   |    |      | </w:t>
      </w:r>
      <w:r>
        <w:br/>
      </w:r>
      <w:r>
        <w:rPr>
          <w:rFonts w:ascii="Times New Roman"/>
          <w:b w:val="false"/>
          <w:i w:val="false"/>
          <w:color w:val="000000"/>
          <w:sz w:val="28"/>
        </w:rPr>
        <w:t xml:space="preserve">
     |       |        |      |лау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Жүргізуші_________________________________________________________   </w:t>
      </w:r>
      <w:r>
        <w:br/>
      </w:r>
      <w:r>
        <w:rPr>
          <w:rFonts w:ascii="Times New Roman"/>
          <w:b w:val="false"/>
          <w:i w:val="false"/>
          <w:color w:val="000000"/>
          <w:sz w:val="28"/>
        </w:rPr>
        <w:t xml:space="preserve">
Рота (взвод) командирі </w:t>
      </w:r>
      <w:r>
        <w:br/>
      </w:r>
      <w:r>
        <w:rPr>
          <w:rFonts w:ascii="Times New Roman"/>
          <w:b w:val="false"/>
          <w:i w:val="false"/>
          <w:color w:val="000000"/>
          <w:sz w:val="28"/>
        </w:rPr>
        <w:t xml:space="preserve">
200___ ж. "___" ________      </w:t>
      </w:r>
    </w:p>
    <w:p>
      <w:pPr>
        <w:spacing w:after="0"/>
        <w:ind w:left="0"/>
        <w:jc w:val="both"/>
      </w:pPr>
      <w:r>
        <w:rPr>
          <w:rFonts w:ascii="Times New Roman"/>
          <w:b w:val="false"/>
          <w:i w:val="false"/>
          <w:color w:val="000000"/>
          <w:sz w:val="28"/>
        </w:rPr>
        <w:t xml:space="preserve">6. Қызмет атқаруды тексеру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Барлық                   оның ішінде </w:t>
      </w:r>
      <w:r>
        <w:br/>
      </w:r>
      <w:r>
        <w:rPr>
          <w:rFonts w:ascii="Times New Roman"/>
          <w:b w:val="false"/>
          <w:i w:val="false"/>
          <w:color w:val="000000"/>
          <w:sz w:val="28"/>
        </w:rPr>
        <w:t xml:space="preserve">
  тексеру. _________________________________________________________ </w:t>
      </w:r>
      <w:r>
        <w:br/>
      </w:r>
      <w:r>
        <w:rPr>
          <w:rFonts w:ascii="Times New Roman"/>
          <w:b w:val="false"/>
          <w:i w:val="false"/>
          <w:color w:val="000000"/>
          <w:sz w:val="28"/>
        </w:rPr>
        <w:t xml:space="preserve">
  лер       Бөлім    Прапор.  Сержант.    IIД              ҚІІББ </w:t>
      </w:r>
      <w:r>
        <w:br/>
      </w:r>
      <w:r>
        <w:rPr>
          <w:rFonts w:ascii="Times New Roman"/>
          <w:b w:val="false"/>
          <w:i w:val="false"/>
          <w:color w:val="000000"/>
          <w:sz w:val="28"/>
        </w:rPr>
        <w:t xml:space="preserve">
            офицер.  щиктер   тар         КІІД тек.      тексеру. </w:t>
      </w:r>
      <w:r>
        <w:br/>
      </w:r>
      <w:r>
        <w:rPr>
          <w:rFonts w:ascii="Times New Roman"/>
          <w:b w:val="false"/>
          <w:i w:val="false"/>
          <w:color w:val="000000"/>
          <w:sz w:val="28"/>
        </w:rPr>
        <w:t xml:space="preserve">
            лері                          серушілер      шілері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 атқару нәтижелерін шығарған ___________________________ </w:t>
      </w:r>
      <w:r>
        <w:br/>
      </w:r>
      <w:r>
        <w:rPr>
          <w:rFonts w:ascii="Times New Roman"/>
          <w:b w:val="false"/>
          <w:i w:val="false"/>
          <w:color w:val="000000"/>
          <w:sz w:val="28"/>
        </w:rPr>
        <w:t xml:space="preserve">
                                           (атағы, тегі, аты-жөні) </w:t>
      </w:r>
      <w:r>
        <w:br/>
      </w:r>
      <w:r>
        <w:rPr>
          <w:rFonts w:ascii="Times New Roman"/>
          <w:b w:val="false"/>
          <w:i w:val="false"/>
          <w:color w:val="000000"/>
          <w:sz w:val="28"/>
        </w:rPr>
        <w:t xml:space="preserve">
     200___ ж. "___" ________ </w:t>
      </w:r>
    </w:p>
    <w:p>
      <w:pPr>
        <w:spacing w:after="0"/>
        <w:ind w:left="0"/>
        <w:jc w:val="both"/>
      </w:pPr>
      <w:r>
        <w:rPr>
          <w:rFonts w:ascii="Times New Roman"/>
          <w:b w:val="false"/>
          <w:i w:val="false"/>
          <w:color w:val="000000"/>
          <w:sz w:val="28"/>
        </w:rPr>
        <w:t xml:space="preserve">      7. Әскери нарядтардың қызмет атқаруын тексеру нәтижелері </w:t>
      </w:r>
      <w:r>
        <w:br/>
      </w:r>
      <w:r>
        <w:rPr>
          <w:rFonts w:ascii="Times New Roman"/>
          <w:b w:val="false"/>
          <w:i w:val="false"/>
          <w:color w:val="000000"/>
          <w:sz w:val="28"/>
        </w:rPr>
        <w:t xml:space="preserve">
туралы жазбалар (жақсы жақтары мен қызмет атқару бойынша кемшіліктер, </w:t>
      </w:r>
      <w:r>
        <w:br/>
      </w:r>
      <w:r>
        <w:rPr>
          <w:rFonts w:ascii="Times New Roman"/>
          <w:b w:val="false"/>
          <w:i w:val="false"/>
          <w:color w:val="000000"/>
          <w:sz w:val="28"/>
        </w:rPr>
        <w:t xml:space="preserve">
ескертулер мен нұсқаулар). </w:t>
      </w:r>
      <w:r>
        <w:br/>
      </w:r>
      <w:r>
        <w:rPr>
          <w:rFonts w:ascii="Times New Roman"/>
          <w:b w:val="false"/>
          <w:i w:val="false"/>
          <w:color w:val="000000"/>
          <w:sz w:val="28"/>
        </w:rPr>
        <w:t xml:space="preserve">
      8. Әскери нарядтардың қызмет атқаруы туралы ҚІІББ бастығының  </w:t>
      </w:r>
      <w:r>
        <w:br/>
      </w:r>
      <w:r>
        <w:rPr>
          <w:rFonts w:ascii="Times New Roman"/>
          <w:b w:val="false"/>
          <w:i w:val="false"/>
          <w:color w:val="000000"/>
          <w:sz w:val="28"/>
        </w:rPr>
        <w:t xml:space="preserve">
пікірі. </w:t>
      </w:r>
      <w:r>
        <w:br/>
      </w:r>
      <w:r>
        <w:rPr>
          <w:rFonts w:ascii="Times New Roman"/>
          <w:b w:val="false"/>
          <w:i w:val="false"/>
          <w:color w:val="000000"/>
          <w:sz w:val="28"/>
        </w:rPr>
        <w:t xml:space="preserve">
      9. Тапсырманы орындауды жалпы бағалау _______________________  </w:t>
      </w:r>
    </w:p>
    <w:p>
      <w:pPr>
        <w:spacing w:after="0"/>
        <w:ind w:left="0"/>
        <w:jc w:val="both"/>
      </w:pPr>
      <w:r>
        <w:rPr>
          <w:rFonts w:ascii="Times New Roman"/>
          <w:b w:val="false"/>
          <w:i w:val="false"/>
          <w:color w:val="000000"/>
          <w:sz w:val="28"/>
        </w:rPr>
        <w:t xml:space="preserve">                          Бөлімше командирі________________________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(атағы, тегі, аты-жөні)  </w:t>
      </w:r>
    </w:p>
    <w:p>
      <w:pPr>
        <w:spacing w:after="0"/>
        <w:ind w:left="0"/>
        <w:jc w:val="both"/>
      </w:pPr>
      <w:r>
        <w:rPr>
          <w:rFonts w:ascii="Times New Roman"/>
          <w:b w:val="false"/>
          <w:i w:val="false"/>
          <w:color w:val="000000"/>
          <w:sz w:val="28"/>
        </w:rPr>
        <w:t xml:space="preserve">                          200__ ж. "___" ________ </w:t>
      </w:r>
    </w:p>
    <w:bookmarkStart w:name="z186" w:id="210"/>
    <w:p>
      <w:pPr>
        <w:spacing w:after="0"/>
        <w:ind w:left="0"/>
        <w:jc w:val="both"/>
      </w:pPr>
      <w:r>
        <w:rPr>
          <w:rFonts w:ascii="Times New Roman"/>
          <w:b w:val="false"/>
          <w:i w:val="false"/>
          <w:color w:val="000000"/>
          <w:sz w:val="28"/>
        </w:rPr>
        <w:t xml:space="preserve">
Қазақстан Республикасының ішкі істер    </w:t>
      </w:r>
      <w:r>
        <w:br/>
      </w:r>
      <w:r>
        <w:rPr>
          <w:rFonts w:ascii="Times New Roman"/>
          <w:b w:val="false"/>
          <w:i w:val="false"/>
          <w:color w:val="000000"/>
          <w:sz w:val="28"/>
        </w:rPr>
        <w:t xml:space="preserve">
органдарының патрульдi-бекеттiк қызметiнiң </w:t>
      </w:r>
      <w:r>
        <w:br/>
      </w:r>
      <w:r>
        <w:rPr>
          <w:rFonts w:ascii="Times New Roman"/>
          <w:b w:val="false"/>
          <w:i w:val="false"/>
          <w:color w:val="000000"/>
          <w:sz w:val="28"/>
        </w:rPr>
        <w:t xml:space="preserve">
қоғамдық тәртiптi сақтау мен қауiпсiздiктi </w:t>
      </w:r>
      <w:r>
        <w:br/>
      </w:r>
      <w:r>
        <w:rPr>
          <w:rFonts w:ascii="Times New Roman"/>
          <w:b w:val="false"/>
          <w:i w:val="false"/>
          <w:color w:val="000000"/>
          <w:sz w:val="28"/>
        </w:rPr>
        <w:t xml:space="preserve">
қамтамасыз ету жөнiндегi Нұсқаулыққа     </w:t>
      </w:r>
      <w:r>
        <w:br/>
      </w:r>
      <w:r>
        <w:rPr>
          <w:rFonts w:ascii="Times New Roman"/>
          <w:b w:val="false"/>
          <w:i w:val="false"/>
          <w:color w:val="000000"/>
          <w:sz w:val="28"/>
        </w:rPr>
        <w:t xml:space="preserve">
3-қосымша                    </w:t>
      </w:r>
    </w:p>
    <w:bookmarkEnd w:id="210"/>
    <w:p>
      <w:pPr>
        <w:spacing w:after="0"/>
        <w:ind w:left="0"/>
        <w:jc w:val="left"/>
      </w:pPr>
      <w:r>
        <w:rPr>
          <w:rFonts w:ascii="Times New Roman"/>
          <w:b/>
          <w:i w:val="false"/>
          <w:color w:val="000000"/>
        </w:rPr>
        <w:t xml:space="preserve"> ЖЕДЕЛ ЖӘНЕ ЖҰМЫС КАРТАЛАРЫН, ЖОСПАРЛАР МЕН </w:t>
      </w:r>
      <w:r>
        <w:br/>
      </w:r>
      <w:r>
        <w:rPr>
          <w:rFonts w:ascii="Times New Roman"/>
          <w:b/>
          <w:i w:val="false"/>
          <w:color w:val="000000"/>
        </w:rPr>
        <w:t xml:space="preserve">
СЫЗБАЛАРДЫ ЖҮРГІЗУ ЕРЕЖЕЛЕРІ  </w:t>
      </w:r>
      <w:r>
        <w:br/>
      </w:r>
      <w:r>
        <w:rPr>
          <w:rFonts w:ascii="Times New Roman"/>
          <w:b/>
          <w:i w:val="false"/>
          <w:color w:val="000000"/>
        </w:rPr>
        <w:t>
 </w:t>
      </w:r>
    </w:p>
    <w:p>
      <w:pPr>
        <w:spacing w:after="0"/>
        <w:ind w:left="0"/>
        <w:jc w:val="both"/>
      </w:pPr>
      <w:r>
        <w:rPr>
          <w:rFonts w:ascii="Times New Roman"/>
          <w:b w:val="false"/>
          <w:i w:val="false"/>
          <w:color w:val="000000"/>
          <w:sz w:val="28"/>
        </w:rPr>
        <w:t xml:space="preserve">        1. Жедел және жұмыс карталары, аумақтың жоспарлары мен сызбалары барлық ішкі істер органдарының кезекші бөлімдерінде жүргізіледі. Олар жедел жағдайдың өсуін көрсетуге, оны зерттеп, талдау және жедел басқаруды ұйымдастыру кезінде баға беруге арналған.  </w:t>
      </w:r>
      <w:r>
        <w:br/>
      </w:r>
      <w:r>
        <w:rPr>
          <w:rFonts w:ascii="Times New Roman"/>
          <w:b w:val="false"/>
          <w:i w:val="false"/>
          <w:color w:val="000000"/>
          <w:sz w:val="28"/>
        </w:rPr>
        <w:t xml:space="preserve">
      2. Карталар (жоспарлар, сызбалар) көрнекі, ал оларға енгізілген деректер ай, тоқсан және жартыжылдықта қалыптасқан жедел жағдайға сәйкес болуы керек.  </w:t>
      </w:r>
      <w:r>
        <w:br/>
      </w:r>
      <w:r>
        <w:rPr>
          <w:rFonts w:ascii="Times New Roman"/>
          <w:b w:val="false"/>
          <w:i w:val="false"/>
          <w:color w:val="000000"/>
          <w:sz w:val="28"/>
        </w:rPr>
        <w:t xml:space="preserve">
      Карта (жоспар, сызба) масштабы оған енгiзiлген жағдай және полицияның күштерi мен құралдарын орналастыруда типографиялық негіздерге кедергі келтіріп, көлең келмейтіндей болуы керек.  </w:t>
      </w:r>
      <w:r>
        <w:br/>
      </w:r>
      <w:r>
        <w:rPr>
          <w:rFonts w:ascii="Times New Roman"/>
          <w:b w:val="false"/>
          <w:i w:val="false"/>
          <w:color w:val="000000"/>
          <w:sz w:val="28"/>
        </w:rPr>
        <w:t xml:space="preserve">
      Карталар (жоспарлар) есебінде қолда бар әкімшілік немесе типографиялық карталар қолданылады. Қажет болған жағдайда оларды жұмысқа ыңғайлы етіп үлкейтуге (кішірейтуге) болады.  </w:t>
      </w:r>
      <w:r>
        <w:br/>
      </w:r>
      <w:r>
        <w:rPr>
          <w:rFonts w:ascii="Times New Roman"/>
          <w:b w:val="false"/>
          <w:i w:val="false"/>
          <w:color w:val="000000"/>
          <w:sz w:val="28"/>
        </w:rPr>
        <w:t xml:space="preserve">
      3. Қолда бар әкімшілік және типографиялық карталарды (жоспарларды) үнемді пайдалану үшін оларға жағдайдың тек тұрақты элементтері ғана (қызмет көрсететін аумақты шекаралары, полиция учаскелік инспекторларының әкімшілік учаскелері, органдардың, ІІО бөлімдері мен бөлімшелерінің орналасуы, қоғамдық құрылымдардың штабтары, стационарлық күзет орындары, аса маңызды объектілер, т.б.) түсіріледі, ал басқа деректері (қылмыстар, күштер мен құралдарды орналастыру және т.б.) картаның (жоспардың) үстіне жапсырылған калькаға, оргшыныға немесе алмалы-салмалы шартты белгілер (10 қосымша) арқылы түсіру керек.  </w:t>
      </w:r>
      <w:r>
        <w:br/>
      </w:r>
      <w:r>
        <w:rPr>
          <w:rFonts w:ascii="Times New Roman"/>
          <w:b w:val="false"/>
          <w:i w:val="false"/>
          <w:color w:val="000000"/>
          <w:sz w:val="28"/>
        </w:rPr>
        <w:t xml:space="preserve">
      4. Жедел және жұмыс карталары (жоспарлары, сызбалары) есепке алынады және қызметтік пайдалануға қажетті құжаттар есебінде сақталады.  </w:t>
      </w:r>
      <w:r>
        <w:br/>
      </w:r>
      <w:r>
        <w:rPr>
          <w:rFonts w:ascii="Times New Roman"/>
          <w:b w:val="false"/>
          <w:i w:val="false"/>
          <w:color w:val="000000"/>
          <w:sz w:val="28"/>
        </w:rPr>
        <w:t xml:space="preserve">
      5. Астана қаласының ІІБ, Алматы қаласының ІІББ, облыстардың IIД және қалалық, аудандық, желілік ішкі істер органдарының жұмыс карталарына (жоспарларына) жедел жағдай мен ішкі істер органдарының күштері мен құралдарын мынадай нақтылықпен түсіру қажет: </w:t>
      </w:r>
      <w:r>
        <w:br/>
      </w:r>
      <w:r>
        <w:rPr>
          <w:rFonts w:ascii="Times New Roman"/>
          <w:b w:val="false"/>
          <w:i w:val="false"/>
          <w:color w:val="000000"/>
          <w:sz w:val="28"/>
        </w:rPr>
        <w:t xml:space="preserve">
      5.1. Республика астанасы, облыс орталықтарының карталарында: </w:t>
      </w:r>
      <w:r>
        <w:br/>
      </w:r>
      <w:r>
        <w:rPr>
          <w:rFonts w:ascii="Times New Roman"/>
          <w:b w:val="false"/>
          <w:i w:val="false"/>
          <w:color w:val="000000"/>
          <w:sz w:val="28"/>
        </w:rPr>
        <w:t xml:space="preserve">
      1) Ішкі істер органдарының қызмет көрсету аумақтарының шекаралары. </w:t>
      </w:r>
      <w:r>
        <w:br/>
      </w:r>
      <w:r>
        <w:rPr>
          <w:rFonts w:ascii="Times New Roman"/>
          <w:b w:val="false"/>
          <w:i w:val="false"/>
          <w:color w:val="000000"/>
          <w:sz w:val="28"/>
        </w:rPr>
        <w:t xml:space="preserve">
      2) Бағынышты iшкi iстер  органдарының,  арнайы  бөлiмшелердiң  </w:t>
      </w:r>
      <w:r>
        <w:br/>
      </w:r>
      <w:r>
        <w:rPr>
          <w:rFonts w:ascii="Times New Roman"/>
          <w:b w:val="false"/>
          <w:i w:val="false"/>
          <w:color w:val="000000"/>
          <w:sz w:val="28"/>
        </w:rPr>
        <w:t xml:space="preserve">
орналасуы. </w:t>
      </w:r>
      <w:r>
        <w:br/>
      </w:r>
      <w:r>
        <w:rPr>
          <w:rFonts w:ascii="Times New Roman"/>
          <w:b w:val="false"/>
          <w:i w:val="false"/>
          <w:color w:val="000000"/>
          <w:sz w:val="28"/>
        </w:rPr>
        <w:t xml:space="preserve">
      3) Қалалық, аудандық қоғамдық құрылымдардың штабтары. </w:t>
      </w:r>
      <w:r>
        <w:br/>
      </w:r>
      <w:r>
        <w:rPr>
          <w:rFonts w:ascii="Times New Roman"/>
          <w:b w:val="false"/>
          <w:i w:val="false"/>
          <w:color w:val="000000"/>
          <w:sz w:val="28"/>
        </w:rPr>
        <w:t xml:space="preserve">
      4) Жалпы қала және оның аудандары бойынша қылмыстылық жағдай туралы деректер. </w:t>
      </w:r>
      <w:r>
        <w:br/>
      </w:r>
      <w:r>
        <w:rPr>
          <w:rFonts w:ascii="Times New Roman"/>
          <w:b w:val="false"/>
          <w:i w:val="false"/>
          <w:color w:val="000000"/>
          <w:sz w:val="28"/>
        </w:rPr>
        <w:t xml:space="preserve">
      5) Ауысымдар бойынша патрульдік қызметте пайдаланылатын күштер мен құралдардың есебі. </w:t>
      </w:r>
      <w:r>
        <w:br/>
      </w:r>
      <w:r>
        <w:rPr>
          <w:rFonts w:ascii="Times New Roman"/>
          <w:b w:val="false"/>
          <w:i w:val="false"/>
          <w:color w:val="000000"/>
          <w:sz w:val="28"/>
        </w:rPr>
        <w:t xml:space="preserve">
      5.2. Қалалық, аудандық ішкі істер органының басқармасында (бөлімінде): </w:t>
      </w:r>
      <w:r>
        <w:br/>
      </w:r>
      <w:r>
        <w:rPr>
          <w:rFonts w:ascii="Times New Roman"/>
          <w:b w:val="false"/>
          <w:i w:val="false"/>
          <w:color w:val="000000"/>
          <w:sz w:val="28"/>
        </w:rPr>
        <w:t xml:space="preserve">
      1) Бағынышты органдардың орналасуы және олардың шекаралары. </w:t>
      </w:r>
      <w:r>
        <w:br/>
      </w:r>
      <w:r>
        <w:rPr>
          <w:rFonts w:ascii="Times New Roman"/>
          <w:b w:val="false"/>
          <w:i w:val="false"/>
          <w:color w:val="000000"/>
          <w:sz w:val="28"/>
        </w:rPr>
        <w:t xml:space="preserve">
      2) Саптық, арнайы және резервтік бөлімшелердің орналасуы. </w:t>
      </w:r>
      <w:r>
        <w:br/>
      </w:r>
      <w:r>
        <w:rPr>
          <w:rFonts w:ascii="Times New Roman"/>
          <w:b w:val="false"/>
          <w:i w:val="false"/>
          <w:color w:val="000000"/>
          <w:sz w:val="28"/>
        </w:rPr>
        <w:t xml:space="preserve">
      3) Қалалық, аудандық қоғамдық құрылымдардың штабтары. </w:t>
      </w:r>
      <w:r>
        <w:br/>
      </w:r>
      <w:r>
        <w:rPr>
          <w:rFonts w:ascii="Times New Roman"/>
          <w:b w:val="false"/>
          <w:i w:val="false"/>
          <w:color w:val="000000"/>
          <w:sz w:val="28"/>
        </w:rPr>
        <w:t xml:space="preserve">
      4) Ауысымдар бойынша патрульдік қызметте пайдаланылатын күштер мен құралдардың есебі. </w:t>
      </w:r>
      <w:r>
        <w:br/>
      </w:r>
      <w:r>
        <w:rPr>
          <w:rFonts w:ascii="Times New Roman"/>
          <w:b w:val="false"/>
          <w:i w:val="false"/>
          <w:color w:val="000000"/>
          <w:sz w:val="28"/>
        </w:rPr>
        <w:t xml:space="preserve">
      5) Қылмыстылық жағдайы туралы деректер және қылмыстың жасалған уақыты мен орны бойынша олардың талдауы. </w:t>
      </w:r>
      <w:r>
        <w:br/>
      </w:r>
      <w:r>
        <w:rPr>
          <w:rFonts w:ascii="Times New Roman"/>
          <w:b w:val="false"/>
          <w:i w:val="false"/>
          <w:color w:val="000000"/>
          <w:sz w:val="28"/>
        </w:rPr>
        <w:t xml:space="preserve">
      5.3. Қала ауданына қызмет көрсететін ішкі істер органының ауданында:  </w:t>
      </w:r>
      <w:r>
        <w:br/>
      </w:r>
      <w:r>
        <w:rPr>
          <w:rFonts w:ascii="Times New Roman"/>
          <w:b w:val="false"/>
          <w:i w:val="false"/>
          <w:color w:val="000000"/>
          <w:sz w:val="28"/>
        </w:rPr>
        <w:t xml:space="preserve">
      1) қызмет көрсететін аумақтың шекаралары. </w:t>
      </w:r>
      <w:r>
        <w:br/>
      </w:r>
      <w:r>
        <w:rPr>
          <w:rFonts w:ascii="Times New Roman"/>
          <w:b w:val="false"/>
          <w:i w:val="false"/>
          <w:color w:val="000000"/>
          <w:sz w:val="28"/>
        </w:rPr>
        <w:t xml:space="preserve">
      2) Полиция учаскелік инспекторларының қызмет көрсететін патрульдік учаскелері, сондай-ақ әкімшілік учаскелері. </w:t>
      </w:r>
      <w:r>
        <w:br/>
      </w:r>
      <w:r>
        <w:rPr>
          <w:rFonts w:ascii="Times New Roman"/>
          <w:b w:val="false"/>
          <w:i w:val="false"/>
          <w:color w:val="000000"/>
          <w:sz w:val="28"/>
        </w:rPr>
        <w:t xml:space="preserve">
      3) Автомашиналардың, патрульдік бағыттары, қоғамдық тәртіпті қорғауға қатысатын полицияның барлық күштерінің күзет орындары, арнайы бөлімдердің секторлары. </w:t>
      </w:r>
      <w:r>
        <w:br/>
      </w:r>
      <w:r>
        <w:rPr>
          <w:rFonts w:ascii="Times New Roman"/>
          <w:b w:val="false"/>
          <w:i w:val="false"/>
          <w:color w:val="000000"/>
          <w:sz w:val="28"/>
        </w:rPr>
        <w:t xml:space="preserve">
      4) Жедел жағдай ахуалы, қылмыстардың жасалған уақыты мен орны. </w:t>
      </w:r>
    </w:p>
    <w:bookmarkStart w:name="z187" w:id="211"/>
    <w:p>
      <w:pPr>
        <w:spacing w:after="0"/>
        <w:ind w:left="0"/>
        <w:jc w:val="both"/>
      </w:pPr>
      <w:r>
        <w:rPr>
          <w:rFonts w:ascii="Times New Roman"/>
          <w:b w:val="false"/>
          <w:i w:val="false"/>
          <w:color w:val="000000"/>
          <w:sz w:val="28"/>
        </w:rPr>
        <w:t xml:space="preserve">
                              Қазақстан Республикасының ішкі істер </w:t>
      </w:r>
      <w:r>
        <w:br/>
      </w:r>
      <w:r>
        <w:rPr>
          <w:rFonts w:ascii="Times New Roman"/>
          <w:b w:val="false"/>
          <w:i w:val="false"/>
          <w:color w:val="000000"/>
          <w:sz w:val="28"/>
        </w:rPr>
        <w:t xml:space="preserve">
ҮЛГІ                      органдарының патрульдi-бекеттiк қызметiнiң </w:t>
      </w:r>
      <w:r>
        <w:br/>
      </w:r>
      <w:r>
        <w:rPr>
          <w:rFonts w:ascii="Times New Roman"/>
          <w:b w:val="false"/>
          <w:i w:val="false"/>
          <w:color w:val="000000"/>
          <w:sz w:val="28"/>
        </w:rPr>
        <w:t xml:space="preserve">
                          қоғамдық тәртiптi сақтау мен қауiпсiздiктi </w:t>
      </w:r>
      <w:r>
        <w:br/>
      </w:r>
      <w:r>
        <w:rPr>
          <w:rFonts w:ascii="Times New Roman"/>
          <w:b w:val="false"/>
          <w:i w:val="false"/>
          <w:color w:val="000000"/>
          <w:sz w:val="28"/>
        </w:rPr>
        <w:t xml:space="preserve">
                            қамтамасыз ету жөнiндегi Нұсқаулыққа </w:t>
      </w:r>
      <w:r>
        <w:br/>
      </w:r>
      <w:r>
        <w:rPr>
          <w:rFonts w:ascii="Times New Roman"/>
          <w:b w:val="false"/>
          <w:i w:val="false"/>
          <w:color w:val="000000"/>
          <w:sz w:val="28"/>
        </w:rPr>
        <w:t xml:space="preserve">
                                           4-қосымша </w:t>
      </w:r>
    </w:p>
    <w:bookmarkEnd w:id="211"/>
    <w:p>
      <w:pPr>
        <w:spacing w:after="0"/>
        <w:ind w:left="0"/>
        <w:jc w:val="both"/>
      </w:pPr>
      <w:r>
        <w:rPr>
          <w:rFonts w:ascii="Times New Roman"/>
          <w:b/>
          <w:i w:val="false"/>
          <w:color w:val="000000"/>
          <w:sz w:val="28"/>
        </w:rPr>
        <w:t xml:space="preserve">             Автомобильдегі (мотоциклдегі) патрульші бағытының </w:t>
      </w:r>
      <w:r>
        <w:br/>
      </w:r>
      <w:r>
        <w:rPr>
          <w:rFonts w:ascii="Times New Roman"/>
          <w:b w:val="false"/>
          <w:i w:val="false"/>
          <w:color w:val="000000"/>
          <w:sz w:val="28"/>
        </w:rPr>
        <w:t>
</w:t>
      </w:r>
      <w:r>
        <w:rPr>
          <w:rFonts w:ascii="Times New Roman"/>
          <w:b/>
          <w:i w:val="false"/>
          <w:color w:val="000000"/>
          <w:sz w:val="28"/>
        </w:rPr>
        <w:t xml:space="preserve">                              КАРТОЧКАСЫ </w:t>
      </w:r>
    </w:p>
    <w:p>
      <w:pPr>
        <w:spacing w:after="0"/>
        <w:ind w:left="0"/>
        <w:jc w:val="both"/>
      </w:pPr>
      <w:r>
        <w:rPr>
          <w:rFonts w:ascii="Times New Roman"/>
          <w:b w:val="false"/>
          <w:i w:val="false"/>
          <w:color w:val="000000"/>
          <w:sz w:val="28"/>
        </w:rPr>
        <w:t xml:space="preserve">            N _______________________________________________ </w:t>
      </w:r>
      <w:r>
        <w:br/>
      </w:r>
      <w:r>
        <w:rPr>
          <w:rFonts w:ascii="Times New Roman"/>
          <w:b w:val="false"/>
          <w:i w:val="false"/>
          <w:color w:val="000000"/>
          <w:sz w:val="28"/>
        </w:rPr>
        <w:t xml:space="preserve">
                          (ішкі істер бөлімінің,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бөлімшесінің атауы)        </w:t>
      </w:r>
    </w:p>
    <w:p>
      <w:pPr>
        <w:spacing w:after="0"/>
        <w:ind w:left="0"/>
        <w:jc w:val="both"/>
      </w:pPr>
      <w:r>
        <w:rPr>
          <w:rFonts w:ascii="Times New Roman"/>
          <w:b w:val="false"/>
          <w:i w:val="false"/>
          <w:color w:val="ff0000"/>
          <w:sz w:val="28"/>
        </w:rPr>
        <w:t xml:space="preserve">      Ескерту: Карточканың үлгісін қағаз мәтіннен қараңыз. </w:t>
      </w:r>
    </w:p>
    <w:p>
      <w:pPr>
        <w:spacing w:after="0"/>
        <w:ind w:left="0"/>
        <w:jc w:val="both"/>
      </w:pPr>
      <w:r>
        <w:rPr>
          <w:rFonts w:ascii="Times New Roman"/>
          <w:b w:val="false"/>
          <w:i w:val="false"/>
          <w:color w:val="000000"/>
          <w:sz w:val="28"/>
        </w:rPr>
        <w:t xml:space="preserve">     Қысқартылған белгілер: </w:t>
      </w:r>
      <w:r>
        <w:br/>
      </w:r>
      <w:r>
        <w:rPr>
          <w:rFonts w:ascii="Times New Roman"/>
          <w:b w:val="false"/>
          <w:i w:val="false"/>
          <w:color w:val="000000"/>
          <w:sz w:val="28"/>
        </w:rPr>
        <w:t xml:space="preserve">
     М - мектеп                    З - зауыт </w:t>
      </w:r>
      <w:r>
        <w:br/>
      </w:r>
      <w:r>
        <w:rPr>
          <w:rFonts w:ascii="Times New Roman"/>
          <w:b w:val="false"/>
          <w:i w:val="false"/>
          <w:color w:val="000000"/>
          <w:sz w:val="28"/>
        </w:rPr>
        <w:t xml:space="preserve">
     К/Т - кинотеатр               Ж/б - жинақ банкісі </w:t>
      </w:r>
      <w:r>
        <w:br/>
      </w:r>
      <w:r>
        <w:rPr>
          <w:rFonts w:ascii="Times New Roman"/>
          <w:b w:val="false"/>
          <w:i w:val="false"/>
          <w:color w:val="000000"/>
          <w:sz w:val="28"/>
        </w:rPr>
        <w:t xml:space="preserve">
     П - "Сыра-сулар" палаткасы    Дүк. - дүкен </w:t>
      </w:r>
      <w:r>
        <w:br/>
      </w:r>
      <w:r>
        <w:rPr>
          <w:rFonts w:ascii="Times New Roman"/>
          <w:b w:val="false"/>
          <w:i w:val="false"/>
          <w:color w:val="000000"/>
          <w:sz w:val="28"/>
        </w:rPr>
        <w:t xml:space="preserve">
     Б - базар                     Д - дәмхана     </w:t>
      </w:r>
    </w:p>
    <w:p>
      <w:pPr>
        <w:spacing w:after="0"/>
        <w:ind w:left="0"/>
        <w:jc w:val="both"/>
      </w:pPr>
      <w:r>
        <w:rPr>
          <w:rFonts w:ascii="Times New Roman"/>
          <w:b/>
          <w:i w:val="false"/>
          <w:color w:val="000000"/>
          <w:sz w:val="28"/>
        </w:rPr>
        <w:t xml:space="preserve">                          ҚЫЗМЕТТІ АТҚАРУ ТӘРТIБI </w:t>
      </w:r>
    </w:p>
    <w:p>
      <w:pPr>
        <w:spacing w:after="0"/>
        <w:ind w:left="0"/>
        <w:jc w:val="both"/>
      </w:pPr>
      <w:r>
        <w:rPr>
          <w:rFonts w:ascii="Times New Roman"/>
          <w:b w:val="false"/>
          <w:i w:val="false"/>
          <w:color w:val="000000"/>
          <w:sz w:val="28"/>
        </w:rPr>
        <w:t xml:space="preserve">      Бағыт: Абай даңғылы - Рысқұлов көшесi- Сайын көшесі - Республика алаңы - Гагарин көшесi - Пушкин көшесi- Сейфуллин көшесi - Сәтбаев көшесi - Абай даңғылы. </w:t>
      </w:r>
      <w:r>
        <w:br/>
      </w:r>
      <w:r>
        <w:rPr>
          <w:rFonts w:ascii="Times New Roman"/>
          <w:b w:val="false"/>
          <w:i w:val="false"/>
          <w:color w:val="000000"/>
          <w:sz w:val="28"/>
        </w:rPr>
        <w:t xml:space="preserve">
      Ұзындығы: - 6 км. Қызмет атқару уақыты сағат 16-00-ден сағат 24-00-ге дейiн.  </w:t>
      </w:r>
      <w:r>
        <w:br/>
      </w:r>
      <w:r>
        <w:rPr>
          <w:rFonts w:ascii="Times New Roman"/>
          <w:b w:val="false"/>
          <w:i w:val="false"/>
          <w:color w:val="000000"/>
          <w:sz w:val="28"/>
        </w:rPr>
        <w:t xml:space="preserve">
      N 1 аялдама: "Арман" кинотеатры, Абай даңғылы - 5. Қызмет атқару уақыты: сағат 16.50 - 17.20. Кинотеатр маңында сеанстар басталар алдында және скверде қоғамдық тәртiптi сақталуын қамтамасыз етедi. Сеанстар аяқталған соң автокөлiктi тоқтатып, азаматтарды шығарып салу. Жол ережелерiнiң сақталуын бақылау. Скверде спирттi iшiмдiктердi iшудiң жолын кесу.  </w:t>
      </w:r>
      <w:r>
        <w:br/>
      </w:r>
      <w:r>
        <w:rPr>
          <w:rFonts w:ascii="Times New Roman"/>
          <w:b w:val="false"/>
          <w:i w:val="false"/>
          <w:color w:val="000000"/>
          <w:sz w:val="28"/>
        </w:rPr>
        <w:t xml:space="preserve">
      N 2 аялдама: базар Гагарин көшесi - 6. Қызмет атқару уақыты: сағат 17.40 - 18.10. Базарға белгiлi мекен-жайы, құжаттары жоқ адамдарды, қоғамдық тәртiптi бұзушыларды, сондай-ақ өз мiнез-құлықтарымен IIО-ның жедел назарын аударуы мүмкiн адамдарды анықтау үшiн жиi-жиi кiрiп отыру. Ақша инкассациясы кезiнде болуы мүмкiн шабуылдарды ескерту. "Сыра-сулар" палаткасы маңындағы тәртiптi бақылау, спирттi iшiмдiктердi терiс пайдаланушы адамдарды анықтау.  </w:t>
      </w:r>
      <w:r>
        <w:br/>
      </w:r>
      <w:r>
        <w:rPr>
          <w:rFonts w:ascii="Times New Roman"/>
          <w:b w:val="false"/>
          <w:i w:val="false"/>
          <w:color w:val="000000"/>
          <w:sz w:val="28"/>
        </w:rPr>
        <w:t xml:space="preserve">
      N 3 аялдама: "Кристалл" зауытының өтпелi жерi. Қызмет атқару уақыты: сағат 18.20 - 19.00. сағат 22.00 - 22.30. Жұмысшылар мен қызметкерлердiң зауттан шығар уақытында, автокөлiк аялдамаларында қоғамдық тәртiптi қамтамасыз ету және құқық бұзушылықтардың жолын кесу. Дәмхана мен дүкен жабар алдында қоғамдық тәртiп бұзудың алдын алу. Жақын жердегi үйлердiң аулалары мен подъездерiне жиі-жиі кiрiп, қоғамдық тәртiптiң жағдайын тексеру.  </w:t>
      </w:r>
      <w:r>
        <w:br/>
      </w:r>
      <w:r>
        <w:rPr>
          <w:rFonts w:ascii="Times New Roman"/>
          <w:b w:val="false"/>
          <w:i w:val="false"/>
          <w:color w:val="000000"/>
          <w:sz w:val="28"/>
        </w:rPr>
        <w:t xml:space="preserve">
      Қылмыс туралы хабарлама келiп түскен жағдайда дереу IIО кезекшiсiне хабарлау керек және қысқа мерзiмдi оның жасалған жерiне жету керек. </w:t>
      </w:r>
      <w:r>
        <w:br/>
      </w:r>
      <w:r>
        <w:rPr>
          <w:rFonts w:ascii="Times New Roman"/>
          <w:b w:val="false"/>
          <w:i w:val="false"/>
          <w:color w:val="000000"/>
          <w:sz w:val="28"/>
        </w:rPr>
        <w:t xml:space="preserve">
     Егер аялдама жағдайына байланысты автопатрульшi келесi аялдамаға уақытында келе алмаса, патруль жетекшiсi бұл туралы IIО кезекшiсi немесе ЖБО-на баяндайды. </w:t>
      </w:r>
      <w:r>
        <w:br/>
      </w:r>
      <w:r>
        <w:rPr>
          <w:rFonts w:ascii="Times New Roman"/>
          <w:b w:val="false"/>
          <w:i w:val="false"/>
          <w:color w:val="000000"/>
          <w:sz w:val="28"/>
        </w:rPr>
        <w:t xml:space="preserve">
     Патрульшiнiң бағыт карточкасы: </w:t>
      </w:r>
      <w:r>
        <w:br/>
      </w:r>
      <w:r>
        <w:rPr>
          <w:rFonts w:ascii="Times New Roman"/>
          <w:b w:val="false"/>
          <w:i w:val="false"/>
          <w:color w:val="000000"/>
          <w:sz w:val="28"/>
        </w:rPr>
        <w:t xml:space="preserve">
     - әкiмшiлiк қадағалауда тұрған адамдардың тiзiмi, қадағалауда  </w:t>
      </w:r>
      <w:r>
        <w:br/>
      </w:r>
      <w:r>
        <w:rPr>
          <w:rFonts w:ascii="Times New Roman"/>
          <w:b w:val="false"/>
          <w:i w:val="false"/>
          <w:color w:val="000000"/>
          <w:sz w:val="28"/>
        </w:rPr>
        <w:t xml:space="preserve">
тұрғандардың тегi, аты, әкесiнiң аты көрсетiлген фотосуреттер; тұрғылықты мекен-жайы мен белгiленген шектеулерi; </w:t>
      </w:r>
      <w:r>
        <w:br/>
      </w:r>
      <w:r>
        <w:rPr>
          <w:rFonts w:ascii="Times New Roman"/>
          <w:b w:val="false"/>
          <w:i w:val="false"/>
          <w:color w:val="000000"/>
          <w:sz w:val="28"/>
        </w:rPr>
        <w:t xml:space="preserve">
     - iздеудегi адамдардың тiзiмi; iздеудегi қылмыскерлердiң тегi, аты, туған жылы мен ерекше белгiлерi көрсетiлген фотосуреттерi тiркелуi керек.  </w:t>
      </w:r>
    </w:p>
    <w:bookmarkStart w:name="z188" w:id="212"/>
    <w:p>
      <w:pPr>
        <w:spacing w:after="0"/>
        <w:ind w:left="0"/>
        <w:jc w:val="both"/>
      </w:pPr>
      <w:r>
        <w:rPr>
          <w:rFonts w:ascii="Times New Roman"/>
          <w:b w:val="false"/>
          <w:i w:val="false"/>
          <w:color w:val="000000"/>
          <w:sz w:val="28"/>
        </w:rPr>
        <w:t xml:space="preserve">
Үлгі                        Қазақстан Республикасының ішкі істер </w:t>
      </w:r>
      <w:r>
        <w:br/>
      </w:r>
      <w:r>
        <w:rPr>
          <w:rFonts w:ascii="Times New Roman"/>
          <w:b w:val="false"/>
          <w:i w:val="false"/>
          <w:color w:val="000000"/>
          <w:sz w:val="28"/>
        </w:rPr>
        <w:t xml:space="preserve">
                          органдарының патрульдi-бекеттiк қызметiнiң </w:t>
      </w:r>
      <w:r>
        <w:br/>
      </w:r>
      <w:r>
        <w:rPr>
          <w:rFonts w:ascii="Times New Roman"/>
          <w:b w:val="false"/>
          <w:i w:val="false"/>
          <w:color w:val="000000"/>
          <w:sz w:val="28"/>
        </w:rPr>
        <w:t xml:space="preserve">
                          қоғамдық тәртiптi сақтау мен қауiпсiздiктi </w:t>
      </w:r>
      <w:r>
        <w:br/>
      </w:r>
      <w:r>
        <w:rPr>
          <w:rFonts w:ascii="Times New Roman"/>
          <w:b w:val="false"/>
          <w:i w:val="false"/>
          <w:color w:val="000000"/>
          <w:sz w:val="28"/>
        </w:rPr>
        <w:t xml:space="preserve">
                              қамтамасыз ету жөнiндегi Нұсқаулыққа </w:t>
      </w:r>
      <w:r>
        <w:br/>
      </w:r>
      <w:r>
        <w:rPr>
          <w:rFonts w:ascii="Times New Roman"/>
          <w:b w:val="false"/>
          <w:i w:val="false"/>
          <w:color w:val="000000"/>
          <w:sz w:val="28"/>
        </w:rPr>
        <w:t xml:space="preserve">
                                          5-қосымша   </w:t>
      </w:r>
    </w:p>
    <w:bookmarkEnd w:id="212"/>
    <w:p>
      <w:pPr>
        <w:spacing w:after="0"/>
        <w:ind w:left="0"/>
        <w:jc w:val="both"/>
      </w:pPr>
      <w:r>
        <w:rPr>
          <w:rFonts w:ascii="Times New Roman"/>
          <w:b w:val="false"/>
          <w:i w:val="false"/>
          <w:color w:val="000000"/>
          <w:sz w:val="28"/>
        </w:rPr>
        <w:t xml:space="preserve">   N ____ жаяу патруль бағыты__________________________________ </w:t>
      </w:r>
      <w:r>
        <w:br/>
      </w:r>
      <w:r>
        <w:rPr>
          <w:rFonts w:ascii="Times New Roman"/>
          <w:b w:val="false"/>
          <w:i w:val="false"/>
          <w:color w:val="000000"/>
          <w:sz w:val="28"/>
        </w:rPr>
        <w:t xml:space="preserve">
                                         (ішкі істер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бөлімінің, бөлімшесінің атауы)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i w:val="false"/>
          <w:color w:val="000000"/>
          <w:sz w:val="28"/>
        </w:rPr>
        <w:t xml:space="preserve">                          КАРТОЧКАСЫ </w:t>
      </w:r>
    </w:p>
    <w:p>
      <w:pPr>
        <w:spacing w:after="0"/>
        <w:ind w:left="0"/>
        <w:jc w:val="both"/>
      </w:pPr>
      <w:r>
        <w:rPr>
          <w:rFonts w:ascii="Times New Roman"/>
          <w:b w:val="false"/>
          <w:i w:val="false"/>
          <w:color w:val="ff0000"/>
          <w:sz w:val="28"/>
        </w:rPr>
        <w:t xml:space="preserve">       Ескерту: Карточканың үлгісін қағаз мәтіннен қараңыз. </w:t>
      </w:r>
    </w:p>
    <w:p>
      <w:pPr>
        <w:spacing w:after="0"/>
        <w:ind w:left="0"/>
        <w:jc w:val="both"/>
      </w:pPr>
      <w:r>
        <w:rPr>
          <w:rFonts w:ascii="Times New Roman"/>
          <w:b/>
          <w:i w:val="false"/>
          <w:color w:val="000000"/>
          <w:sz w:val="28"/>
        </w:rPr>
        <w:t xml:space="preserve">                     ҚЫЗМЕТТІ АТҚАРУ ТӘРТІБІ </w:t>
      </w:r>
    </w:p>
    <w:p>
      <w:pPr>
        <w:spacing w:after="0"/>
        <w:ind w:left="0"/>
        <w:jc w:val="both"/>
      </w:pPr>
      <w:r>
        <w:rPr>
          <w:rFonts w:ascii="Times New Roman"/>
          <w:b w:val="false"/>
          <w:i w:val="false"/>
          <w:color w:val="000000"/>
          <w:sz w:val="28"/>
        </w:rPr>
        <w:t xml:space="preserve">      Бағыт: Ақжайық көшесіндегі N 5 үйден Сейфуллин даңғылы қиылысына дейін, Сейфуллин даңғылы бойымен Абай көшесімен қиысына дейін сол көшенің бойымен "Арман" кинотеатрына дейін, "Арман" кинотеатрынан Мир көшесі бойымен Ақжайық көшесіне дейін.  </w:t>
      </w:r>
      <w:r>
        <w:br/>
      </w:r>
      <w:r>
        <w:rPr>
          <w:rFonts w:ascii="Times New Roman"/>
          <w:b w:val="false"/>
          <w:i w:val="false"/>
          <w:color w:val="000000"/>
          <w:sz w:val="28"/>
        </w:rPr>
        <w:t xml:space="preserve">
      Ұзындығы - 1 км. Қызмет атқару уақыты: сағат 17.00-ден сағат 01.00-ге дейін.  </w:t>
      </w:r>
      <w:r>
        <w:br/>
      </w:r>
      <w:r>
        <w:rPr>
          <w:rFonts w:ascii="Times New Roman"/>
          <w:b w:val="false"/>
          <w:i w:val="false"/>
          <w:color w:val="000000"/>
          <w:sz w:val="28"/>
        </w:rPr>
        <w:t xml:space="preserve">
      Кинотеатр маңында сеанстар басталар алдында және аяқталған соң қоғамдық тәртіпті қорғауды қамтамасыз ету. Көшелер мен қоғамдық орындарда спиртті ішімдіктерді ішудің жолын кесу. Болуы мүмкін шабуылдарды болдырмау мақсатында банктерді бақылау. Құқық бұзушылықтардың жолын кесу, белгілі мекен-жайы жоқ және мас күйдегі адамдарды анықтау мақсатында жиі-жиі скверді аралап шығу. </w:t>
      </w:r>
      <w:r>
        <w:br/>
      </w:r>
      <w:r>
        <w:rPr>
          <w:rFonts w:ascii="Times New Roman"/>
          <w:b w:val="false"/>
          <w:i w:val="false"/>
          <w:color w:val="000000"/>
          <w:sz w:val="28"/>
        </w:rPr>
        <w:t xml:space="preserve">
      Бағытта орналасқан үйлердің ауларларына кіріп, ондағы қоғамдық тәртіптің жағдайын тексеру. Жол ережесін бұзудың жолын кесу. </w:t>
      </w:r>
      <w:r>
        <w:br/>
      </w:r>
      <w:r>
        <w:rPr>
          <w:rFonts w:ascii="Times New Roman"/>
          <w:b w:val="false"/>
          <w:i w:val="false"/>
          <w:color w:val="000000"/>
          <w:sz w:val="28"/>
        </w:rPr>
        <w:t xml:space="preserve">
      Бағыт карточкасына: бағыт ауданында тұратын ІІО әкімшілік қадағалауда тұрған адамдардың тізімі; қадағалауда тұрғандардың тегі, аты, әкесінің аты көрсетілген фотосуреттері; тұрғылықты мекен-жайы мен белгіленген шектеулері; іздеудегі адамдардың тегі, аты, туған жылы мен ерекше белгілері көрсетілген фотосуреттері тіркелуі керек. </w:t>
      </w:r>
    </w:p>
    <w:bookmarkStart w:name="z189" w:id="213"/>
    <w:p>
      <w:pPr>
        <w:spacing w:after="0"/>
        <w:ind w:left="0"/>
        <w:jc w:val="both"/>
      </w:pPr>
      <w:r>
        <w:rPr>
          <w:rFonts w:ascii="Times New Roman"/>
          <w:b w:val="false"/>
          <w:i w:val="false"/>
          <w:color w:val="000000"/>
          <w:sz w:val="28"/>
        </w:rPr>
        <w:t xml:space="preserve">
ҮЛГІ                         Қазақстан Республикасының ішкі істер </w:t>
      </w:r>
      <w:r>
        <w:br/>
      </w:r>
      <w:r>
        <w:rPr>
          <w:rFonts w:ascii="Times New Roman"/>
          <w:b w:val="false"/>
          <w:i w:val="false"/>
          <w:color w:val="000000"/>
          <w:sz w:val="28"/>
        </w:rPr>
        <w:t xml:space="preserve">
                          органдарының патрульдi-бекеттiк қызметiнiң </w:t>
      </w:r>
      <w:r>
        <w:br/>
      </w:r>
      <w:r>
        <w:rPr>
          <w:rFonts w:ascii="Times New Roman"/>
          <w:b w:val="false"/>
          <w:i w:val="false"/>
          <w:color w:val="000000"/>
          <w:sz w:val="28"/>
        </w:rPr>
        <w:t xml:space="preserve">
                          қоғамдық тәртiптi сақтау мен қауiпсiздiктi </w:t>
      </w:r>
      <w:r>
        <w:br/>
      </w:r>
      <w:r>
        <w:rPr>
          <w:rFonts w:ascii="Times New Roman"/>
          <w:b w:val="false"/>
          <w:i w:val="false"/>
          <w:color w:val="000000"/>
          <w:sz w:val="28"/>
        </w:rPr>
        <w:t xml:space="preserve">
                            қамтамасыз ету жөнiндегi Нұсқаулыққа </w:t>
      </w:r>
      <w:r>
        <w:br/>
      </w:r>
      <w:r>
        <w:rPr>
          <w:rFonts w:ascii="Times New Roman"/>
          <w:b w:val="false"/>
          <w:i w:val="false"/>
          <w:color w:val="000000"/>
          <w:sz w:val="28"/>
        </w:rPr>
        <w:t xml:space="preserve">
                                         6-қосымша </w:t>
      </w:r>
    </w:p>
    <w:bookmarkEnd w:id="213"/>
    <w:p>
      <w:pPr>
        <w:spacing w:after="0"/>
        <w:ind w:left="0"/>
        <w:jc w:val="both"/>
      </w:pPr>
      <w:r>
        <w:rPr>
          <w:rFonts w:ascii="Times New Roman"/>
          <w:b w:val="false"/>
          <w:i w:val="false"/>
          <w:color w:val="000000"/>
          <w:sz w:val="28"/>
        </w:rPr>
        <w:t xml:space="preserve">   N ____ бекет_______________________________________________ </w:t>
      </w:r>
      <w:r>
        <w:br/>
      </w:r>
      <w:r>
        <w:rPr>
          <w:rFonts w:ascii="Times New Roman"/>
          <w:b w:val="false"/>
          <w:i w:val="false"/>
          <w:color w:val="000000"/>
          <w:sz w:val="28"/>
        </w:rPr>
        <w:t xml:space="preserve">
                                      (ішкі істер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бөлімінің, бөлімшесінің атауы) </w:t>
      </w:r>
    </w:p>
    <w:p>
      <w:pPr>
        <w:spacing w:after="0"/>
        <w:ind w:left="0"/>
        <w:jc w:val="both"/>
      </w:pPr>
      <w:r>
        <w:rPr>
          <w:rFonts w:ascii="Times New Roman"/>
          <w:b/>
          <w:i w:val="false"/>
          <w:color w:val="000000"/>
          <w:sz w:val="28"/>
        </w:rPr>
        <w:t xml:space="preserve">                              КАРТОЧКАСЫ </w:t>
      </w:r>
    </w:p>
    <w:p>
      <w:pPr>
        <w:spacing w:after="0"/>
        <w:ind w:left="0"/>
        <w:jc w:val="both"/>
      </w:pPr>
      <w:r>
        <w:rPr>
          <w:rFonts w:ascii="Times New Roman"/>
          <w:b w:val="false"/>
          <w:i w:val="false"/>
          <w:color w:val="ff0000"/>
          <w:sz w:val="28"/>
        </w:rPr>
        <w:t xml:space="preserve">       Ескерту: Карточканың үлгісін қағаз мәтіннен қараңыз. </w:t>
      </w:r>
    </w:p>
    <w:p>
      <w:pPr>
        <w:spacing w:after="0"/>
        <w:ind w:left="0"/>
        <w:jc w:val="both"/>
      </w:pPr>
      <w:r>
        <w:rPr>
          <w:rFonts w:ascii="Times New Roman"/>
          <w:b/>
          <w:i w:val="false"/>
          <w:color w:val="000000"/>
          <w:sz w:val="28"/>
        </w:rPr>
        <w:t xml:space="preserve">                         ҚЫЗМЕТТІ АТҚАРУ ТӘРТІБІ </w:t>
      </w:r>
    </w:p>
    <w:p>
      <w:pPr>
        <w:spacing w:after="0"/>
        <w:ind w:left="0"/>
        <w:jc w:val="both"/>
      </w:pPr>
      <w:r>
        <w:rPr>
          <w:rFonts w:ascii="Times New Roman"/>
          <w:b w:val="false"/>
          <w:i w:val="false"/>
          <w:color w:val="000000"/>
          <w:sz w:val="28"/>
        </w:rPr>
        <w:t xml:space="preserve">            Күзет орнының шекаралары: Жамбыл көшесі бойымен "Победа" кинотеатрына дейін - 300 метр және "Звездный" мейрамханасына дейін - 200 метр; Космонавтар көшесі бойымен азық-түлік дүкеніне дейін - 250 метр және жинақ банкісіне дейін - 150 метр.  </w:t>
      </w:r>
      <w:r>
        <w:br/>
      </w:r>
      <w:r>
        <w:rPr>
          <w:rFonts w:ascii="Times New Roman"/>
          <w:b w:val="false"/>
          <w:i w:val="false"/>
          <w:color w:val="000000"/>
          <w:sz w:val="28"/>
        </w:rPr>
        <w:t xml:space="preserve">
      Күзет орнының орталығы - Жамбыл ескерткіші.  </w:t>
      </w:r>
      <w:r>
        <w:br/>
      </w:r>
      <w:r>
        <w:rPr>
          <w:rFonts w:ascii="Times New Roman"/>
          <w:b w:val="false"/>
          <w:i w:val="false"/>
          <w:color w:val="000000"/>
          <w:sz w:val="28"/>
        </w:rPr>
        <w:t xml:space="preserve">
      Қызмет атқару уақыты: сағат 16.00-ден сағат 24.00-ге дейін.  </w:t>
      </w:r>
      <w:r>
        <w:br/>
      </w:r>
      <w:r>
        <w:rPr>
          <w:rFonts w:ascii="Times New Roman"/>
          <w:b w:val="false"/>
          <w:i w:val="false"/>
          <w:color w:val="000000"/>
          <w:sz w:val="28"/>
        </w:rPr>
        <w:t xml:space="preserve">
      Күзет орнында және оған таяу жердегі аумақта үлгілі қоғамдық тәртіпті қамтамасыз ету. Болуы мүмкін шабуылдарды болдырмау мақсатында жинақ банкісін бақылау. Көшелер мен скверде спиртті ішімдіктерді ішу фактілерінің жолын кесу. Кинотеатр маңындағы құқық бұзушылықтардың жолын кесу. </w:t>
      </w:r>
      <w:r>
        <w:br/>
      </w:r>
      <w:r>
        <w:rPr>
          <w:rFonts w:ascii="Times New Roman"/>
          <w:b w:val="false"/>
          <w:i w:val="false"/>
          <w:color w:val="000000"/>
          <w:sz w:val="28"/>
        </w:rPr>
        <w:t xml:space="preserve">
      Күзетілетін объектілерге бақылау жүргізу. </w:t>
      </w:r>
      <w:r>
        <w:br/>
      </w:r>
      <w:r>
        <w:rPr>
          <w:rFonts w:ascii="Times New Roman"/>
          <w:b w:val="false"/>
          <w:i w:val="false"/>
          <w:color w:val="000000"/>
          <w:sz w:val="28"/>
        </w:rPr>
        <w:t xml:space="preserve">
      Бағыт карточкасына: </w:t>
      </w:r>
      <w:r>
        <w:br/>
      </w:r>
      <w:r>
        <w:rPr>
          <w:rFonts w:ascii="Times New Roman"/>
          <w:b w:val="false"/>
          <w:i w:val="false"/>
          <w:color w:val="000000"/>
          <w:sz w:val="28"/>
        </w:rPr>
        <w:t xml:space="preserve">
      - күзет орны ауданында тұратын ІІО әкімшілік қадағалаудағы адамдардың тізімі; қадағалауда тұрғандардың тегі, аты, әкесінің аты көрсетілген фотосуреті; тұрғылықты мекен-жайы мен белгіленген шектеулері; </w:t>
      </w:r>
      <w:r>
        <w:br/>
      </w:r>
      <w:r>
        <w:rPr>
          <w:rFonts w:ascii="Times New Roman"/>
          <w:b w:val="false"/>
          <w:i w:val="false"/>
          <w:color w:val="000000"/>
          <w:sz w:val="28"/>
        </w:rPr>
        <w:t xml:space="preserve">
      - іздеудегі адамдардың тегі, аты, туған жылы мен ерекше белгілері көрсетілген фотосуреттері тіркелуі керек.      </w:t>
      </w:r>
    </w:p>
    <w:p>
      <w:pPr>
        <w:spacing w:after="0"/>
        <w:ind w:left="0"/>
        <w:jc w:val="both"/>
      </w:pPr>
      <w:r>
        <w:rPr>
          <w:rFonts w:ascii="Times New Roman"/>
          <w:b w:val="false"/>
          <w:i w:val="false"/>
          <w:color w:val="000000"/>
          <w:sz w:val="28"/>
        </w:rPr>
        <w:t xml:space="preserve">ҮЛГІ                        Қазақстан Республикасының ішкі істер </w:t>
      </w:r>
      <w:r>
        <w:br/>
      </w:r>
      <w:r>
        <w:rPr>
          <w:rFonts w:ascii="Times New Roman"/>
          <w:b w:val="false"/>
          <w:i w:val="false"/>
          <w:color w:val="000000"/>
          <w:sz w:val="28"/>
        </w:rPr>
        <w:t xml:space="preserve">
                          органдарының патрульдi-бекеттiк қызметiнiң </w:t>
      </w:r>
      <w:r>
        <w:br/>
      </w:r>
      <w:r>
        <w:rPr>
          <w:rFonts w:ascii="Times New Roman"/>
          <w:b w:val="false"/>
          <w:i w:val="false"/>
          <w:color w:val="000000"/>
          <w:sz w:val="28"/>
        </w:rPr>
        <w:t xml:space="preserve">
                          қоғамдық тәртiптi сақтау мен қауiпсiздiктi </w:t>
      </w:r>
      <w:r>
        <w:br/>
      </w:r>
      <w:r>
        <w:rPr>
          <w:rFonts w:ascii="Times New Roman"/>
          <w:b w:val="false"/>
          <w:i w:val="false"/>
          <w:color w:val="000000"/>
          <w:sz w:val="28"/>
        </w:rPr>
        <w:t xml:space="preserve">
                            қамтамасыз ету жөнiндегi Нұсқаулыққа </w:t>
      </w:r>
      <w:r>
        <w:br/>
      </w:r>
      <w:r>
        <w:rPr>
          <w:rFonts w:ascii="Times New Roman"/>
          <w:b w:val="false"/>
          <w:i w:val="false"/>
          <w:color w:val="000000"/>
          <w:sz w:val="28"/>
        </w:rPr>
        <w:t xml:space="preserve">
                                          7-қосымша </w:t>
      </w:r>
    </w:p>
    <w:p>
      <w:pPr>
        <w:spacing w:after="0"/>
        <w:ind w:left="0"/>
        <w:jc w:val="both"/>
      </w:pPr>
      <w:r>
        <w:rPr>
          <w:rFonts w:ascii="Times New Roman"/>
          <w:b/>
          <w:i w:val="false"/>
          <w:color w:val="000000"/>
          <w:sz w:val="28"/>
        </w:rPr>
        <w:t xml:space="preserve">                        ҚЫЗМЕТТІК КІТАПША  </w:t>
      </w:r>
    </w:p>
    <w:p>
      <w:pPr>
        <w:spacing w:after="0"/>
        <w:ind w:left="0"/>
        <w:jc w:val="both"/>
      </w:pP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(атағы, тегі, аты, әкесінің аты)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(ҚІІББ атауы)  </w:t>
      </w:r>
    </w:p>
    <w:p>
      <w:pPr>
        <w:spacing w:after="0"/>
        <w:ind w:left="0"/>
        <w:jc w:val="both"/>
      </w:pPr>
      <w:r>
        <w:rPr>
          <w:rFonts w:ascii="Times New Roman"/>
          <w:b w:val="false"/>
          <w:i w:val="false"/>
          <w:color w:val="000000"/>
          <w:sz w:val="28"/>
        </w:rPr>
        <w:t xml:space="preserve">                                ______________________ басталды </w:t>
      </w:r>
      <w:r>
        <w:br/>
      </w:r>
      <w:r>
        <w:rPr>
          <w:rFonts w:ascii="Times New Roman"/>
          <w:b w:val="false"/>
          <w:i w:val="false"/>
          <w:color w:val="000000"/>
          <w:sz w:val="28"/>
        </w:rPr>
        <w:t xml:space="preserve">
                                ______________________ аяқталды </w:t>
      </w:r>
    </w:p>
    <w:p>
      <w:pPr>
        <w:spacing w:after="0"/>
        <w:ind w:left="0"/>
        <w:jc w:val="both"/>
      </w:pPr>
      <w:r>
        <w:rPr>
          <w:rFonts w:ascii="Times New Roman"/>
          <w:b/>
          <w:i w:val="false"/>
          <w:color w:val="000000"/>
          <w:sz w:val="28"/>
        </w:rPr>
        <w:t xml:space="preserve">            ҚЫЗМЕТТІК КІТАПШАСЫНЫҢ ЖҮРГІЗІЛУ ЕРЕЖЕЛЕРІ </w:t>
      </w:r>
    </w:p>
    <w:p>
      <w:pPr>
        <w:spacing w:after="0"/>
        <w:ind w:left="0"/>
        <w:jc w:val="both"/>
      </w:pPr>
      <w:r>
        <w:rPr>
          <w:rFonts w:ascii="Times New Roman"/>
          <w:b w:val="false"/>
          <w:i w:val="false"/>
          <w:color w:val="000000"/>
          <w:sz w:val="28"/>
        </w:rPr>
        <w:t xml:space="preserve">      Патрульдік полиция қызметкерлерінің барлығы қызметтік кітапшаларымен қамтамасыз етіледі, оның ішінде патрульдік қызмет атқаруға жұмылдырылған полицейлік-жүргізушілер, мотоцикл және атпен жүретін полицейліктер.  </w:t>
      </w:r>
      <w:r>
        <w:br/>
      </w:r>
      <w:r>
        <w:rPr>
          <w:rFonts w:ascii="Times New Roman"/>
          <w:b w:val="false"/>
          <w:i w:val="false"/>
          <w:color w:val="000000"/>
          <w:sz w:val="28"/>
        </w:rPr>
        <w:t xml:space="preserve">
      Қызметтік кітапшалар қала, аудандық ішкі істер бөлімдерінің патрульдік полиция бөлімшелерінде сақталады және полиция қызметкерлеріне қызмет жүргізу уақытына беріледі.  </w:t>
      </w:r>
      <w:r>
        <w:br/>
      </w:r>
      <w:r>
        <w:rPr>
          <w:rFonts w:ascii="Times New Roman"/>
          <w:b w:val="false"/>
          <w:i w:val="false"/>
          <w:color w:val="000000"/>
          <w:sz w:val="28"/>
        </w:rPr>
        <w:t xml:space="preserve">
      "Басқа жазбалар" деген 7 тарауда патрульдік полицейліктердің кезекші бөлімге бағыт бойындағы шұғыл өзгерістер; жеке тұлғаларға және азаматтарға белгіленген мөлшер мен ережелерді нақты қадағалауды талап ету туралы; қылмыс болған жерде айқындалған куәлермен болған қылмыс туралы хабарлаған азаматтардың, талқыға түскен адамдар туралы мәліметтер және т.б. хабарламалары жазылады. </w:t>
      </w:r>
      <w:r>
        <w:br/>
      </w:r>
      <w:r>
        <w:rPr>
          <w:rFonts w:ascii="Times New Roman"/>
          <w:b w:val="false"/>
          <w:i w:val="false"/>
          <w:color w:val="000000"/>
          <w:sz w:val="28"/>
        </w:rPr>
        <w:t xml:space="preserve">
      Барлық жазбалар айқын және түсінікті болуы қажет. </w:t>
      </w:r>
      <w:r>
        <w:br/>
      </w:r>
      <w:r>
        <w:rPr>
          <w:rFonts w:ascii="Times New Roman"/>
          <w:b w:val="false"/>
          <w:i w:val="false"/>
          <w:color w:val="000000"/>
          <w:sz w:val="28"/>
        </w:rPr>
        <w:t xml:space="preserve">
      Қызметтік кітапшаның соңғы бетінде тәртіп бұзушыларды ішкі істер бөлімдеріне жеткізу туралы толтыратын мәлімдеменің үлгісі басылады. </w:t>
      </w:r>
      <w:r>
        <w:br/>
      </w:r>
      <w:r>
        <w:rPr>
          <w:rFonts w:ascii="Times New Roman"/>
          <w:b w:val="false"/>
          <w:i w:val="false"/>
          <w:color w:val="000000"/>
          <w:sz w:val="28"/>
        </w:rPr>
        <w:t xml:space="preserve">
      Мәлімдеменің арнайы қағазы жеке беріледі. </w:t>
      </w:r>
      <w:r>
        <w:br/>
      </w:r>
      <w:r>
        <w:rPr>
          <w:rFonts w:ascii="Times New Roman"/>
          <w:b w:val="false"/>
          <w:i w:val="false"/>
          <w:color w:val="000000"/>
          <w:sz w:val="28"/>
        </w:rPr>
        <w:t xml:space="preserve">
      Қызмет кітапшасының формасы 9Х12 см., парақтары нөмірленеді. </w:t>
      </w:r>
    </w:p>
    <w:p>
      <w:pPr>
        <w:spacing w:after="0"/>
        <w:ind w:left="0"/>
        <w:jc w:val="both"/>
      </w:pPr>
      <w:r>
        <w:rPr>
          <w:rFonts w:ascii="Times New Roman"/>
          <w:b/>
          <w:i w:val="false"/>
          <w:color w:val="000000"/>
          <w:sz w:val="28"/>
        </w:rPr>
        <w:t xml:space="preserve">                        1. Мекен-жайы мен телефоны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NN            Ұйымдардың атауы              Мекен-жайы   Телефон NN </w:t>
      </w:r>
      <w:r>
        <w:br/>
      </w:r>
      <w:r>
        <w:rPr>
          <w:rFonts w:ascii="Times New Roman"/>
          <w:b w:val="false"/>
          <w:i w:val="false"/>
          <w:color w:val="000000"/>
          <w:sz w:val="28"/>
        </w:rPr>
        <w:t xml:space="preserve">
р/р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Қалалық әкімшілік </w:t>
      </w:r>
      <w:r>
        <w:br/>
      </w:r>
      <w:r>
        <w:rPr>
          <w:rFonts w:ascii="Times New Roman"/>
          <w:b w:val="false"/>
          <w:i w:val="false"/>
          <w:color w:val="000000"/>
          <w:sz w:val="28"/>
        </w:rPr>
        <w:t xml:space="preserve">
2.    Прокуратура      </w:t>
      </w:r>
      <w:r>
        <w:br/>
      </w:r>
      <w:r>
        <w:rPr>
          <w:rFonts w:ascii="Times New Roman"/>
          <w:b w:val="false"/>
          <w:i w:val="false"/>
          <w:color w:val="000000"/>
          <w:sz w:val="28"/>
        </w:rPr>
        <w:t xml:space="preserve">
3.    ІІМ-IIД-Көлiктегi IIД кезекшісі       </w:t>
      </w:r>
      <w:r>
        <w:br/>
      </w:r>
      <w:r>
        <w:rPr>
          <w:rFonts w:ascii="Times New Roman"/>
          <w:b w:val="false"/>
          <w:i w:val="false"/>
          <w:color w:val="000000"/>
          <w:sz w:val="28"/>
        </w:rPr>
        <w:t xml:space="preserve">
4.    ҚІІББ кезекшісі </w:t>
      </w:r>
      <w:r>
        <w:br/>
      </w:r>
      <w:r>
        <w:rPr>
          <w:rFonts w:ascii="Times New Roman"/>
          <w:b w:val="false"/>
          <w:i w:val="false"/>
          <w:color w:val="000000"/>
          <w:sz w:val="28"/>
        </w:rPr>
        <w:t xml:space="preserve">
5.    Жедел жәрдем </w:t>
      </w:r>
      <w:r>
        <w:br/>
      </w:r>
      <w:r>
        <w:rPr>
          <w:rFonts w:ascii="Times New Roman"/>
          <w:b w:val="false"/>
          <w:i w:val="false"/>
          <w:color w:val="000000"/>
          <w:sz w:val="28"/>
        </w:rPr>
        <w:t xml:space="preserve">
6.    Мемлекеттік өртке қарсы </w:t>
      </w:r>
      <w:r>
        <w:br/>
      </w:r>
      <w:r>
        <w:rPr>
          <w:rFonts w:ascii="Times New Roman"/>
          <w:b w:val="false"/>
          <w:i w:val="false"/>
          <w:color w:val="000000"/>
          <w:sz w:val="28"/>
        </w:rPr>
        <w:t xml:space="preserve">
      қызмет </w:t>
      </w:r>
      <w:r>
        <w:br/>
      </w:r>
      <w:r>
        <w:rPr>
          <w:rFonts w:ascii="Times New Roman"/>
          <w:b w:val="false"/>
          <w:i w:val="false"/>
          <w:color w:val="000000"/>
          <w:sz w:val="28"/>
        </w:rPr>
        <w:t xml:space="preserve">
7.    Апатқа қарсы қызмет </w:t>
      </w:r>
      <w:r>
        <w:br/>
      </w:r>
      <w:r>
        <w:rPr>
          <w:rFonts w:ascii="Times New Roman"/>
          <w:b w:val="false"/>
          <w:i w:val="false"/>
          <w:color w:val="000000"/>
          <w:sz w:val="28"/>
        </w:rPr>
        <w:t xml:space="preserve">
8.    Полицияның учаскелік пункті </w:t>
      </w:r>
      <w:r>
        <w:br/>
      </w:r>
      <w:r>
        <w:rPr>
          <w:rFonts w:ascii="Times New Roman"/>
          <w:b w:val="false"/>
          <w:i w:val="false"/>
          <w:color w:val="000000"/>
          <w:sz w:val="28"/>
        </w:rPr>
        <w:t xml:space="preserve">
9.    Қоғамдық құрылымдар штабы </w:t>
      </w:r>
      <w:r>
        <w:br/>
      </w:r>
      <w:r>
        <w:rPr>
          <w:rFonts w:ascii="Times New Roman"/>
          <w:b w:val="false"/>
          <w:i w:val="false"/>
          <w:color w:val="000000"/>
          <w:sz w:val="28"/>
        </w:rPr>
        <w:t xml:space="preserve">
      және т.б.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2. Қызметтік атқаруды тексеру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Тексеру датасы       Тексерген адамның ескертулері мен нұсқаулары  </w:t>
      </w:r>
      <w:r>
        <w:br/>
      </w:r>
      <w:r>
        <w:rPr>
          <w:rFonts w:ascii="Times New Roman"/>
          <w:b w:val="false"/>
          <w:i w:val="false"/>
          <w:color w:val="000000"/>
          <w:sz w:val="28"/>
        </w:rPr>
        <w:t xml:space="preserve">
  мен уақыты              (лауазымы, атағы, тегі, аты-жөні, қолы)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3. Нұсқауламада және қызмет атқару кезінде алынған </w:t>
      </w:r>
      <w:r>
        <w:br/>
      </w:r>
      <w:r>
        <w:rPr>
          <w:rFonts w:ascii="Times New Roman"/>
          <w:b w:val="false"/>
          <w:i w:val="false"/>
          <w:color w:val="000000"/>
          <w:sz w:val="28"/>
        </w:rPr>
        <w:t>
</w:t>
      </w:r>
      <w:r>
        <w:rPr>
          <w:rFonts w:ascii="Times New Roman"/>
          <w:b/>
          <w:i w:val="false"/>
          <w:color w:val="000000"/>
          <w:sz w:val="28"/>
        </w:rPr>
        <w:t xml:space="preserve">       тапсырмалар, хабарламалар, қылмыскерлер мен ұрланған </w:t>
      </w:r>
      <w:r>
        <w:br/>
      </w:r>
      <w:r>
        <w:rPr>
          <w:rFonts w:ascii="Times New Roman"/>
          <w:b w:val="false"/>
          <w:i w:val="false"/>
          <w:color w:val="000000"/>
          <w:sz w:val="28"/>
        </w:rPr>
        <w:t>
</w:t>
      </w:r>
      <w:r>
        <w:rPr>
          <w:rFonts w:ascii="Times New Roman"/>
          <w:b/>
          <w:i w:val="false"/>
          <w:color w:val="000000"/>
          <w:sz w:val="28"/>
        </w:rPr>
        <w:t xml:space="preserve">                мүліктердің белгілері туралы жазбалар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Дата        Тапсырманың (хабарламаның) қысқаша мазмұны, Не істелді  </w:t>
      </w:r>
      <w:r>
        <w:br/>
      </w:r>
      <w:r>
        <w:rPr>
          <w:rFonts w:ascii="Times New Roman"/>
          <w:b w:val="false"/>
          <w:i w:val="false"/>
          <w:color w:val="000000"/>
          <w:sz w:val="28"/>
        </w:rPr>
        <w:t xml:space="preserve">
мен             қылмыскерлер мен ұрланған мүліктің </w:t>
      </w:r>
      <w:r>
        <w:br/>
      </w:r>
      <w:r>
        <w:rPr>
          <w:rFonts w:ascii="Times New Roman"/>
          <w:b w:val="false"/>
          <w:i w:val="false"/>
          <w:color w:val="000000"/>
          <w:sz w:val="28"/>
        </w:rPr>
        <w:t xml:space="preserve">
уақыты                        белгілері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4. Ұрлап айдап әкетілген көлік құралдарының </w:t>
      </w:r>
      <w:r>
        <w:br/>
      </w:r>
      <w:r>
        <w:rPr>
          <w:rFonts w:ascii="Times New Roman"/>
          <w:b w:val="false"/>
          <w:i w:val="false"/>
          <w:color w:val="000000"/>
          <w:sz w:val="28"/>
        </w:rPr>
        <w:t>
</w:t>
      </w:r>
      <w:r>
        <w:rPr>
          <w:rFonts w:ascii="Times New Roman"/>
          <w:b/>
          <w:i w:val="false"/>
          <w:color w:val="000000"/>
          <w:sz w:val="28"/>
        </w:rPr>
        <w:t xml:space="preserve">               белгілері мен номерлік белгілерінің жазбасы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Датасы      Көлік құралдарының номерлік белгісі Табылғаны немесе </w:t>
      </w:r>
      <w:r>
        <w:br/>
      </w:r>
      <w:r>
        <w:rPr>
          <w:rFonts w:ascii="Times New Roman"/>
          <w:b w:val="false"/>
          <w:i w:val="false"/>
          <w:color w:val="000000"/>
          <w:sz w:val="28"/>
        </w:rPr>
        <w:t xml:space="preserve">
мен        маркасы, түсі және ерекше белгілері іздестіру туралы </w:t>
      </w:r>
      <w:r>
        <w:br/>
      </w:r>
      <w:r>
        <w:rPr>
          <w:rFonts w:ascii="Times New Roman"/>
          <w:b w:val="false"/>
          <w:i w:val="false"/>
          <w:color w:val="000000"/>
          <w:sz w:val="28"/>
        </w:rPr>
        <w:t xml:space="preserve">
уақыты                                          белгі (датасы мен </w:t>
      </w:r>
      <w:r>
        <w:br/>
      </w:r>
      <w:r>
        <w:rPr>
          <w:rFonts w:ascii="Times New Roman"/>
          <w:b w:val="false"/>
          <w:i w:val="false"/>
          <w:color w:val="000000"/>
          <w:sz w:val="28"/>
        </w:rPr>
        <w:t xml:space="preserve">
                                                      уақыты)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5. Ішкі істер бөлімі (бөлімшесі), арнайы </w:t>
      </w:r>
      <w:r>
        <w:br/>
      </w:r>
      <w:r>
        <w:rPr>
          <w:rFonts w:ascii="Times New Roman"/>
          <w:b w:val="false"/>
          <w:i w:val="false"/>
          <w:color w:val="000000"/>
          <w:sz w:val="28"/>
        </w:rPr>
        <w:t>
</w:t>
      </w:r>
      <w:r>
        <w:rPr>
          <w:rFonts w:ascii="Times New Roman"/>
          <w:b/>
          <w:i w:val="false"/>
          <w:color w:val="000000"/>
          <w:sz w:val="28"/>
        </w:rPr>
        <w:t xml:space="preserve">             қабылдау орны, айықтырғыш кезекшісінің </w:t>
      </w:r>
      <w:r>
        <w:br/>
      </w:r>
      <w:r>
        <w:rPr>
          <w:rFonts w:ascii="Times New Roman"/>
          <w:b w:val="false"/>
          <w:i w:val="false"/>
          <w:color w:val="000000"/>
          <w:sz w:val="28"/>
        </w:rPr>
        <w:t>
</w:t>
      </w:r>
      <w:r>
        <w:rPr>
          <w:rFonts w:ascii="Times New Roman"/>
          <w:b/>
          <w:i w:val="false"/>
          <w:color w:val="000000"/>
          <w:sz w:val="28"/>
        </w:rPr>
        <w:t xml:space="preserve">           ұсталынған адамдарды жеткізу туралы белгілері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Жеткізілген    Жеткізілген адамның   Жеткізу     Қайда    Кезекшінің </w:t>
      </w:r>
      <w:r>
        <w:br/>
      </w:r>
      <w:r>
        <w:rPr>
          <w:rFonts w:ascii="Times New Roman"/>
          <w:b w:val="false"/>
          <w:i w:val="false"/>
          <w:color w:val="000000"/>
          <w:sz w:val="28"/>
        </w:rPr>
        <w:t xml:space="preserve">
датасы,         тегі, аты-жөні      себебі    жеткізілді    қолы </w:t>
      </w:r>
      <w:r>
        <w:br/>
      </w:r>
      <w:r>
        <w:rPr>
          <w:rFonts w:ascii="Times New Roman"/>
          <w:b w:val="false"/>
          <w:i w:val="false"/>
          <w:color w:val="000000"/>
          <w:sz w:val="28"/>
        </w:rPr>
        <w:t xml:space="preserve">
сағаты </w:t>
      </w:r>
      <w:r>
        <w:br/>
      </w:r>
      <w:r>
        <w:rPr>
          <w:rFonts w:ascii="Times New Roman"/>
          <w:b w:val="false"/>
          <w:i w:val="false"/>
          <w:color w:val="000000"/>
          <w:sz w:val="28"/>
        </w:rPr>
        <w:t xml:space="preserve">
минутасы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6. Басқа жазбалар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Yлгi                                      _______________________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IIО бастығына  </w:t>
      </w:r>
    </w:p>
    <w:p>
      <w:pPr>
        <w:spacing w:after="0"/>
        <w:ind w:left="0"/>
        <w:jc w:val="both"/>
      </w:pPr>
      <w:r>
        <w:rPr>
          <w:rFonts w:ascii="Times New Roman"/>
          <w:b/>
          <w:i w:val="false"/>
          <w:color w:val="000000"/>
          <w:sz w:val="28"/>
        </w:rPr>
        <w:t xml:space="preserve">                                МӘЛIМДЕМЕ </w:t>
      </w:r>
    </w:p>
    <w:p>
      <w:pPr>
        <w:spacing w:after="0"/>
        <w:ind w:left="0"/>
        <w:jc w:val="both"/>
      </w:pPr>
      <w:r>
        <w:rPr>
          <w:rFonts w:ascii="Times New Roman"/>
          <w:b w:val="false"/>
          <w:i w:val="false"/>
          <w:color w:val="000000"/>
          <w:sz w:val="28"/>
        </w:rPr>
        <w:t xml:space="preserve">200_ж. "___"___________ сағат _____ минутта_________________________ </w:t>
      </w:r>
      <w:r>
        <w:br/>
      </w:r>
      <w:r>
        <w:rPr>
          <w:rFonts w:ascii="Times New Roman"/>
          <w:b w:val="false"/>
          <w:i w:val="false"/>
          <w:color w:val="000000"/>
          <w:sz w:val="28"/>
        </w:rPr>
        <w:t xml:space="preserve">
____________________________________________________________________                 (қылмыскердің ұсталған жері көрсетілсін) </w:t>
      </w:r>
      <w:r>
        <w:br/>
      </w:r>
      <w:r>
        <w:rPr>
          <w:rFonts w:ascii="Times New Roman"/>
          <w:b w:val="false"/>
          <w:i w:val="false"/>
          <w:color w:val="000000"/>
          <w:sz w:val="28"/>
        </w:rPr>
        <w:t xml:space="preserve">
____________________________________________________________________                  (құқық бұзушылықтың түрі көрсетілсін)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________________________ туған жері, жылы__________________________ </w:t>
      </w:r>
      <w:r>
        <w:br/>
      </w:r>
      <w:r>
        <w:rPr>
          <w:rFonts w:ascii="Times New Roman"/>
          <w:b w:val="false"/>
          <w:i w:val="false"/>
          <w:color w:val="000000"/>
          <w:sz w:val="28"/>
        </w:rPr>
        <w:t xml:space="preserve">
________________________ жұмыс орны, лауазымы______________________ </w:t>
      </w:r>
      <w:r>
        <w:br/>
      </w:r>
      <w:r>
        <w:rPr>
          <w:rFonts w:ascii="Times New Roman"/>
          <w:b w:val="false"/>
          <w:i w:val="false"/>
          <w:color w:val="000000"/>
          <w:sz w:val="28"/>
        </w:rPr>
        <w:t xml:space="preserve">
________________________ тұрғылықты мекен-жайы ____________________ </w:t>
      </w:r>
      <w:r>
        <w:br/>
      </w:r>
      <w:r>
        <w:rPr>
          <w:rFonts w:ascii="Times New Roman"/>
          <w:b w:val="false"/>
          <w:i w:val="false"/>
          <w:color w:val="000000"/>
          <w:sz w:val="28"/>
        </w:rPr>
        <w:t xml:space="preserve">
деп атаған азамат(ша) әкімшілік құқық бұзушылық туралы хаттама жасау </w:t>
      </w:r>
      <w:r>
        <w:br/>
      </w:r>
      <w:r>
        <w:rPr>
          <w:rFonts w:ascii="Times New Roman"/>
          <w:b w:val="false"/>
          <w:i w:val="false"/>
          <w:color w:val="000000"/>
          <w:sz w:val="28"/>
        </w:rPr>
        <w:t xml:space="preserve">
үшін ұсталғанын баяндаймын. </w:t>
      </w:r>
      <w:r>
        <w:br/>
      </w:r>
      <w:r>
        <w:rPr>
          <w:rFonts w:ascii="Times New Roman"/>
          <w:b w:val="false"/>
          <w:i w:val="false"/>
          <w:color w:val="000000"/>
          <w:sz w:val="28"/>
        </w:rPr>
        <w:t xml:space="preserve">
Жеткізілген адамның құқыққа қарсы әрекеттерін куәлер: </w:t>
      </w:r>
      <w:r>
        <w:br/>
      </w:r>
      <w:r>
        <w:rPr>
          <w:rFonts w:ascii="Times New Roman"/>
          <w:b w:val="false"/>
          <w:i w:val="false"/>
          <w:color w:val="000000"/>
          <w:sz w:val="28"/>
        </w:rPr>
        <w:t xml:space="preserve">
1. _______________________________________   ______________________  </w:t>
      </w:r>
      <w:r>
        <w:br/>
      </w:r>
      <w:r>
        <w:rPr>
          <w:rFonts w:ascii="Times New Roman"/>
          <w:b w:val="false"/>
          <w:i w:val="false"/>
          <w:color w:val="000000"/>
          <w:sz w:val="28"/>
        </w:rPr>
        <w:t xml:space="preserve">
    (тегi,аты-жөнi,тұрғылықты мекен-жайы)               (қолы) </w:t>
      </w:r>
      <w:r>
        <w:br/>
      </w:r>
      <w:r>
        <w:rPr>
          <w:rFonts w:ascii="Times New Roman"/>
          <w:b w:val="false"/>
          <w:i w:val="false"/>
          <w:color w:val="000000"/>
          <w:sz w:val="28"/>
        </w:rPr>
        <w:t xml:space="preserve">
2. _______________________________________   ______________________  </w:t>
      </w:r>
      <w:r>
        <w:br/>
      </w:r>
      <w:r>
        <w:rPr>
          <w:rFonts w:ascii="Times New Roman"/>
          <w:b w:val="false"/>
          <w:i w:val="false"/>
          <w:color w:val="000000"/>
          <w:sz w:val="28"/>
        </w:rPr>
        <w:t xml:space="preserve">
    (тегi,аты-жөнi,тұрғылықты мекен-жайы)               (қолы) </w:t>
      </w:r>
      <w:r>
        <w:br/>
      </w:r>
      <w:r>
        <w:rPr>
          <w:rFonts w:ascii="Times New Roman"/>
          <w:b w:val="false"/>
          <w:i w:val="false"/>
          <w:color w:val="000000"/>
          <w:sz w:val="28"/>
        </w:rPr>
        <w:t xml:space="preserve">
3._________________________________________________________________  </w:t>
      </w:r>
      <w:r>
        <w:br/>
      </w:r>
      <w:r>
        <w:rPr>
          <w:rFonts w:ascii="Times New Roman"/>
          <w:b w:val="false"/>
          <w:i w:val="false"/>
          <w:color w:val="000000"/>
          <w:sz w:val="28"/>
        </w:rPr>
        <w:t xml:space="preserve">
       (ұсталған адамға жеке тексеру және заттарына тексеру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жүргізілді ме және не алынып қойылды)  </w:t>
      </w:r>
    </w:p>
    <w:p>
      <w:pPr>
        <w:spacing w:after="0"/>
        <w:ind w:left="0"/>
        <w:jc w:val="both"/>
      </w:pPr>
      <w:r>
        <w:rPr>
          <w:rFonts w:ascii="Times New Roman"/>
          <w:b w:val="false"/>
          <w:i w:val="false"/>
          <w:color w:val="000000"/>
          <w:sz w:val="28"/>
        </w:rPr>
        <w:t xml:space="preserve">                        N ____ бағыттағы патруль </w:t>
      </w:r>
    </w:p>
    <w:p>
      <w:pPr>
        <w:spacing w:after="0"/>
        <w:ind w:left="0"/>
        <w:jc w:val="both"/>
      </w:pPr>
      <w:r>
        <w:rPr>
          <w:rFonts w:ascii="Times New Roman"/>
          <w:b w:val="false"/>
          <w:i w:val="false"/>
          <w:color w:val="000000"/>
          <w:sz w:val="28"/>
        </w:rPr>
        <w:t xml:space="preserve">                    _________________________________ _____________ </w:t>
      </w:r>
      <w:r>
        <w:br/>
      </w:r>
      <w:r>
        <w:rPr>
          <w:rFonts w:ascii="Times New Roman"/>
          <w:b w:val="false"/>
          <w:i w:val="false"/>
          <w:color w:val="000000"/>
          <w:sz w:val="28"/>
        </w:rPr>
        <w:t xml:space="preserve">
                        (атағы, тегі, аты-жөні)             (қолы) </w:t>
      </w:r>
    </w:p>
    <w:p>
      <w:pPr>
        <w:spacing w:after="0"/>
        <w:ind w:left="0"/>
        <w:jc w:val="both"/>
      </w:pPr>
      <w:r>
        <w:rPr>
          <w:rFonts w:ascii="Times New Roman"/>
          <w:b w:val="false"/>
          <w:i w:val="false"/>
          <w:color w:val="000000"/>
          <w:sz w:val="28"/>
        </w:rPr>
        <w:t xml:space="preserve">____________________________________________________________________                              (кесу сызығы)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Патрульдік полиция бөлімшесінің басшысына (командиріне) </w:t>
      </w:r>
      <w:r>
        <w:br/>
      </w:r>
      <w:r>
        <w:rPr>
          <w:rFonts w:ascii="Times New Roman"/>
          <w:b w:val="false"/>
          <w:i w:val="false"/>
          <w:color w:val="000000"/>
          <w:sz w:val="28"/>
        </w:rPr>
        <w:t xml:space="preserve">
     Патрульдік полицейлік________________________________________  </w:t>
      </w:r>
      <w:r>
        <w:br/>
      </w:r>
      <w:r>
        <w:rPr>
          <w:rFonts w:ascii="Times New Roman"/>
          <w:b w:val="false"/>
          <w:i w:val="false"/>
          <w:color w:val="000000"/>
          <w:sz w:val="28"/>
        </w:rPr>
        <w:t xml:space="preserve">
                            (патрульшінің тегі, аты-жөні) </w:t>
      </w:r>
      <w:r>
        <w:br/>
      </w:r>
      <w:r>
        <w:rPr>
          <w:rFonts w:ascii="Times New Roman"/>
          <w:b w:val="false"/>
          <w:i w:val="false"/>
          <w:color w:val="000000"/>
          <w:sz w:val="28"/>
        </w:rPr>
        <w:t xml:space="preserve">
___________________________________жасағаны үшін 200_ж. "___"______ </w:t>
      </w:r>
      <w:r>
        <w:br/>
      </w:r>
      <w:r>
        <w:rPr>
          <w:rFonts w:ascii="Times New Roman"/>
          <w:b w:val="false"/>
          <w:i w:val="false"/>
          <w:color w:val="000000"/>
          <w:sz w:val="28"/>
        </w:rPr>
        <w:t xml:space="preserve">
(әкімшілік құқық бұзушылықтың түрі) </w:t>
      </w:r>
    </w:p>
    <w:p>
      <w:pPr>
        <w:spacing w:after="0"/>
        <w:ind w:left="0"/>
        <w:jc w:val="both"/>
      </w:pPr>
      <w:r>
        <w:rPr>
          <w:rFonts w:ascii="Times New Roman"/>
          <w:b w:val="false"/>
          <w:i w:val="false"/>
          <w:color w:val="000000"/>
          <w:sz w:val="28"/>
        </w:rPr>
        <w:t xml:space="preserve">______ сағат ______ минутта азамат(ша) _________________ жеткізілді </w:t>
      </w:r>
      <w:r>
        <w:br/>
      </w:r>
      <w:r>
        <w:rPr>
          <w:rFonts w:ascii="Times New Roman"/>
          <w:b w:val="false"/>
          <w:i w:val="false"/>
          <w:color w:val="000000"/>
          <w:sz w:val="28"/>
        </w:rPr>
        <w:t xml:space="preserve">
                                     (тегі, аты-жөні-жайы) </w:t>
      </w:r>
      <w:r>
        <w:br/>
      </w:r>
      <w:r>
        <w:rPr>
          <w:rFonts w:ascii="Times New Roman"/>
          <w:b w:val="false"/>
          <w:i w:val="false"/>
          <w:color w:val="000000"/>
          <w:sz w:val="28"/>
        </w:rPr>
        <w:t xml:space="preserve">
Жеткізілген адам жеткізілгендерді есепке алу кітабына тіркелді. </w:t>
      </w:r>
      <w:r>
        <w:br/>
      </w:r>
      <w:r>
        <w:rPr>
          <w:rFonts w:ascii="Times New Roman"/>
          <w:b w:val="false"/>
          <w:i w:val="false"/>
          <w:color w:val="000000"/>
          <w:sz w:val="28"/>
        </w:rPr>
        <w:t xml:space="preserve">
                                  ІІО кезекшісі ____________________ </w:t>
      </w:r>
      <w:r>
        <w:br/>
      </w:r>
      <w:r>
        <w:rPr>
          <w:rFonts w:ascii="Times New Roman"/>
          <w:b w:val="false"/>
          <w:i w:val="false"/>
          <w:color w:val="000000"/>
          <w:sz w:val="28"/>
        </w:rPr>
        <w:t xml:space="preserve">
                                         (атағы, тегі, аты-жөні)  </w:t>
      </w:r>
      <w:r>
        <w:br/>
      </w:r>
      <w:r>
        <w:rPr>
          <w:rFonts w:ascii="Times New Roman"/>
          <w:b w:val="false"/>
          <w:i w:val="false"/>
          <w:color w:val="000000"/>
          <w:sz w:val="28"/>
        </w:rPr>
        <w:t xml:space="preserve">
200_ж. "___"______  </w:t>
      </w:r>
    </w:p>
    <w:bookmarkStart w:name="z190" w:id="214"/>
    <w:p>
      <w:pPr>
        <w:spacing w:after="0"/>
        <w:ind w:left="0"/>
        <w:jc w:val="both"/>
      </w:pPr>
      <w:r>
        <w:rPr>
          <w:rFonts w:ascii="Times New Roman"/>
          <w:b w:val="false"/>
          <w:i w:val="false"/>
          <w:color w:val="000000"/>
          <w:sz w:val="28"/>
        </w:rPr>
        <w:t xml:space="preserve">
Қазақстан Республикасының iшкi iстер    </w:t>
      </w:r>
      <w:r>
        <w:br/>
      </w:r>
      <w:r>
        <w:rPr>
          <w:rFonts w:ascii="Times New Roman"/>
          <w:b w:val="false"/>
          <w:i w:val="false"/>
          <w:color w:val="000000"/>
          <w:sz w:val="28"/>
        </w:rPr>
        <w:t xml:space="preserve">
органдарының патрульдi-бекеттiк қызметiнiң </w:t>
      </w:r>
      <w:r>
        <w:br/>
      </w:r>
      <w:r>
        <w:rPr>
          <w:rFonts w:ascii="Times New Roman"/>
          <w:b w:val="false"/>
          <w:i w:val="false"/>
          <w:color w:val="000000"/>
          <w:sz w:val="28"/>
        </w:rPr>
        <w:t xml:space="preserve">
қоғамдық тәртiптi сақтау мен қауiпсiздiктi </w:t>
      </w:r>
      <w:r>
        <w:br/>
      </w:r>
      <w:r>
        <w:rPr>
          <w:rFonts w:ascii="Times New Roman"/>
          <w:b w:val="false"/>
          <w:i w:val="false"/>
          <w:color w:val="000000"/>
          <w:sz w:val="28"/>
        </w:rPr>
        <w:t xml:space="preserve">
қамтамасыз ету жөнiндегi Нұсқаулыққа    </w:t>
      </w:r>
      <w:r>
        <w:br/>
      </w:r>
      <w:r>
        <w:rPr>
          <w:rFonts w:ascii="Times New Roman"/>
          <w:b w:val="false"/>
          <w:i w:val="false"/>
          <w:color w:val="000000"/>
          <w:sz w:val="28"/>
        </w:rPr>
        <w:t xml:space="preserve">
8-қосымша                 </w:t>
      </w:r>
    </w:p>
    <w:bookmarkEnd w:id="214"/>
    <w:p>
      <w:pPr>
        <w:spacing w:after="0"/>
        <w:ind w:left="0"/>
        <w:jc w:val="both"/>
      </w:pPr>
      <w:r>
        <w:rPr>
          <w:rFonts w:ascii="Times New Roman"/>
          <w:b w:val="false"/>
          <w:i w:val="false"/>
          <w:color w:val="ff0000"/>
          <w:sz w:val="28"/>
        </w:rPr>
        <w:t xml:space="preserve">       Ескерту: Қосымшаға өзгертулер енгізілді - Ішкі істер министрінің 2004 жылғы 2 тамыздағы N 441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1. ҚЫЗМЕТТІК СЫНЫП  </w:t>
      </w:r>
    </w:p>
    <w:p>
      <w:pPr>
        <w:spacing w:after="0"/>
        <w:ind w:left="0"/>
        <w:jc w:val="both"/>
      </w:pPr>
      <w:r>
        <w:rPr>
          <w:rFonts w:ascii="Times New Roman"/>
          <w:b w:val="false"/>
          <w:i w:val="false"/>
          <w:color w:val="000000"/>
          <w:sz w:val="28"/>
        </w:rPr>
        <w:t xml:space="preserve">      Қызметтiк құжаттардың үлгiлiк тiзiмi:  </w:t>
      </w:r>
      <w:r>
        <w:br/>
      </w:r>
      <w:r>
        <w:rPr>
          <w:rFonts w:ascii="Times New Roman"/>
          <w:b w:val="false"/>
          <w:i w:val="false"/>
          <w:color w:val="000000"/>
          <w:sz w:val="28"/>
        </w:rPr>
        <w:t xml:space="preserve">
      1) iшкi iстер органы бөлiмiнiң (бөлiмшесiнiң) қызмет атқару аумағындағы жедел жағдайды сипаттайтын мәлiметтермен қоса жоспары (сызбасы), сондай-ақ:  </w:t>
      </w:r>
      <w:r>
        <w:br/>
      </w:r>
      <w:r>
        <w:rPr>
          <w:rFonts w:ascii="Times New Roman"/>
          <w:b w:val="false"/>
          <w:i w:val="false"/>
          <w:color w:val="000000"/>
          <w:sz w:val="28"/>
        </w:rPr>
        <w:t xml:space="preserve">
      патруль бағыттары мен күзет орындарының орналасқан жерлерi;  </w:t>
      </w:r>
      <w:r>
        <w:br/>
      </w:r>
      <w:r>
        <w:rPr>
          <w:rFonts w:ascii="Times New Roman"/>
          <w:b w:val="false"/>
          <w:i w:val="false"/>
          <w:color w:val="000000"/>
          <w:sz w:val="28"/>
        </w:rPr>
        <w:t xml:space="preserve">
      полицияның учаскелiк пункттерiнiң орналасқан жерлерi және қызмет атқаратын әкiмшiлiк учаскелердiң шекаралары;  </w:t>
      </w:r>
      <w:r>
        <w:br/>
      </w:r>
      <w:r>
        <w:rPr>
          <w:rFonts w:ascii="Times New Roman"/>
          <w:b w:val="false"/>
          <w:i w:val="false"/>
          <w:color w:val="000000"/>
          <w:sz w:val="28"/>
        </w:rPr>
        <w:t xml:space="preserve">
      қоғамдық құрылымдардың штабтары;  </w:t>
      </w:r>
      <w:r>
        <w:br/>
      </w:r>
      <w:r>
        <w:rPr>
          <w:rFonts w:ascii="Times New Roman"/>
          <w:b w:val="false"/>
          <w:i w:val="false"/>
          <w:color w:val="000000"/>
          <w:sz w:val="28"/>
        </w:rPr>
        <w:t xml:space="preserve">
      арнайы мекемелердің орналасқан жерлері (арнайы қабылдау орындары, медициналық айықтырғыштар, ЕТК, кәмелетке толмағандардың істері жөніндегі бөлімшелер және т.б.)  </w:t>
      </w:r>
      <w:r>
        <w:br/>
      </w:r>
      <w:r>
        <w:rPr>
          <w:rFonts w:ascii="Times New Roman"/>
          <w:b w:val="false"/>
          <w:i w:val="false"/>
          <w:color w:val="000000"/>
          <w:sz w:val="28"/>
        </w:rPr>
        <w:t xml:space="preserve">
      ерекше объектілердің орналасқан жерлері, оның ішінде материалдық байлықтар мен ақша қаражаттарының сақталатын орындары; </w:t>
      </w:r>
      <w:r>
        <w:br/>
      </w:r>
      <w:r>
        <w:rPr>
          <w:rFonts w:ascii="Times New Roman"/>
          <w:b w:val="false"/>
          <w:i w:val="false"/>
          <w:color w:val="000000"/>
          <w:sz w:val="28"/>
        </w:rPr>
        <w:t xml:space="preserve">
      арнайы және қалалық телефондардың орналасқан жерлерi; </w:t>
      </w:r>
      <w:r>
        <w:br/>
      </w:r>
      <w:r>
        <w:rPr>
          <w:rFonts w:ascii="Times New Roman"/>
          <w:b w:val="false"/>
          <w:i w:val="false"/>
          <w:color w:val="000000"/>
          <w:sz w:val="28"/>
        </w:rPr>
        <w:t xml:space="preserve">
      ай, тоқсан, жартыжылдық, жыл iшiнде көшелерде, қоғамдық орындарда жасалған қылмыстар бойынша олардың түрлерi, орындары, уақыттары туралы деректер; </w:t>
      </w:r>
      <w:r>
        <w:br/>
      </w:r>
      <w:r>
        <w:rPr>
          <w:rFonts w:ascii="Times New Roman"/>
          <w:b w:val="false"/>
          <w:i w:val="false"/>
          <w:color w:val="000000"/>
          <w:sz w:val="28"/>
        </w:rPr>
        <w:t xml:space="preserve">
      2) Нұсқаулықтар мен нұсқаулар: </w:t>
      </w:r>
      <w:r>
        <w:br/>
      </w:r>
      <w:r>
        <w:rPr>
          <w:rFonts w:ascii="Times New Roman"/>
          <w:b w:val="false"/>
          <w:i w:val="false"/>
          <w:color w:val="000000"/>
          <w:sz w:val="28"/>
        </w:rPr>
        <w:t xml:space="preserve">
      Қазақстан Республикасының ішкі істер органдары патрульдік қызметінің қоғамдық тәртiп пән қауiпсiздiктi қамтамасыз ету жөнiндегi ережелерi; </w:t>
      </w:r>
      <w:r>
        <w:br/>
      </w:r>
      <w:r>
        <w:rPr>
          <w:rFonts w:ascii="Times New Roman"/>
          <w:b w:val="false"/>
          <w:i w:val="false"/>
          <w:color w:val="000000"/>
          <w:sz w:val="28"/>
        </w:rPr>
        <w:t xml:space="preserve">
      полиция қызметiнiң тұтқынға алынғандарды, ұсталғандарды күзету және алып жүру жөніндегі ережелері; </w:t>
      </w:r>
      <w:r>
        <w:br/>
      </w:r>
      <w:r>
        <w:rPr>
          <w:rFonts w:ascii="Times New Roman"/>
          <w:b w:val="false"/>
          <w:i w:val="false"/>
          <w:color w:val="000000"/>
          <w:sz w:val="28"/>
        </w:rPr>
        <w:t xml:space="preserve">
      әскери жарғылар; </w:t>
      </w:r>
      <w:r>
        <w:br/>
      </w:r>
      <w:r>
        <w:rPr>
          <w:rFonts w:ascii="Times New Roman"/>
          <w:b w:val="false"/>
          <w:i w:val="false"/>
          <w:color w:val="000000"/>
          <w:sz w:val="28"/>
        </w:rPr>
        <w:t xml:space="preserve">
      учаскелiк инспектор нұсқаулығы; </w:t>
      </w:r>
      <w:r>
        <w:br/>
      </w:r>
      <w:r>
        <w:rPr>
          <w:rFonts w:ascii="Times New Roman"/>
          <w:b w:val="false"/>
          <w:i w:val="false"/>
          <w:color w:val="000000"/>
          <w:sz w:val="28"/>
        </w:rPr>
        <w:t xml:space="preserve">
      нарядтардың поездарға (кемелерге) ерiп жүру нұсқаулығы; </w:t>
      </w:r>
      <w:r>
        <w:br/>
      </w:r>
      <w:r>
        <w:rPr>
          <w:rFonts w:ascii="Times New Roman"/>
          <w:b w:val="false"/>
          <w:i w:val="false"/>
          <w:color w:val="000000"/>
          <w:sz w:val="28"/>
        </w:rPr>
        <w:t xml:space="preserve">
      полицияның стационарлық күзет орындары туралы ережелер; </w:t>
      </w:r>
      <w:r>
        <w:br/>
      </w:r>
      <w:r>
        <w:rPr>
          <w:rFonts w:ascii="Times New Roman"/>
          <w:b w:val="false"/>
          <w:i w:val="false"/>
          <w:color w:val="000000"/>
          <w:sz w:val="28"/>
        </w:rPr>
        <w:t xml:space="preserve">
      полицияның жылжымалы күзет орындары туралы ережелер; </w:t>
      </w:r>
      <w:r>
        <w:br/>
      </w:r>
      <w:r>
        <w:rPr>
          <w:rFonts w:ascii="Times New Roman"/>
          <w:b w:val="false"/>
          <w:i w:val="false"/>
          <w:color w:val="000000"/>
          <w:sz w:val="28"/>
        </w:rPr>
        <w:t xml:space="preserve">
      қызметтiк кiтапша; </w:t>
      </w:r>
      <w:r>
        <w:br/>
      </w:r>
      <w:r>
        <w:rPr>
          <w:rFonts w:ascii="Times New Roman"/>
          <w:b w:val="false"/>
          <w:i w:val="false"/>
          <w:color w:val="000000"/>
          <w:sz w:val="28"/>
        </w:rPr>
        <w:t xml:space="preserve">
      патрульдер бағыттарының және күзет орындарының карточкасы.  </w:t>
      </w:r>
    </w:p>
    <w:p>
      <w:pPr>
        <w:spacing w:after="0"/>
        <w:ind w:left="0"/>
        <w:jc w:val="both"/>
      </w:pPr>
      <w:r>
        <w:rPr>
          <w:rFonts w:ascii="Times New Roman"/>
          <w:b/>
          <w:i w:val="false"/>
          <w:color w:val="000000"/>
          <w:sz w:val="28"/>
        </w:rPr>
        <w:t xml:space="preserve">                     2. ОҚУЛЫҚ ЖӘНЕ КӨРНЕКІ ҚҰРАЛДАР </w:t>
      </w:r>
    </w:p>
    <w:p>
      <w:pPr>
        <w:spacing w:after="0"/>
        <w:ind w:left="0"/>
        <w:jc w:val="both"/>
      </w:pPr>
      <w:r>
        <w:rPr>
          <w:rFonts w:ascii="Times New Roman"/>
          <w:b w:val="false"/>
          <w:i w:val="false"/>
          <w:color w:val="000000"/>
          <w:sz w:val="28"/>
        </w:rPr>
        <w:t xml:space="preserve">      1) Аумақ макетi. </w:t>
      </w:r>
      <w:r>
        <w:br/>
      </w:r>
      <w:r>
        <w:rPr>
          <w:rFonts w:ascii="Times New Roman"/>
          <w:b w:val="false"/>
          <w:i w:val="false"/>
          <w:color w:val="000000"/>
          <w:sz w:val="28"/>
        </w:rPr>
        <w:t xml:space="preserve">
      2) Анықтамалар. </w:t>
      </w:r>
      <w:r>
        <w:br/>
      </w:r>
      <w:r>
        <w:rPr>
          <w:rFonts w:ascii="Times New Roman"/>
          <w:b w:val="false"/>
          <w:i w:val="false"/>
          <w:color w:val="000000"/>
          <w:sz w:val="28"/>
        </w:rPr>
        <w:t xml:space="preserve">
      3) Плакаттар: қарудың материалдық бөлімі, ішкі істер органдары қызметкерлерiнiң мiндеттерi мен құқықтары, киiм нысанын кию, мәдениет пен сыпайылық, заңды сақтау туралы және т.б. ереже. </w:t>
      </w:r>
      <w:r>
        <w:br/>
      </w:r>
      <w:r>
        <w:rPr>
          <w:rFonts w:ascii="Times New Roman"/>
          <w:b w:val="false"/>
          <w:i w:val="false"/>
          <w:color w:val="000000"/>
          <w:sz w:val="28"/>
        </w:rPr>
        <w:t xml:space="preserve">
      4) Ауызша портрет жүйесi бойынша сыртқы түрiн сипаттау ережелерi. </w:t>
      </w:r>
      <w:r>
        <w:br/>
      </w:r>
      <w:r>
        <w:rPr>
          <w:rFonts w:ascii="Times New Roman"/>
          <w:b w:val="false"/>
          <w:i w:val="false"/>
          <w:color w:val="000000"/>
          <w:sz w:val="28"/>
        </w:rPr>
        <w:t xml:space="preserve">
      5) Әр түрлi жағдайларда қылмыскерлердi ұстау кезiндегi; </w:t>
      </w:r>
      <w:r>
        <w:br/>
      </w:r>
      <w:r>
        <w:rPr>
          <w:rFonts w:ascii="Times New Roman"/>
          <w:b w:val="false"/>
          <w:i w:val="false"/>
          <w:color w:val="000000"/>
          <w:sz w:val="28"/>
        </w:rPr>
        <w:t xml:space="preserve">
      тұтқынға алынғандар мен ұсталғандарды ұстау кезiндегi; </w:t>
      </w:r>
      <w:r>
        <w:br/>
      </w:r>
      <w:r>
        <w:rPr>
          <w:rFonts w:ascii="Times New Roman"/>
          <w:b w:val="false"/>
          <w:i w:val="false"/>
          <w:color w:val="000000"/>
          <w:sz w:val="28"/>
        </w:rPr>
        <w:t xml:space="preserve">
      құжаттарды тексеру кезiндегi; </w:t>
      </w:r>
      <w:r>
        <w:br/>
      </w:r>
      <w:r>
        <w:rPr>
          <w:rFonts w:ascii="Times New Roman"/>
          <w:b w:val="false"/>
          <w:i w:val="false"/>
          <w:color w:val="000000"/>
          <w:sz w:val="28"/>
        </w:rPr>
        <w:t xml:space="preserve">
      ұсталғандарды тiнту кезiндегi ішкі iстер органы қызметкерлерiнiң iс-қимыл варианттары; </w:t>
      </w:r>
      <w:r>
        <w:br/>
      </w:r>
      <w:r>
        <w:rPr>
          <w:rFonts w:ascii="Times New Roman"/>
          <w:b w:val="false"/>
          <w:i w:val="false"/>
          <w:color w:val="000000"/>
          <w:sz w:val="28"/>
        </w:rPr>
        <w:t xml:space="preserve">
      6) Шетел азаматтарының республика аумағына келуiне қажеттi  </w:t>
      </w:r>
      <w:r>
        <w:br/>
      </w:r>
      <w:r>
        <w:rPr>
          <w:rFonts w:ascii="Times New Roman"/>
          <w:b w:val="false"/>
          <w:i w:val="false"/>
          <w:color w:val="000000"/>
          <w:sz w:val="28"/>
        </w:rPr>
        <w:t xml:space="preserve">
құжаттардың үлгiсi көрсетiлген стенд.  </w:t>
      </w:r>
    </w:p>
    <w:p>
      <w:pPr>
        <w:spacing w:after="0"/>
        <w:ind w:left="0"/>
        <w:jc w:val="both"/>
      </w:pPr>
      <w:r>
        <w:rPr>
          <w:rFonts w:ascii="Times New Roman"/>
          <w:b/>
          <w:i w:val="false"/>
          <w:color w:val="000000"/>
          <w:sz w:val="28"/>
        </w:rPr>
        <w:t xml:space="preserve">                            3. ТЕХНИКАЛЫҚ ЖАБДЫҚТАУ </w:t>
      </w:r>
    </w:p>
    <w:p>
      <w:pPr>
        <w:spacing w:after="0"/>
        <w:ind w:left="0"/>
        <w:jc w:val="both"/>
      </w:pPr>
      <w:r>
        <w:rPr>
          <w:rFonts w:ascii="Times New Roman"/>
          <w:b w:val="false"/>
          <w:i w:val="false"/>
          <w:color w:val="000000"/>
          <w:sz w:val="28"/>
        </w:rPr>
        <w:t xml:space="preserve">      1) Арнайы құралдарды алу. </w:t>
      </w:r>
      <w:r>
        <w:br/>
      </w:r>
      <w:r>
        <w:rPr>
          <w:rFonts w:ascii="Times New Roman"/>
          <w:b w:val="false"/>
          <w:i w:val="false"/>
          <w:color w:val="000000"/>
          <w:sz w:val="28"/>
        </w:rPr>
        <w:t xml:space="preserve">
      2) Радио және желiлiк байланыс құралдары: </w:t>
      </w:r>
      <w:r>
        <w:br/>
      </w:r>
      <w:r>
        <w:rPr>
          <w:rFonts w:ascii="Times New Roman"/>
          <w:b w:val="false"/>
          <w:i w:val="false"/>
          <w:color w:val="000000"/>
          <w:sz w:val="28"/>
        </w:rPr>
        <w:t xml:space="preserve">
      радиостанциялар; </w:t>
      </w:r>
      <w:r>
        <w:br/>
      </w:r>
      <w:r>
        <w:rPr>
          <w:rFonts w:ascii="Times New Roman"/>
          <w:b w:val="false"/>
          <w:i w:val="false"/>
          <w:color w:val="000000"/>
          <w:sz w:val="28"/>
        </w:rPr>
        <w:t xml:space="preserve">
      телефон; </w:t>
      </w:r>
      <w:r>
        <w:br/>
      </w:r>
      <w:r>
        <w:rPr>
          <w:rFonts w:ascii="Times New Roman"/>
          <w:b w:val="false"/>
          <w:i w:val="false"/>
          <w:color w:val="000000"/>
          <w:sz w:val="28"/>
        </w:rPr>
        <w:t xml:space="preserve">
      электромегафон ; </w:t>
      </w:r>
      <w:r>
        <w:br/>
      </w:r>
      <w:r>
        <w:rPr>
          <w:rFonts w:ascii="Times New Roman"/>
          <w:b w:val="false"/>
          <w:i w:val="false"/>
          <w:color w:val="000000"/>
          <w:sz w:val="28"/>
        </w:rPr>
        <w:t xml:space="preserve">
      арнайы құралдар мен жабдықтар.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(ішкі істер органы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бөлімінің, бөлімшесінің атауы)  </w:t>
      </w:r>
      <w:r>
        <w:br/>
      </w:r>
      <w:r>
        <w:rPr>
          <w:rFonts w:ascii="Times New Roman"/>
          <w:b w:val="false"/>
          <w:i w:val="false"/>
          <w:color w:val="000000"/>
          <w:sz w:val="28"/>
        </w:rPr>
        <w:t xml:space="preserve">
                                    бастығы________________________ </w:t>
      </w:r>
      <w:r>
        <w:br/>
      </w:r>
      <w:r>
        <w:rPr>
          <w:rFonts w:ascii="Times New Roman"/>
          <w:b w:val="false"/>
          <w:i w:val="false"/>
          <w:color w:val="000000"/>
          <w:sz w:val="28"/>
        </w:rPr>
        <w:t xml:space="preserve">
                                           (атағы, тегі, аты-жөні)   </w:t>
      </w:r>
    </w:p>
    <w:p>
      <w:pPr>
        <w:spacing w:after="0"/>
        <w:ind w:left="0"/>
        <w:jc w:val="both"/>
      </w:pPr>
      <w:r>
        <w:rPr>
          <w:rFonts w:ascii="Times New Roman"/>
          <w:b w:val="false"/>
          <w:i w:val="false"/>
          <w:color w:val="000000"/>
          <w:sz w:val="28"/>
        </w:rPr>
        <w:t xml:space="preserve">                                               200_ж. "___"______  </w:t>
      </w:r>
    </w:p>
    <w:p>
      <w:pPr>
        <w:spacing w:after="0"/>
        <w:ind w:left="0"/>
        <w:jc w:val="both"/>
      </w:pPr>
      <w:r>
        <w:rPr>
          <w:rFonts w:ascii="Times New Roman"/>
          <w:b/>
          <w:i w:val="false"/>
          <w:color w:val="000000"/>
          <w:sz w:val="28"/>
        </w:rPr>
        <w:t xml:space="preserve">                     Бөлімше жеке құрамының </w:t>
      </w:r>
      <w:r>
        <w:br/>
      </w:r>
      <w:r>
        <w:rPr>
          <w:rFonts w:ascii="Times New Roman"/>
          <w:b w:val="false"/>
          <w:i w:val="false"/>
          <w:color w:val="000000"/>
          <w:sz w:val="28"/>
        </w:rPr>
        <w:t>
</w:t>
      </w:r>
      <w:r>
        <w:rPr>
          <w:rFonts w:ascii="Times New Roman"/>
          <w:b/>
          <w:i w:val="false"/>
          <w:color w:val="000000"/>
          <w:sz w:val="28"/>
        </w:rPr>
        <w:t xml:space="preserve">                        КҮН ТӘРТІБІ </w:t>
      </w:r>
    </w:p>
    <w:p>
      <w:pPr>
        <w:spacing w:after="0"/>
        <w:ind w:left="0"/>
        <w:jc w:val="both"/>
      </w:pPr>
      <w:r>
        <w:rPr>
          <w:rFonts w:ascii="Times New Roman"/>
          <w:b w:val="false"/>
          <w:i w:val="false"/>
          <w:color w:val="000000"/>
          <w:sz w:val="28"/>
        </w:rPr>
        <w:t xml:space="preserve">____________________________________________________________________          Шаралардың              Жаяу патрульдік нарядтар  Автопат. </w:t>
      </w:r>
      <w:r>
        <w:br/>
      </w:r>
      <w:r>
        <w:rPr>
          <w:rFonts w:ascii="Times New Roman"/>
          <w:b w:val="false"/>
          <w:i w:val="false"/>
          <w:color w:val="000000"/>
          <w:sz w:val="28"/>
        </w:rPr>
        <w:t xml:space="preserve">
            атауы                 _________________________ рульші. </w:t>
      </w:r>
      <w:r>
        <w:br/>
      </w:r>
      <w:r>
        <w:rPr>
          <w:rFonts w:ascii="Times New Roman"/>
          <w:b w:val="false"/>
          <w:i w:val="false"/>
          <w:color w:val="000000"/>
          <w:sz w:val="28"/>
        </w:rPr>
        <w:t xml:space="preserve">
                                   1 ауыс.  2 ауыс. 3 ауыс.   лер </w:t>
      </w:r>
      <w:r>
        <w:br/>
      </w:r>
      <w:r>
        <w:rPr>
          <w:rFonts w:ascii="Times New Roman"/>
          <w:b w:val="false"/>
          <w:i w:val="false"/>
          <w:color w:val="000000"/>
          <w:sz w:val="28"/>
        </w:rPr>
        <w:t xml:space="preserve">
                                   00.00 -  08.00 - 16.00 -  16.00 - </w:t>
      </w:r>
      <w:r>
        <w:br/>
      </w:r>
      <w:r>
        <w:rPr>
          <w:rFonts w:ascii="Times New Roman"/>
          <w:b w:val="false"/>
          <w:i w:val="false"/>
          <w:color w:val="000000"/>
          <w:sz w:val="28"/>
        </w:rPr>
        <w:t xml:space="preserve">
                                   08.00    16.00   24.00    24.00 </w:t>
      </w:r>
      <w:r>
        <w:br/>
      </w:r>
      <w:r>
        <w:rPr>
          <w:rFonts w:ascii="Times New Roman"/>
          <w:b w:val="false"/>
          <w:i w:val="false"/>
          <w:color w:val="000000"/>
          <w:sz w:val="28"/>
        </w:rPr>
        <w:t xml:space="preserve">
____________________________________________________________________               1                     2        3       4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Қызметке келу                  23.15    07.15   15.15    15.20 </w:t>
      </w:r>
      <w:r>
        <w:br/>
      </w:r>
      <w:r>
        <w:rPr>
          <w:rFonts w:ascii="Times New Roman"/>
          <w:b w:val="false"/>
          <w:i w:val="false"/>
          <w:color w:val="000000"/>
          <w:sz w:val="28"/>
        </w:rPr>
        <w:t xml:space="preserve">
2.   Медициналық куәландыру, маши.                            15.20- </w:t>
      </w:r>
      <w:r>
        <w:br/>
      </w:r>
      <w:r>
        <w:rPr>
          <w:rFonts w:ascii="Times New Roman"/>
          <w:b w:val="false"/>
          <w:i w:val="false"/>
          <w:color w:val="000000"/>
          <w:sz w:val="28"/>
        </w:rPr>
        <w:t xml:space="preserve">
     наларға қызмет көрсету                                   15.30 </w:t>
      </w:r>
      <w:r>
        <w:br/>
      </w:r>
      <w:r>
        <w:rPr>
          <w:rFonts w:ascii="Times New Roman"/>
          <w:b w:val="false"/>
          <w:i w:val="false"/>
          <w:color w:val="000000"/>
          <w:sz w:val="28"/>
        </w:rPr>
        <w:t xml:space="preserve">
3.   Қарулану құралдарын, құжат.    23.30 -  07.30 - 15.30 -  15.30- </w:t>
      </w:r>
      <w:r>
        <w:br/>
      </w:r>
      <w:r>
        <w:rPr>
          <w:rFonts w:ascii="Times New Roman"/>
          <w:b w:val="false"/>
          <w:i w:val="false"/>
          <w:color w:val="000000"/>
          <w:sz w:val="28"/>
        </w:rPr>
        <w:t xml:space="preserve">
     тар мен нұсқаулама алу         24.00    08.00   16.00    16.00 </w:t>
      </w:r>
      <w:r>
        <w:br/>
      </w:r>
      <w:r>
        <w:rPr>
          <w:rFonts w:ascii="Times New Roman"/>
          <w:b w:val="false"/>
          <w:i w:val="false"/>
          <w:color w:val="000000"/>
          <w:sz w:val="28"/>
        </w:rPr>
        <w:t xml:space="preserve">
     бағытта, күзет орнында         24.00 -  08.00 - 16.00 -  16.00- </w:t>
      </w:r>
      <w:r>
        <w:br/>
      </w:r>
      <w:r>
        <w:rPr>
          <w:rFonts w:ascii="Times New Roman"/>
          <w:b w:val="false"/>
          <w:i w:val="false"/>
          <w:color w:val="000000"/>
          <w:sz w:val="28"/>
        </w:rPr>
        <w:t xml:space="preserve">
     қызмет атқару                  08.20    16.20   00.20    00.20 </w:t>
      </w:r>
      <w:r>
        <w:br/>
      </w:r>
      <w:r>
        <w:rPr>
          <w:rFonts w:ascii="Times New Roman"/>
          <w:b w:val="false"/>
          <w:i w:val="false"/>
          <w:color w:val="000000"/>
          <w:sz w:val="28"/>
        </w:rPr>
        <w:t xml:space="preserve">
5.   Демалу және тамақтану үшін    кезекші рұқсатымен бір сағат </w:t>
      </w:r>
      <w:r>
        <w:br/>
      </w:r>
      <w:r>
        <w:rPr>
          <w:rFonts w:ascii="Times New Roman"/>
          <w:b w:val="false"/>
          <w:i w:val="false"/>
          <w:color w:val="000000"/>
          <w:sz w:val="28"/>
        </w:rPr>
        <w:t xml:space="preserve">
     үзіліс </w:t>
      </w:r>
      <w:r>
        <w:br/>
      </w:r>
      <w:r>
        <w:rPr>
          <w:rFonts w:ascii="Times New Roman"/>
          <w:b w:val="false"/>
          <w:i w:val="false"/>
          <w:color w:val="000000"/>
          <w:sz w:val="28"/>
        </w:rPr>
        <w:t xml:space="preserve">
6.   Қызмет атқарудан соң ішкі      08.20 -  16.20 - 00.20 -  00.20- </w:t>
      </w:r>
      <w:r>
        <w:br/>
      </w:r>
      <w:r>
        <w:rPr>
          <w:rFonts w:ascii="Times New Roman"/>
          <w:b w:val="false"/>
          <w:i w:val="false"/>
          <w:color w:val="000000"/>
          <w:sz w:val="28"/>
        </w:rPr>
        <w:t xml:space="preserve">
     істер органына (бөлімшесіне)   08.42    16.42   00.42    00.35 </w:t>
      </w:r>
      <w:r>
        <w:br/>
      </w:r>
      <w:r>
        <w:rPr>
          <w:rFonts w:ascii="Times New Roman"/>
          <w:b w:val="false"/>
          <w:i w:val="false"/>
          <w:color w:val="000000"/>
          <w:sz w:val="28"/>
        </w:rPr>
        <w:t xml:space="preserve">
     келу, қарулану құралдарын, </w:t>
      </w:r>
      <w:r>
        <w:br/>
      </w:r>
      <w:r>
        <w:rPr>
          <w:rFonts w:ascii="Times New Roman"/>
          <w:b w:val="false"/>
          <w:i w:val="false"/>
          <w:color w:val="000000"/>
          <w:sz w:val="28"/>
        </w:rPr>
        <w:t xml:space="preserve">
     құжаттарды тапсыру, қызмет </w:t>
      </w:r>
      <w:r>
        <w:br/>
      </w:r>
      <w:r>
        <w:rPr>
          <w:rFonts w:ascii="Times New Roman"/>
          <w:b w:val="false"/>
          <w:i w:val="false"/>
          <w:color w:val="000000"/>
          <w:sz w:val="28"/>
        </w:rPr>
        <w:t xml:space="preserve">
     атқарудың қорытындысын шығару </w:t>
      </w:r>
      <w:r>
        <w:br/>
      </w:r>
      <w:r>
        <w:rPr>
          <w:rFonts w:ascii="Times New Roman"/>
          <w:b w:val="false"/>
          <w:i w:val="false"/>
          <w:color w:val="000000"/>
          <w:sz w:val="28"/>
        </w:rPr>
        <w:t xml:space="preserve">
7.   Тазалау-жуу жұмыстары                                    00.35- </w:t>
      </w:r>
      <w:r>
        <w:br/>
      </w:r>
      <w:r>
        <w:rPr>
          <w:rFonts w:ascii="Times New Roman"/>
          <w:b w:val="false"/>
          <w:i w:val="false"/>
          <w:color w:val="000000"/>
          <w:sz w:val="28"/>
        </w:rPr>
        <w:t xml:space="preserve">
                                                              00.50 </w:t>
      </w:r>
      <w:r>
        <w:br/>
      </w:r>
      <w:r>
        <w:rPr>
          <w:rFonts w:ascii="Times New Roman"/>
          <w:b w:val="false"/>
          <w:i w:val="false"/>
          <w:color w:val="000000"/>
          <w:sz w:val="28"/>
        </w:rPr>
        <w:t xml:space="preserve">
8.   Қызметтің аяқталуы             08.42    16.42   00.42    00.50  </w:t>
      </w:r>
      <w:r>
        <w:br/>
      </w:r>
      <w:r>
        <w:rPr>
          <w:rFonts w:ascii="Times New Roman"/>
          <w:b w:val="false"/>
          <w:i w:val="false"/>
          <w:color w:val="000000"/>
          <w:sz w:val="28"/>
        </w:rPr>
        <w:t xml:space="preserve">
____________________________________________________________________     ___________________________________ бөлімше командирі </w:t>
      </w:r>
      <w:r>
        <w:br/>
      </w:r>
      <w:r>
        <w:rPr>
          <w:rFonts w:ascii="Times New Roman"/>
          <w:b w:val="false"/>
          <w:i w:val="false"/>
          <w:color w:val="000000"/>
          <w:sz w:val="28"/>
        </w:rPr>
        <w:t xml:space="preserve">
       (ішкі істер бөлімі, бөлімшесі)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(аты, қолы, тегі)      </w:t>
      </w:r>
    </w:p>
    <w:p>
      <w:pPr>
        <w:spacing w:after="0"/>
        <w:ind w:left="0"/>
        <w:jc w:val="both"/>
      </w:pPr>
      <w:r>
        <w:rPr>
          <w:rFonts w:ascii="Times New Roman"/>
          <w:b w:val="false"/>
          <w:i w:val="false"/>
          <w:color w:val="000000"/>
          <w:sz w:val="28"/>
        </w:rPr>
        <w:t xml:space="preserve">     200_ж. "___"______ </w:t>
      </w:r>
    </w:p>
    <w:bookmarkStart w:name="z191" w:id="215"/>
    <w:p>
      <w:pPr>
        <w:spacing w:after="0"/>
        <w:ind w:left="0"/>
        <w:jc w:val="both"/>
      </w:pPr>
      <w:r>
        <w:rPr>
          <w:rFonts w:ascii="Times New Roman"/>
          <w:b w:val="false"/>
          <w:i w:val="false"/>
          <w:color w:val="000000"/>
          <w:sz w:val="28"/>
        </w:rPr>
        <w:t xml:space="preserve">
Үлгi                         Қазақстан Республикасының iшкi iстер </w:t>
      </w:r>
      <w:r>
        <w:br/>
      </w:r>
      <w:r>
        <w:rPr>
          <w:rFonts w:ascii="Times New Roman"/>
          <w:b w:val="false"/>
          <w:i w:val="false"/>
          <w:color w:val="000000"/>
          <w:sz w:val="28"/>
        </w:rPr>
        <w:t xml:space="preserve">
                          органдарының патрульдi-бекеттiк қызметiнiң </w:t>
      </w:r>
      <w:r>
        <w:br/>
      </w:r>
      <w:r>
        <w:rPr>
          <w:rFonts w:ascii="Times New Roman"/>
          <w:b w:val="false"/>
          <w:i w:val="false"/>
          <w:color w:val="000000"/>
          <w:sz w:val="28"/>
        </w:rPr>
        <w:t xml:space="preserve">
                          қоғамдық тәртiптi сақтау мен қауiпсiздiктi </w:t>
      </w:r>
      <w:r>
        <w:br/>
      </w:r>
      <w:r>
        <w:rPr>
          <w:rFonts w:ascii="Times New Roman"/>
          <w:b w:val="false"/>
          <w:i w:val="false"/>
          <w:color w:val="000000"/>
          <w:sz w:val="28"/>
        </w:rPr>
        <w:t xml:space="preserve">
                            қамтамасыз ету жөнiндегi Нұсқаулыққа   </w:t>
      </w:r>
      <w:r>
        <w:br/>
      </w:r>
      <w:r>
        <w:rPr>
          <w:rFonts w:ascii="Times New Roman"/>
          <w:b w:val="false"/>
          <w:i w:val="false"/>
          <w:color w:val="000000"/>
          <w:sz w:val="28"/>
        </w:rPr>
        <w:t xml:space="preserve">
                                             9-қосымша  </w:t>
      </w:r>
    </w:p>
    <w:bookmarkEnd w:id="215"/>
    <w:p>
      <w:pPr>
        <w:spacing w:after="0"/>
        <w:ind w:left="0"/>
        <w:jc w:val="both"/>
      </w:pPr>
      <w:r>
        <w:rPr>
          <w:rFonts w:ascii="Times New Roman"/>
          <w:b w:val="false"/>
          <w:i w:val="false"/>
          <w:color w:val="000000"/>
          <w:sz w:val="28"/>
        </w:rPr>
        <w:t xml:space="preserve">      Полицейлiктiң __________________________________________ </w:t>
      </w:r>
      <w:r>
        <w:br/>
      </w:r>
      <w:r>
        <w:rPr>
          <w:rFonts w:ascii="Times New Roman"/>
          <w:b w:val="false"/>
          <w:i w:val="false"/>
          <w:color w:val="000000"/>
          <w:sz w:val="28"/>
        </w:rPr>
        <w:t xml:space="preserve">
                           (атағы, тегi, әкесiнiң аты) </w:t>
      </w:r>
      <w:r>
        <w:br/>
      </w:r>
      <w:r>
        <w:rPr>
          <w:rFonts w:ascii="Times New Roman"/>
          <w:b w:val="false"/>
          <w:i w:val="false"/>
          <w:color w:val="000000"/>
          <w:sz w:val="28"/>
        </w:rPr>
        <w:t xml:space="preserve">
                                   _______________________ жыл.  </w:t>
      </w:r>
    </w:p>
    <w:p>
      <w:pPr>
        <w:spacing w:after="0"/>
        <w:ind w:left="0"/>
        <w:jc w:val="both"/>
      </w:pPr>
      <w:r>
        <w:rPr>
          <w:rFonts w:ascii="Times New Roman"/>
          <w:b/>
          <w:i w:val="false"/>
          <w:color w:val="000000"/>
          <w:sz w:val="28"/>
        </w:rPr>
        <w:t xml:space="preserve">                                 ЖЕКЕ ШОТЫ </w:t>
      </w:r>
    </w:p>
    <w:p>
      <w:pPr>
        <w:spacing w:after="0"/>
        <w:ind w:left="0"/>
        <w:jc w:val="both"/>
      </w:pPr>
      <w:r>
        <w:rPr>
          <w:rFonts w:ascii="Times New Roman"/>
          <w:b w:val="false"/>
          <w:i w:val="false"/>
          <w:color w:val="000000"/>
          <w:sz w:val="28"/>
        </w:rPr>
        <w:t xml:space="preserve">____________________________________________________________________                                           Ай   Тоқсан  Жартыжылдық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Атқарылған күзет ауысымдарының саны </w:t>
      </w:r>
      <w:r>
        <w:br/>
      </w:r>
      <w:r>
        <w:rPr>
          <w:rFonts w:ascii="Times New Roman"/>
          <w:b w:val="false"/>
          <w:i w:val="false"/>
          <w:color w:val="000000"/>
          <w:sz w:val="28"/>
        </w:rPr>
        <w:t xml:space="preserve">
   олардың: қоғамдық құрылымдар мүше. </w:t>
      </w:r>
      <w:r>
        <w:br/>
      </w:r>
      <w:r>
        <w:rPr>
          <w:rFonts w:ascii="Times New Roman"/>
          <w:b w:val="false"/>
          <w:i w:val="false"/>
          <w:color w:val="000000"/>
          <w:sz w:val="28"/>
        </w:rPr>
        <w:t xml:space="preserve">
            лерiмен бiрлесiп </w:t>
      </w:r>
      <w:r>
        <w:br/>
      </w:r>
      <w:r>
        <w:rPr>
          <w:rFonts w:ascii="Times New Roman"/>
          <w:b w:val="false"/>
          <w:i w:val="false"/>
          <w:color w:val="000000"/>
          <w:sz w:val="28"/>
        </w:rPr>
        <w:t xml:space="preserve">
Қылмыс жасады деген күдікпен ұсталынды </w:t>
      </w:r>
      <w:r>
        <w:br/>
      </w:r>
      <w:r>
        <w:rPr>
          <w:rFonts w:ascii="Times New Roman"/>
          <w:b w:val="false"/>
          <w:i w:val="false"/>
          <w:color w:val="000000"/>
          <w:sz w:val="28"/>
        </w:rPr>
        <w:t xml:space="preserve">
Әкiмшiлiк құқық бұзушылықтары үшiн </w:t>
      </w:r>
      <w:r>
        <w:br/>
      </w:r>
      <w:r>
        <w:rPr>
          <w:rFonts w:ascii="Times New Roman"/>
          <w:b w:val="false"/>
          <w:i w:val="false"/>
          <w:color w:val="000000"/>
          <w:sz w:val="28"/>
        </w:rPr>
        <w:t xml:space="preserve">
ұсталынды олардың: майда бұзақылығы үшiн; </w:t>
      </w:r>
      <w:r>
        <w:br/>
      </w:r>
      <w:r>
        <w:rPr>
          <w:rFonts w:ascii="Times New Roman"/>
          <w:b w:val="false"/>
          <w:i w:val="false"/>
          <w:color w:val="000000"/>
          <w:sz w:val="28"/>
        </w:rPr>
        <w:t xml:space="preserve">
            алкоголизмге қарсы заңды </w:t>
      </w:r>
      <w:r>
        <w:br/>
      </w:r>
      <w:r>
        <w:rPr>
          <w:rFonts w:ascii="Times New Roman"/>
          <w:b w:val="false"/>
          <w:i w:val="false"/>
          <w:color w:val="000000"/>
          <w:sz w:val="28"/>
        </w:rPr>
        <w:t xml:space="preserve">
            бұзғаны үшiн; </w:t>
      </w:r>
      <w:r>
        <w:br/>
      </w:r>
      <w:r>
        <w:rPr>
          <w:rFonts w:ascii="Times New Roman"/>
          <w:b w:val="false"/>
          <w:i w:val="false"/>
          <w:color w:val="000000"/>
          <w:sz w:val="28"/>
        </w:rPr>
        <w:t xml:space="preserve">
            басқа. </w:t>
      </w:r>
      <w:r>
        <w:br/>
      </w:r>
      <w:r>
        <w:rPr>
          <w:rFonts w:ascii="Times New Roman"/>
          <w:b w:val="false"/>
          <w:i w:val="false"/>
          <w:color w:val="000000"/>
          <w:sz w:val="28"/>
        </w:rPr>
        <w:t xml:space="preserve">
Бағытта, күзет қос орны аймағында </w:t>
      </w:r>
      <w:r>
        <w:br/>
      </w:r>
      <w:r>
        <w:rPr>
          <w:rFonts w:ascii="Times New Roman"/>
          <w:b w:val="false"/>
          <w:i w:val="false"/>
          <w:color w:val="000000"/>
          <w:sz w:val="28"/>
        </w:rPr>
        <w:t xml:space="preserve">
жасалынған қылмыстар </w:t>
      </w:r>
      <w:r>
        <w:br/>
      </w:r>
      <w:r>
        <w:rPr>
          <w:rFonts w:ascii="Times New Roman"/>
          <w:b w:val="false"/>
          <w:i w:val="false"/>
          <w:color w:val="000000"/>
          <w:sz w:val="28"/>
        </w:rPr>
        <w:t xml:space="preserve">
Жұмыс уақытынан тыс атқарылған </w:t>
      </w:r>
      <w:r>
        <w:br/>
      </w:r>
      <w:r>
        <w:rPr>
          <w:rFonts w:ascii="Times New Roman"/>
          <w:b w:val="false"/>
          <w:i w:val="false"/>
          <w:color w:val="000000"/>
          <w:sz w:val="28"/>
        </w:rPr>
        <w:t xml:space="preserve">
жұмыс сағаты </w:t>
      </w:r>
      <w:r>
        <w:br/>
      </w:r>
      <w:r>
        <w:rPr>
          <w:rFonts w:ascii="Times New Roman"/>
          <w:b w:val="false"/>
          <w:i w:val="false"/>
          <w:color w:val="000000"/>
          <w:sz w:val="28"/>
        </w:rPr>
        <w:t xml:space="preserve">
/берiлген демалыс/ </w:t>
      </w:r>
      <w:r>
        <w:br/>
      </w:r>
      <w:r>
        <w:rPr>
          <w:rFonts w:ascii="Times New Roman"/>
          <w:b w:val="false"/>
          <w:i w:val="false"/>
          <w:color w:val="000000"/>
          <w:sz w:val="28"/>
        </w:rPr>
        <w:t xml:space="preserve">
Марапатталғаны </w:t>
      </w:r>
      <w:r>
        <w:br/>
      </w:r>
      <w:r>
        <w:rPr>
          <w:rFonts w:ascii="Times New Roman"/>
          <w:b w:val="false"/>
          <w:i w:val="false"/>
          <w:color w:val="000000"/>
          <w:sz w:val="28"/>
        </w:rPr>
        <w:t xml:space="preserve">
   олардың: азаматтардың алғысы, </w:t>
      </w:r>
      <w:r>
        <w:br/>
      </w:r>
      <w:r>
        <w:rPr>
          <w:rFonts w:ascii="Times New Roman"/>
          <w:b w:val="false"/>
          <w:i w:val="false"/>
          <w:color w:val="000000"/>
          <w:sz w:val="28"/>
        </w:rPr>
        <w:t xml:space="preserve">
Қызмет бойынша ескертулері </w:t>
      </w:r>
      <w:r>
        <w:br/>
      </w:r>
      <w:r>
        <w:rPr>
          <w:rFonts w:ascii="Times New Roman"/>
          <w:b w:val="false"/>
          <w:i w:val="false"/>
          <w:color w:val="000000"/>
          <w:sz w:val="28"/>
        </w:rPr>
        <w:t xml:space="preserve">
Тәртiп бұзуға жол берiлдi </w:t>
      </w:r>
      <w:r>
        <w:br/>
      </w:r>
      <w:r>
        <w:rPr>
          <w:rFonts w:ascii="Times New Roman"/>
          <w:b w:val="false"/>
          <w:i w:val="false"/>
          <w:color w:val="000000"/>
          <w:sz w:val="28"/>
        </w:rPr>
        <w:t xml:space="preserve">
Жұмысты тiкелей бастықтың (командирдiң) </w:t>
      </w:r>
      <w:r>
        <w:br/>
      </w:r>
      <w:r>
        <w:rPr>
          <w:rFonts w:ascii="Times New Roman"/>
          <w:b w:val="false"/>
          <w:i w:val="false"/>
          <w:color w:val="000000"/>
          <w:sz w:val="28"/>
        </w:rPr>
        <w:t xml:space="preserve">
бағалауы </w:t>
      </w:r>
      <w:r>
        <w:br/>
      </w:r>
      <w:r>
        <w:rPr>
          <w:rFonts w:ascii="Times New Roman"/>
          <w:b w:val="false"/>
          <w:i w:val="false"/>
          <w:color w:val="000000"/>
          <w:sz w:val="28"/>
        </w:rPr>
        <w:t xml:space="preserve">
(қанағаттанарлық, қанағаттанымсыздық)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Ескертпе: </w:t>
      </w:r>
      <w:r>
        <w:rPr>
          <w:rFonts w:ascii="Times New Roman"/>
          <w:b w:val="false"/>
          <w:i w:val="false"/>
          <w:color w:val="000000"/>
          <w:sz w:val="28"/>
        </w:rPr>
        <w:t xml:space="preserve">есеп шот күзет қосы ведомосындағы, мәлiмдеменiң  </w:t>
      </w:r>
      <w:r>
        <w:br/>
      </w:r>
      <w:r>
        <w:rPr>
          <w:rFonts w:ascii="Times New Roman"/>
          <w:b w:val="false"/>
          <w:i w:val="false"/>
          <w:color w:val="000000"/>
          <w:sz w:val="28"/>
        </w:rPr>
        <w:t xml:space="preserve">
түбiршегiндегi-мәлiмдемедегi iшкi iстер органдарына әкелiнген құқық  </w:t>
      </w:r>
      <w:r>
        <w:br/>
      </w:r>
      <w:r>
        <w:rPr>
          <w:rFonts w:ascii="Times New Roman"/>
          <w:b w:val="false"/>
          <w:i w:val="false"/>
          <w:color w:val="000000"/>
          <w:sz w:val="28"/>
        </w:rPr>
        <w:t xml:space="preserve">
бұзушылар, ішкі істер органдарына әкелінгендер есебі кiтабындағы  </w:t>
      </w:r>
      <w:r>
        <w:br/>
      </w:r>
      <w:r>
        <w:rPr>
          <w:rFonts w:ascii="Times New Roman"/>
          <w:b w:val="false"/>
          <w:i w:val="false"/>
          <w:color w:val="000000"/>
          <w:sz w:val="28"/>
        </w:rPr>
        <w:t xml:space="preserve">
мәлiметтердi пайдалана отырып толтырылады.  </w:t>
      </w:r>
    </w:p>
    <w:p>
      <w:pPr>
        <w:spacing w:after="0"/>
        <w:ind w:left="0"/>
        <w:jc w:val="both"/>
      </w:pPr>
      <w:r>
        <w:rPr>
          <w:rFonts w:ascii="Times New Roman"/>
          <w:b w:val="false"/>
          <w:i w:val="false"/>
          <w:color w:val="000000"/>
          <w:sz w:val="28"/>
        </w:rPr>
        <w:t xml:space="preserve">     Взвод командирi_______________________________________________ </w:t>
      </w:r>
    </w:p>
    <w:bookmarkStart w:name="z192" w:id="216"/>
    <w:p>
      <w:pPr>
        <w:spacing w:after="0"/>
        <w:ind w:left="0"/>
        <w:jc w:val="both"/>
      </w:pPr>
      <w:r>
        <w:rPr>
          <w:rFonts w:ascii="Times New Roman"/>
          <w:b w:val="false"/>
          <w:i w:val="false"/>
          <w:color w:val="000000"/>
          <w:sz w:val="28"/>
        </w:rPr>
        <w:t xml:space="preserve">
Қазақстан Республикасының iшкi iстер    </w:t>
      </w:r>
      <w:r>
        <w:br/>
      </w:r>
      <w:r>
        <w:rPr>
          <w:rFonts w:ascii="Times New Roman"/>
          <w:b w:val="false"/>
          <w:i w:val="false"/>
          <w:color w:val="000000"/>
          <w:sz w:val="28"/>
        </w:rPr>
        <w:t xml:space="preserve">
органдарының патрульдi-бекеттiк қызметiнiң </w:t>
      </w:r>
      <w:r>
        <w:br/>
      </w:r>
      <w:r>
        <w:rPr>
          <w:rFonts w:ascii="Times New Roman"/>
          <w:b w:val="false"/>
          <w:i w:val="false"/>
          <w:color w:val="000000"/>
          <w:sz w:val="28"/>
        </w:rPr>
        <w:t xml:space="preserve">
қоғамдық тәртiптi сақтау мен қауiпсiздiктi </w:t>
      </w:r>
      <w:r>
        <w:br/>
      </w:r>
      <w:r>
        <w:rPr>
          <w:rFonts w:ascii="Times New Roman"/>
          <w:b w:val="false"/>
          <w:i w:val="false"/>
          <w:color w:val="000000"/>
          <w:sz w:val="28"/>
        </w:rPr>
        <w:t xml:space="preserve">
қамтамасыз ету жөнiндегi Нұсқаулыққа    </w:t>
      </w:r>
      <w:r>
        <w:br/>
      </w:r>
      <w:r>
        <w:rPr>
          <w:rFonts w:ascii="Times New Roman"/>
          <w:b w:val="false"/>
          <w:i w:val="false"/>
          <w:color w:val="000000"/>
          <w:sz w:val="28"/>
        </w:rPr>
        <w:t xml:space="preserve">
10-қосымша                  </w:t>
      </w:r>
    </w:p>
    <w:bookmarkEnd w:id="216"/>
    <w:p>
      <w:pPr>
        <w:spacing w:after="0"/>
        <w:ind w:left="0"/>
        <w:jc w:val="left"/>
      </w:pPr>
      <w:r>
        <w:rPr>
          <w:rFonts w:ascii="Times New Roman"/>
          <w:b/>
          <w:i w:val="false"/>
          <w:color w:val="000000"/>
        </w:rPr>
        <w:t xml:space="preserve"> ШАРТТЫ БЕЛГІЛЕР  1. Басқару орталықтарының орны  </w:t>
      </w:r>
    </w:p>
    <w:p>
      <w:pPr>
        <w:spacing w:after="0"/>
        <w:ind w:left="0"/>
        <w:jc w:val="both"/>
      </w:pPr>
      <w:r>
        <w:rPr>
          <w:rFonts w:ascii="Times New Roman"/>
          <w:b w:val="false"/>
          <w:i w:val="false"/>
          <w:color w:val="ff0000"/>
          <w:sz w:val="28"/>
        </w:rPr>
        <w:t xml:space="preserve">       Ескерту: Шартты белгілерді қағаз мәтіннен қараңыз </w:t>
      </w:r>
    </w:p>
    <w:p>
      <w:pPr>
        <w:spacing w:after="0"/>
        <w:ind w:left="0"/>
        <w:jc w:val="both"/>
      </w:pPr>
      <w:r>
        <w:rPr>
          <w:rFonts w:ascii="Times New Roman"/>
          <w:b w:val="false"/>
          <w:i w:val="false"/>
          <w:color w:val="000000"/>
          <w:sz w:val="28"/>
        </w:rPr>
        <w:t xml:space="preserve">*              Ішкі істер министрлігі, Ұлттық қауіпсіздік комитеті, </w:t>
      </w:r>
      <w:r>
        <w:br/>
      </w:r>
      <w:r>
        <w:rPr>
          <w:rFonts w:ascii="Times New Roman"/>
          <w:b w:val="false"/>
          <w:i w:val="false"/>
          <w:color w:val="000000"/>
          <w:sz w:val="28"/>
        </w:rPr>
        <w:t xml:space="preserve">
               Қорғаныс министрлігі, Ішкі әскерлер қолбасшысының бас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              Ішкі істер бас басқармасы, Ішкі істер басқармасы, </w:t>
      </w:r>
      <w:r>
        <w:br/>
      </w:r>
      <w:r>
        <w:rPr>
          <w:rFonts w:ascii="Times New Roman"/>
          <w:b w:val="false"/>
          <w:i w:val="false"/>
          <w:color w:val="000000"/>
          <w:sz w:val="28"/>
        </w:rPr>
        <w:t xml:space="preserve">
               Ұлттық қауіпсіздік комитетінің облыстық, қалалық </w:t>
      </w:r>
      <w:r>
        <w:br/>
      </w:r>
      <w:r>
        <w:rPr>
          <w:rFonts w:ascii="Times New Roman"/>
          <w:b w:val="false"/>
          <w:i w:val="false"/>
          <w:color w:val="000000"/>
          <w:sz w:val="28"/>
        </w:rPr>
        <w:t xml:space="preserve">
               Департаменті </w:t>
      </w:r>
      <w:r>
        <w:br/>
      </w:r>
      <w:r>
        <w:rPr>
          <w:rFonts w:ascii="Times New Roman"/>
          <w:b w:val="false"/>
          <w:i w:val="false"/>
          <w:color w:val="000000"/>
          <w:sz w:val="28"/>
        </w:rPr>
        <w:t xml:space="preserve">
*              Қалалық, аудандық ішкі істер бөлімі, Көліктегі ішкі </w:t>
      </w:r>
      <w:r>
        <w:br/>
      </w:r>
      <w:r>
        <w:rPr>
          <w:rFonts w:ascii="Times New Roman"/>
          <w:b w:val="false"/>
          <w:i w:val="false"/>
          <w:color w:val="000000"/>
          <w:sz w:val="28"/>
        </w:rPr>
        <w:t xml:space="preserve">
               істер бөлімі </w:t>
      </w:r>
      <w:r>
        <w:br/>
      </w:r>
      <w:r>
        <w:rPr>
          <w:rFonts w:ascii="Times New Roman"/>
          <w:b w:val="false"/>
          <w:i w:val="false"/>
          <w:color w:val="000000"/>
          <w:sz w:val="28"/>
        </w:rPr>
        <w:t xml:space="preserve">
*              Жол полициясы бөлімі (ЖП) </w:t>
      </w:r>
      <w:r>
        <w:br/>
      </w:r>
      <w:r>
        <w:rPr>
          <w:rFonts w:ascii="Times New Roman"/>
          <w:b w:val="false"/>
          <w:i w:val="false"/>
          <w:color w:val="000000"/>
          <w:sz w:val="28"/>
        </w:rPr>
        <w:t xml:space="preserve">
*              ІІО полиция бөлімшесі, поселкелік (желілік) </w:t>
      </w:r>
      <w:r>
        <w:br/>
      </w:r>
      <w:r>
        <w:rPr>
          <w:rFonts w:ascii="Times New Roman"/>
          <w:b w:val="false"/>
          <w:i w:val="false"/>
          <w:color w:val="000000"/>
          <w:sz w:val="28"/>
        </w:rPr>
        <w:t xml:space="preserve">
               ІІО полиция бөлімшесі (ППБ, ЖПБ) </w:t>
      </w:r>
      <w:r>
        <w:br/>
      </w:r>
      <w:r>
        <w:rPr>
          <w:rFonts w:ascii="Times New Roman"/>
          <w:b w:val="false"/>
          <w:i w:val="false"/>
          <w:color w:val="000000"/>
          <w:sz w:val="28"/>
        </w:rPr>
        <w:t xml:space="preserve">
*              Полицияның учаскелік пункті </w:t>
      </w:r>
      <w:r>
        <w:br/>
      </w:r>
      <w:r>
        <w:rPr>
          <w:rFonts w:ascii="Times New Roman"/>
          <w:b w:val="false"/>
          <w:i w:val="false"/>
          <w:color w:val="000000"/>
          <w:sz w:val="28"/>
        </w:rPr>
        <w:t xml:space="preserve">
*              Желілік полиция пункті </w:t>
      </w:r>
      <w:r>
        <w:br/>
      </w:r>
      <w:r>
        <w:rPr>
          <w:rFonts w:ascii="Times New Roman"/>
          <w:b w:val="false"/>
          <w:i w:val="false"/>
          <w:color w:val="000000"/>
          <w:sz w:val="28"/>
        </w:rPr>
        <w:t xml:space="preserve">
*              Желілік полиция бекеті </w:t>
      </w:r>
      <w:r>
        <w:br/>
      </w:r>
      <w:r>
        <w:rPr>
          <w:rFonts w:ascii="Times New Roman"/>
          <w:b w:val="false"/>
          <w:i w:val="false"/>
          <w:color w:val="000000"/>
          <w:sz w:val="28"/>
        </w:rPr>
        <w:t xml:space="preserve">
*              жылдам қимылдайтын арнайы жасақтары </w:t>
      </w:r>
      <w:r>
        <w:br/>
      </w:r>
      <w:r>
        <w:rPr>
          <w:rFonts w:ascii="Times New Roman"/>
          <w:b w:val="false"/>
          <w:i w:val="false"/>
          <w:color w:val="000000"/>
          <w:sz w:val="28"/>
        </w:rPr>
        <w:t xml:space="preserve">
*              Патрульдiк полиция полкiнiң басқару пункті </w:t>
      </w:r>
      <w:r>
        <w:br/>
      </w:r>
      <w:r>
        <w:rPr>
          <w:rFonts w:ascii="Times New Roman"/>
          <w:b w:val="false"/>
          <w:i w:val="false"/>
          <w:color w:val="000000"/>
          <w:sz w:val="28"/>
        </w:rPr>
        <w:t xml:space="preserve">
*              ПП батальонының бақылау-басқару пункті (штаб) </w:t>
      </w:r>
      <w:r>
        <w:br/>
      </w:r>
      <w:r>
        <w:rPr>
          <w:rFonts w:ascii="Times New Roman"/>
          <w:b w:val="false"/>
          <w:i w:val="false"/>
          <w:color w:val="000000"/>
          <w:sz w:val="28"/>
        </w:rPr>
        <w:t xml:space="preserve">
*              Қазақстан Республикасы ІІМ ішкі әскерлерінің </w:t>
      </w:r>
      <w:r>
        <w:br/>
      </w:r>
      <w:r>
        <w:rPr>
          <w:rFonts w:ascii="Times New Roman"/>
          <w:b w:val="false"/>
          <w:i w:val="false"/>
          <w:color w:val="000000"/>
          <w:sz w:val="28"/>
        </w:rPr>
        <w:t xml:space="preserve">
               полициялық арнайы моторландырылған полкінің </w:t>
      </w:r>
      <w:r>
        <w:br/>
      </w:r>
      <w:r>
        <w:rPr>
          <w:rFonts w:ascii="Times New Roman"/>
          <w:b w:val="false"/>
          <w:i w:val="false"/>
          <w:color w:val="000000"/>
          <w:sz w:val="28"/>
        </w:rPr>
        <w:t xml:space="preserve">
               басқару пункті </w:t>
      </w:r>
      <w:r>
        <w:br/>
      </w:r>
      <w:r>
        <w:rPr>
          <w:rFonts w:ascii="Times New Roman"/>
          <w:b w:val="false"/>
          <w:i w:val="false"/>
          <w:color w:val="000000"/>
          <w:sz w:val="28"/>
        </w:rPr>
        <w:t xml:space="preserve">
*              Полиция дивизионының (ПД), Қазақстан Республикасы </w:t>
      </w:r>
      <w:r>
        <w:br/>
      </w:r>
      <w:r>
        <w:rPr>
          <w:rFonts w:ascii="Times New Roman"/>
          <w:b w:val="false"/>
          <w:i w:val="false"/>
          <w:color w:val="000000"/>
          <w:sz w:val="28"/>
        </w:rPr>
        <w:t xml:space="preserve">
               ІІМ ішкі әскерлерінің арнайы моторландырылған </w:t>
      </w:r>
      <w:r>
        <w:br/>
      </w:r>
      <w:r>
        <w:rPr>
          <w:rFonts w:ascii="Times New Roman"/>
          <w:b w:val="false"/>
          <w:i w:val="false"/>
          <w:color w:val="000000"/>
          <w:sz w:val="28"/>
        </w:rPr>
        <w:t xml:space="preserve">
               батальонының бақылау-басқару пункті (ӘІ АМБ) </w:t>
      </w:r>
      <w:r>
        <w:br/>
      </w:r>
      <w:r>
        <w:rPr>
          <w:rFonts w:ascii="Times New Roman"/>
          <w:b w:val="false"/>
          <w:i w:val="false"/>
          <w:color w:val="000000"/>
          <w:sz w:val="28"/>
        </w:rPr>
        <w:t xml:space="preserve">
*              Патрульдiк рота командирiнiң бақылау-басқару пункті </w:t>
      </w:r>
      <w:r>
        <w:br/>
      </w:r>
      <w:r>
        <w:rPr>
          <w:rFonts w:ascii="Times New Roman"/>
          <w:b w:val="false"/>
          <w:i w:val="false"/>
          <w:color w:val="000000"/>
          <w:sz w:val="28"/>
        </w:rPr>
        <w:t xml:space="preserve">
*              Патрульдiк взвод командирiнiң бақылау-басқару пункті </w:t>
      </w:r>
      <w:r>
        <w:br/>
      </w:r>
      <w:r>
        <w:rPr>
          <w:rFonts w:ascii="Times New Roman"/>
          <w:b w:val="false"/>
          <w:i w:val="false"/>
          <w:color w:val="000000"/>
          <w:sz w:val="28"/>
        </w:rPr>
        <w:t xml:space="preserve">
*              Саптық құрам </w:t>
      </w:r>
      <w:r>
        <w:br/>
      </w:r>
      <w:r>
        <w:rPr>
          <w:rFonts w:ascii="Times New Roman"/>
          <w:b w:val="false"/>
          <w:i w:val="false"/>
          <w:color w:val="000000"/>
          <w:sz w:val="28"/>
        </w:rPr>
        <w:t xml:space="preserve">
*              Медициналық айықтырғыш </w:t>
      </w:r>
      <w:r>
        <w:br/>
      </w:r>
      <w:r>
        <w:rPr>
          <w:rFonts w:ascii="Times New Roman"/>
          <w:b w:val="false"/>
          <w:i w:val="false"/>
          <w:color w:val="000000"/>
          <w:sz w:val="28"/>
        </w:rPr>
        <w:t xml:space="preserve">
*              Уақытша қамауда ұстайтын орын </w:t>
      </w:r>
      <w:r>
        <w:br/>
      </w:r>
      <w:r>
        <w:rPr>
          <w:rFonts w:ascii="Times New Roman"/>
          <w:b w:val="false"/>
          <w:i w:val="false"/>
          <w:color w:val="000000"/>
          <w:sz w:val="28"/>
        </w:rPr>
        <w:t xml:space="preserve">
*              Ұсақ бұзақылығы үшін қамалғандарды ұстау үшін </w:t>
      </w:r>
      <w:r>
        <w:br/>
      </w:r>
      <w:r>
        <w:rPr>
          <w:rFonts w:ascii="Times New Roman"/>
          <w:b w:val="false"/>
          <w:i w:val="false"/>
          <w:color w:val="000000"/>
          <w:sz w:val="28"/>
        </w:rPr>
        <w:t xml:space="preserve">
               арнайы қабылдағыш </w:t>
      </w:r>
      <w:r>
        <w:br/>
      </w:r>
      <w:r>
        <w:rPr>
          <w:rFonts w:ascii="Times New Roman"/>
          <w:b w:val="false"/>
          <w:i w:val="false"/>
          <w:color w:val="000000"/>
          <w:sz w:val="28"/>
        </w:rPr>
        <w:t xml:space="preserve">
*              Қабылдағыш-анықтағыш </w:t>
      </w:r>
      <w:r>
        <w:br/>
      </w:r>
      <w:r>
        <w:rPr>
          <w:rFonts w:ascii="Times New Roman"/>
          <w:b w:val="false"/>
          <w:i w:val="false"/>
          <w:color w:val="000000"/>
          <w:sz w:val="28"/>
        </w:rPr>
        <w:t xml:space="preserve">
*              Қоғамдық құрылымдардың аудандық (АШ),қалалық штабы </w:t>
      </w:r>
      <w:r>
        <w:br/>
      </w:r>
      <w:r>
        <w:rPr>
          <w:rFonts w:ascii="Times New Roman"/>
          <w:b w:val="false"/>
          <w:i w:val="false"/>
          <w:color w:val="000000"/>
          <w:sz w:val="28"/>
        </w:rPr>
        <w:t xml:space="preserve">
               (ҚШ) </w:t>
      </w:r>
      <w:r>
        <w:br/>
      </w:r>
      <w:r>
        <w:rPr>
          <w:rFonts w:ascii="Times New Roman"/>
          <w:b w:val="false"/>
          <w:i w:val="false"/>
          <w:color w:val="000000"/>
          <w:sz w:val="28"/>
        </w:rPr>
        <w:t xml:space="preserve">
*              Қоғамдық құрылым (180-адам саны)      </w:t>
      </w:r>
    </w:p>
    <w:p>
      <w:pPr>
        <w:spacing w:after="0"/>
        <w:ind w:left="0"/>
        <w:jc w:val="both"/>
      </w:pPr>
      <w:r>
        <w:rPr>
          <w:rFonts w:ascii="Times New Roman"/>
          <w:b/>
          <w:i w:val="false"/>
          <w:color w:val="000000"/>
          <w:sz w:val="28"/>
        </w:rPr>
        <w:t xml:space="preserve">        2. Қызмет көрсетілетін аудандардың (учаскелердің) </w:t>
      </w:r>
      <w:r>
        <w:br/>
      </w:r>
      <w:r>
        <w:rPr>
          <w:rFonts w:ascii="Times New Roman"/>
          <w:b w:val="false"/>
          <w:i w:val="false"/>
          <w:color w:val="000000"/>
          <w:sz w:val="28"/>
        </w:rPr>
        <w:t>
</w:t>
      </w:r>
      <w:r>
        <w:rPr>
          <w:rFonts w:ascii="Times New Roman"/>
          <w:b/>
          <w:i w:val="false"/>
          <w:color w:val="000000"/>
          <w:sz w:val="28"/>
        </w:rPr>
        <w:t xml:space="preserve">                   шектеулік сызықтары </w:t>
      </w:r>
    </w:p>
    <w:p>
      <w:pPr>
        <w:spacing w:after="0"/>
        <w:ind w:left="0"/>
        <w:jc w:val="both"/>
      </w:pPr>
      <w:r>
        <w:rPr>
          <w:rFonts w:ascii="Times New Roman"/>
          <w:b w:val="false"/>
          <w:i w:val="false"/>
          <w:color w:val="ff0000"/>
          <w:sz w:val="28"/>
        </w:rPr>
        <w:t xml:space="preserve">       Ескерту: Шартты белгілерді қағаз мәтіннен қараңыз </w:t>
      </w:r>
    </w:p>
    <w:p>
      <w:pPr>
        <w:spacing w:after="0"/>
        <w:ind w:left="0"/>
        <w:jc w:val="both"/>
      </w:pPr>
      <w:r>
        <w:rPr>
          <w:rFonts w:ascii="Times New Roman"/>
          <w:b w:val="false"/>
          <w:i w:val="false"/>
          <w:color w:val="000000"/>
          <w:sz w:val="28"/>
        </w:rPr>
        <w:t xml:space="preserve">*              Қалалық, аудандық, желілік органдары қызмет атқаратын </w:t>
      </w:r>
      <w:r>
        <w:br/>
      </w:r>
      <w:r>
        <w:rPr>
          <w:rFonts w:ascii="Times New Roman"/>
          <w:b w:val="false"/>
          <w:i w:val="false"/>
          <w:color w:val="000000"/>
          <w:sz w:val="28"/>
        </w:rPr>
        <w:t xml:space="preserve">
               аумақтың шекарасы </w:t>
      </w:r>
      <w:r>
        <w:br/>
      </w:r>
      <w:r>
        <w:rPr>
          <w:rFonts w:ascii="Times New Roman"/>
          <w:b w:val="false"/>
          <w:i w:val="false"/>
          <w:color w:val="000000"/>
          <w:sz w:val="28"/>
        </w:rPr>
        <w:t xml:space="preserve">
*              Ішкі істер органының полиция бөлімшесі қызмет </w:t>
      </w:r>
      <w:r>
        <w:br/>
      </w:r>
      <w:r>
        <w:rPr>
          <w:rFonts w:ascii="Times New Roman"/>
          <w:b w:val="false"/>
          <w:i w:val="false"/>
          <w:color w:val="000000"/>
          <w:sz w:val="28"/>
        </w:rPr>
        <w:t xml:space="preserve">
               атқаратын аумақтың шекарасы </w:t>
      </w:r>
      <w:r>
        <w:br/>
      </w:r>
      <w:r>
        <w:rPr>
          <w:rFonts w:ascii="Times New Roman"/>
          <w:b w:val="false"/>
          <w:i w:val="false"/>
          <w:color w:val="000000"/>
          <w:sz w:val="28"/>
        </w:rPr>
        <w:t xml:space="preserve">
*              Полицияның учаскелік инспекторы қызмет атқаратын </w:t>
      </w:r>
      <w:r>
        <w:br/>
      </w:r>
      <w:r>
        <w:rPr>
          <w:rFonts w:ascii="Times New Roman"/>
          <w:b w:val="false"/>
          <w:i w:val="false"/>
          <w:color w:val="000000"/>
          <w:sz w:val="28"/>
        </w:rPr>
        <w:t xml:space="preserve">
               учаскенің шекарасы </w:t>
      </w:r>
      <w:r>
        <w:br/>
      </w:r>
      <w:r>
        <w:rPr>
          <w:rFonts w:ascii="Times New Roman"/>
          <w:b w:val="false"/>
          <w:i w:val="false"/>
          <w:color w:val="000000"/>
          <w:sz w:val="28"/>
        </w:rPr>
        <w:t xml:space="preserve">
*              Автомобильдегі патрульдің сектор шекарасы      </w:t>
      </w:r>
    </w:p>
    <w:p>
      <w:pPr>
        <w:spacing w:after="0"/>
        <w:ind w:left="0"/>
        <w:jc w:val="both"/>
      </w:pPr>
      <w:r>
        <w:rPr>
          <w:rFonts w:ascii="Times New Roman"/>
          <w:b/>
          <w:i w:val="false"/>
          <w:color w:val="000000"/>
          <w:sz w:val="28"/>
        </w:rPr>
        <w:t xml:space="preserve">               3. Полицияның кешенді күштері мен құралдары </w:t>
      </w:r>
    </w:p>
    <w:p>
      <w:pPr>
        <w:spacing w:after="0"/>
        <w:ind w:left="0"/>
        <w:jc w:val="both"/>
      </w:pPr>
      <w:r>
        <w:rPr>
          <w:rFonts w:ascii="Times New Roman"/>
          <w:b w:val="false"/>
          <w:i w:val="false"/>
          <w:color w:val="ff0000"/>
          <w:sz w:val="28"/>
        </w:rPr>
        <w:t xml:space="preserve">       Ескерту: Шартты белгілерді қағаз мәтіннен қараңыз </w:t>
      </w:r>
    </w:p>
    <w:p>
      <w:pPr>
        <w:spacing w:after="0"/>
        <w:ind w:left="0"/>
        <w:jc w:val="both"/>
      </w:pPr>
      <w:r>
        <w:rPr>
          <w:rFonts w:ascii="Times New Roman"/>
          <w:b w:val="false"/>
          <w:i w:val="false"/>
          <w:color w:val="000000"/>
          <w:sz w:val="28"/>
        </w:rPr>
        <w:t xml:space="preserve">*              Автомобильдегі патруль (сан сектордың нөмірін </w:t>
      </w:r>
      <w:r>
        <w:br/>
      </w:r>
      <w:r>
        <w:rPr>
          <w:rFonts w:ascii="Times New Roman"/>
          <w:b w:val="false"/>
          <w:i w:val="false"/>
          <w:color w:val="000000"/>
          <w:sz w:val="28"/>
        </w:rPr>
        <w:t xml:space="preserve">
               көрсетеді) </w:t>
      </w:r>
      <w:r>
        <w:br/>
      </w:r>
      <w:r>
        <w:rPr>
          <w:rFonts w:ascii="Times New Roman"/>
          <w:b w:val="false"/>
          <w:i w:val="false"/>
          <w:color w:val="000000"/>
          <w:sz w:val="28"/>
        </w:rPr>
        <w:t xml:space="preserve">
*              Радиостанциямен жабдықталған автомобильдегі патруль </w:t>
      </w:r>
      <w:r>
        <w:br/>
      </w:r>
      <w:r>
        <w:rPr>
          <w:rFonts w:ascii="Times New Roman"/>
          <w:b w:val="false"/>
          <w:i w:val="false"/>
          <w:color w:val="000000"/>
          <w:sz w:val="28"/>
        </w:rPr>
        <w:t xml:space="preserve">
               (Х - аялдама орны), егер аялдама пункті байланыс </w:t>
      </w:r>
      <w:r>
        <w:br/>
      </w:r>
      <w:r>
        <w:rPr>
          <w:rFonts w:ascii="Times New Roman"/>
          <w:b w:val="false"/>
          <w:i w:val="false"/>
          <w:color w:val="000000"/>
          <w:sz w:val="28"/>
        </w:rPr>
        <w:t xml:space="preserve">
               құралдарымен жабдықталған болса, "Б" әрпі қойылады, </w:t>
      </w:r>
      <w:r>
        <w:br/>
      </w:r>
      <w:r>
        <w:rPr>
          <w:rFonts w:ascii="Times New Roman"/>
          <w:b w:val="false"/>
          <w:i w:val="false"/>
          <w:color w:val="000000"/>
          <w:sz w:val="28"/>
        </w:rPr>
        <w:t xml:space="preserve">
               ауысымдар санмен  көрсетіледі </w:t>
      </w:r>
      <w:r>
        <w:br/>
      </w:r>
      <w:r>
        <w:rPr>
          <w:rFonts w:ascii="Times New Roman"/>
          <w:b w:val="false"/>
          <w:i w:val="false"/>
          <w:color w:val="000000"/>
          <w:sz w:val="28"/>
        </w:rPr>
        <w:t xml:space="preserve">
*              Радиостанциясыз автомобильдегі патруль (Х - аялдама </w:t>
      </w:r>
      <w:r>
        <w:br/>
      </w:r>
      <w:r>
        <w:rPr>
          <w:rFonts w:ascii="Times New Roman"/>
          <w:b w:val="false"/>
          <w:i w:val="false"/>
          <w:color w:val="000000"/>
          <w:sz w:val="28"/>
        </w:rPr>
        <w:t xml:space="preserve">
               орны), егер аялдама пункті байланыс құралдармен </w:t>
      </w:r>
      <w:r>
        <w:br/>
      </w:r>
      <w:r>
        <w:rPr>
          <w:rFonts w:ascii="Times New Roman"/>
          <w:b w:val="false"/>
          <w:i w:val="false"/>
          <w:color w:val="000000"/>
          <w:sz w:val="28"/>
        </w:rPr>
        <w:t xml:space="preserve">
               жабдықталған болса, "Б" әрпі қойылады </w:t>
      </w:r>
      <w:r>
        <w:br/>
      </w:r>
      <w:r>
        <w:rPr>
          <w:rFonts w:ascii="Times New Roman"/>
          <w:b w:val="false"/>
          <w:i w:val="false"/>
          <w:color w:val="000000"/>
          <w:sz w:val="28"/>
        </w:rPr>
        <w:t xml:space="preserve">
*              Радиостанциямен жабдықталған мотоциклдегі патруль  </w:t>
      </w:r>
      <w:r>
        <w:br/>
      </w:r>
      <w:r>
        <w:rPr>
          <w:rFonts w:ascii="Times New Roman"/>
          <w:b w:val="false"/>
          <w:i w:val="false"/>
          <w:color w:val="000000"/>
          <w:sz w:val="28"/>
        </w:rPr>
        <w:t xml:space="preserve">
               (Х - аялдама орны, "Б" байланыс пункті) </w:t>
      </w:r>
      <w:r>
        <w:br/>
      </w:r>
      <w:r>
        <w:rPr>
          <w:rFonts w:ascii="Times New Roman"/>
          <w:b w:val="false"/>
          <w:i w:val="false"/>
          <w:color w:val="000000"/>
          <w:sz w:val="28"/>
        </w:rPr>
        <w:t xml:space="preserve">
*              Радиостанциясыз мотоциклдегі патруль (Х - аялдама </w:t>
      </w:r>
      <w:r>
        <w:br/>
      </w:r>
      <w:r>
        <w:rPr>
          <w:rFonts w:ascii="Times New Roman"/>
          <w:b w:val="false"/>
          <w:i w:val="false"/>
          <w:color w:val="000000"/>
          <w:sz w:val="28"/>
        </w:rPr>
        <w:t xml:space="preserve">
               орны, "Б" - байланыс пункті) </w:t>
      </w:r>
      <w:r>
        <w:br/>
      </w:r>
      <w:r>
        <w:rPr>
          <w:rFonts w:ascii="Times New Roman"/>
          <w:b w:val="false"/>
          <w:i w:val="false"/>
          <w:color w:val="000000"/>
          <w:sz w:val="28"/>
        </w:rPr>
        <w:t xml:space="preserve">
*              Катердегі полиция патрулі </w:t>
      </w:r>
      <w:r>
        <w:br/>
      </w:r>
      <w:r>
        <w:rPr>
          <w:rFonts w:ascii="Times New Roman"/>
          <w:b w:val="false"/>
          <w:i w:val="false"/>
          <w:color w:val="000000"/>
          <w:sz w:val="28"/>
        </w:rPr>
        <w:t xml:space="preserve">
*              Полицияның атты патрулі </w:t>
      </w:r>
      <w:r>
        <w:br/>
      </w:r>
      <w:r>
        <w:rPr>
          <w:rFonts w:ascii="Times New Roman"/>
          <w:b w:val="false"/>
          <w:i w:val="false"/>
          <w:color w:val="000000"/>
          <w:sz w:val="28"/>
        </w:rPr>
        <w:t xml:space="preserve">
*              Итпенен полиция патрулі </w:t>
      </w:r>
      <w:r>
        <w:br/>
      </w:r>
      <w:r>
        <w:rPr>
          <w:rFonts w:ascii="Times New Roman"/>
          <w:b w:val="false"/>
          <w:i w:val="false"/>
          <w:color w:val="000000"/>
          <w:sz w:val="28"/>
        </w:rPr>
        <w:t xml:space="preserve">
*              Жаяу патруль (Ж), (Ә) - әскери, (ҚҚ) - қоғамдық </w:t>
      </w:r>
      <w:r>
        <w:br/>
      </w:r>
      <w:r>
        <w:rPr>
          <w:rFonts w:ascii="Times New Roman"/>
          <w:b w:val="false"/>
          <w:i w:val="false"/>
          <w:color w:val="000000"/>
          <w:sz w:val="28"/>
        </w:rPr>
        <w:t xml:space="preserve">
               құрылым, (АР) - аралас </w:t>
      </w:r>
      <w:r>
        <w:br/>
      </w:r>
      <w:r>
        <w:rPr>
          <w:rFonts w:ascii="Times New Roman"/>
          <w:b w:val="false"/>
          <w:i w:val="false"/>
          <w:color w:val="000000"/>
          <w:sz w:val="28"/>
        </w:rPr>
        <w:t xml:space="preserve">
*              Қоғамдық тәртіп сақтау күзет қосы </w:t>
      </w:r>
      <w:r>
        <w:br/>
      </w:r>
      <w:r>
        <w:rPr>
          <w:rFonts w:ascii="Times New Roman"/>
          <w:b w:val="false"/>
          <w:i w:val="false"/>
          <w:color w:val="000000"/>
          <w:sz w:val="28"/>
        </w:rPr>
        <w:t xml:space="preserve">
*              Объект күзетінің күзет қосы </w:t>
      </w:r>
      <w:r>
        <w:br/>
      </w:r>
      <w:r>
        <w:rPr>
          <w:rFonts w:ascii="Times New Roman"/>
          <w:b w:val="false"/>
          <w:i w:val="false"/>
          <w:color w:val="000000"/>
          <w:sz w:val="28"/>
        </w:rPr>
        <w:t xml:space="preserve">
*              Қарауыл күзетінің күзет қосы </w:t>
      </w:r>
      <w:r>
        <w:br/>
      </w:r>
      <w:r>
        <w:rPr>
          <w:rFonts w:ascii="Times New Roman"/>
          <w:b w:val="false"/>
          <w:i w:val="false"/>
          <w:color w:val="000000"/>
          <w:sz w:val="28"/>
        </w:rPr>
        <w:t xml:space="preserve">
*              Қоғамдық құрылымның күзет қосы </w:t>
      </w:r>
      <w:r>
        <w:br/>
      </w:r>
      <w:r>
        <w:rPr>
          <w:rFonts w:ascii="Times New Roman"/>
          <w:b w:val="false"/>
          <w:i w:val="false"/>
          <w:color w:val="000000"/>
          <w:sz w:val="28"/>
        </w:rPr>
        <w:t xml:space="preserve">
*              Бақылау бекеті </w:t>
      </w:r>
      <w:r>
        <w:br/>
      </w:r>
      <w:r>
        <w:rPr>
          <w:rFonts w:ascii="Times New Roman"/>
          <w:b w:val="false"/>
          <w:i w:val="false"/>
          <w:color w:val="000000"/>
          <w:sz w:val="28"/>
        </w:rPr>
        <w:t xml:space="preserve">
*              "Күзет" полициясының ұстау топтарының тұрақты жері  </w:t>
      </w:r>
    </w:p>
    <w:p>
      <w:pPr>
        <w:spacing w:after="0"/>
        <w:ind w:left="0"/>
        <w:jc w:val="both"/>
      </w:pPr>
      <w:r>
        <w:rPr>
          <w:rFonts w:ascii="Times New Roman"/>
          <w:b/>
          <w:i w:val="false"/>
          <w:color w:val="000000"/>
          <w:sz w:val="28"/>
        </w:rPr>
        <w:t xml:space="preserve">                    4. Жедел жағдайды белгілеу </w:t>
      </w:r>
    </w:p>
    <w:p>
      <w:pPr>
        <w:spacing w:after="0"/>
        <w:ind w:left="0"/>
        <w:jc w:val="both"/>
      </w:pPr>
      <w:r>
        <w:rPr>
          <w:rFonts w:ascii="Times New Roman"/>
          <w:b w:val="false"/>
          <w:i w:val="false"/>
          <w:color w:val="ff0000"/>
          <w:sz w:val="28"/>
        </w:rPr>
        <w:t xml:space="preserve">       Ескерту: Шартты белгілерді қағаз мәтіннен қараңыз </w:t>
      </w:r>
    </w:p>
    <w:p>
      <w:pPr>
        <w:spacing w:after="0"/>
        <w:ind w:left="0"/>
        <w:jc w:val="both"/>
      </w:pPr>
      <w:r>
        <w:rPr>
          <w:rFonts w:ascii="Times New Roman"/>
          <w:b w:val="false"/>
          <w:i w:val="false"/>
          <w:color w:val="000000"/>
          <w:sz w:val="28"/>
        </w:rPr>
        <w:t xml:space="preserve">*             (Қ)-қарақшылық, (Ө)-кісі өлтіру, (Б)-бұзақылық, </w:t>
      </w:r>
      <w:r>
        <w:br/>
      </w:r>
      <w:r>
        <w:rPr>
          <w:rFonts w:ascii="Times New Roman"/>
          <w:b w:val="false"/>
          <w:i w:val="false"/>
          <w:color w:val="000000"/>
          <w:sz w:val="28"/>
        </w:rPr>
        <w:t xml:space="preserve">
              (ЖҚ)-жыныстық қылмыс, (БМТ)-басқаның мүлкін ұрлау, </w:t>
      </w:r>
      <w:r>
        <w:br/>
      </w:r>
      <w:r>
        <w:rPr>
          <w:rFonts w:ascii="Times New Roman"/>
          <w:b w:val="false"/>
          <w:i w:val="false"/>
          <w:color w:val="000000"/>
          <w:sz w:val="28"/>
        </w:rPr>
        <w:t xml:space="preserve">
              (ПТ)-пәтер ұрлығы, (ОҰ)-объектіден ұрлау, (А)-алаяқтық </w:t>
      </w:r>
      <w:r>
        <w:br/>
      </w:r>
      <w:r>
        <w:rPr>
          <w:rFonts w:ascii="Times New Roman"/>
          <w:b w:val="false"/>
          <w:i w:val="false"/>
          <w:color w:val="000000"/>
          <w:sz w:val="28"/>
        </w:rPr>
        <w:t xml:space="preserve">
*              Жолы кесілген қылмыс  </w:t>
      </w:r>
      <w:r>
        <w:br/>
      </w:r>
      <w:r>
        <w:rPr>
          <w:rFonts w:ascii="Times New Roman"/>
          <w:b w:val="false"/>
          <w:i w:val="false"/>
          <w:color w:val="000000"/>
          <w:sz w:val="28"/>
        </w:rPr>
        <w:t xml:space="preserve">
*              Көліктегі апат (Ө/1-біреуі өлген, Ж/2-екеуі </w:t>
      </w:r>
      <w:r>
        <w:br/>
      </w:r>
      <w:r>
        <w:rPr>
          <w:rFonts w:ascii="Times New Roman"/>
          <w:b w:val="false"/>
          <w:i w:val="false"/>
          <w:color w:val="000000"/>
          <w:sz w:val="28"/>
        </w:rPr>
        <w:t xml:space="preserve">
               жарақаттанған) </w:t>
      </w:r>
      <w:r>
        <w:br/>
      </w:r>
      <w:r>
        <w:rPr>
          <w:rFonts w:ascii="Times New Roman"/>
          <w:b w:val="false"/>
          <w:i w:val="false"/>
          <w:color w:val="000000"/>
          <w:sz w:val="28"/>
        </w:rPr>
        <w:t xml:space="preserve">
*              Өлген - ІІМ, ҰҚК, әскери қызметші, қоғамдық құрылым </w:t>
      </w:r>
      <w:r>
        <w:br/>
      </w:r>
      <w:r>
        <w:rPr>
          <w:rFonts w:ascii="Times New Roman"/>
          <w:b w:val="false"/>
          <w:i w:val="false"/>
          <w:color w:val="000000"/>
          <w:sz w:val="28"/>
        </w:rPr>
        <w:t xml:space="preserve">
               мүшесі (1-өлгендер саны) </w:t>
      </w:r>
      <w:r>
        <w:br/>
      </w:r>
      <w:r>
        <w:rPr>
          <w:rFonts w:ascii="Times New Roman"/>
          <w:b w:val="false"/>
          <w:i w:val="false"/>
          <w:color w:val="000000"/>
          <w:sz w:val="28"/>
        </w:rPr>
        <w:t xml:space="preserve">
*              Өлген - азаматтық тұлға </w:t>
      </w:r>
      <w:r>
        <w:br/>
      </w:r>
      <w:r>
        <w:rPr>
          <w:rFonts w:ascii="Times New Roman"/>
          <w:b w:val="false"/>
          <w:i w:val="false"/>
          <w:color w:val="000000"/>
          <w:sz w:val="28"/>
        </w:rPr>
        <w:t xml:space="preserve">
*              Өлген - қылмыскер (З - зорлық жасаушы) </w:t>
      </w:r>
      <w:r>
        <w:br/>
      </w:r>
      <w:r>
        <w:rPr>
          <w:rFonts w:ascii="Times New Roman"/>
          <w:b w:val="false"/>
          <w:i w:val="false"/>
          <w:color w:val="000000"/>
          <w:sz w:val="28"/>
        </w:rPr>
        <w:t xml:space="preserve">
*              Қылмыскер ұсталды (Ұ-ұры, Ө-кісі өлтіруші, З-зорлық </w:t>
      </w:r>
      <w:r>
        <w:br/>
      </w:r>
      <w:r>
        <w:rPr>
          <w:rFonts w:ascii="Times New Roman"/>
          <w:b w:val="false"/>
          <w:i w:val="false"/>
          <w:color w:val="000000"/>
          <w:sz w:val="28"/>
        </w:rPr>
        <w:t xml:space="preserve">
               жасаушы, А-алаяқ) </w:t>
      </w:r>
      <w:r>
        <w:br/>
      </w:r>
      <w:r>
        <w:rPr>
          <w:rFonts w:ascii="Times New Roman"/>
          <w:b w:val="false"/>
          <w:i w:val="false"/>
          <w:color w:val="000000"/>
          <w:sz w:val="28"/>
        </w:rPr>
        <w:t xml:space="preserve">
*              Дара қылмыскер (Ұ-ұры, Ө-кісі өлтіруші, З-зорлық </w:t>
      </w:r>
      <w:r>
        <w:br/>
      </w:r>
      <w:r>
        <w:rPr>
          <w:rFonts w:ascii="Times New Roman"/>
          <w:b w:val="false"/>
          <w:i w:val="false"/>
          <w:color w:val="000000"/>
          <w:sz w:val="28"/>
        </w:rPr>
        <w:t xml:space="preserve">
               жасаушы, А-алаяқ) </w:t>
      </w:r>
      <w:r>
        <w:br/>
      </w:r>
      <w:r>
        <w:rPr>
          <w:rFonts w:ascii="Times New Roman"/>
          <w:b w:val="false"/>
          <w:i w:val="false"/>
          <w:color w:val="000000"/>
          <w:sz w:val="28"/>
        </w:rPr>
        <w:t xml:space="preserve">
*              Күмәнді өмір салтын ұстаушы адам </w:t>
      </w:r>
      <w:r>
        <w:br/>
      </w:r>
      <w:r>
        <w:rPr>
          <w:rFonts w:ascii="Times New Roman"/>
          <w:b w:val="false"/>
          <w:i w:val="false"/>
          <w:color w:val="000000"/>
          <w:sz w:val="28"/>
        </w:rPr>
        <w:t xml:space="preserve">
*              Полицейлік тізбек (алымында - полицейліктер саны, </w:t>
      </w:r>
      <w:r>
        <w:br/>
      </w:r>
      <w:r>
        <w:rPr>
          <w:rFonts w:ascii="Times New Roman"/>
          <w:b w:val="false"/>
          <w:i w:val="false"/>
          <w:color w:val="000000"/>
          <w:sz w:val="28"/>
        </w:rPr>
        <w:t xml:space="preserve">
               бөліміне қума метрлер) </w:t>
      </w:r>
      <w:r>
        <w:br/>
      </w:r>
      <w:r>
        <w:rPr>
          <w:rFonts w:ascii="Times New Roman"/>
          <w:b w:val="false"/>
          <w:i w:val="false"/>
          <w:color w:val="000000"/>
          <w:sz w:val="28"/>
        </w:rPr>
        <w:t xml:space="preserve">
*              Жедел-іздеу тобы (ЖІТ), барлау-іздеу тобы,  </w:t>
      </w:r>
      <w:r>
        <w:br/>
      </w:r>
      <w:r>
        <w:rPr>
          <w:rFonts w:ascii="Times New Roman"/>
          <w:b w:val="false"/>
          <w:i w:val="false"/>
          <w:color w:val="000000"/>
          <w:sz w:val="28"/>
        </w:rPr>
        <w:t xml:space="preserve">
               Іздеу тобы (ІТ), ізге түсу тобы (ІТТ), (15 о/а - </w:t>
      </w:r>
      <w:r>
        <w:br/>
      </w:r>
      <w:r>
        <w:rPr>
          <w:rFonts w:ascii="Times New Roman"/>
          <w:b w:val="false"/>
          <w:i w:val="false"/>
          <w:color w:val="000000"/>
          <w:sz w:val="28"/>
        </w:rPr>
        <w:t xml:space="preserve">
               топты жіберген органның атауы, 10 - топ саны) </w:t>
      </w:r>
      <w:r>
        <w:br/>
      </w:r>
      <w:r>
        <w:rPr>
          <w:rFonts w:ascii="Times New Roman"/>
          <w:b w:val="false"/>
          <w:i w:val="false"/>
          <w:color w:val="000000"/>
          <w:sz w:val="28"/>
        </w:rPr>
        <w:t xml:space="preserve">
*              Шолғыншы (2 - наряд саны)  </w:t>
      </w:r>
      <w:r>
        <w:br/>
      </w:r>
      <w:r>
        <w:rPr>
          <w:rFonts w:ascii="Times New Roman"/>
          <w:b w:val="false"/>
          <w:i w:val="false"/>
          <w:color w:val="000000"/>
          <w:sz w:val="28"/>
        </w:rPr>
        <w:t xml:space="preserve">
*              Тосқауыл және бақылау секторы </w:t>
      </w:r>
      <w:r>
        <w:br/>
      </w:r>
      <w:r>
        <w:rPr>
          <w:rFonts w:ascii="Times New Roman"/>
          <w:b w:val="false"/>
          <w:i w:val="false"/>
          <w:color w:val="000000"/>
          <w:sz w:val="28"/>
        </w:rPr>
        <w:t xml:space="preserve">
*              Торуыл </w:t>
      </w:r>
      <w:r>
        <w:br/>
      </w:r>
      <w:r>
        <w:rPr>
          <w:rFonts w:ascii="Times New Roman"/>
          <w:b w:val="false"/>
          <w:i w:val="false"/>
          <w:color w:val="000000"/>
          <w:sz w:val="28"/>
        </w:rPr>
        <w:t xml:space="preserve">
*              Күзет итінің блок-орны </w:t>
      </w:r>
      <w:r>
        <w:br/>
      </w:r>
      <w:r>
        <w:rPr>
          <w:rFonts w:ascii="Times New Roman"/>
          <w:b w:val="false"/>
          <w:i w:val="false"/>
          <w:color w:val="000000"/>
          <w:sz w:val="28"/>
        </w:rPr>
        <w:t xml:space="preserve">
*              Қозғалмалы бөгеулер (кедергілер және т.б.) </w:t>
      </w:r>
      <w:r>
        <w:br/>
      </w:r>
      <w:r>
        <w:rPr>
          <w:rFonts w:ascii="Times New Roman"/>
          <w:b w:val="false"/>
          <w:i w:val="false"/>
          <w:color w:val="000000"/>
          <w:sz w:val="28"/>
        </w:rPr>
        <w:t xml:space="preserve">
*              автомобиль бөгеулері </w:t>
      </w:r>
      <w:r>
        <w:br/>
      </w:r>
      <w:r>
        <w:rPr>
          <w:rFonts w:ascii="Times New Roman"/>
          <w:b w:val="false"/>
          <w:i w:val="false"/>
          <w:color w:val="000000"/>
          <w:sz w:val="28"/>
        </w:rPr>
        <w:t xml:space="preserve">
*              Арқандардан жасалған бөгеулер </w:t>
      </w:r>
      <w:r>
        <w:br/>
      </w:r>
      <w:r>
        <w:rPr>
          <w:rFonts w:ascii="Times New Roman"/>
          <w:b w:val="false"/>
          <w:i w:val="false"/>
          <w:color w:val="000000"/>
          <w:sz w:val="28"/>
        </w:rPr>
        <w:t xml:space="preserve">
*              Шлагбаум </w:t>
      </w:r>
      <w:r>
        <w:br/>
      </w:r>
      <w:r>
        <w:rPr>
          <w:rFonts w:ascii="Times New Roman"/>
          <w:b w:val="false"/>
          <w:i w:val="false"/>
          <w:color w:val="000000"/>
          <w:sz w:val="28"/>
        </w:rPr>
        <w:t xml:space="preserve">
*              Бақылау-өткізу пункті </w:t>
      </w:r>
      <w:r>
        <w:br/>
      </w:r>
      <w:r>
        <w:rPr>
          <w:rFonts w:ascii="Times New Roman"/>
          <w:b w:val="false"/>
          <w:i w:val="false"/>
          <w:color w:val="000000"/>
          <w:sz w:val="28"/>
        </w:rPr>
        <w:t xml:space="preserve">
*              Қылмыскердің іс-қимыл (жасырыну) ауданы </w:t>
      </w:r>
      <w:r>
        <w:br/>
      </w:r>
      <w:r>
        <w:rPr>
          <w:rFonts w:ascii="Times New Roman"/>
          <w:b w:val="false"/>
          <w:i w:val="false"/>
          <w:color w:val="000000"/>
          <w:sz w:val="28"/>
        </w:rPr>
        <w:t xml:space="preserve">
*              Қылмыскерлердің жойылған топтары </w:t>
      </w:r>
    </w:p>
    <w:p>
      <w:pPr>
        <w:spacing w:after="0"/>
        <w:ind w:left="0"/>
        <w:jc w:val="both"/>
      </w:pPr>
      <w:r>
        <w:rPr>
          <w:rFonts w:ascii="Times New Roman"/>
          <w:b/>
          <w:i w:val="false"/>
          <w:color w:val="000000"/>
          <w:sz w:val="28"/>
        </w:rPr>
        <w:t xml:space="preserve">                   5. Көлік және байланыс құралдары </w:t>
      </w:r>
    </w:p>
    <w:p>
      <w:pPr>
        <w:spacing w:after="0"/>
        <w:ind w:left="0"/>
        <w:jc w:val="both"/>
      </w:pPr>
      <w:r>
        <w:rPr>
          <w:rFonts w:ascii="Times New Roman"/>
          <w:b w:val="false"/>
          <w:i w:val="false"/>
          <w:color w:val="ff0000"/>
          <w:sz w:val="28"/>
        </w:rPr>
        <w:t xml:space="preserve">       Ескерту: Шартты белгілерді қағаз мәтіннен қараңыз </w:t>
      </w:r>
    </w:p>
    <w:p>
      <w:pPr>
        <w:spacing w:after="0"/>
        <w:ind w:left="0"/>
        <w:jc w:val="both"/>
      </w:pPr>
      <w:r>
        <w:rPr>
          <w:rFonts w:ascii="Times New Roman"/>
          <w:b w:val="false"/>
          <w:i w:val="false"/>
          <w:color w:val="000000"/>
          <w:sz w:val="28"/>
        </w:rPr>
        <w:t xml:space="preserve">*              Автомобиль </w:t>
      </w:r>
      <w:r>
        <w:br/>
      </w:r>
      <w:r>
        <w:rPr>
          <w:rFonts w:ascii="Times New Roman"/>
          <w:b w:val="false"/>
          <w:i w:val="false"/>
          <w:color w:val="000000"/>
          <w:sz w:val="28"/>
        </w:rPr>
        <w:t xml:space="preserve">
*              Автомобиль, қатты дауыстау байланысымен жабдықталған </w:t>
      </w:r>
      <w:r>
        <w:br/>
      </w:r>
      <w:r>
        <w:rPr>
          <w:rFonts w:ascii="Times New Roman"/>
          <w:b w:val="false"/>
          <w:i w:val="false"/>
          <w:color w:val="000000"/>
          <w:sz w:val="28"/>
        </w:rPr>
        <w:t xml:space="preserve">
               арнайы машина </w:t>
      </w:r>
      <w:r>
        <w:br/>
      </w:r>
      <w:r>
        <w:rPr>
          <w:rFonts w:ascii="Times New Roman"/>
          <w:b w:val="false"/>
          <w:i w:val="false"/>
          <w:color w:val="000000"/>
          <w:sz w:val="28"/>
        </w:rPr>
        <w:t xml:space="preserve">
*              Қатты дауыстау байланысты бар мотоцикл  </w:t>
      </w:r>
      <w:r>
        <w:br/>
      </w:r>
      <w:r>
        <w:rPr>
          <w:rFonts w:ascii="Times New Roman"/>
          <w:b w:val="false"/>
          <w:i w:val="false"/>
          <w:color w:val="000000"/>
          <w:sz w:val="28"/>
        </w:rPr>
        <w:t xml:space="preserve">
*              Автомобильдік радиостанция. Белгі ішінде </w:t>
      </w:r>
      <w:r>
        <w:br/>
      </w:r>
      <w:r>
        <w:rPr>
          <w:rFonts w:ascii="Times New Roman"/>
          <w:b w:val="false"/>
          <w:i w:val="false"/>
          <w:color w:val="000000"/>
          <w:sz w:val="28"/>
        </w:rPr>
        <w:t xml:space="preserve">
               радиостанцияның түрі көрсетіледі </w:t>
      </w:r>
      <w:r>
        <w:br/>
      </w:r>
      <w:r>
        <w:rPr>
          <w:rFonts w:ascii="Times New Roman"/>
          <w:b w:val="false"/>
          <w:i w:val="false"/>
          <w:color w:val="000000"/>
          <w:sz w:val="28"/>
        </w:rPr>
        <w:t xml:space="preserve">
*              Стационарлық радиостанция </w:t>
      </w:r>
      <w:r>
        <w:br/>
      </w:r>
      <w:r>
        <w:rPr>
          <w:rFonts w:ascii="Times New Roman"/>
          <w:b w:val="false"/>
          <w:i w:val="false"/>
          <w:color w:val="000000"/>
          <w:sz w:val="28"/>
        </w:rPr>
        <w:t xml:space="preserve">
*              Мотоциклдік радиостанция </w:t>
      </w:r>
      <w:r>
        <w:br/>
      </w:r>
      <w:r>
        <w:rPr>
          <w:rFonts w:ascii="Times New Roman"/>
          <w:b w:val="false"/>
          <w:i w:val="false"/>
          <w:color w:val="000000"/>
          <w:sz w:val="28"/>
        </w:rPr>
        <w:t xml:space="preserve">
*              Алып жүретін радиостанция </w:t>
      </w:r>
      <w:r>
        <w:br/>
      </w:r>
      <w:r>
        <w:rPr>
          <w:rFonts w:ascii="Times New Roman"/>
          <w:b w:val="false"/>
          <w:i w:val="false"/>
          <w:color w:val="000000"/>
          <w:sz w:val="28"/>
        </w:rPr>
        <w:t xml:space="preserve">
*              Қатты дауыстау құрылғысы </w:t>
      </w:r>
      <w:r>
        <w:br/>
      </w:r>
      <w:r>
        <w:rPr>
          <w:rFonts w:ascii="Times New Roman"/>
          <w:b w:val="false"/>
          <w:i w:val="false"/>
          <w:color w:val="000000"/>
          <w:sz w:val="28"/>
        </w:rPr>
        <w:t xml:space="preserve">
*              Телефон аппараты </w:t>
      </w:r>
      <w:r>
        <w:br/>
      </w:r>
      <w:r>
        <w:rPr>
          <w:rFonts w:ascii="Times New Roman"/>
          <w:b w:val="false"/>
          <w:i w:val="false"/>
          <w:color w:val="000000"/>
          <w:sz w:val="28"/>
        </w:rPr>
        <w:t xml:space="preserve">
*              Дабыл беру аппаратының желісі </w:t>
      </w:r>
      <w:r>
        <w:br/>
      </w:r>
      <w:r>
        <w:rPr>
          <w:rFonts w:ascii="Times New Roman"/>
          <w:b w:val="false"/>
          <w:i w:val="false"/>
          <w:color w:val="000000"/>
          <w:sz w:val="28"/>
        </w:rPr>
        <w:t xml:space="preserve">
*              Белгі беру байланысының желісі </w:t>
      </w:r>
      <w:r>
        <w:br/>
      </w:r>
      <w:r>
        <w:rPr>
          <w:rFonts w:ascii="Times New Roman"/>
          <w:b w:val="false"/>
          <w:i w:val="false"/>
          <w:color w:val="000000"/>
          <w:sz w:val="28"/>
        </w:rPr>
        <w:t xml:space="preserve">
*              Радиоқабылдағыш </w:t>
      </w:r>
      <w:r>
        <w:br/>
      </w:r>
      <w:r>
        <w:rPr>
          <w:rFonts w:ascii="Times New Roman"/>
          <w:b w:val="false"/>
          <w:i w:val="false"/>
          <w:color w:val="000000"/>
          <w:sz w:val="28"/>
        </w:rPr>
        <w:t xml:space="preserve">
*              Розетка </w:t>
      </w:r>
      <w:r>
        <w:br/>
      </w:r>
      <w:r>
        <w:rPr>
          <w:rFonts w:ascii="Times New Roman"/>
          <w:b w:val="false"/>
          <w:i w:val="false"/>
          <w:color w:val="000000"/>
          <w:sz w:val="28"/>
        </w:rPr>
        <w:t>
</w:t>
      </w:r>
      <w:r>
        <w:rPr>
          <w:rFonts w:ascii="Times New Roman"/>
          <w:b w:val="false"/>
          <w:i w:val="false"/>
          <w:color w:val="ff0000"/>
          <w:sz w:val="28"/>
        </w:rPr>
        <w:t xml:space="preserve">       Ескерту:  </w:t>
      </w:r>
      <w:r>
        <w:br/>
      </w:r>
      <w:r>
        <w:rPr>
          <w:rFonts w:ascii="Times New Roman"/>
          <w:b w:val="false"/>
          <w:i w:val="false"/>
          <w:color w:val="000000"/>
          <w:sz w:val="28"/>
        </w:rPr>
        <w:t xml:space="preserve">
      1. Басқару орталықтарының, қызмет атқаратын аудандардың (учаскелердiң) шектеулiк сызықтарының белгiлерi қызыл түспен, жазулар қара түспен берiледi.  </w:t>
      </w:r>
      <w:r>
        <w:br/>
      </w:r>
      <w:r>
        <w:rPr>
          <w:rFonts w:ascii="Times New Roman"/>
          <w:b w:val="false"/>
          <w:i w:val="false"/>
          <w:color w:val="000000"/>
          <w:sz w:val="28"/>
        </w:rPr>
        <w:t xml:space="preserve">
      2. Қылмыстың белгiлерi (олардың түрлерi), қылмыскерлердiң, қылмыскерлердің іс-әрекетінің аудандары, күмәнді өмір салтын ұстанушы адамдар белгілері көк түспен, жазулар қара түспен беріледі.  </w:t>
      </w:r>
      <w:r>
        <w:br/>
      </w:r>
      <w:r>
        <w:rPr>
          <w:rFonts w:ascii="Times New Roman"/>
          <w:b w:val="false"/>
          <w:i w:val="false"/>
          <w:color w:val="000000"/>
          <w:sz w:val="28"/>
        </w:rPr>
        <w:t xml:space="preserve">
      3. Арнайы мекемелер, байланыс құралдары, тосқауылдар қара түспен беріледі. </w:t>
      </w:r>
      <w:r>
        <w:br/>
      </w:r>
      <w:r>
        <w:rPr>
          <w:rFonts w:ascii="Times New Roman"/>
          <w:b w:val="false"/>
          <w:i w:val="false"/>
          <w:color w:val="000000"/>
          <w:sz w:val="28"/>
        </w:rPr>
        <w:t xml:space="preserve">
      4. Полицияның, қоғамдық құрылымдардың нарядтары: патрульдiк полицияның саптық құрамдары, iшкі әскерлердің арнайы моторландырылған бөлiмдерi - қызыл түспен, "Күзет" полициясы құрамдары - қоңыр түспен, медайықтырғыштар - қара түспен, қабылдау-бөлгiштер - көк түспен, қоғамдық құрылымдар - жасыл түспен беріледi.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