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6715d" w14:textId="f4671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жылжымалы темір жол құрамын тіркеу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коммуникациялар министрінің 2002 жылғы 11 шілдедегі N 240-І бұйрығы. Қазақстан Республикасы Әділет министрлігінде 2002 жылғы 12 тамызда тіркелді. Тіркеу N 1948. Күші жойылды - Қазақстан Республикасы Көлік және коммуникация министрінің 2012 жылғы 3 сәуірдегі № 143 бұйрығымен</w:t>
      </w:r>
    </w:p>
    <w:p>
      <w:pPr>
        <w:spacing w:after="0"/>
        <w:ind w:left="0"/>
        <w:jc w:val="both"/>
      </w:pPr>
      <w:r>
        <w:rPr>
          <w:rFonts w:ascii="Times New Roman"/>
          <w:b w:val="false"/>
          <w:i w:val="false"/>
          <w:color w:val="ff0000"/>
          <w:sz w:val="28"/>
        </w:rPr>
        <w:t xml:space="preserve">      Ескерту. Бұйрықтың күші жойылды - ҚР Көлік және коммуникация министрінің 2012.04.03 </w:t>
      </w:r>
      <w:r>
        <w:rPr>
          <w:rFonts w:ascii="Times New Roman"/>
          <w:b w:val="false"/>
          <w:i w:val="false"/>
          <w:color w:val="ff0000"/>
          <w:sz w:val="28"/>
        </w:rPr>
        <w:t>№ 143</w:t>
      </w:r>
      <w:r>
        <w:rPr>
          <w:rFonts w:ascii="Times New Roman"/>
          <w:b w:val="false"/>
          <w:i w:val="false"/>
          <w:color w:val="ff0000"/>
          <w:sz w:val="28"/>
        </w:rPr>
        <w:t xml:space="preserve"> (қол қойылған күнінен бастап күшіне енеді) бұйрығымен.</w:t>
      </w:r>
    </w:p>
    <w:bookmarkStart w:name="z1" w:id="0"/>
    <w:p>
      <w:pPr>
        <w:spacing w:after="0"/>
        <w:ind w:left="0"/>
        <w:jc w:val="both"/>
      </w:pPr>
      <w:r>
        <w:rPr>
          <w:rFonts w:ascii="Times New Roman"/>
          <w:b w:val="false"/>
          <w:i w:val="false"/>
          <w:color w:val="000000"/>
          <w:sz w:val="28"/>
        </w:rPr>
        <w:t>
      "Темір жол көлігі туралы" Қазақстан Республикасының 2001 жылғы 8 желтоқсандағы </w:t>
      </w:r>
      <w:r>
        <w:rPr>
          <w:rFonts w:ascii="Times New Roman"/>
          <w:b w:val="false"/>
          <w:i w:val="false"/>
          <w:color w:val="000000"/>
          <w:sz w:val="28"/>
        </w:rPr>
        <w:t>Заңының</w:t>
      </w:r>
      <w:r>
        <w:rPr>
          <w:rFonts w:ascii="Times New Roman"/>
          <w:b w:val="false"/>
          <w:i w:val="false"/>
          <w:color w:val="000000"/>
          <w:sz w:val="28"/>
        </w:rPr>
        <w:t xml:space="preserve"> 9-бабына сәйкес, Қазақстан Республикасының темір жол көлігінде жылжымалы құрамды есепке алудың бірыңғай тәртібін белгілеу мақсатында </w:t>
      </w:r>
      <w:r>
        <w:rPr>
          <w:rFonts w:ascii="Times New Roman"/>
          <w:b/>
          <w:i w:val="false"/>
          <w:color w:val="000000"/>
          <w:sz w:val="28"/>
        </w:rPr>
        <w:t>БҰЙЫРАМЫН</w:t>
      </w:r>
      <w:r>
        <w:rPr>
          <w:rFonts w:ascii="Times New Roman"/>
          <w:b w:val="false"/>
          <w:i w:val="false"/>
          <w:color w:val="000000"/>
          <w:sz w:val="28"/>
        </w:rPr>
        <w:t xml:space="preserve">: </w:t>
      </w:r>
      <w:r>
        <w:br/>
      </w:r>
      <w:r>
        <w:rPr>
          <w:rFonts w:ascii="Times New Roman"/>
          <w:b w:val="false"/>
          <w:i w:val="false"/>
          <w:color w:val="000000"/>
          <w:sz w:val="28"/>
        </w:rPr>
        <w:t xml:space="preserve">
      1. Қоса беріліп отырған Қазақстан Республикасында жылжымалы темір жол құрамын тіркеу ережесі бекітілсін. </w:t>
      </w:r>
      <w:r>
        <w:br/>
      </w:r>
      <w:r>
        <w:rPr>
          <w:rFonts w:ascii="Times New Roman"/>
          <w:b w:val="false"/>
          <w:i w:val="false"/>
          <w:color w:val="000000"/>
          <w:sz w:val="28"/>
        </w:rPr>
        <w:t xml:space="preserve">
      2. Қазақстан Республикасы Көлік және коммуникациялар министрлігінің Көліктік бақылау комитеті (М.Т.Бейсембаев) Қазақстан Республикасының Әділет министрлігіне осы бұйрықты мемлекеттік тіркеуге ұсынсын. </w:t>
      </w:r>
      <w:r>
        <w:br/>
      </w:r>
      <w:r>
        <w:rPr>
          <w:rFonts w:ascii="Times New Roman"/>
          <w:b w:val="false"/>
          <w:i w:val="false"/>
          <w:color w:val="000000"/>
          <w:sz w:val="28"/>
        </w:rPr>
        <w:t xml:space="preserve">
      3. Осы бұйрықтың орындалуын бақылау Қазақстан Республикасының Көлік және коммуникациялар бірінші вице-министрі В.В.Шнейдмюллерге жүктелсін. </w:t>
      </w:r>
      <w:r>
        <w:br/>
      </w:r>
      <w:r>
        <w:rPr>
          <w:rFonts w:ascii="Times New Roman"/>
          <w:b w:val="false"/>
          <w:i w:val="false"/>
          <w:color w:val="000000"/>
          <w:sz w:val="28"/>
        </w:rPr>
        <w:t xml:space="preserve">
      4. Бұйрық Қазақстан Республикасының Әділет министрлігінде мемлекеттік тіркелген күнінен бастап қолданысқа енгізіледі. </w:t>
      </w:r>
    </w:p>
    <w:bookmarkEnd w:id="0"/>
    <w:p>
      <w:pPr>
        <w:spacing w:after="0"/>
        <w:ind w:left="0"/>
        <w:jc w:val="both"/>
      </w:pPr>
      <w:r>
        <w:rPr>
          <w:rFonts w:ascii="Times New Roman"/>
          <w:b w:val="false"/>
          <w:i/>
          <w:color w:val="000000"/>
          <w:sz w:val="28"/>
        </w:rPr>
        <w:t>      Министр</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Көлік және коммуникациялар      </w:t>
      </w:r>
      <w:r>
        <w:br/>
      </w:r>
      <w:r>
        <w:rPr>
          <w:rFonts w:ascii="Times New Roman"/>
          <w:b w:val="false"/>
          <w:i w:val="false"/>
          <w:color w:val="000000"/>
          <w:sz w:val="28"/>
        </w:rPr>
        <w:t xml:space="preserve">
министрінің 2002 жылғы 11 шілдедегі </w:t>
      </w:r>
      <w:r>
        <w:br/>
      </w:r>
      <w:r>
        <w:rPr>
          <w:rFonts w:ascii="Times New Roman"/>
          <w:b w:val="false"/>
          <w:i w:val="false"/>
          <w:color w:val="000000"/>
          <w:sz w:val="28"/>
        </w:rPr>
        <w:t xml:space="preserve">
N 240-I бұйрығымен бекітілген   </w:t>
      </w:r>
    </w:p>
    <w:bookmarkStart w:name="z2" w:id="1"/>
    <w:p>
      <w:pPr>
        <w:spacing w:after="0"/>
        <w:ind w:left="0"/>
        <w:jc w:val="left"/>
      </w:pPr>
      <w:r>
        <w:rPr>
          <w:rFonts w:ascii="Times New Roman"/>
          <w:b/>
          <w:i w:val="false"/>
          <w:color w:val="000000"/>
        </w:rPr>
        <w:t xml:space="preserve"> 
Қазақстан Республикасында жылжымалы</w:t>
      </w:r>
      <w:r>
        <w:br/>
      </w:r>
      <w:r>
        <w:rPr>
          <w:rFonts w:ascii="Times New Roman"/>
          <w:b/>
          <w:i w:val="false"/>
          <w:color w:val="000000"/>
        </w:rPr>
        <w:t>
темір жол құрамын тіркеу</w:t>
      </w:r>
      <w:r>
        <w:br/>
      </w:r>
      <w:r>
        <w:rPr>
          <w:rFonts w:ascii="Times New Roman"/>
          <w:b/>
          <w:i w:val="false"/>
          <w:color w:val="000000"/>
        </w:rPr>
        <w:t>
ЕРЕЖЕСІ</w:t>
      </w:r>
    </w:p>
    <w:bookmarkEnd w:id="1"/>
    <w:p>
      <w:pPr>
        <w:spacing w:after="0"/>
        <w:ind w:left="0"/>
        <w:jc w:val="both"/>
      </w:pPr>
      <w:r>
        <w:rPr>
          <w:rFonts w:ascii="Times New Roman"/>
          <w:b w:val="false"/>
          <w:i w:val="false"/>
          <w:color w:val="ff0000"/>
          <w:sz w:val="28"/>
        </w:rPr>
        <w:t xml:space="preserve">      Ескерту. Бүкіл мәтін бойынша "тіркеуші орган", "тіркеуші органда", "тіркеуші органның", "тіркеуші органға", деген сөздер "уәкілетті орган", "уәкілетті органда", "уәкілетті органның", "уәкілетті органға" деген сөздермен ауыстырылды - ҚР Көлік және коммуникация министрінің 2009.09.07 N 384 </w:t>
      </w:r>
      <w:r>
        <w:rPr>
          <w:rFonts w:ascii="Times New Roman"/>
          <w:b w:val="false"/>
          <w:i w:val="false"/>
          <w:color w:val="ff0000"/>
          <w:sz w:val="28"/>
        </w:rPr>
        <w:t>бұйрығымен</w:t>
      </w:r>
      <w:r>
        <w:rPr>
          <w:rFonts w:ascii="Times New Roman"/>
          <w:b w:val="false"/>
          <w:i w:val="false"/>
          <w:color w:val="ff0000"/>
          <w:sz w:val="28"/>
        </w:rPr>
        <w:t>.</w:t>
      </w:r>
    </w:p>
    <w:p>
      <w:pPr>
        <w:spacing w:after="0"/>
        <w:ind w:left="0"/>
        <w:jc w:val="left"/>
      </w:pPr>
      <w:r>
        <w:rPr>
          <w:rFonts w:ascii="Times New Roman"/>
          <w:b/>
          <w:i w:val="false"/>
          <w:color w:val="000000"/>
        </w:rPr>
        <w:t xml:space="preserve"> 1. Жалпы ережелер</w:t>
      </w:r>
    </w:p>
    <w:p>
      <w:pPr>
        <w:spacing w:after="0"/>
        <w:ind w:left="0"/>
        <w:jc w:val="both"/>
      </w:pPr>
      <w:r>
        <w:rPr>
          <w:rFonts w:ascii="Times New Roman"/>
          <w:b w:val="false"/>
          <w:i w:val="false"/>
          <w:color w:val="000000"/>
          <w:sz w:val="28"/>
        </w:rPr>
        <w:t xml:space="preserve">       1. Қазақстан Республикасында жылжымалы темір жол құрамын тіркеу ережесі (бұдан әрі - Ереже) темір жол көлігімен жолаушыларды, жүктер және теңдеме жүкті тасымалдау бойынша қызметте пайдаланылатын жылжымалы темір жол құрамын қызметтің осы түрін мемлекеттік реттеу, көлік қызметтері рыногының жұмысын және олардың тұтынушыларының мүдделері қорғалуын қамтамасыз ету, жылжымалы темір жол құрамының бар екендігі және жұмысқа қабілеттігінің бірыңғай мемлекеттік дерекқорын қалыптастыру, қозғалыс қауіпсіздігі талаптарын сақтау мақсатында тіркеу тәртібін анықтайды. </w:t>
      </w:r>
    </w:p>
    <w:bookmarkStart w:name="z3" w:id="2"/>
    <w:p>
      <w:pPr>
        <w:spacing w:after="0"/>
        <w:ind w:left="0"/>
        <w:jc w:val="both"/>
      </w:pPr>
      <w:r>
        <w:rPr>
          <w:rFonts w:ascii="Times New Roman"/>
          <w:b w:val="false"/>
          <w:i w:val="false"/>
          <w:color w:val="000000"/>
          <w:sz w:val="28"/>
        </w:rPr>
        <w:t>
      2. Қазақстан Республикасында жолаушыларды, жүктердi және теңдеме жүктi темiр жол көлiгiмен тасымалдау үшiн қолданылатын жылжымалы темiр жол құрамын тiркеудi Қазақстан Республикасы Көлiк және коммуникациялар министрлiгi Көлiктiк бақылау комитетiнiң </w:t>
      </w:r>
      <w:r>
        <w:rPr>
          <w:rFonts w:ascii="Times New Roman"/>
          <w:b w:val="false"/>
          <w:i w:val="false"/>
          <w:color w:val="000000"/>
          <w:sz w:val="28"/>
        </w:rPr>
        <w:t>аумақтық органдары</w:t>
      </w:r>
      <w:r>
        <w:rPr>
          <w:rFonts w:ascii="Times New Roman"/>
          <w:b w:val="false"/>
          <w:i w:val="false"/>
          <w:color w:val="000000"/>
          <w:sz w:val="28"/>
        </w:rPr>
        <w:t xml:space="preserve"> (бұдан әрi - уәкілетті орган) жүргiзедi.</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жазылды - ҚР Көлік және коммуникация министрлігінің 2006 жылғы 14 ақпандағы N 36 </w:t>
      </w:r>
      <w:r>
        <w:rPr>
          <w:rFonts w:ascii="Times New Roman"/>
          <w:b w:val="false"/>
          <w:i w:val="false"/>
          <w:color w:val="000000"/>
          <w:sz w:val="28"/>
        </w:rPr>
        <w:t>бұйрығымен</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3. Тіркеуге меншік нысанына, қолданылу саласы мен орнына қарамастан, жалпы пайдаланымдағы жолдарға шығуға құқығы бар, ішкі технологиялық мақсаттар үшін пайдаланылатын жылжымалы темір жол құрамының бірліктері жатады. Оның қатарына Қазақстан Республикасының жеке және заңды тұлғаларының, шетел заңды тұлғаларының, шетел азаматтарының, азаматтығы жоқ тұлғалардың және халықаралық ұйымдардың меншікті немесе жалға алған, сондай-ақ сенімгерлік басқарудағы немесе мүліктік жалға алынғандар кіреді. </w:t>
      </w:r>
    </w:p>
    <w:bookmarkEnd w:id="3"/>
    <w:bookmarkStart w:name="z5" w:id="4"/>
    <w:p>
      <w:pPr>
        <w:spacing w:after="0"/>
        <w:ind w:left="0"/>
        <w:jc w:val="both"/>
      </w:pPr>
      <w:r>
        <w:rPr>
          <w:rFonts w:ascii="Times New Roman"/>
          <w:b w:val="false"/>
          <w:i w:val="false"/>
          <w:color w:val="000000"/>
          <w:sz w:val="28"/>
        </w:rPr>
        <w:t>
      4. Тіркеуден өткен темір жол құрамын уәкілетті орган Мемлекеттік жылжымалы темір жол құрамы тізіліміне енгізуге тиіс.</w:t>
      </w:r>
      <w:r>
        <w:br/>
      </w:r>
      <w:r>
        <w:rPr>
          <w:rFonts w:ascii="Times New Roman"/>
          <w:b w:val="false"/>
          <w:i w:val="false"/>
          <w:color w:val="000000"/>
          <w:sz w:val="28"/>
        </w:rPr>
        <w:t>
</w:t>
      </w:r>
      <w:r>
        <w:rPr>
          <w:rFonts w:ascii="Times New Roman"/>
          <w:b w:val="false"/>
          <w:i w:val="false"/>
          <w:color w:val="000000"/>
          <w:sz w:val="28"/>
        </w:rPr>
        <w:t>
      4-1. Мемлекеттік тізілімге Қазақстан Республикасы Кеден одағының Бірыңғай кеден тарифімен белгіленген ставкалардан өзгеше кедендік баж ставкаларын қолдануына қатысы бар темір жол жылжымалы құрамы туралы қосымша мәліметтер енгізіледі.</w:t>
      </w:r>
      <w:r>
        <w:br/>
      </w:r>
      <w:r>
        <w:rPr>
          <w:rFonts w:ascii="Times New Roman"/>
          <w:b w:val="false"/>
          <w:i w:val="false"/>
          <w:color w:val="000000"/>
          <w:sz w:val="28"/>
        </w:rPr>
        <w:t>
      Қосымша мәліметтер кедендік бажын төлеу туралы ақпаратты қамтиды.</w:t>
      </w:r>
      <w:r>
        <w:br/>
      </w:r>
      <w:r>
        <w:rPr>
          <w:rFonts w:ascii="Times New Roman"/>
          <w:b w:val="false"/>
          <w:i w:val="false"/>
          <w:color w:val="000000"/>
          <w:sz w:val="28"/>
        </w:rPr>
        <w:t>
</w:t>
      </w:r>
      <w:r>
        <w:rPr>
          <w:rFonts w:ascii="Times New Roman"/>
          <w:b w:val="false"/>
          <w:i w:val="false"/>
          <w:color w:val="ff0000"/>
          <w:sz w:val="28"/>
        </w:rPr>
        <w:t xml:space="preserve">      Ескерту: 4-1-тармақпен толықтырылды - ҚР Көлік және коммуникация министрінің 2011.06.21 </w:t>
      </w:r>
      <w:r>
        <w:rPr>
          <w:rFonts w:ascii="Times New Roman"/>
          <w:b w:val="false"/>
          <w:i w:val="false"/>
          <w:color w:val="000000"/>
          <w:sz w:val="28"/>
        </w:rPr>
        <w:t>N 380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w:t>
      </w:r>
      <w:r>
        <w:rPr>
          <w:rFonts w:ascii="Times New Roman"/>
          <w:b w:val="false"/>
          <w:i w:val="false"/>
          <w:color w:val="ff0000"/>
          <w:sz w:val="28"/>
        </w:rPr>
        <w:t>мен.</w:t>
      </w:r>
    </w:p>
    <w:bookmarkEnd w:id="4"/>
    <w:bookmarkStart w:name="z6" w:id="5"/>
    <w:p>
      <w:pPr>
        <w:spacing w:after="0"/>
        <w:ind w:left="0"/>
        <w:jc w:val="left"/>
      </w:pPr>
      <w:r>
        <w:rPr>
          <w:rFonts w:ascii="Times New Roman"/>
          <w:b/>
          <w:i w:val="false"/>
          <w:color w:val="000000"/>
        </w:rPr>
        <w:t xml:space="preserve"> 
2. Темір жол жылжымалы құрамын тіркеу, қайта тіркеу және кепілге қою тәртібі және шарттары </w:t>
      </w:r>
    </w:p>
    <w:bookmarkEnd w:id="5"/>
    <w:p>
      <w:pPr>
        <w:spacing w:after="0"/>
        <w:ind w:left="0"/>
        <w:jc w:val="both"/>
      </w:pPr>
      <w:r>
        <w:rPr>
          <w:rFonts w:ascii="Times New Roman"/>
          <w:b w:val="false"/>
          <w:i w:val="false"/>
          <w:color w:val="ff0000"/>
          <w:sz w:val="28"/>
        </w:rPr>
        <w:t>      Ескерту: 2-тараудың тақырыбы жаңа редакцияда жазылды - Көлік және коммуникациялар министрінің 2004 жылғы 21 шілдедегі N 280</w:t>
      </w:r>
      <w:r>
        <w:rPr>
          <w:rFonts w:ascii="Times New Roman"/>
          <w:b w:val="false"/>
          <w:i w:val="false"/>
          <w:color w:val="000000"/>
          <w:sz w:val="28"/>
        </w:rPr>
        <w:t>-І </w:t>
      </w:r>
      <w:r>
        <w:rPr>
          <w:rFonts w:ascii="Times New Roman"/>
          <w:b w:val="false"/>
          <w:i w:val="false"/>
          <w:color w:val="000000"/>
          <w:sz w:val="28"/>
        </w:rPr>
        <w:t>бұйрығымен</w:t>
      </w:r>
      <w:r>
        <w:rPr>
          <w:rFonts w:ascii="Times New Roman"/>
          <w:b w:val="false"/>
          <w:i w:val="false"/>
          <w:color w:val="000000"/>
          <w:sz w:val="28"/>
        </w:rPr>
        <w:t>.</w:t>
      </w:r>
    </w:p>
    <w:p>
      <w:pPr>
        <w:spacing w:after="0"/>
        <w:ind w:left="0"/>
        <w:jc w:val="both"/>
      </w:pPr>
      <w:r>
        <w:rPr>
          <w:rFonts w:ascii="Times New Roman"/>
          <w:b w:val="false"/>
          <w:i w:val="false"/>
          <w:color w:val="000000"/>
          <w:sz w:val="28"/>
        </w:rPr>
        <w:t>      5. Жылжымалы темір жол құрамын тіркеу барлық тұлғалар үшін бірдей негізінде және шарттарда жүзеге асырылады.</w:t>
      </w:r>
    </w:p>
    <w:bookmarkStart w:name="z36" w:id="6"/>
    <w:p>
      <w:pPr>
        <w:spacing w:after="0"/>
        <w:ind w:left="0"/>
        <w:jc w:val="both"/>
      </w:pPr>
      <w:r>
        <w:rPr>
          <w:rFonts w:ascii="Times New Roman"/>
          <w:b w:val="false"/>
          <w:i w:val="false"/>
          <w:color w:val="000000"/>
          <w:sz w:val="28"/>
        </w:rPr>
        <w:t>
      5-1. Осы ережелерде белгiленген тәртiппен тiркелетiн жылжымалы темiр жол құрамын тiркеу, қайта тiркеу және кепiлге беру:</w:t>
      </w:r>
      <w:r>
        <w:br/>
      </w:r>
      <w:r>
        <w:rPr>
          <w:rFonts w:ascii="Times New Roman"/>
          <w:b w:val="false"/>
          <w:i w:val="false"/>
          <w:color w:val="000000"/>
          <w:sz w:val="28"/>
        </w:rPr>
        <w:t>
      1) егер өтiнiш берушi заңды тұлға болып табылса, заңды тұлғаның тiркелу орны бойынша;</w:t>
      </w:r>
      <w:r>
        <w:br/>
      </w:r>
      <w:r>
        <w:rPr>
          <w:rFonts w:ascii="Times New Roman"/>
          <w:b w:val="false"/>
          <w:i w:val="false"/>
          <w:color w:val="000000"/>
          <w:sz w:val="28"/>
        </w:rPr>
        <w:t>
      2) егер өтiнiш берушi жеке тұлға, жеке кәсiпкер болған жағдайда салық төлеушi ретiнде тiркелу орны бойынша жүзеге асырылады.</w:t>
      </w:r>
      <w:r>
        <w:br/>
      </w:r>
      <w:r>
        <w:rPr>
          <w:rFonts w:ascii="Times New Roman"/>
          <w:b w:val="false"/>
          <w:i w:val="false"/>
          <w:color w:val="000000"/>
          <w:sz w:val="28"/>
        </w:rPr>
        <w:t>
</w:t>
      </w:r>
      <w:r>
        <w:rPr>
          <w:rFonts w:ascii="Times New Roman"/>
          <w:b w:val="false"/>
          <w:i w:val="false"/>
          <w:color w:val="ff0000"/>
          <w:sz w:val="28"/>
        </w:rPr>
        <w:t>      Ескерту: 5-1-тармақпен толықтырылды - ҚР Көлік және коммуникация министрлігінің 2006 жылғы 14 ақпандағы N 36</w:t>
      </w:r>
      <w:r>
        <w:rPr>
          <w:rFonts w:ascii="Times New Roman"/>
          <w:b w:val="false"/>
          <w:i w:val="false"/>
          <w:color w:val="000000"/>
          <w:sz w:val="28"/>
        </w:rPr>
        <w:t xml:space="preserve"> бұйрығымен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5-2. Темір жол жылжымалы құрамы мынадай жағдайларда тіркеуге жатпайды:</w:t>
      </w:r>
      <w:r>
        <w:br/>
      </w:r>
      <w:r>
        <w:rPr>
          <w:rFonts w:ascii="Times New Roman"/>
          <w:b w:val="false"/>
          <w:i w:val="false"/>
          <w:color w:val="000000"/>
          <w:sz w:val="28"/>
        </w:rPr>
        <w:t>
</w:t>
      </w:r>
      <w:r>
        <w:rPr>
          <w:rFonts w:ascii="Times New Roman"/>
          <w:b w:val="false"/>
          <w:i w:val="false"/>
          <w:color w:val="000000"/>
          <w:sz w:val="28"/>
        </w:rPr>
        <w:t>
      1) Қазақстан Республикасының резиденттері еместер Қазақстан Республикасының аумағына жөндеу үшін уақытша әкелгенде;</w:t>
      </w:r>
      <w:r>
        <w:br/>
      </w:r>
      <w:r>
        <w:rPr>
          <w:rFonts w:ascii="Times New Roman"/>
          <w:b w:val="false"/>
          <w:i w:val="false"/>
          <w:color w:val="000000"/>
          <w:sz w:val="28"/>
        </w:rPr>
        <w:t>
</w:t>
      </w:r>
      <w:r>
        <w:rPr>
          <w:rFonts w:ascii="Times New Roman"/>
          <w:b w:val="false"/>
          <w:i w:val="false"/>
          <w:color w:val="000000"/>
          <w:sz w:val="28"/>
        </w:rPr>
        <w:t>
      2) Қазақстан Республикасының аумағы бойынша транзитпен жүріп өткенде;</w:t>
      </w:r>
      <w:r>
        <w:br/>
      </w:r>
      <w:r>
        <w:rPr>
          <w:rFonts w:ascii="Times New Roman"/>
          <w:b w:val="false"/>
          <w:i w:val="false"/>
          <w:color w:val="000000"/>
          <w:sz w:val="28"/>
        </w:rPr>
        <w:t>
</w:t>
      </w:r>
      <w:r>
        <w:rPr>
          <w:rFonts w:ascii="Times New Roman"/>
          <w:b w:val="false"/>
          <w:i w:val="false"/>
          <w:color w:val="000000"/>
          <w:sz w:val="28"/>
        </w:rPr>
        <w:t>
      3) Қазақстан Республикасының резиденттері еместер Қазақстан Республикасының аумағына жүктерді түсіру және тиеу үшін уақытша әкелгенде және әкеткенде.</w:t>
      </w:r>
      <w:r>
        <w:br/>
      </w:r>
      <w:r>
        <w:rPr>
          <w:rFonts w:ascii="Times New Roman"/>
          <w:b w:val="false"/>
          <w:i w:val="false"/>
          <w:color w:val="000000"/>
          <w:sz w:val="28"/>
        </w:rPr>
        <w:t>
</w:t>
      </w:r>
      <w:r>
        <w:rPr>
          <w:rFonts w:ascii="Times New Roman"/>
          <w:b w:val="false"/>
          <w:i w:val="false"/>
          <w:color w:val="ff0000"/>
          <w:sz w:val="28"/>
        </w:rPr>
        <w:t xml:space="preserve">      Ескерту: 5-2-тармақпен толықтырылды - ҚР Көлік және коммуникация министрінің 2009.09.07 N 384 </w:t>
      </w:r>
      <w:r>
        <w:rPr>
          <w:rFonts w:ascii="Times New Roman"/>
          <w:b w:val="false"/>
          <w:i w:val="false"/>
          <w:color w:val="000000"/>
          <w:sz w:val="28"/>
        </w:rPr>
        <w:t>бұйрығымен</w:t>
      </w:r>
      <w:r>
        <w:rPr>
          <w:rFonts w:ascii="Times New Roman"/>
          <w:b w:val="false"/>
          <w:i w:val="false"/>
          <w:color w:val="ff0000"/>
          <w:sz w:val="28"/>
        </w:rPr>
        <w:t>.</w:t>
      </w:r>
    </w:p>
    <w:bookmarkEnd w:id="6"/>
    <w:bookmarkStart w:name="z7" w:id="7"/>
    <w:p>
      <w:pPr>
        <w:spacing w:after="0"/>
        <w:ind w:left="0"/>
        <w:jc w:val="both"/>
      </w:pPr>
      <w:r>
        <w:rPr>
          <w:rFonts w:ascii="Times New Roman"/>
          <w:b w:val="false"/>
          <w:i w:val="false"/>
          <w:color w:val="000000"/>
          <w:sz w:val="28"/>
        </w:rPr>
        <w:t>
      6. Сатып алған-сатылған, сенімгерлік басқаруға немесе мүліктік жалға (жалға беру), сыйға берілген, айырбастаған жағдайларда, растайтын құжаттарды ұсынғаннан кейін меншік, жалға алу, сыйға тарту, айырбастау, сенімгерлік басқару құқығын сатып алған, сондай-ақ заңды тұлғаның атауы және тегі, аты, әкесінің аты өзгерген сәттен бастап жылжымалы темір жол құрамы уәкілетті органда қайта тіркеуге жатады. Жылжымалы темір жол құрамы шетелдік тұлғаларға сенімгерлік басқаруға немесе мүліктік жалға Қазақстан Республикасының шегінен тыс одан әрі пайдалануға берілген жағдайда қайта тіркелмейді.</w:t>
      </w:r>
      <w:r>
        <w:br/>
      </w: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жазылды - Көлік және коммуникациялар министрінің 2004.07.21 </w:t>
      </w:r>
      <w:r>
        <w:rPr>
          <w:rFonts w:ascii="Times New Roman"/>
          <w:b w:val="false"/>
          <w:i w:val="false"/>
          <w:color w:val="000000"/>
          <w:sz w:val="28"/>
        </w:rPr>
        <w:t>N 280-І</w:t>
      </w:r>
      <w:r>
        <w:rPr>
          <w:rFonts w:ascii="Times New Roman"/>
          <w:b w:val="false"/>
          <w:i w:val="false"/>
          <w:color w:val="ff0000"/>
          <w:sz w:val="28"/>
        </w:rPr>
        <w:t xml:space="preserve"> бұйрығымен, өзгерту енгізілді</w:t>
      </w:r>
      <w:r>
        <w:rPr>
          <w:rFonts w:ascii="Times New Roman"/>
          <w:b w:val="false"/>
          <w:i w:val="false"/>
          <w:color w:val="ff0000"/>
          <w:sz w:val="28"/>
        </w:rPr>
        <w:t xml:space="preserve"> - ҚР Көлік және коммуникация министрінің 2009.09.07 </w:t>
      </w:r>
      <w:r>
        <w:rPr>
          <w:rFonts w:ascii="Times New Roman"/>
          <w:b w:val="false"/>
          <w:i w:val="false"/>
          <w:color w:val="000000"/>
          <w:sz w:val="28"/>
        </w:rPr>
        <w:t>N 384</w:t>
      </w:r>
      <w:r>
        <w:rPr>
          <w:rFonts w:ascii="Times New Roman"/>
          <w:b w:val="false"/>
          <w:i w:val="false"/>
          <w:color w:val="ff0000"/>
          <w:sz w:val="28"/>
        </w:rPr>
        <w:t>бұйрығымен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6-1. Қазақстан Республикасы оған қатысты Кеден одағына мүше мемлекеттердің аумағында бұдан әрі қолдану үшін Кеден одағының Бірыңғай кедендік тарифтерінде белгіленген ставкалардан өзгеше кедендік баж ставкаларын қолданатын темір жол жылжымалы құрамын сенімгерлік басқаруға немесе мүліктік жалға берген жағдайда уәкілетті органды хабарлау, сонымен бірге жалға берушінің немесе жалға алушының Кеден одағының Бірыңғай кедендік тарифінің ставкалары бойынша есептелген кедендік әкелу баждарының сомасы айырмасының мөлшерінде кедендік бажды төлегенін растайтын құжаттардың көшірмесін ұсыну қажет.</w:t>
      </w:r>
      <w:r>
        <w:br/>
      </w:r>
      <w:r>
        <w:rPr>
          <w:rFonts w:ascii="Times New Roman"/>
          <w:b w:val="false"/>
          <w:i w:val="false"/>
          <w:color w:val="000000"/>
          <w:sz w:val="28"/>
        </w:rPr>
        <w:t>
</w:t>
      </w:r>
      <w:r>
        <w:rPr>
          <w:rFonts w:ascii="Times New Roman"/>
          <w:b w:val="false"/>
          <w:i w:val="false"/>
          <w:color w:val="ff0000"/>
          <w:sz w:val="28"/>
        </w:rPr>
        <w:t xml:space="preserve">      Ескерту: 6-1-тармақпен толықтырылды - ҚР Көлік және коммуникация министрінің 2011.06.21 </w:t>
      </w:r>
      <w:r>
        <w:rPr>
          <w:rFonts w:ascii="Times New Roman"/>
          <w:b w:val="false"/>
          <w:i w:val="false"/>
          <w:color w:val="000000"/>
          <w:sz w:val="28"/>
        </w:rPr>
        <w:t>N 380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w:t>
      </w:r>
      <w:r>
        <w:rPr>
          <w:rFonts w:ascii="Times New Roman"/>
          <w:b w:val="false"/>
          <w:i w:val="false"/>
          <w:color w:val="ff0000"/>
          <w:sz w:val="28"/>
        </w:rPr>
        <w:t>мен.</w:t>
      </w:r>
    </w:p>
    <w:bookmarkEnd w:id="7"/>
    <w:bookmarkStart w:name="z8" w:id="8"/>
    <w:p>
      <w:pPr>
        <w:spacing w:after="0"/>
        <w:ind w:left="0"/>
        <w:jc w:val="both"/>
      </w:pPr>
      <w:r>
        <w:rPr>
          <w:rFonts w:ascii="Times New Roman"/>
          <w:b w:val="false"/>
          <w:i w:val="false"/>
          <w:color w:val="000000"/>
          <w:sz w:val="28"/>
        </w:rPr>
        <w:t>
      7. Жеке және заңды тұлғалар жылжымалы темір жол құрамының бірнеше үлгілерін тіркеуді, қайта тіркеуді жүргізе алады.</w:t>
      </w:r>
      <w:r>
        <w:br/>
      </w:r>
      <w:r>
        <w:rPr>
          <w:rFonts w:ascii="Times New Roman"/>
          <w:b w:val="false"/>
          <w:i w:val="false"/>
          <w:color w:val="000000"/>
          <w:sz w:val="28"/>
        </w:rPr>
        <w:t>
</w:t>
      </w:r>
      <w:r>
        <w:rPr>
          <w:rFonts w:ascii="Times New Roman"/>
          <w:b w:val="false"/>
          <w:i w:val="false"/>
          <w:color w:val="ff0000"/>
          <w:sz w:val="28"/>
        </w:rPr>
        <w:t>      Ескерту: 7-тармаққа өзгерту енгізілді</w:t>
      </w:r>
      <w:r>
        <w:rPr>
          <w:rFonts w:ascii="Times New Roman"/>
          <w:b w:val="false"/>
          <w:i w:val="false"/>
          <w:color w:val="ff0000"/>
          <w:sz w:val="28"/>
        </w:rPr>
        <w:t xml:space="preserve"> - ҚР Көлік және коммуникация министрінің 2009.09.07 </w:t>
      </w:r>
      <w:r>
        <w:rPr>
          <w:rFonts w:ascii="Times New Roman"/>
          <w:b w:val="false"/>
          <w:i w:val="false"/>
          <w:color w:val="ff0000"/>
          <w:sz w:val="28"/>
        </w:rPr>
        <w:t xml:space="preserve">N 384 </w:t>
      </w:r>
      <w:r>
        <w:rPr>
          <w:rFonts w:ascii="Times New Roman"/>
          <w:b w:val="false"/>
          <w:i w:val="false"/>
          <w:color w:val="000000"/>
          <w:sz w:val="28"/>
        </w:rPr>
        <w:t>бұйрығымен</w:t>
      </w:r>
      <w:r>
        <w:rPr>
          <w:rFonts w:ascii="Times New Roman"/>
          <w:b w:val="false"/>
          <w:i w:val="false"/>
          <w:color w:val="ff0000"/>
          <w:sz w:val="28"/>
        </w:rPr>
        <w:t>.</w:t>
      </w:r>
    </w:p>
    <w:bookmarkEnd w:id="8"/>
    <w:bookmarkStart w:name="z9" w:id="9"/>
    <w:p>
      <w:pPr>
        <w:spacing w:after="0"/>
        <w:ind w:left="0"/>
        <w:jc w:val="both"/>
      </w:pPr>
      <w:r>
        <w:rPr>
          <w:rFonts w:ascii="Times New Roman"/>
          <w:b w:val="false"/>
          <w:i w:val="false"/>
          <w:color w:val="000000"/>
          <w:sz w:val="28"/>
        </w:rPr>
        <w:t>
      8. Жылжымалы темір жол құрамының мынадай түрлері белгіленеді:</w:t>
      </w:r>
      <w:r>
        <w:br/>
      </w:r>
      <w:r>
        <w:rPr>
          <w:rFonts w:ascii="Times New Roman"/>
          <w:b w:val="false"/>
          <w:i w:val="false"/>
          <w:color w:val="000000"/>
          <w:sz w:val="28"/>
        </w:rPr>
        <w:t>
      1) жүк жылжымалы құрамы;</w:t>
      </w:r>
      <w:r>
        <w:br/>
      </w:r>
      <w:r>
        <w:rPr>
          <w:rFonts w:ascii="Times New Roman"/>
          <w:b w:val="false"/>
          <w:i w:val="false"/>
          <w:color w:val="000000"/>
          <w:sz w:val="28"/>
        </w:rPr>
        <w:t xml:space="preserve">
      2) жолаушы жылжымалы және оған теңестірілген почталық, </w:t>
      </w:r>
      <w:r>
        <w:br/>
      </w:r>
      <w:r>
        <w:rPr>
          <w:rFonts w:ascii="Times New Roman"/>
          <w:b w:val="false"/>
          <w:i w:val="false"/>
          <w:color w:val="000000"/>
          <w:sz w:val="28"/>
        </w:rPr>
        <w:t>
почталық-теңдеме жүк және теңдеме жүк жылжымалы құрамы;</w:t>
      </w:r>
      <w:r>
        <w:br/>
      </w:r>
      <w:r>
        <w:rPr>
          <w:rFonts w:ascii="Times New Roman"/>
          <w:b w:val="false"/>
          <w:i w:val="false"/>
          <w:color w:val="000000"/>
          <w:sz w:val="28"/>
        </w:rPr>
        <w:t>
      3) тартқыш және мотор-вагондық жылжымалы құрам.</w:t>
      </w:r>
    </w:p>
    <w:bookmarkEnd w:id="9"/>
    <w:bookmarkStart w:name="z10" w:id="10"/>
    <w:p>
      <w:pPr>
        <w:spacing w:after="0"/>
        <w:ind w:left="0"/>
        <w:jc w:val="both"/>
      </w:pPr>
      <w:r>
        <w:rPr>
          <w:rFonts w:ascii="Times New Roman"/>
          <w:b w:val="false"/>
          <w:i w:val="false"/>
          <w:color w:val="000000"/>
          <w:sz w:val="28"/>
        </w:rPr>
        <w:t>
      9. Темір жол жүк жылжымалы құрамдары үшін, мынадай тіркеу санаттары белгіленеді:</w:t>
      </w:r>
      <w:r>
        <w:br/>
      </w:r>
      <w:r>
        <w:rPr>
          <w:rFonts w:ascii="Times New Roman"/>
          <w:b w:val="false"/>
          <w:i w:val="false"/>
          <w:color w:val="000000"/>
          <w:sz w:val="28"/>
        </w:rPr>
        <w:t>
      1) жабық вагондар;</w:t>
      </w:r>
      <w:r>
        <w:br/>
      </w:r>
      <w:r>
        <w:rPr>
          <w:rFonts w:ascii="Times New Roman"/>
          <w:b w:val="false"/>
          <w:i w:val="false"/>
          <w:color w:val="000000"/>
          <w:sz w:val="28"/>
        </w:rPr>
        <w:t>
      2) платформалар;</w:t>
      </w:r>
      <w:r>
        <w:br/>
      </w:r>
      <w:r>
        <w:rPr>
          <w:rFonts w:ascii="Times New Roman"/>
          <w:b w:val="false"/>
          <w:i w:val="false"/>
          <w:color w:val="000000"/>
          <w:sz w:val="28"/>
        </w:rPr>
        <w:t>
      3) жартылай вагондар;</w:t>
      </w:r>
      <w:r>
        <w:br/>
      </w:r>
      <w:r>
        <w:rPr>
          <w:rFonts w:ascii="Times New Roman"/>
          <w:b w:val="false"/>
          <w:i w:val="false"/>
          <w:color w:val="000000"/>
          <w:sz w:val="28"/>
        </w:rPr>
        <w:t>
      4) цистерналар;</w:t>
      </w:r>
      <w:r>
        <w:br/>
      </w:r>
      <w:r>
        <w:rPr>
          <w:rFonts w:ascii="Times New Roman"/>
          <w:b w:val="false"/>
          <w:i w:val="false"/>
          <w:color w:val="000000"/>
          <w:sz w:val="28"/>
        </w:rPr>
        <w:t>
      5) рефрижераторлық және изотермиялық вагондар;</w:t>
      </w:r>
      <w:r>
        <w:br/>
      </w:r>
      <w:r>
        <w:rPr>
          <w:rFonts w:ascii="Times New Roman"/>
          <w:b w:val="false"/>
          <w:i w:val="false"/>
          <w:color w:val="000000"/>
          <w:sz w:val="28"/>
        </w:rPr>
        <w:t>
      6) астық тасығыш;</w:t>
      </w:r>
      <w:r>
        <w:br/>
      </w:r>
      <w:r>
        <w:rPr>
          <w:rFonts w:ascii="Times New Roman"/>
          <w:b w:val="false"/>
          <w:i w:val="false"/>
          <w:color w:val="000000"/>
          <w:sz w:val="28"/>
        </w:rPr>
        <w:t>
      7) цемент тасығыш;</w:t>
      </w:r>
      <w:r>
        <w:br/>
      </w:r>
      <w:r>
        <w:rPr>
          <w:rFonts w:ascii="Times New Roman"/>
          <w:b w:val="false"/>
          <w:i w:val="false"/>
          <w:color w:val="000000"/>
          <w:sz w:val="28"/>
        </w:rPr>
        <w:t>
      8) фитинктік платформалар;</w:t>
      </w:r>
      <w:r>
        <w:br/>
      </w:r>
      <w:r>
        <w:rPr>
          <w:rFonts w:ascii="Times New Roman"/>
          <w:b w:val="false"/>
          <w:i w:val="false"/>
          <w:color w:val="000000"/>
          <w:sz w:val="28"/>
        </w:rPr>
        <w:t>
      9) битум тасығыш платформалар;</w:t>
      </w:r>
      <w:r>
        <w:br/>
      </w:r>
      <w:r>
        <w:rPr>
          <w:rFonts w:ascii="Times New Roman"/>
          <w:b w:val="false"/>
          <w:i w:val="false"/>
          <w:color w:val="000000"/>
          <w:sz w:val="28"/>
        </w:rPr>
        <w:t>
      10) басқалар (жүк тасымалдауға арналған мамандырылған вагондар, соның ішінде бункерлік түрі, транспортерлер, контейнер тасығыш және арнайы жүк вагондар түрі).</w:t>
      </w:r>
    </w:p>
    <w:bookmarkEnd w:id="10"/>
    <w:bookmarkStart w:name="z11" w:id="11"/>
    <w:p>
      <w:pPr>
        <w:spacing w:after="0"/>
        <w:ind w:left="0"/>
        <w:jc w:val="both"/>
      </w:pPr>
      <w:r>
        <w:rPr>
          <w:rFonts w:ascii="Times New Roman"/>
          <w:b w:val="false"/>
          <w:i w:val="false"/>
          <w:color w:val="000000"/>
          <w:sz w:val="28"/>
        </w:rPr>
        <w:t>
      10. Темір жол жолаушы жылжымалы және оған теңестірілген почталық, почталық-теңдеме жүк және теңдеме жүк жылжымалы құрамдарына мынадай тіркеу санаттары белгіленеді:</w:t>
      </w:r>
      <w:r>
        <w:br/>
      </w:r>
      <w:r>
        <w:rPr>
          <w:rFonts w:ascii="Times New Roman"/>
          <w:b w:val="false"/>
          <w:i w:val="false"/>
          <w:color w:val="000000"/>
          <w:sz w:val="28"/>
        </w:rPr>
        <w:t>
      1) купелік вагондар;</w:t>
      </w:r>
      <w:r>
        <w:br/>
      </w:r>
      <w:r>
        <w:rPr>
          <w:rFonts w:ascii="Times New Roman"/>
          <w:b w:val="false"/>
          <w:i w:val="false"/>
          <w:color w:val="000000"/>
          <w:sz w:val="28"/>
        </w:rPr>
        <w:t>
      2) плацкарттық вагондар;</w:t>
      </w:r>
      <w:r>
        <w:br/>
      </w:r>
      <w:r>
        <w:rPr>
          <w:rFonts w:ascii="Times New Roman"/>
          <w:b w:val="false"/>
          <w:i w:val="false"/>
          <w:color w:val="000000"/>
          <w:sz w:val="28"/>
        </w:rPr>
        <w:t>
      3) "СВ";</w:t>
      </w:r>
      <w:r>
        <w:br/>
      </w:r>
      <w:r>
        <w:rPr>
          <w:rFonts w:ascii="Times New Roman"/>
          <w:b w:val="false"/>
          <w:i w:val="false"/>
          <w:color w:val="000000"/>
          <w:sz w:val="28"/>
        </w:rPr>
        <w:t>
      4) "РИЦ";</w:t>
      </w:r>
      <w:r>
        <w:br/>
      </w:r>
      <w:r>
        <w:rPr>
          <w:rFonts w:ascii="Times New Roman"/>
          <w:b w:val="false"/>
          <w:i w:val="false"/>
          <w:color w:val="000000"/>
          <w:sz w:val="28"/>
        </w:rPr>
        <w:t xml:space="preserve">
      5) вагон-мейрамханалар; </w:t>
      </w:r>
      <w:r>
        <w:br/>
      </w:r>
      <w:r>
        <w:rPr>
          <w:rFonts w:ascii="Times New Roman"/>
          <w:b w:val="false"/>
          <w:i w:val="false"/>
          <w:color w:val="000000"/>
          <w:sz w:val="28"/>
        </w:rPr>
        <w:t>
      6) облысаралық вагондар;</w:t>
      </w:r>
      <w:r>
        <w:br/>
      </w:r>
      <w:r>
        <w:rPr>
          <w:rFonts w:ascii="Times New Roman"/>
          <w:b w:val="false"/>
          <w:i w:val="false"/>
          <w:color w:val="000000"/>
          <w:sz w:val="28"/>
        </w:rPr>
        <w:t>
      7) "ЗАК";</w:t>
      </w:r>
      <w:r>
        <w:br/>
      </w:r>
      <w:r>
        <w:rPr>
          <w:rFonts w:ascii="Times New Roman"/>
          <w:b w:val="false"/>
          <w:i w:val="false"/>
          <w:color w:val="000000"/>
          <w:sz w:val="28"/>
        </w:rPr>
        <w:t>
      8) қызметтік вагондар;</w:t>
      </w:r>
      <w:r>
        <w:br/>
      </w:r>
      <w:r>
        <w:rPr>
          <w:rFonts w:ascii="Times New Roman"/>
          <w:b w:val="false"/>
          <w:i w:val="false"/>
          <w:color w:val="000000"/>
          <w:sz w:val="28"/>
        </w:rPr>
        <w:t>
      9) қызметтік техникалық вагондар;</w:t>
      </w:r>
      <w:r>
        <w:br/>
      </w:r>
      <w:r>
        <w:rPr>
          <w:rFonts w:ascii="Times New Roman"/>
          <w:b w:val="false"/>
          <w:i w:val="false"/>
          <w:color w:val="000000"/>
          <w:sz w:val="28"/>
        </w:rPr>
        <w:t>
      10) почталық вагондар;</w:t>
      </w:r>
      <w:r>
        <w:br/>
      </w:r>
      <w:r>
        <w:rPr>
          <w:rFonts w:ascii="Times New Roman"/>
          <w:b w:val="false"/>
          <w:i w:val="false"/>
          <w:color w:val="000000"/>
          <w:sz w:val="28"/>
        </w:rPr>
        <w:t>
      11) теңдеме жүк вагондары.</w:t>
      </w:r>
    </w:p>
    <w:bookmarkEnd w:id="11"/>
    <w:bookmarkStart w:name="z12" w:id="12"/>
    <w:p>
      <w:pPr>
        <w:spacing w:after="0"/>
        <w:ind w:left="0"/>
        <w:jc w:val="both"/>
      </w:pPr>
      <w:r>
        <w:rPr>
          <w:rFonts w:ascii="Times New Roman"/>
          <w:b w:val="false"/>
          <w:i w:val="false"/>
          <w:color w:val="000000"/>
          <w:sz w:val="28"/>
        </w:rPr>
        <w:t>
      11. Темiр жол тартқыш және мотор-вагондық жылжымалы құрамдары үшiн мынадай тiркеу санаттары белгiленедi:</w:t>
      </w:r>
      <w:r>
        <w:br/>
      </w:r>
      <w:r>
        <w:rPr>
          <w:rFonts w:ascii="Times New Roman"/>
          <w:b w:val="false"/>
          <w:i w:val="false"/>
          <w:color w:val="000000"/>
          <w:sz w:val="28"/>
        </w:rPr>
        <w:t>
      1) магистралдық жолдар бойынша кез келген санаттағы поездарды жүргiзу үшiн пайдаланылатын тартқыш жылжымалы құрам (МГЖҚ);</w:t>
      </w:r>
      <w:r>
        <w:br/>
      </w:r>
      <w:r>
        <w:rPr>
          <w:rFonts w:ascii="Times New Roman"/>
          <w:b w:val="false"/>
          <w:i w:val="false"/>
          <w:color w:val="000000"/>
          <w:sz w:val="28"/>
        </w:rPr>
        <w:t>
      2) кең жолтабанды магистралдық, станциялық және кiрме жолдарда маневрлiк жұмысты жүргiзу үшiн пайдаланылатын тартқыш жылжымалы құрам (МНЖҚ-К);</w:t>
      </w:r>
      <w:r>
        <w:br/>
      </w:r>
      <w:r>
        <w:rPr>
          <w:rFonts w:ascii="Times New Roman"/>
          <w:b w:val="false"/>
          <w:i w:val="false"/>
          <w:color w:val="000000"/>
          <w:sz w:val="28"/>
        </w:rPr>
        <w:t>
      3) тар жолтабанды магистралдық, станциялық және кiрме жолдарда сорапта маневрлiк жұмысты жүргiзу үшiн пайдаланылатын тартқыш жылжымалы құрам (МНЖҚ-Т);</w:t>
      </w:r>
      <w:r>
        <w:br/>
      </w:r>
      <w:r>
        <w:rPr>
          <w:rFonts w:ascii="Times New Roman"/>
          <w:b w:val="false"/>
          <w:i w:val="false"/>
          <w:color w:val="000000"/>
          <w:sz w:val="28"/>
        </w:rPr>
        <w:t>
      4) тар және кең жолтабанды магистралдық және станциялық жолдар бойынша жолаушылар тасымалын ұйымдастыру үшiн пайдаланылатын мотор-вагонды жылжымалы құрам (МВЖҚ);</w:t>
      </w:r>
      <w:r>
        <w:br/>
      </w:r>
      <w:r>
        <w:rPr>
          <w:rFonts w:ascii="Times New Roman"/>
          <w:b w:val="false"/>
          <w:i w:val="false"/>
          <w:color w:val="000000"/>
          <w:sz w:val="28"/>
        </w:rPr>
        <w:t>
      5) өнеркәсiптiк темiр жол көлiгi жолдарында пайдаланылатын және магистралдық пен станциялық жолға шықпайтын тартқыш жылжымалы құрам (ТЖҚ-ӨТКЖ);</w:t>
      </w:r>
      <w:r>
        <w:br/>
      </w:r>
      <w:r>
        <w:rPr>
          <w:rFonts w:ascii="Times New Roman"/>
          <w:b w:val="false"/>
          <w:i w:val="false"/>
          <w:color w:val="000000"/>
          <w:sz w:val="28"/>
        </w:rPr>
        <w:t>
      6) жолдың жоғарғы құрылысын, жасанды құрылыстарды, түйiспе тораптың және энергиямен жабдықтаудың, байланыстың, сигнализацияның, орталықтандырудың және бұғаттаудың құрылғалары мен желiлерiн күтiп-баптау, сондай-ақ Қазақстан Республикасының темiр жол қатынасы торабында төтенше жағдайларды жою бойынша технологиялық операцияларды орындау үшiн пайдаланылатын жылжымалы құрам, соның iшiнде мотор-вагонды (ЖҚМВТО).</w:t>
      </w:r>
      <w:r>
        <w:br/>
      </w:r>
      <w:r>
        <w:rPr>
          <w:rFonts w:ascii="Times New Roman"/>
          <w:b w:val="false"/>
          <w:i w:val="false"/>
          <w:color w:val="000000"/>
          <w:sz w:val="28"/>
        </w:rPr>
        <w:t>
</w:t>
      </w:r>
      <w:r>
        <w:rPr>
          <w:rFonts w:ascii="Times New Roman"/>
          <w:b w:val="false"/>
          <w:i w:val="false"/>
          <w:color w:val="ff0000"/>
          <w:sz w:val="28"/>
        </w:rPr>
        <w:t>      Ескерту: 11-тармақ жаңа редакцияда жазылды - Көлік және коммуникациялар министрінің 2004 жылғы 20 сәуірдегі N 167-І</w:t>
      </w:r>
      <w:r>
        <w:rPr>
          <w:rFonts w:ascii="Times New Roman"/>
          <w:b w:val="false"/>
          <w:i w:val="false"/>
          <w:color w:val="000000"/>
          <w:sz w:val="28"/>
        </w:rPr>
        <w:t xml:space="preserve"> бұйрығымен</w:t>
      </w:r>
      <w:r>
        <w:rPr>
          <w:rFonts w:ascii="Times New Roman"/>
          <w:b w:val="false"/>
          <w:i w:val="false"/>
          <w:color w:val="000000"/>
          <w:sz w:val="28"/>
        </w:rPr>
        <w:t xml:space="preserve">. </w:t>
      </w:r>
    </w:p>
    <w:bookmarkEnd w:id="12"/>
    <w:bookmarkStart w:name="z13" w:id="13"/>
    <w:p>
      <w:pPr>
        <w:spacing w:after="0"/>
        <w:ind w:left="0"/>
        <w:jc w:val="both"/>
      </w:pPr>
      <w:r>
        <w:rPr>
          <w:rFonts w:ascii="Times New Roman"/>
          <w:b w:val="false"/>
          <w:i w:val="false"/>
          <w:color w:val="000000"/>
          <w:sz w:val="28"/>
        </w:rPr>
        <w:t>
      12. &lt;*&gt;</w:t>
      </w:r>
      <w:r>
        <w:br/>
      </w:r>
      <w:r>
        <w:rPr>
          <w:rFonts w:ascii="Times New Roman"/>
          <w:b w:val="false"/>
          <w:i w:val="false"/>
          <w:color w:val="000000"/>
          <w:sz w:val="28"/>
        </w:rPr>
        <w:t>
</w:t>
      </w:r>
      <w:r>
        <w:rPr>
          <w:rFonts w:ascii="Times New Roman"/>
          <w:b w:val="false"/>
          <w:i w:val="false"/>
          <w:color w:val="ff0000"/>
          <w:sz w:val="28"/>
        </w:rPr>
        <w:t>      Ескерту: 12-тармақ алынып тасталды - Көлік және коммуникациялар министрінің 2004 жылғы 21 шілдедегі N 280-І</w:t>
      </w:r>
      <w:r>
        <w:rPr>
          <w:rFonts w:ascii="Times New Roman"/>
          <w:b w:val="false"/>
          <w:i w:val="false"/>
          <w:color w:val="000000"/>
          <w:sz w:val="28"/>
        </w:rPr>
        <w:t xml:space="preserve"> бұйрығымен</w:t>
      </w:r>
      <w:r>
        <w:rPr>
          <w:rFonts w:ascii="Times New Roman"/>
          <w:b w:val="false"/>
          <w:i w:val="false"/>
          <w:color w:val="000000"/>
          <w:sz w:val="28"/>
        </w:rPr>
        <w:t>.</w:t>
      </w:r>
    </w:p>
    <w:bookmarkEnd w:id="13"/>
    <w:bookmarkStart w:name="z14" w:id="14"/>
    <w:p>
      <w:pPr>
        <w:spacing w:after="0"/>
        <w:ind w:left="0"/>
        <w:jc w:val="both"/>
      </w:pPr>
      <w:r>
        <w:rPr>
          <w:rFonts w:ascii="Times New Roman"/>
          <w:b w:val="false"/>
          <w:i w:val="false"/>
          <w:color w:val="000000"/>
          <w:sz w:val="28"/>
        </w:rPr>
        <w:t>
      13. Темір жол жылжымалы құрамын тіркеу және қайта тіркеу үшін заңды және жеке тұлғалар уәкілетті органға мынадай құжаттарды ұсынады:</w:t>
      </w:r>
      <w:r>
        <w:br/>
      </w:r>
      <w:r>
        <w:rPr>
          <w:rFonts w:ascii="Times New Roman"/>
          <w:b w:val="false"/>
          <w:i w:val="false"/>
          <w:color w:val="000000"/>
          <w:sz w:val="28"/>
        </w:rPr>
        <w:t>
      Заңды тұлға үшін:</w:t>
      </w:r>
      <w:r>
        <w:br/>
      </w:r>
      <w:r>
        <w:rPr>
          <w:rFonts w:ascii="Times New Roman"/>
          <w:b w:val="false"/>
          <w:i w:val="false"/>
          <w:color w:val="000000"/>
          <w:sz w:val="28"/>
        </w:rPr>
        <w:t>
      заңды тұлғаның бірінші басшысының қолымен және мөрімен расталған темір жол жылжымалы құрамының, соның ішінде сенімгерлік басқаруға, мүліктік жалға немесе лизингке берілген бар мүкәммал паркінің тізбесін (осы Ережеге 1, 2, 3, 7-қосымшаларға сәйкес);</w:t>
      </w:r>
      <w:r>
        <w:br/>
      </w:r>
      <w:r>
        <w:rPr>
          <w:rFonts w:ascii="Times New Roman"/>
          <w:b w:val="false"/>
          <w:i w:val="false"/>
          <w:color w:val="000000"/>
          <w:sz w:val="28"/>
        </w:rPr>
        <w:t>
      белгіленген үлгідегі өтініш (осы Ережеге 4-қосымшаға сәйкес);</w:t>
      </w:r>
      <w:r>
        <w:br/>
      </w:r>
      <w:r>
        <w:rPr>
          <w:rFonts w:ascii="Times New Roman"/>
          <w:b w:val="false"/>
          <w:i w:val="false"/>
          <w:color w:val="000000"/>
          <w:sz w:val="28"/>
        </w:rPr>
        <w:t>
      Заңды тұлғаны мемлекеттік тіркеу (қайта тіркеу) туралы куәліктің нотариалды куәландырылған көшірмесі;</w:t>
      </w:r>
      <w:r>
        <w:br/>
      </w:r>
      <w:r>
        <w:rPr>
          <w:rFonts w:ascii="Times New Roman"/>
          <w:b w:val="false"/>
          <w:i w:val="false"/>
          <w:color w:val="000000"/>
          <w:sz w:val="28"/>
        </w:rPr>
        <w:t>
      мүлікке меншік құқығын немесе жалға алу (жалдау), лизинг, немесе сенімгерлік басқару шартын растайтын құжаттың нотариалды куәландырылған көшірмесі;</w:t>
      </w:r>
      <w:r>
        <w:br/>
      </w:r>
      <w:r>
        <w:rPr>
          <w:rFonts w:ascii="Times New Roman"/>
          <w:b w:val="false"/>
          <w:i w:val="false"/>
          <w:color w:val="000000"/>
          <w:sz w:val="28"/>
        </w:rPr>
        <w:t>
      жасаушы зауыттың темір жол жылжымалы құрамының әрбір бірлігіне арналған техникалық паспортының (формулярының) нотариалды куәландырылған көшірмесі;</w:t>
      </w:r>
      <w:r>
        <w:br/>
      </w:r>
      <w:r>
        <w:rPr>
          <w:rFonts w:ascii="Times New Roman"/>
          <w:b w:val="false"/>
          <w:i w:val="false"/>
          <w:color w:val="000000"/>
          <w:sz w:val="28"/>
        </w:rPr>
        <w:t>
      басшының жеке басын растайтын құжаттардың немесе өкілдің өкілеттігін растайтын құжаттардың және оның жеке басын растайтын құжаттың нотариалды куәландырылған көшірмесі;</w:t>
      </w:r>
      <w:r>
        <w:br/>
      </w:r>
      <w:r>
        <w:rPr>
          <w:rFonts w:ascii="Times New Roman"/>
          <w:b w:val="false"/>
          <w:i w:val="false"/>
          <w:color w:val="000000"/>
          <w:sz w:val="28"/>
        </w:rPr>
        <w:t>
      Жеке тұлға үшін:</w:t>
      </w:r>
      <w:r>
        <w:br/>
      </w:r>
      <w:r>
        <w:rPr>
          <w:rFonts w:ascii="Times New Roman"/>
          <w:b w:val="false"/>
          <w:i w:val="false"/>
          <w:color w:val="000000"/>
          <w:sz w:val="28"/>
        </w:rPr>
        <w:t>
      жеке тұлғаның қолымен расталған темір жол жылжымалы құрамының, соның ішінде сенімгерлік басқаруға, мүліктік жалға немесе лизингке берілген бар мүкәммал паркінің тізбесін (осы Ережеге 1, 2, 3-қосымшаларға сәйкес);</w:t>
      </w:r>
      <w:r>
        <w:br/>
      </w:r>
      <w:r>
        <w:rPr>
          <w:rFonts w:ascii="Times New Roman"/>
          <w:b w:val="false"/>
          <w:i w:val="false"/>
          <w:color w:val="000000"/>
          <w:sz w:val="28"/>
        </w:rPr>
        <w:t>
      белгіленген үлгідегі өтінішті (осы Ережеге 4-қосымшаға сәйкес);</w:t>
      </w:r>
      <w:r>
        <w:br/>
      </w:r>
      <w:r>
        <w:rPr>
          <w:rFonts w:ascii="Times New Roman"/>
          <w:b w:val="false"/>
          <w:i w:val="false"/>
          <w:color w:val="000000"/>
          <w:sz w:val="28"/>
        </w:rPr>
        <w:t>
      жеке тұлғаның жеке басын куәландыратын құжаттың, сондай-ақ жеке тұлға жеке кәсіпкер ретінде тіркелген жағдайда Жеке кәсіпкерді мемлекеттік тіркеу туралы куәліктің нотариалды куәландырылған көшірмесін;</w:t>
      </w:r>
      <w:r>
        <w:br/>
      </w:r>
      <w:r>
        <w:rPr>
          <w:rFonts w:ascii="Times New Roman"/>
          <w:b w:val="false"/>
          <w:i w:val="false"/>
          <w:color w:val="000000"/>
          <w:sz w:val="28"/>
        </w:rPr>
        <w:t>
      мүлікке меншік құқығын немесе жалға алу (жалдау), лизинг, немесе сенімгерлік басқару шартын растайтын құжаттың нотариалды куәландырылған көшірмесін;</w:t>
      </w:r>
      <w:r>
        <w:br/>
      </w:r>
      <w:r>
        <w:rPr>
          <w:rFonts w:ascii="Times New Roman"/>
          <w:b w:val="false"/>
          <w:i w:val="false"/>
          <w:color w:val="000000"/>
          <w:sz w:val="28"/>
        </w:rPr>
        <w:t>
      жасаушы зауыттың темір жол жылжымалы құрамының әрбір бірлігіне арналған техникалық паспортының (формулярының) нотариалды куәландырылған көшірмесін.</w:t>
      </w:r>
      <w:r>
        <w:br/>
      </w: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жазылды - ҚР Көлік және коммуникация министрінің 2009.09.07 </w:t>
      </w:r>
      <w:r>
        <w:rPr>
          <w:rFonts w:ascii="Times New Roman"/>
          <w:b w:val="false"/>
          <w:i w:val="false"/>
          <w:color w:val="ff0000"/>
          <w:sz w:val="28"/>
        </w:rPr>
        <w:t xml:space="preserve">N 384 </w:t>
      </w:r>
      <w:r>
        <w:rPr>
          <w:rFonts w:ascii="Times New Roman"/>
          <w:b w:val="false"/>
          <w:i w:val="false"/>
          <w:color w:val="000000"/>
          <w:sz w:val="28"/>
        </w:rPr>
        <w:t>бұйрығымен</w:t>
      </w:r>
      <w:r>
        <w:rPr>
          <w:rFonts w:ascii="Times New Roman"/>
          <w:b w:val="false"/>
          <w:i w:val="false"/>
          <w:color w:val="ff0000"/>
          <w:sz w:val="28"/>
        </w:rPr>
        <w:t>.</w:t>
      </w:r>
    </w:p>
    <w:bookmarkEnd w:id="14"/>
    <w:bookmarkStart w:name="z33" w:id="15"/>
    <w:p>
      <w:pPr>
        <w:spacing w:after="0"/>
        <w:ind w:left="0"/>
        <w:jc w:val="both"/>
      </w:pPr>
      <w:r>
        <w:rPr>
          <w:rFonts w:ascii="Times New Roman"/>
          <w:b w:val="false"/>
          <w:i w:val="false"/>
          <w:color w:val="000000"/>
          <w:sz w:val="28"/>
        </w:rPr>
        <w:t>
      13-1. Уәкілетті орган жылжымалы темір жол құрамының кепілін тіркеу үшін жылжымалы темір жол құрамы кепілін тіркеу тізілімін жүргізеді және кепіл ұстаушылардың мүдделерін қорғау жөніндегі шараларды қабылдайды, кепіл ұстаушының келісімінсіз кепілдікке алынған жылжымалы темір жол құрамын иеліктен айыруға жол бермейді.</w:t>
      </w:r>
      <w:r>
        <w:br/>
      </w:r>
      <w:r>
        <w:rPr>
          <w:rFonts w:ascii="Times New Roman"/>
          <w:b w:val="false"/>
          <w:i w:val="false"/>
          <w:color w:val="000000"/>
          <w:sz w:val="28"/>
        </w:rPr>
        <w:t>
</w:t>
      </w:r>
      <w:r>
        <w:rPr>
          <w:rFonts w:ascii="Times New Roman"/>
          <w:b w:val="false"/>
          <w:i w:val="false"/>
          <w:color w:val="ff0000"/>
          <w:sz w:val="28"/>
        </w:rPr>
        <w:t>      Ескерту: 13-1-тармақпен толықтырылды - Көлік және коммуникациялар министрінің 2004 жылғы 21 шілдедегі N 280</w:t>
      </w:r>
      <w:r>
        <w:rPr>
          <w:rFonts w:ascii="Times New Roman"/>
          <w:b w:val="false"/>
          <w:i w:val="false"/>
          <w:color w:val="000000"/>
          <w:sz w:val="28"/>
        </w:rPr>
        <w:t>-І </w:t>
      </w:r>
      <w:r>
        <w:rPr>
          <w:rFonts w:ascii="Times New Roman"/>
          <w:b w:val="false"/>
          <w:i w:val="false"/>
          <w:color w:val="000000"/>
          <w:sz w:val="28"/>
        </w:rPr>
        <w:t>бұйрығымен</w:t>
      </w:r>
      <w:r>
        <w:rPr>
          <w:rFonts w:ascii="Times New Roman"/>
          <w:b w:val="false"/>
          <w:i w:val="false"/>
          <w:color w:val="000000"/>
          <w:sz w:val="28"/>
        </w:rPr>
        <w:t>.</w:t>
      </w:r>
    </w:p>
    <w:bookmarkEnd w:id="15"/>
    <w:bookmarkStart w:name="z15" w:id="16"/>
    <w:p>
      <w:pPr>
        <w:spacing w:after="0"/>
        <w:ind w:left="0"/>
        <w:jc w:val="both"/>
      </w:pPr>
      <w:r>
        <w:rPr>
          <w:rFonts w:ascii="Times New Roman"/>
          <w:b w:val="false"/>
          <w:i w:val="false"/>
          <w:color w:val="000000"/>
          <w:sz w:val="28"/>
        </w:rPr>
        <w:t>
      14. &lt;*&gt;</w:t>
      </w:r>
      <w:r>
        <w:br/>
      </w:r>
      <w:r>
        <w:rPr>
          <w:rFonts w:ascii="Times New Roman"/>
          <w:b w:val="false"/>
          <w:i w:val="false"/>
          <w:color w:val="000000"/>
          <w:sz w:val="28"/>
        </w:rPr>
        <w:t>
</w:t>
      </w:r>
      <w:r>
        <w:rPr>
          <w:rFonts w:ascii="Times New Roman"/>
          <w:b w:val="false"/>
          <w:i w:val="false"/>
          <w:color w:val="ff0000"/>
          <w:sz w:val="28"/>
        </w:rPr>
        <w:t xml:space="preserve">      Ескерту: 14-тармақ алынып тасталды - ҚР Көлік және коммуникация министрінің 2009.09.07 N 384 </w:t>
      </w:r>
      <w:r>
        <w:rPr>
          <w:rFonts w:ascii="Times New Roman"/>
          <w:b w:val="false"/>
          <w:i w:val="false"/>
          <w:color w:val="000000"/>
          <w:sz w:val="28"/>
        </w:rPr>
        <w:t>бұйрығымен</w:t>
      </w:r>
      <w:r>
        <w:rPr>
          <w:rFonts w:ascii="Times New Roman"/>
          <w:b w:val="false"/>
          <w:i w:val="false"/>
          <w:color w:val="ff0000"/>
          <w:sz w:val="28"/>
        </w:rPr>
        <w:t>.</w:t>
      </w:r>
    </w:p>
    <w:bookmarkEnd w:id="16"/>
    <w:bookmarkStart w:name="z16" w:id="17"/>
    <w:p>
      <w:pPr>
        <w:spacing w:after="0"/>
        <w:ind w:left="0"/>
        <w:jc w:val="both"/>
      </w:pPr>
      <w:r>
        <w:rPr>
          <w:rFonts w:ascii="Times New Roman"/>
          <w:b w:val="false"/>
          <w:i w:val="false"/>
          <w:color w:val="000000"/>
          <w:sz w:val="28"/>
        </w:rPr>
        <w:t>
      15. Уәкілетті орган темір жол жылжымалы құрамын тіркеу, қайта тіркеу туралы өтінішті жиырма жұмыс күні ішінде, ал шағын кәсіпкерлік субъектілері үшін барлық қажетті құжаттарымен бірге өтініш берілген күннен бастап 10 жұмыс күнінен кешіктірмей қарайды.</w:t>
      </w:r>
      <w:r>
        <w:br/>
      </w: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жазылды - ҚР Көлік және коммуникация министрінің 2009.09.07 </w:t>
      </w:r>
      <w:r>
        <w:rPr>
          <w:rFonts w:ascii="Times New Roman"/>
          <w:b w:val="false"/>
          <w:i w:val="false"/>
          <w:color w:val="ff0000"/>
          <w:sz w:val="28"/>
        </w:rPr>
        <w:t xml:space="preserve">N 384 </w:t>
      </w:r>
      <w:r>
        <w:rPr>
          <w:rFonts w:ascii="Times New Roman"/>
          <w:b w:val="false"/>
          <w:i w:val="false"/>
          <w:color w:val="000000"/>
          <w:sz w:val="28"/>
        </w:rPr>
        <w:t>бұйрығымен</w:t>
      </w:r>
      <w:r>
        <w:rPr>
          <w:rFonts w:ascii="Times New Roman"/>
          <w:b w:val="false"/>
          <w:i w:val="false"/>
          <w:color w:val="ff0000"/>
          <w:sz w:val="28"/>
        </w:rPr>
        <w:t>.</w:t>
      </w:r>
    </w:p>
    <w:bookmarkEnd w:id="17"/>
    <w:bookmarkStart w:name="z37" w:id="18"/>
    <w:p>
      <w:pPr>
        <w:spacing w:after="0"/>
        <w:ind w:left="0"/>
        <w:jc w:val="both"/>
      </w:pPr>
      <w:r>
        <w:rPr>
          <w:rFonts w:ascii="Times New Roman"/>
          <w:b w:val="false"/>
          <w:i w:val="false"/>
          <w:color w:val="000000"/>
          <w:sz w:val="28"/>
        </w:rPr>
        <w:t>
      15-1. Кепiлдi тiркеу туралы шешiм барлық қажеттi құжаттармен бiрге өтiнiш берiлген күнiнен бастан екi жұмыс күнiнiң iшiнде қабылданады. Өтiнiш берушiге кепiлiн тiркеуден бас тартқан жағдайда бес жұмыс күнiнiң iшiнде жазбаша түрде дәлелдi жауап берiледi.</w:t>
      </w:r>
      <w:r>
        <w:br/>
      </w:r>
      <w:r>
        <w:rPr>
          <w:rFonts w:ascii="Times New Roman"/>
          <w:b w:val="false"/>
          <w:i w:val="false"/>
          <w:color w:val="000000"/>
          <w:sz w:val="28"/>
        </w:rPr>
        <w:t>
</w:t>
      </w:r>
      <w:r>
        <w:rPr>
          <w:rFonts w:ascii="Times New Roman"/>
          <w:b w:val="false"/>
          <w:i w:val="false"/>
          <w:color w:val="ff0000"/>
          <w:sz w:val="28"/>
        </w:rPr>
        <w:t xml:space="preserve">      Ескерту: 15-1-тармақпен толықтырылды - Көлік және коммуникациялар министрінің 2006 жылғы 14 ақпандағы N 36 </w:t>
      </w:r>
      <w:r>
        <w:rPr>
          <w:rFonts w:ascii="Times New Roman"/>
          <w:b w:val="false"/>
          <w:i w:val="false"/>
          <w:color w:val="000000"/>
          <w:sz w:val="28"/>
        </w:rPr>
        <w:t>бұйрығымен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15-2. Темір жол жылжымалы құрамын тіркеу және қайта тіркеу үшін, сондай-ақ Темір жол жылжымалы құрамын тіркеу және қайта тіркеу туралы куәліктің телнұсқасын берген кезде төлем өндіріп алынбайды.</w:t>
      </w:r>
      <w:r>
        <w:br/>
      </w:r>
      <w:r>
        <w:rPr>
          <w:rFonts w:ascii="Times New Roman"/>
          <w:b w:val="false"/>
          <w:i w:val="false"/>
          <w:color w:val="000000"/>
          <w:sz w:val="28"/>
        </w:rPr>
        <w:t>
</w:t>
      </w:r>
      <w:r>
        <w:rPr>
          <w:rFonts w:ascii="Times New Roman"/>
          <w:b w:val="false"/>
          <w:i w:val="false"/>
          <w:color w:val="ff0000"/>
          <w:sz w:val="28"/>
        </w:rPr>
        <w:t xml:space="preserve">      Ескерту: 15-2-тармақпен толықтырылды - Көлік және коммуникациялар министрінің 2009.09.07 N 384 </w:t>
      </w:r>
      <w:r>
        <w:rPr>
          <w:rFonts w:ascii="Times New Roman"/>
          <w:b w:val="false"/>
          <w:i w:val="false"/>
          <w:color w:val="000000"/>
          <w:sz w:val="28"/>
        </w:rPr>
        <w:t>бұйрығымен</w:t>
      </w:r>
      <w:r>
        <w:rPr>
          <w:rFonts w:ascii="Times New Roman"/>
          <w:b w:val="false"/>
          <w:i w:val="false"/>
          <w:color w:val="ff0000"/>
          <w:sz w:val="28"/>
        </w:rPr>
        <w:t>.</w:t>
      </w:r>
    </w:p>
    <w:bookmarkEnd w:id="18"/>
    <w:bookmarkStart w:name="z17" w:id="19"/>
    <w:p>
      <w:pPr>
        <w:spacing w:after="0"/>
        <w:ind w:left="0"/>
        <w:jc w:val="both"/>
      </w:pPr>
      <w:r>
        <w:rPr>
          <w:rFonts w:ascii="Times New Roman"/>
          <w:b w:val="false"/>
          <w:i w:val="false"/>
          <w:color w:val="000000"/>
          <w:sz w:val="28"/>
        </w:rPr>
        <w:t>
      16. Тіркеу құжатын жоғалтқан немесе кездейсоқта бүлдіріп алған жағдайда жылжымалы құрамды тіркеген тұлға көшірме беру туралы өтініш береді.</w:t>
      </w:r>
    </w:p>
    <w:bookmarkEnd w:id="19"/>
    <w:bookmarkStart w:name="z18" w:id="20"/>
    <w:p>
      <w:pPr>
        <w:spacing w:after="0"/>
        <w:ind w:left="0"/>
        <w:jc w:val="both"/>
      </w:pPr>
      <w:r>
        <w:rPr>
          <w:rFonts w:ascii="Times New Roman"/>
          <w:b w:val="false"/>
          <w:i w:val="false"/>
          <w:color w:val="000000"/>
          <w:sz w:val="28"/>
        </w:rPr>
        <w:t>
      17. Жылжымалы темір жол құрамын тіркеген тұлға, тіркеу күнінен бастап оны пайдалану құқығын алады.</w:t>
      </w:r>
    </w:p>
    <w:bookmarkEnd w:id="20"/>
    <w:bookmarkStart w:name="z34" w:id="21"/>
    <w:p>
      <w:pPr>
        <w:spacing w:after="0"/>
        <w:ind w:left="0"/>
        <w:jc w:val="both"/>
      </w:pPr>
      <w:r>
        <w:rPr>
          <w:rFonts w:ascii="Times New Roman"/>
          <w:b w:val="false"/>
          <w:i w:val="false"/>
          <w:color w:val="000000"/>
          <w:sz w:val="28"/>
        </w:rPr>
        <w:t>
      17-1. Жылжымалы темір жол құрамын тіркеу, кепiл беру туралы куәлік қатаң есептегі құжат болып табылады, оның есептік сериясы мен нөмірі болады. Куәліктерді жасауды, есепке алуды, сақтауды қамтамасыз ету уәкілетті органға жүктеледі.</w:t>
      </w:r>
      <w:r>
        <w:br/>
      </w:r>
      <w:r>
        <w:rPr>
          <w:rFonts w:ascii="Times New Roman"/>
          <w:b w:val="false"/>
          <w:i w:val="false"/>
          <w:color w:val="000000"/>
          <w:sz w:val="28"/>
        </w:rPr>
        <w:t>
</w:t>
      </w:r>
      <w:r>
        <w:rPr>
          <w:rFonts w:ascii="Times New Roman"/>
          <w:b w:val="false"/>
          <w:i w:val="false"/>
          <w:color w:val="ff0000"/>
          <w:sz w:val="28"/>
        </w:rPr>
        <w:t>      Ескерту: 17-1-тармақпен толықтырылды, өзгерту енгізілді - Көлік және коммуникациялар министрінің 2004 жылғы 21 шілдедегі N 280-І</w:t>
      </w:r>
      <w:r>
        <w:rPr>
          <w:rFonts w:ascii="Times New Roman"/>
          <w:b w:val="false"/>
          <w:i w:val="false"/>
          <w:color w:val="000000"/>
          <w:sz w:val="28"/>
        </w:rPr>
        <w:t> </w:t>
      </w:r>
      <w:r>
        <w:rPr>
          <w:rFonts w:ascii="Times New Roman"/>
          <w:b w:val="false"/>
          <w:i w:val="false"/>
          <w:color w:val="000000"/>
          <w:sz w:val="28"/>
        </w:rPr>
        <w:t>бұйрығымен</w:t>
      </w:r>
      <w:r>
        <w:rPr>
          <w:rFonts w:ascii="Times New Roman"/>
          <w:b w:val="false"/>
          <w:i w:val="false"/>
          <w:color w:val="ff0000"/>
          <w:sz w:val="28"/>
        </w:rPr>
        <w:t xml:space="preserve">, 2006 жылғы 14 ақпандағы N 36 </w:t>
      </w:r>
      <w:r>
        <w:rPr>
          <w:rFonts w:ascii="Times New Roman"/>
          <w:b w:val="false"/>
          <w:i w:val="false"/>
          <w:color w:val="000000"/>
          <w:sz w:val="28"/>
        </w:rPr>
        <w:t>бұйрығымен</w:t>
      </w:r>
      <w:r>
        <w:rPr>
          <w:rFonts w:ascii="Times New Roman"/>
          <w:b w:val="false"/>
          <w:i w:val="false"/>
          <w:color w:val="000000"/>
          <w:sz w:val="28"/>
        </w:rPr>
        <w:t>.</w:t>
      </w:r>
    </w:p>
    <w:bookmarkEnd w:id="21"/>
    <w:bookmarkStart w:name="z38" w:id="22"/>
    <w:p>
      <w:pPr>
        <w:spacing w:after="0"/>
        <w:ind w:left="0"/>
        <w:jc w:val="both"/>
      </w:pPr>
      <w:r>
        <w:rPr>
          <w:rFonts w:ascii="Times New Roman"/>
          <w:b w:val="false"/>
          <w:i w:val="false"/>
          <w:color w:val="000000"/>
          <w:sz w:val="28"/>
        </w:rPr>
        <w:t>
      17-2. Жылжымалы темiр жол құрамын мемлекеттiк тiркеу, қайта тіркеу туралы куәлiк осы Ережеге </w:t>
      </w:r>
      <w:r>
        <w:rPr>
          <w:rFonts w:ascii="Times New Roman"/>
          <w:b w:val="false"/>
          <w:i w:val="false"/>
          <w:color w:val="000000"/>
          <w:sz w:val="28"/>
        </w:rPr>
        <w:t>6-қосымшаға</w:t>
      </w:r>
      <w:r>
        <w:rPr>
          <w:rFonts w:ascii="Times New Roman"/>
          <w:b w:val="false"/>
          <w:i w:val="false"/>
          <w:color w:val="000000"/>
          <w:sz w:val="28"/>
        </w:rPr>
        <w:t xml:space="preserve"> сәйкес белгiленген үлгiдегi бланк болып табылады және жылжымалы құрамының әрбiр тiркелетiн бiрлiгiне берiледi.</w:t>
      </w:r>
      <w:r>
        <w:br/>
      </w:r>
      <w:r>
        <w:rPr>
          <w:rFonts w:ascii="Times New Roman"/>
          <w:b w:val="false"/>
          <w:i w:val="false"/>
          <w:color w:val="000000"/>
          <w:sz w:val="28"/>
        </w:rPr>
        <w:t>
</w:t>
      </w:r>
      <w:r>
        <w:rPr>
          <w:rFonts w:ascii="Times New Roman"/>
          <w:b w:val="false"/>
          <w:i w:val="false"/>
          <w:color w:val="ff0000"/>
          <w:sz w:val="28"/>
        </w:rPr>
        <w:t xml:space="preserve">      Ескерту: 17-2-тармақпен толықтырылды - Көлік және коммуникациялар министрінің 2006 жылғы 14 ақпандағы </w:t>
      </w:r>
      <w:r>
        <w:rPr>
          <w:rFonts w:ascii="Times New Roman"/>
          <w:b w:val="false"/>
          <w:i w:val="false"/>
          <w:color w:val="000000"/>
          <w:sz w:val="28"/>
        </w:rPr>
        <w:t>N 36</w:t>
      </w:r>
      <w:r>
        <w:rPr>
          <w:rFonts w:ascii="Times New Roman"/>
          <w:b w:val="false"/>
          <w:i w:val="false"/>
          <w:color w:val="ff0000"/>
          <w:sz w:val="28"/>
        </w:rPr>
        <w:t>,</w:t>
      </w:r>
      <w:r>
        <w:rPr>
          <w:rFonts w:ascii="Times New Roman"/>
          <w:b w:val="false"/>
          <w:i w:val="false"/>
          <w:color w:val="ff0000"/>
          <w:sz w:val="28"/>
        </w:rPr>
        <w:t xml:space="preserve"> өзгерту енгізілді - Көлік және коммуникациялар министрінің 2009.09.07 </w:t>
      </w:r>
      <w:r>
        <w:rPr>
          <w:rFonts w:ascii="Times New Roman"/>
          <w:b w:val="false"/>
          <w:i w:val="false"/>
          <w:color w:val="000000"/>
          <w:sz w:val="28"/>
        </w:rPr>
        <w:t>N 384</w:t>
      </w:r>
      <w:r>
        <w:rPr>
          <w:rFonts w:ascii="Times New Roman"/>
          <w:b w:val="false"/>
          <w:i w:val="false"/>
          <w:color w:val="ff0000"/>
          <w:sz w:val="28"/>
        </w:rPr>
        <w:t xml:space="preserve"> Бұйрықтарымен</w:t>
      </w:r>
      <w:r>
        <w:rPr>
          <w:rFonts w:ascii="Times New Roman"/>
          <w:b w:val="false"/>
          <w:i w:val="false"/>
          <w:color w:val="ff0000"/>
          <w:sz w:val="28"/>
        </w:rPr>
        <w:t>.</w:t>
      </w:r>
    </w:p>
    <w:bookmarkEnd w:id="22"/>
    <w:bookmarkStart w:name="z19" w:id="23"/>
    <w:p>
      <w:pPr>
        <w:spacing w:after="0"/>
        <w:ind w:left="0"/>
        <w:jc w:val="left"/>
      </w:pPr>
      <w:r>
        <w:rPr>
          <w:rFonts w:ascii="Times New Roman"/>
          <w:b/>
          <w:i w:val="false"/>
          <w:color w:val="000000"/>
        </w:rPr>
        <w:t xml:space="preserve"> 
3. Құқықтар мен міндеттер</w:t>
      </w:r>
    </w:p>
    <w:bookmarkEnd w:id="23"/>
    <w:p>
      <w:pPr>
        <w:spacing w:after="0"/>
        <w:ind w:left="0"/>
        <w:jc w:val="both"/>
      </w:pPr>
      <w:r>
        <w:rPr>
          <w:rFonts w:ascii="Times New Roman"/>
          <w:b w:val="false"/>
          <w:i w:val="false"/>
          <w:color w:val="000000"/>
          <w:sz w:val="28"/>
        </w:rPr>
        <w:t>      18. Жылжымалы темір жол құрамын тіркеген тұлғалар:</w:t>
      </w:r>
      <w:r>
        <w:br/>
      </w:r>
      <w:r>
        <w:rPr>
          <w:rFonts w:ascii="Times New Roman"/>
          <w:b w:val="false"/>
          <w:i w:val="false"/>
          <w:color w:val="000000"/>
          <w:sz w:val="28"/>
        </w:rPr>
        <w:t xml:space="preserve">
      1) уәкілетті органның талабы бойынша тіркелген темір жол жылжымалы құрамы туралы мәліметтер ұсынады, оның пайдаланылуына бақылау жасау үшін уәкілетті органның қол жеткізуін қамтамасыз етеді; </w:t>
      </w:r>
      <w:r>
        <w:br/>
      </w:r>
      <w:r>
        <w:rPr>
          <w:rFonts w:ascii="Times New Roman"/>
          <w:b w:val="false"/>
          <w:i w:val="false"/>
          <w:color w:val="000000"/>
          <w:sz w:val="28"/>
        </w:rPr>
        <w:t xml:space="preserve">
      2) уәкілетті органды заңды тұлға таратылған немесе қайта ұйымдастырылған жағдайда хабардар етеді. </w:t>
      </w:r>
    </w:p>
    <w:bookmarkStart w:name="z20" w:id="24"/>
    <w:p>
      <w:pPr>
        <w:spacing w:after="0"/>
        <w:ind w:left="0"/>
        <w:jc w:val="both"/>
      </w:pPr>
      <w:r>
        <w:rPr>
          <w:rFonts w:ascii="Times New Roman"/>
          <w:b w:val="false"/>
          <w:i w:val="false"/>
          <w:color w:val="000000"/>
          <w:sz w:val="28"/>
        </w:rPr>
        <w:t>
      19. Жылжымалы темiр жол құрамын мемлекеттiк тiркеуден бас тартуға және берiлген куәлiктердi қайтарып алуға байланысты даулар </w:t>
      </w:r>
      <w:r>
        <w:rPr>
          <w:rFonts w:ascii="Times New Roman"/>
          <w:b w:val="false"/>
          <w:i w:val="false"/>
          <w:color w:val="000000"/>
          <w:sz w:val="28"/>
        </w:rPr>
        <w:t>заңнамада</w:t>
      </w:r>
      <w:r>
        <w:rPr>
          <w:rFonts w:ascii="Times New Roman"/>
          <w:b w:val="false"/>
          <w:i w:val="false"/>
          <w:color w:val="000000"/>
          <w:sz w:val="28"/>
        </w:rPr>
        <w:t xml:space="preserve">  </w:t>
      </w:r>
      <w:r>
        <w:rPr>
          <w:rFonts w:ascii="Times New Roman"/>
          <w:b w:val="false"/>
          <w:i w:val="false"/>
          <w:color w:val="000000"/>
          <w:sz w:val="28"/>
        </w:rPr>
        <w:t>белгiленген</w:t>
      </w:r>
      <w:r>
        <w:rPr>
          <w:rFonts w:ascii="Times New Roman"/>
          <w:b w:val="false"/>
          <w:i w:val="false"/>
          <w:color w:val="000000"/>
          <w:sz w:val="28"/>
        </w:rPr>
        <w:t xml:space="preserve"> тәртiппен шешiледi.</w:t>
      </w:r>
      <w:r>
        <w:br/>
      </w:r>
      <w:r>
        <w:rPr>
          <w:rFonts w:ascii="Times New Roman"/>
          <w:b w:val="false"/>
          <w:i w:val="false"/>
          <w:color w:val="000000"/>
          <w:sz w:val="28"/>
        </w:rPr>
        <w:t>
</w:t>
      </w:r>
      <w:r>
        <w:rPr>
          <w:rFonts w:ascii="Times New Roman"/>
          <w:b w:val="false"/>
          <w:i w:val="false"/>
          <w:color w:val="ff0000"/>
          <w:sz w:val="28"/>
        </w:rPr>
        <w:t>      Ескерту: 19-тармақ жаңа редакцияда жазылды - Көлік және коммуникациялар министрінің 2004 жылғы 20 сәуірдегі N 167-І</w:t>
      </w:r>
      <w:r>
        <w:rPr>
          <w:rFonts w:ascii="Times New Roman"/>
          <w:b w:val="false"/>
          <w:i w:val="false"/>
          <w:color w:val="000000"/>
          <w:sz w:val="28"/>
        </w:rPr>
        <w:t xml:space="preserve"> бұйрығымен</w:t>
      </w:r>
      <w:r>
        <w:rPr>
          <w:rFonts w:ascii="Times New Roman"/>
          <w:b w:val="false"/>
          <w:i w:val="false"/>
          <w:color w:val="000000"/>
          <w:sz w:val="28"/>
        </w:rPr>
        <w:t>.</w:t>
      </w:r>
    </w:p>
    <w:bookmarkEnd w:id="24"/>
    <w:bookmarkStart w:name="z21" w:id="25"/>
    <w:p>
      <w:pPr>
        <w:spacing w:after="0"/>
        <w:ind w:left="0"/>
        <w:jc w:val="both"/>
      </w:pPr>
      <w:r>
        <w:rPr>
          <w:rFonts w:ascii="Times New Roman"/>
          <w:b w:val="false"/>
          <w:i w:val="false"/>
          <w:color w:val="000000"/>
          <w:sz w:val="28"/>
        </w:rPr>
        <w:t>
      20. Уәкілетті орган темір жол жылжымалы құрамын тіркеу туралы өтініш келіп түскен күннен бастап 5 жұмыс күнінен кешіктірмей өтініш берушінің өтінішінен жазбаша түрде келесі жағдайларда бас тартады:</w:t>
      </w:r>
      <w:r>
        <w:br/>
      </w:r>
      <w:r>
        <w:rPr>
          <w:rFonts w:ascii="Times New Roman"/>
          <w:b w:val="false"/>
          <w:i w:val="false"/>
          <w:color w:val="000000"/>
          <w:sz w:val="28"/>
        </w:rPr>
        <w:t>
</w:t>
      </w:r>
      <w:r>
        <w:rPr>
          <w:rFonts w:ascii="Times New Roman"/>
          <w:b w:val="false"/>
          <w:i w:val="false"/>
          <w:color w:val="000000"/>
          <w:sz w:val="28"/>
        </w:rPr>
        <w:t>
      1) жеке және заңды тұлғалар осы Ереженің 13-тармағында көрсетілген құжаттарды ұсынбаса;</w:t>
      </w:r>
      <w:r>
        <w:br/>
      </w:r>
      <w:r>
        <w:rPr>
          <w:rFonts w:ascii="Times New Roman"/>
          <w:b w:val="false"/>
          <w:i w:val="false"/>
          <w:color w:val="000000"/>
          <w:sz w:val="28"/>
        </w:rPr>
        <w:t>
</w:t>
      </w:r>
      <w:r>
        <w:rPr>
          <w:rFonts w:ascii="Times New Roman"/>
          <w:b w:val="false"/>
          <w:i w:val="false"/>
          <w:color w:val="000000"/>
          <w:sz w:val="28"/>
        </w:rPr>
        <w:t>
      2) жеке және заңды тұлғалар ұсынған құжаттар осы Ереженің талаптарына сәйкес келмесе;</w:t>
      </w:r>
      <w:r>
        <w:br/>
      </w:r>
      <w:r>
        <w:rPr>
          <w:rFonts w:ascii="Times New Roman"/>
          <w:b w:val="false"/>
          <w:i w:val="false"/>
          <w:color w:val="000000"/>
          <w:sz w:val="28"/>
        </w:rPr>
        <w:t>
</w:t>
      </w:r>
      <w:r>
        <w:rPr>
          <w:rFonts w:ascii="Times New Roman"/>
          <w:b w:val="false"/>
          <w:i w:val="false"/>
          <w:color w:val="000000"/>
          <w:sz w:val="28"/>
        </w:rPr>
        <w:t>
      3) уәкілетті органға ұсынылған құжаттарда өшірулер, қолжазбаларында немесе машина жазбаларында түзетулер немесе көшірмелерді куәландыратын қолы және мөрі болмаған жағдайда бас тарта алады.</w:t>
      </w:r>
      <w:r>
        <w:br/>
      </w:r>
      <w:r>
        <w:rPr>
          <w:rFonts w:ascii="Times New Roman"/>
          <w:b w:val="false"/>
          <w:i w:val="false"/>
          <w:color w:val="000000"/>
          <w:sz w:val="28"/>
        </w:rPr>
        <w:t>
</w:t>
      </w:r>
      <w:r>
        <w:rPr>
          <w:rFonts w:ascii="Times New Roman"/>
          <w:b w:val="false"/>
          <w:i w:val="false"/>
          <w:color w:val="000000"/>
          <w:sz w:val="28"/>
        </w:rPr>
        <w:t>
      4) сот қабылдаған шешімге сәйкес темір жол жылжымалы құрамына тыйым салынған.</w:t>
      </w:r>
      <w:r>
        <w:br/>
      </w: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жазылды - Көлік және коммуникациялар министрінің 2009.09.07 N 384 </w:t>
      </w:r>
      <w:r>
        <w:rPr>
          <w:rFonts w:ascii="Times New Roman"/>
          <w:b w:val="false"/>
          <w:i w:val="false"/>
          <w:color w:val="000000"/>
          <w:sz w:val="28"/>
        </w:rPr>
        <w:t>бұйрығымен</w:t>
      </w:r>
      <w:r>
        <w:rPr>
          <w:rFonts w:ascii="Times New Roman"/>
          <w:b w:val="false"/>
          <w:i w:val="false"/>
          <w:color w:val="ff0000"/>
          <w:sz w:val="28"/>
        </w:rPr>
        <w:t>.</w:t>
      </w:r>
    </w:p>
    <w:bookmarkEnd w:id="25"/>
    <w:bookmarkStart w:name="z22" w:id="26"/>
    <w:p>
      <w:pPr>
        <w:spacing w:after="0"/>
        <w:ind w:left="0"/>
        <w:jc w:val="both"/>
      </w:pPr>
      <w:r>
        <w:rPr>
          <w:rFonts w:ascii="Times New Roman"/>
          <w:b w:val="false"/>
          <w:i w:val="false"/>
          <w:color w:val="000000"/>
          <w:sz w:val="28"/>
        </w:rPr>
        <w:t>
      20-1. Уәкілетті орган, егер жылжымалы құрамға иелiк ету құқығына байланысты даулы ситуациялар туындаған жағдайда заңнамалық кесiмдерде өзгеше көзделмесе, жылжымалы темiр жол құрамын мемлекеттiк тiркеу, қайта тіркеу туралы берiлген куәлiктi сот шешiмi бойынша керi қайтарып алады.</w:t>
      </w:r>
      <w:r>
        <w:br/>
      </w:r>
      <w:r>
        <w:rPr>
          <w:rFonts w:ascii="Times New Roman"/>
          <w:b w:val="false"/>
          <w:i w:val="false"/>
          <w:color w:val="000000"/>
          <w:sz w:val="28"/>
        </w:rPr>
        <w:t>
</w:t>
      </w:r>
      <w:r>
        <w:rPr>
          <w:rFonts w:ascii="Times New Roman"/>
          <w:b w:val="false"/>
          <w:i w:val="false"/>
          <w:color w:val="ff0000"/>
          <w:sz w:val="28"/>
        </w:rPr>
        <w:t xml:space="preserve">      Ескерту: 20-1-тармақпен толықтырылды - Көлік және коммуникациялар министрінің 2004 жылғы 20 сәуірдегі </w:t>
      </w:r>
      <w:r>
        <w:rPr>
          <w:rFonts w:ascii="Times New Roman"/>
          <w:b w:val="false"/>
          <w:i w:val="false"/>
          <w:color w:val="000000"/>
          <w:sz w:val="28"/>
        </w:rPr>
        <w:t>N 167-І</w:t>
      </w:r>
      <w:r>
        <w:rPr>
          <w:rFonts w:ascii="Times New Roman"/>
          <w:b w:val="false"/>
          <w:i w:val="false"/>
          <w:color w:val="ff0000"/>
          <w:sz w:val="28"/>
        </w:rPr>
        <w:t xml:space="preserve">, өзгерту енгізілді - Көлік және коммуникациялар министрінің 2009.09.07 </w:t>
      </w:r>
      <w:r>
        <w:rPr>
          <w:rFonts w:ascii="Times New Roman"/>
          <w:b w:val="false"/>
          <w:i w:val="false"/>
          <w:color w:val="000000"/>
          <w:sz w:val="28"/>
        </w:rPr>
        <w:t>N 384</w:t>
      </w:r>
      <w:r>
        <w:rPr>
          <w:rFonts w:ascii="Times New Roman"/>
          <w:b w:val="false"/>
          <w:i w:val="false"/>
          <w:color w:val="ff0000"/>
          <w:sz w:val="28"/>
        </w:rPr>
        <w:t xml:space="preserve"> Бұйрықтарымен.</w:t>
      </w:r>
    </w:p>
    <w:bookmarkEnd w:id="26"/>
    <w:bookmarkStart w:name="z23" w:id="27"/>
    <w:p>
      <w:pPr>
        <w:spacing w:after="0"/>
        <w:ind w:left="0"/>
        <w:jc w:val="left"/>
      </w:pPr>
      <w:r>
        <w:rPr>
          <w:rFonts w:ascii="Times New Roman"/>
          <w:b/>
          <w:i w:val="false"/>
          <w:color w:val="000000"/>
        </w:rPr>
        <w:t xml:space="preserve"> 
4. Жылжымалы темір жол құрамын мемлекеттік тіркеу туралы</w:t>
      </w:r>
      <w:r>
        <w:br/>
      </w:r>
      <w:r>
        <w:rPr>
          <w:rFonts w:ascii="Times New Roman"/>
          <w:b/>
          <w:i w:val="false"/>
          <w:color w:val="000000"/>
        </w:rPr>
        <w:t xml:space="preserve">
куәлікті ауыстыру және көшірмесін беру тәртібі </w:t>
      </w:r>
    </w:p>
    <w:bookmarkEnd w:id="27"/>
    <w:p>
      <w:pPr>
        <w:spacing w:after="0"/>
        <w:ind w:left="0"/>
        <w:jc w:val="both"/>
      </w:pPr>
      <w:r>
        <w:rPr>
          <w:rFonts w:ascii="Times New Roman"/>
          <w:b w:val="false"/>
          <w:i w:val="false"/>
          <w:color w:val="000000"/>
          <w:sz w:val="28"/>
        </w:rPr>
        <w:t>      21. &lt;*&gt;</w:t>
      </w:r>
      <w:r>
        <w:br/>
      </w:r>
      <w:r>
        <w:rPr>
          <w:rFonts w:ascii="Times New Roman"/>
          <w:b w:val="false"/>
          <w:i w:val="false"/>
          <w:color w:val="000000"/>
          <w:sz w:val="28"/>
        </w:rPr>
        <w:t>
</w:t>
      </w:r>
      <w:r>
        <w:rPr>
          <w:rFonts w:ascii="Times New Roman"/>
          <w:b w:val="false"/>
          <w:i w:val="false"/>
          <w:color w:val="ff0000"/>
          <w:sz w:val="28"/>
        </w:rPr>
        <w:t xml:space="preserve">      Ескерту: 21-тармақ алынып тасталды - ҚР Көлік және коммуникация министрінің 2009.09.07 N 384 </w:t>
      </w:r>
      <w:r>
        <w:rPr>
          <w:rFonts w:ascii="Times New Roman"/>
          <w:b w:val="false"/>
          <w:i w:val="false"/>
          <w:color w:val="000000"/>
          <w:sz w:val="28"/>
        </w:rPr>
        <w:t>бұйрығымен</w:t>
      </w:r>
      <w:r>
        <w:rPr>
          <w:rFonts w:ascii="Times New Roman"/>
          <w:b w:val="false"/>
          <w:i w:val="false"/>
          <w:color w:val="ff0000"/>
          <w:sz w:val="28"/>
        </w:rPr>
        <w:t>.</w:t>
      </w:r>
    </w:p>
    <w:bookmarkStart w:name="z24" w:id="28"/>
    <w:p>
      <w:pPr>
        <w:spacing w:after="0"/>
        <w:ind w:left="0"/>
        <w:jc w:val="both"/>
      </w:pPr>
      <w:r>
        <w:rPr>
          <w:rFonts w:ascii="Times New Roman"/>
          <w:b w:val="false"/>
          <w:i w:val="false"/>
          <w:color w:val="000000"/>
          <w:sz w:val="28"/>
        </w:rPr>
        <w:t xml:space="preserve">
      22. Жылжымалы темір жол құрамына мемлекеттік тіркеу туралы куәліктің көшірмесі жеке және заңды тұлғаларға тиесілі жылжымалы темір жол құрамын мемлекеттік тіркеу туралы куәлігін кездейсоқта бүлдіріп немесе жоғалтып алған жағдайда уәкілетті органға жылжымалы темір жол құрамын тіркеу туралы куәлігінің көшірмесін беру туралы өтініштің негізінде беріледі. </w:t>
      </w:r>
    </w:p>
    <w:bookmarkEnd w:id="28"/>
    <w:bookmarkStart w:name="z25" w:id="29"/>
    <w:p>
      <w:pPr>
        <w:spacing w:after="0"/>
        <w:ind w:left="0"/>
        <w:jc w:val="left"/>
      </w:pPr>
      <w:r>
        <w:rPr>
          <w:rFonts w:ascii="Times New Roman"/>
          <w:b/>
          <w:i w:val="false"/>
          <w:color w:val="000000"/>
        </w:rPr>
        <w:t xml:space="preserve"> 
5. Жылжымалы темір жол құрамын Мемлекеттік</w:t>
      </w:r>
      <w:r>
        <w:br/>
      </w:r>
      <w:r>
        <w:rPr>
          <w:rFonts w:ascii="Times New Roman"/>
          <w:b/>
          <w:i w:val="false"/>
          <w:color w:val="000000"/>
        </w:rPr>
        <w:t>
Тізілімнен шығару тәртібі</w:t>
      </w:r>
    </w:p>
    <w:bookmarkEnd w:id="29"/>
    <w:p>
      <w:pPr>
        <w:spacing w:after="0"/>
        <w:ind w:left="0"/>
        <w:jc w:val="both"/>
      </w:pPr>
      <w:r>
        <w:rPr>
          <w:rFonts w:ascii="Times New Roman"/>
          <w:b w:val="false"/>
          <w:i w:val="false"/>
          <w:color w:val="000000"/>
          <w:sz w:val="28"/>
        </w:rPr>
        <w:t xml:space="preserve">      23. Жылжымалы темір жол құрамын Қазақстан Республикасының жылжымалы темір жол құрамының Мемлекеттік Тізілімінен: </w:t>
      </w:r>
      <w:r>
        <w:br/>
      </w:r>
      <w:r>
        <w:rPr>
          <w:rFonts w:ascii="Times New Roman"/>
          <w:b w:val="false"/>
          <w:i w:val="false"/>
          <w:color w:val="000000"/>
          <w:sz w:val="28"/>
        </w:rPr>
        <w:t xml:space="preserve">
      1) жылжымалы темір жол құрамын шығынға жазған, оның қалпына келмейтіндей зақымдануы немесе алты айдан астам жоғалып оны іздестіру тоқтатылған; </w:t>
      </w:r>
      <w:r>
        <w:br/>
      </w:r>
      <w:r>
        <w:rPr>
          <w:rFonts w:ascii="Times New Roman"/>
          <w:b w:val="false"/>
          <w:i w:val="false"/>
          <w:color w:val="000000"/>
          <w:sz w:val="28"/>
        </w:rPr>
        <w:t xml:space="preserve">
      2) жылжымалы темір жол құрамын шетелдік тұлғаларға иелікке берген одан әрі Қазақстан Республикасының шетінен тыс қолдануға алып шығарған жағдайда шығарылады. </w:t>
      </w:r>
    </w:p>
    <w:bookmarkStart w:name="z26" w:id="30"/>
    <w:p>
      <w:pPr>
        <w:spacing w:after="0"/>
        <w:ind w:left="0"/>
        <w:jc w:val="both"/>
      </w:pPr>
      <w:r>
        <w:rPr>
          <w:rFonts w:ascii="Times New Roman"/>
          <w:b w:val="false"/>
          <w:i w:val="false"/>
          <w:color w:val="000000"/>
          <w:sz w:val="28"/>
        </w:rPr>
        <w:t>
      24. Жылжымалы темір жол құрамын шығынға жазған немесе пайдаланудан шығарған кезде меншік иесі немесе оған теңестірілген тұлға </w:t>
      </w:r>
      <w:r>
        <w:rPr>
          <w:rFonts w:ascii="Times New Roman"/>
          <w:b w:val="false"/>
          <w:i w:val="false"/>
          <w:color w:val="000000"/>
          <w:sz w:val="28"/>
        </w:rPr>
        <w:t>уәкілетті органға</w:t>
      </w:r>
      <w:r>
        <w:rPr>
          <w:rFonts w:ascii="Times New Roman"/>
          <w:b w:val="false"/>
          <w:i w:val="false"/>
          <w:color w:val="000000"/>
          <w:sz w:val="28"/>
        </w:rPr>
        <w:t xml:space="preserve"> өтініш және мынадай құжаттарды ұсынады: </w:t>
      </w:r>
      <w:r>
        <w:br/>
      </w:r>
      <w:r>
        <w:rPr>
          <w:rFonts w:ascii="Times New Roman"/>
          <w:b w:val="false"/>
          <w:i w:val="false"/>
          <w:color w:val="000000"/>
          <w:sz w:val="28"/>
        </w:rPr>
        <w:t xml:space="preserve">
      1) жылжымалы темір жол құрамын тіркеу туралы куәлік; </w:t>
      </w:r>
      <w:r>
        <w:br/>
      </w:r>
      <w:r>
        <w:rPr>
          <w:rFonts w:ascii="Times New Roman"/>
          <w:b w:val="false"/>
          <w:i w:val="false"/>
          <w:color w:val="000000"/>
          <w:sz w:val="28"/>
        </w:rPr>
        <w:t xml:space="preserve">
      2) жылжымалы темір жол құрамын шығынға жазу актісі немесе шетелдік иесіне тапсыру құжаты. </w:t>
      </w:r>
      <w:r>
        <w:br/>
      </w:r>
      <w:r>
        <w:rPr>
          <w:rFonts w:ascii="Times New Roman"/>
          <w:b w:val="false"/>
          <w:i w:val="false"/>
          <w:color w:val="000000"/>
          <w:sz w:val="28"/>
        </w:rPr>
        <w:t>
</w:t>
      </w:r>
      <w:r>
        <w:rPr>
          <w:rFonts w:ascii="Times New Roman"/>
          <w:b w:val="false"/>
          <w:i w:val="false"/>
          <w:color w:val="ff0000"/>
          <w:sz w:val="28"/>
        </w:rPr>
        <w:t xml:space="preserve">      Ескерту: 24-тармаққа өзгерту енгізілді - Көлік және коммуникациялар министрінің 2009.09.07 N 384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24-1. Қазақстан Республикасы оған қатысты Кеден одағына мүше мемлекеттердің аумағында бұдан әрі қолдану үшін Кеден одағының Бірыңғай кедендік тарифтерінде белгіленген ставкалардан өзгеше кедендік баж ставкаларын қолданатын темір жол жылжымалы құрамын өзге Кеден одағына мүше мемлекеттердің аумағында бұдан әрі қолдану үшін сатылған жағдайда сатушының немесе сатып алушының Кеден одағының Бірыңғай кедендік тарифінің ставкалары бойынша есептелген кедендік баждарының сомасы айырмасының мөлшерінде кедендік бажды төлегенін растайтын құжаттардың көшірмесін ұсынғаннан кейін Мемлекеттік тізілімінен шығарылуға жатады.</w:t>
      </w:r>
      <w:r>
        <w:br/>
      </w:r>
      <w:r>
        <w:rPr>
          <w:rFonts w:ascii="Times New Roman"/>
          <w:b w:val="false"/>
          <w:i w:val="false"/>
          <w:color w:val="000000"/>
          <w:sz w:val="28"/>
        </w:rPr>
        <w:t>
</w:t>
      </w:r>
      <w:r>
        <w:rPr>
          <w:rFonts w:ascii="Times New Roman"/>
          <w:b w:val="false"/>
          <w:i w:val="false"/>
          <w:color w:val="ff0000"/>
          <w:sz w:val="28"/>
        </w:rPr>
        <w:t xml:space="preserve">      Ескерту: 24-1-тармақпен толықтырылды - ҚР Көлік және коммуникация министрінің 2011.06.21 </w:t>
      </w:r>
      <w:r>
        <w:rPr>
          <w:rFonts w:ascii="Times New Roman"/>
          <w:b w:val="false"/>
          <w:i w:val="false"/>
          <w:color w:val="000000"/>
          <w:sz w:val="28"/>
        </w:rPr>
        <w:t>N 380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w:t>
      </w:r>
      <w:r>
        <w:rPr>
          <w:rFonts w:ascii="Times New Roman"/>
          <w:b w:val="false"/>
          <w:i w:val="false"/>
          <w:color w:val="ff0000"/>
          <w:sz w:val="28"/>
        </w:rPr>
        <w:t>мен.</w:t>
      </w:r>
    </w:p>
    <w:bookmarkEnd w:id="30"/>
    <w:bookmarkStart w:name="z27" w:id="31"/>
    <w:p>
      <w:pPr>
        <w:spacing w:after="0"/>
        <w:ind w:left="0"/>
        <w:jc w:val="both"/>
      </w:pPr>
      <w:r>
        <w:rPr>
          <w:rFonts w:ascii="Times New Roman"/>
          <w:b w:val="false"/>
          <w:i w:val="false"/>
          <w:color w:val="000000"/>
          <w:sz w:val="28"/>
        </w:rPr>
        <w:t xml:space="preserve">
      25. Уәкілетті орган жылжымалы темір жол құрамының Мемлекеттік Тізіліміне жылжымалы құрамды пайдалану бойынша қызметті тоқтату туралы мәлімет енгізеді. </w:t>
      </w:r>
    </w:p>
    <w:bookmarkEnd w:id="31"/>
    <w:bookmarkStart w:name="z28" w:id="32"/>
    <w:p>
      <w:pPr>
        <w:spacing w:after="0"/>
        <w:ind w:left="0"/>
        <w:jc w:val="both"/>
      </w:pPr>
      <w:r>
        <w:rPr>
          <w:rFonts w:ascii="Times New Roman"/>
          <w:b w:val="false"/>
          <w:i w:val="false"/>
          <w:color w:val="000000"/>
          <w:sz w:val="28"/>
        </w:rPr>
        <w:t xml:space="preserve">
      26. Жылжымалы темір жол құрамын мемлекеттік тіркеу туралы куәлік 10 күнтізбелік күн ішінде уәкілетті органға қайтаруға жатады. </w:t>
      </w:r>
    </w:p>
    <w:bookmarkEnd w:id="32"/>
    <w:bookmarkStart w:name="z29" w:id="33"/>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жылжымалы темір жол құрамын  </w:t>
      </w:r>
      <w:r>
        <w:br/>
      </w:r>
      <w:r>
        <w:rPr>
          <w:rFonts w:ascii="Times New Roman"/>
          <w:b w:val="false"/>
          <w:i w:val="false"/>
          <w:color w:val="000000"/>
          <w:sz w:val="28"/>
        </w:rPr>
        <w:t xml:space="preserve">
тіркеу ережесіне 1-қосымша   </w:t>
      </w:r>
    </w:p>
    <w:bookmarkEnd w:id="33"/>
    <w:p>
      <w:pPr>
        <w:spacing w:after="0"/>
        <w:ind w:left="0"/>
        <w:jc w:val="both"/>
      </w:pPr>
      <w:r>
        <w:rPr>
          <w:rFonts w:ascii="Times New Roman"/>
          <w:b w:val="false"/>
          <w:i w:val="false"/>
          <w:color w:val="ff0000"/>
          <w:sz w:val="28"/>
        </w:rPr>
        <w:t xml:space="preserve">      Ескерту: 1-қосымша жаңа редакцияда жазылды - Көлік және коммуникациялар министрінің 2009.09.07 N 384 </w:t>
      </w:r>
      <w:r>
        <w:rPr>
          <w:rFonts w:ascii="Times New Roman"/>
          <w:b w:val="false"/>
          <w:i w:val="false"/>
          <w:color w:val="ff0000"/>
          <w:sz w:val="28"/>
        </w:rPr>
        <w:t>бұйрығымен</w:t>
      </w:r>
      <w:r>
        <w:rPr>
          <w:rFonts w:ascii="Times New Roman"/>
          <w:b w:val="false"/>
          <w:i w:val="false"/>
          <w:color w:val="ff0000"/>
          <w:sz w:val="28"/>
        </w:rPr>
        <w:t>.</w:t>
      </w:r>
    </w:p>
    <w:p>
      <w:pPr>
        <w:spacing w:after="0"/>
        <w:ind w:left="0"/>
        <w:jc w:val="left"/>
      </w:pPr>
      <w:r>
        <w:rPr>
          <w:rFonts w:ascii="Times New Roman"/>
          <w:b/>
          <w:i w:val="false"/>
          <w:color w:val="000000"/>
        </w:rPr>
        <w:t xml:space="preserve"> ______________________________________________________</w:t>
      </w:r>
      <w:r>
        <w:br/>
      </w:r>
      <w:r>
        <w:rPr>
          <w:rFonts w:ascii="Times New Roman"/>
          <w:b/>
          <w:i w:val="false"/>
          <w:color w:val="000000"/>
        </w:rPr>
        <w:t>
(иесінің толық атауы)</w:t>
      </w:r>
      <w:r>
        <w:br/>
      </w:r>
      <w:r>
        <w:rPr>
          <w:rFonts w:ascii="Times New Roman"/>
          <w:b/>
          <w:i w:val="false"/>
          <w:color w:val="000000"/>
        </w:rPr>
        <w:t>
тиесілі тартым және мотор-вагонды жылжымалы құрамның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
        <w:gridCol w:w="1158"/>
        <w:gridCol w:w="1098"/>
        <w:gridCol w:w="1275"/>
        <w:gridCol w:w="1041"/>
        <w:gridCol w:w="847"/>
        <w:gridCol w:w="886"/>
        <w:gridCol w:w="1132"/>
        <w:gridCol w:w="1132"/>
        <w:gridCol w:w="1408"/>
        <w:gridCol w:w="1507"/>
        <w:gridCol w:w="1196"/>
      </w:tblGrid>
      <w:tr>
        <w:trPr>
          <w:trHeight w:val="18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N</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Сериясы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Зауыт нөмірі</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Мүкәм- малдық нөмірі</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Жасалған жылы</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ету мерзімі</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қызмет ету мерзімі</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жөндеу күні (КЖ-1)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жөндеу күні (КЖ-2)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Пайдалануда болуы немесе бос тұруы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Уақытын созу мерзімі</w:t>
            </w: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депосы</w:t>
            </w:r>
          </w:p>
        </w:tc>
      </w:tr>
      <w:tr>
        <w:trPr>
          <w:trHeight w:val="19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Басшы _________________/ ____________________________________/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М.О.</w:t>
      </w:r>
      <w:r>
        <w:br/>
      </w:r>
      <w:r>
        <w:rPr>
          <w:rFonts w:ascii="Times New Roman"/>
          <w:b w:val="false"/>
          <w:i w:val="false"/>
          <w:color w:val="000000"/>
          <w:sz w:val="28"/>
        </w:rPr>
        <w:t>
(заңды тұлға және жеке кәсіпкер үшін)</w:t>
      </w:r>
    </w:p>
    <w:p>
      <w:pPr>
        <w:spacing w:after="0"/>
        <w:ind w:left="0"/>
        <w:jc w:val="both"/>
      </w:pPr>
      <w:r>
        <w:rPr>
          <w:rFonts w:ascii="Times New Roman"/>
          <w:b w:val="false"/>
          <w:i w:val="false"/>
          <w:color w:val="000000"/>
          <w:sz w:val="28"/>
        </w:rPr>
        <w:t>*(КЖ-1) – 1-көлемдегі күрделі жөндеу</w:t>
      </w:r>
      <w:r>
        <w:br/>
      </w:r>
      <w:r>
        <w:rPr>
          <w:rFonts w:ascii="Times New Roman"/>
          <w:b w:val="false"/>
          <w:i w:val="false"/>
          <w:color w:val="000000"/>
          <w:sz w:val="28"/>
        </w:rPr>
        <w:t>
**(КЖ-2) – 2-көлемдегі күрделі жөндеу</w:t>
      </w:r>
    </w:p>
    <w:bookmarkStart w:name="z30" w:id="34"/>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жылжымалы темір жол құрамын  </w:t>
      </w:r>
      <w:r>
        <w:br/>
      </w:r>
      <w:r>
        <w:rPr>
          <w:rFonts w:ascii="Times New Roman"/>
          <w:b w:val="false"/>
          <w:i w:val="false"/>
          <w:color w:val="000000"/>
          <w:sz w:val="28"/>
        </w:rPr>
        <w:t xml:space="preserve">
тіркеу ережесіне 2-қосымша   </w:t>
      </w:r>
    </w:p>
    <w:bookmarkEnd w:id="34"/>
    <w:p>
      <w:pPr>
        <w:spacing w:after="0"/>
        <w:ind w:left="0"/>
        <w:jc w:val="both"/>
      </w:pPr>
      <w:r>
        <w:rPr>
          <w:rFonts w:ascii="Times New Roman"/>
          <w:b w:val="false"/>
          <w:i w:val="false"/>
          <w:color w:val="ff0000"/>
          <w:sz w:val="28"/>
        </w:rPr>
        <w:t xml:space="preserve">      Ескерту: 2-қосымша жаңа редакцияда жазылды - Көлік және коммуникациялар министрінің 2009.09.07 N 384 </w:t>
      </w:r>
      <w:r>
        <w:rPr>
          <w:rFonts w:ascii="Times New Roman"/>
          <w:b w:val="false"/>
          <w:i w:val="false"/>
          <w:color w:val="ff0000"/>
          <w:sz w:val="28"/>
        </w:rPr>
        <w:t>бұйрығымен</w:t>
      </w:r>
      <w:r>
        <w:rPr>
          <w:rFonts w:ascii="Times New Roman"/>
          <w:b w:val="false"/>
          <w:i w:val="false"/>
          <w:color w:val="ff0000"/>
          <w:sz w:val="28"/>
        </w:rPr>
        <w:t>.</w:t>
      </w:r>
    </w:p>
    <w:p>
      <w:pPr>
        <w:spacing w:after="0"/>
        <w:ind w:left="0"/>
        <w:jc w:val="left"/>
      </w:pPr>
      <w:r>
        <w:rPr>
          <w:rFonts w:ascii="Times New Roman"/>
          <w:b/>
          <w:i w:val="false"/>
          <w:color w:val="000000"/>
        </w:rPr>
        <w:t xml:space="preserve"> ______________________________________________________</w:t>
      </w:r>
      <w:r>
        <w:br/>
      </w:r>
      <w:r>
        <w:rPr>
          <w:rFonts w:ascii="Times New Roman"/>
          <w:b/>
          <w:i w:val="false"/>
          <w:color w:val="000000"/>
        </w:rPr>
        <w:t>
(иесінің толық атауы)</w:t>
      </w:r>
      <w:r>
        <w:br/>
      </w:r>
      <w:r>
        <w:rPr>
          <w:rFonts w:ascii="Times New Roman"/>
          <w:b/>
          <w:i w:val="false"/>
          <w:color w:val="000000"/>
        </w:rPr>
        <w:t>
тиесілі жүк жылжымалы құрамының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1297"/>
        <w:gridCol w:w="1203"/>
        <w:gridCol w:w="1222"/>
        <w:gridCol w:w="1278"/>
        <w:gridCol w:w="1260"/>
        <w:gridCol w:w="1203"/>
        <w:gridCol w:w="1214"/>
        <w:gridCol w:w="1214"/>
        <w:gridCol w:w="1204"/>
        <w:gridCol w:w="1204"/>
      </w:tblGrid>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N</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 түрі</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Вагонның нөмірі</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Зауыт нөмірі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Жасалған жылы</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қызмет ету мерзімі</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қызмет ету мерзімі</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жөндеу күні (ДЖ)</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жөндеу күні (КЖ)</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Пайдалануда болуы немесе бос тұруы</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Уақытын созу мерзімі</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Басшы ___________________/ ___________________________________/</w:t>
      </w:r>
      <w:r>
        <w:br/>
      </w:r>
      <w:r>
        <w:rPr>
          <w:rFonts w:ascii="Times New Roman"/>
          <w:b w:val="false"/>
          <w:i w:val="false"/>
          <w:color w:val="000000"/>
          <w:sz w:val="28"/>
        </w:rPr>
        <w:t>
            (қолы)                          (Т.Ә.А.)</w:t>
      </w:r>
    </w:p>
    <w:p>
      <w:pPr>
        <w:spacing w:after="0"/>
        <w:ind w:left="0"/>
        <w:jc w:val="both"/>
      </w:pPr>
      <w:r>
        <w:rPr>
          <w:rFonts w:ascii="Times New Roman"/>
          <w:b w:val="false"/>
          <w:i w:val="false"/>
          <w:color w:val="000000"/>
          <w:sz w:val="28"/>
        </w:rPr>
        <w:t>М.О.</w:t>
      </w:r>
      <w:r>
        <w:br/>
      </w:r>
      <w:r>
        <w:rPr>
          <w:rFonts w:ascii="Times New Roman"/>
          <w:b w:val="false"/>
          <w:i w:val="false"/>
          <w:color w:val="000000"/>
          <w:sz w:val="28"/>
        </w:rPr>
        <w:t>
(заңды тұлға және жеке кәсіпкер үшін)</w:t>
      </w:r>
    </w:p>
    <w:p>
      <w:pPr>
        <w:spacing w:after="0"/>
        <w:ind w:left="0"/>
        <w:jc w:val="both"/>
      </w:pPr>
      <w:r>
        <w:rPr>
          <w:rFonts w:ascii="Times New Roman"/>
          <w:b w:val="false"/>
          <w:i w:val="false"/>
          <w:color w:val="000000"/>
          <w:sz w:val="28"/>
        </w:rPr>
        <w:t>*(ДЖ) – деполық жөндеу</w:t>
      </w:r>
      <w:r>
        <w:br/>
      </w:r>
      <w:r>
        <w:rPr>
          <w:rFonts w:ascii="Times New Roman"/>
          <w:b w:val="false"/>
          <w:i w:val="false"/>
          <w:color w:val="000000"/>
          <w:sz w:val="28"/>
        </w:rPr>
        <w:t>
**(КЖ) – күрделі жөндеу</w:t>
      </w:r>
      <w:r>
        <w:br/>
      </w:r>
      <w:r>
        <w:rPr>
          <w:rFonts w:ascii="Times New Roman"/>
          <w:b w:val="false"/>
          <w:i w:val="false"/>
          <w:color w:val="000000"/>
          <w:sz w:val="28"/>
        </w:rPr>
        <w:t>
*** жүк вагондарының меншік иелері үшін</w:t>
      </w:r>
    </w:p>
    <w:bookmarkStart w:name="z31" w:id="35"/>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жылжымалы темір жол құрамын  </w:t>
      </w:r>
      <w:r>
        <w:br/>
      </w:r>
      <w:r>
        <w:rPr>
          <w:rFonts w:ascii="Times New Roman"/>
          <w:b w:val="false"/>
          <w:i w:val="false"/>
          <w:color w:val="000000"/>
          <w:sz w:val="28"/>
        </w:rPr>
        <w:t xml:space="preserve">
тіркеу ережесіне 3-қосымша   </w:t>
      </w:r>
    </w:p>
    <w:bookmarkEnd w:id="35"/>
    <w:p>
      <w:pPr>
        <w:spacing w:after="0"/>
        <w:ind w:left="0"/>
        <w:jc w:val="both"/>
      </w:pPr>
      <w:r>
        <w:rPr>
          <w:rFonts w:ascii="Times New Roman"/>
          <w:b w:val="false"/>
          <w:i w:val="false"/>
          <w:color w:val="ff0000"/>
          <w:sz w:val="28"/>
        </w:rPr>
        <w:t xml:space="preserve">      Ескерту: 3-қосымша жаңа редакцияда жазылды - Көлік және коммуникациялар министрінің 2009.09.07 N 384 </w:t>
      </w:r>
      <w:r>
        <w:rPr>
          <w:rFonts w:ascii="Times New Roman"/>
          <w:b w:val="false"/>
          <w:i w:val="false"/>
          <w:color w:val="ff0000"/>
          <w:sz w:val="28"/>
        </w:rPr>
        <w:t>бұйрығымен</w:t>
      </w:r>
      <w:r>
        <w:rPr>
          <w:rFonts w:ascii="Times New Roman"/>
          <w:b w:val="false"/>
          <w:i w:val="false"/>
          <w:color w:val="ff0000"/>
          <w:sz w:val="28"/>
        </w:rPr>
        <w:t>.</w:t>
      </w:r>
    </w:p>
    <w:p>
      <w:pPr>
        <w:spacing w:after="0"/>
        <w:ind w:left="0"/>
        <w:jc w:val="left"/>
      </w:pPr>
      <w:r>
        <w:rPr>
          <w:rFonts w:ascii="Times New Roman"/>
          <w:b/>
          <w:i w:val="false"/>
          <w:color w:val="000000"/>
        </w:rPr>
        <w:t xml:space="preserve"> _______________________________________________</w:t>
      </w:r>
      <w:r>
        <w:br/>
      </w:r>
      <w:r>
        <w:rPr>
          <w:rFonts w:ascii="Times New Roman"/>
          <w:b/>
          <w:i w:val="false"/>
          <w:color w:val="000000"/>
        </w:rPr>
        <w:t>
(иесінің толық атауы)</w:t>
      </w:r>
      <w:r>
        <w:br/>
      </w:r>
      <w:r>
        <w:rPr>
          <w:rFonts w:ascii="Times New Roman"/>
          <w:b/>
          <w:i w:val="false"/>
          <w:color w:val="000000"/>
        </w:rPr>
        <w:t>
тиесілі жолаушы жылжымалы құрамның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183"/>
        <w:gridCol w:w="999"/>
        <w:gridCol w:w="1313"/>
        <w:gridCol w:w="1092"/>
        <w:gridCol w:w="1092"/>
        <w:gridCol w:w="1092"/>
        <w:gridCol w:w="1106"/>
        <w:gridCol w:w="1123"/>
        <w:gridCol w:w="1123"/>
        <w:gridCol w:w="1092"/>
        <w:gridCol w:w="1092"/>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N</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 түрі</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 нөмірі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Зауыт нөмірі</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Жасалған жылы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қызмет ету мерзімі</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қызмет ету мерзімі</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жөндеу күні (ДЖ)</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жөндеу күні (КЖ-1)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жөндеу күні (КЖ-2)</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Пайдалануда болуы немесе бос тұруы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Уақытын созу мерзімі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Басшы __________________/ ____________________________________/</w:t>
      </w:r>
      <w:r>
        <w:br/>
      </w:r>
      <w:r>
        <w:rPr>
          <w:rFonts w:ascii="Times New Roman"/>
          <w:b w:val="false"/>
          <w:i w:val="false"/>
          <w:color w:val="000000"/>
          <w:sz w:val="28"/>
        </w:rPr>
        <w:t>
           (қолы)                       (Т.Ә.А.)</w:t>
      </w:r>
    </w:p>
    <w:p>
      <w:pPr>
        <w:spacing w:after="0"/>
        <w:ind w:left="0"/>
        <w:jc w:val="both"/>
      </w:pPr>
      <w:r>
        <w:rPr>
          <w:rFonts w:ascii="Times New Roman"/>
          <w:b w:val="false"/>
          <w:i w:val="false"/>
          <w:color w:val="000000"/>
          <w:sz w:val="28"/>
        </w:rPr>
        <w:t>М.О.</w:t>
      </w:r>
      <w:r>
        <w:br/>
      </w:r>
      <w:r>
        <w:rPr>
          <w:rFonts w:ascii="Times New Roman"/>
          <w:b w:val="false"/>
          <w:i w:val="false"/>
          <w:color w:val="000000"/>
          <w:sz w:val="28"/>
        </w:rPr>
        <w:t>
(заңды тұлға және жеке кәсіпкер үшін)</w:t>
      </w:r>
    </w:p>
    <w:p>
      <w:pPr>
        <w:spacing w:after="0"/>
        <w:ind w:left="0"/>
        <w:jc w:val="both"/>
      </w:pPr>
      <w:r>
        <w:rPr>
          <w:rFonts w:ascii="Times New Roman"/>
          <w:b w:val="false"/>
          <w:i w:val="false"/>
          <w:color w:val="000000"/>
          <w:sz w:val="28"/>
        </w:rPr>
        <w:t>*(ДЖ) – деполық жөндеу</w:t>
      </w:r>
      <w:r>
        <w:br/>
      </w:r>
      <w:r>
        <w:rPr>
          <w:rFonts w:ascii="Times New Roman"/>
          <w:b w:val="false"/>
          <w:i w:val="false"/>
          <w:color w:val="000000"/>
          <w:sz w:val="28"/>
        </w:rPr>
        <w:t>
*(КЖ-1) – 1-көлемдегі күрделі жөндеу</w:t>
      </w:r>
      <w:r>
        <w:br/>
      </w:r>
      <w:r>
        <w:rPr>
          <w:rFonts w:ascii="Times New Roman"/>
          <w:b w:val="false"/>
          <w:i w:val="false"/>
          <w:color w:val="000000"/>
          <w:sz w:val="28"/>
        </w:rPr>
        <w:t>
**(КЖ-2) – 2-көлемдегі күрделі жөндеу</w:t>
      </w:r>
    </w:p>
    <w:bookmarkStart w:name="z32" w:id="36"/>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жылжымалы темір жол құрамын  </w:t>
      </w:r>
      <w:r>
        <w:br/>
      </w:r>
      <w:r>
        <w:rPr>
          <w:rFonts w:ascii="Times New Roman"/>
          <w:b w:val="false"/>
          <w:i w:val="false"/>
          <w:color w:val="000000"/>
          <w:sz w:val="28"/>
        </w:rPr>
        <w:t xml:space="preserve">
тіркеу ережесіне 4-қосымша   </w:t>
      </w:r>
    </w:p>
    <w:bookmarkEnd w:id="36"/>
    <w:p>
      <w:pPr>
        <w:spacing w:after="0"/>
        <w:ind w:left="0"/>
        <w:jc w:val="both"/>
      </w:pPr>
      <w:r>
        <w:rPr>
          <w:rFonts w:ascii="Times New Roman"/>
          <w:b w:val="false"/>
          <w:i w:val="false"/>
          <w:color w:val="ff0000"/>
          <w:sz w:val="28"/>
        </w:rPr>
        <w:t xml:space="preserve">      Ескерту: 4-қосымша жаңа редакцияда жазылды - ҚР Көлік және коммуникациялар министрінің 2009.09.07 </w:t>
      </w:r>
      <w:r>
        <w:rPr>
          <w:rFonts w:ascii="Times New Roman"/>
          <w:b w:val="false"/>
          <w:i w:val="false"/>
          <w:color w:val="ff0000"/>
          <w:sz w:val="28"/>
        </w:rPr>
        <w:t>N 384</w:t>
      </w:r>
      <w:r>
        <w:rPr>
          <w:rFonts w:ascii="Times New Roman"/>
          <w:b w:val="false"/>
          <w:i w:val="false"/>
          <w:color w:val="ff0000"/>
          <w:sz w:val="28"/>
        </w:rPr>
        <w:t xml:space="preserve">, өзгеріс енгізілді - ҚР Көлік және коммуникация министрінің м.а. 2010.09.29 </w:t>
      </w:r>
      <w:r>
        <w:rPr>
          <w:rFonts w:ascii="Times New Roman"/>
          <w:b w:val="false"/>
          <w:i w:val="false"/>
          <w:color w:val="ff0000"/>
          <w:sz w:val="28"/>
        </w:rPr>
        <w:t>№ 440</w:t>
      </w:r>
      <w:r>
        <w:rPr>
          <w:rFonts w:ascii="Times New Roman"/>
          <w:b w:val="false"/>
          <w:i w:val="false"/>
          <w:color w:val="ff0000"/>
          <w:sz w:val="28"/>
        </w:rPr>
        <w:t xml:space="preserve"> (</w:t>
      </w:r>
      <w:r>
        <w:rPr>
          <w:rFonts w:ascii="Times New Roman"/>
          <w:b w:val="false"/>
          <w:i w:val="false"/>
          <w:color w:val="ff0000"/>
          <w:sz w:val="28"/>
        </w:rPr>
        <w:t>4-т.</w:t>
      </w:r>
      <w:r>
        <w:rPr>
          <w:rFonts w:ascii="Times New Roman"/>
          <w:b w:val="false"/>
          <w:i w:val="false"/>
          <w:color w:val="ff0000"/>
          <w:sz w:val="28"/>
        </w:rPr>
        <w:t>) Бұйрықтарымен.</w:t>
      </w:r>
    </w:p>
    <w:p>
      <w:pPr>
        <w:spacing w:after="0"/>
        <w:ind w:left="0"/>
        <w:jc w:val="both"/>
      </w:pPr>
      <w:r>
        <w:rPr>
          <w:rFonts w:ascii="Times New Roman"/>
          <w:b w:val="false"/>
          <w:i w:val="false"/>
          <w:color w:val="000000"/>
          <w:sz w:val="28"/>
        </w:rPr>
        <w:t>______________ облысы (қаласы) бойынша</w:t>
      </w:r>
      <w:r>
        <w:br/>
      </w:r>
      <w:r>
        <w:rPr>
          <w:rFonts w:ascii="Times New Roman"/>
          <w:b w:val="false"/>
          <w:i w:val="false"/>
          <w:color w:val="000000"/>
          <w:sz w:val="28"/>
        </w:rPr>
        <w:t xml:space="preserve">
уәкілетті органның орган басшысына   </w:t>
      </w:r>
      <w:r>
        <w:br/>
      </w:r>
      <w:r>
        <w:rPr>
          <w:rFonts w:ascii="Times New Roman"/>
          <w:b w:val="false"/>
          <w:i w:val="false"/>
          <w:color w:val="000000"/>
          <w:sz w:val="28"/>
        </w:rPr>
        <w:t>
______________________________________</w:t>
      </w:r>
      <w:r>
        <w:br/>
      </w:r>
      <w:r>
        <w:rPr>
          <w:rFonts w:ascii="Times New Roman"/>
          <w:b w:val="false"/>
          <w:i w:val="false"/>
          <w:color w:val="000000"/>
          <w:sz w:val="28"/>
        </w:rPr>
        <w:t xml:space="preserve">
       (Т.А.Ә.)                 </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________________________________________________ құқығында тиесілі</w:t>
      </w:r>
      <w:r>
        <w:br/>
      </w:r>
      <w:r>
        <w:rPr>
          <w:rFonts w:ascii="Times New Roman"/>
          <w:b w:val="false"/>
          <w:i w:val="false"/>
          <w:color w:val="000000"/>
          <w:sz w:val="28"/>
        </w:rPr>
        <w:t>
(меншік, мүліктік жалдау, жалға алу, лизинг)</w:t>
      </w:r>
      <w:r>
        <w:br/>
      </w:r>
      <w:r>
        <w:rPr>
          <w:rFonts w:ascii="Times New Roman"/>
          <w:b w:val="false"/>
          <w:i w:val="false"/>
          <w:color w:val="000000"/>
          <w:sz w:val="28"/>
        </w:rPr>
        <w:t>
саны _____ бірлік темір жол жылжымалы құрамын тіркеуіңізді (қайта тіркеуіңізді) сұраймын.</w:t>
      </w:r>
      <w:r>
        <w:br/>
      </w:r>
      <w:r>
        <w:rPr>
          <w:rFonts w:ascii="Times New Roman"/>
          <w:b w:val="false"/>
          <w:i w:val="false"/>
          <w:color w:val="000000"/>
          <w:sz w:val="28"/>
        </w:rPr>
        <w:t>
      Мекен-жайы:</w:t>
      </w:r>
      <w:r>
        <w:br/>
      </w:r>
      <w:r>
        <w:rPr>
          <w:rFonts w:ascii="Times New Roman"/>
          <w:b w:val="false"/>
          <w:i w:val="false"/>
          <w:color w:val="000000"/>
          <w:sz w:val="28"/>
        </w:rPr>
        <w:t>
      __________ қаласы _________ көшесі. ЖСН/БСН:____________ байланыс телефондары (факс) _______________.</w:t>
      </w:r>
      <w:r>
        <w:br/>
      </w:r>
      <w:r>
        <w:rPr>
          <w:rFonts w:ascii="Times New Roman"/>
          <w:b w:val="false"/>
          <w:i w:val="false"/>
          <w:color w:val="000000"/>
          <w:sz w:val="28"/>
        </w:rPr>
        <w:t>
      Тізбе ____ парақта қоса беріледі.</w:t>
      </w:r>
    </w:p>
    <w:p>
      <w:pPr>
        <w:spacing w:after="0"/>
        <w:ind w:left="0"/>
        <w:jc w:val="both"/>
      </w:pPr>
      <w:r>
        <w:rPr>
          <w:rFonts w:ascii="Times New Roman"/>
          <w:b w:val="false"/>
          <w:i w:val="false"/>
          <w:color w:val="000000"/>
          <w:sz w:val="28"/>
        </w:rPr>
        <w:t>      Өтініш беруші ________________ / ________________</w:t>
      </w:r>
      <w:r>
        <w:br/>
      </w:r>
      <w:r>
        <w:rPr>
          <w:rFonts w:ascii="Times New Roman"/>
          <w:b w:val="false"/>
          <w:i w:val="false"/>
          <w:color w:val="000000"/>
          <w:sz w:val="28"/>
        </w:rPr>
        <w:t>
                     (басшының қолы)       (Т.А.Ә. )</w:t>
      </w:r>
    </w:p>
    <w:p>
      <w:pPr>
        <w:spacing w:after="0"/>
        <w:ind w:left="0"/>
        <w:jc w:val="both"/>
      </w:pPr>
      <w:r>
        <w:rPr>
          <w:rFonts w:ascii="Times New Roman"/>
          <w:b w:val="false"/>
          <w:i w:val="false"/>
          <w:color w:val="000000"/>
          <w:sz w:val="28"/>
        </w:rPr>
        <w:t>М.О.</w:t>
      </w:r>
      <w:r>
        <w:br/>
      </w:r>
      <w:r>
        <w:rPr>
          <w:rFonts w:ascii="Times New Roman"/>
          <w:b w:val="false"/>
          <w:i w:val="false"/>
          <w:color w:val="000000"/>
          <w:sz w:val="28"/>
        </w:rPr>
        <w:t>
(заңды тұлға және жеке кәсіпкер үшін)</w:t>
      </w:r>
    </w:p>
    <w:bookmarkStart w:name="z35" w:id="37"/>
    <w:p>
      <w:pPr>
        <w:spacing w:after="0"/>
        <w:ind w:left="0"/>
        <w:jc w:val="both"/>
      </w:pPr>
      <w:r>
        <w:rPr>
          <w:rFonts w:ascii="Times New Roman"/>
          <w:b w:val="false"/>
          <w:i w:val="false"/>
          <w:color w:val="000000"/>
          <w:sz w:val="28"/>
        </w:rPr>
        <w:t xml:space="preserve">
Қазақстан Республикасы Көлік және  </w:t>
      </w:r>
      <w:r>
        <w:br/>
      </w:r>
      <w:r>
        <w:rPr>
          <w:rFonts w:ascii="Times New Roman"/>
          <w:b w:val="false"/>
          <w:i w:val="false"/>
          <w:color w:val="000000"/>
          <w:sz w:val="28"/>
        </w:rPr>
        <w:t xml:space="preserve">
коммуникациялар министрінің     </w:t>
      </w:r>
      <w:r>
        <w:br/>
      </w:r>
      <w:r>
        <w:rPr>
          <w:rFonts w:ascii="Times New Roman"/>
          <w:b w:val="false"/>
          <w:i w:val="false"/>
          <w:color w:val="000000"/>
          <w:sz w:val="28"/>
        </w:rPr>
        <w:t xml:space="preserve">
2002 жылғы 11 шілдедегі       </w:t>
      </w:r>
      <w:r>
        <w:br/>
      </w:r>
      <w:r>
        <w:rPr>
          <w:rFonts w:ascii="Times New Roman"/>
          <w:b w:val="false"/>
          <w:i w:val="false"/>
          <w:color w:val="000000"/>
          <w:sz w:val="28"/>
        </w:rPr>
        <w:t xml:space="preserve">
N 240-І бұйрығымен бекітілген    </w:t>
      </w:r>
      <w:r>
        <w:br/>
      </w:r>
      <w:r>
        <w:rPr>
          <w:rFonts w:ascii="Times New Roman"/>
          <w:b w:val="false"/>
          <w:i w:val="false"/>
          <w:color w:val="000000"/>
          <w:sz w:val="28"/>
        </w:rPr>
        <w:t xml:space="preserve">
Қазақстан Республикасында жылжымалы </w:t>
      </w:r>
      <w:r>
        <w:br/>
      </w:r>
      <w:r>
        <w:rPr>
          <w:rFonts w:ascii="Times New Roman"/>
          <w:b w:val="false"/>
          <w:i w:val="false"/>
          <w:color w:val="000000"/>
          <w:sz w:val="28"/>
        </w:rPr>
        <w:t xml:space="preserve">
темір жол құрамын тіркеу ережесіне </w:t>
      </w:r>
      <w:r>
        <w:br/>
      </w:r>
      <w:r>
        <w:rPr>
          <w:rFonts w:ascii="Times New Roman"/>
          <w:b w:val="false"/>
          <w:i w:val="false"/>
          <w:color w:val="000000"/>
          <w:sz w:val="28"/>
        </w:rPr>
        <w:t xml:space="preserve">
5-қосымша             </w:t>
      </w:r>
    </w:p>
    <w:bookmarkEnd w:id="37"/>
    <w:p>
      <w:pPr>
        <w:spacing w:after="0"/>
        <w:ind w:left="0"/>
        <w:jc w:val="both"/>
      </w:pPr>
      <w:r>
        <w:rPr>
          <w:rFonts w:ascii="Times New Roman"/>
          <w:b w:val="false"/>
          <w:i w:val="false"/>
          <w:color w:val="ff0000"/>
          <w:sz w:val="28"/>
        </w:rPr>
        <w:t>      Ескерту: 5-қосымшамен толықтырылды - Көлік және коммуникациялар министрінің 2004 жылғы 21 шілдедегі N 280</w:t>
      </w:r>
      <w:r>
        <w:rPr>
          <w:rFonts w:ascii="Times New Roman"/>
          <w:b w:val="false"/>
          <w:i w:val="false"/>
          <w:color w:val="000000"/>
          <w:sz w:val="28"/>
        </w:rPr>
        <w:t>-І </w:t>
      </w:r>
      <w:r>
        <w:rPr>
          <w:rFonts w:ascii="Times New Roman"/>
          <w:b w:val="false"/>
          <w:i w:val="false"/>
          <w:color w:val="000000"/>
          <w:sz w:val="28"/>
        </w:rPr>
        <w:t>бұйрығымен</w:t>
      </w:r>
      <w:r>
        <w:rPr>
          <w:rFonts w:ascii="Times New Roman"/>
          <w:b w:val="false"/>
          <w:i w:val="false"/>
          <w:color w:val="000000"/>
          <w:sz w:val="28"/>
        </w:rPr>
        <w:t>.</w:t>
      </w:r>
    </w:p>
    <w:p>
      <w:pPr>
        <w:spacing w:after="0"/>
        <w:ind w:left="0"/>
        <w:jc w:val="left"/>
      </w:pPr>
      <w:r>
        <w:rPr>
          <w:rFonts w:ascii="Times New Roman"/>
          <w:b/>
          <w:i w:val="false"/>
          <w:color w:val="000000"/>
        </w:rPr>
        <w:t xml:space="preserve"> __________________________________</w:t>
      </w:r>
      <w:r>
        <w:br/>
      </w:r>
      <w:r>
        <w:rPr>
          <w:rFonts w:ascii="Times New Roman"/>
          <w:b/>
          <w:i w:val="false"/>
          <w:color w:val="000000"/>
        </w:rPr>
        <w:t>
(иесінің толық атауы)</w:t>
      </w:r>
      <w:r>
        <w:br/>
      </w:r>
      <w:r>
        <w:rPr>
          <w:rFonts w:ascii="Times New Roman"/>
          <w:b/>
          <w:i w:val="false"/>
          <w:color w:val="000000"/>
        </w:rPr>
        <w:t>
тиесілі кепілге берілетін тартымды және мотор-вагонды жылжымалы құрамның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8"/>
        <w:gridCol w:w="1470"/>
        <w:gridCol w:w="1623"/>
        <w:gridCol w:w="1585"/>
        <w:gridCol w:w="1126"/>
        <w:gridCol w:w="2254"/>
        <w:gridCol w:w="2063"/>
        <w:gridCol w:w="2131"/>
      </w:tblGrid>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N</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Сериясы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Зауыттық нөмірі</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Мүкәммал нөмірі</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Жасалған жылы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 бойынша қызмет ету мерзімі</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жүзінде қызмет ету мерзімі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КЖ-1 соңғы жөндеудің күні</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3"/>
        <w:gridCol w:w="3653"/>
        <w:gridCol w:w="1613"/>
        <w:gridCol w:w="3573"/>
      </w:tblGrid>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КЖ-2 соңғы жөндеудің күні</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ЭПТ жабдықталған (жол қоз. қолд.)</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Пайдалануда болуы немесе бос тұруы</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М.О.  Басшы</w:t>
      </w:r>
      <w:r>
        <w:br/>
      </w:r>
      <w:r>
        <w:rPr>
          <w:rFonts w:ascii="Times New Roman"/>
          <w:b w:val="false"/>
          <w:i w:val="false"/>
          <w:color w:val="000000"/>
          <w:sz w:val="28"/>
        </w:rPr>
        <w:t>
      Бас бухгалтер</w:t>
      </w:r>
    </w:p>
    <w:p>
      <w:pPr>
        <w:spacing w:after="0"/>
        <w:ind w:left="0"/>
        <w:jc w:val="left"/>
      </w:pPr>
      <w:r>
        <w:rPr>
          <w:rFonts w:ascii="Times New Roman"/>
          <w:b/>
          <w:i w:val="false"/>
          <w:color w:val="000000"/>
        </w:rPr>
        <w:t xml:space="preserve"> ________________________________________________________</w:t>
      </w:r>
      <w:r>
        <w:br/>
      </w:r>
      <w:r>
        <w:rPr>
          <w:rFonts w:ascii="Times New Roman"/>
          <w:b/>
          <w:i w:val="false"/>
          <w:color w:val="000000"/>
        </w:rPr>
        <w:t>
(иесінің толық атауы)</w:t>
      </w:r>
      <w:r>
        <w:br/>
      </w:r>
      <w:r>
        <w:rPr>
          <w:rFonts w:ascii="Times New Roman"/>
          <w:b/>
          <w:i w:val="false"/>
          <w:color w:val="000000"/>
        </w:rPr>
        <w:t>
тиесілі кепілге берілетін жылжымалы жүк құрамының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
        <w:gridCol w:w="1295"/>
        <w:gridCol w:w="1445"/>
        <w:gridCol w:w="1671"/>
        <w:gridCol w:w="2182"/>
        <w:gridCol w:w="2027"/>
        <w:gridCol w:w="1877"/>
        <w:gridCol w:w="1878"/>
      </w:tblGrid>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N</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 түрі</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Жасалған жылы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қызмет ету мерзімі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жүзінде қызмет ету мерзімі</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 соңғы жөндеудің күні</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КЖ соңғы жөндеудің күні</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3"/>
        <w:gridCol w:w="2633"/>
        <w:gridCol w:w="3053"/>
        <w:gridCol w:w="2513"/>
      </w:tblGrid>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Пайдалануда болуы немесе бос тұруы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жай-күйі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жүру өңірі*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станциясы**</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жол жүру өңірі - республикаішілік (РІ), мемлекетаралық (МА),   техникаішілік (ТІ)</w:t>
      </w:r>
      <w:r>
        <w:br/>
      </w:r>
      <w:r>
        <w:rPr>
          <w:rFonts w:ascii="Times New Roman"/>
          <w:b w:val="false"/>
          <w:i w:val="false"/>
          <w:color w:val="000000"/>
          <w:sz w:val="28"/>
        </w:rPr>
        <w:t>
      ** жүк вагондарының меншік иелері үшін</w:t>
      </w:r>
    </w:p>
    <w:p>
      <w:pPr>
        <w:spacing w:after="0"/>
        <w:ind w:left="0"/>
        <w:jc w:val="both"/>
      </w:pPr>
      <w:r>
        <w:rPr>
          <w:rFonts w:ascii="Times New Roman"/>
          <w:b w:val="false"/>
          <w:i w:val="false"/>
          <w:color w:val="000000"/>
          <w:sz w:val="28"/>
        </w:rPr>
        <w:t>  М.О Басшы</w:t>
      </w:r>
      <w:r>
        <w:br/>
      </w:r>
      <w:r>
        <w:rPr>
          <w:rFonts w:ascii="Times New Roman"/>
          <w:b w:val="false"/>
          <w:i w:val="false"/>
          <w:color w:val="000000"/>
          <w:sz w:val="28"/>
        </w:rPr>
        <w:t>
      Бас бухгалтер</w:t>
      </w:r>
    </w:p>
    <w:p>
      <w:pPr>
        <w:spacing w:after="0"/>
        <w:ind w:left="0"/>
        <w:jc w:val="left"/>
      </w:pPr>
      <w:r>
        <w:rPr>
          <w:rFonts w:ascii="Times New Roman"/>
          <w:b/>
          <w:i w:val="false"/>
          <w:color w:val="000000"/>
        </w:rPr>
        <w:t xml:space="preserve"> ________________________________________________________</w:t>
      </w:r>
      <w:r>
        <w:br/>
      </w:r>
      <w:r>
        <w:rPr>
          <w:rFonts w:ascii="Times New Roman"/>
          <w:b/>
          <w:i w:val="false"/>
          <w:color w:val="000000"/>
        </w:rPr>
        <w:t>
(иесінің толық атауы)</w:t>
      </w:r>
      <w:r>
        <w:br/>
      </w:r>
      <w:r>
        <w:rPr>
          <w:rFonts w:ascii="Times New Roman"/>
          <w:b/>
          <w:i w:val="false"/>
          <w:color w:val="000000"/>
        </w:rPr>
        <w:t>
тиесілі кепілге берілетін жылжымалы жолаушы құрамының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
        <w:gridCol w:w="1293"/>
        <w:gridCol w:w="1444"/>
        <w:gridCol w:w="1669"/>
        <w:gridCol w:w="2180"/>
        <w:gridCol w:w="2025"/>
        <w:gridCol w:w="1875"/>
        <w:gridCol w:w="1889"/>
      </w:tblGrid>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N</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 түрі</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Жасалған жылы</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қызмет ету мерзімі</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жүзінде қызмет ету мерзімі</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 соңғы жөндеудің күні</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КЖ-1 соңғы жөндеудің күні</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3"/>
        <w:gridCol w:w="3513"/>
        <w:gridCol w:w="2173"/>
        <w:gridCol w:w="2033"/>
      </w:tblGrid>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КЖ-2 соңғы жөндеудің күні</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Пайдалануда болуы немесе бос тұруы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жай-күйі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депосы</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М.О Басшы</w:t>
      </w:r>
      <w:r>
        <w:br/>
      </w:r>
      <w:r>
        <w:rPr>
          <w:rFonts w:ascii="Times New Roman"/>
          <w:b w:val="false"/>
          <w:i w:val="false"/>
          <w:color w:val="000000"/>
          <w:sz w:val="28"/>
        </w:rPr>
        <w:t>
    Бас бухгалтер</w:t>
      </w:r>
    </w:p>
    <w:bookmarkStart w:name="z39" w:id="38"/>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жылжымалы темір жол құрамын  </w:t>
      </w:r>
      <w:r>
        <w:br/>
      </w:r>
      <w:r>
        <w:rPr>
          <w:rFonts w:ascii="Times New Roman"/>
          <w:b w:val="false"/>
          <w:i w:val="false"/>
          <w:color w:val="000000"/>
          <w:sz w:val="28"/>
        </w:rPr>
        <w:t xml:space="preserve">
тіркеу ережесіне 6-қосымша   </w:t>
      </w:r>
    </w:p>
    <w:bookmarkEnd w:id="38"/>
    <w:p>
      <w:pPr>
        <w:spacing w:after="0"/>
        <w:ind w:left="0"/>
        <w:jc w:val="both"/>
      </w:pPr>
      <w:r>
        <w:rPr>
          <w:rFonts w:ascii="Times New Roman"/>
          <w:b w:val="false"/>
          <w:i w:val="false"/>
          <w:color w:val="ff0000"/>
          <w:sz w:val="28"/>
        </w:rPr>
        <w:t xml:space="preserve">      Ескерту: 6-қосымша жаңа редакцияда жазылды - Көлік және коммуникациялар министрінің 2009.09.07 N 384 </w:t>
      </w:r>
      <w:r>
        <w:rPr>
          <w:rFonts w:ascii="Times New Roman"/>
          <w:b w:val="false"/>
          <w:i w:val="false"/>
          <w:color w:val="ff0000"/>
          <w:sz w:val="28"/>
        </w:rPr>
        <w:t>бұйрығымен</w:t>
      </w:r>
      <w:r>
        <w:rPr>
          <w:rFonts w:ascii="Times New Roman"/>
          <w:b w:val="false"/>
          <w:i w:val="false"/>
          <w:color w:val="ff0000"/>
          <w:sz w:val="28"/>
        </w:rPr>
        <w:t>.</w:t>
      </w:r>
    </w:p>
    <w:p>
      <w:pPr>
        <w:spacing w:after="0"/>
        <w:ind w:left="0"/>
        <w:jc w:val="both"/>
      </w:pPr>
      <w:r>
        <w:rPr>
          <w:rFonts w:ascii="Times New Roman"/>
          <w:b w:val="false"/>
          <w:i w:val="false"/>
          <w:color w:val="000000"/>
          <w:sz w:val="28"/>
        </w:rPr>
        <w:t>Қазақстан Республикасы Көлік және коммуникация министрлігi</w:t>
      </w:r>
      <w:r>
        <w:br/>
      </w:r>
      <w:r>
        <w:rPr>
          <w:rFonts w:ascii="Times New Roman"/>
          <w:b w:val="false"/>
          <w:i w:val="false"/>
          <w:color w:val="000000"/>
          <w:sz w:val="28"/>
        </w:rPr>
        <w:t>
КӨЛІКТІК БАҚЫЛАУ КОМИТЕТI</w:t>
      </w:r>
    </w:p>
    <w:p>
      <w:pPr>
        <w:spacing w:after="0"/>
        <w:ind w:left="0"/>
        <w:jc w:val="left"/>
      </w:pPr>
      <w:r>
        <w:rPr>
          <w:rFonts w:ascii="Times New Roman"/>
          <w:b/>
          <w:i w:val="false"/>
          <w:color w:val="000000"/>
        </w:rPr>
        <w:t xml:space="preserve"> Жылжымалы темір жол құрамын мемлекеттік</w:t>
      </w:r>
      <w:r>
        <w:br/>
      </w:r>
      <w:r>
        <w:rPr>
          <w:rFonts w:ascii="Times New Roman"/>
          <w:b/>
          <w:i w:val="false"/>
          <w:color w:val="000000"/>
        </w:rPr>
        <w:t>
тіркеу (қайта тіркеу) туралы</w:t>
      </w:r>
      <w:r>
        <w:br/>
      </w:r>
      <w:r>
        <w:rPr>
          <w:rFonts w:ascii="Times New Roman"/>
          <w:b/>
          <w:i w:val="false"/>
          <w:color w:val="000000"/>
        </w:rPr>
        <w:t>
КУӘЛІК</w:t>
      </w:r>
      <w:r>
        <w:br/>
      </w:r>
      <w:r>
        <w:rPr>
          <w:rFonts w:ascii="Times New Roman"/>
          <w:b/>
          <w:i w:val="false"/>
          <w:color w:val="000000"/>
        </w:rPr>
        <w:t>
КБИ_ _ _ _ _Сериясы_ _ _ _ _ _N_ _ _ _ _ _</w:t>
      </w:r>
    </w:p>
    <w:p>
      <w:pPr>
        <w:spacing w:after="0"/>
        <w:ind w:left="0"/>
        <w:jc w:val="both"/>
      </w:pPr>
      <w:r>
        <w:rPr>
          <w:rFonts w:ascii="Times New Roman"/>
          <w:b w:val="false"/>
          <w:i w:val="false"/>
          <w:color w:val="000000"/>
          <w:sz w:val="28"/>
        </w:rPr>
        <w:t>      Осы куәлік "Темір жол көлігі туралы" Қазақстан Республикасының Заңына сәйкес __________________________________________ құқығында</w:t>
      </w:r>
      <w:r>
        <w:br/>
      </w:r>
      <w:r>
        <w:rPr>
          <w:rFonts w:ascii="Times New Roman"/>
          <w:b w:val="false"/>
          <w:i w:val="false"/>
          <w:color w:val="000000"/>
          <w:sz w:val="28"/>
        </w:rPr>
        <w:t>
            (темір жол жылжымалы құрамына құқығы көрсетілсін)</w:t>
      </w:r>
      <w:r>
        <w:br/>
      </w:r>
      <w:r>
        <w:rPr>
          <w:rFonts w:ascii="Times New Roman"/>
          <w:b w:val="false"/>
          <w:i w:val="false"/>
          <w:color w:val="000000"/>
          <w:sz w:val="28"/>
        </w:rPr>
        <w:t>
_______________________________________ тиесілі _________ берілді                (иесінің толық атауы)</w:t>
      </w:r>
      <w:r>
        <w:br/>
      </w:r>
      <w:r>
        <w:rPr>
          <w:rFonts w:ascii="Times New Roman"/>
          <w:b w:val="false"/>
          <w:i w:val="false"/>
          <w:color w:val="000000"/>
          <w:sz w:val="28"/>
        </w:rPr>
        <w:t>
және ______________________________ үлгісіндегі</w:t>
      </w:r>
      <w:r>
        <w:br/>
      </w:r>
      <w:r>
        <w:rPr>
          <w:rFonts w:ascii="Times New Roman"/>
          <w:b w:val="false"/>
          <w:i w:val="false"/>
          <w:color w:val="000000"/>
          <w:sz w:val="28"/>
        </w:rPr>
        <w:t>
санаты ________________________________________</w:t>
      </w:r>
      <w:r>
        <w:br/>
      </w:r>
      <w:r>
        <w:rPr>
          <w:rFonts w:ascii="Times New Roman"/>
          <w:b w:val="false"/>
          <w:i w:val="false"/>
          <w:color w:val="000000"/>
          <w:sz w:val="28"/>
        </w:rPr>
        <w:t>
сериясы, вагон түрi ___________________________</w:t>
      </w:r>
      <w:r>
        <w:br/>
      </w:r>
      <w:r>
        <w:rPr>
          <w:rFonts w:ascii="Times New Roman"/>
          <w:b w:val="false"/>
          <w:i w:val="false"/>
          <w:color w:val="000000"/>
          <w:sz w:val="28"/>
        </w:rPr>
        <w:t>
зауыт нөмірi __________________________________</w:t>
      </w:r>
      <w:r>
        <w:br/>
      </w:r>
      <w:r>
        <w:rPr>
          <w:rFonts w:ascii="Times New Roman"/>
          <w:b w:val="false"/>
          <w:i w:val="false"/>
          <w:color w:val="000000"/>
          <w:sz w:val="28"/>
        </w:rPr>
        <w:t>
мүкәммалдық нөмірі ____________________________</w:t>
      </w:r>
      <w:r>
        <w:br/>
      </w:r>
      <w:r>
        <w:rPr>
          <w:rFonts w:ascii="Times New Roman"/>
          <w:b w:val="false"/>
          <w:i w:val="false"/>
          <w:color w:val="000000"/>
          <w:sz w:val="28"/>
        </w:rPr>
        <w:t>
секциясы ______________________________________</w:t>
      </w:r>
      <w:r>
        <w:br/>
      </w:r>
      <w:r>
        <w:rPr>
          <w:rFonts w:ascii="Times New Roman"/>
          <w:b w:val="false"/>
          <w:i w:val="false"/>
          <w:color w:val="000000"/>
          <w:sz w:val="28"/>
        </w:rPr>
        <w:t>
жасалған жылы _________________________________</w:t>
      </w:r>
      <w:r>
        <w:br/>
      </w:r>
      <w:r>
        <w:rPr>
          <w:rFonts w:ascii="Times New Roman"/>
          <w:b w:val="false"/>
          <w:i w:val="false"/>
          <w:color w:val="000000"/>
          <w:sz w:val="28"/>
        </w:rPr>
        <w:t xml:space="preserve">
20__жылғы "__"_______________ бастап жылжымалы темір жол құрамын мемлекеттік </w:t>
      </w:r>
      <w:r>
        <w:rPr>
          <w:rFonts w:ascii="Times New Roman"/>
          <w:b w:val="false"/>
          <w:i w:val="false"/>
          <w:color w:val="000000"/>
          <w:sz w:val="28"/>
          <w:u w:val="single"/>
        </w:rPr>
        <w:t>тіркеуді (қайта тіркеуді)</w:t>
      </w:r>
      <w:r>
        <w:rPr>
          <w:rFonts w:ascii="Times New Roman"/>
          <w:b w:val="false"/>
          <w:i w:val="false"/>
          <w:color w:val="000000"/>
          <w:sz w:val="28"/>
        </w:rPr>
        <w:t xml:space="preserve"> растайды.</w:t>
      </w:r>
      <w:r>
        <w:br/>
      </w:r>
      <w:r>
        <w:rPr>
          <w:rFonts w:ascii="Times New Roman"/>
          <w:b w:val="false"/>
          <w:i w:val="false"/>
          <w:color w:val="000000"/>
          <w:sz w:val="28"/>
        </w:rPr>
        <w:t>
      Осы куәлік Қазақстан Республикасының заңнамасында көзделген барлық жағдайларда қолданылады және жылжымалы құрамның иесін куәландыратын құжатпен бірге көрсетіледі, ондағы келтірілген мәліметтер өзгерген жағдайда ауыстыруға жатады.</w:t>
      </w:r>
      <w:r>
        <w:br/>
      </w: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Берілген күні 20__ жылғы "__"_________</w:t>
      </w:r>
    </w:p>
    <w:p>
      <w:pPr>
        <w:spacing w:after="0"/>
        <w:ind w:left="0"/>
        <w:jc w:val="both"/>
      </w:pPr>
      <w:r>
        <w:rPr>
          <w:rFonts w:ascii="Times New Roman"/>
          <w:b w:val="false"/>
          <w:i w:val="false"/>
          <w:color w:val="000000"/>
          <w:sz w:val="28"/>
        </w:rPr>
        <w:t>М.О.</w:t>
      </w:r>
      <w:r>
        <w:br/>
      </w:r>
      <w:r>
        <w:rPr>
          <w:rFonts w:ascii="Times New Roman"/>
          <w:b w:val="false"/>
          <w:i w:val="false"/>
          <w:color w:val="000000"/>
          <w:sz w:val="28"/>
        </w:rPr>
        <w:t>
Уәкілетті органның лауазымды тұлғасы ________________________________</w:t>
      </w:r>
      <w:r>
        <w:br/>
      </w:r>
      <w:r>
        <w:rPr>
          <w:rFonts w:ascii="Times New Roman"/>
          <w:b w:val="false"/>
          <w:i w:val="false"/>
          <w:color w:val="000000"/>
          <w:sz w:val="28"/>
        </w:rPr>
        <w:t>
                                               қолы, Т.Ә.А.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