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cc01" w14:textId="662c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Спорттық iс-шараларға қатысушылардың тамақтану нормаларын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Туризм және спорт жөніндегі агенттігі төрағасының 2002 жылғы 11 қыркүйектегі N 06-2-2/208 бұйрығы. Қазақстан Республикасы Әділет министрлігінде 2002 жылғы 11 қазанда тіркелді. Тіркеу N 2007. Күші жойылды - Қазақстан Республикасы Мәдинет және спорт министрінің 2014 жылғы 22 қарашадағы № 107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Мәдинет және спорт министрінің 22.11.2014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Спорттық iс-шараларды өткізудің қаражатын ұтымды пайдалану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спортшылар үшiн ұсынылған тағам рациондарындағы негiзгi азықтық заттардың құнарлылығының есебi мен ара қатынасы;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энергияға және негiзгi азықтық заттарға тәулiктiк қажеттiлiк (дененiң 1 кг. салмағына);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негiзгi тағамдық өнiмдердiң құрамы мен құнарлығын 10 гр. шаққанда;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спорттық мектеп интернаттардың, Республикалық спорт колледждерiнiң және ұлттық құрама командалар мүшелерiнiң (орта көлемдегi) жас спортшы-оқушылары үшiн тамақтану рационының негiзгi құрамдары мен құнарлылығы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Кіріспе жаңа редакцияда - ҚР Туризм және спорт жөніндегі агенттігі төрағасының 2004 жылғы 9 маусымдағы N 06-2-2/197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бюджеттен қаржыландырылатын спорттық ұйымдар қосымшаларға сәйкес, бюджет қаржысын бөлу шегiнде, спорттық iс-шаралар мен оқу-жаттығу жиындарына қатысушы спортшыларды тамақпен тегiн қамтамасыз етсiн.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орындалуына бақылау жасау Агенттiктiң қаржы және экономика бөлiмiне жүктелсiн.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Төрағаның м.а.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"Бекітілді"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ж. 10 қыркүйек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Спортшылар үшiн ұсынылған тағам рациондарындағы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негiзгi азықтық заттардың құнарлылығының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есебi мен ара қатынасы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Топ !     Спорт түрлері       !     Спорт   ! Тәулiк iшiндегi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 N  !                         !   түрлерiнiң! күш-қуат шығыны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                  !  сипаттамасы! к/калориямен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                  !             !-----------------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                    !             !  ерлер  !  әйел.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1.    Шахмат, дойбы            Айтарлықтай    2880-      2600-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күш-қуат       3200  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жұмсалмайтын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түрлерi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2.    Семсерлесу, мәнерлеп     Айтарлықтай    3500-      3000-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сырғанау, акробатика,    күш-қуат       4500       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спорттық және көркем     жұмсалатын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гимнастика, ат спорты,   түрлерi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жеңiл атлетика, стол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теннисi, желкендi қайық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спорты, батутта секiру,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шаңғымен тұғырдан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секiру, шана спорты,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 ату, ауыр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атлетика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3.    400 м., 1500 м., 3000 м. Жұмсалатын     4500-      4000-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Жүгiру, бокс, күрес, тау күш қуат       5500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шаңғысы спорты, жүзу,    көлемi үлкен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жеңiлатлетикалық         интенсивтілiгi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көпсайыс, бессайыс,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спорттық ойындар,        сипатталатын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ресби, теннис, футбол,   спорт түрлерi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хоккей.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4.    Альпинизм, 10000 м.      Ұзақ           8000       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жүгiру, биатлон, тас     мерзiмдiк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жолдағы веложарыс, есу,  күш-қуат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коньки, шаңғы жарыстары, жұмсалуға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шаңғыдан                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екісайыс, марафон,      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спорттық жорға жүріс.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Энергияға және негізгі азықтық заттарға тәуліктік қажеттілік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(Дененің 1 кг. салмағына)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 түрлері      ! Белоктар!Майлар! Көміртегі. ! Құнарлылығы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! гр.     !гр.   ! лер гр.    ! (ккал)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Гимнастика, мәнерлеп    2,2-2,5    1,7-1,9      8-9,75      59-66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сырғанау, шағын қашық.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тықтағы жеңіл атлетика,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секірулер, орта және    2,3-2,5    1,8-2,0      9,0-9,8     62-67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шалғай қашықтыққа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жүгірулер               2,4-2,8    2,0-2,1      10-12,0     69-78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Аса ұзақ қашықтыққа     2,5-2,9    2,0-2,2     11,2-13,0    73-84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жүгіру, 20, 50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спорттық жорға жүріс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Жүзу, су добы           2,3-2,5    2,2-2,4      9,5-10,0    67-72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Ауыр атлетика, снаряд   2,5-2,9    1,8-2,0      10-11,8     66-77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Күрес, бокс             2,4-2,9    1,8-2,2      9,0-11,0    62-75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Есу                     2,5-2,7    2,0-2,3     10,5-11,3    70-77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Футбол, хоккей          2,4-2,6    2,0-2,2      9,6-10,4    66-72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Баскетбол, волейбол     2,3-2,4    1,8-2,0      9,5-10,8    63-71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Велоспорт, тректегі     2,3-2,5    1,8-2,0     10,8-11,8    69-75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 жолдағы жарыстар    2,5-2,7    2,0-2,1     12,2-14,3    77-87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 спорты               2,1-2,3    1,7-1,9      8,9-10,0    66-66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Желкенді қайық спорты   2,2-2,4    2,1-2,2      8,5-9,7     62-68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Нысана ату спорты       2,2-2,4    2,0-2,1      8,3-9,5     60-67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Қысқа қашықтықтағы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шаңғы спорты            2,3-2,5    1,9-2,2     10,2-11,0    67-74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Ұзын қашықтықтағы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шаңғы спорты            2,4-2,6    2,0-2,4     11,5-12,6    74-82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Конькимен жарысу спорты 2,5-2,7    2,0-2,3     10,0-10,9    69-74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Негізгі тағамдық өнімдердің құрамы мен құнарлылығын 10 гр. шаққанда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  ! Өнім       !Белок.!Май.!Көмір.!Азықтық талшықтар!Құнарлы.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 !тар   !лар !тегі  !-----------------!лығы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 !      !    !      !Клетка.!Пектин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 !      !    !      !лық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 Картоп          2,0  0,1     19,7    1,0-1,5   0,5      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 Сәбіз           1,3  0,1      7,0    1,0-1,5   0,6       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 Қызылша         1,7          10,8    0,6-0,9  1,0-1,1    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 Жасыл бұршақтар 3,1  0,2      7,1    1,0-1,5             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  Жаңа жетілген   3,2  0,7      1,6      1,5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саңырау-құлақтар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 Томаттар        0,6           4,2    0,6-9     0,4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 Қиярлар         0,8           3,0    0,6-0,9   0,4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 Салаттар        1,5           2,2    0,3-0,5      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 Тәтті бұрыштар  1,3           4,7    1,0-1,5     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  Көк жуалар      1,3           4,3    0,6-0,9          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  Ақ качанды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капуста         1,8           5,4    1,0-1,5   0,6      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  Ашыған капуста  0,8           1,8                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   Баклажандар     0,6  0,1      5,5    1,0-1,5   0,4   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  Кабачкалар      0,6  0,3      5,7    0,3-0,5           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  Асқабақ         1,0           6,5    1,0-1,5   0,3      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  Жүзім           0,4          17,5    0,6-0,9   0,6       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   Банандар        1,5          22,4    0,6-0,9             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   Инжир           0,6          14,0      1,5               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   Құрма           0,5          15,0                        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   Алмалар         0,4          11,3    0,6-0,9  1,0-1,1    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   Апельсиндер     0,9           8,4    1,0-1,5  0,6        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    Грейпфрукт      0,9           7,3                     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    Итбүлдірген     0,7           8,6      1,5     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    Қара жидек      1,7           8,6      1,5     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    Қарақат         1,0           8,0      1,5    1,0-1,1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    Бүлдірген       1,8           8,1      1,5    0,7        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    Жидек           1,7           7,0      1,5    0,7       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    Таңқурай        0,8           9,0      1,5    0,7        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    Қарлыған        0,7           9,9      1,5    0,6        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    Өріктер         0,4          11,3    0,6-0,9  0,7        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    Шабдалы         0,9          10,4    0,6-0,9  0,7        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    Қара өрік       0,8           9,9    0,3-0,5  0,9       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    Алмұрт          0,4          10,7    0,6-0,9  0,6        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    Қауын           0,6           9,6    0,6-0,9  0,4        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    Мандариндер     0,8           8,6    0,6-0,9  0,4        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    Қарбыз          0,7           9,2    0,3-0,5  0,4        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    Ақ нан          7,6  0,9     47,7    0,3-0,5            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    Кеспелік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бұйымдар       10,4  0,9     75,2    0,1-0,2            332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    Қара нан       11,9  5,8     65,4    1,0-1,5            345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    Тауық еті      20,8  8,8      0,6                       165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    Майсыз ет      20,2  7,0                                144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    Майсыз балық   17,5  0,6                         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   Ірімшік        16,7  2,0      1,3                       156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    Сиыр майы       0,6 83,4                                749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    Қаймақ 10%      3,0 10,0      4,0                      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    Қаймақ 25%      2,6 25,0      2,7                       248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    Өсімдік майы        99,9                                899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    Сүт             2,8  3,2      4,7                        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    Жұмыртқа       12,7 11,1      0,7                       157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Спорттық мектеп-интернаттардың, Республикалық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колледждерінің және ұлттық құрама командалар мүшелерінің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(орта көлемдегі) жас спортшы-оқушылары үшін тамақтану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рационының негізгі құрамдары мен құнарлылығы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Сыныптар, !Белоктар (г.)!Майлар (г.)  !Көміртегілер (г.)!Құнарлы.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курстар   !             !             !                 !лығы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          !             !                 !ккал-мен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5-6 сынып     130,0         120,0           520,0           3800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7-8 сынып     150,0         140,0           640,0           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9-10 сынып    171,1         120,0           803,0   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1-2 курс РСК  180,0         135,0           880,0      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командалардың 210,0         200,0           840,0           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3800 ккалориялық жалпы энергиялық құндылықты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ететін өнімдердің жобалық жиынтығы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Ет және ет өнімдері    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Балық және балық өнімдері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Ірімшік                            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Сыр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Жұмыртқа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Сүт өнімдері    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Сиыр майы                      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Өсімдік майы                    15-20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Қаймақ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 Картоп              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 Жармалар, ұн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 Көкөністер          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13. Жемістер               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 Кептірілген жемістер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15. Шырындар            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16. Қант және басқа тәттілер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17. Қара және ақ бидай наны       250/300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5000 ккалориялық жалпы энергиялық құндылықты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ететін өнімдердің жобалық жиынтығы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Ет және ет өнімдері         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Балық және балық өнімдері     100/120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Ірімшік                           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Сыр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Жұмыртқа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Сүт өнімдері                      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Сиыр майы                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Өсімдік майы                    15/20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Қаймақ                          10/15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 Картоп                            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 Жармалар, ұн                      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 Көкөністер                        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13. Жемістер                          450/одан да көп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 Кептірілген жемістер             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15. Шырындар                          300/одан да көп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16. Қант және басқа тәттілер          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17. Қара және ақ бидай наны       250/300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5500 ккалориялық жалпы энергиялық құндылықты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ететін өнімдердің жобалық жиынтығы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Уылдырық (бекіре, кета)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Шоқыр, бекіре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(суықтай және ыстықтай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қақтау)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Мұздақталған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(треске, навага, шоқыр,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бекіре)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Арықтау еттің түрлері      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Шұжықтар: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пісіріліп сүрленген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сүрленген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Ветчина (шошқаның сүрленген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еті)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Құстар (тауық, балапан,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қаз, үйрек)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Жұмыртқа                          2 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Сүт және ашытылған сүт өнімдері 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 Майсыз ірімшік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 Қаймақ   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 Сыр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13. Сиыр майы               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 Өсімдік майы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15. Бал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16. Қант және басқа да тәттілер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17. Жаңғақтар (түйе жаңғақ, фундук)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18. Кептірілген жемістер (курага,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қараөрік, жүзім)          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 Жаңа өскін көкөністер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20. Картоп                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21. Жемістер       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22. Жеміс шырындары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23. Жармалар (барлық түрлері, ұн)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24. Нан-тоқаш бұйымдары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25. Минералды сулар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26. Кофе, шәй, какао                  10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