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bf26" w14:textId="860b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Спорттық іс-шараларға қатысушыларға берілетін фармакологиялық қалпына келтіру құралдары, витаминдер және белоктық-глюкозалық препараттар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Туризм және спорт жөніндегі агенттігінің 2002 жылғы 11 қыркүйектегі N 06-2-/209 бұйрығы. Қазақстан Республикасы Әділет министрлігінде 2002 жылғы 11 қазанда тіркелді. Тіркеу N 2008. Күші жойылды - Қазақстан Республикасы Мәдинет және спорт министрінің 2014 жылғы 22 қарашадағы № 107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Мәдинет және спорт министрінің 22.11.2014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Спорттық iс-шараларды өткізудің қаражатын ұтымды пайдалану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спорттық іс-шаралар мен оқу-жаттығу жиындарына қатысушыларға жедел және шұғыл жәрдем көрсету жөніндегі дәрігердің санитарлық сөмкесінің дәрілік парақшасы;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қалпына келтіру мақсатында спортшыларға қолданылатын қалпына келтіру, белоктық-глюкозалық және витаминдік препараттардың тізбесі;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спорттық іс-шаралар мен оқу-жаттығу жиындарына қатысушыларға арналған медициналық мақсаттағы бұйымдардың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Кіріспе жаңа редакцияда - ҚР Туризм және спорт жөніндегі агенттігі төрағасының 2004 жылғы 9 маусымдағы N 06-2-2/197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бюджеттен қаржыландырылатын спорттық ұйымдар қосымшаларға сәйкес, бюджет қаржысын бөлу шегінде, спорттық іс-шараларға қатыстырылатын медициналық қызметкерлер арқылы спорттық іс-шаралар мен оқу-жаттығу жиындарына қатысушы спортшыларды фармакологиялық қалпына келтіру құралдарымен, витаминдермен және белоктық-глюкозалық препараттармен тегін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бұйрықтың орындалуына бақылау жасау Агенттіктің қаржы және экономика бөліміне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Төрағаның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                         ҚР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Денсаулық сақтау               жөніндегі агенттіктің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Вице-министрі                     2002 жылғы 11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                       N 06-2-/209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ж. "__"_________             бекітілді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Денсаулықты қалыпқа келтiру мақсатымен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спортшылар үшiн қолданылатын қалыпқа келтiру, </w:t>
      </w:r>
      <w:r>
        <w:br/>
      </w:r>
      <w:r>
        <w:rPr>
          <w:rFonts w:ascii="Times New Roman"/>
          <w:b/>
          <w:i w:val="false"/>
          <w:color w:val="000000"/>
        </w:rPr>
        <w:t xml:space="preserve">
белоктық-глюкозалық және витаминдық препараттардың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Стимол 10,0 N 18                                Орама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FDP 5,0                                         Фл.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Неотон 5,0                                      Амп.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Глюкоза ерiтiндiсi 40% 10,0 N 10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Элеутерокок экстрактысы 50,0                    Фл.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Левзей экстрактысы 50,0                         Фл.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Егу үшiн Трентал 5,0 N 5  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Егу үшiн Актовегин 5,0 N 5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Эссенциале д/й 5,0 N 5    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Рибоксин 2% 5,0 N 5       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Панангин табл. N 50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Карсил драже N 80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Милдронат капс. N 40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Предуктал табл. 20 мг N 60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Флексен (май) 2,5% 20,0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Фелоран (гель) 1% 60,0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Троксевазин-гель 2% 40,0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Долгит крем 20,0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Финалгон мазь 20,0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Фастум гель 50,0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Никофлекс май 50,0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Бен-Гей май 35,0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Дип-Хит (спрей) 150 мл.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Вобэнзим 100 мг. N 30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Актифферин капс. N 20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Ранферон N 30   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Циклоферон 1,0 мл. N 5    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Апилак N 30     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Индовазин N 40  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Капсикам N 40                                   Ор.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Роферон - 12 1,0 N 3                            Қор.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Витаминдық препараттар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Супер Мультивитаминдер 196 гр. N 120                Флак.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Антиоксиданттардың супер формуласы 30 гр. N 50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Биофлавоноидтар кешенiмен қоса Эстер-С 54,5 N 90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Гинза-Плюс супер экстрактысы 58 гр. N 100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Супер витамин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Супер Жүйе - алты 122 гр. N 360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Жасыл Супер Формула 215 мг. N 200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Юнитамин N 30   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Жи-Ар-6 N 16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Витрум N 60 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Витрум Са Д - 3 N 60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Витрум Суперстресс N 60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Витрум Центури N 100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Глюкоза ерітiндiсi 40% 20,0 N 10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Элеутерокок экстрактысы 50,0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Левзей экстрактысы 50,0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Прегнавит N 60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Биовиталь темiр N 60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Биовиталь E N 60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Дуовит N 30 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Апкосул N 30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Отыз плюс N 30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Макровит N 30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Жень-Шень капсулде N 24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Белоктық-глюкозалық препараттар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Гемодез 400,0   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Реополигликин 400,0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Натрий хлорид ерiтiндiсi 0,9% 400,0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Трисоль 400,0   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Глюкоза 5% 200,0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                         ҚР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Денсаулық сақтау               жөніндегі агенттіктің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Вице-министрі                     2002 жылғы 11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                       N 06-2-/209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ж. "__"_________             бекітілді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Спорттық шаралар мен оқу-жаттығу жиындарына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қатысушы-спортшыларға жедел және шұғыл көмек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дәрiгердiң санитарлық сөмкесiндегi дәрi-дәрмектiң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 Дәрiлiк заттардың атаулары,         !Өлшем  !Саны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 мөлшерi, орамадағы сандық           !бірлігі!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 мөлшерi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Сутек асқын тотығы 3% 50,0                          Фл.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Спирттелген жасыл бриллиант ерiтiндiсi 1% 10,0      Фл.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Иод ерiтiндiсi 5% 10,0                              Фл.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Аммиак ерiтiндiсi 10% 40,0                          Фл.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Корвалдин 25,0  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Сасықшөп тұнбасы 25,0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Нафтазин 0,1% 10,0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Мұрынға Пинасол тамшысы 10,0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Құлаққа Отипакс тамшысы 16,0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"Неодекс" тамшысы (көзге, құлаққа, мұрынға) 5,0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Левомицетин ерiтiндiсi 0,25% 8,0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Ингалипт (аэрозоль) 60,0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Випросал майы 30,0                                 Орама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Бутадион майы 20,0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Фастум-гель 50,0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Линкомициналық май 2% 15,0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Актовегин майы 40,0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Эссавен гель майы 40,0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Фелоран-гель 1% 60,0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Қызыл май (полифитолық май) 50,0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Троксевазин-гель 2% 40,0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Анальгин ерiтiндiсi 50% 2,0 N 10                   Қорап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Новокаин ерiтiндi 0,5% 2,0 N 10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Новокаин ерiтiндiсi 2% 2,0 N 10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Дибазол ерiтiндiсi 0,5% 2,0 N 10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Папаверин ерiтiндiсi 2% 2,0 N 10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Кордиамин 2,5% 2,0 N 10        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Магний сульфатының ерiтiндiсi 25% 5,0 N 10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Эуфиллин 2,4% 5,0 N 10         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Кальций хлориды ерiтiндiсi 10% 5,0 N 10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Натрий хлориды ерiтiндiсi 0,9% 10,0 N 10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Глюкоз ерiтiндiсi 40% 10,0 N 10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Натрийдiң кофеин-бензоат ерiтiндiсi 20% 1,0 N 10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Каргликон 0,6% 1,0 N 10        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Супрастин 20 мг. 1,0 N 5       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Егу үшiн Но-Шпа 0,04% 2,0 N 25     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Диклофенак егу үшiн ерiтiндi 75 мг 3,0 N 3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Кетонал егу үшiн ерiтiндi 100 мг 2,0 N 5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Ампициллин табл. 0,25 N 10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Аспирин табл. 5,0 N 10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Аллахол табл. N 10                                  Ор.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Ангисепт N 10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Беллалгин табл. N 10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Бекарбон табл. N 10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Бисакодил табл. 5 мг N 30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Бромгексин табл. 8 мг N 20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Брустан табл. N 10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Валидол табл. 0,06, N 10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Гастал табл. N 10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Гастросидин табл. N 10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Диклофенак ретард табл. 100 мг N 10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Имодиум капс. 0,002 N 10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Кетопрофен 0,1 N 10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Левомицитин табл. 0,25 N 10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"Шалфей" табл. N 20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Линекс N 16 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Маалокс N 40   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Мукалтин табл. N 10                                 Ор.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Гитроглицерин 0,0005 N 10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Но-шпа табл. 0,04 N 20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Парацетамол табл. 0,2 N 10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Ремантадин табл. 0,5 N 20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Супрастин табл. 25 мг N 20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Әсерлiлiгi арттырылған көмiр 0,25 N 10              Ор.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 Фестал табл. N 10                                   Ор.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 Фалиминт драж. 25 мг N 20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 Цитрамон П табл. N 10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 Эссенциале капс. N 30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 Эритромицин табл. 0,1 N 10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 Адреналин ерiтiндiсi г/т 0,18% N 10                 Қор.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Егу үшiн Викасол 1% N 10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 Димексид 100,0                                      Фл.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Пантенол (аэрозоль) 140,0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 Стрептоцид 0,3 N 10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 Трексил 60 мг N 30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 Спазмалгон N 10           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 Сенна экстрактысы 0,3 N 10                          Ор.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                         ҚР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Денсаулық сақтау               жөніндегі агенттіктің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Вице-министрі                     2002 жылғы 11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                       N 06-2-/209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ж. "__"_________             бекітілді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Спорттық шаралар мен оқу-жаттығу жиындарына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қатысушы-спортшылар үшiн белгiленетiн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медициналық бұйымдардың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Бинттер 5x10                                  Дана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Мақта 100,0                                   Орама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Лейкопластырь 3х5                             Дана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Бактерицидтiк пластырь                        Дана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Хирургиялық қолғаптар                         Дана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Иммобилизациялық шиндер                       Дана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Шприцтер 20,0                                 Дана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Шприцтер 10,0                                 Дана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Шприцтер 5,0                                  Дана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Шприцтер 2,0                                  Дана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