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2f63" w14:textId="b292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"Азық-түлік базарларының құрылымына, ұсталуына және оларды пайдалану барысында қойылатын санитарлық-гигиеналық талаптар" санитарлық ережелері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санитарлық Бас дәрігерінің 2002 жылғы 4 қыркүйектегі N 38 бұйрығы. Қазақстан Республикасы Әділет министрлігінің 2002 жылғы 18 қазанда тіркелді. Тіркеу N 2017. Күші жойылды - Қазақстан Республикасы Денсаулық сақтау министрінің 2010 жылғы 30 шілдедегі N 578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2010.07.30 </w:t>
      </w:r>
      <w:r>
        <w:rPr>
          <w:rFonts w:ascii="Times New Roman"/>
          <w:b w:val="false"/>
          <w:i w:val="false"/>
          <w:color w:val="ff0000"/>
          <w:sz w:val="28"/>
        </w:rPr>
        <w:t>N 578</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11 бабына сүйене отырып төмендегi көрсетілген тармақтарды орындауды, БҰЙЫРАМЫН: </w:t>
      </w:r>
      <w:r>
        <w:rPr>
          <w:rFonts w:ascii="Times New Roman"/>
          <w:b w:val="false"/>
          <w:i w:val="false"/>
          <w:color w:val="000000"/>
          <w:sz w:val="28"/>
        </w:rPr>
        <w:t>Қараңыз Z020361</w:t>
      </w:r>
    </w:p>
    <w:bookmarkEnd w:id="0"/>
    <w:bookmarkStart w:name="z4" w:id="1"/>
    <w:p>
      <w:pPr>
        <w:spacing w:after="0"/>
        <w:ind w:left="0"/>
        <w:jc w:val="both"/>
      </w:pPr>
      <w:r>
        <w:rPr>
          <w:rFonts w:ascii="Times New Roman"/>
          <w:b w:val="false"/>
          <w:i w:val="false"/>
          <w:color w:val="000000"/>
          <w:sz w:val="28"/>
        </w:rPr>
        <w:t>
      1. Қосымша берiлген 2002 жылғы 4 қыркүйектегі N 4.01.063.02 "Азық-түлiк базарларының құрылымына, ұсталуына және оларды пайдалану барысында қойылатын санитарлық-гигиеналық талаптар" санитарлық ережелері мен нормалары бекiтiлсiн.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министрлiгiнде мемлекеттiк тiркеуге қойылып, алғашқы ресми түрде баспадан шыққан күннен он күн өткеннен кейiн қолданысқа енгiзiледi.</w:t>
      </w:r>
    </w:p>
    <w:bookmarkEnd w:id="1"/>
    <w:p>
      <w:pPr>
        <w:spacing w:after="0"/>
        <w:ind w:left="0"/>
        <w:jc w:val="both"/>
      </w:pPr>
      <w:r>
        <w:rPr>
          <w:rFonts w:ascii="Times New Roman"/>
          <w:b w:val="false"/>
          <w:i/>
          <w:color w:val="000000"/>
          <w:sz w:val="28"/>
        </w:rPr>
        <w:t>Бас дәрігер</w:t>
      </w:r>
    </w:p>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Министрі         </w:t>
      </w:r>
      <w:r>
        <w:br/>
      </w:r>
      <w:r>
        <w:rPr>
          <w:rFonts w:ascii="Times New Roman"/>
          <w:b w:val="false"/>
          <w:i w:val="false"/>
          <w:color w:val="000000"/>
          <w:sz w:val="28"/>
        </w:rPr>
        <w:t>
2002 жылғы 13 қыркүйек</w:t>
      </w:r>
    </w:p>
    <w:p>
      <w:pPr>
        <w:spacing w:after="0"/>
        <w:ind w:left="0"/>
        <w:jc w:val="both"/>
      </w:pPr>
      <w:r>
        <w:rPr>
          <w:rFonts w:ascii="Times New Roman"/>
          <w:b w:val="false"/>
          <w:i w:val="false"/>
          <w:color w:val="000000"/>
          <w:sz w:val="28"/>
        </w:rPr>
        <w:t xml:space="preserve">Келісілген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мал дәрігерлік</w:t>
      </w:r>
      <w:r>
        <w:br/>
      </w:r>
      <w:r>
        <w:rPr>
          <w:rFonts w:ascii="Times New Roman"/>
          <w:b w:val="false"/>
          <w:i w:val="false"/>
          <w:color w:val="000000"/>
          <w:sz w:val="28"/>
        </w:rPr>
        <w:t xml:space="preserve">
Бас инспекторы     </w:t>
      </w:r>
      <w:r>
        <w:br/>
      </w:r>
      <w:r>
        <w:rPr>
          <w:rFonts w:ascii="Times New Roman"/>
          <w:b w:val="false"/>
          <w:i w:val="false"/>
          <w:color w:val="000000"/>
          <w:sz w:val="28"/>
        </w:rPr>
        <w:t>
2002 жылғы 16 қыркүйек</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Бас дәрігерінің   </w:t>
      </w:r>
      <w:r>
        <w:br/>
      </w:r>
      <w:r>
        <w:rPr>
          <w:rFonts w:ascii="Times New Roman"/>
          <w:b w:val="false"/>
          <w:i w:val="false"/>
          <w:color w:val="000000"/>
          <w:sz w:val="28"/>
        </w:rPr>
        <w:t>
N 38 бұйрығымен</w:t>
      </w:r>
      <w:r>
        <w:br/>
      </w:r>
      <w:r>
        <w:rPr>
          <w:rFonts w:ascii="Times New Roman"/>
          <w:b w:val="false"/>
          <w:i w:val="false"/>
          <w:color w:val="000000"/>
          <w:sz w:val="28"/>
        </w:rPr>
        <w:t>
2002 жылғы 4 қыркүйек</w:t>
      </w:r>
    </w:p>
    <w:bookmarkStart w:name="z2" w:id="2"/>
    <w:p>
      <w:pPr>
        <w:spacing w:after="0"/>
        <w:ind w:left="0"/>
        <w:jc w:val="left"/>
      </w:pPr>
      <w:r>
        <w:rPr>
          <w:rFonts w:ascii="Times New Roman"/>
          <w:b/>
          <w:i w:val="false"/>
          <w:color w:val="000000"/>
        </w:rPr>
        <w:t xml:space="preserve"> 
Санитарлық ережелер мен нормалар</w:t>
      </w:r>
      <w:r>
        <w:br/>
      </w:r>
      <w:r>
        <w:rPr>
          <w:rFonts w:ascii="Times New Roman"/>
          <w:b/>
          <w:i w:val="false"/>
          <w:color w:val="000000"/>
        </w:rPr>
        <w:t>
"Азық-түлiк базарларының құрылымына,</w:t>
      </w:r>
      <w:r>
        <w:br/>
      </w:r>
      <w:r>
        <w:rPr>
          <w:rFonts w:ascii="Times New Roman"/>
          <w:b/>
          <w:i w:val="false"/>
          <w:color w:val="000000"/>
        </w:rPr>
        <w:t>
ұсталуына және оларды пайдалану барысында</w:t>
      </w:r>
      <w:r>
        <w:br/>
      </w:r>
      <w:r>
        <w:rPr>
          <w:rFonts w:ascii="Times New Roman"/>
          <w:b/>
          <w:i w:val="false"/>
          <w:color w:val="000000"/>
        </w:rPr>
        <w:t>
қойылатын санитарлық-гигиеналық талаптар"</w:t>
      </w:r>
    </w:p>
    <w:bookmarkEnd w:id="2"/>
    <w:bookmarkStart w:name="z54" w:id="3"/>
    <w:p>
      <w:pPr>
        <w:spacing w:after="0"/>
        <w:ind w:left="0"/>
        <w:jc w:val="left"/>
      </w:pPr>
      <w:r>
        <w:rPr>
          <w:rFonts w:ascii="Times New Roman"/>
          <w:b/>
          <w:i w:val="false"/>
          <w:color w:val="000000"/>
        </w:rPr>
        <w:t xml:space="preserve"> 
1. Жалпы ережелер</w:t>
      </w:r>
    </w:p>
    <w:bookmarkEnd w:id="3"/>
    <w:bookmarkStart w:name="z1" w:id="4"/>
    <w:p>
      <w:pPr>
        <w:spacing w:after="0"/>
        <w:ind w:left="0"/>
        <w:jc w:val="both"/>
      </w:pPr>
      <w:r>
        <w:rPr>
          <w:rFonts w:ascii="Times New Roman"/>
          <w:b w:val="false"/>
          <w:i w:val="false"/>
          <w:color w:val="000000"/>
          <w:sz w:val="28"/>
        </w:rPr>
        <w:t>
      1. Нағыз санитарлық ережелер мен нормалар (әрi қарай - санитарлық ережелер) азық-түлiк базарларының аумағына, құрылымына, үй-жайларының жабдықтарына, азық-түлiктi тасымалдауға, қабылдауға, сақтауға және сауда-саттықты iс жүзiне асыруға қойылатын талаптарды, сонымен қоса осы ереженiң талаптарын орындайтын лауазымды адамдардың мiндеттерiн анықтап, меншiктiк қалпына қарамастан, Қазақстан Республикасындағы барлық шаруашылық субъектiлер үшiн нағыз санитарлық ережелердегi талаптар мiндеттi түрде орындалуға тиiс.</w:t>
      </w:r>
    </w:p>
    <w:bookmarkEnd w:id="4"/>
    <w:bookmarkStart w:name="z15" w:id="5"/>
    <w:p>
      <w:pPr>
        <w:spacing w:after="0"/>
        <w:ind w:left="0"/>
        <w:jc w:val="both"/>
      </w:pPr>
      <w:r>
        <w:rPr>
          <w:rFonts w:ascii="Times New Roman"/>
          <w:b w:val="false"/>
          <w:i w:val="false"/>
          <w:color w:val="000000"/>
          <w:sz w:val="28"/>
        </w:rPr>
        <w:t>
      2. Осы ережелер мен нормалар қазiр жұмыс атқарып жатқан, сондай-ақ құрылысы салынып, өзгертiлiп немесе жұмыс iстеп жатқан базарларға таратылады.</w:t>
      </w:r>
    </w:p>
    <w:bookmarkEnd w:id="5"/>
    <w:bookmarkStart w:name="z16" w:id="6"/>
    <w:p>
      <w:pPr>
        <w:spacing w:after="0"/>
        <w:ind w:left="0"/>
        <w:jc w:val="both"/>
      </w:pPr>
      <w:r>
        <w:rPr>
          <w:rFonts w:ascii="Times New Roman"/>
          <w:b w:val="false"/>
          <w:i w:val="false"/>
          <w:color w:val="000000"/>
          <w:sz w:val="28"/>
        </w:rPr>
        <w:t>
      3. Нағыз санитарлық ережелерде келесi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азық-түлiк базары - жергiлiктi атқарушы органдармен орны анықталып, тұрақты немесе уақытша әрекет ететiн және Қазақстан Республикасындағы қолданылатын нормативтiк құқықтық актiлердiң талаптарын орындау арқылы азық-түлiк заттарының саудалануын iс жүзiне асыруға арналған мүлiктiк заттар кешенi;</w:t>
      </w:r>
      <w:r>
        <w:br/>
      </w:r>
      <w:r>
        <w:rPr>
          <w:rFonts w:ascii="Times New Roman"/>
          <w:b w:val="false"/>
          <w:i w:val="false"/>
          <w:color w:val="000000"/>
          <w:sz w:val="28"/>
        </w:rPr>
        <w:t>
</w:t>
      </w:r>
      <w:r>
        <w:rPr>
          <w:rFonts w:ascii="Times New Roman"/>
          <w:b w:val="false"/>
          <w:i w:val="false"/>
          <w:color w:val="000000"/>
          <w:sz w:val="28"/>
        </w:rPr>
        <w:t>
      2) азық-түлiк заттары - жеке және заңды тұлғаларға сауданы iс жүзiне асыруға арналған, азық-түлiк шикiзаттары мен тамақ өнімдерi;</w:t>
      </w:r>
      <w:r>
        <w:br/>
      </w:r>
      <w:r>
        <w:rPr>
          <w:rFonts w:ascii="Times New Roman"/>
          <w:b w:val="false"/>
          <w:i w:val="false"/>
          <w:color w:val="000000"/>
          <w:sz w:val="28"/>
        </w:rPr>
        <w:t>
</w:t>
      </w:r>
      <w:r>
        <w:rPr>
          <w:rFonts w:ascii="Times New Roman"/>
          <w:b w:val="false"/>
          <w:i w:val="false"/>
          <w:color w:val="000000"/>
          <w:sz w:val="28"/>
        </w:rPr>
        <w:t>
      3) азық-түлiк шикiзаттары - өсiмдiктiк, жануарларлық, микробиологиялық, минералдық, жасанды жаратылыстардағы өнiмдердi дайындап шығаруға қолданылатын шикiзат және сулар;</w:t>
      </w:r>
      <w:r>
        <w:br/>
      </w:r>
      <w:r>
        <w:rPr>
          <w:rFonts w:ascii="Times New Roman"/>
          <w:b w:val="false"/>
          <w:i w:val="false"/>
          <w:color w:val="000000"/>
          <w:sz w:val="28"/>
        </w:rPr>
        <w:t>
</w:t>
      </w:r>
      <w:r>
        <w:rPr>
          <w:rFonts w:ascii="Times New Roman"/>
          <w:b w:val="false"/>
          <w:i w:val="false"/>
          <w:color w:val="000000"/>
          <w:sz w:val="28"/>
        </w:rPr>
        <w:t>
      4) тамақ өнiмдерi - табиғи және өңделген түрдегi адамның тамаққа қолданатын өнiмдерi;</w:t>
      </w:r>
      <w:r>
        <w:br/>
      </w:r>
      <w:r>
        <w:rPr>
          <w:rFonts w:ascii="Times New Roman"/>
          <w:b w:val="false"/>
          <w:i w:val="false"/>
          <w:color w:val="000000"/>
          <w:sz w:val="28"/>
        </w:rPr>
        <w:t>
</w:t>
      </w:r>
      <w:r>
        <w:rPr>
          <w:rFonts w:ascii="Times New Roman"/>
          <w:b w:val="false"/>
          <w:i w:val="false"/>
          <w:color w:val="000000"/>
          <w:sz w:val="28"/>
        </w:rPr>
        <w:t>
      5) базар әкiмшiлiгі - базар иесiмен, базардың iс-әрекетiне тiкелей жетекшiлiк eтy үшiн құрылған басқарушы құрал;</w:t>
      </w:r>
      <w:r>
        <w:br/>
      </w:r>
      <w:r>
        <w:rPr>
          <w:rFonts w:ascii="Times New Roman"/>
          <w:b w:val="false"/>
          <w:i w:val="false"/>
          <w:color w:val="000000"/>
          <w:sz w:val="28"/>
        </w:rPr>
        <w:t>
</w:t>
      </w:r>
      <w:r>
        <w:rPr>
          <w:rFonts w:ascii="Times New Roman"/>
          <w:b w:val="false"/>
          <w:i w:val="false"/>
          <w:color w:val="000000"/>
          <w:sz w:val="28"/>
        </w:rPr>
        <w:t>
      6) тамақ өнiмдерiнiң көршiлестiк тәртiбi - дайын және шикi тамақ өнiмдерiн бiрге сату, сақтау кездерiнде бiр-бiрiмен түйiсуiн жiбермеу;</w:t>
      </w:r>
      <w:r>
        <w:br/>
      </w:r>
      <w:r>
        <w:rPr>
          <w:rFonts w:ascii="Times New Roman"/>
          <w:b w:val="false"/>
          <w:i w:val="false"/>
          <w:color w:val="000000"/>
          <w:sz w:val="28"/>
        </w:rPr>
        <w:t>
</w:t>
      </w:r>
      <w:r>
        <w:rPr>
          <w:rFonts w:ascii="Times New Roman"/>
          <w:b w:val="false"/>
          <w:i w:val="false"/>
          <w:color w:val="000000"/>
          <w:sz w:val="28"/>
        </w:rPr>
        <w:t>
      7) пiспеген өнiм - технологиялық өңдеуден өтпеген өнiм;</w:t>
      </w:r>
      <w:r>
        <w:br/>
      </w:r>
      <w:r>
        <w:rPr>
          <w:rFonts w:ascii="Times New Roman"/>
          <w:b w:val="false"/>
          <w:i w:val="false"/>
          <w:color w:val="000000"/>
          <w:sz w:val="28"/>
        </w:rPr>
        <w:t>
</w:t>
      </w:r>
      <w:r>
        <w:rPr>
          <w:rFonts w:ascii="Times New Roman"/>
          <w:b w:val="false"/>
          <w:i w:val="false"/>
          <w:color w:val="000000"/>
          <w:sz w:val="28"/>
        </w:rPr>
        <w:t>
      8) дайын өнiм - технологиялық өңдеуден өткен өнiм;</w:t>
      </w:r>
      <w:r>
        <w:br/>
      </w:r>
      <w:r>
        <w:rPr>
          <w:rFonts w:ascii="Times New Roman"/>
          <w:b w:val="false"/>
          <w:i w:val="false"/>
          <w:color w:val="000000"/>
          <w:sz w:val="28"/>
        </w:rPr>
        <w:t>
</w:t>
      </w:r>
      <w:r>
        <w:rPr>
          <w:rFonts w:ascii="Times New Roman"/>
          <w:b w:val="false"/>
          <w:i w:val="false"/>
          <w:color w:val="000000"/>
          <w:sz w:val="28"/>
        </w:rPr>
        <w:t xml:space="preserve">
      9) сатушы - базардың қызметiн пайдаланып өзiнiң сауда-саттық iс әрекеттерiн iс жүзiне асырушы, Қазақстан Республикасының </w:t>
      </w:r>
      <w:r>
        <w:rPr>
          <w:rFonts w:ascii="Times New Roman"/>
          <w:b w:val="false"/>
          <w:i w:val="false"/>
          <w:color w:val="000000"/>
          <w:sz w:val="28"/>
        </w:rPr>
        <w:t>заңнамаларына</w:t>
      </w:r>
      <w:r>
        <w:rPr>
          <w:rFonts w:ascii="Times New Roman"/>
          <w:b w:val="false"/>
          <w:i w:val="false"/>
          <w:color w:val="000000"/>
          <w:sz w:val="28"/>
        </w:rPr>
        <w:t xml:space="preserve"> сәйкес жеке-дара салық салу субъектiсi болып келетiн, заңды немесе жеке тұлға;</w:t>
      </w:r>
      <w:r>
        <w:br/>
      </w:r>
      <w:r>
        <w:rPr>
          <w:rFonts w:ascii="Times New Roman"/>
          <w:b w:val="false"/>
          <w:i w:val="false"/>
          <w:color w:val="000000"/>
          <w:sz w:val="28"/>
        </w:rPr>
        <w:t>
</w:t>
      </w:r>
      <w:r>
        <w:rPr>
          <w:rFonts w:ascii="Times New Roman"/>
          <w:b w:val="false"/>
          <w:i w:val="false"/>
          <w:color w:val="000000"/>
          <w:sz w:val="28"/>
        </w:rPr>
        <w:t>
      10) сауданы iс жүзiне асыру - сату айырбастық бiржолата қайтарусыз беру, және залогка қойылған заттарды залог ұстаушыға өткiзу мақсатында қызметтердi ұсыну және заттарды тиеп аттандыру жұмыстарын орындау;</w:t>
      </w:r>
      <w:r>
        <w:br/>
      </w:r>
      <w:r>
        <w:rPr>
          <w:rFonts w:ascii="Times New Roman"/>
          <w:b w:val="false"/>
          <w:i w:val="false"/>
          <w:color w:val="000000"/>
          <w:sz w:val="28"/>
        </w:rPr>
        <w:t>
</w:t>
      </w:r>
      <w:r>
        <w:rPr>
          <w:rFonts w:ascii="Times New Roman"/>
          <w:b w:val="false"/>
          <w:i w:val="false"/>
          <w:color w:val="000000"/>
          <w:sz w:val="28"/>
        </w:rPr>
        <w:t>
      11) пайдалануға жарамды мерзiм - белгiлi мерзiмнiң өтіп, тамақ өнiмдерiнiң арнайы мақсатта пайдалануға жарамсыз деп есептелетiн уақыттың туындауы;</w:t>
      </w:r>
      <w:r>
        <w:br/>
      </w:r>
      <w:r>
        <w:rPr>
          <w:rFonts w:ascii="Times New Roman"/>
          <w:b w:val="false"/>
          <w:i w:val="false"/>
          <w:color w:val="000000"/>
          <w:sz w:val="28"/>
        </w:rPr>
        <w:t>
</w:t>
      </w:r>
      <w:r>
        <w:rPr>
          <w:rFonts w:ascii="Times New Roman"/>
          <w:b w:val="false"/>
          <w:i w:val="false"/>
          <w:color w:val="000000"/>
          <w:sz w:val="28"/>
        </w:rPr>
        <w:t>
      12) еттi стерилизациялау - етті физикалық және химиялық әсер ету жолдарымен микроорганизмдерден зарарсыздандыру тәсiлдерi;</w:t>
      </w:r>
      <w:r>
        <w:br/>
      </w:r>
      <w:r>
        <w:rPr>
          <w:rFonts w:ascii="Times New Roman"/>
          <w:b w:val="false"/>
          <w:i w:val="false"/>
          <w:color w:val="000000"/>
          <w:sz w:val="28"/>
        </w:rPr>
        <w:t>
</w:t>
      </w:r>
      <w:r>
        <w:rPr>
          <w:rFonts w:ascii="Times New Roman"/>
          <w:b w:val="false"/>
          <w:i w:val="false"/>
          <w:color w:val="000000"/>
          <w:sz w:val="28"/>
        </w:rPr>
        <w:t>
      13) конфискат - малдәрігерлiк-санитарлық сараптамамен жарамсыз деп табылған органдар мен ет бөлiктерi;</w:t>
      </w:r>
      <w:r>
        <w:br/>
      </w:r>
      <w:r>
        <w:rPr>
          <w:rFonts w:ascii="Times New Roman"/>
          <w:b w:val="false"/>
          <w:i w:val="false"/>
          <w:color w:val="000000"/>
          <w:sz w:val="28"/>
        </w:rPr>
        <w:t>
</w:t>
      </w:r>
      <w:r>
        <w:rPr>
          <w:rFonts w:ascii="Times New Roman"/>
          <w:b w:val="false"/>
          <w:i w:val="false"/>
          <w:color w:val="000000"/>
          <w:sz w:val="28"/>
        </w:rPr>
        <w:t xml:space="preserve">
      14) сауда орны - сауда жүргізу сөрелермен құралдармен саудаланатын заттардың түрлерiн ескерiп, сауда саттық iс-әрекетті жүзеге асыруға арналған, көлемiнiң ең кемдігі заңнамаларда көрсетілген көлемнен кем болмайтын сатушының жұмыс істейтін аумағы. </w:t>
      </w:r>
    </w:p>
    <w:bookmarkEnd w:id="6"/>
    <w:bookmarkStart w:name="z78" w:id="7"/>
    <w:p>
      <w:pPr>
        <w:spacing w:after="0"/>
        <w:ind w:left="0"/>
        <w:jc w:val="left"/>
      </w:pPr>
      <w:r>
        <w:rPr>
          <w:rFonts w:ascii="Times New Roman"/>
          <w:b/>
          <w:i w:val="false"/>
          <w:color w:val="000000"/>
        </w:rPr>
        <w:t xml:space="preserve"> 
2. Азық-түлiк базарларына қойылатын</w:t>
      </w:r>
      <w:r>
        <w:br/>
      </w:r>
      <w:r>
        <w:rPr>
          <w:rFonts w:ascii="Times New Roman"/>
          <w:b/>
          <w:i w:val="false"/>
          <w:color w:val="000000"/>
        </w:rPr>
        <w:t>
санитарлық-гигиеналық талаптар</w:t>
      </w:r>
    </w:p>
    <w:bookmarkEnd w:id="7"/>
    <w:bookmarkStart w:name="z5" w:id="8"/>
    <w:p>
      <w:pPr>
        <w:spacing w:after="0"/>
        <w:ind w:left="0"/>
        <w:jc w:val="both"/>
      </w:pPr>
      <w:r>
        <w:rPr>
          <w:rFonts w:ascii="Times New Roman"/>
          <w:b w:val="false"/>
          <w:i w:val="false"/>
          <w:color w:val="000000"/>
          <w:sz w:val="28"/>
        </w:rPr>
        <w:t xml:space="preserve">
      4. Азық-түлік базарларын жобалау, салу, құрылысын қайта өзгертiп жөндеу Қазақстан Республикасының мемлекеттiк санитарлық-эпидемиологиялық қадағалау органдарымен </w:t>
      </w:r>
      <w:r>
        <w:rPr>
          <w:rFonts w:ascii="Times New Roman"/>
          <w:b w:val="false"/>
          <w:i w:val="false"/>
          <w:color w:val="000000"/>
          <w:sz w:val="28"/>
        </w:rPr>
        <w:t>белгiленген</w:t>
      </w:r>
      <w:r>
        <w:rPr>
          <w:rFonts w:ascii="Times New Roman"/>
          <w:b w:val="false"/>
          <w:i w:val="false"/>
          <w:color w:val="000000"/>
          <w:sz w:val="28"/>
        </w:rPr>
        <w:t xml:space="preserve"> тәртiппен келiсiлген жобалар бойынша және осы санитарлық ережелерде қаралған талаптарды сақтай отырып, қолданыстағы құрылыс нормалары және ережелерi (әpi қарай - ҚНжЕ) талаптары негізiнде жүргізіледі.</w:t>
      </w:r>
    </w:p>
    <w:bookmarkEnd w:id="8"/>
    <w:bookmarkStart w:name="z6" w:id="9"/>
    <w:p>
      <w:pPr>
        <w:spacing w:after="0"/>
        <w:ind w:left="0"/>
        <w:jc w:val="both"/>
      </w:pPr>
      <w:r>
        <w:rPr>
          <w:rFonts w:ascii="Times New Roman"/>
          <w:b w:val="false"/>
          <w:i w:val="false"/>
          <w:color w:val="000000"/>
          <w:sz w:val="28"/>
        </w:rPr>
        <w:t>
      5. Базарда сауда-саттық жасау Қазақстан Республикасының және басқа да мемлекеттердiң жеке және заңды тұлғалары арнайы жабдықталған сауда қатарлары мен жеке орындарда іске асырылады.</w:t>
      </w:r>
    </w:p>
    <w:bookmarkEnd w:id="9"/>
    <w:bookmarkStart w:name="z7" w:id="10"/>
    <w:p>
      <w:pPr>
        <w:spacing w:after="0"/>
        <w:ind w:left="0"/>
        <w:jc w:val="both"/>
      </w:pPr>
      <w:r>
        <w:rPr>
          <w:rFonts w:ascii="Times New Roman"/>
          <w:b w:val="false"/>
          <w:i w:val="false"/>
          <w:color w:val="000000"/>
          <w:sz w:val="28"/>
        </w:rPr>
        <w:t>
      6. Базар аумағын арнайы мамандандырылған сату орындарына, зоналарға бөлудi қолданылып жүрген заңнамаларға сәйкес базар әкiмшiлiгi анықтайды.</w:t>
      </w:r>
    </w:p>
    <w:bookmarkEnd w:id="10"/>
    <w:bookmarkStart w:name="z8" w:id="11"/>
    <w:p>
      <w:pPr>
        <w:spacing w:after="0"/>
        <w:ind w:left="0"/>
        <w:jc w:val="both"/>
      </w:pPr>
      <w:r>
        <w:rPr>
          <w:rFonts w:ascii="Times New Roman"/>
          <w:b w:val="false"/>
          <w:i w:val="false"/>
          <w:color w:val="000000"/>
          <w:sz w:val="28"/>
        </w:rPr>
        <w:t>
      7. Базар аумағында келесі функционалдық аумақтар болуы қажет: сауда жасайтын, қойма және шаруашылық.</w:t>
      </w:r>
      <w:r>
        <w:br/>
      </w:r>
      <w:r>
        <w:rPr>
          <w:rFonts w:ascii="Times New Roman"/>
          <w:b w:val="false"/>
          <w:i w:val="false"/>
          <w:color w:val="000000"/>
          <w:sz w:val="28"/>
        </w:rPr>
        <w:t>
      1) сауда жасайтын аумақ сауда жасау үшiн келесі алаңдарға бөлінедi:</w:t>
      </w:r>
      <w:r>
        <w:br/>
      </w:r>
      <w:r>
        <w:rPr>
          <w:rFonts w:ascii="Times New Roman"/>
          <w:b w:val="false"/>
          <w:i w:val="false"/>
          <w:color w:val="000000"/>
          <w:sz w:val="28"/>
        </w:rPr>
        <w:t>
      ауылшаруашылық өнiмдерiне, азық-түлiк тауарларына (жекеше етке, балыққа, сүтке);</w:t>
      </w:r>
      <w:r>
        <w:br/>
      </w:r>
      <w:r>
        <w:rPr>
          <w:rFonts w:ascii="Times New Roman"/>
          <w:b w:val="false"/>
          <w:i w:val="false"/>
          <w:color w:val="000000"/>
          <w:sz w:val="28"/>
        </w:rPr>
        <w:t>
      азық-түлiкке жатпайтын тауарларға; қоғамдық тамақтандыру және тұрмыстық қызмет көрсететiн және лабораториялық қызмет атқаратын ұйымдарға арналған;</w:t>
      </w:r>
      <w:r>
        <w:br/>
      </w:r>
      <w:r>
        <w:rPr>
          <w:rFonts w:ascii="Times New Roman"/>
          <w:b w:val="false"/>
          <w:i w:val="false"/>
          <w:color w:val="000000"/>
          <w:sz w:val="28"/>
        </w:rPr>
        <w:t>
      2) қойма аумағында азық-түлiк заттарын сақтайтын бөлмелер мен тоңазытқыш қондырғылар орналасады;</w:t>
      </w:r>
      <w:r>
        <w:br/>
      </w:r>
      <w:r>
        <w:rPr>
          <w:rFonts w:ascii="Times New Roman"/>
          <w:b w:val="false"/>
          <w:i w:val="false"/>
          <w:color w:val="000000"/>
          <w:sz w:val="28"/>
        </w:rPr>
        <w:t>
      3) шаруашылық аумағында қоқыс салатын контейнерлерге, автокөлiктердi қоюға арналған аулалар, дәретханалар орналасады.</w:t>
      </w:r>
    </w:p>
    <w:bookmarkEnd w:id="11"/>
    <w:bookmarkStart w:name="z9" w:id="12"/>
    <w:p>
      <w:pPr>
        <w:spacing w:after="0"/>
        <w:ind w:left="0"/>
        <w:jc w:val="both"/>
      </w:pPr>
      <w:r>
        <w:rPr>
          <w:rFonts w:ascii="Times New Roman"/>
          <w:b w:val="false"/>
          <w:i w:val="false"/>
          <w:color w:val="000000"/>
          <w:sz w:val="28"/>
        </w:rPr>
        <w:t xml:space="preserve">
      8. Базардың құрылысы салынатын учаскелердi таңдау Қазақстан Республикасы </w:t>
      </w:r>
      <w:r>
        <w:rPr>
          <w:rFonts w:ascii="Times New Roman"/>
          <w:b w:val="false"/>
          <w:i w:val="false"/>
          <w:color w:val="000000"/>
          <w:sz w:val="28"/>
        </w:rPr>
        <w:t>заңнамасымен</w:t>
      </w:r>
      <w:r>
        <w:rPr>
          <w:rFonts w:ascii="Times New Roman"/>
          <w:b w:val="false"/>
          <w:i w:val="false"/>
          <w:color w:val="000000"/>
          <w:sz w:val="28"/>
        </w:rPr>
        <w:t xml:space="preserve"> белгiленген тәртiпте жүзеге асырылады. Құрылыс және құрылысын өзгерту қолданысқа енгiзу жобалық құжаттамалар аумақтық мемлекеттiк санитарлық-эпидемиологиялық қадағалау органдары мен мекемелерiмен Қазақстан Республикасы "Қазақстан Республикасы халықтарының санитарлық-эпидемиологиялық салауаттылығы туралы" </w:t>
      </w:r>
      <w:r>
        <w:rPr>
          <w:rFonts w:ascii="Times New Roman"/>
          <w:b w:val="false"/>
          <w:i w:val="false"/>
          <w:color w:val="000000"/>
          <w:sz w:val="28"/>
        </w:rPr>
        <w:t>Заңына</w:t>
      </w:r>
      <w:r>
        <w:rPr>
          <w:rFonts w:ascii="Times New Roman"/>
          <w:b w:val="false"/>
          <w:i w:val="false"/>
          <w:color w:val="000000"/>
          <w:sz w:val="28"/>
        </w:rPr>
        <w:t xml:space="preserve"> сәйкес келiсiледi. </w:t>
      </w:r>
      <w:r>
        <w:rPr>
          <w:rFonts w:ascii="Times New Roman"/>
          <w:b w:val="false"/>
          <w:i w:val="false"/>
          <w:color w:val="000000"/>
          <w:sz w:val="28"/>
        </w:rPr>
        <w:t>K090193</w:t>
      </w:r>
    </w:p>
    <w:bookmarkEnd w:id="12"/>
    <w:bookmarkStart w:name="z76" w:id="13"/>
    <w:p>
      <w:pPr>
        <w:spacing w:after="0"/>
        <w:ind w:left="0"/>
        <w:jc w:val="both"/>
      </w:pPr>
      <w:r>
        <w:rPr>
          <w:rFonts w:ascii="Times New Roman"/>
          <w:b w:val="false"/>
          <w:i w:val="false"/>
          <w:color w:val="000000"/>
          <w:sz w:val="28"/>
        </w:rPr>
        <w:t>
      9. Базарларды:</w:t>
      </w:r>
      <w:r>
        <w:br/>
      </w:r>
      <w:r>
        <w:rPr>
          <w:rFonts w:ascii="Times New Roman"/>
          <w:b w:val="false"/>
          <w:i w:val="false"/>
          <w:color w:val="000000"/>
          <w:sz w:val="28"/>
        </w:rPr>
        <w:t>
      1) құрылыс орындарына (тұрғын үйлерге, ауруханаларға, мектеп жасына дейiнгі мекемелер мен мектептерге) 50 метрден жақын орналастыруға тыйым салынады;</w:t>
      </w:r>
      <w:r>
        <w:br/>
      </w:r>
      <w:r>
        <w:rPr>
          <w:rFonts w:ascii="Times New Roman"/>
          <w:b w:val="false"/>
          <w:i w:val="false"/>
          <w:color w:val="000000"/>
          <w:sz w:val="28"/>
        </w:rPr>
        <w:t>
      2) демалыс орындарында, парктердiң, скверлердiң және басқа да құнды-тарихи-мәдениеттiк мағынасы бар құрылыс объектілерiне тиiстi жерлерде орналастыруға тыйым салынады.</w:t>
      </w:r>
    </w:p>
    <w:bookmarkEnd w:id="13"/>
    <w:bookmarkStart w:name="z55" w:id="14"/>
    <w:p>
      <w:pPr>
        <w:spacing w:after="0"/>
        <w:ind w:left="0"/>
        <w:jc w:val="both"/>
      </w:pPr>
      <w:r>
        <w:rPr>
          <w:rFonts w:ascii="Times New Roman"/>
          <w:b w:val="false"/>
          <w:i w:val="false"/>
          <w:color w:val="000000"/>
          <w:sz w:val="28"/>
        </w:rPr>
        <w:t>
      10. Базар тiкелей даңғылдар мен негізгі көшелердегі көлiк жүретiн сызықтан шықпауға тиiс, ол негiзгі қалалық жолдар желiсiнен және көшелерден кем дегенде 30 метр қашықтықта орналасуы керек.</w:t>
      </w:r>
    </w:p>
    <w:bookmarkEnd w:id="14"/>
    <w:bookmarkStart w:name="z56" w:id="15"/>
    <w:p>
      <w:pPr>
        <w:spacing w:after="0"/>
        <w:ind w:left="0"/>
        <w:jc w:val="both"/>
      </w:pPr>
      <w:r>
        <w:rPr>
          <w:rFonts w:ascii="Times New Roman"/>
          <w:b w:val="false"/>
          <w:i w:val="false"/>
          <w:color w:val="000000"/>
          <w:sz w:val="28"/>
        </w:rPr>
        <w:t>
      11. Базардың жер учаскесi қоқыс төгiлген жерден кем дегенде 1,5 километр, өнеркәсiптiк мекемелерден және қоймалардан, сол сияқты базарды ластайтын және жұқпалы аурулар таратуы мүмкiн химиялық, биологиялық және радиоактивтiк объектiлерден кем дегенде 500 метр қашықтықта орналасуға тиiс.</w:t>
      </w:r>
    </w:p>
    <w:bookmarkEnd w:id="15"/>
    <w:bookmarkStart w:name="z57" w:id="16"/>
    <w:p>
      <w:pPr>
        <w:spacing w:after="0"/>
        <w:ind w:left="0"/>
        <w:jc w:val="both"/>
      </w:pPr>
      <w:r>
        <w:rPr>
          <w:rFonts w:ascii="Times New Roman"/>
          <w:b w:val="false"/>
          <w:i w:val="false"/>
          <w:color w:val="000000"/>
          <w:sz w:val="28"/>
        </w:rPr>
        <w:t>
      12. Жер учаскесiнiң көлемi қолданыстағы ҚНжЕ-де қаралған талаптарға сәйкес болуы тиiс.</w:t>
      </w:r>
    </w:p>
    <w:bookmarkEnd w:id="16"/>
    <w:bookmarkStart w:name="z58" w:id="17"/>
    <w:p>
      <w:pPr>
        <w:spacing w:after="0"/>
        <w:ind w:left="0"/>
        <w:jc w:val="both"/>
      </w:pPr>
      <w:r>
        <w:rPr>
          <w:rFonts w:ascii="Times New Roman"/>
          <w:b w:val="false"/>
          <w:i w:val="false"/>
          <w:color w:val="000000"/>
          <w:sz w:val="28"/>
        </w:rPr>
        <w:t>
      13. Базардың кiретiн және шығатын ыңғайлы көлiк жолдары және жаяу адамдарға арналған жолы болуға тиiс.</w:t>
      </w:r>
    </w:p>
    <w:bookmarkEnd w:id="17"/>
    <w:bookmarkStart w:name="z14" w:id="18"/>
    <w:p>
      <w:pPr>
        <w:spacing w:after="0"/>
        <w:ind w:left="0"/>
        <w:jc w:val="both"/>
      </w:pPr>
      <w:r>
        <w:rPr>
          <w:rFonts w:ascii="Times New Roman"/>
          <w:b w:val="false"/>
          <w:i w:val="false"/>
          <w:color w:val="000000"/>
          <w:sz w:val="28"/>
        </w:rPr>
        <w:t>
      14. Базардың аумағы, оның ішінде кіретін жолдары, жаяу жолдары және жүк түсiретiн алаңдардың үстi қатты болып, асфальттануы керек.</w:t>
      </w:r>
    </w:p>
    <w:bookmarkEnd w:id="18"/>
    <w:bookmarkStart w:name="z12" w:id="19"/>
    <w:p>
      <w:pPr>
        <w:spacing w:after="0"/>
        <w:ind w:left="0"/>
        <w:jc w:val="both"/>
      </w:pPr>
      <w:r>
        <w:rPr>
          <w:rFonts w:ascii="Times New Roman"/>
          <w:b w:val="false"/>
          <w:i w:val="false"/>
          <w:color w:val="000000"/>
          <w:sz w:val="28"/>
        </w:rPr>
        <w:t>
      15. Азық-түлiк базарында автомашинадан топтап сатуды ұйымдастыру үшiн көлiктiң кiрiп-шығуына оңтайлы жолдары бар арнайы алаң бөлу керек. Сату жұмыстары жүрiп жатқан кезде автокөлiктердiң бұл аумақта жүруiне тыйым салынады.</w:t>
      </w:r>
    </w:p>
    <w:bookmarkEnd w:id="19"/>
    <w:bookmarkStart w:name="z11" w:id="20"/>
    <w:p>
      <w:pPr>
        <w:spacing w:after="0"/>
        <w:ind w:left="0"/>
        <w:jc w:val="both"/>
      </w:pPr>
      <w:r>
        <w:rPr>
          <w:rFonts w:ascii="Times New Roman"/>
          <w:b w:val="false"/>
          <w:i w:val="false"/>
          <w:color w:val="000000"/>
          <w:sz w:val="28"/>
        </w:rPr>
        <w:t>
      16. Қоқыстарды жинайтын контейнерлер қою үшiн асфальтталған немесе бетондалған алаң бөлiнiп, сауда жасайтын соңғы қатардан және қоймалар аумағынан кем дегенде 25 метр қашықтықта орналасуы керек. Сыйымдылығы 10 текше метр қоқыс жинайтын контейнерлердің керектiгiн анықтағанда 200 квадрат метр базар аумағына кем дегенде бiр қоқыс жинайтын контейнердi орналастыру қажет. Сауда жасайтын қатардың әрбiр 20 метрден соң, базар аумағының әрбiр 50 квадрат метр есебiне, сыйымдылығы 10-20 кубтiк дециметр қоқыс жинағыштарды қою керек.</w:t>
      </w:r>
    </w:p>
    <w:bookmarkEnd w:id="20"/>
    <w:bookmarkStart w:name="z10" w:id="21"/>
    <w:p>
      <w:pPr>
        <w:spacing w:after="0"/>
        <w:ind w:left="0"/>
        <w:jc w:val="both"/>
      </w:pPr>
      <w:r>
        <w:rPr>
          <w:rFonts w:ascii="Times New Roman"/>
          <w:b w:val="false"/>
          <w:i w:val="false"/>
          <w:color w:val="000000"/>
          <w:sz w:val="28"/>
        </w:rPr>
        <w:t>
      17. Базар аумағы тазалықта ұсталуы керек. Күн сайын жұмыс аяғында базар алаңында негізі тазалау жұмыстарын жүргізiп, жұмыс барысында тазалықты сақтау керек. Қыс мезгiлiнде базар аумағы және оған кіреберiстегі жол, үнемi қардан, мұздан тазартылып отырылуы керек. &lt;*&gt;</w:t>
      </w:r>
      <w:r>
        <w:br/>
      </w:r>
      <w:r>
        <w:rPr>
          <w:rFonts w:ascii="Times New Roman"/>
          <w:b w:val="false"/>
          <w:i w:val="false"/>
          <w:color w:val="000000"/>
          <w:sz w:val="28"/>
        </w:rPr>
        <w:t>
</w:t>
      </w:r>
      <w:r>
        <w:rPr>
          <w:rFonts w:ascii="Times New Roman"/>
          <w:b w:val="false"/>
          <w:i w:val="false"/>
          <w:color w:val="ff0000"/>
          <w:sz w:val="28"/>
        </w:rPr>
        <w:t xml:space="preserve">      ЕСКЕРТУ. 17-тармақ өзгерді - ҚР Денсаулық сақтау министрлігінің 2003 жылғы 20 маусымдағы N 464 </w:t>
      </w:r>
      <w:r>
        <w:rPr>
          <w:rFonts w:ascii="Times New Roman"/>
          <w:b w:val="false"/>
          <w:i w:val="false"/>
          <w:color w:val="000000"/>
          <w:sz w:val="28"/>
        </w:rPr>
        <w:t>бұйрығымен.</w:t>
      </w:r>
      <w:r>
        <w:br/>
      </w:r>
      <w:r>
        <w:rPr>
          <w:rFonts w:ascii="Times New Roman"/>
          <w:b w:val="false"/>
          <w:i w:val="false"/>
          <w:color w:val="000000"/>
          <w:sz w:val="28"/>
        </w:rPr>
        <w:t>
</w:t>
      </w:r>
      <w:r>
        <w:rPr>
          <w:rFonts w:ascii="Times New Roman"/>
          <w:b w:val="false"/>
          <w:i w:val="false"/>
          <w:color w:val="000000"/>
          <w:sz w:val="28"/>
        </w:rPr>
        <w:t>
      18. Жеке және қызмет бабындағы көлiктерге арналған автотұрақтар қолданыстағы ҚНжЕ-ң талаптарына сай болуы керек.</w:t>
      </w:r>
    </w:p>
    <w:bookmarkEnd w:id="21"/>
    <w:bookmarkStart w:name="z17" w:id="22"/>
    <w:p>
      <w:pPr>
        <w:spacing w:after="0"/>
        <w:ind w:left="0"/>
        <w:jc w:val="both"/>
      </w:pPr>
      <w:r>
        <w:rPr>
          <w:rFonts w:ascii="Times New Roman"/>
          <w:b w:val="false"/>
          <w:i w:val="false"/>
          <w:color w:val="000000"/>
          <w:sz w:val="28"/>
        </w:rPr>
        <w:t>
      19. Азық-түлiк базарларында сатып алушы мен сатушыларға арналған су және канализация жүйесiмен инженерлiк тұрғыдан дұрыс қосылған дәретханалар болуы керек, олар әрбiр 50 сату орнына бiр дәретхана есебiмен алынуы қажет.</w:t>
      </w:r>
      <w:r>
        <w:br/>
      </w:r>
      <w:r>
        <w:rPr>
          <w:rFonts w:ascii="Times New Roman"/>
          <w:b w:val="false"/>
          <w:i w:val="false"/>
          <w:color w:val="000000"/>
          <w:sz w:val="28"/>
        </w:rPr>
        <w:t>
      Канализация жүйесiне қосылуға техникалық мүмкiншiлiгi жоқ базарларда аула сыртында дәрет қалдықтары сорылып алынатын, су кiрмейтiн шұңқыры бар дәретханаларды, архитектура және қала құрылысын салу органдарымен, қала құрылысын салу құжаттарында бекiтiлген тәртiп бойынша аумақтық мемлекеттiк санитарлық-эпидемиологиялық қадағалау органдарымен келiсiп салуға жол бepiлeдi, олар тамақ өнiмдерiмен сауда жасайтын қатардан 25 метр ара қашықтықта орналасуы керек. Тұрмыстық-шаруашылық ағынды қалдық суларды әкету шұңқырдың 3/2 бөлiгi толғанда жүргiзiледi. Дәретханаға баратын жол қатты затпен жабылып, жүру ыңғайлы болуы керек, сондай-ақ оған баратын бағытты анық көрсететiн сiлтемелер болуы қажет.</w:t>
      </w:r>
    </w:p>
    <w:bookmarkEnd w:id="22"/>
    <w:bookmarkStart w:name="z18" w:id="23"/>
    <w:p>
      <w:pPr>
        <w:spacing w:after="0"/>
        <w:ind w:left="0"/>
        <w:jc w:val="both"/>
      </w:pPr>
      <w:r>
        <w:rPr>
          <w:rFonts w:ascii="Times New Roman"/>
          <w:b w:val="false"/>
          <w:i w:val="false"/>
          <w:color w:val="000000"/>
          <w:sz w:val="28"/>
        </w:rPr>
        <w:t>
      20. Базар аумағында персоналдар мен базарға келушiлерге арналған, қол жуу, сауда керек-жарақтарын, жемiстер мен көкөнiстерді жуу үшiн құрылғы болуы қажет, олар 50 сауда орнына бiр кран деген есеппен орналастырылады.</w:t>
      </w:r>
    </w:p>
    <w:bookmarkEnd w:id="23"/>
    <w:bookmarkStart w:name="z19" w:id="24"/>
    <w:p>
      <w:pPr>
        <w:spacing w:after="0"/>
        <w:ind w:left="0"/>
        <w:jc w:val="both"/>
      </w:pPr>
      <w:r>
        <w:rPr>
          <w:rFonts w:ascii="Times New Roman"/>
          <w:b w:val="false"/>
          <w:i w:val="false"/>
          <w:color w:val="000000"/>
          <w:sz w:val="28"/>
        </w:rPr>
        <w:t>
      21. Дәретханалар мен қол жуғыштар дұрыс жұмыс iстеп, таза болуы қажет және күн сайын зарарсыздандырылып тұруы керек. Санитарлық жүйелерде жұмыс атқаратын персоналдардың базарда басқа да жұмыстармен айналысуына тыйым салынады.</w:t>
      </w:r>
    </w:p>
    <w:bookmarkEnd w:id="24"/>
    <w:bookmarkStart w:name="z20" w:id="25"/>
    <w:p>
      <w:pPr>
        <w:spacing w:after="0"/>
        <w:ind w:left="0"/>
        <w:jc w:val="both"/>
      </w:pPr>
      <w:r>
        <w:rPr>
          <w:rFonts w:ascii="Times New Roman"/>
          <w:b w:val="false"/>
          <w:i w:val="false"/>
          <w:color w:val="000000"/>
          <w:sz w:val="28"/>
        </w:rPr>
        <w:t>
      22. Базар аумағында үй жануарлары мен малдарды, құстарды тiрiдей сатуға болмайды.</w:t>
      </w:r>
    </w:p>
    <w:bookmarkEnd w:id="25"/>
    <w:bookmarkStart w:name="z21" w:id="26"/>
    <w:p>
      <w:pPr>
        <w:spacing w:after="0"/>
        <w:ind w:left="0"/>
        <w:jc w:val="left"/>
      </w:pPr>
      <w:r>
        <w:rPr>
          <w:rFonts w:ascii="Times New Roman"/>
          <w:b/>
          <w:i w:val="false"/>
          <w:color w:val="000000"/>
        </w:rPr>
        <w:t xml:space="preserve"> 
3. Сумен жабдықтауға, канализацияға, жылуға, тазартып-сору және жарықтандыру жүйесiне қойылатын санитарлық талаптар</w:t>
      </w:r>
    </w:p>
    <w:bookmarkEnd w:id="26"/>
    <w:bookmarkStart w:name="z22" w:id="27"/>
    <w:p>
      <w:pPr>
        <w:spacing w:after="0"/>
        <w:ind w:left="0"/>
        <w:jc w:val="both"/>
      </w:pPr>
      <w:r>
        <w:rPr>
          <w:rFonts w:ascii="Times New Roman"/>
          <w:b w:val="false"/>
          <w:i w:val="false"/>
          <w:color w:val="000000"/>
          <w:sz w:val="28"/>
        </w:rPr>
        <w:t xml:space="preserve">
      23. Базарларды сумен жабдықтау және канализация жүйесiне қосу қолданыстағы ҚНжЕ-ң </w:t>
      </w:r>
      <w:r>
        <w:rPr>
          <w:rFonts w:ascii="Times New Roman"/>
          <w:b w:val="false"/>
          <w:i w:val="false"/>
          <w:color w:val="000000"/>
          <w:sz w:val="28"/>
        </w:rPr>
        <w:t>талаптарына</w:t>
      </w:r>
      <w:r>
        <w:rPr>
          <w:rFonts w:ascii="Times New Roman"/>
          <w:b w:val="false"/>
          <w:i w:val="false"/>
          <w:color w:val="000000"/>
          <w:sz w:val="28"/>
        </w:rPr>
        <w:t xml:space="preserve"> сәйкес</w:t>
      </w:r>
      <w:r>
        <w:rPr>
          <w:rFonts w:ascii="Times New Roman"/>
          <w:b w:val="false"/>
          <w:i w:val="false"/>
          <w:color w:val="000000"/>
          <w:sz w:val="28"/>
        </w:rPr>
        <w:t xml:space="preserve"> iске асырылады.</w:t>
      </w:r>
    </w:p>
    <w:bookmarkEnd w:id="27"/>
    <w:bookmarkStart w:name="z23" w:id="28"/>
    <w:p>
      <w:pPr>
        <w:spacing w:after="0"/>
        <w:ind w:left="0"/>
        <w:jc w:val="both"/>
      </w:pPr>
      <w:r>
        <w:rPr>
          <w:rFonts w:ascii="Times New Roman"/>
          <w:b w:val="false"/>
          <w:i w:val="false"/>
          <w:color w:val="000000"/>
          <w:sz w:val="28"/>
        </w:rPr>
        <w:t>
      24. Базарда сумен жабдықтау жүйесi болмаған жағдайда, жергілiктi сумен жабдықтау көздерi арқылы жабдықталуы тиiс, ол болмаған жағдайда су арнайы автокөлiкпен әкелiнуi тиiс. Азық-түлiкпен сауда жасайтын базарларда су үнемi және жеткiлiктi мөлшерде болуы қажет.</w:t>
      </w:r>
    </w:p>
    <w:bookmarkEnd w:id="28"/>
    <w:bookmarkStart w:name="z24" w:id="29"/>
    <w:p>
      <w:pPr>
        <w:spacing w:after="0"/>
        <w:ind w:left="0"/>
        <w:jc w:val="both"/>
      </w:pPr>
      <w:r>
        <w:rPr>
          <w:rFonts w:ascii="Times New Roman"/>
          <w:b w:val="false"/>
          <w:i w:val="false"/>
          <w:color w:val="000000"/>
          <w:sz w:val="28"/>
        </w:rPr>
        <w:t xml:space="preserve">
      25. Шаруашылық-ауыз су үшiн қолданылатын судың сапасы қолданыстағы стандарт </w:t>
      </w:r>
      <w:r>
        <w:rPr>
          <w:rFonts w:ascii="Times New Roman"/>
          <w:b w:val="false"/>
          <w:i w:val="false"/>
          <w:color w:val="000000"/>
          <w:sz w:val="28"/>
        </w:rPr>
        <w:t>талаптарына</w:t>
      </w:r>
      <w:r>
        <w:rPr>
          <w:rFonts w:ascii="Times New Roman"/>
          <w:b w:val="false"/>
          <w:i w:val="false"/>
          <w:color w:val="000000"/>
          <w:sz w:val="28"/>
        </w:rPr>
        <w:t xml:space="preserve"> сай болуы тиiс.</w:t>
      </w:r>
    </w:p>
    <w:bookmarkEnd w:id="29"/>
    <w:bookmarkStart w:name="z25" w:id="30"/>
    <w:p>
      <w:pPr>
        <w:spacing w:after="0"/>
        <w:ind w:left="0"/>
        <w:jc w:val="both"/>
      </w:pPr>
      <w:r>
        <w:rPr>
          <w:rFonts w:ascii="Times New Roman"/>
          <w:b w:val="false"/>
          <w:i w:val="false"/>
          <w:color w:val="000000"/>
          <w:sz w:val="28"/>
        </w:rPr>
        <w:t xml:space="preserve">
      26. Базарлардағы стационарлық объектiлер қолданыстағы ҚНжЕ </w:t>
      </w:r>
      <w:r>
        <w:rPr>
          <w:rFonts w:ascii="Times New Roman"/>
          <w:b w:val="false"/>
          <w:i w:val="false"/>
          <w:color w:val="000000"/>
          <w:sz w:val="28"/>
        </w:rPr>
        <w:t>талаптарына</w:t>
      </w:r>
      <w:r>
        <w:rPr>
          <w:rFonts w:ascii="Times New Roman"/>
          <w:b w:val="false"/>
          <w:i w:val="false"/>
          <w:color w:val="000000"/>
          <w:sz w:val="28"/>
        </w:rPr>
        <w:t xml:space="preserve"> сәйкес, қалалық жылу жүйелерiне қосылуы қажет және желдету мен жылу беру жүйелерiмен жабдықталуы тиіс.</w:t>
      </w:r>
      <w:r>
        <w:br/>
      </w:r>
      <w:r>
        <w:rPr>
          <w:rFonts w:ascii="Times New Roman"/>
          <w:b w:val="false"/>
          <w:i w:val="false"/>
          <w:color w:val="000000"/>
          <w:sz w:val="28"/>
        </w:rPr>
        <w:t>
      Жергiлiктi мекендерде ортақтандырылған жылу жүйелерiнiң болмаған кездерiнде стационарлық объектілердi жылытатын орындар, ошақтар болуы керек.</w:t>
      </w:r>
    </w:p>
    <w:bookmarkEnd w:id="30"/>
    <w:bookmarkStart w:name="z59" w:id="31"/>
    <w:p>
      <w:pPr>
        <w:spacing w:after="0"/>
        <w:ind w:left="0"/>
        <w:jc w:val="both"/>
      </w:pPr>
      <w:r>
        <w:rPr>
          <w:rFonts w:ascii="Times New Roman"/>
          <w:b w:val="false"/>
          <w:i w:val="false"/>
          <w:color w:val="000000"/>
          <w:sz w:val="28"/>
        </w:rPr>
        <w:t xml:space="preserve">
      27. Базардың барлық ұйымдары мен үй-жайлары қолданыстағы ҚНжЕ </w:t>
      </w:r>
      <w:r>
        <w:rPr>
          <w:rFonts w:ascii="Times New Roman"/>
          <w:b w:val="false"/>
          <w:i w:val="false"/>
          <w:color w:val="000000"/>
          <w:sz w:val="28"/>
        </w:rPr>
        <w:t>талаптарына</w:t>
      </w:r>
      <w:r>
        <w:rPr>
          <w:rFonts w:ascii="Times New Roman"/>
          <w:b w:val="false"/>
          <w:i w:val="false"/>
          <w:color w:val="000000"/>
          <w:sz w:val="28"/>
        </w:rPr>
        <w:t xml:space="preserve"> сәйкес жарықтандырылуы қажет.</w:t>
      </w:r>
    </w:p>
    <w:bookmarkEnd w:id="31"/>
    <w:bookmarkStart w:name="z26" w:id="32"/>
    <w:p>
      <w:pPr>
        <w:spacing w:after="0"/>
        <w:ind w:left="0"/>
        <w:jc w:val="left"/>
      </w:pPr>
      <w:r>
        <w:rPr>
          <w:rFonts w:ascii="Times New Roman"/>
          <w:b/>
          <w:i w:val="false"/>
          <w:color w:val="000000"/>
        </w:rPr>
        <w:t xml:space="preserve"> 
4. Базар аумағындағы үй-жайлардың құрылымына</w:t>
      </w:r>
      <w:r>
        <w:br/>
      </w:r>
      <w:r>
        <w:rPr>
          <w:rFonts w:ascii="Times New Roman"/>
          <w:b/>
          <w:i w:val="false"/>
          <w:color w:val="000000"/>
        </w:rPr>
        <w:t>
және оны пайдалану барысында оларға қойылатын</w:t>
      </w:r>
      <w:r>
        <w:br/>
      </w:r>
      <w:r>
        <w:rPr>
          <w:rFonts w:ascii="Times New Roman"/>
          <w:b/>
          <w:i w:val="false"/>
          <w:color w:val="000000"/>
        </w:rPr>
        <w:t>
санитарлық талаптар</w:t>
      </w:r>
    </w:p>
    <w:bookmarkEnd w:id="32"/>
    <w:bookmarkStart w:name="z27" w:id="33"/>
    <w:p>
      <w:pPr>
        <w:spacing w:after="0"/>
        <w:ind w:left="0"/>
        <w:jc w:val="both"/>
      </w:pPr>
      <w:r>
        <w:rPr>
          <w:rFonts w:ascii="Times New Roman"/>
          <w:b w:val="false"/>
          <w:i w:val="false"/>
          <w:color w:val="000000"/>
          <w:sz w:val="28"/>
        </w:rPr>
        <w:t>
      28. Тез бұзылатын тағам өнiмдерiмен сауда жасайтын объектiлер(оның iшiнде аз мөлшерде сатылатындар) шикi және дайын өнiмдерді бөлек сақтау үшiн тоңазытқыштармен жабдықталуға тиіс. Тез бұзылатын тағам өнiмдерiнiң қоры тоңазытқыштардың сыйымдылығына және санына сай мөлшерде сақталуға тиіс.</w:t>
      </w:r>
    </w:p>
    <w:bookmarkEnd w:id="33"/>
    <w:bookmarkStart w:name="z60" w:id="34"/>
    <w:p>
      <w:pPr>
        <w:spacing w:after="0"/>
        <w:ind w:left="0"/>
        <w:jc w:val="both"/>
      </w:pPr>
      <w:r>
        <w:rPr>
          <w:rFonts w:ascii="Times New Roman"/>
          <w:b w:val="false"/>
          <w:i w:val="false"/>
          <w:color w:val="000000"/>
          <w:sz w:val="28"/>
        </w:rPr>
        <w:t>
      29. Стационарлық объектiлердің сауда залдарындағы, санитарлық тораптың қабырғалары, жуу орындары еденнен 1,8 метр биiктiкке дейiн глазурленген тақтайшалармен қапталады, болмаса бұзылмайтын синтетикалық бояулар жағылады немесе басқа да қаптағыш материалдармен жабылады. Едендері тазалауға, жууға оңай, су сiңбейтiн, тегiс, саңлаусыз, ой-шұңқырсыз болуы керек. Канализациялық жүйе сауда жасайтын қатарлар мен жолдардан алыс жерлерде орналастырылуға тиiс. Канализация жүйесi және олардан шығатын құбырлар еденнiң барлық тұсында жуындының ағысына кедергi келтiрмейтiндей болуы керек. Жүйе саласындағы еңкiштік 0,03% кем болмауы керек. Жүйе тормен және гидравликалық жапқышпен жабдықталуы керек.</w:t>
      </w:r>
      <w:r>
        <w:br/>
      </w:r>
      <w:r>
        <w:rPr>
          <w:rFonts w:ascii="Times New Roman"/>
          <w:b w:val="false"/>
          <w:i w:val="false"/>
          <w:color w:val="000000"/>
          <w:sz w:val="28"/>
        </w:rPr>
        <w:t>
      Ғимараттың ішiн әрлеуге қажеттi қолданылатын барлық құрылыс және әрлеу материалдарына, олардың мақсаты үшiн Қазақстан Республикасының мемлекеттік санитарлық-эпидемиологиялық қадағалау органдарының келiсiмi болуы керек.</w:t>
      </w:r>
    </w:p>
    <w:bookmarkEnd w:id="34"/>
    <w:bookmarkStart w:name="z61" w:id="35"/>
    <w:p>
      <w:pPr>
        <w:spacing w:after="0"/>
        <w:ind w:left="0"/>
        <w:jc w:val="both"/>
      </w:pPr>
      <w:r>
        <w:rPr>
          <w:rFonts w:ascii="Times New Roman"/>
          <w:b w:val="false"/>
          <w:i w:val="false"/>
          <w:color w:val="000000"/>
          <w:sz w:val="28"/>
        </w:rPr>
        <w:t>
      30. Кәсiпорынның барлық үй-жайлары тазалықта ұсталынуы керек, күн сайын ылғалды әдiспен мұқият тазалау жұмыстары жасалып, қол жуатын раковина, унитаздар жуылып, зарарсыздандырылуы қажет.</w:t>
      </w:r>
    </w:p>
    <w:bookmarkEnd w:id="35"/>
    <w:bookmarkStart w:name="z62" w:id="36"/>
    <w:p>
      <w:pPr>
        <w:spacing w:after="0"/>
        <w:ind w:left="0"/>
        <w:jc w:val="both"/>
      </w:pPr>
      <w:r>
        <w:rPr>
          <w:rFonts w:ascii="Times New Roman"/>
          <w:b w:val="false"/>
          <w:i w:val="false"/>
          <w:color w:val="000000"/>
          <w:sz w:val="28"/>
        </w:rPr>
        <w:t>
      31. Базар айына бiр рет үй-жайды жалпы тазарту, зарарсыздандыру және қажет болған жағдайда дератизациялау шаралар жүргiзу үшiн тазалық күнiне жабылуы керек.</w:t>
      </w:r>
    </w:p>
    <w:bookmarkEnd w:id="36"/>
    <w:bookmarkStart w:name="z63" w:id="37"/>
    <w:p>
      <w:pPr>
        <w:spacing w:after="0"/>
        <w:ind w:left="0"/>
        <w:jc w:val="both"/>
      </w:pPr>
      <w:r>
        <w:rPr>
          <w:rFonts w:ascii="Times New Roman"/>
          <w:b w:val="false"/>
          <w:i w:val="false"/>
          <w:color w:val="000000"/>
          <w:sz w:val="28"/>
        </w:rPr>
        <w:t>
      32. Базардың үй-жайларын олардың қолданылатын мақсатына қарамастан тұрғын үй немесе қонақ үй ретiнде қолдануға қатаң тыйым салынады. Азық-түлiктi қабылдауға, сақтауға және сатуға, дайындауға арналған үй-жайларға бөгде адамдар әкiмшіліктiң рұқсатымен және мiндеттi түрде арнайы санитарлық киiммен ғана жiберiледi.</w:t>
      </w:r>
    </w:p>
    <w:bookmarkEnd w:id="37"/>
    <w:bookmarkStart w:name="z79" w:id="38"/>
    <w:p>
      <w:pPr>
        <w:spacing w:after="0"/>
        <w:ind w:left="0"/>
        <w:jc w:val="left"/>
      </w:pPr>
      <w:r>
        <w:rPr>
          <w:rFonts w:ascii="Times New Roman"/>
          <w:b/>
          <w:i w:val="false"/>
          <w:color w:val="000000"/>
        </w:rPr>
        <w:t xml:space="preserve"> 
5. Жабдықтар мен керек-жарақтарға қойылатын</w:t>
      </w:r>
      <w:r>
        <w:br/>
      </w:r>
      <w:r>
        <w:rPr>
          <w:rFonts w:ascii="Times New Roman"/>
          <w:b/>
          <w:i w:val="false"/>
          <w:color w:val="000000"/>
        </w:rPr>
        <w:t>
санитарлық талаптар</w:t>
      </w:r>
    </w:p>
    <w:bookmarkEnd w:id="38"/>
    <w:bookmarkStart w:name="z80" w:id="39"/>
    <w:p>
      <w:pPr>
        <w:spacing w:after="0"/>
        <w:ind w:left="0"/>
        <w:jc w:val="both"/>
      </w:pPr>
      <w:r>
        <w:rPr>
          <w:rFonts w:ascii="Times New Roman"/>
          <w:b w:val="false"/>
          <w:i w:val="false"/>
          <w:color w:val="000000"/>
          <w:sz w:val="28"/>
        </w:rPr>
        <w:t>
      33. Жабдықтардың орналасуы үй-жайды тазарту мен жууға ыңғайлы болуы керек.</w:t>
      </w:r>
    </w:p>
    <w:bookmarkEnd w:id="39"/>
    <w:bookmarkStart w:name="z28" w:id="40"/>
    <w:p>
      <w:pPr>
        <w:spacing w:after="0"/>
        <w:ind w:left="0"/>
        <w:jc w:val="both"/>
      </w:pPr>
      <w:r>
        <w:rPr>
          <w:rFonts w:ascii="Times New Roman"/>
          <w:b w:val="false"/>
          <w:i w:val="false"/>
          <w:color w:val="000000"/>
          <w:sz w:val="28"/>
        </w:rPr>
        <w:t>
      34. Сауда керек-жарақтары таттанбайтын, тез жуылатын, Қазақстан Республикасының мемлекеттік санитарлық-эпидемиологиялық қадағалау органдары мен мекемелерiмен қолдануға тыйым салынбаған материалдардан дайындалуы тиiс.</w:t>
      </w:r>
    </w:p>
    <w:bookmarkEnd w:id="40"/>
    <w:bookmarkStart w:name="z29" w:id="41"/>
    <w:p>
      <w:pPr>
        <w:spacing w:after="0"/>
        <w:ind w:left="0"/>
        <w:jc w:val="both"/>
      </w:pPr>
      <w:r>
        <w:rPr>
          <w:rFonts w:ascii="Times New Roman"/>
          <w:b w:val="false"/>
          <w:i w:val="false"/>
          <w:color w:val="000000"/>
          <w:sz w:val="28"/>
        </w:rPr>
        <w:t>
      35. Өнiмдi сақтауға арналған торлардың, өрелердiң, түптерiнiң бетi тегіс болып, оңай жуылып және зарарсыздандырылуы қажет, олардың еденнен биiктiгі 15 сантиметрден кем болмауы керек.</w:t>
      </w:r>
    </w:p>
    <w:bookmarkEnd w:id="41"/>
    <w:bookmarkStart w:name="z30" w:id="42"/>
    <w:p>
      <w:pPr>
        <w:spacing w:after="0"/>
        <w:ind w:left="0"/>
        <w:jc w:val="both"/>
      </w:pPr>
      <w:r>
        <w:rPr>
          <w:rFonts w:ascii="Times New Roman"/>
          <w:b w:val="false"/>
          <w:i w:val="false"/>
          <w:color w:val="000000"/>
          <w:sz w:val="28"/>
        </w:rPr>
        <w:t>
      36. Сауда алаңдары мен қоймаларда қоқыс-қалдықтарды жинайтын арнайы қақпағы аяқпен басып ашылатын бактар немесе қақпағы бар шелектер болуы тиiс, олардың 3/2 көлемi қоқыс-қалдықпен толғанда тазаланып, жұмыстың аяғында 1% кальцилендірiлген соданың ыстық ерiтiндiсiмен (45-50'C) немесе Қазақстан Республикасының мемлекеттiк санитарлық эпидемиологиялық қызмет органдарымен рұқсат етiлген басқа да жуғыш заттармен жуылуы тиiс.</w:t>
      </w:r>
    </w:p>
    <w:bookmarkEnd w:id="42"/>
    <w:bookmarkStart w:name="z31" w:id="43"/>
    <w:p>
      <w:pPr>
        <w:spacing w:after="0"/>
        <w:ind w:left="0"/>
        <w:jc w:val="both"/>
      </w:pPr>
      <w:r>
        <w:rPr>
          <w:rFonts w:ascii="Times New Roman"/>
          <w:b w:val="false"/>
          <w:i w:val="false"/>
          <w:color w:val="000000"/>
          <w:sz w:val="28"/>
        </w:rPr>
        <w:t>
      37. Сауда және қоғамдық тамақтандыру кәсiпорындарын, әкiмшiлiк-тұрмыстық үй-жайларын және қойма жайларының топтарында тазалық жұмыстарын жүргiзуге арналған керек-жарақтар бөлек қойылып, белгi салынуы керек. Керек-жарақтар жеке-жеке арнайы жабық шкафтарда немесе арнайы орындарда сақталуы керек.</w:t>
      </w:r>
    </w:p>
    <w:bookmarkEnd w:id="43"/>
    <w:bookmarkStart w:name="z32" w:id="44"/>
    <w:p>
      <w:pPr>
        <w:spacing w:after="0"/>
        <w:ind w:left="0"/>
        <w:jc w:val="both"/>
      </w:pPr>
      <w:r>
        <w:rPr>
          <w:rFonts w:ascii="Times New Roman"/>
          <w:b w:val="false"/>
          <w:i w:val="false"/>
          <w:color w:val="000000"/>
          <w:sz w:val="28"/>
        </w:rPr>
        <w:t>
      38. Әжетхананы тазалауға арналған керек-жарақ белгі беретiн ашық түске сырлануы және арнайы бөлінген орында сақталуы тиіс.</w:t>
      </w:r>
    </w:p>
    <w:bookmarkEnd w:id="44"/>
    <w:bookmarkStart w:name="z77" w:id="45"/>
    <w:p>
      <w:pPr>
        <w:spacing w:after="0"/>
        <w:ind w:left="0"/>
        <w:jc w:val="left"/>
      </w:pPr>
      <w:r>
        <w:rPr>
          <w:rFonts w:ascii="Times New Roman"/>
          <w:b/>
          <w:i w:val="false"/>
          <w:color w:val="000000"/>
        </w:rPr>
        <w:t xml:space="preserve"> 
6. Азық-түлiк өнiмдерiн сақтау және сату жағдайларына</w:t>
      </w:r>
      <w:r>
        <w:br/>
      </w:r>
      <w:r>
        <w:rPr>
          <w:rFonts w:ascii="Times New Roman"/>
          <w:b/>
          <w:i w:val="false"/>
          <w:color w:val="000000"/>
        </w:rPr>
        <w:t>
қойылатын санитарлық талаптар</w:t>
      </w:r>
    </w:p>
    <w:bookmarkEnd w:id="45"/>
    <w:bookmarkStart w:name="z34" w:id="46"/>
    <w:p>
      <w:pPr>
        <w:spacing w:after="0"/>
        <w:ind w:left="0"/>
        <w:jc w:val="both"/>
      </w:pPr>
      <w:r>
        <w:rPr>
          <w:rFonts w:ascii="Times New Roman"/>
          <w:b w:val="false"/>
          <w:i w:val="false"/>
          <w:color w:val="000000"/>
          <w:sz w:val="28"/>
        </w:rPr>
        <w:t>
      39. Азық-түлiк өнiмдерiн сақтау және сату әр өнiмнiң түрiне арналған қолданыстағы нормативтiк құжаттарға сәйкес жүзеге асырылуы керек.</w:t>
      </w:r>
    </w:p>
    <w:bookmarkEnd w:id="46"/>
    <w:bookmarkStart w:name="z35" w:id="47"/>
    <w:p>
      <w:pPr>
        <w:spacing w:after="0"/>
        <w:ind w:left="0"/>
        <w:jc w:val="both"/>
      </w:pPr>
      <w:r>
        <w:rPr>
          <w:rFonts w:ascii="Times New Roman"/>
          <w:b w:val="false"/>
          <w:i w:val="false"/>
          <w:color w:val="000000"/>
          <w:sz w:val="28"/>
        </w:rPr>
        <w:t>
      40. Сауда кәсiпорындары мұздататын жабдықтармен қамтамасыз етiлмеген жағдайда тез бұзылатын тағам өнiмдерiн қабылдауға, сақтауға және сатуға, сақтау мерзiмi өтiп кеткен тағам өнiмдерiн сатуға тыйым салынады.</w:t>
      </w:r>
    </w:p>
    <w:bookmarkEnd w:id="47"/>
    <w:bookmarkStart w:name="z36" w:id="48"/>
    <w:p>
      <w:pPr>
        <w:spacing w:after="0"/>
        <w:ind w:left="0"/>
        <w:jc w:val="both"/>
      </w:pPr>
      <w:r>
        <w:rPr>
          <w:rFonts w:ascii="Times New Roman"/>
          <w:b w:val="false"/>
          <w:i w:val="false"/>
          <w:color w:val="000000"/>
          <w:sz w:val="28"/>
        </w:rPr>
        <w:t xml:space="preserve">
      41. Сатуға сәйкестiлiк сертификаты немесе тағам өнiмдерiнiң сапасы мен қауiпсiздiгiн растайтын, Қазақстан Республикасының "Сертификация туралы" </w:t>
      </w:r>
      <w:r>
        <w:rPr>
          <w:rFonts w:ascii="Times New Roman"/>
          <w:b w:val="false"/>
          <w:i w:val="false"/>
          <w:color w:val="000000"/>
          <w:sz w:val="28"/>
        </w:rPr>
        <w:t>Заңына</w:t>
      </w:r>
      <w:r>
        <w:rPr>
          <w:rFonts w:ascii="Times New Roman"/>
          <w:b w:val="false"/>
          <w:i w:val="false"/>
          <w:color w:val="000000"/>
          <w:sz w:val="28"/>
        </w:rPr>
        <w:t xml:space="preserve"> сәйкес басқа да құжаттары бар тағам өнiмдерi жiберiледi. </w:t>
      </w:r>
      <w:r>
        <w:rPr>
          <w:rFonts w:ascii="Times New Roman"/>
          <w:b w:val="false"/>
          <w:i w:val="false"/>
          <w:color w:val="000000"/>
          <w:sz w:val="28"/>
        </w:rPr>
        <w:t>Қараңыз Z040603</w:t>
      </w:r>
    </w:p>
    <w:bookmarkEnd w:id="48"/>
    <w:bookmarkStart w:name="z37" w:id="49"/>
    <w:p>
      <w:pPr>
        <w:spacing w:after="0"/>
        <w:ind w:left="0"/>
        <w:jc w:val="both"/>
      </w:pPr>
      <w:r>
        <w:rPr>
          <w:rFonts w:ascii="Times New Roman"/>
          <w:b w:val="false"/>
          <w:i w:val="false"/>
          <w:color w:val="000000"/>
          <w:sz w:val="28"/>
        </w:rPr>
        <w:t>
      42. Ерекше иici бар азық-түліктердi (майшабақ, дәмдеуiш) иiсті тез қабылдайтын азық-түлiк түрлерiнен бөлек сақтау керек.</w:t>
      </w:r>
    </w:p>
    <w:bookmarkEnd w:id="49"/>
    <w:bookmarkStart w:name="z38" w:id="50"/>
    <w:p>
      <w:pPr>
        <w:spacing w:after="0"/>
        <w:ind w:left="0"/>
        <w:jc w:val="both"/>
      </w:pPr>
      <w:r>
        <w:rPr>
          <w:rFonts w:ascii="Times New Roman"/>
          <w:b w:val="false"/>
          <w:i w:val="false"/>
          <w:color w:val="000000"/>
          <w:sz w:val="28"/>
        </w:rPr>
        <w:t>
      43. Ыдысы мен қаптамасы мықты, таза, құрғақ және олар жағымсыз иiсi болмай, Қазақстан Республикасының мемлекеттiк санитарлық эпидемиологиялық қызмет органдары мен мекемелерiмен тыйым салынбаған тағам өнiмдерiн қаптауға керектi материалдардан жасалуы тиіс.</w:t>
      </w:r>
    </w:p>
    <w:bookmarkEnd w:id="50"/>
    <w:bookmarkStart w:name="z39" w:id="51"/>
    <w:p>
      <w:pPr>
        <w:spacing w:after="0"/>
        <w:ind w:left="0"/>
        <w:jc w:val="both"/>
      </w:pPr>
      <w:r>
        <w:rPr>
          <w:rFonts w:ascii="Times New Roman"/>
          <w:b w:val="false"/>
          <w:i w:val="false"/>
          <w:color w:val="000000"/>
          <w:sz w:val="28"/>
        </w:rPr>
        <w:t>
      44. Базарда сатуға жiберiлген ет және еттен жасалған өнiмдер арнайы үстелдерде немесе сәкiлерде орналастырылып, темiр iлгектерге iлiнедi.</w:t>
      </w:r>
    </w:p>
    <w:bookmarkEnd w:id="51"/>
    <w:bookmarkStart w:name="z40" w:id="52"/>
    <w:p>
      <w:pPr>
        <w:spacing w:after="0"/>
        <w:ind w:left="0"/>
        <w:jc w:val="both"/>
      </w:pPr>
      <w:r>
        <w:rPr>
          <w:rFonts w:ascii="Times New Roman"/>
          <w:b w:val="false"/>
          <w:i w:val="false"/>
          <w:color w:val="000000"/>
          <w:sz w:val="28"/>
        </w:rPr>
        <w:t>
      45. Сүт және сүт өнiмдерi арнайы жабдықталған үй-жайларда, үстелдерде сатылады. Сүт және сүт өнімдерiнiң сапасын бiлу үшiн дәмін көруге сатып алушыларға жеке қасықтар берiледi.</w:t>
      </w:r>
    </w:p>
    <w:bookmarkEnd w:id="52"/>
    <w:bookmarkStart w:name="z41" w:id="53"/>
    <w:p>
      <w:pPr>
        <w:spacing w:after="0"/>
        <w:ind w:left="0"/>
        <w:jc w:val="both"/>
      </w:pPr>
      <w:r>
        <w:rPr>
          <w:rFonts w:ascii="Times New Roman"/>
          <w:b w:val="false"/>
          <w:i w:val="false"/>
          <w:color w:val="000000"/>
          <w:sz w:val="28"/>
        </w:rPr>
        <w:t xml:space="preserve">
      46. Ет және басқа да еттен жасалған шикiзаттар, сүт және сүт өнiмдерi, балық, жұмыртқа, құс етi, бал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мiндеттi мал дәрiгерлiк-санитарлық сараптамадан өткiзiлуi қажет.</w:t>
      </w:r>
    </w:p>
    <w:bookmarkEnd w:id="53"/>
    <w:bookmarkStart w:name="z42" w:id="54"/>
    <w:p>
      <w:pPr>
        <w:spacing w:after="0"/>
        <w:ind w:left="0"/>
        <w:jc w:val="both"/>
      </w:pPr>
      <w:r>
        <w:rPr>
          <w:rFonts w:ascii="Times New Roman"/>
          <w:b w:val="false"/>
          <w:i w:val="false"/>
          <w:color w:val="000000"/>
          <w:sz w:val="28"/>
        </w:rPr>
        <w:t>
      47. Жарма және сусымалы азық-түлiктер таза қапшықтарға немесе басқа ыдыстарға салынып тұғырықтар мен сөрелерге орналастырылуы керек.</w:t>
      </w:r>
    </w:p>
    <w:bookmarkEnd w:id="54"/>
    <w:bookmarkStart w:name="z43" w:id="55"/>
    <w:p>
      <w:pPr>
        <w:spacing w:after="0"/>
        <w:ind w:left="0"/>
        <w:jc w:val="both"/>
      </w:pPr>
      <w:r>
        <w:rPr>
          <w:rFonts w:ascii="Times New Roman"/>
          <w:b w:val="false"/>
          <w:i w:val="false"/>
          <w:color w:val="000000"/>
          <w:sz w:val="28"/>
        </w:rPr>
        <w:t>
      48. Егін шаруашылығы өнiмдерiн сату үшiн олардың құрамында пестицидтер мен нитраттар қалдығының көлемiн тексергеннен кейiн рұқсат етіледi.</w:t>
      </w:r>
    </w:p>
    <w:bookmarkEnd w:id="55"/>
    <w:bookmarkStart w:name="z44" w:id="56"/>
    <w:p>
      <w:pPr>
        <w:spacing w:after="0"/>
        <w:ind w:left="0"/>
        <w:jc w:val="both"/>
      </w:pPr>
      <w:r>
        <w:rPr>
          <w:rFonts w:ascii="Times New Roman"/>
          <w:b w:val="false"/>
          <w:i w:val="false"/>
          <w:color w:val="000000"/>
          <w:sz w:val="28"/>
        </w:rPr>
        <w:t>
      49. Базарда төмендегiлердi сатуға тыйым салынады: үй жағдайында дайындалған, тұмшаланып қапталған консервiлік өнiмдерді (көкөнiстер, ет, балық және басқалары); үй жағдайында дайындалған еттен және балықтан, көкөнiстен, ұннан жасалған өнiмдер; кондитерлiк, кулинарлық бұйымдар, жартылай фабрикаттар мен сусындарды; үй жағдайында дайындалған жаңадан терiлген және өңделген саңырауқұлақтарды; дәрi-дәрмекті шөптер және дәрi-дәрмектердi.</w:t>
      </w:r>
    </w:p>
    <w:bookmarkEnd w:id="56"/>
    <w:bookmarkStart w:name="z81" w:id="57"/>
    <w:p>
      <w:pPr>
        <w:spacing w:after="0"/>
        <w:ind w:left="0"/>
        <w:jc w:val="left"/>
      </w:pPr>
      <w:r>
        <w:rPr>
          <w:rFonts w:ascii="Times New Roman"/>
          <w:b/>
          <w:i w:val="false"/>
          <w:color w:val="000000"/>
        </w:rPr>
        <w:t xml:space="preserve"> 
7. Азық-түлiк шикiзаттарын және тамақ өнiмдерін тасымалдауға қойылатын санитарлық талаптар</w:t>
      </w:r>
    </w:p>
    <w:bookmarkEnd w:id="57"/>
    <w:bookmarkStart w:name="z45" w:id="58"/>
    <w:p>
      <w:pPr>
        <w:spacing w:after="0"/>
        <w:ind w:left="0"/>
        <w:jc w:val="both"/>
      </w:pPr>
      <w:r>
        <w:rPr>
          <w:rFonts w:ascii="Times New Roman"/>
          <w:b w:val="false"/>
          <w:i w:val="false"/>
          <w:color w:val="000000"/>
          <w:sz w:val="28"/>
        </w:rPr>
        <w:t>
      50. Азық-түлік шикiзаттары мен тағам өнiмдерiн тасымалдау кезінде, шикi және дайын өнiмдердi жеткiзу жағдайын ескере отырып, өнімнің әрбiр түрi үшiн санитарлық ережелер мен нормалар сақталуы қажет.</w:t>
      </w:r>
    </w:p>
    <w:bookmarkEnd w:id="58"/>
    <w:bookmarkStart w:name="z46" w:id="59"/>
    <w:p>
      <w:pPr>
        <w:spacing w:after="0"/>
        <w:ind w:left="0"/>
        <w:jc w:val="both"/>
      </w:pPr>
      <w:r>
        <w:rPr>
          <w:rFonts w:ascii="Times New Roman"/>
          <w:b w:val="false"/>
          <w:i w:val="false"/>
          <w:color w:val="000000"/>
          <w:sz w:val="28"/>
        </w:rPr>
        <w:t xml:space="preserve">
      51. Тез бұзылатын тамақ өнiмдерiн тасымалдау үшiн, (изотермиялық кузовтары, салқындатылатын кузовтары, рефрижераторлары) бар арнайы </w:t>
      </w:r>
      <w:r>
        <w:rPr>
          <w:rFonts w:ascii="Times New Roman"/>
          <w:b w:val="false"/>
          <w:i w:val="false"/>
          <w:color w:val="000000"/>
          <w:sz w:val="28"/>
        </w:rPr>
        <w:t>белгiленген</w:t>
      </w:r>
      <w:r>
        <w:rPr>
          <w:rFonts w:ascii="Times New Roman"/>
          <w:b w:val="false"/>
          <w:i w:val="false"/>
          <w:color w:val="000000"/>
          <w:sz w:val="28"/>
        </w:rPr>
        <w:t xml:space="preserve"> көлiк құралдарын мемлекеттiк санитарлық-эпидемиологиялық қадағалау органдарымен және мекемелерiмен келiсу арқылы пайдалану керек.</w:t>
      </w:r>
    </w:p>
    <w:bookmarkEnd w:id="59"/>
    <w:bookmarkStart w:name="z47" w:id="60"/>
    <w:p>
      <w:pPr>
        <w:spacing w:after="0"/>
        <w:ind w:left="0"/>
        <w:jc w:val="both"/>
      </w:pPr>
      <w:r>
        <w:rPr>
          <w:rFonts w:ascii="Times New Roman"/>
          <w:b w:val="false"/>
          <w:i w:val="false"/>
          <w:color w:val="000000"/>
          <w:sz w:val="28"/>
        </w:rPr>
        <w:t>
      52. Тез бұзылатын азық-түлiктер жылы мезгілде арнайы көлiктермен қосу 60 C жоғары емес температурада салқындатқыш кузовы бар көлiктермен алты сағаттан ұзақ емес, немесе салқындатқышы жоқ температураны бiр қалыпты ұстап тұратын изотермиялық автокөліктермен бiр сағаттан ұзақ емес уақыт аралығында тасымалдануға тиiс.</w:t>
      </w:r>
    </w:p>
    <w:bookmarkEnd w:id="60"/>
    <w:bookmarkStart w:name="z48" w:id="61"/>
    <w:p>
      <w:pPr>
        <w:spacing w:after="0"/>
        <w:ind w:left="0"/>
        <w:jc w:val="both"/>
      </w:pPr>
      <w:r>
        <w:rPr>
          <w:rFonts w:ascii="Times New Roman"/>
          <w:b w:val="false"/>
          <w:i w:val="false"/>
          <w:color w:val="000000"/>
          <w:sz w:val="28"/>
        </w:rPr>
        <w:t>
      53. Тiрi балықтарды сыртқа жылу шығармайтын жүйесi бар, төменгi температураны сақтау үшiн мұз салатын сыйымдылықтары және суды ауамен қанықтыратын жабдықтары бар цистерналы арнайы автокөлiктер тасымалдайды. Судың температурасы қыста қосу 2 С, жазда қосу 14 С болуы керек.</w:t>
      </w:r>
    </w:p>
    <w:bookmarkEnd w:id="61"/>
    <w:bookmarkStart w:name="z49" w:id="62"/>
    <w:p>
      <w:pPr>
        <w:spacing w:after="0"/>
        <w:ind w:left="0"/>
        <w:jc w:val="both"/>
      </w:pPr>
      <w:r>
        <w:rPr>
          <w:rFonts w:ascii="Times New Roman"/>
          <w:b w:val="false"/>
          <w:i w:val="false"/>
          <w:color w:val="000000"/>
          <w:sz w:val="28"/>
        </w:rPr>
        <w:t>
      54. Азық-түлiк шикiзаттары мен тағам өнiмдерiн тасымалдайтын көлiктердi басқа мақсаттарға қолдануға тыйым салынады.</w:t>
      </w:r>
    </w:p>
    <w:bookmarkEnd w:id="62"/>
    <w:bookmarkStart w:name="z50" w:id="63"/>
    <w:p>
      <w:pPr>
        <w:spacing w:after="0"/>
        <w:ind w:left="0"/>
        <w:jc w:val="both"/>
      </w:pPr>
      <w:r>
        <w:rPr>
          <w:rFonts w:ascii="Times New Roman"/>
          <w:b w:val="false"/>
          <w:i w:val="false"/>
          <w:color w:val="000000"/>
          <w:sz w:val="28"/>
        </w:rPr>
        <w:t>
      55. Тасымалдаушы көлiк-жүргiзушiсiнiң арнайы таза жұмыс киiмi, жеке медициналық кiтапшасы болып, ол гигиеналық тасымалдау ережелерiн сақтауға мiндеттi.</w:t>
      </w:r>
    </w:p>
    <w:bookmarkEnd w:id="63"/>
    <w:bookmarkStart w:name="z51" w:id="64"/>
    <w:p>
      <w:pPr>
        <w:spacing w:after="0"/>
        <w:ind w:left="0"/>
        <w:jc w:val="both"/>
      </w:pPr>
      <w:r>
        <w:rPr>
          <w:rFonts w:ascii="Times New Roman"/>
          <w:b w:val="false"/>
          <w:i w:val="false"/>
          <w:color w:val="000000"/>
          <w:sz w:val="28"/>
        </w:rPr>
        <w:t>
      56. Азық түлiктi және тамақ өнiмдерiн тасымалдайтын арнайы көлiктi күн сайын санитарлық тазалықта ұстап, декада сайын (он күнде бiр рет) зарарсыздандырып тұру керек.</w:t>
      </w:r>
    </w:p>
    <w:bookmarkEnd w:id="64"/>
    <w:bookmarkStart w:name="z64" w:id="65"/>
    <w:p>
      <w:pPr>
        <w:spacing w:after="0"/>
        <w:ind w:left="0"/>
        <w:jc w:val="both"/>
      </w:pPr>
      <w:r>
        <w:rPr>
          <w:rFonts w:ascii="Times New Roman"/>
          <w:b w:val="false"/>
          <w:i w:val="false"/>
          <w:color w:val="000000"/>
          <w:sz w:val="28"/>
        </w:rPr>
        <w:t>
      57. Тағам өнiмдерiн тасымалдау ережелерiн сақтау мен көлiктiң жағдайына жауапкершiлiк оның иесiне жүктеледi.</w:t>
      </w:r>
    </w:p>
    <w:bookmarkEnd w:id="65"/>
    <w:bookmarkStart w:name="z65" w:id="66"/>
    <w:p>
      <w:pPr>
        <w:spacing w:after="0"/>
        <w:ind w:left="0"/>
        <w:jc w:val="both"/>
      </w:pPr>
      <w:r>
        <w:rPr>
          <w:rFonts w:ascii="Times New Roman"/>
          <w:b w:val="false"/>
          <w:i w:val="false"/>
          <w:color w:val="000000"/>
          <w:sz w:val="28"/>
        </w:rPr>
        <w:t xml:space="preserve">
      58. Тағам өнiмдерiн тасымалдауға, сақтауға және сатуға қатысатын барлық адамдар, жұмысқа кірісер алдында және болашақта медициналық тексеруден өтiп, белгiленген тәртiп бойынша </w:t>
      </w:r>
      <w:r>
        <w:rPr>
          <w:rFonts w:ascii="Times New Roman"/>
          <w:b w:val="false"/>
          <w:i w:val="false"/>
          <w:color w:val="000000"/>
          <w:sz w:val="28"/>
        </w:rPr>
        <w:t>гигиеналық сауаттылыққа үйретiлуi</w:t>
      </w:r>
      <w:r>
        <w:rPr>
          <w:rFonts w:ascii="Times New Roman"/>
          <w:b w:val="false"/>
          <w:i w:val="false"/>
          <w:color w:val="000000"/>
          <w:sz w:val="28"/>
        </w:rPr>
        <w:t xml:space="preserve"> қажет және жұмыс орнында белгіленген үлгiдегi жеке медициналық кiтапшасы болуы керек.</w:t>
      </w:r>
    </w:p>
    <w:bookmarkEnd w:id="66"/>
    <w:bookmarkStart w:name="z66" w:id="67"/>
    <w:p>
      <w:pPr>
        <w:spacing w:after="0"/>
        <w:ind w:left="0"/>
        <w:jc w:val="left"/>
      </w:pPr>
      <w:r>
        <w:rPr>
          <w:rFonts w:ascii="Times New Roman"/>
          <w:b/>
          <w:i w:val="false"/>
          <w:color w:val="000000"/>
        </w:rPr>
        <w:t xml:space="preserve"> 
8. Малдәрiгерлiк-санитарлық сараптама жүргiзетiн лабораторияларға қойылатын талаптар</w:t>
      </w:r>
    </w:p>
    <w:bookmarkEnd w:id="67"/>
    <w:bookmarkStart w:name="z67" w:id="68"/>
    <w:p>
      <w:pPr>
        <w:spacing w:after="0"/>
        <w:ind w:left="0"/>
        <w:jc w:val="both"/>
      </w:pPr>
      <w:r>
        <w:rPr>
          <w:rFonts w:ascii="Times New Roman"/>
          <w:b w:val="false"/>
          <w:i w:val="false"/>
          <w:color w:val="000000"/>
          <w:sz w:val="28"/>
        </w:rPr>
        <w:t xml:space="preserve">
      59. Базарлардағы азық-түлiктерге және мал өнiмдерi шикiзаттарына малдәрiгерлiк-санитарлық сараптама жүргізу үшiн малдәрiгерлiк-санитарлық сараптама жүргізумен айналысатын лаборатория құрылуы тиiс. Базарларда малдәрігерлiк-санитарлық сараптама жүргiзiлуi тәртiбi ветеринария саласындағы өкілеттi мемлекеттік органмен </w:t>
      </w:r>
      <w:r>
        <w:rPr>
          <w:rFonts w:ascii="Times New Roman"/>
          <w:b w:val="false"/>
          <w:i w:val="false"/>
          <w:color w:val="000000"/>
          <w:sz w:val="28"/>
        </w:rPr>
        <w:t>анықталады</w:t>
      </w:r>
      <w:r>
        <w:rPr>
          <w:rFonts w:ascii="Times New Roman"/>
          <w:b w:val="false"/>
          <w:i w:val="false"/>
          <w:color w:val="000000"/>
          <w:sz w:val="28"/>
        </w:rPr>
        <w:t xml:space="preserve">. Лабораторияның жұмыс тәртiбі және ережесi Қазақстан Республикасының "Сертификаттау туралы" </w:t>
      </w:r>
      <w:r>
        <w:rPr>
          <w:rFonts w:ascii="Times New Roman"/>
          <w:b w:val="false"/>
          <w:i w:val="false"/>
          <w:color w:val="000000"/>
          <w:sz w:val="28"/>
        </w:rPr>
        <w:t>Заңына</w:t>
      </w:r>
      <w:r>
        <w:rPr>
          <w:rFonts w:ascii="Times New Roman"/>
          <w:b w:val="false"/>
          <w:i w:val="false"/>
          <w:color w:val="000000"/>
          <w:sz w:val="28"/>
        </w:rPr>
        <w:t xml:space="preserve"> және малдәрiгерлiк саласындағы өкiлеттi органның тиiстi нормативтi актілерiмен белгіленедi.</w:t>
      </w:r>
    </w:p>
    <w:bookmarkEnd w:id="68"/>
    <w:bookmarkStart w:name="z68" w:id="69"/>
    <w:p>
      <w:pPr>
        <w:spacing w:after="0"/>
        <w:ind w:left="0"/>
        <w:jc w:val="both"/>
      </w:pPr>
      <w:r>
        <w:rPr>
          <w:rFonts w:ascii="Times New Roman"/>
          <w:b w:val="false"/>
          <w:i w:val="false"/>
          <w:color w:val="000000"/>
          <w:sz w:val="28"/>
        </w:rPr>
        <w:t>
      60. Малдәрiгерлiк-санитарлық сараптама жүргiзетiн лабораторияда төмендегiдей үй-жайлардың жиынтығы болуы керек:</w:t>
      </w:r>
      <w:r>
        <w:br/>
      </w:r>
      <w:r>
        <w:rPr>
          <w:rFonts w:ascii="Times New Roman"/>
          <w:b w:val="false"/>
          <w:i w:val="false"/>
          <w:color w:val="000000"/>
          <w:sz w:val="28"/>
        </w:rPr>
        <w:t>
      1) ет шикізаттарына, жұмыртқа және балыққа;</w:t>
      </w:r>
      <w:r>
        <w:br/>
      </w:r>
      <w:r>
        <w:rPr>
          <w:rFonts w:ascii="Times New Roman"/>
          <w:b w:val="false"/>
          <w:i w:val="false"/>
          <w:color w:val="000000"/>
          <w:sz w:val="28"/>
        </w:rPr>
        <w:t>
      2) сүт және сүт өнiмдерiне, балға, өсiмдiк шикiзаттарына сараптама жүргізу үшін;</w:t>
      </w:r>
      <w:r>
        <w:br/>
      </w:r>
      <w:r>
        <w:rPr>
          <w:rFonts w:ascii="Times New Roman"/>
          <w:b w:val="false"/>
          <w:i w:val="false"/>
          <w:color w:val="000000"/>
          <w:sz w:val="28"/>
        </w:rPr>
        <w:t>
      3) қолданатын құралдарды жуатын орын;</w:t>
      </w:r>
      <w:r>
        <w:br/>
      </w:r>
      <w:r>
        <w:rPr>
          <w:rFonts w:ascii="Times New Roman"/>
          <w:b w:val="false"/>
          <w:i w:val="false"/>
          <w:color w:val="000000"/>
          <w:sz w:val="28"/>
        </w:rPr>
        <w:t>
      4) ерiксiз алынған етті стерилизациялау және сақтау үшiн мұздатқышпен жабдықталған бөлме;</w:t>
      </w:r>
      <w:r>
        <w:br/>
      </w:r>
      <w:r>
        <w:rPr>
          <w:rFonts w:ascii="Times New Roman"/>
          <w:b w:val="false"/>
          <w:i w:val="false"/>
          <w:color w:val="000000"/>
          <w:sz w:val="28"/>
        </w:rPr>
        <w:t>
      5) зарарсыздандыратын және жуатын заттарды, құралдарды сақтайтын бөлме;</w:t>
      </w:r>
      <w:r>
        <w:br/>
      </w:r>
      <w:r>
        <w:rPr>
          <w:rFonts w:ascii="Times New Roman"/>
          <w:b w:val="false"/>
          <w:i w:val="false"/>
          <w:color w:val="000000"/>
          <w:sz w:val="28"/>
        </w:rPr>
        <w:t>
      6) персоналға арналған санитарлық-тұрмыстық үй-жайлар.</w:t>
      </w:r>
    </w:p>
    <w:bookmarkEnd w:id="69"/>
    <w:bookmarkStart w:name="z69" w:id="70"/>
    <w:p>
      <w:pPr>
        <w:spacing w:after="0"/>
        <w:ind w:left="0"/>
        <w:jc w:val="both"/>
      </w:pPr>
      <w:r>
        <w:rPr>
          <w:rFonts w:ascii="Times New Roman"/>
          <w:b w:val="false"/>
          <w:i w:val="false"/>
          <w:color w:val="000000"/>
          <w:sz w:val="28"/>
        </w:rPr>
        <w:t>
      61. Сойылған малдың ұшасына, ет өнiмдерiне, құс етiне сараптама жасауға қажеттi жұмысшы үстелдiң беті мрамор үгiндiсiмен, кафельмен немесе мырышталған темiрмен қапталуға тиiс. Сүт және сүт өнiмдерiмен өсiмдiк өнiмдерiн тексеретiн үстел мырышталған темiрмен немесе азық-түлiкке арналған пластиктермен қапталуы керек.</w:t>
      </w:r>
    </w:p>
    <w:bookmarkEnd w:id="70"/>
    <w:bookmarkStart w:name="z70" w:id="71"/>
    <w:p>
      <w:pPr>
        <w:spacing w:after="0"/>
        <w:ind w:left="0"/>
        <w:jc w:val="both"/>
      </w:pPr>
      <w:r>
        <w:rPr>
          <w:rFonts w:ascii="Times New Roman"/>
          <w:b w:val="false"/>
          <w:i w:val="false"/>
          <w:color w:val="000000"/>
          <w:sz w:val="28"/>
        </w:rPr>
        <w:t>
      62. Күнiне елуге дейiн сараптама жүргiзетiн лабораторияларға, сүт өнiмдерi мен өсiмдiк шикiзаттарына сараптама жүргізу үшiн қарайтын зал мен лабораторияны, еттi стерилизациялау мен ет шикiзаттарына сараптама жүргiзу үшiн қарайтын залды бiрiктiрiп қолдануға рұқсат етіледi.</w:t>
      </w:r>
    </w:p>
    <w:bookmarkEnd w:id="71"/>
    <w:bookmarkStart w:name="z71" w:id="72"/>
    <w:p>
      <w:pPr>
        <w:spacing w:after="0"/>
        <w:ind w:left="0"/>
        <w:jc w:val="both"/>
      </w:pPr>
      <w:r>
        <w:rPr>
          <w:rFonts w:ascii="Times New Roman"/>
          <w:b w:val="false"/>
          <w:i w:val="false"/>
          <w:color w:val="000000"/>
          <w:sz w:val="28"/>
        </w:rPr>
        <w:t>
      63. Лабораторияның үй-жайлары, өндiрiстiк жабдықтары мен құралдары таза ұсталынып, ылғалды тазарту жұмыстары және зарарсыздандыру күнде жүргiзiлуге тиіс. Айына бiр рет санитарлық күн өткізiлiп, барлық үй-жайларға толық тазарту, зарарсыздандыру жүргiзiлiп және қажет болған жағдайда дератизация және дезинсекция жүргізiледi.</w:t>
      </w:r>
    </w:p>
    <w:bookmarkEnd w:id="72"/>
    <w:bookmarkStart w:name="z72" w:id="73"/>
    <w:p>
      <w:pPr>
        <w:spacing w:after="0"/>
        <w:ind w:left="0"/>
        <w:jc w:val="left"/>
      </w:pPr>
      <w:r>
        <w:rPr>
          <w:rFonts w:ascii="Times New Roman"/>
          <w:b/>
          <w:i w:val="false"/>
          <w:color w:val="000000"/>
        </w:rPr>
        <w:t xml:space="preserve"> 
9. Азық-түлiк базар әкімшiлiгіне қойылатын</w:t>
      </w:r>
      <w:r>
        <w:br/>
      </w:r>
      <w:r>
        <w:rPr>
          <w:rFonts w:ascii="Times New Roman"/>
          <w:b/>
          <w:i w:val="false"/>
          <w:color w:val="000000"/>
        </w:rPr>
        <w:t>
талаптар</w:t>
      </w:r>
    </w:p>
    <w:bookmarkEnd w:id="73"/>
    <w:bookmarkStart w:name="z73" w:id="74"/>
    <w:p>
      <w:pPr>
        <w:spacing w:after="0"/>
        <w:ind w:left="0"/>
        <w:jc w:val="both"/>
      </w:pPr>
      <w:r>
        <w:rPr>
          <w:rFonts w:ascii="Times New Roman"/>
          <w:b w:val="false"/>
          <w:i w:val="false"/>
          <w:color w:val="000000"/>
          <w:sz w:val="28"/>
        </w:rPr>
        <w:t>
      64. Осы санитарлық ережелердiң талаптарына сай азық-түлiк базарының әкімшілігі:</w:t>
      </w:r>
      <w:r>
        <w:br/>
      </w:r>
      <w:r>
        <w:rPr>
          <w:rFonts w:ascii="Times New Roman"/>
          <w:b w:val="false"/>
          <w:i w:val="false"/>
          <w:color w:val="000000"/>
          <w:sz w:val="28"/>
        </w:rPr>
        <w:t>
      1) Қазақстан Республикасы заңнамасымен белгiленген тәртiпте базарда сауда жасайтындарды сауда орындарымен, сауда құралдарымен, санитарлық киiмдермен қамтамасыз етедi;</w:t>
      </w:r>
      <w:r>
        <w:br/>
      </w:r>
      <w:r>
        <w:rPr>
          <w:rFonts w:ascii="Times New Roman"/>
          <w:b w:val="false"/>
          <w:i w:val="false"/>
          <w:color w:val="000000"/>
          <w:sz w:val="28"/>
        </w:rPr>
        <w:t>
      2) өнiмдi сақтау үшiн қоймалармен және мұздатқыш камералармен қамтамасыз етедi;</w:t>
      </w:r>
      <w:r>
        <w:br/>
      </w:r>
      <w:r>
        <w:rPr>
          <w:rFonts w:ascii="Times New Roman"/>
          <w:b w:val="false"/>
          <w:i w:val="false"/>
          <w:color w:val="000000"/>
          <w:sz w:val="28"/>
        </w:rPr>
        <w:t>
      3) сауда жасауға қолайлы жағдайлар тудыратын және сауда мәдениетiн көтеретiн базарларды көркейту мен қалпына келтiру шараларын өткiзедi;</w:t>
      </w:r>
      <w:r>
        <w:br/>
      </w:r>
      <w:r>
        <w:rPr>
          <w:rFonts w:ascii="Times New Roman"/>
          <w:b w:val="false"/>
          <w:i w:val="false"/>
          <w:color w:val="000000"/>
          <w:sz w:val="28"/>
        </w:rPr>
        <w:t>
      4) базардың, базарға тиiстi аумақтардың санитарлық жағдайын қалпына келтiредi;</w:t>
      </w:r>
      <w:r>
        <w:br/>
      </w:r>
      <w:r>
        <w:rPr>
          <w:rFonts w:ascii="Times New Roman"/>
          <w:b w:val="false"/>
          <w:i w:val="false"/>
          <w:color w:val="000000"/>
          <w:sz w:val="28"/>
        </w:rPr>
        <w:t>
      5) саудагерлердің базарларда сауда жасаудың ережелерiн, санитарлық және малдәрiгерлiк-санитарлық қадағалауды, өрт қауiпсiздігін, жеке тауарлармен сауда жасау ережелерiн сақтауға бақылау орнатуды қамтамасыз етедi;</w:t>
      </w:r>
      <w:r>
        <w:br/>
      </w:r>
      <w:r>
        <w:rPr>
          <w:rFonts w:ascii="Times New Roman"/>
          <w:b w:val="false"/>
          <w:i w:val="false"/>
          <w:color w:val="000000"/>
          <w:sz w:val="28"/>
        </w:rPr>
        <w:t>
      6) сауда қызметкерлерi үшiн жинау құралдарының, жуатын және зарарсыздандыратын құралдардың, сабынның болуын қамтамасыз етедi;</w:t>
      </w:r>
      <w:r>
        <w:br/>
      </w:r>
      <w:r>
        <w:rPr>
          <w:rFonts w:ascii="Times New Roman"/>
          <w:b w:val="false"/>
          <w:i w:val="false"/>
          <w:color w:val="000000"/>
          <w:sz w:val="28"/>
        </w:rPr>
        <w:t>
      7) зарарсыздандыратын, дезинсекциялық және дератизациялық шараларды жүйелi түрде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64-тармаққа өзгерту енгізілді - Қазақстан Республикасының Мемлекеттік санитарлық бас дәрігерінің 2003.09.24 </w:t>
      </w:r>
      <w:r>
        <w:rPr>
          <w:rFonts w:ascii="Times New Roman"/>
          <w:b w:val="false"/>
          <w:i w:val="false"/>
          <w:color w:val="000000"/>
          <w:sz w:val="28"/>
        </w:rPr>
        <w:t>N 61</w:t>
      </w:r>
      <w:r>
        <w:rPr>
          <w:rFonts w:ascii="Times New Roman"/>
          <w:b w:val="false"/>
          <w:i w:val="false"/>
          <w:color w:val="ff0000"/>
          <w:sz w:val="28"/>
        </w:rPr>
        <w:t xml:space="preserve"> бұйрығымен.</w:t>
      </w:r>
    </w:p>
    <w:bookmarkEnd w:id="74"/>
    <w:bookmarkStart w:name="z82" w:id="75"/>
    <w:p>
      <w:pPr>
        <w:spacing w:after="0"/>
        <w:ind w:left="0"/>
        <w:jc w:val="left"/>
      </w:pPr>
      <w:r>
        <w:rPr>
          <w:rFonts w:ascii="Times New Roman"/>
          <w:b/>
          <w:i w:val="false"/>
          <w:color w:val="000000"/>
        </w:rPr>
        <w:t xml:space="preserve"> 
10. Сауда жасайтын сатушыларға, азық-түлiк базар аумағында кәсiпкершiлiкпен айналысатын</w:t>
      </w:r>
      <w:r>
        <w:br/>
      </w:r>
      <w:r>
        <w:rPr>
          <w:rFonts w:ascii="Times New Roman"/>
          <w:b/>
          <w:i w:val="false"/>
          <w:color w:val="000000"/>
        </w:rPr>
        <w:t>
ұйым басшыларына қойылатын талаптар</w:t>
      </w:r>
    </w:p>
    <w:bookmarkEnd w:id="75"/>
    <w:bookmarkStart w:name="z83" w:id="76"/>
    <w:p>
      <w:pPr>
        <w:spacing w:after="0"/>
        <w:ind w:left="0"/>
        <w:jc w:val="both"/>
      </w:pPr>
      <w:r>
        <w:rPr>
          <w:rFonts w:ascii="Times New Roman"/>
          <w:b w:val="false"/>
          <w:i w:val="false"/>
          <w:color w:val="000000"/>
          <w:sz w:val="28"/>
        </w:rPr>
        <w:t>
      65. Осы санитарлық ережелердiң талаптарына сай кәсiпкершілiкпен айналысатын ұйым басшылары, сатушылар:</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қолданыстағы </w:t>
      </w:r>
      <w:r>
        <w:rPr>
          <w:rFonts w:ascii="Times New Roman"/>
          <w:b w:val="false"/>
          <w:i w:val="false"/>
          <w:color w:val="000000"/>
          <w:sz w:val="28"/>
        </w:rPr>
        <w:t>заңдар</w:t>
      </w:r>
      <w:r>
        <w:rPr>
          <w:rFonts w:ascii="Times New Roman"/>
          <w:b w:val="false"/>
          <w:i w:val="false"/>
          <w:color w:val="000000"/>
          <w:sz w:val="28"/>
        </w:rPr>
        <w:t xml:space="preserve"> жинағына сәйкес сапалы тамақ өнiмдерiн сатуды қамтамасыз етедi және сапасыз өнiмдермен сауда жасағаны үшiн </w:t>
      </w:r>
      <w:r>
        <w:rPr>
          <w:rFonts w:ascii="Times New Roman"/>
          <w:b w:val="false"/>
          <w:i w:val="false"/>
          <w:color w:val="000000"/>
          <w:sz w:val="28"/>
        </w:rPr>
        <w:t>жауап</w:t>
      </w:r>
      <w:r>
        <w:rPr>
          <w:rFonts w:ascii="Times New Roman"/>
          <w:b w:val="false"/>
          <w:i w:val="false"/>
          <w:color w:val="000000"/>
          <w:sz w:val="28"/>
        </w:rPr>
        <w:t xml:space="preserve"> бередi</w:t>
      </w:r>
      <w:r>
        <w:rPr>
          <w:rFonts w:ascii="Times New Roman"/>
          <w:b w:val="false"/>
          <w:i w:val="false"/>
          <w:color w:val="000000"/>
          <w:sz w:val="28"/>
        </w:rPr>
        <w:t>;</w:t>
      </w:r>
      <w:r>
        <w:br/>
      </w:r>
      <w:r>
        <w:rPr>
          <w:rFonts w:ascii="Times New Roman"/>
          <w:b w:val="false"/>
          <w:i w:val="false"/>
          <w:color w:val="000000"/>
          <w:sz w:val="28"/>
        </w:rPr>
        <w:t>
      2) кәсiпорынды, сату орнын осы санитарлық ережелердiң талаптарына сай таза ұстаулары керек;</w:t>
      </w:r>
      <w:r>
        <w:br/>
      </w:r>
      <w:r>
        <w:rPr>
          <w:rFonts w:ascii="Times New Roman"/>
          <w:b w:val="false"/>
          <w:i w:val="false"/>
          <w:color w:val="000000"/>
          <w:sz w:val="28"/>
        </w:rPr>
        <w:t>
      3) өнiмдердiң, тауар көршiлестiгiнiң шартын, сақтау мерзiмiн және сату ережесiн қатаң сақтаулары керек;</w:t>
      </w:r>
      <w:r>
        <w:br/>
      </w:r>
      <w:r>
        <w:rPr>
          <w:rFonts w:ascii="Times New Roman"/>
          <w:b w:val="false"/>
          <w:i w:val="false"/>
          <w:color w:val="000000"/>
          <w:sz w:val="28"/>
        </w:rPr>
        <w:t>
      4) өнiмдердi ластанудан қорғаулары тиiс;</w:t>
      </w:r>
      <w:r>
        <w:br/>
      </w:r>
      <w:r>
        <w:rPr>
          <w:rFonts w:ascii="Times New Roman"/>
          <w:b w:val="false"/>
          <w:i w:val="false"/>
          <w:color w:val="000000"/>
          <w:sz w:val="28"/>
        </w:rPr>
        <w:t>
      5) тауарды тек қана өнiмнiң сапасы мен қауiпсіздігін растайтын iлеспе құжаттамасы болған жағдайда ғана сата алады;</w:t>
      </w:r>
      <w:r>
        <w:br/>
      </w:r>
      <w:r>
        <w:rPr>
          <w:rFonts w:ascii="Times New Roman"/>
          <w:b w:val="false"/>
          <w:i w:val="false"/>
          <w:color w:val="000000"/>
          <w:sz w:val="28"/>
        </w:rPr>
        <w:t>
      6) жеке бастың гигиенасын сақтап, таза санитарлық киiммен жұмыс icтeyгe, уақтылы медициналық тексеруден өтуге тиіс;</w:t>
      </w:r>
      <w:r>
        <w:br/>
      </w:r>
      <w:r>
        <w:rPr>
          <w:rFonts w:ascii="Times New Roman"/>
          <w:b w:val="false"/>
          <w:i w:val="false"/>
          <w:color w:val="000000"/>
          <w:sz w:val="28"/>
        </w:rPr>
        <w:t xml:space="preserve">
      7) өнiмнің дұрыс тасымалдануына қойылатын талаптарды орындауы керек. </w:t>
      </w:r>
    </w:p>
    <w:bookmarkEnd w:id="76"/>
    <w:bookmarkStart w:name="z74" w:id="77"/>
    <w:p>
      <w:pPr>
        <w:spacing w:after="0"/>
        <w:ind w:left="0"/>
        <w:jc w:val="left"/>
      </w:pPr>
      <w:r>
        <w:rPr>
          <w:rFonts w:ascii="Times New Roman"/>
          <w:b/>
          <w:i w:val="false"/>
          <w:color w:val="000000"/>
        </w:rPr>
        <w:t xml:space="preserve"> 
11. Базар әкiмшiлiгi мен сауда жасаушылардың,</w:t>
      </w:r>
      <w:r>
        <w:br/>
      </w:r>
      <w:r>
        <w:rPr>
          <w:rFonts w:ascii="Times New Roman"/>
          <w:b/>
          <w:i w:val="false"/>
          <w:color w:val="000000"/>
        </w:rPr>
        <w:t>
базар аумағында кәсiпкершiлiкпен айналысатын лауазымды қызметкерлердiң жауапкершiлігi</w:t>
      </w:r>
    </w:p>
    <w:bookmarkEnd w:id="77"/>
    <w:bookmarkStart w:name="z52" w:id="78"/>
    <w:p>
      <w:pPr>
        <w:spacing w:after="0"/>
        <w:ind w:left="0"/>
        <w:jc w:val="both"/>
      </w:pPr>
      <w:r>
        <w:rPr>
          <w:rFonts w:ascii="Times New Roman"/>
          <w:b w:val="false"/>
          <w:i w:val="false"/>
          <w:color w:val="000000"/>
          <w:sz w:val="28"/>
        </w:rPr>
        <w:t>
      66. Базарда санитарлық ереженiң орындалуына базар директоры,</w:t>
      </w:r>
      <w:r>
        <w:br/>
      </w:r>
      <w:r>
        <w:rPr>
          <w:rFonts w:ascii="Times New Roman"/>
          <w:b w:val="false"/>
          <w:i w:val="false"/>
          <w:color w:val="000000"/>
          <w:sz w:val="28"/>
        </w:rPr>
        <w:t xml:space="preserve">
сатушылар, кәсiпорын басшылары </w:t>
      </w:r>
      <w:r>
        <w:rPr>
          <w:rFonts w:ascii="Times New Roman"/>
          <w:b w:val="false"/>
          <w:i w:val="false"/>
          <w:color w:val="000000"/>
          <w:sz w:val="28"/>
        </w:rPr>
        <w:t>заңнамаларда</w:t>
      </w:r>
      <w:r>
        <w:rPr>
          <w:rFonts w:ascii="Times New Roman"/>
          <w:b w:val="false"/>
          <w:i w:val="false"/>
          <w:color w:val="000000"/>
          <w:sz w:val="28"/>
        </w:rPr>
        <w:t xml:space="preserve"> бекiтiлген</w:t>
      </w:r>
      <w:r>
        <w:rPr>
          <w:rFonts w:ascii="Times New Roman"/>
          <w:b w:val="false"/>
          <w:i w:val="false"/>
          <w:color w:val="000000"/>
          <w:sz w:val="28"/>
        </w:rPr>
        <w:t xml:space="preserve"> тәртiпке сай жауап бередi.</w:t>
      </w:r>
    </w:p>
    <w:bookmarkEnd w:id="78"/>
    <w:bookmarkStart w:name="z53" w:id="79"/>
    <w:p>
      <w:pPr>
        <w:spacing w:after="0"/>
        <w:ind w:left="0"/>
        <w:jc w:val="both"/>
      </w:pPr>
      <w:r>
        <w:rPr>
          <w:rFonts w:ascii="Times New Roman"/>
          <w:b w:val="false"/>
          <w:i w:val="false"/>
          <w:color w:val="000000"/>
          <w:sz w:val="28"/>
        </w:rPr>
        <w:t>
       67. Өндірiстік шикiзаттар мен тамақ өнiмдерінiң тасымалдануына және сатылуына жауапты, базардың барлық қызметкерлерi мен лауазымды тұлғалары осы санитарлық ережелермен танысып, оның талаптарын орындаулары қажет.</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