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335d" w14:textId="a163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 субъектілерінің жылжымалы мүлікті бағалау (зияткерлік меншік объектілерін қоспағанда) әдістеріне қойылатын талаптарды қолдануы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2002 жылғы 21 қарашадағы N 174, Қазақстан Республикасы Қаржы министрінің 2002 жылғы 2 желтоқсандағы N 599, Қазақстан Республикасы Көлік және коммуникациялар министрінің 2002 жылғы 25 қарашадағы N 391-І бірлескен бұйрығы. Қазақстан Республикасы Әділет министрлігінде 2002 жылғы 5 желтоқсанда тіркелді. Тіркеу N 2070. Күші жойылды - Қазақстан Республикасы Әділет министрінің 2011 жылғы 28 тамыздағы № 301, Қазақстан Республикасы Қаржы министрінің 2011 жылғы 5 қазандағы № 501, Қазақстан Республикасы Көлік және коммуникациялар министрінің 2011 жылғы 18 шілдедегі № 441 бірлескен бұйрығымен</w:t>
      </w:r>
    </w:p>
    <w:p>
      <w:pPr>
        <w:spacing w:after="0"/>
        <w:ind w:left="0"/>
        <w:jc w:val="both"/>
      </w:pPr>
      <w:r>
        <w:rPr>
          <w:rFonts w:ascii="Times New Roman"/>
          <w:b w:val="false"/>
          <w:i w:val="false"/>
          <w:color w:val="ff0000"/>
          <w:sz w:val="28"/>
        </w:rPr>
        <w:t xml:space="preserve">      Күші жойылды - ҚР Әділет министрінің 2011.28.08 жылғы № 301, ҚР Қаржы министрінің 2011.10.05 № 501, ҚР Көлік және коммуникациялар министрінің 2011.07.18 № 441 (қол қойылған күнінен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Банкінің        </w:t>
      </w:r>
      <w:r>
        <w:br/>
      </w:r>
      <w:r>
        <w:rPr>
          <w:rFonts w:ascii="Times New Roman"/>
          <w:b w:val="false"/>
          <w:i w:val="false"/>
          <w:color w:val="000000"/>
          <w:sz w:val="28"/>
        </w:rPr>
        <w:t xml:space="preserve">
2002 жылғы "__"_______ N __  </w:t>
      </w:r>
    </w:p>
    <w:bookmarkEnd w:id="0"/>
    <w:bookmarkStart w:name="z56" w:id="1"/>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Республикасының Заңын іске асыру жөніндегі шаралар туралы" Қазақстан Республикасы Үкіметінің 2002 жылғы 27 мамырдағы N 572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БҰЙЫРАМЫЗ:</w:t>
      </w:r>
      <w:r>
        <w:br/>
      </w:r>
      <w:r>
        <w:rPr>
          <w:rFonts w:ascii="Times New Roman"/>
          <w:b w:val="false"/>
          <w:i w:val="false"/>
          <w:color w:val="000000"/>
          <w:sz w:val="28"/>
        </w:rPr>
        <w:t xml:space="preserve">
      1. Қоса беріліп отырған Бағалау қызметі субъектілерінің жылжымалы мүлікті бағалау (зияткерлік меншік объектілерін қоспағанда) әдістеріне қойылатын талаптарды қолдануы жөніндегі ережесі бекітілсін. </w:t>
      </w:r>
      <w:r>
        <w:br/>
      </w:r>
      <w:r>
        <w:rPr>
          <w:rFonts w:ascii="Times New Roman"/>
          <w:b w:val="false"/>
          <w:i w:val="false"/>
          <w:color w:val="000000"/>
          <w:sz w:val="28"/>
        </w:rPr>
        <w:t xml:space="preserve">
      2. Қазақстан Республикасы Әділет министрлігінің Тіркеу қызметі комитеті осы бұйрық қолданысқа енгізілген күннен бастап бір ай мерзім ішінде бұйрықтың орындалуын ұйымдастыру жөнінде шаралар қабылдасын. </w:t>
      </w:r>
      <w:r>
        <w:br/>
      </w:r>
      <w:r>
        <w:rPr>
          <w:rFonts w:ascii="Times New Roman"/>
          <w:b w:val="false"/>
          <w:i w:val="false"/>
          <w:color w:val="000000"/>
          <w:sz w:val="28"/>
        </w:rPr>
        <w:t xml:space="preserve">
      3. Осы бұйрықтың орындалуын бақылау Қазақстан Республикасы Әділет министрлігінің Тіркеу қызметі комитеті төрағасы М.Т. Таймерденовке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2002 жылғы 21 қарашадағы N 174    </w:t>
      </w:r>
      <w:r>
        <w:br/>
      </w:r>
      <w:r>
        <w:rPr>
          <w:rFonts w:ascii="Times New Roman"/>
          <w:b w:val="false"/>
          <w:i w:val="false"/>
          <w:color w:val="000000"/>
          <w:sz w:val="28"/>
        </w:rPr>
        <w:t xml:space="preserve">
2002 жылғы 2 желтоқсандағы N 599   </w:t>
      </w:r>
      <w:r>
        <w:br/>
      </w:r>
      <w:r>
        <w:rPr>
          <w:rFonts w:ascii="Times New Roman"/>
          <w:b w:val="false"/>
          <w:i w:val="false"/>
          <w:color w:val="000000"/>
          <w:sz w:val="28"/>
        </w:rPr>
        <w:t xml:space="preserve">
2002 жылғы 25 қарашадағы N 391-І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Start w:name="z2" w:id="2"/>
    <w:p>
      <w:pPr>
        <w:spacing w:after="0"/>
        <w:ind w:left="0"/>
        <w:jc w:val="left"/>
      </w:pPr>
      <w:r>
        <w:rPr>
          <w:rFonts w:ascii="Times New Roman"/>
          <w:b/>
          <w:i w:val="false"/>
          <w:color w:val="000000"/>
        </w:rPr>
        <w:t xml:space="preserve"> 
  БАҒАЛАУ ҚЫЗМЕТІ СУБЪЕКТІЛЕРІНІҢ ЖЫЛЖЫМАЛЫ МҮЛІКТІ БАҒАЛАУ (ЗИЯТКЕРЛІК МЕНШІК ОБЪЕКТІЛЕРІН ҚОСПАҒАНДА) ӘДІСТЕРІНЕ ҚОЙЫЛАТЫН ТАЛАПТАРДЫ ҚОЛДАНУЫ ЖӨНІНДЕГІ </w:t>
      </w:r>
      <w:r>
        <w:br/>
      </w:r>
      <w:r>
        <w:rPr>
          <w:rFonts w:ascii="Times New Roman"/>
          <w:b/>
          <w:i w:val="false"/>
          <w:color w:val="000000"/>
        </w:rPr>
        <w:t xml:space="preserve">
ЕРЕЖЕ </w:t>
      </w:r>
    </w:p>
    <w:bookmarkEnd w:id="2"/>
    <w:bookmarkStart w:name="z3" w:id="3"/>
    <w:p>
      <w:pPr>
        <w:spacing w:after="0"/>
        <w:ind w:left="0"/>
        <w:jc w:val="both"/>
      </w:pPr>
      <w:r>
        <w:rPr>
          <w:rFonts w:ascii="Times New Roman"/>
          <w:b w:val="false"/>
          <w:i w:val="false"/>
          <w:color w:val="000000"/>
          <w:sz w:val="28"/>
        </w:rPr>
        <w:t>
      Осы Ереже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Қазақстан Республикасының өзге де нормативтік құқықтық ережелеріне негізделген және жылжымалы мүлiктi бағалау әдістеріне қойылатын негiзгi талаптарды белгiлейдi. </w:t>
      </w:r>
    </w:p>
    <w:bookmarkEnd w:id="3"/>
    <w:bookmarkStart w:name="z4" w:id="4"/>
    <w:p>
      <w:pPr>
        <w:spacing w:after="0"/>
        <w:ind w:left="0"/>
        <w:jc w:val="left"/>
      </w:pPr>
      <w:r>
        <w:rPr>
          <w:rFonts w:ascii="Times New Roman"/>
          <w:b/>
          <w:i w:val="false"/>
          <w:color w:val="000000"/>
        </w:rPr>
        <w:t xml:space="preserve"> 
  1. Жалпы ережелер </w:t>
      </w:r>
    </w:p>
    <w:bookmarkEnd w:id="4"/>
    <w:bookmarkStart w:name="z5" w:id="5"/>
    <w:p>
      <w:pPr>
        <w:spacing w:after="0"/>
        <w:ind w:left="0"/>
        <w:jc w:val="both"/>
      </w:pPr>
      <w:r>
        <w:rPr>
          <w:rFonts w:ascii="Times New Roman"/>
          <w:b w:val="false"/>
          <w:i w:val="false"/>
          <w:color w:val="000000"/>
          <w:sz w:val="28"/>
        </w:rPr>
        <w:t xml:space="preserve">
      1. Бағалау қызметі субъектілерінің жылжымалы мүлікті бағалау әдістеріне қойылатын талаптарды қолдануы жөніндегi ереже (бұдан әрi - Ереже) негiзгi ұғымдарды ашады және Қазақстан Республикасының нормативтік құқықтық актілерінің ережелеріне сәйкес баға белгiлеудің аймақтық факторларын, өзіне тән шарттарын және олардың есеп және есеп берудегі көрінісін ескере отырып, жылжымалы мүлікті бағалауға қойылатын міндетті талаптарды белгiлейдi. </w:t>
      </w:r>
    </w:p>
    <w:bookmarkEnd w:id="5"/>
    <w:bookmarkStart w:name="z6" w:id="6"/>
    <w:p>
      <w:pPr>
        <w:spacing w:after="0"/>
        <w:ind w:left="0"/>
        <w:jc w:val="both"/>
      </w:pPr>
      <w:r>
        <w:rPr>
          <w:rFonts w:ascii="Times New Roman"/>
          <w:b w:val="false"/>
          <w:i w:val="false"/>
          <w:color w:val="000000"/>
          <w:sz w:val="28"/>
        </w:rPr>
        <w:t>
      2. Осы Ереже Қазақстан Республикасының аумағында бағалау қызметі субъектілерінің қолдануына арналған.</w:t>
      </w:r>
    </w:p>
    <w:bookmarkEnd w:id="6"/>
    <w:bookmarkStart w:name="z16" w:id="7"/>
    <w:p>
      <w:pPr>
        <w:spacing w:after="0"/>
        <w:ind w:left="0"/>
        <w:jc w:val="both"/>
      </w:pPr>
      <w:r>
        <w:rPr>
          <w:rFonts w:ascii="Times New Roman"/>
          <w:b w:val="false"/>
          <w:i w:val="false"/>
          <w:color w:val="000000"/>
          <w:sz w:val="28"/>
        </w:rPr>
        <w:t>
      3. Осы Ережеде мынадай негiзгi ұғымдар мен анықтамалар пайдаланылады:</w:t>
      </w:r>
    </w:p>
    <w:bookmarkEnd w:id="7"/>
    <w:bookmarkStart w:name="z17" w:id="8"/>
    <w:p>
      <w:pPr>
        <w:spacing w:after="0"/>
        <w:ind w:left="0"/>
        <w:jc w:val="both"/>
      </w:pPr>
      <w:r>
        <w:rPr>
          <w:rFonts w:ascii="Times New Roman"/>
          <w:b w:val="false"/>
          <w:i w:val="false"/>
          <w:color w:val="000000"/>
          <w:sz w:val="28"/>
        </w:rPr>
        <w:t>
      1) жылжымалы мүлiк (жылжымалы заттар және құндылықтар) -  бұл ақша, бағалы қағаздар және жылжымайтын мүлікке жатпайтын өзге де мүлік;</w:t>
      </w:r>
    </w:p>
    <w:bookmarkEnd w:id="8"/>
    <w:bookmarkStart w:name="z18" w:id="9"/>
    <w:p>
      <w:pPr>
        <w:spacing w:after="0"/>
        <w:ind w:left="0"/>
        <w:jc w:val="both"/>
      </w:pPr>
      <w:r>
        <w:rPr>
          <w:rFonts w:ascii="Times New Roman"/>
          <w:b w:val="false"/>
          <w:i w:val="false"/>
          <w:color w:val="000000"/>
          <w:sz w:val="28"/>
        </w:rPr>
        <w:t>
      2) нарықтық құн -  мәміле жасаушы тараптар бағалау объектісі туралы мүмкін болатын барлық ақпаратты иелене отырып әрекет жасайтын, бәсекелестік  жағдайындағы мәміленің негізінде сол объектіні иеліктен шығаруға болатын неғұрлым ықтимал баға, "Қазақстан Республикасындағы бағалау қызметі туралы" </w:t>
      </w:r>
      <w:r>
        <w:rPr>
          <w:rFonts w:ascii="Times New Roman"/>
          <w:b w:val="false"/>
          <w:i w:val="false"/>
          <w:color w:val="000000"/>
          <w:sz w:val="28"/>
        </w:rPr>
        <w:t>Заңында</w:t>
      </w:r>
      <w:r>
        <w:rPr>
          <w:rFonts w:ascii="Times New Roman"/>
          <w:b w:val="false"/>
          <w:i w:val="false"/>
          <w:color w:val="000000"/>
          <w:sz w:val="28"/>
        </w:rPr>
        <w:t xml:space="preserve"> көзделген мәміленің бағасына қандай да болсын төтенше жағдайлар әсер етпейді;</w:t>
      </w:r>
    </w:p>
    <w:bookmarkEnd w:id="9"/>
    <w:bookmarkStart w:name="z19" w:id="10"/>
    <w:p>
      <w:pPr>
        <w:spacing w:after="0"/>
        <w:ind w:left="0"/>
        <w:jc w:val="both"/>
      </w:pPr>
      <w:r>
        <w:rPr>
          <w:rFonts w:ascii="Times New Roman"/>
          <w:b w:val="false"/>
          <w:i w:val="false"/>
          <w:color w:val="000000"/>
          <w:sz w:val="28"/>
        </w:rPr>
        <w:t>
      3) өзге құн:</w:t>
      </w:r>
    </w:p>
    <w:bookmarkEnd w:id="10"/>
    <w:bookmarkStart w:name="z20" w:id="11"/>
    <w:p>
      <w:pPr>
        <w:spacing w:after="0"/>
        <w:ind w:left="0"/>
        <w:jc w:val="both"/>
      </w:pPr>
      <w:r>
        <w:rPr>
          <w:rFonts w:ascii="Times New Roman"/>
          <w:b w:val="false"/>
          <w:i w:val="false"/>
          <w:color w:val="000000"/>
          <w:sz w:val="28"/>
        </w:rPr>
        <w:t>
      дисконтталған құн - бұл дисконтты ескере отырып жылжымалы мүлікті иелену құқығынан туындайтын, келешектегі пайданың негізінен айқындалған құн;</w:t>
      </w:r>
    </w:p>
    <w:bookmarkEnd w:id="11"/>
    <w:bookmarkStart w:name="z21" w:id="12"/>
    <w:p>
      <w:pPr>
        <w:spacing w:after="0"/>
        <w:ind w:left="0"/>
        <w:jc w:val="both"/>
      </w:pPr>
      <w:r>
        <w:rPr>
          <w:rFonts w:ascii="Times New Roman"/>
          <w:b w:val="false"/>
          <w:i w:val="false"/>
          <w:color w:val="000000"/>
          <w:sz w:val="28"/>
        </w:rPr>
        <w:t>
      инвестициялық құн - белгілі бір инвестициялау мақсаттары кезінде объектіні пайдаланудан алынатын ақша ағынының ағымдағы құнымен байланысты нақты инвестордың (инвесторлар тобының) жылжымалы мүлік құны, және пайдаланушының тұтынуы мен сипаттамасымен анықталады;</w:t>
      </w:r>
    </w:p>
    <w:bookmarkEnd w:id="12"/>
    <w:bookmarkStart w:name="z22" w:id="13"/>
    <w:p>
      <w:pPr>
        <w:spacing w:after="0"/>
        <w:ind w:left="0"/>
        <w:jc w:val="both"/>
      </w:pPr>
      <w:r>
        <w:rPr>
          <w:rFonts w:ascii="Times New Roman"/>
          <w:b w:val="false"/>
          <w:i w:val="false"/>
          <w:color w:val="000000"/>
          <w:sz w:val="28"/>
        </w:rPr>
        <w:t>
      тарату құны (ықтиярсыз сатудағы құн) - бұл шектеулі мерзімге ықтиярсыз иеліктен айырған кезде алынуы мүмкін жылжымалы мүлік құны;</w:t>
      </w:r>
    </w:p>
    <w:bookmarkEnd w:id="13"/>
    <w:bookmarkStart w:name="z23" w:id="14"/>
    <w:p>
      <w:pPr>
        <w:spacing w:after="0"/>
        <w:ind w:left="0"/>
        <w:jc w:val="both"/>
      </w:pPr>
      <w:r>
        <w:rPr>
          <w:rFonts w:ascii="Times New Roman"/>
          <w:b w:val="false"/>
          <w:i w:val="false"/>
          <w:color w:val="000000"/>
          <w:sz w:val="28"/>
        </w:rPr>
        <w:t>
      бастапқы құн - жылжымалы мүлікті сатып алу сәтіне жеткен тараптардың келісімдері бойынша белгіленген төленген ақшалай қаражаттардың сомасы немесе оның ағымдағы құны;</w:t>
      </w:r>
    </w:p>
    <w:bookmarkEnd w:id="14"/>
    <w:bookmarkStart w:name="z24" w:id="15"/>
    <w:p>
      <w:pPr>
        <w:spacing w:after="0"/>
        <w:ind w:left="0"/>
        <w:jc w:val="both"/>
      </w:pPr>
      <w:r>
        <w:rPr>
          <w:rFonts w:ascii="Times New Roman"/>
          <w:b w:val="false"/>
          <w:i w:val="false"/>
          <w:color w:val="000000"/>
          <w:sz w:val="28"/>
        </w:rPr>
        <w:t>
      өткізу құны - бұл хабарланған және мәміле жүргізуге дайын тәуелсіз тараптардың арасындағы активтердің айырбасталатын немесе міндеттемелер (сатуды жүзеге асыру үшін қажетті шығындарды ескере отырып) төленетін жылжымалы мүліктің құндық бағасы;</w:t>
      </w:r>
    </w:p>
    <w:bookmarkEnd w:id="15"/>
    <w:bookmarkStart w:name="z25" w:id="16"/>
    <w:p>
      <w:pPr>
        <w:spacing w:after="0"/>
        <w:ind w:left="0"/>
        <w:jc w:val="both"/>
      </w:pPr>
      <w:r>
        <w:rPr>
          <w:rFonts w:ascii="Times New Roman"/>
          <w:b w:val="false"/>
          <w:i w:val="false"/>
          <w:color w:val="000000"/>
          <w:sz w:val="28"/>
        </w:rPr>
        <w:t>
      ағымдағы құн - бұл объектілердің нарық немесе өзге құнын анықтау әдістерін белгілі бір күнге қолдану негізінде белгіленген және осы нарық қолданылатын бағаларға сәйкес жылжымалы мүліктің құндық бағасы;</w:t>
      </w:r>
    </w:p>
    <w:bookmarkEnd w:id="16"/>
    <w:bookmarkStart w:name="z26" w:id="17"/>
    <w:p>
      <w:pPr>
        <w:spacing w:after="0"/>
        <w:ind w:left="0"/>
        <w:jc w:val="both"/>
      </w:pPr>
      <w:r>
        <w:rPr>
          <w:rFonts w:ascii="Times New Roman"/>
          <w:b w:val="false"/>
          <w:i w:val="false"/>
          <w:color w:val="000000"/>
          <w:sz w:val="28"/>
        </w:rPr>
        <w:t>
      есептік сома (баланс құны) - бұл бухгалтерлік баланста (есеп) есеп беретін күнде көрсетілген жылжымалы мүліктің бастапқы немесе ағымдағы (жинақталған амортизацияның сомасын есептен шығарғанда) құны;</w:t>
      </w:r>
    </w:p>
    <w:bookmarkEnd w:id="17"/>
    <w:bookmarkStart w:name="z27" w:id="18"/>
    <w:p>
      <w:pPr>
        <w:spacing w:after="0"/>
        <w:ind w:left="0"/>
        <w:jc w:val="both"/>
      </w:pPr>
      <w:r>
        <w:rPr>
          <w:rFonts w:ascii="Times New Roman"/>
          <w:b w:val="false"/>
          <w:i w:val="false"/>
          <w:color w:val="000000"/>
          <w:sz w:val="28"/>
        </w:rPr>
        <w:t>
      қолданыстағы заңда көзделген құнның өзге түрлері;</w:t>
      </w:r>
    </w:p>
    <w:bookmarkEnd w:id="18"/>
    <w:bookmarkStart w:name="z28" w:id="19"/>
    <w:p>
      <w:pPr>
        <w:spacing w:after="0"/>
        <w:ind w:left="0"/>
        <w:jc w:val="both"/>
      </w:pPr>
      <w:r>
        <w:rPr>
          <w:rFonts w:ascii="Times New Roman"/>
          <w:b w:val="false"/>
          <w:i w:val="false"/>
          <w:color w:val="000000"/>
          <w:sz w:val="28"/>
        </w:rPr>
        <w:t>
      Жоғарыда тізбеленгендерден басқа қолданып жүрген заңдарда көзделген қарыздық, сақтандыру, пайдаға асыру (материалдардың жиынтығын, қосалқы бөлшектерді, сынықтарды, қалдықтарды және т.б.) тиімді (екі шамадан көп бөлігіне тең: тұтынушы құн немесе өткізу құны) құн ретінде және өзге құнның түрлері бар;</w:t>
      </w:r>
    </w:p>
    <w:bookmarkEnd w:id="19"/>
    <w:bookmarkStart w:name="z29" w:id="20"/>
    <w:p>
      <w:pPr>
        <w:spacing w:after="0"/>
        <w:ind w:left="0"/>
        <w:jc w:val="both"/>
      </w:pPr>
      <w:r>
        <w:rPr>
          <w:rFonts w:ascii="Times New Roman"/>
          <w:b w:val="false"/>
          <w:i w:val="false"/>
          <w:color w:val="000000"/>
          <w:sz w:val="28"/>
        </w:rPr>
        <w:t>
      4) Табыстық амалы - келешекте пайдаланудан күтілетін табыстарды анықтауға негізделген жылжымалы мүлік құнын анықтаудың бір немесе жиынтық әдістерін қолдану;</w:t>
      </w:r>
    </w:p>
    <w:bookmarkEnd w:id="20"/>
    <w:bookmarkStart w:name="z30" w:id="21"/>
    <w:p>
      <w:pPr>
        <w:spacing w:after="0"/>
        <w:ind w:left="0"/>
        <w:jc w:val="both"/>
      </w:pPr>
      <w:r>
        <w:rPr>
          <w:rFonts w:ascii="Times New Roman"/>
          <w:b w:val="false"/>
          <w:i w:val="false"/>
          <w:color w:val="000000"/>
          <w:sz w:val="28"/>
        </w:rPr>
        <w:t>
      5) Шығындық амал - бағаланатын объектінің тозуын ескере отырып, ұдайы өндіру немесе ауыстыру үшін қажетті шығындарды анықтауға негізделген жылжымалы мүлік құнын айқындаудың бір немесе жиынтық әдістерін қолдану;</w:t>
      </w:r>
    </w:p>
    <w:bookmarkEnd w:id="21"/>
    <w:bookmarkStart w:name="z31" w:id="22"/>
    <w:p>
      <w:pPr>
        <w:spacing w:after="0"/>
        <w:ind w:left="0"/>
        <w:jc w:val="both"/>
      </w:pPr>
      <w:r>
        <w:rPr>
          <w:rFonts w:ascii="Times New Roman"/>
          <w:b w:val="false"/>
          <w:i w:val="false"/>
          <w:color w:val="000000"/>
          <w:sz w:val="28"/>
        </w:rPr>
        <w:t>
      6) Салыстырмалы амал - бұл жылжымалы мүлік құнын анықтаудың ұқсас-объектілерді сатуды талдауға және олардың арасындағы айырмашылықты ескеретін тиісті түзетулер енгізу үшін бағалау объектілерімен салыстыруға негізделген бір немесе жиынтық әдісін қолдану;</w:t>
      </w:r>
    </w:p>
    <w:bookmarkEnd w:id="22"/>
    <w:bookmarkStart w:name="z32" w:id="23"/>
    <w:p>
      <w:pPr>
        <w:spacing w:after="0"/>
        <w:ind w:left="0"/>
        <w:jc w:val="both"/>
      </w:pPr>
      <w:r>
        <w:rPr>
          <w:rFonts w:ascii="Times New Roman"/>
          <w:b w:val="false"/>
          <w:i w:val="false"/>
          <w:color w:val="000000"/>
          <w:sz w:val="28"/>
        </w:rPr>
        <w:t>
      7) Тозу - бұл жылжымалы мүлік объектілерінің табиғи, функционалдық және басқа да сипаттамаларының уақыт бойынша жойылу процесі;</w:t>
      </w:r>
    </w:p>
    <w:bookmarkEnd w:id="23"/>
    <w:bookmarkStart w:name="z33" w:id="24"/>
    <w:p>
      <w:pPr>
        <w:spacing w:after="0"/>
        <w:ind w:left="0"/>
        <w:jc w:val="both"/>
      </w:pPr>
      <w:r>
        <w:rPr>
          <w:rFonts w:ascii="Times New Roman"/>
          <w:b w:val="false"/>
          <w:i w:val="false"/>
          <w:color w:val="000000"/>
          <w:sz w:val="28"/>
        </w:rPr>
        <w:t>
      табиғи тозу - объектіні пайдалану, күту жағдайларымен байланысты тозу мен бұзылудан, табиғи-климаттық және басқа да факторлардың әсерінен туындаған зақымданулардың (ақаулардың) салдарынан объектінің құнын жоғалтуы;</w:t>
      </w:r>
    </w:p>
    <w:bookmarkEnd w:id="24"/>
    <w:bookmarkStart w:name="z34" w:id="25"/>
    <w:p>
      <w:pPr>
        <w:spacing w:after="0"/>
        <w:ind w:left="0"/>
        <w:jc w:val="both"/>
      </w:pPr>
      <w:r>
        <w:rPr>
          <w:rFonts w:ascii="Times New Roman"/>
          <w:b w:val="false"/>
          <w:i w:val="false"/>
          <w:color w:val="000000"/>
          <w:sz w:val="28"/>
        </w:rPr>
        <w:t>
      функционалдық тозу - жетілдірілген көтерме, жылдамдатылған, есептегіш немесе басқа да параметрлі қазіргі заманғы құрал-жабдықтардың, көліктік құралдардың және өзге техникалардың түрлеріне тән функцияларын жүзеге асырудың мүмкін еместігі нәтижесінде бағалау объектісінің құнын жоғалтуы;</w:t>
      </w:r>
    </w:p>
    <w:bookmarkEnd w:id="25"/>
    <w:bookmarkStart w:name="z35" w:id="26"/>
    <w:p>
      <w:pPr>
        <w:spacing w:after="0"/>
        <w:ind w:left="0"/>
        <w:jc w:val="both"/>
      </w:pPr>
      <w:r>
        <w:rPr>
          <w:rFonts w:ascii="Times New Roman"/>
          <w:b w:val="false"/>
          <w:i w:val="false"/>
          <w:color w:val="000000"/>
          <w:sz w:val="28"/>
        </w:rPr>
        <w:t xml:space="preserve">
      экономикалық ескіру - рынокта қоршаған ортаның әсер ету салдарынан өзгерістердің (экономиканың, демографиялық жағдайларға, тұтынушылардың төлем қабілеттігіне және басқа да жергілікті жағдайларға шарттастырылған, нарық аумағында қалыптасқан сұраным мен ұсынымдар көлемінің қатынасы) нәтижесінде объектінің құнын жоғалтуы. </w:t>
      </w:r>
    </w:p>
    <w:bookmarkEnd w:id="26"/>
    <w:bookmarkStart w:name="z7" w:id="27"/>
    <w:p>
      <w:pPr>
        <w:spacing w:after="0"/>
        <w:ind w:left="0"/>
        <w:jc w:val="left"/>
      </w:pPr>
      <w:r>
        <w:rPr>
          <w:rFonts w:ascii="Times New Roman"/>
          <w:b/>
          <w:i w:val="false"/>
          <w:color w:val="000000"/>
        </w:rPr>
        <w:t xml:space="preserve"> 
  2. Бағалау әдістері </w:t>
      </w:r>
    </w:p>
    <w:bookmarkEnd w:id="27"/>
    <w:bookmarkStart w:name="z8" w:id="28"/>
    <w:p>
      <w:pPr>
        <w:spacing w:after="0"/>
        <w:ind w:left="0"/>
        <w:jc w:val="both"/>
      </w:pPr>
      <w:r>
        <w:rPr>
          <w:rFonts w:ascii="Times New Roman"/>
          <w:b w:val="false"/>
          <w:i w:val="false"/>
          <w:color w:val="000000"/>
          <w:sz w:val="28"/>
        </w:rPr>
        <w:t xml:space="preserve">
      4. Нарықтық немесе өзге де құнды белгілеу табыстық, шығындық және салыстырмалы амалдарға топталған бағалау әдістерін қолдану жолымен жүргізіледі. </w:t>
      </w:r>
    </w:p>
    <w:bookmarkEnd w:id="28"/>
    <w:bookmarkStart w:name="z9" w:id="29"/>
    <w:p>
      <w:pPr>
        <w:spacing w:after="0"/>
        <w:ind w:left="0"/>
        <w:jc w:val="both"/>
      </w:pPr>
      <w:r>
        <w:rPr>
          <w:rFonts w:ascii="Times New Roman"/>
          <w:b w:val="false"/>
          <w:i w:val="false"/>
          <w:color w:val="000000"/>
          <w:sz w:val="28"/>
        </w:rPr>
        <w:t>
      5. Табыстық амал әдістері - келешекте пайдаланудан күтілетін табыстарды анықтауға негізделген жылжымалы мүлік құнын айқындау әдісі:</w:t>
      </w:r>
    </w:p>
    <w:bookmarkEnd w:id="29"/>
    <w:bookmarkStart w:name="z36" w:id="30"/>
    <w:p>
      <w:pPr>
        <w:spacing w:after="0"/>
        <w:ind w:left="0"/>
        <w:jc w:val="both"/>
      </w:pPr>
      <w:r>
        <w:rPr>
          <w:rFonts w:ascii="Times New Roman"/>
          <w:b w:val="false"/>
          <w:i w:val="false"/>
          <w:color w:val="000000"/>
          <w:sz w:val="28"/>
        </w:rPr>
        <w:t>
      1) тікелей капиталға айналдыру әдісі (капиталға айналған кіріс әдісі) - жылжымалы мүлік объектісін тұрлаулы пайдалануды сақтау жағдайларына сүйене отырып, кірістің шамасы тұрақты, бастапқы инвестициялар болмаған, қайтарылатын капитал мен капитал кірісі бір уақытта есепке алынған кезде құнды есептеу;</w:t>
      </w:r>
    </w:p>
    <w:bookmarkEnd w:id="30"/>
    <w:bookmarkStart w:name="z37" w:id="31"/>
    <w:p>
      <w:pPr>
        <w:spacing w:after="0"/>
        <w:ind w:left="0"/>
        <w:jc w:val="both"/>
      </w:pPr>
      <w:r>
        <w:rPr>
          <w:rFonts w:ascii="Times New Roman"/>
          <w:b w:val="false"/>
          <w:i w:val="false"/>
          <w:color w:val="000000"/>
          <w:sz w:val="28"/>
        </w:rPr>
        <w:t>
      2) ақша ағындарын дисконттау әдісі (дисконтталған қолма-қол ақша ағындары әдісі) - ақша ағындарының өзгеру және әр шамада түсу жағдайларына сүйене отырып, жылжымалы мүлікті пайдаланумен байланысты тәуекел дәрежесіне орай құнды айқындау;</w:t>
      </w:r>
    </w:p>
    <w:bookmarkEnd w:id="31"/>
    <w:bookmarkStart w:name="z38" w:id="32"/>
    <w:p>
      <w:pPr>
        <w:spacing w:after="0"/>
        <w:ind w:left="0"/>
        <w:jc w:val="both"/>
      </w:pPr>
      <w:r>
        <w:rPr>
          <w:rFonts w:ascii="Times New Roman"/>
          <w:b w:val="false"/>
          <w:i w:val="false"/>
          <w:color w:val="000000"/>
          <w:sz w:val="28"/>
        </w:rPr>
        <w:t xml:space="preserve">
      3) осы заңда көзделген өзге де әдістер. </w:t>
      </w:r>
    </w:p>
    <w:bookmarkEnd w:id="32"/>
    <w:bookmarkStart w:name="z10" w:id="33"/>
    <w:p>
      <w:pPr>
        <w:spacing w:after="0"/>
        <w:ind w:left="0"/>
        <w:jc w:val="both"/>
      </w:pPr>
      <w:r>
        <w:rPr>
          <w:rFonts w:ascii="Times New Roman"/>
          <w:b w:val="false"/>
          <w:i w:val="false"/>
          <w:color w:val="000000"/>
          <w:sz w:val="28"/>
        </w:rPr>
        <w:t>
      6. Шығындық амал әдістері - бұл барлық тозу түрлерін есептен шығара отырып, жылжымалы мүлікті толық ұдайы өндірісінің немесе оны ауыстырудың құнын айқындау әдістері:</w:t>
      </w:r>
    </w:p>
    <w:bookmarkEnd w:id="33"/>
    <w:bookmarkStart w:name="z39" w:id="34"/>
    <w:p>
      <w:pPr>
        <w:spacing w:after="0"/>
        <w:ind w:left="0"/>
        <w:jc w:val="both"/>
      </w:pPr>
      <w:r>
        <w:rPr>
          <w:rFonts w:ascii="Times New Roman"/>
          <w:b w:val="false"/>
          <w:i w:val="false"/>
          <w:color w:val="000000"/>
          <w:sz w:val="28"/>
        </w:rPr>
        <w:t>
      1) элемент бойынша есептеу әдісі - бірыңғай аудандық бірліктік бағаламалар жинақтарын, басқа да нормативтерді пайдалану негізінде, тозуды ескере отырып, ұдайы өндіріс немесе ауыстыру құнын айқындау;</w:t>
      </w:r>
    </w:p>
    <w:bookmarkEnd w:id="34"/>
    <w:bookmarkStart w:name="z40" w:id="35"/>
    <w:p>
      <w:pPr>
        <w:spacing w:after="0"/>
        <w:ind w:left="0"/>
        <w:jc w:val="both"/>
      </w:pPr>
      <w:r>
        <w:rPr>
          <w:rFonts w:ascii="Times New Roman"/>
          <w:b w:val="false"/>
          <w:i w:val="false"/>
          <w:color w:val="000000"/>
          <w:sz w:val="28"/>
        </w:rPr>
        <w:t>
      2) іріленген жалпыланған құн көрсеткіштері әдісі - тозуды есептен шығара отырып, ұқсас жылжымалы мүлікті сату туралы ұсыныстарды қорыту жолымен немесе іріленген сметалық нормативтердің қалпына келтіру құнының іріленген көрсеткіштерінің, құрылыс құнының іріленген көрсеткіштерінің жинақтарын және басқа да нормативтерді қолдану негізінде ұдайы өндіріс немесе ауыстыру құнын айқындау;</w:t>
      </w:r>
    </w:p>
    <w:bookmarkEnd w:id="35"/>
    <w:bookmarkStart w:name="z41" w:id="36"/>
    <w:p>
      <w:pPr>
        <w:spacing w:after="0"/>
        <w:ind w:left="0"/>
        <w:jc w:val="both"/>
      </w:pPr>
      <w:r>
        <w:rPr>
          <w:rFonts w:ascii="Times New Roman"/>
          <w:b w:val="false"/>
          <w:i w:val="false"/>
          <w:color w:val="000000"/>
          <w:sz w:val="28"/>
        </w:rPr>
        <w:t xml:space="preserve">
      3) осы заңда көзделген өзге де әдістер. </w:t>
      </w:r>
    </w:p>
    <w:bookmarkEnd w:id="36"/>
    <w:bookmarkStart w:name="z11" w:id="37"/>
    <w:p>
      <w:pPr>
        <w:spacing w:after="0"/>
        <w:ind w:left="0"/>
        <w:jc w:val="both"/>
      </w:pPr>
      <w:r>
        <w:rPr>
          <w:rFonts w:ascii="Times New Roman"/>
          <w:b w:val="false"/>
          <w:i w:val="false"/>
          <w:color w:val="000000"/>
          <w:sz w:val="28"/>
        </w:rPr>
        <w:t>
      7. Салыстырмалы амал әдістері - ұқсас объектілерді сату мәмілелері мен тиісті түзетулерді жүргізу үшін бағалау объектісімен салыстыруды талдауға негізделген әдістер:</w:t>
      </w:r>
    </w:p>
    <w:bookmarkEnd w:id="37"/>
    <w:bookmarkStart w:name="z42" w:id="38"/>
    <w:p>
      <w:pPr>
        <w:spacing w:after="0"/>
        <w:ind w:left="0"/>
        <w:jc w:val="both"/>
      </w:pPr>
      <w:r>
        <w:rPr>
          <w:rFonts w:ascii="Times New Roman"/>
          <w:b w:val="false"/>
          <w:i w:val="false"/>
          <w:color w:val="000000"/>
          <w:sz w:val="28"/>
        </w:rPr>
        <w:t>
      1) сатуды салыстырма талдау әдісі - жақында сатылған, салыстырылатын объектілерді бағаланатын объектілермен салыстыру жолымен олардың арасындағы айырмашылықтарды ескеретін тиісті түзетулер орындалғаннан кейін жылжымалы мүлік құнын айқындау;</w:t>
      </w:r>
    </w:p>
    <w:bookmarkEnd w:id="38"/>
    <w:bookmarkStart w:name="z43" w:id="39"/>
    <w:p>
      <w:pPr>
        <w:spacing w:after="0"/>
        <w:ind w:left="0"/>
        <w:jc w:val="both"/>
      </w:pPr>
      <w:r>
        <w:rPr>
          <w:rFonts w:ascii="Times New Roman"/>
          <w:b w:val="false"/>
          <w:i w:val="false"/>
          <w:color w:val="000000"/>
          <w:sz w:val="28"/>
        </w:rPr>
        <w:t>
      2) нарықтық ақпарат әдісі - бағаланатын объектінің орналасқан орнын ескере отырып, қалыптасқан жылжымалы мүлік рыногындағы ұсыныстар мен сұраным туралы ақпаратты талдау жолымен жылжымалы мүлік объектісінің құнын айқындау;</w:t>
      </w:r>
    </w:p>
    <w:bookmarkEnd w:id="39"/>
    <w:bookmarkStart w:name="z44" w:id="40"/>
    <w:p>
      <w:pPr>
        <w:spacing w:after="0"/>
        <w:ind w:left="0"/>
        <w:jc w:val="both"/>
      </w:pPr>
      <w:r>
        <w:rPr>
          <w:rFonts w:ascii="Times New Roman"/>
          <w:b w:val="false"/>
          <w:i w:val="false"/>
          <w:color w:val="000000"/>
          <w:sz w:val="28"/>
        </w:rPr>
        <w:t xml:space="preserve">
      3) осы заңда көзделген өзге де әдістер. </w:t>
      </w:r>
    </w:p>
    <w:bookmarkEnd w:id="40"/>
    <w:bookmarkStart w:name="z12" w:id="41"/>
    <w:p>
      <w:pPr>
        <w:spacing w:after="0"/>
        <w:ind w:left="0"/>
        <w:jc w:val="left"/>
      </w:pPr>
      <w:r>
        <w:rPr>
          <w:rFonts w:ascii="Times New Roman"/>
          <w:b/>
          <w:i w:val="false"/>
          <w:color w:val="000000"/>
        </w:rPr>
        <w:t xml:space="preserve"> 
  3. Бағалау әдістеріне қойылатын талаптар </w:t>
      </w:r>
    </w:p>
    <w:bookmarkEnd w:id="41"/>
    <w:bookmarkStart w:name="z13" w:id="42"/>
    <w:p>
      <w:pPr>
        <w:spacing w:after="0"/>
        <w:ind w:left="0"/>
        <w:jc w:val="both"/>
      </w:pPr>
      <w:r>
        <w:rPr>
          <w:rFonts w:ascii="Times New Roman"/>
          <w:b w:val="false"/>
          <w:i w:val="false"/>
          <w:color w:val="000000"/>
          <w:sz w:val="28"/>
        </w:rPr>
        <w:t>
      8. Бағалау әдістерін таңдау және қолдану кезінде бағалаушы мынадай негізгі талаптарды сақтауға:</w:t>
      </w:r>
    </w:p>
    <w:bookmarkEnd w:id="42"/>
    <w:bookmarkStart w:name="z45" w:id="43"/>
    <w:p>
      <w:pPr>
        <w:spacing w:after="0"/>
        <w:ind w:left="0"/>
        <w:jc w:val="both"/>
      </w:pPr>
      <w:r>
        <w:rPr>
          <w:rFonts w:ascii="Times New Roman"/>
          <w:b w:val="false"/>
          <w:i w:val="false"/>
          <w:color w:val="000000"/>
          <w:sz w:val="28"/>
        </w:rPr>
        <w:t>
      1) бағалау мақсаты мен айқындалатын құн түрін сәйкестендіруге;</w:t>
      </w:r>
    </w:p>
    <w:bookmarkEnd w:id="43"/>
    <w:bookmarkStart w:name="z46" w:id="44"/>
    <w:p>
      <w:pPr>
        <w:spacing w:after="0"/>
        <w:ind w:left="0"/>
        <w:jc w:val="both"/>
      </w:pPr>
      <w:r>
        <w:rPr>
          <w:rFonts w:ascii="Times New Roman"/>
          <w:b w:val="false"/>
          <w:i w:val="false"/>
          <w:color w:val="000000"/>
          <w:sz w:val="28"/>
        </w:rPr>
        <w:t>
      2) жылжымалы мүлікке бағалау жүргізу кезінде пайдаланылатын ақпараттың шынайылығын қамтамасыз етуге;</w:t>
      </w:r>
    </w:p>
    <w:bookmarkEnd w:id="44"/>
    <w:bookmarkStart w:name="z47" w:id="45"/>
    <w:p>
      <w:pPr>
        <w:spacing w:after="0"/>
        <w:ind w:left="0"/>
        <w:jc w:val="both"/>
      </w:pPr>
      <w:r>
        <w:rPr>
          <w:rFonts w:ascii="Times New Roman"/>
          <w:b w:val="false"/>
          <w:i w:val="false"/>
          <w:color w:val="000000"/>
          <w:sz w:val="28"/>
        </w:rPr>
        <w:t>
      3) құқықтық талдау жүргізуге және мүліктік құқықтар мен кәсіпорын ауыртпалықтарын сәйкестендіруге;</w:t>
      </w:r>
    </w:p>
    <w:bookmarkEnd w:id="45"/>
    <w:bookmarkStart w:name="z48" w:id="46"/>
    <w:p>
      <w:pPr>
        <w:spacing w:after="0"/>
        <w:ind w:left="0"/>
        <w:jc w:val="both"/>
      </w:pPr>
      <w:r>
        <w:rPr>
          <w:rFonts w:ascii="Times New Roman"/>
          <w:b w:val="false"/>
          <w:i w:val="false"/>
          <w:color w:val="000000"/>
          <w:sz w:val="28"/>
        </w:rPr>
        <w:t>
      4) бағалау әдістерін таңдауға негіздеуге;</w:t>
      </w:r>
    </w:p>
    <w:bookmarkEnd w:id="46"/>
    <w:bookmarkStart w:name="z49" w:id="47"/>
    <w:p>
      <w:pPr>
        <w:spacing w:after="0"/>
        <w:ind w:left="0"/>
        <w:jc w:val="both"/>
      </w:pPr>
      <w:r>
        <w:rPr>
          <w:rFonts w:ascii="Times New Roman"/>
          <w:b w:val="false"/>
          <w:i w:val="false"/>
          <w:color w:val="000000"/>
          <w:sz w:val="28"/>
        </w:rPr>
        <w:t xml:space="preserve">
      5) бағалау туралы есепте шынайы деректерді, есептік көрсеткіштерді және олардың екі мағынада түсіндірілуіне жол бермейтін негізделген нәтижелерді толық және түсінікті жазылуын қамтамасыз етуге тиіс. </w:t>
      </w:r>
    </w:p>
    <w:bookmarkEnd w:id="47"/>
    <w:bookmarkStart w:name="z14" w:id="48"/>
    <w:p>
      <w:pPr>
        <w:spacing w:after="0"/>
        <w:ind w:left="0"/>
        <w:jc w:val="left"/>
      </w:pPr>
      <w:r>
        <w:rPr>
          <w:rFonts w:ascii="Times New Roman"/>
          <w:b/>
          <w:i w:val="false"/>
          <w:color w:val="000000"/>
        </w:rPr>
        <w:t xml:space="preserve"> 
  4. Бағалау жүргізу тәртібі </w:t>
      </w:r>
    </w:p>
    <w:bookmarkEnd w:id="48"/>
    <w:bookmarkStart w:name="z15" w:id="49"/>
    <w:p>
      <w:pPr>
        <w:spacing w:after="0"/>
        <w:ind w:left="0"/>
        <w:jc w:val="both"/>
      </w:pPr>
      <w:r>
        <w:rPr>
          <w:rFonts w:ascii="Times New Roman"/>
          <w:b w:val="false"/>
          <w:i w:val="false"/>
          <w:color w:val="000000"/>
          <w:sz w:val="28"/>
        </w:rPr>
        <w:t>
      9. Бағалау жүргізу мынадай тәртіппен жүзеге асырылады:</w:t>
      </w:r>
    </w:p>
    <w:bookmarkEnd w:id="49"/>
    <w:bookmarkStart w:name="z50" w:id="50"/>
    <w:p>
      <w:pPr>
        <w:spacing w:after="0"/>
        <w:ind w:left="0"/>
        <w:jc w:val="both"/>
      </w:pPr>
      <w:r>
        <w:rPr>
          <w:rFonts w:ascii="Times New Roman"/>
          <w:b w:val="false"/>
          <w:i w:val="false"/>
          <w:color w:val="000000"/>
          <w:sz w:val="28"/>
        </w:rPr>
        <w:t>
      1) бағалаушы мен тапсырысшының арасында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 жұмыстарын жүргізу үшін негіздеме болып табылатын бағалау жүргізу шартын жасасу;</w:t>
      </w:r>
    </w:p>
    <w:bookmarkEnd w:id="50"/>
    <w:bookmarkStart w:name="z51" w:id="51"/>
    <w:p>
      <w:pPr>
        <w:spacing w:after="0"/>
        <w:ind w:left="0"/>
        <w:jc w:val="both"/>
      </w:pPr>
      <w:r>
        <w:rPr>
          <w:rFonts w:ascii="Times New Roman"/>
          <w:b w:val="false"/>
          <w:i w:val="false"/>
          <w:color w:val="000000"/>
          <w:sz w:val="28"/>
        </w:rPr>
        <w:t>
      2) орналасқан жерге шығып жылжымалы мүлікті зерттеу; объекті туралы құжаттарды, өзге де мәліметтерді жинау, өңдеу және талдау;</w:t>
      </w:r>
    </w:p>
    <w:bookmarkEnd w:id="51"/>
    <w:bookmarkStart w:name="z52" w:id="52"/>
    <w:p>
      <w:pPr>
        <w:spacing w:after="0"/>
        <w:ind w:left="0"/>
        <w:jc w:val="both"/>
      </w:pPr>
      <w:r>
        <w:rPr>
          <w:rFonts w:ascii="Times New Roman"/>
          <w:b w:val="false"/>
          <w:i w:val="false"/>
          <w:color w:val="000000"/>
          <w:sz w:val="28"/>
        </w:rPr>
        <w:t>
      3) жылжымалы мүліктің нарықтық және өзге құнын белгілеу бойынша бағалау тәсілдері мен әдістерін таңдау, есеп айырысуларды орындау;</w:t>
      </w:r>
    </w:p>
    <w:bookmarkEnd w:id="52"/>
    <w:bookmarkStart w:name="z53" w:id="53"/>
    <w:p>
      <w:pPr>
        <w:spacing w:after="0"/>
        <w:ind w:left="0"/>
        <w:jc w:val="both"/>
      </w:pPr>
      <w:r>
        <w:rPr>
          <w:rFonts w:ascii="Times New Roman"/>
          <w:b w:val="false"/>
          <w:i w:val="false"/>
          <w:color w:val="000000"/>
          <w:sz w:val="28"/>
        </w:rPr>
        <w:t>
      4) бағалау әдістерін қолдану негізінде алынған нәтижелерді қорыту және жылжымалы мүліктің жиынтық құнын айқындау;</w:t>
      </w:r>
    </w:p>
    <w:bookmarkEnd w:id="53"/>
    <w:bookmarkStart w:name="z54" w:id="54"/>
    <w:p>
      <w:pPr>
        <w:spacing w:after="0"/>
        <w:ind w:left="0"/>
        <w:jc w:val="both"/>
      </w:pPr>
      <w:r>
        <w:rPr>
          <w:rFonts w:ascii="Times New Roman"/>
          <w:b w:val="false"/>
          <w:i w:val="false"/>
          <w:color w:val="000000"/>
          <w:sz w:val="28"/>
        </w:rPr>
        <w:t>
      5) бағалау туралы есепті ресімдеу және тапсырысшыға беру.</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