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44d3" w14:textId="19f4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Тарифтердi (бағаларды, алым ставкаларын) және тарифтік сметаларды оңайлатылған тәртiппен бекiту Ережесi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 төрағасының 2003 жылғы 19 наурыздағы N 80-НҚ бұйрығы. Қазақстан Республикасы Әділет министрлігінде 2003 жылғы 18 сәуірде тіркелді. Тіркеу N 2237. Күші жойылды - Қазақстан Республикасы Ұлттық экономика министрінің 2020 жылғы 22 мамырдағы № 42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w:t>
      </w:r>
      <w:r>
        <w:rPr>
          <w:rFonts w:ascii="Times New Roman"/>
          <w:b w:val="false"/>
          <w:i w:val="false"/>
          <w:color w:val="ff0000"/>
          <w:sz w:val="28"/>
        </w:rPr>
        <w:t xml:space="preserve">Ескерту: Бұйрықтың тақырыбына өзгерту енгізілді - ҚР Табиғи монополияларды реттеу агенттігінің 2006 жылғы 8 тамыздағы N </w:t>
      </w:r>
      <w:r>
        <w:rPr>
          <w:rFonts w:ascii="Times New Roman"/>
          <w:b w:val="false"/>
          <w:i w:val="false"/>
          <w:color w:val="ff0000"/>
          <w:sz w:val="28"/>
        </w:rPr>
        <w:t>196-НҚ</w:t>
      </w:r>
      <w:r>
        <w:rPr>
          <w:rFonts w:ascii="Times New Roman"/>
          <w:b w:val="false"/>
          <w:i w:val="false"/>
          <w:color w:val="ff0000"/>
          <w:sz w:val="28"/>
        </w:rPr>
        <w:t xml:space="preserve"> бұйрығымен. </w:t>
      </w:r>
    </w:p>
    <w:bookmarkEnd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5-тармағына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254)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берiлiп отырған Тарифтердi (бағаларды, алым ставкаларын) және тарифтік сметаларды оңайлатылған тәртiппен бекiту Ережесi бекiтiлсін.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Табиғи монополияларды реттеу және бәсекелестiктi қорғау жөнiндегi агенттiгiнiң Әкiмшiлiк жұмысы департаментi (A.T.Шабдарбаев) осы бұйрық мемлекеттiк тiркеуден өткеннен кейiн: </w:t>
      </w:r>
    </w:p>
    <w:p>
      <w:pPr>
        <w:spacing w:after="0"/>
        <w:ind w:left="0"/>
        <w:jc w:val="both"/>
      </w:pPr>
      <w:r>
        <w:rPr>
          <w:rFonts w:ascii="Times New Roman"/>
          <w:b w:val="false"/>
          <w:i w:val="false"/>
          <w:color w:val="000000"/>
          <w:sz w:val="28"/>
        </w:rPr>
        <w:t xml:space="preserve">
      1) оны ресми бұқаралық ақпарат құралдарында заңнамада белгiленген тәртiппен жариялауды қамтамасыз етсiн;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және бәсекелестiктi қорғау жөнiндегi агенттiгiнiң құрылымдық бөлiмшелерi мен аумақтық органдары назарына жеткiзсiн. </w:t>
      </w:r>
    </w:p>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Табиғи монополияларды реттеу және бәсекелестiктi қорғау жөнiндегi агенттiгi төрағасының орынбасары А.К.Әмiринге жүктелсiн. </w:t>
      </w:r>
    </w:p>
    <w:p>
      <w:pPr>
        <w:spacing w:after="0"/>
        <w:ind w:left="0"/>
        <w:jc w:val="both"/>
      </w:pPr>
      <w:r>
        <w:rPr>
          <w:rFonts w:ascii="Times New Roman"/>
          <w:b w:val="false"/>
          <w:i w:val="false"/>
          <w:color w:val="000000"/>
          <w:sz w:val="28"/>
        </w:rPr>
        <w:t xml:space="preserve">
      4. Осы бұйрық мемлекеттiк тiркеуден өткен күнiнен бастап қолданысқа енгiзiледi.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бәсекелестiктi қорғау</w:t>
            </w:r>
            <w:r>
              <w:br/>
            </w:r>
            <w:r>
              <w:rPr>
                <w:rFonts w:ascii="Times New Roman"/>
                <w:b w:val="false"/>
                <w:i w:val="false"/>
                <w:color w:val="000000"/>
                <w:sz w:val="20"/>
              </w:rPr>
              <w:t>жөнiндегi агенттiгi төрағасының</w:t>
            </w:r>
            <w:r>
              <w:br/>
            </w:r>
            <w:r>
              <w:rPr>
                <w:rFonts w:ascii="Times New Roman"/>
                <w:b w:val="false"/>
                <w:i w:val="false"/>
                <w:color w:val="000000"/>
                <w:sz w:val="20"/>
              </w:rPr>
              <w:t>2003 жылғы 19 наурыздағы</w:t>
            </w:r>
            <w:r>
              <w:br/>
            </w:r>
            <w:r>
              <w:rPr>
                <w:rFonts w:ascii="Times New Roman"/>
                <w:b w:val="false"/>
                <w:i w:val="false"/>
                <w:color w:val="000000"/>
                <w:sz w:val="20"/>
              </w:rPr>
              <w:t>N 80-НҚ бұйрығымен</w:t>
            </w:r>
            <w:r>
              <w:br/>
            </w:r>
            <w:r>
              <w:rPr>
                <w:rFonts w:ascii="Times New Roman"/>
                <w:b w:val="false"/>
                <w:i w:val="false"/>
                <w:color w:val="000000"/>
                <w:sz w:val="20"/>
              </w:rPr>
              <w:t>бекiтiлген</w:t>
            </w:r>
          </w:p>
        </w:tc>
      </w:tr>
    </w:tbl>
    <w:bookmarkStart w:name="z2" w:id="1"/>
    <w:p>
      <w:pPr>
        <w:spacing w:after="0"/>
        <w:ind w:left="0"/>
        <w:jc w:val="left"/>
      </w:pPr>
      <w:r>
        <w:rPr>
          <w:rFonts w:ascii="Times New Roman"/>
          <w:b/>
          <w:i w:val="false"/>
          <w:color w:val="000000"/>
        </w:rPr>
        <w:t xml:space="preserve"> Тарифтердi (бағаларды, алым ставкаларын) және тарифтік сметаларды оңайлатылған тәртiппен бекiту Ережесi </w:t>
      </w:r>
    </w:p>
    <w:bookmarkEnd w:id="1"/>
    <w:p>
      <w:pPr>
        <w:spacing w:after="0"/>
        <w:ind w:left="0"/>
        <w:jc w:val="both"/>
      </w:pPr>
      <w:r>
        <w:rPr>
          <w:rFonts w:ascii="Times New Roman"/>
          <w:b w:val="false"/>
          <w:i w:val="false"/>
          <w:color w:val="ff0000"/>
          <w:sz w:val="28"/>
        </w:rPr>
        <w:t xml:space="preserve">
      Ескерту: Мәтін бойынша "табиғи монополия" деген сөздер "табиғи монополиялар" деген сөздермен ауыстырылды - ҚР Табиғи монополияларды реттеу агенттігінің 2005 жылғы 28 ақпандағы N 62-НҚ </w:t>
      </w:r>
      <w:r>
        <w:rPr>
          <w:rFonts w:ascii="Times New Roman"/>
          <w:b w:val="false"/>
          <w:i w:val="false"/>
          <w:color w:val="ff0000"/>
          <w:sz w:val="28"/>
        </w:rPr>
        <w:t xml:space="preserve">бұйрығымен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Тақырыпта және барлық мәтін бойынша "(бағаларды, алым ставкаларын)", "(бағаны, алым ставкасын)", "(бағалардың, алым ставкаларының)", "(бағаның, алым ставкасының)" және "(баға, алым ставкалары)" деген сөздерден кейін тиісінше "және тарифтік сметаларды", "тарифтік сметаны", "тарифтік сметаның" және "тарифтік смета" деген сөздермен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left"/>
      </w:pPr>
      <w:r>
        <w:rPr>
          <w:rFonts w:ascii="Times New Roman"/>
          <w:b/>
          <w:i w:val="false"/>
          <w:color w:val="000000"/>
        </w:rPr>
        <w:t xml:space="preserve"> 1. Жалпы ереже</w:t>
      </w:r>
    </w:p>
    <w:bookmarkStart w:name="z3" w:id="2"/>
    <w:p>
      <w:pPr>
        <w:spacing w:after="0"/>
        <w:ind w:left="0"/>
        <w:jc w:val="both"/>
      </w:pPr>
      <w:r>
        <w:rPr>
          <w:rFonts w:ascii="Times New Roman"/>
          <w:b w:val="false"/>
          <w:i w:val="false"/>
          <w:color w:val="000000"/>
          <w:sz w:val="28"/>
        </w:rPr>
        <w:t xml:space="preserve">
      1. Тарифтердi (бағаларды, алым ставкаларын) және тарифтік сметаларды оңайлатылған тәртiппен бекiту Ережесi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агенттігінің 2009.02.05 </w:t>
      </w:r>
      <w:r>
        <w:rPr>
          <w:rFonts w:ascii="Times New Roman"/>
          <w:b w:val="false"/>
          <w:i w:val="false"/>
          <w:color w:val="000000"/>
          <w:sz w:val="28"/>
        </w:rPr>
        <w:t xml:space="preserve">N 30-НҚ </w:t>
      </w:r>
      <w:r>
        <w:rPr>
          <w:rFonts w:ascii="Times New Roman"/>
          <w:b w:val="false"/>
          <w:i w:val="false"/>
          <w:color w:val="ff0000"/>
          <w:sz w:val="28"/>
        </w:rPr>
        <w:t xml:space="preserve">Бұйрықтарымен.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Ереже табиғи монополиялар субъектілерінің реттелетін қызметтеріне (тауарларына, жұмыстарына) тарифтерді (бағаларды, алым ставкаларын) және тарифтік сметаларды бекітудің оңайлатылған тәртібін айқындайды (бұдан әрі - оңайлатылған тәртіп).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жазылды - ҚР Табиғи монополияларды реттеу агенттігінің 2005 жылғы 28 ақпандағы N 62-НҚ </w:t>
      </w:r>
      <w:r>
        <w:rPr>
          <w:rFonts w:ascii="Times New Roman"/>
          <w:b w:val="false"/>
          <w:i w:val="false"/>
          <w:color w:val="000000"/>
          <w:sz w:val="28"/>
        </w:rPr>
        <w:t xml:space="preserve">бұйрығымен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3. Реттелетін қызметтерге (тауарларға, жұмыстарға) тарифтерді (бағаларды, алым ставкаларын) және тарифтік сметаларды оңайлатылған тәртіппен бекіту: </w:t>
      </w:r>
    </w:p>
    <w:bookmarkEnd w:id="4"/>
    <w:p>
      <w:pPr>
        <w:spacing w:after="0"/>
        <w:ind w:left="0"/>
        <w:jc w:val="both"/>
      </w:pPr>
      <w:r>
        <w:rPr>
          <w:rFonts w:ascii="Times New Roman"/>
          <w:b w:val="false"/>
          <w:i w:val="false"/>
          <w:color w:val="000000"/>
          <w:sz w:val="28"/>
        </w:rPr>
        <w:t xml:space="preserve">
      1) меншік нысанына қарамастан жаңадан құрылған табиғи монополия субъектісінің реттелетін қызметтеріне (тауарларына, жұмыстарына); </w:t>
      </w:r>
    </w:p>
    <w:p>
      <w:pPr>
        <w:spacing w:after="0"/>
        <w:ind w:left="0"/>
        <w:jc w:val="both"/>
      </w:pPr>
      <w:r>
        <w:rPr>
          <w:rFonts w:ascii="Times New Roman"/>
          <w:b w:val="false"/>
          <w:i w:val="false"/>
          <w:color w:val="000000"/>
          <w:sz w:val="28"/>
        </w:rPr>
        <w:t xml:space="preserve">
      2) табиғи монополиялар субъектілері ұсынатын  қызметтерді (тауарларды, жұмыстарды) осы салалар шеңберінде реттелетіндерге жатқызу мәніне табиғи монополиялар салаларын талдау негізінде енгізілген реттелетін қызметтердің (тауарлардың, жұмыстардың) жаңа түрлеріне; </w:t>
      </w:r>
    </w:p>
    <w:p>
      <w:pPr>
        <w:spacing w:after="0"/>
        <w:ind w:left="0"/>
        <w:jc w:val="both"/>
      </w:pPr>
      <w:r>
        <w:rPr>
          <w:rFonts w:ascii="Times New Roman"/>
          <w:b w:val="false"/>
          <w:i w:val="false"/>
          <w:color w:val="000000"/>
          <w:sz w:val="28"/>
        </w:rPr>
        <w:t xml:space="preserve">
      3) Табиғи монополиялар субъектілерінің мемлекеттік тіркеліміне реттелетін қызметтердің (тауарлардың, жұмыстардың) өзге түрлері бойынша енгізілген табиғи монополия субъектісі көрсететін реттелетін қызметтердің (тауарлардың, жұмыстардың) жаңа түрлеріне жүргізіледі; </w:t>
      </w:r>
    </w:p>
    <w:p>
      <w:pPr>
        <w:spacing w:after="0"/>
        <w:ind w:left="0"/>
        <w:jc w:val="both"/>
      </w:pPr>
      <w:r>
        <w:rPr>
          <w:rFonts w:ascii="Times New Roman"/>
          <w:b w:val="false"/>
          <w:i w:val="false"/>
          <w:color w:val="000000"/>
          <w:sz w:val="28"/>
        </w:rPr>
        <w:t xml:space="preserve">
      4) егер табиғи монополия субъектісінің реттелетін қызметтерінің (тауарларының, жұмыстарының) қолданыстағы тарифтері объектілер және (немесе) учаскелер бойынша жеке бекітілсе, жаңа объектілерге және (немесе) учаскелерге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жазылды, өзгерту енгізілді - ҚР Табиғи монополияларды реттеу агенттігінің 2005 жылғы 28 ақпандағы </w:t>
      </w:r>
      <w:r>
        <w:rPr>
          <w:rFonts w:ascii="Times New Roman"/>
          <w:b w:val="false"/>
          <w:i w:val="false"/>
          <w:color w:val="000000"/>
          <w:sz w:val="28"/>
        </w:rPr>
        <w:t xml:space="preserve">N 62-НҚ </w:t>
      </w:r>
      <w:r>
        <w:rPr>
          <w:rFonts w:ascii="Times New Roman"/>
          <w:b w:val="false"/>
          <w:i w:val="false"/>
          <w:color w:val="ff0000"/>
          <w:sz w:val="28"/>
        </w:rPr>
        <w:t xml:space="preserve">,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4. Табиғи монополияның жаңадан құрылған субъектiсi - табиғи монополия жағдайында тұтынушыларға тауарларды, жұмыстарды өндiру және (немесе) қызмет көрсету жөнiндегi қызметiн жүзеге асыруды бастаған немесе бастайтын жеке кәсiпкер немесе заңды тұлға. </w:t>
      </w:r>
    </w:p>
    <w:bookmarkEnd w:id="5"/>
    <w:bookmarkStart w:name="z7" w:id="6"/>
    <w:p>
      <w:pPr>
        <w:spacing w:after="0"/>
        <w:ind w:left="0"/>
        <w:jc w:val="both"/>
      </w:pPr>
      <w:r>
        <w:rPr>
          <w:rFonts w:ascii="Times New Roman"/>
          <w:b w:val="false"/>
          <w:i w:val="false"/>
          <w:color w:val="000000"/>
          <w:sz w:val="28"/>
        </w:rPr>
        <w:t xml:space="preserve">
      5. Нормативтік құқықтық актілерін мемлекеттік тіркеу тізілімінде № 8480 тіркелген Қазақстан Республикасы Табиғи монополияларды реттеу агенттігінің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Шығындарды қалыптастырудың ерекше тәртiбiн (бұдан әрi - Ерекше тәртiп), Заңның </w:t>
      </w:r>
      <w:r>
        <w:rPr>
          <w:rFonts w:ascii="Times New Roman"/>
          <w:b w:val="false"/>
          <w:i w:val="false"/>
          <w:color w:val="000000"/>
          <w:sz w:val="28"/>
        </w:rPr>
        <w:t>13-бабы</w:t>
      </w:r>
      <w:r>
        <w:rPr>
          <w:rFonts w:ascii="Times New Roman"/>
          <w:b w:val="false"/>
          <w:i w:val="false"/>
          <w:color w:val="000000"/>
          <w:sz w:val="28"/>
        </w:rPr>
        <w:t xml:space="preserve"> 1-тармағының 4) тармақшасына сәйкес бекітілген бухгалтерлiк есеп стандарттарын, салық заңнамасын қоса алғанда, өзге де нормативтiк құқықтық актiлердi, сондай-ақ белгіленген тәртіппен бекітілген табиғи монополиялар субъектілерінің көрсетілетін қызметтеріне (тауарларына, жұмыстарына) тарифтердi (бағаларды, алым мөлшерлемелерін) және тарифтік сметаларды есептеудің салалық әдістемелерін (бұдан әрі – салалық әдістемелер) басшылыққа алады.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7"/>
    <w:p>
      <w:pPr>
        <w:spacing w:after="0"/>
        <w:ind w:left="0"/>
        <w:jc w:val="both"/>
      </w:pPr>
      <w:r>
        <w:rPr>
          <w:rFonts w:ascii="Times New Roman"/>
          <w:b w:val="false"/>
          <w:i w:val="false"/>
          <w:color w:val="000000"/>
          <w:sz w:val="28"/>
        </w:rPr>
        <w:t>
       5-1. Активтері жасалған мәміленің немесе банкрот болып танылған борышкер – табиғи монополия субъектісінің конкурстық салмағын өткізу нәтижесінде меншігіне түскен табиғи монополия субъектісі реттеліп көрсетілетін қызметтерге (тауарларға, жұмыстарға) тарифтерді (бағаларды, алымдар мөлшерлемелерін) және тарифтік сметаларды бекітуге өтінім бергенге дейін тұтынушыларға реттеліп көрсетілетін қызметтерді (тауарларды, жұмыстарды) конкурстық өндіріс процесінде өндіріп алынған осы активтердің немесе мүліктің меншік иелері үшін уәкілетті органның ведомствосы бұрын бекіткен тарифтер (бағалар, алымдар мөлшерлемелері) және тарифтік сметалар немесе олардың шекті деңгейлері бойынша, бірақ алты айдан аспайтын мерзімге ұсынады.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Табиғи монополияларды реттеу агенттігінің 28.02.2005 N 62-НҚ </w:t>
      </w:r>
      <w:r>
        <w:rPr>
          <w:rFonts w:ascii="Times New Roman"/>
          <w:b w:val="false"/>
          <w:i w:val="false"/>
          <w:color w:val="000000"/>
          <w:sz w:val="28"/>
        </w:rPr>
        <w:t>бұйрығымен</w:t>
      </w:r>
      <w:r>
        <w:rPr>
          <w:rFonts w:ascii="Times New Roman"/>
          <w:b w:val="false"/>
          <w:i w:val="false"/>
          <w:color w:val="ff0000"/>
          <w:sz w:val="28"/>
        </w:rPr>
        <w:t xml:space="preserve">;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8"/>
    <w:p>
      <w:pPr>
        <w:spacing w:after="0"/>
        <w:ind w:left="0"/>
        <w:jc w:val="left"/>
      </w:pPr>
      <w:r>
        <w:rPr>
          <w:rFonts w:ascii="Times New Roman"/>
          <w:b/>
          <w:i w:val="false"/>
          <w:color w:val="000000"/>
        </w:rPr>
        <w:t xml:space="preserve">  Тарифтерді (бағаларды, алым ставкаларын) және тарифтік сметаларды оңайлатылған</w:t>
      </w:r>
      <w:r>
        <w:br/>
      </w:r>
      <w:r>
        <w:rPr>
          <w:rFonts w:ascii="Times New Roman"/>
          <w:b/>
          <w:i w:val="false"/>
          <w:color w:val="000000"/>
        </w:rPr>
        <w:t>тәртіппен бекітуге арналған өтінімдерді</w:t>
      </w:r>
      <w:r>
        <w:br/>
      </w:r>
      <w:r>
        <w:rPr>
          <w:rFonts w:ascii="Times New Roman"/>
          <w:b/>
          <w:i w:val="false"/>
          <w:color w:val="000000"/>
        </w:rPr>
        <w:t>ұсыну және қабылдау тәртібі</w:t>
      </w:r>
    </w:p>
    <w:bookmarkEnd w:id="8"/>
    <w:p>
      <w:pPr>
        <w:spacing w:after="0"/>
        <w:ind w:left="0"/>
        <w:jc w:val="both"/>
      </w:pPr>
      <w:r>
        <w:rPr>
          <w:rFonts w:ascii="Times New Roman"/>
          <w:b w:val="false"/>
          <w:i w:val="false"/>
          <w:color w:val="ff0000"/>
          <w:sz w:val="28"/>
        </w:rPr>
        <w:t xml:space="preserve">
      Ескерту: 2-тараудың атауына өзгерту енгізілді - ҚР Табиғи монополияларды реттеу агенттігінің 2005 жылғы 28 ақпандағы N 62-НҚ </w:t>
      </w:r>
      <w:r>
        <w:rPr>
          <w:rFonts w:ascii="Times New Roman"/>
          <w:b w:val="false"/>
          <w:i w:val="false"/>
          <w:color w:val="ff0000"/>
          <w:sz w:val="28"/>
        </w:rPr>
        <w:t>бұйрығымен</w:t>
      </w:r>
      <w:r>
        <w:rPr>
          <w:rFonts w:ascii="Times New Roman"/>
          <w:b w:val="false"/>
          <w:i w:val="false"/>
          <w:color w:val="ff0000"/>
          <w:sz w:val="28"/>
        </w:rPr>
        <w:t xml:space="preserve">. </w:t>
      </w:r>
    </w:p>
    <w:bookmarkStart w:name="z9" w:id="9"/>
    <w:p>
      <w:pPr>
        <w:spacing w:after="0"/>
        <w:ind w:left="0"/>
        <w:jc w:val="both"/>
      </w:pPr>
      <w:r>
        <w:rPr>
          <w:rFonts w:ascii="Times New Roman"/>
          <w:b w:val="false"/>
          <w:i w:val="false"/>
          <w:color w:val="000000"/>
          <w:sz w:val="28"/>
        </w:rPr>
        <w:t>
      6. Осы Ереженің 3-тармағында көрсетілген табиғи монополиялар субъектілері уәкілетті органның ведомствосының оларды табиғи монополиялар субъектілерінің Мемлекеттік тіркеліміне енгізілгені туралы хабарламасын алған сәттен бастап күнтізбелік он күн ішінде уәкілетті органның ведомствосына тарифті (бағаны, алым мөлшерлемесін) және тарифтік сметаны бекітуге өтінім ұсынады.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7. Тарифтерді (бағаларды, алым ставкаларын) және тарифтік сметаларды оңайлатылған тәртіппен бекітуге арналған өтініміне мыналар қоса беріледі: </w:t>
      </w:r>
    </w:p>
    <w:bookmarkEnd w:id="10"/>
    <w:p>
      <w:pPr>
        <w:spacing w:after="0"/>
        <w:ind w:left="0"/>
        <w:jc w:val="both"/>
      </w:pPr>
      <w:r>
        <w:rPr>
          <w:rFonts w:ascii="Times New Roman"/>
          <w:b w:val="false"/>
          <w:i w:val="false"/>
          <w:color w:val="000000"/>
          <w:sz w:val="28"/>
        </w:rPr>
        <w:t xml:space="preserve">
      1) прейскурант түрiндегi тарифтердiң (бағалардың, алым ставкаларының) тарифтік сметаның жобасы; </w:t>
      </w:r>
    </w:p>
    <w:p>
      <w:pPr>
        <w:spacing w:after="0"/>
        <w:ind w:left="0"/>
        <w:jc w:val="both"/>
      </w:pPr>
      <w:r>
        <w:rPr>
          <w:rFonts w:ascii="Times New Roman"/>
          <w:b w:val="false"/>
          <w:i w:val="false"/>
          <w:color w:val="000000"/>
          <w:sz w:val="28"/>
        </w:rPr>
        <w:t xml:space="preserve">
      2) жобалық қуат туралы деректер; </w:t>
      </w:r>
    </w:p>
    <w:p>
      <w:pPr>
        <w:spacing w:after="0"/>
        <w:ind w:left="0"/>
        <w:jc w:val="both"/>
      </w:pPr>
      <w:r>
        <w:rPr>
          <w:rFonts w:ascii="Times New Roman"/>
          <w:b w:val="false"/>
          <w:i w:val="false"/>
          <w:color w:val="000000"/>
          <w:sz w:val="28"/>
        </w:rPr>
        <w:t xml:space="preserve">
      3) таратып жазу қосымшасымен несиелiк және дебиторлық берешектiң бары немесе жоқтығы туралы деректер; </w:t>
      </w:r>
    </w:p>
    <w:p>
      <w:pPr>
        <w:spacing w:after="0"/>
        <w:ind w:left="0"/>
        <w:jc w:val="both"/>
      </w:pPr>
      <w:r>
        <w:rPr>
          <w:rFonts w:ascii="Times New Roman"/>
          <w:b w:val="false"/>
          <w:i w:val="false"/>
          <w:color w:val="000000"/>
          <w:sz w:val="28"/>
        </w:rPr>
        <w:t xml:space="preserve">
      4) сан нормативiнiң есебi; </w:t>
      </w:r>
    </w:p>
    <w:p>
      <w:pPr>
        <w:spacing w:after="0"/>
        <w:ind w:left="0"/>
        <w:jc w:val="both"/>
      </w:pPr>
      <w:r>
        <w:rPr>
          <w:rFonts w:ascii="Times New Roman"/>
          <w:b w:val="false"/>
          <w:i w:val="false"/>
          <w:color w:val="000000"/>
          <w:sz w:val="28"/>
        </w:rPr>
        <w:t xml:space="preserve">
      5) салалық техникалық және технологиялық нормалардың, сондай-ақ нормативтік техникалық ысыраптардың есебi; </w:t>
      </w:r>
    </w:p>
    <w:p>
      <w:pPr>
        <w:spacing w:after="0"/>
        <w:ind w:left="0"/>
        <w:jc w:val="both"/>
      </w:pPr>
      <w:r>
        <w:rPr>
          <w:rFonts w:ascii="Times New Roman"/>
          <w:b w:val="false"/>
          <w:i w:val="false"/>
          <w:color w:val="000000"/>
          <w:sz w:val="28"/>
        </w:rPr>
        <w:t xml:space="preserve">
      6) негiзгi құралдарды пайдалану мерзiмiн көрсетiп амортизациялық аударымдар есебi; </w:t>
      </w:r>
    </w:p>
    <w:p>
      <w:pPr>
        <w:spacing w:after="0"/>
        <w:ind w:left="0"/>
        <w:jc w:val="both"/>
      </w:pPr>
      <w:r>
        <w:rPr>
          <w:rFonts w:ascii="Times New Roman"/>
          <w:b w:val="false"/>
          <w:i w:val="false"/>
          <w:color w:val="000000"/>
          <w:sz w:val="28"/>
        </w:rPr>
        <w:t xml:space="preserve">
      7) негiзгi өндiрiстiк қорларды жұмыс жағдайында ұстау үшiн қажеттi шығын сметасының жобасы; </w:t>
      </w:r>
    </w:p>
    <w:p>
      <w:pPr>
        <w:spacing w:after="0"/>
        <w:ind w:left="0"/>
        <w:jc w:val="both"/>
      </w:pPr>
      <w:r>
        <w:rPr>
          <w:rFonts w:ascii="Times New Roman"/>
          <w:b w:val="false"/>
          <w:i w:val="false"/>
          <w:color w:val="000000"/>
          <w:sz w:val="28"/>
        </w:rPr>
        <w:t xml:space="preserve">
      8) осы Ереженің 1-23 қосымшаларына сай тарифтің (бағаның, алым ставкасының), тарифтік сметаның жобасын есептеу үшін тарифтік сметаның жобасы; </w:t>
      </w:r>
    </w:p>
    <w:p>
      <w:pPr>
        <w:spacing w:after="0"/>
        <w:ind w:left="0"/>
        <w:jc w:val="both"/>
      </w:pPr>
      <w:r>
        <w:rPr>
          <w:rFonts w:ascii="Times New Roman"/>
          <w:b w:val="false"/>
          <w:i w:val="false"/>
          <w:color w:val="000000"/>
          <w:sz w:val="28"/>
        </w:rPr>
        <w:t xml:space="preserve">
      9) еңбек ақы қорын және басшылардың лауазымдық қызметақысын белгiлеу туралы мемлекеттiк мүлiктi немесе мемлекеттiк кәсiпорынды басқару жөнiндегi орган шешiмi (мемлекеттiк кәсiпорындарға немесе мемлекеттiң үлесiн иеленушi кәсiпорындарға); </w:t>
      </w:r>
    </w:p>
    <w:p>
      <w:pPr>
        <w:spacing w:after="0"/>
        <w:ind w:left="0"/>
        <w:jc w:val="both"/>
      </w:pPr>
      <w:r>
        <w:rPr>
          <w:rFonts w:ascii="Times New Roman"/>
          <w:b w:val="false"/>
          <w:i w:val="false"/>
          <w:color w:val="000000"/>
          <w:sz w:val="28"/>
        </w:rPr>
        <w:t xml:space="preserve">
      10) реттелетін қызметтердің (тауарлардың, жұмыстардың) мемлекеттік органдар өз құзыретінің шегінде белгілеген ұсынылатын реттелетін қызметтердің (тауарлардың, жұмыстардың) сапасына қойылатын талаптарға сәйкес жалпыға бірдей қызмет көрсету міндеттерден және табиғи монополиялар субъектісінің мүмкіндіктерінен шыға отырып жоспарланған көлемін растайтын құжаттар (ниеттер хаттамалары, шарттар, тауарларды өндіру көлемдерінің есептері). </w:t>
      </w:r>
    </w:p>
    <w:p>
      <w:pPr>
        <w:spacing w:after="0"/>
        <w:ind w:left="0"/>
        <w:jc w:val="both"/>
      </w:pPr>
      <w:r>
        <w:rPr>
          <w:rFonts w:ascii="Times New Roman"/>
          <w:b w:val="false"/>
          <w:i w:val="false"/>
          <w:color w:val="000000"/>
          <w:sz w:val="28"/>
        </w:rPr>
        <w:t xml:space="preserve">
      Осы тармақта көзделген талаптар осы Ереженің 7-1-тармағында көрсетілген табиғи монополиялар субъектілеріне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Табиғи монополияларды реттеу агенттігінің 2005 жылғы 28 ақпандағы </w:t>
      </w:r>
      <w:r>
        <w:rPr>
          <w:rFonts w:ascii="Times New Roman"/>
          <w:b w:val="false"/>
          <w:i w:val="false"/>
          <w:color w:val="000000"/>
          <w:sz w:val="28"/>
        </w:rPr>
        <w:t xml:space="preserve">N 62-НҚ </w:t>
      </w:r>
      <w:r>
        <w:rPr>
          <w:rFonts w:ascii="Times New Roman"/>
          <w:b w:val="false"/>
          <w:i w:val="false"/>
          <w:color w:val="ff0000"/>
          <w:sz w:val="28"/>
        </w:rPr>
        <w:t xml:space="preserve">,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bookmarkStart w:name="z47" w:id="11"/>
    <w:p>
      <w:pPr>
        <w:spacing w:after="0"/>
        <w:ind w:left="0"/>
        <w:jc w:val="both"/>
      </w:pPr>
      <w:r>
        <w:rPr>
          <w:rFonts w:ascii="Times New Roman"/>
          <w:b w:val="false"/>
          <w:i w:val="false"/>
          <w:color w:val="000000"/>
          <w:sz w:val="28"/>
        </w:rPr>
        <w:t>
      7-1. Телекоммуникацияның әмбебап қызметтерін қоспағанда, көрсетілетін қызметтердің осы түрлерін ұсынудың технологиялық мүмкін болмауы не экономикалық тиімсіздігі себебінен бәсекелес байланыс операторы болмаған кезде, есептерінде реттеліп көрсетілетін қызметтерді (тауарларды, жұмыстарды) ұсынуға шығындарды пайдалануды көздемейтін телекоммуникацияның реттеліп көрсетілетін қызметтеріне салалық әдістемелерді қолдана отырып, тарифтерді (бағаларды, алымдар мөлшерлемелерін) есептеудің салалық әдістемелерін қолданып, реттеліп көрсетілетін қызметтерге (тауарларға, жұмыстарға) тарифтерді (бағаларды, алымдар мөлшерлемелерін) есептеу жағдайларында телекоммуникация саласындағы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бекітуге арналған өтінімге:</w:t>
      </w:r>
    </w:p>
    <w:bookmarkEnd w:id="11"/>
    <w:bookmarkStart w:name="z57" w:id="12"/>
    <w:p>
      <w:pPr>
        <w:spacing w:after="0"/>
        <w:ind w:left="0"/>
        <w:jc w:val="both"/>
      </w:pPr>
      <w:r>
        <w:rPr>
          <w:rFonts w:ascii="Times New Roman"/>
          <w:b w:val="false"/>
          <w:i w:val="false"/>
          <w:color w:val="000000"/>
          <w:sz w:val="28"/>
        </w:rPr>
        <w:t>
      1) уәкілетті орган ведомствосының тарифтерді (бағаларды, алымдар мөлшерлемелерін) және тарифтік сметаларды есептеудің жаңа әдіснамасын қабылдауына немесе есептерде табиғи монополия субъектісі шығындарды пайдалануды көздемейтін қолданыстағы әдістемелерге өзгерістер енгізуіне байланысты тарифтерді (бағаларды, алымдар мөлшерлемелерін) және тарифтік сметаларды бекіту қажеттілігі туралы түсіндірме жазба;</w:t>
      </w:r>
    </w:p>
    <w:bookmarkEnd w:id="12"/>
    <w:bookmarkStart w:name="z58" w:id="13"/>
    <w:p>
      <w:pPr>
        <w:spacing w:after="0"/>
        <w:ind w:left="0"/>
        <w:jc w:val="both"/>
      </w:pPr>
      <w:r>
        <w:rPr>
          <w:rFonts w:ascii="Times New Roman"/>
          <w:b w:val="false"/>
          <w:i w:val="false"/>
          <w:color w:val="000000"/>
          <w:sz w:val="28"/>
        </w:rPr>
        <w:t>
      2) реттеліп көрсетілетін қызметтерге (тауарларға, жұмыстарға) тарифтердің (бағалардың, алымдар мөлшерлемелерінің) және тарифтік сметалардың жобалары;</w:t>
      </w:r>
    </w:p>
    <w:bookmarkEnd w:id="13"/>
    <w:bookmarkStart w:name="z59" w:id="14"/>
    <w:p>
      <w:pPr>
        <w:spacing w:after="0"/>
        <w:ind w:left="0"/>
        <w:jc w:val="both"/>
      </w:pPr>
      <w:r>
        <w:rPr>
          <w:rFonts w:ascii="Times New Roman"/>
          <w:b w:val="false"/>
          <w:i w:val="false"/>
          <w:color w:val="000000"/>
          <w:sz w:val="28"/>
        </w:rPr>
        <w:t>
      3) телефон желілерінің саны;</w:t>
      </w:r>
    </w:p>
    <w:bookmarkEnd w:id="14"/>
    <w:bookmarkStart w:name="z60" w:id="15"/>
    <w:p>
      <w:pPr>
        <w:spacing w:after="0"/>
        <w:ind w:left="0"/>
        <w:jc w:val="both"/>
      </w:pPr>
      <w:r>
        <w:rPr>
          <w:rFonts w:ascii="Times New Roman"/>
          <w:b w:val="false"/>
          <w:i w:val="false"/>
          <w:color w:val="000000"/>
          <w:sz w:val="28"/>
        </w:rPr>
        <w:t>
      4) пайдаланушылардың санаттары бойынша абоненттердің саны;</w:t>
      </w:r>
    </w:p>
    <w:bookmarkEnd w:id="15"/>
    <w:bookmarkStart w:name="z61" w:id="16"/>
    <w:p>
      <w:pPr>
        <w:spacing w:after="0"/>
        <w:ind w:left="0"/>
        <w:jc w:val="both"/>
      </w:pPr>
      <w:r>
        <w:rPr>
          <w:rFonts w:ascii="Times New Roman"/>
          <w:b w:val="false"/>
          <w:i w:val="false"/>
          <w:color w:val="000000"/>
          <w:sz w:val="28"/>
        </w:rPr>
        <w:t>
      5) абоненттер санаттары бойынша және қосылыстар бағыттары бойынша телекоммуникацияның негізгі көрсетілетін қызметтеріне қолданыстағы тарифтер;</w:t>
      </w:r>
    </w:p>
    <w:bookmarkEnd w:id="16"/>
    <w:bookmarkStart w:name="z62" w:id="17"/>
    <w:p>
      <w:pPr>
        <w:spacing w:after="0"/>
        <w:ind w:left="0"/>
        <w:jc w:val="both"/>
      </w:pPr>
      <w:r>
        <w:rPr>
          <w:rFonts w:ascii="Times New Roman"/>
          <w:b w:val="false"/>
          <w:i w:val="false"/>
          <w:color w:val="000000"/>
          <w:sz w:val="28"/>
        </w:rPr>
        <w:t>
      6) желіаралық трафиктерді өткізу үшін қолданыстағы есептік мөлшерлемелер;</w:t>
      </w:r>
    </w:p>
    <w:bookmarkEnd w:id="17"/>
    <w:bookmarkStart w:name="z63" w:id="18"/>
    <w:p>
      <w:pPr>
        <w:spacing w:after="0"/>
        <w:ind w:left="0"/>
        <w:jc w:val="both"/>
      </w:pPr>
      <w:r>
        <w:rPr>
          <w:rFonts w:ascii="Times New Roman"/>
          <w:b w:val="false"/>
          <w:i w:val="false"/>
          <w:color w:val="000000"/>
          <w:sz w:val="28"/>
        </w:rPr>
        <w:t>
      7) халықаралық байланыс операторларының қолданыстағы есептік мөлшерлемелері;</w:t>
      </w:r>
    </w:p>
    <w:bookmarkEnd w:id="18"/>
    <w:bookmarkStart w:name="z64" w:id="19"/>
    <w:p>
      <w:pPr>
        <w:spacing w:after="0"/>
        <w:ind w:left="0"/>
        <w:jc w:val="both"/>
      </w:pPr>
      <w:r>
        <w:rPr>
          <w:rFonts w:ascii="Times New Roman"/>
          <w:b w:val="false"/>
          <w:i w:val="false"/>
          <w:color w:val="000000"/>
          <w:sz w:val="28"/>
        </w:rPr>
        <w:t>
      8) кіретін халықаралық трафикті өткізу үшін қолданыстағы есептік мөлшерлемелер;</w:t>
      </w:r>
    </w:p>
    <w:bookmarkEnd w:id="19"/>
    <w:bookmarkStart w:name="z65" w:id="20"/>
    <w:p>
      <w:pPr>
        <w:spacing w:after="0"/>
        <w:ind w:left="0"/>
        <w:jc w:val="both"/>
      </w:pPr>
      <w:r>
        <w:rPr>
          <w:rFonts w:ascii="Times New Roman"/>
          <w:b w:val="false"/>
          <w:i w:val="false"/>
          <w:color w:val="000000"/>
          <w:sz w:val="28"/>
        </w:rPr>
        <w:t xml:space="preserve">
      9) ұялы телефон байланысы операторларының қолданыстағы есептік мөлшерлемелері; </w:t>
      </w:r>
    </w:p>
    <w:bookmarkEnd w:id="20"/>
    <w:bookmarkStart w:name="z66" w:id="21"/>
    <w:p>
      <w:pPr>
        <w:spacing w:after="0"/>
        <w:ind w:left="0"/>
        <w:jc w:val="both"/>
      </w:pPr>
      <w:r>
        <w:rPr>
          <w:rFonts w:ascii="Times New Roman"/>
          <w:b w:val="false"/>
          <w:i w:val="false"/>
          <w:color w:val="000000"/>
          <w:sz w:val="28"/>
        </w:rPr>
        <w:t>
      10) желіаралық трафик түрлері бойынша заңды тұлғалар және байланыс операторлары үшін жергілікті, аймақішілік, қалааралық және халықаралық деңгейлерде қосқаны үшін қолданыстағы тарифтер;</w:t>
      </w:r>
    </w:p>
    <w:bookmarkEnd w:id="21"/>
    <w:bookmarkStart w:name="z67" w:id="22"/>
    <w:p>
      <w:pPr>
        <w:spacing w:after="0"/>
        <w:ind w:left="0"/>
        <w:jc w:val="both"/>
      </w:pPr>
      <w:r>
        <w:rPr>
          <w:rFonts w:ascii="Times New Roman"/>
          <w:b w:val="false"/>
          <w:i w:val="false"/>
          <w:color w:val="000000"/>
          <w:sz w:val="28"/>
        </w:rPr>
        <w:t>
      11) абоненттер санаттары бойынша және қосылыстар бағыттары бойынша қолданыстағы жеңілдіктер;</w:t>
      </w:r>
    </w:p>
    <w:bookmarkEnd w:id="22"/>
    <w:bookmarkStart w:name="z68" w:id="23"/>
    <w:p>
      <w:pPr>
        <w:spacing w:after="0"/>
        <w:ind w:left="0"/>
        <w:jc w:val="both"/>
      </w:pPr>
      <w:r>
        <w:rPr>
          <w:rFonts w:ascii="Times New Roman"/>
          <w:b w:val="false"/>
          <w:i w:val="false"/>
          <w:color w:val="000000"/>
          <w:sz w:val="28"/>
        </w:rPr>
        <w:t>
      12) телекоммуникацияның негізгі қызметтеріне арналған қолданыстағы шегерімдер;</w:t>
      </w:r>
    </w:p>
    <w:bookmarkEnd w:id="23"/>
    <w:bookmarkStart w:name="z69" w:id="24"/>
    <w:p>
      <w:pPr>
        <w:spacing w:after="0"/>
        <w:ind w:left="0"/>
        <w:jc w:val="both"/>
      </w:pPr>
      <w:r>
        <w:rPr>
          <w:rFonts w:ascii="Times New Roman"/>
          <w:b w:val="false"/>
          <w:i w:val="false"/>
          <w:color w:val="000000"/>
          <w:sz w:val="28"/>
        </w:rPr>
        <w:t>
      13) телекоммуникацияның негізгі көрсетілетін қызметтеріне орташа өлшенген тарифтер;</w:t>
      </w:r>
    </w:p>
    <w:bookmarkEnd w:id="24"/>
    <w:bookmarkStart w:name="z70" w:id="25"/>
    <w:p>
      <w:pPr>
        <w:spacing w:after="0"/>
        <w:ind w:left="0"/>
        <w:jc w:val="both"/>
      </w:pPr>
      <w:r>
        <w:rPr>
          <w:rFonts w:ascii="Times New Roman"/>
          <w:b w:val="false"/>
          <w:i w:val="false"/>
          <w:color w:val="000000"/>
          <w:sz w:val="28"/>
        </w:rPr>
        <w:t>
      14) реттеліп көрсетілетін қызметтерге (тауарларға, жұмыстарға) тарифтердің (бағалардың, алым мөлшерлемелерінің) және тарифтік сметалардың есебі;</w:t>
      </w:r>
    </w:p>
    <w:bookmarkEnd w:id="25"/>
    <w:bookmarkStart w:name="z71" w:id="26"/>
    <w:p>
      <w:pPr>
        <w:spacing w:after="0"/>
        <w:ind w:left="0"/>
        <w:jc w:val="both"/>
      </w:pPr>
      <w:r>
        <w:rPr>
          <w:rFonts w:ascii="Times New Roman"/>
          <w:b w:val="false"/>
          <w:i w:val="false"/>
          <w:color w:val="000000"/>
          <w:sz w:val="28"/>
        </w:rPr>
        <w:t>
      15) реттеліп көрсетілетін қызметтерге (тауарларға, жұмыстарға) тарифтердің (бағалардың, алымдар мөлшерлемелерінің) және тарифтік сметалардың есебін растайтын және негіздейтін басқа да мәліметтер мен материалдар қоса беріледі.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Табиғи монополияларды реттеу агенттігінің 08.08.2006 </w:t>
      </w:r>
      <w:r>
        <w:rPr>
          <w:rFonts w:ascii="Times New Roman"/>
          <w:b w:val="false"/>
          <w:i w:val="false"/>
          <w:color w:val="000000"/>
          <w:sz w:val="28"/>
        </w:rPr>
        <w:t xml:space="preserve">N 196-НҚ </w:t>
      </w:r>
      <w:r>
        <w:rPr>
          <w:rFonts w:ascii="Times New Roman"/>
          <w:b w:val="false"/>
          <w:i w:val="false"/>
          <w:color w:val="ff0000"/>
          <w:sz w:val="28"/>
        </w:rPr>
        <w:t xml:space="preserve">бұйрығымен;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27"/>
    <w:p>
      <w:pPr>
        <w:spacing w:after="0"/>
        <w:ind w:left="0"/>
        <w:jc w:val="both"/>
      </w:pPr>
      <w:r>
        <w:rPr>
          <w:rFonts w:ascii="Times New Roman"/>
          <w:b w:val="false"/>
          <w:i w:val="false"/>
          <w:color w:val="000000"/>
          <w:sz w:val="28"/>
        </w:rPr>
        <w:t>
       8. Өтінімге қоса беріліп отырған есептер мен негіздеуші материалдар мына талаптарға жауап беруге тиісті:</w:t>
      </w:r>
    </w:p>
    <w:bookmarkEnd w:id="27"/>
    <w:p>
      <w:pPr>
        <w:spacing w:after="0"/>
        <w:ind w:left="0"/>
        <w:jc w:val="both"/>
      </w:pPr>
      <w:r>
        <w:rPr>
          <w:rFonts w:ascii="Times New Roman"/>
          <w:b w:val="false"/>
          <w:i w:val="false"/>
          <w:color w:val="000000"/>
          <w:sz w:val="28"/>
        </w:rPr>
        <w:t>
      1) Өтінімнің материалдары тігіледі, нөмірленеді және табиғи монополия субъектісінің мөрімен және басшысының қолымен расталады. Бұл ретте ұсынылған қаржы құжаттарына табиғи монополия субъектісінің бірінші басшысы және бас бухгалтері не оларды алмастыратын тұлғалар қол қояды және табиғи монополия субъектісінің мөрімен расталады;</w:t>
      </w:r>
    </w:p>
    <w:p>
      <w:pPr>
        <w:spacing w:after="0"/>
        <w:ind w:left="0"/>
        <w:jc w:val="both"/>
      </w:pPr>
      <w:r>
        <w:rPr>
          <w:rFonts w:ascii="Times New Roman"/>
          <w:b w:val="false"/>
          <w:i w:val="false"/>
          <w:color w:val="000000"/>
          <w:sz w:val="28"/>
        </w:rPr>
        <w:t>
      2) негіздеуші материалдар алдағы жоспарланатын жылға (төрт тоқсан) арналған есепте ұсынылады;</w:t>
      </w:r>
    </w:p>
    <w:p>
      <w:pPr>
        <w:spacing w:after="0"/>
        <w:ind w:left="0"/>
        <w:jc w:val="both"/>
      </w:pPr>
      <w:r>
        <w:rPr>
          <w:rFonts w:ascii="Times New Roman"/>
          <w:b w:val="false"/>
          <w:i w:val="false"/>
          <w:color w:val="000000"/>
          <w:sz w:val="28"/>
        </w:rPr>
        <w:t>
      3) негіздеуші материалдар ретінде жоспарланған шығындар, кірістер туралы деректер ұсынылады;</w:t>
      </w:r>
    </w:p>
    <w:p>
      <w:pPr>
        <w:spacing w:after="0"/>
        <w:ind w:left="0"/>
        <w:jc w:val="both"/>
      </w:pPr>
      <w:r>
        <w:rPr>
          <w:rFonts w:ascii="Times New Roman"/>
          <w:b w:val="false"/>
          <w:i w:val="false"/>
          <w:color w:val="000000"/>
          <w:sz w:val="28"/>
        </w:rPr>
        <w:t>
      4) негіздеуші материалдар реттеліп көрсетілетін қызметтердің (тауарлардың, жұмыстардың) әрбір түрі бойынша жеке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Табиғи монополияларды реттеу агенттігі төрағасының 22.01.2014 </w:t>
      </w:r>
      <w:r>
        <w:rPr>
          <w:rFonts w:ascii="Times New Roman"/>
          <w:b w:val="false"/>
          <w:i w:val="false"/>
          <w:color w:val="000000"/>
          <w:sz w:val="28"/>
        </w:rPr>
        <w:t>№ 15-НҚ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28"/>
    <w:p>
      <w:pPr>
        <w:spacing w:after="0"/>
        <w:ind w:left="0"/>
        <w:jc w:val="left"/>
      </w:pPr>
      <w:r>
        <w:rPr>
          <w:rFonts w:ascii="Times New Roman"/>
          <w:b/>
          <w:i w:val="false"/>
          <w:color w:val="000000"/>
        </w:rPr>
        <w:t xml:space="preserve">  3. Өтiнiмдердi қарау және тарифтердi (бағаларды, алым ставкаларын) және тарифтік сметаларды бекiту тәртiбi </w:t>
      </w:r>
    </w:p>
    <w:bookmarkEnd w:id="28"/>
    <w:bookmarkStart w:name="z13" w:id="29"/>
    <w:p>
      <w:pPr>
        <w:spacing w:after="0"/>
        <w:ind w:left="0"/>
        <w:jc w:val="both"/>
      </w:pPr>
      <w:r>
        <w:rPr>
          <w:rFonts w:ascii="Times New Roman"/>
          <w:b w:val="false"/>
          <w:i w:val="false"/>
          <w:color w:val="000000"/>
          <w:sz w:val="28"/>
        </w:rPr>
        <w:t>
      9. Уәкілетті органның ведомствосы табиғи монополия субъектісінің реттеліп көрсетілетін қызметтерін (тауарларын, жұмыстарын) ұсынуға тарифтің (бағаның, алым мөлшерлемесінің) және тарифтік сметаның жобасын күнтізбелік отыз күннен асырмай қарайды.</w:t>
      </w:r>
    </w:p>
    <w:bookmarkEnd w:id="29"/>
    <w:p>
      <w:pPr>
        <w:spacing w:after="0"/>
        <w:ind w:left="0"/>
        <w:jc w:val="both"/>
      </w:pPr>
      <w:r>
        <w:rPr>
          <w:rFonts w:ascii="Times New Roman"/>
          <w:b w:val="false"/>
          <w:i w:val="false"/>
          <w:color w:val="000000"/>
          <w:sz w:val="28"/>
        </w:rPr>
        <w:t>
      Тарифтің (бағаның, алым мөлшерлемесінің) және тарифтік сметаның жобасын қарау мерзімі өтінімнің уәкілетті органның ведомствосына келіп түскен күннен бастап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14" w:id="30"/>
    <w:p>
      <w:pPr>
        <w:spacing w:after="0"/>
        <w:ind w:left="0"/>
        <w:jc w:val="both"/>
      </w:pPr>
      <w:r>
        <w:rPr>
          <w:rFonts w:ascii="Times New Roman"/>
          <w:b w:val="false"/>
          <w:i w:val="false"/>
          <w:color w:val="000000"/>
          <w:sz w:val="28"/>
        </w:rPr>
        <w:t>
       10. Уәкілетті органның ведомствосы қажет болған жағдайда тарифтің (бағаның, алым мөлшерлемесінің) және тарифтік сметаның жобаларына тәуелсіз сарапшыларды, мемлекеттік органдарды, тұтынушыларды және олардың қоғамдық ұйымдарын тарта отырып, табиғи монополия субъектісі өтініммен бірге ұсынған негіздеуші құжаттар мен есептерді талдау, сондай-ақ осындай қызмет түрімен айналысатын табиғи монополиялар субъектілерінің қызмет көрсеткіштерін салыстырмалы талдау негізінде сараптама жүргізеді.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Табиғи монополияларды реттеу агенттігі төрағасының 22.01.2014 </w:t>
      </w:r>
      <w:r>
        <w:rPr>
          <w:rFonts w:ascii="Times New Roman"/>
          <w:b w:val="false"/>
          <w:i w:val="false"/>
          <w:color w:val="000000"/>
          <w:sz w:val="28"/>
        </w:rPr>
        <w:t>№ 15-НҚ</w:t>
      </w:r>
      <w:r>
        <w:rPr>
          <w:rFonts w:ascii="Times New Roman"/>
          <w:b w:val="false"/>
          <w:i w:val="false"/>
          <w:color w:val="000000"/>
          <w:sz w:val="28"/>
        </w:rPr>
        <w:t xml:space="preserve"> бұйрығымен (алғашқы ресми жарияланған күнінен кейін күнтізбелік он күн өткен соң қолданысқа енгізіледі).</w:t>
      </w:r>
    </w:p>
    <w:bookmarkStart w:name="z16" w:id="31"/>
    <w:p>
      <w:pPr>
        <w:spacing w:after="0"/>
        <w:ind w:left="0"/>
        <w:jc w:val="both"/>
      </w:pPr>
      <w:r>
        <w:rPr>
          <w:rFonts w:ascii="Times New Roman"/>
          <w:b w:val="false"/>
          <w:i w:val="false"/>
          <w:color w:val="000000"/>
          <w:sz w:val="28"/>
        </w:rPr>
        <w:t>
      12. Тарифті (бағаны, алым мөлшерлемесін) және тарифтік сметаны бекіту туралы шешім уәкілетті орган ведомствосының бұйрығы түрінде ресімделеді және табиғи монополия субъектісіне бекітілген тарифті (бағаны, алым мөлшерлемесін) және тарифтік сметаны енгізгенге дейін күнтізбелік он бес күннен кешіктірмей жіберіледі.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32"/>
    <w:p>
      <w:pPr>
        <w:spacing w:after="0"/>
        <w:ind w:left="0"/>
        <w:jc w:val="left"/>
      </w:pPr>
      <w:r>
        <w:rPr>
          <w:rFonts w:ascii="Times New Roman"/>
          <w:b/>
          <w:i w:val="false"/>
          <w:color w:val="000000"/>
        </w:rPr>
        <w:t xml:space="preserve">  4. Тарифтердi (бағаларды, алым ставкаларын) және тарифтік сметаларды қолданысқа енгiзу тәртiбi </w:t>
      </w:r>
    </w:p>
    <w:bookmarkEnd w:id="32"/>
    <w:bookmarkStart w:name="z18" w:id="33"/>
    <w:p>
      <w:pPr>
        <w:spacing w:after="0"/>
        <w:ind w:left="0"/>
        <w:jc w:val="both"/>
      </w:pPr>
      <w:r>
        <w:rPr>
          <w:rFonts w:ascii="Times New Roman"/>
          <w:b w:val="false"/>
          <w:i w:val="false"/>
          <w:color w:val="000000"/>
          <w:sz w:val="28"/>
        </w:rPr>
        <w:t>
      13. Бекiтілген тарифтердi (бағаларды, алым мөлшерлемелерін) және тарифтік сметаларды енгiзу уәкiлеттi органның ведомствосы белгілеген күннен бастап жүзеге асырылады.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34"/>
    <w:p>
      <w:pPr>
        <w:spacing w:after="0"/>
        <w:ind w:left="0"/>
        <w:jc w:val="both"/>
      </w:pPr>
      <w:r>
        <w:rPr>
          <w:rFonts w:ascii="Times New Roman"/>
          <w:b w:val="false"/>
          <w:i w:val="false"/>
          <w:color w:val="000000"/>
          <w:sz w:val="28"/>
        </w:rPr>
        <w:t>
       14. Табиғи монополия субъектісі тұтынушыларға тарифті (бағаны, алым мөлшерлемесін) және тарифтік сметаны оңайлатылған тәртіппен енгізілгені туралы ресми бұқаралық ақпарат құралдары арқылы оны қолданысқа енгізгенге дейін күнтізбелік он күннен кешіктірмей хабарлайды.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Табиғи монополияларды реттеу агенттігі төрағасының 22.01.2014 </w:t>
      </w:r>
      <w:r>
        <w:rPr>
          <w:rFonts w:ascii="Times New Roman"/>
          <w:b w:val="false"/>
          <w:i w:val="false"/>
          <w:color w:val="000000"/>
          <w:sz w:val="28"/>
        </w:rPr>
        <w:t>№ 15-НҚ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Табиғи монополияларды реттеу агенттігі төрағасының 22.01.2014 </w:t>
      </w:r>
      <w:r>
        <w:rPr>
          <w:rFonts w:ascii="Times New Roman"/>
          <w:b w:val="false"/>
          <w:i w:val="false"/>
          <w:color w:val="000000"/>
          <w:sz w:val="28"/>
        </w:rPr>
        <w:t>№ 15-НҚ</w:t>
      </w:r>
      <w:r>
        <w:rPr>
          <w:rFonts w:ascii="Times New Roman"/>
          <w:b w:val="false"/>
          <w:i w:val="false"/>
          <w:color w:val="000000"/>
          <w:sz w:val="28"/>
        </w:rPr>
        <w:t xml:space="preserve"> бұйрығымен (алғашқы ресми жарияланған күнінен кейін күнтізбелік он күн өткен соң қолданысқа енгізіледі).</w:t>
      </w:r>
    </w:p>
    <w:bookmarkStart w:name="z21" w:id="35"/>
    <w:p>
      <w:pPr>
        <w:spacing w:after="0"/>
        <w:ind w:left="0"/>
        <w:jc w:val="both"/>
      </w:pPr>
      <w:r>
        <w:rPr>
          <w:rFonts w:ascii="Times New Roman"/>
          <w:b w:val="false"/>
          <w:i w:val="false"/>
          <w:color w:val="000000"/>
          <w:sz w:val="28"/>
        </w:rPr>
        <w:t>
      16. Ереженің 3-тармағының бірінші бөлігінде көрсетілген табиғи монополиялар субъектілері реттеліп көрсетілетін қызметтерге тарифтерді (бағаларды, алымдар мөлшерлемелерін) және тарифтік сметаны бекіткен күннен бастап тоғыз айдан кешіктірмей уәкілетті органның ведомствосына оларды қайта қарау үшін өтініш беруге міндетті.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36"/>
    <w:p>
      <w:pPr>
        <w:spacing w:after="0"/>
        <w:ind w:left="0"/>
        <w:jc w:val="both"/>
      </w:pPr>
      <w:r>
        <w:rPr>
          <w:rFonts w:ascii="Times New Roman"/>
          <w:b w:val="false"/>
          <w:i w:val="false"/>
          <w:color w:val="000000"/>
          <w:sz w:val="28"/>
        </w:rPr>
        <w:t>
       17. Оңайлатылған тәртіппен бекітілген тарифті (бағаны, алым мөлшерлемесін) және тарифтік сметаны асырған жағдайда уәкілетті органның ведомствосы жаңа тарифті (бағаны, алым мөлшерлемесін) және тарифтік сметаны енгізумен қатар тұтынушыларға келтірілген залалға өтемақы төлеу туралы шешім қабылдайды.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Магистральдық труба құбырының жүйесі арқылы </w:t>
      </w:r>
    </w:p>
    <w:p>
      <w:pPr>
        <w:spacing w:after="0"/>
        <w:ind w:left="0"/>
        <w:jc w:val="both"/>
      </w:pPr>
      <w:r>
        <w:rPr>
          <w:rFonts w:ascii="Times New Roman"/>
          <w:b w:val="false"/>
          <w:i w:val="false"/>
          <w:color w:val="000000"/>
          <w:sz w:val="28"/>
        </w:rPr>
        <w:t xml:space="preserve">
      мұнайды айдау жөніндегі қызметтерге </w:t>
      </w:r>
    </w:p>
    <w:p>
      <w:pPr>
        <w:spacing w:after="0"/>
        <w:ind w:left="0"/>
        <w:jc w:val="both"/>
      </w:pPr>
      <w:r>
        <w:rPr>
          <w:rFonts w:ascii="Times New Roman"/>
          <w:b w:val="false"/>
          <w:i w:val="false"/>
          <w:color w:val="000000"/>
          <w:sz w:val="28"/>
        </w:rPr>
        <w:t xml:space="preserve">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3599"/>
        <w:gridCol w:w="4152"/>
        <w:gridCol w:w="1219"/>
      </w:tblGrid>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w:t>
            </w:r>
          </w:p>
          <w:p>
            <w:pPr>
              <w:spacing w:after="20"/>
              <w:ind w:left="20"/>
              <w:jc w:val="both"/>
            </w:pPr>
            <w:r>
              <w:rPr>
                <w:rFonts w:ascii="Times New Roman"/>
                <w:b w:val="false"/>
                <w:i w:val="false"/>
                <w:color w:val="000000"/>
                <w:sz w:val="20"/>
              </w:rPr>
              <w:t xml:space="preserve">
N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мен қызметтерді ұсынуға арналған шығындар,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бұйымдар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төлеуге арналған шығындар,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w:t>
            </w:r>
          </w:p>
          <w:p>
            <w:pPr>
              <w:spacing w:after="20"/>
              <w:ind w:left="20"/>
              <w:jc w:val="both"/>
            </w:pPr>
            <w:r>
              <w:rPr>
                <w:rFonts w:ascii="Times New Roman"/>
                <w:b w:val="false"/>
                <w:i w:val="false"/>
                <w:color w:val="000000"/>
                <w:sz w:val="20"/>
              </w:rPr>
              <w:t xml:space="preserve">
әкелмейтін күрделі жөндеу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кеңселік шығыстар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ғимараттарды ұстау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 даярлау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қауіпсіздігі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табиғатты қорғау қорына төлемдер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ведомстводан тыс және өрттен қорғау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және консалтингілік қызметтер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ЗТӨЖ және ТӨ бойынша шығыстар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автокөлікті лицензиялау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авиақызметтер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тасымалдау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қосу-реттеу жұмыстары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жұмыстар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зерттеулер шығындары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шикізатты қолданғаны үшін төлем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персоналдық жалақысы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мекемелер қызметтері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өкілділік шығыстар, байланыс, мерзімдік басылым және т.б.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(ашып жазу қажет)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Cыйақы төлеу шығындары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табыстар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Жүкайналымы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млн.ткм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IX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тариф (ҚҚС-сыз)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 тонна 1000 км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тізім бойынша орташа саны,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персоналдық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персоналдық жалақысы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жалақы,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персоналдық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персоналдық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әкелетін күрделі жөндеу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жазу қажет)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орындалатын ағымды (жоспарлы-алдын алу) жөндеу, барлығы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материалдар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ұлғаюы немесе толықтырылуы мүмкін </w:t>
      </w:r>
    </w:p>
    <w:p>
      <w:pPr>
        <w:spacing w:after="0"/>
        <w:ind w:left="0"/>
        <w:jc w:val="both"/>
      </w:pPr>
      <w:r>
        <w:rPr>
          <w:rFonts w:ascii="Times New Roman"/>
          <w:b w:val="false"/>
          <w:i w:val="false"/>
          <w:color w:val="000000"/>
          <w:sz w:val="28"/>
        </w:rPr>
        <w:t xml:space="preserve">
      Қолы 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2-қосымшамен толықтырылды - ҚР Табиғи монополияларды реттеу агенттігінің 2005 жылғы 28 ақпандағы N 62-НҚ </w:t>
      </w:r>
      <w:r>
        <w:rPr>
          <w:rFonts w:ascii="Times New Roman"/>
          <w:b w:val="false"/>
          <w:i w:val="false"/>
          <w:color w:val="ff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Мұнайды теміржол цистернасына(н) құю/төгу жөніндегі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қызметтерге ____  жылға арналған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4881"/>
        <w:gridCol w:w="2328"/>
        <w:gridCol w:w="1653"/>
      </w:tblGrid>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N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және қызметтерді ұсынуға арналған шығындар,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бұйымдар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(таратып жазу қажет)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персоналдық жалақысы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(ашып жазу қажет)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төлеу шығындары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 тоннаға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тізім бойынша орташа саны,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персоналдық жалақысы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жалақы,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әкелетін күрделі жөндеу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жазу қажет)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орындалатын ағымды (жоспарлы-алдын алу) жөндеу,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материалдар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(нормативтен тыс) ысыраптар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ұлғаюы немесе толықтырылуы мүмкін </w:t>
      </w:r>
    </w:p>
    <w:p>
      <w:pPr>
        <w:spacing w:after="0"/>
        <w:ind w:left="0"/>
        <w:jc w:val="both"/>
      </w:pPr>
      <w:r>
        <w:rPr>
          <w:rFonts w:ascii="Times New Roman"/>
          <w:b w:val="false"/>
          <w:i w:val="false"/>
          <w:color w:val="000000"/>
          <w:sz w:val="28"/>
        </w:rPr>
        <w:t xml:space="preserve">
      Қолы 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2-1-қосымшамен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both"/>
      </w:pPr>
      <w:r>
        <w:rPr>
          <w:rFonts w:ascii="Times New Roman"/>
          <w:b w:val="false"/>
          <w:i w:val="false"/>
          <w:color w:val="000000"/>
          <w:sz w:val="28"/>
        </w:rPr>
        <w:t xml:space="preserve">
      Субъектінің атауы __________________________________ </w:t>
      </w:r>
    </w:p>
    <w:p>
      <w:pPr>
        <w:spacing w:after="0"/>
        <w:ind w:left="0"/>
        <w:jc w:val="both"/>
      </w:pPr>
      <w:r>
        <w:rPr>
          <w:rFonts w:ascii="Times New Roman"/>
          <w:b w:val="false"/>
          <w:i w:val="false"/>
          <w:color w:val="000000"/>
          <w:sz w:val="28"/>
        </w:rPr>
        <w:t xml:space="preserve">
      Мұнайды танкерлерге құю жөніндегі </w:t>
      </w:r>
    </w:p>
    <w:p>
      <w:pPr>
        <w:spacing w:after="0"/>
        <w:ind w:left="0"/>
        <w:jc w:val="both"/>
      </w:pPr>
      <w:r>
        <w:rPr>
          <w:rFonts w:ascii="Times New Roman"/>
          <w:b w:val="false"/>
          <w:i w:val="false"/>
          <w:color w:val="000000"/>
          <w:sz w:val="28"/>
        </w:rPr>
        <w:t xml:space="preserve">
      қызметтерге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4613"/>
        <w:gridCol w:w="2820"/>
        <w:gridCol w:w="2002"/>
      </w:tblGrid>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p>
            <w:pPr>
              <w:spacing w:after="20"/>
              <w:ind w:left="20"/>
              <w:jc w:val="both"/>
            </w:pPr>
            <w:r>
              <w:rPr>
                <w:rFonts w:ascii="Times New Roman"/>
                <w:b w:val="false"/>
                <w:i w:val="false"/>
                <w:color w:val="000000"/>
                <w:sz w:val="20"/>
              </w:rPr>
              <w:t xml:space="preserve">
оның ішінде: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бұйымдар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6"/>
        <w:gridCol w:w="4304"/>
        <w:gridCol w:w="3363"/>
        <w:gridCol w:w="397"/>
      </w:tblGrid>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(ажыратып жазу қажет)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Нормативтік ысыраптар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1 тонна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2-2-қосымшамен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both"/>
      </w:pPr>
      <w:r>
        <w:rPr>
          <w:rFonts w:ascii="Times New Roman"/>
          <w:b w:val="false"/>
          <w:i w:val="false"/>
          <w:color w:val="000000"/>
          <w:sz w:val="28"/>
        </w:rPr>
        <w:t xml:space="preserve">
      Субъектінің атауы  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Мұнайды автоцистерналардан құйып алу/оларға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құю жөніндегі қызметтерге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4325"/>
        <w:gridCol w:w="2644"/>
        <w:gridCol w:w="1877"/>
      </w:tblGrid>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p>
            <w:pPr>
              <w:spacing w:after="20"/>
              <w:ind w:left="20"/>
              <w:jc w:val="both"/>
            </w:pPr>
            <w:r>
              <w:rPr>
                <w:rFonts w:ascii="Times New Roman"/>
                <w:b w:val="false"/>
                <w:i w:val="false"/>
                <w:color w:val="000000"/>
                <w:sz w:val="20"/>
              </w:rPr>
              <w:t xml:space="preserve">
оның ішінде: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бұйымдар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(ажыратып жазу қажет)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p>
            <w:pPr>
              <w:spacing w:after="20"/>
              <w:ind w:left="20"/>
              <w:jc w:val="both"/>
            </w:pPr>
            <w:r>
              <w:rPr>
                <w:rFonts w:ascii="Times New Roman"/>
                <w:b w:val="false"/>
                <w:i w:val="false"/>
                <w:color w:val="000000"/>
                <w:sz w:val="20"/>
              </w:rPr>
              <w:t xml:space="preserve">
1 тонна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Мұнайды сақтау жөніндегі қызметтерге </w:t>
      </w:r>
    </w:p>
    <w:p>
      <w:pPr>
        <w:spacing w:after="0"/>
        <w:ind w:left="0"/>
        <w:jc w:val="both"/>
      </w:pPr>
      <w:r>
        <w:rPr>
          <w:rFonts w:ascii="Times New Roman"/>
          <w:b w:val="false"/>
          <w:i w:val="false"/>
          <w:color w:val="000000"/>
          <w:sz w:val="28"/>
        </w:rPr>
        <w:t xml:space="preserve">
      арналған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4881"/>
        <w:gridCol w:w="2328"/>
        <w:gridCol w:w="1653"/>
      </w:tblGrid>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N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және қызметтерді ұсынуға арналған шығындар,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бұйымдар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авиақызмет көрсету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(ашып жазу қажет)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персоналдық жалақысы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(ашып жазу қажет)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төлеу шығындары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 тоннаға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тізім бойынша орташа саны,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персоналдық жалақысы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жалақы, </w:t>
            </w:r>
          </w:p>
          <w:p>
            <w:pPr>
              <w:spacing w:after="20"/>
              <w:ind w:left="20"/>
              <w:jc w:val="both"/>
            </w:pPr>
            <w:r>
              <w:rPr>
                <w:rFonts w:ascii="Times New Roman"/>
                <w:b w:val="false"/>
                <w:i w:val="false"/>
                <w:color w:val="000000"/>
                <w:sz w:val="20"/>
              </w:rPr>
              <w:t xml:space="preserve">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әкелетін күрделі жөндеу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жазу қажет)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орындалатын ағымды (жоспарлы-алдын алу) жөндеу,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материалдар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(нормативтен тыс) ысыраптар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ұлғаюы немесе толықтырылуы мүмкін </w:t>
      </w:r>
    </w:p>
    <w:p>
      <w:pPr>
        <w:spacing w:after="0"/>
        <w:ind w:left="0"/>
        <w:jc w:val="both"/>
      </w:pPr>
      <w:r>
        <w:rPr>
          <w:rFonts w:ascii="Times New Roman"/>
          <w:b w:val="false"/>
          <w:i w:val="false"/>
          <w:color w:val="000000"/>
          <w:sz w:val="28"/>
        </w:rPr>
        <w:t xml:space="preserve">
      Қолы 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Мұнайды ауыстырып құю жөніндегі қызметтерге </w:t>
      </w:r>
    </w:p>
    <w:p>
      <w:pPr>
        <w:spacing w:after="0"/>
        <w:ind w:left="0"/>
        <w:jc w:val="both"/>
      </w:pPr>
      <w:r>
        <w:rPr>
          <w:rFonts w:ascii="Times New Roman"/>
          <w:b w:val="false"/>
          <w:i w:val="false"/>
          <w:color w:val="000000"/>
          <w:sz w:val="28"/>
        </w:rPr>
        <w:t xml:space="preserve">
      арналған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3"/>
        <w:gridCol w:w="5238"/>
        <w:gridCol w:w="2327"/>
        <w:gridCol w:w="1652"/>
      </w:tblGrid>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N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атауы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мен қызметтерді ұсынуға арналған шығындар, барлығы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медтексеру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(ашып жазу қажет)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(ашып көрсету қажет)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табыстар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w:t>
            </w:r>
          </w:p>
        </w:tc>
        <w:tc>
          <w:tcPr>
            <w:tcW w:w="5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қызметтердің көлемі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5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VІІІ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 тоннаға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тізім бойынша орташа саны, барлығы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жалақы, барлығы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құнының өсуіне әкелетін күрделі жөндеу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көрсету қажет)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немесе мердігерлік тәсілмен атқарылатын ағымды (жоспарлы - ескерту) жөндеу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материалдар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(нормативтен тыс) ысыраптар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ұлғаюы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ff0000"/>
          <w:sz w:val="28"/>
        </w:rPr>
        <w:t xml:space="preserve">
      Ескерту: 4-1-қосымшамен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both"/>
      </w:pPr>
      <w:r>
        <w:rPr>
          <w:rFonts w:ascii="Times New Roman"/>
          <w:b w:val="false"/>
          <w:i w:val="false"/>
          <w:color w:val="000000"/>
          <w:sz w:val="28"/>
        </w:rPr>
        <w:t xml:space="preserve">
      Субъектінің атауы  __________________________________ </w:t>
      </w:r>
    </w:p>
    <w:p>
      <w:pPr>
        <w:spacing w:after="0"/>
        <w:ind w:left="0"/>
        <w:jc w:val="both"/>
      </w:pPr>
      <w:r>
        <w:rPr>
          <w:rFonts w:ascii="Times New Roman"/>
          <w:b w:val="false"/>
          <w:i w:val="false"/>
          <w:color w:val="000000"/>
          <w:sz w:val="28"/>
        </w:rPr>
        <w:t xml:space="preserve">
      Мұнайды араластыру жөніндегі қызметтерге арналған </w:t>
      </w:r>
    </w:p>
    <w:p>
      <w:pPr>
        <w:spacing w:after="0"/>
        <w:ind w:left="0"/>
        <w:jc w:val="both"/>
      </w:pPr>
      <w:r>
        <w:rPr>
          <w:rFonts w:ascii="Times New Roman"/>
          <w:b w:val="false"/>
          <w:i w:val="false"/>
          <w:color w:val="000000"/>
          <w:sz w:val="28"/>
        </w:rPr>
        <w:t xml:space="preserve">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2"/>
        <w:gridCol w:w="4052"/>
        <w:gridCol w:w="2735"/>
        <w:gridCol w:w="1941"/>
      </w:tblGrid>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p>
            <w:pPr>
              <w:spacing w:after="20"/>
              <w:ind w:left="20"/>
              <w:jc w:val="both"/>
            </w:pPr>
            <w:r>
              <w:rPr>
                <w:rFonts w:ascii="Times New Roman"/>
                <w:b w:val="false"/>
                <w:i w:val="false"/>
                <w:color w:val="000000"/>
                <w:sz w:val="20"/>
              </w:rPr>
              <w:t xml:space="preserve">
оның ішінде: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бұйымдар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p>
            <w:pPr>
              <w:spacing w:after="20"/>
              <w:ind w:left="20"/>
              <w:jc w:val="both"/>
            </w:pPr>
            <w:r>
              <w:rPr>
                <w:rFonts w:ascii="Times New Roman"/>
                <w:b w:val="false"/>
                <w:i w:val="false"/>
                <w:color w:val="000000"/>
                <w:sz w:val="20"/>
              </w:rPr>
              <w:t xml:space="preserve">
оның ішінде: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(ажыратып жазу қажет)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Нормативтік ысыраптар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p>
            <w:pPr>
              <w:spacing w:after="20"/>
              <w:ind w:left="20"/>
              <w:jc w:val="both"/>
            </w:pPr>
            <w:r>
              <w:rPr>
                <w:rFonts w:ascii="Times New Roman"/>
                <w:b w:val="false"/>
                <w:i w:val="false"/>
                <w:color w:val="000000"/>
                <w:sz w:val="20"/>
              </w:rPr>
              <w:t xml:space="preserve">
1 тонна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Бірыңғай маршруттау бойынша операторлық қызмет </w:t>
      </w:r>
    </w:p>
    <w:p>
      <w:pPr>
        <w:spacing w:after="0"/>
        <w:ind w:left="0"/>
        <w:jc w:val="both"/>
      </w:pPr>
      <w:r>
        <w:rPr>
          <w:rFonts w:ascii="Times New Roman"/>
          <w:b w:val="false"/>
          <w:i w:val="false"/>
          <w:color w:val="000000"/>
          <w:sz w:val="28"/>
        </w:rPr>
        <w:t xml:space="preserve">
      жөніндегі қызметтерге арналған </w:t>
      </w:r>
    </w:p>
    <w:p>
      <w:pPr>
        <w:spacing w:after="0"/>
        <w:ind w:left="0"/>
        <w:jc w:val="both"/>
      </w:pPr>
      <w:r>
        <w:rPr>
          <w:rFonts w:ascii="Times New Roman"/>
          <w:b w:val="false"/>
          <w:i w:val="false"/>
          <w:color w:val="000000"/>
          <w:sz w:val="28"/>
        </w:rPr>
        <w:t xml:space="preserve">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4785"/>
        <w:gridCol w:w="2754"/>
        <w:gridCol w:w="1956"/>
      </w:tblGrid>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N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атауы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мен қызметтерді ұсынуға арналған шығындар, барлығы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шығындар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(ашып жазу қажет)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(ашып көрсету қажет)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w:t>
            </w:r>
          </w:p>
        </w:tc>
        <w:tc>
          <w:tcPr>
            <w:tcW w:w="4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қызметтердің көлемі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4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VІІІ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 тоннаға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тізім бойынша орташа саны, барлығы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жалақы, барлығы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көрсету қажет)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ұлғаюы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Магистральдық труба құбырлары арқылы табиғи </w:t>
      </w:r>
    </w:p>
    <w:p>
      <w:pPr>
        <w:spacing w:after="0"/>
        <w:ind w:left="0"/>
        <w:jc w:val="both"/>
      </w:pPr>
      <w:r>
        <w:rPr>
          <w:rFonts w:ascii="Times New Roman"/>
          <w:b w:val="false"/>
          <w:i w:val="false"/>
          <w:color w:val="000000"/>
          <w:sz w:val="28"/>
        </w:rPr>
        <w:t xml:space="preserve">
      газды тасымалдау жөніндегі қызметтерге арналған </w:t>
      </w:r>
    </w:p>
    <w:p>
      <w:pPr>
        <w:spacing w:after="0"/>
        <w:ind w:left="0"/>
        <w:jc w:val="both"/>
      </w:pPr>
      <w:r>
        <w:rPr>
          <w:rFonts w:ascii="Times New Roman"/>
          <w:b w:val="false"/>
          <w:i w:val="false"/>
          <w:color w:val="000000"/>
          <w:sz w:val="28"/>
        </w:rPr>
        <w:t xml:space="preserve">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3967"/>
        <w:gridCol w:w="4482"/>
        <w:gridCol w:w="1344"/>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w:t>
            </w:r>
          </w:p>
          <w:p>
            <w:pPr>
              <w:spacing w:after="20"/>
              <w:ind w:left="20"/>
              <w:jc w:val="both"/>
            </w:pPr>
            <w:r>
              <w:rPr>
                <w:rFonts w:ascii="Times New Roman"/>
                <w:b w:val="false"/>
                <w:i w:val="false"/>
                <w:color w:val="000000"/>
                <w:sz w:val="20"/>
              </w:rPr>
              <w:t xml:space="preserve">
N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атауы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мен қызметтерді ұсынуға арналған шығындар, барлығы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мұқтаждары мен ысыраптарына арналған газ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химикаттар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төлемдері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тех.тексеру, диагностика, қызмет көрсету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авиақызмет көрсету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қызметіне төлем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(ашып жазу қажет)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 ұйымдардың қызметі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қызметтері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ұйымдардың қызметтері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ведомстводан тыс және өрттен қорғау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(ашып көрсету қажет)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шығындары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қызметтердің көлемі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VІІІ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1000 м </w:t>
            </w:r>
            <w:r>
              <w:rPr>
                <w:rFonts w:ascii="Times New Roman"/>
                <w:b w:val="false"/>
                <w:i w:val="false"/>
                <w:color w:val="000000"/>
                <w:vertAlign w:val="superscript"/>
              </w:rPr>
              <w:t xml:space="preserve">3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тізім бойынша орташа саны, барлығы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жалақы, барлығы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әкелетін күрделі жөндеу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көрсету қажет)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орындалатын ағымды (жоспарлы-алдын алу) жөндеу, барлығы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материалдар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(нормативтен тыс) ысыраптар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ұлғаюы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6-1-қосымша</w:t>
            </w:r>
          </w:p>
        </w:tc>
      </w:tr>
    </w:tbl>
    <w:p>
      <w:pPr>
        <w:spacing w:after="0"/>
        <w:ind w:left="0"/>
        <w:jc w:val="both"/>
      </w:pPr>
      <w:r>
        <w:rPr>
          <w:rFonts w:ascii="Times New Roman"/>
          <w:b w:val="false"/>
          <w:i w:val="false"/>
          <w:color w:val="ff0000"/>
          <w:sz w:val="28"/>
        </w:rPr>
        <w:t xml:space="preserve">
      Ескерту: 6-1-қосымшамен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both"/>
      </w:pPr>
      <w:r>
        <w:rPr>
          <w:rFonts w:ascii="Times New Roman"/>
          <w:b w:val="false"/>
          <w:i w:val="false"/>
          <w:color w:val="000000"/>
          <w:sz w:val="28"/>
        </w:rPr>
        <w:t xml:space="preserve">
      Субъектінің атауы  __________________________________ </w:t>
      </w:r>
    </w:p>
    <w:p>
      <w:pPr>
        <w:spacing w:after="0"/>
        <w:ind w:left="0"/>
        <w:jc w:val="both"/>
      </w:pPr>
      <w:r>
        <w:rPr>
          <w:rFonts w:ascii="Times New Roman"/>
          <w:b w:val="false"/>
          <w:i w:val="false"/>
          <w:color w:val="000000"/>
          <w:sz w:val="28"/>
        </w:rPr>
        <w:t xml:space="preserve">
      Қазақстан Республикасының тұтынушылары үшін табиғи </w:t>
      </w:r>
    </w:p>
    <w:p>
      <w:pPr>
        <w:spacing w:after="0"/>
        <w:ind w:left="0"/>
        <w:jc w:val="both"/>
      </w:pPr>
      <w:r>
        <w:rPr>
          <w:rFonts w:ascii="Times New Roman"/>
          <w:b w:val="false"/>
          <w:i w:val="false"/>
          <w:color w:val="000000"/>
          <w:sz w:val="28"/>
        </w:rPr>
        <w:t xml:space="preserve">
      газды таратушы құбыр жолдары арқылы тасымалдау жөніндегі </w:t>
      </w:r>
    </w:p>
    <w:p>
      <w:pPr>
        <w:spacing w:after="0"/>
        <w:ind w:left="0"/>
        <w:jc w:val="both"/>
      </w:pPr>
      <w:r>
        <w:rPr>
          <w:rFonts w:ascii="Times New Roman"/>
          <w:b w:val="false"/>
          <w:i w:val="false"/>
          <w:color w:val="000000"/>
          <w:sz w:val="28"/>
        </w:rPr>
        <w:t xml:space="preserve">
      қызметтерге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3340"/>
        <w:gridCol w:w="4374"/>
        <w:gridCol w:w="1600"/>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мұқтаждарына жұмсалған және ысырап болған газ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химикаттар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төлемдері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тексеру, диагностика, қызмет көрсету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және қоқыс шығару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қызметтеріне ақы төлеу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(ажыратып жазу қажет)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қызметтері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қызметтері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ұйымдардың қызметтері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өрт/ведомстводан тыс күзет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p>
            <w:pPr>
              <w:spacing w:after="20"/>
              <w:ind w:left="20"/>
              <w:jc w:val="both"/>
            </w:pPr>
            <w:r>
              <w:rPr>
                <w:rFonts w:ascii="Times New Roman"/>
                <w:b w:val="false"/>
                <w:i w:val="false"/>
                <w:color w:val="000000"/>
                <w:sz w:val="20"/>
              </w:rPr>
              <w:t xml:space="preserve">
1000 м3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6-2-қосымша</w:t>
            </w:r>
          </w:p>
        </w:tc>
      </w:tr>
    </w:tbl>
    <w:p>
      <w:pPr>
        <w:spacing w:after="0"/>
        <w:ind w:left="0"/>
        <w:jc w:val="both"/>
      </w:pPr>
      <w:r>
        <w:rPr>
          <w:rFonts w:ascii="Times New Roman"/>
          <w:b w:val="false"/>
          <w:i w:val="false"/>
          <w:color w:val="ff0000"/>
          <w:sz w:val="28"/>
        </w:rPr>
        <w:t xml:space="preserve">
      Ескерту: 6-2-қосымшамен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both"/>
      </w:pPr>
      <w:r>
        <w:rPr>
          <w:rFonts w:ascii="Times New Roman"/>
          <w:b w:val="false"/>
          <w:i w:val="false"/>
          <w:color w:val="000000"/>
          <w:sz w:val="28"/>
        </w:rPr>
        <w:t xml:space="preserve">
      Субъектінің атауы  __________________________________ </w:t>
      </w:r>
    </w:p>
    <w:p>
      <w:pPr>
        <w:spacing w:after="0"/>
        <w:ind w:left="0"/>
        <w:jc w:val="both"/>
      </w:pPr>
      <w:r>
        <w:rPr>
          <w:rFonts w:ascii="Times New Roman"/>
          <w:b w:val="false"/>
          <w:i w:val="false"/>
          <w:color w:val="000000"/>
          <w:sz w:val="28"/>
        </w:rPr>
        <w:t xml:space="preserve">
      Сұйытылған көмірсутекті газды топтық резервуарлық </w:t>
      </w:r>
    </w:p>
    <w:p>
      <w:pPr>
        <w:spacing w:after="0"/>
        <w:ind w:left="0"/>
        <w:jc w:val="both"/>
      </w:pPr>
      <w:r>
        <w:rPr>
          <w:rFonts w:ascii="Times New Roman"/>
          <w:b w:val="false"/>
          <w:i w:val="false"/>
          <w:color w:val="000000"/>
          <w:sz w:val="28"/>
        </w:rPr>
        <w:t xml:space="preserve">
      қондырғыдан тұтынушыға енгізілетін кранға дейін газ </w:t>
      </w:r>
    </w:p>
    <w:p>
      <w:pPr>
        <w:spacing w:after="0"/>
        <w:ind w:left="0"/>
        <w:jc w:val="both"/>
      </w:pPr>
      <w:r>
        <w:rPr>
          <w:rFonts w:ascii="Times New Roman"/>
          <w:b w:val="false"/>
          <w:i w:val="false"/>
          <w:color w:val="000000"/>
          <w:sz w:val="28"/>
        </w:rPr>
        <w:t xml:space="preserve">
      құбырлары арқылы тасымалдау жөніндегі қызметтерге </w:t>
      </w:r>
    </w:p>
    <w:p>
      <w:pPr>
        <w:spacing w:after="0"/>
        <w:ind w:left="0"/>
        <w:jc w:val="both"/>
      </w:pPr>
      <w:r>
        <w:rPr>
          <w:rFonts w:ascii="Times New Roman"/>
          <w:b w:val="false"/>
          <w:i w:val="false"/>
          <w:color w:val="000000"/>
          <w:sz w:val="28"/>
        </w:rPr>
        <w:t xml:space="preserve">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3340"/>
        <w:gridCol w:w="4374"/>
        <w:gridCol w:w="1600"/>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мұқтаждарына жұмсалған және ысырап болған газ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химикаттар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төлемдері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тексеру, диагностика, қызмет көрсету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және қоқыс шығару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қызметтеріне ақы төлеу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(ажыратып жазу қажет)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қызметтері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қызметтері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ұйымдардың қызметтері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өрт/ведомстводан тыс күзет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Нормативтік ысыраптар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p>
            <w:pPr>
              <w:spacing w:after="20"/>
              <w:ind w:left="20"/>
              <w:jc w:val="both"/>
            </w:pPr>
            <w:r>
              <w:rPr>
                <w:rFonts w:ascii="Times New Roman"/>
                <w:b w:val="false"/>
                <w:i w:val="false"/>
                <w:color w:val="000000"/>
                <w:sz w:val="20"/>
              </w:rPr>
              <w:t xml:space="preserve">
1000 м3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Табиғи газды сақтау қызметтерінің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4100"/>
        <w:gridCol w:w="4658"/>
        <w:gridCol w:w="1236"/>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және қызметтерді (тауарларды, жұмыстарды) ұсынуға арналған шығындар, барлығы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бұйымдар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қызметіне төлем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қауіпсіздігі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табиғатты қорғау қорына төлем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(ашып жазу қажет)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персоналдардың жалақысы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 ұйымдардың қызметі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қызметтері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байланыс, мерзімдік басылым және т.б.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(ашып жазу қажет)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төлеу шығындары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табыстар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 1000  м </w:t>
            </w:r>
            <w:r>
              <w:rPr>
                <w:rFonts w:ascii="Times New Roman"/>
                <w:b w:val="false"/>
                <w:i w:val="false"/>
                <w:color w:val="000000"/>
                <w:vertAlign w:val="superscript"/>
              </w:rPr>
              <w:t xml:space="preserve">3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тізім бойынша орташа саны, барлығы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жалақы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жазу қажет)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ұлғаюы немесе толықтырылуы мүмкін </w:t>
      </w:r>
    </w:p>
    <w:p>
      <w:pPr>
        <w:spacing w:after="0"/>
        <w:ind w:left="0"/>
        <w:jc w:val="both"/>
      </w:pPr>
      <w:r>
        <w:rPr>
          <w:rFonts w:ascii="Times New Roman"/>
          <w:b w:val="false"/>
          <w:i w:val="false"/>
          <w:color w:val="000000"/>
          <w:sz w:val="28"/>
        </w:rPr>
        <w:t xml:space="preserve">
      Қолы_____________________________________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Таратушы желілер арқылы суды беру қызметтерінің </w:t>
      </w:r>
    </w:p>
    <w:p>
      <w:pPr>
        <w:spacing w:after="0"/>
        <w:ind w:left="0"/>
        <w:jc w:val="both"/>
      </w:pPr>
      <w:r>
        <w:rPr>
          <w:rFonts w:ascii="Times New Roman"/>
          <w:b w:val="false"/>
          <w:i w:val="false"/>
          <w:color w:val="000000"/>
          <w:sz w:val="28"/>
        </w:rPr>
        <w:t xml:space="preserve">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6293"/>
        <w:gridCol w:w="1979"/>
        <w:gridCol w:w="1406"/>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N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мен қызметтерді ұсынуға арналған шығындар, барлығы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энергия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су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шығындары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 ұйымдардың жүктерді тасымалдауы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қызметтері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 даярлау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ресурстарды пайдаланғаны үшін төлем (су және басқалары)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қосу-реттеу жұмыстары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үй-жайларды дезинфекциялау, дератизациялау, қоқыс шығару және басқа коммуналдық қызметтер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міндетті түрлері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лицензиялар алу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(ашып жазу қажет)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персоналдардың жалақысы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басқару құралдарын, байланыс тораптарын, есептеу техникасын және және т.б. ұстауға және қызмет көрсетуге арналған шығыстар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қызметтер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өкілділік шығыстар, байланыс, мерзімдік басылым және т.б.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шаруашылық тағайындаудағы негізгі құралдарды жалға алу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(ашып көрсету қажет)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қызметін ұстауға арналған шығыстар, барлығы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түбіртектерді рәсімдеу шығыстары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өткізумен байланысты амортизация (соның ішінде су өлшеуіштердің)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жөндеу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маркетингтік қызметтер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(ашып жазу қажет)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w:t>
            </w:r>
          </w:p>
        </w:tc>
        <w:tc>
          <w:tcPr>
            <w:tcW w:w="6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6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VІІІ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 </w:t>
            </w:r>
            <w:r>
              <w:rPr>
                <w:rFonts w:ascii="Times New Roman"/>
                <w:b w:val="false"/>
                <w:i w:val="false"/>
                <w:color w:val="000000"/>
                <w:vertAlign w:val="superscript"/>
              </w:rPr>
              <w:t xml:space="preserve">3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тізім бойынша орташа саны, барлығы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жалақы, барлығы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құнының өсуіне әкелетін күрделі жөндеу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көрсету қажет)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атқарылатын ағымды (жоспарлы-ескерту) жөндеу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материалдар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6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(нормативтен тыс) ысыраптар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ұлғаюы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Суды магистралды труба құбырлары және (немесе) </w:t>
      </w:r>
    </w:p>
    <w:p>
      <w:pPr>
        <w:spacing w:after="0"/>
        <w:ind w:left="0"/>
        <w:jc w:val="both"/>
      </w:pPr>
      <w:r>
        <w:rPr>
          <w:rFonts w:ascii="Times New Roman"/>
          <w:b w:val="false"/>
          <w:i w:val="false"/>
          <w:color w:val="000000"/>
          <w:sz w:val="28"/>
        </w:rPr>
        <w:t xml:space="preserve">
      арналар арқылы беру жөніндегі қызметтерге </w:t>
      </w:r>
    </w:p>
    <w:p>
      <w:pPr>
        <w:spacing w:after="0"/>
        <w:ind w:left="0"/>
        <w:jc w:val="both"/>
      </w:pPr>
      <w:r>
        <w:rPr>
          <w:rFonts w:ascii="Times New Roman"/>
          <w:b w:val="false"/>
          <w:i w:val="false"/>
          <w:color w:val="000000"/>
          <w:sz w:val="28"/>
        </w:rPr>
        <w:t xml:space="preserve">
      арналған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0"/>
        <w:gridCol w:w="5482"/>
        <w:gridCol w:w="2139"/>
        <w:gridCol w:w="1519"/>
      </w:tblGrid>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N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мен қызметтерді ұсынуға арналған шығындар,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химреагенттер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материалдар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бөлшектер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жұмысы жол жүрумен байланысты немесе көшпелі сипатта болған жағдайдағы төлем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биомелиорация шығындары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құралдарын, зертханаларды тексеру және аттестациялау, энерго жабдықтарды тексеру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дератизациялық, дезинфекциялық, дезинсекциялық жұмыстар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(ашып жазу қажет)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бөлшектер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басқару құралдарын, байланыс тораптарын, есептеу техникасын және т.б. ұстауға арналған шығыстар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 ұйымдардың қызметтері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өкілділік шығыстар, байланыс, мерзімдік басылым және т.б.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шаруашылық тағайындаудағы негізгі құралдарды жалға алу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бетіндегі көздердің су ресурстарын пайдаланғаны үшін төлем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табиғатты қорғау қорына төлем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(ашып көрсету қажет)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w:t>
            </w:r>
          </w:p>
        </w:tc>
        <w:tc>
          <w:tcPr>
            <w:tcW w:w="5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қызметтердің көлемі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5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VІІІ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 </w:t>
            </w:r>
            <w:r>
              <w:rPr>
                <w:rFonts w:ascii="Times New Roman"/>
                <w:b w:val="false"/>
                <w:i w:val="false"/>
                <w:color w:val="000000"/>
                <w:vertAlign w:val="superscript"/>
              </w:rPr>
              <w:t xml:space="preserve">3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тізім бойынша орташа саны,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орташа айлық жалақысы, барлығы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әкелетін күрделі жөндеу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көрсету қажет)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немесе мердігерлік тәсілмен атқарылатын ағымды (жоспарлы-ескерту) жөндеу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материалдар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(нормативтен </w:t>
            </w:r>
          </w:p>
          <w:p>
            <w:pPr>
              <w:spacing w:after="20"/>
              <w:ind w:left="20"/>
              <w:jc w:val="both"/>
            </w:pPr>
            <w:r>
              <w:rPr>
                <w:rFonts w:ascii="Times New Roman"/>
                <w:b w:val="false"/>
                <w:i w:val="false"/>
                <w:color w:val="000000"/>
                <w:sz w:val="20"/>
              </w:rPr>
              <w:t xml:space="preserve">
тыс) ысыраптар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ұлғаюы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9-1-қосымша</w:t>
            </w:r>
          </w:p>
        </w:tc>
      </w:tr>
    </w:tbl>
    <w:p>
      <w:pPr>
        <w:spacing w:after="0"/>
        <w:ind w:left="0"/>
        <w:jc w:val="both"/>
      </w:pPr>
      <w:r>
        <w:rPr>
          <w:rFonts w:ascii="Times New Roman"/>
          <w:b w:val="false"/>
          <w:i w:val="false"/>
          <w:color w:val="ff0000"/>
          <w:sz w:val="28"/>
        </w:rPr>
        <w:t xml:space="preserve">
      Ескерту: 9-1-қосымшамен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both"/>
      </w:pPr>
      <w:r>
        <w:rPr>
          <w:rFonts w:ascii="Times New Roman"/>
          <w:b w:val="false"/>
          <w:i w:val="false"/>
          <w:color w:val="000000"/>
          <w:sz w:val="28"/>
        </w:rPr>
        <w:t xml:space="preserve">
      Субъектінің атауы__________________________ </w:t>
      </w:r>
    </w:p>
    <w:p>
      <w:pPr>
        <w:spacing w:after="0"/>
        <w:ind w:left="0"/>
        <w:jc w:val="both"/>
      </w:pPr>
      <w:r>
        <w:rPr>
          <w:rFonts w:ascii="Times New Roman"/>
          <w:b w:val="false"/>
          <w:i w:val="false"/>
          <w:color w:val="000000"/>
          <w:sz w:val="28"/>
        </w:rPr>
        <w:t xml:space="preserve">
      Тірек гидротехникалық құрылыстардың көмегімен </w:t>
      </w:r>
    </w:p>
    <w:p>
      <w:pPr>
        <w:spacing w:after="0"/>
        <w:ind w:left="0"/>
        <w:jc w:val="both"/>
      </w:pPr>
      <w:r>
        <w:rPr>
          <w:rFonts w:ascii="Times New Roman"/>
          <w:b w:val="false"/>
          <w:i w:val="false"/>
          <w:color w:val="000000"/>
          <w:sz w:val="28"/>
        </w:rPr>
        <w:t xml:space="preserve">
      беткі ағыстарды реттеу жөніндегі қызметтерге </w:t>
      </w:r>
    </w:p>
    <w:p>
      <w:pPr>
        <w:spacing w:after="0"/>
        <w:ind w:left="0"/>
        <w:jc w:val="both"/>
      </w:pPr>
      <w:r>
        <w:rPr>
          <w:rFonts w:ascii="Times New Roman"/>
          <w:b w:val="false"/>
          <w:i w:val="false"/>
          <w:color w:val="000000"/>
          <w:sz w:val="28"/>
        </w:rPr>
        <w:t xml:space="preserve">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9"/>
        <w:gridCol w:w="5095"/>
        <w:gridCol w:w="2261"/>
        <w:gridCol w:w="1605"/>
      </w:tblGrid>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өндіруге және ұсынуға арналған шығындар, барлығы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барлығы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бөлшектер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материалдар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жұмысы жолда өтетін және жылжымалы сипатқа ие жағдайлардағы төлемдер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биомелиорацияға арналған шығындар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алу аспаптарын, зертханаларды тексеруге және аттестаттауға, энергия жабдығын  тексеруге арналған шығындар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дератизациялық, дезинфекциялық, дезинсекциялық жұмыстар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(ажыратып жазу қажет)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барлығы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бөлшектер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техникалық құралдарын, </w:t>
            </w:r>
          </w:p>
          <w:p>
            <w:pPr>
              <w:spacing w:after="20"/>
              <w:ind w:left="20"/>
              <w:jc w:val="both"/>
            </w:pPr>
            <w:r>
              <w:rPr>
                <w:rFonts w:ascii="Times New Roman"/>
                <w:b w:val="false"/>
                <w:i w:val="false"/>
                <w:color w:val="000000"/>
                <w:sz w:val="20"/>
              </w:rPr>
              <w:t xml:space="preserve">
байланыс тораптарын, есептеу </w:t>
            </w:r>
          </w:p>
          <w:p>
            <w:pPr>
              <w:spacing w:after="20"/>
              <w:ind w:left="20"/>
              <w:jc w:val="both"/>
            </w:pPr>
            <w:r>
              <w:rPr>
                <w:rFonts w:ascii="Times New Roman"/>
                <w:b w:val="false"/>
                <w:i w:val="false"/>
                <w:color w:val="000000"/>
                <w:sz w:val="20"/>
              </w:rPr>
              <w:t xml:space="preserve">
техниканы және т.б. ұстауға және  оларға техникалық қызмет көрсетуге арналған шығыстар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байланыс, мерзімді баспасөз және т.б.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шаруашылық сипаттағы негізгі құралдарды жалдау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беткі көздердегі су ресурстарын  пайдаланғаны үшін төлем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табиғатты қорғау қорына төлемдер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5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5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Нормативтік ысыраптар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 </w:t>
            </w:r>
            <w:r>
              <w:rPr>
                <w:rFonts w:ascii="Times New Roman"/>
                <w:b w:val="false"/>
                <w:i w:val="false"/>
                <w:color w:val="000000"/>
                <w:vertAlign w:val="superscript"/>
              </w:rPr>
              <w:t xml:space="preserve">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Сарқынды суды бұру және (немесе) тазалау қызметтерінің </w:t>
      </w:r>
    </w:p>
    <w:p>
      <w:pPr>
        <w:spacing w:after="0"/>
        <w:ind w:left="0"/>
        <w:jc w:val="both"/>
      </w:pPr>
      <w:r>
        <w:rPr>
          <w:rFonts w:ascii="Times New Roman"/>
          <w:b w:val="false"/>
          <w:i w:val="false"/>
          <w:color w:val="000000"/>
          <w:sz w:val="28"/>
        </w:rPr>
        <w:t xml:space="preserve">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5631"/>
        <w:gridCol w:w="2198"/>
        <w:gridCol w:w="1560"/>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w:t>
            </w:r>
          </w:p>
          <w:p>
            <w:pPr>
              <w:spacing w:after="20"/>
              <w:ind w:left="20"/>
              <w:jc w:val="both"/>
            </w:pPr>
            <w:r>
              <w:rPr>
                <w:rFonts w:ascii="Times New Roman"/>
                <w:b w:val="false"/>
                <w:i w:val="false"/>
                <w:color w:val="000000"/>
                <w:sz w:val="20"/>
              </w:rPr>
              <w:t xml:space="preserve">
N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мен қызметтерді ұсынуға арналған шығындар,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энергия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қызметтері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даярлау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ресурстарды пайдаланғаны үшін төлем (су және басқалары)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қосу-реттеу жұмыстары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 жайларды дезинфекциялау, қоқыс шығару және басқа коммуналдық қызметтер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міндетті түрлері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лицензиялар алу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(ашып жазу қажет)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басқару құралдарын, байланыс тораптарын, есептеу техникасын және т.б. ұстауға арналған шығыстар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 ұйымдардың қызметтері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өкілділік шығыстар, байланыс, мерзімдік басылым және т.б.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техника қауіпсіздігі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шаруашылық тағайындаудағы негізгі құралдарды жалға алу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(ашып көрсету қажет)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қызметін ұстауға арналған шығыстар,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түбіртектерді рәсімдеу шығыстары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өткізумен байланысты амортизация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жөндеу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маркетингтік қызметтер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(ашып жазу қажет)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w:t>
            </w:r>
          </w:p>
        </w:tc>
        <w:tc>
          <w:tcPr>
            <w:tcW w:w="5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қызметтердің көлемі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 </w:t>
            </w:r>
            <w:r>
              <w:rPr>
                <w:rFonts w:ascii="Times New Roman"/>
                <w:b w:val="false"/>
                <w:i w:val="false"/>
                <w:color w:val="000000"/>
                <w:vertAlign w:val="superscript"/>
              </w:rPr>
              <w:t xml:space="preserve">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тізім бойынша орташа саны,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орташа айлық жалақысы, барлығы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әкелетін күрделі жөндеу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көрсету қажет)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немесе мердігерлік тәсілмен атқарылатын ағымдағы (жоспарлы-ескерту) жөндеу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материалдар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ұлғаюы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11-қосымшамен толықтырылды, өзгерту енгізілді - ҚР Табиғи монополияларды реттеу агенттігінің 2005 жылғы 28 ақпандағы N </w:t>
      </w:r>
      <w:r>
        <w:rPr>
          <w:rFonts w:ascii="Times New Roman"/>
          <w:b w:val="false"/>
          <w:i w:val="false"/>
          <w:color w:val="ff0000"/>
          <w:sz w:val="28"/>
        </w:rPr>
        <w:t xml:space="preserve">62-НҚ </w:t>
      </w:r>
      <w:r>
        <w:rPr>
          <w:rFonts w:ascii="Times New Roman"/>
          <w:b w:val="false"/>
          <w:i w:val="false"/>
          <w:color w:val="ff0000"/>
          <w:sz w:val="28"/>
        </w:rPr>
        <w:t xml:space="preserve">,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бұйрықтарымен .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Электр энергиясын беру және (немесе) бөлу жөніндегі </w:t>
      </w:r>
    </w:p>
    <w:p>
      <w:pPr>
        <w:spacing w:after="0"/>
        <w:ind w:left="0"/>
        <w:jc w:val="both"/>
      </w:pPr>
      <w:r>
        <w:rPr>
          <w:rFonts w:ascii="Times New Roman"/>
          <w:b w:val="false"/>
          <w:i w:val="false"/>
          <w:color w:val="000000"/>
          <w:sz w:val="28"/>
        </w:rPr>
        <w:t xml:space="preserve">
      қызметтерге арналған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5"/>
        <w:gridCol w:w="4478"/>
        <w:gridCol w:w="2577"/>
        <w:gridCol w:w="1830"/>
      </w:tblGrid>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N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мен қызметтерді ұсынуға арналған шығындар, барлығы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барлығы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 ұйымдардың өндірістік сипаттағы қызметтері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(ашып жазу қажет)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персоналдардың жалақысы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мен алымдар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консалтингтік, аудиторлық, маркетингтік қызметтерге төлем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(ашып жазу қажет)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ысыраптарды өтеу шығыстары, оның ішінде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кВтсағ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w:t>
            </w:r>
          </w:p>
        </w:tc>
        <w:tc>
          <w:tcPr>
            <w:tcW w:w="4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қызметтердің көлемі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кВтсағ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кВтсағ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тізім бойынша орташа саны, барлығы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айлық жалақы, барлығы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құнының өсуіне әкелетін күрделі жөндеу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көрсету қажет)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атқарылатын ағымды (жоспарлы-ескерту) жөндеу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еңбегіне ақы төлеу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Комерциялық (нормативтен тыс) сыраптар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кВтсағ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ұлғаюы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35" w:id="37"/>
    <w:p>
      <w:pPr>
        <w:spacing w:after="0"/>
        <w:ind w:left="0"/>
        <w:jc w:val="both"/>
      </w:pPr>
      <w:r>
        <w:rPr>
          <w:rFonts w:ascii="Times New Roman"/>
          <w:b w:val="false"/>
          <w:i w:val="false"/>
          <w:color w:val="000000"/>
          <w:sz w:val="28"/>
        </w:rPr>
        <w:t xml:space="preserve">
                                            Тарифтерді (бағаларды, алым </w:t>
      </w:r>
    </w:p>
    <w:bookmarkEnd w:id="37"/>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12-қосымша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____________________________ </w:t>
      </w:r>
    </w:p>
    <w:p>
      <w:pPr>
        <w:spacing w:after="0"/>
        <w:ind w:left="0"/>
        <w:jc w:val="both"/>
      </w:pPr>
      <w:r>
        <w:rPr>
          <w:rFonts w:ascii="Times New Roman"/>
          <w:b w:val="false"/>
          <w:i w:val="false"/>
          <w:color w:val="000000"/>
          <w:sz w:val="28"/>
        </w:rPr>
        <w:t xml:space="preserve">
      Жылу энергиясын беру және (немесе) тарату жөніндегі </w:t>
      </w:r>
    </w:p>
    <w:p>
      <w:pPr>
        <w:spacing w:after="0"/>
        <w:ind w:left="0"/>
        <w:jc w:val="both"/>
      </w:pPr>
      <w:r>
        <w:rPr>
          <w:rFonts w:ascii="Times New Roman"/>
          <w:b w:val="false"/>
          <w:i w:val="false"/>
          <w:color w:val="000000"/>
          <w:sz w:val="28"/>
        </w:rPr>
        <w:t xml:space="preserve">
      қызметтерге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4424"/>
        <w:gridCol w:w="2471"/>
        <w:gridCol w:w="1755"/>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ұсынуға арналған шығындар, барлығы, оның ішінде: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оның ішінде: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оның ішінде: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оның ішінде: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құнының өсуіне алып келмейтін  күрделі жөндеу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тәсілмен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сипаттағы  бөгде ұйымдардың қызметтері (ажыратып жазу қажет)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(ажыратып жазу қажет)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нормативтік ысыраптар бойынша шығындарды өтеуге арналған жылу энергиясын сатып алу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оның ішінде: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мен алымдар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консалтингілік, аудиторлық, маркетингтік қызметтер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теңге/Гкал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Анықтамалық: қолданысқа енгізілген активтердің реттелетін </w:t>
      </w:r>
    </w:p>
    <w:p>
      <w:pPr>
        <w:spacing w:after="0"/>
        <w:ind w:left="0"/>
        <w:jc w:val="both"/>
      </w:pPr>
      <w:r>
        <w:rPr>
          <w:rFonts w:ascii="Times New Roman"/>
          <w:b w:val="false"/>
          <w:i w:val="false"/>
          <w:color w:val="000000"/>
          <w:sz w:val="28"/>
        </w:rPr>
        <w:t xml:space="preserve">
      базасының сомасын көрсету және ажыратып жазу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36" w:id="38"/>
    <w:p>
      <w:pPr>
        <w:spacing w:after="0"/>
        <w:ind w:left="0"/>
        <w:jc w:val="both"/>
      </w:pPr>
      <w:r>
        <w:rPr>
          <w:rFonts w:ascii="Times New Roman"/>
          <w:b w:val="false"/>
          <w:i w:val="false"/>
          <w:color w:val="000000"/>
          <w:sz w:val="28"/>
        </w:rPr>
        <w:t xml:space="preserve">
                                            Тарифтерді (бағаларды, алым </w:t>
      </w:r>
    </w:p>
    <w:bookmarkEnd w:id="38"/>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13-қосымша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__________________________________ </w:t>
      </w:r>
    </w:p>
    <w:p>
      <w:pPr>
        <w:spacing w:after="0"/>
        <w:ind w:left="0"/>
        <w:jc w:val="both"/>
      </w:pPr>
      <w:r>
        <w:rPr>
          <w:rFonts w:ascii="Times New Roman"/>
          <w:b w:val="false"/>
          <w:i w:val="false"/>
          <w:color w:val="000000"/>
          <w:sz w:val="28"/>
        </w:rPr>
        <w:t xml:space="preserve">
      Жылу энергиясын өндіру жөніндегі қызметтерге </w:t>
      </w:r>
    </w:p>
    <w:p>
      <w:pPr>
        <w:spacing w:after="0"/>
        <w:ind w:left="0"/>
        <w:jc w:val="both"/>
      </w:pPr>
      <w:r>
        <w:rPr>
          <w:rFonts w:ascii="Times New Roman"/>
          <w:b w:val="false"/>
          <w:i w:val="false"/>
          <w:color w:val="000000"/>
          <w:sz w:val="28"/>
        </w:rPr>
        <w:t xml:space="preserve">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7"/>
        <w:gridCol w:w="4689"/>
        <w:gridCol w:w="2388"/>
        <w:gridCol w:w="1696"/>
      </w:tblGrid>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дизельдік отын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ақы төлеуге арналған шығындар,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тәсілмен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сипаттағы бөгде ұйымдардың қызметтері (таратып жазу қажет)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(таратып жазу қажет)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 мен алымдар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консалтингтік, аудиторлық, маркетингтік қызметтерге ақы төлеу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(таратып жазу қажет)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шығыстар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теңге/Гкал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Анықтамалық: қолданысқа енгізілген активтердің реттелетін базасының сомасын көрсету және ажыратып жазу </w:t>
      </w:r>
    </w:p>
    <w:p>
      <w:pPr>
        <w:spacing w:after="0"/>
        <w:ind w:left="0"/>
        <w:jc w:val="both"/>
      </w:pPr>
      <w:r>
        <w:rPr>
          <w:rFonts w:ascii="Times New Roman"/>
          <w:b w:val="false"/>
          <w:i w:val="false"/>
          <w:color w:val="000000"/>
          <w:sz w:val="28"/>
        </w:rPr>
        <w:t xml:space="preserve">
      * - шығындар қажет болған жағдайда ажыратып жазылуы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13-1-қосымша</w:t>
            </w:r>
          </w:p>
        </w:tc>
      </w:tr>
    </w:tbl>
    <w:p>
      <w:pPr>
        <w:spacing w:after="0"/>
        <w:ind w:left="0"/>
        <w:jc w:val="both"/>
      </w:pPr>
      <w:r>
        <w:rPr>
          <w:rFonts w:ascii="Times New Roman"/>
          <w:b w:val="false"/>
          <w:i w:val="false"/>
          <w:color w:val="ff0000"/>
          <w:sz w:val="28"/>
        </w:rPr>
        <w:t xml:space="preserve">
      Ескерту: 13-1-қосымшамен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both"/>
      </w:pPr>
      <w:r>
        <w:rPr>
          <w:rFonts w:ascii="Times New Roman"/>
          <w:b w:val="false"/>
          <w:i w:val="false"/>
          <w:color w:val="000000"/>
          <w:sz w:val="28"/>
        </w:rPr>
        <w:t xml:space="preserve">
      Субъектінің атауы  ____________________________ </w:t>
      </w:r>
    </w:p>
    <w:p>
      <w:pPr>
        <w:spacing w:after="0"/>
        <w:ind w:left="0"/>
        <w:jc w:val="both"/>
      </w:pPr>
      <w:r>
        <w:rPr>
          <w:rFonts w:ascii="Times New Roman"/>
          <w:b w:val="false"/>
          <w:i w:val="false"/>
          <w:color w:val="000000"/>
          <w:sz w:val="28"/>
        </w:rPr>
        <w:t xml:space="preserve">
      Жылу энергиясымен жабдықтау жөніндегі </w:t>
      </w:r>
    </w:p>
    <w:p>
      <w:pPr>
        <w:spacing w:after="0"/>
        <w:ind w:left="0"/>
        <w:jc w:val="both"/>
      </w:pPr>
      <w:r>
        <w:rPr>
          <w:rFonts w:ascii="Times New Roman"/>
          <w:b w:val="false"/>
          <w:i w:val="false"/>
          <w:color w:val="000000"/>
          <w:sz w:val="28"/>
        </w:rPr>
        <w:t xml:space="preserve">
      қызметтерге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9"/>
        <w:gridCol w:w="4340"/>
        <w:gridCol w:w="2498"/>
        <w:gridCol w:w="1773"/>
      </w:tblGrid>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ұсынуға арналған шығындар, барлығы, оның ішінде: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оның ішінде: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оның ішінде: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оның ішінде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құнының өсуіне алып келмейтін  күрделі жөндеу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тәсілмен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сипаттағы бөгде ұйымдардың қызметтері (ажыратып жазу қажет)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(ажыратып жазу қажет)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оның ішінде: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мен алымдар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консалтингілік,  аудиторлық, маркетингтік қызметтер төлемі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теңге/Гкал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Анықтамалық: қолданысқа енгізілген активтердің реттелетін </w:t>
      </w:r>
    </w:p>
    <w:p>
      <w:pPr>
        <w:spacing w:after="0"/>
        <w:ind w:left="0"/>
        <w:jc w:val="both"/>
      </w:pPr>
      <w:r>
        <w:rPr>
          <w:rFonts w:ascii="Times New Roman"/>
          <w:b w:val="false"/>
          <w:i w:val="false"/>
          <w:color w:val="000000"/>
          <w:sz w:val="28"/>
        </w:rPr>
        <w:t xml:space="preserve">
      базасының сомасын көрсету және ажыратып жазу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13-2-қосымша</w:t>
            </w:r>
          </w:p>
        </w:tc>
      </w:tr>
    </w:tbl>
    <w:p>
      <w:pPr>
        <w:spacing w:after="0"/>
        <w:ind w:left="0"/>
        <w:jc w:val="both"/>
      </w:pPr>
      <w:r>
        <w:rPr>
          <w:rFonts w:ascii="Times New Roman"/>
          <w:b w:val="false"/>
          <w:i w:val="false"/>
          <w:color w:val="ff0000"/>
          <w:sz w:val="28"/>
        </w:rPr>
        <w:t xml:space="preserve">
      Ескерту: 13-2-қосымшамен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both"/>
      </w:pPr>
      <w:r>
        <w:rPr>
          <w:rFonts w:ascii="Times New Roman"/>
          <w:b w:val="false"/>
          <w:i w:val="false"/>
          <w:color w:val="000000"/>
          <w:sz w:val="28"/>
        </w:rPr>
        <w:t xml:space="preserve">
      Субъектінің атауы  ________________________ </w:t>
      </w:r>
    </w:p>
    <w:p>
      <w:pPr>
        <w:spacing w:after="0"/>
        <w:ind w:left="0"/>
        <w:jc w:val="both"/>
      </w:pPr>
      <w:r>
        <w:rPr>
          <w:rFonts w:ascii="Times New Roman"/>
          <w:b w:val="false"/>
          <w:i w:val="false"/>
          <w:color w:val="000000"/>
          <w:sz w:val="28"/>
        </w:rPr>
        <w:t xml:space="preserve">
      Жылу энергиясын өндіру, беру, тарату және </w:t>
      </w:r>
    </w:p>
    <w:p>
      <w:pPr>
        <w:spacing w:after="0"/>
        <w:ind w:left="0"/>
        <w:jc w:val="both"/>
      </w:pPr>
      <w:r>
        <w:rPr>
          <w:rFonts w:ascii="Times New Roman"/>
          <w:b w:val="false"/>
          <w:i w:val="false"/>
          <w:color w:val="000000"/>
          <w:sz w:val="28"/>
        </w:rPr>
        <w:t xml:space="preserve">
      онымен жабдықтау жөніндегі қызметтерге арналған </w:t>
      </w:r>
    </w:p>
    <w:p>
      <w:pPr>
        <w:spacing w:after="0"/>
        <w:ind w:left="0"/>
        <w:jc w:val="both"/>
      </w:pPr>
      <w:r>
        <w:rPr>
          <w:rFonts w:ascii="Times New Roman"/>
          <w:b w:val="false"/>
          <w:i w:val="false"/>
          <w:color w:val="000000"/>
          <w:sz w:val="28"/>
        </w:rPr>
        <w:t xml:space="preserve">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7"/>
        <w:gridCol w:w="4689"/>
        <w:gridCol w:w="2388"/>
        <w:gridCol w:w="1696"/>
      </w:tblGrid>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Р/сN </w:t>
            </w:r>
          </w:p>
          <w:p>
            <w:pPr>
              <w:spacing w:after="20"/>
              <w:ind w:left="20"/>
              <w:jc w:val="both"/>
            </w:pPr>
            <w:r>
              <w:rPr>
                <w:rFonts w:ascii="Times New Roman"/>
                <w:b w:val="false"/>
                <w:i w:val="false"/>
                <w:color w:val="000000"/>
                <w:sz w:val="20"/>
              </w:rPr>
              <w:t xml:space="preserve">
№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p>
            <w:pPr>
              <w:spacing w:after="20"/>
              <w:ind w:left="20"/>
              <w:jc w:val="both"/>
            </w:pPr>
            <w:r>
              <w:rPr>
                <w:rFonts w:ascii="Times New Roman"/>
                <w:b w:val="false"/>
                <w:i w:val="false"/>
                <w:color w:val="000000"/>
                <w:sz w:val="20"/>
              </w:rPr>
              <w:t xml:space="preserve">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отыны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құнының өсуіне алып келмейтін  күрделі жөндеу,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тәсілмен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тәсілмен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сипаттағы  бөгде ұйымдардың қызметтері (ажыратып жазу қажет)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(ажыратып жазу қажет)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оның ішінде: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мен алымдар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консалтингілік, аудиторлық, маркетингтік қызметтер төлемі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теңге/Гкал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Анықтамалық: қолданысқа енгізілген активтердің реттелетін базасының сомасын көрсету және ажыратып жазу </w:t>
      </w:r>
    </w:p>
    <w:p>
      <w:pPr>
        <w:spacing w:after="0"/>
        <w:ind w:left="0"/>
        <w:jc w:val="both"/>
      </w:pPr>
      <w:r>
        <w:rPr>
          <w:rFonts w:ascii="Times New Roman"/>
          <w:b w:val="false"/>
          <w:i w:val="false"/>
          <w:color w:val="000000"/>
          <w:sz w:val="28"/>
        </w:rPr>
        <w:t xml:space="preserve">
      * - шығындар қажет болған жағдайда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14-қосымшамен толықтырылды - ҚР Табиғи монополияларды </w:t>
      </w:r>
      <w:r>
        <w:br/>
      </w:r>
      <w:r>
        <w:rPr>
          <w:rFonts w:ascii="Times New Roman"/>
          <w:b w:val="false"/>
          <w:i w:val="false"/>
          <w:color w:val="ff0000"/>
          <w:sz w:val="28"/>
        </w:rPr>
        <w:t xml:space="preserve">
      реттеу агенттігінің 2005 жылғы 28 ақпандағы N 62-НҚ </w:t>
      </w:r>
      <w:r>
        <w:rPr>
          <w:rFonts w:ascii="Times New Roman"/>
          <w:b w:val="false"/>
          <w:i w:val="false"/>
          <w:color w:val="ff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Электр энергиясын беру және (немесе) желіге босату </w:t>
      </w:r>
    </w:p>
    <w:p>
      <w:pPr>
        <w:spacing w:after="0"/>
        <w:ind w:left="0"/>
        <w:jc w:val="both"/>
      </w:pPr>
      <w:r>
        <w:rPr>
          <w:rFonts w:ascii="Times New Roman"/>
          <w:b w:val="false"/>
          <w:i w:val="false"/>
          <w:color w:val="000000"/>
          <w:sz w:val="28"/>
        </w:rPr>
        <w:t xml:space="preserve">
      мен электр энергиясын тұтынуды техникалық </w:t>
      </w:r>
    </w:p>
    <w:p>
      <w:pPr>
        <w:spacing w:after="0"/>
        <w:ind w:left="0"/>
        <w:jc w:val="both"/>
      </w:pPr>
      <w:r>
        <w:rPr>
          <w:rFonts w:ascii="Times New Roman"/>
          <w:b w:val="false"/>
          <w:i w:val="false"/>
          <w:color w:val="000000"/>
          <w:sz w:val="28"/>
        </w:rPr>
        <w:t xml:space="preserve">
      диспетчерлеу жөніндегі қызметтерге ___ жылға </w:t>
      </w:r>
    </w:p>
    <w:p>
      <w:pPr>
        <w:spacing w:after="0"/>
        <w:ind w:left="0"/>
        <w:jc w:val="both"/>
      </w:pPr>
      <w:r>
        <w:rPr>
          <w:rFonts w:ascii="Times New Roman"/>
          <w:b w:val="false"/>
          <w:i w:val="false"/>
          <w:color w:val="000000"/>
          <w:sz w:val="28"/>
        </w:rPr>
        <w:t xml:space="preserve">
      арналған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7"/>
        <w:gridCol w:w="4522"/>
        <w:gridCol w:w="2328"/>
        <w:gridCol w:w="1653"/>
      </w:tblGrid>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w:t>
            </w:r>
          </w:p>
          <w:p>
            <w:pPr>
              <w:spacing w:after="20"/>
              <w:ind w:left="20"/>
              <w:jc w:val="both"/>
            </w:pPr>
            <w:r>
              <w:rPr>
                <w:rFonts w:ascii="Times New Roman"/>
                <w:b w:val="false"/>
                <w:i w:val="false"/>
                <w:color w:val="000000"/>
                <w:sz w:val="20"/>
              </w:rPr>
              <w:t xml:space="preserve">
N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мен қызметтерді ұсынуға арналған шығындар,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онвың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 шығыстары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ЭБЖ ұшып қарау жөніндегі қызметтер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ЖДО қызметтері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арналған шығындар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энергиясының технологиялық шығысы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Технологияларды жетілдірумен байланысты шығындар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Тарапты ұйымдардың өндірістік сипаттағы қызметтері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беру және ыстық сумен жабдықтау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сумен жабдықтау және арна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(қоқыс шығару, дератизация және басқа)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(ашып жазу қажет)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консалтингтік, аудиторлық, маркетингтік қызметтерге төлем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ведомстводан тыс және өрттен қорғау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(ашып жазу қажет)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w:t>
            </w:r>
          </w:p>
        </w:tc>
        <w:tc>
          <w:tcPr>
            <w:tcW w:w="4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қызметтердің көлемі </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кВтсағ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кВтсағ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тізім бойынша орташа саны,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орташа айлық жалақысы, барлығы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әкелетін күрделі жөндеу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есебінен жүзеге асырылатын шығындар (ашып көрсету қажет)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немесе мердігерлік тәсілмен атқарылатын ағымды (жоспарлы-ескерту) жөндеу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теңге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млн.кВт </w:t>
            </w:r>
          </w:p>
          <w:p>
            <w:pPr>
              <w:spacing w:after="20"/>
              <w:ind w:left="20"/>
              <w:jc w:val="both"/>
            </w:pPr>
            <w:r>
              <w:rPr>
                <w:rFonts w:ascii="Times New Roman"/>
                <w:b w:val="false"/>
                <w:i w:val="false"/>
                <w:color w:val="000000"/>
                <w:sz w:val="20"/>
              </w:rPr>
              <w:t xml:space="preserve">
сағ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ұлғаюы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38" w:id="39"/>
    <w:p>
      <w:pPr>
        <w:spacing w:after="0"/>
        <w:ind w:left="0"/>
        <w:jc w:val="both"/>
      </w:pPr>
      <w:r>
        <w:rPr>
          <w:rFonts w:ascii="Times New Roman"/>
          <w:b w:val="false"/>
          <w:i w:val="false"/>
          <w:color w:val="000000"/>
          <w:sz w:val="28"/>
        </w:rPr>
        <w:t xml:space="preserve">
                                            Тарифтерді (бағаларды, алым </w:t>
      </w:r>
    </w:p>
    <w:bookmarkEnd w:id="39"/>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15-қосымша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__________________________________ </w:t>
      </w:r>
    </w:p>
    <w:p>
      <w:pPr>
        <w:spacing w:after="0"/>
        <w:ind w:left="0"/>
        <w:jc w:val="both"/>
      </w:pPr>
      <w:r>
        <w:rPr>
          <w:rFonts w:ascii="Times New Roman"/>
          <w:b w:val="false"/>
          <w:i w:val="false"/>
          <w:color w:val="000000"/>
          <w:sz w:val="28"/>
        </w:rPr>
        <w:t xml:space="preserve">
      Почта байланысының жалпы қол жетімді </w:t>
      </w:r>
    </w:p>
    <w:p>
      <w:pPr>
        <w:spacing w:after="0"/>
        <w:ind w:left="0"/>
        <w:jc w:val="both"/>
      </w:pPr>
      <w:r>
        <w:rPr>
          <w:rFonts w:ascii="Times New Roman"/>
          <w:b w:val="false"/>
          <w:i w:val="false"/>
          <w:color w:val="000000"/>
          <w:sz w:val="28"/>
        </w:rPr>
        <w:t xml:space="preserve">
      қызметтеріне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6370"/>
        <w:gridCol w:w="1775"/>
        <w:gridCol w:w="1260"/>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(тауарлар, жұмыс)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оның ішінде: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оның ішінде: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Почта қызметтерін көрсету үшін пайдалану материалдары (кендір, сургуч, крафт қағазы пломбалар, атаулы заттар және т.б.)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Бланктік өнім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Почталық төлем белгілерін сатып алу бойынша шығысы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материалдық шығыстар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оның ішінде: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ағымдағы жөндеу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қызметтеріне ақы төлем, оның ішінде: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техникаға сервистік қызмет көрсету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қызметтері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Почтаны жалдамалы көлікпен тасымалдау және жеткізу бойынша шығыстар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 жалдау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шығыстары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салықтар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қызметтеріне ақы төлем, оның ішінде: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Техникаға сервистік қызмет көрсету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8.6.3.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8.6.5.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 қызметтері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8.6.8.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 жалдау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Проценттер төлеуге арналған шығыстар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бойынша шығыстар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(I+II)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көріністе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6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табиғи монополиялар туралы заңнамаға сәйкес мемлекеттік </w:t>
      </w:r>
    </w:p>
    <w:p>
      <w:pPr>
        <w:spacing w:after="0"/>
        <w:ind w:left="0"/>
        <w:jc w:val="both"/>
      </w:pPr>
      <w:r>
        <w:rPr>
          <w:rFonts w:ascii="Times New Roman"/>
          <w:b w:val="false"/>
          <w:i w:val="false"/>
          <w:color w:val="000000"/>
          <w:sz w:val="28"/>
        </w:rPr>
        <w:t xml:space="preserve">
      реттеуге жататын, көрсетілетін қызметтердің әрбір түрі бойынша жеке </w:t>
      </w:r>
    </w:p>
    <w:p>
      <w:pPr>
        <w:spacing w:after="0"/>
        <w:ind w:left="0"/>
        <w:jc w:val="both"/>
      </w:pPr>
      <w:r>
        <w:rPr>
          <w:rFonts w:ascii="Times New Roman"/>
          <w:b w:val="false"/>
          <w:i w:val="false"/>
          <w:color w:val="000000"/>
          <w:sz w:val="28"/>
        </w:rPr>
        <w:t xml:space="preserve">
      ұсынылады. </w:t>
      </w:r>
    </w:p>
    <w:p>
      <w:pPr>
        <w:spacing w:after="0"/>
        <w:ind w:left="0"/>
        <w:jc w:val="both"/>
      </w:pPr>
      <w:r>
        <w:rPr>
          <w:rFonts w:ascii="Times New Roman"/>
          <w:b w:val="false"/>
          <w:i w:val="false"/>
          <w:color w:val="000000"/>
          <w:sz w:val="28"/>
        </w:rPr>
        <w:t xml:space="preserve">
      2003 жылғы 1 қазанға жай-күйі бойынша: </w:t>
      </w:r>
    </w:p>
    <w:p>
      <w:pPr>
        <w:spacing w:after="0"/>
        <w:ind w:left="0"/>
        <w:jc w:val="both"/>
      </w:pPr>
      <w:r>
        <w:rPr>
          <w:rFonts w:ascii="Times New Roman"/>
          <w:b w:val="false"/>
          <w:i w:val="false"/>
          <w:color w:val="000000"/>
          <w:sz w:val="28"/>
        </w:rPr>
        <w:t xml:space="preserve">
      - жай хатты жөнелту </w:t>
      </w:r>
    </w:p>
    <w:p>
      <w:pPr>
        <w:spacing w:after="0"/>
        <w:ind w:left="0"/>
        <w:jc w:val="both"/>
      </w:pPr>
      <w:r>
        <w:rPr>
          <w:rFonts w:ascii="Times New Roman"/>
          <w:b w:val="false"/>
          <w:i w:val="false"/>
          <w:color w:val="000000"/>
          <w:sz w:val="28"/>
        </w:rPr>
        <w:t xml:space="preserve">
      - жай бандерольды жөнелту </w:t>
      </w:r>
    </w:p>
    <w:p>
      <w:pPr>
        <w:spacing w:after="0"/>
        <w:ind w:left="0"/>
        <w:jc w:val="both"/>
      </w:pPr>
      <w:r>
        <w:rPr>
          <w:rFonts w:ascii="Times New Roman"/>
          <w:b w:val="false"/>
          <w:i w:val="false"/>
          <w:color w:val="000000"/>
          <w:sz w:val="28"/>
        </w:rPr>
        <w:t xml:space="preserve">
      - жай почта карточкасын жөнелту </w:t>
      </w:r>
    </w:p>
    <w:p>
      <w:pPr>
        <w:spacing w:after="0"/>
        <w:ind w:left="0"/>
        <w:jc w:val="both"/>
      </w:pPr>
      <w:r>
        <w:rPr>
          <w:rFonts w:ascii="Times New Roman"/>
          <w:b w:val="false"/>
          <w:i w:val="false"/>
          <w:color w:val="000000"/>
          <w:sz w:val="28"/>
        </w:rPr>
        <w:t xml:space="preserve">
      ** - шығындар қажет болған жағдайда, ажыратып жазылуы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39" w:id="40"/>
    <w:p>
      <w:pPr>
        <w:spacing w:after="0"/>
        <w:ind w:left="0"/>
        <w:jc w:val="both"/>
      </w:pPr>
      <w:r>
        <w:rPr>
          <w:rFonts w:ascii="Times New Roman"/>
          <w:b w:val="false"/>
          <w:i w:val="false"/>
          <w:color w:val="000000"/>
          <w:sz w:val="28"/>
        </w:rPr>
        <w:t xml:space="preserve">
                                            Тарифтерді (бағаларды, алым </w:t>
      </w:r>
    </w:p>
    <w:bookmarkEnd w:id="40"/>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16-қосымша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__________________________________ </w:t>
      </w:r>
    </w:p>
    <w:p>
      <w:pPr>
        <w:spacing w:after="0"/>
        <w:ind w:left="0"/>
        <w:jc w:val="both"/>
      </w:pPr>
      <w:r>
        <w:rPr>
          <w:rFonts w:ascii="Times New Roman"/>
          <w:b w:val="false"/>
          <w:i w:val="false"/>
          <w:color w:val="000000"/>
          <w:sz w:val="28"/>
        </w:rPr>
        <w:t xml:space="preserve">
      ______________________қосылатын байланыс операторларының </w:t>
      </w:r>
    </w:p>
    <w:p>
      <w:pPr>
        <w:spacing w:after="0"/>
        <w:ind w:left="0"/>
        <w:jc w:val="both"/>
      </w:pPr>
      <w:r>
        <w:rPr>
          <w:rFonts w:ascii="Times New Roman"/>
          <w:b w:val="false"/>
          <w:i w:val="false"/>
          <w:color w:val="000000"/>
          <w:sz w:val="28"/>
        </w:rPr>
        <w:t xml:space="preserve">
      желісіне(нен) телефон трафигін қосушы байланыс </w:t>
      </w:r>
    </w:p>
    <w:p>
      <w:pPr>
        <w:spacing w:after="0"/>
        <w:ind w:left="0"/>
        <w:jc w:val="both"/>
      </w:pPr>
      <w:r>
        <w:rPr>
          <w:rFonts w:ascii="Times New Roman"/>
          <w:b w:val="false"/>
          <w:i w:val="false"/>
          <w:color w:val="000000"/>
          <w:sz w:val="28"/>
        </w:rPr>
        <w:t xml:space="preserve">
      операторларының өткізу қызметтеріне арналған </w:t>
      </w:r>
    </w:p>
    <w:p>
      <w:pPr>
        <w:spacing w:after="0"/>
        <w:ind w:left="0"/>
        <w:jc w:val="both"/>
      </w:pPr>
      <w:r>
        <w:rPr>
          <w:rFonts w:ascii="Times New Roman"/>
          <w:b w:val="false"/>
          <w:i w:val="false"/>
          <w:color w:val="000000"/>
          <w:sz w:val="28"/>
        </w:rPr>
        <w:t xml:space="preserve">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9"/>
        <w:gridCol w:w="4418"/>
        <w:gridCol w:w="2160"/>
        <w:gridCol w:w="1533"/>
      </w:tblGrid>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(тауарлар, жұмыс)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оның ішінде: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оның ішінде: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ағымдағы жөндеу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қызметтеріне ақы төлем, оның ішінде: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 жалдау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байланыс операторларымен келісімі бойынша шығыстар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байланыс операторларымен келісімі бойынша шығыстар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қызметтеріне ақы төлем, оның ішінде: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10.6.2.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10.6.3.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10.6.4.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10.6.5.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10.6.6.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 жалдау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10.6.7.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Проценттер төлеуге арналған шығыстар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(I+II)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табыстар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көріністе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табиғи монополиялар туралы заңнамаға сәйкес мемлекеттік </w:t>
      </w:r>
    </w:p>
    <w:p>
      <w:pPr>
        <w:spacing w:after="0"/>
        <w:ind w:left="0"/>
        <w:jc w:val="both"/>
      </w:pPr>
      <w:r>
        <w:rPr>
          <w:rFonts w:ascii="Times New Roman"/>
          <w:b w:val="false"/>
          <w:i w:val="false"/>
          <w:color w:val="000000"/>
          <w:sz w:val="28"/>
        </w:rPr>
        <w:t xml:space="preserve">
      реттеуге жататын, көрсетілетін қызметтердің әрбір түрі бойынша жеке </w:t>
      </w:r>
    </w:p>
    <w:p>
      <w:pPr>
        <w:spacing w:after="0"/>
        <w:ind w:left="0"/>
        <w:jc w:val="both"/>
      </w:pPr>
      <w:r>
        <w:rPr>
          <w:rFonts w:ascii="Times New Roman"/>
          <w:b w:val="false"/>
          <w:i w:val="false"/>
          <w:color w:val="000000"/>
          <w:sz w:val="28"/>
        </w:rPr>
        <w:t xml:space="preserve">
      ұсынылады; </w:t>
      </w:r>
    </w:p>
    <w:p>
      <w:pPr>
        <w:spacing w:after="0"/>
        <w:ind w:left="0"/>
        <w:jc w:val="both"/>
      </w:pPr>
      <w:r>
        <w:rPr>
          <w:rFonts w:ascii="Times New Roman"/>
          <w:b w:val="false"/>
          <w:i w:val="false"/>
          <w:color w:val="000000"/>
          <w:sz w:val="28"/>
        </w:rPr>
        <w:t xml:space="preserve">
      ** - шығындар қажет болған жағдайда ажыратып жазылуы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Тарифтерді (бағаларды, алым</w:t>
            </w:r>
            <w:r>
              <w:br/>
            </w:r>
            <w:r>
              <w:rPr>
                <w:rFonts w:ascii="Times New Roman"/>
                <w:b w:val="false"/>
                <w:i w:val="false"/>
                <w:color w:val="000000"/>
                <w:sz w:val="20"/>
              </w:rPr>
              <w:t>ставкаларын) және тарифтік</w:t>
            </w:r>
            <w:r>
              <w:br/>
            </w:r>
            <w:r>
              <w:rPr>
                <w:rFonts w:ascii="Times New Roman"/>
                <w:b w:val="false"/>
                <w:i w:val="false"/>
                <w:color w:val="000000"/>
                <w:sz w:val="20"/>
              </w:rPr>
              <w:t>сметаларды оңайлатылған</w:t>
            </w:r>
            <w:r>
              <w:br/>
            </w:r>
            <w:r>
              <w:rPr>
                <w:rFonts w:ascii="Times New Roman"/>
                <w:b w:val="false"/>
                <w:i w:val="false"/>
                <w:color w:val="000000"/>
                <w:sz w:val="20"/>
              </w:rPr>
              <w:t>тәртіппен бекіту ережесіне</w:t>
            </w:r>
            <w:r>
              <w:br/>
            </w:r>
            <w:r>
              <w:rPr>
                <w:rFonts w:ascii="Times New Roman"/>
                <w:b w:val="false"/>
                <w:i w:val="false"/>
                <w:color w:val="000000"/>
                <w:sz w:val="20"/>
              </w:rPr>
              <w:t>16-1-қосымша</w:t>
            </w:r>
          </w:p>
        </w:tc>
      </w:tr>
    </w:tbl>
    <w:p>
      <w:pPr>
        <w:spacing w:after="0"/>
        <w:ind w:left="0"/>
        <w:jc w:val="both"/>
      </w:pPr>
      <w:r>
        <w:rPr>
          <w:rFonts w:ascii="Times New Roman"/>
          <w:b w:val="false"/>
          <w:i w:val="false"/>
          <w:color w:val="ff0000"/>
          <w:sz w:val="28"/>
        </w:rPr>
        <w:t xml:space="preserve">
      Ескерту: 16-1-қосымшамен толықтырылды - ҚР Табиғи монополияларды реттеу агенттігінің 2006 жылғы 8 тамыздағы </w:t>
      </w:r>
      <w:r>
        <w:rPr>
          <w:rFonts w:ascii="Times New Roman"/>
          <w:b w:val="false"/>
          <w:i w:val="false"/>
          <w:color w:val="ff0000"/>
          <w:sz w:val="28"/>
        </w:rPr>
        <w:t xml:space="preserve">N 196-НҚ </w:t>
      </w:r>
      <w:r>
        <w:rPr>
          <w:rFonts w:ascii="Times New Roman"/>
          <w:b w:val="false"/>
          <w:i w:val="false"/>
          <w:color w:val="ff0000"/>
          <w:sz w:val="28"/>
        </w:rPr>
        <w:t xml:space="preserve">бұйрығымен . </w:t>
      </w:r>
    </w:p>
    <w:p>
      <w:pPr>
        <w:spacing w:after="0"/>
        <w:ind w:left="0"/>
        <w:jc w:val="both"/>
      </w:pPr>
      <w:r>
        <w:rPr>
          <w:rFonts w:ascii="Times New Roman"/>
          <w:b w:val="false"/>
          <w:i w:val="false"/>
          <w:color w:val="000000"/>
          <w:sz w:val="28"/>
        </w:rPr>
        <w:t xml:space="preserve">
      Субъектінің атауы  ____________________________ </w:t>
      </w:r>
    </w:p>
    <w:p>
      <w:pPr>
        <w:spacing w:after="0"/>
        <w:ind w:left="0"/>
        <w:jc w:val="both"/>
      </w:pPr>
      <w:r>
        <w:rPr>
          <w:rFonts w:ascii="Times New Roman"/>
          <w:b w:val="false"/>
          <w:i w:val="false"/>
          <w:color w:val="000000"/>
          <w:sz w:val="28"/>
        </w:rPr>
        <w:t xml:space="preserve">
      ________________________жалпы пайдаланудағы </w:t>
      </w:r>
    </w:p>
    <w:p>
      <w:pPr>
        <w:spacing w:after="0"/>
        <w:ind w:left="0"/>
        <w:jc w:val="both"/>
      </w:pPr>
      <w:r>
        <w:rPr>
          <w:rFonts w:ascii="Times New Roman"/>
          <w:b w:val="false"/>
          <w:i w:val="false"/>
          <w:color w:val="000000"/>
          <w:sz w:val="28"/>
        </w:rPr>
        <w:t xml:space="preserve">
      телекоммуникациялар желісіне байланыс </w:t>
      </w:r>
    </w:p>
    <w:p>
      <w:pPr>
        <w:spacing w:after="0"/>
        <w:ind w:left="0"/>
        <w:jc w:val="both"/>
      </w:pPr>
      <w:r>
        <w:rPr>
          <w:rFonts w:ascii="Times New Roman"/>
          <w:b w:val="false"/>
          <w:i w:val="false"/>
          <w:color w:val="000000"/>
          <w:sz w:val="28"/>
        </w:rPr>
        <w:t xml:space="preserve">
      операторларының телекоммуникациялар желілерін </w:t>
      </w:r>
    </w:p>
    <w:p>
      <w:pPr>
        <w:spacing w:after="0"/>
        <w:ind w:left="0"/>
        <w:jc w:val="both"/>
      </w:pPr>
      <w:r>
        <w:rPr>
          <w:rFonts w:ascii="Times New Roman"/>
          <w:b w:val="false"/>
          <w:i w:val="false"/>
          <w:color w:val="000000"/>
          <w:sz w:val="28"/>
        </w:rPr>
        <w:t xml:space="preserve">
      қосу қызметтеріне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7"/>
        <w:gridCol w:w="4933"/>
        <w:gridCol w:w="2205"/>
        <w:gridCol w:w="1565"/>
      </w:tblGrid>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(тауарларды, жұмыстарды) ұсынуға арналған шығындар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оның ішінде: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оның ішінде: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ағымдағы жөндеу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қызметтеріне ақы төлеу, оның ішінде: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жалдау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қызметтеріне ақы төлеу. оның ішінде: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жалдау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Проценттерді төлеуге арналған шығыстар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шығыстар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(I + II)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қызметтердің көлемі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көріністе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табиғи монополиялар туралы заңнамаға сәйкес мемлекеттік </w:t>
      </w:r>
    </w:p>
    <w:p>
      <w:pPr>
        <w:spacing w:after="0"/>
        <w:ind w:left="0"/>
        <w:jc w:val="both"/>
      </w:pPr>
      <w:r>
        <w:rPr>
          <w:rFonts w:ascii="Times New Roman"/>
          <w:b w:val="false"/>
          <w:i w:val="false"/>
          <w:color w:val="000000"/>
          <w:sz w:val="28"/>
        </w:rPr>
        <w:t xml:space="preserve">
      реттеуге жататын көрсетілетін қызметтердің әрбір түрі бойынша </w:t>
      </w:r>
    </w:p>
    <w:p>
      <w:pPr>
        <w:spacing w:after="0"/>
        <w:ind w:left="0"/>
        <w:jc w:val="both"/>
      </w:pPr>
      <w:r>
        <w:rPr>
          <w:rFonts w:ascii="Times New Roman"/>
          <w:b w:val="false"/>
          <w:i w:val="false"/>
          <w:color w:val="000000"/>
          <w:sz w:val="28"/>
        </w:rPr>
        <w:t xml:space="preserve">
      жеке ұсынылады;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40" w:id="41"/>
    <w:p>
      <w:pPr>
        <w:spacing w:after="0"/>
        <w:ind w:left="0"/>
        <w:jc w:val="both"/>
      </w:pPr>
      <w:r>
        <w:rPr>
          <w:rFonts w:ascii="Times New Roman"/>
          <w:b w:val="false"/>
          <w:i w:val="false"/>
          <w:color w:val="000000"/>
          <w:sz w:val="28"/>
        </w:rPr>
        <w:t xml:space="preserve">
                                            Тарифтерді (бағаларды, алым </w:t>
      </w:r>
    </w:p>
    <w:bookmarkEnd w:id="41"/>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17-қосымша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 </w:t>
      </w:r>
    </w:p>
    <w:p>
      <w:pPr>
        <w:spacing w:after="0"/>
        <w:ind w:left="0"/>
        <w:jc w:val="both"/>
      </w:pPr>
      <w:r>
        <w:rPr>
          <w:rFonts w:ascii="Times New Roman"/>
          <w:b w:val="false"/>
          <w:i w:val="false"/>
          <w:color w:val="000000"/>
          <w:sz w:val="28"/>
        </w:rPr>
        <w:t xml:space="preserve">
      Магистральдық темір жол желісінің қызметтеріне </w:t>
      </w:r>
    </w:p>
    <w:p>
      <w:pPr>
        <w:spacing w:after="0"/>
        <w:ind w:left="0"/>
        <w:jc w:val="both"/>
      </w:pPr>
      <w:r>
        <w:rPr>
          <w:rFonts w:ascii="Times New Roman"/>
          <w:b w:val="false"/>
          <w:i w:val="false"/>
          <w:color w:val="000000"/>
          <w:sz w:val="28"/>
        </w:rPr>
        <w:t xml:space="preserve">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4291"/>
        <w:gridCol w:w="2397"/>
        <w:gridCol w:w="1702"/>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 дайындау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консалтингтік және ақпараттық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көріністе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 - табиғи монополиялар туралы заңнамаға сәйкес мемлекеттік </w:t>
      </w:r>
    </w:p>
    <w:p>
      <w:pPr>
        <w:spacing w:after="0"/>
        <w:ind w:left="0"/>
        <w:jc w:val="both"/>
      </w:pPr>
      <w:r>
        <w:rPr>
          <w:rFonts w:ascii="Times New Roman"/>
          <w:b w:val="false"/>
          <w:i w:val="false"/>
          <w:color w:val="000000"/>
          <w:sz w:val="28"/>
        </w:rPr>
        <w:t xml:space="preserve">
      реттеуге жататын, көрсетілетін қызметтердің әрбір түрі бойынша жеке </w:t>
      </w:r>
    </w:p>
    <w:p>
      <w:pPr>
        <w:spacing w:after="0"/>
        <w:ind w:left="0"/>
        <w:jc w:val="both"/>
      </w:pPr>
      <w:r>
        <w:rPr>
          <w:rFonts w:ascii="Times New Roman"/>
          <w:b w:val="false"/>
          <w:i w:val="false"/>
          <w:color w:val="000000"/>
          <w:sz w:val="28"/>
        </w:rPr>
        <w:t xml:space="preserve">
      ұсынылады </w:t>
      </w:r>
    </w:p>
    <w:p>
      <w:pPr>
        <w:spacing w:after="0"/>
        <w:ind w:left="0"/>
        <w:jc w:val="both"/>
      </w:pPr>
      <w:r>
        <w:rPr>
          <w:rFonts w:ascii="Times New Roman"/>
          <w:b w:val="false"/>
          <w:i w:val="false"/>
          <w:color w:val="000000"/>
          <w:sz w:val="28"/>
        </w:rPr>
        <w:t xml:space="preserve">
      Қолы 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41" w:id="42"/>
    <w:p>
      <w:pPr>
        <w:spacing w:after="0"/>
        <w:ind w:left="0"/>
        <w:jc w:val="both"/>
      </w:pPr>
      <w:r>
        <w:rPr>
          <w:rFonts w:ascii="Times New Roman"/>
          <w:b w:val="false"/>
          <w:i w:val="false"/>
          <w:color w:val="000000"/>
          <w:sz w:val="28"/>
        </w:rPr>
        <w:t xml:space="preserve">
                                            Тарифтерді (бағаларды, алым </w:t>
      </w:r>
    </w:p>
    <w:bookmarkEnd w:id="42"/>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18-қосымша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 реттелетін қызметтері бойынша кірме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жолдардың қызметтеріне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4291"/>
        <w:gridCol w:w="2397"/>
        <w:gridCol w:w="1702"/>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N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Көрсеткіштердің атауы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Өлшем бірлігі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Жұмыстарға қызметтерге ақы төлеу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дайындау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консалтингтік және ақпараттық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көріністе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 - табиғи монополиялар туралы заңнамаға сәйкес мемлекеттік </w:t>
      </w:r>
    </w:p>
    <w:p>
      <w:pPr>
        <w:spacing w:after="0"/>
        <w:ind w:left="0"/>
        <w:jc w:val="both"/>
      </w:pPr>
      <w:r>
        <w:rPr>
          <w:rFonts w:ascii="Times New Roman"/>
          <w:b w:val="false"/>
          <w:i w:val="false"/>
          <w:color w:val="000000"/>
          <w:sz w:val="28"/>
        </w:rPr>
        <w:t xml:space="preserve">
      реттеуге жататын, көрсетілетін қызметтердің әрбір түрі бойынша жеке </w:t>
      </w:r>
    </w:p>
    <w:p>
      <w:pPr>
        <w:spacing w:after="0"/>
        <w:ind w:left="0"/>
        <w:jc w:val="both"/>
      </w:pPr>
      <w:r>
        <w:rPr>
          <w:rFonts w:ascii="Times New Roman"/>
          <w:b w:val="false"/>
          <w:i w:val="false"/>
          <w:color w:val="000000"/>
          <w:sz w:val="28"/>
        </w:rPr>
        <w:t xml:space="preserve">
      ұсынылады </w:t>
      </w:r>
    </w:p>
    <w:p>
      <w:pPr>
        <w:spacing w:after="0"/>
        <w:ind w:left="0"/>
        <w:jc w:val="both"/>
      </w:pPr>
      <w:r>
        <w:rPr>
          <w:rFonts w:ascii="Times New Roman"/>
          <w:b w:val="false"/>
          <w:i w:val="false"/>
          <w:color w:val="000000"/>
          <w:sz w:val="28"/>
        </w:rPr>
        <w:t xml:space="preserve">
      Қолы______________________________________________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42" w:id="43"/>
    <w:p>
      <w:pPr>
        <w:spacing w:after="0"/>
        <w:ind w:left="0"/>
        <w:jc w:val="both"/>
      </w:pPr>
      <w:r>
        <w:rPr>
          <w:rFonts w:ascii="Times New Roman"/>
          <w:b w:val="false"/>
          <w:i w:val="false"/>
          <w:color w:val="000000"/>
          <w:sz w:val="28"/>
        </w:rPr>
        <w:t xml:space="preserve">
                                            Тарифтерді (бағаларды, алым </w:t>
      </w:r>
    </w:p>
    <w:bookmarkEnd w:id="43"/>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19-қосымша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_____________________________ </w:t>
      </w:r>
    </w:p>
    <w:p>
      <w:pPr>
        <w:spacing w:after="0"/>
        <w:ind w:left="0"/>
        <w:jc w:val="both"/>
      </w:pPr>
      <w:r>
        <w:rPr>
          <w:rFonts w:ascii="Times New Roman"/>
          <w:b w:val="false"/>
          <w:i w:val="false"/>
          <w:color w:val="000000"/>
          <w:sz w:val="28"/>
        </w:rPr>
        <w:t xml:space="preserve">
      _____________ реттелетін қызметтері бойынша </w:t>
      </w:r>
    </w:p>
    <w:p>
      <w:pPr>
        <w:spacing w:after="0"/>
        <w:ind w:left="0"/>
        <w:jc w:val="both"/>
      </w:pPr>
      <w:r>
        <w:rPr>
          <w:rFonts w:ascii="Times New Roman"/>
          <w:b w:val="false"/>
          <w:i w:val="false"/>
          <w:color w:val="000000"/>
          <w:sz w:val="28"/>
        </w:rPr>
        <w:t xml:space="preserve">
      порттардың қызметтеріне арналған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3779"/>
        <w:gridCol w:w="2550"/>
        <w:gridCol w:w="1811"/>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N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Көрсеткіштердің атауы*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Өлшем бірлігі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дайындау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барлығы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консалтингтік және ақпараттық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көріністе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43" w:id="44"/>
    <w:p>
      <w:pPr>
        <w:spacing w:after="0"/>
        <w:ind w:left="0"/>
        <w:jc w:val="both"/>
      </w:pPr>
      <w:r>
        <w:rPr>
          <w:rFonts w:ascii="Times New Roman"/>
          <w:b w:val="false"/>
          <w:i w:val="false"/>
          <w:color w:val="000000"/>
          <w:sz w:val="28"/>
        </w:rPr>
        <w:t xml:space="preserve">
                                            Тарифтерді (бағаларды, алым </w:t>
      </w:r>
    </w:p>
    <w:bookmarkEnd w:id="44"/>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20-қосымша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Коммерциялық емес мақсатта Қазақстан Республикасының </w:t>
      </w:r>
    </w:p>
    <w:p>
      <w:pPr>
        <w:spacing w:after="0"/>
        <w:ind w:left="0"/>
        <w:jc w:val="both"/>
      </w:pPr>
      <w:r>
        <w:rPr>
          <w:rFonts w:ascii="Times New Roman"/>
          <w:b w:val="false"/>
          <w:i w:val="false"/>
          <w:color w:val="000000"/>
          <w:sz w:val="28"/>
        </w:rPr>
        <w:t xml:space="preserve">
      аумағында қонуды жүзеге асырмай немесе жүзеге асыра </w:t>
      </w:r>
    </w:p>
    <w:p>
      <w:pPr>
        <w:spacing w:after="0"/>
        <w:ind w:left="0"/>
        <w:jc w:val="both"/>
      </w:pPr>
      <w:r>
        <w:rPr>
          <w:rFonts w:ascii="Times New Roman"/>
          <w:b w:val="false"/>
          <w:i w:val="false"/>
          <w:color w:val="000000"/>
          <w:sz w:val="28"/>
        </w:rPr>
        <w:t xml:space="preserve">
      отырып, Қазақстан Республикасының әуе кеңістігі </w:t>
      </w:r>
    </w:p>
    <w:p>
      <w:pPr>
        <w:spacing w:after="0"/>
        <w:ind w:left="0"/>
        <w:jc w:val="both"/>
      </w:pPr>
      <w:r>
        <w:rPr>
          <w:rFonts w:ascii="Times New Roman"/>
          <w:b w:val="false"/>
          <w:i w:val="false"/>
          <w:color w:val="000000"/>
          <w:sz w:val="28"/>
        </w:rPr>
        <w:t xml:space="preserve">
      арқылы транзиттік ұшуларды жүзеге асыратын шетелдік </w:t>
      </w:r>
    </w:p>
    <w:p>
      <w:pPr>
        <w:spacing w:after="0"/>
        <w:ind w:left="0"/>
        <w:jc w:val="both"/>
      </w:pPr>
      <w:r>
        <w:rPr>
          <w:rFonts w:ascii="Times New Roman"/>
          <w:b w:val="false"/>
          <w:i w:val="false"/>
          <w:color w:val="000000"/>
          <w:sz w:val="28"/>
        </w:rPr>
        <w:t xml:space="preserve">
      авиакомпаниялардың әуе кемелеріне аэронавигациялық </w:t>
      </w:r>
    </w:p>
    <w:p>
      <w:pPr>
        <w:spacing w:after="0"/>
        <w:ind w:left="0"/>
        <w:jc w:val="both"/>
      </w:pPr>
      <w:r>
        <w:rPr>
          <w:rFonts w:ascii="Times New Roman"/>
          <w:b w:val="false"/>
          <w:i w:val="false"/>
          <w:color w:val="000000"/>
          <w:sz w:val="28"/>
        </w:rPr>
        <w:t xml:space="preserve">
      қызмет көрсетуді қоспағанда, әуе кеңістігінде әуе </w:t>
      </w:r>
    </w:p>
    <w:p>
      <w:pPr>
        <w:spacing w:after="0"/>
        <w:ind w:left="0"/>
        <w:jc w:val="both"/>
      </w:pPr>
      <w:r>
        <w:rPr>
          <w:rFonts w:ascii="Times New Roman"/>
          <w:b w:val="false"/>
          <w:i w:val="false"/>
          <w:color w:val="000000"/>
          <w:sz w:val="28"/>
        </w:rPr>
        <w:t xml:space="preserve">
      кемелеріне аэронавигациялық қызмет көрсету үшін </w:t>
      </w:r>
    </w:p>
    <w:p>
      <w:pPr>
        <w:spacing w:after="0"/>
        <w:ind w:left="0"/>
        <w:jc w:val="both"/>
      </w:pPr>
      <w:r>
        <w:rPr>
          <w:rFonts w:ascii="Times New Roman"/>
          <w:b w:val="false"/>
          <w:i w:val="false"/>
          <w:color w:val="000000"/>
          <w:sz w:val="28"/>
        </w:rPr>
        <w:t xml:space="preserve">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4952"/>
        <w:gridCol w:w="2306"/>
        <w:gridCol w:w="1637"/>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оның ішінде: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p>
            <w:pPr>
              <w:spacing w:after="20"/>
              <w:ind w:left="20"/>
              <w:jc w:val="both"/>
            </w:pPr>
            <w:r>
              <w:rPr>
                <w:rFonts w:ascii="Times New Roman"/>
                <w:b w:val="false"/>
                <w:i w:val="false"/>
                <w:color w:val="000000"/>
                <w:sz w:val="20"/>
              </w:rPr>
              <w:t xml:space="preserve">
оның ішінде: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p>
            <w:pPr>
              <w:spacing w:after="20"/>
              <w:ind w:left="20"/>
              <w:jc w:val="both"/>
            </w:pPr>
            <w:r>
              <w:rPr>
                <w:rFonts w:ascii="Times New Roman"/>
                <w:b w:val="false"/>
                <w:i w:val="false"/>
                <w:color w:val="000000"/>
                <w:sz w:val="20"/>
              </w:rPr>
              <w:t xml:space="preserve">
оның ішінде: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p>
            <w:pPr>
              <w:spacing w:after="20"/>
              <w:ind w:left="20"/>
              <w:jc w:val="both"/>
            </w:pPr>
            <w:r>
              <w:rPr>
                <w:rFonts w:ascii="Times New Roman"/>
                <w:b w:val="false"/>
                <w:i w:val="false"/>
                <w:color w:val="000000"/>
                <w:sz w:val="20"/>
              </w:rPr>
              <w:t xml:space="preserve">
оның ішінде: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p>
            <w:pPr>
              <w:spacing w:after="20"/>
              <w:ind w:left="20"/>
              <w:jc w:val="both"/>
            </w:pPr>
            <w:r>
              <w:rPr>
                <w:rFonts w:ascii="Times New Roman"/>
                <w:b w:val="false"/>
                <w:i w:val="false"/>
                <w:color w:val="000000"/>
                <w:sz w:val="20"/>
              </w:rPr>
              <w:t xml:space="preserve">
оның ішінде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шығыстары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даярлау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(ажыратып жазу қажет)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p>
            <w:pPr>
              <w:spacing w:after="20"/>
              <w:ind w:left="20"/>
              <w:jc w:val="both"/>
            </w:pPr>
            <w:r>
              <w:rPr>
                <w:rFonts w:ascii="Times New Roman"/>
                <w:b w:val="false"/>
                <w:i w:val="false"/>
                <w:color w:val="000000"/>
                <w:sz w:val="20"/>
              </w:rPr>
              <w:t xml:space="preserve">
оның ішінде: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p>
            <w:pPr>
              <w:spacing w:after="20"/>
              <w:ind w:left="20"/>
              <w:jc w:val="both"/>
            </w:pPr>
            <w:r>
              <w:rPr>
                <w:rFonts w:ascii="Times New Roman"/>
                <w:b w:val="false"/>
                <w:i w:val="false"/>
                <w:color w:val="000000"/>
                <w:sz w:val="20"/>
              </w:rPr>
              <w:t xml:space="preserve">
оның ішінде: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6.6.2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консалтингтік қызметтер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6.6.3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(мүдделер) төлеуге арналған шығыстар (ажыратып жазу қажет)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самолет-км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толықтырылуы мүмкін </w:t>
      </w:r>
    </w:p>
    <w:p>
      <w:pPr>
        <w:spacing w:after="0"/>
        <w:ind w:left="0"/>
        <w:jc w:val="both"/>
      </w:pPr>
      <w:r>
        <w:rPr>
          <w:rFonts w:ascii="Times New Roman"/>
          <w:b w:val="false"/>
          <w:i w:val="false"/>
          <w:color w:val="000000"/>
          <w:sz w:val="28"/>
        </w:rPr>
        <w:t xml:space="preserve">
      Қолы 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44" w:id="45"/>
    <w:p>
      <w:pPr>
        <w:spacing w:after="0"/>
        <w:ind w:left="0"/>
        <w:jc w:val="both"/>
      </w:pPr>
      <w:r>
        <w:rPr>
          <w:rFonts w:ascii="Times New Roman"/>
          <w:b w:val="false"/>
          <w:i w:val="false"/>
          <w:color w:val="000000"/>
          <w:sz w:val="28"/>
        </w:rPr>
        <w:t xml:space="preserve">
                                            Тарифтерді (бағаларды, алым </w:t>
      </w:r>
    </w:p>
    <w:bookmarkEnd w:id="45"/>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21-қосымша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атауы______________________________ </w:t>
      </w:r>
    </w:p>
    <w:p>
      <w:pPr>
        <w:spacing w:after="0"/>
        <w:ind w:left="0"/>
        <w:jc w:val="both"/>
      </w:pPr>
      <w:r>
        <w:rPr>
          <w:rFonts w:ascii="Times New Roman"/>
          <w:b w:val="false"/>
          <w:i w:val="false"/>
          <w:color w:val="000000"/>
          <w:sz w:val="28"/>
        </w:rPr>
        <w:t xml:space="preserve">
      Коммерциялық емес мақсатта Қазақстан Республикасының </w:t>
      </w:r>
    </w:p>
    <w:p>
      <w:pPr>
        <w:spacing w:after="0"/>
        <w:ind w:left="0"/>
        <w:jc w:val="both"/>
      </w:pPr>
      <w:r>
        <w:rPr>
          <w:rFonts w:ascii="Times New Roman"/>
          <w:b w:val="false"/>
          <w:i w:val="false"/>
          <w:color w:val="000000"/>
          <w:sz w:val="28"/>
        </w:rPr>
        <w:t xml:space="preserve">
      аумағында қонуды жүзеге асыра отырып, Қазақстан </w:t>
      </w:r>
    </w:p>
    <w:p>
      <w:pPr>
        <w:spacing w:after="0"/>
        <w:ind w:left="0"/>
        <w:jc w:val="both"/>
      </w:pPr>
      <w:r>
        <w:rPr>
          <w:rFonts w:ascii="Times New Roman"/>
          <w:b w:val="false"/>
          <w:i w:val="false"/>
          <w:color w:val="000000"/>
          <w:sz w:val="28"/>
        </w:rPr>
        <w:t xml:space="preserve">
      Республикасының әуе кеңістігі арқылы транзиттік </w:t>
      </w:r>
    </w:p>
    <w:p>
      <w:pPr>
        <w:spacing w:after="0"/>
        <w:ind w:left="0"/>
        <w:jc w:val="both"/>
      </w:pPr>
      <w:r>
        <w:rPr>
          <w:rFonts w:ascii="Times New Roman"/>
          <w:b w:val="false"/>
          <w:i w:val="false"/>
          <w:color w:val="000000"/>
          <w:sz w:val="28"/>
        </w:rPr>
        <w:t xml:space="preserve">
      ұшуларды жүзеге асыратын шетелдік авиакомпаниялардың </w:t>
      </w:r>
    </w:p>
    <w:p>
      <w:pPr>
        <w:spacing w:after="0"/>
        <w:ind w:left="0"/>
        <w:jc w:val="both"/>
      </w:pPr>
      <w:r>
        <w:rPr>
          <w:rFonts w:ascii="Times New Roman"/>
          <w:b w:val="false"/>
          <w:i w:val="false"/>
          <w:color w:val="000000"/>
          <w:sz w:val="28"/>
        </w:rPr>
        <w:t xml:space="preserve">
      әуе кемелеріне аэронавигациялық қызмет көрсетуді </w:t>
      </w:r>
    </w:p>
    <w:p>
      <w:pPr>
        <w:spacing w:after="0"/>
        <w:ind w:left="0"/>
        <w:jc w:val="both"/>
      </w:pPr>
      <w:r>
        <w:rPr>
          <w:rFonts w:ascii="Times New Roman"/>
          <w:b w:val="false"/>
          <w:i w:val="false"/>
          <w:color w:val="000000"/>
          <w:sz w:val="28"/>
        </w:rPr>
        <w:t xml:space="preserve">
      қоспағанда, әуе айлақтың аумағында әуе кемелеріне </w:t>
      </w:r>
    </w:p>
    <w:p>
      <w:pPr>
        <w:spacing w:after="0"/>
        <w:ind w:left="0"/>
        <w:jc w:val="both"/>
      </w:pPr>
      <w:r>
        <w:rPr>
          <w:rFonts w:ascii="Times New Roman"/>
          <w:b w:val="false"/>
          <w:i w:val="false"/>
          <w:color w:val="000000"/>
          <w:sz w:val="28"/>
        </w:rPr>
        <w:t xml:space="preserve">
      аэронавигациялық қызмет көрсету үшін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6"/>
        <w:gridCol w:w="4453"/>
        <w:gridCol w:w="2463"/>
        <w:gridCol w:w="1748"/>
      </w:tblGrid>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оның ішінде: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p>
            <w:pPr>
              <w:spacing w:after="20"/>
              <w:ind w:left="20"/>
              <w:jc w:val="both"/>
            </w:pPr>
            <w:r>
              <w:rPr>
                <w:rFonts w:ascii="Times New Roman"/>
                <w:b w:val="false"/>
                <w:i w:val="false"/>
                <w:color w:val="000000"/>
                <w:sz w:val="20"/>
              </w:rPr>
              <w:t xml:space="preserve">
оның ішінде: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p>
            <w:pPr>
              <w:spacing w:after="20"/>
              <w:ind w:left="20"/>
              <w:jc w:val="both"/>
            </w:pPr>
            <w:r>
              <w:rPr>
                <w:rFonts w:ascii="Times New Roman"/>
                <w:b w:val="false"/>
                <w:i w:val="false"/>
                <w:color w:val="000000"/>
                <w:sz w:val="20"/>
              </w:rPr>
              <w:t xml:space="preserve">
оның ішінде: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p>
            <w:pPr>
              <w:spacing w:after="20"/>
              <w:ind w:left="20"/>
              <w:jc w:val="both"/>
            </w:pPr>
            <w:r>
              <w:rPr>
                <w:rFonts w:ascii="Times New Roman"/>
                <w:b w:val="false"/>
                <w:i w:val="false"/>
                <w:color w:val="000000"/>
                <w:sz w:val="20"/>
              </w:rPr>
              <w:t xml:space="preserve">
оның ішінде: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p>
            <w:pPr>
              <w:spacing w:after="20"/>
              <w:ind w:left="20"/>
              <w:jc w:val="both"/>
            </w:pPr>
            <w:r>
              <w:rPr>
                <w:rFonts w:ascii="Times New Roman"/>
                <w:b w:val="false"/>
                <w:i w:val="false"/>
                <w:color w:val="000000"/>
                <w:sz w:val="20"/>
              </w:rPr>
              <w:t xml:space="preserve">
оның ішінде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шығыстары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даярлау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(ажыратып жазу қажет)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p>
            <w:pPr>
              <w:spacing w:after="20"/>
              <w:ind w:left="20"/>
              <w:jc w:val="both"/>
            </w:pPr>
            <w:r>
              <w:rPr>
                <w:rFonts w:ascii="Times New Roman"/>
                <w:b w:val="false"/>
                <w:i w:val="false"/>
                <w:color w:val="000000"/>
                <w:sz w:val="20"/>
              </w:rPr>
              <w:t xml:space="preserve">
оның ішінде: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p>
            <w:pPr>
              <w:spacing w:after="20"/>
              <w:ind w:left="20"/>
              <w:jc w:val="both"/>
            </w:pPr>
            <w:r>
              <w:rPr>
                <w:rFonts w:ascii="Times New Roman"/>
                <w:b w:val="false"/>
                <w:i w:val="false"/>
                <w:color w:val="000000"/>
                <w:sz w:val="20"/>
              </w:rPr>
              <w:t xml:space="preserve">
оның ішінде: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консалтингтік қызметтер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(ажыратып жазу қажет)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(мүдделер) төлеуге арналған шығыстар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45" w:id="46"/>
    <w:p>
      <w:pPr>
        <w:spacing w:after="0"/>
        <w:ind w:left="0"/>
        <w:jc w:val="both"/>
      </w:pPr>
      <w:r>
        <w:rPr>
          <w:rFonts w:ascii="Times New Roman"/>
          <w:b w:val="false"/>
          <w:i w:val="false"/>
          <w:color w:val="000000"/>
          <w:sz w:val="28"/>
        </w:rPr>
        <w:t xml:space="preserve">
                                            Тарифтерді (бағаларды, алым </w:t>
      </w:r>
    </w:p>
    <w:bookmarkEnd w:id="46"/>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22-қосымша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_______________________________ </w:t>
      </w:r>
    </w:p>
    <w:p>
      <w:pPr>
        <w:spacing w:after="0"/>
        <w:ind w:left="0"/>
        <w:jc w:val="both"/>
      </w:pPr>
      <w:r>
        <w:rPr>
          <w:rFonts w:ascii="Times New Roman"/>
          <w:b w:val="false"/>
          <w:i w:val="false"/>
          <w:color w:val="000000"/>
          <w:sz w:val="28"/>
        </w:rPr>
        <w:t xml:space="preserve">
      _____________     реттелетін қызметтері </w:t>
      </w:r>
    </w:p>
    <w:p>
      <w:pPr>
        <w:spacing w:after="0"/>
        <w:ind w:left="0"/>
        <w:jc w:val="both"/>
      </w:pPr>
      <w:r>
        <w:rPr>
          <w:rFonts w:ascii="Times New Roman"/>
          <w:b w:val="false"/>
          <w:i w:val="false"/>
          <w:color w:val="000000"/>
          <w:sz w:val="28"/>
        </w:rPr>
        <w:t xml:space="preserve">
      бойынша әуежайлардың қызметтеріне арналған </w:t>
      </w:r>
    </w:p>
    <w:p>
      <w:pPr>
        <w:spacing w:after="0"/>
        <w:ind w:left="0"/>
        <w:jc w:val="both"/>
      </w:pPr>
      <w:r>
        <w:rPr>
          <w:rFonts w:ascii="Times New Roman"/>
          <w:b w:val="false"/>
          <w:i w:val="false"/>
          <w:color w:val="000000"/>
          <w:sz w:val="28"/>
        </w:rPr>
        <w:t xml:space="preserve">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4291"/>
        <w:gridCol w:w="2397"/>
        <w:gridCol w:w="1702"/>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алып келмейтін  күрделі жөндеу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даярлау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барлығы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консалтингтік  және ақпараттық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төлеуге арналған шығыстар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көріністе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w:t>
      </w:r>
    </w:p>
    <w:p>
      <w:pPr>
        <w:spacing w:after="0"/>
        <w:ind w:left="0"/>
        <w:jc w:val="both"/>
      </w:pP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 - табиғи монополиялар туралы заңнамаға сәйкес мемлекеттік </w:t>
      </w:r>
    </w:p>
    <w:p>
      <w:pPr>
        <w:spacing w:after="0"/>
        <w:ind w:left="0"/>
        <w:jc w:val="both"/>
      </w:pPr>
      <w:r>
        <w:rPr>
          <w:rFonts w:ascii="Times New Roman"/>
          <w:b w:val="false"/>
          <w:i w:val="false"/>
          <w:color w:val="000000"/>
          <w:sz w:val="28"/>
        </w:rPr>
        <w:t xml:space="preserve">
      реттеуге жататын көрсетілетін қызметтердің әрбір түрі бойынша жеке </w:t>
      </w:r>
    </w:p>
    <w:p>
      <w:pPr>
        <w:spacing w:after="0"/>
        <w:ind w:left="0"/>
        <w:jc w:val="both"/>
      </w:pPr>
      <w:r>
        <w:rPr>
          <w:rFonts w:ascii="Times New Roman"/>
          <w:b w:val="false"/>
          <w:i w:val="false"/>
          <w:color w:val="000000"/>
          <w:sz w:val="28"/>
        </w:rPr>
        <w:t xml:space="preserve">
      ұсынылады </w:t>
      </w:r>
    </w:p>
    <w:p>
      <w:pPr>
        <w:spacing w:after="0"/>
        <w:ind w:left="0"/>
        <w:jc w:val="both"/>
      </w:pPr>
      <w:r>
        <w:rPr>
          <w:rFonts w:ascii="Times New Roman"/>
          <w:b w:val="false"/>
          <w:i w:val="false"/>
          <w:color w:val="000000"/>
          <w:sz w:val="28"/>
        </w:rPr>
        <w:t xml:space="preserve">
      Қолы______________________________________________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bookmarkStart w:name="z46" w:id="47"/>
    <w:p>
      <w:pPr>
        <w:spacing w:after="0"/>
        <w:ind w:left="0"/>
        <w:jc w:val="both"/>
      </w:pPr>
      <w:r>
        <w:rPr>
          <w:rFonts w:ascii="Times New Roman"/>
          <w:b w:val="false"/>
          <w:i w:val="false"/>
          <w:color w:val="000000"/>
          <w:sz w:val="28"/>
        </w:rPr>
        <w:t xml:space="preserve">
                                            Тарифтерді (бағаларды, алым </w:t>
      </w:r>
    </w:p>
    <w:bookmarkEnd w:id="47"/>
    <w:p>
      <w:pPr>
        <w:spacing w:after="0"/>
        <w:ind w:left="0"/>
        <w:jc w:val="both"/>
      </w:pPr>
      <w:r>
        <w:rPr>
          <w:rFonts w:ascii="Times New Roman"/>
          <w:b w:val="false"/>
          <w:i w:val="false"/>
          <w:color w:val="000000"/>
          <w:sz w:val="28"/>
        </w:rPr>
        <w:t xml:space="preserve">
                                               ставкаларын) және тарифтік </w:t>
      </w:r>
    </w:p>
    <w:p>
      <w:pPr>
        <w:spacing w:after="0"/>
        <w:ind w:left="0"/>
        <w:jc w:val="both"/>
      </w:pPr>
      <w:r>
        <w:rPr>
          <w:rFonts w:ascii="Times New Roman"/>
          <w:b w:val="false"/>
          <w:i w:val="false"/>
          <w:color w:val="000000"/>
          <w:sz w:val="28"/>
        </w:rPr>
        <w:t xml:space="preserve">
                                                сметаларды оңайлатылған </w:t>
      </w:r>
    </w:p>
    <w:p>
      <w:pPr>
        <w:spacing w:after="0"/>
        <w:ind w:left="0"/>
        <w:jc w:val="both"/>
      </w:pPr>
      <w:r>
        <w:rPr>
          <w:rFonts w:ascii="Times New Roman"/>
          <w:b w:val="false"/>
          <w:i w:val="false"/>
          <w:color w:val="000000"/>
          <w:sz w:val="28"/>
        </w:rPr>
        <w:t xml:space="preserve">
                                               тәртіппен бекіту ережесіне </w:t>
      </w:r>
    </w:p>
    <w:p>
      <w:pPr>
        <w:spacing w:after="0"/>
        <w:ind w:left="0"/>
        <w:jc w:val="both"/>
      </w:pPr>
      <w:r>
        <w:rPr>
          <w:rFonts w:ascii="Times New Roman"/>
          <w:b w:val="false"/>
          <w:i w:val="false"/>
          <w:color w:val="000000"/>
          <w:sz w:val="28"/>
        </w:rPr>
        <w:t xml:space="preserve">
      23-қосымша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23-қосымша жаңа редакцияда - ҚР Табиғи монополияларды реттеу агенттігінің 2006 жылғы 8 тамыздағы </w:t>
      </w:r>
      <w:r>
        <w:rPr>
          <w:rFonts w:ascii="Times New Roman"/>
          <w:b w:val="false"/>
          <w:i w:val="false"/>
          <w:color w:val="000000"/>
          <w:sz w:val="28"/>
        </w:rPr>
        <w:t xml:space="preserve">N 196-НҚ </w:t>
      </w:r>
      <w:r>
        <w:rPr>
          <w:rFonts w:ascii="Times New Roman"/>
          <w:b w:val="false"/>
          <w:i w:val="false"/>
          <w:color w:val="ff0000"/>
          <w:sz w:val="28"/>
        </w:rPr>
        <w:t xml:space="preserve">бұйрығымен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Субъектінің атауы ________________________ </w:t>
      </w:r>
    </w:p>
    <w:p>
      <w:pPr>
        <w:spacing w:after="0"/>
        <w:ind w:left="0"/>
        <w:jc w:val="both"/>
      </w:pPr>
      <w:r>
        <w:rPr>
          <w:rFonts w:ascii="Times New Roman"/>
          <w:b w:val="false"/>
          <w:i w:val="false"/>
          <w:color w:val="000000"/>
          <w:sz w:val="28"/>
        </w:rPr>
        <w:t xml:space="preserve">
      Байланыс операторларына пайдалануға телефон </w:t>
      </w:r>
    </w:p>
    <w:p>
      <w:pPr>
        <w:spacing w:after="0"/>
        <w:ind w:left="0"/>
        <w:jc w:val="both"/>
      </w:pPr>
      <w:r>
        <w:rPr>
          <w:rFonts w:ascii="Times New Roman"/>
          <w:b w:val="false"/>
          <w:i w:val="false"/>
          <w:color w:val="000000"/>
          <w:sz w:val="28"/>
        </w:rPr>
        <w:t xml:space="preserve">
      канализациясын ұсыну қызметтеріне арналған </w:t>
      </w:r>
    </w:p>
    <w:p>
      <w:pPr>
        <w:spacing w:after="0"/>
        <w:ind w:left="0"/>
        <w:jc w:val="both"/>
      </w:pPr>
      <w:r>
        <w:rPr>
          <w:rFonts w:ascii="Times New Roman"/>
          <w:b w:val="false"/>
          <w:i w:val="false"/>
          <w:color w:val="000000"/>
          <w:sz w:val="28"/>
        </w:rPr>
        <w:t xml:space="preserve">
      тарифтік смета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7"/>
        <w:gridCol w:w="4933"/>
        <w:gridCol w:w="2205"/>
        <w:gridCol w:w="1565"/>
      </w:tblGrid>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N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Көрсеткіштердің атауы*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субъектісінің  жобасы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өндіруге және қызметтерді ұсынуға арналған шығындар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оның ішінде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оның ішінде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емес құралдар мен материалдық емес активтердің амортизациясы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ағымдағы жөндеу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қызметтеріне ақы төлеу, оның ішінде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жалдау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шығындар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қызметтеріне ақы төлеу, оның ішінде: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8.6.3.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8.6.5.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8.6.6.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жалдау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Проценттер төлеуге арналған шығыстар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шығыстар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(I + II)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көріністе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шығындар қажет болған жағдайда кеңейтілуі немесе толықтырылуы мүмкін </w:t>
      </w:r>
    </w:p>
    <w:p>
      <w:pPr>
        <w:spacing w:after="0"/>
        <w:ind w:left="0"/>
        <w:jc w:val="both"/>
      </w:pPr>
      <w:r>
        <w:rPr>
          <w:rFonts w:ascii="Times New Roman"/>
          <w:b w:val="false"/>
          <w:i w:val="false"/>
          <w:color w:val="000000"/>
          <w:sz w:val="28"/>
        </w:rPr>
        <w:t xml:space="preserve">
      Қолы______________________________________________ </w:t>
      </w:r>
    </w:p>
    <w:p>
      <w:pPr>
        <w:spacing w:after="0"/>
        <w:ind w:left="0"/>
        <w:jc w:val="both"/>
      </w:pP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