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0d081" w14:textId="0f0d0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Этил спирті мен алкоголь өніміне (сырадан басқа) көлік жүкжөнелтпе құжаттарының бірыңғай нысандарын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министрінің 2003 жылғы 26 наурыздағы N 125 бұйрығы. Қазақстан Республикасы Әділет министрлігінде 2003 жылғы 18 сәуірде тіркелді. Тіркеу N 2238. Күші жойылды - ҚР Қаржы министрінің 2005 жылғы 1 наурыздағы N 64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"Этил спирті мен алкоголь өніміне (сырадан басқа) көлік жүкжөнелтпе құжаттарының бірыңғай нысандарын енгізу туралы" Қазақстан Республикасы Қаржы министрінің 2003 жылғы 26 наурыздағы N 125 бұйрығының күші жойылды деп танылсын (Нормативтік құқықтық актілерін мемлекеттік тіркеу тізілімінде 2003 жылғы 18 сәуірде N 2238 болып тіркелді)...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"Этил спирті мен алкоголь өнімінің өндірілуін және айналымын мемлекеттік реттеу туралы" Қазақстан Республикасының 1999 жылғы 16 шілдедегі N 429 
</w:t>
      </w:r>
      <w:r>
        <w:rPr>
          <w:rFonts w:ascii="Times New Roman"/>
          <w:b w:val="false"/>
          <w:i w:val="false"/>
          <w:color w:val="000000"/>
          <w:sz w:val="28"/>
        </w:rPr>
        <w:t xml:space="preserve"> Заңын </w:t>
      </w:r>
      <w:r>
        <w:rPr>
          <w:rFonts w:ascii="Times New Roman"/>
          <w:b w:val="false"/>
          <w:i w:val="false"/>
          <w:color w:val="000000"/>
          <w:sz w:val="28"/>
        </w:rPr>
        <w:t>
 іске асыру, сондай-ақ акциздерді әкімшіліктендіруді жақсарту және этил спирті мен алкоголь өнімдері айналымына бақылауды күшейту мақсатында БҰЙЫРАМЫН:
</w:t>
      </w:r>
      <w:r>
        <w:br/>
      </w:r>
      <w:r>
        <w:rPr>
          <w:rFonts w:ascii="Times New Roman"/>
          <w:b w:val="false"/>
          <w:i w:val="false"/>
          <w:color w:val="000000"/>
          <w:sz w:val="28"/>
        </w:rPr>
        <w:t>
      1. Қоса беріліп отырған этил спирті мен алкоголь өніміне (сырадан басқа) көлік жүкжөнелтпе құжаттарын алу, беру, ресімдеу, толтыру, есепке алу және сақтау Ережелері бекітілсін.
</w:t>
      </w:r>
      <w:r>
        <w:br/>
      </w:r>
      <w:r>
        <w:rPr>
          <w:rFonts w:ascii="Times New Roman"/>
          <w:b w:val="false"/>
          <w:i w:val="false"/>
          <w:color w:val="000000"/>
          <w:sz w:val="28"/>
        </w:rPr>
        <w:t>
      2. Қазақстан Республикасының Қаржы министрлігі Салық комитеті (С.С.Қанатов):
</w:t>
      </w:r>
      <w:r>
        <w:br/>
      </w:r>
      <w:r>
        <w:rPr>
          <w:rFonts w:ascii="Times New Roman"/>
          <w:b w:val="false"/>
          <w:i w:val="false"/>
          <w:color w:val="000000"/>
          <w:sz w:val="28"/>
        </w:rPr>
        <w:t>
      1) Қазақстан Республикасының Ұлттық Банкімен этил спирті мен алкоголь өніміне (сырадан басқа) көлік жүкжөнелтпе құжаттарының бланкілерін әзірлеуге шарт жасассын;
</w:t>
      </w:r>
      <w:r>
        <w:br/>
      </w:r>
      <w:r>
        <w:rPr>
          <w:rFonts w:ascii="Times New Roman"/>
          <w:b w:val="false"/>
          <w:i w:val="false"/>
          <w:color w:val="000000"/>
          <w:sz w:val="28"/>
        </w:rPr>
        <w:t>
      2) Этил спирті мен алкоголь өніміне арналған көлік жүк құжаттарының бланкілерін әзірлеуге "Қазақстан Республикасының Ұлттық Банкі" мемлекеттік мекемесі Банкнот фабрикасының (филиалының) адресіне өтініштердің жіберілуін қамтамасыз етсін;
</w:t>
      </w:r>
      <w:r>
        <w:br/>
      </w:r>
      <w:r>
        <w:rPr>
          <w:rFonts w:ascii="Times New Roman"/>
          <w:b w:val="false"/>
          <w:i w:val="false"/>
          <w:color w:val="000000"/>
          <w:sz w:val="28"/>
        </w:rPr>
        <w:t>
      3) Этил спиртін өндіру, сақтау мен сатуды, сондай-ақ алкоголь өнімін өндіру, сақтау мен көтерме сатуды жүзеге асыратын заңды және жеке тұлғалардың назарына этил спирті мен алкоголь өніміне (сырадан басқа) көлік жүкжөнелтпе құжаттары бланкілері үшін ақша аударуға "Қазақстан Республикасының Ұлттық Банкі" мемлекеттік мекемесі Банкнот фабрикасының (филиалының) есеп айырысу шотын пайдалану туралы жеткізсін.
</w:t>
      </w:r>
      <w:r>
        <w:br/>
      </w:r>
      <w:r>
        <w:rPr>
          <w:rFonts w:ascii="Times New Roman"/>
          <w:b w:val="false"/>
          <w:i w:val="false"/>
          <w:color w:val="000000"/>
          <w:sz w:val="28"/>
        </w:rPr>
        <w:t>
      3. Қазақстан Республикасы Мемлекеттік кіріс министрінің "Этил спирті мен алкоголь өніміне арналған көлік жүк құжаттарының бірыңғай нысандарын енгізу туралы" 1999 жылғы 20 қыркүйектегі N 1161 
</w:t>
      </w:r>
      <w:r>
        <w:rPr>
          <w:rFonts w:ascii="Times New Roman"/>
          <w:b w:val="false"/>
          <w:i w:val="false"/>
          <w:color w:val="000000"/>
          <w:sz w:val="28"/>
        </w:rPr>
        <w:t xml:space="preserve"> бұйрығының </w:t>
      </w:r>
      <w:r>
        <w:rPr>
          <w:rFonts w:ascii="Times New Roman"/>
          <w:b w:val="false"/>
          <w:i w:val="false"/>
          <w:color w:val="000000"/>
          <w:sz w:val="28"/>
        </w:rPr>
        <w:t>
 (Қазақстан Республикасы Мемлекеттік кіріс министрінің 2000 жылғы 10 мамырдағы N 436 
</w:t>
      </w:r>
      <w:r>
        <w:rPr>
          <w:rFonts w:ascii="Times New Roman"/>
          <w:b w:val="false"/>
          <w:i w:val="false"/>
          <w:color w:val="000000"/>
          <w:sz w:val="28"/>
        </w:rPr>
        <w:t xml:space="preserve"> бұйрығына </w:t>
      </w:r>
      <w:r>
        <w:rPr>
          <w:rFonts w:ascii="Times New Roman"/>
          <w:b w:val="false"/>
          <w:i w:val="false"/>
          <w:color w:val="000000"/>
          <w:sz w:val="28"/>
        </w:rPr>
        <w:t>
 сәйкес енгізілген өзгерістермен, Қазақстан Республикасы Әділет министрлігінде 1999 жылғы 20 қазанда N 945 тіркелген) күші жойылған деп танылсын.
</w:t>
      </w:r>
      <w:r>
        <w:br/>
      </w:r>
      <w:r>
        <w:rPr>
          <w:rFonts w:ascii="Times New Roman"/>
          <w:b w:val="false"/>
          <w:i w:val="false"/>
          <w:color w:val="000000"/>
          <w:sz w:val="28"/>
        </w:rPr>
        <w:t>
      4. Осы бұйрық Қазақстан Республикасының Әділет министрлігінде мемлекеттік тіркеуден өткен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Қаржы 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министрiнiң      
</w:t>
      </w:r>
      <w:r>
        <w:br/>
      </w:r>
      <w:r>
        <w:rPr>
          <w:rFonts w:ascii="Times New Roman"/>
          <w:b w:val="false"/>
          <w:i w:val="false"/>
          <w:color w:val="000000"/>
          <w:sz w:val="28"/>
        </w:rPr>
        <w:t>
2003 жылғы 26 наурыздағы   
</w:t>
      </w:r>
      <w:r>
        <w:br/>
      </w:r>
      <w:r>
        <w:rPr>
          <w:rFonts w:ascii="Times New Roman"/>
          <w:b w:val="false"/>
          <w:i w:val="false"/>
          <w:color w:val="000000"/>
          <w:sz w:val="28"/>
        </w:rPr>
        <w:t>
N 125 бұйрығымен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Этил спирті мен алкоголь өніміне (сырадан басқа) көлік жүкжөнелтпе құжаттарын алу, беру, ресімдеу, толтыру, есепке алу және сақтау Ережелері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Ережелер "Этил спирті мен алкоголь өнімінің өндірілуін және айналымын мемлекеттік реттеу туралы" Қазақстан Республикасының 1999 жылғы 16 шілдедегі N 429 
</w:t>
      </w:r>
      <w:r>
        <w:rPr>
          <w:rFonts w:ascii="Times New Roman"/>
          <w:b w:val="false"/>
          <w:i w:val="false"/>
          <w:color w:val="000000"/>
          <w:sz w:val="28"/>
        </w:rPr>
        <w:t xml:space="preserve"> Заңына </w:t>
      </w:r>
      <w:r>
        <w:rPr>
          <w:rFonts w:ascii="Times New Roman"/>
          <w:b w:val="false"/>
          <w:i w:val="false"/>
          <w:color w:val="000000"/>
          <w:sz w:val="28"/>
        </w:rPr>
        <w:t>
 сәйкес жасалған және этил спиртін өндіру, сақтау мен сатуды, сондай-ақ алкоголь өнімін өндіру, сақтау мен көтерме сатуды жүзеге асыратын заңды және жеке тұлғалармен (бұдан әрі - заңды және жеке тұлғалар) этил спирті мен алкоголь өнімін (сырадан басқа) сату кезінде этил спирті мен алкоголь өніміне (сырадан басқа) көлік жүкжөнелтпе құжаттарын (бұдан әрі - жүкжөнелтпе құжаттары) алу, беру, ресімдеу, толтыру, есепке алу және сақтау тәртібін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2. Сату бойынша әрбір операция жүргізу кезінде бір данада оған үш көшірмеде заңды және жеке тұлғалармен мiндеттi тәртiппен тиісті жүкжөнелтпе құжаттары ресімделеді. Осы жағдайда көлік жүкжөнелтпе құжатының түпнұсқасы мен бiр данасы этил спиртiн және/немесе алкоголь өнімiн алушыға (бұдан әрі - алушы) берiледi. Көлік жүкжөнелтпе құжаттарының қалған екі көшірмесі этил спиртiн және/немесе алкоголь өнімiн жеткiзушіде қалады.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Көлік жүкжөнелтпе құжаттары қатаң есептiлiк бланкiлерi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Көлік жүкжөнелтпе құжаттарының он мәндi баспаханалық нөмірлемесi бар, төрт түрге бөлiнедi және түстерi бойынша ажыратылады:
</w:t>
      </w:r>
      <w:r>
        <w:br/>
      </w:r>
      <w:r>
        <w:rPr>
          <w:rFonts w:ascii="Times New Roman"/>
          <w:b w:val="false"/>
          <w:i w:val="false"/>
          <w:color w:val="000000"/>
          <w:sz w:val="28"/>
        </w:rPr>
        <w:t>
      этил спиртiне арналған қызыл түстi көлік жүкжөнелтпе құжаты алкоголь өнімiн өндірушiмен этил спиртiн сату кезінде жеткізушімен ресiмделеді (1-қосымша);
</w:t>
      </w:r>
      <w:r>
        <w:br/>
      </w:r>
      <w:r>
        <w:rPr>
          <w:rFonts w:ascii="Times New Roman"/>
          <w:b w:val="false"/>
          <w:i w:val="false"/>
          <w:color w:val="000000"/>
          <w:sz w:val="28"/>
        </w:rPr>
        <w:t>
      этил спиртiне арналған қоңыр түстi көлік жүкжөнелтпе құжаты этил спиртiн фармацевтикалық кәсіпорындар мен мемлекеттiк медициналық мекемелерге, этил спиртiн техникалық мақсатта және/немесе алкоголдi емес өнімдi өндіру кезiнде пайдаланатын ұйымдарға жеткізушімен ресiмделеді (2-қосымша);
</w:t>
      </w:r>
      <w:r>
        <w:br/>
      </w:r>
      <w:r>
        <w:rPr>
          <w:rFonts w:ascii="Times New Roman"/>
          <w:b w:val="false"/>
          <w:i w:val="false"/>
          <w:color w:val="000000"/>
          <w:sz w:val="28"/>
        </w:rPr>
        <w:t>
      алкоголь өнімiне (сырадан басқа) арналған күлгін түстi көлік жүкжөнелтпе құжатын алкоголь өнімiн көтерме сату саласында өз қызметiн жүзеге асыратын көтерме сатушыларға алкоголь өнімiн (сырадан басқа) сату кезiнде жеткізушімен ресiмделеді (3-қосымша);
</w:t>
      </w:r>
      <w:r>
        <w:br/>
      </w:r>
      <w:r>
        <w:rPr>
          <w:rFonts w:ascii="Times New Roman"/>
          <w:b w:val="false"/>
          <w:i w:val="false"/>
          <w:color w:val="000000"/>
          <w:sz w:val="28"/>
        </w:rPr>
        <w:t>
      алкоголь өнімiне арналған жасыл түстi көлік жүкжөнелтпе құжатын алкоголь өнімiн (сырадан басқа) өз қызметiн бөлшек саудада сату саласында жүзеге асыратын мекемелерге (соның iшiнде жекеменшiк фирмалық арнайы дүкендерге де, олардың мекен-жайына қарамай) сату кезiнде жеткізушімен ресiмделеді (4-қосымша).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5. Заңды және жеке тұлғаларға көлік жүкжөнелтпе құжаттары облыстар, Астана мен Алматы қалалары "Астана-жаңа қала" бойынша тиісті салық комитеттерінде берiледі (бұдан әрi - салық комитеттері).
</w:t>
      </w:r>
    </w:p>
    <w:p>
      <w:pPr>
        <w:spacing w:after="0"/>
        <w:ind w:left="0"/>
        <w:jc w:val="both"/>
      </w:pPr>
      <w:r>
        <w:rPr>
          <w:rFonts w:ascii="Times New Roman"/>
          <w:b w:val="false"/>
          <w:i w:val="false"/>
          <w:color w:val="000000"/>
          <w:sz w:val="28"/>
        </w:rPr>
        <w:t>
</w:t>
      </w:r>
      <w:r>
        <w:rPr>
          <w:rFonts w:ascii="Times New Roman"/>
          <w:b w:val="false"/>
          <w:i w:val="false"/>
          <w:color w:val="000000"/>
          <w:sz w:val="28"/>
        </w:rPr>
        <w:t>
      6. Сатып алынған көлік жүкжөнелтпе құжаттары, оларды тіркеу орны бойынша тиісті салық органдарына қайтаруды қоспағанда, өзге ұйымдар мен тұлғаларға қайта сатуға, беруге немесе басқа нысандарда иесiздендiруге жатпайды.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7. Онымен тиісті шарт жасалатын, этил спирті мен алкоголь өнімінің өндірілуін және айналымын мемлекеттік реттеуді қамтамасыз ету бойынша уәкілетті органмен айқындалатын көлік жүкжөнелтпе құжаттарының әзірлеушісі (бұдан әрі - әзірлеуші) мамандандырылған ұйым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Әзірлеушіден көлік жүкжөнелтпе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құжаттарын алу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Жаңа күнтізбелік жыл келгенге дейін 60 (алпыс) күнтізбелік күннен кешіктірмей, облыстық салық комитеттері тиісті салық комитеттерінде тiркеу есебінде тұрған және тиісті қызмет түрлеріне лицензиясы бар жеке және заңды тұлғалардан осы Ережелерге сәйкес 5-қосымшаға сәйкес нысан бойынша көлік жүкжөнелтпе құжаттарын алуға өтiнiмдерді (бұдан әрі - өтiнiмдер) жинауды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9. Қабылданған өтінімдер негізінде салық комитеттері Қазақстан Республикасының Қаржы министрлігі Салық комитетіне (бұдан әрі - ҚР ҚМ СК) жаңа күнтізбелік жыл келгенге дейін 50 (елу) күнтізбелік күннен кешіктірмей, осы Ережелерге 6-қосымшаға сәйкес нысан бойынша көлік жүкжөнелтпе құжаттарын алуға жиынтық өтiнiм жібереді.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10. ҚР ҚМ СК тиісті облыстық салық комитеттерінің жиынтық өтiнiмдеріне сәйкес көлік жүкжөнелтпе құжаттарының түрлері мен түстері бойынша әзірлеушіде орналастырады және көлік жүкжөнелтпе құжаттарын алу және жаңа күнтізбелік жыл келгенге дейін 45 (қырық бес) күнтізбелік күннен кешіктірмей, олардың жиынтық өтінімдеріне сәйкес оларды облыстар бойынша салық комитеттеріне беру мақсатында Алматы қаласы бойынша салық комитетіне республикалық жиынтық өтінімді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11. ҚР ҚМ СК республикалық жиынтық өтінімге көлік жүкжөнелтпе құжаттарын алу жүзеге асырылатын айдың 1-ші күніне дейін 45 (қырық бес) күнтізбелік күннен кешіктірмей бұл туралы хатпен хабарлап өзгерістер енгізуге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12. Бұл жағдайда заңды және жеке тұлғалар, көлік жүкжөнелтпе құжаттарын алу жүзеге асырылатын айдың 1-ші күніне дейін 60 (алпыс) календарлық күннен кешіктірмей тиісті салық комитетіне бұрын берілген көлік жүкжөнелтпе құжаттарының түрлері мен саны бөліміне өзгерістер мен толықтырулар береді. Аталған мерзім өтіп кеткеннен кейін өтінімдерге өзгерістер мен толықтырулар қабылданбайды.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Көлік жүкжөнелтпе құжаттарын әзірлегені үшін әзірлеушімен есептесу әзірлеушінің есеп айырысу шотына заңды және жеке тұлғалардан түсіп жатқан қаржы есебінен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14. Заңды және жеке тұлғалар көлік жүкжөнелтпе құжаттарын алу жүзеге асырылатын айдың 1-ші күніне дейін 45 (қырық бес) күнтізбелік күннен кешіктірілмейтін мерзімде, әрбір ай бойынша жеке, олардың өтініміне сәйкес көлік жүкжөнелтпе құжаттарын әзірлегені үшін төлем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15. Салық комитетімен көлік жүкжөнелтпе құжаттарын сақтау және беру үшін жауапкершілік Алматы қаласы бойынша Салық комитетінің бірінші басшысына жүктеледі.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16. Алматы қаласы бойынша Салық комитетінің қызметкерлері арасынан бірінші басшының бұйрығымен материалдық-жауапты тұлға тағайындалады, ол көлік жүкжөнелтпе құжаттарын алу, есепке алу, сақтауды және оларды салық комитеттеріне беруді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17. Әзірлеушіден көлік жүкжөнелтпе құжаттарын алу үшін материалдық-жауапты тұлғаға мөрмен куәландырылған, Алматы қаласы бойынша Салық комитетінің бірінші басшысы және бас бухгалтері қол қойған сенімхат беріледі.
</w:t>
      </w:r>
      <w:r>
        <w:br/>
      </w:r>
      <w:r>
        <w:rPr>
          <w:rFonts w:ascii="Times New Roman"/>
          <w:b w:val="false"/>
          <w:i w:val="false"/>
          <w:color w:val="000000"/>
          <w:sz w:val="28"/>
        </w:rPr>
        <w:t>
      Әзірлеушіден көлік жүкжөнелтпе құжаттарын Алматы қаласы бойынша Салық комитетіне жеткізу күзеттің ілесуімен Алматы қаласы бойынша Салық комитетінің материалдық-жауапты тұлғасымен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18. Көлік жүкжөнелтпе құжаттарын дайындығы туралы әзірлеуші хабарлаған кезде Алматы қаласы бойынша Салық комитеті көлік жүкжөнелтпе құжаттарын әзірлеушіден үш күндік мерзімде алуға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Салық комитеттеріне көлік жүкжөнелтпе құжаттарын беру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19. Алматы қаласы бойынша салық комитетімен көлік жүкжөнелтпе құжаттарын, көлік жүкжөнелтпе құжаттарын алуға өкілеттігі бар салық қызметкерлеріне беру, көлік жүкжөнелтпе құжаттары үшін оның есеп айырысу шотына ақшаның түскенiне ресми растау беру жолымен, әзірлеушімен расталған кезде ғана, сондай-ақ мынадай құжаттар:
</w:t>
      </w:r>
      <w:r>
        <w:br/>
      </w:r>
      <w:r>
        <w:rPr>
          <w:rFonts w:ascii="Times New Roman"/>
          <w:b w:val="false"/>
          <w:i w:val="false"/>
          <w:color w:val="000000"/>
          <w:sz w:val="28"/>
        </w:rPr>
        <w:t>
      мөрмен куәландырылған, Алматы қаласы бойынша Салық комитетінің бірінші басшысы және бас бухгалтері қол қойған сенімхаттың түпнұсқасы;
</w:t>
      </w:r>
      <w:r>
        <w:br/>
      </w:r>
      <w:r>
        <w:rPr>
          <w:rFonts w:ascii="Times New Roman"/>
          <w:b w:val="false"/>
          <w:i w:val="false"/>
          <w:color w:val="000000"/>
          <w:sz w:val="28"/>
        </w:rPr>
        <w:t>
      көлік жүкжөнелтпе құжаттары үшін төлем туралы төлем тапсырмаларының көшірмелері;
</w:t>
      </w:r>
      <w:r>
        <w:br/>
      </w:r>
      <w:r>
        <w:rPr>
          <w:rFonts w:ascii="Times New Roman"/>
          <w:b w:val="false"/>
          <w:i w:val="false"/>
          <w:color w:val="000000"/>
          <w:sz w:val="28"/>
        </w:rPr>
        <w:t>
      салық комитеті қызметкерінің жеке басын куәландыратын құжаттар бар болған кезде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20. Алматы қаласы бойынша салық комитетімен көлік жүкжөнелтпе құжаттарын беру кезінде салық комитеттерінің қызметкерлеріне тауарлы-материалдық құндылықтар алуға (талаптама) жүкжөнелтпе құжаты (бұдан әрі - жүкжөнелтпе құжаты) толтырылады және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21. Облыстық салық комитеттеріне көлік жүкжөнелтпе құжаттарын жеткізу күзеттің ілесуімен осы салық комитеттердің қызметкерлерімен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Көлік жүкжөнелтпе құжаттарын сақтау және заңды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жеке тұлғаларға беру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22. Бірінші басшыларының бұйрықтарымен салық комитеттері қызметкерлері арасынан көлік жүкжөнелтпе құжаттарын алу, есепке алу мен сақтауды және оларды заңды және жеке тұлғаларға беруді жүзеге асыратын материалдық-жауапты тұлға тағайындалады.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23. Көлік жүкжөнелтпе құжаттарын облыстық салық комитеттерінде сақтау: акциздiк алым таңбаларын сақтауға арналған және оларды беруге арналған екі жұмыс аймағы бар, өртке қарсы және күзет дабылы бар үй-жайларда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24. Салық комитеттерімен заңды және жеке тұлғаларға көлік жүкқұжаттарын беру мынадай құжаттарды:
</w:t>
      </w:r>
      <w:r>
        <w:br/>
      </w:r>
      <w:r>
        <w:rPr>
          <w:rFonts w:ascii="Times New Roman"/>
          <w:b w:val="false"/>
          <w:i w:val="false"/>
          <w:color w:val="000000"/>
          <w:sz w:val="28"/>
        </w:rPr>
        <w:t>
      көлік жүкжөнелтпе құжаттарын алуға арналған өтiнiштi (7-қосымша);
</w:t>
      </w:r>
      <w:r>
        <w:br/>
      </w:r>
      <w:r>
        <w:rPr>
          <w:rFonts w:ascii="Times New Roman"/>
          <w:b w:val="false"/>
          <w:i w:val="false"/>
          <w:color w:val="000000"/>
          <w:sz w:val="28"/>
        </w:rPr>
        <w:t>
      қызметтің тиiстi түрiне арналған лицензияларды (көшiрмелерiн);
</w:t>
      </w:r>
      <w:r>
        <w:br/>
      </w:r>
      <w:r>
        <w:rPr>
          <w:rFonts w:ascii="Times New Roman"/>
          <w:b w:val="false"/>
          <w:i w:val="false"/>
          <w:color w:val="000000"/>
          <w:sz w:val="28"/>
        </w:rPr>
        <w:t>
      көлік жүкқұжаттарын алғашқы рет алып отырған заңды және жеке тұлғаларды қоспағанда, бұрын алынған көлік жүкжөнелтпе құжаттарын пайдаланғаны туралы есеп беру;
</w:t>
      </w:r>
      <w:r>
        <w:br/>
      </w:r>
      <w:r>
        <w:rPr>
          <w:rFonts w:ascii="Times New Roman"/>
          <w:b w:val="false"/>
          <w:i w:val="false"/>
          <w:color w:val="000000"/>
          <w:sz w:val="28"/>
        </w:rPr>
        <w:t>
      көлік жүкжөнелтпе құжаттарын әзірлегені үшін төлем жасағаны туралы төлем тапсырмасының түпнұсқасын;
</w:t>
      </w:r>
      <w:r>
        <w:br/>
      </w:r>
      <w:r>
        <w:rPr>
          <w:rFonts w:ascii="Times New Roman"/>
          <w:b w:val="false"/>
          <w:i w:val="false"/>
          <w:color w:val="000000"/>
          <w:sz w:val="28"/>
        </w:rPr>
        <w:t>
      заңды және жеке тұлғаның қызметкерінің жеке басын куәландыратын құжаттарды;
</w:t>
      </w:r>
      <w:r>
        <w:br/>
      </w:r>
      <w:r>
        <w:rPr>
          <w:rFonts w:ascii="Times New Roman"/>
          <w:b w:val="false"/>
          <w:i w:val="false"/>
          <w:color w:val="000000"/>
          <w:sz w:val="28"/>
        </w:rPr>
        <w:t>
      сенімхаттар:
</w:t>
      </w:r>
      <w:r>
        <w:br/>
      </w:r>
      <w:r>
        <w:rPr>
          <w:rFonts w:ascii="Times New Roman"/>
          <w:b w:val="false"/>
          <w:i w:val="false"/>
          <w:color w:val="000000"/>
          <w:sz w:val="28"/>
        </w:rPr>
        <w:t>
      көлік жүкжөнелтпе құжаттарын алуға заңды тұлғаның қызметкерінің атына, оның басшысымен қол қойылған және мөрмен расталған;
</w:t>
      </w:r>
      <w:r>
        <w:br/>
      </w:r>
      <w:r>
        <w:rPr>
          <w:rFonts w:ascii="Times New Roman"/>
          <w:b w:val="false"/>
          <w:i w:val="false"/>
          <w:color w:val="000000"/>
          <w:sz w:val="28"/>
        </w:rPr>
        <w:t>
      көлік жүкжөнелтпе құжаттарын алуға жеке тұлғаның өкілінің атына нотариалды куәландырылған құжаттарын ұсынуы кезiнде жүргізіледi.
</w:t>
      </w:r>
      <w:r>
        <w:br/>
      </w:r>
      <w:r>
        <w:rPr>
          <w:rFonts w:ascii="Times New Roman"/>
          <w:b w:val="false"/>
          <w:i w:val="false"/>
          <w:color w:val="000000"/>
          <w:sz w:val="28"/>
        </w:rPr>
        <w:t>
      Аталған құжаттардың көшірмелері салық комитеттерінде қалады.
</w:t>
      </w:r>
      <w:r>
        <w:br/>
      </w:r>
      <w:r>
        <w:rPr>
          <w:rFonts w:ascii="Times New Roman"/>
          <w:b w:val="false"/>
          <w:i w:val="false"/>
          <w:color w:val="000000"/>
          <w:sz w:val="28"/>
        </w:rPr>
        <w:t>
      Салық комитетімен көлік жүкжөнелтпе құжаттарын беру кезінде екі тарап та қол қоятын екі данада жөнелтпе құжат жазылады, оның бір данасы жеке және заңды тұлғаның қызметкерлеріне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25. Жеке және заңды тұлғаларға көлік жүкжөнелтпе құжаттарын беру, өтінімде көрсетілген сандары мен түрлеріне сәйкес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Көлік жүкжөнелтпе құжаттарын ресімдеу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26. Жеткізуші алушыдан этил спиртін және/немесе алкоголь өнімін алуға өтінімдер түскен кезде сұралынды көлеміне (саны) тиісті көлік жүкжөнелтпе құжаттарын ресімдейді. Егер жеткізу тікелей өндіруші болып табылса, көлік жүкжөнелтпе құжаттары міндетті тәртіппен акциздік посттың жауапты қызметкерімен есепке алынады және қолы мен мөрімен расталады. Жұмыс күнінің соңында көлік жүкжөнелтпе құжатының көшірмесі жеткізушіні тіркеу есебінің орны бойынша салық комитетіне жіберіледі.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27. Этил спирті және/немесе алкоголь өнімі тағайындалған орнына жеткізілгеннен кейін алушы жеткізу күні ішінде өзінің тіркеу есебінің орны бойынша салық комитетіне міндетті тәртіппен көлік жүкжөнелтпе құжатының түпнұсқасын жібереді. Этил спиртін және/немесе алкоголь өнімін жеткізу күні жұмыс күнінің соңына, демалыс және/немесе мейрам күндеріне келген жағдайда, көлік жүкжөнелтпе құжаты келесі жұмыс күні ішінде ұсынылады.
</w:t>
      </w:r>
      <w:r>
        <w:br/>
      </w:r>
      <w:r>
        <w:rPr>
          <w:rFonts w:ascii="Times New Roman"/>
          <w:b w:val="false"/>
          <w:i w:val="false"/>
          <w:color w:val="000000"/>
          <w:sz w:val="28"/>
        </w:rPr>
        <w:t>
      Егер этил спиртін алушы алкоголь өнімін өндіретін кәсіпорын болып табылған жағдайда, этил спирті бойынша көлік жүкжөнелтпе құжаты акциздік посттың жауапты қызметкерінің қолы мен мөрімен расталады.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28. Салық органдарының жауапты қызметкерлері күнделікті сканерлеу жолымен көлік жүкжөнелтпе құжаттары бойынша мәліметтерді бірыңғай электронды деректер қорына енгізеді және оларды ҚР ҚМ СК электронды түрде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Көлік жүкжөнелтпе құжаттарын толтыру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29. Көлік жүкжөнелтпе құжаттардың барлық түрлерінде "Операция коды" торкөзінде этил спиртi және/немесе алкоголь өнімiн (сырадан басқа) сату бойынша жүргізілетін операцияларға тиісті сандар қойылады.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Операция атауы             Операция коды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Этил спиртiне арналған қызыл түстi көлік жүкжөнелтпе құжатта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Қайта өңдеу мен басқа да
</w:t>
      </w:r>
      <w:r>
        <w:br/>
      </w:r>
      <w:r>
        <w:rPr>
          <w:rFonts w:ascii="Times New Roman"/>
          <w:b w:val="false"/>
          <w:i w:val="false"/>
          <w:color w:val="000000"/>
          <w:sz w:val="28"/>
        </w:rPr>
        <w:t>
мақсаттарда өзге жеткізушілердің
</w:t>
      </w:r>
      <w:r>
        <w:br/>
      </w:r>
      <w:r>
        <w:rPr>
          <w:rFonts w:ascii="Times New Roman"/>
          <w:b w:val="false"/>
          <w:i w:val="false"/>
          <w:color w:val="000000"/>
          <w:sz w:val="28"/>
        </w:rPr>
        <w:t>
этил спиртiн өндірушіге этил
</w:t>
      </w:r>
      <w:r>
        <w:br/>
      </w:r>
      <w:r>
        <w:rPr>
          <w:rFonts w:ascii="Times New Roman"/>
          <w:b w:val="false"/>
          <w:i w:val="false"/>
          <w:color w:val="000000"/>
          <w:sz w:val="28"/>
        </w:rPr>
        <w:t>
спиртiн сату                                01
</w:t>
      </w:r>
      <w:r>
        <w:br/>
      </w:r>
      <w:r>
        <w:rPr>
          <w:rFonts w:ascii="Times New Roman"/>
          <w:b w:val="false"/>
          <w:i w:val="false"/>
          <w:color w:val="000000"/>
          <w:sz w:val="28"/>
        </w:rPr>
        <w:t>
2. Этил спиртiн өндірушінің этил
</w:t>
      </w:r>
      <w:r>
        <w:br/>
      </w:r>
      <w:r>
        <w:rPr>
          <w:rFonts w:ascii="Times New Roman"/>
          <w:b w:val="false"/>
          <w:i w:val="false"/>
          <w:color w:val="000000"/>
          <w:sz w:val="28"/>
        </w:rPr>
        <w:t>
спиртiн этил спиртiн өндірушіге сату        02
</w:t>
      </w:r>
      <w:r>
        <w:br/>
      </w:r>
      <w:r>
        <w:rPr>
          <w:rFonts w:ascii="Times New Roman"/>
          <w:b w:val="false"/>
          <w:i w:val="false"/>
          <w:color w:val="000000"/>
          <w:sz w:val="28"/>
        </w:rPr>
        <w:t>
3. Этил спиртiн өндірушінің алкоголь
</w:t>
      </w:r>
      <w:r>
        <w:br/>
      </w:r>
      <w:r>
        <w:rPr>
          <w:rFonts w:ascii="Times New Roman"/>
          <w:b w:val="false"/>
          <w:i w:val="false"/>
          <w:color w:val="000000"/>
          <w:sz w:val="28"/>
        </w:rPr>
        <w:t>
өнімiн өндірушіге этил спиртiн сату         03
</w:t>
      </w:r>
      <w:r>
        <w:br/>
      </w:r>
      <w:r>
        <w:rPr>
          <w:rFonts w:ascii="Times New Roman"/>
          <w:b w:val="false"/>
          <w:i w:val="false"/>
          <w:color w:val="000000"/>
          <w:sz w:val="28"/>
        </w:rPr>
        <w:t>
4. Алкоголь өнімiн өндірушінің
</w:t>
      </w:r>
      <w:r>
        <w:br/>
      </w:r>
      <w:r>
        <w:rPr>
          <w:rFonts w:ascii="Times New Roman"/>
          <w:b w:val="false"/>
          <w:i w:val="false"/>
          <w:color w:val="000000"/>
          <w:sz w:val="28"/>
        </w:rPr>
        <w:t>
алкоголь өнімiн өндірушіге этил
</w:t>
      </w:r>
      <w:r>
        <w:br/>
      </w:r>
      <w:r>
        <w:rPr>
          <w:rFonts w:ascii="Times New Roman"/>
          <w:b w:val="false"/>
          <w:i w:val="false"/>
          <w:color w:val="000000"/>
          <w:sz w:val="28"/>
        </w:rPr>
        <w:t>
спиртiн сату                                04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Этил спиртiне арналған қоңыр түстi көлік жүкжөнелтпе құжатта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5. Этил спиртiн фармацевтикалық
</w:t>
      </w:r>
      <w:r>
        <w:br/>
      </w:r>
      <w:r>
        <w:rPr>
          <w:rFonts w:ascii="Times New Roman"/>
          <w:b w:val="false"/>
          <w:i w:val="false"/>
          <w:color w:val="000000"/>
          <w:sz w:val="28"/>
        </w:rPr>
        <w:t>
кәсіпорындар мен мемлекеттiк
</w:t>
      </w:r>
      <w:r>
        <w:br/>
      </w:r>
      <w:r>
        <w:rPr>
          <w:rFonts w:ascii="Times New Roman"/>
          <w:b w:val="false"/>
          <w:i w:val="false"/>
          <w:color w:val="000000"/>
          <w:sz w:val="28"/>
        </w:rPr>
        <w:t>
медициналық мекемелерге, этил
</w:t>
      </w:r>
      <w:r>
        <w:br/>
      </w:r>
      <w:r>
        <w:rPr>
          <w:rFonts w:ascii="Times New Roman"/>
          <w:b w:val="false"/>
          <w:i w:val="false"/>
          <w:color w:val="000000"/>
          <w:sz w:val="28"/>
        </w:rPr>
        <w:t>
спиртiн техникалық мақсатта
</w:t>
      </w:r>
      <w:r>
        <w:br/>
      </w:r>
      <w:r>
        <w:rPr>
          <w:rFonts w:ascii="Times New Roman"/>
          <w:b w:val="false"/>
          <w:i w:val="false"/>
          <w:color w:val="000000"/>
          <w:sz w:val="28"/>
        </w:rPr>
        <w:t>
және/немесе алкоголдi емес өнімдi
</w:t>
      </w:r>
      <w:r>
        <w:br/>
      </w:r>
      <w:r>
        <w:rPr>
          <w:rFonts w:ascii="Times New Roman"/>
          <w:b w:val="false"/>
          <w:i w:val="false"/>
          <w:color w:val="000000"/>
          <w:sz w:val="28"/>
        </w:rPr>
        <w:t>
өндіру кезiнде пайдаланатын
</w:t>
      </w:r>
      <w:r>
        <w:br/>
      </w:r>
      <w:r>
        <w:rPr>
          <w:rFonts w:ascii="Times New Roman"/>
          <w:b w:val="false"/>
          <w:i w:val="false"/>
          <w:color w:val="000000"/>
          <w:sz w:val="28"/>
        </w:rPr>
        <w:t>
ұйымдарға жеткізушінің этил
</w:t>
      </w:r>
      <w:r>
        <w:br/>
      </w:r>
      <w:r>
        <w:rPr>
          <w:rFonts w:ascii="Times New Roman"/>
          <w:b w:val="false"/>
          <w:i w:val="false"/>
          <w:color w:val="000000"/>
          <w:sz w:val="28"/>
        </w:rPr>
        <w:t>
спиртiн сату                                05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Алкоголь өнімiне (сырадан басқа) арналған күлгін түстi көлік
</w:t>
      </w:r>
      <w:r>
        <w:br/>
      </w:r>
      <w:r>
        <w:rPr>
          <w:rFonts w:ascii="Times New Roman"/>
          <w:b w:val="false"/>
          <w:i w:val="false"/>
          <w:color w:val="000000"/>
          <w:sz w:val="28"/>
        </w:rPr>
        <w:t>
                       жүкжөнелтпе құжатта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6. Алкоголь өнімiн (сырадан басқа)
</w:t>
      </w:r>
      <w:r>
        <w:br/>
      </w:r>
      <w:r>
        <w:rPr>
          <w:rFonts w:ascii="Times New Roman"/>
          <w:b w:val="false"/>
          <w:i w:val="false"/>
          <w:color w:val="000000"/>
          <w:sz w:val="28"/>
        </w:rPr>
        <w:t>
өндірушінің алкоголь өнімiн
</w:t>
      </w:r>
      <w:r>
        <w:br/>
      </w:r>
      <w:r>
        <w:rPr>
          <w:rFonts w:ascii="Times New Roman"/>
          <w:b w:val="false"/>
          <w:i w:val="false"/>
          <w:color w:val="000000"/>
          <w:sz w:val="28"/>
        </w:rPr>
        <w:t>
өндірушіге алкоголь өнімiн сату             06
</w:t>
      </w:r>
      <w:r>
        <w:br/>
      </w:r>
      <w:r>
        <w:rPr>
          <w:rFonts w:ascii="Times New Roman"/>
          <w:b w:val="false"/>
          <w:i w:val="false"/>
          <w:color w:val="000000"/>
          <w:sz w:val="28"/>
        </w:rPr>
        <w:t>
7. Алкоголь өнімiн өндірушінің
</w:t>
      </w:r>
      <w:r>
        <w:br/>
      </w:r>
      <w:r>
        <w:rPr>
          <w:rFonts w:ascii="Times New Roman"/>
          <w:b w:val="false"/>
          <w:i w:val="false"/>
          <w:color w:val="000000"/>
          <w:sz w:val="28"/>
        </w:rPr>
        <w:t>
алкоголь өнімiн  көтерме сату
</w:t>
      </w:r>
      <w:r>
        <w:br/>
      </w:r>
      <w:r>
        <w:rPr>
          <w:rFonts w:ascii="Times New Roman"/>
          <w:b w:val="false"/>
          <w:i w:val="false"/>
          <w:color w:val="000000"/>
          <w:sz w:val="28"/>
        </w:rPr>
        <w:t>
саласында өз қызметiн жүзеге
</w:t>
      </w:r>
      <w:r>
        <w:br/>
      </w:r>
      <w:r>
        <w:rPr>
          <w:rFonts w:ascii="Times New Roman"/>
          <w:b w:val="false"/>
          <w:i w:val="false"/>
          <w:color w:val="000000"/>
          <w:sz w:val="28"/>
        </w:rPr>
        <w:t>
асыратын көтерме сатушыларға
</w:t>
      </w:r>
      <w:r>
        <w:br/>
      </w:r>
      <w:r>
        <w:rPr>
          <w:rFonts w:ascii="Times New Roman"/>
          <w:b w:val="false"/>
          <w:i w:val="false"/>
          <w:color w:val="000000"/>
          <w:sz w:val="28"/>
        </w:rPr>
        <w:t>
алкоголь өнімiн (сырадан басқа)
</w:t>
      </w:r>
      <w:r>
        <w:br/>
      </w:r>
      <w:r>
        <w:rPr>
          <w:rFonts w:ascii="Times New Roman"/>
          <w:b w:val="false"/>
          <w:i w:val="false"/>
          <w:color w:val="000000"/>
          <w:sz w:val="28"/>
        </w:rPr>
        <w:t>
сату                                        07
</w:t>
      </w:r>
      <w:r>
        <w:br/>
      </w:r>
      <w:r>
        <w:rPr>
          <w:rFonts w:ascii="Times New Roman"/>
          <w:b w:val="false"/>
          <w:i w:val="false"/>
          <w:color w:val="000000"/>
          <w:sz w:val="28"/>
        </w:rPr>
        <w:t>
8. Алкоголь өнімiн көтерме сату
</w:t>
      </w:r>
      <w:r>
        <w:br/>
      </w:r>
      <w:r>
        <w:rPr>
          <w:rFonts w:ascii="Times New Roman"/>
          <w:b w:val="false"/>
          <w:i w:val="false"/>
          <w:color w:val="000000"/>
          <w:sz w:val="28"/>
        </w:rPr>
        <w:t>
саласында өз қызметiн жүзеге
</w:t>
      </w:r>
      <w:r>
        <w:br/>
      </w:r>
      <w:r>
        <w:rPr>
          <w:rFonts w:ascii="Times New Roman"/>
          <w:b w:val="false"/>
          <w:i w:val="false"/>
          <w:color w:val="000000"/>
          <w:sz w:val="28"/>
        </w:rPr>
        <w:t>
асыратын көтерме сатушылардың
</w:t>
      </w:r>
      <w:r>
        <w:br/>
      </w:r>
      <w:r>
        <w:rPr>
          <w:rFonts w:ascii="Times New Roman"/>
          <w:b w:val="false"/>
          <w:i w:val="false"/>
          <w:color w:val="000000"/>
          <w:sz w:val="28"/>
        </w:rPr>
        <w:t>
алкоголь өнімiн (сырадан басқа)
</w:t>
      </w:r>
      <w:r>
        <w:br/>
      </w:r>
      <w:r>
        <w:rPr>
          <w:rFonts w:ascii="Times New Roman"/>
          <w:b w:val="false"/>
          <w:i w:val="false"/>
          <w:color w:val="000000"/>
          <w:sz w:val="28"/>
        </w:rPr>
        <w:t>
алкоголь өнімiн өндірушіге сату             08
</w:t>
      </w:r>
      <w:r>
        <w:br/>
      </w:r>
      <w:r>
        <w:rPr>
          <w:rFonts w:ascii="Times New Roman"/>
          <w:b w:val="false"/>
          <w:i w:val="false"/>
          <w:color w:val="000000"/>
          <w:sz w:val="28"/>
        </w:rPr>
        <w:t>
9. Алкоголь өнімiн көтерме сату
</w:t>
      </w:r>
      <w:r>
        <w:br/>
      </w:r>
      <w:r>
        <w:rPr>
          <w:rFonts w:ascii="Times New Roman"/>
          <w:b w:val="false"/>
          <w:i w:val="false"/>
          <w:color w:val="000000"/>
          <w:sz w:val="28"/>
        </w:rPr>
        <w:t>
саласында өз қызметiн жүзеге
</w:t>
      </w:r>
      <w:r>
        <w:br/>
      </w:r>
      <w:r>
        <w:rPr>
          <w:rFonts w:ascii="Times New Roman"/>
          <w:b w:val="false"/>
          <w:i w:val="false"/>
          <w:color w:val="000000"/>
          <w:sz w:val="28"/>
        </w:rPr>
        <w:t>
асыратын көтерме сатушылардың
</w:t>
      </w:r>
      <w:r>
        <w:br/>
      </w:r>
      <w:r>
        <w:rPr>
          <w:rFonts w:ascii="Times New Roman"/>
          <w:b w:val="false"/>
          <w:i w:val="false"/>
          <w:color w:val="000000"/>
          <w:sz w:val="28"/>
        </w:rPr>
        <w:t>
алкоголь өнімiн көтерме сату
</w:t>
      </w:r>
      <w:r>
        <w:br/>
      </w:r>
      <w:r>
        <w:rPr>
          <w:rFonts w:ascii="Times New Roman"/>
          <w:b w:val="false"/>
          <w:i w:val="false"/>
          <w:color w:val="000000"/>
          <w:sz w:val="28"/>
        </w:rPr>
        <w:t>
саласында өз қызметiн жүзеге
</w:t>
      </w:r>
      <w:r>
        <w:br/>
      </w:r>
      <w:r>
        <w:rPr>
          <w:rFonts w:ascii="Times New Roman"/>
          <w:b w:val="false"/>
          <w:i w:val="false"/>
          <w:color w:val="000000"/>
          <w:sz w:val="28"/>
        </w:rPr>
        <w:t>
асыратын өзге көтерме сатушыларға
</w:t>
      </w:r>
      <w:r>
        <w:br/>
      </w:r>
      <w:r>
        <w:rPr>
          <w:rFonts w:ascii="Times New Roman"/>
          <w:b w:val="false"/>
          <w:i w:val="false"/>
          <w:color w:val="000000"/>
          <w:sz w:val="28"/>
        </w:rPr>
        <w:t>
алкоголь өнімiн (сырадан басқа)
</w:t>
      </w:r>
      <w:r>
        <w:br/>
      </w:r>
      <w:r>
        <w:rPr>
          <w:rFonts w:ascii="Times New Roman"/>
          <w:b w:val="false"/>
          <w:i w:val="false"/>
          <w:color w:val="000000"/>
          <w:sz w:val="28"/>
        </w:rPr>
        <w:t>
сату                                        09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Алкоголь өнімiне (сырадан басқа) арналған жасыл түстi көлік
</w:t>
      </w:r>
      <w:r>
        <w:br/>
      </w:r>
      <w:r>
        <w:rPr>
          <w:rFonts w:ascii="Times New Roman"/>
          <w:b w:val="false"/>
          <w:i w:val="false"/>
          <w:color w:val="000000"/>
          <w:sz w:val="28"/>
        </w:rPr>
        <w:t>
                        жүкжөнелтпе құжатта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10. Алкоголь өнімiн жеткізушінің,
</w:t>
      </w:r>
      <w:r>
        <w:br/>
      </w:r>
      <w:r>
        <w:rPr>
          <w:rFonts w:ascii="Times New Roman"/>
          <w:b w:val="false"/>
          <w:i w:val="false"/>
          <w:color w:val="000000"/>
          <w:sz w:val="28"/>
        </w:rPr>
        <w:t>
өзінің фирмалық арнайы дүкендеріне,
</w:t>
      </w:r>
      <w:r>
        <w:br/>
      </w:r>
      <w:r>
        <w:rPr>
          <w:rFonts w:ascii="Times New Roman"/>
          <w:b w:val="false"/>
          <w:i w:val="false"/>
          <w:color w:val="000000"/>
          <w:sz w:val="28"/>
        </w:rPr>
        <w:t>
олардың мекен-жайына қарамай сату           10
</w:t>
      </w:r>
      <w:r>
        <w:br/>
      </w:r>
      <w:r>
        <w:rPr>
          <w:rFonts w:ascii="Times New Roman"/>
          <w:b w:val="false"/>
          <w:i w:val="false"/>
          <w:color w:val="000000"/>
          <w:sz w:val="28"/>
        </w:rPr>
        <w:t>
11. Өз қызметiн алкоголь өнімiн
</w:t>
      </w:r>
      <w:r>
        <w:br/>
      </w:r>
      <w:r>
        <w:rPr>
          <w:rFonts w:ascii="Times New Roman"/>
          <w:b w:val="false"/>
          <w:i w:val="false"/>
          <w:color w:val="000000"/>
          <w:sz w:val="28"/>
        </w:rPr>
        <w:t>
көтерме сату саласында жүзеге
</w:t>
      </w:r>
      <w:r>
        <w:br/>
      </w:r>
      <w:r>
        <w:rPr>
          <w:rFonts w:ascii="Times New Roman"/>
          <w:b w:val="false"/>
          <w:i w:val="false"/>
          <w:color w:val="000000"/>
          <w:sz w:val="28"/>
        </w:rPr>
        <w:t>
асыратын көтерме сатушылардың
</w:t>
      </w:r>
      <w:r>
        <w:br/>
      </w:r>
      <w:r>
        <w:rPr>
          <w:rFonts w:ascii="Times New Roman"/>
          <w:b w:val="false"/>
          <w:i w:val="false"/>
          <w:color w:val="000000"/>
          <w:sz w:val="28"/>
        </w:rPr>
        <w:t>
алкоголь өнімiн өз қызметiн бөлшек
</w:t>
      </w:r>
      <w:r>
        <w:br/>
      </w:r>
      <w:r>
        <w:rPr>
          <w:rFonts w:ascii="Times New Roman"/>
          <w:b w:val="false"/>
          <w:i w:val="false"/>
          <w:color w:val="000000"/>
          <w:sz w:val="28"/>
        </w:rPr>
        <w:t>
саудада сату саласында жүзеге
</w:t>
      </w:r>
      <w:r>
        <w:br/>
      </w:r>
      <w:r>
        <w:rPr>
          <w:rFonts w:ascii="Times New Roman"/>
          <w:b w:val="false"/>
          <w:i w:val="false"/>
          <w:color w:val="000000"/>
          <w:sz w:val="28"/>
        </w:rPr>
        <w:t>
асыратын мекемелерге алкоголь
</w:t>
      </w:r>
      <w:r>
        <w:br/>
      </w:r>
      <w:r>
        <w:rPr>
          <w:rFonts w:ascii="Times New Roman"/>
          <w:b w:val="false"/>
          <w:i w:val="false"/>
          <w:color w:val="000000"/>
          <w:sz w:val="28"/>
        </w:rPr>
        <w:t>
өнімiн сату                                 11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Көлік жүкжөнелтпе құжаттардың барлық түрлерінде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12. Этил спиртi және/немесе
</w:t>
      </w:r>
      <w:r>
        <w:br/>
      </w:r>
      <w:r>
        <w:rPr>
          <w:rFonts w:ascii="Times New Roman"/>
          <w:b w:val="false"/>
          <w:i w:val="false"/>
          <w:color w:val="000000"/>
          <w:sz w:val="28"/>
        </w:rPr>
        <w:t>
алкоголь өнімiн (сырадан басқа)
</w:t>
      </w:r>
      <w:r>
        <w:br/>
      </w:r>
      <w:r>
        <w:rPr>
          <w:rFonts w:ascii="Times New Roman"/>
          <w:b w:val="false"/>
          <w:i w:val="false"/>
          <w:color w:val="000000"/>
          <w:sz w:val="28"/>
        </w:rPr>
        <w:t>
алушылардың жеткізушілерге қайтаруы         12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30. Этил спиртiне арналған қызыл түстi көлік жүкжөнелтпе құжатта мыналар көрсетіледi:
</w:t>
      </w:r>
      <w:r>
        <w:br/>
      </w:r>
      <w:r>
        <w:rPr>
          <w:rFonts w:ascii="Times New Roman"/>
          <w:b w:val="false"/>
          <w:i w:val="false"/>
          <w:color w:val="000000"/>
          <w:sz w:val="28"/>
        </w:rPr>
        <w:t>
      1-жолда:
</w:t>
      </w:r>
      <w:r>
        <w:br/>
      </w:r>
      <w:r>
        <w:rPr>
          <w:rFonts w:ascii="Times New Roman"/>
          <w:b w:val="false"/>
          <w:i w:val="false"/>
          <w:color w:val="000000"/>
          <w:sz w:val="28"/>
        </w:rPr>
        <w:t>
      этил спиртiн өндірушi ұйымның атауы, заңды мекен-жайы, өндірiс орны, мемлекеттiк лицензияның нөмерi, әрекет ету мерзiмi;
</w:t>
      </w:r>
      <w:r>
        <w:br/>
      </w:r>
      <w:r>
        <w:rPr>
          <w:rFonts w:ascii="Times New Roman"/>
          <w:b w:val="false"/>
          <w:i w:val="false"/>
          <w:color w:val="000000"/>
          <w:sz w:val="28"/>
        </w:rPr>
        <w:t>
      2-жолда:
</w:t>
      </w:r>
      <w:r>
        <w:br/>
      </w:r>
      <w:r>
        <w:rPr>
          <w:rFonts w:ascii="Times New Roman"/>
          <w:b w:val="false"/>
          <w:i w:val="false"/>
          <w:color w:val="000000"/>
          <w:sz w:val="28"/>
        </w:rPr>
        <w:t>
      этил спиртiн алушы ұйымның атауы, заңды мекен-жайы, жеткізу орны, мемлекеттiк лицензияның нөмерi, әрекет ету мерзiмi;
</w:t>
      </w:r>
      <w:r>
        <w:br/>
      </w:r>
      <w:r>
        <w:rPr>
          <w:rFonts w:ascii="Times New Roman"/>
          <w:b w:val="false"/>
          <w:i w:val="false"/>
          <w:color w:val="000000"/>
          <w:sz w:val="28"/>
        </w:rPr>
        <w:t>
      3-жолда:
</w:t>
      </w:r>
      <w:r>
        <w:br/>
      </w:r>
      <w:r>
        <w:rPr>
          <w:rFonts w:ascii="Times New Roman"/>
          <w:b w:val="false"/>
          <w:i w:val="false"/>
          <w:color w:val="000000"/>
          <w:sz w:val="28"/>
        </w:rPr>
        <w:t>
      этил спиртiн өндірушi салық төлеушiнің тiркеу нөмерi;
</w:t>
      </w:r>
      <w:r>
        <w:br/>
      </w:r>
      <w:r>
        <w:rPr>
          <w:rFonts w:ascii="Times New Roman"/>
          <w:b w:val="false"/>
          <w:i w:val="false"/>
          <w:color w:val="000000"/>
          <w:sz w:val="28"/>
        </w:rPr>
        <w:t>
      4-жолда:
</w:t>
      </w:r>
      <w:r>
        <w:br/>
      </w:r>
      <w:r>
        <w:rPr>
          <w:rFonts w:ascii="Times New Roman"/>
          <w:b w:val="false"/>
          <w:i w:val="false"/>
          <w:color w:val="000000"/>
          <w:sz w:val="28"/>
        </w:rPr>
        <w:t>
      этил спиртiн алушы салық төлеушiнің тiркеу нөмерi;
</w:t>
      </w:r>
      <w:r>
        <w:br/>
      </w:r>
      <w:r>
        <w:rPr>
          <w:rFonts w:ascii="Times New Roman"/>
          <w:b w:val="false"/>
          <w:i w:val="false"/>
          <w:color w:val="000000"/>
          <w:sz w:val="28"/>
        </w:rPr>
        <w:t>
      5-жолда:
</w:t>
      </w:r>
      <w:r>
        <w:br/>
      </w:r>
      <w:r>
        <w:rPr>
          <w:rFonts w:ascii="Times New Roman"/>
          <w:b w:val="false"/>
          <w:i w:val="false"/>
          <w:color w:val="000000"/>
          <w:sz w:val="28"/>
        </w:rPr>
        <w:t>
      ақшасыз есеп ауыстыруда-төлем тапсырмасының нөмері, уақыты;
</w:t>
      </w:r>
      <w:r>
        <w:br/>
      </w:r>
      <w:r>
        <w:rPr>
          <w:rFonts w:ascii="Times New Roman"/>
          <w:b w:val="false"/>
          <w:i w:val="false"/>
          <w:color w:val="000000"/>
          <w:sz w:val="28"/>
        </w:rPr>
        <w:t>
      қолма қол есеп айырысуда-кассалық кiрiс ордерiнің нөмерi, уақыты;
</w:t>
      </w:r>
      <w:r>
        <w:br/>
      </w:r>
      <w:r>
        <w:rPr>
          <w:rFonts w:ascii="Times New Roman"/>
          <w:b w:val="false"/>
          <w:i w:val="false"/>
          <w:color w:val="000000"/>
          <w:sz w:val="28"/>
        </w:rPr>
        <w:t>
      консигнацияда-келiсiм шарттың нөмерi, күні;
</w:t>
      </w:r>
      <w:r>
        <w:br/>
      </w:r>
      <w:r>
        <w:rPr>
          <w:rFonts w:ascii="Times New Roman"/>
          <w:b w:val="false"/>
          <w:i w:val="false"/>
          <w:color w:val="000000"/>
          <w:sz w:val="28"/>
        </w:rPr>
        <w:t>
      6-жолда:
</w:t>
      </w:r>
      <w:r>
        <w:br/>
      </w:r>
      <w:r>
        <w:rPr>
          <w:rFonts w:ascii="Times New Roman"/>
          <w:b w:val="false"/>
          <w:i w:val="false"/>
          <w:color w:val="000000"/>
          <w:sz w:val="28"/>
        </w:rPr>
        <w:t>
      жүргізушiнің аты-жөні;
</w:t>
      </w:r>
      <w:r>
        <w:br/>
      </w:r>
      <w:r>
        <w:rPr>
          <w:rFonts w:ascii="Times New Roman"/>
          <w:b w:val="false"/>
          <w:i w:val="false"/>
          <w:color w:val="000000"/>
          <w:sz w:val="28"/>
        </w:rPr>
        <w:t>
      жүргізушiлiк куәлiгiнің сериясы мен нөмерi, берiлген уақыты, берушi орган;
</w:t>
      </w:r>
      <w:r>
        <w:br/>
      </w:r>
      <w:r>
        <w:rPr>
          <w:rFonts w:ascii="Times New Roman"/>
          <w:b w:val="false"/>
          <w:i w:val="false"/>
          <w:color w:val="000000"/>
          <w:sz w:val="28"/>
        </w:rPr>
        <w:t>
      көлік құралының маркасы, мемлекеттiк нөмерi, жолсапар қағазының нөмерi, берiлген уақыты;
</w:t>
      </w:r>
      <w:r>
        <w:br/>
      </w:r>
      <w:r>
        <w:rPr>
          <w:rFonts w:ascii="Times New Roman"/>
          <w:b w:val="false"/>
          <w:i w:val="false"/>
          <w:color w:val="000000"/>
          <w:sz w:val="28"/>
        </w:rPr>
        <w:t>
      7-жолда:
</w:t>
      </w:r>
      <w:r>
        <w:br/>
      </w:r>
      <w:r>
        <w:rPr>
          <w:rFonts w:ascii="Times New Roman"/>
          <w:b w:val="false"/>
          <w:i w:val="false"/>
          <w:color w:val="000000"/>
          <w:sz w:val="28"/>
        </w:rPr>
        <w:t>
      спиртiнің атауы;
</w:t>
      </w:r>
      <w:r>
        <w:br/>
      </w:r>
      <w:r>
        <w:rPr>
          <w:rFonts w:ascii="Times New Roman"/>
          <w:b w:val="false"/>
          <w:i w:val="false"/>
          <w:color w:val="000000"/>
          <w:sz w:val="28"/>
        </w:rPr>
        <w:t>
      8-жолда:
</w:t>
      </w:r>
      <w:r>
        <w:br/>
      </w:r>
      <w:r>
        <w:rPr>
          <w:rFonts w:ascii="Times New Roman"/>
          <w:b w:val="false"/>
          <w:i w:val="false"/>
          <w:color w:val="000000"/>
          <w:sz w:val="28"/>
        </w:rPr>
        <w:t>
      этил спиртiне берілген код - жеке сәйкестендіру нөмерi;
</w:t>
      </w:r>
      <w:r>
        <w:br/>
      </w:r>
      <w:r>
        <w:rPr>
          <w:rFonts w:ascii="Times New Roman"/>
          <w:b w:val="false"/>
          <w:i w:val="false"/>
          <w:color w:val="000000"/>
          <w:sz w:val="28"/>
        </w:rPr>
        <w:t>
      9-жолда:
</w:t>
      </w:r>
      <w:r>
        <w:br/>
      </w:r>
      <w:r>
        <w:rPr>
          <w:rFonts w:ascii="Times New Roman"/>
          <w:b w:val="false"/>
          <w:i w:val="false"/>
          <w:color w:val="000000"/>
          <w:sz w:val="28"/>
        </w:rPr>
        <w:t>
      тиелген өнімнің жалпы мөлшерi (дал);
</w:t>
      </w:r>
      <w:r>
        <w:br/>
      </w:r>
      <w:r>
        <w:rPr>
          <w:rFonts w:ascii="Times New Roman"/>
          <w:b w:val="false"/>
          <w:i w:val="false"/>
          <w:color w:val="000000"/>
          <w:sz w:val="28"/>
        </w:rPr>
        <w:t>
      10-жолда:
</w:t>
      </w:r>
      <w:r>
        <w:br/>
      </w:r>
      <w:r>
        <w:rPr>
          <w:rFonts w:ascii="Times New Roman"/>
          <w:b w:val="false"/>
          <w:i w:val="false"/>
          <w:color w:val="000000"/>
          <w:sz w:val="28"/>
        </w:rPr>
        <w:t>
      ыдыстың бағасын есептемегендегi өнімнің жалпы бағасы (теңге);
</w:t>
      </w:r>
      <w:r>
        <w:br/>
      </w:r>
      <w:r>
        <w:rPr>
          <w:rFonts w:ascii="Times New Roman"/>
          <w:b w:val="false"/>
          <w:i w:val="false"/>
          <w:color w:val="000000"/>
          <w:sz w:val="28"/>
        </w:rPr>
        <w:t>
      тиелген өнімнің жалпы мөлшерi (дал);
</w:t>
      </w:r>
      <w:r>
        <w:br/>
      </w:r>
      <w:r>
        <w:rPr>
          <w:rFonts w:ascii="Times New Roman"/>
          <w:b w:val="false"/>
          <w:i w:val="false"/>
          <w:color w:val="000000"/>
          <w:sz w:val="28"/>
        </w:rPr>
        <w:t>
      11-жолда:
</w:t>
      </w:r>
      <w:r>
        <w:br/>
      </w:r>
      <w:r>
        <w:rPr>
          <w:rFonts w:ascii="Times New Roman"/>
          <w:b w:val="false"/>
          <w:i w:val="false"/>
          <w:color w:val="000000"/>
          <w:sz w:val="28"/>
        </w:rPr>
        <w:t>
      көлік ыдысының жалпы құны (теңге);
</w:t>
      </w:r>
      <w:r>
        <w:br/>
      </w:r>
      <w:r>
        <w:rPr>
          <w:rFonts w:ascii="Times New Roman"/>
          <w:b w:val="false"/>
          <w:i w:val="false"/>
          <w:color w:val="000000"/>
          <w:sz w:val="28"/>
        </w:rPr>
        <w:t>
      12-жолда:
</w:t>
      </w:r>
      <w:r>
        <w:br/>
      </w:r>
      <w:r>
        <w:rPr>
          <w:rFonts w:ascii="Times New Roman"/>
          <w:b w:val="false"/>
          <w:i w:val="false"/>
          <w:color w:val="000000"/>
          <w:sz w:val="28"/>
        </w:rPr>
        <w:t>
      ыдыстың бағасын есептегендегi өнімнің жалпы бағасы (теңге);
</w:t>
      </w:r>
      <w:r>
        <w:br/>
      </w:r>
      <w:r>
        <w:rPr>
          <w:rFonts w:ascii="Times New Roman"/>
          <w:b w:val="false"/>
          <w:i w:val="false"/>
          <w:color w:val="000000"/>
          <w:sz w:val="28"/>
        </w:rPr>
        <w:t>
      13-жолда:
</w:t>
      </w:r>
      <w:r>
        <w:br/>
      </w:r>
      <w:r>
        <w:rPr>
          <w:rFonts w:ascii="Times New Roman"/>
          <w:b w:val="false"/>
          <w:i w:val="false"/>
          <w:color w:val="000000"/>
          <w:sz w:val="28"/>
        </w:rPr>
        <w:t>
      "жөнелтушi басшысының аты-жөні" бағанында этил спиртін өндірушiнің бiрiншi басшысының қолы және аты-жөні және қолы қойылады;
</w:t>
      </w:r>
      <w:r>
        <w:br/>
      </w:r>
      <w:r>
        <w:rPr>
          <w:rFonts w:ascii="Times New Roman"/>
          <w:b w:val="false"/>
          <w:i w:val="false"/>
          <w:color w:val="000000"/>
          <w:sz w:val="28"/>
        </w:rPr>
        <w:t>
      "жөнелтушi бухгалтерінің аты-жөні" бағанында этил спиртін өндірушiнің бас бухгалтерінің қолы және аты-жөні және қолы қойылады;
</w:t>
      </w:r>
      <w:r>
        <w:br/>
      </w:r>
      <w:r>
        <w:rPr>
          <w:rFonts w:ascii="Times New Roman"/>
          <w:b w:val="false"/>
          <w:i w:val="false"/>
          <w:color w:val="000000"/>
          <w:sz w:val="28"/>
        </w:rPr>
        <w:t>
      "Алушы" бағанында:
</w:t>
      </w:r>
      <w:r>
        <w:br/>
      </w:r>
      <w:r>
        <w:rPr>
          <w:rFonts w:ascii="Times New Roman"/>
          <w:b w:val="false"/>
          <w:i w:val="false"/>
          <w:color w:val="000000"/>
          <w:sz w:val="28"/>
        </w:rPr>
        <w:t>
      алушы мекеменің этил спиртін алуға жауапты өкілетті қызметкердің қолы, аты-жөні;
</w:t>
      </w:r>
      <w:r>
        <w:br/>
      </w:r>
      <w:r>
        <w:rPr>
          <w:rFonts w:ascii="Times New Roman"/>
          <w:b w:val="false"/>
          <w:i w:val="false"/>
          <w:color w:val="000000"/>
          <w:sz w:val="28"/>
        </w:rPr>
        <w:t>
      жеке куәлігінің және/немесе төлқұжатының сериясы мен нөмерi, берiлген уақыты, берушi орган.
</w:t>
      </w:r>
    </w:p>
    <w:p>
      <w:pPr>
        <w:spacing w:after="0"/>
        <w:ind w:left="0"/>
        <w:jc w:val="both"/>
      </w:pPr>
      <w:r>
        <w:rPr>
          <w:rFonts w:ascii="Times New Roman"/>
          <w:b w:val="false"/>
          <w:i w:val="false"/>
          <w:color w:val="000000"/>
          <w:sz w:val="28"/>
        </w:rPr>
        <w:t>
</w:t>
      </w:r>
      <w:r>
        <w:rPr>
          <w:rFonts w:ascii="Times New Roman"/>
          <w:b w:val="false"/>
          <w:i w:val="false"/>
          <w:color w:val="000000"/>
          <w:sz w:val="28"/>
        </w:rPr>
        <w:t>
      31. Этил спиртiне арналған көк түстi көлік жүкжөнелтпе құжатта мыналар көрсетіледi:
</w:t>
      </w:r>
      <w:r>
        <w:br/>
      </w:r>
      <w:r>
        <w:rPr>
          <w:rFonts w:ascii="Times New Roman"/>
          <w:b w:val="false"/>
          <w:i w:val="false"/>
          <w:color w:val="000000"/>
          <w:sz w:val="28"/>
        </w:rPr>
        <w:t>
      1-жолда:
</w:t>
      </w:r>
      <w:r>
        <w:br/>
      </w:r>
      <w:r>
        <w:rPr>
          <w:rFonts w:ascii="Times New Roman"/>
          <w:b w:val="false"/>
          <w:i w:val="false"/>
          <w:color w:val="000000"/>
          <w:sz w:val="28"/>
        </w:rPr>
        <w:t>
      этил спиртiн өндірушi ұйымның атауы, заңды мекен-жайы, өндірiс орны, мемлекеттiк лицензияның нөмерi, әрекет ету мерзiмi;
</w:t>
      </w:r>
      <w:r>
        <w:br/>
      </w:r>
      <w:r>
        <w:rPr>
          <w:rFonts w:ascii="Times New Roman"/>
          <w:b w:val="false"/>
          <w:i w:val="false"/>
          <w:color w:val="000000"/>
          <w:sz w:val="28"/>
        </w:rPr>
        <w:t>
      2-жолда:
</w:t>
      </w:r>
      <w:r>
        <w:br/>
      </w:r>
      <w:r>
        <w:rPr>
          <w:rFonts w:ascii="Times New Roman"/>
          <w:b w:val="false"/>
          <w:i w:val="false"/>
          <w:color w:val="000000"/>
          <w:sz w:val="28"/>
        </w:rPr>
        <w:t>
      этил спиртiн алушы ұйымның атауы, заңды мекен-жайы, жеткізу орны, мемлекеттiк лицензияның нөмерi, әрекет ету мерзiмi;
</w:t>
      </w:r>
      <w:r>
        <w:br/>
      </w:r>
      <w:r>
        <w:rPr>
          <w:rFonts w:ascii="Times New Roman"/>
          <w:b w:val="false"/>
          <w:i w:val="false"/>
          <w:color w:val="000000"/>
          <w:sz w:val="28"/>
        </w:rPr>
        <w:t>
      3-жолда:
</w:t>
      </w:r>
      <w:r>
        <w:br/>
      </w:r>
      <w:r>
        <w:rPr>
          <w:rFonts w:ascii="Times New Roman"/>
          <w:b w:val="false"/>
          <w:i w:val="false"/>
          <w:color w:val="000000"/>
          <w:sz w:val="28"/>
        </w:rPr>
        <w:t>
      этил спиртiн өндірушi салық төлеушiнің тiркеу нөмерi;
</w:t>
      </w:r>
      <w:r>
        <w:br/>
      </w:r>
      <w:r>
        <w:rPr>
          <w:rFonts w:ascii="Times New Roman"/>
          <w:b w:val="false"/>
          <w:i w:val="false"/>
          <w:color w:val="000000"/>
          <w:sz w:val="28"/>
        </w:rPr>
        <w:t>
      4-жолда:
</w:t>
      </w:r>
      <w:r>
        <w:br/>
      </w:r>
      <w:r>
        <w:rPr>
          <w:rFonts w:ascii="Times New Roman"/>
          <w:b w:val="false"/>
          <w:i w:val="false"/>
          <w:color w:val="000000"/>
          <w:sz w:val="28"/>
        </w:rPr>
        <w:t>
      этил спиртiн алушы салық төлеушiнің тiркеу нөмерi;
</w:t>
      </w:r>
      <w:r>
        <w:br/>
      </w:r>
      <w:r>
        <w:rPr>
          <w:rFonts w:ascii="Times New Roman"/>
          <w:b w:val="false"/>
          <w:i w:val="false"/>
          <w:color w:val="000000"/>
          <w:sz w:val="28"/>
        </w:rPr>
        <w:t>
      5-жолда:
</w:t>
      </w:r>
      <w:r>
        <w:br/>
      </w:r>
      <w:r>
        <w:rPr>
          <w:rFonts w:ascii="Times New Roman"/>
          <w:b w:val="false"/>
          <w:i w:val="false"/>
          <w:color w:val="000000"/>
          <w:sz w:val="28"/>
        </w:rPr>
        <w:t>
      ақшасыз есеп ауыстыруда-төлем тапсырмасының нөмері, уақыты;
</w:t>
      </w:r>
      <w:r>
        <w:br/>
      </w:r>
      <w:r>
        <w:rPr>
          <w:rFonts w:ascii="Times New Roman"/>
          <w:b w:val="false"/>
          <w:i w:val="false"/>
          <w:color w:val="000000"/>
          <w:sz w:val="28"/>
        </w:rPr>
        <w:t>
      қолма қол есеп айырысуда-кассалық кiрiс ордерiнің нөмерi, уақыты;
</w:t>
      </w:r>
      <w:r>
        <w:br/>
      </w:r>
      <w:r>
        <w:rPr>
          <w:rFonts w:ascii="Times New Roman"/>
          <w:b w:val="false"/>
          <w:i w:val="false"/>
          <w:color w:val="000000"/>
          <w:sz w:val="28"/>
        </w:rPr>
        <w:t>
      консигнацияда-келiсiм шарттың нөмерi, күні;
</w:t>
      </w:r>
      <w:r>
        <w:br/>
      </w:r>
      <w:r>
        <w:rPr>
          <w:rFonts w:ascii="Times New Roman"/>
          <w:b w:val="false"/>
          <w:i w:val="false"/>
          <w:color w:val="000000"/>
          <w:sz w:val="28"/>
        </w:rPr>
        <w:t>
      6-жолда:
</w:t>
      </w:r>
      <w:r>
        <w:br/>
      </w:r>
      <w:r>
        <w:rPr>
          <w:rFonts w:ascii="Times New Roman"/>
          <w:b w:val="false"/>
          <w:i w:val="false"/>
          <w:color w:val="000000"/>
          <w:sz w:val="28"/>
        </w:rPr>
        <w:t>
      жүргізушiнің аты-жөні;
</w:t>
      </w:r>
      <w:r>
        <w:br/>
      </w:r>
      <w:r>
        <w:rPr>
          <w:rFonts w:ascii="Times New Roman"/>
          <w:b w:val="false"/>
          <w:i w:val="false"/>
          <w:color w:val="000000"/>
          <w:sz w:val="28"/>
        </w:rPr>
        <w:t>
      жүргізушiлiк куәлiгiнің сериясы мен нөмерi, берiлген уақыты, берушi орган;
</w:t>
      </w:r>
      <w:r>
        <w:br/>
      </w:r>
      <w:r>
        <w:rPr>
          <w:rFonts w:ascii="Times New Roman"/>
          <w:b w:val="false"/>
          <w:i w:val="false"/>
          <w:color w:val="000000"/>
          <w:sz w:val="28"/>
        </w:rPr>
        <w:t>
      көлік құралының маркасы, мемлекеттiк нөмерi, жолсапар қағазының нөмерi, берiлген уақыты;
</w:t>
      </w:r>
      <w:r>
        <w:br/>
      </w:r>
      <w:r>
        <w:rPr>
          <w:rFonts w:ascii="Times New Roman"/>
          <w:b w:val="false"/>
          <w:i w:val="false"/>
          <w:color w:val="000000"/>
          <w:sz w:val="28"/>
        </w:rPr>
        <w:t>
      7-жолда:
</w:t>
      </w:r>
      <w:r>
        <w:br/>
      </w:r>
      <w:r>
        <w:rPr>
          <w:rFonts w:ascii="Times New Roman"/>
          <w:b w:val="false"/>
          <w:i w:val="false"/>
          <w:color w:val="000000"/>
          <w:sz w:val="28"/>
        </w:rPr>
        <w:t>
      этил спирттің атауы;
</w:t>
      </w:r>
      <w:r>
        <w:br/>
      </w:r>
      <w:r>
        <w:rPr>
          <w:rFonts w:ascii="Times New Roman"/>
          <w:b w:val="false"/>
          <w:i w:val="false"/>
          <w:color w:val="000000"/>
          <w:sz w:val="28"/>
        </w:rPr>
        <w:t>
      8-жолда:
</w:t>
      </w:r>
      <w:r>
        <w:br/>
      </w:r>
      <w:r>
        <w:rPr>
          <w:rFonts w:ascii="Times New Roman"/>
          <w:b w:val="false"/>
          <w:i w:val="false"/>
          <w:color w:val="000000"/>
          <w:sz w:val="28"/>
        </w:rPr>
        <w:t>
      этил спиртiне берілген код - жеке сәйкестендіру нөмерi;
</w:t>
      </w:r>
      <w:r>
        <w:br/>
      </w:r>
      <w:r>
        <w:rPr>
          <w:rFonts w:ascii="Times New Roman"/>
          <w:b w:val="false"/>
          <w:i w:val="false"/>
          <w:color w:val="000000"/>
          <w:sz w:val="28"/>
        </w:rPr>
        <w:t>
      9-жолда:
</w:t>
      </w:r>
      <w:r>
        <w:br/>
      </w:r>
      <w:r>
        <w:rPr>
          <w:rFonts w:ascii="Times New Roman"/>
          <w:b w:val="false"/>
          <w:i w:val="false"/>
          <w:color w:val="000000"/>
          <w:sz w:val="28"/>
        </w:rPr>
        <w:t>
      тиелген өнімнің жалпы мөлшерi (дал);
</w:t>
      </w:r>
      <w:r>
        <w:br/>
      </w:r>
      <w:r>
        <w:rPr>
          <w:rFonts w:ascii="Times New Roman"/>
          <w:b w:val="false"/>
          <w:i w:val="false"/>
          <w:color w:val="000000"/>
          <w:sz w:val="28"/>
        </w:rPr>
        <w:t>
      10-жолда:
</w:t>
      </w:r>
      <w:r>
        <w:br/>
      </w:r>
      <w:r>
        <w:rPr>
          <w:rFonts w:ascii="Times New Roman"/>
          <w:b w:val="false"/>
          <w:i w:val="false"/>
          <w:color w:val="000000"/>
          <w:sz w:val="28"/>
        </w:rPr>
        <w:t>
      ыдыстың бағасын есептемегендегi өнімнің жалпы бағасы (теңге);
</w:t>
      </w:r>
      <w:r>
        <w:br/>
      </w:r>
      <w:r>
        <w:rPr>
          <w:rFonts w:ascii="Times New Roman"/>
          <w:b w:val="false"/>
          <w:i w:val="false"/>
          <w:color w:val="000000"/>
          <w:sz w:val="28"/>
        </w:rPr>
        <w:t>
      тиелген өнімнің жалпы мөлшерi (дал);
</w:t>
      </w:r>
      <w:r>
        <w:br/>
      </w:r>
      <w:r>
        <w:rPr>
          <w:rFonts w:ascii="Times New Roman"/>
          <w:b w:val="false"/>
          <w:i w:val="false"/>
          <w:color w:val="000000"/>
          <w:sz w:val="28"/>
        </w:rPr>
        <w:t>
      11-жолда:
</w:t>
      </w:r>
      <w:r>
        <w:br/>
      </w:r>
      <w:r>
        <w:rPr>
          <w:rFonts w:ascii="Times New Roman"/>
          <w:b w:val="false"/>
          <w:i w:val="false"/>
          <w:color w:val="000000"/>
          <w:sz w:val="28"/>
        </w:rPr>
        <w:t>
      көлік ыдысының жалпы құны (теңге);
</w:t>
      </w:r>
      <w:r>
        <w:br/>
      </w:r>
      <w:r>
        <w:rPr>
          <w:rFonts w:ascii="Times New Roman"/>
          <w:b w:val="false"/>
          <w:i w:val="false"/>
          <w:color w:val="000000"/>
          <w:sz w:val="28"/>
        </w:rPr>
        <w:t>
      12-жолда:
</w:t>
      </w:r>
      <w:r>
        <w:br/>
      </w:r>
      <w:r>
        <w:rPr>
          <w:rFonts w:ascii="Times New Roman"/>
          <w:b w:val="false"/>
          <w:i w:val="false"/>
          <w:color w:val="000000"/>
          <w:sz w:val="28"/>
        </w:rPr>
        <w:t>
      ыдыстың бағасын есептегендегi өнімнің жалпы бағасы (теңге);
</w:t>
      </w:r>
      <w:r>
        <w:br/>
      </w:r>
      <w:r>
        <w:rPr>
          <w:rFonts w:ascii="Times New Roman"/>
          <w:b w:val="false"/>
          <w:i w:val="false"/>
          <w:color w:val="000000"/>
          <w:sz w:val="28"/>
        </w:rPr>
        <w:t>
      13-жолда:
</w:t>
      </w:r>
      <w:r>
        <w:br/>
      </w:r>
      <w:r>
        <w:rPr>
          <w:rFonts w:ascii="Times New Roman"/>
          <w:b w:val="false"/>
          <w:i w:val="false"/>
          <w:color w:val="000000"/>
          <w:sz w:val="28"/>
        </w:rPr>
        <w:t>
      "жөнелтушi басшысының аты-жөні" бағанында этил спиртін өндірушiнің бiрiншi басшысының қолы және аты-жөні және қолы қойылады;
</w:t>
      </w:r>
      <w:r>
        <w:br/>
      </w:r>
      <w:r>
        <w:rPr>
          <w:rFonts w:ascii="Times New Roman"/>
          <w:b w:val="false"/>
          <w:i w:val="false"/>
          <w:color w:val="000000"/>
          <w:sz w:val="28"/>
        </w:rPr>
        <w:t>
      "жөнелтушi бухгалтерінің аты-жөні" бағанында этил спиртін өндірушiнің бас бухгалтерінің қолы және аты-жөні және қолы қойылады;
</w:t>
      </w:r>
      <w:r>
        <w:br/>
      </w:r>
      <w:r>
        <w:rPr>
          <w:rFonts w:ascii="Times New Roman"/>
          <w:b w:val="false"/>
          <w:i w:val="false"/>
          <w:color w:val="000000"/>
          <w:sz w:val="28"/>
        </w:rPr>
        <w:t>
      "Алушы" бағанында:
</w:t>
      </w:r>
      <w:r>
        <w:br/>
      </w:r>
      <w:r>
        <w:rPr>
          <w:rFonts w:ascii="Times New Roman"/>
          <w:b w:val="false"/>
          <w:i w:val="false"/>
          <w:color w:val="000000"/>
          <w:sz w:val="28"/>
        </w:rPr>
        <w:t>
      алушы мекеменің этил спиртін алуға жауапты өкілетті қызметкердің қолы, аты-жөні;
</w:t>
      </w:r>
      <w:r>
        <w:br/>
      </w:r>
      <w:r>
        <w:rPr>
          <w:rFonts w:ascii="Times New Roman"/>
          <w:b w:val="false"/>
          <w:i w:val="false"/>
          <w:color w:val="000000"/>
          <w:sz w:val="28"/>
        </w:rPr>
        <w:t>
      жеке куәлігінің және/немесе төлқұжатының сериясы мен нөмерi, берiлген уақыты, берушi орган.
</w:t>
      </w:r>
    </w:p>
    <w:p>
      <w:pPr>
        <w:spacing w:after="0"/>
        <w:ind w:left="0"/>
        <w:jc w:val="both"/>
      </w:pPr>
      <w:r>
        <w:rPr>
          <w:rFonts w:ascii="Times New Roman"/>
          <w:b w:val="false"/>
          <w:i w:val="false"/>
          <w:color w:val="000000"/>
          <w:sz w:val="28"/>
        </w:rPr>
        <w:t>
</w:t>
      </w:r>
      <w:r>
        <w:rPr>
          <w:rFonts w:ascii="Times New Roman"/>
          <w:b w:val="false"/>
          <w:i w:val="false"/>
          <w:color w:val="000000"/>
          <w:sz w:val="28"/>
        </w:rPr>
        <w:t>
      32. Алкоголь өнімiне (сырадан басқа) арналған күлгін түстi көлік жүкжөнелтпе құжатта мыналар көрсетіледi:
</w:t>
      </w:r>
      <w:r>
        <w:br/>
      </w:r>
      <w:r>
        <w:rPr>
          <w:rFonts w:ascii="Times New Roman"/>
          <w:b w:val="false"/>
          <w:i w:val="false"/>
          <w:color w:val="000000"/>
          <w:sz w:val="28"/>
        </w:rPr>
        <w:t>
      1-жолда:
</w:t>
      </w:r>
      <w:r>
        <w:br/>
      </w:r>
      <w:r>
        <w:rPr>
          <w:rFonts w:ascii="Times New Roman"/>
          <w:b w:val="false"/>
          <w:i w:val="false"/>
          <w:color w:val="000000"/>
          <w:sz w:val="28"/>
        </w:rPr>
        <w:t>
      алкоголь өнімiн өндірушiнің (жеткiзушiнің) атауы, заңды мекен-жайы, өндірiс орны, мемлекеттiк лицензияның нөмерi, әрекет ету мерзiмi;
</w:t>
      </w:r>
      <w:r>
        <w:br/>
      </w:r>
      <w:r>
        <w:rPr>
          <w:rFonts w:ascii="Times New Roman"/>
          <w:b w:val="false"/>
          <w:i w:val="false"/>
          <w:color w:val="000000"/>
          <w:sz w:val="28"/>
        </w:rPr>
        <w:t>
      2-жолда:
</w:t>
      </w:r>
      <w:r>
        <w:br/>
      </w:r>
      <w:r>
        <w:rPr>
          <w:rFonts w:ascii="Times New Roman"/>
          <w:b w:val="false"/>
          <w:i w:val="false"/>
          <w:color w:val="000000"/>
          <w:sz w:val="28"/>
        </w:rPr>
        <w:t>
      алкоголь өнімiн алушы ұйымның атауы, заңды мекен-жайы, жеткізу орны, мемлекеттiк лицензияның нөмерi, әрекет ету мерзiмi;
</w:t>
      </w:r>
      <w:r>
        <w:br/>
      </w:r>
      <w:r>
        <w:rPr>
          <w:rFonts w:ascii="Times New Roman"/>
          <w:b w:val="false"/>
          <w:i w:val="false"/>
          <w:color w:val="000000"/>
          <w:sz w:val="28"/>
        </w:rPr>
        <w:t>
      3-жолда:
</w:t>
      </w:r>
      <w:r>
        <w:br/>
      </w:r>
      <w:r>
        <w:rPr>
          <w:rFonts w:ascii="Times New Roman"/>
          <w:b w:val="false"/>
          <w:i w:val="false"/>
          <w:color w:val="000000"/>
          <w:sz w:val="28"/>
        </w:rPr>
        <w:t>
      алкоголь өнімiн өндірушi (жеткiзушi) салық төлеушiнің тiркеу нөмерi;
</w:t>
      </w:r>
      <w:r>
        <w:br/>
      </w:r>
      <w:r>
        <w:rPr>
          <w:rFonts w:ascii="Times New Roman"/>
          <w:b w:val="false"/>
          <w:i w:val="false"/>
          <w:color w:val="000000"/>
          <w:sz w:val="28"/>
        </w:rPr>
        <w:t>
      4-жолда:
</w:t>
      </w:r>
      <w:r>
        <w:br/>
      </w:r>
      <w:r>
        <w:rPr>
          <w:rFonts w:ascii="Times New Roman"/>
          <w:b w:val="false"/>
          <w:i w:val="false"/>
          <w:color w:val="000000"/>
          <w:sz w:val="28"/>
        </w:rPr>
        <w:t>
      алкоголь өнімiн алушы салық төлеушiнің тiркеу нөмерi;
</w:t>
      </w:r>
      <w:r>
        <w:br/>
      </w:r>
      <w:r>
        <w:rPr>
          <w:rFonts w:ascii="Times New Roman"/>
          <w:b w:val="false"/>
          <w:i w:val="false"/>
          <w:color w:val="000000"/>
          <w:sz w:val="28"/>
        </w:rPr>
        <w:t>
      5-жолда:
</w:t>
      </w:r>
      <w:r>
        <w:br/>
      </w:r>
      <w:r>
        <w:rPr>
          <w:rFonts w:ascii="Times New Roman"/>
          <w:b w:val="false"/>
          <w:i w:val="false"/>
          <w:color w:val="000000"/>
          <w:sz w:val="28"/>
        </w:rPr>
        <w:t>
      ақшасыз есеп ауыстыруда-төлем тапсырмасының нөмері, уақыты;
</w:t>
      </w:r>
      <w:r>
        <w:br/>
      </w:r>
      <w:r>
        <w:rPr>
          <w:rFonts w:ascii="Times New Roman"/>
          <w:b w:val="false"/>
          <w:i w:val="false"/>
          <w:color w:val="000000"/>
          <w:sz w:val="28"/>
        </w:rPr>
        <w:t>
      қолма қол есеп айырысуда-кассалық кiрiс ордерiнің нөмерi, уақыты;
</w:t>
      </w:r>
      <w:r>
        <w:br/>
      </w:r>
      <w:r>
        <w:rPr>
          <w:rFonts w:ascii="Times New Roman"/>
          <w:b w:val="false"/>
          <w:i w:val="false"/>
          <w:color w:val="000000"/>
          <w:sz w:val="28"/>
        </w:rPr>
        <w:t>
      консигнацияда-келiсiм шарттың нөмерi, күні;
</w:t>
      </w:r>
      <w:r>
        <w:br/>
      </w:r>
      <w:r>
        <w:rPr>
          <w:rFonts w:ascii="Times New Roman"/>
          <w:b w:val="false"/>
          <w:i w:val="false"/>
          <w:color w:val="000000"/>
          <w:sz w:val="28"/>
        </w:rPr>
        <w:t>
      6-жолда:
</w:t>
      </w:r>
      <w:r>
        <w:br/>
      </w:r>
      <w:r>
        <w:rPr>
          <w:rFonts w:ascii="Times New Roman"/>
          <w:b w:val="false"/>
          <w:i w:val="false"/>
          <w:color w:val="000000"/>
          <w:sz w:val="28"/>
        </w:rPr>
        <w:t>
      жүргізушiнің аты-жөні;
</w:t>
      </w:r>
      <w:r>
        <w:br/>
      </w:r>
      <w:r>
        <w:rPr>
          <w:rFonts w:ascii="Times New Roman"/>
          <w:b w:val="false"/>
          <w:i w:val="false"/>
          <w:color w:val="000000"/>
          <w:sz w:val="28"/>
        </w:rPr>
        <w:t>
      жүргізушiлiк куәлiгiнің сериясы мен нөмерi, берiлген уақыты, берушi орган;
</w:t>
      </w:r>
      <w:r>
        <w:br/>
      </w:r>
      <w:r>
        <w:rPr>
          <w:rFonts w:ascii="Times New Roman"/>
          <w:b w:val="false"/>
          <w:i w:val="false"/>
          <w:color w:val="000000"/>
          <w:sz w:val="28"/>
        </w:rPr>
        <w:t>
      көлік құралының маркасы, мемлекеттiк нөмерi;
</w:t>
      </w:r>
      <w:r>
        <w:br/>
      </w:r>
      <w:r>
        <w:rPr>
          <w:rFonts w:ascii="Times New Roman"/>
          <w:b w:val="false"/>
          <w:i w:val="false"/>
          <w:color w:val="000000"/>
          <w:sz w:val="28"/>
        </w:rPr>
        <w:t>
      жолсапар қағазының нөмерi, берiлген уақыты;
</w:t>
      </w:r>
      <w:r>
        <w:br/>
      </w:r>
      <w:r>
        <w:rPr>
          <w:rFonts w:ascii="Times New Roman"/>
          <w:b w:val="false"/>
          <w:i w:val="false"/>
          <w:color w:val="000000"/>
          <w:sz w:val="28"/>
        </w:rPr>
        <w:t>
      7-жолда:
</w:t>
      </w:r>
      <w:r>
        <w:br/>
      </w:r>
      <w:r>
        <w:rPr>
          <w:rFonts w:ascii="Times New Roman"/>
          <w:b w:val="false"/>
          <w:i w:val="false"/>
          <w:color w:val="000000"/>
          <w:sz w:val="28"/>
        </w:rPr>
        <w:t>
      спирттің атауы;
</w:t>
      </w:r>
      <w:r>
        <w:br/>
      </w:r>
      <w:r>
        <w:rPr>
          <w:rFonts w:ascii="Times New Roman"/>
          <w:b w:val="false"/>
          <w:i w:val="false"/>
          <w:color w:val="000000"/>
          <w:sz w:val="28"/>
        </w:rPr>
        <w:t>
      тиелген алкоголь өнімінің жалпы мөлшерi (шөлмекте);
</w:t>
      </w:r>
      <w:r>
        <w:br/>
      </w:r>
      <w:r>
        <w:rPr>
          <w:rFonts w:ascii="Times New Roman"/>
          <w:b w:val="false"/>
          <w:i w:val="false"/>
          <w:color w:val="000000"/>
          <w:sz w:val="28"/>
        </w:rPr>
        <w:t>
      тиелген алкоголь өнімінің жалпы мөлшерi (дал);
</w:t>
      </w:r>
      <w:r>
        <w:br/>
      </w:r>
      <w:r>
        <w:rPr>
          <w:rFonts w:ascii="Times New Roman"/>
          <w:b w:val="false"/>
          <w:i w:val="false"/>
          <w:color w:val="000000"/>
          <w:sz w:val="28"/>
        </w:rPr>
        <w:t>
      8-жолда:
</w:t>
      </w:r>
      <w:r>
        <w:br/>
      </w:r>
      <w:r>
        <w:rPr>
          <w:rFonts w:ascii="Times New Roman"/>
          <w:b w:val="false"/>
          <w:i w:val="false"/>
          <w:color w:val="000000"/>
          <w:sz w:val="28"/>
        </w:rPr>
        <w:t>
      көлік ыдысының жалпы құны (теңге);
</w:t>
      </w:r>
      <w:r>
        <w:br/>
      </w:r>
      <w:r>
        <w:rPr>
          <w:rFonts w:ascii="Times New Roman"/>
          <w:b w:val="false"/>
          <w:i w:val="false"/>
          <w:color w:val="000000"/>
          <w:sz w:val="28"/>
        </w:rPr>
        <w:t>
      9-жолда:
</w:t>
      </w:r>
      <w:r>
        <w:br/>
      </w:r>
      <w:r>
        <w:rPr>
          <w:rFonts w:ascii="Times New Roman"/>
          <w:b w:val="false"/>
          <w:i w:val="false"/>
          <w:color w:val="000000"/>
          <w:sz w:val="28"/>
        </w:rPr>
        <w:t>
      ыдыстың бағасын есептегендегi алкоголь өнімінің жалпы бағасы (теңге);
</w:t>
      </w:r>
      <w:r>
        <w:br/>
      </w:r>
      <w:r>
        <w:rPr>
          <w:rFonts w:ascii="Times New Roman"/>
          <w:b w:val="false"/>
          <w:i w:val="false"/>
          <w:color w:val="000000"/>
          <w:sz w:val="28"/>
        </w:rPr>
        <w:t>
      "жөнелтушi басшысының аты-жөні" бағанында алкоголь өнімiн өндірушiнің (жеткiзушiнің) бiрiншi басшысының қолы және аты-жөні және қолы қойылады;
</w:t>
      </w:r>
      <w:r>
        <w:br/>
      </w:r>
      <w:r>
        <w:rPr>
          <w:rFonts w:ascii="Times New Roman"/>
          <w:b w:val="false"/>
          <w:i w:val="false"/>
          <w:color w:val="000000"/>
          <w:sz w:val="28"/>
        </w:rPr>
        <w:t>
      "жөнелтушi бухгалтерінің аты-жөні" бағанында алкоголь өнімiн өндірушiнің (жеткiзушiнің) бас бухгалтерінің қолы және аты-жөні және қолы қойылады;
</w:t>
      </w:r>
      <w:r>
        <w:br/>
      </w:r>
      <w:r>
        <w:rPr>
          <w:rFonts w:ascii="Times New Roman"/>
          <w:b w:val="false"/>
          <w:i w:val="false"/>
          <w:color w:val="000000"/>
          <w:sz w:val="28"/>
        </w:rPr>
        <w:t>
      "Алушы" бағанында:
</w:t>
      </w:r>
      <w:r>
        <w:br/>
      </w:r>
      <w:r>
        <w:rPr>
          <w:rFonts w:ascii="Times New Roman"/>
          <w:b w:val="false"/>
          <w:i w:val="false"/>
          <w:color w:val="000000"/>
          <w:sz w:val="28"/>
        </w:rPr>
        <w:t>
      алушы мекеменің алкоголь өнімiн алуға жауапты өкілетті қызметкердің қолы, аты-жөні;
</w:t>
      </w:r>
      <w:r>
        <w:br/>
      </w:r>
      <w:r>
        <w:rPr>
          <w:rFonts w:ascii="Times New Roman"/>
          <w:b w:val="false"/>
          <w:i w:val="false"/>
          <w:color w:val="000000"/>
          <w:sz w:val="28"/>
        </w:rPr>
        <w:t>
      жеке куәлігінің және/немесе төлқұжатының сериясы мен нөмерi, берiлген уақыты, берушi орган.
</w:t>
      </w:r>
      <w:r>
        <w:br/>
      </w:r>
      <w:r>
        <w:rPr>
          <w:rFonts w:ascii="Times New Roman"/>
          <w:b w:val="false"/>
          <w:i w:val="false"/>
          <w:color w:val="000000"/>
          <w:sz w:val="28"/>
        </w:rPr>
        <w:t>
      2-бетте:
</w:t>
      </w:r>
      <w:r>
        <w:br/>
      </w:r>
      <w:r>
        <w:rPr>
          <w:rFonts w:ascii="Times New Roman"/>
          <w:b w:val="false"/>
          <w:i w:val="false"/>
          <w:color w:val="000000"/>
          <w:sz w:val="28"/>
        </w:rPr>
        <w:t>
      "жет-шiнің СТН-і" бағанында алкоголь өнімiн өндірушi (жеткiзушi) салық төлеушiнің тiркеу нөмерi көрсетіледі;
</w:t>
      </w:r>
      <w:r>
        <w:br/>
      </w:r>
      <w:r>
        <w:rPr>
          <w:rFonts w:ascii="Times New Roman"/>
          <w:b w:val="false"/>
          <w:i w:val="false"/>
          <w:color w:val="000000"/>
          <w:sz w:val="28"/>
        </w:rPr>
        <w:t>
      "алушының СТН-і" бағанында алкоголь өнімiн алушы салық төлеушiнің тiркеу нөмерi көрсетіледі;
</w:t>
      </w:r>
      <w:r>
        <w:br/>
      </w:r>
      <w:r>
        <w:rPr>
          <w:rFonts w:ascii="Times New Roman"/>
          <w:b w:val="false"/>
          <w:i w:val="false"/>
          <w:color w:val="000000"/>
          <w:sz w:val="28"/>
        </w:rPr>
        <w:t>
      10-жолда:
</w:t>
      </w:r>
      <w:r>
        <w:br/>
      </w:r>
      <w:r>
        <w:rPr>
          <w:rFonts w:ascii="Times New Roman"/>
          <w:b w:val="false"/>
          <w:i w:val="false"/>
          <w:color w:val="000000"/>
          <w:sz w:val="28"/>
        </w:rPr>
        <w:t>
      алкоголь өнімiнің түрi, ыдыс сыйымдылығы (литр);
</w:t>
      </w:r>
      <w:r>
        <w:br/>
      </w:r>
      <w:r>
        <w:rPr>
          <w:rFonts w:ascii="Times New Roman"/>
          <w:b w:val="false"/>
          <w:i w:val="false"/>
          <w:color w:val="000000"/>
          <w:sz w:val="28"/>
        </w:rPr>
        <w:t>
      11-жолда:
</w:t>
      </w:r>
      <w:r>
        <w:br/>
      </w:r>
      <w:r>
        <w:rPr>
          <w:rFonts w:ascii="Times New Roman"/>
          <w:b w:val="false"/>
          <w:i w:val="false"/>
          <w:color w:val="000000"/>
          <w:sz w:val="28"/>
        </w:rPr>
        <w:t>
      алкоголь өнімiнің коды - жеке сәйкестендіру нөмерi;
</w:t>
      </w:r>
      <w:r>
        <w:br/>
      </w:r>
      <w:r>
        <w:rPr>
          <w:rFonts w:ascii="Times New Roman"/>
          <w:b w:val="false"/>
          <w:i w:val="false"/>
          <w:color w:val="000000"/>
          <w:sz w:val="28"/>
        </w:rPr>
        <w:t>
      12-жолда:
</w:t>
      </w:r>
      <w:r>
        <w:br/>
      </w:r>
      <w:r>
        <w:rPr>
          <w:rFonts w:ascii="Times New Roman"/>
          <w:b w:val="false"/>
          <w:i w:val="false"/>
          <w:color w:val="000000"/>
          <w:sz w:val="28"/>
        </w:rPr>
        <w:t>
      тиелген алкоголь өнімiнің әр түрі бойынша (шөлмекпен) жалпы саны;
</w:t>
      </w:r>
      <w:r>
        <w:br/>
      </w:r>
      <w:r>
        <w:rPr>
          <w:rFonts w:ascii="Times New Roman"/>
          <w:b w:val="false"/>
          <w:i w:val="false"/>
          <w:color w:val="000000"/>
          <w:sz w:val="28"/>
        </w:rPr>
        <w:t>
      13-жолда:
</w:t>
      </w:r>
      <w:r>
        <w:br/>
      </w:r>
      <w:r>
        <w:rPr>
          <w:rFonts w:ascii="Times New Roman"/>
          <w:b w:val="false"/>
          <w:i w:val="false"/>
          <w:color w:val="000000"/>
          <w:sz w:val="28"/>
        </w:rPr>
        <w:t>
      бір шөлмектің бағасы теңгемен;
</w:t>
      </w:r>
      <w:r>
        <w:br/>
      </w:r>
      <w:r>
        <w:rPr>
          <w:rFonts w:ascii="Times New Roman"/>
          <w:b w:val="false"/>
          <w:i w:val="false"/>
          <w:color w:val="000000"/>
          <w:sz w:val="28"/>
        </w:rPr>
        <w:t>
      14-жолда:
</w:t>
      </w:r>
      <w:r>
        <w:br/>
      </w:r>
      <w:r>
        <w:rPr>
          <w:rFonts w:ascii="Times New Roman"/>
          <w:b w:val="false"/>
          <w:i w:val="false"/>
          <w:color w:val="000000"/>
          <w:sz w:val="28"/>
        </w:rPr>
        <w:t>
      көлік жүкжөнелтпе құжат бойынша тиелген алкоголь өнімiнің жалпы саны (шөлмекпен);
</w:t>
      </w:r>
      <w:r>
        <w:br/>
      </w:r>
      <w:r>
        <w:rPr>
          <w:rFonts w:ascii="Times New Roman"/>
          <w:b w:val="false"/>
          <w:i w:val="false"/>
          <w:color w:val="000000"/>
          <w:sz w:val="28"/>
        </w:rPr>
        <w:t>
      "жөнелтушi басшысының аты-жөні" бағанында этил спиртін өндірушiнің (жеткiзушiнің) бiрiншi басшысының қолы және аты-жөні және қолы қойылады;
</w:t>
      </w:r>
      <w:r>
        <w:br/>
      </w:r>
      <w:r>
        <w:rPr>
          <w:rFonts w:ascii="Times New Roman"/>
          <w:b w:val="false"/>
          <w:i w:val="false"/>
          <w:color w:val="000000"/>
          <w:sz w:val="28"/>
        </w:rPr>
        <w:t>
      "жөнелтушi бухгалтерінің аты-жөні" бағанында этил спиртін өндірушiнің бас бухгалтерінің қолы және аты-жөні және қолы қойылады;
</w:t>
      </w:r>
      <w:r>
        <w:br/>
      </w:r>
      <w:r>
        <w:rPr>
          <w:rFonts w:ascii="Times New Roman"/>
          <w:b w:val="false"/>
          <w:i w:val="false"/>
          <w:color w:val="000000"/>
          <w:sz w:val="28"/>
        </w:rPr>
        <w:t>
      "Алушы" бағанында:
</w:t>
      </w:r>
      <w:r>
        <w:br/>
      </w:r>
      <w:r>
        <w:rPr>
          <w:rFonts w:ascii="Times New Roman"/>
          <w:b w:val="false"/>
          <w:i w:val="false"/>
          <w:color w:val="000000"/>
          <w:sz w:val="28"/>
        </w:rPr>
        <w:t>
      алушы мекеменің этил спиртін алуға жауапты өкілетті қызметкердің қолы, аты-жөні;
</w:t>
      </w:r>
      <w:r>
        <w:br/>
      </w:r>
      <w:r>
        <w:rPr>
          <w:rFonts w:ascii="Times New Roman"/>
          <w:b w:val="false"/>
          <w:i w:val="false"/>
          <w:color w:val="000000"/>
          <w:sz w:val="28"/>
        </w:rPr>
        <w:t>
      жеке куәлігінің және/немесе төлқұжатының сериясы мен нөмерi, берiлген уақыты, берушi орган.
</w:t>
      </w:r>
    </w:p>
    <w:p>
      <w:pPr>
        <w:spacing w:after="0"/>
        <w:ind w:left="0"/>
        <w:jc w:val="both"/>
      </w:pPr>
      <w:r>
        <w:rPr>
          <w:rFonts w:ascii="Times New Roman"/>
          <w:b w:val="false"/>
          <w:i w:val="false"/>
          <w:color w:val="000000"/>
          <w:sz w:val="28"/>
        </w:rPr>
        <w:t>
</w:t>
      </w:r>
      <w:r>
        <w:rPr>
          <w:rFonts w:ascii="Times New Roman"/>
          <w:b w:val="false"/>
          <w:i w:val="false"/>
          <w:color w:val="000000"/>
          <w:sz w:val="28"/>
        </w:rPr>
        <w:t>
      33. Алкоголь өнімiне (сырадан басқа) арналған жасыл түстi көлік жүкжөнелтпе құжатта мыналар көрсетіледi:
</w:t>
      </w:r>
      <w:r>
        <w:br/>
      </w:r>
      <w:r>
        <w:rPr>
          <w:rFonts w:ascii="Times New Roman"/>
          <w:b w:val="false"/>
          <w:i w:val="false"/>
          <w:color w:val="000000"/>
          <w:sz w:val="28"/>
        </w:rPr>
        <w:t>
      1-жолда:
</w:t>
      </w:r>
      <w:r>
        <w:br/>
      </w:r>
      <w:r>
        <w:rPr>
          <w:rFonts w:ascii="Times New Roman"/>
          <w:b w:val="false"/>
          <w:i w:val="false"/>
          <w:color w:val="000000"/>
          <w:sz w:val="28"/>
        </w:rPr>
        <w:t>
      алкоголь өнімiн өндірушiнің (жеткiзушiнің) атауы, заңды мекен-жайы, өндірiс орны, мемлекеттiк лицензияның нөмерi, әрекет ету мерзiмi;
</w:t>
      </w:r>
      <w:r>
        <w:br/>
      </w:r>
      <w:r>
        <w:rPr>
          <w:rFonts w:ascii="Times New Roman"/>
          <w:b w:val="false"/>
          <w:i w:val="false"/>
          <w:color w:val="000000"/>
          <w:sz w:val="28"/>
        </w:rPr>
        <w:t>
      2-жолда:
</w:t>
      </w:r>
      <w:r>
        <w:br/>
      </w:r>
      <w:r>
        <w:rPr>
          <w:rFonts w:ascii="Times New Roman"/>
          <w:b w:val="false"/>
          <w:i w:val="false"/>
          <w:color w:val="000000"/>
          <w:sz w:val="28"/>
        </w:rPr>
        <w:t>
      алкоголь өнімiн алушы ұйымның атауы, заңды мекен-жайы, жеткізу орны, мемлекеттiк лицензияның нөмерi, әрекет ету мерзiмi;
</w:t>
      </w:r>
      <w:r>
        <w:br/>
      </w:r>
      <w:r>
        <w:rPr>
          <w:rFonts w:ascii="Times New Roman"/>
          <w:b w:val="false"/>
          <w:i w:val="false"/>
          <w:color w:val="000000"/>
          <w:sz w:val="28"/>
        </w:rPr>
        <w:t>
      3-жолда:
</w:t>
      </w:r>
      <w:r>
        <w:br/>
      </w:r>
      <w:r>
        <w:rPr>
          <w:rFonts w:ascii="Times New Roman"/>
          <w:b w:val="false"/>
          <w:i w:val="false"/>
          <w:color w:val="000000"/>
          <w:sz w:val="28"/>
        </w:rPr>
        <w:t>
      алкоголь өнімiн өндірушi (жеткiзушi) салық төлеушiнің тiркеу нөмерi;
</w:t>
      </w:r>
      <w:r>
        <w:br/>
      </w:r>
      <w:r>
        <w:rPr>
          <w:rFonts w:ascii="Times New Roman"/>
          <w:b w:val="false"/>
          <w:i w:val="false"/>
          <w:color w:val="000000"/>
          <w:sz w:val="28"/>
        </w:rPr>
        <w:t>
      4-жолда:
</w:t>
      </w:r>
      <w:r>
        <w:br/>
      </w:r>
      <w:r>
        <w:rPr>
          <w:rFonts w:ascii="Times New Roman"/>
          <w:b w:val="false"/>
          <w:i w:val="false"/>
          <w:color w:val="000000"/>
          <w:sz w:val="28"/>
        </w:rPr>
        <w:t>
      алкоголь өнімiн алушы салық төлеушiнің тiркеу нөмерi;
</w:t>
      </w:r>
      <w:r>
        <w:br/>
      </w:r>
      <w:r>
        <w:rPr>
          <w:rFonts w:ascii="Times New Roman"/>
          <w:b w:val="false"/>
          <w:i w:val="false"/>
          <w:color w:val="000000"/>
          <w:sz w:val="28"/>
        </w:rPr>
        <w:t>
      5-жолда:
</w:t>
      </w:r>
      <w:r>
        <w:br/>
      </w:r>
      <w:r>
        <w:rPr>
          <w:rFonts w:ascii="Times New Roman"/>
          <w:b w:val="false"/>
          <w:i w:val="false"/>
          <w:color w:val="000000"/>
          <w:sz w:val="28"/>
        </w:rPr>
        <w:t>
      ақшасыз есеп ауыстыруда-төлем тапсырмасының нөмері, уақыты;
</w:t>
      </w:r>
      <w:r>
        <w:br/>
      </w:r>
      <w:r>
        <w:rPr>
          <w:rFonts w:ascii="Times New Roman"/>
          <w:b w:val="false"/>
          <w:i w:val="false"/>
          <w:color w:val="000000"/>
          <w:sz w:val="28"/>
        </w:rPr>
        <w:t>
      қолма қол есеп айырысуда-кассалық кiрiс ордерiнің нөмерi, уақыты;
</w:t>
      </w:r>
      <w:r>
        <w:br/>
      </w:r>
      <w:r>
        <w:rPr>
          <w:rFonts w:ascii="Times New Roman"/>
          <w:b w:val="false"/>
          <w:i w:val="false"/>
          <w:color w:val="000000"/>
          <w:sz w:val="28"/>
        </w:rPr>
        <w:t>
      консигнацияда-келiсiм шарттың нөмерi, күні;
</w:t>
      </w:r>
      <w:r>
        <w:br/>
      </w:r>
      <w:r>
        <w:rPr>
          <w:rFonts w:ascii="Times New Roman"/>
          <w:b w:val="false"/>
          <w:i w:val="false"/>
          <w:color w:val="000000"/>
          <w:sz w:val="28"/>
        </w:rPr>
        <w:t>
      6-жолда:
</w:t>
      </w:r>
      <w:r>
        <w:br/>
      </w:r>
      <w:r>
        <w:rPr>
          <w:rFonts w:ascii="Times New Roman"/>
          <w:b w:val="false"/>
          <w:i w:val="false"/>
          <w:color w:val="000000"/>
          <w:sz w:val="28"/>
        </w:rPr>
        <w:t>
      жүргізушiнің аты-жөні;
</w:t>
      </w:r>
      <w:r>
        <w:br/>
      </w:r>
      <w:r>
        <w:rPr>
          <w:rFonts w:ascii="Times New Roman"/>
          <w:b w:val="false"/>
          <w:i w:val="false"/>
          <w:color w:val="000000"/>
          <w:sz w:val="28"/>
        </w:rPr>
        <w:t>
      жүргізушiлiк куәлiгiнің сериясы мен нөмерi, берiлген уақыты, берушi орган;
</w:t>
      </w:r>
      <w:r>
        <w:br/>
      </w:r>
      <w:r>
        <w:rPr>
          <w:rFonts w:ascii="Times New Roman"/>
          <w:b w:val="false"/>
          <w:i w:val="false"/>
          <w:color w:val="000000"/>
          <w:sz w:val="28"/>
        </w:rPr>
        <w:t>
      көлік құралының маркасы, мемлекеттiк нөмерi;
</w:t>
      </w:r>
      <w:r>
        <w:br/>
      </w:r>
      <w:r>
        <w:rPr>
          <w:rFonts w:ascii="Times New Roman"/>
          <w:b w:val="false"/>
          <w:i w:val="false"/>
          <w:color w:val="000000"/>
          <w:sz w:val="28"/>
        </w:rPr>
        <w:t>
      жолсапар қағазының нөмерi, берiлген уақыты;
</w:t>
      </w:r>
      <w:r>
        <w:br/>
      </w:r>
      <w:r>
        <w:rPr>
          <w:rFonts w:ascii="Times New Roman"/>
          <w:b w:val="false"/>
          <w:i w:val="false"/>
          <w:color w:val="000000"/>
          <w:sz w:val="28"/>
        </w:rPr>
        <w:t>
      7-жолда:
</w:t>
      </w:r>
      <w:r>
        <w:br/>
      </w:r>
      <w:r>
        <w:rPr>
          <w:rFonts w:ascii="Times New Roman"/>
          <w:b w:val="false"/>
          <w:i w:val="false"/>
          <w:color w:val="000000"/>
          <w:sz w:val="28"/>
        </w:rPr>
        <w:t>
      ыдыстың бағасын есептемегендегi алкоголь өнімінің жалпы бағасы (теңге);
</w:t>
      </w:r>
      <w:r>
        <w:br/>
      </w:r>
      <w:r>
        <w:rPr>
          <w:rFonts w:ascii="Times New Roman"/>
          <w:b w:val="false"/>
          <w:i w:val="false"/>
          <w:color w:val="000000"/>
          <w:sz w:val="28"/>
        </w:rPr>
        <w:t>
      тиелген алкоголь өнімінің жалпы мөлшерi (шөлмекте);
</w:t>
      </w:r>
      <w:r>
        <w:br/>
      </w:r>
      <w:r>
        <w:rPr>
          <w:rFonts w:ascii="Times New Roman"/>
          <w:b w:val="false"/>
          <w:i w:val="false"/>
          <w:color w:val="000000"/>
          <w:sz w:val="28"/>
        </w:rPr>
        <w:t>
      тиелген алкоголь өнімінің жалпы мөлшерi (дал);
</w:t>
      </w:r>
      <w:r>
        <w:br/>
      </w:r>
      <w:r>
        <w:rPr>
          <w:rFonts w:ascii="Times New Roman"/>
          <w:b w:val="false"/>
          <w:i w:val="false"/>
          <w:color w:val="000000"/>
          <w:sz w:val="28"/>
        </w:rPr>
        <w:t>
      8-жолда:
</w:t>
      </w:r>
      <w:r>
        <w:br/>
      </w:r>
      <w:r>
        <w:rPr>
          <w:rFonts w:ascii="Times New Roman"/>
          <w:b w:val="false"/>
          <w:i w:val="false"/>
          <w:color w:val="000000"/>
          <w:sz w:val="28"/>
        </w:rPr>
        <w:t>
      көлік ыдысының жалпы құны (теңге);
</w:t>
      </w:r>
      <w:r>
        <w:br/>
      </w:r>
      <w:r>
        <w:rPr>
          <w:rFonts w:ascii="Times New Roman"/>
          <w:b w:val="false"/>
          <w:i w:val="false"/>
          <w:color w:val="000000"/>
          <w:sz w:val="28"/>
        </w:rPr>
        <w:t>
      9-жолда:
</w:t>
      </w:r>
      <w:r>
        <w:br/>
      </w:r>
      <w:r>
        <w:rPr>
          <w:rFonts w:ascii="Times New Roman"/>
          <w:b w:val="false"/>
          <w:i w:val="false"/>
          <w:color w:val="000000"/>
          <w:sz w:val="28"/>
        </w:rPr>
        <w:t>
      ыдыстың бағасын есептегендегi алкоголь өнімінің жалпы бағасы (теңге);
</w:t>
      </w:r>
      <w:r>
        <w:br/>
      </w:r>
      <w:r>
        <w:rPr>
          <w:rFonts w:ascii="Times New Roman"/>
          <w:b w:val="false"/>
          <w:i w:val="false"/>
          <w:color w:val="000000"/>
          <w:sz w:val="28"/>
        </w:rPr>
        <w:t>
      "жөнелтушi басшысының аты-жөні" бағанында алкоголь өнімiн өндірушiнің (жеткiзушiнің) бiрiншi басшысының қолы және аты-жөні және қолы қойылады;
</w:t>
      </w:r>
      <w:r>
        <w:br/>
      </w:r>
      <w:r>
        <w:rPr>
          <w:rFonts w:ascii="Times New Roman"/>
          <w:b w:val="false"/>
          <w:i w:val="false"/>
          <w:color w:val="000000"/>
          <w:sz w:val="28"/>
        </w:rPr>
        <w:t>
      "жөнелтушi бухгалтерінің аты-жөні" бағанында алкоголь өнімiн өндірушiнің (жеткiзушiнің) бас бухгалтерінің қолы және аты-жөні және қолы қойылады;
</w:t>
      </w:r>
      <w:r>
        <w:br/>
      </w:r>
      <w:r>
        <w:rPr>
          <w:rFonts w:ascii="Times New Roman"/>
          <w:b w:val="false"/>
          <w:i w:val="false"/>
          <w:color w:val="000000"/>
          <w:sz w:val="28"/>
        </w:rPr>
        <w:t>
      "Алушы" бағанында:
</w:t>
      </w:r>
      <w:r>
        <w:br/>
      </w:r>
      <w:r>
        <w:rPr>
          <w:rFonts w:ascii="Times New Roman"/>
          <w:b w:val="false"/>
          <w:i w:val="false"/>
          <w:color w:val="000000"/>
          <w:sz w:val="28"/>
        </w:rPr>
        <w:t>
      алушы мекеменің алкоголь өнімiн алуға жауапты өкілетті қызметкердің қолы, аты-жөні;
</w:t>
      </w:r>
      <w:r>
        <w:br/>
      </w:r>
      <w:r>
        <w:rPr>
          <w:rFonts w:ascii="Times New Roman"/>
          <w:b w:val="false"/>
          <w:i w:val="false"/>
          <w:color w:val="000000"/>
          <w:sz w:val="28"/>
        </w:rPr>
        <w:t>
      жеке куәлігінің және/немесе төлқұжатының сериясы мен нөмерi, берiлген уақыты, берушi орган.
</w:t>
      </w:r>
      <w:r>
        <w:br/>
      </w:r>
      <w:r>
        <w:rPr>
          <w:rFonts w:ascii="Times New Roman"/>
          <w:b w:val="false"/>
          <w:i w:val="false"/>
          <w:color w:val="000000"/>
          <w:sz w:val="28"/>
        </w:rPr>
        <w:t>
      2-бетте:
</w:t>
      </w:r>
      <w:r>
        <w:br/>
      </w:r>
      <w:r>
        <w:rPr>
          <w:rFonts w:ascii="Times New Roman"/>
          <w:b w:val="false"/>
          <w:i w:val="false"/>
          <w:color w:val="000000"/>
          <w:sz w:val="28"/>
        </w:rPr>
        <w:t>
      "жет-шiнің СТН-і" бағанында алкоголь өнімiн өндірушi (жеткiзушi) салық төлеушiнің тiркеу нөмерi көрсетіледі;
</w:t>
      </w:r>
      <w:r>
        <w:br/>
      </w:r>
      <w:r>
        <w:rPr>
          <w:rFonts w:ascii="Times New Roman"/>
          <w:b w:val="false"/>
          <w:i w:val="false"/>
          <w:color w:val="000000"/>
          <w:sz w:val="28"/>
        </w:rPr>
        <w:t>
      "алушының СТН-і" бағанында алкоголь өнімiн алушы салық төлеушiнің тiркеу нөмерi көрсетіледі;
</w:t>
      </w:r>
      <w:r>
        <w:br/>
      </w:r>
      <w:r>
        <w:rPr>
          <w:rFonts w:ascii="Times New Roman"/>
          <w:b w:val="false"/>
          <w:i w:val="false"/>
          <w:color w:val="000000"/>
          <w:sz w:val="28"/>
        </w:rPr>
        <w:t>
      10-жолда:
</w:t>
      </w:r>
      <w:r>
        <w:br/>
      </w:r>
      <w:r>
        <w:rPr>
          <w:rFonts w:ascii="Times New Roman"/>
          <w:b w:val="false"/>
          <w:i w:val="false"/>
          <w:color w:val="000000"/>
          <w:sz w:val="28"/>
        </w:rPr>
        <w:t>
      алкоголь өнімiнің түрi, ыдыс сыйымдылығы (литр);
</w:t>
      </w:r>
      <w:r>
        <w:br/>
      </w:r>
      <w:r>
        <w:rPr>
          <w:rFonts w:ascii="Times New Roman"/>
          <w:b w:val="false"/>
          <w:i w:val="false"/>
          <w:color w:val="000000"/>
          <w:sz w:val="28"/>
        </w:rPr>
        <w:t>
      11-жолда:
</w:t>
      </w:r>
      <w:r>
        <w:br/>
      </w:r>
      <w:r>
        <w:rPr>
          <w:rFonts w:ascii="Times New Roman"/>
          <w:b w:val="false"/>
          <w:i w:val="false"/>
          <w:color w:val="000000"/>
          <w:sz w:val="28"/>
        </w:rPr>
        <w:t>
      алкоголь өнімiнің коды-жеке сәйкестендіру нөмерi;
</w:t>
      </w:r>
      <w:r>
        <w:br/>
      </w:r>
      <w:r>
        <w:rPr>
          <w:rFonts w:ascii="Times New Roman"/>
          <w:b w:val="false"/>
          <w:i w:val="false"/>
          <w:color w:val="000000"/>
          <w:sz w:val="28"/>
        </w:rPr>
        <w:t>
      12-жолда:
</w:t>
      </w:r>
      <w:r>
        <w:br/>
      </w:r>
      <w:r>
        <w:rPr>
          <w:rFonts w:ascii="Times New Roman"/>
          <w:b w:val="false"/>
          <w:i w:val="false"/>
          <w:color w:val="000000"/>
          <w:sz w:val="28"/>
        </w:rPr>
        <w:t>
      тиелген алкоголь өнімiнің әр түрі бойынша (шөлмекпен) жалпы саны;
</w:t>
      </w:r>
      <w:r>
        <w:br/>
      </w:r>
      <w:r>
        <w:rPr>
          <w:rFonts w:ascii="Times New Roman"/>
          <w:b w:val="false"/>
          <w:i w:val="false"/>
          <w:color w:val="000000"/>
          <w:sz w:val="28"/>
        </w:rPr>
        <w:t>
      13-жолда:
</w:t>
      </w:r>
      <w:r>
        <w:br/>
      </w:r>
      <w:r>
        <w:rPr>
          <w:rFonts w:ascii="Times New Roman"/>
          <w:b w:val="false"/>
          <w:i w:val="false"/>
          <w:color w:val="000000"/>
          <w:sz w:val="28"/>
        </w:rPr>
        <w:t>
      бір шөлмектің бағасы теңгемен;
</w:t>
      </w:r>
      <w:r>
        <w:br/>
      </w:r>
      <w:r>
        <w:rPr>
          <w:rFonts w:ascii="Times New Roman"/>
          <w:b w:val="false"/>
          <w:i w:val="false"/>
          <w:color w:val="000000"/>
          <w:sz w:val="28"/>
        </w:rPr>
        <w:t>
      14-жолда:
</w:t>
      </w:r>
      <w:r>
        <w:br/>
      </w:r>
      <w:r>
        <w:rPr>
          <w:rFonts w:ascii="Times New Roman"/>
          <w:b w:val="false"/>
          <w:i w:val="false"/>
          <w:color w:val="000000"/>
          <w:sz w:val="28"/>
        </w:rPr>
        <w:t>
      көлік жүкжөнелтпе құжат бойынша тиелген алкоголь өнімiнің жалпы саны (шөлмекпен);
</w:t>
      </w:r>
      <w:r>
        <w:br/>
      </w:r>
      <w:r>
        <w:rPr>
          <w:rFonts w:ascii="Times New Roman"/>
          <w:b w:val="false"/>
          <w:i w:val="false"/>
          <w:color w:val="000000"/>
          <w:sz w:val="28"/>
        </w:rPr>
        <w:t>
      "жөнелтушi басшысының аты-жөні" бағанында этил спиртін өндірушiнің (жеткiзушiнің) бiрiншi басшысының қолы және аты-жөні және қолы қойылады;
</w:t>
      </w:r>
      <w:r>
        <w:br/>
      </w:r>
      <w:r>
        <w:rPr>
          <w:rFonts w:ascii="Times New Roman"/>
          <w:b w:val="false"/>
          <w:i w:val="false"/>
          <w:color w:val="000000"/>
          <w:sz w:val="28"/>
        </w:rPr>
        <w:t>
      "жөнелтушi бухгалтерінің аты-жөні" бағанында этил спиртін өндірушiнің бас бухгалтерінің қолы және аты-жөні және қолы қойылады;
</w:t>
      </w:r>
      <w:r>
        <w:br/>
      </w:r>
      <w:r>
        <w:rPr>
          <w:rFonts w:ascii="Times New Roman"/>
          <w:b w:val="false"/>
          <w:i w:val="false"/>
          <w:color w:val="000000"/>
          <w:sz w:val="28"/>
        </w:rPr>
        <w:t>
      "Алушы" бағанында:
</w:t>
      </w:r>
      <w:r>
        <w:br/>
      </w:r>
      <w:r>
        <w:rPr>
          <w:rFonts w:ascii="Times New Roman"/>
          <w:b w:val="false"/>
          <w:i w:val="false"/>
          <w:color w:val="000000"/>
          <w:sz w:val="28"/>
        </w:rPr>
        <w:t>
      алушы мекеменің этил спиртін алуға жауапты өкілетті қызметкердің қолы, аты-жөні;
</w:t>
      </w:r>
      <w:r>
        <w:br/>
      </w:r>
      <w:r>
        <w:rPr>
          <w:rFonts w:ascii="Times New Roman"/>
          <w:b w:val="false"/>
          <w:i w:val="false"/>
          <w:color w:val="000000"/>
          <w:sz w:val="28"/>
        </w:rPr>
        <w:t>
      жеке куәлігінің және/немесе төлқұжатының сериясы мен нөмерi, берiлген уақыты, берушi орган.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Пайдаланылмаған, ақаулы, толтыру барысында зақымдалған және бүлінген көлік жүкжөнелтпе құжаттарын есепке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34. Пайдаланылмаған, немесе баспаханалық ақауы бар көлік жүкжөнелтпе құжаттары қайтару себептерін көрсете отырып жеке немесе заңды тұлғаның көлік жүкжөнелтпе құжаттарын қайтару туралы өтініші негізінде оларды алу орны бойынша салық комитеттеріне қайтарылуы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35. Жеке және заңды тұлғалардың көрсетілген көлік жүкжөнелтпе құжаттарын қайтаруы осы Ережелердің 8-қосымшасына сәйкес көлік жүкжөнелтпе құжаттарын табыстау-қабылдау актісі (бұдан әрі - қабылдау-табыстау актісі) бойынша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36. Баспаханалық ақауы бар көлік жүкжөнелтпе құжаттарын жеке және заңды тұлғалар көлік жүкжөнелтпе құжаттарын ауыстыру туралы өтінішпен табыстау-қабылдау актісі бойынша оларды алу орны бойынша салық комитеттеріне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37. Қайтарылған көлік жүкжөнелтпе құжаттарының нөмірлері салық комитеттерінің бірінші басшылары тағайындайтын, құрамы үш адамнан кем болмауы тиіс баспаханалық ақауы бар және пайдаланылмаған көлік жүкжөнелтпе құжаттарын қабылдау бойынша комиссия қол қоятын табыстау-қабылдау актілерінде көрініс табады.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38. Салық комитеттері баспаханалық ақауы бар көлік жүкжөнелтпе құжаттарын олар бойынша көлік жүкжөнелтпе құжаттары алынған табыстау-қабылдау актісін және көлік жүкжөнелтпе құжаттарын қоса Алматы қаласы бойынша Салық комитетіне ұсынады.
</w:t>
      </w:r>
      <w:r>
        <w:br/>
      </w:r>
      <w:r>
        <w:rPr>
          <w:rFonts w:ascii="Times New Roman"/>
          <w:b w:val="false"/>
          <w:i w:val="false"/>
          <w:color w:val="000000"/>
          <w:sz w:val="28"/>
        </w:rPr>
        <w:t>
      Алматы қаласы бойынша Салық комитеті өз кезегінде ақаулы көлік жүкжөнелтпе құжаттарын дайындаушыға тапсырады.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39. Жеке және заңды тұлғалар толтыру барысында зақымдалған және бүлінген көлік жүкжөнелтпе құжаттарын толтыру барысында зақымдалған және бүлінген көлік жүкжөнелтпе құжаттарын есептен шығару актісін жасау және оларды одан әрі жою үшін оларды алу орны бойынша салық комитеттеріне ұсынуға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40. Көлік жүкжөнелтпе құжаттары жыртылып қалған кезде олардың жеке бөліктері желімдеу арқылы біріктірілген болуы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41. Көлік жүкжөнелтпе құжаттарын жою салық комитеттері бірінші басшыларының бұйрықтарымен айқындалатын орындарда комиссияның қатысуымен жүргізіледі.
</w:t>
      </w:r>
      <w:r>
        <w:br/>
      </w:r>
      <w:r>
        <w:rPr>
          <w:rFonts w:ascii="Times New Roman"/>
          <w:b w:val="false"/>
          <w:i w:val="false"/>
          <w:color w:val="000000"/>
          <w:sz w:val="28"/>
        </w:rPr>
        <w:t>
      Көлік жүкжөнелтпе құжаттарын жою жөніндегі комиссияның құрамы салық комитеттері бірінші басшыларының бұйрықтарымен үш адамнан кем емес құрамда бекітіледі.
</w:t>
      </w:r>
      <w:r>
        <w:br/>
      </w:r>
      <w:r>
        <w:rPr>
          <w:rFonts w:ascii="Times New Roman"/>
          <w:b w:val="false"/>
          <w:i w:val="false"/>
          <w:color w:val="000000"/>
          <w:sz w:val="28"/>
        </w:rPr>
        <w:t>
      Көлік жүкжөнелтпе құжаттарын жою жөніндегі комиссияның құрамына олардың көлік жүкжөнелтпе құжаттары жойылуға жататын жеке және заңды тұлғалардың өкілдері міндетті түрде кіруі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42. Көлік жүкжөнелтпе құжаттарын нақты жою туралы осы Ережелердің 9-қосымшасына сәйкес нысанда үш данада көлік жүкжөнелтпе құжаттарын жою актісі (бұдан әрі - жою актісі) жасалады, онда жойылған көлік жүкжөнелтпе құжаттарының түрлері, нөмірлері және саны көрсетіледі. Жою актілеріне комиссияның барлық мүшелері қол қояды және салық комитеттерінің мөрімен расталады.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43. Жою актісінің бірінші данасы екі апталық мерзімде ҚР ҚМ СК-не жіберіледі, жою актісінің екінші данасы көлік жүкжөнелтпе құжаттары жойылған жеке немесе заңды тұлғаларға жіберіледі және жою актісінің үшінші данасы салық комитетінде қалады.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Көлік жүкжөнелтпе құжаттарын салық комитеттерінде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есепке алу және сақтау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44. Көлік жүкжөнелтпе құжаттарының келіп түсуін және берілуін есепке алу нөмірленген, тігілген, салық комитетi бірінші басшысының қолымен расталған және салық комитеттерінің мөрімен бекітілген арнайы журналдарда жүргізілуі тиіс.
</w:t>
      </w:r>
      <w:r>
        <w:br/>
      </w:r>
      <w:r>
        <w:rPr>
          <w:rFonts w:ascii="Times New Roman"/>
          <w:b w:val="false"/>
          <w:i w:val="false"/>
          <w:color w:val="000000"/>
          <w:sz w:val="28"/>
        </w:rPr>
        <w:t>
      Журналды көлік жүкжөнелтпе құжаттарын есепке алу, сақтау және оларды жеке және заңды тұлғаларға беруге материалдық жауапты адам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45. Қолда бар көлік жүкжөнелтпе құжаттарының нақты санын (тізім) тексеру әр тоқсанның 1 күні және материалдық жауапты адам ауысқанда салық комитетi бiрiншi басшыларының бұйрығымен тағайындалатын, құрамы үш адамнан кем болмауы тиіс түгендеу комиссиясымен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46. Тiзiмдеу екі данада жасалады және түгендеу комиссиясының мүшелері және материалдық жауапты адам қол қояды.
</w:t>
      </w:r>
      <w:r>
        <w:br/>
      </w:r>
      <w:r>
        <w:rPr>
          <w:rFonts w:ascii="Times New Roman"/>
          <w:b w:val="false"/>
          <w:i w:val="false"/>
          <w:color w:val="000000"/>
          <w:sz w:val="28"/>
        </w:rPr>
        <w:t>
      Көлік жүкжөнелтпе құжаттарының нақты барлығы мен бухгалтерия деректерінің арасында алшақтық анықталған жағдайда шаралар қабылдау үшін материалдар материалдық жауапты адамның түсініктемесімен салық комитетiнің бiрiншi басшысына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Көлік жүкжөнелтпе құжаттарын жеке және заңды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тұлғаларда есепке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47. Жеке және заңды тұлғалар көлік жүкжөнелтпе құжаттарын дұрыс есепке алу, оларды пайдалану (саны және құны бойынша), бүлінген көлік жүкжөнелтпе құжаттарын белгіленген тәртіпте оларды істен шығарғанға дейін оларды жоғалтуға жол бермей сақталуын қамтамасыз етуі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48. Көлік жүкжөнелтпе құжаттарын есепке алу қатаң есептiлік бланкiлері үшін белгіленген бухгалтерлік есеп тәртібіне сәйкес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Бұрын салық комитеттеріне ұсынылған көлік жүкжөнелтпе құжаттарының күшін жою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49. Бұрын салық комитеттеріне ұсынылған көлік жүкжөнелтпе құжаттарының күшін жою, егер осы көлік жүкжөнелтпе құжаты бойынша алынған өткізілген этил спирті және/немесе алкоголь өнімін (сырадан басқа) сатушы жеткізушіге қайтарған жағдайда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50. Сатып алушы бұрын алынған этил спиртін және/немесе алкоголь өнімін (сырадан басқа) толық емес көлемде қайтарған жағдайда, этил спирті және/немесе алкоголь өнімінің (сырадан басқа) бұрын алынған көлеміне ресімделген көлік жүкжөнелтпе құжаты күшін жояды. Ол туралы жеткізуші және алушы өзінің тіркелген орны бойынша салық органына хабарлайды, салық органы өз кезегінде этил спирті және/немесе алкоголь өнімінің (сырадан басқа) қайтарылған көлемін растайтын осы көлік жүкжөнелтпе құжаттарына белгі соғады.
</w:t>
      </w:r>
      <w:r>
        <w:br/>
      </w:r>
      <w:r>
        <w:rPr>
          <w:rFonts w:ascii="Times New Roman"/>
          <w:b w:val="false"/>
          <w:i w:val="false"/>
          <w:color w:val="000000"/>
          <w:sz w:val="28"/>
        </w:rPr>
        <w:t>
      Салық органдарының жауапты қызметкерлері осы хабарламалардың келіп түсуіне қарай аталған көлік жүкжөнелтпе құжатының күшін жою туралы мәліметтерді біртұтас электрондық дерекқорға енгізеді және ҚР ҚМ СК-не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51. Этил спирті және/немесе алкоголь өнімінің (сырадан басқа) қайтарылмаған көлеміне жаңа көлік жүкжөнелтпе құжаты ресімделеді, ол осы Ережелерде белгіленген көлік жүкжөнелтпе құжаттарын ресімдеу тәртібінен өтеді.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Жауапкершілік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52. Осы Ережелерді бұзу Қазақстан Республикасының қолданыстағы заңдарында көзделген жауапкершілікке әкеліп соқтырады.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Бет.01  
</w:t>
      </w:r>
      <w:r>
        <w:br/>
      </w:r>
      <w:r>
        <w:rPr>
          <w:rFonts w:ascii="Times New Roman"/>
          <w:b w:val="false"/>
          <w:i w:val="false"/>
          <w:color w:val="000000"/>
          <w:sz w:val="28"/>
        </w:rPr>
        <w:t>
Ережелерге 1-қосымша  
</w:t>
      </w:r>
    </w:p>
    <w:p>
      <w:pPr>
        <w:spacing w:after="0"/>
        <w:ind w:left="0"/>
        <w:jc w:val="both"/>
      </w:pPr>
      <w:r>
        <w:rPr>
          <w:rFonts w:ascii="Times New Roman"/>
          <w:b w:val="false"/>
          <w:i w:val="false"/>
          <w:color w:val="000000"/>
          <w:sz w:val="28"/>
        </w:rPr>
        <w:t>
</w:t>
      </w:r>
      <w:r>
        <w:rPr>
          <w:rFonts w:ascii="Times New Roman"/>
          <w:b/>
          <w:i w:val="false"/>
          <w:color w:val="000000"/>
          <w:sz w:val="28"/>
        </w:rPr>
        <w:t>
ЭТИЛ СПИРТІНЕ КӨЛІК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ЖҮКЖӨНЕЛТПЕ ҚҰЖАТЫ
</w:t>
      </w:r>
      <w:r>
        <w:rPr>
          <w:rFonts w:ascii="Times New Roman"/>
          <w:b w:val="false"/>
          <w:i w:val="false"/>
          <w:color w:val="000000"/>
          <w:sz w:val="28"/>
        </w:rPr>
        <w:t>
</w:t>
      </w:r>
    </w:p>
    <w:p>
      <w:pPr>
        <w:spacing w:after="0"/>
        <w:ind w:left="0"/>
        <w:jc w:val="both"/>
      </w:pPr>
      <w:r>
        <w:rPr>
          <w:rFonts w:ascii="Times New Roman"/>
          <w:b w:val="false"/>
          <w:i w:val="false"/>
          <w:color w:val="000000"/>
          <w:sz w:val="28"/>
        </w:rPr>
        <w:t>
_ _ _ _ _ _ _ _ _ _ _ _ _ _ _   _ _ _ _ _ _ _ _ _ _ _   _ _ Операция
</w:t>
      </w:r>
      <w:r>
        <w:br/>
      </w:r>
      <w:r>
        <w:rPr>
          <w:rFonts w:ascii="Times New Roman"/>
          <w:b w:val="false"/>
          <w:i w:val="false"/>
          <w:color w:val="000000"/>
          <w:sz w:val="28"/>
        </w:rPr>
        <w:t>
Көлік жүкжөнелтпе құжатының N   Cандармен күн, ай, жыл      коды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Осы нысанды толтыру Ережелерін оқыңыз.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НАЗАР АУДАРЫҢЫЗ!
</w:t>
      </w:r>
      <w:r>
        <w:rPr>
          <w:rFonts w:ascii="Times New Roman"/>
          <w:b w:val="false"/>
          <w:i w:val="false"/>
          <w:color w:val="800000"/>
          <w:sz w:val="28"/>
        </w:rPr>
        <w:t>
</w:t>
      </w:r>
      <w:r>
        <w:rPr>
          <w:rFonts w:ascii="Times New Roman"/>
          <w:b w:val="false"/>
          <w:i w:val="false"/>
          <w:color w:val="000000"/>
          <w:sz w:val="28"/>
        </w:rPr>
        <w:t>
 ҚАРА не КӨК сиялы қаламмен немесе қаламұшпен
</w:t>
      </w:r>
      <w:r>
        <w:br/>
      </w:r>
      <w:r>
        <w:rPr>
          <w:rFonts w:ascii="Times New Roman"/>
          <w:b w:val="false"/>
          <w:i w:val="false"/>
          <w:color w:val="000000"/>
          <w:sz w:val="28"/>
        </w:rPr>
        <w:t>
БАС ӘРІПТЕРМЕН толтырыңыз.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Өнімді өндіруші (жеткізуші):   2 Өнімді алушы: атауы, заңды мекен-
</w:t>
      </w:r>
      <w:r>
        <w:br/>
      </w:r>
      <w:r>
        <w:rPr>
          <w:rFonts w:ascii="Times New Roman"/>
          <w:b w:val="false"/>
          <w:i w:val="false"/>
          <w:color w:val="000000"/>
          <w:sz w:val="28"/>
        </w:rPr>
        <w:t>
  атауы, заңды мекен-жайы,         жайы, жеткізу мекен-жайы,
</w:t>
      </w:r>
      <w:r>
        <w:br/>
      </w:r>
      <w:r>
        <w:rPr>
          <w:rFonts w:ascii="Times New Roman"/>
          <w:b w:val="false"/>
          <w:i w:val="false"/>
          <w:color w:val="000000"/>
          <w:sz w:val="28"/>
        </w:rPr>
        <w:t>
  өндіріс мекен-жайы, лицензия     лицензия нөмірі, қолданылу
</w:t>
      </w:r>
      <w:r>
        <w:br/>
      </w:r>
      <w:r>
        <w:rPr>
          <w:rFonts w:ascii="Times New Roman"/>
          <w:b w:val="false"/>
          <w:i w:val="false"/>
          <w:color w:val="000000"/>
          <w:sz w:val="28"/>
        </w:rPr>
        <w:t>
  нөмірі, қолданылу мерзімі        мерзімі
</w:t>
      </w:r>
      <w:r>
        <w:br/>
      </w:r>
      <w:r>
        <w:rPr>
          <w:rFonts w:ascii="Times New Roman"/>
          <w:b w:val="false"/>
          <w:i w:val="false"/>
          <w:color w:val="000000"/>
          <w:sz w:val="28"/>
        </w:rPr>
        <w:t>
_______________________________    _______________________________
</w:t>
      </w:r>
      <w:r>
        <w:br/>
      </w:r>
      <w:r>
        <w:rPr>
          <w:rFonts w:ascii="Times New Roman"/>
          <w:b w:val="false"/>
          <w:i w:val="false"/>
          <w:color w:val="000000"/>
          <w:sz w:val="28"/>
        </w:rPr>
        <w:t>
_______________________________    _______________________________
</w:t>
      </w:r>
      <w:r>
        <w:br/>
      </w:r>
      <w:r>
        <w:rPr>
          <w:rFonts w:ascii="Times New Roman"/>
          <w:b w:val="false"/>
          <w:i w:val="false"/>
          <w:color w:val="000000"/>
          <w:sz w:val="28"/>
        </w:rPr>
        <w:t>
_______________________________    _______________________________
</w:t>
      </w:r>
      <w:r>
        <w:br/>
      </w:r>
      <w:r>
        <w:rPr>
          <w:rFonts w:ascii="Times New Roman"/>
          <w:b w:val="false"/>
          <w:i w:val="false"/>
          <w:color w:val="000000"/>
          <w:sz w:val="28"/>
        </w:rPr>
        <w:t>
_______________________________    _______________________________
</w:t>
      </w:r>
    </w:p>
    <w:p>
      <w:pPr>
        <w:spacing w:after="0"/>
        <w:ind w:left="0"/>
        <w:jc w:val="both"/>
      </w:pPr>
      <w:r>
        <w:rPr>
          <w:rFonts w:ascii="Times New Roman"/>
          <w:b w:val="false"/>
          <w:i w:val="false"/>
          <w:color w:val="000000"/>
          <w:sz w:val="28"/>
        </w:rPr>
        <w:t>
3 СТН _ _ _ _ _ _ _ _ _ _ _ _ _    4 СТН _ _ _ _ _ _ _ _ _ _ _ _ _
</w:t>
      </w:r>
    </w:p>
    <w:p>
      <w:pPr>
        <w:spacing w:after="0"/>
        <w:ind w:left="0"/>
        <w:jc w:val="both"/>
      </w:pPr>
      <w:r>
        <w:rPr>
          <w:rFonts w:ascii="Times New Roman"/>
          <w:b w:val="false"/>
          <w:i w:val="false"/>
          <w:color w:val="000000"/>
          <w:sz w:val="28"/>
        </w:rPr>
        <w:t>
5 Төлем нысаны (қ/а-сыз - төлем тапсырмасының N, қолма-қол есеп 
</w:t>
      </w:r>
      <w:r>
        <w:br/>
      </w:r>
      <w:r>
        <w:rPr>
          <w:rFonts w:ascii="Times New Roman"/>
          <w:b w:val="false"/>
          <w:i w:val="false"/>
          <w:color w:val="000000"/>
          <w:sz w:val="28"/>
        </w:rPr>
        <w:t>
айырысу - кассалық кіріс ордерінің N, консигнация шарты кезінде -
</w:t>
      </w:r>
      <w:r>
        <w:br/>
      </w:r>
      <w:r>
        <w:rPr>
          <w:rFonts w:ascii="Times New Roman"/>
          <w:b w:val="false"/>
          <w:i w:val="false"/>
          <w:color w:val="000000"/>
          <w:sz w:val="28"/>
        </w:rPr>
        <w:t>
шарт N және т.б.), Күні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6 Тасымалдаушы: жүргізушінің аты-жөні, жүргізуші куәлігінің нөмірі
</w:t>
      </w:r>
      <w:r>
        <w:br/>
      </w:r>
      <w:r>
        <w:rPr>
          <w:rFonts w:ascii="Times New Roman"/>
          <w:b w:val="false"/>
          <w:i w:val="false"/>
          <w:color w:val="000000"/>
          <w:sz w:val="28"/>
        </w:rPr>
        <w:t>
мен сериясы, берілген күні, берген орган, көлік құралының маркасы,
</w:t>
      </w:r>
      <w:r>
        <w:br/>
      </w:r>
      <w:r>
        <w:rPr>
          <w:rFonts w:ascii="Times New Roman"/>
          <w:b w:val="false"/>
          <w:i w:val="false"/>
          <w:color w:val="000000"/>
          <w:sz w:val="28"/>
        </w:rPr>
        <w:t>
мемлекеттік нөмірі, жол жүру қағазының нөмірі, берілген күні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7 Спирттің атауы:     8 Өнімнің пин - коды:   9 БАРЛЫҒЫ (дал):
</w:t>
      </w:r>
      <w:r>
        <w:br/>
      </w:r>
      <w:r>
        <w:rPr>
          <w:rFonts w:ascii="Times New Roman"/>
          <w:b w:val="false"/>
          <w:i w:val="false"/>
          <w:color w:val="000000"/>
          <w:sz w:val="28"/>
        </w:rPr>
        <w:t>
                                                 млн.    мың.
</w:t>
      </w:r>
      <w:r>
        <w:br/>
      </w:r>
      <w:r>
        <w:rPr>
          <w:rFonts w:ascii="Times New Roman"/>
          <w:b w:val="false"/>
          <w:i w:val="false"/>
          <w:color w:val="000000"/>
          <w:sz w:val="28"/>
        </w:rPr>
        <w:t>
_________________     _ _ _ _ _ _ _ _ _ _ _   _ _ _ _ _ _ _ _ _ _
</w:t>
      </w:r>
      <w:r>
        <w:br/>
      </w:r>
      <w:r>
        <w:rPr>
          <w:rFonts w:ascii="Times New Roman"/>
          <w:b w:val="false"/>
          <w:i w:val="false"/>
          <w:color w:val="000000"/>
          <w:sz w:val="28"/>
        </w:rPr>
        <w:t>
_________________     _ _ _ _ _ _ _ _ _ _ _   _ _ _ _ _ _ _ _ _ _
</w:t>
      </w:r>
      <w:r>
        <w:br/>
      </w:r>
      <w:r>
        <w:rPr>
          <w:rFonts w:ascii="Times New Roman"/>
          <w:b w:val="false"/>
          <w:i w:val="false"/>
          <w:color w:val="000000"/>
          <w:sz w:val="28"/>
        </w:rPr>
        <w:t>
_________________     _ _ _ _ _ _ _ _ _ _ _   _ _ _ _ _ _ _ _ _ _
</w:t>
      </w:r>
    </w:p>
    <w:p>
      <w:pPr>
        <w:spacing w:after="0"/>
        <w:ind w:left="0"/>
        <w:jc w:val="both"/>
      </w:pPr>
      <w:r>
        <w:rPr>
          <w:rFonts w:ascii="Times New Roman"/>
          <w:b w:val="false"/>
          <w:i w:val="false"/>
          <w:color w:val="000000"/>
          <w:sz w:val="28"/>
        </w:rPr>
        <w:t>
                        Теңгемен:               Дал
</w:t>
      </w:r>
      <w:r>
        <w:br/>
      </w:r>
      <w:r>
        <w:rPr>
          <w:rFonts w:ascii="Times New Roman"/>
          <w:b w:val="false"/>
          <w:i w:val="false"/>
          <w:color w:val="000000"/>
          <w:sz w:val="28"/>
        </w:rPr>
        <w:t>
                        млн.   мың.             млн.   мың.
</w:t>
      </w:r>
      <w:r>
        <w:br/>
      </w:r>
      <w:r>
        <w:rPr>
          <w:rFonts w:ascii="Times New Roman"/>
          <w:b w:val="false"/>
          <w:i w:val="false"/>
          <w:color w:val="000000"/>
          <w:sz w:val="28"/>
        </w:rPr>
        <w:t>
10 Өнімнің барлығы:     _ _ _ _ _ _ _ _ _ _     _ _ _ _ _ _ _ _ _ _
</w:t>
      </w:r>
      <w:r>
        <w:br/>
      </w:r>
      <w:r>
        <w:rPr>
          <w:rFonts w:ascii="Times New Roman"/>
          <w:b w:val="false"/>
          <w:i w:val="false"/>
          <w:color w:val="000000"/>
          <w:sz w:val="28"/>
        </w:rPr>
        <w:t>
11 Көлік ыдысының құны  _ _ _ _ _ _ _ _ _ _
</w:t>
      </w:r>
      <w:r>
        <w:br/>
      </w:r>
      <w:r>
        <w:rPr>
          <w:rFonts w:ascii="Times New Roman"/>
          <w:b w:val="false"/>
          <w:i w:val="false"/>
          <w:color w:val="000000"/>
          <w:sz w:val="28"/>
        </w:rPr>
        <w:t>
12 Жүкжөнелтпе құжаты   _ _ _ _ _ _ _ _ _ _
</w:t>
      </w:r>
      <w:r>
        <w:br/>
      </w:r>
      <w:r>
        <w:rPr>
          <w:rFonts w:ascii="Times New Roman"/>
          <w:b w:val="false"/>
          <w:i w:val="false"/>
          <w:color w:val="000000"/>
          <w:sz w:val="28"/>
        </w:rPr>
        <w:t>
   бойынша барлығы
</w:t>
      </w:r>
      <w:r>
        <w:br/>
      </w:r>
      <w:r>
        <w:rPr>
          <w:rFonts w:ascii="Times New Roman"/>
          <w:b w:val="false"/>
          <w:i w:val="false"/>
          <w:color w:val="000000"/>
          <w:sz w:val="28"/>
        </w:rPr>
        <w:t>
                     Салық төлеушінің жауапкершілігі
</w:t>
      </w:r>
      <w:r>
        <w:br/>
      </w:r>
      <w:r>
        <w:rPr>
          <w:rFonts w:ascii="Times New Roman"/>
          <w:b w:val="false"/>
          <w:i w:val="false"/>
          <w:color w:val="000000"/>
          <w:sz w:val="28"/>
        </w:rPr>
        <w:t>
      Біз осы Көлік жүкжөнелтпе құжатында келтірілген мәліметтердің
</w:t>
      </w:r>
      <w:r>
        <w:br/>
      </w:r>
      <w:r>
        <w:rPr>
          <w:rFonts w:ascii="Times New Roman"/>
          <w:b w:val="false"/>
          <w:i w:val="false"/>
          <w:color w:val="000000"/>
          <w:sz w:val="28"/>
        </w:rPr>
        <w:t>
толықтығы мен растығы үшін Қазақстан Республикасының заңдарына
</w:t>
      </w:r>
      <w:r>
        <w:br/>
      </w:r>
      <w:r>
        <w:rPr>
          <w:rFonts w:ascii="Times New Roman"/>
          <w:b w:val="false"/>
          <w:i w:val="false"/>
          <w:color w:val="000000"/>
          <w:sz w:val="28"/>
        </w:rPr>
        <w:t>
сәйкес жауап береміз
</w:t>
      </w:r>
    </w:p>
    <w:p>
      <w:pPr>
        <w:spacing w:after="0"/>
        <w:ind w:left="0"/>
        <w:jc w:val="both"/>
      </w:pPr>
      <w:r>
        <w:rPr>
          <w:rFonts w:ascii="Times New Roman"/>
          <w:b w:val="false"/>
          <w:i w:val="false"/>
          <w:color w:val="000000"/>
          <w:sz w:val="28"/>
        </w:rPr>
        <w:t>
      Шектеу сызығынан шықпаңыз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Жөнелтуші басшысының аты-жөні        Қолы
</w:t>
      </w:r>
    </w:p>
    <w:p>
      <w:pPr>
        <w:spacing w:after="0"/>
        <w:ind w:left="0"/>
        <w:jc w:val="both"/>
      </w:pPr>
      <w:r>
        <w:rPr>
          <w:rFonts w:ascii="Times New Roman"/>
          <w:b w:val="false"/>
          <w:i w:val="false"/>
          <w:color w:val="000000"/>
          <w:sz w:val="28"/>
        </w:rPr>
        <w:t>
      Шектеу сызығынан шықпаңыз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Жөнелтуші бухгалтерінің аты-жөні     Қолы              М.О.
</w:t>
      </w:r>
    </w:p>
    <w:p>
      <w:pPr>
        <w:spacing w:after="0"/>
        <w:ind w:left="0"/>
        <w:jc w:val="both"/>
      </w:pPr>
      <w:r>
        <w:rPr>
          <w:rFonts w:ascii="Times New Roman"/>
          <w:b w:val="false"/>
          <w:i w:val="false"/>
          <w:color w:val="000000"/>
          <w:sz w:val="28"/>
        </w:rPr>
        <w:t>
                   Шектеу сызығынан шықпаңыз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Алушы: Аты-жөні, лауазымы, паспорт және/немесе жеке        Қолы
</w:t>
      </w:r>
      <w:r>
        <w:br/>
      </w:r>
      <w:r>
        <w:rPr>
          <w:rFonts w:ascii="Times New Roman"/>
          <w:b w:val="false"/>
          <w:i w:val="false"/>
          <w:color w:val="000000"/>
          <w:sz w:val="28"/>
        </w:rPr>
        <w:t>
куәлігінің сериясы және нөмірі, берілген күні, берген
</w:t>
      </w:r>
      <w:r>
        <w:br/>
      </w:r>
      <w:r>
        <w:rPr>
          <w:rFonts w:ascii="Times New Roman"/>
          <w:b w:val="false"/>
          <w:i w:val="false"/>
          <w:color w:val="000000"/>
          <w:sz w:val="28"/>
        </w:rPr>
        <w:t>
мекеме
</w:t>
      </w:r>
      <w:r>
        <w:br/>
      </w:r>
      <w:r>
        <w:rPr>
          <w:rFonts w:ascii="Times New Roman"/>
          <w:b w:val="false"/>
          <w:i w:val="false"/>
          <w:color w:val="000000"/>
          <w:sz w:val="28"/>
        </w:rPr>
        <w:t>
                                        0 0 0 0 0 0 0 0 0 0
</w:t>
      </w:r>
      <w:r>
        <w:br/>
      </w:r>
      <w:r>
        <w:rPr>
          <w:rFonts w:ascii="Times New Roman"/>
          <w:b w:val="false"/>
          <w:i w:val="false"/>
          <w:color w:val="000000"/>
          <w:sz w:val="28"/>
        </w:rPr>
        <w:t>
                                        _ _ _ _ _ _ _ _ _ _
</w:t>
      </w:r>
      <w:r>
        <w:br/>
      </w:r>
      <w:r>
        <w:rPr>
          <w:rFonts w:ascii="Times New Roman"/>
          <w:b w:val="false"/>
          <w:i w:val="false"/>
          <w:color w:val="000000"/>
          <w:sz w:val="28"/>
        </w:rPr>
        <w:t>
                                          PANTONE 703 CV
</w:t>
      </w:r>
    </w:p>
    <w:p>
      <w:pPr>
        <w:spacing w:after="0"/>
        <w:ind w:left="0"/>
        <w:jc w:val="both"/>
      </w:pPr>
      <w:r>
        <w:rPr>
          <w:rFonts w:ascii="Times New Roman"/>
          <w:b w:val="false"/>
          <w:i w:val="false"/>
          <w:color w:val="000000"/>
          <w:sz w:val="28"/>
        </w:rPr>
        <w:t>
</w:t>
      </w:r>
      <w:r>
        <w:rPr>
          <w:rFonts w:ascii="Times New Roman"/>
          <w:b w:val="false"/>
          <w:i w:val="false"/>
          <w:color w:val="000000"/>
          <w:sz w:val="28"/>
        </w:rPr>
        <w:t>
Бет.01  
</w:t>
      </w:r>
      <w:r>
        <w:br/>
      </w:r>
      <w:r>
        <w:rPr>
          <w:rFonts w:ascii="Times New Roman"/>
          <w:b w:val="false"/>
          <w:i w:val="false"/>
          <w:color w:val="000000"/>
          <w:sz w:val="28"/>
        </w:rPr>
        <w:t>
Ережелерге 2-қосымша  
</w:t>
      </w:r>
    </w:p>
    <w:p>
      <w:pPr>
        <w:spacing w:after="0"/>
        <w:ind w:left="0"/>
        <w:jc w:val="both"/>
      </w:pPr>
      <w:r>
        <w:rPr>
          <w:rFonts w:ascii="Times New Roman"/>
          <w:b w:val="false"/>
          <w:i w:val="false"/>
          <w:color w:val="000000"/>
          <w:sz w:val="28"/>
        </w:rPr>
        <w:t>
</w:t>
      </w:r>
      <w:r>
        <w:rPr>
          <w:rFonts w:ascii="Times New Roman"/>
          <w:b/>
          <w:i w:val="false"/>
          <w:color w:val="000000"/>
          <w:sz w:val="28"/>
        </w:rPr>
        <w:t>
ЭТИЛ СПИРТІНЕ КӨЛІК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ЖҮКЖӨНЕЛТПЕ ҚҰЖАТЫ
</w:t>
      </w:r>
      <w:r>
        <w:rPr>
          <w:rFonts w:ascii="Times New Roman"/>
          <w:b w:val="false"/>
          <w:i w:val="false"/>
          <w:color w:val="000000"/>
          <w:sz w:val="28"/>
        </w:rPr>
        <w:t>
</w:t>
      </w:r>
    </w:p>
    <w:p>
      <w:pPr>
        <w:spacing w:after="0"/>
        <w:ind w:left="0"/>
        <w:jc w:val="both"/>
      </w:pPr>
      <w:r>
        <w:rPr>
          <w:rFonts w:ascii="Times New Roman"/>
          <w:b w:val="false"/>
          <w:i w:val="false"/>
          <w:color w:val="000000"/>
          <w:sz w:val="28"/>
        </w:rPr>
        <w:t>
_ _ _ _ _ _ _ _ _ _ _ _ _ _ _   _ _ _ _ _ _ _ _ _ _ _   _ _ Операция
</w:t>
      </w:r>
      <w:r>
        <w:br/>
      </w:r>
      <w:r>
        <w:rPr>
          <w:rFonts w:ascii="Times New Roman"/>
          <w:b w:val="false"/>
          <w:i w:val="false"/>
          <w:color w:val="000000"/>
          <w:sz w:val="28"/>
        </w:rPr>
        <w:t>
Көлік жүкжөнелтпе құжатының N   Cандармен күн, ай, жыл      коды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Осы нысанды толтыру Ережелерін оқыңыз.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НАЗАР АУДАРЫҢЫЗ!
</w:t>
      </w:r>
      <w:r>
        <w:rPr>
          <w:rFonts w:ascii="Times New Roman"/>
          <w:b w:val="false"/>
          <w:i w:val="false"/>
          <w:color w:val="800000"/>
          <w:sz w:val="28"/>
        </w:rPr>
        <w:t>
</w:t>
      </w:r>
      <w:r>
        <w:rPr>
          <w:rFonts w:ascii="Times New Roman"/>
          <w:b w:val="false"/>
          <w:i w:val="false"/>
          <w:color w:val="000000"/>
          <w:sz w:val="28"/>
        </w:rPr>
        <w:t>
 ҚАРА не КӨК сиялы қаламмен немесе қаламұшпен
</w:t>
      </w:r>
      <w:r>
        <w:br/>
      </w:r>
      <w:r>
        <w:rPr>
          <w:rFonts w:ascii="Times New Roman"/>
          <w:b w:val="false"/>
          <w:i w:val="false"/>
          <w:color w:val="000000"/>
          <w:sz w:val="28"/>
        </w:rPr>
        <w:t>
БАС ӘРІПТЕРМЕН толтырыңыз.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Өнімді өндіруші (жеткізуші):   2 Өнімді алушы: атауы, заңды мекен-
</w:t>
      </w:r>
      <w:r>
        <w:br/>
      </w:r>
      <w:r>
        <w:rPr>
          <w:rFonts w:ascii="Times New Roman"/>
          <w:b w:val="false"/>
          <w:i w:val="false"/>
          <w:color w:val="000000"/>
          <w:sz w:val="28"/>
        </w:rPr>
        <w:t>
  атауы, заңды мекен-жайы,         жайы, жеткізу мекен-жайы,
</w:t>
      </w:r>
      <w:r>
        <w:br/>
      </w:r>
      <w:r>
        <w:rPr>
          <w:rFonts w:ascii="Times New Roman"/>
          <w:b w:val="false"/>
          <w:i w:val="false"/>
          <w:color w:val="000000"/>
          <w:sz w:val="28"/>
        </w:rPr>
        <w:t>
  өндіріс мекен-жайы, лицензия     лицензия нөмірі, қолданылу
</w:t>
      </w:r>
      <w:r>
        <w:br/>
      </w:r>
      <w:r>
        <w:rPr>
          <w:rFonts w:ascii="Times New Roman"/>
          <w:b w:val="false"/>
          <w:i w:val="false"/>
          <w:color w:val="000000"/>
          <w:sz w:val="28"/>
        </w:rPr>
        <w:t>
  нөмірі, қолданылу мерзімі        мерзімі
</w:t>
      </w:r>
      <w:r>
        <w:br/>
      </w:r>
      <w:r>
        <w:rPr>
          <w:rFonts w:ascii="Times New Roman"/>
          <w:b w:val="false"/>
          <w:i w:val="false"/>
          <w:color w:val="000000"/>
          <w:sz w:val="28"/>
        </w:rPr>
        <w:t>
_______________________________    _______________________________
</w:t>
      </w:r>
      <w:r>
        <w:br/>
      </w:r>
      <w:r>
        <w:rPr>
          <w:rFonts w:ascii="Times New Roman"/>
          <w:b w:val="false"/>
          <w:i w:val="false"/>
          <w:color w:val="000000"/>
          <w:sz w:val="28"/>
        </w:rPr>
        <w:t>
_______________________________    _______________________________
</w:t>
      </w:r>
      <w:r>
        <w:br/>
      </w:r>
      <w:r>
        <w:rPr>
          <w:rFonts w:ascii="Times New Roman"/>
          <w:b w:val="false"/>
          <w:i w:val="false"/>
          <w:color w:val="000000"/>
          <w:sz w:val="28"/>
        </w:rPr>
        <w:t>
_______________________________    _______________________________
</w:t>
      </w:r>
      <w:r>
        <w:br/>
      </w:r>
      <w:r>
        <w:rPr>
          <w:rFonts w:ascii="Times New Roman"/>
          <w:b w:val="false"/>
          <w:i w:val="false"/>
          <w:color w:val="000000"/>
          <w:sz w:val="28"/>
        </w:rPr>
        <w:t>
_______________________________    _______________________________
</w:t>
      </w:r>
    </w:p>
    <w:p>
      <w:pPr>
        <w:spacing w:after="0"/>
        <w:ind w:left="0"/>
        <w:jc w:val="both"/>
      </w:pPr>
      <w:r>
        <w:rPr>
          <w:rFonts w:ascii="Times New Roman"/>
          <w:b w:val="false"/>
          <w:i w:val="false"/>
          <w:color w:val="000000"/>
          <w:sz w:val="28"/>
        </w:rPr>
        <w:t>
3 СТН _ _ _ _ _ _ _ _ _ _ _ _ _    4 СТН _ _ _ _ _ _ _ _ _ _ _ _ _
</w:t>
      </w:r>
    </w:p>
    <w:p>
      <w:pPr>
        <w:spacing w:after="0"/>
        <w:ind w:left="0"/>
        <w:jc w:val="both"/>
      </w:pPr>
      <w:r>
        <w:rPr>
          <w:rFonts w:ascii="Times New Roman"/>
          <w:b w:val="false"/>
          <w:i w:val="false"/>
          <w:color w:val="000000"/>
          <w:sz w:val="28"/>
        </w:rPr>
        <w:t>
5 Төлем нысаны (қ/а-сыз - төлем тапсырмасының N, қолма-қол есеп
</w:t>
      </w:r>
      <w:r>
        <w:br/>
      </w:r>
      <w:r>
        <w:rPr>
          <w:rFonts w:ascii="Times New Roman"/>
          <w:b w:val="false"/>
          <w:i w:val="false"/>
          <w:color w:val="000000"/>
          <w:sz w:val="28"/>
        </w:rPr>
        <w:t>
айырысу - кассалық кіріс ордерінің N, консигнация шарты кезінде -
</w:t>
      </w:r>
      <w:r>
        <w:br/>
      </w:r>
      <w:r>
        <w:rPr>
          <w:rFonts w:ascii="Times New Roman"/>
          <w:b w:val="false"/>
          <w:i w:val="false"/>
          <w:color w:val="000000"/>
          <w:sz w:val="28"/>
        </w:rPr>
        <w:t>
шарт N және т.б.), Күні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6 Тасымалдаушы: жүргізушінің аты-жөні, жүргізуші куәлігінің нөмірі
</w:t>
      </w:r>
      <w:r>
        <w:br/>
      </w:r>
      <w:r>
        <w:rPr>
          <w:rFonts w:ascii="Times New Roman"/>
          <w:b w:val="false"/>
          <w:i w:val="false"/>
          <w:color w:val="000000"/>
          <w:sz w:val="28"/>
        </w:rPr>
        <w:t>
мен сериясы, берілген күні, берген орган, көлік құралының маркасы,
</w:t>
      </w:r>
      <w:r>
        <w:br/>
      </w:r>
      <w:r>
        <w:rPr>
          <w:rFonts w:ascii="Times New Roman"/>
          <w:b w:val="false"/>
          <w:i w:val="false"/>
          <w:color w:val="000000"/>
          <w:sz w:val="28"/>
        </w:rPr>
        <w:t>
мемлекеттік нөмірі, жол жүру қағазының нөмірі, берілген күні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7 Спирттің атауы:     8 Өнімнің пин - коды:   9 БАРЛЫҒЫ (дал):
</w:t>
      </w:r>
      <w:r>
        <w:br/>
      </w:r>
      <w:r>
        <w:rPr>
          <w:rFonts w:ascii="Times New Roman"/>
          <w:b w:val="false"/>
          <w:i w:val="false"/>
          <w:color w:val="000000"/>
          <w:sz w:val="28"/>
        </w:rPr>
        <w:t>
                                                 млн.    мың.
</w:t>
      </w:r>
      <w:r>
        <w:br/>
      </w:r>
      <w:r>
        <w:rPr>
          <w:rFonts w:ascii="Times New Roman"/>
          <w:b w:val="false"/>
          <w:i w:val="false"/>
          <w:color w:val="000000"/>
          <w:sz w:val="28"/>
        </w:rPr>
        <w:t>
_________________     _ _ _ _ _ _ _ _ _ _ _   _ _ _ _ _ _ _ _ _ _
</w:t>
      </w:r>
      <w:r>
        <w:br/>
      </w:r>
      <w:r>
        <w:rPr>
          <w:rFonts w:ascii="Times New Roman"/>
          <w:b w:val="false"/>
          <w:i w:val="false"/>
          <w:color w:val="000000"/>
          <w:sz w:val="28"/>
        </w:rPr>
        <w:t>
_________________     _ _ _ _ _ _ _ _ _ _ _   _ _ _ _ _ _ _ _ _ _
</w:t>
      </w:r>
      <w:r>
        <w:br/>
      </w:r>
      <w:r>
        <w:rPr>
          <w:rFonts w:ascii="Times New Roman"/>
          <w:b w:val="false"/>
          <w:i w:val="false"/>
          <w:color w:val="000000"/>
          <w:sz w:val="28"/>
        </w:rPr>
        <w:t>
_________________     _ _ _ _ _ _ _ _ _ _ _   _ _ _ _ _ _ _ _ _ _
</w:t>
      </w:r>
    </w:p>
    <w:p>
      <w:pPr>
        <w:spacing w:after="0"/>
        <w:ind w:left="0"/>
        <w:jc w:val="both"/>
      </w:pPr>
      <w:r>
        <w:rPr>
          <w:rFonts w:ascii="Times New Roman"/>
          <w:b w:val="false"/>
          <w:i w:val="false"/>
          <w:color w:val="000000"/>
          <w:sz w:val="28"/>
        </w:rPr>
        <w:t>
                        Теңгемен:               Дал
</w:t>
      </w:r>
      <w:r>
        <w:br/>
      </w:r>
      <w:r>
        <w:rPr>
          <w:rFonts w:ascii="Times New Roman"/>
          <w:b w:val="false"/>
          <w:i w:val="false"/>
          <w:color w:val="000000"/>
          <w:sz w:val="28"/>
        </w:rPr>
        <w:t>
                        млн.   мың.             млн.   мың.
</w:t>
      </w:r>
      <w:r>
        <w:br/>
      </w:r>
      <w:r>
        <w:rPr>
          <w:rFonts w:ascii="Times New Roman"/>
          <w:b w:val="false"/>
          <w:i w:val="false"/>
          <w:color w:val="000000"/>
          <w:sz w:val="28"/>
        </w:rPr>
        <w:t>
10 Өнімнің барлығы:     _ _ _ _ _ _ _ _ _ _     _ _ _ _ _ _ _ _ _ _
</w:t>
      </w:r>
      <w:r>
        <w:br/>
      </w:r>
      <w:r>
        <w:rPr>
          <w:rFonts w:ascii="Times New Roman"/>
          <w:b w:val="false"/>
          <w:i w:val="false"/>
          <w:color w:val="000000"/>
          <w:sz w:val="28"/>
        </w:rPr>
        <w:t>
11 Көлік ыдысының құны  _ _ _ _ _ _ _ _ _ _
</w:t>
      </w:r>
      <w:r>
        <w:br/>
      </w:r>
      <w:r>
        <w:rPr>
          <w:rFonts w:ascii="Times New Roman"/>
          <w:b w:val="false"/>
          <w:i w:val="false"/>
          <w:color w:val="000000"/>
          <w:sz w:val="28"/>
        </w:rPr>
        <w:t>
12 Жүкжөнелтпе құжаты   _ _ _ _ _ _ _ _ _ _
</w:t>
      </w:r>
      <w:r>
        <w:br/>
      </w:r>
      <w:r>
        <w:rPr>
          <w:rFonts w:ascii="Times New Roman"/>
          <w:b w:val="false"/>
          <w:i w:val="false"/>
          <w:color w:val="000000"/>
          <w:sz w:val="28"/>
        </w:rPr>
        <w:t>
   бойынша барлығы
</w:t>
      </w:r>
      <w:r>
        <w:br/>
      </w:r>
      <w:r>
        <w:rPr>
          <w:rFonts w:ascii="Times New Roman"/>
          <w:b w:val="false"/>
          <w:i w:val="false"/>
          <w:color w:val="000000"/>
          <w:sz w:val="28"/>
        </w:rPr>
        <w:t>
                      Салық төлеушінің жауапкершілігі
</w:t>
      </w:r>
      <w:r>
        <w:br/>
      </w:r>
      <w:r>
        <w:rPr>
          <w:rFonts w:ascii="Times New Roman"/>
          <w:b w:val="false"/>
          <w:i w:val="false"/>
          <w:color w:val="000000"/>
          <w:sz w:val="28"/>
        </w:rPr>
        <w:t>
      Біз осы Көлік жүкжөнелтпе құжатында келтірілген мәліметтердің
</w:t>
      </w:r>
      <w:r>
        <w:br/>
      </w:r>
      <w:r>
        <w:rPr>
          <w:rFonts w:ascii="Times New Roman"/>
          <w:b w:val="false"/>
          <w:i w:val="false"/>
          <w:color w:val="000000"/>
          <w:sz w:val="28"/>
        </w:rPr>
        <w:t>
толықтығы мен растығы үшін Қазақстан Республикасының заңдарына
</w:t>
      </w:r>
      <w:r>
        <w:br/>
      </w:r>
      <w:r>
        <w:rPr>
          <w:rFonts w:ascii="Times New Roman"/>
          <w:b w:val="false"/>
          <w:i w:val="false"/>
          <w:color w:val="000000"/>
          <w:sz w:val="28"/>
        </w:rPr>
        <w:t>
сәйкес жауап береміз
</w:t>
      </w:r>
    </w:p>
    <w:p>
      <w:pPr>
        <w:spacing w:after="0"/>
        <w:ind w:left="0"/>
        <w:jc w:val="both"/>
      </w:pPr>
      <w:r>
        <w:rPr>
          <w:rFonts w:ascii="Times New Roman"/>
          <w:b w:val="false"/>
          <w:i w:val="false"/>
          <w:color w:val="000000"/>
          <w:sz w:val="28"/>
        </w:rPr>
        <w:t>
      Шектеу сызығынан шықпаңыз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Жөнелтуші басшысының аты-жөні        Қолы
</w:t>
      </w:r>
    </w:p>
    <w:p>
      <w:pPr>
        <w:spacing w:after="0"/>
        <w:ind w:left="0"/>
        <w:jc w:val="both"/>
      </w:pPr>
      <w:r>
        <w:rPr>
          <w:rFonts w:ascii="Times New Roman"/>
          <w:b w:val="false"/>
          <w:i w:val="false"/>
          <w:color w:val="000000"/>
          <w:sz w:val="28"/>
        </w:rPr>
        <w:t>
      Шектеу сызығынан шықпаңыз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Жөнелтуші бухгалтерінің аты-жөні     Қолы              М.О.
</w:t>
      </w:r>
    </w:p>
    <w:p>
      <w:pPr>
        <w:spacing w:after="0"/>
        <w:ind w:left="0"/>
        <w:jc w:val="both"/>
      </w:pPr>
      <w:r>
        <w:rPr>
          <w:rFonts w:ascii="Times New Roman"/>
          <w:b w:val="false"/>
          <w:i w:val="false"/>
          <w:color w:val="000000"/>
          <w:sz w:val="28"/>
        </w:rPr>
        <w:t>
                   Шектеу сызығынан шықпаңыз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Алушы: Аты-жөні, лауазымы, паспорт және/немесе жеке        Қолы
</w:t>
      </w:r>
      <w:r>
        <w:br/>
      </w:r>
      <w:r>
        <w:rPr>
          <w:rFonts w:ascii="Times New Roman"/>
          <w:b w:val="false"/>
          <w:i w:val="false"/>
          <w:color w:val="000000"/>
          <w:sz w:val="28"/>
        </w:rPr>
        <w:t>
куәлігінің сериясы және нөмірі, берілген күні, берген
</w:t>
      </w:r>
      <w:r>
        <w:br/>
      </w:r>
      <w:r>
        <w:rPr>
          <w:rFonts w:ascii="Times New Roman"/>
          <w:b w:val="false"/>
          <w:i w:val="false"/>
          <w:color w:val="000000"/>
          <w:sz w:val="28"/>
        </w:rPr>
        <w:t>
мекеме
</w:t>
      </w:r>
      <w:r>
        <w:br/>
      </w:r>
      <w:r>
        <w:rPr>
          <w:rFonts w:ascii="Times New Roman"/>
          <w:b w:val="false"/>
          <w:i w:val="false"/>
          <w:color w:val="000000"/>
          <w:sz w:val="28"/>
        </w:rPr>
        <w:t>
                                        0 0 0 0 0 0 0 0 0 0
</w:t>
      </w:r>
      <w:r>
        <w:br/>
      </w:r>
      <w:r>
        <w:rPr>
          <w:rFonts w:ascii="Times New Roman"/>
          <w:b w:val="false"/>
          <w:i w:val="false"/>
          <w:color w:val="000000"/>
          <w:sz w:val="28"/>
        </w:rPr>
        <w:t>
                                        _ _ _ _ _ _ _ _ _ _
</w:t>
      </w:r>
      <w:r>
        <w:br/>
      </w:r>
      <w:r>
        <w:rPr>
          <w:rFonts w:ascii="Times New Roman"/>
          <w:b w:val="false"/>
          <w:i w:val="false"/>
          <w:color w:val="000000"/>
          <w:sz w:val="28"/>
        </w:rPr>
        <w:t>
                                          PANTONE 491 CV
</w:t>
      </w:r>
    </w:p>
    <w:p>
      <w:pPr>
        <w:spacing w:after="0"/>
        <w:ind w:left="0"/>
        <w:jc w:val="both"/>
      </w:pPr>
      <w:r>
        <w:rPr>
          <w:rFonts w:ascii="Times New Roman"/>
          <w:b w:val="false"/>
          <w:i w:val="false"/>
          <w:color w:val="000000"/>
          <w:sz w:val="28"/>
        </w:rPr>
        <w:t>
</w:t>
      </w:r>
      <w:r>
        <w:rPr>
          <w:rFonts w:ascii="Times New Roman"/>
          <w:b w:val="false"/>
          <w:i w:val="false"/>
          <w:color w:val="000000"/>
          <w:sz w:val="28"/>
        </w:rPr>
        <w:t>
Бет.01  
</w:t>
      </w:r>
      <w:r>
        <w:br/>
      </w:r>
      <w:r>
        <w:rPr>
          <w:rFonts w:ascii="Times New Roman"/>
          <w:b w:val="false"/>
          <w:i w:val="false"/>
          <w:color w:val="000000"/>
          <w:sz w:val="28"/>
        </w:rPr>
        <w:t>
Ережелерге 3-қосымша  
</w:t>
      </w:r>
    </w:p>
    <w:p>
      <w:pPr>
        <w:spacing w:after="0"/>
        <w:ind w:left="0"/>
        <w:jc w:val="both"/>
      </w:pPr>
      <w:r>
        <w:rPr>
          <w:rFonts w:ascii="Times New Roman"/>
          <w:b w:val="false"/>
          <w:i w:val="false"/>
          <w:color w:val="000000"/>
          <w:sz w:val="28"/>
        </w:rPr>
        <w:t>
</w:t>
      </w:r>
      <w:r>
        <w:rPr>
          <w:rFonts w:ascii="Times New Roman"/>
          <w:b/>
          <w:i w:val="false"/>
          <w:color w:val="000000"/>
          <w:sz w:val="28"/>
        </w:rPr>
        <w:t>
АЛКОГОЛЬ ӨНІМІНЕ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КӨЛІК ЖҮКЖӨНЕЛТПЕ ҚҰЖАТЫ
</w:t>
      </w:r>
      <w:r>
        <w:rPr>
          <w:rFonts w:ascii="Times New Roman"/>
          <w:b w:val="false"/>
          <w:i w:val="false"/>
          <w:color w:val="000000"/>
          <w:sz w:val="28"/>
        </w:rPr>
        <w:t>
</w:t>
      </w:r>
    </w:p>
    <w:p>
      <w:pPr>
        <w:spacing w:after="0"/>
        <w:ind w:left="0"/>
        <w:jc w:val="both"/>
      </w:pPr>
      <w:r>
        <w:rPr>
          <w:rFonts w:ascii="Times New Roman"/>
          <w:b w:val="false"/>
          <w:i w:val="false"/>
          <w:color w:val="000000"/>
          <w:sz w:val="28"/>
        </w:rPr>
        <w:t>
_ _ _ _ _ _ _ _ _ _ _ _ _ _ _   _ _ _ _ _ _ _ _ _ _ _   _ _ Операция
</w:t>
      </w:r>
      <w:r>
        <w:br/>
      </w:r>
      <w:r>
        <w:rPr>
          <w:rFonts w:ascii="Times New Roman"/>
          <w:b w:val="false"/>
          <w:i w:val="false"/>
          <w:color w:val="000000"/>
          <w:sz w:val="28"/>
        </w:rPr>
        <w:t>
Көлік жүкжөнелтпе құжатының N   Cандармен күн, ай, жыл      коды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Осы нысанды толтыру Ережелерін оқыңыз.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НАЗАР АУДАРЫҢЫЗ!
</w:t>
      </w:r>
      <w:r>
        <w:rPr>
          <w:rFonts w:ascii="Times New Roman"/>
          <w:b w:val="false"/>
          <w:i w:val="false"/>
          <w:color w:val="800000"/>
          <w:sz w:val="28"/>
        </w:rPr>
        <w:t>
</w:t>
      </w:r>
      <w:r>
        <w:rPr>
          <w:rFonts w:ascii="Times New Roman"/>
          <w:b w:val="false"/>
          <w:i w:val="false"/>
          <w:color w:val="000000"/>
          <w:sz w:val="28"/>
        </w:rPr>
        <w:t>
 ҚАРА не КӨК сиялы қаламмен немесе қаламұшпен
</w:t>
      </w:r>
      <w:r>
        <w:br/>
      </w:r>
      <w:r>
        <w:rPr>
          <w:rFonts w:ascii="Times New Roman"/>
          <w:b w:val="false"/>
          <w:i w:val="false"/>
          <w:color w:val="000000"/>
          <w:sz w:val="28"/>
        </w:rPr>
        <w:t>
БАС ӘРІПТЕРМЕН толтырыңыз.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Өнімді өндіруші (жеткізуші):   2 Өнімді алушы: атауы, заңды мекен-
</w:t>
      </w:r>
      <w:r>
        <w:br/>
      </w:r>
      <w:r>
        <w:rPr>
          <w:rFonts w:ascii="Times New Roman"/>
          <w:b w:val="false"/>
          <w:i w:val="false"/>
          <w:color w:val="000000"/>
          <w:sz w:val="28"/>
        </w:rPr>
        <w:t>
  атауы, заңды мекен-жайы,         жайы, жеткізу мекен-жайы,
</w:t>
      </w:r>
      <w:r>
        <w:br/>
      </w:r>
      <w:r>
        <w:rPr>
          <w:rFonts w:ascii="Times New Roman"/>
          <w:b w:val="false"/>
          <w:i w:val="false"/>
          <w:color w:val="000000"/>
          <w:sz w:val="28"/>
        </w:rPr>
        <w:t>
  өндіріс мекен-жайы, лицензия     лицензия нөмірі, қолданылу
</w:t>
      </w:r>
      <w:r>
        <w:br/>
      </w:r>
      <w:r>
        <w:rPr>
          <w:rFonts w:ascii="Times New Roman"/>
          <w:b w:val="false"/>
          <w:i w:val="false"/>
          <w:color w:val="000000"/>
          <w:sz w:val="28"/>
        </w:rPr>
        <w:t>
  нөмірі, қолданылу мерзімі        мерзімі
</w:t>
      </w:r>
      <w:r>
        <w:br/>
      </w:r>
      <w:r>
        <w:rPr>
          <w:rFonts w:ascii="Times New Roman"/>
          <w:b w:val="false"/>
          <w:i w:val="false"/>
          <w:color w:val="000000"/>
          <w:sz w:val="28"/>
        </w:rPr>
        <w:t>
_______________________________    _______________________________
</w:t>
      </w:r>
      <w:r>
        <w:br/>
      </w:r>
      <w:r>
        <w:rPr>
          <w:rFonts w:ascii="Times New Roman"/>
          <w:b w:val="false"/>
          <w:i w:val="false"/>
          <w:color w:val="000000"/>
          <w:sz w:val="28"/>
        </w:rPr>
        <w:t>
_______________________________    _______________________________
</w:t>
      </w:r>
      <w:r>
        <w:br/>
      </w:r>
      <w:r>
        <w:rPr>
          <w:rFonts w:ascii="Times New Roman"/>
          <w:b w:val="false"/>
          <w:i w:val="false"/>
          <w:color w:val="000000"/>
          <w:sz w:val="28"/>
        </w:rPr>
        <w:t>
_______________________________    _______________________________
</w:t>
      </w:r>
      <w:r>
        <w:br/>
      </w:r>
      <w:r>
        <w:rPr>
          <w:rFonts w:ascii="Times New Roman"/>
          <w:b w:val="false"/>
          <w:i w:val="false"/>
          <w:color w:val="000000"/>
          <w:sz w:val="28"/>
        </w:rPr>
        <w:t>
_______________________________    _______________________________
</w:t>
      </w:r>
    </w:p>
    <w:p>
      <w:pPr>
        <w:spacing w:after="0"/>
        <w:ind w:left="0"/>
        <w:jc w:val="both"/>
      </w:pPr>
      <w:r>
        <w:rPr>
          <w:rFonts w:ascii="Times New Roman"/>
          <w:b w:val="false"/>
          <w:i w:val="false"/>
          <w:color w:val="000000"/>
          <w:sz w:val="28"/>
        </w:rPr>
        <w:t>
3 СТН _ _ _ _ _ _ _ _ _ _ _ _ _    4 СТН _ _ _ _ _ _ _ _ _ _ _ _ _
</w:t>
      </w:r>
    </w:p>
    <w:p>
      <w:pPr>
        <w:spacing w:after="0"/>
        <w:ind w:left="0"/>
        <w:jc w:val="both"/>
      </w:pPr>
      <w:r>
        <w:rPr>
          <w:rFonts w:ascii="Times New Roman"/>
          <w:b w:val="false"/>
          <w:i w:val="false"/>
          <w:color w:val="000000"/>
          <w:sz w:val="28"/>
        </w:rPr>
        <w:t>
5 Төлем нысаны (қ/а-сыз - төлем тапсырмасының N, қолма-қол есеп 
</w:t>
      </w:r>
      <w:r>
        <w:br/>
      </w:r>
      <w:r>
        <w:rPr>
          <w:rFonts w:ascii="Times New Roman"/>
          <w:b w:val="false"/>
          <w:i w:val="false"/>
          <w:color w:val="000000"/>
          <w:sz w:val="28"/>
        </w:rPr>
        <w:t>
айырысу - кассалық кіріс ордерінің N, консигнация шарты кезінде -
</w:t>
      </w:r>
      <w:r>
        <w:br/>
      </w:r>
      <w:r>
        <w:rPr>
          <w:rFonts w:ascii="Times New Roman"/>
          <w:b w:val="false"/>
          <w:i w:val="false"/>
          <w:color w:val="000000"/>
          <w:sz w:val="28"/>
        </w:rPr>
        <w:t>
шарт N және т.б.), Күні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6 Тасымалдаушы: жүргізушінің аты-жөні, жүргізуші куәлігінің нөмірі
</w:t>
      </w:r>
      <w:r>
        <w:br/>
      </w:r>
      <w:r>
        <w:rPr>
          <w:rFonts w:ascii="Times New Roman"/>
          <w:b w:val="false"/>
          <w:i w:val="false"/>
          <w:color w:val="000000"/>
          <w:sz w:val="28"/>
        </w:rPr>
        <w:t>
мен сериясы, берілген күні, берген орган, көлік құралының маркасы,
</w:t>
      </w:r>
      <w:r>
        <w:br/>
      </w:r>
      <w:r>
        <w:rPr>
          <w:rFonts w:ascii="Times New Roman"/>
          <w:b w:val="false"/>
          <w:i w:val="false"/>
          <w:color w:val="000000"/>
          <w:sz w:val="28"/>
        </w:rPr>
        <w:t>
мемлекеттік нөмірі, жол жүру қағазының нөмірі, берілген күні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Теңгемен:    Шөлмекте:       Дал:
</w:t>
      </w:r>
      <w:r>
        <w:br/>
      </w:r>
      <w:r>
        <w:rPr>
          <w:rFonts w:ascii="Times New Roman"/>
          <w:b w:val="false"/>
          <w:i w:val="false"/>
          <w:color w:val="000000"/>
          <w:sz w:val="28"/>
        </w:rPr>
        <w:t>
                       млн.   мың.   млн.   мың.     млн.   мың
</w:t>
      </w:r>
      <w:r>
        <w:br/>
      </w:r>
      <w:r>
        <w:rPr>
          <w:rFonts w:ascii="Times New Roman"/>
          <w:b w:val="false"/>
          <w:i w:val="false"/>
          <w:color w:val="000000"/>
          <w:sz w:val="28"/>
        </w:rPr>
        <w:t>
7 Өнімнің барлығы:     _ _ _ _ _ _   _ _ _ _ _ _ _   _ _ _ _ _ _ _
</w:t>
      </w:r>
      <w:r>
        <w:br/>
      </w:r>
      <w:r>
        <w:rPr>
          <w:rFonts w:ascii="Times New Roman"/>
          <w:b w:val="false"/>
          <w:i w:val="false"/>
          <w:color w:val="000000"/>
          <w:sz w:val="28"/>
        </w:rPr>
        <w:t>
8 Көлік ыдысының құны  _ _ _ _ _ _
</w:t>
      </w:r>
      <w:r>
        <w:br/>
      </w:r>
      <w:r>
        <w:rPr>
          <w:rFonts w:ascii="Times New Roman"/>
          <w:b w:val="false"/>
          <w:i w:val="false"/>
          <w:color w:val="000000"/>
          <w:sz w:val="28"/>
        </w:rPr>
        <w:t>
9 Жүкжөнелтпе құжаты   _ _ _ _ _ _
</w:t>
      </w:r>
      <w:r>
        <w:br/>
      </w:r>
      <w:r>
        <w:rPr>
          <w:rFonts w:ascii="Times New Roman"/>
          <w:b w:val="false"/>
          <w:i w:val="false"/>
          <w:color w:val="000000"/>
          <w:sz w:val="28"/>
        </w:rPr>
        <w:t>
  бойынша барлығы
</w:t>
      </w:r>
    </w:p>
    <w:p>
      <w:pPr>
        <w:spacing w:after="0"/>
        <w:ind w:left="0"/>
        <w:jc w:val="both"/>
      </w:pPr>
      <w:r>
        <w:rPr>
          <w:rFonts w:ascii="Times New Roman"/>
          <w:b w:val="false"/>
          <w:i w:val="false"/>
          <w:color w:val="000000"/>
          <w:sz w:val="28"/>
        </w:rPr>
        <w:t>
                2 бетке сәйкес өнім туралы ақпарат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Салық төлеушінің жауапкершілігі
</w:t>
      </w:r>
      <w:r>
        <w:br/>
      </w:r>
      <w:r>
        <w:rPr>
          <w:rFonts w:ascii="Times New Roman"/>
          <w:b w:val="false"/>
          <w:i w:val="false"/>
          <w:color w:val="000000"/>
          <w:sz w:val="28"/>
        </w:rPr>
        <w:t>
      Біз осы Көлік жүкжөнелтпе құжатында келтірілген мәліметтердің
</w:t>
      </w:r>
      <w:r>
        <w:br/>
      </w:r>
      <w:r>
        <w:rPr>
          <w:rFonts w:ascii="Times New Roman"/>
          <w:b w:val="false"/>
          <w:i w:val="false"/>
          <w:color w:val="000000"/>
          <w:sz w:val="28"/>
        </w:rPr>
        <w:t>
толықтығы мен растығы үшін Қазақстан Республикасының заңдарына
</w:t>
      </w:r>
      <w:r>
        <w:br/>
      </w:r>
      <w:r>
        <w:rPr>
          <w:rFonts w:ascii="Times New Roman"/>
          <w:b w:val="false"/>
          <w:i w:val="false"/>
          <w:color w:val="000000"/>
          <w:sz w:val="28"/>
        </w:rPr>
        <w:t>
сәйкес жауап береміз
</w:t>
      </w:r>
    </w:p>
    <w:p>
      <w:pPr>
        <w:spacing w:after="0"/>
        <w:ind w:left="0"/>
        <w:jc w:val="both"/>
      </w:pPr>
      <w:r>
        <w:rPr>
          <w:rFonts w:ascii="Times New Roman"/>
          <w:b w:val="false"/>
          <w:i w:val="false"/>
          <w:color w:val="000000"/>
          <w:sz w:val="28"/>
        </w:rPr>
        <w:t>
      Шектеу сызығынан шықпаңыз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Жөнелтуші басшысының аты-жөні        Қолы
</w:t>
      </w:r>
    </w:p>
    <w:p>
      <w:pPr>
        <w:spacing w:after="0"/>
        <w:ind w:left="0"/>
        <w:jc w:val="both"/>
      </w:pPr>
      <w:r>
        <w:rPr>
          <w:rFonts w:ascii="Times New Roman"/>
          <w:b w:val="false"/>
          <w:i w:val="false"/>
          <w:color w:val="000000"/>
          <w:sz w:val="28"/>
        </w:rPr>
        <w:t>
      Шектеу сызығынан шықпаңыз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Жөнелтуші бухгалтерінің аты-жөні     Қолы              М.О.
</w:t>
      </w:r>
    </w:p>
    <w:p>
      <w:pPr>
        <w:spacing w:after="0"/>
        <w:ind w:left="0"/>
        <w:jc w:val="both"/>
      </w:pPr>
      <w:r>
        <w:rPr>
          <w:rFonts w:ascii="Times New Roman"/>
          <w:b w:val="false"/>
          <w:i w:val="false"/>
          <w:color w:val="000000"/>
          <w:sz w:val="28"/>
        </w:rPr>
        <w:t>
                   Шектеу сызығынан шықпаңыз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Алушы: Аты-жөні, лауазымы, паспорт және/немесе жеке        Қолы
</w:t>
      </w:r>
      <w:r>
        <w:br/>
      </w:r>
      <w:r>
        <w:rPr>
          <w:rFonts w:ascii="Times New Roman"/>
          <w:b w:val="false"/>
          <w:i w:val="false"/>
          <w:color w:val="000000"/>
          <w:sz w:val="28"/>
        </w:rPr>
        <w:t>
куәлігінің сериясы және нөмірі, берілген күні, берген
</w:t>
      </w:r>
      <w:r>
        <w:br/>
      </w:r>
      <w:r>
        <w:rPr>
          <w:rFonts w:ascii="Times New Roman"/>
          <w:b w:val="false"/>
          <w:i w:val="false"/>
          <w:color w:val="000000"/>
          <w:sz w:val="28"/>
        </w:rPr>
        <w:t>
мекеме
</w:t>
      </w:r>
      <w:r>
        <w:br/>
      </w:r>
      <w:r>
        <w:rPr>
          <w:rFonts w:ascii="Times New Roman"/>
          <w:b w:val="false"/>
          <w:i w:val="false"/>
          <w:color w:val="000000"/>
          <w:sz w:val="28"/>
        </w:rPr>
        <w:t>
                                        0 0 0 0 0 0 0 0 0 0
</w:t>
      </w:r>
      <w:r>
        <w:br/>
      </w:r>
      <w:r>
        <w:rPr>
          <w:rFonts w:ascii="Times New Roman"/>
          <w:b w:val="false"/>
          <w:i w:val="false"/>
          <w:color w:val="000000"/>
          <w:sz w:val="28"/>
        </w:rPr>
        <w:t>
                                        _ _ _ _ _ _ _ _ _ _
</w:t>
      </w:r>
      <w:r>
        <w:br/>
      </w:r>
      <w:r>
        <w:rPr>
          <w:rFonts w:ascii="Times New Roman"/>
          <w:b w:val="false"/>
          <w:i w:val="false"/>
          <w:color w:val="000000"/>
          <w:sz w:val="28"/>
        </w:rPr>
        <w:t>
                                         PANTONE Purple CV
</w:t>
      </w:r>
    </w:p>
    <w:p>
      <w:pPr>
        <w:spacing w:after="0"/>
        <w:ind w:left="0"/>
        <w:jc w:val="both"/>
      </w:pPr>
      <w:r>
        <w:rPr>
          <w:rFonts w:ascii="Times New Roman"/>
          <w:b w:val="false"/>
          <w:i w:val="false"/>
          <w:color w:val="000000"/>
          <w:sz w:val="28"/>
        </w:rPr>
        <w:t>
Жеткізуішінің                   Сатып
</w:t>
      </w:r>
      <w:r>
        <w:br/>
      </w:r>
      <w:r>
        <w:rPr>
          <w:rFonts w:ascii="Times New Roman"/>
          <w:b w:val="false"/>
          <w:i w:val="false"/>
          <w:color w:val="000000"/>
          <w:sz w:val="28"/>
        </w:rPr>
        <w:t>
СТН-і         _ _ _ _ _ _ _ _  алушының СТН-і _ _ _ _ _ _ _ Бет. 02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10 Алкоголь өнімінің  11 Өнімнің пин - 12 Шөлмектерде 13 Бір шөлмек.
</w:t>
      </w:r>
      <w:r>
        <w:br/>
      </w:r>
      <w:r>
        <w:rPr>
          <w:rFonts w:ascii="Times New Roman"/>
          <w:b w:val="false"/>
          <w:i w:val="false"/>
          <w:color w:val="000000"/>
          <w:sz w:val="28"/>
        </w:rPr>
        <w:t>
   түрі сыйымдылығы,     коды:            барлығы:       тің бағасы
</w:t>
      </w:r>
      <w:r>
        <w:br/>
      </w:r>
      <w:r>
        <w:rPr>
          <w:rFonts w:ascii="Times New Roman"/>
          <w:b w:val="false"/>
          <w:i w:val="false"/>
          <w:color w:val="000000"/>
          <w:sz w:val="28"/>
        </w:rPr>
        <w:t>
   (литр):                                               (теңге):
</w:t>
      </w:r>
      <w:r>
        <w:br/>
      </w:r>
      <w:r>
        <w:rPr>
          <w:rFonts w:ascii="Times New Roman"/>
          <w:b w:val="false"/>
          <w:i w:val="false"/>
          <w:color w:val="000000"/>
          <w:sz w:val="28"/>
        </w:rPr>
        <w:t>
                                       млн.   мың     мың.
</w:t>
      </w:r>
      <w:r>
        <w:br/>
      </w:r>
      <w:r>
        <w:rPr>
          <w:rFonts w:ascii="Times New Roman"/>
          <w:b w:val="false"/>
          <w:i w:val="false"/>
          <w:color w:val="000000"/>
          <w:sz w:val="28"/>
        </w:rPr>
        <w:t>
____________________  _ _ _ _ _ _ _ _  _ _ _ _ _ _ _  _ _ _ _ _ _ _
</w:t>
      </w:r>
      <w:r>
        <w:br/>
      </w:r>
      <w:r>
        <w:rPr>
          <w:rFonts w:ascii="Times New Roman"/>
          <w:b w:val="false"/>
          <w:i w:val="false"/>
          <w:color w:val="000000"/>
          <w:sz w:val="28"/>
        </w:rPr>
        <w:t>
____________________  _ _ _ _ _ _ _ _  _ _ _ _ _ _ _  _ _ _ _ _ _ _
</w:t>
      </w:r>
      <w:r>
        <w:br/>
      </w:r>
      <w:r>
        <w:rPr>
          <w:rFonts w:ascii="Times New Roman"/>
          <w:b w:val="false"/>
          <w:i w:val="false"/>
          <w:color w:val="000000"/>
          <w:sz w:val="28"/>
        </w:rPr>
        <w:t>
____________________  _ _ _ _ _ _ _ _  _ _ _ _ _ _ _  _ _ _ _ _ _ _
</w:t>
      </w:r>
      <w:r>
        <w:br/>
      </w:r>
      <w:r>
        <w:rPr>
          <w:rFonts w:ascii="Times New Roman"/>
          <w:b w:val="false"/>
          <w:i w:val="false"/>
          <w:color w:val="000000"/>
          <w:sz w:val="28"/>
        </w:rPr>
        <w:t>
____________________  _ _ _ _ _ _ _ _  _ _ _ _ _ _ _  _ _ _ _ _ _ _
</w:t>
      </w:r>
      <w:r>
        <w:br/>
      </w:r>
      <w:r>
        <w:rPr>
          <w:rFonts w:ascii="Times New Roman"/>
          <w:b w:val="false"/>
          <w:i w:val="false"/>
          <w:color w:val="000000"/>
          <w:sz w:val="28"/>
        </w:rPr>
        <w:t>
____________________  _ _ _ _ _ _ _ _  _ _ _ _ _ _ _  _ _ _ _ _ _ _
</w:t>
      </w:r>
      <w:r>
        <w:br/>
      </w:r>
      <w:r>
        <w:rPr>
          <w:rFonts w:ascii="Times New Roman"/>
          <w:b w:val="false"/>
          <w:i w:val="false"/>
          <w:color w:val="000000"/>
          <w:sz w:val="28"/>
        </w:rPr>
        <w:t>
____________________  _ _ _ _ _ _ _ _  _ _ _ _ _ _ _  _ _ _ _ _ _ _
</w:t>
      </w:r>
      <w:r>
        <w:br/>
      </w:r>
      <w:r>
        <w:rPr>
          <w:rFonts w:ascii="Times New Roman"/>
          <w:b w:val="false"/>
          <w:i w:val="false"/>
          <w:color w:val="000000"/>
          <w:sz w:val="28"/>
        </w:rPr>
        <w:t>
____________________  _ _ _ _ _ _ _ _  _ _ _ _ _ _ _  _ _ _ _ _ _ _
</w:t>
      </w:r>
      <w:r>
        <w:br/>
      </w:r>
      <w:r>
        <w:rPr>
          <w:rFonts w:ascii="Times New Roman"/>
          <w:b w:val="false"/>
          <w:i w:val="false"/>
          <w:color w:val="000000"/>
          <w:sz w:val="28"/>
        </w:rPr>
        <w:t>
____________________  _ _ _ _ _ _ _ _  _ _ _ _ _ _ _  _ _ _ _ _ _ _
</w:t>
      </w:r>
      <w:r>
        <w:br/>
      </w:r>
      <w:r>
        <w:rPr>
          <w:rFonts w:ascii="Times New Roman"/>
          <w:b w:val="false"/>
          <w:i w:val="false"/>
          <w:color w:val="000000"/>
          <w:sz w:val="28"/>
        </w:rPr>
        <w:t>
____________________  _ _ _ _ _ _ _ _  _ _ _ _ _ _ _  _ _ _ _ _ _ _
</w:t>
      </w:r>
    </w:p>
    <w:p>
      <w:pPr>
        <w:spacing w:after="0"/>
        <w:ind w:left="0"/>
        <w:jc w:val="both"/>
      </w:pPr>
      <w:r>
        <w:rPr>
          <w:rFonts w:ascii="Times New Roman"/>
          <w:b w:val="false"/>
          <w:i w:val="false"/>
          <w:color w:val="000000"/>
          <w:sz w:val="28"/>
        </w:rPr>
        <w:t>
14 Өнімнің барлығы:            млн.    мың.
</w:t>
      </w:r>
      <w:r>
        <w:br/>
      </w:r>
      <w:r>
        <w:rPr>
          <w:rFonts w:ascii="Times New Roman"/>
          <w:b w:val="false"/>
          <w:i w:val="false"/>
          <w:color w:val="000000"/>
          <w:sz w:val="28"/>
        </w:rPr>
        <w:t>
                               _ _ _ _ _ _ _ _ _ 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Шектеу сызығынан шықпаңыз.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Жөнелтуші басшысының аты-жөні        Қолы
</w:t>
      </w:r>
    </w:p>
    <w:p>
      <w:pPr>
        <w:spacing w:after="0"/>
        <w:ind w:left="0"/>
        <w:jc w:val="both"/>
      </w:pPr>
      <w:r>
        <w:rPr>
          <w:rFonts w:ascii="Times New Roman"/>
          <w:b w:val="false"/>
          <w:i w:val="false"/>
          <w:color w:val="000000"/>
          <w:sz w:val="28"/>
        </w:rPr>
        <w:t>
      Шектеу сызығынан шықпаңыз.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Жөнелтуші бухгалтерінің аты-жөні     Қолы              М.О.
</w:t>
      </w:r>
    </w:p>
    <w:p>
      <w:pPr>
        <w:spacing w:after="0"/>
        <w:ind w:left="0"/>
        <w:jc w:val="both"/>
      </w:pPr>
      <w:r>
        <w:rPr>
          <w:rFonts w:ascii="Times New Roman"/>
          <w:b w:val="false"/>
          <w:i w:val="false"/>
          <w:color w:val="000000"/>
          <w:sz w:val="28"/>
        </w:rPr>
        <w:t>
                   Шектеу сызығынан шықпаңыз.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Алушы: Аты-жөні, лауазымы, паспорт және/немесе жеке        Қолы
</w:t>
      </w:r>
      <w:r>
        <w:br/>
      </w:r>
      <w:r>
        <w:rPr>
          <w:rFonts w:ascii="Times New Roman"/>
          <w:b w:val="false"/>
          <w:i w:val="false"/>
          <w:color w:val="000000"/>
          <w:sz w:val="28"/>
        </w:rPr>
        <w:t>
куәлігінің сериясы және нөмірі, берілген күні, берген
</w:t>
      </w:r>
      <w:r>
        <w:br/>
      </w:r>
      <w:r>
        <w:rPr>
          <w:rFonts w:ascii="Times New Roman"/>
          <w:b w:val="false"/>
          <w:i w:val="false"/>
          <w:color w:val="000000"/>
          <w:sz w:val="28"/>
        </w:rPr>
        <w:t>
мекеме
</w:t>
      </w:r>
      <w:r>
        <w:br/>
      </w:r>
      <w:r>
        <w:rPr>
          <w:rFonts w:ascii="Times New Roman"/>
          <w:b w:val="false"/>
          <w:i w:val="false"/>
          <w:color w:val="000000"/>
          <w:sz w:val="28"/>
        </w:rPr>
        <w:t>
                                        0 0 0 0 0 0 0 0 0 0
</w:t>
      </w:r>
      <w:r>
        <w:br/>
      </w:r>
      <w:r>
        <w:rPr>
          <w:rFonts w:ascii="Times New Roman"/>
          <w:b w:val="false"/>
          <w:i w:val="false"/>
          <w:color w:val="000000"/>
          <w:sz w:val="28"/>
        </w:rPr>
        <w:t>
                                        _ _ _ _ _ _ _ _ _ _
</w:t>
      </w:r>
      <w:r>
        <w:br/>
      </w:r>
      <w:r>
        <w:rPr>
          <w:rFonts w:ascii="Times New Roman"/>
          <w:b w:val="false"/>
          <w:i w:val="false"/>
          <w:color w:val="000000"/>
          <w:sz w:val="28"/>
        </w:rPr>
        <w:t>
                                         PANTONE Purple CV
</w:t>
      </w:r>
    </w:p>
    <w:p>
      <w:pPr>
        <w:spacing w:after="0"/>
        <w:ind w:left="0"/>
        <w:jc w:val="both"/>
      </w:pPr>
      <w:r>
        <w:rPr>
          <w:rFonts w:ascii="Times New Roman"/>
          <w:b w:val="false"/>
          <w:i w:val="false"/>
          <w:color w:val="000000"/>
          <w:sz w:val="28"/>
        </w:rPr>
        <w:t>
</w:t>
      </w:r>
      <w:r>
        <w:rPr>
          <w:rFonts w:ascii="Times New Roman"/>
          <w:b w:val="false"/>
          <w:i w:val="false"/>
          <w:color w:val="000000"/>
          <w:sz w:val="28"/>
        </w:rPr>
        <w:t>
Бет.01  
</w:t>
      </w:r>
      <w:r>
        <w:br/>
      </w:r>
      <w:r>
        <w:rPr>
          <w:rFonts w:ascii="Times New Roman"/>
          <w:b w:val="false"/>
          <w:i w:val="false"/>
          <w:color w:val="000000"/>
          <w:sz w:val="28"/>
        </w:rPr>
        <w:t>
Ережелерге 4-қосымша  
</w:t>
      </w:r>
    </w:p>
    <w:p>
      <w:pPr>
        <w:spacing w:after="0"/>
        <w:ind w:left="0"/>
        <w:jc w:val="both"/>
      </w:pPr>
      <w:r>
        <w:rPr>
          <w:rFonts w:ascii="Times New Roman"/>
          <w:b w:val="false"/>
          <w:i w:val="false"/>
          <w:color w:val="000000"/>
          <w:sz w:val="28"/>
        </w:rPr>
        <w:t>
</w:t>
      </w:r>
      <w:r>
        <w:rPr>
          <w:rFonts w:ascii="Times New Roman"/>
          <w:b/>
          <w:i w:val="false"/>
          <w:color w:val="000000"/>
          <w:sz w:val="28"/>
        </w:rPr>
        <w:t>
АЛКОГОЛЬ ӨНІМІНЕ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КӨЛІК ЖҮКЖӨНЕЛТПЕ ҚҰЖАТЫ
</w:t>
      </w:r>
      <w:r>
        <w:rPr>
          <w:rFonts w:ascii="Times New Roman"/>
          <w:b w:val="false"/>
          <w:i w:val="false"/>
          <w:color w:val="000000"/>
          <w:sz w:val="28"/>
        </w:rPr>
        <w:t>
</w:t>
      </w:r>
    </w:p>
    <w:p>
      <w:pPr>
        <w:spacing w:after="0"/>
        <w:ind w:left="0"/>
        <w:jc w:val="both"/>
      </w:pPr>
      <w:r>
        <w:rPr>
          <w:rFonts w:ascii="Times New Roman"/>
          <w:b w:val="false"/>
          <w:i w:val="false"/>
          <w:color w:val="000000"/>
          <w:sz w:val="28"/>
        </w:rPr>
        <w:t>
_ _ _ _ _ _ _ _ _ _ _ _ _ _ _   _ _ _ _ _ _ _ _ _ _ _   _ _ Операция
</w:t>
      </w:r>
      <w:r>
        <w:br/>
      </w:r>
      <w:r>
        <w:rPr>
          <w:rFonts w:ascii="Times New Roman"/>
          <w:b w:val="false"/>
          <w:i w:val="false"/>
          <w:color w:val="000000"/>
          <w:sz w:val="28"/>
        </w:rPr>
        <w:t>
Көлік жүкжөнелтпе құжатының N   Cандармен күн, ай, жыл      коды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Осы нысанды толтыру Ережелерін оқыңыз.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НАЗАР АУДАРЫҢЫЗ!
</w:t>
      </w:r>
      <w:r>
        <w:rPr>
          <w:rFonts w:ascii="Times New Roman"/>
          <w:b w:val="false"/>
          <w:i w:val="false"/>
          <w:color w:val="800000"/>
          <w:sz w:val="28"/>
        </w:rPr>
        <w:t>
</w:t>
      </w:r>
      <w:r>
        <w:rPr>
          <w:rFonts w:ascii="Times New Roman"/>
          <w:b w:val="false"/>
          <w:i w:val="false"/>
          <w:color w:val="000000"/>
          <w:sz w:val="28"/>
        </w:rPr>
        <w:t>
 ҚАРА не КӨК сиялы қаламмен немесе қаламұшпен
</w:t>
      </w:r>
      <w:r>
        <w:br/>
      </w:r>
      <w:r>
        <w:rPr>
          <w:rFonts w:ascii="Times New Roman"/>
          <w:b w:val="false"/>
          <w:i w:val="false"/>
          <w:color w:val="000000"/>
          <w:sz w:val="28"/>
        </w:rPr>
        <w:t>
БАС ӘРІПТЕРМЕН толтырыңыз.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Өнімді өндіруші (жеткізуші):   2 Өнімді алушы: атауы, заңды мекен-
</w:t>
      </w:r>
      <w:r>
        <w:br/>
      </w:r>
      <w:r>
        <w:rPr>
          <w:rFonts w:ascii="Times New Roman"/>
          <w:b w:val="false"/>
          <w:i w:val="false"/>
          <w:color w:val="000000"/>
          <w:sz w:val="28"/>
        </w:rPr>
        <w:t>
  атауы, заңды мекен-жайы,         жайы, жеткізу мекен-жайы,
</w:t>
      </w:r>
      <w:r>
        <w:br/>
      </w:r>
      <w:r>
        <w:rPr>
          <w:rFonts w:ascii="Times New Roman"/>
          <w:b w:val="false"/>
          <w:i w:val="false"/>
          <w:color w:val="000000"/>
          <w:sz w:val="28"/>
        </w:rPr>
        <w:t>
  өндіріс мекен-жайы, лицензия     лицензия нөмірі, қолданылу
</w:t>
      </w:r>
      <w:r>
        <w:br/>
      </w:r>
      <w:r>
        <w:rPr>
          <w:rFonts w:ascii="Times New Roman"/>
          <w:b w:val="false"/>
          <w:i w:val="false"/>
          <w:color w:val="000000"/>
          <w:sz w:val="28"/>
        </w:rPr>
        <w:t>
  нөмірі, қолданылу мерзімі        мерзімі
</w:t>
      </w:r>
      <w:r>
        <w:br/>
      </w:r>
      <w:r>
        <w:rPr>
          <w:rFonts w:ascii="Times New Roman"/>
          <w:b w:val="false"/>
          <w:i w:val="false"/>
          <w:color w:val="000000"/>
          <w:sz w:val="28"/>
        </w:rPr>
        <w:t>
_______________________________    _______________________________
</w:t>
      </w:r>
      <w:r>
        <w:br/>
      </w:r>
      <w:r>
        <w:rPr>
          <w:rFonts w:ascii="Times New Roman"/>
          <w:b w:val="false"/>
          <w:i w:val="false"/>
          <w:color w:val="000000"/>
          <w:sz w:val="28"/>
        </w:rPr>
        <w:t>
_______________________________    _______________________________
</w:t>
      </w:r>
      <w:r>
        <w:br/>
      </w:r>
      <w:r>
        <w:rPr>
          <w:rFonts w:ascii="Times New Roman"/>
          <w:b w:val="false"/>
          <w:i w:val="false"/>
          <w:color w:val="000000"/>
          <w:sz w:val="28"/>
        </w:rPr>
        <w:t>
_______________________________    _______________________________
</w:t>
      </w:r>
      <w:r>
        <w:br/>
      </w:r>
      <w:r>
        <w:rPr>
          <w:rFonts w:ascii="Times New Roman"/>
          <w:b w:val="false"/>
          <w:i w:val="false"/>
          <w:color w:val="000000"/>
          <w:sz w:val="28"/>
        </w:rPr>
        <w:t>
_______________________________    _______________________________
</w:t>
      </w:r>
    </w:p>
    <w:p>
      <w:pPr>
        <w:spacing w:after="0"/>
        <w:ind w:left="0"/>
        <w:jc w:val="both"/>
      </w:pPr>
      <w:r>
        <w:rPr>
          <w:rFonts w:ascii="Times New Roman"/>
          <w:b w:val="false"/>
          <w:i w:val="false"/>
          <w:color w:val="000000"/>
          <w:sz w:val="28"/>
        </w:rPr>
        <w:t>
3 СТН _ _ _ _ _ _ _ _ _ _ _ _ _    4 СТН _ _ _ _ _ _ _ _ _ _ _ _ _
</w:t>
      </w:r>
    </w:p>
    <w:p>
      <w:pPr>
        <w:spacing w:after="0"/>
        <w:ind w:left="0"/>
        <w:jc w:val="both"/>
      </w:pPr>
      <w:r>
        <w:rPr>
          <w:rFonts w:ascii="Times New Roman"/>
          <w:b w:val="false"/>
          <w:i w:val="false"/>
          <w:color w:val="000000"/>
          <w:sz w:val="28"/>
        </w:rPr>
        <w:t>
5 Төлем нысаны (қ/а-сыз - төлем тапсырмасының N, қолма-қол есеп 
</w:t>
      </w:r>
      <w:r>
        <w:br/>
      </w:r>
      <w:r>
        <w:rPr>
          <w:rFonts w:ascii="Times New Roman"/>
          <w:b w:val="false"/>
          <w:i w:val="false"/>
          <w:color w:val="000000"/>
          <w:sz w:val="28"/>
        </w:rPr>
        <w:t>
айырысу - кассалық кіріс ордерінің N, консигнация шарты кезінде - 
</w:t>
      </w:r>
      <w:r>
        <w:br/>
      </w:r>
      <w:r>
        <w:rPr>
          <w:rFonts w:ascii="Times New Roman"/>
          <w:b w:val="false"/>
          <w:i w:val="false"/>
          <w:color w:val="000000"/>
          <w:sz w:val="28"/>
        </w:rPr>
        <w:t>
шарт N және т.б.), Күні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6 Тасымалдаушы: жүргізушінің аты-жөні, жүргізуші куәлігінің нөмірі
</w:t>
      </w:r>
      <w:r>
        <w:br/>
      </w:r>
      <w:r>
        <w:rPr>
          <w:rFonts w:ascii="Times New Roman"/>
          <w:b w:val="false"/>
          <w:i w:val="false"/>
          <w:color w:val="000000"/>
          <w:sz w:val="28"/>
        </w:rPr>
        <w:t>
мен сериясы, берілген күні, берген орган, көлік құралының маркасы,
</w:t>
      </w:r>
      <w:r>
        <w:br/>
      </w:r>
      <w:r>
        <w:rPr>
          <w:rFonts w:ascii="Times New Roman"/>
          <w:b w:val="false"/>
          <w:i w:val="false"/>
          <w:color w:val="000000"/>
          <w:sz w:val="28"/>
        </w:rPr>
        <w:t>
мемлекеттік нөмірі, жол жүру қағазының нөмірі, берілген күні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Теңгемен:    Шөлмекте:       Дал:
</w:t>
      </w:r>
      <w:r>
        <w:br/>
      </w:r>
      <w:r>
        <w:rPr>
          <w:rFonts w:ascii="Times New Roman"/>
          <w:b w:val="false"/>
          <w:i w:val="false"/>
          <w:color w:val="000000"/>
          <w:sz w:val="28"/>
        </w:rPr>
        <w:t>
                       млн.   мың.   млн.   мың.     млн.   мың
</w:t>
      </w:r>
      <w:r>
        <w:br/>
      </w:r>
      <w:r>
        <w:rPr>
          <w:rFonts w:ascii="Times New Roman"/>
          <w:b w:val="false"/>
          <w:i w:val="false"/>
          <w:color w:val="000000"/>
          <w:sz w:val="28"/>
        </w:rPr>
        <w:t>
7 Өнімнің барлығы:     _ _ _ _ _ _   _ _ _ _ _ _ _   _ _ _ _ _ _ _
</w:t>
      </w:r>
      <w:r>
        <w:br/>
      </w:r>
      <w:r>
        <w:rPr>
          <w:rFonts w:ascii="Times New Roman"/>
          <w:b w:val="false"/>
          <w:i w:val="false"/>
          <w:color w:val="000000"/>
          <w:sz w:val="28"/>
        </w:rPr>
        <w:t>
8 Көлік ыдысының құны  _ _ _ _ _ _
</w:t>
      </w:r>
      <w:r>
        <w:br/>
      </w:r>
      <w:r>
        <w:rPr>
          <w:rFonts w:ascii="Times New Roman"/>
          <w:b w:val="false"/>
          <w:i w:val="false"/>
          <w:color w:val="000000"/>
          <w:sz w:val="28"/>
        </w:rPr>
        <w:t>
9 Жүкжөнелтпе құжаты   _ _ _ _ _ _
</w:t>
      </w:r>
      <w:r>
        <w:br/>
      </w:r>
      <w:r>
        <w:rPr>
          <w:rFonts w:ascii="Times New Roman"/>
          <w:b w:val="false"/>
          <w:i w:val="false"/>
          <w:color w:val="000000"/>
          <w:sz w:val="28"/>
        </w:rPr>
        <w:t>
  бойынша барлығы
</w:t>
      </w:r>
    </w:p>
    <w:p>
      <w:pPr>
        <w:spacing w:after="0"/>
        <w:ind w:left="0"/>
        <w:jc w:val="both"/>
      </w:pPr>
      <w:r>
        <w:rPr>
          <w:rFonts w:ascii="Times New Roman"/>
          <w:b w:val="false"/>
          <w:i w:val="false"/>
          <w:color w:val="000000"/>
          <w:sz w:val="28"/>
        </w:rPr>
        <w:t>
                2 бетке сәйкес өнім туралы ақпарат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Салық төлеушінің жауапкершілігі
</w:t>
      </w:r>
      <w:r>
        <w:br/>
      </w:r>
      <w:r>
        <w:rPr>
          <w:rFonts w:ascii="Times New Roman"/>
          <w:b w:val="false"/>
          <w:i w:val="false"/>
          <w:color w:val="000000"/>
          <w:sz w:val="28"/>
        </w:rPr>
        <w:t>
      Біз осы Көлік жүкжөнелтпе құжатында келтірілген мәліметтердің
</w:t>
      </w:r>
      <w:r>
        <w:br/>
      </w:r>
      <w:r>
        <w:rPr>
          <w:rFonts w:ascii="Times New Roman"/>
          <w:b w:val="false"/>
          <w:i w:val="false"/>
          <w:color w:val="000000"/>
          <w:sz w:val="28"/>
        </w:rPr>
        <w:t>
толықтығы мен растығы үшін Қазақстан Республикасының заңдарына
</w:t>
      </w:r>
      <w:r>
        <w:br/>
      </w:r>
      <w:r>
        <w:rPr>
          <w:rFonts w:ascii="Times New Roman"/>
          <w:b w:val="false"/>
          <w:i w:val="false"/>
          <w:color w:val="000000"/>
          <w:sz w:val="28"/>
        </w:rPr>
        <w:t>
сәйкес жауап береміз
</w:t>
      </w:r>
    </w:p>
    <w:p>
      <w:pPr>
        <w:spacing w:after="0"/>
        <w:ind w:left="0"/>
        <w:jc w:val="both"/>
      </w:pPr>
      <w:r>
        <w:rPr>
          <w:rFonts w:ascii="Times New Roman"/>
          <w:b w:val="false"/>
          <w:i w:val="false"/>
          <w:color w:val="000000"/>
          <w:sz w:val="28"/>
        </w:rPr>
        <w:t>
      Шектеу сызығынан шықпаңыз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Жөнелтуші басшысының аты-жөні        Қолы
</w:t>
      </w:r>
    </w:p>
    <w:p>
      <w:pPr>
        <w:spacing w:after="0"/>
        <w:ind w:left="0"/>
        <w:jc w:val="both"/>
      </w:pPr>
      <w:r>
        <w:rPr>
          <w:rFonts w:ascii="Times New Roman"/>
          <w:b w:val="false"/>
          <w:i w:val="false"/>
          <w:color w:val="000000"/>
          <w:sz w:val="28"/>
        </w:rPr>
        <w:t>
      Шектеу сызығынан шықпаңыз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Жөнелтуші бухгалтерінің аты-жөні     Қолы              М.О.
</w:t>
      </w:r>
    </w:p>
    <w:p>
      <w:pPr>
        <w:spacing w:after="0"/>
        <w:ind w:left="0"/>
        <w:jc w:val="both"/>
      </w:pPr>
      <w:r>
        <w:rPr>
          <w:rFonts w:ascii="Times New Roman"/>
          <w:b w:val="false"/>
          <w:i w:val="false"/>
          <w:color w:val="000000"/>
          <w:sz w:val="28"/>
        </w:rPr>
        <w:t>
                   Шектеу сызығынан шықпаңыз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Алушы: Аты-жөні, лауазымы, паспорт және/немесе жеке        Қолы
</w:t>
      </w:r>
      <w:r>
        <w:br/>
      </w:r>
      <w:r>
        <w:rPr>
          <w:rFonts w:ascii="Times New Roman"/>
          <w:b w:val="false"/>
          <w:i w:val="false"/>
          <w:color w:val="000000"/>
          <w:sz w:val="28"/>
        </w:rPr>
        <w:t>
куәлігінің сериясы және нөмірі, берілген күні, берген
</w:t>
      </w:r>
      <w:r>
        <w:br/>
      </w:r>
      <w:r>
        <w:rPr>
          <w:rFonts w:ascii="Times New Roman"/>
          <w:b w:val="false"/>
          <w:i w:val="false"/>
          <w:color w:val="000000"/>
          <w:sz w:val="28"/>
        </w:rPr>
        <w:t>
мекеме
</w:t>
      </w:r>
      <w:r>
        <w:br/>
      </w:r>
      <w:r>
        <w:rPr>
          <w:rFonts w:ascii="Times New Roman"/>
          <w:b w:val="false"/>
          <w:i w:val="false"/>
          <w:color w:val="000000"/>
          <w:sz w:val="28"/>
        </w:rPr>
        <w:t>
                                        0 0 0 0 0 0 0 0 0 0
</w:t>
      </w:r>
      <w:r>
        <w:br/>
      </w:r>
      <w:r>
        <w:rPr>
          <w:rFonts w:ascii="Times New Roman"/>
          <w:b w:val="false"/>
          <w:i w:val="false"/>
          <w:color w:val="000000"/>
          <w:sz w:val="28"/>
        </w:rPr>
        <w:t>
                                        _ _ _ _ _ _ _ _ _ _
</w:t>
      </w:r>
      <w:r>
        <w:br/>
      </w:r>
      <w:r>
        <w:rPr>
          <w:rFonts w:ascii="Times New Roman"/>
          <w:b w:val="false"/>
          <w:i w:val="false"/>
          <w:color w:val="000000"/>
          <w:sz w:val="28"/>
        </w:rPr>
        <w:t>
                                          PANTONE 384 CV
</w:t>
      </w:r>
    </w:p>
    <w:p>
      <w:pPr>
        <w:spacing w:after="0"/>
        <w:ind w:left="0"/>
        <w:jc w:val="both"/>
      </w:pPr>
      <w:r>
        <w:rPr>
          <w:rFonts w:ascii="Times New Roman"/>
          <w:b w:val="false"/>
          <w:i w:val="false"/>
          <w:color w:val="000000"/>
          <w:sz w:val="28"/>
        </w:rPr>
        <w:t>
Жеткізуішінің                   Сатып
</w:t>
      </w:r>
      <w:r>
        <w:br/>
      </w:r>
      <w:r>
        <w:rPr>
          <w:rFonts w:ascii="Times New Roman"/>
          <w:b w:val="false"/>
          <w:i w:val="false"/>
          <w:color w:val="000000"/>
          <w:sz w:val="28"/>
        </w:rPr>
        <w:t>
СТН-і         _ _ _ _ _ _ _ _  алушының СТН-і _ _ _ _ _ _ _ Бет. 02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Өнім туралы ақпарат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10 Алкоголь өнімінің  11 Өнімнің пин - 12 Шөлмектерде 13 Бір шөлмек.
</w:t>
      </w:r>
      <w:r>
        <w:br/>
      </w:r>
      <w:r>
        <w:rPr>
          <w:rFonts w:ascii="Times New Roman"/>
          <w:b w:val="false"/>
          <w:i w:val="false"/>
          <w:color w:val="000000"/>
          <w:sz w:val="28"/>
        </w:rPr>
        <w:t>
   түрі сыйымдылығы,     коды:            барлығы:       тің бағасы
</w:t>
      </w:r>
      <w:r>
        <w:br/>
      </w:r>
      <w:r>
        <w:rPr>
          <w:rFonts w:ascii="Times New Roman"/>
          <w:b w:val="false"/>
          <w:i w:val="false"/>
          <w:color w:val="000000"/>
          <w:sz w:val="28"/>
        </w:rPr>
        <w:t>
   (литр):                                               (теңге):
</w:t>
      </w:r>
      <w:r>
        <w:br/>
      </w:r>
      <w:r>
        <w:rPr>
          <w:rFonts w:ascii="Times New Roman"/>
          <w:b w:val="false"/>
          <w:i w:val="false"/>
          <w:color w:val="000000"/>
          <w:sz w:val="28"/>
        </w:rPr>
        <w:t>
                                       млн.   мың     мың.
</w:t>
      </w:r>
      <w:r>
        <w:br/>
      </w:r>
      <w:r>
        <w:rPr>
          <w:rFonts w:ascii="Times New Roman"/>
          <w:b w:val="false"/>
          <w:i w:val="false"/>
          <w:color w:val="000000"/>
          <w:sz w:val="28"/>
        </w:rPr>
        <w:t>
____________________  _ _ _ _ _ _ _ _  _ _ _ _ _ _ _  _ _ _ _ _ _ _
</w:t>
      </w:r>
      <w:r>
        <w:br/>
      </w:r>
      <w:r>
        <w:rPr>
          <w:rFonts w:ascii="Times New Roman"/>
          <w:b w:val="false"/>
          <w:i w:val="false"/>
          <w:color w:val="000000"/>
          <w:sz w:val="28"/>
        </w:rPr>
        <w:t>
____________________  _ _ _ _ _ _ _ _  _ _ _ _ _ _ _  _ _ _ _ _ _ _
</w:t>
      </w:r>
      <w:r>
        <w:br/>
      </w:r>
      <w:r>
        <w:rPr>
          <w:rFonts w:ascii="Times New Roman"/>
          <w:b w:val="false"/>
          <w:i w:val="false"/>
          <w:color w:val="000000"/>
          <w:sz w:val="28"/>
        </w:rPr>
        <w:t>
____________________  _ _ _ _ _ _ _ _  _ _ _ _ _ _ _  _ _ _ _ _ _ _
</w:t>
      </w:r>
      <w:r>
        <w:br/>
      </w:r>
      <w:r>
        <w:rPr>
          <w:rFonts w:ascii="Times New Roman"/>
          <w:b w:val="false"/>
          <w:i w:val="false"/>
          <w:color w:val="000000"/>
          <w:sz w:val="28"/>
        </w:rPr>
        <w:t>
____________________  _ _ _ _ _ _ _ _  _ _ _ _ _ _ _  _ _ _ _ _ _ _
</w:t>
      </w:r>
      <w:r>
        <w:br/>
      </w:r>
      <w:r>
        <w:rPr>
          <w:rFonts w:ascii="Times New Roman"/>
          <w:b w:val="false"/>
          <w:i w:val="false"/>
          <w:color w:val="000000"/>
          <w:sz w:val="28"/>
        </w:rPr>
        <w:t>
____________________  _ _ _ _ _ _ _ _  _ _ _ _ _ _ _  _ _ _ _ _ _ _
</w:t>
      </w:r>
      <w:r>
        <w:br/>
      </w:r>
      <w:r>
        <w:rPr>
          <w:rFonts w:ascii="Times New Roman"/>
          <w:b w:val="false"/>
          <w:i w:val="false"/>
          <w:color w:val="000000"/>
          <w:sz w:val="28"/>
        </w:rPr>
        <w:t>
____________________  _ _ _ _ _ _ _ _  _ _ _ _ _ _ _  _ _ _ _ _ _ _
</w:t>
      </w:r>
      <w:r>
        <w:br/>
      </w:r>
      <w:r>
        <w:rPr>
          <w:rFonts w:ascii="Times New Roman"/>
          <w:b w:val="false"/>
          <w:i w:val="false"/>
          <w:color w:val="000000"/>
          <w:sz w:val="28"/>
        </w:rPr>
        <w:t>
____________________  _ _ _ _ _ _ _ _  _ _ _ _ _ _ _  _ _ _ _ _ _ _
</w:t>
      </w:r>
      <w:r>
        <w:br/>
      </w:r>
      <w:r>
        <w:rPr>
          <w:rFonts w:ascii="Times New Roman"/>
          <w:b w:val="false"/>
          <w:i w:val="false"/>
          <w:color w:val="000000"/>
          <w:sz w:val="28"/>
        </w:rPr>
        <w:t>
____________________  _ _ _ _ _ _ _ _  _ _ _ _ _ _ _  _ _ _ _ _ _ _
</w:t>
      </w:r>
      <w:r>
        <w:br/>
      </w:r>
      <w:r>
        <w:rPr>
          <w:rFonts w:ascii="Times New Roman"/>
          <w:b w:val="false"/>
          <w:i w:val="false"/>
          <w:color w:val="000000"/>
          <w:sz w:val="28"/>
        </w:rPr>
        <w:t>
____________________  _ _ _ _ _ _ _ _  _ _ _ _ _ _ _  _ _ _ _ _ _ _
</w:t>
      </w:r>
    </w:p>
    <w:p>
      <w:pPr>
        <w:spacing w:after="0"/>
        <w:ind w:left="0"/>
        <w:jc w:val="both"/>
      </w:pPr>
      <w:r>
        <w:rPr>
          <w:rFonts w:ascii="Times New Roman"/>
          <w:b w:val="false"/>
          <w:i w:val="false"/>
          <w:color w:val="000000"/>
          <w:sz w:val="28"/>
        </w:rPr>
        <w:t>
14 Өнімнің барлығы:            млн.    мың.
</w:t>
      </w:r>
      <w:r>
        <w:br/>
      </w:r>
      <w:r>
        <w:rPr>
          <w:rFonts w:ascii="Times New Roman"/>
          <w:b w:val="false"/>
          <w:i w:val="false"/>
          <w:color w:val="000000"/>
          <w:sz w:val="28"/>
        </w:rPr>
        <w:t>
                               _ _ _ _ _ _ _ _ _ 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Шектеу сызығынан шықпаңыз.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Жөнелтуші басшысының аты-жөні        Қолы
</w:t>
      </w:r>
    </w:p>
    <w:p>
      <w:pPr>
        <w:spacing w:after="0"/>
        <w:ind w:left="0"/>
        <w:jc w:val="both"/>
      </w:pPr>
      <w:r>
        <w:rPr>
          <w:rFonts w:ascii="Times New Roman"/>
          <w:b w:val="false"/>
          <w:i w:val="false"/>
          <w:color w:val="000000"/>
          <w:sz w:val="28"/>
        </w:rPr>
        <w:t>
      Шектеу сызығынан шықпаңыз.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Жөнелтуші бухгалтерінің аты-жөні     Қолы              М.О.
</w:t>
      </w:r>
    </w:p>
    <w:p>
      <w:pPr>
        <w:spacing w:after="0"/>
        <w:ind w:left="0"/>
        <w:jc w:val="both"/>
      </w:pPr>
      <w:r>
        <w:rPr>
          <w:rFonts w:ascii="Times New Roman"/>
          <w:b w:val="false"/>
          <w:i w:val="false"/>
          <w:color w:val="000000"/>
          <w:sz w:val="28"/>
        </w:rPr>
        <w:t>
                   Шектеу сызығынан шықпаңыз.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Алушы: Аты-жөні, лауазымы, паспорт және/немесе жеке        Қолы
</w:t>
      </w:r>
      <w:r>
        <w:br/>
      </w:r>
      <w:r>
        <w:rPr>
          <w:rFonts w:ascii="Times New Roman"/>
          <w:b w:val="false"/>
          <w:i w:val="false"/>
          <w:color w:val="000000"/>
          <w:sz w:val="28"/>
        </w:rPr>
        <w:t>
куәлігінің сериясы және нөмірі, берілген күні, берген
</w:t>
      </w:r>
      <w:r>
        <w:br/>
      </w:r>
      <w:r>
        <w:rPr>
          <w:rFonts w:ascii="Times New Roman"/>
          <w:b w:val="false"/>
          <w:i w:val="false"/>
          <w:color w:val="000000"/>
          <w:sz w:val="28"/>
        </w:rPr>
        <w:t>
мекеме
</w:t>
      </w:r>
      <w:r>
        <w:br/>
      </w:r>
      <w:r>
        <w:rPr>
          <w:rFonts w:ascii="Times New Roman"/>
          <w:b w:val="false"/>
          <w:i w:val="false"/>
          <w:color w:val="000000"/>
          <w:sz w:val="28"/>
        </w:rPr>
        <w:t>
                                        0 0 0 0 0 0 0 0 0 0
</w:t>
      </w:r>
      <w:r>
        <w:br/>
      </w:r>
      <w:r>
        <w:rPr>
          <w:rFonts w:ascii="Times New Roman"/>
          <w:b w:val="false"/>
          <w:i w:val="false"/>
          <w:color w:val="000000"/>
          <w:sz w:val="28"/>
        </w:rPr>
        <w:t>
                                        _ _ _ _ _ _ _ _ _ _
</w:t>
      </w:r>
      <w:r>
        <w:br/>
      </w:r>
      <w:r>
        <w:rPr>
          <w:rFonts w:ascii="Times New Roman"/>
          <w:b w:val="false"/>
          <w:i w:val="false"/>
          <w:color w:val="000000"/>
          <w:sz w:val="28"/>
        </w:rPr>
        <w:t>
                                         PANTONE 384 CV
</w:t>
      </w:r>
    </w:p>
    <w:p>
      <w:pPr>
        <w:spacing w:after="0"/>
        <w:ind w:left="0"/>
        <w:jc w:val="both"/>
      </w:pPr>
      <w:r>
        <w:rPr>
          <w:rFonts w:ascii="Times New Roman"/>
          <w:b w:val="false"/>
          <w:i w:val="false"/>
          <w:color w:val="000000"/>
          <w:sz w:val="28"/>
        </w:rPr>
        <w:t>
</w:t>
      </w:r>
      <w:r>
        <w:rPr>
          <w:rFonts w:ascii="Times New Roman"/>
          <w:b w:val="false"/>
          <w:i w:val="false"/>
          <w:color w:val="000000"/>
          <w:sz w:val="28"/>
        </w:rPr>
        <w:t>
Этил спирті мен алкоголь өніміне   
</w:t>
      </w:r>
      <w:r>
        <w:br/>
      </w:r>
      <w:r>
        <w:rPr>
          <w:rFonts w:ascii="Times New Roman"/>
          <w:b w:val="false"/>
          <w:i w:val="false"/>
          <w:color w:val="000000"/>
          <w:sz w:val="28"/>
        </w:rPr>
        <w:t>
(сырадан басқа) көлік жүкжөнелтпе  
</w:t>
      </w:r>
      <w:r>
        <w:br/>
      </w:r>
      <w:r>
        <w:rPr>
          <w:rFonts w:ascii="Times New Roman"/>
          <w:b w:val="false"/>
          <w:i w:val="false"/>
          <w:color w:val="000000"/>
          <w:sz w:val="28"/>
        </w:rPr>
        <w:t>
құжаттарын алу, беру, ресімдеу,   
</w:t>
      </w:r>
      <w:r>
        <w:br/>
      </w:r>
      <w:r>
        <w:rPr>
          <w:rFonts w:ascii="Times New Roman"/>
          <w:b w:val="false"/>
          <w:i w:val="false"/>
          <w:color w:val="000000"/>
          <w:sz w:val="28"/>
        </w:rPr>
        <w:t>
толтыру, есепке алу және сақтау   
</w:t>
      </w:r>
      <w:r>
        <w:br/>
      </w:r>
      <w:r>
        <w:rPr>
          <w:rFonts w:ascii="Times New Roman"/>
          <w:b w:val="false"/>
          <w:i w:val="false"/>
          <w:color w:val="000000"/>
          <w:sz w:val="28"/>
        </w:rPr>
        <w:t>
Ережелеріне             
</w:t>
      </w:r>
      <w:r>
        <w:br/>
      </w:r>
      <w:r>
        <w:rPr>
          <w:rFonts w:ascii="Times New Roman"/>
          <w:b w:val="false"/>
          <w:i w:val="false"/>
          <w:color w:val="000000"/>
          <w:sz w:val="28"/>
        </w:rPr>
        <w:t>
5-қосымша              
</w:t>
      </w:r>
    </w:p>
    <w:p>
      <w:pPr>
        <w:spacing w:after="0"/>
        <w:ind w:left="0"/>
        <w:jc w:val="both"/>
      </w:pPr>
      <w:r>
        <w:rPr>
          <w:rFonts w:ascii="Times New Roman"/>
          <w:b w:val="false"/>
          <w:i w:val="false"/>
          <w:color w:val="000000"/>
          <w:sz w:val="28"/>
        </w:rPr>
        <w:t>
__________________ облысы бойынша 
</w:t>
      </w:r>
      <w:r>
        <w:br/>
      </w:r>
      <w:r>
        <w:rPr>
          <w:rFonts w:ascii="Times New Roman"/>
          <w:b w:val="false"/>
          <w:i w:val="false"/>
          <w:color w:val="000000"/>
          <w:sz w:val="28"/>
        </w:rPr>
        <w:t>
Салық комитетінің төрағасына      
</w:t>
      </w:r>
      <w:r>
        <w:br/>
      </w:r>
      <w:r>
        <w:rPr>
          <w:rFonts w:ascii="Times New Roman"/>
          <w:b w:val="false"/>
          <w:i w:val="false"/>
          <w:color w:val="000000"/>
          <w:sz w:val="28"/>
        </w:rPr>
        <w:t>
____________________________ нен  
</w:t>
      </w:r>
      <w:r>
        <w:br/>
      </w:r>
      <w:r>
        <w:rPr>
          <w:rFonts w:ascii="Times New Roman"/>
          <w:b w:val="false"/>
          <w:i w:val="false"/>
          <w:color w:val="000000"/>
          <w:sz w:val="28"/>
        </w:rPr>
        <w:t>
алушының атауы және (аты-жөні)    
</w:t>
      </w:r>
      <w:r>
        <w:br/>
      </w:r>
      <w:r>
        <w:rPr>
          <w:rFonts w:ascii="Times New Roman"/>
          <w:b w:val="false"/>
          <w:i w:val="false"/>
          <w:color w:val="000000"/>
          <w:sz w:val="28"/>
        </w:rPr>
        <w:t>
_________________________________ 
</w:t>
      </w:r>
      <w:r>
        <w:br/>
      </w:r>
      <w:r>
        <w:rPr>
          <w:rFonts w:ascii="Times New Roman"/>
          <w:b w:val="false"/>
          <w:i w:val="false"/>
          <w:color w:val="000000"/>
          <w:sz w:val="28"/>
        </w:rPr>
        <w:t>
_____жылдың  "____ "_____________ 
</w:t>
      </w:r>
    </w:p>
    <w:p>
      <w:pPr>
        <w:spacing w:after="0"/>
        <w:ind w:left="0"/>
        <w:jc w:val="both"/>
      </w:pPr>
      <w:r>
        <w:rPr>
          <w:rFonts w:ascii="Times New Roman"/>
          <w:b w:val="false"/>
          <w:i w:val="false"/>
          <w:color w:val="000000"/>
          <w:sz w:val="28"/>
        </w:rPr>
        <w:t>
</w:t>
      </w:r>
      <w:r>
        <w:rPr>
          <w:rFonts w:ascii="Times New Roman"/>
          <w:b/>
          <w:i w:val="false"/>
          <w:color w:val="000000"/>
          <w:sz w:val="28"/>
        </w:rPr>
        <w:t>
Көлік жүкжөнелтпе құжаттарын алуға тапсырыс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дана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КЖ  |қаңтар|ақпан|наурыз|сәуір|мамыр|маусым|шілде|тамыз| қыркүйек
</w:t>
      </w:r>
      <w:r>
        <w:br/>
      </w:r>
      <w:r>
        <w:rPr>
          <w:rFonts w:ascii="Times New Roman"/>
          <w:b w:val="false"/>
          <w:i w:val="false"/>
          <w:color w:val="000000"/>
          <w:sz w:val="28"/>
        </w:rPr>
        <w:t>
түрі|      |     |      |     |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
</w:t>
      </w:r>
      <w:r>
        <w:br/>
      </w:r>
      <w:r>
        <w:rPr>
          <w:rFonts w:ascii="Times New Roman"/>
          <w:b w:val="false"/>
          <w:i w:val="false"/>
          <w:color w:val="000000"/>
          <w:sz w:val="28"/>
        </w:rPr>
        <w:t>
қазан |қараша| желтоқсан|____ жылға
</w:t>
      </w:r>
      <w:r>
        <w:br/>
      </w:r>
      <w:r>
        <w:rPr>
          <w:rFonts w:ascii="Times New Roman"/>
          <w:b w:val="false"/>
          <w:i w:val="false"/>
          <w:color w:val="000000"/>
          <w:sz w:val="28"/>
        </w:rPr>
        <w:t>
      |      |          |барлығы
</w:t>
      </w:r>
      <w:r>
        <w:br/>
      </w:r>
      <w:r>
        <w:rPr>
          <w:rFonts w:ascii="Times New Roman"/>
          <w:b w:val="false"/>
          <w:i w:val="false"/>
          <w:color w:val="000000"/>
          <w:sz w:val="28"/>
        </w:rPr>
        <w:t>
___________________________________
</w:t>
      </w:r>
      <w:r>
        <w:br/>
      </w:r>
      <w:r>
        <w:rPr>
          <w:rFonts w:ascii="Times New Roman"/>
          <w:b w:val="false"/>
          <w:i w:val="false"/>
          <w:color w:val="000000"/>
          <w:sz w:val="28"/>
        </w:rPr>
        <w:t>
___________________________________
</w:t>
      </w:r>
      <w:r>
        <w:br/>
      </w:r>
      <w:r>
        <w:rPr>
          <w:rFonts w:ascii="Times New Roman"/>
          <w:b w:val="false"/>
          <w:i w:val="false"/>
          <w:color w:val="000000"/>
          <w:sz w:val="28"/>
        </w:rPr>
        <w:t>
___________________________________
</w:t>
      </w:r>
      <w:r>
        <w:br/>
      </w:r>
      <w:r>
        <w:rPr>
          <w:rFonts w:ascii="Times New Roman"/>
          <w:b w:val="false"/>
          <w:i w:val="false"/>
          <w:color w:val="000000"/>
          <w:sz w:val="28"/>
        </w:rPr>
        <w:t>
__________________________________
</w:t>
      </w:r>
    </w:p>
    <w:p>
      <w:pPr>
        <w:spacing w:after="0"/>
        <w:ind w:left="0"/>
        <w:jc w:val="both"/>
      </w:pPr>
      <w:r>
        <w:rPr>
          <w:rFonts w:ascii="Times New Roman"/>
          <w:b w:val="false"/>
          <w:i w:val="false"/>
          <w:color w:val="000000"/>
          <w:sz w:val="28"/>
        </w:rPr>
        <w:t>
</w:t>
      </w:r>
      <w:r>
        <w:rPr>
          <w:rFonts w:ascii="Times New Roman"/>
          <w:b w:val="false"/>
          <w:i/>
          <w:color w:val="000000"/>
          <w:sz w:val="28"/>
        </w:rPr>
        <w:t>
Басшы ___________________________(аты-жөні)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Материалдық жауаптылықтағы тұлға _______________(аты-жөні)
</w:t>
      </w:r>
      <w:r>
        <w:rPr>
          <w:rFonts w:ascii="Times New Roman"/>
          <w:b w:val="false"/>
          <w:i w:val="false"/>
          <w:color w:val="000000"/>
          <w:sz w:val="28"/>
        </w:rPr>
        <w:t>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w:t>
      </w:r>
      <w:r>
        <w:rPr>
          <w:rFonts w:ascii="Times New Roman"/>
          <w:b w:val="false"/>
          <w:i w:val="false"/>
          <w:color w:val="000000"/>
          <w:sz w:val="28"/>
        </w:rPr>
        <w:t>
Этил спирті мен алкоголь өніміне   
</w:t>
      </w:r>
      <w:r>
        <w:br/>
      </w:r>
      <w:r>
        <w:rPr>
          <w:rFonts w:ascii="Times New Roman"/>
          <w:b w:val="false"/>
          <w:i w:val="false"/>
          <w:color w:val="000000"/>
          <w:sz w:val="28"/>
        </w:rPr>
        <w:t>
(сырадан басқа) көлік жүкжөнелтпе  
</w:t>
      </w:r>
      <w:r>
        <w:br/>
      </w:r>
      <w:r>
        <w:rPr>
          <w:rFonts w:ascii="Times New Roman"/>
          <w:b w:val="false"/>
          <w:i w:val="false"/>
          <w:color w:val="000000"/>
          <w:sz w:val="28"/>
        </w:rPr>
        <w:t>
құжаттарын алу, беру, ресімдеу,   
</w:t>
      </w:r>
      <w:r>
        <w:br/>
      </w:r>
      <w:r>
        <w:rPr>
          <w:rFonts w:ascii="Times New Roman"/>
          <w:b w:val="false"/>
          <w:i w:val="false"/>
          <w:color w:val="000000"/>
          <w:sz w:val="28"/>
        </w:rPr>
        <w:t>
толтыру, есепке алу және сақтау   
</w:t>
      </w:r>
      <w:r>
        <w:br/>
      </w:r>
      <w:r>
        <w:rPr>
          <w:rFonts w:ascii="Times New Roman"/>
          <w:b w:val="false"/>
          <w:i w:val="false"/>
          <w:color w:val="000000"/>
          <w:sz w:val="28"/>
        </w:rPr>
        <w:t>
Ережелеріне             
</w:t>
      </w:r>
      <w:r>
        <w:br/>
      </w:r>
      <w:r>
        <w:rPr>
          <w:rFonts w:ascii="Times New Roman"/>
          <w:b w:val="false"/>
          <w:i w:val="false"/>
          <w:color w:val="000000"/>
          <w:sz w:val="28"/>
        </w:rPr>
        <w:t>
6-қосымша              
</w:t>
      </w:r>
    </w:p>
    <w:p>
      <w:pPr>
        <w:spacing w:after="0"/>
        <w:ind w:left="0"/>
        <w:jc w:val="both"/>
      </w:pPr>
      <w:r>
        <w:rPr>
          <w:rFonts w:ascii="Times New Roman"/>
          <w:b w:val="false"/>
          <w:i w:val="false"/>
          <w:color w:val="000000"/>
          <w:sz w:val="28"/>
        </w:rPr>
        <w:t>
ҚР ҚМ Салық комитетінің төрағасына
</w:t>
      </w:r>
      <w:r>
        <w:br/>
      </w:r>
      <w:r>
        <w:rPr>
          <w:rFonts w:ascii="Times New Roman"/>
          <w:b w:val="false"/>
          <w:i w:val="false"/>
          <w:color w:val="000000"/>
          <w:sz w:val="28"/>
        </w:rPr>
        <w:t>
________________________________  
</w:t>
      </w:r>
      <w:r>
        <w:br/>
      </w:r>
      <w:r>
        <w:rPr>
          <w:rFonts w:ascii="Times New Roman"/>
          <w:b w:val="false"/>
          <w:i w:val="false"/>
          <w:color w:val="000000"/>
          <w:sz w:val="28"/>
        </w:rPr>
        <w:t>
____________________________ нен  
</w:t>
      </w:r>
      <w:r>
        <w:br/>
      </w:r>
      <w:r>
        <w:rPr>
          <w:rFonts w:ascii="Times New Roman"/>
          <w:b w:val="false"/>
          <w:i w:val="false"/>
          <w:color w:val="000000"/>
          <w:sz w:val="28"/>
        </w:rPr>
        <w:t>
(Облыстық Салық комитетінің атауы)
</w:t>
      </w:r>
      <w:r>
        <w:br/>
      </w:r>
      <w:r>
        <w:rPr>
          <w:rFonts w:ascii="Times New Roman"/>
          <w:b w:val="false"/>
          <w:i w:val="false"/>
          <w:color w:val="000000"/>
          <w:sz w:val="28"/>
        </w:rPr>
        <w:t>
_________________________________ 
</w:t>
      </w:r>
      <w:r>
        <w:br/>
      </w:r>
      <w:r>
        <w:rPr>
          <w:rFonts w:ascii="Times New Roman"/>
          <w:b w:val="false"/>
          <w:i w:val="false"/>
          <w:color w:val="000000"/>
          <w:sz w:val="28"/>
        </w:rPr>
        <w:t>
_____жылдың  "____ "_____________ 
</w:t>
      </w:r>
    </w:p>
    <w:p>
      <w:pPr>
        <w:spacing w:after="0"/>
        <w:ind w:left="0"/>
        <w:jc w:val="both"/>
      </w:pPr>
      <w:r>
        <w:rPr>
          <w:rFonts w:ascii="Times New Roman"/>
          <w:b w:val="false"/>
          <w:i w:val="false"/>
          <w:color w:val="000000"/>
          <w:sz w:val="28"/>
        </w:rPr>
        <w:t>
</w:t>
      </w:r>
      <w:r>
        <w:rPr>
          <w:rFonts w:ascii="Times New Roman"/>
          <w:b/>
          <w:i w:val="false"/>
          <w:color w:val="000000"/>
          <w:sz w:val="28"/>
        </w:rPr>
        <w:t>
Көлік жүкжөнелтпе құжаттарын алуға жиынтық тапсырыс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дана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Ұйымның |КЖ  |қаңтар|ақпан|наурыз|сәуір|мамыр|маусым|шілде|тамыз| 
</w:t>
      </w:r>
      <w:r>
        <w:br/>
      </w:r>
      <w:r>
        <w:rPr>
          <w:rFonts w:ascii="Times New Roman"/>
          <w:b w:val="false"/>
          <w:i w:val="false"/>
          <w:color w:val="000000"/>
          <w:sz w:val="28"/>
        </w:rPr>
        <w:t>
атауы   |түрі|      |     |      |     |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
</w:t>
      </w:r>
      <w:r>
        <w:br/>
      </w:r>
      <w:r>
        <w:rPr>
          <w:rFonts w:ascii="Times New Roman"/>
          <w:b w:val="false"/>
          <w:i w:val="false"/>
          <w:color w:val="000000"/>
          <w:sz w:val="28"/>
        </w:rPr>
        <w:t>
қыркүйек| қазан |қараша| желтоқсан|____ жылға
</w:t>
      </w:r>
      <w:r>
        <w:br/>
      </w:r>
      <w:r>
        <w:rPr>
          <w:rFonts w:ascii="Times New Roman"/>
          <w:b w:val="false"/>
          <w:i w:val="false"/>
          <w:color w:val="000000"/>
          <w:sz w:val="28"/>
        </w:rPr>
        <w:t>
        |       |      |          |барлығы
</w:t>
      </w:r>
      <w:r>
        <w:br/>
      </w:r>
      <w:r>
        <w:rPr>
          <w:rFonts w:ascii="Times New Roman"/>
          <w:b w:val="false"/>
          <w:i w:val="false"/>
          <w:color w:val="000000"/>
          <w:sz w:val="28"/>
        </w:rPr>
        <w:t>
_____________________________________________
</w:t>
      </w:r>
      <w:r>
        <w:br/>
      </w:r>
      <w:r>
        <w:rPr>
          <w:rFonts w:ascii="Times New Roman"/>
          <w:b w:val="false"/>
          <w:i w:val="false"/>
          <w:color w:val="000000"/>
          <w:sz w:val="28"/>
        </w:rPr>
        <w:t>
_____________________________________________
</w:t>
      </w:r>
      <w:r>
        <w:br/>
      </w:r>
      <w:r>
        <w:rPr>
          <w:rFonts w:ascii="Times New Roman"/>
          <w:b w:val="false"/>
          <w:i w:val="false"/>
          <w:color w:val="000000"/>
          <w:sz w:val="28"/>
        </w:rPr>
        <w:t>
_____________________________________________
</w:t>
      </w:r>
      <w:r>
        <w:br/>
      </w:r>
      <w:r>
        <w:rPr>
          <w:rFonts w:ascii="Times New Roman"/>
          <w:b w:val="false"/>
          <w:i w:val="false"/>
          <w:color w:val="000000"/>
          <w:sz w:val="28"/>
        </w:rPr>
        <w:t>
_____________________________________________
</w:t>
      </w:r>
    </w:p>
    <w:p>
      <w:pPr>
        <w:spacing w:after="0"/>
        <w:ind w:left="0"/>
        <w:jc w:val="both"/>
      </w:pPr>
      <w:r>
        <w:rPr>
          <w:rFonts w:ascii="Times New Roman"/>
          <w:b w:val="false"/>
          <w:i w:val="false"/>
          <w:color w:val="000000"/>
          <w:sz w:val="28"/>
        </w:rPr>
        <w:t>
</w:t>
      </w:r>
      <w:r>
        <w:rPr>
          <w:rFonts w:ascii="Times New Roman"/>
          <w:b w:val="false"/>
          <w:i/>
          <w:color w:val="000000"/>
          <w:sz w:val="28"/>
        </w:rPr>
        <w:t>
Басшы ___________________________(аты-жөні)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Материалдық жауаптылықтағы тұлға _______________(аты-жөні)
</w:t>
      </w:r>
      <w:r>
        <w:rPr>
          <w:rFonts w:ascii="Times New Roman"/>
          <w:b w:val="false"/>
          <w:i w:val="false"/>
          <w:color w:val="000000"/>
          <w:sz w:val="28"/>
        </w:rPr>
        <w:t>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w:t>
      </w:r>
      <w:r>
        <w:rPr>
          <w:rFonts w:ascii="Times New Roman"/>
          <w:b w:val="false"/>
          <w:i w:val="false"/>
          <w:color w:val="000000"/>
          <w:sz w:val="28"/>
        </w:rPr>
        <w:t>
Этил спирті мен алкоголь өніміне   
</w:t>
      </w:r>
      <w:r>
        <w:br/>
      </w:r>
      <w:r>
        <w:rPr>
          <w:rFonts w:ascii="Times New Roman"/>
          <w:b w:val="false"/>
          <w:i w:val="false"/>
          <w:color w:val="000000"/>
          <w:sz w:val="28"/>
        </w:rPr>
        <w:t>
(сырадан басқа) көлік жүкжөнелтпе  
</w:t>
      </w:r>
      <w:r>
        <w:br/>
      </w:r>
      <w:r>
        <w:rPr>
          <w:rFonts w:ascii="Times New Roman"/>
          <w:b w:val="false"/>
          <w:i w:val="false"/>
          <w:color w:val="000000"/>
          <w:sz w:val="28"/>
        </w:rPr>
        <w:t>
құжаттарын алу, беру, ресімдеу,   
</w:t>
      </w:r>
      <w:r>
        <w:br/>
      </w:r>
      <w:r>
        <w:rPr>
          <w:rFonts w:ascii="Times New Roman"/>
          <w:b w:val="false"/>
          <w:i w:val="false"/>
          <w:color w:val="000000"/>
          <w:sz w:val="28"/>
        </w:rPr>
        <w:t>
толтыру, есепке алу және сақтау   
</w:t>
      </w:r>
      <w:r>
        <w:br/>
      </w:r>
      <w:r>
        <w:rPr>
          <w:rFonts w:ascii="Times New Roman"/>
          <w:b w:val="false"/>
          <w:i w:val="false"/>
          <w:color w:val="000000"/>
          <w:sz w:val="28"/>
        </w:rPr>
        <w:t>
Ережелеріне             
</w:t>
      </w:r>
      <w:r>
        <w:br/>
      </w:r>
      <w:r>
        <w:rPr>
          <w:rFonts w:ascii="Times New Roman"/>
          <w:b w:val="false"/>
          <w:i w:val="false"/>
          <w:color w:val="000000"/>
          <w:sz w:val="28"/>
        </w:rPr>
        <w:t>
7-қосымша              
</w:t>
      </w:r>
    </w:p>
    <w:p>
      <w:pPr>
        <w:spacing w:after="0"/>
        <w:ind w:left="0"/>
        <w:jc w:val="both"/>
      </w:pPr>
      <w:r>
        <w:rPr>
          <w:rFonts w:ascii="Times New Roman"/>
          <w:b w:val="false"/>
          <w:i w:val="false"/>
          <w:color w:val="000000"/>
          <w:sz w:val="28"/>
        </w:rPr>
        <w:t>
______ облысы бойынша Салық комитетінің 
</w:t>
      </w:r>
      <w:r>
        <w:br/>
      </w:r>
      <w:r>
        <w:rPr>
          <w:rFonts w:ascii="Times New Roman"/>
          <w:b w:val="false"/>
          <w:i w:val="false"/>
          <w:color w:val="000000"/>
          <w:sz w:val="28"/>
        </w:rPr>
        <w:t>
Төрағасына                              
</w:t>
      </w:r>
      <w:r>
        <w:br/>
      </w:r>
      <w:r>
        <w:rPr>
          <w:rFonts w:ascii="Times New Roman"/>
          <w:b w:val="false"/>
          <w:i w:val="false"/>
          <w:color w:val="000000"/>
          <w:sz w:val="28"/>
        </w:rPr>
        <w:t>
______________________________________  
</w:t>
      </w:r>
      <w:r>
        <w:br/>
      </w:r>
      <w:r>
        <w:rPr>
          <w:rFonts w:ascii="Times New Roman"/>
          <w:b w:val="false"/>
          <w:i w:val="false"/>
          <w:color w:val="000000"/>
          <w:sz w:val="28"/>
        </w:rPr>
        <w:t>
аты-жөні және (алушы-ұйымның атауы)   
</w:t>
      </w:r>
      <w:r>
        <w:br/>
      </w:r>
      <w:r>
        <w:rPr>
          <w:rFonts w:ascii="Times New Roman"/>
          <w:b w:val="false"/>
          <w:i w:val="false"/>
          <w:color w:val="000000"/>
          <w:sz w:val="28"/>
        </w:rPr>
        <w:t>
     __________________________________ нан  
</w:t>
      </w:r>
      <w:r>
        <w:br/>
      </w:r>
      <w:r>
        <w:rPr>
          <w:rFonts w:ascii="Times New Roman"/>
          <w:b w:val="false"/>
          <w:i w:val="false"/>
          <w:color w:val="000000"/>
          <w:sz w:val="28"/>
        </w:rPr>
        <w:t>
_____ жылдың " ____" 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Көлік жүкжөнелтпе құжаттарын алуға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өтініш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(ұйымның атауы, мекен-жайы, СТН, банктік реквизиттері)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мына мөлшерде көлік жүкжөнелтпе құжаттарын беруді сұрайды:
</w:t>
      </w:r>
      <w:r>
        <w:br/>
      </w:r>
      <w:r>
        <w:rPr>
          <w:rFonts w:ascii="Times New Roman"/>
          <w:b w:val="false"/>
          <w:i w:val="false"/>
          <w:color w:val="000000"/>
          <w:sz w:val="28"/>
        </w:rPr>
        <w:t>
_________________ дана _______________________________  мөлшерінде
</w:t>
      </w:r>
      <w:r>
        <w:br/>
      </w:r>
      <w:r>
        <w:rPr>
          <w:rFonts w:ascii="Times New Roman"/>
          <w:b w:val="false"/>
          <w:i w:val="false"/>
          <w:color w:val="000000"/>
          <w:sz w:val="28"/>
        </w:rPr>
        <w:t>
(жүк құжат типі)                  (сөзбен)
</w:t>
      </w:r>
      <w:r>
        <w:br/>
      </w:r>
      <w:r>
        <w:rPr>
          <w:rFonts w:ascii="Times New Roman"/>
          <w:b w:val="false"/>
          <w:i w:val="false"/>
          <w:color w:val="000000"/>
          <w:sz w:val="28"/>
        </w:rPr>
        <w:t>
_________________ дана ________________________________ мөлшерінде
</w:t>
      </w:r>
      <w:r>
        <w:br/>
      </w:r>
      <w:r>
        <w:rPr>
          <w:rFonts w:ascii="Times New Roman"/>
          <w:b w:val="false"/>
          <w:i w:val="false"/>
          <w:color w:val="000000"/>
          <w:sz w:val="28"/>
        </w:rPr>
        <w:t>
(жүк құжат типі)                  (сөзбен)
</w:t>
      </w:r>
      <w:r>
        <w:br/>
      </w:r>
      <w:r>
        <w:rPr>
          <w:rFonts w:ascii="Times New Roman"/>
          <w:b w:val="false"/>
          <w:i w:val="false"/>
          <w:color w:val="000000"/>
          <w:sz w:val="28"/>
        </w:rPr>
        <w:t>
_________________ дана ________________________________ мөлшерінде
</w:t>
      </w:r>
      <w:r>
        <w:br/>
      </w:r>
      <w:r>
        <w:rPr>
          <w:rFonts w:ascii="Times New Roman"/>
          <w:b w:val="false"/>
          <w:i w:val="false"/>
          <w:color w:val="000000"/>
          <w:sz w:val="28"/>
        </w:rPr>
        <w:t>
(жүк құжат типі)                  (сөзбен)
</w:t>
      </w:r>
      <w:r>
        <w:br/>
      </w:r>
      <w:r>
        <w:rPr>
          <w:rFonts w:ascii="Times New Roman"/>
          <w:b w:val="false"/>
          <w:i w:val="false"/>
          <w:color w:val="000000"/>
          <w:sz w:val="28"/>
        </w:rPr>
        <w:t>
_________________ дана ________________________________  мөлшерінде
</w:t>
      </w:r>
      <w:r>
        <w:br/>
      </w:r>
      <w:r>
        <w:rPr>
          <w:rFonts w:ascii="Times New Roman"/>
          <w:b w:val="false"/>
          <w:i w:val="false"/>
          <w:color w:val="000000"/>
          <w:sz w:val="28"/>
        </w:rPr>
        <w:t>
(жүк құжат типі)                  (сөзбен)
</w:t>
      </w:r>
    </w:p>
    <w:p>
      <w:pPr>
        <w:spacing w:after="0"/>
        <w:ind w:left="0"/>
        <w:jc w:val="both"/>
      </w:pPr>
      <w:r>
        <w:rPr>
          <w:rFonts w:ascii="Times New Roman"/>
          <w:b w:val="false"/>
          <w:i w:val="false"/>
          <w:color w:val="000000"/>
          <w:sz w:val="28"/>
        </w:rPr>
        <w:t>
      Көрсетілген көлік жүкжөнелтпе құжаттары мына тауарларды
</w:t>
      </w:r>
      <w:r>
        <w:br/>
      </w:r>
      <w:r>
        <w:rPr>
          <w:rFonts w:ascii="Times New Roman"/>
          <w:b w:val="false"/>
          <w:i w:val="false"/>
          <w:color w:val="000000"/>
          <w:sz w:val="28"/>
        </w:rPr>
        <w:t>
жөнелту үшін қажет: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(өнім түрі, сыйымдылық типін көрсете отырып, шөлмектер саны)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Көлік жүкжөнелтпе құжаттарын сатып алуға ақша қаражаттары мына
</w:t>
      </w:r>
      <w:r>
        <w:br/>
      </w:r>
      <w:r>
        <w:rPr>
          <w:rFonts w:ascii="Times New Roman"/>
          <w:b w:val="false"/>
          <w:i w:val="false"/>
          <w:color w:val="000000"/>
          <w:sz w:val="28"/>
        </w:rPr>
        <w:t>
сомада _____________________________________________________
</w:t>
      </w:r>
      <w:r>
        <w:br/>
      </w:r>
      <w:r>
        <w:rPr>
          <w:rFonts w:ascii="Times New Roman"/>
          <w:b w:val="false"/>
          <w:i w:val="false"/>
          <w:color w:val="000000"/>
          <w:sz w:val="28"/>
        </w:rPr>
        <w:t>
                              (сомасы санмен)
</w:t>
      </w:r>
      <w:r>
        <w:br/>
      </w:r>
      <w:r>
        <w:rPr>
          <w:rFonts w:ascii="Times New Roman"/>
          <w:b w:val="false"/>
          <w:i w:val="false"/>
          <w:color w:val="000000"/>
          <w:sz w:val="28"/>
        </w:rPr>
        <w:t>
200__жылғы "___" __________N_____төлем тапсырмасымен әзірлеушінің 
</w:t>
      </w:r>
      <w:r>
        <w:br/>
      </w:r>
      <w:r>
        <w:rPr>
          <w:rFonts w:ascii="Times New Roman"/>
          <w:b w:val="false"/>
          <w:i w:val="false"/>
          <w:color w:val="000000"/>
          <w:sz w:val="28"/>
        </w:rPr>
        <w:t>
____________ есеп-шотына енгізілген.
</w:t>
      </w:r>
    </w:p>
    <w:p>
      <w:pPr>
        <w:spacing w:after="0"/>
        <w:ind w:left="0"/>
        <w:jc w:val="both"/>
      </w:pPr>
      <w:r>
        <w:rPr>
          <w:rFonts w:ascii="Times New Roman"/>
          <w:b w:val="false"/>
          <w:i w:val="false"/>
          <w:color w:val="000000"/>
          <w:sz w:val="28"/>
        </w:rPr>
        <w:t>
      Ережелермен таныстым.
</w:t>
      </w:r>
      <w:r>
        <w:br/>
      </w:r>
      <w:r>
        <w:rPr>
          <w:rFonts w:ascii="Times New Roman"/>
          <w:b w:val="false"/>
          <w:i w:val="false"/>
          <w:color w:val="000000"/>
          <w:sz w:val="28"/>
        </w:rPr>
        <w:t>
      Көлік жүкжөнелтпе құжаттары қайтарымсыз жоғалған, олар
</w:t>
      </w:r>
      <w:r>
        <w:br/>
      </w:r>
      <w:r>
        <w:rPr>
          <w:rFonts w:ascii="Times New Roman"/>
          <w:b w:val="false"/>
          <w:i w:val="false"/>
          <w:color w:val="000000"/>
          <w:sz w:val="28"/>
        </w:rPr>
        <w:t>
ұрланған және т.б. жағдайда үш күндік мерзім ішінде Комитетке
</w:t>
      </w:r>
      <w:r>
        <w:br/>
      </w:r>
      <w:r>
        <w:rPr>
          <w:rFonts w:ascii="Times New Roman"/>
          <w:b w:val="false"/>
          <w:i w:val="false"/>
          <w:color w:val="000000"/>
          <w:sz w:val="28"/>
        </w:rPr>
        <w:t>
хабарлауды міндетіме аламын.
</w:t>
      </w:r>
    </w:p>
    <w:p>
      <w:pPr>
        <w:spacing w:after="0"/>
        <w:ind w:left="0"/>
        <w:jc w:val="both"/>
      </w:pPr>
      <w:r>
        <w:rPr>
          <w:rFonts w:ascii="Times New Roman"/>
          <w:b w:val="false"/>
          <w:i w:val="false"/>
          <w:color w:val="000000"/>
          <w:sz w:val="28"/>
        </w:rPr>
        <w:t>
</w:t>
      </w:r>
      <w:r>
        <w:rPr>
          <w:rFonts w:ascii="Times New Roman"/>
          <w:b w:val="false"/>
          <w:i/>
          <w:color w:val="000000"/>
          <w:sz w:val="28"/>
        </w:rPr>
        <w:t>
Алушының басшысы 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(аты-жөні, қолы)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 бухгалтер    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(аты-жөні, қолы)
</w:t>
      </w:r>
      <w:r>
        <w:rPr>
          <w:rFonts w:ascii="Times New Roman"/>
          <w:b w:val="false"/>
          <w:i w:val="false"/>
          <w:color w:val="000000"/>
          <w:sz w:val="28"/>
        </w:rPr>
        <w:t>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w:t>
      </w:r>
      <w:r>
        <w:rPr>
          <w:rFonts w:ascii="Times New Roman"/>
          <w:b w:val="false"/>
          <w:i w:val="false"/>
          <w:color w:val="000000"/>
          <w:sz w:val="28"/>
        </w:rPr>
        <w:t>
Этил спирті мен алкоголь өніміне   
</w:t>
      </w:r>
      <w:r>
        <w:br/>
      </w:r>
      <w:r>
        <w:rPr>
          <w:rFonts w:ascii="Times New Roman"/>
          <w:b w:val="false"/>
          <w:i w:val="false"/>
          <w:color w:val="000000"/>
          <w:sz w:val="28"/>
        </w:rPr>
        <w:t>
(сырадан басқа) көлік жүкжөнелтпе  
</w:t>
      </w:r>
      <w:r>
        <w:br/>
      </w:r>
      <w:r>
        <w:rPr>
          <w:rFonts w:ascii="Times New Roman"/>
          <w:b w:val="false"/>
          <w:i w:val="false"/>
          <w:color w:val="000000"/>
          <w:sz w:val="28"/>
        </w:rPr>
        <w:t>
құжаттарын алу, беру, ресімдеу,   
</w:t>
      </w:r>
      <w:r>
        <w:br/>
      </w:r>
      <w:r>
        <w:rPr>
          <w:rFonts w:ascii="Times New Roman"/>
          <w:b w:val="false"/>
          <w:i w:val="false"/>
          <w:color w:val="000000"/>
          <w:sz w:val="28"/>
        </w:rPr>
        <w:t>
толтыру, есепке алу және сақтау   
</w:t>
      </w:r>
      <w:r>
        <w:br/>
      </w:r>
      <w:r>
        <w:rPr>
          <w:rFonts w:ascii="Times New Roman"/>
          <w:b w:val="false"/>
          <w:i w:val="false"/>
          <w:color w:val="000000"/>
          <w:sz w:val="28"/>
        </w:rPr>
        <w:t>
Ережелеріне             
</w:t>
      </w:r>
      <w:r>
        <w:br/>
      </w:r>
      <w:r>
        <w:rPr>
          <w:rFonts w:ascii="Times New Roman"/>
          <w:b w:val="false"/>
          <w:i w:val="false"/>
          <w:color w:val="000000"/>
          <w:sz w:val="28"/>
        </w:rPr>
        <w:t>
8-қосымша              
</w:t>
      </w:r>
    </w:p>
    <w:p>
      <w:pPr>
        <w:spacing w:after="0"/>
        <w:ind w:left="0"/>
        <w:jc w:val="both"/>
      </w:pPr>
      <w:r>
        <w:rPr>
          <w:rFonts w:ascii="Times New Roman"/>
          <w:b w:val="false"/>
          <w:i w:val="false"/>
          <w:color w:val="000000"/>
          <w:sz w:val="28"/>
        </w:rPr>
        <w:t>
</w:t>
      </w:r>
      <w:r>
        <w:rPr>
          <w:rFonts w:ascii="Times New Roman"/>
          <w:b/>
          <w:i w:val="false"/>
          <w:color w:val="000000"/>
          <w:sz w:val="28"/>
        </w:rPr>
        <w:t>
Көлік жүкжөнелтпе құжаттарын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табыстау-қабылдау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актісі
</w:t>
      </w:r>
      <w:r>
        <w:rPr>
          <w:rFonts w:ascii="Times New Roman"/>
          <w:b w:val="false"/>
          <w:i w:val="false"/>
          <w:color w:val="000000"/>
          <w:sz w:val="28"/>
        </w:rPr>
        <w:t>
</w:t>
      </w:r>
    </w:p>
    <w:p>
      <w:pPr>
        <w:spacing w:after="0"/>
        <w:ind w:left="0"/>
        <w:jc w:val="both"/>
      </w:pPr>
      <w:r>
        <w:rPr>
          <w:rFonts w:ascii="Times New Roman"/>
          <w:b w:val="false"/>
          <w:i w:val="false"/>
          <w:color w:val="000000"/>
          <w:sz w:val="28"/>
        </w:rPr>
        <w:t>
                                        "____" ____________200_ж.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(ұйымның атауы, мекен-жайы, СТН, банктік реквизиттері)
</w:t>
      </w:r>
      <w:r>
        <w:br/>
      </w:r>
      <w:r>
        <w:rPr>
          <w:rFonts w:ascii="Times New Roman"/>
          <w:b w:val="false"/>
          <w:i w:val="false"/>
          <w:color w:val="000000"/>
          <w:sz w:val="28"/>
        </w:rPr>
        <w:t>
_________________________________________________________  атынан
</w:t>
      </w:r>
      <w:r>
        <w:br/>
      </w:r>
      <w:r>
        <w:rPr>
          <w:rFonts w:ascii="Times New Roman"/>
          <w:b w:val="false"/>
          <w:i w:val="false"/>
          <w:color w:val="000000"/>
          <w:sz w:val="28"/>
        </w:rPr>
        <w:t>
                    (аты-жөні, лауазымы)
</w:t>
      </w:r>
      <w:r>
        <w:br/>
      </w:r>
      <w:r>
        <w:rPr>
          <w:rFonts w:ascii="Times New Roman"/>
          <w:b w:val="false"/>
          <w:i w:val="false"/>
          <w:color w:val="000000"/>
          <w:sz w:val="28"/>
        </w:rPr>
        <w:t>
тапсырады, ал _____________________________________ бойынша Салық
</w:t>
      </w:r>
      <w:r>
        <w:br/>
      </w:r>
      <w:r>
        <w:rPr>
          <w:rFonts w:ascii="Times New Roman"/>
          <w:b w:val="false"/>
          <w:i w:val="false"/>
          <w:color w:val="000000"/>
          <w:sz w:val="28"/>
        </w:rPr>
        <w:t>
Комитеті _________________________________________________ атынан
</w:t>
      </w:r>
      <w:r>
        <w:br/>
      </w:r>
      <w:r>
        <w:rPr>
          <w:rFonts w:ascii="Times New Roman"/>
          <w:b w:val="false"/>
          <w:i w:val="false"/>
          <w:color w:val="000000"/>
          <w:sz w:val="28"/>
        </w:rPr>
        <w:t>
                    (аты-жөні, лауазымы)
</w:t>
      </w:r>
      <w:r>
        <w:br/>
      </w:r>
      <w:r>
        <w:rPr>
          <w:rFonts w:ascii="Times New Roman"/>
          <w:b w:val="false"/>
          <w:i w:val="false"/>
          <w:color w:val="000000"/>
          <w:sz w:val="28"/>
        </w:rPr>
        <w:t>
____________________________________________________ дана (сөзбен)
</w:t>
      </w:r>
    </w:p>
    <w:p>
      <w:pPr>
        <w:spacing w:after="0"/>
        <w:ind w:left="0"/>
        <w:jc w:val="both"/>
      </w:pPr>
      <w:r>
        <w:rPr>
          <w:rFonts w:ascii="Times New Roman"/>
          <w:b w:val="false"/>
          <w:i w:val="false"/>
          <w:color w:val="000000"/>
          <w:sz w:val="28"/>
        </w:rPr>
        <w:t>
көлік жүкжөнелтпе құжаттарын қабылдап алады:
</w:t>
      </w:r>
    </w:p>
    <w:p>
      <w:pPr>
        <w:spacing w:after="0"/>
        <w:ind w:left="0"/>
        <w:jc w:val="both"/>
      </w:pPr>
      <w:r>
        <w:rPr>
          <w:rFonts w:ascii="Times New Roman"/>
          <w:b w:val="false"/>
          <w:i w:val="false"/>
          <w:color w:val="000000"/>
          <w:sz w:val="28"/>
        </w:rPr>
        <w:t>
оның ішінде:
</w:t>
      </w:r>
      <w:r>
        <w:br/>
      </w:r>
      <w:r>
        <w:rPr>
          <w:rFonts w:ascii="Times New Roman"/>
          <w:b w:val="false"/>
          <w:i w:val="false"/>
          <w:color w:val="000000"/>
          <w:sz w:val="28"/>
        </w:rPr>
        <w:t>
_______________ дана _________________________________ мөлшерінде
</w:t>
      </w:r>
      <w:r>
        <w:br/>
      </w:r>
      <w:r>
        <w:rPr>
          <w:rFonts w:ascii="Times New Roman"/>
          <w:b w:val="false"/>
          <w:i w:val="false"/>
          <w:color w:val="000000"/>
          <w:sz w:val="28"/>
        </w:rPr>
        <w:t>
(жүк құжат типі)                 (сөзбен)
</w:t>
      </w:r>
      <w:r>
        <w:br/>
      </w:r>
      <w:r>
        <w:rPr>
          <w:rFonts w:ascii="Times New Roman"/>
          <w:b w:val="false"/>
          <w:i w:val="false"/>
          <w:color w:val="000000"/>
          <w:sz w:val="28"/>
        </w:rPr>
        <w:t>
_______________ дана __________________________________ мөлшерінде
</w:t>
      </w:r>
      <w:r>
        <w:br/>
      </w:r>
      <w:r>
        <w:rPr>
          <w:rFonts w:ascii="Times New Roman"/>
          <w:b w:val="false"/>
          <w:i w:val="false"/>
          <w:color w:val="000000"/>
          <w:sz w:val="28"/>
        </w:rPr>
        <w:t>
(жүк құжат типі)                 (сөзбен)
</w:t>
      </w:r>
      <w:r>
        <w:br/>
      </w:r>
      <w:r>
        <w:rPr>
          <w:rFonts w:ascii="Times New Roman"/>
          <w:b w:val="false"/>
          <w:i w:val="false"/>
          <w:color w:val="000000"/>
          <w:sz w:val="28"/>
        </w:rPr>
        <w:t>
______________  дана __________________________________ мөлшерінде
</w:t>
      </w:r>
      <w:r>
        <w:br/>
      </w:r>
      <w:r>
        <w:rPr>
          <w:rFonts w:ascii="Times New Roman"/>
          <w:b w:val="false"/>
          <w:i w:val="false"/>
          <w:color w:val="000000"/>
          <w:sz w:val="28"/>
        </w:rPr>
        <w:t>
(жүк құжат типі)                 (сөзбен)
</w:t>
      </w:r>
      <w:r>
        <w:br/>
      </w:r>
      <w:r>
        <w:rPr>
          <w:rFonts w:ascii="Times New Roman"/>
          <w:b w:val="false"/>
          <w:i w:val="false"/>
          <w:color w:val="000000"/>
          <w:sz w:val="28"/>
        </w:rPr>
        <w:t>
_______________ дана __________________________________ мөлшерінде
</w:t>
      </w:r>
      <w:r>
        <w:br/>
      </w:r>
      <w:r>
        <w:rPr>
          <w:rFonts w:ascii="Times New Roman"/>
          <w:b w:val="false"/>
          <w:i w:val="false"/>
          <w:color w:val="000000"/>
          <w:sz w:val="28"/>
        </w:rPr>
        <w:t>
(жүк құжат типі)                 (сөзбен)
</w:t>
      </w:r>
    </w:p>
    <w:p>
      <w:pPr>
        <w:spacing w:after="0"/>
        <w:ind w:left="0"/>
        <w:jc w:val="both"/>
      </w:pPr>
      <w:r>
        <w:rPr>
          <w:rFonts w:ascii="Times New Roman"/>
          <w:b w:val="false"/>
          <w:i w:val="false"/>
          <w:color w:val="000000"/>
          <w:sz w:val="28"/>
        </w:rPr>
        <w:t>
      1. Жоғарыда көрсетілген көлік жүк құжаттары мына: 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 себептермен қайтарылады
</w:t>
      </w:r>
    </w:p>
    <w:p>
      <w:pPr>
        <w:spacing w:after="0"/>
        <w:ind w:left="0"/>
        <w:jc w:val="both"/>
      </w:pPr>
      <w:r>
        <w:rPr>
          <w:rFonts w:ascii="Times New Roman"/>
          <w:b w:val="false"/>
          <w:i w:val="false"/>
          <w:color w:val="000000"/>
          <w:sz w:val="28"/>
        </w:rPr>
        <w:t>
      2. Көлік жүкжөнелтпе құжаттары тиісті түрде оралған және
</w:t>
      </w:r>
      <w:r>
        <w:br/>
      </w:r>
      <w:r>
        <w:rPr>
          <w:rFonts w:ascii="Times New Roman"/>
          <w:b w:val="false"/>
          <w:i w:val="false"/>
          <w:color w:val="000000"/>
          <w:sz w:val="28"/>
        </w:rPr>
        <w:t>
жиынтықты тапсырылды/қабылданды.
</w:t>
      </w:r>
    </w:p>
    <w:p>
      <w:pPr>
        <w:spacing w:after="0"/>
        <w:ind w:left="0"/>
        <w:jc w:val="both"/>
      </w:pPr>
      <w:r>
        <w:rPr>
          <w:rFonts w:ascii="Times New Roman"/>
          <w:b w:val="false"/>
          <w:i w:val="false"/>
          <w:color w:val="000000"/>
          <w:sz w:val="28"/>
        </w:rPr>
        <w:t>
      Тапсырдым:                          Қабылдадым:
</w:t>
      </w:r>
      <w:r>
        <w:br/>
      </w:r>
      <w:r>
        <w:rPr>
          <w:rFonts w:ascii="Times New Roman"/>
          <w:b w:val="false"/>
          <w:i w:val="false"/>
          <w:color w:val="000000"/>
          <w:sz w:val="28"/>
        </w:rPr>
        <w:t>
</w:t>
      </w:r>
      <w:r>
        <w:rPr>
          <w:rFonts w:ascii="Times New Roman"/>
          <w:b w:val="false"/>
          <w:i/>
          <w:color w:val="000000"/>
          <w:sz w:val="28"/>
        </w:rPr>
        <w:t>
_____________________               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(аты-жөні, қолы)                    (аты-жөні, қолы)
</w:t>
      </w:r>
      <w:r>
        <w:rPr>
          <w:rFonts w:ascii="Times New Roman"/>
          <w:b w:val="false"/>
          <w:i w:val="false"/>
          <w:color w:val="000000"/>
          <w:sz w:val="28"/>
        </w:rPr>
        <w:t>
</w:t>
      </w:r>
    </w:p>
    <w:p>
      <w:pPr>
        <w:spacing w:after="0"/>
        <w:ind w:left="0"/>
        <w:jc w:val="both"/>
      </w:pPr>
      <w:r>
        <w:rPr>
          <w:rFonts w:ascii="Times New Roman"/>
          <w:b w:val="false"/>
          <w:i w:val="false"/>
          <w:color w:val="000000"/>
          <w:sz w:val="28"/>
        </w:rPr>
        <w:t>
            М.О.                                   М.О.
</w:t>
      </w:r>
    </w:p>
    <w:p>
      <w:pPr>
        <w:spacing w:after="0"/>
        <w:ind w:left="0"/>
        <w:jc w:val="both"/>
      </w:pPr>
      <w:r>
        <w:rPr>
          <w:rFonts w:ascii="Times New Roman"/>
          <w:b w:val="false"/>
          <w:i w:val="false"/>
          <w:color w:val="000000"/>
          <w:sz w:val="28"/>
        </w:rPr>
        <w:t>
</w:t>
      </w:r>
      <w:r>
        <w:rPr>
          <w:rFonts w:ascii="Times New Roman"/>
          <w:b w:val="false"/>
          <w:i w:val="false"/>
          <w:color w:val="000000"/>
          <w:sz w:val="28"/>
        </w:rPr>
        <w:t>
Этил спирті мен алкоголь өніміне   
</w:t>
      </w:r>
      <w:r>
        <w:br/>
      </w:r>
      <w:r>
        <w:rPr>
          <w:rFonts w:ascii="Times New Roman"/>
          <w:b w:val="false"/>
          <w:i w:val="false"/>
          <w:color w:val="000000"/>
          <w:sz w:val="28"/>
        </w:rPr>
        <w:t>
(сырадан басқа) көлік жүкжөнелтпе  
</w:t>
      </w:r>
      <w:r>
        <w:br/>
      </w:r>
      <w:r>
        <w:rPr>
          <w:rFonts w:ascii="Times New Roman"/>
          <w:b w:val="false"/>
          <w:i w:val="false"/>
          <w:color w:val="000000"/>
          <w:sz w:val="28"/>
        </w:rPr>
        <w:t>
құжаттарын алу, беру, ресімдеу,   
</w:t>
      </w:r>
      <w:r>
        <w:br/>
      </w:r>
      <w:r>
        <w:rPr>
          <w:rFonts w:ascii="Times New Roman"/>
          <w:b w:val="false"/>
          <w:i w:val="false"/>
          <w:color w:val="000000"/>
          <w:sz w:val="28"/>
        </w:rPr>
        <w:t>
толтыру, есепке алу және сақтау   
</w:t>
      </w:r>
      <w:r>
        <w:br/>
      </w:r>
      <w:r>
        <w:rPr>
          <w:rFonts w:ascii="Times New Roman"/>
          <w:b w:val="false"/>
          <w:i w:val="false"/>
          <w:color w:val="000000"/>
          <w:sz w:val="28"/>
        </w:rPr>
        <w:t>
Ережелеріне             
</w:t>
      </w:r>
      <w:r>
        <w:br/>
      </w:r>
      <w:r>
        <w:rPr>
          <w:rFonts w:ascii="Times New Roman"/>
          <w:b w:val="false"/>
          <w:i w:val="false"/>
          <w:color w:val="000000"/>
          <w:sz w:val="28"/>
        </w:rPr>
        <w:t>
9-қосымша              
</w:t>
      </w:r>
    </w:p>
    <w:p>
      <w:pPr>
        <w:spacing w:after="0"/>
        <w:ind w:left="0"/>
        <w:jc w:val="both"/>
      </w:pPr>
      <w:r>
        <w:rPr>
          <w:rFonts w:ascii="Times New Roman"/>
          <w:b w:val="false"/>
          <w:i w:val="false"/>
          <w:color w:val="000000"/>
          <w:sz w:val="28"/>
        </w:rPr>
        <w:t>
</w:t>
      </w:r>
      <w:r>
        <w:rPr>
          <w:rFonts w:ascii="Times New Roman"/>
          <w:b/>
          <w:i w:val="false"/>
          <w:color w:val="000000"/>
          <w:sz w:val="28"/>
        </w:rPr>
        <w:t>
Көлік жүкжөнелтпе құжаттарын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жою актісі
</w:t>
      </w:r>
      <w:r>
        <w:rPr>
          <w:rFonts w:ascii="Times New Roman"/>
          <w:b w:val="false"/>
          <w:i w:val="false"/>
          <w:color w:val="000000"/>
          <w:sz w:val="28"/>
        </w:rPr>
        <w:t>
</w:t>
      </w:r>
    </w:p>
    <w:p>
      <w:pPr>
        <w:spacing w:after="0"/>
        <w:ind w:left="0"/>
        <w:jc w:val="both"/>
      </w:pPr>
      <w:r>
        <w:rPr>
          <w:rFonts w:ascii="Times New Roman"/>
          <w:b w:val="false"/>
          <w:i w:val="false"/>
          <w:color w:val="000000"/>
          <w:sz w:val="28"/>
        </w:rPr>
        <w:t>
      СК Төрағасының 200_ж "__"_______________ N ___ бұйрығына
</w:t>
      </w:r>
      <w:r>
        <w:br/>
      </w:r>
      <w:r>
        <w:rPr>
          <w:rFonts w:ascii="Times New Roman"/>
          <w:b w:val="false"/>
          <w:i w:val="false"/>
          <w:color w:val="000000"/>
          <w:sz w:val="28"/>
        </w:rPr>
        <w:t>
сәйкес біз, мына құрамдағы комиссиямен: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өртеу жолымен ______ дана көлік жүкжөнелтпе құжаттары жойылды және
</w:t>
      </w:r>
      <w:r>
        <w:br/>
      </w:r>
      <w:r>
        <w:rPr>
          <w:rFonts w:ascii="Times New Roman"/>
          <w:b w:val="false"/>
          <w:i w:val="false"/>
          <w:color w:val="000000"/>
          <w:sz w:val="28"/>
        </w:rPr>
        <w:t>
есептен шығарылды.
</w:t>
      </w:r>
    </w:p>
    <w:p>
      <w:pPr>
        <w:spacing w:after="0"/>
        <w:ind w:left="0"/>
        <w:jc w:val="both"/>
      </w:pPr>
      <w:r>
        <w:rPr>
          <w:rFonts w:ascii="Times New Roman"/>
          <w:b w:val="false"/>
          <w:i w:val="false"/>
          <w:color w:val="000000"/>
          <w:sz w:val="28"/>
        </w:rPr>
        <w:t>
      оның ішінде:
</w:t>
      </w:r>
      <w:r>
        <w:br/>
      </w:r>
      <w:r>
        <w:rPr>
          <w:rFonts w:ascii="Times New Roman"/>
          <w:b w:val="false"/>
          <w:i w:val="false"/>
          <w:color w:val="000000"/>
          <w:sz w:val="28"/>
        </w:rPr>
        <w:t>
____________________________________________________________  дана.
</w:t>
      </w:r>
      <w:r>
        <w:br/>
      </w:r>
      <w:r>
        <w:rPr>
          <w:rFonts w:ascii="Times New Roman"/>
          <w:b w:val="false"/>
          <w:i w:val="false"/>
          <w:color w:val="000000"/>
          <w:sz w:val="28"/>
        </w:rPr>
        <w:t>
           (жүкжөнелтпе құжаттарының типі, саны)
</w:t>
      </w:r>
      <w:r>
        <w:br/>
      </w:r>
      <w:r>
        <w:rPr>
          <w:rFonts w:ascii="Times New Roman"/>
          <w:b w:val="false"/>
          <w:i w:val="false"/>
          <w:color w:val="000000"/>
          <w:sz w:val="28"/>
        </w:rPr>
        <w:t>
N 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1) _________________________            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(аты-жөні, лауазымы)                       (қолы)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Комиссия мүшелері: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2) _________________________            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(аты-жөні, лауазымы)                       (қолы)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3) _________________________            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(аты-жөні, лауазымы)                       (қолы)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4) _________________________            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(аты-жөні, лауазымы )                      (қолы)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5) _________________________            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(аты-жөні, лауазымы )                      (қолы)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