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161db" w14:textId="d716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істер министрлігі, Индустрия және сауда министрлігі, Кедендік бақылау агенттігі арасындағы өзара іс-қимыл жасасудың және әкелінетін, әкетілетін азаматтық, қызметтік қару мен оның патрондары, аңшылық оқ-дәрі, жарылғыш, улы заттар, түрлі-түсті бейнелеуде көбейту-көшіру техникасы туралы ақпарат алмасу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2003 жылғы 11 наурыздағы N 131, Қазақстан Республикасының Индустрия және сауда министрінің 2003 жылғы 31 наурыздағы N 97, Қазақстан Республикасының Кедендік бақылау агенттігі төрағасының 2003 жылғы 17 наурыздағы N 98 бірлескен бұйрығы. Қазақстан Республикасы Әділет министрлігінде 2003 жылғы 29 сәуірде тіркелді. Тіркеу N 2258. Күші жойылды - Қазақстан Республикасы Ішкі істер министрінің 2014 жылғы 11 қарашадағы № 795, Қазақстан Республикасы Инвестициялар және даму министрінің 2014 жылғы 24 қарашадағы № 170 және Қазақстан Республикасы Қаржы министрінің 2014 жылғы 7 қарашадағы № 483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11.11.2014 № 795, ҚР Инвестициялар және даму министрінің 24.11.2014 № 170 және ҚР Қаржы министрінің 07.11.2014 № 483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Азаматтық, қызметтік қару мен оның патрондарын, аңшылық оқ-дәріні, жарылғыш, улы заттарды, түрлі-түсті бейнелеуде көбейту-көшіру техникасын әкелу және әкету тәртібін бақылау мәселелері бойынша Қазақстан Республикасы Ішкі істер министрлігінің, Индустрия және сауда министрлігінің және Кедендік бақылау агенттігінің өзара тиімді іс-қимыл жасасуы мақсатында бұйырамыз: </w:t>
      </w:r>
      <w:r>
        <w:br/>
      </w:r>
      <w:r>
        <w:rPr>
          <w:rFonts w:ascii="Times New Roman"/>
          <w:b w:val="false"/>
          <w:i w:val="false"/>
          <w:color w:val="000000"/>
          <w:sz w:val="28"/>
        </w:rPr>
        <w:t xml:space="preserve">
      1. Қоса беріліп отырған "Қазақстан Республикасының Ішкі істер министрлігі, Индустрия және сауда министрлігі, Кедендік бақылау агенттігі арасындағы өзара іс-қимыл жасасудың және әкелінетін, әкетілетін азаматтық, қызметтік қару мен оның патрондары, аңшылық оқ-дәрі, жарылғыш, улы заттар, түрлі-түсті бейнелеуде көбейту-көшіру техникасы туралы ақпарат алмасу туралы" нұсқаулық (бұдан әрі - Нұсқаулық) бекітілсін. </w:t>
      </w:r>
      <w:r>
        <w:br/>
      </w:r>
      <w:r>
        <w:rPr>
          <w:rFonts w:ascii="Times New Roman"/>
          <w:b w:val="false"/>
          <w:i w:val="false"/>
          <w:color w:val="000000"/>
          <w:sz w:val="28"/>
        </w:rPr>
        <w:t xml:space="preserve">
      2. Қазақстан Республикасының Ішкі істер министрлігі Қоғамдық қауіпсіздік департаментінің бастығы (Ғ.А.Алпысбаев), Қазақстан Республикасының Индустрия және сауда министрлігі Жиынтық талдау департаменті экспортты бақылау басқармасының бастығы (Е.И.Жақатаев), Қазақстан Республикасының Кедендік бақылау агенттігі Кедендік бақылауды ұйымдастыру департаментінің бастығы (А.Б.Малғаждаров): </w:t>
      </w:r>
      <w:r>
        <w:br/>
      </w:r>
      <w:r>
        <w:rPr>
          <w:rFonts w:ascii="Times New Roman"/>
          <w:b w:val="false"/>
          <w:i w:val="false"/>
          <w:color w:val="000000"/>
          <w:sz w:val="28"/>
        </w:rPr>
        <w:t xml:space="preserve">
      1) осы бұйрықтың талаптарын төмен тұрған бөлімшелерге жеткізсін және оның орындалуын қамтамасыз етсін; </w:t>
      </w:r>
      <w:r>
        <w:br/>
      </w:r>
      <w:r>
        <w:rPr>
          <w:rFonts w:ascii="Times New Roman"/>
          <w:b w:val="false"/>
          <w:i w:val="false"/>
          <w:color w:val="000000"/>
          <w:sz w:val="28"/>
        </w:rPr>
        <w:t xml:space="preserve">
      2) импортқа (экспортқа) берілген лицензиялар, әкелуге (әкетуге) берілген рұқсаттар және нақты әкелінген (әкетілген) азаматтық, қызметтік қару мен оның патрондары, аңшылық оқ-дәрі, жарылғыш, улы заттар, түрлі-түсті бейнелеуде көбейту-көшіру техникасы туралы Қазақстан Республикасының Ішкі істер министрлігі, Индустрия және сауда министрлігі, Кедендік бақылау агенттігі арасында ақпарат алмасуды ай сайын жүргізсін. </w:t>
      </w:r>
      <w:r>
        <w:br/>
      </w:r>
      <w:r>
        <w:rPr>
          <w:rFonts w:ascii="Times New Roman"/>
          <w:b w:val="false"/>
          <w:i w:val="false"/>
          <w:color w:val="000000"/>
          <w:sz w:val="28"/>
        </w:rPr>
        <w:t xml:space="preserve">
      3. Осы бұйрықтың орындалуын бақылау Қазақстан Республикасының Ішкі істер вице-министрі полиция генерал-майоры И.И.Оттоға, Қазақстан Республикасының Индустрия және сауда вице-министрі Б.Ж.Аймақовқа, Қазақстан Республикасының Кедендік бақылау агенттігі төрағасының бірінші орынбасары А.К.Ержановқа жүктелсін. </w:t>
      </w:r>
      <w:r>
        <w:br/>
      </w: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 күнінен бастап қолданысқа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r>
        <w:br/>
      </w:r>
      <w:r>
        <w:rPr>
          <w:rFonts w:ascii="Times New Roman"/>
          <w:b w:val="false"/>
          <w:i w:val="false"/>
          <w:color w:val="000000"/>
          <w:sz w:val="28"/>
        </w:rPr>
        <w:t>
</w:t>
      </w:r>
      <w:r>
        <w:rPr>
          <w:rFonts w:ascii="Times New Roman"/>
          <w:b w:val="false"/>
          <w:i/>
          <w:color w:val="000000"/>
          <w:sz w:val="28"/>
        </w:rPr>
        <w:t xml:space="preserve">      генерал-полковник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Индустрия және сауда министрі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Кедендік бақылау агенттігінің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 Ішкі істер   </w:t>
      </w:r>
      <w:r>
        <w:br/>
      </w:r>
      <w:r>
        <w:rPr>
          <w:rFonts w:ascii="Times New Roman"/>
          <w:b w:val="false"/>
          <w:i w:val="false"/>
          <w:color w:val="000000"/>
          <w:sz w:val="28"/>
        </w:rPr>
        <w:t xml:space="preserve">
министрінің, Индустрия және сауда   </w:t>
      </w:r>
      <w:r>
        <w:br/>
      </w:r>
      <w:r>
        <w:rPr>
          <w:rFonts w:ascii="Times New Roman"/>
          <w:b w:val="false"/>
          <w:i w:val="false"/>
          <w:color w:val="000000"/>
          <w:sz w:val="28"/>
        </w:rPr>
        <w:t xml:space="preserve">
министрінің, Кедендік бақылау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2003 жылғы 11 наурыздағы N 131     </w:t>
      </w:r>
      <w:r>
        <w:br/>
      </w:r>
      <w:r>
        <w:rPr>
          <w:rFonts w:ascii="Times New Roman"/>
          <w:b w:val="false"/>
          <w:i w:val="false"/>
          <w:color w:val="000000"/>
          <w:sz w:val="28"/>
        </w:rPr>
        <w:t xml:space="preserve">
2003 жылғы 31 наурыздағы N 97      </w:t>
      </w:r>
      <w:r>
        <w:br/>
      </w:r>
      <w:r>
        <w:rPr>
          <w:rFonts w:ascii="Times New Roman"/>
          <w:b w:val="false"/>
          <w:i w:val="false"/>
          <w:color w:val="000000"/>
          <w:sz w:val="28"/>
        </w:rPr>
        <w:t xml:space="preserve">
2003 жылғы 17 наурыздағы N 98      </w:t>
      </w:r>
      <w:r>
        <w:br/>
      </w:r>
      <w:r>
        <w:rPr>
          <w:rFonts w:ascii="Times New Roman"/>
          <w:b w:val="false"/>
          <w:i w:val="false"/>
          <w:color w:val="000000"/>
          <w:sz w:val="28"/>
        </w:rPr>
        <w:t xml:space="preserve">
бірлескен бұйрығымен бекітілген     </w:t>
      </w:r>
    </w:p>
    <w:bookmarkStart w:name="z2" w:id="1"/>
    <w:p>
      <w:pPr>
        <w:spacing w:after="0"/>
        <w:ind w:left="0"/>
        <w:jc w:val="left"/>
      </w:pPr>
      <w:r>
        <w:rPr>
          <w:rFonts w:ascii="Times New Roman"/>
          <w:b/>
          <w:i w:val="false"/>
          <w:color w:val="000000"/>
        </w:rPr>
        <w:t xml:space="preserve"> 
  Қазақстан Республикасының Ішкі істер министрлігі, </w:t>
      </w:r>
      <w:r>
        <w:br/>
      </w:r>
      <w:r>
        <w:rPr>
          <w:rFonts w:ascii="Times New Roman"/>
          <w:b/>
          <w:i w:val="false"/>
          <w:color w:val="000000"/>
        </w:rPr>
        <w:t xml:space="preserve">
Индустрия және сауда министрлігі, Кедендік бақылау </w:t>
      </w:r>
      <w:r>
        <w:br/>
      </w:r>
      <w:r>
        <w:rPr>
          <w:rFonts w:ascii="Times New Roman"/>
          <w:b/>
          <w:i w:val="false"/>
          <w:color w:val="000000"/>
        </w:rPr>
        <w:t xml:space="preserve">
агенттігі арасындағы өзара іс-қимыл жасасудың және </w:t>
      </w:r>
      <w:r>
        <w:br/>
      </w:r>
      <w:r>
        <w:rPr>
          <w:rFonts w:ascii="Times New Roman"/>
          <w:b/>
          <w:i w:val="false"/>
          <w:color w:val="000000"/>
        </w:rPr>
        <w:t xml:space="preserve">
әкелінетін, әкетілетін азаматтық, қызметтік қару мен </w:t>
      </w:r>
      <w:r>
        <w:br/>
      </w:r>
      <w:r>
        <w:rPr>
          <w:rFonts w:ascii="Times New Roman"/>
          <w:b/>
          <w:i w:val="false"/>
          <w:color w:val="000000"/>
        </w:rPr>
        <w:t xml:space="preserve">
оның патрондары, аңшылық оқ-дәрі, жарылғыш, улы заттар, </w:t>
      </w:r>
      <w:r>
        <w:br/>
      </w:r>
      <w:r>
        <w:rPr>
          <w:rFonts w:ascii="Times New Roman"/>
          <w:b/>
          <w:i w:val="false"/>
          <w:color w:val="000000"/>
        </w:rPr>
        <w:t xml:space="preserve">
түрлі-түсті бейнелеуде көбейту-көшіру техникасы </w:t>
      </w:r>
      <w:r>
        <w:br/>
      </w:r>
      <w:r>
        <w:rPr>
          <w:rFonts w:ascii="Times New Roman"/>
          <w:b/>
          <w:i w:val="false"/>
          <w:color w:val="000000"/>
        </w:rPr>
        <w:t xml:space="preserve">
туралы ақпарат алмасу туралы </w:t>
      </w:r>
      <w:r>
        <w:br/>
      </w:r>
      <w:r>
        <w:rPr>
          <w:rFonts w:ascii="Times New Roman"/>
          <w:b/>
          <w:i w:val="false"/>
          <w:color w:val="000000"/>
        </w:rPr>
        <w:t xml:space="preserve">
Нұсқаулық </w:t>
      </w:r>
    </w:p>
    <w:bookmarkEnd w:id="1"/>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1. Осы Нұсқаулық Қазақстан Республикасы Президентінің "Ішкі істер органдары туралы" </w:t>
      </w:r>
      <w:r>
        <w:rPr>
          <w:rFonts w:ascii="Times New Roman"/>
          <w:b w:val="false"/>
          <w:i w:val="false"/>
          <w:color w:val="000000"/>
          <w:sz w:val="28"/>
        </w:rPr>
        <w:t>заң</w:t>
      </w:r>
      <w:r>
        <w:rPr>
          <w:rFonts w:ascii="Times New Roman"/>
          <w:b w:val="false"/>
          <w:i w:val="false"/>
          <w:color w:val="000000"/>
          <w:sz w:val="28"/>
        </w:rPr>
        <w:t xml:space="preserve"> күші бар Жарлығына және "Қазақстан Республикасындағы </w:t>
      </w:r>
      <w:r>
        <w:rPr>
          <w:rFonts w:ascii="Times New Roman"/>
          <w:b w:val="false"/>
          <w:i w:val="false"/>
          <w:color w:val="000000"/>
          <w:sz w:val="28"/>
        </w:rPr>
        <w:t>кеден</w:t>
      </w:r>
      <w:r>
        <w:rPr>
          <w:rFonts w:ascii="Times New Roman"/>
          <w:b w:val="false"/>
          <w:i w:val="false"/>
          <w:color w:val="000000"/>
          <w:sz w:val="28"/>
        </w:rPr>
        <w:t xml:space="preserve"> ісі туралы" және "Қарудың жекелеген түрлерінің айналымына мемлекеттік бақылау жасау туралы"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әзірленген және барлық меншік нысанындағы жеке және заңды тұлғалардың азаматтық, қызметтік қару мен оның патрондарын, аңшылық оқ-дәріні, жарылғыш, улы заттарды, түрлі-түсті бейнелеуде көбейту-көшіру техникасын әкелу, әкету мәселелері бойынша Қазақстан Республикасының Ішкі істер министрлігі, Индустрия және сауда министрлігі, Кедендік бақылау агенттігі арасындағы өзара іс-қимыл жасасудың және ақпарат алмасудың тәртібі реттейді. </w:t>
      </w:r>
      <w:r>
        <w:rPr>
          <w:rFonts w:ascii="Times New Roman"/>
          <w:b w:val="false"/>
          <w:i w:val="false"/>
          <w:color w:val="000000"/>
          <w:sz w:val="28"/>
        </w:rPr>
        <w:t>Қараңыз.K100296</w:t>
      </w:r>
    </w:p>
    <w:bookmarkEnd w:id="3"/>
    <w:bookmarkStart w:name="z5" w:id="4"/>
    <w:p>
      <w:pPr>
        <w:spacing w:after="0"/>
        <w:ind w:left="0"/>
        <w:jc w:val="left"/>
      </w:pPr>
      <w:r>
        <w:rPr>
          <w:rFonts w:ascii="Times New Roman"/>
          <w:b/>
          <w:i w:val="false"/>
          <w:color w:val="000000"/>
        </w:rPr>
        <w:t xml:space="preserve"> 
  2. Жеке және (немесе) заңды тұлғалардың азаматтық, </w:t>
      </w:r>
      <w:r>
        <w:br/>
      </w:r>
      <w:r>
        <w:rPr>
          <w:rFonts w:ascii="Times New Roman"/>
          <w:b/>
          <w:i w:val="false"/>
          <w:color w:val="000000"/>
        </w:rPr>
        <w:t xml:space="preserve">
қызметтік қару мен оның патрондарын, аңшылық оқ-дәріні, </w:t>
      </w:r>
      <w:r>
        <w:br/>
      </w:r>
      <w:r>
        <w:rPr>
          <w:rFonts w:ascii="Times New Roman"/>
          <w:b/>
          <w:i w:val="false"/>
          <w:color w:val="000000"/>
        </w:rPr>
        <w:t xml:space="preserve">
жарылғыш, улы заттарды, түрлі-түсті бейнелеуде </w:t>
      </w:r>
      <w:r>
        <w:br/>
      </w:r>
      <w:r>
        <w:rPr>
          <w:rFonts w:ascii="Times New Roman"/>
          <w:b/>
          <w:i w:val="false"/>
          <w:color w:val="000000"/>
        </w:rPr>
        <w:t xml:space="preserve">
көбейту-көшіру техникасын әкелуі (әкетуі) кезіндегі </w:t>
      </w:r>
      <w:r>
        <w:br/>
      </w:r>
      <w:r>
        <w:rPr>
          <w:rFonts w:ascii="Times New Roman"/>
          <w:b/>
          <w:i w:val="false"/>
          <w:color w:val="000000"/>
        </w:rPr>
        <w:t xml:space="preserve">
кедендік ресімдеу және бақылау </w:t>
      </w:r>
    </w:p>
    <w:bookmarkEnd w:id="4"/>
    <w:bookmarkStart w:name="z6" w:id="5"/>
    <w:p>
      <w:pPr>
        <w:spacing w:after="0"/>
        <w:ind w:left="0"/>
        <w:jc w:val="both"/>
      </w:pPr>
      <w:r>
        <w:rPr>
          <w:rFonts w:ascii="Times New Roman"/>
          <w:b w:val="false"/>
          <w:i w:val="false"/>
          <w:color w:val="000000"/>
          <w:sz w:val="28"/>
        </w:rPr>
        <w:t xml:space="preserve">
      2. Ішкі істер министрлігінің Қоғамдық қауіпсіздік департаменті Қазақстан Республикасы Кедендік бақылау агенттігіне: </w:t>
      </w:r>
      <w:r>
        <w:br/>
      </w:r>
      <w:r>
        <w:rPr>
          <w:rFonts w:ascii="Times New Roman"/>
          <w:b w:val="false"/>
          <w:i w:val="false"/>
          <w:color w:val="000000"/>
          <w:sz w:val="28"/>
        </w:rPr>
        <w:t xml:space="preserve">
      1) қол қоюға құқығы бар уәкілетті адамдардың қолы қойылған және мөр басылған рұқсаттар үлгілерін; </w:t>
      </w:r>
      <w:r>
        <w:br/>
      </w:r>
      <w:r>
        <w:rPr>
          <w:rFonts w:ascii="Times New Roman"/>
          <w:b w:val="false"/>
          <w:i w:val="false"/>
          <w:color w:val="000000"/>
          <w:sz w:val="28"/>
        </w:rPr>
        <w:t xml:space="preserve">
      2) қару мен оның патрондарын, аңшылық оқ-дәріні, жарылғыш, улы заттарды, түрлі-түсті бейнелеуде көбейту-көшіру техникасын әкелуге (әкетуге) берілген рұқсаттардың реестрін (1-қосымша) ай сайын есеп бергеннен кейінгі 5-і күнінен кешіктірмей жібереді. </w:t>
      </w:r>
    </w:p>
    <w:bookmarkEnd w:id="5"/>
    <w:bookmarkStart w:name="z7" w:id="6"/>
    <w:p>
      <w:pPr>
        <w:spacing w:after="0"/>
        <w:ind w:left="0"/>
        <w:jc w:val="both"/>
      </w:pPr>
      <w:r>
        <w:rPr>
          <w:rFonts w:ascii="Times New Roman"/>
          <w:b w:val="false"/>
          <w:i w:val="false"/>
          <w:color w:val="000000"/>
          <w:sz w:val="28"/>
        </w:rPr>
        <w:t xml:space="preserve">
      3. Қазақстан Республикасы Кедендік бақылау агенттігі Қазақстан Республикасының кеден органдарына кедендік ресімдеу мен бақылау жүргізу үшін қару мен оның патрондарын, аңшылық оқ-дәріні, жарылғыш, улы заттарды, түрлі-түсті бейнелеуде көбейту-көшіру техникасын әкелуге (әкетуге) берілген рұқсаттардың реестрін жібереді. </w:t>
      </w:r>
    </w:p>
    <w:bookmarkEnd w:id="6"/>
    <w:bookmarkStart w:name="z8" w:id="7"/>
    <w:p>
      <w:pPr>
        <w:spacing w:after="0"/>
        <w:ind w:left="0"/>
        <w:jc w:val="both"/>
      </w:pPr>
      <w:r>
        <w:rPr>
          <w:rFonts w:ascii="Times New Roman"/>
          <w:b w:val="false"/>
          <w:i w:val="false"/>
          <w:color w:val="000000"/>
          <w:sz w:val="28"/>
        </w:rPr>
        <w:t xml:space="preserve">
      4. Рұқсаттарда көрсетілген әкелінетін (әкетілетін) қару Қазақстан Республикасының кеден шекарасы арқылы өткізу пункттерінде бір-бірлеп тексеріледі. Деректер берілген рұқсаттар мен лицензиялар реестрімен салыстырылады және әкелінген (әкетілген) қару мен оның патрондарын, аңшылық оқ-дәрілерін, жарылғыш, улы заттарын, түрлі-түсті бейнелеуде көбейту-көшіру техникасын есепке алу журналына енгізіледі (2-қосымша): оқталған патрондар саны бойынша, аңшылық оқ-дәрі салмағы бойынша есептеледі. </w:t>
      </w:r>
    </w:p>
    <w:bookmarkEnd w:id="7"/>
    <w:bookmarkStart w:name="z9" w:id="8"/>
    <w:p>
      <w:pPr>
        <w:spacing w:after="0"/>
        <w:ind w:left="0"/>
        <w:jc w:val="both"/>
      </w:pPr>
      <w:r>
        <w:rPr>
          <w:rFonts w:ascii="Times New Roman"/>
          <w:b w:val="false"/>
          <w:i w:val="false"/>
          <w:color w:val="000000"/>
          <w:sz w:val="28"/>
        </w:rPr>
        <w:t>
      5. Кедендік ресімдеуге тиісті қару мен оның патрондарын, аңшылық оқ-дәріні, жарылғыш, улы заттарды, түрлі-түсті бейнелеуде көбейту-көшіру техникасын Қазақстан Республикасының кедендік аумағына әкелу (әкету) кезінде Қазақстан Республикасының Кедендік </w:t>
      </w:r>
      <w:r>
        <w:rPr>
          <w:rFonts w:ascii="Times New Roman"/>
          <w:b w:val="false"/>
          <w:i w:val="false"/>
          <w:color w:val="000000"/>
          <w:sz w:val="28"/>
        </w:rPr>
        <w:t>кодексіне</w:t>
      </w:r>
      <w:r>
        <w:rPr>
          <w:rFonts w:ascii="Times New Roman"/>
          <w:b w:val="false"/>
          <w:i w:val="false"/>
          <w:color w:val="000000"/>
          <w:sz w:val="28"/>
        </w:rPr>
        <w:t xml:space="preserve"> сәйкес, кедендік қоса еріп жүру арқылы ішкі кедендік транзит рәсімі қолданылады. </w:t>
      </w:r>
    </w:p>
    <w:bookmarkEnd w:id="8"/>
    <w:bookmarkStart w:name="z10" w:id="9"/>
    <w:p>
      <w:pPr>
        <w:spacing w:after="0"/>
        <w:ind w:left="0"/>
        <w:jc w:val="both"/>
      </w:pPr>
      <w:r>
        <w:rPr>
          <w:rFonts w:ascii="Times New Roman"/>
          <w:b w:val="false"/>
          <w:i w:val="false"/>
          <w:color w:val="000000"/>
          <w:sz w:val="28"/>
        </w:rPr>
        <w:t>
      6. Жеке және (немесе) заңды тұлғалардың қаруы мен оның патрондарын, аңшылық оқ-дәріні, жарылғыш, улы заттарды, түрлі-түсті бейнелеуде көбейту-көшіру техникасын кедендік ресімдеу мен бақылау Қазақстан Республикасының </w:t>
      </w:r>
      <w:r>
        <w:rPr>
          <w:rFonts w:ascii="Times New Roman"/>
          <w:b w:val="false"/>
          <w:i w:val="false"/>
          <w:color w:val="000000"/>
          <w:sz w:val="28"/>
        </w:rPr>
        <w:t>кедендік</w:t>
      </w:r>
      <w:r>
        <w:rPr>
          <w:rFonts w:ascii="Times New Roman"/>
          <w:b w:val="false"/>
          <w:i w:val="false"/>
          <w:color w:val="000000"/>
          <w:sz w:val="28"/>
        </w:rPr>
        <w:t xml:space="preserve"> заңнамасында белгіленген тәртіппен жүргізіледі. </w:t>
      </w:r>
    </w:p>
    <w:bookmarkEnd w:id="9"/>
    <w:bookmarkStart w:name="z11" w:id="10"/>
    <w:p>
      <w:pPr>
        <w:spacing w:after="0"/>
        <w:ind w:left="0"/>
        <w:jc w:val="left"/>
      </w:pPr>
      <w:r>
        <w:rPr>
          <w:rFonts w:ascii="Times New Roman"/>
          <w:b/>
          <w:i w:val="false"/>
          <w:color w:val="000000"/>
        </w:rPr>
        <w:t xml:space="preserve"> 
  3. Қару мен оның патрондарын, аңшылық оқ-дәріні, жарылғыш, </w:t>
      </w:r>
      <w:r>
        <w:br/>
      </w:r>
      <w:r>
        <w:rPr>
          <w:rFonts w:ascii="Times New Roman"/>
          <w:b/>
          <w:i w:val="false"/>
          <w:color w:val="000000"/>
        </w:rPr>
        <w:t xml:space="preserve">
улы заттарды, түрлі-түсті бейнеде көбейту-көшіру техникасын </w:t>
      </w:r>
      <w:r>
        <w:br/>
      </w:r>
      <w:r>
        <w:rPr>
          <w:rFonts w:ascii="Times New Roman"/>
          <w:b/>
          <w:i w:val="false"/>
          <w:color w:val="000000"/>
        </w:rPr>
        <w:t xml:space="preserve">
әкелу (әкету) тәртібін бақылау мәселелері бойынша Қазақстан </w:t>
      </w:r>
      <w:r>
        <w:br/>
      </w:r>
      <w:r>
        <w:rPr>
          <w:rFonts w:ascii="Times New Roman"/>
          <w:b/>
          <w:i w:val="false"/>
          <w:color w:val="000000"/>
        </w:rPr>
        <w:t xml:space="preserve">
Республикасы Ішкі істер министрлігінің, Индустрия және сауда </w:t>
      </w:r>
      <w:r>
        <w:br/>
      </w:r>
      <w:r>
        <w:rPr>
          <w:rFonts w:ascii="Times New Roman"/>
          <w:b/>
          <w:i w:val="false"/>
          <w:color w:val="000000"/>
        </w:rPr>
        <w:t xml:space="preserve">
министрлігінің және Кедендік бақылау агенттігінің </w:t>
      </w:r>
      <w:r>
        <w:br/>
      </w:r>
      <w:r>
        <w:rPr>
          <w:rFonts w:ascii="Times New Roman"/>
          <w:b/>
          <w:i w:val="false"/>
          <w:color w:val="000000"/>
        </w:rPr>
        <w:t xml:space="preserve">
арасындағы ақпарат алмасу тәртібі </w:t>
      </w:r>
    </w:p>
    <w:bookmarkEnd w:id="10"/>
    <w:bookmarkStart w:name="z12" w:id="11"/>
    <w:p>
      <w:pPr>
        <w:spacing w:after="0"/>
        <w:ind w:left="0"/>
        <w:jc w:val="both"/>
      </w:pPr>
      <w:r>
        <w:rPr>
          <w:rFonts w:ascii="Times New Roman"/>
          <w:b w:val="false"/>
          <w:i w:val="false"/>
          <w:color w:val="000000"/>
          <w:sz w:val="28"/>
        </w:rPr>
        <w:t xml:space="preserve">
      7. Астана және Алматы қалаларының Ішкі істер бас басқармалары, облыстардағы Ішкі істер бас басқармалары мен басқармалары, Қазақстан Республикасы Ішкі істер министрлігінің Арнайы полиция басқармасы ай сайын, есептік кезеңнен кейінгі айдың 30-ы күнінен кешіктірмей, есеп беру нысанына сәйкес Қазақстан Республикасы Ішкі істер министрлігінің Қоғамдық қауіпсіздік департаментіне Қазақстан Республикасының азаматтарына аңшылық және газды атыс қару мен оның патрондарының жекелеген даналарын әкелуге; шетелге тұрақты тұруға кетіп бара жатқан Қазақстан Республикасының азаматтарына аңшылық және газды қару мен оның патрондарының жекелеген даналарын әкетуге (3-қосымша); халықаралық спорттық жарыстар өткізуге арналған атыс қаруы мен оның патрондарын шетелге әкетуге және Қазақстан Республикасына әкелуге берілген рұқсаттар (4-қосымша) туралы мәліметтер жібереді. </w:t>
      </w:r>
    </w:p>
    <w:bookmarkEnd w:id="11"/>
    <w:bookmarkStart w:name="z13" w:id="12"/>
    <w:p>
      <w:pPr>
        <w:spacing w:after="0"/>
        <w:ind w:left="0"/>
        <w:jc w:val="both"/>
      </w:pPr>
      <w:r>
        <w:rPr>
          <w:rFonts w:ascii="Times New Roman"/>
          <w:b w:val="false"/>
          <w:i w:val="false"/>
          <w:color w:val="000000"/>
          <w:sz w:val="28"/>
        </w:rPr>
        <w:t xml:space="preserve">
      8. Қазақстан Республикасының Кеден органдары ай сайын, есептік кезеңнен кейінгі айдың 30-ы күнінен кешіктірмей Қазақстан Республикасының Кедендік бақылау агенттігіне есеп беру нысанына сәйкес нақты әкелінген (әкетілген) азаматтық, қызметтік қару мен оның патрондары, аңшылық оқ-дәрі, жарылғыш, улы заттар, түрлі-түсті бейнелеуде көбейту-көшіру техникасы туралы мәліметтер (5-қосымша) жібереді. </w:t>
      </w:r>
    </w:p>
    <w:bookmarkEnd w:id="12"/>
    <w:bookmarkStart w:name="z14" w:id="13"/>
    <w:p>
      <w:pPr>
        <w:spacing w:after="0"/>
        <w:ind w:left="0"/>
        <w:jc w:val="both"/>
      </w:pPr>
      <w:r>
        <w:rPr>
          <w:rFonts w:ascii="Times New Roman"/>
          <w:b w:val="false"/>
          <w:i w:val="false"/>
          <w:color w:val="000000"/>
          <w:sz w:val="28"/>
        </w:rPr>
        <w:t xml:space="preserve">
      9. Қазақстан Республикасы Ішкі істер министрлігінің Қоғамдық қауіпсіздік департаменті, Қазақстан Республикасы Индустрия және сауда министрлігінің Жиынтық талдау департаменті, Қазақстан Республикасы Кедендік бақылау агенттігінің Кедендік бақылауды ұйымдастыру департаменті ай сайын, әкелуге (әкетуге) берілген рұқсаттар, импорттауға (экспорттауға) берілген лицензиялар, нақты әкелінген (әкетілген) азаматтық, қызметтік қару мен оның патрондары, аңшылық оқ-дәрі, жарылғыш, улы заттар, түрлі-түсті бейнелеуде көбейту-көшіру техникасы туралы мәліметтерді қорытындылайды және ай сайын, есептік кезеңнен кейінгі айдың 5-і күнінен кешіктірмей, есеп беру нысаны бойынша (5-қосымша) өзара ақпарат алмасуды жүргізеді. </w:t>
      </w:r>
    </w:p>
    <w:bookmarkEnd w:id="13"/>
    <w:bookmarkStart w:name="z15" w:id="14"/>
    <w:p>
      <w:pPr>
        <w:spacing w:after="0"/>
        <w:ind w:left="0"/>
        <w:jc w:val="both"/>
      </w:pPr>
      <w:r>
        <w:rPr>
          <w:rFonts w:ascii="Times New Roman"/>
          <w:b w:val="false"/>
          <w:i w:val="false"/>
          <w:color w:val="000000"/>
          <w:sz w:val="28"/>
        </w:rPr>
        <w:t xml:space="preserve">
Қазақстан Республикасының Ішкі істер   </w:t>
      </w:r>
      <w:r>
        <w:br/>
      </w:r>
      <w:r>
        <w:rPr>
          <w:rFonts w:ascii="Times New Roman"/>
          <w:b w:val="false"/>
          <w:i w:val="false"/>
          <w:color w:val="000000"/>
          <w:sz w:val="28"/>
        </w:rPr>
        <w:t xml:space="preserve">
министрлігі, Индустрия және сауда    </w:t>
      </w:r>
      <w:r>
        <w:br/>
      </w:r>
      <w:r>
        <w:rPr>
          <w:rFonts w:ascii="Times New Roman"/>
          <w:b w:val="false"/>
          <w:i w:val="false"/>
          <w:color w:val="000000"/>
          <w:sz w:val="28"/>
        </w:rPr>
        <w:t xml:space="preserve">
министрлігі, Кедендік бақылау      </w:t>
      </w:r>
      <w:r>
        <w:br/>
      </w:r>
      <w:r>
        <w:rPr>
          <w:rFonts w:ascii="Times New Roman"/>
          <w:b w:val="false"/>
          <w:i w:val="false"/>
          <w:color w:val="000000"/>
          <w:sz w:val="28"/>
        </w:rPr>
        <w:t xml:space="preserve">
агенттігі арасындағы өзара іс-қимыл    </w:t>
      </w:r>
      <w:r>
        <w:br/>
      </w:r>
      <w:r>
        <w:rPr>
          <w:rFonts w:ascii="Times New Roman"/>
          <w:b w:val="false"/>
          <w:i w:val="false"/>
          <w:color w:val="000000"/>
          <w:sz w:val="28"/>
        </w:rPr>
        <w:t xml:space="preserve">
жасасудың және әкелінетін, әкетілетін   </w:t>
      </w:r>
      <w:r>
        <w:br/>
      </w:r>
      <w:r>
        <w:rPr>
          <w:rFonts w:ascii="Times New Roman"/>
          <w:b w:val="false"/>
          <w:i w:val="false"/>
          <w:color w:val="000000"/>
          <w:sz w:val="28"/>
        </w:rPr>
        <w:t xml:space="preserve">
азаматтық, қызметтік қару мен оның     </w:t>
      </w:r>
      <w:r>
        <w:br/>
      </w:r>
      <w:r>
        <w:rPr>
          <w:rFonts w:ascii="Times New Roman"/>
          <w:b w:val="false"/>
          <w:i w:val="false"/>
          <w:color w:val="000000"/>
          <w:sz w:val="28"/>
        </w:rPr>
        <w:t xml:space="preserve">
патрондары, аңшылық оқ-дәрі, жарылғыш,  </w:t>
      </w:r>
      <w:r>
        <w:br/>
      </w:r>
      <w:r>
        <w:rPr>
          <w:rFonts w:ascii="Times New Roman"/>
          <w:b w:val="false"/>
          <w:i w:val="false"/>
          <w:color w:val="000000"/>
          <w:sz w:val="28"/>
        </w:rPr>
        <w:t xml:space="preserve">
улы заттар, түрлі-түсті бейнелеуде    </w:t>
      </w:r>
      <w:r>
        <w:br/>
      </w:r>
      <w:r>
        <w:rPr>
          <w:rFonts w:ascii="Times New Roman"/>
          <w:b w:val="false"/>
          <w:i w:val="false"/>
          <w:color w:val="000000"/>
          <w:sz w:val="28"/>
        </w:rPr>
        <w:t xml:space="preserve">
көбейту-көшіру техникасы туралы     </w:t>
      </w:r>
      <w:r>
        <w:br/>
      </w:r>
      <w:r>
        <w:rPr>
          <w:rFonts w:ascii="Times New Roman"/>
          <w:b w:val="false"/>
          <w:i w:val="false"/>
          <w:color w:val="000000"/>
          <w:sz w:val="28"/>
        </w:rPr>
        <w:t xml:space="preserve">
ақпарат алмасу туралы нұсқаулыққа    </w:t>
      </w:r>
      <w:r>
        <w:br/>
      </w:r>
      <w:r>
        <w:rPr>
          <w:rFonts w:ascii="Times New Roman"/>
          <w:b w:val="false"/>
          <w:i w:val="false"/>
          <w:color w:val="000000"/>
          <w:sz w:val="28"/>
        </w:rPr>
        <w:t xml:space="preserve">
1 қосымша                </w:t>
      </w:r>
    </w:p>
    <w:bookmarkEnd w:id="14"/>
    <w:p>
      <w:pPr>
        <w:spacing w:after="0"/>
        <w:ind w:left="0"/>
        <w:jc w:val="left"/>
      </w:pPr>
      <w:r>
        <w:rPr>
          <w:rFonts w:ascii="Times New Roman"/>
          <w:b/>
          <w:i w:val="false"/>
          <w:color w:val="000000"/>
        </w:rPr>
        <w:t xml:space="preserve"> Қару мен оның патрондарын, аңшылық оқ-дәріні, жарылғыш, </w:t>
      </w:r>
      <w:r>
        <w:br/>
      </w:r>
      <w:r>
        <w:rPr>
          <w:rFonts w:ascii="Times New Roman"/>
          <w:b/>
          <w:i w:val="false"/>
          <w:color w:val="000000"/>
        </w:rPr>
        <w:t xml:space="preserve">
улы заттарды, түрлі-түсті бейнелеуде көбейту-көшіру </w:t>
      </w:r>
      <w:r>
        <w:br/>
      </w:r>
      <w:r>
        <w:rPr>
          <w:rFonts w:ascii="Times New Roman"/>
          <w:b/>
          <w:i w:val="false"/>
          <w:color w:val="000000"/>
        </w:rPr>
        <w:t xml:space="preserve">
техникасын әкелуге (әкетуге) берілген рұқсаттар </w:t>
      </w:r>
      <w:r>
        <w:br/>
      </w:r>
      <w:r>
        <w:rPr>
          <w:rFonts w:ascii="Times New Roman"/>
          <w:b/>
          <w:i w:val="false"/>
          <w:color w:val="000000"/>
        </w:rPr>
        <w:t xml:space="preserve">
РЕЕСТРІ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!Рұқсаттың !Рұқсаттың !Тауардың!Квота!Кедендік !Жеткізі.!Ескерту </w:t>
      </w:r>
      <w:r>
        <w:br/>
      </w:r>
      <w:r>
        <w:rPr>
          <w:rFonts w:ascii="Times New Roman"/>
          <w:b w:val="false"/>
          <w:i w:val="false"/>
          <w:color w:val="000000"/>
          <w:sz w:val="28"/>
        </w:rPr>
        <w:t xml:space="preserve">
р/с!нөмірі    !жарамдылық!атауы   !     !шекараны !летін   ! </w:t>
      </w:r>
      <w:r>
        <w:br/>
      </w:r>
      <w:r>
        <w:rPr>
          <w:rFonts w:ascii="Times New Roman"/>
          <w:b w:val="false"/>
          <w:i w:val="false"/>
          <w:color w:val="000000"/>
          <w:sz w:val="28"/>
        </w:rPr>
        <w:t xml:space="preserve">
   !және оны  !мерзімі   !        !     !кесіп өту!пункт   !  </w:t>
      </w:r>
      <w:r>
        <w:br/>
      </w:r>
      <w:r>
        <w:rPr>
          <w:rFonts w:ascii="Times New Roman"/>
          <w:b w:val="false"/>
          <w:i w:val="false"/>
          <w:color w:val="000000"/>
          <w:sz w:val="28"/>
        </w:rPr>
        <w:t xml:space="preserve">
   !берген күн!          !        !     !пункті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p>
    <w:bookmarkStart w:name="z16" w:id="15"/>
    <w:p>
      <w:pPr>
        <w:spacing w:after="0"/>
        <w:ind w:left="0"/>
        <w:jc w:val="both"/>
      </w:pPr>
      <w:r>
        <w:rPr>
          <w:rFonts w:ascii="Times New Roman"/>
          <w:b w:val="false"/>
          <w:i w:val="false"/>
          <w:color w:val="000000"/>
          <w:sz w:val="28"/>
        </w:rPr>
        <w:t xml:space="preserve">
Қазақстан Республикасының Ішкі істер   </w:t>
      </w:r>
      <w:r>
        <w:br/>
      </w:r>
      <w:r>
        <w:rPr>
          <w:rFonts w:ascii="Times New Roman"/>
          <w:b w:val="false"/>
          <w:i w:val="false"/>
          <w:color w:val="000000"/>
          <w:sz w:val="28"/>
        </w:rPr>
        <w:t xml:space="preserve">
министрлігі, Индустрия және сауда    </w:t>
      </w:r>
      <w:r>
        <w:br/>
      </w:r>
      <w:r>
        <w:rPr>
          <w:rFonts w:ascii="Times New Roman"/>
          <w:b w:val="false"/>
          <w:i w:val="false"/>
          <w:color w:val="000000"/>
          <w:sz w:val="28"/>
        </w:rPr>
        <w:t xml:space="preserve">
министрлігі, Кедендік бақылау      </w:t>
      </w:r>
      <w:r>
        <w:br/>
      </w:r>
      <w:r>
        <w:rPr>
          <w:rFonts w:ascii="Times New Roman"/>
          <w:b w:val="false"/>
          <w:i w:val="false"/>
          <w:color w:val="000000"/>
          <w:sz w:val="28"/>
        </w:rPr>
        <w:t xml:space="preserve">
агенттігі арасындағы өзара іс-қимыл    </w:t>
      </w:r>
      <w:r>
        <w:br/>
      </w:r>
      <w:r>
        <w:rPr>
          <w:rFonts w:ascii="Times New Roman"/>
          <w:b w:val="false"/>
          <w:i w:val="false"/>
          <w:color w:val="000000"/>
          <w:sz w:val="28"/>
        </w:rPr>
        <w:t xml:space="preserve">
жасасудың және әкелінетін, әкетілетін   </w:t>
      </w:r>
      <w:r>
        <w:br/>
      </w:r>
      <w:r>
        <w:rPr>
          <w:rFonts w:ascii="Times New Roman"/>
          <w:b w:val="false"/>
          <w:i w:val="false"/>
          <w:color w:val="000000"/>
          <w:sz w:val="28"/>
        </w:rPr>
        <w:t xml:space="preserve">
азаматтық, қызметтік қару мен оның     </w:t>
      </w:r>
      <w:r>
        <w:br/>
      </w:r>
      <w:r>
        <w:rPr>
          <w:rFonts w:ascii="Times New Roman"/>
          <w:b w:val="false"/>
          <w:i w:val="false"/>
          <w:color w:val="000000"/>
          <w:sz w:val="28"/>
        </w:rPr>
        <w:t xml:space="preserve">
патрондары, аңшылық оқ-дәрі, жарылғыш,  </w:t>
      </w:r>
      <w:r>
        <w:br/>
      </w:r>
      <w:r>
        <w:rPr>
          <w:rFonts w:ascii="Times New Roman"/>
          <w:b w:val="false"/>
          <w:i w:val="false"/>
          <w:color w:val="000000"/>
          <w:sz w:val="28"/>
        </w:rPr>
        <w:t xml:space="preserve">
улы заттар, түрлі-түсті бейнелеуде    </w:t>
      </w:r>
      <w:r>
        <w:br/>
      </w:r>
      <w:r>
        <w:rPr>
          <w:rFonts w:ascii="Times New Roman"/>
          <w:b w:val="false"/>
          <w:i w:val="false"/>
          <w:color w:val="000000"/>
          <w:sz w:val="28"/>
        </w:rPr>
        <w:t xml:space="preserve">
көбейту-көшіру техникасы туралы     </w:t>
      </w:r>
      <w:r>
        <w:br/>
      </w:r>
      <w:r>
        <w:rPr>
          <w:rFonts w:ascii="Times New Roman"/>
          <w:b w:val="false"/>
          <w:i w:val="false"/>
          <w:color w:val="000000"/>
          <w:sz w:val="28"/>
        </w:rPr>
        <w:t xml:space="preserve">
ақпарат алмасу туралы нұсқаулыққа    </w:t>
      </w:r>
      <w:r>
        <w:br/>
      </w:r>
      <w:r>
        <w:rPr>
          <w:rFonts w:ascii="Times New Roman"/>
          <w:b w:val="false"/>
          <w:i w:val="false"/>
          <w:color w:val="000000"/>
          <w:sz w:val="28"/>
        </w:rPr>
        <w:t xml:space="preserve">
2 қосымша                </w:t>
      </w:r>
    </w:p>
    <w:bookmarkEnd w:id="15"/>
    <w:p>
      <w:pPr>
        <w:spacing w:after="0"/>
        <w:ind w:left="0"/>
        <w:jc w:val="left"/>
      </w:pPr>
      <w:r>
        <w:rPr>
          <w:rFonts w:ascii="Times New Roman"/>
          <w:b/>
          <w:i w:val="false"/>
          <w:color w:val="000000"/>
        </w:rPr>
        <w:t xml:space="preserve"> Әкелінген (әкетілген) қару мен оның патрондарын, </w:t>
      </w:r>
      <w:r>
        <w:br/>
      </w:r>
      <w:r>
        <w:rPr>
          <w:rFonts w:ascii="Times New Roman"/>
          <w:b/>
          <w:i w:val="false"/>
          <w:color w:val="000000"/>
        </w:rPr>
        <w:t xml:space="preserve">
аңшылық оқ-дәріні, жарылғыш, улы заттарды, түрлі-түсті </w:t>
      </w:r>
      <w:r>
        <w:br/>
      </w:r>
      <w:r>
        <w:rPr>
          <w:rFonts w:ascii="Times New Roman"/>
          <w:b/>
          <w:i w:val="false"/>
          <w:color w:val="000000"/>
        </w:rPr>
        <w:t xml:space="preserve">
бейнелеуде көбейту-көшіру техникасын есепке алу </w:t>
      </w:r>
      <w:r>
        <w:br/>
      </w:r>
      <w:r>
        <w:rPr>
          <w:rFonts w:ascii="Times New Roman"/>
          <w:b/>
          <w:i w:val="false"/>
          <w:color w:val="000000"/>
        </w:rPr>
        <w:t xml:space="preserve">
журналы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!Қару мен оның      !Қарудың  !Жарылғыш заттардың, !   Улы  </w:t>
      </w:r>
      <w:r>
        <w:br/>
      </w:r>
      <w:r>
        <w:rPr>
          <w:rFonts w:ascii="Times New Roman"/>
          <w:b w:val="false"/>
          <w:i w:val="false"/>
          <w:color w:val="000000"/>
          <w:sz w:val="28"/>
        </w:rPr>
        <w:t xml:space="preserve">
р/р!патрондарын,       !түрі,    !аңшылық оқ-дәрінің  ! заттардың </w:t>
      </w:r>
      <w:r>
        <w:br/>
      </w:r>
      <w:r>
        <w:rPr>
          <w:rFonts w:ascii="Times New Roman"/>
          <w:b w:val="false"/>
          <w:i w:val="false"/>
          <w:color w:val="000000"/>
          <w:sz w:val="28"/>
        </w:rPr>
        <w:t xml:space="preserve">
   !жарылғыш, улы      !маркасы  !атауы мен саны      !атауы мен </w:t>
      </w:r>
      <w:r>
        <w:br/>
      </w:r>
      <w:r>
        <w:rPr>
          <w:rFonts w:ascii="Times New Roman"/>
          <w:b w:val="false"/>
          <w:i w:val="false"/>
          <w:color w:val="000000"/>
          <w:sz w:val="28"/>
        </w:rPr>
        <w:t xml:space="preserve">
   !заттарды, түрлі    !(моделі),!                    !  саны </w:t>
      </w:r>
      <w:r>
        <w:br/>
      </w:r>
      <w:r>
        <w:rPr>
          <w:rFonts w:ascii="Times New Roman"/>
          <w:b w:val="false"/>
          <w:i w:val="false"/>
          <w:color w:val="000000"/>
          <w:sz w:val="28"/>
        </w:rPr>
        <w:t xml:space="preserve">
   !-түсті бейнелеуде  !калибрі, !                    ! </w:t>
      </w:r>
      <w:r>
        <w:br/>
      </w:r>
      <w:r>
        <w:rPr>
          <w:rFonts w:ascii="Times New Roman"/>
          <w:b w:val="false"/>
          <w:i w:val="false"/>
          <w:color w:val="000000"/>
          <w:sz w:val="28"/>
        </w:rPr>
        <w:t xml:space="preserve">
   !көбейту-көшіру     !нөмірі   !--------------------! </w:t>
      </w:r>
      <w:r>
        <w:br/>
      </w:r>
      <w:r>
        <w:rPr>
          <w:rFonts w:ascii="Times New Roman"/>
          <w:b w:val="false"/>
          <w:i w:val="false"/>
          <w:color w:val="000000"/>
          <w:sz w:val="28"/>
        </w:rPr>
        <w:t xml:space="preserve">
   !техникасын кім     !және     ! (кг) ! (дана) ! (м)! </w:t>
      </w:r>
      <w:r>
        <w:br/>
      </w:r>
      <w:r>
        <w:rPr>
          <w:rFonts w:ascii="Times New Roman"/>
          <w:b w:val="false"/>
          <w:i w:val="false"/>
          <w:color w:val="000000"/>
          <w:sz w:val="28"/>
        </w:rPr>
        <w:t xml:space="preserve">
   !әкеледі (әкетеді)  !оның     !                    ! </w:t>
      </w:r>
      <w:r>
        <w:br/>
      </w:r>
      <w:r>
        <w:rPr>
          <w:rFonts w:ascii="Times New Roman"/>
          <w:b w:val="false"/>
          <w:i w:val="false"/>
          <w:color w:val="000000"/>
          <w:sz w:val="28"/>
        </w:rPr>
        <w:t xml:space="preserve">
   !(ұйымның атауы,    !патрон.  !                    ! </w:t>
      </w:r>
      <w:r>
        <w:br/>
      </w:r>
      <w:r>
        <w:rPr>
          <w:rFonts w:ascii="Times New Roman"/>
          <w:b w:val="false"/>
          <w:i w:val="false"/>
          <w:color w:val="000000"/>
          <w:sz w:val="28"/>
        </w:rPr>
        <w:t xml:space="preserve">
   !оның мекен-жайы,   !дарының  !                    ! </w:t>
      </w:r>
      <w:r>
        <w:br/>
      </w:r>
      <w:r>
        <w:rPr>
          <w:rFonts w:ascii="Times New Roman"/>
          <w:b w:val="false"/>
          <w:i w:val="false"/>
          <w:color w:val="000000"/>
          <w:sz w:val="28"/>
        </w:rPr>
        <w:t xml:space="preserve">
   !қару мен оның      !саны     !                    ! </w:t>
      </w:r>
      <w:r>
        <w:br/>
      </w:r>
      <w:r>
        <w:rPr>
          <w:rFonts w:ascii="Times New Roman"/>
          <w:b w:val="false"/>
          <w:i w:val="false"/>
          <w:color w:val="000000"/>
          <w:sz w:val="28"/>
        </w:rPr>
        <w:t xml:space="preserve">
   !патрондарын        !         !                    ! </w:t>
      </w:r>
      <w:r>
        <w:br/>
      </w:r>
      <w:r>
        <w:rPr>
          <w:rFonts w:ascii="Times New Roman"/>
          <w:b w:val="false"/>
          <w:i w:val="false"/>
          <w:color w:val="000000"/>
          <w:sz w:val="28"/>
        </w:rPr>
        <w:t xml:space="preserve">
   !әкелетін (әкететін)!         !                    ! </w:t>
      </w:r>
      <w:r>
        <w:br/>
      </w:r>
      <w:r>
        <w:rPr>
          <w:rFonts w:ascii="Times New Roman"/>
          <w:b w:val="false"/>
          <w:i w:val="false"/>
          <w:color w:val="000000"/>
          <w:sz w:val="28"/>
        </w:rPr>
        <w:t xml:space="preserve">
   !адамның тегі, аты, !         !                    ! </w:t>
      </w:r>
      <w:r>
        <w:br/>
      </w:r>
      <w:r>
        <w:rPr>
          <w:rFonts w:ascii="Times New Roman"/>
          <w:b w:val="false"/>
          <w:i w:val="false"/>
          <w:color w:val="000000"/>
          <w:sz w:val="28"/>
        </w:rPr>
        <w:t xml:space="preserve">
   !әкесінің аты)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Түрлі-түсті     !Импорттауға (экспорттауға)!Кедендік !Ескерту </w:t>
      </w:r>
      <w:r>
        <w:br/>
      </w:r>
      <w:r>
        <w:rPr>
          <w:rFonts w:ascii="Times New Roman"/>
          <w:b w:val="false"/>
          <w:i w:val="false"/>
          <w:color w:val="000000"/>
          <w:sz w:val="28"/>
        </w:rPr>
        <w:t xml:space="preserve">
р/р! бейнеде көбейту-!лицензиямен бірге әкелуге !тексеру  ! </w:t>
      </w:r>
      <w:r>
        <w:br/>
      </w:r>
      <w:r>
        <w:rPr>
          <w:rFonts w:ascii="Times New Roman"/>
          <w:b w:val="false"/>
          <w:i w:val="false"/>
          <w:color w:val="000000"/>
          <w:sz w:val="28"/>
        </w:rPr>
        <w:t xml:space="preserve">
   ! көшіру техника. !(әкетуге) берілген        !жүргізген! </w:t>
      </w:r>
      <w:r>
        <w:br/>
      </w:r>
      <w:r>
        <w:rPr>
          <w:rFonts w:ascii="Times New Roman"/>
          <w:b w:val="false"/>
          <w:i w:val="false"/>
          <w:color w:val="000000"/>
          <w:sz w:val="28"/>
        </w:rPr>
        <w:t xml:space="preserve">
   ! сының атауы мен !рұқсаттың нөмірі, кім     !адамның  ! </w:t>
      </w:r>
      <w:r>
        <w:br/>
      </w:r>
      <w:r>
        <w:rPr>
          <w:rFonts w:ascii="Times New Roman"/>
          <w:b w:val="false"/>
          <w:i w:val="false"/>
          <w:color w:val="000000"/>
          <w:sz w:val="28"/>
        </w:rPr>
        <w:t xml:space="preserve">
   ! саны            !және қашан берді          !тегі, аты! </w:t>
      </w:r>
      <w:r>
        <w:br/>
      </w:r>
      <w:r>
        <w:rPr>
          <w:rFonts w:ascii="Times New Roman"/>
          <w:b w:val="false"/>
          <w:i w:val="false"/>
          <w:color w:val="000000"/>
          <w:sz w:val="28"/>
        </w:rPr>
        <w:t xml:space="preserve">
   !                 !                          !-жөні,   ! </w:t>
      </w:r>
      <w:r>
        <w:br/>
      </w:r>
      <w:r>
        <w:rPr>
          <w:rFonts w:ascii="Times New Roman"/>
          <w:b w:val="false"/>
          <w:i w:val="false"/>
          <w:color w:val="000000"/>
          <w:sz w:val="28"/>
        </w:rPr>
        <w:t xml:space="preserve">
   !                 !                          !лауазымы ! </w:t>
      </w:r>
      <w:r>
        <w:br/>
      </w:r>
      <w:r>
        <w:rPr>
          <w:rFonts w:ascii="Times New Roman"/>
          <w:b w:val="false"/>
          <w:i w:val="false"/>
          <w:color w:val="000000"/>
          <w:sz w:val="28"/>
        </w:rPr>
        <w:t xml:space="preserve">
   !                 !                          !және қолы! </w:t>
      </w:r>
      <w:r>
        <w:br/>
      </w:r>
      <w:r>
        <w:rPr>
          <w:rFonts w:ascii="Times New Roman"/>
          <w:b w:val="false"/>
          <w:i w:val="false"/>
          <w:color w:val="000000"/>
          <w:sz w:val="28"/>
        </w:rPr>
        <w:t xml:space="preserve">
------------------------------------------------------------------ </w:t>
      </w:r>
      <w:r>
        <w:br/>
      </w:r>
      <w:r>
        <w:rPr>
          <w:rFonts w:ascii="Times New Roman"/>
          <w:b w:val="false"/>
          <w:i w:val="false"/>
          <w:color w:val="000000"/>
          <w:sz w:val="28"/>
        </w:rPr>
        <w:t xml:space="preserve">
1 !         8       !             9            !    10   !   11 </w:t>
      </w:r>
      <w:r>
        <w:br/>
      </w:r>
      <w:r>
        <w:rPr>
          <w:rFonts w:ascii="Times New Roman"/>
          <w:b w:val="false"/>
          <w:i w:val="false"/>
          <w:color w:val="000000"/>
          <w:sz w:val="28"/>
        </w:rPr>
        <w:t xml:space="preserve">
------------------------------------------------------------------ </w:t>
      </w:r>
    </w:p>
    <w:bookmarkStart w:name="z17" w:id="16"/>
    <w:p>
      <w:pPr>
        <w:spacing w:after="0"/>
        <w:ind w:left="0"/>
        <w:jc w:val="both"/>
      </w:pPr>
      <w:r>
        <w:rPr>
          <w:rFonts w:ascii="Times New Roman"/>
          <w:b w:val="false"/>
          <w:i w:val="false"/>
          <w:color w:val="000000"/>
          <w:sz w:val="28"/>
        </w:rPr>
        <w:t xml:space="preserve">
Қазақстан Республикасының Ішкі істер   </w:t>
      </w:r>
      <w:r>
        <w:br/>
      </w:r>
      <w:r>
        <w:rPr>
          <w:rFonts w:ascii="Times New Roman"/>
          <w:b w:val="false"/>
          <w:i w:val="false"/>
          <w:color w:val="000000"/>
          <w:sz w:val="28"/>
        </w:rPr>
        <w:t xml:space="preserve">
министрлігі, Индустрия және сауда    </w:t>
      </w:r>
      <w:r>
        <w:br/>
      </w:r>
      <w:r>
        <w:rPr>
          <w:rFonts w:ascii="Times New Roman"/>
          <w:b w:val="false"/>
          <w:i w:val="false"/>
          <w:color w:val="000000"/>
          <w:sz w:val="28"/>
        </w:rPr>
        <w:t xml:space="preserve">
министрлігі, Кедендік бақылау      </w:t>
      </w:r>
      <w:r>
        <w:br/>
      </w:r>
      <w:r>
        <w:rPr>
          <w:rFonts w:ascii="Times New Roman"/>
          <w:b w:val="false"/>
          <w:i w:val="false"/>
          <w:color w:val="000000"/>
          <w:sz w:val="28"/>
        </w:rPr>
        <w:t xml:space="preserve">
агенттігі арасындағы өзара іс-қимыл    </w:t>
      </w:r>
      <w:r>
        <w:br/>
      </w:r>
      <w:r>
        <w:rPr>
          <w:rFonts w:ascii="Times New Roman"/>
          <w:b w:val="false"/>
          <w:i w:val="false"/>
          <w:color w:val="000000"/>
          <w:sz w:val="28"/>
        </w:rPr>
        <w:t xml:space="preserve">
жасасудың және әкелінетін, әкетілетін   </w:t>
      </w:r>
      <w:r>
        <w:br/>
      </w:r>
      <w:r>
        <w:rPr>
          <w:rFonts w:ascii="Times New Roman"/>
          <w:b w:val="false"/>
          <w:i w:val="false"/>
          <w:color w:val="000000"/>
          <w:sz w:val="28"/>
        </w:rPr>
        <w:t xml:space="preserve">
азаматтық, қызметтік қару мен оның     </w:t>
      </w:r>
      <w:r>
        <w:br/>
      </w:r>
      <w:r>
        <w:rPr>
          <w:rFonts w:ascii="Times New Roman"/>
          <w:b w:val="false"/>
          <w:i w:val="false"/>
          <w:color w:val="000000"/>
          <w:sz w:val="28"/>
        </w:rPr>
        <w:t xml:space="preserve">
патрондары, аңшылық оқ-дәрі, жарылғыш,  </w:t>
      </w:r>
      <w:r>
        <w:br/>
      </w:r>
      <w:r>
        <w:rPr>
          <w:rFonts w:ascii="Times New Roman"/>
          <w:b w:val="false"/>
          <w:i w:val="false"/>
          <w:color w:val="000000"/>
          <w:sz w:val="28"/>
        </w:rPr>
        <w:t xml:space="preserve">
улы заттар, түрлі-түсті бейнелеуде    </w:t>
      </w:r>
      <w:r>
        <w:br/>
      </w:r>
      <w:r>
        <w:rPr>
          <w:rFonts w:ascii="Times New Roman"/>
          <w:b w:val="false"/>
          <w:i w:val="false"/>
          <w:color w:val="000000"/>
          <w:sz w:val="28"/>
        </w:rPr>
        <w:t xml:space="preserve">
көбейту-көшіру техникасы туралы     </w:t>
      </w:r>
      <w:r>
        <w:br/>
      </w:r>
      <w:r>
        <w:rPr>
          <w:rFonts w:ascii="Times New Roman"/>
          <w:b w:val="false"/>
          <w:i w:val="false"/>
          <w:color w:val="000000"/>
          <w:sz w:val="28"/>
        </w:rPr>
        <w:t xml:space="preserve">
ақпарат алмасу туралы нұсқаулыққа    </w:t>
      </w:r>
      <w:r>
        <w:br/>
      </w:r>
      <w:r>
        <w:rPr>
          <w:rFonts w:ascii="Times New Roman"/>
          <w:b w:val="false"/>
          <w:i w:val="false"/>
          <w:color w:val="000000"/>
          <w:sz w:val="28"/>
        </w:rPr>
        <w:t xml:space="preserve">
3 қосымша                </w:t>
      </w:r>
    </w:p>
    <w:bookmarkEnd w:id="16"/>
    <w:p>
      <w:pPr>
        <w:spacing w:after="0"/>
        <w:ind w:left="0"/>
        <w:jc w:val="both"/>
      </w:pPr>
      <w:r>
        <w:rPr>
          <w:rFonts w:ascii="Times New Roman"/>
          <w:b w:val="false"/>
          <w:i w:val="false"/>
          <w:color w:val="000000"/>
          <w:sz w:val="28"/>
        </w:rPr>
        <w:t xml:space="preserve">    Қазақстан Республикасының        Қазақстан Республикасының  </w:t>
      </w:r>
      <w:r>
        <w:br/>
      </w:r>
      <w:r>
        <w:rPr>
          <w:rFonts w:ascii="Times New Roman"/>
          <w:b w:val="false"/>
          <w:i w:val="false"/>
          <w:color w:val="000000"/>
          <w:sz w:val="28"/>
        </w:rPr>
        <w:t xml:space="preserve">
     Ішкі істер министрлігі            Ішкі істер министрлігі </w:t>
      </w:r>
      <w:r>
        <w:br/>
      </w:r>
      <w:r>
        <w:rPr>
          <w:rFonts w:ascii="Times New Roman"/>
          <w:b w:val="false"/>
          <w:i w:val="false"/>
          <w:color w:val="000000"/>
          <w:sz w:val="28"/>
        </w:rPr>
        <w:t xml:space="preserve">
________________________________   ______________________________ </w:t>
      </w:r>
      <w:r>
        <w:br/>
      </w:r>
      <w:r>
        <w:rPr>
          <w:rFonts w:ascii="Times New Roman"/>
          <w:b w:val="false"/>
          <w:i w:val="false"/>
          <w:color w:val="000000"/>
          <w:sz w:val="28"/>
        </w:rPr>
        <w:t xml:space="preserve">
  (ішкі істер органының атауы)      (ішкі істер органының атауы) </w:t>
      </w:r>
    </w:p>
    <w:p>
      <w:pPr>
        <w:spacing w:after="0"/>
        <w:ind w:left="0"/>
        <w:jc w:val="both"/>
      </w:pPr>
      <w:r>
        <w:rPr>
          <w:rFonts w:ascii="Times New Roman"/>
          <w:b w:val="false"/>
          <w:i w:val="false"/>
          <w:color w:val="000000"/>
          <w:sz w:val="28"/>
        </w:rPr>
        <w:t xml:space="preserve">     N___ РҰҚСАТ ТҮБІРШЕГІ                 N___ РҰҚСАТ </w:t>
      </w:r>
    </w:p>
    <w:p>
      <w:pPr>
        <w:spacing w:after="0"/>
        <w:ind w:left="0"/>
        <w:jc w:val="both"/>
      </w:pPr>
      <w:r>
        <w:rPr>
          <w:rFonts w:ascii="Times New Roman"/>
          <w:b w:val="false"/>
          <w:i w:val="false"/>
          <w:color w:val="000000"/>
          <w:sz w:val="28"/>
        </w:rPr>
        <w:t xml:space="preserve">________________________________   ______________________________ </w:t>
      </w:r>
      <w:r>
        <w:br/>
      </w:r>
      <w:r>
        <w:rPr>
          <w:rFonts w:ascii="Times New Roman"/>
          <w:b w:val="false"/>
          <w:i w:val="false"/>
          <w:color w:val="000000"/>
          <w:sz w:val="28"/>
        </w:rPr>
        <w:t xml:space="preserve">
       (келген елі мен                   (келген елі мен </w:t>
      </w:r>
    </w:p>
    <w:p>
      <w:pPr>
        <w:spacing w:after="0"/>
        <w:ind w:left="0"/>
        <w:jc w:val="both"/>
      </w:pPr>
      <w:r>
        <w:rPr>
          <w:rFonts w:ascii="Times New Roman"/>
          <w:b w:val="false"/>
          <w:i w:val="false"/>
          <w:color w:val="000000"/>
          <w:sz w:val="28"/>
        </w:rPr>
        <w:t xml:space="preserve">________________________ тұратын   _______________________ тұратын </w:t>
      </w:r>
      <w:r>
        <w:br/>
      </w:r>
      <w:r>
        <w:rPr>
          <w:rFonts w:ascii="Times New Roman"/>
          <w:b w:val="false"/>
          <w:i w:val="false"/>
          <w:color w:val="000000"/>
          <w:sz w:val="28"/>
        </w:rPr>
        <w:t xml:space="preserve">
    қаласын көрсетсін)                қаласын көрсетсін) </w:t>
      </w:r>
    </w:p>
    <w:p>
      <w:pPr>
        <w:spacing w:after="0"/>
        <w:ind w:left="0"/>
        <w:jc w:val="both"/>
      </w:pPr>
      <w:r>
        <w:rPr>
          <w:rFonts w:ascii="Times New Roman"/>
          <w:b w:val="false"/>
          <w:i w:val="false"/>
          <w:color w:val="000000"/>
          <w:sz w:val="28"/>
        </w:rPr>
        <w:t xml:space="preserve">азамат_________________________    азамат_________________________ </w:t>
      </w:r>
      <w:r>
        <w:br/>
      </w:r>
      <w:r>
        <w:rPr>
          <w:rFonts w:ascii="Times New Roman"/>
          <w:b w:val="false"/>
          <w:i w:val="false"/>
          <w:color w:val="000000"/>
          <w:sz w:val="28"/>
        </w:rPr>
        <w:t xml:space="preserve">
      (азамат(ша)ның тегі, аты,          (азамат(ша)ның тегі, аты, _______________________________    _______________________________ </w:t>
      </w:r>
      <w:r>
        <w:br/>
      </w:r>
      <w:r>
        <w:rPr>
          <w:rFonts w:ascii="Times New Roman"/>
          <w:b w:val="false"/>
          <w:i w:val="false"/>
          <w:color w:val="000000"/>
          <w:sz w:val="28"/>
        </w:rPr>
        <w:t xml:space="preserve">
          әкесінің аты)                     әкесінің аты) </w:t>
      </w:r>
    </w:p>
    <w:p>
      <w:pPr>
        <w:spacing w:after="0"/>
        <w:ind w:left="0"/>
        <w:jc w:val="both"/>
      </w:pPr>
      <w:r>
        <w:rPr>
          <w:rFonts w:ascii="Times New Roman"/>
          <w:b w:val="false"/>
          <w:i w:val="false"/>
          <w:color w:val="000000"/>
          <w:sz w:val="28"/>
        </w:rPr>
        <w:t xml:space="preserve">_______________________________    _______________________________ </w:t>
      </w:r>
      <w:r>
        <w:br/>
      </w:r>
      <w:r>
        <w:rPr>
          <w:rFonts w:ascii="Times New Roman"/>
          <w:b w:val="false"/>
          <w:i w:val="false"/>
          <w:color w:val="000000"/>
          <w:sz w:val="28"/>
        </w:rPr>
        <w:t xml:space="preserve">
    (құралдардың саны мен               (құралдардың саны мен </w:t>
      </w:r>
    </w:p>
    <w:p>
      <w:pPr>
        <w:spacing w:after="0"/>
        <w:ind w:left="0"/>
        <w:jc w:val="both"/>
      </w:pPr>
      <w:r>
        <w:rPr>
          <w:rFonts w:ascii="Times New Roman"/>
          <w:b w:val="false"/>
          <w:i w:val="false"/>
          <w:color w:val="000000"/>
          <w:sz w:val="28"/>
        </w:rPr>
        <w:t xml:space="preserve">_______________________________    _______________________________ </w:t>
      </w:r>
      <w:r>
        <w:br/>
      </w:r>
      <w:r>
        <w:rPr>
          <w:rFonts w:ascii="Times New Roman"/>
          <w:b w:val="false"/>
          <w:i w:val="false"/>
          <w:color w:val="000000"/>
          <w:sz w:val="28"/>
        </w:rPr>
        <w:t xml:space="preserve">
  атауын санмен және жазумен          атауын санмен және жазумен </w:t>
      </w:r>
      <w:r>
        <w:br/>
      </w:r>
      <w:r>
        <w:rPr>
          <w:rFonts w:ascii="Times New Roman"/>
          <w:b w:val="false"/>
          <w:i w:val="false"/>
          <w:color w:val="000000"/>
          <w:sz w:val="28"/>
        </w:rPr>
        <w:t xml:space="preserve">
          көрсетсін)                          көрсетсін) </w:t>
      </w:r>
    </w:p>
    <w:p>
      <w:pPr>
        <w:spacing w:after="0"/>
        <w:ind w:left="0"/>
        <w:jc w:val="both"/>
      </w:pPr>
      <w:r>
        <w:rPr>
          <w:rFonts w:ascii="Times New Roman"/>
          <w:b w:val="false"/>
          <w:i w:val="false"/>
          <w:color w:val="000000"/>
          <w:sz w:val="28"/>
        </w:rPr>
        <w:t xml:space="preserve">__________________________ әкелу   __________________________ әкелу </w:t>
      </w:r>
      <w:r>
        <w:br/>
      </w:r>
      <w:r>
        <w:rPr>
          <w:rFonts w:ascii="Times New Roman"/>
          <w:b w:val="false"/>
          <w:i w:val="false"/>
          <w:color w:val="000000"/>
          <w:sz w:val="28"/>
        </w:rPr>
        <w:t xml:space="preserve">
(әкету) құқығына берілді.          (әкету) құқығына берілді. </w:t>
      </w:r>
    </w:p>
    <w:p>
      <w:pPr>
        <w:spacing w:after="0"/>
        <w:ind w:left="0"/>
        <w:jc w:val="both"/>
      </w:pPr>
      <w:r>
        <w:rPr>
          <w:rFonts w:ascii="Times New Roman"/>
          <w:b w:val="false"/>
          <w:i w:val="false"/>
          <w:color w:val="000000"/>
          <w:sz w:val="28"/>
        </w:rPr>
        <w:t xml:space="preserve">Қандай елден әкетіледі ________    Қандай елден әкетіледі ________ </w:t>
      </w:r>
      <w:r>
        <w:br/>
      </w:r>
      <w:r>
        <w:rPr>
          <w:rFonts w:ascii="Times New Roman"/>
          <w:b w:val="false"/>
          <w:i w:val="false"/>
          <w:color w:val="000000"/>
          <w:sz w:val="28"/>
        </w:rPr>
        <w:t xml:space="preserve">
_______________________________    _______________________________ </w:t>
      </w:r>
    </w:p>
    <w:p>
      <w:pPr>
        <w:spacing w:after="0"/>
        <w:ind w:left="0"/>
        <w:jc w:val="both"/>
      </w:pPr>
      <w:r>
        <w:rPr>
          <w:rFonts w:ascii="Times New Roman"/>
          <w:b w:val="false"/>
          <w:i w:val="false"/>
          <w:color w:val="000000"/>
          <w:sz w:val="28"/>
        </w:rPr>
        <w:t xml:space="preserve">Қандай елге әкелінеді _________    Қандай елге әкелінеді _________ </w:t>
      </w:r>
      <w:r>
        <w:br/>
      </w:r>
      <w:r>
        <w:rPr>
          <w:rFonts w:ascii="Times New Roman"/>
          <w:b w:val="false"/>
          <w:i w:val="false"/>
          <w:color w:val="000000"/>
          <w:sz w:val="28"/>
        </w:rPr>
        <w:t xml:space="preserve">
_______________________________    _______________________________ </w:t>
      </w:r>
      <w:r>
        <w:br/>
      </w:r>
      <w:r>
        <w:rPr>
          <w:rFonts w:ascii="Times New Roman"/>
          <w:b w:val="false"/>
          <w:i w:val="false"/>
          <w:color w:val="000000"/>
          <w:sz w:val="28"/>
        </w:rPr>
        <w:t xml:space="preserve">
____________ кеден пункті арқылы   ___________ кеден пункті арқылы </w:t>
      </w:r>
    </w:p>
    <w:p>
      <w:pPr>
        <w:spacing w:after="0"/>
        <w:ind w:left="0"/>
        <w:jc w:val="both"/>
      </w:pPr>
      <w:r>
        <w:rPr>
          <w:rFonts w:ascii="Times New Roman"/>
          <w:b w:val="false"/>
          <w:i w:val="false"/>
          <w:color w:val="000000"/>
          <w:sz w:val="28"/>
        </w:rPr>
        <w:t xml:space="preserve">20__ ж. "__" ______ дейін жарамды  20__ ж. "__"_____  дейін жарамды </w:t>
      </w:r>
    </w:p>
    <w:p>
      <w:pPr>
        <w:spacing w:after="0"/>
        <w:ind w:left="0"/>
        <w:jc w:val="both"/>
      </w:pPr>
      <w:r>
        <w:rPr>
          <w:rFonts w:ascii="Times New Roman"/>
          <w:b w:val="false"/>
          <w:i w:val="false"/>
          <w:color w:val="000000"/>
          <w:sz w:val="28"/>
        </w:rPr>
        <w:t xml:space="preserve">Бастық __________________________  Бастық _________________________ </w:t>
      </w:r>
      <w:r>
        <w:br/>
      </w: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      М.О.                                М.О. </w:t>
      </w:r>
    </w:p>
    <w:p>
      <w:pPr>
        <w:spacing w:after="0"/>
        <w:ind w:left="0"/>
        <w:jc w:val="both"/>
      </w:pPr>
      <w:r>
        <w:rPr>
          <w:rFonts w:ascii="Times New Roman"/>
          <w:b w:val="false"/>
          <w:i w:val="false"/>
          <w:color w:val="000000"/>
          <w:sz w:val="28"/>
        </w:rPr>
        <w:t xml:space="preserve">20___ ж. "____" _________________  20___ ж. "____" _______________ </w:t>
      </w:r>
    </w:p>
    <w:bookmarkStart w:name="z18" w:id="17"/>
    <w:p>
      <w:pPr>
        <w:spacing w:after="0"/>
        <w:ind w:left="0"/>
        <w:jc w:val="both"/>
      </w:pPr>
      <w:r>
        <w:rPr>
          <w:rFonts w:ascii="Times New Roman"/>
          <w:b w:val="false"/>
          <w:i w:val="false"/>
          <w:color w:val="000000"/>
          <w:sz w:val="28"/>
        </w:rPr>
        <w:t xml:space="preserve">
Қазақстан Республикасының Ішкі істер   </w:t>
      </w:r>
      <w:r>
        <w:br/>
      </w:r>
      <w:r>
        <w:rPr>
          <w:rFonts w:ascii="Times New Roman"/>
          <w:b w:val="false"/>
          <w:i w:val="false"/>
          <w:color w:val="000000"/>
          <w:sz w:val="28"/>
        </w:rPr>
        <w:t xml:space="preserve">
министрлігі, Индустрия және сауда    </w:t>
      </w:r>
      <w:r>
        <w:br/>
      </w:r>
      <w:r>
        <w:rPr>
          <w:rFonts w:ascii="Times New Roman"/>
          <w:b w:val="false"/>
          <w:i w:val="false"/>
          <w:color w:val="000000"/>
          <w:sz w:val="28"/>
        </w:rPr>
        <w:t xml:space="preserve">
министрлігі, Кедендік бақылау      </w:t>
      </w:r>
      <w:r>
        <w:br/>
      </w:r>
      <w:r>
        <w:rPr>
          <w:rFonts w:ascii="Times New Roman"/>
          <w:b w:val="false"/>
          <w:i w:val="false"/>
          <w:color w:val="000000"/>
          <w:sz w:val="28"/>
        </w:rPr>
        <w:t xml:space="preserve">
агенттігі арасындағы өзара іс-қимыл    </w:t>
      </w:r>
      <w:r>
        <w:br/>
      </w:r>
      <w:r>
        <w:rPr>
          <w:rFonts w:ascii="Times New Roman"/>
          <w:b w:val="false"/>
          <w:i w:val="false"/>
          <w:color w:val="000000"/>
          <w:sz w:val="28"/>
        </w:rPr>
        <w:t xml:space="preserve">
жасасудың және әкелінетін, әкетілетін   </w:t>
      </w:r>
      <w:r>
        <w:br/>
      </w:r>
      <w:r>
        <w:rPr>
          <w:rFonts w:ascii="Times New Roman"/>
          <w:b w:val="false"/>
          <w:i w:val="false"/>
          <w:color w:val="000000"/>
          <w:sz w:val="28"/>
        </w:rPr>
        <w:t xml:space="preserve">
азаматтық, қызметтік қару мен оның     </w:t>
      </w:r>
      <w:r>
        <w:br/>
      </w:r>
      <w:r>
        <w:rPr>
          <w:rFonts w:ascii="Times New Roman"/>
          <w:b w:val="false"/>
          <w:i w:val="false"/>
          <w:color w:val="000000"/>
          <w:sz w:val="28"/>
        </w:rPr>
        <w:t xml:space="preserve">
патрондары, аңшылық оқ-дәрі, жарылғыш,  </w:t>
      </w:r>
      <w:r>
        <w:br/>
      </w:r>
      <w:r>
        <w:rPr>
          <w:rFonts w:ascii="Times New Roman"/>
          <w:b w:val="false"/>
          <w:i w:val="false"/>
          <w:color w:val="000000"/>
          <w:sz w:val="28"/>
        </w:rPr>
        <w:t xml:space="preserve">
улы заттар, түрлі-түсті бейнелеуде    </w:t>
      </w:r>
      <w:r>
        <w:br/>
      </w:r>
      <w:r>
        <w:rPr>
          <w:rFonts w:ascii="Times New Roman"/>
          <w:b w:val="false"/>
          <w:i w:val="false"/>
          <w:color w:val="000000"/>
          <w:sz w:val="28"/>
        </w:rPr>
        <w:t xml:space="preserve">
көбейту-көшіру техникасы туралы     </w:t>
      </w:r>
      <w:r>
        <w:br/>
      </w:r>
      <w:r>
        <w:rPr>
          <w:rFonts w:ascii="Times New Roman"/>
          <w:b w:val="false"/>
          <w:i w:val="false"/>
          <w:color w:val="000000"/>
          <w:sz w:val="28"/>
        </w:rPr>
        <w:t xml:space="preserve">
ақпарат алмасу туралы нұсқаулыққа    </w:t>
      </w:r>
      <w:r>
        <w:br/>
      </w:r>
      <w:r>
        <w:rPr>
          <w:rFonts w:ascii="Times New Roman"/>
          <w:b w:val="false"/>
          <w:i w:val="false"/>
          <w:color w:val="000000"/>
          <w:sz w:val="28"/>
        </w:rPr>
        <w:t xml:space="preserve">
4 қосымша                </w:t>
      </w:r>
    </w:p>
    <w:bookmarkEnd w:id="17"/>
    <w:p>
      <w:pPr>
        <w:spacing w:after="0"/>
        <w:ind w:left="0"/>
        <w:jc w:val="both"/>
      </w:pPr>
      <w:r>
        <w:rPr>
          <w:rFonts w:ascii="Times New Roman"/>
          <w:b w:val="false"/>
          <w:i w:val="false"/>
          <w:color w:val="000000"/>
          <w:sz w:val="28"/>
        </w:rPr>
        <w:t xml:space="preserve">    Қазақстан Республикасының        Қазақстан Республикасының  </w:t>
      </w:r>
      <w:r>
        <w:br/>
      </w:r>
      <w:r>
        <w:rPr>
          <w:rFonts w:ascii="Times New Roman"/>
          <w:b w:val="false"/>
          <w:i w:val="false"/>
          <w:color w:val="000000"/>
          <w:sz w:val="28"/>
        </w:rPr>
        <w:t xml:space="preserve">
     Ішкі істер министрлігі            Ішкі істер министрлігі </w:t>
      </w:r>
      <w:r>
        <w:br/>
      </w:r>
      <w:r>
        <w:rPr>
          <w:rFonts w:ascii="Times New Roman"/>
          <w:b w:val="false"/>
          <w:i w:val="false"/>
          <w:color w:val="000000"/>
          <w:sz w:val="28"/>
        </w:rPr>
        <w:t xml:space="preserve">
________________________________   ______________________________ </w:t>
      </w:r>
      <w:r>
        <w:br/>
      </w:r>
      <w:r>
        <w:rPr>
          <w:rFonts w:ascii="Times New Roman"/>
          <w:b w:val="false"/>
          <w:i w:val="false"/>
          <w:color w:val="000000"/>
          <w:sz w:val="28"/>
        </w:rPr>
        <w:t xml:space="preserve">
  (ішкі істер органының атауы)      (ішкі істер органының атауы) </w:t>
      </w:r>
    </w:p>
    <w:p>
      <w:pPr>
        <w:spacing w:after="0"/>
        <w:ind w:left="0"/>
        <w:jc w:val="both"/>
      </w:pPr>
      <w:r>
        <w:rPr>
          <w:rFonts w:ascii="Times New Roman"/>
          <w:b w:val="false"/>
          <w:i w:val="false"/>
          <w:color w:val="000000"/>
          <w:sz w:val="28"/>
        </w:rPr>
        <w:t xml:space="preserve">     N___ РҰҚСАТ ТҮБІРШЕГІ                 N___ РҰҚСАТ </w:t>
      </w:r>
    </w:p>
    <w:p>
      <w:pPr>
        <w:spacing w:after="0"/>
        <w:ind w:left="0"/>
        <w:jc w:val="both"/>
      </w:pPr>
      <w:r>
        <w:rPr>
          <w:rFonts w:ascii="Times New Roman"/>
          <w:b w:val="false"/>
          <w:i w:val="false"/>
          <w:color w:val="000000"/>
          <w:sz w:val="28"/>
        </w:rPr>
        <w:t xml:space="preserve">________________________________   _______________________________ </w:t>
      </w:r>
      <w:r>
        <w:br/>
      </w:r>
      <w:r>
        <w:rPr>
          <w:rFonts w:ascii="Times New Roman"/>
          <w:b w:val="false"/>
          <w:i w:val="false"/>
          <w:color w:val="000000"/>
          <w:sz w:val="28"/>
        </w:rPr>
        <w:t xml:space="preserve">
       (ұйымның атауы)                    (ұйымның атауы) </w:t>
      </w:r>
    </w:p>
    <w:p>
      <w:pPr>
        <w:spacing w:after="0"/>
        <w:ind w:left="0"/>
        <w:jc w:val="both"/>
      </w:pPr>
      <w:r>
        <w:rPr>
          <w:rFonts w:ascii="Times New Roman"/>
          <w:b w:val="false"/>
          <w:i w:val="false"/>
          <w:color w:val="000000"/>
          <w:sz w:val="28"/>
        </w:rPr>
        <w:t xml:space="preserve">________________________________   _______________________________ </w:t>
      </w:r>
      <w:r>
        <w:br/>
      </w:r>
      <w:r>
        <w:rPr>
          <w:rFonts w:ascii="Times New Roman"/>
          <w:b w:val="false"/>
          <w:i w:val="false"/>
          <w:color w:val="000000"/>
          <w:sz w:val="28"/>
        </w:rPr>
        <w:t xml:space="preserve">
   (керектісінің астын сыз)          (керектісінің астын сыз) </w:t>
      </w:r>
    </w:p>
    <w:p>
      <w:pPr>
        <w:spacing w:after="0"/>
        <w:ind w:left="0"/>
        <w:jc w:val="both"/>
      </w:pPr>
      <w:r>
        <w:rPr>
          <w:rFonts w:ascii="Times New Roman"/>
          <w:b w:val="false"/>
          <w:i w:val="false"/>
          <w:color w:val="000000"/>
          <w:sz w:val="28"/>
        </w:rPr>
        <w:t xml:space="preserve">________________________________   _______________________________ </w:t>
      </w:r>
      <w:r>
        <w:br/>
      </w:r>
      <w:r>
        <w:rPr>
          <w:rFonts w:ascii="Times New Roman"/>
          <w:b w:val="false"/>
          <w:i w:val="false"/>
          <w:color w:val="000000"/>
          <w:sz w:val="28"/>
        </w:rPr>
        <w:t xml:space="preserve">
  (құралдардың санын санмен           (құралдардың санын санмен </w:t>
      </w:r>
      <w:r>
        <w:br/>
      </w:r>
      <w:r>
        <w:rPr>
          <w:rFonts w:ascii="Times New Roman"/>
          <w:b w:val="false"/>
          <w:i w:val="false"/>
          <w:color w:val="000000"/>
          <w:sz w:val="28"/>
        </w:rPr>
        <w:t xml:space="preserve">
   және жазумен көрсетсін)             және жазумен көрсетсін) </w:t>
      </w:r>
    </w:p>
    <w:p>
      <w:pPr>
        <w:spacing w:after="0"/>
        <w:ind w:left="0"/>
        <w:jc w:val="both"/>
      </w:pPr>
      <w:r>
        <w:rPr>
          <w:rFonts w:ascii="Times New Roman"/>
          <w:b w:val="false"/>
          <w:i w:val="false"/>
          <w:color w:val="000000"/>
          <w:sz w:val="28"/>
        </w:rPr>
        <w:t xml:space="preserve">________________________________   _______________________________ </w:t>
      </w:r>
      <w:r>
        <w:br/>
      </w:r>
      <w:r>
        <w:rPr>
          <w:rFonts w:ascii="Times New Roman"/>
          <w:b w:val="false"/>
          <w:i w:val="false"/>
          <w:color w:val="000000"/>
          <w:sz w:val="28"/>
        </w:rPr>
        <w:t xml:space="preserve">
   (жүк әкетілетін елді көрсет)     (жүк әкетілетін елді көрсет) </w:t>
      </w:r>
    </w:p>
    <w:p>
      <w:pPr>
        <w:spacing w:after="0"/>
        <w:ind w:left="0"/>
        <w:jc w:val="both"/>
      </w:pPr>
      <w:r>
        <w:rPr>
          <w:rFonts w:ascii="Times New Roman"/>
          <w:b w:val="false"/>
          <w:i w:val="false"/>
          <w:color w:val="000000"/>
          <w:sz w:val="28"/>
        </w:rPr>
        <w:t xml:space="preserve">________________________________   _______________________________ </w:t>
      </w:r>
      <w:r>
        <w:br/>
      </w:r>
      <w:r>
        <w:rPr>
          <w:rFonts w:ascii="Times New Roman"/>
          <w:b w:val="false"/>
          <w:i w:val="false"/>
          <w:color w:val="000000"/>
          <w:sz w:val="28"/>
        </w:rPr>
        <w:t xml:space="preserve">
   (жүк әкелінетін елді көрсет)     (жүк әкелінетін елді көрсет) </w:t>
      </w:r>
    </w:p>
    <w:p>
      <w:pPr>
        <w:spacing w:after="0"/>
        <w:ind w:left="0"/>
        <w:jc w:val="both"/>
      </w:pPr>
      <w:r>
        <w:rPr>
          <w:rFonts w:ascii="Times New Roman"/>
          <w:b w:val="false"/>
          <w:i w:val="false"/>
          <w:color w:val="000000"/>
          <w:sz w:val="28"/>
        </w:rPr>
        <w:t xml:space="preserve">________________________________   ________________________________ </w:t>
      </w:r>
    </w:p>
    <w:p>
      <w:pPr>
        <w:spacing w:after="0"/>
        <w:ind w:left="0"/>
        <w:jc w:val="both"/>
      </w:pPr>
      <w:r>
        <w:rPr>
          <w:rFonts w:ascii="Times New Roman"/>
          <w:b w:val="false"/>
          <w:i w:val="false"/>
          <w:color w:val="000000"/>
          <w:sz w:val="28"/>
        </w:rPr>
        <w:t xml:space="preserve">_____________ кеден пункті арқылы  ____________ кеден пункті арқылы </w:t>
      </w:r>
      <w:r>
        <w:br/>
      </w:r>
      <w:r>
        <w:rPr>
          <w:rFonts w:ascii="Times New Roman"/>
          <w:b w:val="false"/>
          <w:i w:val="false"/>
          <w:color w:val="000000"/>
          <w:sz w:val="28"/>
        </w:rPr>
        <w:t xml:space="preserve">
әкелу (әкету) құқығына берілді.    әкелу (әкету) құқығына берілді.  </w:t>
      </w:r>
    </w:p>
    <w:p>
      <w:pPr>
        <w:spacing w:after="0"/>
        <w:ind w:left="0"/>
        <w:jc w:val="both"/>
      </w:pPr>
      <w:r>
        <w:rPr>
          <w:rFonts w:ascii="Times New Roman"/>
          <w:b w:val="false"/>
          <w:i w:val="false"/>
          <w:color w:val="000000"/>
          <w:sz w:val="28"/>
        </w:rPr>
        <w:t xml:space="preserve">Әкелуге (әкетуге жауапты) ______   Әкелуге (әкетуге жауапты) ______ </w:t>
      </w:r>
      <w:r>
        <w:br/>
      </w:r>
      <w:r>
        <w:rPr>
          <w:rFonts w:ascii="Times New Roman"/>
          <w:b w:val="false"/>
          <w:i w:val="false"/>
          <w:color w:val="000000"/>
          <w:sz w:val="28"/>
        </w:rPr>
        <w:t xml:space="preserve">
________________________________   ________________________________ </w:t>
      </w:r>
      <w:r>
        <w:br/>
      </w:r>
      <w:r>
        <w:rPr>
          <w:rFonts w:ascii="Times New Roman"/>
          <w:b w:val="false"/>
          <w:i w:val="false"/>
          <w:color w:val="000000"/>
          <w:sz w:val="28"/>
        </w:rPr>
        <w:t xml:space="preserve">
           (Т.А.Ә.)                              (Т.А.Ә.) </w:t>
      </w:r>
    </w:p>
    <w:p>
      <w:pPr>
        <w:spacing w:after="0"/>
        <w:ind w:left="0"/>
        <w:jc w:val="both"/>
      </w:pPr>
      <w:r>
        <w:rPr>
          <w:rFonts w:ascii="Times New Roman"/>
          <w:b w:val="false"/>
          <w:i w:val="false"/>
          <w:color w:val="000000"/>
          <w:sz w:val="28"/>
        </w:rPr>
        <w:t xml:space="preserve">________________________________   ________________________________ </w:t>
      </w:r>
      <w:r>
        <w:br/>
      </w:r>
      <w:r>
        <w:rPr>
          <w:rFonts w:ascii="Times New Roman"/>
          <w:b w:val="false"/>
          <w:i w:val="false"/>
          <w:color w:val="000000"/>
          <w:sz w:val="28"/>
        </w:rPr>
        <w:t xml:space="preserve">
куәлігінің немесе паспортының       куәлігінің немесе паспортының </w:t>
      </w:r>
      <w:r>
        <w:br/>
      </w:r>
      <w:r>
        <w:rPr>
          <w:rFonts w:ascii="Times New Roman"/>
          <w:b w:val="false"/>
          <w:i w:val="false"/>
          <w:color w:val="000000"/>
          <w:sz w:val="28"/>
        </w:rPr>
        <w:t xml:space="preserve">
     сериясы мен нөмірі)                  сериясы мен нөмірі) </w:t>
      </w:r>
    </w:p>
    <w:p>
      <w:pPr>
        <w:spacing w:after="0"/>
        <w:ind w:left="0"/>
        <w:jc w:val="both"/>
      </w:pPr>
      <w:r>
        <w:rPr>
          <w:rFonts w:ascii="Times New Roman"/>
          <w:b w:val="false"/>
          <w:i w:val="false"/>
          <w:color w:val="000000"/>
          <w:sz w:val="28"/>
        </w:rPr>
        <w:t xml:space="preserve">Рұқсат беру 20__ж. "___" ______    Рұқсат беру 20__ж. "_____"_____ </w:t>
      </w:r>
      <w:r>
        <w:br/>
      </w:r>
      <w:r>
        <w:rPr>
          <w:rFonts w:ascii="Times New Roman"/>
          <w:b w:val="false"/>
          <w:i w:val="false"/>
          <w:color w:val="000000"/>
          <w:sz w:val="28"/>
        </w:rPr>
        <w:t xml:space="preserve">
дейін жарамды                      дейін жарамды </w:t>
      </w:r>
    </w:p>
    <w:p>
      <w:pPr>
        <w:spacing w:after="0"/>
        <w:ind w:left="0"/>
        <w:jc w:val="both"/>
      </w:pPr>
      <w:r>
        <w:rPr>
          <w:rFonts w:ascii="Times New Roman"/>
          <w:b w:val="false"/>
          <w:i w:val="false"/>
          <w:color w:val="000000"/>
          <w:sz w:val="28"/>
        </w:rPr>
        <w:t xml:space="preserve">М.О.  Бастық __________________    М.О.  Бастық __________________ </w:t>
      </w:r>
      <w:r>
        <w:br/>
      </w:r>
      <w:r>
        <w:rPr>
          <w:rFonts w:ascii="Times New Roman"/>
          <w:b w:val="false"/>
          <w:i w:val="false"/>
          <w:color w:val="000000"/>
          <w:sz w:val="28"/>
        </w:rPr>
        <w:t xml:space="preserve">
                  (қолы)                                (қолы) </w:t>
      </w:r>
    </w:p>
    <w:bookmarkStart w:name="z19" w:id="18"/>
    <w:p>
      <w:pPr>
        <w:spacing w:after="0"/>
        <w:ind w:left="0"/>
        <w:jc w:val="both"/>
      </w:pPr>
      <w:r>
        <w:rPr>
          <w:rFonts w:ascii="Times New Roman"/>
          <w:b w:val="false"/>
          <w:i w:val="false"/>
          <w:color w:val="000000"/>
          <w:sz w:val="28"/>
        </w:rPr>
        <w:t xml:space="preserve">
Қазақстан Республикасының Ішкі істер   </w:t>
      </w:r>
      <w:r>
        <w:br/>
      </w:r>
      <w:r>
        <w:rPr>
          <w:rFonts w:ascii="Times New Roman"/>
          <w:b w:val="false"/>
          <w:i w:val="false"/>
          <w:color w:val="000000"/>
          <w:sz w:val="28"/>
        </w:rPr>
        <w:t xml:space="preserve">
министрлігі, Индустрия және сауда    </w:t>
      </w:r>
      <w:r>
        <w:br/>
      </w:r>
      <w:r>
        <w:rPr>
          <w:rFonts w:ascii="Times New Roman"/>
          <w:b w:val="false"/>
          <w:i w:val="false"/>
          <w:color w:val="000000"/>
          <w:sz w:val="28"/>
        </w:rPr>
        <w:t xml:space="preserve">
министрлігі, Кедендік бақылау      </w:t>
      </w:r>
      <w:r>
        <w:br/>
      </w:r>
      <w:r>
        <w:rPr>
          <w:rFonts w:ascii="Times New Roman"/>
          <w:b w:val="false"/>
          <w:i w:val="false"/>
          <w:color w:val="000000"/>
          <w:sz w:val="28"/>
        </w:rPr>
        <w:t xml:space="preserve">
агенттігі арасындағы өзара іс-қимыл    </w:t>
      </w:r>
      <w:r>
        <w:br/>
      </w:r>
      <w:r>
        <w:rPr>
          <w:rFonts w:ascii="Times New Roman"/>
          <w:b w:val="false"/>
          <w:i w:val="false"/>
          <w:color w:val="000000"/>
          <w:sz w:val="28"/>
        </w:rPr>
        <w:t xml:space="preserve">
жасасудың және әкелінетін, әкетілетін   </w:t>
      </w:r>
      <w:r>
        <w:br/>
      </w:r>
      <w:r>
        <w:rPr>
          <w:rFonts w:ascii="Times New Roman"/>
          <w:b w:val="false"/>
          <w:i w:val="false"/>
          <w:color w:val="000000"/>
          <w:sz w:val="28"/>
        </w:rPr>
        <w:t xml:space="preserve">
азаматтық, қызметтік қару мен оның     </w:t>
      </w:r>
      <w:r>
        <w:br/>
      </w:r>
      <w:r>
        <w:rPr>
          <w:rFonts w:ascii="Times New Roman"/>
          <w:b w:val="false"/>
          <w:i w:val="false"/>
          <w:color w:val="000000"/>
          <w:sz w:val="28"/>
        </w:rPr>
        <w:t xml:space="preserve">
патрондары, аңшылық оқ-дәрі, жарылғыш,  </w:t>
      </w:r>
      <w:r>
        <w:br/>
      </w:r>
      <w:r>
        <w:rPr>
          <w:rFonts w:ascii="Times New Roman"/>
          <w:b w:val="false"/>
          <w:i w:val="false"/>
          <w:color w:val="000000"/>
          <w:sz w:val="28"/>
        </w:rPr>
        <w:t xml:space="preserve">
улы заттар, түрлі-түсті бейнелеуде    </w:t>
      </w:r>
      <w:r>
        <w:br/>
      </w:r>
      <w:r>
        <w:rPr>
          <w:rFonts w:ascii="Times New Roman"/>
          <w:b w:val="false"/>
          <w:i w:val="false"/>
          <w:color w:val="000000"/>
          <w:sz w:val="28"/>
        </w:rPr>
        <w:t xml:space="preserve">
көбейту-көшіру техникасы туралы     </w:t>
      </w:r>
      <w:r>
        <w:br/>
      </w:r>
      <w:r>
        <w:rPr>
          <w:rFonts w:ascii="Times New Roman"/>
          <w:b w:val="false"/>
          <w:i w:val="false"/>
          <w:color w:val="000000"/>
          <w:sz w:val="28"/>
        </w:rPr>
        <w:t xml:space="preserve">
ақпарат алмасу туралы нұсқаулыққа    </w:t>
      </w:r>
      <w:r>
        <w:br/>
      </w:r>
      <w:r>
        <w:rPr>
          <w:rFonts w:ascii="Times New Roman"/>
          <w:b w:val="false"/>
          <w:i w:val="false"/>
          <w:color w:val="000000"/>
          <w:sz w:val="28"/>
        </w:rPr>
        <w:t xml:space="preserve">
5 қосымша                </w:t>
      </w:r>
    </w:p>
    <w:bookmarkEnd w:id="18"/>
    <w:p>
      <w:pPr>
        <w:spacing w:after="0"/>
        <w:ind w:left="0"/>
        <w:jc w:val="left"/>
      </w:pPr>
      <w:r>
        <w:rPr>
          <w:rFonts w:ascii="Times New Roman"/>
          <w:b/>
          <w:i w:val="false"/>
          <w:color w:val="000000"/>
        </w:rPr>
        <w:t xml:space="preserve"> Қазақстан Республикасының аумағына әкелінген тауарлар </w:t>
      </w:r>
      <w:r>
        <w:br/>
      </w:r>
      <w:r>
        <w:rPr>
          <w:rFonts w:ascii="Times New Roman"/>
          <w:b/>
          <w:i w:val="false"/>
          <w:color w:val="000000"/>
        </w:rPr>
        <w:t xml:space="preserve">
туралы Қазақстан Республикасы Ішкі істер министрлігінің </w:t>
      </w:r>
      <w:r>
        <w:br/>
      </w:r>
      <w:r>
        <w:rPr>
          <w:rFonts w:ascii="Times New Roman"/>
          <w:b/>
          <w:i w:val="false"/>
          <w:color w:val="000000"/>
        </w:rPr>
        <w:t xml:space="preserve">
есебі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Тауарды әкелуді!Әкелуге берілген !Әкелуге берілген  !Әкелінетін </w:t>
      </w:r>
      <w:r>
        <w:br/>
      </w:r>
      <w:r>
        <w:rPr>
          <w:rFonts w:ascii="Times New Roman"/>
          <w:b w:val="false"/>
          <w:i w:val="false"/>
          <w:color w:val="000000"/>
          <w:sz w:val="28"/>
        </w:rPr>
        <w:t xml:space="preserve">
жүзеге асырушы !рұқсаттың нөмірі !рұқсаттың         !тауардың </w:t>
      </w:r>
      <w:r>
        <w:br/>
      </w:r>
      <w:r>
        <w:rPr>
          <w:rFonts w:ascii="Times New Roman"/>
          <w:b w:val="false"/>
          <w:i w:val="false"/>
          <w:color w:val="000000"/>
          <w:sz w:val="28"/>
        </w:rPr>
        <w:t xml:space="preserve">
заңды түлғаның !мен датасы       !жарамдылық        !атауы </w:t>
      </w:r>
      <w:r>
        <w:br/>
      </w:r>
      <w:r>
        <w:rPr>
          <w:rFonts w:ascii="Times New Roman"/>
          <w:b w:val="false"/>
          <w:i w:val="false"/>
          <w:color w:val="000000"/>
          <w:sz w:val="28"/>
        </w:rPr>
        <w:t xml:space="preserve">
атауы немесе   !                 !мерзімі           ! </w:t>
      </w:r>
      <w:r>
        <w:br/>
      </w:r>
      <w:r>
        <w:rPr>
          <w:rFonts w:ascii="Times New Roman"/>
          <w:b w:val="false"/>
          <w:i w:val="false"/>
          <w:color w:val="000000"/>
          <w:sz w:val="28"/>
        </w:rPr>
        <w:t xml:space="preserve">
жеке тұлғаның  !                 !                  ! </w:t>
      </w:r>
      <w:r>
        <w:br/>
      </w:r>
      <w:r>
        <w:rPr>
          <w:rFonts w:ascii="Times New Roman"/>
          <w:b w:val="false"/>
          <w:i w:val="false"/>
          <w:color w:val="000000"/>
          <w:sz w:val="28"/>
        </w:rPr>
        <w:t xml:space="preserve">
Т.А.Ә.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Әкелуге берілген рұқсатта ! Әкелуге берілген рұқсаттың! </w:t>
      </w:r>
      <w:r>
        <w:br/>
      </w:r>
      <w:r>
        <w:rPr>
          <w:rFonts w:ascii="Times New Roman"/>
          <w:b w:val="false"/>
          <w:i w:val="false"/>
          <w:color w:val="000000"/>
          <w:sz w:val="28"/>
        </w:rPr>
        <w:t xml:space="preserve">
көрсетілген тауардың саны  ! жарамдылық мерзімін ұзарту! </w:t>
      </w:r>
      <w:r>
        <w:br/>
      </w:r>
      <w:r>
        <w:rPr>
          <w:rFonts w:ascii="Times New Roman"/>
          <w:b w:val="false"/>
          <w:i w:val="false"/>
          <w:color w:val="000000"/>
          <w:sz w:val="28"/>
        </w:rPr>
        <w:t xml:space="preserve">
---------------------------!                           ! </w:t>
      </w:r>
      <w:r>
        <w:br/>
      </w:r>
      <w:r>
        <w:rPr>
          <w:rFonts w:ascii="Times New Roman"/>
          <w:b w:val="false"/>
          <w:i w:val="false"/>
          <w:color w:val="000000"/>
          <w:sz w:val="28"/>
        </w:rPr>
        <w:t xml:space="preserve">
  (кг.)   ! (дана)  ! (м.) !                           ! </w:t>
      </w:r>
      <w:r>
        <w:br/>
      </w:r>
      <w:r>
        <w:rPr>
          <w:rFonts w:ascii="Times New Roman"/>
          <w:b w:val="false"/>
          <w:i w:val="false"/>
          <w:color w:val="000000"/>
          <w:sz w:val="28"/>
        </w:rPr>
        <w:t xml:space="preserve">
---------------------------!                           ! </w:t>
      </w:r>
      <w:r>
        <w:br/>
      </w:r>
      <w:r>
        <w:rPr>
          <w:rFonts w:ascii="Times New Roman"/>
          <w:b w:val="false"/>
          <w:i w:val="false"/>
          <w:color w:val="000000"/>
          <w:sz w:val="28"/>
        </w:rPr>
        <w:t xml:space="preserve">
    5     !    6    !  7   !             8             !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Қазақстан Республикасының аумағынан әкетілген тауарлар </w:t>
      </w:r>
      <w:r>
        <w:br/>
      </w:r>
      <w:r>
        <w:rPr>
          <w:rFonts w:ascii="Times New Roman"/>
          <w:b/>
          <w:i w:val="false"/>
          <w:color w:val="000000"/>
        </w:rPr>
        <w:t xml:space="preserve">
туралы Қазақстан Республикасы Ішкі істер министрлігінің </w:t>
      </w:r>
      <w:r>
        <w:br/>
      </w:r>
      <w:r>
        <w:rPr>
          <w:rFonts w:ascii="Times New Roman"/>
          <w:b/>
          <w:i w:val="false"/>
          <w:color w:val="000000"/>
        </w:rPr>
        <w:t xml:space="preserve">
есебі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Тауарды әкетуді!Әкетуге берілген !Әкетуге берілген  !Әкетілетін </w:t>
      </w:r>
      <w:r>
        <w:br/>
      </w:r>
      <w:r>
        <w:rPr>
          <w:rFonts w:ascii="Times New Roman"/>
          <w:b w:val="false"/>
          <w:i w:val="false"/>
          <w:color w:val="000000"/>
          <w:sz w:val="28"/>
        </w:rPr>
        <w:t xml:space="preserve">
жүзеге асырушы !рұқсаттың нөмірі !рұқсаттың         !тауардың </w:t>
      </w:r>
      <w:r>
        <w:br/>
      </w:r>
      <w:r>
        <w:rPr>
          <w:rFonts w:ascii="Times New Roman"/>
          <w:b w:val="false"/>
          <w:i w:val="false"/>
          <w:color w:val="000000"/>
          <w:sz w:val="28"/>
        </w:rPr>
        <w:t xml:space="preserve">
заңды түлғаның !мен датасы       !жарамдылық        !атауы </w:t>
      </w:r>
      <w:r>
        <w:br/>
      </w:r>
      <w:r>
        <w:rPr>
          <w:rFonts w:ascii="Times New Roman"/>
          <w:b w:val="false"/>
          <w:i w:val="false"/>
          <w:color w:val="000000"/>
          <w:sz w:val="28"/>
        </w:rPr>
        <w:t xml:space="preserve">
атауы немесе   !                 !мерзімі           ! </w:t>
      </w:r>
      <w:r>
        <w:br/>
      </w:r>
      <w:r>
        <w:rPr>
          <w:rFonts w:ascii="Times New Roman"/>
          <w:b w:val="false"/>
          <w:i w:val="false"/>
          <w:color w:val="000000"/>
          <w:sz w:val="28"/>
        </w:rPr>
        <w:t xml:space="preserve">
жеке тұлғаның  !                 !                  ! </w:t>
      </w:r>
      <w:r>
        <w:br/>
      </w:r>
      <w:r>
        <w:rPr>
          <w:rFonts w:ascii="Times New Roman"/>
          <w:b w:val="false"/>
          <w:i w:val="false"/>
          <w:color w:val="000000"/>
          <w:sz w:val="28"/>
        </w:rPr>
        <w:t xml:space="preserve">
Т.А.Ә.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Әкетуге берілген рұқсатта ! Әкетуге берілген рұқсаттың! </w:t>
      </w:r>
      <w:r>
        <w:br/>
      </w:r>
      <w:r>
        <w:rPr>
          <w:rFonts w:ascii="Times New Roman"/>
          <w:b w:val="false"/>
          <w:i w:val="false"/>
          <w:color w:val="000000"/>
          <w:sz w:val="28"/>
        </w:rPr>
        <w:t xml:space="preserve">
көрсетілген тауардың саны  ! жарамдылық мерзімін ұзарту! </w:t>
      </w:r>
      <w:r>
        <w:br/>
      </w:r>
      <w:r>
        <w:rPr>
          <w:rFonts w:ascii="Times New Roman"/>
          <w:b w:val="false"/>
          <w:i w:val="false"/>
          <w:color w:val="000000"/>
          <w:sz w:val="28"/>
        </w:rPr>
        <w:t xml:space="preserve">
---------------------------!                           ! </w:t>
      </w:r>
      <w:r>
        <w:br/>
      </w:r>
      <w:r>
        <w:rPr>
          <w:rFonts w:ascii="Times New Roman"/>
          <w:b w:val="false"/>
          <w:i w:val="false"/>
          <w:color w:val="000000"/>
          <w:sz w:val="28"/>
        </w:rPr>
        <w:t xml:space="preserve">
  (кг.)   ! (дана)  ! (м.) !                           ! </w:t>
      </w:r>
      <w:r>
        <w:br/>
      </w:r>
      <w:r>
        <w:rPr>
          <w:rFonts w:ascii="Times New Roman"/>
          <w:b w:val="false"/>
          <w:i w:val="false"/>
          <w:color w:val="000000"/>
          <w:sz w:val="28"/>
        </w:rPr>
        <w:t xml:space="preserve">
---------------------------!                           ! </w:t>
      </w:r>
      <w:r>
        <w:br/>
      </w:r>
      <w:r>
        <w:rPr>
          <w:rFonts w:ascii="Times New Roman"/>
          <w:b w:val="false"/>
          <w:i w:val="false"/>
          <w:color w:val="000000"/>
          <w:sz w:val="28"/>
        </w:rPr>
        <w:t xml:space="preserve">
    5     !    6    !  7   !             8             !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Қазақстан Республикасына импортталған тауарлар туралы Қазақстан Республикасы Индустрия және сауда министрлігінің есебі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Лицензияның!Лицензияның!Лицензиат!Сатушы!Сатып алушы!СЭҚ ТН коды </w:t>
      </w:r>
      <w:r>
        <w:br/>
      </w:r>
      <w:r>
        <w:rPr>
          <w:rFonts w:ascii="Times New Roman"/>
          <w:b w:val="false"/>
          <w:i w:val="false"/>
          <w:color w:val="000000"/>
          <w:sz w:val="28"/>
        </w:rPr>
        <w:t xml:space="preserve">
нөмірі мен !жарамдылық !         !      !(қабылдап  ! </w:t>
      </w:r>
      <w:r>
        <w:br/>
      </w:r>
      <w:r>
        <w:rPr>
          <w:rFonts w:ascii="Times New Roman"/>
          <w:b w:val="false"/>
          <w:i w:val="false"/>
          <w:color w:val="000000"/>
          <w:sz w:val="28"/>
        </w:rPr>
        <w:t xml:space="preserve">
берілген   !мерзімі    !         !      !алушы)     ! </w:t>
      </w:r>
      <w:r>
        <w:br/>
      </w:r>
      <w:r>
        <w:rPr>
          <w:rFonts w:ascii="Times New Roman"/>
          <w:b w:val="false"/>
          <w:i w:val="false"/>
          <w:color w:val="000000"/>
          <w:sz w:val="28"/>
        </w:rPr>
        <w:t xml:space="preserve">
датасы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Тауардың атауы ! Өлшем бірлігі !  Саны   ! Лицензияның жарамдылық </w:t>
      </w:r>
      <w:r>
        <w:br/>
      </w:r>
      <w:r>
        <w:rPr>
          <w:rFonts w:ascii="Times New Roman"/>
          <w:b w:val="false"/>
          <w:i w:val="false"/>
          <w:color w:val="000000"/>
          <w:sz w:val="28"/>
        </w:rPr>
        <w:t xml:space="preserve">
               !               !         !    мерзімін ұзарту </w:t>
      </w:r>
      <w:r>
        <w:br/>
      </w:r>
      <w:r>
        <w:rPr>
          <w:rFonts w:ascii="Times New Roman"/>
          <w:b w:val="false"/>
          <w:i w:val="false"/>
          <w:color w:val="000000"/>
          <w:sz w:val="28"/>
        </w:rPr>
        <w:t xml:space="preserve">
------------------------------------------------------------------ </w:t>
      </w:r>
      <w:r>
        <w:br/>
      </w:r>
      <w:r>
        <w:rPr>
          <w:rFonts w:ascii="Times New Roman"/>
          <w:b w:val="false"/>
          <w:i w:val="false"/>
          <w:color w:val="000000"/>
          <w:sz w:val="28"/>
        </w:rPr>
        <w:t xml:space="preserve">
       7       !       8       !     9   !           10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Қазақстан Республикасына импортталған тауарлар туралы Қазақстан Республикасы Индустрия және сауда министрлігінің есебі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Лицензияның!Лицензияның!Лицензиат!Сатып ! Жеткізуші !СЭҚ ТН коды </w:t>
      </w:r>
      <w:r>
        <w:br/>
      </w:r>
      <w:r>
        <w:rPr>
          <w:rFonts w:ascii="Times New Roman"/>
          <w:b w:val="false"/>
          <w:i w:val="false"/>
          <w:color w:val="000000"/>
          <w:sz w:val="28"/>
        </w:rPr>
        <w:t xml:space="preserve">
нөмірі мен !жарамдылық !         !алушы !           ! </w:t>
      </w:r>
      <w:r>
        <w:br/>
      </w:r>
      <w:r>
        <w:rPr>
          <w:rFonts w:ascii="Times New Roman"/>
          <w:b w:val="false"/>
          <w:i w:val="false"/>
          <w:color w:val="000000"/>
          <w:sz w:val="28"/>
        </w:rPr>
        <w:t xml:space="preserve">
берілген   !мерзімі    !         !      !           ! </w:t>
      </w:r>
      <w:r>
        <w:br/>
      </w:r>
      <w:r>
        <w:rPr>
          <w:rFonts w:ascii="Times New Roman"/>
          <w:b w:val="false"/>
          <w:i w:val="false"/>
          <w:color w:val="000000"/>
          <w:sz w:val="28"/>
        </w:rPr>
        <w:t xml:space="preserve">
датасы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Тауардың атауы ! Өлшем бірлігі !  Саны   ! Лицензияның жарамдылық </w:t>
      </w:r>
      <w:r>
        <w:br/>
      </w:r>
      <w:r>
        <w:rPr>
          <w:rFonts w:ascii="Times New Roman"/>
          <w:b w:val="false"/>
          <w:i w:val="false"/>
          <w:color w:val="000000"/>
          <w:sz w:val="28"/>
        </w:rPr>
        <w:t xml:space="preserve">
               !               !         !    мерзімін ұзарту </w:t>
      </w:r>
      <w:r>
        <w:br/>
      </w:r>
      <w:r>
        <w:rPr>
          <w:rFonts w:ascii="Times New Roman"/>
          <w:b w:val="false"/>
          <w:i w:val="false"/>
          <w:color w:val="000000"/>
          <w:sz w:val="28"/>
        </w:rPr>
        <w:t xml:space="preserve">
------------------------------------------------------------------ </w:t>
      </w:r>
      <w:r>
        <w:br/>
      </w:r>
      <w:r>
        <w:rPr>
          <w:rFonts w:ascii="Times New Roman"/>
          <w:b w:val="false"/>
          <w:i w:val="false"/>
          <w:color w:val="000000"/>
          <w:sz w:val="28"/>
        </w:rPr>
        <w:t xml:space="preserve">
       7       !       8       !     9   !           10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Қазақстан Республикасының аумағына әкелінген тауарлар </w:t>
      </w:r>
      <w:r>
        <w:br/>
      </w:r>
      <w:r>
        <w:rPr>
          <w:rFonts w:ascii="Times New Roman"/>
          <w:b/>
          <w:i w:val="false"/>
          <w:color w:val="000000"/>
        </w:rPr>
        <w:t xml:space="preserve">
туралы Қазақстан Республикасының Кедендік бақылау </w:t>
      </w:r>
      <w:r>
        <w:br/>
      </w:r>
      <w:r>
        <w:rPr>
          <w:rFonts w:ascii="Times New Roman"/>
          <w:b/>
          <w:i w:val="false"/>
          <w:color w:val="000000"/>
        </w:rPr>
        <w:t xml:space="preserve">
агенттігінің есебі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Жіберуші !Тауарды әкелуді!Алушы!Тауардың!Импорттауға!Әкелуге </w:t>
      </w:r>
      <w:r>
        <w:br/>
      </w:r>
      <w:r>
        <w:rPr>
          <w:rFonts w:ascii="Times New Roman"/>
          <w:b w:val="false"/>
          <w:i w:val="false"/>
          <w:color w:val="000000"/>
          <w:sz w:val="28"/>
        </w:rPr>
        <w:t xml:space="preserve">
р/р!          !жүзеге асырушы !     ! атауы  !берілген   !берілген </w:t>
      </w:r>
      <w:r>
        <w:br/>
      </w:r>
      <w:r>
        <w:rPr>
          <w:rFonts w:ascii="Times New Roman"/>
          <w:b w:val="false"/>
          <w:i w:val="false"/>
          <w:color w:val="000000"/>
          <w:sz w:val="28"/>
        </w:rPr>
        <w:t xml:space="preserve">
   !          !заңды тұлғаның !     !        !лицензияның!рұқсаттың </w:t>
      </w:r>
      <w:r>
        <w:br/>
      </w:r>
      <w:r>
        <w:rPr>
          <w:rFonts w:ascii="Times New Roman"/>
          <w:b w:val="false"/>
          <w:i w:val="false"/>
          <w:color w:val="000000"/>
          <w:sz w:val="28"/>
        </w:rPr>
        <w:t xml:space="preserve">
   !          !атауы немесе   !     !        !датасы және!нөмірі, </w:t>
      </w:r>
      <w:r>
        <w:br/>
      </w:r>
      <w:r>
        <w:rPr>
          <w:rFonts w:ascii="Times New Roman"/>
          <w:b w:val="false"/>
          <w:i w:val="false"/>
          <w:color w:val="000000"/>
          <w:sz w:val="28"/>
        </w:rPr>
        <w:t xml:space="preserve">
   !          !жеке тұлғаның  !     !        !жарамдылық !датасы </w:t>
      </w:r>
      <w:r>
        <w:br/>
      </w:r>
      <w:r>
        <w:rPr>
          <w:rFonts w:ascii="Times New Roman"/>
          <w:b w:val="false"/>
          <w:i w:val="false"/>
          <w:color w:val="000000"/>
          <w:sz w:val="28"/>
        </w:rPr>
        <w:t xml:space="preserve">
   !          !Т.А.Ә.         !     !        !мерзімі    !және жа. </w:t>
      </w:r>
      <w:r>
        <w:br/>
      </w:r>
      <w:r>
        <w:rPr>
          <w:rFonts w:ascii="Times New Roman"/>
          <w:b w:val="false"/>
          <w:i w:val="false"/>
          <w:color w:val="000000"/>
          <w:sz w:val="28"/>
        </w:rPr>
        <w:t xml:space="preserve">
   !          !               !     !        !           !рамдылық </w:t>
      </w:r>
      <w:r>
        <w:br/>
      </w:r>
      <w:r>
        <w:rPr>
          <w:rFonts w:ascii="Times New Roman"/>
          <w:b w:val="false"/>
          <w:i w:val="false"/>
          <w:color w:val="000000"/>
          <w:sz w:val="28"/>
        </w:rPr>
        <w:t xml:space="preserve">
   !          !               !     !        !           !мерзімі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Әкелуге рұқсат етілген !   Нақты әкелінген   ! Квота !Ескерту </w:t>
      </w:r>
      <w:r>
        <w:br/>
      </w:r>
      <w:r>
        <w:rPr>
          <w:rFonts w:ascii="Times New Roman"/>
          <w:b w:val="false"/>
          <w:i w:val="false"/>
          <w:color w:val="000000"/>
          <w:sz w:val="28"/>
        </w:rPr>
        <w:t xml:space="preserve">
р/р!    тауардың саны       !    тауардың саны    !       ! </w:t>
      </w:r>
      <w:r>
        <w:br/>
      </w:r>
      <w:r>
        <w:rPr>
          <w:rFonts w:ascii="Times New Roman"/>
          <w:b w:val="false"/>
          <w:i w:val="false"/>
          <w:color w:val="000000"/>
          <w:sz w:val="28"/>
        </w:rPr>
        <w:t xml:space="preserve">
   !------------------------!---------------------!       ! </w:t>
      </w:r>
      <w:r>
        <w:br/>
      </w:r>
      <w:r>
        <w:rPr>
          <w:rFonts w:ascii="Times New Roman"/>
          <w:b w:val="false"/>
          <w:i w:val="false"/>
          <w:color w:val="000000"/>
          <w:sz w:val="28"/>
        </w:rPr>
        <w:t xml:space="preserve">
   ! (кг.) ! (дана) !  (м.) ! (кг.) !(дана) ! (м.)!       ! </w:t>
      </w:r>
      <w:r>
        <w:br/>
      </w:r>
      <w:r>
        <w:rPr>
          <w:rFonts w:ascii="Times New Roman"/>
          <w:b w:val="false"/>
          <w:i w:val="false"/>
          <w:color w:val="000000"/>
          <w:sz w:val="28"/>
        </w:rPr>
        <w:t xml:space="preserve">
------------------------------------------------------------------ </w:t>
      </w:r>
      <w:r>
        <w:br/>
      </w:r>
      <w:r>
        <w:rPr>
          <w:rFonts w:ascii="Times New Roman"/>
          <w:b w:val="false"/>
          <w:i w:val="false"/>
          <w:color w:val="000000"/>
          <w:sz w:val="28"/>
        </w:rPr>
        <w:t xml:space="preserve">
1 !   8   !    9   !   10  !   11  !   12  !  13 !   14  !  15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Қазақстан Республикасының аумағына әкетілген тауарлар </w:t>
      </w:r>
      <w:r>
        <w:br/>
      </w:r>
      <w:r>
        <w:rPr>
          <w:rFonts w:ascii="Times New Roman"/>
          <w:b/>
          <w:i w:val="false"/>
          <w:color w:val="000000"/>
        </w:rPr>
        <w:t xml:space="preserve">
туралы Қазақстан Республикасының Кедендік бақылау </w:t>
      </w:r>
      <w:r>
        <w:br/>
      </w:r>
      <w:r>
        <w:rPr>
          <w:rFonts w:ascii="Times New Roman"/>
          <w:b/>
          <w:i w:val="false"/>
          <w:color w:val="000000"/>
        </w:rPr>
        <w:t xml:space="preserve">
агенттігінің есебі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Жіберуші!Тауарды әкетуді!Алушы!Тауардың!Экспорттауға!Әкетуге </w:t>
      </w:r>
      <w:r>
        <w:br/>
      </w:r>
      <w:r>
        <w:rPr>
          <w:rFonts w:ascii="Times New Roman"/>
          <w:b w:val="false"/>
          <w:i w:val="false"/>
          <w:color w:val="000000"/>
          <w:sz w:val="28"/>
        </w:rPr>
        <w:t xml:space="preserve">
р/р!         !жүзеге асырушы !     ! атауы  !берілген    !берілген </w:t>
      </w:r>
      <w:r>
        <w:br/>
      </w:r>
      <w:r>
        <w:rPr>
          <w:rFonts w:ascii="Times New Roman"/>
          <w:b w:val="false"/>
          <w:i w:val="false"/>
          <w:color w:val="000000"/>
          <w:sz w:val="28"/>
        </w:rPr>
        <w:t xml:space="preserve">
   !         !заңды тұлғаның !     !        !лицензияның !рұқсаттың </w:t>
      </w:r>
      <w:r>
        <w:br/>
      </w:r>
      <w:r>
        <w:rPr>
          <w:rFonts w:ascii="Times New Roman"/>
          <w:b w:val="false"/>
          <w:i w:val="false"/>
          <w:color w:val="000000"/>
          <w:sz w:val="28"/>
        </w:rPr>
        <w:t xml:space="preserve">
   !         !атауы немесе   !     !        !датасы және !нөмірі, </w:t>
      </w:r>
      <w:r>
        <w:br/>
      </w:r>
      <w:r>
        <w:rPr>
          <w:rFonts w:ascii="Times New Roman"/>
          <w:b w:val="false"/>
          <w:i w:val="false"/>
          <w:color w:val="000000"/>
          <w:sz w:val="28"/>
        </w:rPr>
        <w:t xml:space="preserve">
   !         !жеке тұлғаның  !     !        !жарамдылық  !датасы </w:t>
      </w:r>
      <w:r>
        <w:br/>
      </w:r>
      <w:r>
        <w:rPr>
          <w:rFonts w:ascii="Times New Roman"/>
          <w:b w:val="false"/>
          <w:i w:val="false"/>
          <w:color w:val="000000"/>
          <w:sz w:val="28"/>
        </w:rPr>
        <w:t xml:space="preserve">
   !         !Т.А.Ә.         !     !        !мерзімі     !және жа. </w:t>
      </w:r>
      <w:r>
        <w:br/>
      </w:r>
      <w:r>
        <w:rPr>
          <w:rFonts w:ascii="Times New Roman"/>
          <w:b w:val="false"/>
          <w:i w:val="false"/>
          <w:color w:val="000000"/>
          <w:sz w:val="28"/>
        </w:rPr>
        <w:t xml:space="preserve">
   !         !               !     !        !            !рамдылық </w:t>
      </w:r>
      <w:r>
        <w:br/>
      </w:r>
      <w:r>
        <w:rPr>
          <w:rFonts w:ascii="Times New Roman"/>
          <w:b w:val="false"/>
          <w:i w:val="false"/>
          <w:color w:val="000000"/>
          <w:sz w:val="28"/>
        </w:rPr>
        <w:t xml:space="preserve">
   !         !               !     !        !            !мерзімі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Әкетуге рұқсат етілген !   Нақты әкетілген   ! Квота !Ескерту </w:t>
      </w:r>
      <w:r>
        <w:br/>
      </w:r>
      <w:r>
        <w:rPr>
          <w:rFonts w:ascii="Times New Roman"/>
          <w:b w:val="false"/>
          <w:i w:val="false"/>
          <w:color w:val="000000"/>
          <w:sz w:val="28"/>
        </w:rPr>
        <w:t xml:space="preserve">
р/р!    тауардың саны       !    тауардың саны    !       ! </w:t>
      </w:r>
      <w:r>
        <w:br/>
      </w:r>
      <w:r>
        <w:rPr>
          <w:rFonts w:ascii="Times New Roman"/>
          <w:b w:val="false"/>
          <w:i w:val="false"/>
          <w:color w:val="000000"/>
          <w:sz w:val="28"/>
        </w:rPr>
        <w:t xml:space="preserve">
   !------------------------!---------------------!       ! </w:t>
      </w:r>
      <w:r>
        <w:br/>
      </w:r>
      <w:r>
        <w:rPr>
          <w:rFonts w:ascii="Times New Roman"/>
          <w:b w:val="false"/>
          <w:i w:val="false"/>
          <w:color w:val="000000"/>
          <w:sz w:val="28"/>
        </w:rPr>
        <w:t xml:space="preserve">
   ! (кг.) ! (дана) !  (м.) ! (кг.) !(дана) ! (м.)!       ! </w:t>
      </w:r>
      <w:r>
        <w:br/>
      </w:r>
      <w:r>
        <w:rPr>
          <w:rFonts w:ascii="Times New Roman"/>
          <w:b w:val="false"/>
          <w:i w:val="false"/>
          <w:color w:val="000000"/>
          <w:sz w:val="28"/>
        </w:rPr>
        <w:t xml:space="preserve">
------------------------------------------------------------------ </w:t>
      </w:r>
      <w:r>
        <w:br/>
      </w:r>
      <w:r>
        <w:rPr>
          <w:rFonts w:ascii="Times New Roman"/>
          <w:b w:val="false"/>
          <w:i w:val="false"/>
          <w:color w:val="000000"/>
          <w:sz w:val="28"/>
        </w:rPr>
        <w:t xml:space="preserve">
1 !   8   !    9   !   10  !   11  !   12  !  13 !   14  !  15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