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94a86" w14:textId="3494a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тексеру рәсімдерін жүргізу және оны ресімдеу тәртібінің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Кедендік бақылау агенттігі төрағасының 2003 жылғы 12 мамырдағы N 196 бұйрығы. Қазақстан Республикасы Әділет министрілігінде 2003 жылғы 16 мамырда тіркелді. Тіркеу N 2275. Күші жойылды - Қазақстан Республикасы Қаржы министрінің 2010 жылғы 21 қыркүйектегі № 474 Бұйрығымен</w:t>
      </w:r>
    </w:p>
    <w:p>
      <w:pPr>
        <w:spacing w:after="0"/>
        <w:ind w:left="0"/>
        <w:jc w:val="both"/>
      </w:pPr>
      <w:bookmarkStart w:name="z1" w:id="0"/>
      <w:r>
        <w:rPr>
          <w:rFonts w:ascii="Times New Roman"/>
          <w:b w:val="false"/>
          <w:i w:val="false"/>
          <w:color w:val="ff0000"/>
          <w:sz w:val="28"/>
        </w:rPr>
        <w:t xml:space="preserve">
      Ескерту. Күші жойылды - ҚР Қаржы министрінің 2010.09.21 </w:t>
      </w:r>
      <w:r>
        <w:rPr>
          <w:rFonts w:ascii="Times New Roman"/>
          <w:b w:val="false"/>
          <w:i w:val="false"/>
          <w:color w:val="ff0000"/>
          <w:sz w:val="28"/>
        </w:rPr>
        <w:t>№ 474</w:t>
      </w:r>
      <w:r>
        <w:rPr>
          <w:rFonts w:ascii="Times New Roman"/>
          <w:b w:val="false"/>
          <w:i w:val="false"/>
          <w:color w:val="ff0000"/>
          <w:sz w:val="28"/>
        </w:rPr>
        <w:t>  Бұйрығымен.</w:t>
      </w:r>
    </w:p>
    <w:bookmarkEnd w:id="0"/>
    <w:p>
      <w:pPr>
        <w:spacing w:after="0"/>
        <w:ind w:left="0"/>
        <w:jc w:val="both"/>
      </w:pPr>
      <w:r>
        <w:rPr>
          <w:rFonts w:ascii="Times New Roman"/>
          <w:b w:val="false"/>
          <w:i w:val="false"/>
          <w:color w:val="000000"/>
          <w:sz w:val="28"/>
        </w:rPr>
        <w:t>      Қазақстан Республикасы Кеден </w:t>
      </w:r>
      <w:r>
        <w:rPr>
          <w:rFonts w:ascii="Times New Roman"/>
          <w:b w:val="false"/>
          <w:i w:val="false"/>
          <w:color w:val="000000"/>
          <w:sz w:val="28"/>
        </w:rPr>
        <w:t xml:space="preserve">кодексінің </w:t>
      </w:r>
      <w:r>
        <w:rPr>
          <w:rFonts w:ascii="Times New Roman"/>
          <w:b w:val="false"/>
          <w:i w:val="false"/>
          <w:color w:val="000000"/>
          <w:sz w:val="28"/>
        </w:rPr>
        <w:t>448-бабына сәйкес бұйырамын: </w:t>
      </w:r>
      <w:r>
        <w:rPr>
          <w:rFonts w:ascii="Times New Roman"/>
          <w:b w:val="false"/>
          <w:i w:val="false"/>
          <w:color w:val="000000"/>
          <w:sz w:val="28"/>
        </w:rPr>
        <w:t>Қараңыз.K100296</w:t>
      </w:r>
      <w:r>
        <w:br/>
      </w:r>
      <w:r>
        <w:rPr>
          <w:rFonts w:ascii="Times New Roman"/>
          <w:b w:val="false"/>
          <w:i w:val="false"/>
          <w:color w:val="000000"/>
          <w:sz w:val="28"/>
        </w:rPr>
        <w:t xml:space="preserve">
      1. Қоса беріліп отырған Жеке тексеру рәсімдерін жүргізу және оны ресімдеу тәртібінің ережесі бекітілсін. </w:t>
      </w:r>
      <w:r>
        <w:br/>
      </w:r>
      <w:r>
        <w:rPr>
          <w:rFonts w:ascii="Times New Roman"/>
          <w:b w:val="false"/>
          <w:i w:val="false"/>
          <w:color w:val="000000"/>
          <w:sz w:val="28"/>
        </w:rPr>
        <w:t xml:space="preserve">
      2. Құқықтық қамтамасыз ету басқармасы (И.Ы.Аңсарова) осы бұйрықтың Қазақстан Республикасының Әділет министрлігінде мемлекеттік тіркелуін қамтамасыз етсін. </w:t>
      </w:r>
      <w:r>
        <w:br/>
      </w:r>
      <w:r>
        <w:rPr>
          <w:rFonts w:ascii="Times New Roman"/>
          <w:b w:val="false"/>
          <w:i w:val="false"/>
          <w:color w:val="000000"/>
          <w:sz w:val="28"/>
        </w:rPr>
        <w:t xml:space="preserve">
      3. Осы бұйрықтың орындалуын бақылау Қазақстан Республикасының Кедендік бақылау агенттігі төрағасының орынбасары Д.Ә.Құнанбаевқа жүктелсін. </w:t>
      </w:r>
      <w:r>
        <w:br/>
      </w:r>
      <w:r>
        <w:rPr>
          <w:rFonts w:ascii="Times New Roman"/>
          <w:b w:val="false"/>
          <w:i w:val="false"/>
          <w:color w:val="000000"/>
          <w:sz w:val="28"/>
        </w:rPr>
        <w:t xml:space="preserve">
      4. Осы бұйрық Қазақстан Республикасының Әділет министрлігінде мемлекеттік тіркелген күнінен бастап күшіне енеді. </w:t>
      </w:r>
    </w:p>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Кедендік бақылау агенттігі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2003 жылғы 12 мамырдағы </w:t>
      </w:r>
      <w:r>
        <w:br/>
      </w:r>
      <w:r>
        <w:rPr>
          <w:rFonts w:ascii="Times New Roman"/>
          <w:b w:val="false"/>
          <w:i w:val="false"/>
          <w:color w:val="000000"/>
          <w:sz w:val="28"/>
        </w:rPr>
        <w:t xml:space="preserve">
N 196 бұйрығымен     </w:t>
      </w:r>
      <w:r>
        <w:br/>
      </w:r>
      <w:r>
        <w:rPr>
          <w:rFonts w:ascii="Times New Roman"/>
          <w:b w:val="false"/>
          <w:i w:val="false"/>
          <w:color w:val="000000"/>
          <w:sz w:val="28"/>
        </w:rPr>
        <w:t xml:space="preserve">
бекітілген         </w:t>
      </w:r>
    </w:p>
    <w:bookmarkStart w:name="z2" w:id="1"/>
    <w:p>
      <w:pPr>
        <w:spacing w:after="0"/>
        <w:ind w:left="0"/>
        <w:jc w:val="left"/>
      </w:pPr>
      <w:r>
        <w:rPr>
          <w:rFonts w:ascii="Times New Roman"/>
          <w:b/>
          <w:i w:val="false"/>
          <w:color w:val="000000"/>
        </w:rPr>
        <w:t xml:space="preserve"> 
Жеке тексеру рәсімдерін жүргізу және </w:t>
      </w:r>
      <w:r>
        <w:br/>
      </w:r>
      <w:r>
        <w:rPr>
          <w:rFonts w:ascii="Times New Roman"/>
          <w:b/>
          <w:i w:val="false"/>
          <w:color w:val="000000"/>
        </w:rPr>
        <w:t xml:space="preserve">
оны ресімдеу тәртібінің </w:t>
      </w:r>
      <w:r>
        <w:br/>
      </w:r>
      <w:r>
        <w:rPr>
          <w:rFonts w:ascii="Times New Roman"/>
          <w:b/>
          <w:i w:val="false"/>
          <w:color w:val="000000"/>
        </w:rPr>
        <w:t xml:space="preserve">
ережесі </w:t>
      </w:r>
    </w:p>
    <w:bookmarkEnd w:id="1"/>
    <w:bookmarkStart w:name="z3" w:id="2"/>
    <w:p>
      <w:pPr>
        <w:spacing w:after="0"/>
        <w:ind w:left="0"/>
        <w:jc w:val="left"/>
      </w:pPr>
      <w:r>
        <w:rPr>
          <w:rFonts w:ascii="Times New Roman"/>
          <w:b/>
          <w:i w:val="false"/>
          <w:color w:val="000000"/>
        </w:rPr>
        <w:t xml:space="preserve"> 
1. Жалпы ережелер </w:t>
      </w:r>
    </w:p>
    <w:bookmarkEnd w:id="2"/>
    <w:bookmarkStart w:name="z4" w:id="3"/>
    <w:p>
      <w:pPr>
        <w:spacing w:after="0"/>
        <w:ind w:left="0"/>
        <w:jc w:val="both"/>
      </w:pPr>
      <w:r>
        <w:rPr>
          <w:rFonts w:ascii="Times New Roman"/>
          <w:b w:val="false"/>
          <w:i w:val="false"/>
          <w:color w:val="000000"/>
          <w:sz w:val="28"/>
        </w:rPr>
        <w:t>
      1. Осы Жеке тексеру рәсімдерін жүргізу және оны ресімдеу тәртібінің ережесі (бұдан әрі - Ереже) Қазақстан Республикасы Кеден кодексінің (бұдан әрі - Кодекс) </w:t>
      </w:r>
      <w:r>
        <w:rPr>
          <w:rFonts w:ascii="Times New Roman"/>
          <w:b w:val="false"/>
          <w:i w:val="false"/>
          <w:color w:val="000000"/>
          <w:sz w:val="28"/>
        </w:rPr>
        <w:t xml:space="preserve">448-бабына </w:t>
      </w:r>
      <w:r>
        <w:rPr>
          <w:rFonts w:ascii="Times New Roman"/>
          <w:b w:val="false"/>
          <w:i w:val="false"/>
          <w:color w:val="000000"/>
          <w:sz w:val="28"/>
        </w:rPr>
        <w:t>сәйкес әзірленді және оны жүргізудің тәртібін және тіркеу нысанын айқындайды.</w:t>
      </w:r>
      <w:r>
        <w:rPr>
          <w:rFonts w:ascii="Times New Roman"/>
          <w:b w:val="false"/>
          <w:i w:val="false"/>
          <w:color w:val="000000"/>
          <w:sz w:val="28"/>
        </w:rPr>
        <w:t>Қараңыз.K100296</w:t>
      </w:r>
      <w:r>
        <w:rPr>
          <w:rFonts w:ascii="Times New Roman"/>
          <w:b w:val="false"/>
          <w:i w:val="false"/>
          <w:color w:val="000000"/>
          <w:sz w:val="28"/>
        </w:rPr>
        <w:t> </w:t>
      </w:r>
      <w:r>
        <w:br/>
      </w:r>
      <w:r>
        <w:rPr>
          <w:rFonts w:ascii="Times New Roman"/>
          <w:b w:val="false"/>
          <w:i w:val="false"/>
          <w:color w:val="000000"/>
          <w:sz w:val="28"/>
        </w:rPr>
        <w:t xml:space="preserve">
      Ереже Қазақстан Республикасы кеден органдарының барлық лауазымды адамдарының орындауы үшін міндетті. </w:t>
      </w:r>
    </w:p>
    <w:bookmarkEnd w:id="3"/>
    <w:bookmarkStart w:name="z5" w:id="4"/>
    <w:p>
      <w:pPr>
        <w:spacing w:after="0"/>
        <w:ind w:left="0"/>
        <w:jc w:val="both"/>
      </w:pPr>
      <w:r>
        <w:rPr>
          <w:rFonts w:ascii="Times New Roman"/>
          <w:b w:val="false"/>
          <w:i w:val="false"/>
          <w:color w:val="000000"/>
          <w:sz w:val="28"/>
        </w:rPr>
        <w:t xml:space="preserve">
      2. Жеке тексеру кедендік бақылаудың ерекше нысаны болып табылады және Қазақстан Республикасының кедендік шекарасы арқылы өтетін не кедендік бақылау аймағындағы немесе халықаралық әуежайдың транзит аймағындағы жеке тұлғаның Қазақстан Республикасының заңдарын бұзу объектілері болып табылатын тауарларды өзінде жасырып, бермей тұр деп санауға негіз болған жағдайда, кеден органы басшысының немесе оның орынбасарының жазбаша шешімі бойынша жүргізілуі мүмкін. </w:t>
      </w:r>
    </w:p>
    <w:bookmarkEnd w:id="4"/>
    <w:bookmarkStart w:name="z6" w:id="5"/>
    <w:p>
      <w:pPr>
        <w:spacing w:after="0"/>
        <w:ind w:left="0"/>
        <w:jc w:val="both"/>
      </w:pPr>
      <w:r>
        <w:rPr>
          <w:rFonts w:ascii="Times New Roman"/>
          <w:b w:val="false"/>
          <w:i w:val="false"/>
          <w:color w:val="000000"/>
          <w:sz w:val="28"/>
        </w:rPr>
        <w:t>
      3. Кедендік бақылаудың Кодекстің </w:t>
      </w:r>
      <w:r>
        <w:rPr>
          <w:rFonts w:ascii="Times New Roman"/>
          <w:b w:val="false"/>
          <w:i w:val="false"/>
          <w:color w:val="000000"/>
          <w:sz w:val="28"/>
        </w:rPr>
        <w:t>471-бабына</w:t>
      </w:r>
      <w:r>
        <w:rPr>
          <w:rFonts w:ascii="Times New Roman"/>
          <w:b w:val="false"/>
          <w:i w:val="false"/>
          <w:color w:val="000000"/>
          <w:sz w:val="28"/>
        </w:rPr>
        <w:t>, сондай-ақ Әкімшілік құқық бұзушылықтар туралы Қазақстан Республикасы Кодексінің </w:t>
      </w:r>
      <w:r>
        <w:rPr>
          <w:rFonts w:ascii="Times New Roman"/>
          <w:b w:val="false"/>
          <w:i w:val="false"/>
          <w:color w:val="000000"/>
          <w:sz w:val="28"/>
        </w:rPr>
        <w:t>693-бабына</w:t>
      </w:r>
      <w:r>
        <w:rPr>
          <w:rFonts w:ascii="Times New Roman"/>
          <w:b w:val="false"/>
          <w:i w:val="false"/>
          <w:color w:val="000000"/>
          <w:sz w:val="28"/>
        </w:rPr>
        <w:t> сәйкес анықталған нысандарынан босатылған адамдар жеке тексерілуге ұшырауы мүмкін емес. </w:t>
      </w:r>
      <w:r>
        <w:rPr>
          <w:rFonts w:ascii="Times New Roman"/>
          <w:b w:val="false"/>
          <w:i w:val="false"/>
          <w:color w:val="000000"/>
          <w:sz w:val="28"/>
        </w:rPr>
        <w:t>Қараңыз.K100296</w:t>
      </w:r>
      <w:r>
        <w:br/>
      </w:r>
      <w:r>
        <w:rPr>
          <w:rFonts w:ascii="Times New Roman"/>
          <w:b w:val="false"/>
          <w:i w:val="false"/>
          <w:color w:val="000000"/>
          <w:sz w:val="28"/>
        </w:rPr>
        <w:t xml:space="preserve">
      Жасөспірімді немесе іс-әрекетке қабілетсіз тұлғаны жеке тексеру, оның заңды өкілінің немесе алып жүрген тұлғаның қатысуымен жүргізіледі. </w:t>
      </w:r>
    </w:p>
    <w:bookmarkEnd w:id="5"/>
    <w:bookmarkStart w:name="z7" w:id="6"/>
    <w:p>
      <w:pPr>
        <w:spacing w:after="0"/>
        <w:ind w:left="0"/>
        <w:jc w:val="both"/>
      </w:pPr>
      <w:r>
        <w:rPr>
          <w:rFonts w:ascii="Times New Roman"/>
          <w:b w:val="false"/>
          <w:i w:val="false"/>
          <w:color w:val="000000"/>
          <w:sz w:val="28"/>
        </w:rPr>
        <w:t xml:space="preserve">
      4. Кеден органының басшысы (оның орнындағы адам) қабылдаған анықталған жеке тұлғаны жеке тексеруді жүргізу туралы шешім осы Ережемен белгіленген нысанда жазбаша ресімделеді. Шешімде жеке тексеруді жүргізу тапсырылған кеден органының нақты лауазымды адамы көрсетілуі қажет. Жеке тексеруді жүргізу туралы шешім тексерілетін тұлғаға қолхат арқылы хабарланады. </w:t>
      </w:r>
    </w:p>
    <w:bookmarkEnd w:id="6"/>
    <w:bookmarkStart w:name="z8" w:id="7"/>
    <w:p>
      <w:pPr>
        <w:spacing w:after="0"/>
        <w:ind w:left="0"/>
        <w:jc w:val="both"/>
      </w:pPr>
      <w:r>
        <w:rPr>
          <w:rFonts w:ascii="Times New Roman"/>
          <w:b w:val="false"/>
          <w:i w:val="false"/>
          <w:color w:val="000000"/>
          <w:sz w:val="28"/>
        </w:rPr>
        <w:t xml:space="preserve">
      5. Жеке тексеруді тексерілетін тұлғамен бір жыныстағы кеден органының лауазымды адамы сол жыныстағы екі куәлардың қатысуымен санитарлық-гигиеналық талаптарға жауап беретін бөлінген үй-жайда жүргізеді. </w:t>
      </w:r>
    </w:p>
    <w:bookmarkEnd w:id="7"/>
    <w:bookmarkStart w:name="z9" w:id="8"/>
    <w:p>
      <w:pPr>
        <w:spacing w:after="0"/>
        <w:ind w:left="0"/>
        <w:jc w:val="both"/>
      </w:pPr>
      <w:r>
        <w:rPr>
          <w:rFonts w:ascii="Times New Roman"/>
          <w:b w:val="false"/>
          <w:i w:val="false"/>
          <w:color w:val="000000"/>
          <w:sz w:val="28"/>
        </w:rPr>
        <w:t xml:space="preserve">
      6. Үй-жайға бөгде жеке тұлғалардың енуі және олар жағынан жеке тексеру жүргізуді қадағалау мүмкіндігі болмауы тиіс. </w:t>
      </w:r>
    </w:p>
    <w:bookmarkEnd w:id="8"/>
    <w:bookmarkStart w:name="z10" w:id="9"/>
    <w:p>
      <w:pPr>
        <w:spacing w:after="0"/>
        <w:ind w:left="0"/>
        <w:jc w:val="both"/>
      </w:pPr>
      <w:r>
        <w:rPr>
          <w:rFonts w:ascii="Times New Roman"/>
          <w:b w:val="false"/>
          <w:i w:val="false"/>
          <w:color w:val="000000"/>
          <w:sz w:val="28"/>
        </w:rPr>
        <w:t xml:space="preserve">
      7. Тексерілетін тұлғаның дене мүшелерін тексеруді қажет болған жағдайда арнайы медициналық техниканы пайдаланумен тек дәрігер-маман ғана жүргізуі тиіс. </w:t>
      </w:r>
    </w:p>
    <w:bookmarkEnd w:id="9"/>
    <w:bookmarkStart w:name="z11" w:id="10"/>
    <w:p>
      <w:pPr>
        <w:spacing w:after="0"/>
        <w:ind w:left="0"/>
        <w:jc w:val="both"/>
      </w:pPr>
      <w:r>
        <w:rPr>
          <w:rFonts w:ascii="Times New Roman"/>
          <w:b w:val="false"/>
          <w:i w:val="false"/>
          <w:color w:val="000000"/>
          <w:sz w:val="28"/>
        </w:rPr>
        <w:t xml:space="preserve">
      8. Жеке тексеру жеке тұлғаның өзінде жасырылған тауарларды анықтау үшін қажетті шектерде тексерілетін тұлғаның намысын төмендету мен денсаулығына зиян келтіруді және заңсыз мүлкіне залал тигізуді болдырмайтын сыпайы нысанда жүргізілуі қажет. </w:t>
      </w:r>
      <w:r>
        <w:br/>
      </w:r>
      <w:r>
        <w:rPr>
          <w:rFonts w:ascii="Times New Roman"/>
          <w:b w:val="false"/>
          <w:i w:val="false"/>
          <w:color w:val="000000"/>
          <w:sz w:val="28"/>
        </w:rPr>
        <w:t>
      Кодекстің </w:t>
      </w:r>
      <w:r>
        <w:rPr>
          <w:rFonts w:ascii="Times New Roman"/>
          <w:b w:val="false"/>
          <w:i w:val="false"/>
          <w:color w:val="000000"/>
          <w:sz w:val="28"/>
        </w:rPr>
        <w:t>527-бабына</w:t>
      </w:r>
      <w:r>
        <w:rPr>
          <w:rFonts w:ascii="Times New Roman"/>
          <w:b w:val="false"/>
          <w:i w:val="false"/>
          <w:color w:val="000000"/>
          <w:sz w:val="28"/>
        </w:rPr>
        <w:t xml:space="preserve"> сәйкес тексерілуге жататын адамдардың кеден органдары лауазымды адамдарының заңсыз әрекеттерінің нәтижесінде келтірілген зиянның орнын толтыруға құқығы бар.</w:t>
      </w:r>
      <w:r>
        <w:rPr>
          <w:rFonts w:ascii="Times New Roman"/>
          <w:b w:val="false"/>
          <w:i w:val="false"/>
          <w:color w:val="000000"/>
          <w:sz w:val="28"/>
        </w:rPr>
        <w:t>Қараңыз.K100296</w:t>
      </w:r>
      <w:r>
        <w:rPr>
          <w:rFonts w:ascii="Times New Roman"/>
          <w:b w:val="false"/>
          <w:i w:val="false"/>
          <w:color w:val="000000"/>
          <w:sz w:val="28"/>
        </w:rPr>
        <w:t> </w:t>
      </w:r>
    </w:p>
    <w:bookmarkEnd w:id="10"/>
    <w:bookmarkStart w:name="z12" w:id="11"/>
    <w:p>
      <w:pPr>
        <w:spacing w:after="0"/>
        <w:ind w:left="0"/>
        <w:jc w:val="both"/>
      </w:pPr>
      <w:r>
        <w:rPr>
          <w:rFonts w:ascii="Times New Roman"/>
          <w:b w:val="false"/>
          <w:i w:val="false"/>
          <w:color w:val="000000"/>
          <w:sz w:val="28"/>
        </w:rPr>
        <w:t xml:space="preserve">
      9. Тексерілетін тұлға жеке тексеру жүргізу жөніндегі кеден органдары лауазымды адамдарының әрекетіне Қазақстан Республикасы Кеден кодексінде белгіленген тәртіпте шағымдана алады. </w:t>
      </w:r>
    </w:p>
    <w:bookmarkEnd w:id="11"/>
    <w:bookmarkStart w:name="z13" w:id="12"/>
    <w:p>
      <w:pPr>
        <w:spacing w:after="0"/>
        <w:ind w:left="0"/>
        <w:jc w:val="both"/>
      </w:pPr>
      <w:r>
        <w:rPr>
          <w:rFonts w:ascii="Times New Roman"/>
          <w:b w:val="false"/>
          <w:i w:val="false"/>
          <w:color w:val="000000"/>
          <w:sz w:val="28"/>
        </w:rPr>
        <w:t>
      10. Кодекстің </w:t>
      </w:r>
      <w:r>
        <w:rPr>
          <w:rFonts w:ascii="Times New Roman"/>
          <w:b w:val="false"/>
          <w:i w:val="false"/>
          <w:color w:val="000000"/>
          <w:sz w:val="28"/>
        </w:rPr>
        <w:t>448-бабына</w:t>
      </w:r>
      <w:r>
        <w:rPr>
          <w:rFonts w:ascii="Times New Roman"/>
          <w:b w:val="false"/>
          <w:i w:val="false"/>
          <w:color w:val="000000"/>
          <w:sz w:val="28"/>
        </w:rPr>
        <w:t xml:space="preserve"> сәйкес тексерілетін тұлғаның адвокаттың қызметтерін пайдалануға құқығы бар.</w:t>
      </w:r>
    </w:p>
    <w:bookmarkEnd w:id="12"/>
    <w:bookmarkStart w:name="z14" w:id="13"/>
    <w:p>
      <w:pPr>
        <w:spacing w:after="0"/>
        <w:ind w:left="0"/>
        <w:jc w:val="left"/>
      </w:pPr>
      <w:r>
        <w:rPr>
          <w:rFonts w:ascii="Times New Roman"/>
          <w:b/>
          <w:i w:val="false"/>
          <w:color w:val="000000"/>
        </w:rPr>
        <w:t xml:space="preserve"> 
2. Жеке тексеруге қатысатын адамдар </w:t>
      </w:r>
    </w:p>
    <w:bookmarkEnd w:id="13"/>
    <w:bookmarkStart w:name="z15" w:id="14"/>
    <w:p>
      <w:pPr>
        <w:spacing w:after="0"/>
        <w:ind w:left="0"/>
        <w:jc w:val="both"/>
      </w:pPr>
      <w:r>
        <w:rPr>
          <w:rFonts w:ascii="Times New Roman"/>
          <w:b w:val="false"/>
          <w:i w:val="false"/>
          <w:color w:val="000000"/>
          <w:sz w:val="28"/>
        </w:rPr>
        <w:t xml:space="preserve">
      11. Жеке тексеру жүргізуге тексерілетін жеке тұлғаның туысқаны болып табылатын немесе жеке тексерудің белгілі бір нәтижелеріне ол жеке, тікелей немесе жанама мүдделі деп санауға мүмкіндік беретін өзге де жағдайлары бар кеден органының лауазымды адамы жіберілмейді. </w:t>
      </w:r>
    </w:p>
    <w:bookmarkEnd w:id="14"/>
    <w:bookmarkStart w:name="z16" w:id="15"/>
    <w:p>
      <w:pPr>
        <w:spacing w:after="0"/>
        <w:ind w:left="0"/>
        <w:jc w:val="both"/>
      </w:pPr>
      <w:r>
        <w:rPr>
          <w:rFonts w:ascii="Times New Roman"/>
          <w:b w:val="false"/>
          <w:i w:val="false"/>
          <w:color w:val="000000"/>
          <w:sz w:val="28"/>
        </w:rPr>
        <w:t xml:space="preserve">
      12. Кеден органы лауазымды адамының жеке тексеруді жүргізу мүмкіндігі болмаған жағдайлар болған кезде кеден органының басшысы (оның орнындағы адам) жаңа шешіммен жеке тексеру жүргізуді кеден органының басқа лауазымды адамына тапсырады. Сол негіздерде тексерілетін тұлғаның, ал кәмелетке толмаған немесе қабілетсіз тұлғаларды жеке тексеру кезінде - оның заңды өкілі немесе оны алып жүруші адамның кеден органының көрсетілген лауазымды адамына, сондай-ақ жеке тексеруге қатысатын өзге адамдарға қарсылығы мәлімделуі мүмкін. Қарсы болу туралы өтініш себепті болуы қажет. Қарсы болу туралы өтінішті кеден органының басшысы (оның орнындағы адам) қарайды. Қарсы болу туралы өтініш берілген кезде жеке тексеру ісі тоқтатыла тұрады. </w:t>
      </w:r>
    </w:p>
    <w:bookmarkEnd w:id="15"/>
    <w:bookmarkStart w:name="z17" w:id="16"/>
    <w:p>
      <w:pPr>
        <w:spacing w:after="0"/>
        <w:ind w:left="0"/>
        <w:jc w:val="both"/>
      </w:pPr>
      <w:r>
        <w:rPr>
          <w:rFonts w:ascii="Times New Roman"/>
          <w:b w:val="false"/>
          <w:i w:val="false"/>
          <w:color w:val="000000"/>
          <w:sz w:val="28"/>
        </w:rPr>
        <w:t>
      13. Кодекстің </w:t>
      </w:r>
      <w:r>
        <w:rPr>
          <w:rFonts w:ascii="Times New Roman"/>
          <w:b w:val="false"/>
          <w:i w:val="false"/>
          <w:color w:val="000000"/>
          <w:sz w:val="28"/>
        </w:rPr>
        <w:t>448-бабына</w:t>
      </w:r>
      <w:r>
        <w:rPr>
          <w:rFonts w:ascii="Times New Roman"/>
          <w:b w:val="false"/>
          <w:i w:val="false"/>
          <w:color w:val="000000"/>
          <w:sz w:val="28"/>
        </w:rPr>
        <w:t xml:space="preserve"> сәйкес жеке тексеру жүргізу тапсырылған кеден органының лауазымды адамы: </w:t>
      </w:r>
      <w:r>
        <w:rPr>
          <w:rFonts w:ascii="Times New Roman"/>
          <w:b w:val="false"/>
          <w:i w:val="false"/>
          <w:color w:val="000000"/>
          <w:sz w:val="28"/>
        </w:rPr>
        <w:t>Қараңыз.K100296</w:t>
      </w:r>
      <w:r>
        <w:br/>
      </w:r>
      <w:r>
        <w:rPr>
          <w:rFonts w:ascii="Times New Roman"/>
          <w:b w:val="false"/>
          <w:i w:val="false"/>
          <w:color w:val="000000"/>
          <w:sz w:val="28"/>
        </w:rPr>
        <w:t xml:space="preserve">
      1) жеке тексеру басталар алдында жеке тұлғаға кеден органы басшысының немесе оның орнындағы адамның жеке тексеру туралы шешімін ұсынуы; </w:t>
      </w:r>
      <w:r>
        <w:br/>
      </w:r>
      <w:r>
        <w:rPr>
          <w:rFonts w:ascii="Times New Roman"/>
          <w:b w:val="false"/>
          <w:i w:val="false"/>
          <w:color w:val="000000"/>
          <w:sz w:val="28"/>
        </w:rPr>
        <w:t xml:space="preserve">
      2) жеке тұлғаны құқықтары мен міндеттерімен таныстыруға және жасырылған тауарларды өз еркімен беруді ұсынуы; </w:t>
      </w:r>
      <w:r>
        <w:br/>
      </w:r>
      <w:r>
        <w:rPr>
          <w:rFonts w:ascii="Times New Roman"/>
          <w:b w:val="false"/>
          <w:i w:val="false"/>
          <w:color w:val="000000"/>
          <w:sz w:val="28"/>
        </w:rPr>
        <w:t xml:space="preserve">
      3) белгіленген нысанда жеке тексерудің хаттамасын жасауы тиіс. </w:t>
      </w:r>
    </w:p>
    <w:bookmarkEnd w:id="16"/>
    <w:bookmarkStart w:name="z18" w:id="17"/>
    <w:p>
      <w:pPr>
        <w:spacing w:after="0"/>
        <w:ind w:left="0"/>
        <w:jc w:val="both"/>
      </w:pPr>
      <w:r>
        <w:rPr>
          <w:rFonts w:ascii="Times New Roman"/>
          <w:b w:val="false"/>
          <w:i w:val="false"/>
          <w:color w:val="000000"/>
          <w:sz w:val="28"/>
        </w:rPr>
        <w:t xml:space="preserve">
      14. Куәлар ретінде (екі адамнан кем емес) тексерудің нәтижелеріне мүдделі емес Қазақстан Республикасының кез-келген кәмелетке толған азаматтары (көлік қызметкерлері, жолаушылар және басқалары) шақырылуы мүмкін. </w:t>
      </w:r>
    </w:p>
    <w:bookmarkEnd w:id="17"/>
    <w:bookmarkStart w:name="z19" w:id="18"/>
    <w:p>
      <w:pPr>
        <w:spacing w:after="0"/>
        <w:ind w:left="0"/>
        <w:jc w:val="both"/>
      </w:pPr>
      <w:r>
        <w:rPr>
          <w:rFonts w:ascii="Times New Roman"/>
          <w:b w:val="false"/>
          <w:i w:val="false"/>
          <w:color w:val="000000"/>
          <w:sz w:val="28"/>
        </w:rPr>
        <w:t>
      15. Жеке тексеруге қатысуға Қазақстан Республикасы заң актілерімен көзделген жағдайларды қоспағанда, Кодекстің </w:t>
      </w:r>
      <w:r>
        <w:rPr>
          <w:rFonts w:ascii="Times New Roman"/>
          <w:b w:val="false"/>
          <w:i w:val="false"/>
          <w:color w:val="000000"/>
          <w:sz w:val="28"/>
        </w:rPr>
        <w:t>448-бабына</w:t>
      </w:r>
      <w:r>
        <w:rPr>
          <w:rFonts w:ascii="Times New Roman"/>
          <w:b w:val="false"/>
          <w:i w:val="false"/>
          <w:color w:val="000000"/>
          <w:sz w:val="28"/>
        </w:rPr>
        <w:t xml:space="preserve"> сәйкес кеден органы басшысының немесе оның орнындағы адамның жеке тексеру жүргізу туралы шешімін орындаудан бұлтартуға құқығы жоқ дәрігер-маман шақырылуы мүмкін. </w:t>
      </w:r>
      <w:r>
        <w:rPr>
          <w:rFonts w:ascii="Times New Roman"/>
          <w:b w:val="false"/>
          <w:i w:val="false"/>
          <w:color w:val="000000"/>
          <w:sz w:val="28"/>
        </w:rPr>
        <w:t>Қараңыз.K100296</w:t>
      </w:r>
    </w:p>
    <w:bookmarkEnd w:id="18"/>
    <w:bookmarkStart w:name="z20" w:id="19"/>
    <w:p>
      <w:pPr>
        <w:spacing w:after="0"/>
        <w:ind w:left="0"/>
        <w:jc w:val="both"/>
      </w:pPr>
      <w:r>
        <w:rPr>
          <w:rFonts w:ascii="Times New Roman"/>
          <w:b w:val="false"/>
          <w:i w:val="false"/>
          <w:color w:val="000000"/>
          <w:sz w:val="28"/>
        </w:rPr>
        <w:t xml:space="preserve">
      16. Егер тексерілетін тұлға мемлекеттік немесе орыс тілін білмесе, жеке тексеруге қатысуға аудармашы тартылады. </w:t>
      </w:r>
      <w:r>
        <w:br/>
      </w:r>
      <w:r>
        <w:rPr>
          <w:rFonts w:ascii="Times New Roman"/>
          <w:b w:val="false"/>
          <w:i w:val="false"/>
          <w:color w:val="000000"/>
          <w:sz w:val="28"/>
        </w:rPr>
        <w:t xml:space="preserve">
      Аудармашы ретінде тексерудің нәтижесіне мүдделі емес, жеке тексеру жүргізу кезінде білу қажет тілдерді білетін (сақау және саңыраулардың белгілерін түсінетін) кез-келген кәмелетке толған адам тағайындалады. </w:t>
      </w:r>
    </w:p>
    <w:bookmarkEnd w:id="19"/>
    <w:bookmarkStart w:name="z21" w:id="20"/>
    <w:p>
      <w:pPr>
        <w:spacing w:after="0"/>
        <w:ind w:left="0"/>
        <w:jc w:val="both"/>
      </w:pPr>
      <w:r>
        <w:rPr>
          <w:rFonts w:ascii="Times New Roman"/>
          <w:b w:val="false"/>
          <w:i w:val="false"/>
          <w:color w:val="000000"/>
          <w:sz w:val="28"/>
        </w:rPr>
        <w:t xml:space="preserve">
      17. Аудармашы оның барлық кезеңдерінде (осы Ереженің 22-тармағының екінші абзацында көрсетілген жағдайларды қоспағанда) жеке тексеруге қатысады. Осы Ереженің 22-тармағының екінші абзацында көрсетілген жеке тексеру кезеңінде аудармашының қатысуы тексерілетін тұлғаның талап етуі бойынша мүмкін. </w:t>
      </w:r>
    </w:p>
    <w:bookmarkEnd w:id="20"/>
    <w:bookmarkStart w:name="z22" w:id="21"/>
    <w:p>
      <w:pPr>
        <w:spacing w:after="0"/>
        <w:ind w:left="0"/>
        <w:jc w:val="both"/>
      </w:pPr>
      <w:r>
        <w:rPr>
          <w:rFonts w:ascii="Times New Roman"/>
          <w:b w:val="false"/>
          <w:i w:val="false"/>
          <w:color w:val="000000"/>
          <w:sz w:val="28"/>
        </w:rPr>
        <w:t xml:space="preserve">
      18. Тексерілетін тұлғаның келісімімен аудармашы ретінде кеден органының қызметкерін тартуға жол беріледі. </w:t>
      </w:r>
    </w:p>
    <w:bookmarkEnd w:id="21"/>
    <w:bookmarkStart w:name="z23" w:id="22"/>
    <w:p>
      <w:pPr>
        <w:spacing w:after="0"/>
        <w:ind w:left="0"/>
        <w:jc w:val="both"/>
      </w:pPr>
      <w:r>
        <w:rPr>
          <w:rFonts w:ascii="Times New Roman"/>
          <w:b w:val="false"/>
          <w:i w:val="false"/>
          <w:color w:val="000000"/>
          <w:sz w:val="28"/>
        </w:rPr>
        <w:t xml:space="preserve">
      19. Егер, жеке тексеру рәсімдерін жүргізу кезінде оларды шешу үшін арнайы танымдар талап етілетін мәселелер туындаған жағдайларда жеке тексеруді жүзеге асырушы кеден органының лауазымды адамы өзге де мамандарды тартуы мүмкін. </w:t>
      </w:r>
    </w:p>
    <w:bookmarkEnd w:id="22"/>
    <w:bookmarkStart w:name="z24" w:id="23"/>
    <w:p>
      <w:pPr>
        <w:spacing w:after="0"/>
        <w:ind w:left="0"/>
        <w:jc w:val="left"/>
      </w:pPr>
      <w:r>
        <w:rPr>
          <w:rFonts w:ascii="Times New Roman"/>
          <w:b/>
          <w:i w:val="false"/>
          <w:color w:val="000000"/>
        </w:rPr>
        <w:t xml:space="preserve"> 
3. Жеке тексеру жүргізу кезеңдері </w:t>
      </w:r>
    </w:p>
    <w:bookmarkEnd w:id="23"/>
    <w:bookmarkStart w:name="z25" w:id="24"/>
    <w:p>
      <w:pPr>
        <w:spacing w:after="0"/>
        <w:ind w:left="0"/>
        <w:jc w:val="both"/>
      </w:pPr>
      <w:r>
        <w:rPr>
          <w:rFonts w:ascii="Times New Roman"/>
          <w:b w:val="false"/>
          <w:i w:val="false"/>
          <w:color w:val="000000"/>
          <w:sz w:val="28"/>
        </w:rPr>
        <w:t xml:space="preserve">
      20. Жеке тексеру үш кезеңде жүргізіледі. </w:t>
      </w:r>
      <w:r>
        <w:br/>
      </w:r>
      <w:r>
        <w:rPr>
          <w:rFonts w:ascii="Times New Roman"/>
          <w:b w:val="false"/>
          <w:i w:val="false"/>
          <w:color w:val="000000"/>
          <w:sz w:val="28"/>
        </w:rPr>
        <w:t xml:space="preserve">
      21. Бірінші кезең (дайындық) жеке тұлғаға қолхат алу арқылы кеден органы басшысының (оның орнындағы адамның) жеке тексеру жүргізу туралы шешімін жариялаудан басталады. Тексерілетін тұлғаға, сондай-ақ жеке тексеру жүргізуге қатысушы адамдарға олардың құқықтары мен міндеттері түсіндіріледі. Тексерілетін тұлғаға кеден бақылауынан жасырылған тауарларды өз еркімен беру ұсынылады. </w:t>
      </w:r>
    </w:p>
    <w:bookmarkEnd w:id="24"/>
    <w:bookmarkStart w:name="z26" w:id="25"/>
    <w:p>
      <w:pPr>
        <w:spacing w:after="0"/>
        <w:ind w:left="0"/>
        <w:jc w:val="both"/>
      </w:pPr>
      <w:r>
        <w:rPr>
          <w:rFonts w:ascii="Times New Roman"/>
          <w:b w:val="false"/>
          <w:i w:val="false"/>
          <w:color w:val="000000"/>
          <w:sz w:val="28"/>
        </w:rPr>
        <w:t xml:space="preserve">
      22. Екінші кезең - тікелей жеке тексеру кезеңі. Кеден органының лауазымды адамы жеке тұлғаға тікелей жеке тексерудің басталуы туралы хабарлайды. Бұл кезеңде жеке тұлғаның заттары, киімдері мен денесін қарау, қажет болған жағдайда оларды зерттеу жүзеге асырылады. </w:t>
      </w:r>
      <w:r>
        <w:br/>
      </w:r>
      <w:r>
        <w:rPr>
          <w:rFonts w:ascii="Times New Roman"/>
          <w:b w:val="false"/>
          <w:i w:val="false"/>
          <w:color w:val="000000"/>
          <w:sz w:val="28"/>
        </w:rPr>
        <w:t xml:space="preserve">
      Маман (дәрігер-маманнан басқа) мен аудармашы тексерілетін тұлғаның денесін қарау жүргізілетін үй-жайда, сондай-ақ тұлға денелік киімде не киімсіз болған уақытта қатыспаулары қажет. Аталған үй-жайда осы уақытта суретке, киноға түсіру және бейне жазбаға жол берілмейді. </w:t>
      </w:r>
    </w:p>
    <w:bookmarkEnd w:id="25"/>
    <w:bookmarkStart w:name="z27" w:id="26"/>
    <w:p>
      <w:pPr>
        <w:spacing w:after="0"/>
        <w:ind w:left="0"/>
        <w:jc w:val="both"/>
      </w:pPr>
      <w:r>
        <w:rPr>
          <w:rFonts w:ascii="Times New Roman"/>
          <w:b w:val="false"/>
          <w:i w:val="false"/>
          <w:color w:val="000000"/>
          <w:sz w:val="28"/>
        </w:rPr>
        <w:t>
      23. Үшінші кезең - аяқтаушы. Бұл кезеңде жеке тексеруді құжатты ресімдеу жүзеге асырылады. Құжатты ресімделу Кеден кодексінің </w:t>
      </w:r>
      <w:r>
        <w:rPr>
          <w:rFonts w:ascii="Times New Roman"/>
          <w:b w:val="false"/>
          <w:i w:val="false"/>
          <w:color w:val="000000"/>
          <w:sz w:val="28"/>
        </w:rPr>
        <w:t>448-бабына</w:t>
      </w:r>
      <w:r>
        <w:rPr>
          <w:rFonts w:ascii="Times New Roman"/>
          <w:b w:val="false"/>
          <w:i w:val="false"/>
          <w:color w:val="000000"/>
          <w:sz w:val="28"/>
        </w:rPr>
        <w:t xml:space="preserve"> және Әкімшілік құқық бұзушылықтар туралы Қазақстан Республикасы Кодексінің </w:t>
      </w:r>
      <w:r>
        <w:rPr>
          <w:rFonts w:ascii="Times New Roman"/>
          <w:b w:val="false"/>
          <w:i w:val="false"/>
          <w:color w:val="000000"/>
          <w:sz w:val="28"/>
        </w:rPr>
        <w:t>626-бабына</w:t>
      </w:r>
      <w:r>
        <w:rPr>
          <w:rFonts w:ascii="Times New Roman"/>
          <w:b w:val="false"/>
          <w:i w:val="false"/>
          <w:color w:val="000000"/>
          <w:sz w:val="28"/>
        </w:rPr>
        <w:t xml:space="preserve"> сәйкес жеке тексеру хаттамасын жасаудан тұрады. </w:t>
      </w:r>
      <w:r>
        <w:rPr>
          <w:rFonts w:ascii="Times New Roman"/>
          <w:b w:val="false"/>
          <w:i w:val="false"/>
          <w:color w:val="000000"/>
          <w:sz w:val="28"/>
        </w:rPr>
        <w:t>Қараңыз.K100296</w:t>
      </w:r>
    </w:p>
    <w:bookmarkEnd w:id="26"/>
    <w:bookmarkStart w:name="z28" w:id="27"/>
    <w:p>
      <w:pPr>
        <w:spacing w:after="0"/>
        <w:ind w:left="0"/>
        <w:jc w:val="left"/>
      </w:pPr>
      <w:r>
        <w:rPr>
          <w:rFonts w:ascii="Times New Roman"/>
          <w:b/>
          <w:i w:val="false"/>
          <w:color w:val="000000"/>
        </w:rPr>
        <w:t xml:space="preserve"> 
4. Жеке тексерудің дайындық кезеңі </w:t>
      </w:r>
    </w:p>
    <w:bookmarkEnd w:id="27"/>
    <w:bookmarkStart w:name="z29" w:id="28"/>
    <w:p>
      <w:pPr>
        <w:spacing w:after="0"/>
        <w:ind w:left="0"/>
        <w:jc w:val="both"/>
      </w:pPr>
      <w:r>
        <w:rPr>
          <w:rFonts w:ascii="Times New Roman"/>
          <w:b w:val="false"/>
          <w:i w:val="false"/>
          <w:color w:val="000000"/>
          <w:sz w:val="28"/>
        </w:rPr>
        <w:t xml:space="preserve">
      24. Кеден органының лауазымды адамы жеке тұлғаны оған қатысты жеке тексеруді жүргізу ниеті туралы хабардар етеді, жеке тексеруді жүргізу туралы кеден органы басшысының (оның орнындағы адамның) шешімімен таныстырады. </w:t>
      </w:r>
    </w:p>
    <w:bookmarkEnd w:id="28"/>
    <w:bookmarkStart w:name="z30" w:id="29"/>
    <w:p>
      <w:pPr>
        <w:spacing w:after="0"/>
        <w:ind w:left="0"/>
        <w:jc w:val="both"/>
      </w:pPr>
      <w:r>
        <w:rPr>
          <w:rFonts w:ascii="Times New Roman"/>
          <w:b w:val="false"/>
          <w:i w:val="false"/>
          <w:color w:val="000000"/>
          <w:sz w:val="28"/>
        </w:rPr>
        <w:t xml:space="preserve">
      25. Жеке тұлғаның жеке тексеруді жүргізу туралы шешіммен танысу фактісін жеке тексеру жүргізу туралы шешімге тиісті жазба және қол қою жолымен аталған тұлға куәландырады. Мұндай әрекеттерді жасаудан бас тартқан жағдайда жеке тексеру жүргізу туралы шешімді жариялаған Қазақстан Республикасының кеден органы лауазымды адамының және куәлардың қолымен куәландырылған жеке тексеру жүргізу туралы шешімге белгі қойылады. </w:t>
      </w:r>
    </w:p>
    <w:bookmarkEnd w:id="29"/>
    <w:bookmarkStart w:name="z31" w:id="30"/>
    <w:p>
      <w:pPr>
        <w:spacing w:after="0"/>
        <w:ind w:left="0"/>
        <w:jc w:val="both"/>
      </w:pPr>
      <w:r>
        <w:rPr>
          <w:rFonts w:ascii="Times New Roman"/>
          <w:b w:val="false"/>
          <w:i w:val="false"/>
          <w:color w:val="000000"/>
          <w:sz w:val="28"/>
        </w:rPr>
        <w:t xml:space="preserve">
      26. Жеке тұлғаның жеке тексеру жүргізу туралы шешіммен танысқан сәтінен бастап жеке тексеру жүргізуге тағайындалған кеден органы лауазымды адамының Қазақстан Республикасының заңдарына қайшы келмейтін тексеруді жүргізу мен ресімдеудің уақыты, орны, тәсілі мен рәсіміне кез-келген нұсқауы мен талабы оған қатысты жеке тексеру жүргізіліп отырған жеке тұлға үшін міндетті болып табылады. </w:t>
      </w:r>
      <w:r>
        <w:br/>
      </w:r>
      <w:r>
        <w:rPr>
          <w:rFonts w:ascii="Times New Roman"/>
          <w:b w:val="false"/>
          <w:i w:val="false"/>
          <w:color w:val="000000"/>
          <w:sz w:val="28"/>
        </w:rPr>
        <w:t xml:space="preserve">
      Жеке тұлға жеке тексеру жүргізу туралы шешіммен танысқаннан кейін тұлға жеке тексеру жүргізу үшін арналған үй-жайға кіргізіледі, ол жерде куәлардың қатысуымен оған құқықтары түсіндіріледі. </w:t>
      </w:r>
    </w:p>
    <w:bookmarkEnd w:id="30"/>
    <w:bookmarkStart w:name="z32" w:id="31"/>
    <w:p>
      <w:pPr>
        <w:spacing w:after="0"/>
        <w:ind w:left="0"/>
        <w:jc w:val="both"/>
      </w:pPr>
      <w:r>
        <w:rPr>
          <w:rFonts w:ascii="Times New Roman"/>
          <w:b w:val="false"/>
          <w:i w:val="false"/>
          <w:color w:val="000000"/>
          <w:sz w:val="28"/>
        </w:rPr>
        <w:t xml:space="preserve">
      27. Жеке тұлға дәлелді бас тарту өтініші жағдайында кеден органының лауазымды адамы оны кеден органы басшысының (оның орнындағы адамның) назарына жеткізеді, өтінілген бас тартуға қатысты қабылданған шешіммен тұлғаны таныстырады. </w:t>
      </w:r>
    </w:p>
    <w:bookmarkEnd w:id="31"/>
    <w:bookmarkStart w:name="z33" w:id="32"/>
    <w:p>
      <w:pPr>
        <w:spacing w:after="0"/>
        <w:ind w:left="0"/>
        <w:jc w:val="both"/>
      </w:pPr>
      <w:r>
        <w:rPr>
          <w:rFonts w:ascii="Times New Roman"/>
          <w:b w:val="false"/>
          <w:i w:val="false"/>
          <w:color w:val="000000"/>
          <w:sz w:val="28"/>
        </w:rPr>
        <w:t xml:space="preserve">
      28. Тұлғаға кеден бақылауынан жасырылған тауарларды өз еркімен беру ұсынылады. Берілген тауарлар жеке тексеруге қатысатын адамдарға ұсынылады. </w:t>
      </w:r>
    </w:p>
    <w:bookmarkEnd w:id="32"/>
    <w:bookmarkStart w:name="z34" w:id="33"/>
    <w:p>
      <w:pPr>
        <w:spacing w:after="0"/>
        <w:ind w:left="0"/>
        <w:jc w:val="both"/>
      </w:pPr>
      <w:r>
        <w:rPr>
          <w:rFonts w:ascii="Times New Roman"/>
          <w:b w:val="false"/>
          <w:i w:val="false"/>
          <w:color w:val="000000"/>
          <w:sz w:val="28"/>
        </w:rPr>
        <w:t xml:space="preserve">
      29.  Егер тұлға жасырылған тауарларды өз еркімен беруден бас тартқан жағдайда не егер кеден органы лауазымды адамының мұндай тауарларды бергеннен кейін де жеке тұлға кеден бақылауынан қандай-да бір тауарларды жасырады деген жеткілікті негіздері болса, кеден органының лауазымды адамы тікелей жеке тексеруге көшеді. </w:t>
      </w:r>
    </w:p>
    <w:bookmarkEnd w:id="33"/>
    <w:bookmarkStart w:name="z35" w:id="34"/>
    <w:p>
      <w:pPr>
        <w:spacing w:after="0"/>
        <w:ind w:left="0"/>
        <w:jc w:val="left"/>
      </w:pPr>
      <w:r>
        <w:rPr>
          <w:rFonts w:ascii="Times New Roman"/>
          <w:b/>
          <w:i w:val="false"/>
          <w:color w:val="000000"/>
        </w:rPr>
        <w:t xml:space="preserve"> 
5. Жеке тексеруді жүргізу тәртібі </w:t>
      </w:r>
    </w:p>
    <w:bookmarkEnd w:id="34"/>
    <w:bookmarkStart w:name="z36" w:id="35"/>
    <w:p>
      <w:pPr>
        <w:spacing w:after="0"/>
        <w:ind w:left="0"/>
        <w:jc w:val="both"/>
      </w:pPr>
      <w:r>
        <w:rPr>
          <w:rFonts w:ascii="Times New Roman"/>
          <w:b w:val="false"/>
          <w:i w:val="false"/>
          <w:color w:val="000000"/>
          <w:sz w:val="28"/>
        </w:rPr>
        <w:t xml:space="preserve">
      30. Тексеруге қатысатын адамдардың қауіпсіздігін қамтамасыз ету мақсатында оны жүргізу басталғанға дейін ауызша нысанда тексерілетін тұлғада оқпен атылатын, газ және суық қаруларының және шабуыл жасау үшін жарамды басқа да заттар мен бұйымдардың, сондай-ақ еркін айналымына тыйым салынған өзге де заттардың жоқтығына көз жеткізу қажет. </w:t>
      </w:r>
    </w:p>
    <w:bookmarkEnd w:id="35"/>
    <w:bookmarkStart w:name="z37" w:id="36"/>
    <w:p>
      <w:pPr>
        <w:spacing w:after="0"/>
        <w:ind w:left="0"/>
        <w:jc w:val="both"/>
      </w:pPr>
      <w:r>
        <w:rPr>
          <w:rFonts w:ascii="Times New Roman"/>
          <w:b w:val="false"/>
          <w:i w:val="false"/>
          <w:color w:val="000000"/>
          <w:sz w:val="28"/>
        </w:rPr>
        <w:t xml:space="preserve">
      31. Жеке тексеру санитарлық-гигиеналық талаптарға жауап беретін Қазақстан Республикасы кеден органының осы мақсат үшін арнайы жабдықталған бөлінген үй-жайында жүргізіледі. </w:t>
      </w:r>
      <w:r>
        <w:br/>
      </w:r>
      <w:r>
        <w:rPr>
          <w:rFonts w:ascii="Times New Roman"/>
          <w:b w:val="false"/>
          <w:i w:val="false"/>
          <w:color w:val="000000"/>
          <w:sz w:val="28"/>
        </w:rPr>
        <w:t xml:space="preserve">
      Жеке тексеру әуежайдың, вокзалдың, көлік құралдарының (каюта, купе және басқа) санитарлық-гигиеналық талаптарға жауап беретін бөлінген үй-жайларында, сондай-ақ көлік ұйымдарының, Қазақстан Республикасының құқық қорғау және өзге де мемлекеттік органдарының бөлінген үй-жайларында жүргізілуі мүмкін. </w:t>
      </w:r>
    </w:p>
    <w:bookmarkEnd w:id="36"/>
    <w:bookmarkStart w:name="z38" w:id="37"/>
    <w:p>
      <w:pPr>
        <w:spacing w:after="0"/>
        <w:ind w:left="0"/>
        <w:jc w:val="both"/>
      </w:pPr>
      <w:r>
        <w:rPr>
          <w:rFonts w:ascii="Times New Roman"/>
          <w:b w:val="false"/>
          <w:i w:val="false"/>
          <w:color w:val="000000"/>
          <w:sz w:val="28"/>
        </w:rPr>
        <w:t xml:space="preserve">
      32. Жеке тұлғаны жеке тексеру жүргізілетін үй-жайға алып бару кезінде аталған тұлға өзінде бар тауарларды, заттарды, құжаттарды лақтырып жібермеу не жойып жібермеу үшін бақылау қамтамасыз етілуі қажет. </w:t>
      </w:r>
    </w:p>
    <w:bookmarkEnd w:id="37"/>
    <w:bookmarkStart w:name="z39" w:id="38"/>
    <w:p>
      <w:pPr>
        <w:spacing w:after="0"/>
        <w:ind w:left="0"/>
        <w:jc w:val="both"/>
      </w:pPr>
      <w:r>
        <w:rPr>
          <w:rFonts w:ascii="Times New Roman"/>
          <w:b w:val="false"/>
          <w:i w:val="false"/>
          <w:color w:val="000000"/>
          <w:sz w:val="28"/>
        </w:rPr>
        <w:t xml:space="preserve">
      33. Кеден органының лауазымды адамы куәлардың қатысуымен жеке тексеру жүргізілетін үй-жайды алдын-ала тексеруі қажет. Қабырғалас үй-жайлардағы есіктер, терезелер, иллюминаторлар тығындалып жабылуы, шабуыл жасау қаруы ретінде пайдаланылуы мүмкін заттар алып тасталуы тиіс. </w:t>
      </w:r>
    </w:p>
    <w:bookmarkEnd w:id="38"/>
    <w:bookmarkStart w:name="z40" w:id="39"/>
    <w:p>
      <w:pPr>
        <w:spacing w:after="0"/>
        <w:ind w:left="0"/>
        <w:jc w:val="both"/>
      </w:pPr>
      <w:r>
        <w:rPr>
          <w:rFonts w:ascii="Times New Roman"/>
          <w:b w:val="false"/>
          <w:i w:val="false"/>
          <w:color w:val="000000"/>
          <w:sz w:val="28"/>
        </w:rPr>
        <w:t xml:space="preserve">
      34. Жеке тексеру жүргізілетін үй-жайға бөгде адамдардың енуі және жеке тексеру жүргізуді олардың қадағалау мүмкіндігі болмауы тиіс. </w:t>
      </w:r>
    </w:p>
    <w:bookmarkEnd w:id="39"/>
    <w:bookmarkStart w:name="z41" w:id="40"/>
    <w:p>
      <w:pPr>
        <w:spacing w:after="0"/>
        <w:ind w:left="0"/>
        <w:jc w:val="both"/>
      </w:pPr>
      <w:r>
        <w:rPr>
          <w:rFonts w:ascii="Times New Roman"/>
          <w:b w:val="false"/>
          <w:i w:val="false"/>
          <w:color w:val="000000"/>
          <w:sz w:val="28"/>
        </w:rPr>
        <w:t xml:space="preserve">
      35. Бір мезгілде бір үй-жайда бірнеше тұлғаны жеке тексеру жүргізуге тыйым салынады. </w:t>
      </w:r>
    </w:p>
    <w:bookmarkEnd w:id="40"/>
    <w:bookmarkStart w:name="z42" w:id="41"/>
    <w:p>
      <w:pPr>
        <w:spacing w:after="0"/>
        <w:ind w:left="0"/>
        <w:jc w:val="both"/>
      </w:pPr>
      <w:r>
        <w:rPr>
          <w:rFonts w:ascii="Times New Roman"/>
          <w:b w:val="false"/>
          <w:i w:val="false"/>
          <w:color w:val="000000"/>
          <w:sz w:val="28"/>
        </w:rPr>
        <w:t xml:space="preserve">
      36. Кеден органының жеке тексеру жүргізетін лауазымды адамының қарауында тексерілетін тұлғада бар киімді, аяқ киімді және басқа да заттарды егжей-тегжейлі зерттеу үшін қажетті аспаптар, құрал-жабдықтар және тексеретін техникалық заттар болуы қажет. </w:t>
      </w:r>
    </w:p>
    <w:bookmarkEnd w:id="41"/>
    <w:bookmarkStart w:name="z43" w:id="42"/>
    <w:p>
      <w:pPr>
        <w:spacing w:after="0"/>
        <w:ind w:left="0"/>
        <w:jc w:val="both"/>
      </w:pPr>
      <w:r>
        <w:rPr>
          <w:rFonts w:ascii="Times New Roman"/>
          <w:b w:val="false"/>
          <w:i w:val="false"/>
          <w:color w:val="000000"/>
          <w:sz w:val="28"/>
        </w:rPr>
        <w:t xml:space="preserve">
      37. Жеке тексеру барысында: </w:t>
      </w:r>
      <w:r>
        <w:br/>
      </w:r>
      <w:r>
        <w:rPr>
          <w:rFonts w:ascii="Times New Roman"/>
          <w:b w:val="false"/>
          <w:i w:val="false"/>
          <w:color w:val="000000"/>
          <w:sz w:val="28"/>
        </w:rPr>
        <w:t xml:space="preserve">
      1) тексерілетін тұлғада бар барлық ұсақ заттар (таяқ, қолшатыр, портмоне, оттық, автоқалам, портсигар және басқалары) тексеріледі; </w:t>
      </w:r>
      <w:r>
        <w:br/>
      </w:r>
      <w:r>
        <w:rPr>
          <w:rFonts w:ascii="Times New Roman"/>
          <w:b w:val="false"/>
          <w:i w:val="false"/>
          <w:color w:val="000000"/>
          <w:sz w:val="28"/>
        </w:rPr>
        <w:t xml:space="preserve">
      2) тексерілетін тұлғадан біртіндеп шешілетін сыртқы киімі, аяқ киімі және бас киімі тексеріледі; </w:t>
      </w:r>
      <w:r>
        <w:br/>
      </w:r>
      <w:r>
        <w:rPr>
          <w:rFonts w:ascii="Times New Roman"/>
          <w:b w:val="false"/>
          <w:i w:val="false"/>
          <w:color w:val="000000"/>
          <w:sz w:val="28"/>
        </w:rPr>
        <w:t xml:space="preserve">
      3) тексерілетін тұлғаның барлық денесі денелік киімінің сыртынан жоғарыдан төменге қарай ұстап көріледі; </w:t>
      </w:r>
      <w:r>
        <w:br/>
      </w:r>
      <w:r>
        <w:rPr>
          <w:rFonts w:ascii="Times New Roman"/>
          <w:b w:val="false"/>
          <w:i w:val="false"/>
          <w:color w:val="000000"/>
          <w:sz w:val="28"/>
        </w:rPr>
        <w:t xml:space="preserve">
      4) тексерілетін тұлғадан жоғарыдан төменге қарай біртіндеп шешілетін денелік киім тексеріледі; </w:t>
      </w:r>
      <w:r>
        <w:br/>
      </w:r>
      <w:r>
        <w:rPr>
          <w:rFonts w:ascii="Times New Roman"/>
          <w:b w:val="false"/>
          <w:i w:val="false"/>
          <w:color w:val="000000"/>
          <w:sz w:val="28"/>
        </w:rPr>
        <w:t xml:space="preserve">
      5) тексерілетін тұлғаның денесі (шаштары, жұдырығы, аяқ-басы және басқалары) тексеріледі. </w:t>
      </w:r>
    </w:p>
    <w:bookmarkEnd w:id="42"/>
    <w:bookmarkStart w:name="z44" w:id="43"/>
    <w:p>
      <w:pPr>
        <w:spacing w:after="0"/>
        <w:ind w:left="0"/>
        <w:jc w:val="both"/>
      </w:pPr>
      <w:r>
        <w:rPr>
          <w:rFonts w:ascii="Times New Roman"/>
          <w:b w:val="false"/>
          <w:i w:val="false"/>
          <w:color w:val="000000"/>
          <w:sz w:val="28"/>
        </w:rPr>
        <w:t xml:space="preserve">
      38. Жеке тексеру барысында тексерілетін тұлғаның тәртібіне тұрақты қадағалау жүргізу, тексерілетін тұлғада бар киімнің, аяқ киімнің және заттардың жөнделу іздеріне, оның денесіндегі таңғыштар мен дәкеге ерекше көңіл аудара отырып жеке тексерудің аралық нәтижелерін ескеру, сондай-ақ Қазақстан Республикасының кедендік шекарасы арқылы заңсыз өткізілетін сол немесе өзге де заттарды жасырудың сипатты тәсілдерін ескеру қажет. </w:t>
      </w:r>
    </w:p>
    <w:bookmarkEnd w:id="43"/>
    <w:bookmarkStart w:name="z45" w:id="44"/>
    <w:p>
      <w:pPr>
        <w:spacing w:after="0"/>
        <w:ind w:left="0"/>
        <w:jc w:val="both"/>
      </w:pPr>
      <w:r>
        <w:rPr>
          <w:rFonts w:ascii="Times New Roman"/>
          <w:b w:val="false"/>
          <w:i w:val="false"/>
          <w:color w:val="000000"/>
          <w:sz w:val="28"/>
        </w:rPr>
        <w:t xml:space="preserve">
      39. Киімді және аяқ киімді тексеру кезінде ортопедиялық аяқ киімдерге, бас киімдерге, сондай-ақ киімнің тігістеріне, жамауларына, қайырмаларына, иықшаларына, астарына, аяқ киімнің белдігіне, қонышына, ұлтарағына, өкшесіне ерекше көңіл бөлу керек. </w:t>
      </w:r>
    </w:p>
    <w:bookmarkEnd w:id="44"/>
    <w:bookmarkStart w:name="z46" w:id="45"/>
    <w:p>
      <w:pPr>
        <w:spacing w:after="0"/>
        <w:ind w:left="0"/>
        <w:jc w:val="both"/>
      </w:pPr>
      <w:r>
        <w:rPr>
          <w:rFonts w:ascii="Times New Roman"/>
          <w:b w:val="false"/>
          <w:i w:val="false"/>
          <w:color w:val="000000"/>
          <w:sz w:val="28"/>
        </w:rPr>
        <w:t xml:space="preserve">
      40. Жеке тексеруге қатысатын адамдар тексерілетін тұлғаның мүлкіне ұқыпты және мұқият қараулары қажет. </w:t>
      </w:r>
    </w:p>
    <w:bookmarkEnd w:id="45"/>
    <w:bookmarkStart w:name="z47" w:id="46"/>
    <w:p>
      <w:pPr>
        <w:spacing w:after="0"/>
        <w:ind w:left="0"/>
        <w:jc w:val="both"/>
      </w:pPr>
      <w:r>
        <w:rPr>
          <w:rFonts w:ascii="Times New Roman"/>
          <w:b w:val="false"/>
          <w:i w:val="false"/>
          <w:color w:val="000000"/>
          <w:sz w:val="28"/>
        </w:rPr>
        <w:t xml:space="preserve">
      41. Тексерілетін тұлға тауарларды өз еркімен берген жағдайда, аталған тұлға тағы да қандай-да бір  тауарларды жасырады деген жеткілікті болжам негіздері болмаса, кеден органының лауазымды адамы оларды алып қоюмен шектелуге құқылы. Нақты шешім жеке тексеру хаттамасында көрсетілуі керек. </w:t>
      </w:r>
    </w:p>
    <w:bookmarkEnd w:id="46"/>
    <w:bookmarkStart w:name="z48" w:id="47"/>
    <w:p>
      <w:pPr>
        <w:spacing w:after="0"/>
        <w:ind w:left="0"/>
        <w:jc w:val="both"/>
      </w:pPr>
      <w:r>
        <w:rPr>
          <w:rFonts w:ascii="Times New Roman"/>
          <w:b w:val="false"/>
          <w:i w:val="false"/>
          <w:color w:val="000000"/>
          <w:sz w:val="28"/>
        </w:rPr>
        <w:t xml:space="preserve">
      42. Өз еркімен берілген немесе жеке тексеру кезінде табылған тауарларды көру үшін жеке тексеруге қатысатын тұлғаларға ұсынады және тексерілетін тұлғаның қолы жетпейтін жерлерге қойылады. </w:t>
      </w:r>
    </w:p>
    <w:bookmarkEnd w:id="47"/>
    <w:bookmarkStart w:name="z49" w:id="48"/>
    <w:p>
      <w:pPr>
        <w:spacing w:after="0"/>
        <w:ind w:left="0"/>
        <w:jc w:val="both"/>
      </w:pPr>
      <w:r>
        <w:rPr>
          <w:rFonts w:ascii="Times New Roman"/>
          <w:b w:val="false"/>
          <w:i w:val="false"/>
          <w:color w:val="000000"/>
          <w:sz w:val="28"/>
        </w:rPr>
        <w:t xml:space="preserve">
      43. Жеке тексеру аяқталғаннан кейін оны жүргізген кеден органының лауазымды адамы жеке тексеру жүргізілген үй-жайды мұқият тексеруге міндетті. </w:t>
      </w:r>
      <w:r>
        <w:br/>
      </w:r>
      <w:r>
        <w:rPr>
          <w:rFonts w:ascii="Times New Roman"/>
          <w:b w:val="false"/>
          <w:i w:val="false"/>
          <w:color w:val="000000"/>
          <w:sz w:val="28"/>
        </w:rPr>
        <w:t xml:space="preserve">
      Үй-жайда жеке тексеру басталғанға дейін болмаған заттар табылған жағдайда, кеден органының лауазымды адамы олардың кімдікі екенін анықтау үшін шаралар қабылдауы тиіс. </w:t>
      </w:r>
    </w:p>
    <w:bookmarkEnd w:id="48"/>
    <w:bookmarkStart w:name="z50" w:id="49"/>
    <w:p>
      <w:pPr>
        <w:spacing w:after="0"/>
        <w:ind w:left="0"/>
        <w:jc w:val="both"/>
      </w:pPr>
      <w:r>
        <w:rPr>
          <w:rFonts w:ascii="Times New Roman"/>
          <w:b w:val="false"/>
          <w:i w:val="false"/>
          <w:color w:val="000000"/>
          <w:sz w:val="28"/>
        </w:rPr>
        <w:t xml:space="preserve">
      44. Жеке тексеруге қатысқан адамдарға тексерудің  нәтижелерін, жеке тексеру кезінде белгілі болған тексерілетін тұлғаның дене ерекшеліктерін жаюға тыйым салынады. </w:t>
      </w:r>
    </w:p>
    <w:bookmarkEnd w:id="49"/>
    <w:bookmarkStart w:name="z51" w:id="50"/>
    <w:p>
      <w:pPr>
        <w:spacing w:after="0"/>
        <w:ind w:left="0"/>
        <w:jc w:val="left"/>
      </w:pPr>
      <w:r>
        <w:rPr>
          <w:rFonts w:ascii="Times New Roman"/>
          <w:b/>
          <w:i w:val="false"/>
          <w:color w:val="000000"/>
        </w:rPr>
        <w:t xml:space="preserve"> 
6. Жеке тексеруді құжатты ресімдеу </w:t>
      </w:r>
    </w:p>
    <w:bookmarkEnd w:id="50"/>
    <w:bookmarkStart w:name="z52" w:id="51"/>
    <w:p>
      <w:pPr>
        <w:spacing w:after="0"/>
        <w:ind w:left="0"/>
        <w:jc w:val="both"/>
      </w:pPr>
      <w:r>
        <w:rPr>
          <w:rFonts w:ascii="Times New Roman"/>
          <w:b w:val="false"/>
          <w:i w:val="false"/>
          <w:color w:val="000000"/>
          <w:sz w:val="28"/>
        </w:rPr>
        <w:t xml:space="preserve">
      45. Жеке тұлғаны жеке тексеру жүргізу үшін кеден органының басшысы немесе оның орнындағы адам қол қойған жеке тексеруді жүргізуге арналған шешімнің (1-қосымша) болуы міндетті. </w:t>
      </w:r>
    </w:p>
    <w:bookmarkEnd w:id="51"/>
    <w:bookmarkStart w:name="z53" w:id="52"/>
    <w:p>
      <w:pPr>
        <w:spacing w:after="0"/>
        <w:ind w:left="0"/>
        <w:jc w:val="both"/>
      </w:pPr>
      <w:r>
        <w:rPr>
          <w:rFonts w:ascii="Times New Roman"/>
          <w:b w:val="false"/>
          <w:i w:val="false"/>
          <w:color w:val="000000"/>
          <w:sz w:val="28"/>
        </w:rPr>
        <w:t xml:space="preserve">
      46. Жеке тексеру аяқталғаннан кейін кеден органының лауазымды адамы белгіленген нысан бойынша (2-қосымша) жеке тексеру хаттамасын жасайды. </w:t>
      </w:r>
      <w:r>
        <w:br/>
      </w:r>
      <w:r>
        <w:rPr>
          <w:rFonts w:ascii="Times New Roman"/>
          <w:b w:val="false"/>
          <w:i w:val="false"/>
          <w:color w:val="000000"/>
          <w:sz w:val="28"/>
        </w:rPr>
        <w:t xml:space="preserve">
      Хаттаманың көшірмесін тексерілетін тұлғаға не оның заңды өкіліне қолхат арқылы тапсырады. </w:t>
      </w:r>
    </w:p>
    <w:bookmarkEnd w:id="52"/>
    <w:bookmarkStart w:name="z54" w:id="53"/>
    <w:p>
      <w:pPr>
        <w:spacing w:after="0"/>
        <w:ind w:left="0"/>
        <w:jc w:val="both"/>
      </w:pPr>
      <w:r>
        <w:rPr>
          <w:rFonts w:ascii="Times New Roman"/>
          <w:b w:val="false"/>
          <w:i w:val="false"/>
          <w:color w:val="000000"/>
          <w:sz w:val="28"/>
        </w:rPr>
        <w:t xml:space="preserve">
      47. Жеке тексеру хаттамасына: </w:t>
      </w:r>
      <w:r>
        <w:br/>
      </w:r>
      <w:r>
        <w:rPr>
          <w:rFonts w:ascii="Times New Roman"/>
          <w:b w:val="false"/>
          <w:i w:val="false"/>
          <w:color w:val="000000"/>
          <w:sz w:val="28"/>
        </w:rPr>
        <w:t xml:space="preserve">
      1) жеке тексеру жүргізген кеден органының лауазымды адамы; </w:t>
      </w:r>
      <w:r>
        <w:br/>
      </w:r>
      <w:r>
        <w:rPr>
          <w:rFonts w:ascii="Times New Roman"/>
          <w:b w:val="false"/>
          <w:i w:val="false"/>
          <w:color w:val="000000"/>
          <w:sz w:val="28"/>
        </w:rPr>
        <w:t xml:space="preserve">
      2) куәлар; </w:t>
      </w:r>
      <w:r>
        <w:br/>
      </w:r>
      <w:r>
        <w:rPr>
          <w:rFonts w:ascii="Times New Roman"/>
          <w:b w:val="false"/>
          <w:i w:val="false"/>
          <w:color w:val="000000"/>
          <w:sz w:val="28"/>
        </w:rPr>
        <w:t xml:space="preserve">
      3) осы Ережеге сәйкес жеке тексеру жүргізуге тартылған өзге де адамдар; </w:t>
      </w:r>
      <w:r>
        <w:br/>
      </w:r>
      <w:r>
        <w:rPr>
          <w:rFonts w:ascii="Times New Roman"/>
          <w:b w:val="false"/>
          <w:i w:val="false"/>
          <w:color w:val="000000"/>
          <w:sz w:val="28"/>
        </w:rPr>
        <w:t xml:space="preserve">
      4) оған қатысты жеке тексеру жүргізілген жеке тұлға қол қояды. </w:t>
      </w:r>
      <w:r>
        <w:br/>
      </w:r>
      <w:r>
        <w:rPr>
          <w:rFonts w:ascii="Times New Roman"/>
          <w:b w:val="false"/>
          <w:i w:val="false"/>
          <w:color w:val="000000"/>
          <w:sz w:val="28"/>
        </w:rPr>
        <w:t xml:space="preserve">
      Оған қатысты жеке тексеру жүргізілген жеке тұлға жеке тексеру хаттамасына қол қоюдан бас тартқан жағдайда, хаттамада бұл туралы куәлардың қолы қойылып куәландырылған тиісті жазба жасалынады. </w:t>
      </w:r>
    </w:p>
    <w:bookmarkEnd w:id="53"/>
    <w:bookmarkStart w:name="z55" w:id="54"/>
    <w:p>
      <w:pPr>
        <w:spacing w:after="0"/>
        <w:ind w:left="0"/>
        <w:jc w:val="both"/>
      </w:pPr>
      <w:r>
        <w:rPr>
          <w:rFonts w:ascii="Times New Roman"/>
          <w:b w:val="false"/>
          <w:i w:val="false"/>
          <w:color w:val="000000"/>
          <w:sz w:val="28"/>
        </w:rPr>
        <w:t xml:space="preserve">
      48. Жеке тексеру хаттамасына: </w:t>
      </w:r>
      <w:r>
        <w:br/>
      </w:r>
      <w:r>
        <w:rPr>
          <w:rFonts w:ascii="Times New Roman"/>
          <w:b w:val="false"/>
          <w:i w:val="false"/>
          <w:color w:val="000000"/>
          <w:sz w:val="28"/>
        </w:rPr>
        <w:t xml:space="preserve">
      1) Қазақстан Республикасының заңдарын бұзудың объектісі болып табылатын тексерілетін тұлға өз еркімен берген заттар; </w:t>
      </w:r>
      <w:r>
        <w:br/>
      </w:r>
      <w:r>
        <w:rPr>
          <w:rFonts w:ascii="Times New Roman"/>
          <w:b w:val="false"/>
          <w:i w:val="false"/>
          <w:color w:val="000000"/>
          <w:sz w:val="28"/>
        </w:rPr>
        <w:t xml:space="preserve">
      2) Қазақстан Республикасының заңдарын бұзудың объектісі болып табылатын жеке тексеру барысында табылған және алынған заттар; </w:t>
      </w:r>
      <w:r>
        <w:br/>
      </w:r>
      <w:r>
        <w:rPr>
          <w:rFonts w:ascii="Times New Roman"/>
          <w:b w:val="false"/>
          <w:i w:val="false"/>
          <w:color w:val="000000"/>
          <w:sz w:val="28"/>
        </w:rPr>
        <w:t xml:space="preserve">
      3) жеке тексеру барысында орындалған фотографиялық суреттер мен негативтер, киноленталар, аудио және бейне жазбалар; </w:t>
      </w:r>
      <w:r>
        <w:br/>
      </w:r>
      <w:r>
        <w:rPr>
          <w:rFonts w:ascii="Times New Roman"/>
          <w:b w:val="false"/>
          <w:i w:val="false"/>
          <w:color w:val="000000"/>
          <w:sz w:val="28"/>
        </w:rPr>
        <w:t xml:space="preserve">
      4) тексерілетін тұлғаның, медицина қызметкерінің, маманның, куәлардың жеке парақтардағы түсініктері мен өтініштері; </w:t>
      </w:r>
      <w:r>
        <w:br/>
      </w:r>
      <w:r>
        <w:rPr>
          <w:rFonts w:ascii="Times New Roman"/>
          <w:b w:val="false"/>
          <w:i w:val="false"/>
          <w:color w:val="000000"/>
          <w:sz w:val="28"/>
        </w:rPr>
        <w:t xml:space="preserve">
      5) құжатты түрде тіркелген қадағалаудың, өлшеулер мен зерттеулердің нәтижелері қоса беріледі. </w:t>
      </w:r>
      <w:r>
        <w:br/>
      </w:r>
      <w:r>
        <w:rPr>
          <w:rFonts w:ascii="Times New Roman"/>
          <w:b w:val="false"/>
          <w:i w:val="false"/>
          <w:color w:val="000000"/>
          <w:sz w:val="28"/>
        </w:rPr>
        <w:t xml:space="preserve">
      Қазақстан Республикасының заңдарын бұзудың объектісі болып табылмайтын өзге де заттар жеке тексеру аяқталғаннан кейін тексерілетін тұлғаға қайтарылып беріледі, бұл туралы хаттамада тиісті жазба жасалады. </w:t>
      </w:r>
    </w:p>
    <w:bookmarkEnd w:id="54"/>
    <w:bookmarkStart w:name="z56" w:id="55"/>
    <w:p>
      <w:pPr>
        <w:spacing w:after="0"/>
        <w:ind w:left="0"/>
        <w:jc w:val="both"/>
      </w:pPr>
      <w:r>
        <w:rPr>
          <w:rFonts w:ascii="Times New Roman"/>
          <w:b w:val="false"/>
          <w:i w:val="false"/>
          <w:color w:val="000000"/>
          <w:sz w:val="28"/>
        </w:rPr>
        <w:t xml:space="preserve">
      49. Тексерілетін тұлға өз еркімен берген, одан жеке тексеру барысында табылған және алынған заттар, бейне-, аудио-, фото-, кинопленкалар және басқа заттай дәлелдер жеке пакеттерге салынып оралады және сүргіленеді. Пакеттерде қажетті түсініктемелер болуы тиіс және куәлар мен жеке тексеруді жүргізген кеден органының лауазымды адамының қолдарымен куәландырылған болуы қажет. </w:t>
      </w:r>
    </w:p>
    <w:bookmarkEnd w:id="55"/>
    <w:bookmarkStart w:name="z57" w:id="56"/>
    <w:p>
      <w:pPr>
        <w:spacing w:after="0"/>
        <w:ind w:left="0"/>
        <w:jc w:val="both"/>
      </w:pPr>
      <w:r>
        <w:rPr>
          <w:rFonts w:ascii="Times New Roman"/>
          <w:b w:val="false"/>
          <w:i w:val="false"/>
          <w:color w:val="000000"/>
          <w:sz w:val="28"/>
        </w:rPr>
        <w:t xml:space="preserve">
      50. Жеке тексеру хаттамалары "Жеке тексеру хаттамаларын тіркеу журналында" (3-қосымша) күнтізбелік жылдың басынан бастап ұлғаймалы тәртіппен міндетті түрде тіркеуге жатады. </w:t>
      </w:r>
      <w:r>
        <w:br/>
      </w:r>
      <w:r>
        <w:rPr>
          <w:rFonts w:ascii="Times New Roman"/>
          <w:b w:val="false"/>
          <w:i w:val="false"/>
          <w:color w:val="000000"/>
          <w:sz w:val="28"/>
        </w:rPr>
        <w:t xml:space="preserve">
      51. Қылмыстық іс немесе әкімшілік құқық бұзушылықтар туралы іс қозғалған кезде жеке тексеру хаттамасының түпнұсқасы тиісті қылмыстық істің немесе әкімшілік құқық бұзушылықтар туралы істің материалдарына қоса беріледі. Кеден органында оның көшірмесі қалады. </w:t>
      </w:r>
    </w:p>
    <w:bookmarkEnd w:id="56"/>
    <w:bookmarkStart w:name="z58" w:id="57"/>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Кедендік бақылау агенттігі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2003 жылғы 12 мамырдағы </w:t>
      </w:r>
      <w:r>
        <w:br/>
      </w:r>
      <w:r>
        <w:rPr>
          <w:rFonts w:ascii="Times New Roman"/>
          <w:b w:val="false"/>
          <w:i w:val="false"/>
          <w:color w:val="000000"/>
          <w:sz w:val="28"/>
        </w:rPr>
        <w:t xml:space="preserve">
N 196 бұйрығымен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xml:space="preserve">
Жеке тексеру рәсімдерін жүргізу </w:t>
      </w:r>
      <w:r>
        <w:br/>
      </w:r>
      <w:r>
        <w:rPr>
          <w:rFonts w:ascii="Times New Roman"/>
          <w:b w:val="false"/>
          <w:i w:val="false"/>
          <w:color w:val="000000"/>
          <w:sz w:val="28"/>
        </w:rPr>
        <w:t xml:space="preserve">
және оны ресімдеу тәртібінің </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1-қосымша          </w:t>
      </w:r>
    </w:p>
    <w:bookmarkEnd w:id="57"/>
    <w:p>
      <w:pPr>
        <w:spacing w:after="0"/>
        <w:ind w:left="0"/>
        <w:jc w:val="left"/>
      </w:pPr>
      <w:r>
        <w:rPr>
          <w:rFonts w:ascii="Times New Roman"/>
          <w:b/>
          <w:i w:val="false"/>
          <w:color w:val="000000"/>
        </w:rPr>
        <w:t xml:space="preserve"> Жеке тексеру жүргізу туралы </w:t>
      </w:r>
      <w:r>
        <w:br/>
      </w:r>
      <w:r>
        <w:rPr>
          <w:rFonts w:ascii="Times New Roman"/>
          <w:b/>
          <w:i w:val="false"/>
          <w:color w:val="000000"/>
        </w:rPr>
        <w:t xml:space="preserve">
шешім </w:t>
      </w:r>
    </w:p>
    <w:p>
      <w:pPr>
        <w:spacing w:after="0"/>
        <w:ind w:left="0"/>
        <w:jc w:val="both"/>
      </w:pPr>
      <w:r>
        <w:rPr>
          <w:rFonts w:ascii="Times New Roman"/>
          <w:b w:val="false"/>
          <w:i w:val="false"/>
          <w:color w:val="000000"/>
          <w:sz w:val="28"/>
        </w:rPr>
        <w:t xml:space="preserve">200 __ жылғы "____" ___________               _____________________ </w:t>
      </w:r>
      <w:r>
        <w:br/>
      </w:r>
      <w:r>
        <w:rPr>
          <w:rFonts w:ascii="Times New Roman"/>
          <w:b w:val="false"/>
          <w:i w:val="false"/>
          <w:color w:val="000000"/>
          <w:sz w:val="28"/>
        </w:rPr>
        <w:t xml:space="preserve">
                                              хаттаманы жасау орны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(кеден органының бастығы немесе оның орнын ауыстыратын адам,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____________________________ жедел ақпаратты қарап </w:t>
      </w:r>
    </w:p>
    <w:p>
      <w:pPr>
        <w:spacing w:after="0"/>
        <w:ind w:left="0"/>
        <w:jc w:val="both"/>
      </w:pPr>
      <w:r>
        <w:rPr>
          <w:rFonts w:ascii="Times New Roman"/>
          <w:b/>
          <w:i w:val="false"/>
          <w:color w:val="000000"/>
          <w:sz w:val="28"/>
        </w:rPr>
        <w:t xml:space="preserve">                            БЕЛГІЛЕДІ: </w:t>
      </w:r>
    </w:p>
    <w:p>
      <w:pPr>
        <w:spacing w:after="0"/>
        <w:ind w:left="0"/>
        <w:jc w:val="both"/>
      </w:pPr>
      <w:r>
        <w:rPr>
          <w:rFonts w:ascii="Times New Roman"/>
          <w:b w:val="false"/>
          <w:i w:val="false"/>
          <w:color w:val="000000"/>
          <w:sz w:val="28"/>
        </w:rPr>
        <w:t xml:space="preserve">      Қазақстан Республикасының кеден шекарасы арқылы жол жүретін/ </w:t>
      </w:r>
      <w:r>
        <w:br/>
      </w:r>
      <w:r>
        <w:rPr>
          <w:rFonts w:ascii="Times New Roman"/>
          <w:b w:val="false"/>
          <w:i w:val="false"/>
          <w:color w:val="000000"/>
          <w:sz w:val="28"/>
        </w:rPr>
        <w:t xml:space="preserve">
кедендік бақылау аймағындағы немесе халықаралық әуежайдың транзиттік </w:t>
      </w:r>
      <w:r>
        <w:br/>
      </w:r>
      <w:r>
        <w:rPr>
          <w:rFonts w:ascii="Times New Roman"/>
          <w:b w:val="false"/>
          <w:i w:val="false"/>
          <w:color w:val="000000"/>
          <w:sz w:val="28"/>
        </w:rPr>
        <w:t xml:space="preserve">
аймағындағы азамат/ша ________________, Қазақстан Республикасының </w:t>
      </w:r>
      <w:r>
        <w:br/>
      </w:r>
      <w:r>
        <w:rPr>
          <w:rFonts w:ascii="Times New Roman"/>
          <w:b w:val="false"/>
          <w:i w:val="false"/>
          <w:color w:val="000000"/>
          <w:sz w:val="28"/>
        </w:rPr>
        <w:t xml:space="preserve">
заңдарын бұзудың объектілері болып табылатын заттар/тауарлар, валюта </w:t>
      </w:r>
      <w:r>
        <w:br/>
      </w:r>
      <w:r>
        <w:rPr>
          <w:rFonts w:ascii="Times New Roman"/>
          <w:b w:val="false"/>
          <w:i w:val="false"/>
          <w:color w:val="000000"/>
          <w:sz w:val="28"/>
        </w:rPr>
        <w:t xml:space="preserve">
қаражаттары болуы мүмкін және бермейді.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Жоғарыда айтылғандардың негізінде және Қазақстан Республикасы Кеден </w:t>
      </w:r>
      <w:r>
        <w:br/>
      </w:r>
      <w:r>
        <w:rPr>
          <w:rFonts w:ascii="Times New Roman"/>
          <w:b w:val="false"/>
          <w:i w:val="false"/>
          <w:color w:val="000000"/>
          <w:sz w:val="28"/>
        </w:rPr>
        <w:t>
кодексінің </w:t>
      </w:r>
      <w:r>
        <w:rPr>
          <w:rFonts w:ascii="Times New Roman"/>
          <w:b w:val="false"/>
          <w:i w:val="false"/>
          <w:color w:val="000000"/>
          <w:sz w:val="28"/>
        </w:rPr>
        <w:t xml:space="preserve">448-бабын </w:t>
      </w:r>
      <w:r>
        <w:rPr>
          <w:rFonts w:ascii="Times New Roman"/>
          <w:b w:val="false"/>
          <w:i w:val="false"/>
          <w:color w:val="000000"/>
          <w:sz w:val="28"/>
        </w:rPr>
        <w:t xml:space="preserve">басшылыққа ала отырып, </w:t>
      </w:r>
    </w:p>
    <w:p>
      <w:pPr>
        <w:spacing w:after="0"/>
        <w:ind w:left="0"/>
        <w:jc w:val="left"/>
      </w:pPr>
      <w:r>
        <w:rPr>
          <w:rFonts w:ascii="Times New Roman"/>
          <w:b/>
          <w:i w:val="false"/>
          <w:color w:val="000000"/>
        </w:rPr>
        <w:t xml:space="preserve"> ШЕШТІ: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____________________________________________________________тұратын </w:t>
      </w:r>
      <w:r>
        <w:br/>
      </w:r>
      <w:r>
        <w:rPr>
          <w:rFonts w:ascii="Times New Roman"/>
          <w:b w:val="false"/>
          <w:i w:val="false"/>
          <w:color w:val="000000"/>
          <w:sz w:val="28"/>
        </w:rPr>
        <w:t xml:space="preserve">
азаматқа/шаға ___________________________ жеке тексеру жүргізілсін. </w:t>
      </w:r>
    </w:p>
    <w:p>
      <w:pPr>
        <w:spacing w:after="0"/>
        <w:ind w:left="0"/>
        <w:jc w:val="both"/>
      </w:pPr>
      <w:r>
        <w:rPr>
          <w:rFonts w:ascii="Times New Roman"/>
          <w:b w:val="false"/>
          <w:i w:val="false"/>
          <w:color w:val="000000"/>
          <w:sz w:val="28"/>
        </w:rPr>
        <w:t xml:space="preserve">Бастық _________________________        __________________________ </w:t>
      </w:r>
      <w:r>
        <w:br/>
      </w:r>
      <w:r>
        <w:rPr>
          <w:rFonts w:ascii="Times New Roman"/>
          <w:b w:val="false"/>
          <w:i w:val="false"/>
          <w:color w:val="000000"/>
          <w:sz w:val="28"/>
        </w:rPr>
        <w:t xml:space="preserve">
          (Тегі, аты-жөні)                           қолы </w:t>
      </w:r>
    </w:p>
    <w:p>
      <w:pPr>
        <w:spacing w:after="0"/>
        <w:ind w:left="0"/>
        <w:jc w:val="both"/>
      </w:pPr>
      <w:r>
        <w:rPr>
          <w:rFonts w:ascii="Times New Roman"/>
          <w:b w:val="false"/>
          <w:i w:val="false"/>
          <w:color w:val="000000"/>
          <w:sz w:val="28"/>
        </w:rPr>
        <w:t xml:space="preserve">Маған шешім 200___ж.  "____" ____________жарияланды ______________ </w:t>
      </w:r>
      <w:r>
        <w:br/>
      </w:r>
      <w:r>
        <w:rPr>
          <w:rFonts w:ascii="Times New Roman"/>
          <w:b w:val="false"/>
          <w:i w:val="false"/>
          <w:color w:val="000000"/>
          <w:sz w:val="28"/>
        </w:rPr>
        <w:t xml:space="preserve">
                                                          қолы </w:t>
      </w:r>
    </w:p>
    <w:bookmarkStart w:name="z59" w:id="58"/>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Кедендік бақылау агенттігі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2003 жылғы 12 мамырдағы </w:t>
      </w:r>
      <w:r>
        <w:br/>
      </w:r>
      <w:r>
        <w:rPr>
          <w:rFonts w:ascii="Times New Roman"/>
          <w:b w:val="false"/>
          <w:i w:val="false"/>
          <w:color w:val="000000"/>
          <w:sz w:val="28"/>
        </w:rPr>
        <w:t xml:space="preserve">
N 196 бұйрығымен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xml:space="preserve">
Жеке тексеру рәсімдерін жүргізу </w:t>
      </w:r>
      <w:r>
        <w:br/>
      </w:r>
      <w:r>
        <w:rPr>
          <w:rFonts w:ascii="Times New Roman"/>
          <w:b w:val="false"/>
          <w:i w:val="false"/>
          <w:color w:val="000000"/>
          <w:sz w:val="28"/>
        </w:rPr>
        <w:t xml:space="preserve">
және оны ресімдеу тәртібінің </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2-қосымша          </w:t>
      </w:r>
    </w:p>
    <w:bookmarkEnd w:id="58"/>
    <w:p>
      <w:pPr>
        <w:spacing w:after="0"/>
        <w:ind w:left="0"/>
        <w:jc w:val="left"/>
      </w:pPr>
      <w:r>
        <w:rPr>
          <w:rFonts w:ascii="Times New Roman"/>
          <w:b/>
          <w:i w:val="false"/>
          <w:color w:val="000000"/>
        </w:rPr>
        <w:t xml:space="preserve"> Жеке тексеру </w:t>
      </w:r>
      <w:r>
        <w:br/>
      </w:r>
      <w:r>
        <w:rPr>
          <w:rFonts w:ascii="Times New Roman"/>
          <w:b/>
          <w:i w:val="false"/>
          <w:color w:val="000000"/>
        </w:rPr>
        <w:t xml:space="preserve">
хаттамасы </w:t>
      </w:r>
    </w:p>
    <w:p>
      <w:pPr>
        <w:spacing w:after="0"/>
        <w:ind w:left="0"/>
        <w:jc w:val="both"/>
      </w:pPr>
      <w:r>
        <w:rPr>
          <w:rFonts w:ascii="Times New Roman"/>
          <w:b w:val="false"/>
          <w:i w:val="false"/>
          <w:color w:val="000000"/>
          <w:sz w:val="28"/>
        </w:rPr>
        <w:t xml:space="preserve">200 __ жылғы "____" ___________              ______________________ </w:t>
      </w:r>
      <w:r>
        <w:br/>
      </w:r>
      <w:r>
        <w:rPr>
          <w:rFonts w:ascii="Times New Roman"/>
          <w:b w:val="false"/>
          <w:i w:val="false"/>
          <w:color w:val="000000"/>
          <w:sz w:val="28"/>
        </w:rPr>
        <w:t xml:space="preserve">
                                              хаттаманы жасау орны </w:t>
      </w:r>
    </w:p>
    <w:p>
      <w:pPr>
        <w:spacing w:after="0"/>
        <w:ind w:left="0"/>
        <w:jc w:val="both"/>
      </w:pPr>
      <w:r>
        <w:rPr>
          <w:rFonts w:ascii="Times New Roman"/>
          <w:b w:val="false"/>
          <w:i w:val="false"/>
          <w:color w:val="000000"/>
          <w:sz w:val="28"/>
        </w:rPr>
        <w:t xml:space="preserve">Жеке тексеру _____сағ. _____ мин. басталды </w:t>
      </w:r>
      <w:r>
        <w:br/>
      </w:r>
      <w:r>
        <w:rPr>
          <w:rFonts w:ascii="Times New Roman"/>
          <w:b w:val="false"/>
          <w:i w:val="false"/>
          <w:color w:val="000000"/>
          <w:sz w:val="28"/>
        </w:rPr>
        <w:t xml:space="preserve">
Жеке тексеру _____сағ. _____ мин. аяқталды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(кеден органының атауы, жеке тексеруді жүргізген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және хаттаманы жасаған кеден органы лауазымды адамының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қызметі, тегі, аты, әкесінің аты)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(кеден органының атауы, оның шешімі бойынша жеке тексеру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жүргізілген кеден органы лауазымды адамының </w:t>
      </w:r>
      <w:r>
        <w:br/>
      </w:r>
      <w:r>
        <w:rPr>
          <w:rFonts w:ascii="Times New Roman"/>
          <w:b w:val="false"/>
          <w:i w:val="false"/>
          <w:color w:val="000000"/>
          <w:sz w:val="28"/>
        </w:rPr>
        <w:t xml:space="preserve">
___________________________________________________ шешіміне сәйкес, </w:t>
      </w:r>
      <w:r>
        <w:br/>
      </w:r>
      <w:r>
        <w:rPr>
          <w:rFonts w:ascii="Times New Roman"/>
          <w:b w:val="false"/>
          <w:i w:val="false"/>
          <w:color w:val="000000"/>
          <w:sz w:val="28"/>
        </w:rPr>
        <w:t xml:space="preserve">
қызметі, тегі, аты, әкесінің аты) </w:t>
      </w:r>
    </w:p>
    <w:p>
      <w:pPr>
        <w:spacing w:after="0"/>
        <w:ind w:left="0"/>
        <w:jc w:val="both"/>
      </w:pPr>
      <w:r>
        <w:rPr>
          <w:rFonts w:ascii="Times New Roman"/>
          <w:b w:val="false"/>
          <w:i w:val="false"/>
          <w:color w:val="000000"/>
          <w:sz w:val="28"/>
        </w:rPr>
        <w:t xml:space="preserve">жеке тексеру жүргізу туралы шешім хабарланған, Қазақстан Республикасы </w:t>
      </w:r>
      <w:r>
        <w:br/>
      </w:r>
      <w:r>
        <w:rPr>
          <w:rFonts w:ascii="Times New Roman"/>
          <w:b w:val="false"/>
          <w:i w:val="false"/>
          <w:color w:val="000000"/>
          <w:sz w:val="28"/>
        </w:rPr>
        <w:t>
Кеден кодексінің </w:t>
      </w:r>
      <w:r>
        <w:rPr>
          <w:rFonts w:ascii="Times New Roman"/>
          <w:b w:val="false"/>
          <w:i w:val="false"/>
          <w:color w:val="000000"/>
          <w:sz w:val="28"/>
        </w:rPr>
        <w:t xml:space="preserve">448-бабымен </w:t>
      </w:r>
      <w:r>
        <w:rPr>
          <w:rFonts w:ascii="Times New Roman"/>
          <w:b w:val="false"/>
          <w:i w:val="false"/>
          <w:color w:val="000000"/>
          <w:sz w:val="28"/>
        </w:rPr>
        <w:t xml:space="preserve">көзделген оның құқықтары мен міндеттері түсіндірілген________________________________________ </w:t>
      </w:r>
      <w:r>
        <w:br/>
      </w:r>
      <w:r>
        <w:rPr>
          <w:rFonts w:ascii="Times New Roman"/>
          <w:b w:val="false"/>
          <w:i w:val="false"/>
          <w:color w:val="000000"/>
          <w:sz w:val="28"/>
        </w:rPr>
        <w:t xml:space="preserve">
                               (тексерілетін тұлғаның азаматтығы,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тегі, аты, әкесінің аты, туған жылы, төлқұжат деректері)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 жеке тексеру жүргізді. </w:t>
      </w:r>
    </w:p>
    <w:p>
      <w:pPr>
        <w:spacing w:after="0"/>
        <w:ind w:left="0"/>
        <w:jc w:val="both"/>
      </w:pP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(тексерілетін тұлғаның қолы) </w:t>
      </w:r>
    </w:p>
    <w:p>
      <w:pPr>
        <w:spacing w:after="0"/>
        <w:ind w:left="0"/>
        <w:jc w:val="both"/>
      </w:pPr>
      <w:r>
        <w:rPr>
          <w:rFonts w:ascii="Times New Roman"/>
          <w:b w:val="false"/>
          <w:i w:val="false"/>
          <w:color w:val="000000"/>
          <w:sz w:val="28"/>
        </w:rPr>
        <w:t xml:space="preserve">Қазақ немесе орыс тілін ____________________________ аудармашының </w:t>
      </w:r>
      <w:r>
        <w:br/>
      </w:r>
      <w:r>
        <w:rPr>
          <w:rFonts w:ascii="Times New Roman"/>
          <w:b w:val="false"/>
          <w:i w:val="false"/>
          <w:color w:val="000000"/>
          <w:sz w:val="28"/>
        </w:rPr>
        <w:t xml:space="preserve">
                         (меңгеремін, меңгермеймін) </w:t>
      </w:r>
      <w:r>
        <w:br/>
      </w:r>
      <w:r>
        <w:rPr>
          <w:rFonts w:ascii="Times New Roman"/>
          <w:b w:val="false"/>
          <w:i w:val="false"/>
          <w:color w:val="000000"/>
          <w:sz w:val="28"/>
        </w:rPr>
        <w:t xml:space="preserve">
қызмет көрсетуін ______________________________ және ______________ </w:t>
      </w:r>
      <w:r>
        <w:br/>
      </w:r>
      <w:r>
        <w:rPr>
          <w:rFonts w:ascii="Times New Roman"/>
          <w:b w:val="false"/>
          <w:i w:val="false"/>
          <w:color w:val="000000"/>
          <w:sz w:val="28"/>
        </w:rPr>
        <w:t xml:space="preserve">
                     (қажет етемін (етпеймін)) </w:t>
      </w:r>
      <w:r>
        <w:br/>
      </w:r>
      <w:r>
        <w:rPr>
          <w:rFonts w:ascii="Times New Roman"/>
          <w:b w:val="false"/>
          <w:i w:val="false"/>
          <w:color w:val="000000"/>
          <w:sz w:val="28"/>
        </w:rPr>
        <w:t xml:space="preserve">
тілінде көрсетпе беруді қалаймын.__________________________________ </w:t>
      </w:r>
      <w:r>
        <w:br/>
      </w:r>
      <w:r>
        <w:rPr>
          <w:rFonts w:ascii="Times New Roman"/>
          <w:b w:val="false"/>
          <w:i w:val="false"/>
          <w:color w:val="000000"/>
          <w:sz w:val="28"/>
        </w:rPr>
        <w:t xml:space="preserve">
                                    (тексерілетін тұлғаның қолы) </w:t>
      </w:r>
    </w:p>
    <w:p>
      <w:pPr>
        <w:spacing w:after="0"/>
        <w:ind w:left="0"/>
        <w:jc w:val="both"/>
      </w:pPr>
      <w:r>
        <w:rPr>
          <w:rFonts w:ascii="Times New Roman"/>
          <w:b w:val="false"/>
          <w:i w:val="false"/>
          <w:color w:val="000000"/>
          <w:sz w:val="28"/>
        </w:rPr>
        <w:t xml:space="preserve">      Жеке тексеру жеке тексеру басталардың алдында Қазақстан </w:t>
      </w:r>
      <w:r>
        <w:br/>
      </w:r>
      <w:r>
        <w:rPr>
          <w:rFonts w:ascii="Times New Roman"/>
          <w:b w:val="false"/>
          <w:i w:val="false"/>
          <w:color w:val="000000"/>
          <w:sz w:val="28"/>
        </w:rPr>
        <w:t>
Республикасы Кеден кодексінің </w:t>
      </w:r>
      <w:r>
        <w:rPr>
          <w:rFonts w:ascii="Times New Roman"/>
          <w:b w:val="false"/>
          <w:i w:val="false"/>
          <w:color w:val="000000"/>
          <w:sz w:val="28"/>
        </w:rPr>
        <w:t xml:space="preserve">448-бабымен </w:t>
      </w:r>
      <w:r>
        <w:rPr>
          <w:rFonts w:ascii="Times New Roman"/>
          <w:b w:val="false"/>
          <w:i w:val="false"/>
          <w:color w:val="000000"/>
          <w:sz w:val="28"/>
        </w:rPr>
        <w:t xml:space="preserve">, Әкімшілік құқық </w:t>
      </w:r>
      <w:r>
        <w:br/>
      </w:r>
      <w:r>
        <w:rPr>
          <w:rFonts w:ascii="Times New Roman"/>
          <w:b w:val="false"/>
          <w:i w:val="false"/>
          <w:color w:val="000000"/>
          <w:sz w:val="28"/>
        </w:rPr>
        <w:t>
бұзушылықтар туралы Қазақстан Республикасы Кодексінің </w:t>
      </w:r>
      <w:r>
        <w:rPr>
          <w:rFonts w:ascii="Times New Roman"/>
          <w:b w:val="false"/>
          <w:i w:val="false"/>
          <w:color w:val="000000"/>
          <w:sz w:val="28"/>
        </w:rPr>
        <w:t xml:space="preserve">595 </w:t>
      </w:r>
      <w:r>
        <w:rPr>
          <w:rFonts w:ascii="Times New Roman"/>
          <w:b w:val="false"/>
          <w:i w:val="false"/>
          <w:color w:val="000000"/>
          <w:sz w:val="28"/>
        </w:rPr>
        <w:t>, </w:t>
      </w:r>
      <w:r>
        <w:rPr>
          <w:rFonts w:ascii="Times New Roman"/>
          <w:b w:val="false"/>
          <w:i w:val="false"/>
          <w:color w:val="000000"/>
          <w:sz w:val="28"/>
        </w:rPr>
        <w:t xml:space="preserve">596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598-баптарымен </w:t>
      </w:r>
      <w:r>
        <w:rPr>
          <w:rFonts w:ascii="Times New Roman"/>
          <w:b w:val="false"/>
          <w:i w:val="false"/>
          <w:color w:val="000000"/>
          <w:sz w:val="28"/>
        </w:rPr>
        <w:t xml:space="preserve">көзделген олардың құқықтары мен міндеттері </w:t>
      </w:r>
      <w:r>
        <w:br/>
      </w:r>
      <w:r>
        <w:rPr>
          <w:rFonts w:ascii="Times New Roman"/>
          <w:b w:val="false"/>
          <w:i w:val="false"/>
          <w:color w:val="000000"/>
          <w:sz w:val="28"/>
        </w:rPr>
        <w:t xml:space="preserve">
түсіндірілген, бұдан басқа куәларға олардың жеке тексеру фактісін, </w:t>
      </w:r>
      <w:r>
        <w:br/>
      </w:r>
      <w:r>
        <w:rPr>
          <w:rFonts w:ascii="Times New Roman"/>
          <w:b w:val="false"/>
          <w:i w:val="false"/>
          <w:color w:val="000000"/>
          <w:sz w:val="28"/>
        </w:rPr>
        <w:t xml:space="preserve">
мазмұнын және нәтижелерін куәландыру міндеттері түсіндірілген </w:t>
      </w:r>
      <w:r>
        <w:br/>
      </w:r>
      <w:r>
        <w:rPr>
          <w:rFonts w:ascii="Times New Roman"/>
          <w:b w:val="false"/>
          <w:i w:val="false"/>
          <w:color w:val="000000"/>
          <w:sz w:val="28"/>
        </w:rPr>
        <w:t xml:space="preserve">
куәлар: </w:t>
      </w:r>
      <w:r>
        <w:br/>
      </w:r>
      <w:r>
        <w:rPr>
          <w:rFonts w:ascii="Times New Roman"/>
          <w:b w:val="false"/>
          <w:i w:val="false"/>
          <w:color w:val="000000"/>
          <w:sz w:val="28"/>
        </w:rPr>
        <w:t xml:space="preserve">
1.__________________________________________________________________ </w:t>
      </w:r>
      <w:r>
        <w:br/>
      </w:r>
      <w:r>
        <w:rPr>
          <w:rFonts w:ascii="Times New Roman"/>
          <w:b w:val="false"/>
          <w:i w:val="false"/>
          <w:color w:val="000000"/>
          <w:sz w:val="28"/>
        </w:rPr>
        <w:t xml:space="preserve">
          (тегі, аты, әкесінің аты, тұрғылықты мекен-жайы,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жеке басын куәландыратын құжаттың деректері) </w:t>
      </w:r>
      <w:r>
        <w:br/>
      </w:r>
      <w:r>
        <w:rPr>
          <w:rFonts w:ascii="Times New Roman"/>
          <w:b w:val="false"/>
          <w:i w:val="false"/>
          <w:color w:val="000000"/>
          <w:sz w:val="28"/>
        </w:rPr>
        <w:t xml:space="preserve">
2.__________________________________________________________________ </w:t>
      </w:r>
      <w:r>
        <w:br/>
      </w:r>
      <w:r>
        <w:rPr>
          <w:rFonts w:ascii="Times New Roman"/>
          <w:b w:val="false"/>
          <w:i w:val="false"/>
          <w:color w:val="000000"/>
          <w:sz w:val="28"/>
        </w:rPr>
        <w:t xml:space="preserve">
__________________________________________________________ болуымен, </w:t>
      </w:r>
      <w:r>
        <w:br/>
      </w:r>
      <w:r>
        <w:rPr>
          <w:rFonts w:ascii="Times New Roman"/>
          <w:b w:val="false"/>
          <w:i w:val="false"/>
          <w:color w:val="000000"/>
          <w:sz w:val="28"/>
        </w:rPr>
        <w:t xml:space="preserve">
аудармашы _________________________________________________________ </w:t>
      </w:r>
      <w:r>
        <w:br/>
      </w:r>
      <w:r>
        <w:rPr>
          <w:rFonts w:ascii="Times New Roman"/>
          <w:b w:val="false"/>
          <w:i w:val="false"/>
          <w:color w:val="000000"/>
          <w:sz w:val="28"/>
        </w:rPr>
        <w:t xml:space="preserve">
       (тегі, аты, әкесінің аты, жұмыс орны немесе қызметінің тегі,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жеке басын куәландыратын құжат туралы деректер) </w:t>
      </w:r>
    </w:p>
    <w:p>
      <w:pPr>
        <w:spacing w:after="0"/>
        <w:ind w:left="0"/>
        <w:jc w:val="both"/>
      </w:pPr>
      <w:r>
        <w:rPr>
          <w:rFonts w:ascii="Times New Roman"/>
          <w:b w:val="false"/>
          <w:i w:val="false"/>
          <w:color w:val="000000"/>
          <w:sz w:val="28"/>
        </w:rPr>
        <w:t xml:space="preserve">мамандар: </w:t>
      </w:r>
      <w:r>
        <w:br/>
      </w:r>
      <w:r>
        <w:rPr>
          <w:rFonts w:ascii="Times New Roman"/>
          <w:b w:val="false"/>
          <w:i w:val="false"/>
          <w:color w:val="000000"/>
          <w:sz w:val="28"/>
        </w:rPr>
        <w:t xml:space="preserve">
1.__________________________________________________________________ </w:t>
      </w:r>
      <w:r>
        <w:br/>
      </w:r>
      <w:r>
        <w:rPr>
          <w:rFonts w:ascii="Times New Roman"/>
          <w:b w:val="false"/>
          <w:i w:val="false"/>
          <w:color w:val="000000"/>
          <w:sz w:val="28"/>
        </w:rPr>
        <w:t xml:space="preserve">
     (тексеруге қатысқан маман-медициналық қызметкердің, маманның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тегі, аты, әкесінің аты, жұмыс орны мен лауазымы) </w:t>
      </w:r>
      <w:r>
        <w:br/>
      </w:r>
      <w:r>
        <w:rPr>
          <w:rFonts w:ascii="Times New Roman"/>
          <w:b w:val="false"/>
          <w:i w:val="false"/>
          <w:color w:val="000000"/>
          <w:sz w:val="28"/>
        </w:rPr>
        <w:t xml:space="preserve">
2.__________________________________________________________________ </w:t>
      </w:r>
      <w:r>
        <w:br/>
      </w:r>
      <w:r>
        <w:rPr>
          <w:rFonts w:ascii="Times New Roman"/>
          <w:b w:val="false"/>
          <w:i w:val="false"/>
          <w:color w:val="000000"/>
          <w:sz w:val="28"/>
        </w:rPr>
        <w:t xml:space="preserve">
________________________________________________________  қатысуымен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(жеке тексеру жүргізілетін орын - әуежай, вокзал, т.б. үй-жайдың, </w:t>
      </w:r>
      <w:r>
        <w:br/>
      </w:r>
      <w:r>
        <w:rPr>
          <w:rFonts w:ascii="Times New Roman"/>
          <w:b w:val="false"/>
          <w:i w:val="false"/>
          <w:color w:val="000000"/>
          <w:sz w:val="28"/>
        </w:rPr>
        <w:t xml:space="preserve">
_____________________________________________ үй-жайында өткізілді. </w:t>
      </w:r>
      <w:r>
        <w:br/>
      </w:r>
      <w:r>
        <w:rPr>
          <w:rFonts w:ascii="Times New Roman"/>
          <w:b w:val="false"/>
          <w:i w:val="false"/>
          <w:color w:val="000000"/>
          <w:sz w:val="28"/>
        </w:rPr>
        <w:t xml:space="preserve">
купенің және т.б. нөмірі, жарықтандыру) </w:t>
      </w:r>
    </w:p>
    <w:p>
      <w:pPr>
        <w:spacing w:after="0"/>
        <w:ind w:left="0"/>
        <w:jc w:val="both"/>
      </w:pPr>
      <w:r>
        <w:rPr>
          <w:rFonts w:ascii="Times New Roman"/>
          <w:b w:val="false"/>
          <w:i w:val="false"/>
          <w:color w:val="000000"/>
          <w:sz w:val="28"/>
        </w:rPr>
        <w:t xml:space="preserve">Куәлар:      1. ______________________      2._____________________ </w:t>
      </w:r>
      <w:r>
        <w:br/>
      </w:r>
      <w:r>
        <w:rPr>
          <w:rFonts w:ascii="Times New Roman"/>
          <w:b w:val="false"/>
          <w:i w:val="false"/>
          <w:color w:val="000000"/>
          <w:sz w:val="28"/>
        </w:rPr>
        <w:t xml:space="preserve">
Маман:       1. ______________________      2._____________________ </w:t>
      </w:r>
    </w:p>
    <w:p>
      <w:pPr>
        <w:spacing w:after="0"/>
        <w:ind w:left="0"/>
        <w:jc w:val="both"/>
      </w:pPr>
      <w:r>
        <w:rPr>
          <w:rFonts w:ascii="Times New Roman"/>
          <w:b w:val="false"/>
          <w:i w:val="false"/>
          <w:color w:val="000000"/>
          <w:sz w:val="28"/>
        </w:rPr>
        <w:t xml:space="preserve">Аудармашы:  ______________________ </w:t>
      </w:r>
      <w:r>
        <w:br/>
      </w:r>
      <w:r>
        <w:rPr>
          <w:rFonts w:ascii="Times New Roman"/>
          <w:b w:val="false"/>
          <w:i w:val="false"/>
          <w:color w:val="000000"/>
          <w:sz w:val="28"/>
        </w:rPr>
        <w:t xml:space="preserve">
Бұдан басқа, қатысушыларға жеке тексеруді жүргізу кезінде___________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(жеке тексеру кезінде пайдаланылатын техникалық құралдарды,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кино-фото суреттерді, аудио-бейне жазбаларды, өзге де техникалық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құралдарды, медициналық аспаптарды (параметрлері, атауы, түрі,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маркасы, моделі), оларды қолданудың шарттары мен тәртібі туралы </w:t>
      </w:r>
      <w:r>
        <w:br/>
      </w:r>
      <w:r>
        <w:rPr>
          <w:rFonts w:ascii="Times New Roman"/>
          <w:b w:val="false"/>
          <w:i w:val="false"/>
          <w:color w:val="000000"/>
          <w:sz w:val="28"/>
        </w:rPr>
        <w:t xml:space="preserve">
________________________________________________________ техникалық </w:t>
      </w:r>
      <w:r>
        <w:br/>
      </w:r>
      <w:r>
        <w:rPr>
          <w:rFonts w:ascii="Times New Roman"/>
          <w:b w:val="false"/>
          <w:i w:val="false"/>
          <w:color w:val="000000"/>
          <w:sz w:val="28"/>
        </w:rPr>
        <w:t xml:space="preserve">
                 мәліметтерді көрсету) </w:t>
      </w:r>
      <w:r>
        <w:br/>
      </w:r>
      <w:r>
        <w:rPr>
          <w:rFonts w:ascii="Times New Roman"/>
          <w:b w:val="false"/>
          <w:i w:val="false"/>
          <w:color w:val="000000"/>
          <w:sz w:val="28"/>
        </w:rPr>
        <w:t xml:space="preserve">
құралдары пайдаланылатындығы жарияланды. </w:t>
      </w:r>
    </w:p>
    <w:p>
      <w:pPr>
        <w:spacing w:after="0"/>
        <w:ind w:left="0"/>
        <w:jc w:val="both"/>
      </w:pPr>
      <w:r>
        <w:rPr>
          <w:rFonts w:ascii="Times New Roman"/>
          <w:b w:val="false"/>
          <w:i w:val="false"/>
          <w:color w:val="000000"/>
          <w:sz w:val="28"/>
        </w:rPr>
        <w:t xml:space="preserve">Азамат(ша) ________________ кедендік бақылаудан жасырған заттарын </w:t>
      </w:r>
      <w:r>
        <w:br/>
      </w:r>
      <w:r>
        <w:rPr>
          <w:rFonts w:ascii="Times New Roman"/>
          <w:b w:val="false"/>
          <w:i w:val="false"/>
          <w:color w:val="000000"/>
          <w:sz w:val="28"/>
        </w:rPr>
        <w:t xml:space="preserve">
өз еркімен беру туралы ұсынысқа_____________________________________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 мәлімдеді және өз </w:t>
      </w:r>
      <w:r>
        <w:br/>
      </w:r>
      <w:r>
        <w:rPr>
          <w:rFonts w:ascii="Times New Roman"/>
          <w:b w:val="false"/>
          <w:i w:val="false"/>
          <w:color w:val="000000"/>
          <w:sz w:val="28"/>
        </w:rPr>
        <w:t xml:space="preserve">
еркімен ___________________________________________________________ </w:t>
      </w:r>
      <w:r>
        <w:br/>
      </w:r>
      <w:r>
        <w:rPr>
          <w:rFonts w:ascii="Times New Roman"/>
          <w:b w:val="false"/>
          <w:i w:val="false"/>
          <w:color w:val="000000"/>
          <w:sz w:val="28"/>
        </w:rPr>
        <w:t xml:space="preserve">
       (өз еркімен нақты қандай заттар берілгенін, олардың мөлшері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мен дербес белгілерін, тәсілін және жасырылған орнын көрсету)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 көрсетті. </w:t>
      </w:r>
      <w:r>
        <w:br/>
      </w:r>
      <w:r>
        <w:rPr>
          <w:rFonts w:ascii="Times New Roman"/>
          <w:b w:val="false"/>
          <w:i w:val="false"/>
          <w:color w:val="000000"/>
          <w:sz w:val="28"/>
        </w:rPr>
        <w:t xml:space="preserve">
Азамат(ша) ________________ жеке тексеру нәтижесінде________________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(тексерудің хронологиялық дәйектілігінде қандай заттар табылғанын,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олардың мөлшері мен дербес белгілерін, тәсілін және жасырылған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орнын, не алдағы тексерудің жүргізілмегендігін  көрсету)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 табылды. </w:t>
      </w:r>
      <w:r>
        <w:br/>
      </w:r>
      <w:r>
        <w:rPr>
          <w:rFonts w:ascii="Times New Roman"/>
          <w:b w:val="false"/>
          <w:i w:val="false"/>
          <w:color w:val="000000"/>
          <w:sz w:val="28"/>
        </w:rPr>
        <w:t xml:space="preserve">
Жеке тексеру жүргізудің шегі:_______________________________________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(жеке тексеру жүргізудің шегі, маманның, медицина қызметкерінің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қатысу дәрежесі мен нысаны) </w:t>
      </w:r>
      <w:r>
        <w:br/>
      </w:r>
      <w:r>
        <w:rPr>
          <w:rFonts w:ascii="Times New Roman"/>
          <w:b w:val="false"/>
          <w:i w:val="false"/>
          <w:color w:val="000000"/>
          <w:sz w:val="28"/>
        </w:rPr>
        <w:t xml:space="preserve">
Хаттамаға қоса: 1.__________________________________________________ </w:t>
      </w:r>
      <w:r>
        <w:br/>
      </w:r>
      <w:r>
        <w:rPr>
          <w:rFonts w:ascii="Times New Roman"/>
          <w:b w:val="false"/>
          <w:i w:val="false"/>
          <w:color w:val="000000"/>
          <w:sz w:val="28"/>
        </w:rPr>
        <w:t xml:space="preserve">
(жеке тексеру жүргізу кезінде өз еркімен берілген немесе табылған ___________________________________________________________________ </w:t>
      </w:r>
      <w:r>
        <w:br/>
      </w:r>
      <w:r>
        <w:rPr>
          <w:rFonts w:ascii="Times New Roman"/>
          <w:b w:val="false"/>
          <w:i w:val="false"/>
          <w:color w:val="000000"/>
          <w:sz w:val="28"/>
        </w:rPr>
        <w:t xml:space="preserve">
заттардың атауы, мөлшері және дербес белгілері; ұқсастырумен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қамтамасыз етудің тәсілдері)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2.__________________________________________________________________ </w:t>
      </w:r>
      <w:r>
        <w:br/>
      </w:r>
      <w:r>
        <w:rPr>
          <w:rFonts w:ascii="Times New Roman"/>
          <w:b w:val="false"/>
          <w:i w:val="false"/>
          <w:color w:val="000000"/>
          <w:sz w:val="28"/>
        </w:rPr>
        <w:t xml:space="preserve">
     (жеке тексеру кезінде орындалған фотографиялық суреттер және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негативтер, киноленталар, аудио- және бейне жазбалар,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қадағалаулардың, өлшеулердің және зерттеулердің құжатты түрде </w:t>
      </w:r>
      <w:r>
        <w:br/>
      </w:r>
      <w:r>
        <w:rPr>
          <w:rFonts w:ascii="Times New Roman"/>
          <w:b w:val="false"/>
          <w:i w:val="false"/>
          <w:color w:val="000000"/>
          <w:sz w:val="28"/>
        </w:rPr>
        <w:t xml:space="preserve">
____________________________________________________________________                           тіркелген нәтижелері) </w:t>
      </w:r>
      <w:r>
        <w:br/>
      </w:r>
      <w:r>
        <w:rPr>
          <w:rFonts w:ascii="Times New Roman"/>
          <w:b w:val="false"/>
          <w:i w:val="false"/>
          <w:color w:val="000000"/>
          <w:sz w:val="28"/>
        </w:rPr>
        <w:t xml:space="preserve">
3.__________________________________________________________________ </w:t>
      </w:r>
      <w:r>
        <w:br/>
      </w:r>
      <w:r>
        <w:rPr>
          <w:rFonts w:ascii="Times New Roman"/>
          <w:b w:val="false"/>
          <w:i w:val="false"/>
          <w:color w:val="000000"/>
          <w:sz w:val="28"/>
        </w:rPr>
        <w:t xml:space="preserve">
(жеке парақтардағы тексерілетін тұлғаның, медицина қызметкерінің,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маманның, куәлардың түсініктемелері мен өтініштері) </w:t>
      </w:r>
      <w:r>
        <w:br/>
      </w:r>
      <w:r>
        <w:rPr>
          <w:rFonts w:ascii="Times New Roman"/>
          <w:b w:val="false"/>
          <w:i w:val="false"/>
          <w:color w:val="000000"/>
          <w:sz w:val="28"/>
        </w:rPr>
        <w:t xml:space="preserve">
___________________________________________________________ берілді. </w:t>
      </w:r>
      <w:r>
        <w:br/>
      </w:r>
      <w:r>
        <w:rPr>
          <w:rFonts w:ascii="Times New Roman"/>
          <w:b w:val="false"/>
          <w:i w:val="false"/>
          <w:color w:val="000000"/>
          <w:sz w:val="28"/>
        </w:rPr>
        <w:t xml:space="preserve">
Тексерілетін тұлғаның тәртібі туралы белгі (қажет болған жағдайда).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 жеке тексерудің хаттамасы оқылды, _______ тіліне аударылды. </w:t>
      </w:r>
      <w:r>
        <w:br/>
      </w:r>
      <w:r>
        <w:rPr>
          <w:rFonts w:ascii="Times New Roman"/>
          <w:b w:val="false"/>
          <w:i w:val="false"/>
          <w:color w:val="000000"/>
          <w:sz w:val="28"/>
        </w:rPr>
        <w:t xml:space="preserve">
      Дұрыс жазылды, қатысушылардың атынан толықтырулар, өтініштер </w:t>
      </w:r>
      <w:r>
        <w:br/>
      </w:r>
      <w:r>
        <w:rPr>
          <w:rFonts w:ascii="Times New Roman"/>
          <w:b w:val="false"/>
          <w:i w:val="false"/>
          <w:color w:val="000000"/>
          <w:sz w:val="28"/>
        </w:rPr>
        <w:t xml:space="preserve">
және қолдаухаттар___________________________________________________ </w:t>
      </w:r>
      <w:r>
        <w:br/>
      </w:r>
      <w:r>
        <w:rPr>
          <w:rFonts w:ascii="Times New Roman"/>
          <w:b w:val="false"/>
          <w:i w:val="false"/>
          <w:color w:val="000000"/>
          <w:sz w:val="28"/>
        </w:rPr>
        <w:t xml:space="preserve">
           (егер олар түскен жағдайда жеке тексеруге қатысушылардың ____________________________________________________________________ </w:t>
      </w:r>
      <w:r>
        <w:br/>
      </w:r>
      <w:r>
        <w:rPr>
          <w:rFonts w:ascii="Times New Roman"/>
          <w:b w:val="false"/>
          <w:i w:val="false"/>
          <w:color w:val="000000"/>
          <w:sz w:val="28"/>
        </w:rPr>
        <w:t xml:space="preserve">
            өтініштерін және қолдаухаттарын көрсету)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Жеке тексеруді жүргіздім және хаттама жасадым: </w:t>
      </w:r>
      <w:r>
        <w:br/>
      </w:r>
      <w:r>
        <w:rPr>
          <w:rFonts w:ascii="Times New Roman"/>
          <w:b w:val="false"/>
          <w:i w:val="false"/>
          <w:color w:val="000000"/>
          <w:sz w:val="28"/>
        </w:rPr>
        <w:t xml:space="preserve">
______________                   _____________________________ </w:t>
      </w:r>
      <w:r>
        <w:br/>
      </w:r>
      <w:r>
        <w:rPr>
          <w:rFonts w:ascii="Times New Roman"/>
          <w:b w:val="false"/>
          <w:i w:val="false"/>
          <w:color w:val="000000"/>
          <w:sz w:val="28"/>
        </w:rPr>
        <w:t xml:space="preserve">
(қолы)                               (лауазымы, тегі, аты-жөні) </w:t>
      </w:r>
    </w:p>
    <w:p>
      <w:pPr>
        <w:spacing w:after="0"/>
        <w:ind w:left="0"/>
        <w:jc w:val="both"/>
      </w:pPr>
      <w:r>
        <w:rPr>
          <w:rFonts w:ascii="Times New Roman"/>
          <w:b w:val="false"/>
          <w:i w:val="false"/>
          <w:color w:val="000000"/>
          <w:sz w:val="28"/>
        </w:rPr>
        <w:t xml:space="preserve">Тексерілетін адам:   ___________        ________________________ </w:t>
      </w:r>
      <w:r>
        <w:br/>
      </w:r>
      <w:r>
        <w:rPr>
          <w:rFonts w:ascii="Times New Roman"/>
          <w:b w:val="false"/>
          <w:i w:val="false"/>
          <w:color w:val="000000"/>
          <w:sz w:val="28"/>
        </w:rPr>
        <w:t xml:space="preserve">
                      (қолы)               (тегі, аты-жөні) </w:t>
      </w:r>
      <w:r>
        <w:br/>
      </w:r>
      <w:r>
        <w:rPr>
          <w:rFonts w:ascii="Times New Roman"/>
          <w:b w:val="false"/>
          <w:i w:val="false"/>
          <w:color w:val="000000"/>
          <w:sz w:val="28"/>
        </w:rPr>
        <w:t xml:space="preserve">
Куәлар:              ___________        ________________________ </w:t>
      </w:r>
      <w:r>
        <w:br/>
      </w:r>
      <w:r>
        <w:rPr>
          <w:rFonts w:ascii="Times New Roman"/>
          <w:b w:val="false"/>
          <w:i w:val="false"/>
          <w:color w:val="000000"/>
          <w:sz w:val="28"/>
        </w:rPr>
        <w:t xml:space="preserve">
                       (қолы)              (тегі, аты-жөні) </w:t>
      </w:r>
      <w:r>
        <w:br/>
      </w:r>
      <w:r>
        <w:rPr>
          <w:rFonts w:ascii="Times New Roman"/>
          <w:b w:val="false"/>
          <w:i w:val="false"/>
          <w:color w:val="000000"/>
          <w:sz w:val="28"/>
        </w:rPr>
        <w:t xml:space="preserve">
                     ___________        ________________________ </w:t>
      </w:r>
      <w:r>
        <w:br/>
      </w:r>
      <w:r>
        <w:rPr>
          <w:rFonts w:ascii="Times New Roman"/>
          <w:b w:val="false"/>
          <w:i w:val="false"/>
          <w:color w:val="000000"/>
          <w:sz w:val="28"/>
        </w:rPr>
        <w:t xml:space="preserve">
                       (қолы)              (тегі, аты-жөні) </w:t>
      </w:r>
      <w:r>
        <w:br/>
      </w:r>
      <w:r>
        <w:rPr>
          <w:rFonts w:ascii="Times New Roman"/>
          <w:b w:val="false"/>
          <w:i w:val="false"/>
          <w:color w:val="000000"/>
          <w:sz w:val="28"/>
        </w:rPr>
        <w:t xml:space="preserve">
Мамандар:            ___________        ________________________ </w:t>
      </w:r>
      <w:r>
        <w:br/>
      </w:r>
      <w:r>
        <w:rPr>
          <w:rFonts w:ascii="Times New Roman"/>
          <w:b w:val="false"/>
          <w:i w:val="false"/>
          <w:color w:val="000000"/>
          <w:sz w:val="28"/>
        </w:rPr>
        <w:t xml:space="preserve">
                       (қолы)              (тегі, аты-жөні) </w:t>
      </w:r>
      <w:r>
        <w:br/>
      </w:r>
      <w:r>
        <w:rPr>
          <w:rFonts w:ascii="Times New Roman"/>
          <w:b w:val="false"/>
          <w:i w:val="false"/>
          <w:color w:val="000000"/>
          <w:sz w:val="28"/>
        </w:rPr>
        <w:t xml:space="preserve">
                     ___________        ________________________ </w:t>
      </w:r>
      <w:r>
        <w:br/>
      </w:r>
      <w:r>
        <w:rPr>
          <w:rFonts w:ascii="Times New Roman"/>
          <w:b w:val="false"/>
          <w:i w:val="false"/>
          <w:color w:val="000000"/>
          <w:sz w:val="28"/>
        </w:rPr>
        <w:t xml:space="preserve">
                       (қолы)              (тегі, аты-жөні) </w:t>
      </w:r>
      <w:r>
        <w:br/>
      </w:r>
      <w:r>
        <w:rPr>
          <w:rFonts w:ascii="Times New Roman"/>
          <w:b w:val="false"/>
          <w:i w:val="false"/>
          <w:color w:val="000000"/>
          <w:sz w:val="28"/>
        </w:rPr>
        <w:t xml:space="preserve">
Аудармашы:           ___________        ________________________ </w:t>
      </w:r>
      <w:r>
        <w:br/>
      </w:r>
      <w:r>
        <w:rPr>
          <w:rFonts w:ascii="Times New Roman"/>
          <w:b w:val="false"/>
          <w:i w:val="false"/>
          <w:color w:val="000000"/>
          <w:sz w:val="28"/>
        </w:rPr>
        <w:t xml:space="preserve">
                       (қолы)              (тегі, аты-жөні) </w:t>
      </w:r>
    </w:p>
    <w:p>
      <w:pPr>
        <w:spacing w:after="0"/>
        <w:ind w:left="0"/>
        <w:jc w:val="both"/>
      </w:pPr>
      <w:r>
        <w:rPr>
          <w:rFonts w:ascii="Times New Roman"/>
          <w:b w:val="false"/>
          <w:i w:val="false"/>
          <w:color w:val="000000"/>
          <w:sz w:val="28"/>
        </w:rPr>
        <w:t xml:space="preserve">200 ___ ж. "____" ___________  хаттаманың көшірмесін алдым: </w:t>
      </w:r>
      <w:r>
        <w:br/>
      </w:r>
      <w:r>
        <w:rPr>
          <w:rFonts w:ascii="Times New Roman"/>
          <w:b w:val="false"/>
          <w:i w:val="false"/>
          <w:color w:val="000000"/>
          <w:sz w:val="28"/>
        </w:rPr>
        <w:t xml:space="preserve">
____________________________________               _______________ </w:t>
      </w:r>
      <w:r>
        <w:br/>
      </w:r>
      <w:r>
        <w:rPr>
          <w:rFonts w:ascii="Times New Roman"/>
          <w:b w:val="false"/>
          <w:i w:val="false"/>
          <w:color w:val="000000"/>
          <w:sz w:val="28"/>
        </w:rPr>
        <w:t xml:space="preserve">
(тексерілетін адамның тегі, аты-жөні)                   (қолы) </w:t>
      </w:r>
    </w:p>
    <w:bookmarkStart w:name="z60" w:id="59"/>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Кедендік бақылау агенттігі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2003 жылғы 12 мамырдағы </w:t>
      </w:r>
      <w:r>
        <w:br/>
      </w:r>
      <w:r>
        <w:rPr>
          <w:rFonts w:ascii="Times New Roman"/>
          <w:b w:val="false"/>
          <w:i w:val="false"/>
          <w:color w:val="000000"/>
          <w:sz w:val="28"/>
        </w:rPr>
        <w:t xml:space="preserve">
N 196 бұйрығымен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xml:space="preserve">
Жеке тексеру рәсімдерін жүргізу </w:t>
      </w:r>
      <w:r>
        <w:br/>
      </w:r>
      <w:r>
        <w:rPr>
          <w:rFonts w:ascii="Times New Roman"/>
          <w:b w:val="false"/>
          <w:i w:val="false"/>
          <w:color w:val="000000"/>
          <w:sz w:val="28"/>
        </w:rPr>
        <w:t xml:space="preserve">
және оны ресімдеу тәртібінің </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3-қосымша          </w:t>
      </w:r>
    </w:p>
    <w:bookmarkEnd w:id="59"/>
    <w:p>
      <w:pPr>
        <w:spacing w:after="0"/>
        <w:ind w:left="0"/>
        <w:jc w:val="left"/>
      </w:pPr>
      <w:r>
        <w:rPr>
          <w:rFonts w:ascii="Times New Roman"/>
          <w:b/>
          <w:i w:val="false"/>
          <w:color w:val="000000"/>
        </w:rPr>
        <w:t xml:space="preserve"> ________________________________ </w:t>
      </w:r>
      <w:r>
        <w:br/>
      </w:r>
      <w:r>
        <w:rPr>
          <w:rFonts w:ascii="Times New Roman"/>
          <w:b/>
          <w:i w:val="false"/>
          <w:color w:val="000000"/>
        </w:rPr>
        <w:t xml:space="preserve">
(кеден органының атауы) </w:t>
      </w:r>
      <w:r>
        <w:br/>
      </w:r>
      <w:r>
        <w:rPr>
          <w:rFonts w:ascii="Times New Roman"/>
          <w:b/>
          <w:i w:val="false"/>
          <w:color w:val="000000"/>
        </w:rPr>
        <w:t xml:space="preserve">
жеке тексеру хаттамаларын тіркеу </w:t>
      </w:r>
      <w:r>
        <w:br/>
      </w:r>
      <w:r>
        <w:rPr>
          <w:rFonts w:ascii="Times New Roman"/>
          <w:b/>
          <w:i w:val="false"/>
          <w:color w:val="000000"/>
        </w:rPr>
        <w:t xml:space="preserve">
журналы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р/с   Жеке     Тексері. Жеке тексеру   Жеке тек.  Жеке тек.  Жеке </w:t>
      </w:r>
      <w:r>
        <w:br/>
      </w:r>
      <w:r>
        <w:rPr>
          <w:rFonts w:ascii="Times New Roman"/>
          <w:b w:val="false"/>
          <w:i w:val="false"/>
          <w:color w:val="000000"/>
          <w:sz w:val="28"/>
        </w:rPr>
        <w:t xml:space="preserve">
NN  тексеруді   летін   жүргізу туралы серуді кім серу нәти. тексеру </w:t>
      </w:r>
      <w:r>
        <w:br/>
      </w:r>
      <w:r>
        <w:rPr>
          <w:rFonts w:ascii="Times New Roman"/>
          <w:b w:val="false"/>
          <w:i w:val="false"/>
          <w:color w:val="000000"/>
          <w:sz w:val="28"/>
        </w:rPr>
        <w:t xml:space="preserve">
    жүргізу   тұлғаның  шешімді кім    жүргізді   желері     нәтиже. </w:t>
      </w:r>
      <w:r>
        <w:br/>
      </w:r>
      <w:r>
        <w:rPr>
          <w:rFonts w:ascii="Times New Roman"/>
          <w:b w:val="false"/>
          <w:i w:val="false"/>
          <w:color w:val="000000"/>
          <w:sz w:val="28"/>
        </w:rPr>
        <w:t xml:space="preserve">
      күні    аты-жөні, қабылдады                            лері </w:t>
      </w:r>
      <w:r>
        <w:br/>
      </w:r>
      <w:r>
        <w:rPr>
          <w:rFonts w:ascii="Times New Roman"/>
          <w:b w:val="false"/>
          <w:i w:val="false"/>
          <w:color w:val="000000"/>
          <w:sz w:val="28"/>
        </w:rPr>
        <w:t xml:space="preserve">
             анықталған                                      бойынша </w:t>
      </w:r>
      <w:r>
        <w:br/>
      </w:r>
      <w:r>
        <w:rPr>
          <w:rFonts w:ascii="Times New Roman"/>
          <w:b w:val="false"/>
          <w:i w:val="false"/>
          <w:color w:val="000000"/>
          <w:sz w:val="28"/>
        </w:rPr>
        <w:t xml:space="preserve">
              деректері                                      шешім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