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328e6" w14:textId="f4328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Бос әкімшілік мемлекеттік лауазымдарға орналасуға үміткерлерді тестілеуді өткізу ереже, тестілеу программалары және тестілеу нәтижесінің шекаралық мәнін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жөніндегі агенттігінің 2003 жылғы 30 сәуірдегі N 02-01-02/60 бұйрығы. Қазақстан Республикасы Әділет министрлігінде 2003 жылғы 21 мамырда тіркелді. Тіркеу N 2291. Күші жойылды - Қазақстан Республикасы Мемлекеттік қызмет істері жөніндегі агенттігі төрағасының 2008 жылғы 21 қаңтардағы N 02-01-02/11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Мемлекеттік қызмет істері жөніндегі агенттігі төрағасының 2008.01.21.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тақырыбына, кіріспесіне өзгертулер енгізілді - ҚР Мемлекеттік қызмет істері жөніндегі агенттігінің 2005.05.19. N 02-01-02/65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Президентiнiң 1999 жылғы 3 желтоқсандағы N 280 Жарлығымен бекiтiлген "Қазақстан Республикасының Мемлекеттiк қызмет iстерi жөнiндегi агенттiгi туралы 
</w:t>
      </w:r>
      <w:r>
        <w:rPr>
          <w:rFonts w:ascii="Times New Roman"/>
          <w:b w:val="false"/>
          <w:i w:val="false"/>
          <w:color w:val="000000"/>
          <w:sz w:val="28"/>
        </w:rPr>
        <w:t xml:space="preserve"> ереженiң </w:t>
      </w:r>
      <w:r>
        <w:rPr>
          <w:rFonts w:ascii="Times New Roman"/>
          <w:b w:val="false"/>
          <w:i w:val="false"/>
          <w:color w:val="000000"/>
          <w:sz w:val="28"/>
        </w:rPr>
        <w:t>
 9-тармағының 9) тармақшасына және 2003 жылғы 27 наурызда N 2219 Қазақстан Республикасы Әділет министрлігінде тіркелген, Қазақстан Республикасының мемлекеттік қызмет істері жөніндегі Агенттік төрағасының "Мемлекеттік әкімшілік лауазымдарының санаттарына үлгілік біліктілік талаптарының бекітілуі туралы" 2003 жылғы 17 наурыздағы N 02-01-02/27 
</w:t>
      </w:r>
      <w:r>
        <w:rPr>
          <w:rFonts w:ascii="Times New Roman"/>
          <w:b w:val="false"/>
          <w:i w:val="false"/>
          <w:color w:val="000000"/>
          <w:sz w:val="28"/>
        </w:rPr>
        <w:t xml:space="preserve"> бұйрығына </w:t>
      </w:r>
      <w:r>
        <w:rPr>
          <w:rFonts w:ascii="Times New Roman"/>
          <w:b w:val="false"/>
          <w:i w:val="false"/>
          <w:color w:val="000000"/>
          <w:sz w:val="28"/>
        </w:rPr>
        <w:t>
 сәйкес бұйырамын:
</w:t>
      </w:r>
      <w:r>
        <w:br/>
      </w:r>
      <w:r>
        <w:rPr>
          <w:rFonts w:ascii="Times New Roman"/>
          <w:b w:val="false"/>
          <w:i w:val="false"/>
          <w:color w:val="000000"/>
          <w:sz w:val="28"/>
        </w:rPr>
        <w:t>
      1. Қоса беріліп отырғандар бекітілсін:
</w:t>
      </w:r>
      <w:r>
        <w:br/>
      </w:r>
      <w:r>
        <w:rPr>
          <w:rFonts w:ascii="Times New Roman"/>
          <w:b w:val="false"/>
          <w:i w:val="false"/>
          <w:color w:val="000000"/>
          <w:sz w:val="28"/>
        </w:rPr>
        <w:t>
      1) Бос әкімшілік мемлекеттік лауазымдарға орналасуға үміткерлерді тестiлеуден өткiзу ережесi (1 Қосымша);
</w:t>
      </w:r>
      <w:r>
        <w:br/>
      </w:r>
      <w:r>
        <w:rPr>
          <w:rFonts w:ascii="Times New Roman"/>
          <w:b w:val="false"/>
          <w:i w:val="false"/>
          <w:color w:val="000000"/>
          <w:sz w:val="28"/>
        </w:rPr>
        <w:t>
      2) А-1, А-2, А-3, А-4, А-5 санаттарының бос әкімшілік мемлекеттік лауазымдарға орналасуға үміткерлерді тестілеу программасы (2 Қосымша);
</w:t>
      </w:r>
      <w:r>
        <w:br/>
      </w:r>
      <w:r>
        <w:rPr>
          <w:rFonts w:ascii="Times New Roman"/>
          <w:b w:val="false"/>
          <w:i w:val="false"/>
          <w:color w:val="000000"/>
          <w:sz w:val="28"/>
        </w:rPr>
        <w:t>
      3) В-1, В-2, В-3, В-4, В-5, В-6, В-7, С-1, С-2, С-3, С-4, С-5, С-О-1, С-О-2, С-О-3, C-R-1, D-1, D-2, D-3, D-O-1, D-O-2, D-O-3, E-1, E-2, E-R-1 санаттарының бос әкімшілік мемлекеттік лауазымдарға орналасуға үміткерлерді тестілеу программасы (3 Қосымша);
</w:t>
      </w:r>
      <w:r>
        <w:br/>
      </w:r>
      <w:r>
        <w:rPr>
          <w:rFonts w:ascii="Times New Roman"/>
          <w:b w:val="false"/>
          <w:i w:val="false"/>
          <w:color w:val="000000"/>
          <w:sz w:val="28"/>
        </w:rPr>
        <w:t>
      4) А-6, А-7, В-8, В-9, С-6, С-7, С-8, С-9, С-10, С-11, C-O-4, С-O-5, С-R-2, C-R-3, D-4, D-5, D-O-4, D-O-5, E-3, E-4, E-R-3, E-G-1, E-G-2 санаттарының бос мемлекеттік әкімшілік лауазымдарына орналасуға үміткерлерге тестілеу бағдарламасы (4 Қосымша);
</w:t>
      </w:r>
      <w:r>
        <w:br/>
      </w:r>
      <w:r>
        <w:rPr>
          <w:rFonts w:ascii="Times New Roman"/>
          <w:b w:val="false"/>
          <w:i w:val="false"/>
          <w:color w:val="000000"/>
          <w:sz w:val="28"/>
        </w:rPr>
        <w:t>
      5)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6) C-O-6, С-O-7, C-R-4, С-R-5, С-R-6, D-O-6, D-O-7, E-5, E-6,  E-R-4, E-R-5, E-R-6, E-G-3, E-G-4, E-G-5 санаттарының бос мемлекеттік әкімшілік лауазымдарына орналасуға үміткерлерге тестілеу бағдарламасы (6 Қосымша);
</w:t>
      </w:r>
      <w:r>
        <w:br/>
      </w:r>
      <w:r>
        <w:rPr>
          <w:rFonts w:ascii="Times New Roman"/>
          <w:b w:val="false"/>
          <w:i w:val="false"/>
          <w:color w:val="000000"/>
          <w:sz w:val="28"/>
        </w:rPr>
        <w:t>
      7) Бос әкімшілік мемлекеттік лауазымдарға орналасуға үміткерлерді тестілеу нәтижелерінің шекаралық мәні (7 Қосымша).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өзгертулер мен толықтырулар енгізілді - ҚР Мемлекеттік қызмет істері жөніндегі агенттігінің 2004 жылғы 13 ақпандағы N 02-01-02/17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19 сәуірдегі N 02-01-02/42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19 мамырдағы N 02-01-02/65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2. 8 Қосымшаға сәйкес Агенттік төрағасының кейбір бұйрықтардың күші жойылды деп танылсын.
</w:t>
      </w:r>
      <w:r>
        <w:br/>
      </w:r>
      <w:r>
        <w:rPr>
          <w:rFonts w:ascii="Times New Roman"/>
          <w:b w:val="false"/>
          <w:i w:val="false"/>
          <w:color w:val="000000"/>
          <w:sz w:val="28"/>
        </w:rPr>
        <w:t>
      3. Осы бұйрықтың" орындалуының бақылануы Агенттік Төрағасының орынбасары Ә.А.Көмекбаевқа жүктелсін.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жаңа редакцияда жазылды - ҚР Мемлекеттік қызмет істері жөніндегі агенттігінің 2004 жылғы 13 ақпандағы N 02-01-02/17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4. Осы бұйрық ҚР Әділет министрлігінде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Мемлекеттік агенттігі төрағасының 
</w:t>
      </w:r>
      <w:r>
        <w:br/>
      </w:r>
      <w:r>
        <w:rPr>
          <w:rFonts w:ascii="Times New Roman"/>
          <w:b w:val="false"/>
          <w:i w:val="false"/>
          <w:color w:val="000000"/>
          <w:sz w:val="28"/>
        </w:rPr>
        <w:t>
2003 жылғы 30 сәуірдегі     
</w:t>
      </w:r>
      <w:r>
        <w:br/>
      </w:r>
      <w:r>
        <w:rPr>
          <w:rFonts w:ascii="Times New Roman"/>
          <w:b w:val="false"/>
          <w:i w:val="false"/>
          <w:color w:val="000000"/>
          <w:sz w:val="28"/>
        </w:rPr>
        <w:t>
N 02-01-02/60 бұйрығына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жазылды - ҚР Мемлекеттік қызмет істері жөніндегі агенттігінің 2005.05.19.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Бос мемлекеттiк әкiмшiлiк лауазымдарға орналасуға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үмiткерлердi тестiлеуден өткiзу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Тестiлеудi өткiзудің мақсаты - бос мемлекеттiк әкімшілік лауазымдарға орналасуда үмiткерлердiң (бұдан әрi - үмiткер) Қазақстан Республикасының заңнамаларын, мемлекеттік тілді бiлуге және логикалық ойлау қабілетiне әдiл баға беру.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Мемлекеттік қызмет істері жөніндегі агенттігінің 2007.12.10.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02-01-02/157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Тестiлеуге конкурстық комиссияның шешiмi негiзiнде құжаттары қойылатын бiлiктiлiк талаптарына сәйкес келген үмiткерлер жiберіледi, ол жөнiнде мемлекеттiк органның кадр қызметi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Тестiлеуден өту кезiнде шектi мәннен төмен баға алған үмiткер, алдыңғы тестiлеу күнiнен соң үш айдан кем емес мерзiмнен кейiн, бiр және сол бағдарлама бойынша қайтадан тестiлеуден өтуге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4. Тестiлеудi Қазақстан Республикасының Мемлекеттiк қызмет iстерi жөніндегi агенттiгінің және аумақтық бөлiмшелерiнің тестiлеу администраторлары (бұдан әрi - администратор) өткiзедi.
</w:t>
      </w:r>
      <w:r>
        <w:br/>
      </w:r>
      <w:r>
        <w:rPr>
          <w:rFonts w:ascii="Times New Roman"/>
          <w:b w:val="false"/>
          <w:i w:val="false"/>
          <w:color w:val="000000"/>
          <w:sz w:val="28"/>
        </w:rPr>
        <w:t>
      Қазақстан Республикасының Мемлекеттiк қызмет iстерi жөніндегi агенттiгімен (бұдан әрi - Агенттік) тестілеу өткiзу процесiн қамтамасыз ету үшiн басқа да мамандар тартылуы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5. Тестiлеу барысында Қазақстан Республикасының заңнамаларын, мемлекеттік тілді бiлуге арналған тесттер және логикалық тест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Мемлекеттік қызмет істері жөніндегі агенттігінің 2007.12.10.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02-01-02/157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Тестiлеу компьютерде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Тестілеудi өткiзудің әділдiгi жағдайлардың, уақыттың, нәтижелердi есептеудің, тесттердің мазмұнының стандарттылығымен, сондай-ақ администраторлардың сыбайлас жемқорлықты жiбермеу әрекеттерi туралы жазбаша шектеулердi қабылдауымен қамтамасыз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Тестiлеу 4 кезеңнен тұрады:
</w:t>
      </w:r>
      <w:r>
        <w:br/>
      </w:r>
      <w:r>
        <w:rPr>
          <w:rFonts w:ascii="Times New Roman"/>
          <w:b w:val="false"/>
          <w:i w:val="false"/>
          <w:color w:val="000000"/>
          <w:sz w:val="28"/>
        </w:rPr>
        <w:t>
      1) жайда тестiлеуге және тестiлеу материалдарына дайындық;
</w:t>
      </w:r>
      <w:r>
        <w:br/>
      </w:r>
      <w:r>
        <w:rPr>
          <w:rFonts w:ascii="Times New Roman"/>
          <w:b w:val="false"/>
          <w:i w:val="false"/>
          <w:color w:val="000000"/>
          <w:sz w:val="28"/>
        </w:rPr>
        <w:t>
      2) тестiлеудi өткiзу бойынша қызметшiлерге нұсқаулық;
</w:t>
      </w:r>
      <w:r>
        <w:br/>
      </w:r>
      <w:r>
        <w:rPr>
          <w:rFonts w:ascii="Times New Roman"/>
          <w:b w:val="false"/>
          <w:i w:val="false"/>
          <w:color w:val="000000"/>
          <w:sz w:val="28"/>
        </w:rPr>
        <w:t>
      3) үмiткерлердің тесттерден өтуi;
</w:t>
      </w:r>
      <w:r>
        <w:br/>
      </w:r>
      <w:r>
        <w:rPr>
          <w:rFonts w:ascii="Times New Roman"/>
          <w:b w:val="false"/>
          <w:i w:val="false"/>
          <w:color w:val="000000"/>
          <w:sz w:val="28"/>
        </w:rPr>
        <w:t>
      4) үмiткерлерге тестiлеу нәтижелерiн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Жайда тестiлеуге және тестілеу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материалдарына дайындық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Тестiлеудi өткiзу кезiнде администратор үмiткерлердi нұсқаумен таныстыруға және олардың сұрақтарына жауап беруге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10. Тестiлеу өткiзiлетiн жай үмiткерлердің орналасуына ыңғайлы жағдайға сәйкес болуы керек. Тестiлеу уақытында үмiткерлердің сөйлесуiне және тестiлеу өткiзiліп отырған жайдан шығып кетуiне болмайды. Қабылдаушы-тапсырушы электрондық құрылғылар (оның iшiнде жеке қалта компьютерлерi және өзге де электрондық құрал-жабдықтар) тестiлеу кезiнде өшiрiлуi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11. Тестiлеу басталғанға дейiн администратор барлық қажеттi материалдарды дайындауы және тексеруi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Тестiлеудi өткiзу бойынша үмiткерлерге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Тестiлеу басталар алдында, администратор үмiткерлердің тестiлеудi өткiзу жөнiндегi егжей-тегжейлi нұсқаулығын өткiзедi. Администратордың кiрiспе сөзiне тестiлеудің алдағы жөн-жосығы iрiктеу рәсiмiндегi тестiлеудің орны жөніндегі тұтастай ақпараттар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Тестiлеу сәтiнде өзiн нашар сезiнген үмiткерлер бұл туралы тестiлеу басталғанға дейiн администраторға хабарлауы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14. Администратор үмiткерлердiң компьютердi пайдалануға қатысты барлық сұрақтарына жауап бередi. Содан кейiн администратор тұтастай тесттердi өтуге және жеке әр тестке бөлiнген уақытқа баса назар аудара отырып, тест жөнiндегi нұсқауды дауыстап оқиды.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Нұсқаулықтың соңында үмiткерлердің сұрақ қоюларына мүмкiндiк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Администратордың барлық үмiткерлердiң тапсырманы меңгергендiгiне және өздерiн қалыпты күйде сезiніп отырғандарына көзi жетуi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Yмiткерлердің тесттерден өтуi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Логикалық тестiң орындалуына жiберiлген уақыт - 20 минөт, заңнамаларды бiлуге тестке - 115 минөт (150 сұрақ), 70 минөт (90 сұрақ), мемлекеттік тілді бiлуге тестке - 20 минөт.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жаңа редакцияда - ҚР Мемлекеттік қызмет істері жөніндегі агенттігінің 2007.12.10.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02-01-02/157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Үміткерлер тестерді мынадай тәртіппен өткізеді: логикалық тест, заңнамаларды бiлуге арналған тест, мемлекеттік тілді білуге арналған тест.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жаңа редакцияда - ҚР Мемлекеттік қызмет істері жөніндегі агенттігінің 2007.12.10.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02-01-02/157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Тесттердi орындауға берiлген уақыт бiткенде, бағдарлама автоматты түрде жабылады.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Администратор тестілеу бiткеннен кейiн үмiткерлерге тестке қатысқаны үшiн рақмет айтады және конкурстық iрiктеудi өткiзудің келесi кезеңiн еске 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Үмiткерлерге тестiлеу нәтижелерiн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Компьютерде тестiлеудің дұрыс жауаптарын есептеу енгiзiлген компьютерлiк бағдарлама көмегiмен автоматты түрде есептеледi. Нәтиже принтерде басып шығарылады және танысу үшiн үмiткерге берiледi. Үмiткер танысқаннан кейiн нәтижесi көрсетiлген қағазға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Тестілеудің нәтижелерi Агенттiкте және оның аумақтық бөлiмшелерiнде бiр жыл аралығында сақталады. Тестiлеудің нәтижесi туралы ақпарат жиынтық анықтама түрiнде рәсiмделедi.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22-тармаққа өзгерту енгізілді - ҚР Мемлекеттік қызмет істері жөніндегі агенттігінің 2007.12.10.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02-01-02/157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Тестiлеудің нәтижесi туралы жиынтық анықтама құпия сипатта болады және тиiстi мемлекеттiк органның конкурстық комиссиясына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ҚР Мемлекеттік қызмет  
</w:t>
      </w:r>
      <w:r>
        <w:br/>
      </w:r>
      <w:r>
        <w:rPr>
          <w:rFonts w:ascii="Times New Roman"/>
          <w:b w:val="false"/>
          <w:i w:val="false"/>
          <w:color w:val="000000"/>
          <w:sz w:val="28"/>
        </w:rPr>
        <w:t>
істері жөніндегі    
</w:t>
      </w:r>
      <w:r>
        <w:br/>
      </w:r>
      <w:r>
        <w:rPr>
          <w:rFonts w:ascii="Times New Roman"/>
          <w:b w:val="false"/>
          <w:i w:val="false"/>
          <w:color w:val="000000"/>
          <w:sz w:val="28"/>
        </w:rPr>
        <w:t>
агенттігі төрағасының  
</w:t>
      </w:r>
      <w:r>
        <w:br/>
      </w:r>
      <w:r>
        <w:rPr>
          <w:rFonts w:ascii="Times New Roman"/>
          <w:b w:val="false"/>
          <w:i w:val="false"/>
          <w:color w:val="000000"/>
          <w:sz w:val="28"/>
        </w:rPr>
        <w:t>
2003 жылғы 30 сәуірдегі 
</w:t>
      </w:r>
      <w:r>
        <w:br/>
      </w:r>
      <w:r>
        <w:rPr>
          <w:rFonts w:ascii="Times New Roman"/>
          <w:b w:val="false"/>
          <w:i w:val="false"/>
          <w:color w:val="000000"/>
          <w:sz w:val="28"/>
        </w:rPr>
        <w:t>
N 02-01-02/60 бұйрығына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А-1, А-2, А-3, А-4, А-5 санаттарына бос әкімшілік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лауазымдарға орналасуға үміткерлерді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тестілеу программасы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қосымшаға өзгерту енгізілді - ҚР Мемлекеттік қызмет істері жөніндегі агенттігі төрағасының 2003.07.15.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02-01-04/25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2005.05.05.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2005.05.19. 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02-01-02/157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программа Қазақстан Республикасы заңдарын, мемлекеттік тілді білуге тестерді және логикалық тесті белгілейді.
</w:t>
      </w:r>
      <w:r>
        <w:br/>
      </w:r>
      <w:r>
        <w:rPr>
          <w:rFonts w:ascii="Times New Roman"/>
          <w:b w:val="false"/>
          <w:i w:val="false"/>
          <w:color w:val="000000"/>
          <w:sz w:val="28"/>
        </w:rPr>
        <w:t>
      1. Қазақстан Республикасының заңдарын білуге арналған тестке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"Қазақстан Республикасының 
</w:t>
      </w:r>
      <w:r>
        <w:rPr>
          <w:rFonts w:ascii="Times New Roman"/>
          <w:b w:val="false"/>
          <w:i w:val="false"/>
          <w:color w:val="000000"/>
          <w:sz w:val="28"/>
        </w:rPr>
        <w:t xml:space="preserve"> Президенті туралы </w:t>
      </w:r>
      <w:r>
        <w:rPr>
          <w:rFonts w:ascii="Times New Roman"/>
          <w:b w:val="false"/>
          <w:i w:val="false"/>
          <w:color w:val="000000"/>
          <w:sz w:val="28"/>
        </w:rPr>
        <w:t>
" Конституциялық заңын, Қазақстан Республикасының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Республикасындағы тіл туралы" 
</w:t>
      </w:r>
      <w:r>
        <w:rPr>
          <w:rFonts w:ascii="Times New Roman"/>
          <w:b w:val="false"/>
          <w:i w:val="false"/>
          <w:color w:val="000000"/>
          <w:sz w:val="28"/>
        </w:rPr>
        <w:t xml:space="preserve"> Заңды </w:t>
      </w:r>
      <w:r>
        <w:rPr>
          <w:rFonts w:ascii="Times New Roman"/>
          <w:b w:val="false"/>
          <w:i w:val="false"/>
          <w:color w:val="000000"/>
          <w:sz w:val="28"/>
        </w:rPr>
        <w:t>
, Қазақстан Республикасының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қызметшiлерiнiң ар-намыс кодексiн (Мемлекеттiк қызметшiлердiң қызмет этикасы ережелерi) (бұдан әрi - Ар-намыс кодексi) білуге арналған 150 сұрақ енгізілген.
</w:t>
      </w:r>
      <w:r>
        <w:br/>
      </w:r>
      <w:r>
        <w:rPr>
          <w:rFonts w:ascii="Times New Roman"/>
          <w:b w:val="false"/>
          <w:i w:val="false"/>
          <w:color w:val="000000"/>
          <w:sz w:val="28"/>
        </w:rPr>
        <w:t>
      Қазақстан Республикасының заңдарын білуге арналған тестілеуді өткізуді пайдалану кезінде сұрақтар тізбесінен іріктелген жоғарыда аталған нормативтік құқықтық актілердің әрбірі бойынша тестіленуші 20 сұраққа және Ар-намысы кодексi бойынша 10 сұраққа жауап беруі қажет.
</w:t>
      </w:r>
      <w:r>
        <w:br/>
      </w:r>
      <w:r>
        <w:rPr>
          <w:rFonts w:ascii="Times New Roman"/>
          <w:b w:val="false"/>
          <w:i w:val="false"/>
          <w:color w:val="000000"/>
          <w:sz w:val="28"/>
        </w:rPr>
        <w:t>
      2. Логикалық тест адамның күрделі жұмыстарды орындаудағы ептілігін және оның интеллектуалдық мүмкіндігін сипаттайтын логикалық ойлау оперативтілік қабілеттілігін айқындайды.
</w:t>
      </w:r>
      <w:r>
        <w:br/>
      </w:r>
      <w:r>
        <w:rPr>
          <w:rFonts w:ascii="Times New Roman"/>
          <w:b w:val="false"/>
          <w:i w:val="false"/>
          <w:color w:val="000000"/>
          <w:sz w:val="28"/>
        </w:rPr>
        <w:t>
      3. Мемлекеттік тілді білуге арналған тест 20 тапсырмадан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ҚР Мемлекеттік қызмет  
</w:t>
      </w:r>
      <w:r>
        <w:br/>
      </w:r>
      <w:r>
        <w:rPr>
          <w:rFonts w:ascii="Times New Roman"/>
          <w:b w:val="false"/>
          <w:i w:val="false"/>
          <w:color w:val="000000"/>
          <w:sz w:val="28"/>
        </w:rPr>
        <w:t>
істері жөніндегі    
</w:t>
      </w:r>
      <w:r>
        <w:br/>
      </w:r>
      <w:r>
        <w:rPr>
          <w:rFonts w:ascii="Times New Roman"/>
          <w:b w:val="false"/>
          <w:i w:val="false"/>
          <w:color w:val="000000"/>
          <w:sz w:val="28"/>
        </w:rPr>
        <w:t>
агенттігі төрағасының  
</w:t>
      </w:r>
      <w:r>
        <w:br/>
      </w:r>
      <w:r>
        <w:rPr>
          <w:rFonts w:ascii="Times New Roman"/>
          <w:b w:val="false"/>
          <w:i w:val="false"/>
          <w:color w:val="000000"/>
          <w:sz w:val="28"/>
        </w:rPr>
        <w:t>
2003 жылғы 30 сәуірдегі 
</w:t>
      </w:r>
      <w:r>
        <w:br/>
      </w:r>
      <w:r>
        <w:rPr>
          <w:rFonts w:ascii="Times New Roman"/>
          <w:b w:val="false"/>
          <w:i w:val="false"/>
          <w:color w:val="000000"/>
          <w:sz w:val="28"/>
        </w:rPr>
        <w:t>
N 02-01-02/60 бұйрығына 
</w:t>
      </w:r>
      <w:r>
        <w:br/>
      </w:r>
      <w:r>
        <w:rPr>
          <w:rFonts w:ascii="Times New Roman"/>
          <w:b w:val="false"/>
          <w:i w:val="false"/>
          <w:color w:val="000000"/>
          <w:sz w:val="28"/>
        </w:rPr>
        <w:t>
3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В-1, В-2, В-3, В-4, В-5, В-6, В-7,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С-1, С-2, С-3,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С-4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С-5, С-О-1, С-О-2, С-О-3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C-R-1, D-1, D-2, D-3, D-O-1, D-O-2, D-O-3, E-1, E-2, E-R-1 санаттарына бос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әкімшілік мемлекеттік лауазымдарға орналасуға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үміткерлерді тестілеу программасы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 қосымшаның атауына толықтырулар енгізілді - ҚР Мемлекеттік қызмет істері жөніндегі агенттігінің 2004 жылғы 13 ақпандағы N 02-01-02/17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19 сәуірдегі N 02-01-02/42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 қосымшаға өзгерту енгізілді - ҚР Мемлекеттік қызмет істері жөніндегі агенттігі төрағасының 2003 жылғы 15 шілдедегі N 02-01-04/25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5 мамырдағы N 02-01-02/59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19 мамырдағы N 02-01-02/65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02-01-02/157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программа Қазақстан Республикасы заңдарын, мемлекеттік тілді білуге тестерді және логикалық тесті белгілейді.
</w:t>
      </w:r>
      <w:r>
        <w:br/>
      </w:r>
      <w:r>
        <w:rPr>
          <w:rFonts w:ascii="Times New Roman"/>
          <w:b w:val="false"/>
          <w:i w:val="false"/>
          <w:color w:val="000000"/>
          <w:sz w:val="28"/>
        </w:rPr>
        <w:t>
      1. Қазақстан Республикасының заңдарын білуге арналған тестке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Республикасындағы тіл туралы" 
</w:t>
      </w:r>
      <w:r>
        <w:rPr>
          <w:rFonts w:ascii="Times New Roman"/>
          <w:b w:val="false"/>
          <w:i w:val="false"/>
          <w:color w:val="000000"/>
          <w:sz w:val="28"/>
        </w:rPr>
        <w:t xml:space="preserve"> Заңды </w:t>
      </w:r>
      <w:r>
        <w:rPr>
          <w:rFonts w:ascii="Times New Roman"/>
          <w:b w:val="false"/>
          <w:i w:val="false"/>
          <w:color w:val="000000"/>
          <w:sz w:val="28"/>
        </w:rPr>
        <w:t>
, Қазақстан Республикасының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 Президентiнiң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қызметшiлерiнiң ар-намыс кодексiн (Мемлекеттiк қызметшiлердiң қызмет этикасы ережелерi) (бұдан әрi - Ар-намыс кодексi) білуге арналған 150 сұрақ енгізілген.
</w:t>
      </w:r>
      <w:r>
        <w:br/>
      </w:r>
      <w:r>
        <w:rPr>
          <w:rFonts w:ascii="Times New Roman"/>
          <w:b w:val="false"/>
          <w:i w:val="false"/>
          <w:color w:val="000000"/>
          <w:sz w:val="28"/>
        </w:rPr>
        <w:t>
      Қазақстан Республикасының заңдарын білуге арналған тестілеуді өткізуді пайдалану кезінде сұрақтар тізбесінен іріктелген жоғарыда аталған нормативтік құқықтық актілердің әрбірі бойынша тестіленуші Қазақстан Республикасының Конституциясы бойынша 40 сұраққа, қалған сұрақтар тізбесінен іріктелген нормативтік құқықтық актілердің әрбірі бойынша тестіленуші 20 сұраққа және Ар-намысы кодексi бойынша 10 сұраққа жауап беруі қажет.
</w:t>
      </w:r>
      <w:r>
        <w:br/>
      </w:r>
      <w:r>
        <w:rPr>
          <w:rFonts w:ascii="Times New Roman"/>
          <w:b w:val="false"/>
          <w:i w:val="false"/>
          <w:color w:val="000000"/>
          <w:sz w:val="28"/>
        </w:rPr>
        <w:t>
      2. Логикалық тест адамның күрделі жұмыстарды орындаудағы ептілігін және оның интеллектуалдық мүмкіндігін сипаттайтын логикалық ойлау оперативтілік қабілеттілігін айқындайды.
</w:t>
      </w:r>
      <w:r>
        <w:br/>
      </w:r>
      <w:r>
        <w:rPr>
          <w:rFonts w:ascii="Times New Roman"/>
          <w:b w:val="false"/>
          <w:i w:val="false"/>
          <w:color w:val="000000"/>
          <w:sz w:val="28"/>
        </w:rPr>
        <w:t>
      3. Мемлекеттік тілді білуге арналған тест 20 тапсырмадан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ҚР Мемлекеттік қызмет  
</w:t>
      </w:r>
      <w:r>
        <w:br/>
      </w:r>
      <w:r>
        <w:rPr>
          <w:rFonts w:ascii="Times New Roman"/>
          <w:b w:val="false"/>
          <w:i w:val="false"/>
          <w:color w:val="000000"/>
          <w:sz w:val="28"/>
        </w:rPr>
        <w:t>
істері жөніндегі    
</w:t>
      </w:r>
      <w:r>
        <w:br/>
      </w:r>
      <w:r>
        <w:rPr>
          <w:rFonts w:ascii="Times New Roman"/>
          <w:b w:val="false"/>
          <w:i w:val="false"/>
          <w:color w:val="000000"/>
          <w:sz w:val="28"/>
        </w:rPr>
        <w:t>
агенттігі төрағасының  
</w:t>
      </w:r>
      <w:r>
        <w:br/>
      </w:r>
      <w:r>
        <w:rPr>
          <w:rFonts w:ascii="Times New Roman"/>
          <w:b w:val="false"/>
          <w:i w:val="false"/>
          <w:color w:val="000000"/>
          <w:sz w:val="28"/>
        </w:rPr>
        <w:t>
2003 жылғы 30 сәуірдегі 
</w:t>
      </w:r>
      <w:r>
        <w:br/>
      </w:r>
      <w:r>
        <w:rPr>
          <w:rFonts w:ascii="Times New Roman"/>
          <w:b w:val="false"/>
          <w:i w:val="false"/>
          <w:color w:val="000000"/>
          <w:sz w:val="28"/>
        </w:rPr>
        <w:t>
N 02-01-02/60 бұйрығына 
</w:t>
      </w:r>
      <w:r>
        <w:br/>
      </w:r>
      <w:r>
        <w:rPr>
          <w:rFonts w:ascii="Times New Roman"/>
          <w:b w:val="false"/>
          <w:i w:val="false"/>
          <w:color w:val="000000"/>
          <w:sz w:val="28"/>
        </w:rPr>
        <w:t>
4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А-6, А-7, В-8, В-9, С-6, С-7, С-8, С-9, С-10, С-11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C-O-4, С-O-5, С-R-2, C-R-3, D-4, D-5, D-O-4, D-O-5, E-3, E-4, E-R-3, E-G-1, E-G-2 санаттарының бос мемлекеттік әкімшілік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лауазымдарына орналасуға үміткерлерге тестілеу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 қосымшаның атауы жаңа редакцияда жазылды, толықтыру енгізілді - ҚР Мемлекеттік қызмет істері жөніндегі агенттігінің 2004 жылғы 13 ақпандағы N 02-01-02/17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19 сәуірдегі N 02-01-02/42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 қосымшаға өзгерту енгізілді - ҚР Мемлекеттік қызмет істері жөніндегі агенттігі төрағасының 2003 жылғы 15 шілдедегі N 02-01-04/25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5 мамырдағы N 02-01-02/59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19 мамырдағы N 02-01-02/65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02-01-02/157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программа Қазақстан Республикасы заңдарын, мемлекеттік тілді білуге тестерді және логикалық тесті белгілейді.
</w:t>
      </w:r>
      <w:r>
        <w:br/>
      </w:r>
      <w:r>
        <w:rPr>
          <w:rFonts w:ascii="Times New Roman"/>
          <w:b w:val="false"/>
          <w:i w:val="false"/>
          <w:color w:val="000000"/>
          <w:sz w:val="28"/>
        </w:rPr>
        <w:t>
      1. Қазақстан Республикасының заңдарын білуге арналған тестке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Республикасындағы тіл туралы" 
</w:t>
      </w:r>
      <w:r>
        <w:rPr>
          <w:rFonts w:ascii="Times New Roman"/>
          <w:b w:val="false"/>
          <w:i w:val="false"/>
          <w:color w:val="000000"/>
          <w:sz w:val="28"/>
        </w:rPr>
        <w:t xml:space="preserve"> Заңды </w:t>
      </w:r>
      <w:r>
        <w:rPr>
          <w:rFonts w:ascii="Times New Roman"/>
          <w:b w:val="false"/>
          <w:i w:val="false"/>
          <w:color w:val="000000"/>
          <w:sz w:val="28"/>
        </w:rPr>
        <w:t>
 білуге арналған 90 сұрақ енгізілген.
</w:t>
      </w:r>
      <w:r>
        <w:br/>
      </w:r>
      <w:r>
        <w:rPr>
          <w:rFonts w:ascii="Times New Roman"/>
          <w:b w:val="false"/>
          <w:i w:val="false"/>
          <w:color w:val="000000"/>
          <w:sz w:val="28"/>
        </w:rPr>
        <w:t>
      Қазақстан Республикасының заңдарын білуге арналған тестілеуді өткізуді пайдалану кезінде сұрақтар тізбесінен іріктелген жоғарыда аталған нормативтік құқықтық актілердің әрбірі бойынша тестіленуші 20 сұраққа және Ар-намысы кодексi бойынша 10 сұраққа жауап беруі қажет.
</w:t>
      </w:r>
      <w:r>
        <w:br/>
      </w:r>
      <w:r>
        <w:rPr>
          <w:rFonts w:ascii="Times New Roman"/>
          <w:b w:val="false"/>
          <w:i w:val="false"/>
          <w:color w:val="000000"/>
          <w:sz w:val="28"/>
        </w:rPr>
        <w:t>
      2. Логикалық тест адамның күрделі жұмыстарды орындаудағы ептілігін және оның интеллектуалдық мүмкіндігін сипаттайтын логикалық ойлау оперативтілік қабілеттілігін айқындайды.
</w:t>
      </w:r>
      <w:r>
        <w:br/>
      </w:r>
      <w:r>
        <w:rPr>
          <w:rFonts w:ascii="Times New Roman"/>
          <w:b w:val="false"/>
          <w:i w:val="false"/>
          <w:color w:val="000000"/>
          <w:sz w:val="28"/>
        </w:rPr>
        <w:t>
      3. Мемлекеттік тілді білуге арналған тест 20 тапсырмадан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ҚР Мемлекеттік қызмет  
</w:t>
      </w:r>
      <w:r>
        <w:br/>
      </w:r>
      <w:r>
        <w:rPr>
          <w:rFonts w:ascii="Times New Roman"/>
          <w:b w:val="false"/>
          <w:i w:val="false"/>
          <w:color w:val="000000"/>
          <w:sz w:val="28"/>
        </w:rPr>
        <w:t>
істері жөніндегі    
</w:t>
      </w:r>
      <w:r>
        <w:br/>
      </w:r>
      <w:r>
        <w:rPr>
          <w:rFonts w:ascii="Times New Roman"/>
          <w:b w:val="false"/>
          <w:i w:val="false"/>
          <w:color w:val="000000"/>
          <w:sz w:val="28"/>
        </w:rPr>
        <w:t>
агенттігі төрағасының  
</w:t>
      </w:r>
      <w:r>
        <w:br/>
      </w:r>
      <w:r>
        <w:rPr>
          <w:rFonts w:ascii="Times New Roman"/>
          <w:b w:val="false"/>
          <w:i w:val="false"/>
          <w:color w:val="000000"/>
          <w:sz w:val="28"/>
        </w:rPr>
        <w:t>
2003 жылғы 30 сәуірдегі 
</w:t>
      </w:r>
      <w:r>
        <w:br/>
      </w:r>
      <w:r>
        <w:rPr>
          <w:rFonts w:ascii="Times New Roman"/>
          <w:b w:val="false"/>
          <w:i w:val="false"/>
          <w:color w:val="000000"/>
          <w:sz w:val="28"/>
        </w:rPr>
        <w:t>
N 02-01-02/60 бұйрығына 
</w:t>
      </w:r>
      <w:r>
        <w:br/>
      </w:r>
      <w:r>
        <w:rPr>
          <w:rFonts w:ascii="Times New Roman"/>
          <w:b w:val="false"/>
          <w:i w:val="false"/>
          <w:color w:val="000000"/>
          <w:sz w:val="28"/>
        </w:rPr>
        <w:t>
5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D-1, D-2, D-3, D-O-1, D-O-2, D-O-3, D-O-4, Е-1, Е-2,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E-R-1 санаттарына бос әкімшілік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лауазымдарға орналасуға үміткерлерді және аттестациядан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өтуге тиіс әкімшілік мемлекеттік қызметшілерді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тестілеу программасы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 қосымшаға толықтырулар енгізілді - ҚР Мемлекеттік қызмет істері жөніндегі агенттігінің 2003 жылғы 15 шілдедегі N 02-01-04/25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13 ақпандағы N 02-01-02/17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Осы программа Қазақстан Республикасы заңдарын білуге арналған тестіден тұрады.
</w:t>
      </w:r>
      <w:r>
        <w:br/>
      </w:r>
      <w:r>
        <w:rPr>
          <w:rFonts w:ascii="Times New Roman"/>
          <w:b w:val="false"/>
          <w:i w:val="false"/>
          <w:color w:val="000000"/>
          <w:sz w:val="28"/>
        </w:rPr>
        <w:t>
      Қазақстан Республикасының заңдарын білуге арналған тестке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Республикасындағы тіл туралы" 
</w:t>
      </w:r>
      <w:r>
        <w:rPr>
          <w:rFonts w:ascii="Times New Roman"/>
          <w:b w:val="false"/>
          <w:i w:val="false"/>
          <w:color w:val="000000"/>
          <w:sz w:val="28"/>
        </w:rPr>
        <w:t xml:space="preserve"> Заңды </w:t>
      </w:r>
      <w:r>
        <w:rPr>
          <w:rFonts w:ascii="Times New Roman"/>
          <w:b w:val="false"/>
          <w:i w:val="false"/>
          <w:color w:val="000000"/>
          <w:sz w:val="28"/>
        </w:rPr>
        <w:t>
, Қазақстан Республикасының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2000 жылдың 21 қаңтардағы N 328 Қазақстан Республикасы Президентінің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ережелерін </w:t>
      </w:r>
      <w:r>
        <w:rPr>
          <w:rFonts w:ascii="Times New Roman"/>
          <w:b w:val="false"/>
          <w:i w:val="false"/>
          <w:color w:val="000000"/>
          <w:sz w:val="28"/>
        </w:rPr>
        <w:t>
 білуге арналған 130 сұрақ енгізілген.
</w:t>
      </w:r>
      <w:r>
        <w:br/>
      </w:r>
      <w:r>
        <w:rPr>
          <w:rFonts w:ascii="Times New Roman"/>
          <w:b w:val="false"/>
          <w:i w:val="false"/>
          <w:color w:val="000000"/>
          <w:sz w:val="28"/>
        </w:rPr>
        <w:t>
      Қазақстан Республикасының заңдарын білуге арналған тестілеуді өткізуді пайдалану кезінде сұрақтар тізбесінен іріктелген жоғарыда аталған нормативтік құқықтық актілердің әрбірі бойынша тестіленуші 20 сұраққа және Қазақстан Республикасы Мемлекеттік қызметшілерінің қызмет этикасы ережелері бойынша 10 сұраққа жауап беруі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ҚР Мемлекеттік қызмет  
</w:t>
      </w:r>
      <w:r>
        <w:br/>
      </w:r>
      <w:r>
        <w:rPr>
          <w:rFonts w:ascii="Times New Roman"/>
          <w:b w:val="false"/>
          <w:i w:val="false"/>
          <w:color w:val="000000"/>
          <w:sz w:val="28"/>
        </w:rPr>
        <w:t>
істері жөніндегі    
</w:t>
      </w:r>
      <w:r>
        <w:br/>
      </w:r>
      <w:r>
        <w:rPr>
          <w:rFonts w:ascii="Times New Roman"/>
          <w:b w:val="false"/>
          <w:i w:val="false"/>
          <w:color w:val="000000"/>
          <w:sz w:val="28"/>
        </w:rPr>
        <w:t>
агенттігі төрағасының  
</w:t>
      </w:r>
      <w:r>
        <w:br/>
      </w:r>
      <w:r>
        <w:rPr>
          <w:rFonts w:ascii="Times New Roman"/>
          <w:b w:val="false"/>
          <w:i w:val="false"/>
          <w:color w:val="000000"/>
          <w:sz w:val="28"/>
        </w:rPr>
        <w:t>
2003 жылғы 30 сәуірдегі 
</w:t>
      </w:r>
      <w:r>
        <w:br/>
      </w:r>
      <w:r>
        <w:rPr>
          <w:rFonts w:ascii="Times New Roman"/>
          <w:b w:val="false"/>
          <w:i w:val="false"/>
          <w:color w:val="000000"/>
          <w:sz w:val="28"/>
        </w:rPr>
        <w:t>
N 02-01-02/60 бұйрығына 
</w:t>
      </w:r>
      <w:r>
        <w:br/>
      </w:r>
      <w:r>
        <w:rPr>
          <w:rFonts w:ascii="Times New Roman"/>
          <w:b w:val="false"/>
          <w:i w:val="false"/>
          <w:color w:val="000000"/>
          <w:sz w:val="28"/>
        </w:rPr>
        <w:t>
6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C-O-6, С-O-7, C-R-4, С-R-5, С-R-6, D-O-6, D-O-7, E-5, E-6, E-R-4, E-R-5, E-R-6, E-G-3, E-G-4, E-G-5 санаттарының бос мемлекеттік әкімшілік лауазымдарына орналасуға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үміткерлерге тестілеу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 қосымша жаңа редакцияда - ҚР Мемлекеттік қызмет істері жөніндегі агенттігі төрағасының 2007.12.10.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02-01-02/157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программа Қазақстан Республикасы заңдарын және мемлекеттік тілді білуге арналған тестерді белгілейді.
</w:t>
      </w:r>
      <w:r>
        <w:br/>
      </w:r>
      <w:r>
        <w:rPr>
          <w:rFonts w:ascii="Times New Roman"/>
          <w:b w:val="false"/>
          <w:i w:val="false"/>
          <w:color w:val="000000"/>
          <w:sz w:val="28"/>
        </w:rPr>
        <w:t>
      1. Қазақстан Республикасының заңдарын білуге арналған тест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"Қазақстан Республикасындағы тіл туралы" 
</w:t>
      </w:r>
      <w:r>
        <w:rPr>
          <w:rFonts w:ascii="Times New Roman"/>
          <w:b w:val="false"/>
          <w:i w:val="false"/>
          <w:color w:val="000000"/>
          <w:sz w:val="28"/>
        </w:rPr>
        <w:t xml:space="preserve"> заңын </w:t>
      </w:r>
      <w:r>
        <w:rPr>
          <w:rFonts w:ascii="Times New Roman"/>
          <w:b w:val="false"/>
          <w:i w:val="false"/>
          <w:color w:val="000000"/>
          <w:sz w:val="28"/>
        </w:rPr>
        <w:t>
, Ар-намыс кодексін білуге арналған 90 сұрақтан тұрады.
</w:t>
      </w:r>
      <w:r>
        <w:br/>
      </w:r>
      <w:r>
        <w:rPr>
          <w:rFonts w:ascii="Times New Roman"/>
          <w:b w:val="false"/>
          <w:i w:val="false"/>
          <w:color w:val="000000"/>
          <w:sz w:val="28"/>
        </w:rPr>
        <w:t>
      Қазақстан Республикасының заңдарын білуге арналған тестілеуді өткізу кезінде пайдаланылатын сұрақтар тізбесінен іріктелген жоғарыда аталған нормативтік құқықтық актілердің әрбірі бойынша тестіленуші 20 сұраққа және Ар-намыс кодексi бойынша 10 сұраққа жауап беруі тиіс.
</w:t>
      </w:r>
      <w:r>
        <w:br/>
      </w:r>
      <w:r>
        <w:rPr>
          <w:rFonts w:ascii="Times New Roman"/>
          <w:b w:val="false"/>
          <w:i w:val="false"/>
          <w:color w:val="000000"/>
          <w:sz w:val="28"/>
        </w:rPr>
        <w:t>
      2. Мемлекеттік тілді білуге арналған тест 20 тапсырмадан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ҚР Мемлекеттік қызмет  
</w:t>
      </w:r>
      <w:r>
        <w:br/>
      </w:r>
      <w:r>
        <w:rPr>
          <w:rFonts w:ascii="Times New Roman"/>
          <w:b w:val="false"/>
          <w:i w:val="false"/>
          <w:color w:val="000000"/>
          <w:sz w:val="28"/>
        </w:rPr>
        <w:t>
істері жөніндегі    
</w:t>
      </w:r>
      <w:r>
        <w:br/>
      </w:r>
      <w:r>
        <w:rPr>
          <w:rFonts w:ascii="Times New Roman"/>
          <w:b w:val="false"/>
          <w:i w:val="false"/>
          <w:color w:val="000000"/>
          <w:sz w:val="28"/>
        </w:rPr>
        <w:t>
агенттігі төрағасының  
</w:t>
      </w:r>
      <w:r>
        <w:br/>
      </w:r>
      <w:r>
        <w:rPr>
          <w:rFonts w:ascii="Times New Roman"/>
          <w:b w:val="false"/>
          <w:i w:val="false"/>
          <w:color w:val="000000"/>
          <w:sz w:val="28"/>
        </w:rPr>
        <w:t>
2003 жылғы 30 сәуірдегі 
</w:t>
      </w:r>
      <w:r>
        <w:br/>
      </w:r>
      <w:r>
        <w:rPr>
          <w:rFonts w:ascii="Times New Roman"/>
          <w:b w:val="false"/>
          <w:i w:val="false"/>
          <w:color w:val="000000"/>
          <w:sz w:val="28"/>
        </w:rPr>
        <w:t>
N 02-01-02/60 бұйрығына 
</w:t>
      </w:r>
      <w:r>
        <w:br/>
      </w:r>
      <w:r>
        <w:rPr>
          <w:rFonts w:ascii="Times New Roman"/>
          <w:b w:val="false"/>
          <w:i w:val="false"/>
          <w:color w:val="000000"/>
          <w:sz w:val="28"/>
        </w:rPr>
        <w:t>
7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Бос әкімшілік мемлекеттік лауазымдарға орналасуға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үміткерлерді тестілеу нәтижелерінің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шекаралық мәні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өзгерту енгізілді - ҚР Мемлекеттік қызмет істері жөніндегі агенттігі төрағасының 2004 жылғы 13 ақпандағы N 02-01-02/17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19 сәуірдегі N 02-01-02/42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5 мамырдағы N 02-01-02/59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19 мамырдағы N 02-01-02/65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02-01-02/157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А-1, А-2, А-3, А-4, А-5, В-1, В-2, В-3, В-4, В-5, В-6, В-7, С-1, С-2, С-3, С-4, С-5, С-О-1, С-О-2, С-О-3, С-R-1, D-1, D-2, D-3, D-O-1, D-O-2, D-O-3, Е-1, Е-2, E-R-1 санаттары үшін Қазақстан Республикасының заңдарын білуге арналған тесті бойынша шекаралық мәні әрбір нормативтік құқықтық актілер бойынша кем дегенде 70%, басқа санаттар үшін әрбір нормативтік құқықтық актілер бойынша кем дегенде 50% дұрыс жауаптардан құрылады және Қазақстан Республикасы Президентiнің 2005 жылғы 3 мамырдағы N 1567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қызметшiлерiнiң ар-намыс кодексi (Мемлекеттiк қызметшiлердiң қызмет этикасы ережелерi) бойынша кем дегенде 80 % барлық санаттары үшін.
</w:t>
      </w:r>
      <w:r>
        <w:br/>
      </w:r>
      <w:r>
        <w:rPr>
          <w:rFonts w:ascii="Times New Roman"/>
          <w:b w:val="false"/>
          <w:i w:val="false"/>
          <w:color w:val="000000"/>
          <w:sz w:val="28"/>
        </w:rPr>
        <w:t>
      2. Логикалық тест және мемлекеттік тілді білуге арналған тест бойынша шекаралық мән белгіленбейді.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ҚР Мемлекеттік қызмет  
</w:t>
      </w:r>
      <w:r>
        <w:br/>
      </w:r>
      <w:r>
        <w:rPr>
          <w:rFonts w:ascii="Times New Roman"/>
          <w:b w:val="false"/>
          <w:i w:val="false"/>
          <w:color w:val="000000"/>
          <w:sz w:val="28"/>
        </w:rPr>
        <w:t>
істері жөніндегі    
</w:t>
      </w:r>
      <w:r>
        <w:br/>
      </w:r>
      <w:r>
        <w:rPr>
          <w:rFonts w:ascii="Times New Roman"/>
          <w:b w:val="false"/>
          <w:i w:val="false"/>
          <w:color w:val="000000"/>
          <w:sz w:val="28"/>
        </w:rPr>
        <w:t>
агенттігі төрағасының  
</w:t>
      </w:r>
      <w:r>
        <w:br/>
      </w:r>
      <w:r>
        <w:rPr>
          <w:rFonts w:ascii="Times New Roman"/>
          <w:b w:val="false"/>
          <w:i w:val="false"/>
          <w:color w:val="000000"/>
          <w:sz w:val="28"/>
        </w:rPr>
        <w:t>
2003 жылғы 30 сәуірдегі 
</w:t>
      </w:r>
      <w:r>
        <w:br/>
      </w:r>
      <w:r>
        <w:rPr>
          <w:rFonts w:ascii="Times New Roman"/>
          <w:b w:val="false"/>
          <w:i w:val="false"/>
          <w:color w:val="000000"/>
          <w:sz w:val="28"/>
        </w:rPr>
        <w:t>
N 02-01-02/60 бұйрығына 
</w:t>
      </w:r>
      <w:r>
        <w:br/>
      </w:r>
      <w:r>
        <w:rPr>
          <w:rFonts w:ascii="Times New Roman"/>
          <w:b w:val="false"/>
          <w:i w:val="false"/>
          <w:color w:val="000000"/>
          <w:sz w:val="28"/>
        </w:rPr>
        <w:t>
8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Мемлекеттік қызмет істері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жөніндегі агенттігі төрағасының күші жойылған кейбір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бұйрықтардың тізімі
</w:t>
      </w:r>
      <w:r>
        <w:rPr>
          <w:rFonts w:ascii="Times New Roman"/>
          <w:b w:val="false"/>
          <w:i w:val="false"/>
          <w:color w:val="000000"/>
          <w:sz w:val="28"/>
        </w:rPr>
        <w:t>
</w:t>
      </w:r>
    </w:p>
    <w:p>
      <w:pPr>
        <w:spacing w:after="0"/>
        <w:ind w:left="0"/>
        <w:jc w:val="both"/>
      </w:pPr>
      <w:r>
        <w:rPr>
          <w:rFonts w:ascii="Times New Roman"/>
          <w:b w:val="false"/>
          <w:i w:val="false"/>
          <w:color w:val="000000"/>
          <w:sz w:val="28"/>
        </w:rPr>
        <w:t>
      1. 2001 жылғы 18 сәуірде N 1470 Қазақстан Республикасы Әділет министрлігінде тіркелген, Қазақстан Республикасының Мемлекеттік қызмет істері жөніндегі агенттігі төрағасының "Бос әкімшілік мемлекеттік лауазымдарға орналасуға үміткерлерді тесттеуді өткізу нұсқау, тесттеу программалары және тесттеу нәтижесінің шекаралық мәнін бекіту туралы" 2001 жылғы 17 сәуірдегі N 02-2-4/67 
</w:t>
      </w:r>
      <w:r>
        <w:rPr>
          <w:rFonts w:ascii="Times New Roman"/>
          <w:b w:val="false"/>
          <w:i w:val="false"/>
          <w:color w:val="000000"/>
          <w:sz w:val="28"/>
        </w:rPr>
        <w:t xml:space="preserve"> бұйрығы </w:t>
      </w:r>
      <w:r>
        <w:rPr>
          <w:rFonts w:ascii="Times New Roman"/>
          <w:b w:val="false"/>
          <w:i w:val="false"/>
          <w:color w:val="000000"/>
          <w:sz w:val="28"/>
        </w:rPr>
        <w:t>
.
</w:t>
      </w:r>
      <w:r>
        <w:br/>
      </w:r>
      <w:r>
        <w:rPr>
          <w:rFonts w:ascii="Times New Roman"/>
          <w:b w:val="false"/>
          <w:i w:val="false"/>
          <w:color w:val="000000"/>
          <w:sz w:val="28"/>
        </w:rPr>
        <w:t>
      2. 2001 жылғы 30 қарашада N 1686 Қазақстан Республикасы Әділет министрлігінде тіркелген, Қазақстан Республикасының Мемлекеттік қызмет істері жөніндегі агенттігі төрағасының "Қазақстан Республикасы Мемлекеттік қызмет істері жөніндегі агенттігі төрағасының "Бос әкімшілік мемлекеттік лауазымдарға орналасуға үміткерлерді тесттеуді өткізу нұсқау, тесттеу программалары және тесттеу нәтижесінің шекаралық мәнін бекіту туралы" 2001 жылғы 17 сәуірдегі N 02-2-4/67 бұйрығына өзгерістер мен толықтырулар енгізу туралы" 2001 жылғы 19 қарашадағы N 02-2-4/167 
</w:t>
      </w:r>
      <w:r>
        <w:rPr>
          <w:rFonts w:ascii="Times New Roman"/>
          <w:b w:val="false"/>
          <w:i w:val="false"/>
          <w:color w:val="000000"/>
          <w:sz w:val="28"/>
        </w:rPr>
        <w:t xml:space="preserve"> бұйрығы </w:t>
      </w:r>
      <w:r>
        <w:rPr>
          <w:rFonts w:ascii="Times New Roman"/>
          <w:b w:val="false"/>
          <w:i w:val="false"/>
          <w:color w:val="000000"/>
          <w:sz w:val="28"/>
        </w:rPr>
        <w:t>
.
</w:t>
      </w:r>
      <w:r>
        <w:br/>
      </w:r>
      <w:r>
        <w:rPr>
          <w:rFonts w:ascii="Times New Roman"/>
          <w:b w:val="false"/>
          <w:i w:val="false"/>
          <w:color w:val="000000"/>
          <w:sz w:val="28"/>
        </w:rPr>
        <w:t>
      3. 2002 жылғы 28 қазанда N 2027 Қазақстан Республикасы Әділет министрлігінде тіркелген, Қазақстан Республикасының Мемлекеттік қызмет істері жөніндегі агенттігі төрағасының "Қазақстан Республикасы Мемлекеттік қызмет істері жөніндегі агенттігі төрағасының "Бос әкімшілік мемлекеттік лауазымдарға орналасуға үміткерлерді тесттеуді өткізу нұсқау, тесттеу программалары және тесттеу нәтижесінің шекаралық мәнін бекіту туралы" 2001 жылғы 17 сәуірдегі N 02-2-4/67 бұйрығына өзгерістер мен толықтырулар енгізу туралы" 2002 жылғы 16 қыркүйектегі N 02-2-4/128 
</w:t>
      </w:r>
      <w:r>
        <w:rPr>
          <w:rFonts w:ascii="Times New Roman"/>
          <w:b w:val="false"/>
          <w:i w:val="false"/>
          <w:color w:val="000000"/>
          <w:sz w:val="28"/>
        </w:rPr>
        <w:t xml:space="preserve"> бұйрығы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