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d4f0f" w14:textId="6cd4f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Алдын ала шешiмдi қабылдау тәртiбi мен нысаны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15 мамырдағы N 210 бұйрығы. Қазақстан Республикасының Әділет министрлігінде 2003 жылғы 21 мамырда тіркелді. Тіркеу N 2295. Күші жойылды - Қазақстан Республикасы Қаржы министрінің 2010 жылғы 21 қыркүйектегі № 474 Бұйрығымен</w:t>
      </w:r>
    </w:p>
    <w:p>
      <w:pPr>
        <w:spacing w:after="0"/>
        <w:ind w:left="0"/>
        <w:jc w:val="both"/>
      </w:pPr>
      <w:bookmarkStart w:name="z1" w:id="0"/>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Бұйрығымен.</w:t>
      </w:r>
    </w:p>
    <w:bookmarkEnd w:id="0"/>
    <w:p>
      <w:pPr>
        <w:spacing w:after="0"/>
        <w:ind w:left="0"/>
        <w:jc w:val="both"/>
      </w:pPr>
      <w:r>
        <w:rPr>
          <w:rFonts w:ascii="Times New Roman"/>
          <w:b w:val="false"/>
          <w:i w:val="false"/>
          <w:color w:val="000000"/>
          <w:sz w:val="28"/>
        </w:rPr>
        <w:t>      Қазақстан Республикасы Кеден </w:t>
      </w:r>
      <w:r>
        <w:rPr>
          <w:rFonts w:ascii="Times New Roman"/>
          <w:b w:val="false"/>
          <w:i w:val="false"/>
          <w:color w:val="000000"/>
          <w:sz w:val="28"/>
        </w:rPr>
        <w:t>кодексiнiң 48</w:t>
      </w:r>
      <w:r>
        <w:rPr>
          <w:rFonts w:ascii="Times New Roman"/>
          <w:b w:val="false"/>
          <w:i w:val="false"/>
          <w:color w:val="000000"/>
          <w:sz w:val="28"/>
        </w:rPr>
        <w:t>, </w:t>
      </w:r>
      <w:r>
        <w:rPr>
          <w:rFonts w:ascii="Times New Roman"/>
          <w:b w:val="false"/>
          <w:i w:val="false"/>
          <w:color w:val="000000"/>
          <w:sz w:val="28"/>
        </w:rPr>
        <w:t>49-баптарына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w:t>
      </w:r>
      <w:r>
        <w:rPr>
          <w:rFonts w:ascii="Times New Roman"/>
          <w:b w:val="false"/>
          <w:i w:val="false"/>
          <w:color w:val="000000"/>
          <w:sz w:val="28"/>
        </w:rPr>
        <w:t>Қараңыз.K100296</w:t>
      </w:r>
      <w:r>
        <w:br/>
      </w:r>
      <w:r>
        <w:rPr>
          <w:rFonts w:ascii="Times New Roman"/>
          <w:b w:val="false"/>
          <w:i w:val="false"/>
          <w:color w:val="000000"/>
          <w:sz w:val="28"/>
        </w:rPr>
        <w:t xml:space="preserve">
      1. Қоса берiлiп отырған Алдын ала шешiмдi қабылдау тәртiбi мен нысаны бекiтiлсiн. </w:t>
      </w:r>
      <w:r>
        <w:br/>
      </w:r>
      <w:r>
        <w:rPr>
          <w:rFonts w:ascii="Times New Roman"/>
          <w:b w:val="false"/>
          <w:i w:val="false"/>
          <w:color w:val="000000"/>
          <w:sz w:val="28"/>
        </w:rPr>
        <w:t xml:space="preserve">
      2. Қазақстан Республикасы Кедендiк бақылау агенттiгiнiң Құқықтық қамтамасыз ету басқармасы (И.Ы.Аңсарова) осы бұйрықтың мемлекеттiк тiркелуiн қамтамасыз етсiн. </w:t>
      </w:r>
      <w:r>
        <w:br/>
      </w:r>
      <w:r>
        <w:rPr>
          <w:rFonts w:ascii="Times New Roman"/>
          <w:b w:val="false"/>
          <w:i w:val="false"/>
          <w:color w:val="000000"/>
          <w:sz w:val="28"/>
        </w:rPr>
        <w:t xml:space="preserve">
      3. Қазақстан Республикасы Кедендiк бақылау агенттiгiнiң Баспасөз қызметi осы бұйрықтың бұқаралық ақпарат құралдарында жариялануын қамтамасыз етсiн. </w:t>
      </w:r>
      <w:r>
        <w:br/>
      </w:r>
      <w:r>
        <w:rPr>
          <w:rFonts w:ascii="Times New Roman"/>
          <w:b w:val="false"/>
          <w:i w:val="false"/>
          <w:color w:val="000000"/>
          <w:sz w:val="28"/>
        </w:rPr>
        <w:t xml:space="preserve">
      4. Осы бұйрықтың орындалуын бақылау Қазақстан Республикасы Қаржы министрлігі Кедендік бақылау комитетіне жүктeлcін.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Қазақстан Республикасы Қаржы министрінің 2007.12.27. </w:t>
      </w:r>
      <w:r>
        <w:rPr>
          <w:rFonts w:ascii="Times New Roman"/>
          <w:b w:val="false"/>
          <w:i w:val="false"/>
          <w:color w:val="000000"/>
          <w:sz w:val="28"/>
        </w:rPr>
        <w:t>N 486</w:t>
      </w:r>
      <w:r>
        <w:rPr>
          <w:rFonts w:ascii="Times New Roman"/>
          <w:b w:val="false"/>
          <w:i w:val="false"/>
          <w:color w:val="ff0000"/>
          <w:sz w:val="28"/>
        </w:rPr>
        <w:t xml:space="preserve"> (ресми жарияланған күнінен бастап он күнтізбелік күн өткен соң қолданысқа енгізіледі) Бұйрығымен. </w:t>
      </w:r>
      <w:r>
        <w:br/>
      </w:r>
      <w:r>
        <w:rPr>
          <w:rFonts w:ascii="Times New Roman"/>
          <w:b w:val="false"/>
          <w:i w:val="false"/>
          <w:color w:val="000000"/>
          <w:sz w:val="28"/>
        </w:rPr>
        <w:t xml:space="preserve">
      5. Осы бұйрық Қазақстан Республикасының Әдiлет министрлiгiнде мемлекеттiк тiркелген күнiнен бастап қолданысқа енгiзiледi. </w:t>
      </w:r>
    </w:p>
    <w:p>
      <w:pPr>
        <w:spacing w:after="0"/>
        <w:ind w:left="0"/>
        <w:jc w:val="both"/>
      </w:pPr>
      <w:r>
        <w:rPr>
          <w:rFonts w:ascii="Times New Roman"/>
          <w:b w:val="false"/>
          <w:i w:val="false"/>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15 мамырдағы </w:t>
      </w:r>
      <w:r>
        <w:br/>
      </w:r>
      <w:r>
        <w:rPr>
          <w:rFonts w:ascii="Times New Roman"/>
          <w:b w:val="false"/>
          <w:i w:val="false"/>
          <w:color w:val="000000"/>
          <w:sz w:val="28"/>
        </w:rPr>
        <w:t xml:space="preserve">
N 210 бұйрығымен </w:t>
      </w:r>
      <w:r>
        <w:br/>
      </w:r>
      <w:r>
        <w:rPr>
          <w:rFonts w:ascii="Times New Roman"/>
          <w:b w:val="false"/>
          <w:i w:val="false"/>
          <w:color w:val="000000"/>
          <w:sz w:val="28"/>
        </w:rPr>
        <w:t xml:space="preserve">
бекітілген </w:t>
      </w:r>
    </w:p>
    <w:bookmarkStart w:name="z2" w:id="1"/>
    <w:p>
      <w:pPr>
        <w:spacing w:after="0"/>
        <w:ind w:left="0"/>
        <w:jc w:val="left"/>
      </w:pPr>
      <w:r>
        <w:rPr>
          <w:rFonts w:ascii="Times New Roman"/>
          <w:b/>
          <w:i w:val="false"/>
          <w:color w:val="000000"/>
        </w:rPr>
        <w:t xml:space="preserve"> 
  Алдын ала шешiмдi қабылдау тәртiбi және нысаны </w:t>
      </w:r>
    </w:p>
    <w:bookmarkEnd w:id="1"/>
    <w:bookmarkStart w:name="z3"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Тәртiп Қазақстан Республикасы Кеден </w:t>
      </w:r>
      <w:r>
        <w:rPr>
          <w:rFonts w:ascii="Times New Roman"/>
          <w:b w:val="false"/>
          <w:i w:val="false"/>
          <w:color w:val="000000"/>
          <w:sz w:val="28"/>
        </w:rPr>
        <w:t>кодексiнiң 47,</w:t>
      </w:r>
      <w:r>
        <w:rPr>
          <w:rFonts w:ascii="Times New Roman"/>
          <w:b w:val="false"/>
          <w:i w:val="false"/>
          <w:color w:val="000000"/>
          <w:sz w:val="28"/>
        </w:rPr>
        <w:t> </w:t>
      </w:r>
      <w:r>
        <w:rPr>
          <w:rFonts w:ascii="Times New Roman"/>
          <w:b w:val="false"/>
          <w:i w:val="false"/>
          <w:color w:val="000000"/>
          <w:sz w:val="28"/>
        </w:rPr>
        <w:t>48-баптарына</w:t>
      </w:r>
      <w:r>
        <w:rPr>
          <w:rFonts w:ascii="Times New Roman"/>
          <w:b w:val="false"/>
          <w:i w:val="false"/>
          <w:color w:val="000000"/>
          <w:sz w:val="28"/>
        </w:rPr>
        <w:t> сәйкес Қазақстан Республикасы кеден шекарасы арқылы өткiзiлетiн тауарлар бойынша: </w:t>
      </w:r>
      <w:r>
        <w:rPr>
          <w:rFonts w:ascii="Times New Roman"/>
          <w:b w:val="false"/>
          <w:i w:val="false"/>
          <w:color w:val="000000"/>
          <w:sz w:val="28"/>
        </w:rPr>
        <w:t>Қараңыз.K100296</w:t>
      </w:r>
      <w:r>
        <w:br/>
      </w:r>
      <w:r>
        <w:rPr>
          <w:rFonts w:ascii="Times New Roman"/>
          <w:b w:val="false"/>
          <w:i w:val="false"/>
          <w:color w:val="000000"/>
          <w:sz w:val="28"/>
        </w:rPr>
        <w:t xml:space="preserve">
      1) Сыртқы экономикалық қызметтiң Тауар Номенклатурасына (бұдан әрi - СЭҚ ТН) сәйкес жiктелуiне; </w:t>
      </w:r>
      <w:r>
        <w:br/>
      </w:r>
      <w:r>
        <w:rPr>
          <w:rFonts w:ascii="Times New Roman"/>
          <w:b w:val="false"/>
          <w:i w:val="false"/>
          <w:color w:val="000000"/>
          <w:sz w:val="28"/>
        </w:rPr>
        <w:t xml:space="preserve">
      2)  </w:t>
      </w:r>
      <w:r>
        <w:rPr>
          <w:rFonts w:ascii="Times New Roman"/>
          <w:b w:val="false"/>
          <w:i w:val="false"/>
          <w:color w:val="ff0000"/>
          <w:sz w:val="28"/>
        </w:rPr>
        <w:t xml:space="preserve">алынып тасталды - 2007.12.27.  </w:t>
      </w:r>
      <w:r>
        <w:rPr>
          <w:rFonts w:ascii="Times New Roman"/>
          <w:b w:val="false"/>
          <w:i w:val="false"/>
          <w:color w:val="000000"/>
          <w:sz w:val="28"/>
        </w:rPr>
        <w:t xml:space="preserve">N 486 </w:t>
      </w:r>
      <w:r>
        <w:rPr>
          <w:rFonts w:ascii="Times New Roman"/>
          <w:b w:val="false"/>
          <w:i w:val="false"/>
          <w:color w:val="ff0000"/>
          <w:sz w:val="28"/>
        </w:rPr>
        <w:t xml:space="preserve">(ресми жарияланған күнінен бастап он күнтізбелік күн өткен соң қолданысқа енгізіледі) Бұйрықпен. </w:t>
      </w:r>
      <w:r>
        <w:br/>
      </w:r>
      <w:r>
        <w:rPr>
          <w:rFonts w:ascii="Times New Roman"/>
          <w:b w:val="false"/>
          <w:i w:val="false"/>
          <w:color w:val="000000"/>
          <w:sz w:val="28"/>
        </w:rPr>
        <w:t xml:space="preserve">
      3) тауарлардың шыққан елiн анықтауға қатысты алдын ала шешiм қабылдаудың тәртiбiн айқындау мақсатында әзiрлендi.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Қазақстан Республикасы Қаржы министрінің 2007.12.27.  </w:t>
      </w:r>
      <w:r>
        <w:rPr>
          <w:rFonts w:ascii="Times New Roman"/>
          <w:b w:val="false"/>
          <w:i w:val="false"/>
          <w:color w:val="000000"/>
          <w:sz w:val="28"/>
        </w:rPr>
        <w:t xml:space="preserve">N 486 </w:t>
      </w:r>
      <w:r>
        <w:rPr>
          <w:rFonts w:ascii="Times New Roman"/>
          <w:b w:val="false"/>
          <w:i w:val="false"/>
          <w:color w:val="ff0000"/>
          <w:sz w:val="28"/>
        </w:rPr>
        <w:t xml:space="preserve">(ресми жарияланған күнінен бастап он күнтізбелік күн өткен соң қолданысқа енгізіледі) Бұйрығымен. </w:t>
      </w:r>
    </w:p>
    <w:bookmarkStart w:name="z4" w:id="3"/>
    <w:p>
      <w:pPr>
        <w:spacing w:after="0"/>
        <w:ind w:left="0"/>
        <w:jc w:val="both"/>
      </w:pPr>
      <w:r>
        <w:rPr>
          <w:rFonts w:ascii="Times New Roman"/>
          <w:b w:val="false"/>
          <w:i w:val="false"/>
          <w:color w:val="000000"/>
          <w:sz w:val="28"/>
        </w:rPr>
        <w:t xml:space="preserve">
      2. Кеден бекеттерi мен Қазақстан Республикасының кеден шекарасындағы бақылау өткiзу пункттерiн қоспағанда уәкiлеттi орган және аумақтық кеден органдары (бұдан әрi - кеден органдары) алдын ала шешiм қабылдайды.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Қазақстан Республикасы Қаржы министрінің 2007.12.27.  </w:t>
      </w:r>
      <w:r>
        <w:rPr>
          <w:rFonts w:ascii="Times New Roman"/>
          <w:b w:val="false"/>
          <w:i w:val="false"/>
          <w:color w:val="000000"/>
          <w:sz w:val="28"/>
        </w:rPr>
        <w:t xml:space="preserve">N 486 </w:t>
      </w:r>
      <w:r>
        <w:rPr>
          <w:rFonts w:ascii="Times New Roman"/>
          <w:b w:val="false"/>
          <w:i w:val="false"/>
          <w:color w:val="ff0000"/>
          <w:sz w:val="28"/>
        </w:rPr>
        <w:t xml:space="preserve">(ресми жарияланған күнінен бастап он күнтізбелік күн өткен соң қолданысқа енгізіледі) Бұйрығымен. </w:t>
      </w:r>
    </w:p>
    <w:bookmarkEnd w:id="3"/>
    <w:bookmarkStart w:name="z5" w:id="4"/>
    <w:p>
      <w:pPr>
        <w:spacing w:after="0"/>
        <w:ind w:left="0"/>
        <w:jc w:val="left"/>
      </w:pPr>
      <w:r>
        <w:rPr>
          <w:rFonts w:ascii="Times New Roman"/>
          <w:b/>
          <w:i w:val="false"/>
          <w:color w:val="000000"/>
        </w:rPr>
        <w:t xml:space="preserve"> 
  2. Алдын ала шешiм қабылдау тәртiбi </w:t>
      </w:r>
    </w:p>
    <w:bookmarkEnd w:id="4"/>
    <w:bookmarkStart w:name="z6" w:id="5"/>
    <w:p>
      <w:pPr>
        <w:spacing w:after="0"/>
        <w:ind w:left="0"/>
        <w:jc w:val="both"/>
      </w:pPr>
      <w:r>
        <w:rPr>
          <w:rFonts w:ascii="Times New Roman"/>
          <w:b w:val="false"/>
          <w:i w:val="false"/>
          <w:color w:val="000000"/>
          <w:sz w:val="28"/>
        </w:rPr>
        <w:t xml:space="preserve">
      3. Алдын ала шешiмдi мүдделi тұлғаның (декларанттың) белгiленген нысандағы жазбаша өтiнiшi бойынша (1-қосымша) кеден органдары қабылдайды. </w:t>
      </w:r>
    </w:p>
    <w:bookmarkEnd w:id="5"/>
    <w:bookmarkStart w:name="z7" w:id="6"/>
    <w:p>
      <w:pPr>
        <w:spacing w:after="0"/>
        <w:ind w:left="0"/>
        <w:jc w:val="both"/>
      </w:pPr>
      <w:r>
        <w:rPr>
          <w:rFonts w:ascii="Times New Roman"/>
          <w:b w:val="false"/>
          <w:i w:val="false"/>
          <w:color w:val="000000"/>
          <w:sz w:val="28"/>
        </w:rPr>
        <w:t xml:space="preserve">
      4. СЭҚ ТН-ға сәйкес жiктемеге қатысты алдын ала шешiм қабылдау кезiнде өтiнiште тауар туралы алдын-ала шешiм қабылдау үшiн қажеттi мәлiметтер қамтылуы тиiс. Өтiнiш берумен бiр мезгiлде тауардың СЭҚ ТН-ға сәйкес жiктемесiне қатысты алдын ала шешiм қабылдау үшiн қажеттi тауардың сынамалары (үлгiлерi), оның сипаттамасы, фото суреттерi, сызбалары, коммерциялық, техникалық не өзге де құжаттар ұсынылады. Мүмкiндiгiнше алдын ала шешiм қабылданатын тауардың сынамалары немесе үлгiлерi де ұсынылады. </w:t>
      </w:r>
    </w:p>
    <w:bookmarkEnd w:id="6"/>
    <w:bookmarkStart w:name="z8" w:id="7"/>
    <w:p>
      <w:pPr>
        <w:spacing w:after="0"/>
        <w:ind w:left="0"/>
        <w:jc w:val="both"/>
      </w:pPr>
      <w:r>
        <w:rPr>
          <w:rFonts w:ascii="Times New Roman"/>
          <w:b w:val="false"/>
          <w:i w:val="false"/>
          <w:color w:val="000000"/>
          <w:sz w:val="28"/>
        </w:rPr>
        <w:t xml:space="preserve">
      5. Осы Ереже белгiлi бiр мерзiм iшiнде бiрдей дайындаушы бiрдей ұйымда өндiрудiң бiрдей технологиясын пайдалана отырып шығарылған тауарлардың шыққан елi туралы алдын ала шешiм қабылдаудың тәртiбiн айқындайды. </w:t>
      </w:r>
      <w:r>
        <w:br/>
      </w:r>
      <w:r>
        <w:rPr>
          <w:rFonts w:ascii="Times New Roman"/>
          <w:b w:val="false"/>
          <w:i w:val="false"/>
          <w:color w:val="000000"/>
          <w:sz w:val="28"/>
        </w:rPr>
        <w:t xml:space="preserve">
      Кеден органы алдын ала шешiмдi тауарлардың шыққан елiн анықтау тәртiбiне қатысты халықаралық актiлермен немесе Қазақстан Республикасы заңдарымен белгiленген өлшемдерге сәйкес нақты бiр елде толық шығарылғандығы немесе жеткiлiктi түрде қайта өңделгендiгi туралы ақпараттың негiзiнде қабылдайды. </w:t>
      </w:r>
    </w:p>
    <w:bookmarkEnd w:id="7"/>
    <w:bookmarkStart w:name="z26" w:id="8"/>
    <w:p>
      <w:pPr>
        <w:spacing w:after="0"/>
        <w:ind w:left="0"/>
        <w:jc w:val="both"/>
      </w:pPr>
      <w:r>
        <w:rPr>
          <w:rFonts w:ascii="Times New Roman"/>
          <w:b w:val="false"/>
          <w:i w:val="false"/>
          <w:color w:val="000000"/>
          <w:sz w:val="28"/>
        </w:rPr>
        <w:t xml:space="preserve">
      5-1.  </w:t>
      </w:r>
      <w:r>
        <w:rPr>
          <w:rFonts w:ascii="Times New Roman"/>
          <w:b w:val="false"/>
          <w:i w:val="false"/>
          <w:color w:val="ff0000"/>
          <w:sz w:val="28"/>
        </w:rPr>
        <w:t xml:space="preserve">Алынып тасталды - Қазақстан Республикасы Қаржы министрінің 2007.12.27.  </w:t>
      </w:r>
      <w:r>
        <w:rPr>
          <w:rFonts w:ascii="Times New Roman"/>
          <w:b w:val="false"/>
          <w:i w:val="false"/>
          <w:color w:val="000000"/>
          <w:sz w:val="28"/>
        </w:rPr>
        <w:t xml:space="preserve">N 486 </w:t>
      </w:r>
      <w:r>
        <w:rPr>
          <w:rFonts w:ascii="Times New Roman"/>
          <w:b w:val="false"/>
          <w:i w:val="false"/>
          <w:color w:val="ff0000"/>
          <w:sz w:val="28"/>
        </w:rPr>
        <w:t xml:space="preserve">(ресми жарияланған күнінен бастап он күнтізбелік күн өткен соң қолданысқа енгізіледі) Бұйрығымен. </w:t>
      </w:r>
    </w:p>
    <w:bookmarkEnd w:id="8"/>
    <w:bookmarkStart w:name="z9" w:id="9"/>
    <w:p>
      <w:pPr>
        <w:spacing w:after="0"/>
        <w:ind w:left="0"/>
        <w:jc w:val="both"/>
      </w:pPr>
      <w:r>
        <w:rPr>
          <w:rFonts w:ascii="Times New Roman"/>
          <w:b w:val="false"/>
          <w:i w:val="false"/>
          <w:color w:val="000000"/>
          <w:sz w:val="28"/>
        </w:rPr>
        <w:t xml:space="preserve">
      6. Өтiнiштi кеден органы қарайды және егер, өзге де ақпараттар не сараптама жүргiзу талап етiлмесе өтiнiш тiркелген күннен бастап он жұмыс күнiнiң iшiнде алдын-ала шешiм бередi. </w:t>
      </w:r>
    </w:p>
    <w:bookmarkEnd w:id="9"/>
    <w:bookmarkStart w:name="z10" w:id="10"/>
    <w:p>
      <w:pPr>
        <w:spacing w:after="0"/>
        <w:ind w:left="0"/>
        <w:jc w:val="both"/>
      </w:pPr>
      <w:r>
        <w:rPr>
          <w:rFonts w:ascii="Times New Roman"/>
          <w:b w:val="false"/>
          <w:i w:val="false"/>
          <w:color w:val="000000"/>
          <w:sz w:val="28"/>
        </w:rPr>
        <w:t xml:space="preserve">
      7. Егер, өтiнiш берушi ұсынған мәлiметтер алдын-ала шешiм қабылдау үшiн жеткiлiксiз болса кеден органы белгiленген мерзiмде қосымша мәлiметтердi ұсыну қажеттiгi туралы тұлғаны хабардар етедi. Егер, деректер белгiленген мерзiмде ұсынылмаған жағдайда алдын-ала шешiм қабылдау туралы өтінiш қабылданбайды. Дәлелдеме ұсынудың жалпы мерзiмi өтiнiш берушiнi жазбаша хабардар еткен сәттен бастап 30 күнтiзбелiк күннен аспауы тиiс. </w:t>
      </w:r>
    </w:p>
    <w:bookmarkEnd w:id="10"/>
    <w:bookmarkStart w:name="z12" w:id="11"/>
    <w:p>
      <w:pPr>
        <w:spacing w:after="0"/>
        <w:ind w:left="0"/>
        <w:jc w:val="both"/>
      </w:pPr>
      <w:r>
        <w:rPr>
          <w:rFonts w:ascii="Times New Roman"/>
          <w:b w:val="false"/>
          <w:i w:val="false"/>
          <w:color w:val="000000"/>
          <w:sz w:val="28"/>
        </w:rPr>
        <w:t xml:space="preserve">
      8. Алдын ала-шешiм қабылдау туралы өтiнiш қабылданбаған жағдайда кеден органы қажетті құжаттарды ұсыну мерзiмi аяқталған күннен бастап жетi жұмыс күнiнiң iшiнде өтiнiш берушiге жазбаша дәлелдi бастартуды жiберуге мiндеттi. </w:t>
      </w:r>
      <w:r>
        <w:br/>
      </w:r>
      <w:r>
        <w:rPr>
          <w:rFonts w:ascii="Times New Roman"/>
          <w:b w:val="false"/>
          <w:i w:val="false"/>
          <w:color w:val="000000"/>
          <w:sz w:val="28"/>
        </w:rPr>
        <w:t xml:space="preserve">
      Өтiнiштi қабылдамау, өтiнiш берушiнiң өтiнiштi қабылдамау үшiн негiз болған себептердi жоюы шартымен қайтадан алдын-ала шешiм қабылдау туралы жүгiнуiне кедергi болмайды. </w:t>
      </w:r>
    </w:p>
    <w:bookmarkEnd w:id="11"/>
    <w:bookmarkStart w:name="z13" w:id="12"/>
    <w:p>
      <w:pPr>
        <w:spacing w:after="0"/>
        <w:ind w:left="0"/>
        <w:jc w:val="both"/>
      </w:pPr>
      <w:r>
        <w:rPr>
          <w:rFonts w:ascii="Times New Roman"/>
          <w:b w:val="false"/>
          <w:i w:val="false"/>
          <w:color w:val="000000"/>
          <w:sz w:val="28"/>
        </w:rPr>
        <w:t xml:space="preserve">
      9. Тауардың жіктемесіне, шығу елін айқындауға қатысты алдын ала шешім нақты тауарға қатысты беріледі. </w:t>
      </w:r>
      <w:r>
        <w:br/>
      </w:r>
      <w:r>
        <w:rPr>
          <w:rFonts w:ascii="Times New Roman"/>
          <w:b w:val="false"/>
          <w:i w:val="false"/>
          <w:color w:val="000000"/>
          <w:sz w:val="28"/>
        </w:rPr>
        <w:t xml:space="preserve">
      Алдын ала шешім белгіленген нысандағы бланкте ресімделеді (2-қосымша) және оған кеден органының басшысы не осы бағытты басқаратын оның орынбасары қол қояды. </w:t>
      </w:r>
      <w:r>
        <w:br/>
      </w:r>
      <w:r>
        <w:rPr>
          <w:rFonts w:ascii="Times New Roman"/>
          <w:b w:val="false"/>
          <w:i w:val="false"/>
          <w:color w:val="000000"/>
          <w:sz w:val="28"/>
        </w:rPr>
        <w:t xml:space="preserve">
      Алдын ала шешім бланктері қатаң есептілік бланктері болып табылады, олардың баспаханалық әдіспен жасалған реттік нөмірлері бар. </w:t>
      </w:r>
      <w:r>
        <w:br/>
      </w:r>
      <w:r>
        <w:rPr>
          <w:rFonts w:ascii="Times New Roman"/>
          <w:b w:val="false"/>
          <w:i w:val="false"/>
          <w:color w:val="000000"/>
          <w:sz w:val="28"/>
        </w:rPr>
        <w:t xml:space="preserve">
      Алдын ала шешімнің бірінші данасы кеден органының таңбалық мөрімен расталады және ілеспе хатпен бірге өтініш берушінің мекен-жайына жіберіледі, немесе жүк кеден декларациясымен бірге одан әрі ұсыну үшін өтініш берушінің қолына беріледі, екінші дана (ілеспе хаттың екінші данасымен бірге) оны берген кеден органында сақталады. Кеден органы қабылдаған алдын ала шешімнің көшірмесі уәкілетті органға жіберіледі. </w:t>
      </w:r>
      <w:r>
        <w:br/>
      </w:r>
      <w:r>
        <w:rPr>
          <w:rFonts w:ascii="Times New Roman"/>
          <w:b w:val="false"/>
          <w:i w:val="false"/>
          <w:color w:val="000000"/>
          <w:sz w:val="28"/>
        </w:rPr>
        <w:t xml:space="preserve">
      Егер мұндай шешім декларант берген толық емес немесе сенімсіз ақпараттың негізінде қабылданса, алдын ала шешімнің күшін жою жүргізіледі. Күшін жою жаңа алдын ала шешім қабылданған күннен бастап күшіне енеді. </w:t>
      </w:r>
      <w:r>
        <w:br/>
      </w:r>
      <w:r>
        <w:rPr>
          <w:rFonts w:ascii="Times New Roman"/>
          <w:b w:val="false"/>
          <w:i w:val="false"/>
          <w:color w:val="000000"/>
          <w:sz w:val="28"/>
        </w:rPr>
        <w:t xml:space="preserve">
      Кеден органдарының алдын ала шешімі ол қабылданған сәттен бастап үш жыл бойы күшінде болады. Алдын ала шешімге өзгеріс енгізу оның қолданылу мерзімін ұзартпайды. </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Кедендік бақылау агенттігі төрағасының 2003.12.24.  </w:t>
      </w:r>
      <w:r>
        <w:rPr>
          <w:rFonts w:ascii="Times New Roman"/>
          <w:b w:val="false"/>
          <w:i w:val="false"/>
          <w:color w:val="000000"/>
          <w:sz w:val="28"/>
        </w:rPr>
        <w:t xml:space="preserve">N 579 </w:t>
      </w:r>
      <w:r>
        <w:rPr>
          <w:rFonts w:ascii="Times New Roman"/>
          <w:b w:val="false"/>
          <w:i w:val="false"/>
          <w:color w:val="ff0000"/>
          <w:sz w:val="28"/>
        </w:rPr>
        <w:t xml:space="preserve">, өзгерту енгізілді - 2007.12.27.  </w:t>
      </w:r>
      <w:r>
        <w:rPr>
          <w:rFonts w:ascii="Times New Roman"/>
          <w:b w:val="false"/>
          <w:i w:val="false"/>
          <w:color w:val="000000"/>
          <w:sz w:val="28"/>
        </w:rPr>
        <w:t xml:space="preserve">N 486 </w:t>
      </w:r>
      <w:r>
        <w:rPr>
          <w:rFonts w:ascii="Times New Roman"/>
          <w:b w:val="false"/>
          <w:i w:val="false"/>
          <w:color w:val="ff0000"/>
          <w:sz w:val="28"/>
        </w:rPr>
        <w:t xml:space="preserve">(ресми жарияланған күнінен бастап он күнтізбелік күн өткен соң қолданысқа енгізіледі) Бұйрықтарымен. </w:t>
      </w:r>
    </w:p>
    <w:bookmarkEnd w:id="12"/>
    <w:bookmarkStart w:name="z14" w:id="13"/>
    <w:p>
      <w:pPr>
        <w:spacing w:after="0"/>
        <w:ind w:left="0"/>
        <w:jc w:val="both"/>
      </w:pPr>
      <w:r>
        <w:rPr>
          <w:rFonts w:ascii="Times New Roman"/>
          <w:b w:val="false"/>
          <w:i w:val="false"/>
          <w:color w:val="000000"/>
          <w:sz w:val="28"/>
        </w:rPr>
        <w:t xml:space="preserve">
      10. Алдын ала шешiм Қазақстан Республикасының кеден органдары үшiн мiндеттi болып табылады. </w:t>
      </w:r>
      <w:r>
        <w:br/>
      </w:r>
      <w:r>
        <w:rPr>
          <w:rFonts w:ascii="Times New Roman"/>
          <w:b w:val="false"/>
          <w:i w:val="false"/>
          <w:color w:val="000000"/>
          <w:sz w:val="28"/>
        </w:rPr>
        <w:t xml:space="preserve">
      Егер келiсiм-шарттың, тасымалдаудың, қозғалыс маршрутының және т.б. шарттары бойынша сол бiр тауарды жеткiзу әртүрлi уақытта және/немесе әртүрлi кеден органдарының қызмет аймағында партиялармен жүзеге асырылған жағдайда алдын ала шешiмдi тауардың бiрiншi партиясын кедендiк ресiмдеудi жүзеге асыратын кеден органы қабылдайды, бұл ретте, осы келiсiм-шарт бойынша ұқсас тауардың одан кейiнгi партияларын ресiмдеу үшiн осындай шешiм қабылдаған кеден органы ресми растаған алдын ала шешiмнiң көшiрмесiн пайдалануға болады. </w:t>
      </w:r>
    </w:p>
    <w:bookmarkEnd w:id="13"/>
    <w:bookmarkStart w:name="z15" w:id="14"/>
    <w:p>
      <w:pPr>
        <w:spacing w:after="0"/>
        <w:ind w:left="0"/>
        <w:jc w:val="left"/>
      </w:pPr>
      <w:r>
        <w:rPr>
          <w:rFonts w:ascii="Times New Roman"/>
          <w:b/>
          <w:i w:val="false"/>
          <w:color w:val="000000"/>
        </w:rPr>
        <w:t xml:space="preserve"> 
  3. Алдын ала шешiм қабылдау үшiн төлемақы </w:t>
      </w:r>
    </w:p>
    <w:bookmarkEnd w:id="14"/>
    <w:bookmarkStart w:name="z16" w:id="15"/>
    <w:p>
      <w:pPr>
        <w:spacing w:after="0"/>
        <w:ind w:left="0"/>
        <w:jc w:val="both"/>
      </w:pPr>
      <w:r>
        <w:rPr>
          <w:rFonts w:ascii="Times New Roman"/>
          <w:b w:val="false"/>
          <w:i w:val="false"/>
          <w:color w:val="000000"/>
          <w:sz w:val="28"/>
        </w:rPr>
        <w:t xml:space="preserve">
      11. Алдын ала шешiм қабылдау үшiн Қазақстан Республикасы Yкiметi белгiлеген мөлшерде төлем алынады. </w:t>
      </w:r>
    </w:p>
    <w:bookmarkEnd w:id="15"/>
    <w:bookmarkStart w:name="z17" w:id="16"/>
    <w:p>
      <w:pPr>
        <w:spacing w:after="0"/>
        <w:ind w:left="0"/>
        <w:jc w:val="both"/>
      </w:pPr>
      <w:r>
        <w:rPr>
          <w:rFonts w:ascii="Times New Roman"/>
          <w:b w:val="false"/>
          <w:i w:val="false"/>
          <w:color w:val="000000"/>
          <w:sz w:val="28"/>
        </w:rPr>
        <w:t xml:space="preserve">
      12. Алдын ала шешiм қабылдаған үшiн төлемақыны мүдделi тұлға енгізедi. </w:t>
      </w:r>
      <w:r>
        <w:br/>
      </w:r>
      <w:r>
        <w:rPr>
          <w:rFonts w:ascii="Times New Roman"/>
          <w:b w:val="false"/>
          <w:i w:val="false"/>
          <w:color w:val="000000"/>
          <w:sz w:val="28"/>
        </w:rPr>
        <w:t xml:space="preserve">
      Алдын aлa шешiм қабылдағаны үшiн төлемақының енгізiлгенін куәландыратын төлем құжаты өтiнiшпен бiрге кеден органына беріледi. </w:t>
      </w:r>
    </w:p>
    <w:bookmarkEnd w:id="16"/>
    <w:bookmarkStart w:name="z18" w:id="17"/>
    <w:p>
      <w:pPr>
        <w:spacing w:after="0"/>
        <w:ind w:left="0"/>
        <w:jc w:val="left"/>
      </w:pPr>
      <w:r>
        <w:rPr>
          <w:rFonts w:ascii="Times New Roman"/>
          <w:b/>
          <w:i w:val="false"/>
          <w:color w:val="000000"/>
        </w:rPr>
        <w:t xml:space="preserve"> 
  4. Қабылданған алдын ала шешiмдердiң есебiн жүргізу </w:t>
      </w:r>
    </w:p>
    <w:bookmarkEnd w:id="17"/>
    <w:bookmarkStart w:name="z19" w:id="18"/>
    <w:p>
      <w:pPr>
        <w:spacing w:after="0"/>
        <w:ind w:left="0"/>
        <w:jc w:val="both"/>
      </w:pPr>
      <w:r>
        <w:rPr>
          <w:rFonts w:ascii="Times New Roman"/>
          <w:b w:val="false"/>
          <w:i w:val="false"/>
          <w:color w:val="000000"/>
          <w:sz w:val="28"/>
        </w:rPr>
        <w:t xml:space="preserve">
      13. Кеден органдары қабылдаған алдын ала шешiмдердiң есебiн жүргiзу мақсатында белгіленген нысан бойынша (3-қосымша) Кеден органының алдын ала шешiмдерiнiң есебiн жүргiзу журналын жүргiзу қажет. Журнал нөмiрленген, бауланған және кеден органының мөрiмен және басшының қолымен куәландырылған болуы тиiс. Әрбiр қабылданған алдын ала шешiмге мынадай түрдегi тiркеу нөмiрi берiледi: ________ жылғы __________ дағы XXXXX/XXXX, мұнда бiрiншi блоктағы XXXXX кеден органының коды көрсетiлсе, екiншi блок XXXX алдын ала шешiмiнiң реттiк нөмiрi. </w:t>
      </w:r>
    </w:p>
    <w:bookmarkEnd w:id="18"/>
    <w:bookmarkStart w:name="z20" w:id="19"/>
    <w:p>
      <w:pPr>
        <w:spacing w:after="0"/>
        <w:ind w:left="0"/>
        <w:jc w:val="left"/>
      </w:pPr>
      <w:r>
        <w:rPr>
          <w:rFonts w:ascii="Times New Roman"/>
          <w:b/>
          <w:i w:val="false"/>
          <w:color w:val="000000"/>
        </w:rPr>
        <w:t xml:space="preserve"> 
  6. Қорытынды ережелер </w:t>
      </w:r>
    </w:p>
    <w:bookmarkEnd w:id="19"/>
    <w:bookmarkStart w:name="z21" w:id="20"/>
    <w:p>
      <w:pPr>
        <w:spacing w:after="0"/>
        <w:ind w:left="0"/>
        <w:jc w:val="both"/>
      </w:pPr>
      <w:r>
        <w:rPr>
          <w:rFonts w:ascii="Times New Roman"/>
          <w:b w:val="false"/>
          <w:i w:val="false"/>
          <w:color w:val="000000"/>
          <w:sz w:val="28"/>
        </w:rPr>
        <w:t xml:space="preserve">
      14. Кедендiк ресiмдеу және кедендiк бақылау мақсаттары үшiн алдын ала шешiмнiң түпнұсқасы не осындай шешiмдi берген кеден органы растаған көшiрмесi пайдаланылады. </w:t>
      </w:r>
    </w:p>
    <w:bookmarkEnd w:id="20"/>
    <w:bookmarkStart w:name="z22" w:id="21"/>
    <w:p>
      <w:pPr>
        <w:spacing w:after="0"/>
        <w:ind w:left="0"/>
        <w:jc w:val="both"/>
      </w:pPr>
      <w:r>
        <w:rPr>
          <w:rFonts w:ascii="Times New Roman"/>
          <w:b w:val="false"/>
          <w:i w:val="false"/>
          <w:color w:val="000000"/>
          <w:sz w:val="28"/>
        </w:rPr>
        <w:t xml:space="preserve">
      15. Алдын-ала шешiм кеден органына жүк кедендiк декларациясымен және кедендiк ресiмдеу үшiн қажеттi басқа да құжаттармен бiр мезгiлде ұсынылады. </w:t>
      </w:r>
    </w:p>
    <w:bookmarkEnd w:id="21"/>
    <w:bookmarkStart w:name="z23" w:id="22"/>
    <w:p>
      <w:pPr>
        <w:spacing w:after="0"/>
        <w:ind w:left="0"/>
        <w:jc w:val="both"/>
      </w:pPr>
      <w:r>
        <w:rPr>
          <w:rFonts w:ascii="Times New Roman"/>
          <w:b w:val="false"/>
          <w:i w:val="false"/>
          <w:color w:val="000000"/>
          <w:sz w:val="28"/>
        </w:rPr>
        <w:t xml:space="preserve">
      16. Тауарлардың жiктемесi, тауардың шығу елін айқындау жөнiнде келiспеушiлiктер туындаған жағдайда соңғы шешiмдi уәкiлеттi орган шығарады. </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Кедендік бақылау агенттігі төрағасының 2007.12.27.  </w:t>
      </w:r>
      <w:r>
        <w:rPr>
          <w:rFonts w:ascii="Times New Roman"/>
          <w:b w:val="false"/>
          <w:i w:val="false"/>
          <w:color w:val="000000"/>
          <w:sz w:val="28"/>
        </w:rPr>
        <w:t xml:space="preserve">N 486 </w:t>
      </w:r>
      <w:r>
        <w:rPr>
          <w:rFonts w:ascii="Times New Roman"/>
          <w:b w:val="false"/>
          <w:i w:val="false"/>
          <w:color w:val="ff0000"/>
          <w:sz w:val="28"/>
        </w:rPr>
        <w:t xml:space="preserve">(ресми жарияланған күнінен бастап он күнтізбелік күн өткен соң қолданысқа енгізіледі) Бұйрығымен. </w:t>
      </w:r>
    </w:p>
    <w:bookmarkEnd w:id="22"/>
    <w:bookmarkStart w:name="z24" w:id="2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Кедендiк бақылау агенттiгi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15 мамырдағы </w:t>
      </w:r>
      <w:r>
        <w:br/>
      </w:r>
      <w:r>
        <w:rPr>
          <w:rFonts w:ascii="Times New Roman"/>
          <w:b w:val="false"/>
          <w:i w:val="false"/>
          <w:color w:val="000000"/>
          <w:sz w:val="28"/>
        </w:rPr>
        <w:t xml:space="preserve">
                                         N 210 бұйрығымен бекiтiлген </w:t>
      </w:r>
      <w:r>
        <w:br/>
      </w:r>
      <w:r>
        <w:rPr>
          <w:rFonts w:ascii="Times New Roman"/>
          <w:b w:val="false"/>
          <w:i w:val="false"/>
          <w:color w:val="000000"/>
          <w:sz w:val="28"/>
        </w:rPr>
        <w:t xml:space="preserve">
                                         Алдын ала шешiмдi қабылдау </w:t>
      </w:r>
      <w:r>
        <w:br/>
      </w:r>
      <w:r>
        <w:rPr>
          <w:rFonts w:ascii="Times New Roman"/>
          <w:b w:val="false"/>
          <w:i w:val="false"/>
          <w:color w:val="000000"/>
          <w:sz w:val="28"/>
        </w:rPr>
        <w:t xml:space="preserve">
                                            тәртiбi мен нысанына </w:t>
      </w:r>
      <w:r>
        <w:br/>
      </w:r>
      <w:r>
        <w:rPr>
          <w:rFonts w:ascii="Times New Roman"/>
          <w:b w:val="false"/>
          <w:i w:val="false"/>
          <w:color w:val="000000"/>
          <w:sz w:val="28"/>
        </w:rPr>
        <w:t xml:space="preserve">
                                                  1-қосымша </w:t>
      </w:r>
    </w:p>
    <w:bookmarkEnd w:id="23"/>
    <w:p>
      <w:pPr>
        <w:spacing w:after="0"/>
        <w:ind w:left="0"/>
        <w:jc w:val="both"/>
      </w:pPr>
      <w:r>
        <w:rPr>
          <w:rFonts w:ascii="Times New Roman"/>
          <w:b w:val="false"/>
          <w:i w:val="false"/>
          <w:color w:val="ff0000"/>
          <w:sz w:val="28"/>
        </w:rPr>
        <w:t xml:space="preserve">       Ескерту: 1-қосымшаға өзгерту енгізілді - ҚР Кедендік бақылау агенттігі төрағасының 2007.12.27.  </w:t>
      </w:r>
      <w:r>
        <w:rPr>
          <w:rFonts w:ascii="Times New Roman"/>
          <w:b w:val="false"/>
          <w:i w:val="false"/>
          <w:color w:val="ff0000"/>
          <w:sz w:val="28"/>
        </w:rPr>
        <w:t xml:space="preserve">N 486 </w:t>
      </w:r>
      <w:r>
        <w:rPr>
          <w:rFonts w:ascii="Times New Roman"/>
          <w:b w:val="false"/>
          <w:i w:val="false"/>
          <w:color w:val="ff0000"/>
          <w:sz w:val="28"/>
        </w:rPr>
        <w:t xml:space="preserve">(ресми жарияланған күнінен бастап он күнтізбелік күн өткен соң қолданысқа енгізіледі) Бұйрығымен. </w:t>
      </w:r>
    </w:p>
    <w:p>
      <w:pPr>
        <w:spacing w:after="0"/>
        <w:ind w:left="0"/>
        <w:jc w:val="both"/>
      </w:pPr>
      <w:r>
        <w:rPr>
          <w:rFonts w:ascii="Times New Roman"/>
          <w:b w:val="false"/>
          <w:i w:val="false"/>
          <w:color w:val="000000"/>
          <w:sz w:val="28"/>
        </w:rPr>
        <w:t xml:space="preserve">_____________________ КБ (кеденнiң) бастығы </w:t>
      </w:r>
      <w:r>
        <w:br/>
      </w: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(Т.Е.Ә., арнайы атағы)          </w:t>
      </w:r>
    </w:p>
    <w:p>
      <w:pPr>
        <w:spacing w:after="0"/>
        <w:ind w:left="0"/>
        <w:jc w:val="both"/>
      </w:pPr>
      <w:r>
        <w:rPr>
          <w:rFonts w:ascii="Times New Roman"/>
          <w:b/>
          <w:i w:val="false"/>
          <w:color w:val="000000"/>
          <w:sz w:val="28"/>
        </w:rPr>
        <w:t xml:space="preserve">               Алдын ала шешiм қабылдау туралы </w:t>
      </w:r>
      <w:r>
        <w:br/>
      </w:r>
      <w:r>
        <w:rPr>
          <w:rFonts w:ascii="Times New Roman"/>
          <w:b w:val="false"/>
          <w:i w:val="false"/>
          <w:color w:val="000000"/>
          <w:sz w:val="28"/>
        </w:rPr>
        <w:t>
</w:t>
      </w:r>
      <w:r>
        <w:rPr>
          <w:rFonts w:ascii="Times New Roman"/>
          <w:b/>
          <w:i w:val="false"/>
          <w:color w:val="000000"/>
          <w:sz w:val="28"/>
        </w:rPr>
        <w:t xml:space="preserve">                         сұрау салу </w:t>
      </w:r>
    </w:p>
    <w:p>
      <w:pPr>
        <w:spacing w:after="0"/>
        <w:ind w:left="0"/>
        <w:jc w:val="both"/>
      </w:pPr>
      <w:r>
        <w:rPr>
          <w:rFonts w:ascii="Times New Roman"/>
          <w:b w:val="false"/>
          <w:i w:val="false"/>
          <w:color w:val="000000"/>
          <w:sz w:val="28"/>
        </w:rPr>
        <w:t xml:space="preserve">мәлiмдеушiнің T.Е.Ә. (жеке тұлға үшiн)_____________________________ </w:t>
      </w:r>
      <w:r>
        <w:br/>
      </w:r>
      <w:r>
        <w:rPr>
          <w:rFonts w:ascii="Times New Roman"/>
          <w:b w:val="false"/>
          <w:i w:val="false"/>
          <w:color w:val="000000"/>
          <w:sz w:val="28"/>
        </w:rPr>
        <w:t xml:space="preserve">
толық пошталық мекен-жайы (жеке тұлға үшiн)________________________ </w:t>
      </w:r>
      <w:r>
        <w:br/>
      </w:r>
      <w:r>
        <w:rPr>
          <w:rFonts w:ascii="Times New Roman"/>
          <w:b w:val="false"/>
          <w:i w:val="false"/>
          <w:color w:val="000000"/>
          <w:sz w:val="28"/>
        </w:rPr>
        <w:t xml:space="preserve">
толық заңды және пошталық мекен-жайы (заңды тұлға  үшiн)___________ </w:t>
      </w:r>
      <w:r>
        <w:br/>
      </w:r>
      <w:r>
        <w:rPr>
          <w:rFonts w:ascii="Times New Roman"/>
          <w:b w:val="false"/>
          <w:i w:val="false"/>
          <w:color w:val="000000"/>
          <w:sz w:val="28"/>
        </w:rPr>
        <w:t xml:space="preserve">
CTH (заңды және жеке тұлғалар үшiн)________________________________ </w:t>
      </w:r>
      <w:r>
        <w:br/>
      </w:r>
      <w:r>
        <w:rPr>
          <w:rFonts w:ascii="Times New Roman"/>
          <w:b w:val="false"/>
          <w:i w:val="false"/>
          <w:color w:val="000000"/>
          <w:sz w:val="28"/>
        </w:rPr>
        <w:t xml:space="preserve">
төлқұжатының N, сериясы, кiм және қашан берiлдi (жеке тұлға үшiн)__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Төменде көрсетiлген тауарға ((СЭҚ ТН сәйкес жiктелуi бойынша, </w:t>
      </w:r>
      <w:r>
        <w:br/>
      </w:r>
      <w:r>
        <w:rPr>
          <w:rFonts w:ascii="Times New Roman"/>
          <w:b w:val="false"/>
          <w:i w:val="false"/>
          <w:color w:val="000000"/>
          <w:sz w:val="28"/>
        </w:rPr>
        <w:t xml:space="preserve">
шыққан елiн айқындау бойынша) алдын ала шешім берудi өтiнемiн. </w:t>
      </w:r>
      <w:r>
        <w:br/>
      </w:r>
      <w:r>
        <w:rPr>
          <w:rFonts w:ascii="Times New Roman"/>
          <w:b w:val="false"/>
          <w:i w:val="false"/>
          <w:color w:val="000000"/>
          <w:sz w:val="28"/>
        </w:rPr>
        <w:t xml:space="preserve">
      Тауардың егжей-тегжейлi сипаттамасы және қоса берiлген құжаттар.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(Толық коммерциялық атауы, фирмалық атауы, тауардың негiзгi сандық және сапалық параметрлерiн (белгiленген, стандарты, сорты, маркасы, моделi, артикулi, орамы (жазу, орам оның салмағы мен мөлшерi)) айқындайтын негiзгi техникалық және коммерциялық сипаттамасы, сынау хаттамасы, ТПП сараптама немесе басқа сараптама ұйымдарының актiлерi, сәйкестiк, сапасының, шыққан елiнiң сертификаттары, кеден зертханаларының анықтамалары мен куәлiктерi, тауардың сынамалары (үлгiлерi), сыртқы сауда шарты (қолда бар жағдайда), тауарға iлеспе құжаттар (шот-фактуралар, (инвойстар), жапсырма қағаздар) және басқа да құжаттар) </w:t>
      </w:r>
    </w:p>
    <w:p>
      <w:pPr>
        <w:spacing w:after="0"/>
        <w:ind w:left="0"/>
        <w:jc w:val="both"/>
      </w:pPr>
      <w:r>
        <w:rPr>
          <w:rFonts w:ascii="Times New Roman"/>
          <w:b w:val="false"/>
          <w:i w:val="false"/>
          <w:color w:val="000000"/>
          <w:sz w:val="28"/>
        </w:rPr>
        <w:t xml:space="preserve">      Күні ________ ________________________________ </w:t>
      </w:r>
      <w:r>
        <w:br/>
      </w:r>
      <w:r>
        <w:rPr>
          <w:rFonts w:ascii="Times New Roman"/>
          <w:b w:val="false"/>
          <w:i w:val="false"/>
          <w:color w:val="000000"/>
          <w:sz w:val="28"/>
        </w:rPr>
        <w:t xml:space="preserve">
                       (мәлiмдеушiнiң қолы, мөрi) </w:t>
      </w:r>
    </w:p>
    <w:bookmarkStart w:name="z25" w:id="2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Кедендiк бақылау агенттiгi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15 мамырдағы    </w:t>
      </w:r>
      <w:r>
        <w:br/>
      </w:r>
      <w:r>
        <w:rPr>
          <w:rFonts w:ascii="Times New Roman"/>
          <w:b w:val="false"/>
          <w:i w:val="false"/>
          <w:color w:val="000000"/>
          <w:sz w:val="28"/>
        </w:rPr>
        <w:t xml:space="preserve">
N 210 бұйрығымен бекiтiлген </w:t>
      </w:r>
      <w:r>
        <w:br/>
      </w:r>
      <w:r>
        <w:rPr>
          <w:rFonts w:ascii="Times New Roman"/>
          <w:b w:val="false"/>
          <w:i w:val="false"/>
          <w:color w:val="000000"/>
          <w:sz w:val="28"/>
        </w:rPr>
        <w:t xml:space="preserve">
Алдын ала шешiмдi қабылдау </w:t>
      </w:r>
      <w:r>
        <w:br/>
      </w:r>
      <w:r>
        <w:rPr>
          <w:rFonts w:ascii="Times New Roman"/>
          <w:b w:val="false"/>
          <w:i w:val="false"/>
          <w:color w:val="000000"/>
          <w:sz w:val="28"/>
        </w:rPr>
        <w:t xml:space="preserve">
тәртiбi мен нысанына   </w:t>
      </w:r>
      <w:r>
        <w:br/>
      </w:r>
      <w:r>
        <w:rPr>
          <w:rFonts w:ascii="Times New Roman"/>
          <w:b w:val="false"/>
          <w:i w:val="false"/>
          <w:color w:val="000000"/>
          <w:sz w:val="28"/>
        </w:rPr>
        <w:t xml:space="preserve">
2-қосымша        </w:t>
      </w:r>
    </w:p>
    <w:bookmarkEnd w:id="24"/>
    <w:p>
      <w:pPr>
        <w:spacing w:after="0"/>
        <w:ind w:left="0"/>
        <w:jc w:val="both"/>
      </w:pPr>
      <w:r>
        <w:rPr>
          <w:rFonts w:ascii="Times New Roman"/>
          <w:b w:val="false"/>
          <w:i w:val="false"/>
          <w:color w:val="ff0000"/>
          <w:sz w:val="28"/>
        </w:rPr>
        <w:t xml:space="preserve">       Ескерту: 2-қосымшаға өзгертулер енгізілді - ҚР Кедендік бақылау агенттігі төрағасының 2003 жылғы 24 желтоқсандағы N 579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Сыртқы экономикалық қызметтің тауар номенклатурасына </w:t>
      </w:r>
      <w:r>
        <w:br/>
      </w:r>
      <w:r>
        <w:rPr>
          <w:rFonts w:ascii="Times New Roman"/>
          <w:b/>
          <w:i w:val="false"/>
          <w:color w:val="000000"/>
        </w:rPr>
        <w:t xml:space="preserve">
сәйкес тауардың жіктемесі бойынша алдын ала шешім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1. Алдын ала шешiмдi берген   |   2. СЭҚ ТН сәйкес тауардың коды  </w:t>
      </w:r>
      <w:r>
        <w:br/>
      </w:r>
      <w:r>
        <w:rPr>
          <w:rFonts w:ascii="Times New Roman"/>
          <w:b w:val="false"/>
          <w:i w:val="false"/>
          <w:color w:val="000000"/>
          <w:sz w:val="28"/>
        </w:rPr>
        <w:t xml:space="preserve">
   кеден органының атауы      |      және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Тiркеу нөмiрi              |   4. Берiлген күнi (күнi, айы, жылы)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Тауардың атауы             |   6. СЭҚ ТН-ге сәйкес тауардың коды </w:t>
      </w:r>
      <w:r>
        <w:br/>
      </w:r>
      <w:r>
        <w:rPr>
          <w:rFonts w:ascii="Times New Roman"/>
          <w:b w:val="false"/>
          <w:i w:val="false"/>
          <w:color w:val="000000"/>
          <w:sz w:val="28"/>
        </w:rPr>
        <w:t xml:space="preserve">
                              |      (ұсынылған код)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Тауар туралы мәліметтер, тауардың сипаттамасы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Ұсынылған тауарға ілеспе құжаттар, есептер және т.б.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Қызметтік белгілер үшін (кеден органының шешіміне, СЭҚ ТН тиісті түсіндірмесіне сілтеме және т.б.)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Орындаушы (орындаушылар) ___________________________________________ </w:t>
      </w:r>
      <w:r>
        <w:br/>
      </w:r>
      <w:r>
        <w:rPr>
          <w:rFonts w:ascii="Times New Roman"/>
          <w:b w:val="false"/>
          <w:i w:val="false"/>
          <w:color w:val="000000"/>
          <w:sz w:val="28"/>
        </w:rPr>
        <w:t xml:space="preserve">
                  Т.А.Ә., лауазымы, бөлім (қызмет), басқарма   қолы </w:t>
      </w:r>
      <w:r>
        <w:br/>
      </w:r>
      <w:r>
        <w:rPr>
          <w:rFonts w:ascii="Times New Roman"/>
          <w:b w:val="false"/>
          <w:i w:val="false"/>
          <w:color w:val="000000"/>
          <w:sz w:val="28"/>
        </w:rPr>
        <w:t xml:space="preserve">
____________________________________________________________________ </w:t>
      </w:r>
    </w:p>
    <w:bookmarkStart w:name="z27" w:id="25"/>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Кедендiк бақылау агенттiгi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15 мамырдағы   </w:t>
      </w:r>
      <w:r>
        <w:br/>
      </w:r>
      <w:r>
        <w:rPr>
          <w:rFonts w:ascii="Times New Roman"/>
          <w:b w:val="false"/>
          <w:i w:val="false"/>
          <w:color w:val="000000"/>
          <w:sz w:val="28"/>
        </w:rPr>
        <w:t xml:space="preserve">
N 210 бұйрығымен бекiтiлген </w:t>
      </w:r>
      <w:r>
        <w:br/>
      </w:r>
      <w:r>
        <w:rPr>
          <w:rFonts w:ascii="Times New Roman"/>
          <w:b w:val="false"/>
          <w:i w:val="false"/>
          <w:color w:val="000000"/>
          <w:sz w:val="28"/>
        </w:rPr>
        <w:t xml:space="preserve">
Алдын ала шешiмдi қабылдау </w:t>
      </w:r>
      <w:r>
        <w:br/>
      </w:r>
      <w:r>
        <w:rPr>
          <w:rFonts w:ascii="Times New Roman"/>
          <w:b w:val="false"/>
          <w:i w:val="false"/>
          <w:color w:val="000000"/>
          <w:sz w:val="28"/>
        </w:rPr>
        <w:t xml:space="preserve">
тәртiбi мен нысанына    </w:t>
      </w:r>
      <w:r>
        <w:br/>
      </w:r>
      <w:r>
        <w:rPr>
          <w:rFonts w:ascii="Times New Roman"/>
          <w:b w:val="false"/>
          <w:i w:val="false"/>
          <w:color w:val="000000"/>
          <w:sz w:val="28"/>
        </w:rPr>
        <w:t xml:space="preserve">
3-қосымша           </w:t>
      </w:r>
    </w:p>
    <w:bookmarkEnd w:id="25"/>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р/б|Алдын |СЭҚ-қа | СТН, |Қабылдан.|Тауар.|СЭҚ ТН |Алдын  | Төлем </w:t>
      </w:r>
      <w:r>
        <w:br/>
      </w:r>
      <w:r>
        <w:rPr>
          <w:rFonts w:ascii="Times New Roman"/>
          <w:b w:val="false"/>
          <w:i w:val="false"/>
          <w:color w:val="000000"/>
          <w:sz w:val="28"/>
        </w:rPr>
        <w:t xml:space="preserve">
   | ала  |қатысу.|заңды |ған күні | дың  |бойынша| ала   |құжатының </w:t>
      </w:r>
      <w:r>
        <w:br/>
      </w:r>
      <w:r>
        <w:rPr>
          <w:rFonts w:ascii="Times New Roman"/>
          <w:b w:val="false"/>
          <w:i w:val="false"/>
          <w:color w:val="000000"/>
          <w:sz w:val="28"/>
        </w:rPr>
        <w:t xml:space="preserve">
   |шешім.|шының  |мекен-|  және   |атауы |тауар  |шешім  | нөмірі </w:t>
      </w:r>
      <w:r>
        <w:br/>
      </w:r>
      <w:r>
        <w:rPr>
          <w:rFonts w:ascii="Times New Roman"/>
          <w:b w:val="false"/>
          <w:i w:val="false"/>
          <w:color w:val="000000"/>
          <w:sz w:val="28"/>
        </w:rPr>
        <w:t xml:space="preserve">
   | нің  |атауы  |жайы  | сұрау   |      |коды   |үшін   |(төлем </w:t>
      </w:r>
      <w:r>
        <w:br/>
      </w:r>
      <w:r>
        <w:rPr>
          <w:rFonts w:ascii="Times New Roman"/>
          <w:b w:val="false"/>
          <w:i w:val="false"/>
          <w:color w:val="000000"/>
          <w:sz w:val="28"/>
        </w:rPr>
        <w:t xml:space="preserve">
   |түрі  |       |      | салуға  |      |       |төлем. | тапсыр. </w:t>
      </w:r>
      <w:r>
        <w:br/>
      </w:r>
      <w:r>
        <w:rPr>
          <w:rFonts w:ascii="Times New Roman"/>
          <w:b w:val="false"/>
          <w:i w:val="false"/>
          <w:color w:val="000000"/>
          <w:sz w:val="28"/>
        </w:rPr>
        <w:t xml:space="preserve">
   |      |       |      |арналған |      |       | нің   | масының, </w:t>
      </w:r>
      <w:r>
        <w:br/>
      </w:r>
      <w:r>
        <w:rPr>
          <w:rFonts w:ascii="Times New Roman"/>
          <w:b w:val="false"/>
          <w:i w:val="false"/>
          <w:color w:val="000000"/>
          <w:sz w:val="28"/>
        </w:rPr>
        <w:t xml:space="preserve">
   |      |       |      |жауаптың |      |       |сомасы,| кіріс- </w:t>
      </w:r>
      <w:r>
        <w:br/>
      </w:r>
      <w:r>
        <w:rPr>
          <w:rFonts w:ascii="Times New Roman"/>
          <w:b w:val="false"/>
          <w:i w:val="false"/>
          <w:color w:val="000000"/>
          <w:sz w:val="28"/>
        </w:rPr>
        <w:t xml:space="preserve">
   |      |       |      | тіркеу  |      |       |теңге. |кассалық </w:t>
      </w:r>
      <w:r>
        <w:br/>
      </w:r>
      <w:r>
        <w:rPr>
          <w:rFonts w:ascii="Times New Roman"/>
          <w:b w:val="false"/>
          <w:i w:val="false"/>
          <w:color w:val="000000"/>
          <w:sz w:val="28"/>
        </w:rPr>
        <w:t xml:space="preserve">
   |      |       |      | нөмірі  |      |       | мен   | ордері. </w:t>
      </w:r>
      <w:r>
        <w:br/>
      </w:r>
      <w:r>
        <w:rPr>
          <w:rFonts w:ascii="Times New Roman"/>
          <w:b w:val="false"/>
          <w:i w:val="false"/>
          <w:color w:val="000000"/>
          <w:sz w:val="28"/>
        </w:rPr>
        <w:t xml:space="preserve">
   |      |       |      |         |      |       |       |   нің)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____________________________________________________________________ </w:t>
      </w:r>
    </w:p>
    <w:bookmarkStart w:name="z0" w:id="2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Кедендік бақылау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15 мамырдағы      </w:t>
      </w:r>
      <w:r>
        <w:br/>
      </w:r>
      <w:r>
        <w:rPr>
          <w:rFonts w:ascii="Times New Roman"/>
          <w:b w:val="false"/>
          <w:i w:val="false"/>
          <w:color w:val="000000"/>
          <w:sz w:val="28"/>
        </w:rPr>
        <w:t xml:space="preserve">
N 210 бұйрығымен бекітілген   </w:t>
      </w:r>
      <w:r>
        <w:br/>
      </w:r>
      <w:r>
        <w:rPr>
          <w:rFonts w:ascii="Times New Roman"/>
          <w:b w:val="false"/>
          <w:i w:val="false"/>
          <w:color w:val="000000"/>
          <w:sz w:val="28"/>
        </w:rPr>
        <w:t xml:space="preserve">
Алдын ала шешімдер қабылдаудың  </w:t>
      </w:r>
      <w:r>
        <w:br/>
      </w:r>
      <w:r>
        <w:rPr>
          <w:rFonts w:ascii="Times New Roman"/>
          <w:b w:val="false"/>
          <w:i w:val="false"/>
          <w:color w:val="000000"/>
          <w:sz w:val="28"/>
        </w:rPr>
        <w:t xml:space="preserve">
тәртібі мен нысанына 4-қосымша  </w:t>
      </w:r>
    </w:p>
    <w:bookmarkEnd w:id="26"/>
    <w:p>
      <w:pPr>
        <w:spacing w:after="0"/>
        <w:ind w:left="0"/>
        <w:jc w:val="both"/>
      </w:pPr>
      <w:r>
        <w:rPr>
          <w:rFonts w:ascii="Times New Roman"/>
          <w:b w:val="false"/>
          <w:i w:val="false"/>
          <w:color w:val="ff0000"/>
          <w:sz w:val="28"/>
        </w:rPr>
        <w:t xml:space="preserve">       Ескерту: 4-қосымша алынып тасталды - ҚР Кедендік бақылау агенттігі төрағасының 2007.12.27.  </w:t>
      </w:r>
      <w:r>
        <w:rPr>
          <w:rFonts w:ascii="Times New Roman"/>
          <w:b w:val="false"/>
          <w:i w:val="false"/>
          <w:color w:val="ff0000"/>
          <w:sz w:val="28"/>
        </w:rPr>
        <w:t xml:space="preserve">N 486 </w:t>
      </w:r>
      <w:r>
        <w:rPr>
          <w:rFonts w:ascii="Times New Roman"/>
          <w:b w:val="false"/>
          <w:i w:val="false"/>
          <w:color w:val="ff0000"/>
          <w:sz w:val="28"/>
        </w:rPr>
        <w:t xml:space="preserve">(ресми жарияланған күнінен бастап он күнтізбелік күн өткен соң қолданысқа енгізіледі) Бұйрығымен.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