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48c2" w14:textId="af14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құжаттарының электрондық көшірмелерінің құрылымдарын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22 мамырдағы N 232 бұйрығы. Қазақстан Республикасы Әділет министрлігінде 2003 жылғы 24 мамырда тіркелді. Тіркеу N 2309.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құжаттарының электрондық нысандарын ақпараттық технологияларды пайдалана отырып өңдеу мақсатында,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Жүк кедендік декларация (бұдан әрі - ЖКД) мен кедендік құн декларациясының (бұдан әрі - КҚД) электрондық көшірмелерінің құрылымдары (1-Қосымша);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Жеткізілуді бақылау құжатының (бұдан әрі - ЖБҚ) электрондық көшірмесінің құрылымы (2-Қосымша);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Құқықтық қамтамасыз ету басқармасы (И.Ы.Аңсарова)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Баспасөз қызметі осы бұйрықтың бұқаралық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Мемлекеттік кіріс министрлігі Кеден комитетінің "Жүк кедендік декларация мен кедендік құн декларациясының электрондық көшірмелерінің құрылымдарын бекіту туралы" 1998 жылғы 30 қарашасындағы N 240-П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 (Қазақстан Республикасы Мемлекеттік әділет министрлігінде 1998 жылы 2 желтоқсанда N 687-інші болып тіркелген, 1999 жылы N 6 "Нормативтік құқықтық акт бюллетенінде"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Қаржы министрлігінің Кедендік бақылау комитеті төрағасының орынбасарына А.Е. Мамбеталинге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5-тармақ жаңа редакцияда - ҚР Қаржы министрлігі Кедендік бақылау комитеті Төрағасының 2006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22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232 "Кеден құжаттарының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көшірмелерінің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Жүк кедендік декларациясының электрондық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көшірмесінің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1-қосымшаға өзгертулер енгізілді - ҚР Кедендік бақылау агенттігі төрағасының 2003 жылғы 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537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ҚР Қаржы министрлігі Кедендік бақылау комитеті төрағасының </w:t>
      </w:r>
      <w:r>
        <w:rPr>
          <w:rFonts w:ascii="Times New Roman"/>
          <w:b w:val="false"/>
          <w:i w:val="false"/>
          <w:color w:val="ff0000"/>
          <w:sz w:val="28"/>
        </w:rPr>
        <w:t xml:space="preserve">2005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N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бұйрықтарымен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 кедендік декларация (негізгі парақтың 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.DCL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SCHET            C       80      Уәкілетті адамдардың қолдары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STEPCTRL         C       10      бақылау кезеңдері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TYP_DTC          C        1      КҚД (1 - КҚД-1, 2 - КҚД-2)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NBLANK           C       10      бланктің есептік нөмірі (КД-1,2)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   19      ЖКД тіркеу нөмірі (7-топ)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             C        2      тауарды өткізу бағыты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G012             C        2      негізгі кеден режимінің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            C        3      операцияның белгісі (КО үшін)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G021             C       12      жүк жөнелтуші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   80      Жөнелтушінің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   80      Жөнелтушінің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G024A            C        2      Жөнелтушінің санаты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G024B            C        2      Жөнелтуші KATO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G024C            C       12      Жөнелтушінің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    2      ЖКД парағының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             N        2      ЖКД парақтарының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              N        4      Бейімдік парақтардың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              N        3      Барлық тауарлардың атаулары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              N        6      Орындардың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G081             C       12      Жүк алушы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             C       80     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             C       80      Алушының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G084A            C        2      Алушының санаты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G084B            C        2      Алушы KATO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G084C            C       12      Алушының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             C       12      Келісім-шарт ұстаушы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             C       80      Келісім-шарт ұстаушының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             C       80      Келісім-шарт ұстаушының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G094A            C        2      Келісім-шарт ұстаушының санаты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G094B            C        2      Келісім-шарт ұстаушы KATO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G094C            C       12      Келісім-шарт ұстаушының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G10              C        3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G11              C        3      Сауда жасаушы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G12              N       15.2    Жалпы кедендік құн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G13              C        8      Акциздік маркілердің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G141             C       12      Декларанттың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G142             C       80      Декларант/брокердің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G143             C       80      Декларант/брокердің почталық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G144A            C        2      Декларанттың санаты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G144B            C        2      Декларанттың KATO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G144C            C       12      Декларанттың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G144D            C       15      Брокердің лицензия/рұқсатының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G145             D        8      Брокердің лицензия/рұқсатының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              C       17      Жөнелтуші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             C        3      Жөнелтуші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              C       17      Шыққан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             C        3      Баратын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G17B             C       17      Баратын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G180             N        6      Жөнелту кезіндегі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             C       40      Көлік құралдарының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             C        3      Көлік құралдары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G19              C        1      Контейнерлік тасымалдардың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G201             N        2      Жеткізілу шартының сандық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G202             C        3      Жеткізілу шартының қысқаша әріптік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G2021            C       25      Тауардың жеткізілу пункті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G203             C        2      Валютаның түсу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G204             C        2      Шетелдік әріптеспен есеп айырысу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нысанының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G210             N        6      Шекарадағы көлік құралының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             C       40      Көлік құралдарының ситаттамасы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             C        3      Көлік құралы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             C        3      Келісім-шарт/төлем валютасының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             N       15.2    Жүктің жалпы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              N        9.2    Валютаның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G24              C        3      Мәміленің сипаты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G251             C        2      Шекарадағы көліктің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G261             C        2      Ел ішіндегі көліктің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G27              C       20      Мәміле паспортын ресімдеу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G281             C       70      Банктің ОКПО коды, банктің/мәміле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паспортының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G282             C       70      Мәмілеге қызмет көрсететін банктің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G282D            D        8      Мәміле паспортының берілген күні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бартер, аралас операциялар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G283             C       70      Мәмілеге қызмет көрсететін банктің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G284             C       20      Ұйымның банктегі есеп шотының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              C        5      Шекарадағы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G30              C       15      Жүкті ресімдеуші қойма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лицензиясының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   6      Тауар орындарының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   150      Тауардың жазбасы мен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C       50      Жүк орындарының және тауарларды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таңбалаудың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C       13      Қосымша өлшем бірлігінің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G315A            N       11.2    Тауардың саны (қосымша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бірлігі)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            N       11.2    Физикалық көлем бірлігінің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G315CN           C       13      Физикалық көлем бірлігінің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G317IZG          C       50      Дайындаушы фирманың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G3160            N        6      Контейнерлердің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G3161            C       50      Контейнерлердің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    3 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    10      Тауардың СЭҚ ТН бойынша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G330             C        3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G331             C        2      Тарифтік емес реттеудің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              C        3      Шыққан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   17.6 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G36              C        5      Төлемдер төлеудің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преференциялары, ерекшеліктері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G37              C        6      Рәсім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   17.6 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G39              N       17.6    Квота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              C       19      Алдыңғы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G41A             C        3      Қосымша өлшем бірлігінің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   15.2    Тауардың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G43              C        1      Кедендік құнды түзету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G441A            C       17      Лицензияның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G441B            D        8      Лицензияның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G441C            D        8      Лицензияның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             C       50      Көлік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G443             C       50      өнімдерден ерекшелінетін шарттың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және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            C       70      Сатып алу-сату, айырбастау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келісім-шартының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            D        8      Сатып алу-сату, айырбастау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келісім-шартының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G445A            C       50 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G445B            D        8 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G445C            D        8 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G446A            C       50      Мемлекеттік органдар рұқсатының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G446B            D        8      Мемлекеттік органдар рұқсатының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G446C            D        8      Сертификаттың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            C       50      Кеден төлемдерінен босату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            D        8      Кеден төлемдерінен босату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нұсқамасының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G447S            C       50      Шығу сертификаттары туралы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            C       50      ҚР ҰБ рұқсаты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G447LA           D        8      ҚР ҰБ рұқсатының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G448A            C       50      Уақытша әкелу/әкету,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пайдасы үшін бас тарту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G448B            D        8      Қайтарылған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G45              N       15.2    Тауардың кедендік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   12.2    Тауардың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             C        2      Төлемнің түрі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G471A            C        2      Төлемнің түрі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шет елдік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G471B            C        2      Төлемнің түрі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G471C            C        2      Төлемнің түрі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G471D            C        2      Төлемнің түрі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G471F            C        2      Төлемнің түрі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G471G            C        2      Төлемнің түрі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G471H            C        2      Төлемнің түрі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             N       15.2    есептеу негізі (алымдар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G472A            N       15.2    есептеу негізі (алымдар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G472B            N       19.6    есептеу негізі (баж)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G472C            N       15.2    есептеу негізі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G472D            N       15.2    есептеу негізі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G472F            N       15.2    есептеу негізі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G472G            N       15.2    есептеу негізі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G472H            N       15.2    есептеу негізі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             C       12      Ставка (кеден алымдары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G473A            C       12      Ставка (кеден алымдары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G473B            C       12      Ставка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G473C            C       12      Ставка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G473D            C       12      Ставка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G473F            C       12      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G473G            C       12      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G473H            C       12      Ставка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             N       15.2    Сома (кеден алымдары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G474A            N       15.2    Сома (кеден алымдары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G474B            N       15.2    Сома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G474C            N       15.2    Сома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G474D            N       15.2    Сома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G474F            N       15.2    Сома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G474G            N       15.2    Сома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G474H            N       15.2    Сома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             C        2      Төлем тәсілі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G475A            C        2      Төлем тәсілі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шетелдік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G475B            C        2      Төлем тәсілі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G475C            C        2      Төлем тәсілі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G475D            C        2      Төлем тәсілі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G475F            C        2      Төлем тәсілі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G475G            C        2      Төлем тәсілі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G475H            C        2      Төлем тәсілі (резерв)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G48              D        8      Төлемдерді кейінгі қалдыру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G491             C       11      Кеден қоймасы лицензиясының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G492             D        8      Кеден қоймасы лицензиясының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             C       70      Тасымалдаушы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мәліметтер/бастарту себептері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(акциздік маркалар серияларының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нөмірлері)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             D        8      Жүкті жеткізу күні -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G511             C        5      Аралық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G512             C        5      Аралық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G52              C        3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             C       19      ЖБҚ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G532             C       15      ХЖТ кітапшасының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G532D            D        8      ХЖТ кітапшасы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G533             C        5      Баратын (транзиттік)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             C       30      ЖКД ресімдеу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             D        8      ЖКД ресімделген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              C       20      Декларанттың есеп-шоты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              C       80      Банктің атауы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GA1A             C       20      Декларанттың есеп-шоты (валюта)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GA2A             C       80      Банктің атауы (валюта)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GB11             C        2      алымдар жиынтығы (В тобы) -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GB12             N       15.2    алымдар жиынтығы (В тобы) -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GB13             C       17      алымдар жиынтығы (В тобы) -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GB21             C        2      алымдар жиынтығы (В тобы) - валюта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GB22             N       15.2    алымдар жиынтығы (В тобы) - валюта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GB23             C       17      алымдар жиынтығы (В тобы) - валюта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GB24             C        3      алымдар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валюта,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GB25             N        9.4    алымдар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валютаның коэффициенті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GB31             C        2      баждың жиынтығы (В тобы) -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GB32             N       17.2    баждың жиынтығы (В тобы) -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GB33             C       17      баждың жиынтығы (В тобы) -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GB34             C        3      баждың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GB35             N        9.4    баждың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коэффициенті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GB36             C        2      баждың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етілу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GB37             N       17.2    баждың жиынтығы (В тобы) - кейінге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қалдырылу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GB38             C       17      баждың жиынтығы (В тобы) -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GB41             C        2  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GB42             N       17.2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GB43             C       17  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GB44             C        3  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GB45             N        9.4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коэффициенті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GB46             C        2  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етілу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GB47             N       17.2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етілу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GB48             C       17      акциздердің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GB51             C        2      ҚҚС жиынтығы (В тобы) -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GB52             N       17.2    ҚҚС жиынтығы (В тобы) -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GB53             C       17      ҚҚС жиынтығы (В тобы) -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GB54             C        3      ҚҚС жиынтығы (В тобы) - валютаның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GB55             N        9.4    ҚҚС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коэффициенті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GB56             C        2      ҚҚС жиынтығы (В тобы) -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етілу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GB57             N       17.2    ҚҚС жиынтығы (В тобы)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қамтамасыз етілу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GB58             C       17      ҚҚС жиынтығы (В тобы) -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GB61             C        2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GB62             N       17.2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GB63             C       17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GB64             C        3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GB65             N        9.4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GB66             C        2 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GB67             N        17.2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GB68             C        17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GB71 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GB72             N        17.2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GB73             C        17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GB74             C         3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GB75             N         9.4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GB76 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GB77             N        17.2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GB78             C        17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GB81 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GB82             N        17.2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GB83             C        17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GB84             C         3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GB85             N        9.4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GB86 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GB87             N        17.2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GB88             C        17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GC1              D         8     Кері әкелу/әкету мерзімі ___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ұзартылды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GC2              C         5     Кері әкелу/әкету мерзімінің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өзгергендігі туралы жазбаны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растаған инспектор ЖНМ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GC3              D         8     ЖБҚ-ның ТЖББ жеткізілген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GD1              D         8     Жүктің шығарылған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GD2              C         5     Инспектордың жеке мөрінің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GD3              C         6     Қорғаныс жапсырмасының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GD4              C         6     Есеп кәртішкесінің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PPRR             N        12.2   Кеден алымдарының сомасы,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(төленген)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PPRV             N        12.2   Кеден алымдарының сомасы,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 (төленген)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PPOSH            N        12.2   Кеден баждарының сомасы (төленген)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PNAL             N        12.2   өзге де кеден төлемдерінің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(төленген)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ЖКД-ның қосымша парақтары (қосымша парақтың 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*. </w:t>
      </w:r>
      <w:r>
        <w:rPr>
          <w:rFonts w:ascii="Times New Roman"/>
          <w:b w:val="false"/>
          <w:i w:val="false"/>
          <w:color w:val="000000"/>
          <w:sz w:val="28"/>
        </w:rPr>
        <w:t xml:space="preserve">DBL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    19     ЖКД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NBLANK           C        10     Бланктің (КД-1,2) есептік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CH               N         2     Қосымша парақ элементінің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     2     Парақтың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    6     Тауар орындарының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    150     Тауардың жазбасы және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C        50     Жүк орындарының және тауарды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маркалаудың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C        13     Қосымша өлшем бірлігінің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G315A            N        11.2   Тауардың саны (қосымша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бірлігі)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            N        11.2   Физикалық көлем бірлігінің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G315CN           C        13     Физикалық көлем бірлігінің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G317IZG          C        50     Дайындаушы фирманың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G3160            N         6     Контейнерлердің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G3161            C        50     Контейнерлердің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     3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     10    Тауардың СЭҚ ТН бойынша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G330             C         3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G331             C         2     Тарифтік емес реттеудің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              C         3     Шыққан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    17.6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G36              C         5     Төлемдер төлеудің преференциялары,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ерекшеліктері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G37              C         6     Рәсім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    17.6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G39              N        17.6   Квота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              C        19     Алдыңғы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G41A             C         3     Қосымша өлшем бірлігінің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    15.2   Тауардың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G43              C         1     Кедендік құнды түзету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G441A            C        17     Лицензияның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G441B            D         8     Лицензияның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G441C            D         8     Лицензияның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             C        50     Көлік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G443             C        50     өнімдерден ерекшелінетін шарттың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және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            C        70     Сатып алу-сату, айырбастау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келісім-шартының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            D         8     Сатып алу-сату, айырбастау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келісім-шартының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G445A            C        50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G445B            D         8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G445C            D         8     Қайта өңдеуге арналған лицензияның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G446A            C        50     Мемлекеттік органдар рұқсатының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G446B            D         8     Мемлекеттік органдар рұқсатының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G446C            D         8     Сертификаттың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            C        50     Кеден төлемдерінен босату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            D         8     Кеден төлемдерінен босату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нұсқамасының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G447S            C        50     Шығу сертификаттары туралы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            C        50     ҚР ҰБ рұқсаты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G447LA           D         8     ҚР ҰБ рұқсатының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G448A            C        50     Уақытша әкелу/әкету,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пайдасы үшін бас тарту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G448B            D         8     Қайтарылған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    12.2   Тауардың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             C         2     Төлемнің түрі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G471A            C         2     Төлемнің түрі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шет елдік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G471B            C         2     Төлемнің түрі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G471C            C         2     Төлемнің түрі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G471D            C         2     Төлемнің түрі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G471F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G471G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G471H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             N        15.2   есептеу негізі (алымдар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G472A            N        15.2   есептеу негізі (алымдар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G472B            N        19.6   есептеу негізі (баж)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G472C            N        15.2   есептеу негізі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G472D            N        15.2   есептеу негізі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G472F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G472G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G472H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             C        12     Ставка (кеден алымдары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G473A            C        12     Ставка (кеден алымдары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G473B            C        12     Ставка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G473C            C        12     Ставка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G473D            C        12     Ставка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G473F            C        12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G473G            C        12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G473H            C        12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             N        15.2   Сома (кеден алымдары -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G474A            N        15.2   Сома (кеден алымдары - шетелдік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G474B            N        15.2   Сома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G474C            N        15.2   Сома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G474D            N        15.2   Сома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G474F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G474G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G474H            N        15.2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             C         2     Төлем тәсілі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G475A            C         2     Төлем тәсілі (кеден алымдары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шетелдік валюта)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G475B            C         2     Төлем тәсілі (кеден бажы)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G475C            C         2     Төлем тәсілі (акциз)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G475D            C         2     Төлем тәсілі (ҚҚС)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G475F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G475G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G475H            C         2    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ЖКД қайырма жағы (ЖКД қайырма жағының 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*. </w:t>
      </w:r>
      <w:r>
        <w:rPr>
          <w:rFonts w:ascii="Times New Roman"/>
          <w:b w:val="false"/>
          <w:i w:val="false"/>
          <w:color w:val="000000"/>
          <w:sz w:val="28"/>
        </w:rPr>
        <w:t xml:space="preserve">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    19     ЖКД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     3     Тауардың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FIELDNAME        C        10     ЖКД негізгі немесе қосымша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жиегінің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D01              C        50     ЖКД қайырма жағында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Кедендік құн декларациясының құрылымы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құн декларациясы -КҚД-1 (сыртқы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.Т1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 19        Декларацияның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NMET             C      1        әдіс нөмірі (1 немесе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 80        Сатушының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 80        Сатушының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             C     12        Сатып алушының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             C     80        Сатып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             C     80        Сатып алушының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D0401            C     15        Шот-фактураның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D0402            D      8        Шот-фактураның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D06              C     70        Бұрын кеден мекемесі қабылдаған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шешімдердің нөмірлері және күндері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D07A             C      1        Сатушы мен сатып алушының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арасындағы өзара тәуелділік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D07B             C      1        өзара тәуелділіктің тауар бағасына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әсері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D08A             C      1        Тауарды қолдануға қатысты шектеулер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D08B             C      1        Бағаға әсер ететін шарттардың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бар-жоқтығы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D09A             C      1        Лицензиялық төлемдердің бар-жоқтығы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D09B             C      1        Тауарды соңғы қайта сатудан түскен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кіріс бөлігін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NLNP             C      4        Кеден инспекторының ЖНМ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          D      8        Жазбаны енгізу/жаңарту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              C      2        Қызметтік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КҚД-1 қосымша парағы (сыртқы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.Т1D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 19        Декларацияның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NTOV             N      3        Тауардың ЖКД (қосымша парақ)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D112             N     15.2      Мәміленің теңгедегі бағасы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D114             N     15.2      Теңгедегі жанама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D13A             N     15.2      Комиссиялық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D13B             N     15.2      Контейнерлерге, ыдыстарға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D14A             N     15.2      Шикізаттың, деталдардың және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D14B             N     15.2      Саймандардың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D14C             N     15.2      Материалдардың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D14D             N     15.2      Дизайн, сызбалар, конструкциялық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D15              N     15.2      Лицензиялық және өзге де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D16              N     15.2      Қайта сатудан түскен кірістің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бөлігі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D17A             N     15.2      Тасымалдау жөніндегі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D17B             N     15.2      Тиеу, қоймалау жөніндегі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D17C             N     15.2      Сақтандыру жөніндегі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D19              N     15.2      Құрастыру, жинау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D20              N     15.2      әкелгеннен кейін жеткізу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D21              N     15.2      Кеден баждары, алымдар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D23A             N     15.2      Кедендік құн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          D       8       Жазбаны енгізу/жаңарту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              C       2       Қызметтік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құн декларациясы - КҚД-2 (сыртқы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.Т2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 19        Декларацияның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 80        Сатушының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 80        Сатушының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G091             C     12        Сатушының ОКПО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G092             C     80        Сатып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G093             C     80        Сатып алушының почталық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D0401            C     15        Шот-фактураның немесе т.б.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D0402            D      8        Шот-фактураның 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D06              C      1        Кедендік құнды бағалау әдісі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NLNP             C      4        Кеден инспекторының ЖМН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          D      8        Жазбаны енгізу/жаңарту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              C      2        Қызметтік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КҚД-2 қосымша парақтары (сыртқы құрылымы)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____________________________________________________________________ДБ аты - 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.Т2D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ND               C     19        Декларацияның тіркеу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NTOV             N      3        Тауардың ЖКД (қосымша парақ)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D11A2            N     15.2      Мәміленің теңгедегі бағасы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D11B             N     15.2      Тауар бірлігінің бағасы (4,6 әдісі)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D11C             N     15.2      Тауардың есептелген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D12              N     16.2      Партиялардың мөлшеріне түзету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D13              N     16.2      Коммерциялық шарттарға түзету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D16              N     15.2      Көліктің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D17              N     15.2      Тиеу, түсіру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D18              N     15.2      Сақтандыру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D19              N     15.2      Комиссиялық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делдалдық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D20              N     15.2      Пайда, саудалық үстеме бағалар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D21              N     15.2      Қосымша өңдеудің, қайта өңдеудің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D22              N     15.2      Кедендік төлемдер мен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D23              N     15.2      өзге де шығыстар мен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D25A             N     15.2      Кедендік құн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DMODIFY          D      8        Жазбаны енгізу/жаңарту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ERR              C      2        Қызметтік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22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232 "Кеден құжаттарының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электрондық көшірмелерінің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2-қосымшаға өзгертулер енгізілді - ҚР Кедендік бақылау агенттігі төрағасының 2003 жылғы 1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537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2006 жылғы 24 шілдедегі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252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бұйрықтарымен.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Жеткізілуді бақылау құжатының электрондық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көшірмесінің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 әкету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____________________________________________________________________ДБ файлы - DECL01. 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            C      1        Электронды көшірмені жасау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              C     22        ЖБҚ нөмірі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             C      2        Декларацияның түрі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            C      3        Операцияның белгісі (ІКТ)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G014             N     1.0       Жөнелтуші резиденттігінің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G021             C     12        Жөнелтушінің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 76        Жөнелтушінің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 76        Жөнелтушінің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 2.0       Парақтың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             N     2.0       Парақтардың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              N     4.0       Түсіру ерекшеліктері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              N     3.0       Барлық тауарлардың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              N     5.0       Орындардың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             C     76       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             C     76        Алушының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              C     17        Баратын 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             C      3        Баратын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             N     3.0       Жөнелту кезіндегі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             C     60        Жөнелту кезіндегі көлік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             C      3        Жөнелту кезінде көлік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             N     3.0       Шекарадағы көлік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             C     60        Шекарадағы көлік құралы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             C      3        Шекарадағы көлік құралы тиесілі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             C      3       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             N     16.2      Жалпы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              N      9.2      Валютаның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              C      2        Көлік түрінің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              C      5        Шекарадағы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             C     20        Шекарадағы кеденнің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 9        Орындардың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            C     75        Контейнерлердің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 111        Тауардың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C     14        Жүк орындарының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             C     10        Қосымша өлшеу бірлігінің қысқаша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N     11.2      Тауардың қосымша өлшеу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бірлігіндегі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             N     11.2      Тауардың физикалық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бірлігіндегі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             C     10        Физикалық көлем бірілігінің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қысқаша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             N     3.0       Контейнерлердің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 3.0  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 10        Тауардың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 13.3   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 13.3   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              C     26        Алдыңғы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 15.2     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             C     44        Көліктік құжаттың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            C     35        Шарттың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            D      8        Шарт жасалған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             C     44        Сертификаттардың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            C     35        Шот-фактураның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            D      8        Шот-фактураның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           C     23        Кепілді міндеттеменің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           D      8        Кепілді міндеттеменің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           N      9.2      Доллардың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 12.2      Тауардың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             C     70        Тасымалдаушының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G5011            C     70        Тасымалдаушының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G5012            C     70        Өкілдің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             D      8        Жүктің жеткізілу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              C     22        Баратын кедені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             C      5        Баратын кеденінің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              C      5        Жеткізілу орыны бекетінің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              C    100        Жеткізілу орнының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              C     20        Телефоны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             C     60        ЖБҚ ресімдеу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             D      8        Ресімделген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             C     30        Инспектордың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        C      4        КО испекторы ЖНМ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 әкелу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файлы - DECL02. 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            C      1       Электронды көшірмені жасау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              C     22       ЖБҚ нөмірі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             C      2       Декларацияның түрі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            C      3       Операцияның белгісі (ІКТ)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G014             N     1.0      Алушы резиденттігінің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 76       Жөнелтушінің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 76       Жөнелтушінің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 2.0      Парақтың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             N     2.0      Парақтардың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              N     4.0      Түсіру ерекшеліктері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              N     3.0      Барлық тауарлардың атаулары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              N     5.0      Орындардың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G081             C     12       Алушының СТН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             C     76      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             C     76       Алушының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              C     20       Кедендік алып жүру туралы белгі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              C     17       Жөнелтуші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             C      3       Жөнелтуші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              C     17       Шыққан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             N     3.0      Жөнелту кезіндегі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             C     60       Жөнелту кезіндегі көлік құралы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Шекарадағы көлік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             C      3       Жөнелту кезінде көлік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             N     3.0      Шекарадағы көлік құралының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             C     60       Шекарадағы көлік құралы Валютаның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             C      3       Шекарадағы көлік құралы тиесілі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             C      3      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             N     16.2     Жалпы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              N      9.2     Валютаның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              C      2       Көлік түрінің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              C      5       Шекарадағы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             C     20       Шекарадағы кеденнің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 9       Орындардың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            C     75       Контейнерлердің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 111       Тауардың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C     14       Жүк орындарының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             C     10       Қосымша өлшеу бірлігінің қысқаша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N     11.2     Тауардың қосымша өлшеу бірлігіндегі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             N     11.2     Тауардың физикалық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бірлігіндегі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             C     10       Физикалық көлем бірлігінің қысқаша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             N     3.0      Контейнерлердің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 3.0 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 10       Тауардың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              C      3       Шыққан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 13.3  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 13.3  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              C     26       Алдыңғы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 15.2    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             C     44       Көлік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            C     35       Шарттың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            D      8       Шарт жасалған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             C     44       Сертификаттардың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            C     35       Шот-фактураның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            D      8       Шот-фактураның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           C     23       Кепілді міндеттеменің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           D      8       Кепілді міндеттеменің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           N     9.2      Доллардың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 12.2     Тауардың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            N     13.2     Іс жүзіндегі қамтамасыз ету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G447C1           C     29       Төлем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G447C2           D      8       Төлем құжатының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             C     52       Тасымалдаушының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G5011            C     52       Тасымалдаушының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G5012            C     30       Өкілдің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             D      8       Жүктің жеткізілу мерзімі ЖБҚ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              C     22       Баратын кедені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             C      5       Баратын кеденінің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              C      5       Жеткізілу орыны бекетінің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              C    100       Жеткізілу орнының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              C     20       Телефоны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             C     60       Ресімдеу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             D      8       Ресімделген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             C     30       Инспектордың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        C      4       КО испекторы ЖНМ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транзиті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файлы - DECL03. DBF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            C      1       Электронды көшірмені жасау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              C     22       ЖБҚ нөмірі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             C      2       Декларацияның түрі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G0131            C      3       Операцияның белгісі (ІКТ)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G022             C     76       Жөнелтушінің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G023             C     76       Жөнелтушінің/экспорттаушының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 2.0      Парақтың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             N     2.0      Парақтардың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G04              N     4.0      Түсіру ерекшеліктері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G05              N     3.0      Барлық тауарлардың атаулары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G06              N     5.0      Орындардың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G082             C     76       Алушының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G083             C     76       Алушының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G09              C     20       Кедендік алып жүру туралы белгі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              C     17       Жөнелтуші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G15A             C      3       Жөнелтуші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G16              C     17       Шыққан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              C     17       Баратын 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G17A             C      3       Баратын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G181             N     3.0      Жөнелту кезіндегі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құралдарының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G182             C     60       Жөнелту кезіндегі көлік құралы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G183             C      3       Жөнелту кезінде көлік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G211             N     3.0      Шекарадағы көлік құралының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G212             C     60       Шекарадағы көлік құралы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G213             C      3       Көлік құралы тиесілі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G221             C      3       Валютаның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G222             N     16.2     Жалпы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G23              N      9.2     Валютаның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G26              C      2       Көлік түрінің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              C      5       Шекарадағы кеденнің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G29A             C     20       Шекарадағы кеденнің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 9       Орындардың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G3110            C     75       Контейнерлердің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 111       Тауардың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C     14       Жүк орындарының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             C     10       Қосымша өлшеу бірлігінің қысқаша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N     11.2     Тауардың қосымша өлшеу бірлігіндегі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             N     11.2     Тауардың физикалық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бірлігіндегі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             C     10       Физикалық көлем бірілігінің қысқаша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G319             N     3.0      Контейнерлердің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 3.0 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 10       Тауардың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              C      3       Шыққан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 13.3  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 13.3  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G40              C     26       Алдыңғы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 15.2    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G442             C     44       Көлік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G444A            C     35       Шарттың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G444B            D      8       Шарт жасалған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G446             C     44       Сертификаттардың нөмірлері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G447A            C     35       Шот-фактураның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            D      8       Шот-фактураның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G447B1           C     23       Кепілді міндеттеменің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G447B2           D      8       Кепілді міндеттеменің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KURS_D           N     9.2      Доллардың бағамы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 12.2     Тауардың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            N     13.2     Іс жүзіндегі қамтамасыз ету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G447C1           C     29       Төлем 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G447C2           D      8       Төлем құжатының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G501             C     52       Тасымалдаушының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G502             C     52       Тасымалдаушының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G503             C     30       Өкілдің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G504             D      8       Жүктің жеткізілу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              C     22       Баратын кедені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G531             C      5       Баратын кеденінің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GA3              C      5       Жеткізілу орыны бекетінің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GA1              C    100       Жеткізілу орнының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GA2              C     20       Телефоны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G541             C     60       Ресімдеу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G542             D      8       Ресімделген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G543             C     30       Инспектордың Т.А.Ә.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NUM_LNP_O        C      4       КО испекторы ЖНМ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 (қосымша парақ)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ДБ файлы - DOBLnn.DBF   nn - 01, 02,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Жиектің атауы |     Пішімі      |           Мазмұны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Түрі | Ұзындығы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 |  2   |    3     |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KONTR            C      1       Электронды көшірмені жасау белгісі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G07              C     22       ЖБҚ нөмірі (ХХХХХ/ДДММГГГГ/ХХХХХХХ)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G011             C      2       Декларацияның түрі (ИМ, ЭК, 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G031             N     2.0      Парақтың реттік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G032             N     2.0      Парақтардың жалпы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G311             N      5       Орындардың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G312             C     111      Тауардың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G313             С     14       Жүк орындарының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G314             C     10       Қосымша өлшем бірлігінің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G315             N     11.2     Тауардың қосымша өлшеу бірлігіндегі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G316             N     11.2     Тауардың физикалық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бірлігіндегі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G317             C     10       Физикалық көлем бірілігінің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G32              N     3.0      Тауардың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G33              C     10       Тауардың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G34              C      3       Шыққан елдің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G35              N     13.3     Жалпы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G38              N     13.3     Таза салмағы (кг)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G42              N     15.2     Фактуралық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G46              N     15.2     Статистикалық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