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93d0" w14:textId="f9c9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кедендік бақылаумен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Кедендiк бақылау агенттiгi төрағасының
2003 жылғы 12 мамырдағы N 197 бұйрығы. Қазақстан Республикасы Әділет министрлігінде 2003 жылғы 12 мамырда тіркелді. Тіркеу N 2318.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(2011.01.01 бастап қолданысқа енгізіледі) Бұйрығымен.</w:t>
      </w:r>
    </w:p>
    <w:p>
      <w:pPr>
        <w:spacing w:after="0"/>
        <w:ind w:left="0"/>
        <w:jc w:val="both"/>
      </w:pPr>
      <w:r>
        <w:rPr>
          <w:rFonts w:ascii="Times New Roman"/>
          <w:b w:val="false"/>
          <w:i w:val="false"/>
          <w:color w:val="000000"/>
          <w:sz w:val="28"/>
        </w:rPr>
        <w:t>      Қазақстан Республикасының Кеден  </w:t>
      </w:r>
      <w:r>
        <w:rPr>
          <w:rFonts w:ascii="Times New Roman"/>
          <w:b w:val="false"/>
          <w:i w:val="false"/>
          <w:color w:val="000000"/>
          <w:sz w:val="28"/>
        </w:rPr>
        <w:t xml:space="preserve">кодексiне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1) Тауарлардың жеткізілуін бақылау құжатын ресімдеу, қалыптастыру және пайдалану ережесі;</w:t>
      </w:r>
      <w:r>
        <w:br/>
      </w:r>
      <w:r>
        <w:rPr>
          <w:rFonts w:ascii="Times New Roman"/>
          <w:b w:val="false"/>
          <w:i w:val="false"/>
          <w:color w:val="000000"/>
          <w:sz w:val="28"/>
        </w:rPr>
        <w:t xml:space="preserve">
      2) Тауарлар мен көлiк құралдарын кедендiк алып жүру ережесi; </w:t>
      </w:r>
      <w:r>
        <w:br/>
      </w:r>
      <w:r>
        <w:rPr>
          <w:rFonts w:ascii="Times New Roman"/>
          <w:b w:val="false"/>
          <w:i w:val="false"/>
          <w:color w:val="000000"/>
          <w:sz w:val="28"/>
        </w:rPr>
        <w:t>
      3) Кеден төлемдер мен салықтарының төленуiнiң қамтамасыз етiлгендiгiн растайтын құжатты толтырудың және ұсынудың ережесi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Қаржы министрінің 2010.02.22 </w:t>
      </w:r>
      <w:r>
        <w:rPr>
          <w:rFonts w:ascii="Times New Roman"/>
          <w:b w:val="false"/>
          <w:i w:val="false"/>
          <w:color w:val="000000"/>
          <w:sz w:val="28"/>
        </w:rPr>
        <w:t>N 74</w:t>
      </w:r>
      <w:r>
        <w:rPr>
          <w:rFonts w:ascii="Times New Roman"/>
          <w:b w:val="false"/>
          <w:i w:val="false"/>
          <w:color w:val="ff0000"/>
          <w:sz w:val="28"/>
        </w:rPr>
        <w:t xml:space="preserve"> бұйрығымен.</w:t>
      </w:r>
      <w:r>
        <w:br/>
      </w:r>
      <w:r>
        <w:rPr>
          <w:rFonts w:ascii="Times New Roman"/>
          <w:b w:val="false"/>
          <w:i w:val="false"/>
          <w:color w:val="000000"/>
          <w:sz w:val="28"/>
        </w:rPr>
        <w:t xml:space="preserve">
      2. Қазақстан Республикасы Кедендiк бақылау агенттiгiнiң құқықтық қамтамасыз ету басқармасы (И.Аңсарова)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xml:space="preserve">
      3. Қазақстан Республикасы Кедендiк бақылау агенттiгiнiң баспасөз қызметi (А.А.Қонлыбаева) осы бұйрықтың бұқаралық ақпарат құралдарында жариялануын қамтамасыз етсiн. </w:t>
      </w:r>
      <w:r>
        <w:br/>
      </w:r>
      <w:r>
        <w:rPr>
          <w:rFonts w:ascii="Times New Roman"/>
          <w:b w:val="false"/>
          <w:i w:val="false"/>
          <w:color w:val="000000"/>
          <w:sz w:val="28"/>
        </w:rPr>
        <w:t xml:space="preserve">
      4. Осы бұйрықтың орындалуын бақылауды өзiме қалдырамын. </w:t>
      </w:r>
      <w:r>
        <w:br/>
      </w:r>
      <w:r>
        <w:rPr>
          <w:rFonts w:ascii="Times New Roman"/>
          <w:b w:val="false"/>
          <w:i w:val="false"/>
          <w:color w:val="000000"/>
          <w:sz w:val="28"/>
        </w:rPr>
        <w:t xml:space="preserve">
      5. Осы бұйрық Қазақстан Республикасының Әдiлет министрлiгiнде мемлекеттiк тiркелген күнiнен бастап күшiне енедi.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Кедендiк бақылау агенттiгi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w:t>
      </w:r>
      <w:r>
        <w:br/>
      </w:r>
      <w:r>
        <w:rPr>
          <w:rFonts w:ascii="Times New Roman"/>
          <w:b w:val="false"/>
          <w:i w:val="false"/>
          <w:color w:val="000000"/>
          <w:sz w:val="28"/>
        </w:rPr>
        <w:t xml:space="preserve">
бекiтiлген         </w:t>
      </w:r>
    </w:p>
    <w:bookmarkStart w:name="z2" w:id="0"/>
    <w:p>
      <w:pPr>
        <w:spacing w:after="0"/>
        <w:ind w:left="0"/>
        <w:jc w:val="left"/>
      </w:pPr>
      <w:r>
        <w:rPr>
          <w:rFonts w:ascii="Times New Roman"/>
          <w:b/>
          <w:i w:val="false"/>
          <w:color w:val="000000"/>
        </w:rPr>
        <w:t xml:space="preserve"> 
Тауарлардың жеткізілуін бақылау құжатын ресімдеу, қалыптастыру және пайдалану ережесі</w:t>
      </w:r>
    </w:p>
    <w:bookmarkEnd w:id="0"/>
    <w:p>
      <w:pPr>
        <w:spacing w:after="0"/>
        <w:ind w:left="0"/>
        <w:jc w:val="both"/>
      </w:pPr>
      <w:r>
        <w:rPr>
          <w:rFonts w:ascii="Times New Roman"/>
          <w:b w:val="false"/>
          <w:i w:val="false"/>
          <w:color w:val="ff0000"/>
          <w:sz w:val="28"/>
        </w:rPr>
        <w:t xml:space="preserve">      Ескерту. Ереженің атауы жаңа редакцияда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bookmarkStart w:name="z3" w:id="1"/>
    <w:p>
      <w:pPr>
        <w:spacing w:after="0"/>
        <w:ind w:left="0"/>
        <w:jc w:val="left"/>
      </w:pPr>
      <w:r>
        <w:rPr>
          <w:rFonts w:ascii="Times New Roman"/>
          <w:b/>
          <w:i w:val="false"/>
          <w:color w:val="000000"/>
        </w:rPr>
        <w:t xml:space="preserve"> 
  1. Жалпы ережелер </w:t>
      </w:r>
    </w:p>
    <w:bookmarkEnd w:id="1"/>
    <w:bookmarkStart w:name="z4" w:id="2"/>
    <w:p>
      <w:pPr>
        <w:spacing w:after="0"/>
        <w:ind w:left="0"/>
        <w:jc w:val="both"/>
      </w:pPr>
      <w:r>
        <w:rPr>
          <w:rFonts w:ascii="Times New Roman"/>
          <w:b w:val="false"/>
          <w:i w:val="false"/>
          <w:color w:val="000000"/>
          <w:sz w:val="28"/>
        </w:rPr>
        <w:t>
      1. Осы Тауарлардың жеткізілуін бақылау құжатын ресімдеу, қалыптастыру және пайдалану ережесi (бұдан әрi - Ереже) Қазақстан Республикасы Кеден кодексiнiң (бұдан әрi - Кодекс)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w:t>
      </w:r>
      <w:r>
        <w:rPr>
          <w:rFonts w:ascii="Times New Roman"/>
          <w:b w:val="false"/>
          <w:i w:val="false"/>
          <w:color w:val="000000"/>
          <w:sz w:val="28"/>
        </w:rPr>
        <w:t xml:space="preserve"> 86</w:t>
      </w:r>
      <w:r>
        <w:rPr>
          <w:rFonts w:ascii="Times New Roman"/>
          <w:b w:val="false"/>
          <w:i w:val="false"/>
          <w:color w:val="000000"/>
          <w:sz w:val="28"/>
        </w:rPr>
        <w:t>,</w:t>
      </w:r>
      <w:r>
        <w:rPr>
          <w:rFonts w:ascii="Times New Roman"/>
          <w:b w:val="false"/>
          <w:i w:val="false"/>
          <w:color w:val="000000"/>
          <w:sz w:val="28"/>
        </w:rPr>
        <w:t>  90</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w:t>
      </w:r>
      <w:r>
        <w:rPr>
          <w:rFonts w:ascii="Times New Roman"/>
          <w:b w:val="false"/>
          <w:i w:val="false"/>
          <w:color w:val="000000"/>
          <w:sz w:val="28"/>
        </w:rPr>
        <w:t>257</w:t>
      </w:r>
      <w:r>
        <w:rPr>
          <w:rFonts w:ascii="Times New Roman"/>
          <w:b w:val="false"/>
          <w:i w:val="false"/>
          <w:color w:val="000000"/>
          <w:sz w:val="28"/>
        </w:rPr>
        <w:t>, </w:t>
      </w:r>
      <w:r>
        <w:rPr>
          <w:rFonts w:ascii="Times New Roman"/>
          <w:b w:val="false"/>
          <w:i w:val="false"/>
          <w:color w:val="000000"/>
          <w:sz w:val="28"/>
        </w:rPr>
        <w:t>276</w:t>
      </w:r>
      <w:r>
        <w:rPr>
          <w:rFonts w:ascii="Times New Roman"/>
          <w:b w:val="false"/>
          <w:i w:val="false"/>
          <w:color w:val="000000"/>
          <w:sz w:val="28"/>
        </w:rPr>
        <w:t xml:space="preserve"> және </w:t>
      </w:r>
      <w:r>
        <w:rPr>
          <w:rFonts w:ascii="Times New Roman"/>
          <w:b w:val="false"/>
          <w:i w:val="false"/>
          <w:color w:val="000000"/>
          <w:sz w:val="28"/>
        </w:rPr>
        <w:t>476-баптарына</w:t>
      </w:r>
      <w:r>
        <w:rPr>
          <w:rFonts w:ascii="Times New Roman"/>
          <w:b w:val="false"/>
          <w:i w:val="false"/>
          <w:color w:val="000000"/>
          <w:sz w:val="28"/>
        </w:rPr>
        <w:t xml:space="preserve"> сәйкес әзiрлендi және тауарлардың кедендiк бақылаумен орналастыру кезiндегi жеткiзiлуiн бақылау тәртiбiн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Қаржы министрінің 2010.02.22 </w:t>
      </w:r>
      <w:r>
        <w:rPr>
          <w:rFonts w:ascii="Times New Roman"/>
          <w:b w:val="false"/>
          <w:i w:val="false"/>
          <w:color w:val="000000"/>
          <w:sz w:val="28"/>
        </w:rPr>
        <w:t>N 74</w:t>
      </w:r>
      <w:r>
        <w:rPr>
          <w:rFonts w:ascii="Times New Roman"/>
          <w:b w:val="false"/>
          <w:i w:val="false"/>
          <w:color w:val="ff0000"/>
          <w:sz w:val="28"/>
        </w:rPr>
        <w:t xml:space="preserve"> бұйрығымен.</w:t>
      </w:r>
    </w:p>
    <w:bookmarkEnd w:id="2"/>
    <w:bookmarkStart w:name="z5" w:id="3"/>
    <w:p>
      <w:pPr>
        <w:spacing w:after="0"/>
        <w:ind w:left="0"/>
        <w:jc w:val="both"/>
      </w:pPr>
      <w:r>
        <w:rPr>
          <w:rFonts w:ascii="Times New Roman"/>
          <w:b w:val="false"/>
          <w:i w:val="false"/>
          <w:color w:val="000000"/>
          <w:sz w:val="28"/>
        </w:rPr>
        <w:t>
      2. Тауарлар iшкi кеден транзитi рәсiмi бойынша (бұдан әрi - IКТ рәсiмi) кедендiк жөнелту органының баратын кеден органына дейiн тасымалдаушының жауаптылығымен, көлiктiң барлық түрлерiмен тасымалданады.</w:t>
      </w:r>
    </w:p>
    <w:bookmarkEnd w:id="3"/>
    <w:bookmarkStart w:name="z6" w:id="4"/>
    <w:p>
      <w:pPr>
        <w:spacing w:after="0"/>
        <w:ind w:left="0"/>
        <w:jc w:val="both"/>
      </w:pPr>
      <w:r>
        <w:rPr>
          <w:rFonts w:ascii="Times New Roman"/>
          <w:b w:val="false"/>
          <w:i w:val="false"/>
          <w:color w:val="000000"/>
          <w:sz w:val="28"/>
        </w:rPr>
        <w:t>
      3. Баратын кеден органы алынған құжаттарды тексередi және тауарлар Қазақстан Республикасының заңнамасында көзделген мерзiмдерде келiп түспеген жағдайда, жедел байланыс арналары бойынша жөнелтушi кеден органын хабардар етедi, жеткiзiлмеген тауарлардың кедендiк ресiмделуiн қамтамасыз етуге арналған тиiстi iс-шаралар жүргiзедi.</w:t>
      </w:r>
    </w:p>
    <w:bookmarkEnd w:id="4"/>
    <w:bookmarkStart w:name="z7" w:id="5"/>
    <w:p>
      <w:pPr>
        <w:spacing w:after="0"/>
        <w:ind w:left="0"/>
        <w:jc w:val="left"/>
      </w:pPr>
      <w:r>
        <w:rPr>
          <w:rFonts w:ascii="Times New Roman"/>
          <w:b/>
          <w:i w:val="false"/>
          <w:color w:val="000000"/>
        </w:rPr>
        <w:t xml:space="preserve"> 
2. Жеткізілуін бақылау құжатын ресімдеу және қалыптастыру тәртібі</w:t>
      </w:r>
    </w:p>
    <w:bookmarkEnd w:id="5"/>
    <w:p>
      <w:pPr>
        <w:spacing w:after="0"/>
        <w:ind w:left="0"/>
        <w:jc w:val="both"/>
      </w:pPr>
      <w:r>
        <w:rPr>
          <w:rFonts w:ascii="Times New Roman"/>
          <w:b w:val="false"/>
          <w:i w:val="false"/>
          <w:color w:val="ff0000"/>
          <w:sz w:val="28"/>
        </w:rPr>
        <w:t xml:space="preserve">      Ескерту. 2-тараудың атауы жаңа редакцияда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bookmarkStart w:name="z8" w:id="6"/>
    <w:p>
      <w:pPr>
        <w:spacing w:after="0"/>
        <w:ind w:left="0"/>
        <w:jc w:val="both"/>
      </w:pPr>
      <w:r>
        <w:rPr>
          <w:rFonts w:ascii="Times New Roman"/>
          <w:b w:val="false"/>
          <w:i w:val="false"/>
          <w:color w:val="000000"/>
          <w:sz w:val="28"/>
        </w:rPr>
        <w:t>
      4. Жеткiзiлуiн бақылау құжаты (бұдан әрi - ЖБҚ) кедендiк декларация-1, кедендiк декларация-2 нысанындағы (2-қосымша) жүк кедендiк декларациясының бланкасында төрт данада бiр мезгiлде электрондық көшiрмесi жасала отырып, Кодекстiң </w:t>
      </w:r>
      <w:r>
        <w:rPr>
          <w:rFonts w:ascii="Times New Roman"/>
          <w:b w:val="false"/>
          <w:i w:val="false"/>
          <w:color w:val="000000"/>
          <w:sz w:val="28"/>
        </w:rPr>
        <w:t>76-бабына</w:t>
      </w:r>
      <w:r>
        <w:rPr>
          <w:rFonts w:ascii="Times New Roman"/>
          <w:b w:val="false"/>
          <w:i w:val="false"/>
          <w:color w:val="000000"/>
          <w:sz w:val="28"/>
        </w:rPr>
        <w:t xml:space="preserve"> және осы Ереженiң талаптарына сәйкес толтырылады. </w:t>
      </w:r>
    </w:p>
    <w:bookmarkEnd w:id="6"/>
    <w:bookmarkStart w:name="z9" w:id="7"/>
    <w:p>
      <w:pPr>
        <w:spacing w:after="0"/>
        <w:ind w:left="0"/>
        <w:jc w:val="both"/>
      </w:pPr>
      <w:r>
        <w:rPr>
          <w:rFonts w:ascii="Times New Roman"/>
          <w:b w:val="false"/>
          <w:i w:val="false"/>
          <w:color w:val="000000"/>
          <w:sz w:val="28"/>
        </w:rPr>
        <w:t xml:space="preserve">
      5. ЖБҚ тiркеудi жөнелтушi кеден органы 2-қосымшада келтiрiлген нысан бойынша жеткiзудi бақылау құжаттарын тiркеу журналында жүргiзедi. </w:t>
      </w:r>
    </w:p>
    <w:bookmarkEnd w:id="7"/>
    <w:bookmarkStart w:name="z10" w:id="8"/>
    <w:p>
      <w:pPr>
        <w:spacing w:after="0"/>
        <w:ind w:left="0"/>
        <w:jc w:val="both"/>
      </w:pPr>
      <w:r>
        <w:rPr>
          <w:rFonts w:ascii="Times New Roman"/>
          <w:b w:val="false"/>
          <w:i w:val="false"/>
          <w:color w:val="000000"/>
          <w:sz w:val="28"/>
        </w:rPr>
        <w:t xml:space="preserve">
      6. Тауарларды АКТ рәсiмi бойынша тасымалдау кезiнде ЖБҚ барлық </w:t>
      </w:r>
      <w:r>
        <w:br/>
      </w:r>
      <w:r>
        <w:rPr>
          <w:rFonts w:ascii="Times New Roman"/>
          <w:b w:val="false"/>
          <w:i w:val="false"/>
          <w:color w:val="000000"/>
          <w:sz w:val="28"/>
        </w:rPr>
        <w:t xml:space="preserve">
даналарына және тауарға iлеспе құжаттардың (жүктiк жөнелтпе құжат, шот-фактура, инвойстар, коносаменттер және т.б.) барлық даналарына 1-суретте (3-қосымша) көрсетiлген мөртаңба қойылады. Мөртаңба тасымалдауды iшкi кедендiк транзит рәсiмi бойынша ресiмдеудi жүргiзушi кеден органы лауазымды адамының жеке нөмiрлiк мөрiмен және қолымен расталады. </w:t>
      </w:r>
    </w:p>
    <w:bookmarkEnd w:id="8"/>
    <w:bookmarkStart w:name="z11" w:id="9"/>
    <w:p>
      <w:pPr>
        <w:spacing w:after="0"/>
        <w:ind w:left="0"/>
        <w:jc w:val="both"/>
      </w:pPr>
      <w:r>
        <w:rPr>
          <w:rFonts w:ascii="Times New Roman"/>
          <w:b w:val="false"/>
          <w:i w:val="false"/>
          <w:color w:val="000000"/>
          <w:sz w:val="28"/>
        </w:rPr>
        <w:t xml:space="preserve">
      7. ЖБҚ-ның екiншi және үшiншi даналары тауармен бiрге баратын кеден органына ұсыну үшiн тасымалдаушыға тапсырылады, бiрiншi дана - жөнелтушi кеден органының бақылауында (бақылау парағы) қалады, төртiншi дана тауар-көлiк құжаттарының (шот-фактура, көлiктiк жөнелтпе құжат және басқа) көшiрмелерiмен бiрге - жедел байланыс түрлерiмен баратын кеден органына жөнелтiледi. </w:t>
      </w:r>
      <w:r>
        <w:br/>
      </w:r>
      <w:r>
        <w:rPr>
          <w:rFonts w:ascii="Times New Roman"/>
          <w:b w:val="false"/>
          <w:i w:val="false"/>
          <w:color w:val="000000"/>
          <w:sz w:val="28"/>
        </w:rPr>
        <w:t xml:space="preserve">
      ЖБҚ-ның бiрiншi данасы тауарға iлеспе құжаттардың көшiрмелерiмен бiрге жөнелтушi кеден органында жеке папкада сақталады. </w:t>
      </w:r>
    </w:p>
    <w:bookmarkEnd w:id="9"/>
    <w:bookmarkStart w:name="z12" w:id="10"/>
    <w:p>
      <w:pPr>
        <w:spacing w:after="0"/>
        <w:ind w:left="0"/>
        <w:jc w:val="both"/>
      </w:pPr>
      <w:r>
        <w:rPr>
          <w:rFonts w:ascii="Times New Roman"/>
          <w:b w:val="false"/>
          <w:i w:val="false"/>
          <w:color w:val="000000"/>
          <w:sz w:val="28"/>
        </w:rPr>
        <w:t xml:space="preserve">
      8. Тауарлардың жеткізілуін бақылаудың мынадай бағандары толтырылады: 1, 2, 3, 4, 5, 6, 7, 8, 9, 15, 16, 17, 18, 21, 22, 23, 25, 29, 31, 32, 33, 35, 38, 40, 42 және 44, 46-бағандарының 2, 7-тармақтары (компьютердің басылым құрылғысында немесе басу машинкасында бас әріптермен), 50, 53, 54, А, С, Д.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жазылды - ҚР Қаржы министрлігі Кедендік бақылау комитеті төрағасының 2005 жылғы 20 мамырдағы N 195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9. ЖБҚ бағандарын декларант не тасымалдаушы, экспедитор, ал көрсетілген адамдар болмаған жағдайда - кеден органының лауазымды адамы толтырады. </w:t>
      </w:r>
      <w:r>
        <w:br/>
      </w:r>
      <w:r>
        <w:rPr>
          <w:rFonts w:ascii="Times New Roman"/>
          <w:b w:val="false"/>
          <w:i w:val="false"/>
          <w:color w:val="000000"/>
          <w:sz w:val="28"/>
        </w:rPr>
        <w:t xml:space="preserve">
      "Декларацияның түрі" 1-бағаны: </w:t>
      </w:r>
      <w:r>
        <w:br/>
      </w:r>
      <w:r>
        <w:rPr>
          <w:rFonts w:ascii="Times New Roman"/>
          <w:b w:val="false"/>
          <w:i w:val="false"/>
          <w:color w:val="000000"/>
          <w:sz w:val="28"/>
        </w:rPr>
        <w:t xml:space="preserve">
      бірінші қосымша бөлікте тауарлар мен көлік құралдарын өткізу бағыты қойылады: </w:t>
      </w:r>
      <w:r>
        <w:br/>
      </w:r>
      <w:r>
        <w:rPr>
          <w:rFonts w:ascii="Times New Roman"/>
          <w:b w:val="false"/>
          <w:i w:val="false"/>
          <w:color w:val="000000"/>
          <w:sz w:val="28"/>
        </w:rPr>
        <w:t xml:space="preserve">
      ИМ - Қазақстан Республикасының аумағына жөнелтуші кеден органынан межелі кеден органына дейін әкелу кезінде; </w:t>
      </w:r>
      <w:r>
        <w:br/>
      </w:r>
      <w:r>
        <w:rPr>
          <w:rFonts w:ascii="Times New Roman"/>
          <w:b w:val="false"/>
          <w:i w:val="false"/>
          <w:color w:val="000000"/>
          <w:sz w:val="28"/>
        </w:rPr>
        <w:t xml:space="preserve">
      ТР - "тауарлар транзиті" кедендік режиміне сәйкес Қазақстан Республикасының аумағы арқылы тауарлар мен көлік құралдарын өткізу кезінде; </w:t>
      </w:r>
      <w:r>
        <w:br/>
      </w:r>
      <w:r>
        <w:rPr>
          <w:rFonts w:ascii="Times New Roman"/>
          <w:b w:val="false"/>
          <w:i w:val="false"/>
          <w:color w:val="000000"/>
          <w:sz w:val="28"/>
        </w:rPr>
        <w:t xml:space="preserve">
      ВТ - бұрын өзге де кедендік рәсімдерге (уақытша сақтау орындары, кеден қоймасы және тағы басқалар) орналастырылған тауарлар мен көлік құралдарын Қазақстан Республикасының аумағы арқылы өткізу кезінде; </w:t>
      </w:r>
      <w:r>
        <w:br/>
      </w:r>
      <w:r>
        <w:rPr>
          <w:rFonts w:ascii="Times New Roman"/>
          <w:b w:val="false"/>
          <w:i w:val="false"/>
          <w:color w:val="000000"/>
          <w:sz w:val="28"/>
        </w:rPr>
        <w:t xml:space="preserve">
      ТТ - тауарлар мен көлік құралдарын шетел мемлекетінің аумағы арқылы бір кеден органынан басқа кеден органына өткізу кезінде; </w:t>
      </w:r>
      <w:r>
        <w:br/>
      </w:r>
      <w:r>
        <w:rPr>
          <w:rFonts w:ascii="Times New Roman"/>
          <w:b w:val="false"/>
          <w:i w:val="false"/>
          <w:color w:val="000000"/>
          <w:sz w:val="28"/>
        </w:rPr>
        <w:t xml:space="preserve">
      екінші қосымша бөліктері толтырылмайды, ал үшінші қосымша бөлікте ЖБҚ көрсетіледі. </w:t>
      </w:r>
      <w:r>
        <w:br/>
      </w:r>
      <w:r>
        <w:rPr>
          <w:rFonts w:ascii="Times New Roman"/>
          <w:b w:val="false"/>
          <w:i w:val="false"/>
          <w:color w:val="000000"/>
          <w:sz w:val="28"/>
        </w:rPr>
        <w:t xml:space="preserve">
      "Жөнелтушi" 2-бағанында - жөнелтушiнiң атауы мен толық заңды мекен-жайы көрсетiледi. </w:t>
      </w:r>
      <w:r>
        <w:br/>
      </w:r>
      <w:r>
        <w:rPr>
          <w:rFonts w:ascii="Times New Roman"/>
          <w:b w:val="false"/>
          <w:i w:val="false"/>
          <w:color w:val="000000"/>
          <w:sz w:val="28"/>
        </w:rPr>
        <w:t xml:space="preserve">
      "Қосымша парақтар" 3-бағаны - егер қосымша парақтар пайдаланылса толтырылады. Бағанның бiрiншi қосымша бөлiгiнде парақтың реттiк нөмiрi, екiншiсiнде - қосымшаларды қоса алғанда ұсынылған ЖБҚ парақтарының жалпы саны көрсетiледi. </w:t>
      </w:r>
      <w:r>
        <w:br/>
      </w:r>
      <w:r>
        <w:rPr>
          <w:rFonts w:ascii="Times New Roman"/>
          <w:b w:val="false"/>
          <w:i w:val="false"/>
          <w:color w:val="000000"/>
          <w:sz w:val="28"/>
        </w:rPr>
        <w:t xml:space="preserve">
      "Түсiру ерекшелiгi" 4-бағаны - тауарлардың тiзiмдемесi пайдаланылған жағдайда толтырылады. Қоса берiлген парақтардың жалпы саны көрсетiледi. </w:t>
      </w:r>
      <w:r>
        <w:br/>
      </w:r>
      <w:r>
        <w:rPr>
          <w:rFonts w:ascii="Times New Roman"/>
          <w:b w:val="false"/>
          <w:i w:val="false"/>
          <w:color w:val="000000"/>
          <w:sz w:val="28"/>
        </w:rPr>
        <w:t xml:space="preserve">
      "Барлық тауарлардың атауы" 5-бағанына - ЖБҚ негiзгi және қосымша парақтарының 31-бағанында көрсетiлген декларацияланатын топтағы тауарлар атауларының жалпы саны қойылады. </w:t>
      </w:r>
      <w:r>
        <w:br/>
      </w:r>
      <w:r>
        <w:rPr>
          <w:rFonts w:ascii="Times New Roman"/>
          <w:b w:val="false"/>
          <w:i w:val="false"/>
          <w:color w:val="000000"/>
          <w:sz w:val="28"/>
        </w:rPr>
        <w:t xml:space="preserve">
      "Орындардың саны" 6-бағанында - тауарлардың декларацияланатын тобындағы орындардың жалпы саны көрсетiледi. Кеден шекарасы арқылы сусыма, құйылма, сондай-ақ төгiлмелi жүктер өткiзiлген жағдайда, бағанда - "0" көрсетiледi. Контейнерлерде, жәшiктерде немесе табандарда тасымалданатын тауарлар үшiн тиiсiнше контейнерлердiң, жәшiктердiң, табандардың саны көрсетiледi. </w:t>
      </w:r>
      <w:r>
        <w:br/>
      </w:r>
      <w:r>
        <w:rPr>
          <w:rFonts w:ascii="Times New Roman"/>
          <w:b w:val="false"/>
          <w:i w:val="false"/>
          <w:color w:val="000000"/>
          <w:sz w:val="28"/>
        </w:rPr>
        <w:t xml:space="preserve">
      "Анықтамалық нөмiр" 7-бағанында - ЖБҚ-ның кедендiк ресiмдеуге қабылданған күнi мен тiркеу нөмiрi мынадай сызба бойынша көрсетiледi: 11111/22334/55555, мұнда 1 сандары кедендiк ресiмдеудi жүргiзетiн кеден органының Қазақстан Республикасы кеден органдарының жiктеушiсiне сәйкес бес мәндi сандық коды, 2 және 3 сандары ЖБҚ-ның кедендiк ресiмдеуге қабылданған күнi мен айы, 4 саны - ағымдық жылдың соңғы саны, 5 сандары - тиiстi кеден органы ресiмдеген ЖБҚ-ның реттiк нөмiрi (ағымдық жылдағы өспелi қорытындымен, жыл аяқталғаннан кейiн нөмiрлену жаңартылады). ЖБҚ-ның реттiк нөмiрi тауарлардың әкетiлетiндiгiне немесе әкелiнетiндiгiне қарамастан, қайталанбауы тиiс. Қосымша парақтар қолданылған жағдайда "A" бағанының төменгi бөлiгiнде 33-бағанының үстiнде ЖБҚ негiзгi парағының тiркеу нөмiрi көрсетiледi. Баған толтырылғаннан кейiн, деректер ЖБҚ-ны ресiмдеушi инспектордың жеке нөмiрлiк мөрiмен расталады. </w:t>
      </w:r>
      <w:r>
        <w:br/>
      </w:r>
      <w:r>
        <w:rPr>
          <w:rFonts w:ascii="Times New Roman"/>
          <w:b w:val="false"/>
          <w:i w:val="false"/>
          <w:color w:val="000000"/>
          <w:sz w:val="28"/>
        </w:rPr>
        <w:t xml:space="preserve">
      "Алушы" 8-бағанында - алушының толық заңды мекен-жайы көрсетiледi. Тауар темiржол көлiгiмен тасымалданған жағдайда қосымша темiржол жүк құжатында белгiленген баратын кеден органының қызмет аймағындағы темiр жол станциясының коды көрсетiледi. </w:t>
      </w:r>
      <w:r>
        <w:br/>
      </w:r>
      <w:r>
        <w:rPr>
          <w:rFonts w:ascii="Times New Roman"/>
          <w:b w:val="false"/>
          <w:i w:val="false"/>
          <w:color w:val="000000"/>
          <w:sz w:val="28"/>
        </w:rPr>
        <w:t xml:space="preserve">
      9-бағанда - кедендiк алып жүру кезiндегi акт пен шешiмнiң нөмiрi көрсетiледi. </w:t>
      </w:r>
      <w:r>
        <w:br/>
      </w:r>
      <w:r>
        <w:rPr>
          <w:rFonts w:ascii="Times New Roman"/>
          <w:b w:val="false"/>
          <w:i w:val="false"/>
          <w:color w:val="000000"/>
          <w:sz w:val="28"/>
        </w:rPr>
        <w:t xml:space="preserve">
      "Жөнелтушi ел" 15-бағанында - жөнелтушi ел көрсетiледi. </w:t>
      </w:r>
      <w:r>
        <w:br/>
      </w:r>
      <w:r>
        <w:rPr>
          <w:rFonts w:ascii="Times New Roman"/>
          <w:b w:val="false"/>
          <w:i w:val="false"/>
          <w:color w:val="000000"/>
          <w:sz w:val="28"/>
        </w:rPr>
        <w:t xml:space="preserve">
      "Шығарылған ел" 16-бағанында - тауарды шығарған ел көрсетiледi. </w:t>
      </w:r>
      <w:r>
        <w:br/>
      </w:r>
      <w:r>
        <w:rPr>
          <w:rFonts w:ascii="Times New Roman"/>
          <w:b w:val="false"/>
          <w:i w:val="false"/>
          <w:color w:val="000000"/>
          <w:sz w:val="28"/>
        </w:rPr>
        <w:t xml:space="preserve">
      "Баратын елi" 17-бағанында - баратын елi көрсетiледi. </w:t>
      </w:r>
      <w:r>
        <w:br/>
      </w:r>
      <w:r>
        <w:rPr>
          <w:rFonts w:ascii="Times New Roman"/>
          <w:b w:val="false"/>
          <w:i w:val="false"/>
          <w:color w:val="000000"/>
          <w:sz w:val="28"/>
        </w:rPr>
        <w:t xml:space="preserve">
      "Жөнелту кезiндегi көлiк құралы" 18-бағанында - бағанның сол жақ қосымша бөлiгiнде көлiк құралдарының саны қойылады, ашық алаңнан кейiн Қазақстан Республикасының кеден шекарасындағы өткiзу пунктiнен тауарларды тасымалдауды жүргiзетiн көлiк құралы туралы мәлiметтер көрсетiледi. Бағанның оң жақ қосымша бөлiгiнде Әлем елдерi жiктеушiсiне сәйкес көлiк құралы тиесiлi болатын елдiң сандық коды көрсетiледi. </w:t>
      </w:r>
      <w:r>
        <w:br/>
      </w:r>
      <w:r>
        <w:rPr>
          <w:rFonts w:ascii="Times New Roman"/>
          <w:b w:val="false"/>
          <w:i w:val="false"/>
          <w:color w:val="000000"/>
          <w:sz w:val="28"/>
        </w:rPr>
        <w:t xml:space="preserve">
      "Шекарадағы көлiк құралы" 21-бағанында - бағанның оң жақ қосымша бөлiгiнде көлiк құралдарының саны қойылады, ашық жерден кейiн Қазақстан Республикасының шегiнен тысқары жерлерге тауарларды әкететiн көлiк құралы туралы мәлiметтер көрсетiледi. Бағанның оң жақ қосымша бөлiгiнде көлiк құралы тиесiлi болатын елдiң сандық коды көрсетiледi.  </w:t>
      </w:r>
      <w:r>
        <w:br/>
      </w:r>
      <w:r>
        <w:rPr>
          <w:rFonts w:ascii="Times New Roman"/>
          <w:b w:val="false"/>
          <w:i w:val="false"/>
          <w:color w:val="000000"/>
          <w:sz w:val="28"/>
        </w:rPr>
        <w:t xml:space="preserve">
      "Валюта және тауарлардың жалпы фактуралық құны" 22-бағанында - сол жақ қосымша бөлiкте валютаның сандық коды және тауарлардың шот-фактураға және басқа да тауарға iлеспе құжаттарға сәйкес жалпы фактуралық құны көрсетіледі. </w:t>
      </w:r>
      <w:r>
        <w:br/>
      </w:r>
      <w:r>
        <w:rPr>
          <w:rFonts w:ascii="Times New Roman"/>
          <w:b w:val="false"/>
          <w:i w:val="false"/>
          <w:color w:val="000000"/>
          <w:sz w:val="28"/>
        </w:rPr>
        <w:t xml:space="preserve">
      "Валюта бағамы" 23-бағанында - валютаны ЖБҚ-ны ресiмдеуге қабылдау күнiндегi бағамы көрсетiледi. </w:t>
      </w:r>
      <w:r>
        <w:br/>
      </w:r>
      <w:r>
        <w:rPr>
          <w:rFonts w:ascii="Times New Roman"/>
          <w:b w:val="false"/>
          <w:i w:val="false"/>
          <w:color w:val="000000"/>
          <w:sz w:val="28"/>
        </w:rPr>
        <w:t xml:space="preserve">
      "Көлiк түрiнiң коды" 25-бағанында - көлiк түрiнiң коды көрсетiледi. </w:t>
      </w:r>
      <w:r>
        <w:br/>
      </w:r>
      <w:r>
        <w:rPr>
          <w:rFonts w:ascii="Times New Roman"/>
          <w:b w:val="false"/>
          <w:i w:val="false"/>
          <w:color w:val="000000"/>
          <w:sz w:val="28"/>
        </w:rPr>
        <w:t xml:space="preserve">
      Шекарадағы кеден" деген 29-бағанда - жөнелтуші кеден органы көрсетіледі. </w:t>
      </w:r>
      <w:r>
        <w:br/>
      </w:r>
      <w:r>
        <w:rPr>
          <w:rFonts w:ascii="Times New Roman"/>
          <w:b w:val="false"/>
          <w:i w:val="false"/>
          <w:color w:val="000000"/>
          <w:sz w:val="28"/>
        </w:rPr>
        <w:t xml:space="preserve">
      "Жүк орындары мен тауардың сипаттамасы", "Контейнерлердiң маркiленуi және саны, нөмiрi - тауардың сипаттамасы" 31-бағанында - моделдерiнiң нөмiрлерiн, түрлерiн, мөлшерлерiн, параметрлерiн және т.б. қоса алғанда тауардың атауы және олардың техникалық сипаттамалары көрсетiледi, декларацияланатын тауарлардың сыртқы экономикалық қызметтiң тауарлы номенклатурасы бойынша (бұдан әрi - СЭҚ ТН) келтiрiлген тауарлар позициясының жалпы атауымен көрсетуге рұқсат етiлмейдi. Контейнерлерде тасымалданатын тауарлар үшiн, жоғарғы оң жақ бөлiгiнде контейнерлердiң саны және ашық жерден кейiн нөмiрi көрсетiледi. </w:t>
      </w:r>
      <w:r>
        <w:br/>
      </w:r>
      <w:r>
        <w:rPr>
          <w:rFonts w:ascii="Times New Roman"/>
          <w:b w:val="false"/>
          <w:i w:val="false"/>
          <w:color w:val="000000"/>
          <w:sz w:val="28"/>
        </w:rPr>
        <w:t xml:space="preserve">
      "N тауары" 32-бағанында - 31-бағанда декларацияланатын тауардың реттiк нөмiрi көрсетiледi. </w:t>
      </w:r>
      <w:r>
        <w:br/>
      </w:r>
      <w:r>
        <w:rPr>
          <w:rFonts w:ascii="Times New Roman"/>
          <w:b w:val="false"/>
          <w:i w:val="false"/>
          <w:color w:val="000000"/>
          <w:sz w:val="28"/>
        </w:rPr>
        <w:t xml:space="preserve">
      33-баған "Тауардың коды" - тауарлардың ЕурАзЭҚ СЭҚ ТН бойынша жіктемесіне сәйкес тауар коды көрсетіледі. Кодтың құрылымы ашық жерсіз және өзге де бөлгіш таңбаларсыз жазылады. Тауардың ЕурАзЭҚ СЭҚ ТН бойынша дәл кодын айқындау мүмкін болмайтын жағдайда тауар позициясы (тауардың сандық кодтың төртінші белгісі деңгейіндегі коды) көрсетіледі; </w:t>
      </w:r>
      <w:r>
        <w:br/>
      </w:r>
      <w:r>
        <w:rPr>
          <w:rFonts w:ascii="Times New Roman"/>
          <w:b w:val="false"/>
          <w:i w:val="false"/>
          <w:color w:val="000000"/>
          <w:sz w:val="28"/>
        </w:rPr>
        <w:t xml:space="preserve">
      "Қосымша салмақ (кг)" 35-бағанында - тауардың ораммен қоса жалпы салмағы килограммен көрсетiледi. Жалпы салмағы бір килограмнан асатын тауарларға қатысты салмақ дөңгелектеу ережесi бойынша бүтiн шамаға дейiн дөңгелектенедi. </w:t>
      </w:r>
      <w:r>
        <w:br/>
      </w:r>
      <w:r>
        <w:rPr>
          <w:rFonts w:ascii="Times New Roman"/>
          <w:b w:val="false"/>
          <w:i w:val="false"/>
          <w:color w:val="000000"/>
          <w:sz w:val="28"/>
        </w:rPr>
        <w:t xml:space="preserve">
      "Таза салмақ (кг)" - 38-бағанында - тауардың орамсыз салмағы көрсетiледi. </w:t>
      </w:r>
      <w:r>
        <w:br/>
      </w:r>
      <w:r>
        <w:rPr>
          <w:rFonts w:ascii="Times New Roman"/>
          <w:b w:val="false"/>
          <w:i w:val="false"/>
          <w:color w:val="000000"/>
          <w:sz w:val="28"/>
        </w:rPr>
        <w:t xml:space="preserve">
      "Алдыңғы құжат" 40-бағанында - шектес мемлекеттердiң тауарлар жеткiзiлуін бақылау құжатының нөмiрi көрсетіледi. </w:t>
      </w:r>
      <w:r>
        <w:br/>
      </w:r>
      <w:r>
        <w:rPr>
          <w:rFonts w:ascii="Times New Roman"/>
          <w:b w:val="false"/>
          <w:i w:val="false"/>
          <w:color w:val="000000"/>
          <w:sz w:val="28"/>
        </w:rPr>
        <w:t xml:space="preserve">
      "Фактуралық құн" 42-бағанында - тауарлардың шот-фактураға немесе басқа да тауарға iлеспе құжаттарға сәйкес фактуралық құны көрсетiледi. </w:t>
      </w:r>
      <w:r>
        <w:br/>
      </w:r>
      <w:r>
        <w:rPr>
          <w:rFonts w:ascii="Times New Roman"/>
          <w:b w:val="false"/>
          <w:i w:val="false"/>
          <w:color w:val="000000"/>
          <w:sz w:val="28"/>
        </w:rPr>
        <w:t xml:space="preserve">
      "Қосымша ақпарат/ұсынылатын құжаттар" 44-бағанында - әрбiр деректемелердi жаңа жолдан бастай отырып және әрқайсысының алдына олардың реттік нөмiрi көрсетiле отырып: </w:t>
      </w:r>
      <w:r>
        <w:br/>
      </w:r>
      <w:r>
        <w:rPr>
          <w:rFonts w:ascii="Times New Roman"/>
          <w:b w:val="false"/>
          <w:i w:val="false"/>
          <w:color w:val="000000"/>
          <w:sz w:val="28"/>
        </w:rPr>
        <w:t xml:space="preserve">
      2 - көлiк құжатының нөмiрi, </w:t>
      </w:r>
      <w:r>
        <w:br/>
      </w:r>
      <w:r>
        <w:rPr>
          <w:rFonts w:ascii="Times New Roman"/>
          <w:b w:val="false"/>
          <w:i w:val="false"/>
          <w:color w:val="000000"/>
          <w:sz w:val="28"/>
        </w:rPr>
        <w:t xml:space="preserve">
      7A - шот-фактураның нөмірi мен күнi, </w:t>
      </w:r>
      <w:r>
        <w:br/>
      </w:r>
      <w:r>
        <w:rPr>
          <w:rFonts w:ascii="Times New Roman"/>
          <w:b w:val="false"/>
          <w:i w:val="false"/>
          <w:color w:val="000000"/>
          <w:sz w:val="28"/>
        </w:rPr>
        <w:t xml:space="preserve">
      7В - кепiлдi мiндеттеменiң нөмiрі, </w:t>
      </w:r>
      <w:r>
        <w:br/>
      </w:r>
      <w:r>
        <w:rPr>
          <w:rFonts w:ascii="Times New Roman"/>
          <w:b w:val="false"/>
          <w:i w:val="false"/>
          <w:color w:val="000000"/>
          <w:sz w:val="28"/>
        </w:rPr>
        <w:t xml:space="preserve">
      7C - төлемнің қамтамасыз етiлгендiгін растайтын құжаттың нөмiрi мен күні, </w:t>
      </w:r>
      <w:r>
        <w:br/>
      </w:r>
      <w:r>
        <w:rPr>
          <w:rFonts w:ascii="Times New Roman"/>
          <w:b w:val="false"/>
          <w:i w:val="false"/>
          <w:color w:val="000000"/>
          <w:sz w:val="28"/>
        </w:rPr>
        <w:t xml:space="preserve">
      7D - кеден тасымалдаушысы лицензиясының нөмiрi көрсетiледi. </w:t>
      </w:r>
      <w:r>
        <w:br/>
      </w:r>
      <w:r>
        <w:rPr>
          <w:rFonts w:ascii="Times New Roman"/>
          <w:b w:val="false"/>
          <w:i w:val="false"/>
          <w:color w:val="000000"/>
          <w:sz w:val="28"/>
        </w:rPr>
        <w:t xml:space="preserve">
      "Статистикалық құн" 46-бағанында - тауардың ЖБҚ қабылданған күнгi бағам бойынша АҚШ долларындағы фактуралық құны көрсетiледi. </w:t>
      </w:r>
      <w:r>
        <w:br/>
      </w:r>
      <w:r>
        <w:rPr>
          <w:rFonts w:ascii="Times New Roman"/>
          <w:b w:val="false"/>
          <w:i w:val="false"/>
          <w:color w:val="000000"/>
          <w:sz w:val="28"/>
        </w:rPr>
        <w:t xml:space="preserve">
      Сенімгер" 50-бағанында - тауарларды IКТ рәсіміне сәйкес тасымалдауға қабылдаған тасымалдаушы туралы мәліметтер (тасымалдаушының атауы, мекен-жайы, оның баратын кеден органына дейін тауарды жеткізетіндігі туралы міндеттемесі, тасымалдаушы өкілінің аты-жөні және қолы); баратын кеден органына дейін жеткізу мерзімі көрсетіледі. </w:t>
      </w:r>
      <w:r>
        <w:br/>
      </w:r>
      <w:r>
        <w:rPr>
          <w:rFonts w:ascii="Times New Roman"/>
          <w:b w:val="false"/>
          <w:i w:val="false"/>
          <w:color w:val="000000"/>
          <w:sz w:val="28"/>
        </w:rPr>
        <w:t xml:space="preserve">
      Тауарлар мен көлік құралдарын Тауарларды жеткізуді бақылаудың автоматтандырылған жүйесімен жабдықталған жөнелтуші кеден органынан Тауарларды жеткізуді бақылаудың автоматтандырылған жүйесімен жабдықталған межелі кеден органына дейін өткізу жағдайында бағанда тасымалдаушының межелі кеден органына дейін электронды пломбаны (номерін көрсетіп) өзгеріссіз жайда жеткізу және беру туралы міндеттемесі көрсетіледі. </w:t>
      </w:r>
      <w:r>
        <w:br/>
      </w:r>
      <w:r>
        <w:rPr>
          <w:rFonts w:ascii="Times New Roman"/>
          <w:b w:val="false"/>
          <w:i w:val="false"/>
          <w:color w:val="000000"/>
          <w:sz w:val="28"/>
        </w:rPr>
        <w:t xml:space="preserve">
      Бағанды өз қолымен тасымалдаушының өкілі толтырады. </w:t>
      </w:r>
      <w:r>
        <w:br/>
      </w:r>
      <w:r>
        <w:rPr>
          <w:rFonts w:ascii="Times New Roman"/>
          <w:b w:val="false"/>
          <w:i w:val="false"/>
          <w:color w:val="000000"/>
          <w:sz w:val="28"/>
        </w:rPr>
        <w:t xml:space="preserve">
      "Кеден және баратын eл" 53-бағанында - баратын кеден органының атауы мен коды көрсетiледi. </w:t>
      </w:r>
      <w:r>
        <w:br/>
      </w:r>
      <w:r>
        <w:rPr>
          <w:rFonts w:ascii="Times New Roman"/>
          <w:b w:val="false"/>
          <w:i w:val="false"/>
          <w:color w:val="000000"/>
          <w:sz w:val="28"/>
        </w:rPr>
        <w:t xml:space="preserve">
      "Орны және күнi" 54-бағанында ЖБҚ толтырылған орын және күн: ресiмделген жерi, ұйымның атауы көрсетiледi. </w:t>
      </w:r>
      <w:r>
        <w:br/>
      </w:r>
      <w:r>
        <w:rPr>
          <w:rFonts w:ascii="Times New Roman"/>
          <w:b w:val="false"/>
          <w:i w:val="false"/>
          <w:color w:val="000000"/>
          <w:sz w:val="28"/>
        </w:rPr>
        <w:t xml:space="preserve">
      А бағанында жеткiзiлу орнының мекен-жайы көрсетiледi. </w:t>
      </w:r>
      <w:r>
        <w:br/>
      </w:r>
      <w:r>
        <w:rPr>
          <w:rFonts w:ascii="Times New Roman"/>
          <w:b w:val="false"/>
          <w:i w:val="false"/>
          <w:color w:val="000000"/>
          <w:sz w:val="28"/>
        </w:rPr>
        <w:t xml:space="preserve">
      С және Д бағандарында ocы Тәртiпке 3-қосымшаның 1 және 2-суреттеріне сәйкес көрсетiлген мөртаңбалар қойылады және жеке нөмiрлiк мөрмен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өзгертулер енгізілді - ҚР Қаржы министрлігі Кедендік бақылау комитеті төрағасының 2003 жылғы 1 желтоқсандағы N 537 </w:t>
      </w:r>
      <w:r>
        <w:rPr>
          <w:rFonts w:ascii="Times New Roman"/>
          <w:b w:val="false"/>
          <w:i w:val="false"/>
          <w:color w:val="000000"/>
          <w:sz w:val="28"/>
        </w:rPr>
        <w:t>бұйрығымен</w:t>
      </w:r>
      <w:r>
        <w:rPr>
          <w:rFonts w:ascii="Times New Roman"/>
          <w:b w:val="false"/>
          <w:i w:val="false"/>
          <w:color w:val="000000"/>
          <w:sz w:val="28"/>
        </w:rPr>
        <w:t xml:space="preserve">, </w:t>
      </w:r>
      <w:r>
        <w:rPr>
          <w:rFonts w:ascii="Times New Roman"/>
          <w:b w:val="false"/>
          <w:i w:val="false"/>
          <w:color w:val="ff0000"/>
          <w:sz w:val="28"/>
        </w:rPr>
        <w:t xml:space="preserve">2005 жылғы 20 мамырдағы N 195  </w:t>
      </w:r>
      <w:r>
        <w:rPr>
          <w:rFonts w:ascii="Times New Roman"/>
          <w:b w:val="false"/>
          <w:i w:val="false"/>
          <w:color w:val="000000"/>
          <w:sz w:val="28"/>
        </w:rPr>
        <w:t>  бұйрығымен</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w:t>
      </w:r>
      <w:r>
        <w:rPr>
          <w:rFonts w:ascii="Times New Roman"/>
          <w:b w:val="false"/>
          <w:i w:val="false"/>
          <w:color w:val="000000"/>
          <w:sz w:val="28"/>
        </w:rPr>
        <w:t xml:space="preserve">, </w:t>
      </w:r>
      <w:r>
        <w:rPr>
          <w:rFonts w:ascii="Times New Roman"/>
          <w:b w:val="false"/>
          <w:i w:val="false"/>
          <w:color w:val="ff0000"/>
          <w:sz w:val="28"/>
        </w:rPr>
        <w:t xml:space="preserve">2005 жылғы 29 қыркүйектегі N 386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1"/>
    <w:bookmarkStart w:name="z14" w:id="12"/>
    <w:p>
      <w:pPr>
        <w:spacing w:after="0"/>
        <w:ind w:left="0"/>
        <w:jc w:val="left"/>
      </w:pPr>
      <w:r>
        <w:rPr>
          <w:rFonts w:ascii="Times New Roman"/>
          <w:b/>
          <w:i w:val="false"/>
          <w:color w:val="000000"/>
        </w:rPr>
        <w:t xml:space="preserve"> 
  3. Тауарлар транзитi не кеден режимін қолданудың </w:t>
      </w:r>
      <w:r>
        <w:br/>
      </w:r>
      <w:r>
        <w:rPr>
          <w:rFonts w:ascii="Times New Roman"/>
          <w:b/>
          <w:i w:val="false"/>
          <w:color w:val="000000"/>
        </w:rPr>
        <w:t xml:space="preserve">
ерекшелiктерi </w:t>
      </w:r>
    </w:p>
    <w:bookmarkEnd w:id="12"/>
    <w:bookmarkStart w:name="z15" w:id="13"/>
    <w:p>
      <w:pPr>
        <w:spacing w:after="0"/>
        <w:ind w:left="0"/>
        <w:jc w:val="both"/>
      </w:pPr>
      <w:r>
        <w:rPr>
          <w:rFonts w:ascii="Times New Roman"/>
          <w:b w:val="false"/>
          <w:i w:val="false"/>
          <w:color w:val="000000"/>
          <w:sz w:val="28"/>
        </w:rPr>
        <w:t xml:space="preserve">
      10. Тауарлар мен көлiк құралдарын шетелдiк мемлекеттiң аумағы арқылы транзитпен өткізу кезiнде жөнелтуші кеден органы тауарлар мен көлiк құралдарын бiрдейлендiрудi қамтамасыз етедi, ал баратын кеден органы тауарлар мен көлiк құралдарын оларды IKТ рәсiмiне сәйкес өткiзу кезiнде бiрдейлендіру құралдарының сақталуын тексередi. </w:t>
      </w:r>
    </w:p>
    <w:bookmarkEnd w:id="13"/>
    <w:bookmarkStart w:name="z16" w:id="14"/>
    <w:p>
      <w:pPr>
        <w:spacing w:after="0"/>
        <w:ind w:left="0"/>
        <w:jc w:val="left"/>
      </w:pPr>
      <w:r>
        <w:rPr>
          <w:rFonts w:ascii="Times New Roman"/>
          <w:b/>
          <w:i w:val="false"/>
          <w:color w:val="000000"/>
        </w:rPr>
        <w:t xml:space="preserve"> 
  4. Баратын кеден органына жеткізілетін тауарлар туралы </w:t>
      </w:r>
      <w:r>
        <w:br/>
      </w:r>
      <w:r>
        <w:rPr>
          <w:rFonts w:ascii="Times New Roman"/>
          <w:b/>
          <w:i w:val="false"/>
          <w:color w:val="000000"/>
        </w:rPr>
        <w:t xml:space="preserve">
кепілдік мiндеттемелердi тiркеудiң тәртiбi </w:t>
      </w:r>
    </w:p>
    <w:bookmarkEnd w:id="14"/>
    <w:bookmarkStart w:name="z17" w:id="15"/>
    <w:p>
      <w:pPr>
        <w:spacing w:after="0"/>
        <w:ind w:left="0"/>
        <w:jc w:val="both"/>
      </w:pPr>
      <w:r>
        <w:rPr>
          <w:rFonts w:ascii="Times New Roman"/>
          <w:b w:val="false"/>
          <w:i w:val="false"/>
          <w:color w:val="000000"/>
          <w:sz w:val="28"/>
        </w:rPr>
        <w:t xml:space="preserve">
      11. Кепілдi мiндеттемелердi тiркеу үшін алушы баратын кеден органына өтінішпен жүгінуі тиіс. </w:t>
      </w:r>
    </w:p>
    <w:bookmarkEnd w:id="15"/>
    <w:bookmarkStart w:name="z18" w:id="16"/>
    <w:p>
      <w:pPr>
        <w:spacing w:after="0"/>
        <w:ind w:left="0"/>
        <w:jc w:val="both"/>
      </w:pPr>
      <w:r>
        <w:rPr>
          <w:rFonts w:ascii="Times New Roman"/>
          <w:b w:val="false"/>
          <w:i w:val="false"/>
          <w:color w:val="000000"/>
          <w:sz w:val="28"/>
        </w:rPr>
        <w:t xml:space="preserve">
      12. Кепiлдi мiндеттердi тiркеу мынадай жағдайлардың сақталуы шартымен жүргiзiледi: </w:t>
      </w:r>
      <w:r>
        <w:br/>
      </w:r>
      <w:r>
        <w:rPr>
          <w:rFonts w:ascii="Times New Roman"/>
          <w:b w:val="false"/>
          <w:i w:val="false"/>
          <w:color w:val="000000"/>
          <w:sz w:val="28"/>
        </w:rPr>
        <w:t xml:space="preserve">
      сыртқы экономикалық қызметке қатысушының есеп кәртiшкесiнiң болуы; </w:t>
      </w:r>
      <w:r>
        <w:br/>
      </w:r>
      <w:r>
        <w:rPr>
          <w:rFonts w:ascii="Times New Roman"/>
          <w:b w:val="false"/>
          <w:i w:val="false"/>
          <w:color w:val="000000"/>
          <w:sz w:val="28"/>
        </w:rPr>
        <w:t xml:space="preserve">
      жеке уақытша сақтау қоймасының (бұдан әрi- УСҚ) немесе уақытша сақтау орнының (бұдан әрi - УСО), не УСҚ-ның бірiнде уақытша сақтау жөнiндегi қызметтер көрсетуге арналған шарттың болуы; </w:t>
      </w:r>
      <w:r>
        <w:br/>
      </w:r>
      <w:r>
        <w:rPr>
          <w:rFonts w:ascii="Times New Roman"/>
          <w:b w:val="false"/>
          <w:i w:val="false"/>
          <w:color w:val="000000"/>
          <w:sz w:val="28"/>
        </w:rPr>
        <w:t xml:space="preserve">
      соңғы жыл iшiнде Қазақстан Республикасы кеден заңнамасы бойынша бұзушылықтардың болмауы. </w:t>
      </w:r>
    </w:p>
    <w:bookmarkEnd w:id="16"/>
    <w:bookmarkStart w:name="z19" w:id="17"/>
    <w:p>
      <w:pPr>
        <w:spacing w:after="0"/>
        <w:ind w:left="0"/>
        <w:jc w:val="both"/>
      </w:pPr>
      <w:r>
        <w:rPr>
          <w:rFonts w:ascii="Times New Roman"/>
          <w:b w:val="false"/>
          <w:i w:val="false"/>
          <w:color w:val="000000"/>
          <w:sz w:val="28"/>
        </w:rPr>
        <w:t xml:space="preserve">
      13. Өтiнішке мынадай құжаттар қоса берiледi:  </w:t>
      </w:r>
      <w:r>
        <w:br/>
      </w:r>
      <w:r>
        <w:rPr>
          <w:rFonts w:ascii="Times New Roman"/>
          <w:b w:val="false"/>
          <w:i w:val="false"/>
          <w:color w:val="000000"/>
          <w:sz w:val="28"/>
        </w:rPr>
        <w:t xml:space="preserve">
      кепiлдi мiндеттеменің толтырылған екi бланксi; </w:t>
      </w:r>
      <w:r>
        <w:br/>
      </w:r>
      <w:r>
        <w:rPr>
          <w:rFonts w:ascii="Times New Roman"/>
          <w:b w:val="false"/>
          <w:i w:val="false"/>
          <w:color w:val="000000"/>
          <w:sz w:val="28"/>
        </w:rPr>
        <w:t xml:space="preserve">
      сыртқы экономикалық қызметке қатысушының қызмет аясында сыртқы экономикалық қызметке қатысушы орналасқан кеден органында тiркелген кәртішкесi; </w:t>
      </w:r>
      <w:r>
        <w:br/>
      </w:r>
      <w:r>
        <w:rPr>
          <w:rFonts w:ascii="Times New Roman"/>
          <w:b w:val="false"/>
          <w:i w:val="false"/>
          <w:color w:val="000000"/>
          <w:sz w:val="28"/>
        </w:rPr>
        <w:t xml:space="preserve">
      сыртқы сауда шарттарының (келiсiм-шарттарының) (қолда бар) көшiрмелерi; </w:t>
      </w:r>
      <w:r>
        <w:br/>
      </w:r>
      <w:r>
        <w:rPr>
          <w:rFonts w:ascii="Times New Roman"/>
          <w:b w:val="false"/>
          <w:i w:val="false"/>
          <w:color w:val="000000"/>
          <w:sz w:val="28"/>
        </w:rPr>
        <w:t xml:space="preserve">
      қойма иелерiнiң жасасқан шарттардың көшірмесi (болған жағдайда). </w:t>
      </w:r>
    </w:p>
    <w:bookmarkEnd w:id="17"/>
    <w:bookmarkStart w:name="z20" w:id="18"/>
    <w:p>
      <w:pPr>
        <w:spacing w:after="0"/>
        <w:ind w:left="0"/>
        <w:jc w:val="both"/>
      </w:pPr>
      <w:r>
        <w:rPr>
          <w:rFonts w:ascii="Times New Roman"/>
          <w:b w:val="false"/>
          <w:i w:val="false"/>
          <w:color w:val="000000"/>
          <w:sz w:val="28"/>
        </w:rPr>
        <w:t xml:space="preserve">
      14. Алушының өтінішін қарау мерзiмi оны алған сәттен бастап екi жұмыс күннен аспауы тиiс. Құжаттар мен мәлiметтердi қосымша тексеру жүргiзу қажет болған жағдайда өтініштi қарау мерзiмi кеден органы басшылығының шешiмi бойынша ұзартылуы, бiрақ бес күннен артық емес уақытқа ұзартылуы мүмкін. </w:t>
      </w:r>
    </w:p>
    <w:bookmarkEnd w:id="18"/>
    <w:bookmarkStart w:name="z21" w:id="19"/>
    <w:p>
      <w:pPr>
        <w:spacing w:after="0"/>
        <w:ind w:left="0"/>
        <w:jc w:val="both"/>
      </w:pPr>
      <w:r>
        <w:rPr>
          <w:rFonts w:ascii="Times New Roman"/>
          <w:b w:val="false"/>
          <w:i w:val="false"/>
          <w:color w:val="000000"/>
          <w:sz w:val="28"/>
        </w:rPr>
        <w:t xml:space="preserve">
      15. Кеден органының қызметкерi жүгiнген алушыны есепке қояды. Қоса берiлiп отырған нысап бойынша (4-қосымша) жүргiзiлетiн Алушылардың есебiн жүргiзу журналында (бұдан әрi - есебiн жүргiзу журналы) тiркеу жүргiзiледi. Әрбiр алушыға есебiн жүргізу журналы бойынша нөмiр берiледi.  </w:t>
      </w:r>
      <w:r>
        <w:br/>
      </w:r>
      <w:r>
        <w:rPr>
          <w:rFonts w:ascii="Times New Roman"/>
          <w:b w:val="false"/>
          <w:i w:val="false"/>
          <w:color w:val="000000"/>
          <w:sz w:val="28"/>
        </w:rPr>
        <w:t xml:space="preserve">
      Қажет болған жағдайда, осы алушы туралы қажеттi деректердi қамтитын барлық құжаттарды сақтауға арналған есеп жүргiзудiң жеке папкасы жүргізiледi. </w:t>
      </w:r>
    </w:p>
    <w:bookmarkEnd w:id="19"/>
    <w:bookmarkStart w:name="z22" w:id="20"/>
    <w:p>
      <w:pPr>
        <w:spacing w:after="0"/>
        <w:ind w:left="0"/>
        <w:jc w:val="both"/>
      </w:pPr>
      <w:r>
        <w:rPr>
          <w:rFonts w:ascii="Times New Roman"/>
          <w:b w:val="false"/>
          <w:i w:val="false"/>
          <w:color w:val="000000"/>
          <w:sz w:val="28"/>
        </w:rPr>
        <w:t xml:space="preserve">
      16. Баратын кеден органы, кепілдi мiндеттеменi тiркеуден мынадай жағдайда бас тартады: </w:t>
      </w:r>
      <w:r>
        <w:br/>
      </w:r>
      <w:r>
        <w:rPr>
          <w:rFonts w:ascii="Times New Roman"/>
          <w:b w:val="false"/>
          <w:i w:val="false"/>
          <w:color w:val="000000"/>
          <w:sz w:val="28"/>
        </w:rPr>
        <w:t xml:space="preserve">
      егер алушы осы Ереженiң 13-тармағында көрсетiлген құжаттарды ұсынбаса; </w:t>
      </w:r>
      <w:r>
        <w:br/>
      </w:r>
      <w:r>
        <w:rPr>
          <w:rFonts w:ascii="Times New Roman"/>
          <w:b w:val="false"/>
          <w:i w:val="false"/>
          <w:color w:val="000000"/>
          <w:sz w:val="28"/>
        </w:rPr>
        <w:t xml:space="preserve">
      егер алушы алдыңғы кепiлдi мiндеттеменi орындамаса (осы Ереженiң 21-тармағында көрсетiлген жағдайлардан басқа); </w:t>
      </w:r>
      <w:r>
        <w:br/>
      </w:r>
      <w:r>
        <w:rPr>
          <w:rFonts w:ascii="Times New Roman"/>
          <w:b w:val="false"/>
          <w:i w:val="false"/>
          <w:color w:val="000000"/>
          <w:sz w:val="28"/>
        </w:rPr>
        <w:t xml:space="preserve">
      егер алушының құжаттарды тексеру сәтiнде кеден төлемдерi мен салықтары бойынша қарызы болса; </w:t>
      </w:r>
      <w:r>
        <w:br/>
      </w:r>
      <w:r>
        <w:rPr>
          <w:rFonts w:ascii="Times New Roman"/>
          <w:b w:val="false"/>
          <w:i w:val="false"/>
          <w:color w:val="000000"/>
          <w:sz w:val="28"/>
        </w:rPr>
        <w:t xml:space="preserve">
      егер алушыға немесе тасымалдаушыға қатысты жыл iшiнде Қазақстан Республикасының кеден заңнамасы саласында әкiмшiлiк құқық бұзушылық туралы iс қозғалса. </w:t>
      </w:r>
    </w:p>
    <w:bookmarkEnd w:id="20"/>
    <w:bookmarkStart w:name="z23" w:id="21"/>
    <w:p>
      <w:pPr>
        <w:spacing w:after="0"/>
        <w:ind w:left="0"/>
        <w:jc w:val="both"/>
      </w:pPr>
      <w:r>
        <w:rPr>
          <w:rFonts w:ascii="Times New Roman"/>
          <w:b w:val="false"/>
          <w:i w:val="false"/>
          <w:color w:val="000000"/>
          <w:sz w:val="28"/>
        </w:rPr>
        <w:t xml:space="preserve">
      17. Кепiлдiк мiндеттеме белгiленген нысан бойынша (6-қосымша) жеке журналда тiркеледi. </w:t>
      </w:r>
    </w:p>
    <w:bookmarkEnd w:id="21"/>
    <w:bookmarkStart w:name="z24" w:id="22"/>
    <w:p>
      <w:pPr>
        <w:spacing w:after="0"/>
        <w:ind w:left="0"/>
        <w:jc w:val="both"/>
      </w:pPr>
      <w:r>
        <w:rPr>
          <w:rFonts w:ascii="Times New Roman"/>
          <w:b w:val="false"/>
          <w:i w:val="false"/>
          <w:color w:val="000000"/>
          <w:sz w:val="28"/>
        </w:rPr>
        <w:t xml:space="preserve">
      18. Кепілдiк мiндеттемеге (6-қосымша) мынадай: </w:t>
      </w:r>
      <w:r>
        <w:br/>
      </w:r>
      <w:r>
        <w:rPr>
          <w:rFonts w:ascii="Times New Roman"/>
          <w:b w:val="false"/>
          <w:i w:val="false"/>
          <w:color w:val="000000"/>
          <w:sz w:val="28"/>
        </w:rPr>
        <w:t xml:space="preserve">
      7777/000/11223/9999, мұнда: </w:t>
      </w:r>
      <w:r>
        <w:br/>
      </w:r>
      <w:r>
        <w:rPr>
          <w:rFonts w:ascii="Times New Roman"/>
          <w:b w:val="false"/>
          <w:i w:val="false"/>
          <w:color w:val="000000"/>
          <w:sz w:val="28"/>
        </w:rPr>
        <w:t xml:space="preserve">
      7777 - алушының есебiн жүргiзу журналы бойынша нөмiрi, 000 - баратын кеден органының кеден органдарының жiктеушiсiне сәйкес сандық кодын бiрiншi үш белгiсi, 11 және 22 - тiркеудiң тиiстi күнi мен айы, 3 - ағындық жылдың соңғы саны, 9999 - кепiлдi  мiндеттеменiң тiркеу журналы бойынша реттiк нөмiрi болатын сызба бойынша жасалатын тiркеу нөмiрi берiледi. </w:t>
      </w:r>
    </w:p>
    <w:bookmarkEnd w:id="22"/>
    <w:bookmarkStart w:name="z25" w:id="23"/>
    <w:p>
      <w:pPr>
        <w:spacing w:after="0"/>
        <w:ind w:left="0"/>
        <w:jc w:val="both"/>
      </w:pPr>
      <w:r>
        <w:rPr>
          <w:rFonts w:ascii="Times New Roman"/>
          <w:b w:val="false"/>
          <w:i w:val="false"/>
          <w:color w:val="000000"/>
          <w:sz w:val="28"/>
        </w:rPr>
        <w:t xml:space="preserve">
      19. Кепiлдi мiндетте бiр ай iшiнде екi мың километр есебiндегi мерзiмге берiледi. </w:t>
      </w:r>
      <w:r>
        <w:br/>
      </w:r>
      <w:r>
        <w:rPr>
          <w:rFonts w:ascii="Times New Roman"/>
          <w:b w:val="false"/>
          <w:i w:val="false"/>
          <w:color w:val="000000"/>
          <w:sz w:val="28"/>
        </w:rPr>
        <w:t xml:space="preserve">
      20. Кеден органының қызметкерлерi кеден органдарының алдындағы өз мiндеттемелерiн орындамаған алушылардың тiзiлiмiн жүргiзедi. </w:t>
      </w:r>
    </w:p>
    <w:bookmarkEnd w:id="23"/>
    <w:bookmarkStart w:name="z26" w:id="24"/>
    <w:p>
      <w:pPr>
        <w:spacing w:after="0"/>
        <w:ind w:left="0"/>
        <w:jc w:val="both"/>
      </w:pPr>
      <w:r>
        <w:rPr>
          <w:rFonts w:ascii="Times New Roman"/>
          <w:b w:val="false"/>
          <w:i w:val="false"/>
          <w:color w:val="000000"/>
          <w:sz w:val="28"/>
        </w:rPr>
        <w:t xml:space="preserve">
      21. Орындамаған кепiлдi мiндеттемелердi қолданылу мерзiмi аяқталғаннан кейiн алушы аталған кепiлдi мiндеттеменi тiркеген кеден органының тауардың жеткiзiлуiн бақылау бөлiмiне тапсыруы тиiс. </w:t>
      </w:r>
    </w:p>
    <w:bookmarkEnd w:id="24"/>
    <w:bookmarkStart w:name="z27" w:id="25"/>
    <w:p>
      <w:pPr>
        <w:spacing w:after="0"/>
        <w:ind w:left="0"/>
        <w:jc w:val="both"/>
      </w:pPr>
      <w:r>
        <w:rPr>
          <w:rFonts w:ascii="Times New Roman"/>
          <w:b w:val="false"/>
          <w:i w:val="false"/>
          <w:color w:val="000000"/>
          <w:sz w:val="28"/>
        </w:rPr>
        <w:t xml:space="preserve">
      22. Тапсырылған, пайдаланылмаған кепiлдi мiндеттеме құжаттың беткi жағына және тiркеу журналының тиiстi бағанына "ҚАЙТАРЫЛДЫ" жазбасын қою жолымен жабылады. Жазбаны ТЖББ лауазымды адамы жүргiзедi және осы адамның қолымен және жеке нөмiрлiк мөрiмен расталады. </w:t>
      </w:r>
    </w:p>
    <w:bookmarkEnd w:id="25"/>
    <w:bookmarkStart w:name="z28" w:id="26"/>
    <w:p>
      <w:pPr>
        <w:spacing w:after="0"/>
        <w:ind w:left="0"/>
        <w:jc w:val="both"/>
      </w:pPr>
      <w:r>
        <w:rPr>
          <w:rFonts w:ascii="Times New Roman"/>
          <w:b w:val="false"/>
          <w:i w:val="false"/>
          <w:color w:val="000000"/>
          <w:sz w:val="28"/>
        </w:rPr>
        <w:t xml:space="preserve">
      23. Пайдаланылған кепiлдi мiндеттемелер мұндай мiндеттемелердiң бiрiншi (бақылау) даналарымен бiрге сақталады. </w:t>
      </w:r>
    </w:p>
    <w:bookmarkEnd w:id="26"/>
    <w:bookmarkStart w:name="z29" w:id="27"/>
    <w:p>
      <w:pPr>
        <w:spacing w:after="0"/>
        <w:ind w:left="0"/>
        <w:jc w:val="both"/>
      </w:pPr>
      <w:r>
        <w:rPr>
          <w:rFonts w:ascii="Times New Roman"/>
          <w:b w:val="false"/>
          <w:i w:val="false"/>
          <w:color w:val="000000"/>
          <w:sz w:val="28"/>
        </w:rPr>
        <w:t xml:space="preserve">
      24. Алушының дәлелді өтініші бойынша кепілдік берілген міндеттемені тіркеген кеден органы жөнелтуші кеден органына кейіннен түпнұсқаны пошта арқылы жібере отырып байланыс құралдары бойынша кепілдік берілген міндеттемені жібереді. </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жазылды - ҚР Қаржы министрлігі Кедендік бақылау комитеті төрағасының 2005 жылғы 29 қыркүйектегі N 386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27"/>
    <w:bookmarkStart w:name="z30" w:id="28"/>
    <w:p>
      <w:pPr>
        <w:spacing w:after="0"/>
        <w:ind w:left="0"/>
        <w:jc w:val="both"/>
      </w:pPr>
      <w:r>
        <w:rPr>
          <w:rFonts w:ascii="Times New Roman"/>
          <w:b w:val="false"/>
          <w:i w:val="false"/>
          <w:color w:val="000000"/>
          <w:sz w:val="28"/>
        </w:rPr>
        <w:t xml:space="preserve">
      25. Тауарларды алушының кепiлдi мiндеттемесiнiң ұсынылған жағдайда, жөнелтyшi кеден органында кепiлдiк мiндеттеме алынады және ЖБҚ бақылау данасына тiгiледi. Кепiлдiк мiндеттеме Қазақстан Республикасының кеден шекарасы арқылы тауарларды өткiзуде бiр жолға берiледi.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Қаржы министрлігі Кедендік бақылау комитеті төрағасының 2005 жылғы 29 қыркүйектегі N 386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r>
        <w:rPr>
          <w:rFonts w:ascii="Times New Roman"/>
          <w:b w:val="false"/>
          <w:i w:val="false"/>
          <w:color w:val="000000"/>
          <w:sz w:val="28"/>
        </w:rPr>
        <w:t xml:space="preserve">. </w:t>
      </w:r>
    </w:p>
    <w:bookmarkEnd w:id="28"/>
    <w:bookmarkStart w:name="z31" w:id="29"/>
    <w:p>
      <w:pPr>
        <w:spacing w:after="0"/>
        <w:ind w:left="0"/>
        <w:jc w:val="left"/>
      </w:pPr>
      <w:r>
        <w:rPr>
          <w:rFonts w:ascii="Times New Roman"/>
          <w:b/>
          <w:i w:val="false"/>
          <w:color w:val="000000"/>
        </w:rPr>
        <w:t xml:space="preserve"> 
  5. Қысқаша декларацияларды толтырудың тәртiбi </w:t>
      </w:r>
    </w:p>
    <w:bookmarkEnd w:id="29"/>
    <w:bookmarkStart w:name="z32" w:id="30"/>
    <w:p>
      <w:pPr>
        <w:spacing w:after="0"/>
        <w:ind w:left="0"/>
        <w:jc w:val="both"/>
      </w:pPr>
      <w:r>
        <w:rPr>
          <w:rFonts w:ascii="Times New Roman"/>
          <w:b w:val="false"/>
          <w:i w:val="false"/>
          <w:color w:val="000000"/>
          <w:sz w:val="28"/>
        </w:rPr>
        <w:t xml:space="preserve">
      26. Қысқаша декларацияны тауарларға қатысты уәкiлеттiгi бар тасымалдаушы не тұлға, тауарлар мен көлiк құралдарын кеден органына әкелгеннен кейiн келесi жұмыс күнiнен кешiктiрмей белгiленген нысан бойынша (7-қосымша) үш данада бередi. </w:t>
      </w:r>
      <w:r>
        <w:br/>
      </w:r>
      <w:r>
        <w:rPr>
          <w:rFonts w:ascii="Times New Roman"/>
          <w:b w:val="false"/>
          <w:i w:val="false"/>
          <w:color w:val="000000"/>
          <w:sz w:val="28"/>
        </w:rPr>
        <w:t xml:space="preserve">
      Бұл орайда, қысқаша декларацияның даналары мынадай тәртiппен бөлiнедi:  </w:t>
      </w:r>
      <w:r>
        <w:br/>
      </w:r>
      <w:r>
        <w:rPr>
          <w:rFonts w:ascii="Times New Roman"/>
          <w:b w:val="false"/>
          <w:i w:val="false"/>
          <w:color w:val="000000"/>
          <w:sz w:val="28"/>
        </w:rPr>
        <w:t xml:space="preserve">
      1-шi дана - бақылау үшiн кеден органының iс қағаздарында қалады; </w:t>
      </w:r>
      <w:r>
        <w:br/>
      </w:r>
      <w:r>
        <w:rPr>
          <w:rFonts w:ascii="Times New Roman"/>
          <w:b w:val="false"/>
          <w:i w:val="false"/>
          <w:color w:val="000000"/>
          <w:sz w:val="28"/>
        </w:rPr>
        <w:t xml:space="preserve">
      2-шi дана - тасымалдаушыға берiледi; </w:t>
      </w:r>
      <w:r>
        <w:br/>
      </w:r>
      <w:r>
        <w:rPr>
          <w:rFonts w:ascii="Times New Roman"/>
          <w:b w:val="false"/>
          <w:i w:val="false"/>
          <w:color w:val="000000"/>
          <w:sz w:val="28"/>
        </w:rPr>
        <w:t xml:space="preserve">
      3-шi дана - УСҚ (кеден қоймасы, еркiн қойма) иесiне берiледi. </w:t>
      </w:r>
      <w:r>
        <w:br/>
      </w:r>
      <w:r>
        <w:rPr>
          <w:rFonts w:ascii="Times New Roman"/>
          <w:b w:val="false"/>
          <w:i w:val="false"/>
          <w:color w:val="000000"/>
          <w:sz w:val="28"/>
        </w:rPr>
        <w:t>
      Қысқаша декларацияны берудің мерзiмiн бұзған жағдайда Қазақстан Республикасының Әкiмшiлік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жауаптылықта болады. </w:t>
      </w:r>
    </w:p>
    <w:bookmarkEnd w:id="30"/>
    <w:bookmarkStart w:name="z33" w:id="31"/>
    <w:p>
      <w:pPr>
        <w:spacing w:after="0"/>
        <w:ind w:left="0"/>
        <w:jc w:val="both"/>
      </w:pPr>
      <w:r>
        <w:rPr>
          <w:rFonts w:ascii="Times New Roman"/>
          <w:b w:val="false"/>
          <w:i w:val="false"/>
          <w:color w:val="000000"/>
          <w:sz w:val="28"/>
        </w:rPr>
        <w:t xml:space="preserve">
      27. Кеден органдары қысқаша декларацияны белгiленген нысан бойынша (8-қосымша) қысқаша декларациялардың есебін жүргiзу журналында, бiрмезгiлде деректер базасының электронды көшiрмесiн жасай отырып тiркейдi. Қысқаша декларацияның есепке алу журналындағы реттiк нөмiрi оның тiркеу нөмiрi болып табылады. </w:t>
      </w:r>
    </w:p>
    <w:bookmarkEnd w:id="31"/>
    <w:bookmarkStart w:name="z34" w:id="32"/>
    <w:p>
      <w:pPr>
        <w:spacing w:after="0"/>
        <w:ind w:left="0"/>
        <w:jc w:val="both"/>
      </w:pPr>
      <w:r>
        <w:rPr>
          <w:rFonts w:ascii="Times New Roman"/>
          <w:b w:val="false"/>
          <w:i w:val="false"/>
          <w:color w:val="000000"/>
          <w:sz w:val="28"/>
        </w:rPr>
        <w:t xml:space="preserve">
      28. Қысқаша декларацияға тiркеу нөмiрi мынадай сызба бойынша қалыптастырылады, берiледі: </w:t>
      </w:r>
      <w:r>
        <w:br/>
      </w:r>
      <w:r>
        <w:rPr>
          <w:rFonts w:ascii="Times New Roman"/>
          <w:b w:val="false"/>
          <w:i w:val="false"/>
          <w:color w:val="000000"/>
          <w:sz w:val="28"/>
        </w:rPr>
        <w:t xml:space="preserve">
      11111/22334/555555, мұнда </w:t>
      </w:r>
      <w:r>
        <w:br/>
      </w:r>
      <w:r>
        <w:rPr>
          <w:rFonts w:ascii="Times New Roman"/>
          <w:b w:val="false"/>
          <w:i w:val="false"/>
          <w:color w:val="000000"/>
          <w:sz w:val="28"/>
        </w:rPr>
        <w:t xml:space="preserve">
      11111 - қысқаша декларацияны тiркеген кеден органының коды, </w:t>
      </w:r>
      <w:r>
        <w:br/>
      </w:r>
      <w:r>
        <w:rPr>
          <w:rFonts w:ascii="Times New Roman"/>
          <w:b w:val="false"/>
          <w:i w:val="false"/>
          <w:color w:val="000000"/>
          <w:sz w:val="28"/>
        </w:rPr>
        <w:t xml:space="preserve">
      22 және 33 - тиiсiнше тiркелген күнi мен айы, </w:t>
      </w:r>
      <w:r>
        <w:br/>
      </w:r>
      <w:r>
        <w:rPr>
          <w:rFonts w:ascii="Times New Roman"/>
          <w:b w:val="false"/>
          <w:i w:val="false"/>
          <w:color w:val="000000"/>
          <w:sz w:val="28"/>
        </w:rPr>
        <w:t xml:space="preserve">
      4 - ағымдағы жылдың соңғы саны, </w:t>
      </w:r>
      <w:r>
        <w:br/>
      </w:r>
      <w:r>
        <w:rPr>
          <w:rFonts w:ascii="Times New Roman"/>
          <w:b w:val="false"/>
          <w:i w:val="false"/>
          <w:color w:val="000000"/>
          <w:sz w:val="28"/>
        </w:rPr>
        <w:t xml:space="preserve">
      555555 - тiркеу журналы бойынша қысқаша декларацияның реттік нөмiрi. </w:t>
      </w:r>
    </w:p>
    <w:bookmarkEnd w:id="32"/>
    <w:bookmarkStart w:name="z35" w:id="33"/>
    <w:p>
      <w:pPr>
        <w:spacing w:after="0"/>
        <w:ind w:left="0"/>
        <w:jc w:val="both"/>
      </w:pPr>
      <w:r>
        <w:rPr>
          <w:rFonts w:ascii="Times New Roman"/>
          <w:b w:val="false"/>
          <w:i w:val="false"/>
          <w:color w:val="000000"/>
          <w:sz w:val="28"/>
        </w:rPr>
        <w:t xml:space="preserve">
      29. Кеден органы тiркеуге ұсынған қысқаша декларацияда уақытша сақтау қоймасында немесе уақытша сақтау орындарында тiркеу нөмiрi жазылуы тиiс, мынадай түрде қалыптастырылған: </w:t>
      </w:r>
      <w:r>
        <w:br/>
      </w:r>
      <w:r>
        <w:rPr>
          <w:rFonts w:ascii="Times New Roman"/>
          <w:b w:val="false"/>
          <w:i w:val="false"/>
          <w:color w:val="000000"/>
          <w:sz w:val="28"/>
        </w:rPr>
        <w:t xml:space="preserve">
      111111/22334/555555, мұнда </w:t>
      </w:r>
      <w:r>
        <w:br/>
      </w:r>
      <w:r>
        <w:rPr>
          <w:rFonts w:ascii="Times New Roman"/>
          <w:b w:val="false"/>
          <w:i w:val="false"/>
          <w:color w:val="000000"/>
          <w:sz w:val="28"/>
        </w:rPr>
        <w:t xml:space="preserve">
      111111 - лицензияның соңғы алты саны (рұқсаты), </w:t>
      </w:r>
      <w:r>
        <w:br/>
      </w:r>
      <w:r>
        <w:rPr>
          <w:rFonts w:ascii="Times New Roman"/>
          <w:b w:val="false"/>
          <w:i w:val="false"/>
          <w:color w:val="000000"/>
          <w:sz w:val="28"/>
        </w:rPr>
        <w:t xml:space="preserve">
      22 және 33 - тиiсінше тiркелген күнi мен айы, </w:t>
      </w:r>
      <w:r>
        <w:br/>
      </w:r>
      <w:r>
        <w:rPr>
          <w:rFonts w:ascii="Times New Roman"/>
          <w:b w:val="false"/>
          <w:i w:val="false"/>
          <w:color w:val="000000"/>
          <w:sz w:val="28"/>
        </w:rPr>
        <w:t xml:space="preserve">
      4 - ағымдағы жылдың соңғы саны, </w:t>
      </w:r>
      <w:r>
        <w:br/>
      </w:r>
      <w:r>
        <w:rPr>
          <w:rFonts w:ascii="Times New Roman"/>
          <w:b w:val="false"/>
          <w:i w:val="false"/>
          <w:color w:val="000000"/>
          <w:sz w:val="28"/>
        </w:rPr>
        <w:t xml:space="preserve">
      555555 - жеткiзілген тауарларды тиiстi журнал бойынша реттiк тiркеу нөмiрi. </w:t>
      </w:r>
    </w:p>
    <w:bookmarkEnd w:id="33"/>
    <w:bookmarkStart w:name="z36" w:id="34"/>
    <w:p>
      <w:pPr>
        <w:spacing w:after="0"/>
        <w:ind w:left="0"/>
        <w:jc w:val="both"/>
      </w:pPr>
      <w:r>
        <w:rPr>
          <w:rFonts w:ascii="Times New Roman"/>
          <w:b w:val="false"/>
          <w:i w:val="false"/>
          <w:color w:val="000000"/>
          <w:sz w:val="28"/>
        </w:rPr>
        <w:t xml:space="preserve">
      30. Қысқаша декларация 17-бағаннан тұрады және мынадай мәлiметтерді қамтуы тиiс: </w:t>
      </w:r>
      <w:r>
        <w:br/>
      </w:r>
      <w:r>
        <w:rPr>
          <w:rFonts w:ascii="Times New Roman"/>
          <w:b w:val="false"/>
          <w:i w:val="false"/>
          <w:color w:val="000000"/>
          <w:sz w:val="28"/>
        </w:rPr>
        <w:t xml:space="preserve">
      1-баған. "Тауарларды жөнелтушi, жөнелтушi ел": </w:t>
      </w:r>
      <w:r>
        <w:br/>
      </w:r>
      <w:r>
        <w:rPr>
          <w:rFonts w:ascii="Times New Roman"/>
          <w:b w:val="false"/>
          <w:i w:val="false"/>
          <w:color w:val="000000"/>
          <w:sz w:val="28"/>
        </w:rPr>
        <w:t xml:space="preserve">
      жөнелтушi ел көрсетiле отырып жөнелтушiнiң атауы, заңды мекен-жайы; </w:t>
      </w:r>
      <w:r>
        <w:br/>
      </w:r>
      <w:r>
        <w:rPr>
          <w:rFonts w:ascii="Times New Roman"/>
          <w:b w:val="false"/>
          <w:i w:val="false"/>
          <w:color w:val="000000"/>
          <w:sz w:val="28"/>
        </w:rPr>
        <w:t xml:space="preserve">
      2-баған. "Тауарларды алушы, баратын ел": </w:t>
      </w:r>
      <w:r>
        <w:br/>
      </w:r>
      <w:r>
        <w:rPr>
          <w:rFonts w:ascii="Times New Roman"/>
          <w:b w:val="false"/>
          <w:i w:val="false"/>
          <w:color w:val="000000"/>
          <w:sz w:val="28"/>
        </w:rPr>
        <w:t xml:space="preserve">
      баратын ел көрсетiле отырып алушының атауы, заңды мекен-жайы; </w:t>
      </w:r>
      <w:r>
        <w:br/>
      </w:r>
      <w:r>
        <w:rPr>
          <w:rFonts w:ascii="Times New Roman"/>
          <w:b w:val="false"/>
          <w:i w:val="false"/>
          <w:color w:val="000000"/>
          <w:sz w:val="28"/>
        </w:rPr>
        <w:t xml:space="preserve">
      3-баған. "Тасымалдаушы": </w:t>
      </w:r>
      <w:r>
        <w:br/>
      </w:r>
      <w:r>
        <w:rPr>
          <w:rFonts w:ascii="Times New Roman"/>
          <w:b w:val="false"/>
          <w:i w:val="false"/>
          <w:color w:val="000000"/>
          <w:sz w:val="28"/>
        </w:rPr>
        <w:t xml:space="preserve">
      тауарларды тасымалдауды жүзеге асыратын тұлғаның атауы және заңды мекен-жайы. </w:t>
      </w:r>
      <w:r>
        <w:br/>
      </w:r>
      <w:r>
        <w:rPr>
          <w:rFonts w:ascii="Times New Roman"/>
          <w:b w:val="false"/>
          <w:i w:val="false"/>
          <w:color w:val="000000"/>
          <w:sz w:val="28"/>
        </w:rPr>
        <w:t xml:space="preserve">
      Егер, тасымалдаушы: </w:t>
      </w:r>
      <w:r>
        <w:br/>
      </w:r>
      <w:r>
        <w:rPr>
          <w:rFonts w:ascii="Times New Roman"/>
          <w:b w:val="false"/>
          <w:i w:val="false"/>
          <w:color w:val="000000"/>
          <w:sz w:val="28"/>
        </w:rPr>
        <w:t xml:space="preserve">
      Жеке тұлға болып табылса - тұлғаның Т.А Ә, төлқұжаттық деректерi және оның тұратын жерi; </w:t>
      </w:r>
      <w:r>
        <w:br/>
      </w:r>
      <w:r>
        <w:rPr>
          <w:rFonts w:ascii="Times New Roman"/>
          <w:b w:val="false"/>
          <w:i w:val="false"/>
          <w:color w:val="000000"/>
          <w:sz w:val="28"/>
        </w:rPr>
        <w:t xml:space="preserve">
      темiржол болып табылса - "темiржол" жазбасы жазылады; </w:t>
      </w:r>
      <w:r>
        <w:br/>
      </w:r>
      <w:r>
        <w:rPr>
          <w:rFonts w:ascii="Times New Roman"/>
          <w:b w:val="false"/>
          <w:i w:val="false"/>
          <w:color w:val="000000"/>
          <w:sz w:val="28"/>
        </w:rPr>
        <w:t xml:space="preserve">
      авиакомпания болып табылса - "авиа" жазбасы жазылады және рейстiң нөмiрi мен әуе кемесінiң Қазақстан әуежайына келу күнi көрсетiледі; </w:t>
      </w:r>
      <w:r>
        <w:br/>
      </w:r>
      <w:r>
        <w:rPr>
          <w:rFonts w:ascii="Times New Roman"/>
          <w:b w:val="false"/>
          <w:i w:val="false"/>
          <w:color w:val="000000"/>
          <w:sz w:val="28"/>
        </w:rPr>
        <w:t xml:space="preserve">
      теңiз немесе өзен кемесi болып табылса - "теңiз (өзен) кемесi" деген жазба жазылады және рейстің нөмірі мен күнi көрсетiледi; </w:t>
      </w:r>
      <w:r>
        <w:br/>
      </w:r>
      <w:r>
        <w:rPr>
          <w:rFonts w:ascii="Times New Roman"/>
          <w:b w:val="false"/>
          <w:i w:val="false"/>
          <w:color w:val="000000"/>
          <w:sz w:val="28"/>
        </w:rPr>
        <w:t xml:space="preserve">
      4-баған. "Көлiк құралы туралы мәліметтер": </w:t>
      </w:r>
      <w:r>
        <w:br/>
      </w:r>
      <w:r>
        <w:rPr>
          <w:rFonts w:ascii="Times New Roman"/>
          <w:b w:val="false"/>
          <w:i w:val="false"/>
          <w:color w:val="000000"/>
          <w:sz w:val="28"/>
        </w:rPr>
        <w:t xml:space="preserve">
      көлiктiң түрi, көлiк құралының атауы және нөмiрi; </w:t>
      </w:r>
      <w:r>
        <w:br/>
      </w:r>
      <w:r>
        <w:rPr>
          <w:rFonts w:ascii="Times New Roman"/>
          <w:b w:val="false"/>
          <w:i w:val="false"/>
          <w:color w:val="000000"/>
          <w:sz w:val="28"/>
        </w:rPr>
        <w:t xml:space="preserve">
      5-баған. "Көлiктiк құжаттардың атауы, нөмiрлерi": </w:t>
      </w:r>
      <w:r>
        <w:br/>
      </w:r>
      <w:r>
        <w:rPr>
          <w:rFonts w:ascii="Times New Roman"/>
          <w:b w:val="false"/>
          <w:i w:val="false"/>
          <w:color w:val="000000"/>
          <w:sz w:val="28"/>
        </w:rPr>
        <w:t xml:space="preserve">
      құжаттардың атауы, көлiк құралының нөмiрi болған жағдайда - оның нөмiрi; </w:t>
      </w:r>
      <w:r>
        <w:br/>
      </w:r>
      <w:r>
        <w:rPr>
          <w:rFonts w:ascii="Times New Roman"/>
          <w:b w:val="false"/>
          <w:i w:val="false"/>
          <w:color w:val="000000"/>
          <w:sz w:val="28"/>
        </w:rPr>
        <w:t xml:space="preserve">
      6-баған. "Тауардың атауы/ТМД СЭҚ ТН бойынша коды": </w:t>
      </w:r>
      <w:r>
        <w:br/>
      </w:r>
      <w:r>
        <w:rPr>
          <w:rFonts w:ascii="Times New Roman"/>
          <w:b w:val="false"/>
          <w:i w:val="false"/>
          <w:color w:val="000000"/>
          <w:sz w:val="28"/>
        </w:rPr>
        <w:t xml:space="preserve">
      тауардың атауы, көлiктiк құжаттарда тауардың ТМД СЭҚ ТН бойынша коды болмаған жағдайда, оны көрсету мiндеттi емес. Тауарлардың үштен астам атаулары ұсынылған жағдайда, декларацияның сыртқы жағына баған ("6-бағанға толықтыру") нөмiрiне белгi соғу арқылы, ресiмделген күнi көрсетiле отырып, қысқаша декларацияны қабылдауды және тiркеудi жүргiзген кеден органының лауазымды адамының қолымен және жеке нөмiрлiк мөрiмен расталған аталған баған бойынша мәлiметтердi көрсетуге рұқсат етiледi. </w:t>
      </w:r>
      <w:r>
        <w:br/>
      </w:r>
      <w:r>
        <w:rPr>
          <w:rFonts w:ascii="Times New Roman"/>
          <w:b w:val="false"/>
          <w:i w:val="false"/>
          <w:color w:val="000000"/>
          <w:sz w:val="28"/>
        </w:rPr>
        <w:t xml:space="preserve">
      7-баған. "Орындардың саны": </w:t>
      </w:r>
      <w:r>
        <w:br/>
      </w:r>
      <w:r>
        <w:rPr>
          <w:rFonts w:ascii="Times New Roman"/>
          <w:b w:val="false"/>
          <w:i w:val="false"/>
          <w:color w:val="000000"/>
          <w:sz w:val="28"/>
        </w:rPr>
        <w:t xml:space="preserve">
      көлiк құралдарында көрсетiлген орындардың саны; </w:t>
      </w:r>
      <w:r>
        <w:br/>
      </w:r>
      <w:r>
        <w:rPr>
          <w:rFonts w:ascii="Times New Roman"/>
          <w:b w:val="false"/>
          <w:i w:val="false"/>
          <w:color w:val="000000"/>
          <w:sz w:val="28"/>
        </w:rPr>
        <w:t xml:space="preserve">
      8-баған. "Салмағы (кг)": </w:t>
      </w:r>
      <w:r>
        <w:br/>
      </w:r>
      <w:r>
        <w:rPr>
          <w:rFonts w:ascii="Times New Roman"/>
          <w:b w:val="false"/>
          <w:i w:val="false"/>
          <w:color w:val="000000"/>
          <w:sz w:val="28"/>
        </w:rPr>
        <w:t xml:space="preserve">
      уақытша сақтауға орналастырылған тауарлардың тауарға iлеспе құжаттарда көрсетiлген салмағы, килограмдағы; </w:t>
      </w:r>
      <w:r>
        <w:br/>
      </w:r>
      <w:r>
        <w:rPr>
          <w:rFonts w:ascii="Times New Roman"/>
          <w:b w:val="false"/>
          <w:i w:val="false"/>
          <w:color w:val="000000"/>
          <w:sz w:val="28"/>
        </w:rPr>
        <w:t xml:space="preserve">
      9-баған. "Пломбалар мен өзге де бiрдейлендiру құралдарының саны және нөмiрлерi". </w:t>
      </w:r>
      <w:r>
        <w:br/>
      </w:r>
      <w:r>
        <w:rPr>
          <w:rFonts w:ascii="Times New Roman"/>
          <w:b w:val="false"/>
          <w:i w:val="false"/>
          <w:color w:val="000000"/>
          <w:sz w:val="28"/>
        </w:rPr>
        <w:t xml:space="preserve">
      көлiк құралында бар пломбалардың немесе өзге де бiрдейлендiру құралдарының саны, нөмiрi; </w:t>
      </w:r>
      <w:r>
        <w:br/>
      </w:r>
      <w:r>
        <w:rPr>
          <w:rFonts w:ascii="Times New Roman"/>
          <w:b w:val="false"/>
          <w:i w:val="false"/>
          <w:color w:val="000000"/>
          <w:sz w:val="28"/>
        </w:rPr>
        <w:t xml:space="preserve">
      10-баған. "Фактуралық құны": тауарға iлеспе құжаттардағы құны, көрсеткiштерi;  </w:t>
      </w:r>
      <w:r>
        <w:br/>
      </w:r>
      <w:r>
        <w:rPr>
          <w:rFonts w:ascii="Times New Roman"/>
          <w:b w:val="false"/>
          <w:i w:val="false"/>
          <w:color w:val="000000"/>
          <w:sz w:val="28"/>
        </w:rPr>
        <w:t xml:space="preserve">
      11-баған. "Валютаның коды": тауарға iлеспе құжаттардағы көрсетiлген төлем валютасының коды; </w:t>
      </w:r>
      <w:r>
        <w:br/>
      </w:r>
      <w:r>
        <w:rPr>
          <w:rFonts w:ascii="Times New Roman"/>
          <w:b w:val="false"/>
          <w:i w:val="false"/>
          <w:color w:val="000000"/>
          <w:sz w:val="28"/>
        </w:rPr>
        <w:t xml:space="preserve">
      12-баған. "Алдыңғы құжат": жеткiзiлуiн бақылау құжатының анықтама нөмiрi; </w:t>
      </w:r>
      <w:r>
        <w:br/>
      </w:r>
      <w:r>
        <w:rPr>
          <w:rFonts w:ascii="Times New Roman"/>
          <w:b w:val="false"/>
          <w:i w:val="false"/>
          <w:color w:val="000000"/>
          <w:sz w:val="28"/>
        </w:rPr>
        <w:t xml:space="preserve">
      13-баған. "Қосымша мәлiметтер": </w:t>
      </w:r>
      <w:r>
        <w:br/>
      </w:r>
      <w:r>
        <w:rPr>
          <w:rFonts w:ascii="Times New Roman"/>
          <w:b w:val="false"/>
          <w:i w:val="false"/>
          <w:color w:val="000000"/>
          <w:sz w:val="28"/>
        </w:rPr>
        <w:t xml:space="preserve">
      егер уақытша сақтаудың жекелеген орындарына орналастыруға шек қойылған тауарлар ұсынылған жағдайда толтырылады; </w:t>
      </w:r>
      <w:r>
        <w:br/>
      </w:r>
      <w:r>
        <w:rPr>
          <w:rFonts w:ascii="Times New Roman"/>
          <w:b w:val="false"/>
          <w:i w:val="false"/>
          <w:color w:val="000000"/>
          <w:sz w:val="28"/>
        </w:rPr>
        <w:t xml:space="preserve">
      14-баған. "Уақытша сақтау орны": </w:t>
      </w:r>
      <w:r>
        <w:br/>
      </w:r>
      <w:r>
        <w:rPr>
          <w:rFonts w:ascii="Times New Roman"/>
          <w:b w:val="false"/>
          <w:i w:val="false"/>
          <w:color w:val="000000"/>
          <w:sz w:val="28"/>
        </w:rPr>
        <w:t xml:space="preserve">
      таңдап алынған уақытша сақтау орнының атауы және орналасқан жерi, тауардың сақтауға iс-жүзiнде орналастырғандығы туралы қойма белгiсiмен бiрге орын иесi туралы мәлiметтер; </w:t>
      </w:r>
      <w:r>
        <w:br/>
      </w:r>
      <w:r>
        <w:rPr>
          <w:rFonts w:ascii="Times New Roman"/>
          <w:b w:val="false"/>
          <w:i w:val="false"/>
          <w:color w:val="000000"/>
          <w:sz w:val="28"/>
        </w:rPr>
        <w:t xml:space="preserve">
      15-баған. "Уақытша сақтау мерзiмi": </w:t>
      </w:r>
      <w:r>
        <w:br/>
      </w:r>
      <w:r>
        <w:rPr>
          <w:rFonts w:ascii="Times New Roman"/>
          <w:b w:val="false"/>
          <w:i w:val="false"/>
          <w:color w:val="000000"/>
          <w:sz w:val="28"/>
        </w:rPr>
        <w:t>
      Қазақстан Республикасының Кеден  </w:t>
      </w:r>
      <w:r>
        <w:rPr>
          <w:rFonts w:ascii="Times New Roman"/>
          <w:b w:val="false"/>
          <w:i w:val="false"/>
          <w:color w:val="000000"/>
          <w:sz w:val="28"/>
        </w:rPr>
        <w:t xml:space="preserve">кодексiне </w:t>
      </w:r>
      <w:r>
        <w:rPr>
          <w:rFonts w:ascii="Times New Roman"/>
          <w:b w:val="false"/>
          <w:i w:val="false"/>
          <w:color w:val="000000"/>
          <w:sz w:val="28"/>
        </w:rPr>
        <w:t xml:space="preserve">сәйкес айқындалатын уақытша сақтау мерзiмi; </w:t>
      </w:r>
      <w:r>
        <w:br/>
      </w:r>
      <w:r>
        <w:rPr>
          <w:rFonts w:ascii="Times New Roman"/>
          <w:b w:val="false"/>
          <w:i w:val="false"/>
          <w:color w:val="000000"/>
          <w:sz w:val="28"/>
        </w:rPr>
        <w:t xml:space="preserve">
      16-баған. "Кеден органының атауы": </w:t>
      </w:r>
      <w:r>
        <w:br/>
      </w:r>
      <w:r>
        <w:rPr>
          <w:rFonts w:ascii="Times New Roman"/>
          <w:b w:val="false"/>
          <w:i w:val="false"/>
          <w:color w:val="000000"/>
          <w:sz w:val="28"/>
        </w:rPr>
        <w:t xml:space="preserve">
      тауарлар мен көлiк құралдары ұсынылатын Қазақстан Республикасы кеден органының толық атауы; </w:t>
      </w:r>
      <w:r>
        <w:br/>
      </w:r>
      <w:r>
        <w:rPr>
          <w:rFonts w:ascii="Times New Roman"/>
          <w:b w:val="false"/>
          <w:i w:val="false"/>
          <w:color w:val="000000"/>
          <w:sz w:val="28"/>
        </w:rPr>
        <w:t xml:space="preserve">
      17-баған. "Кеден органының шешiмi": </w:t>
      </w:r>
      <w:r>
        <w:br/>
      </w:r>
      <w:r>
        <w:rPr>
          <w:rFonts w:ascii="Times New Roman"/>
          <w:b w:val="false"/>
          <w:i w:val="false"/>
          <w:color w:val="000000"/>
          <w:sz w:val="28"/>
        </w:rPr>
        <w:t xml:space="preserve">
      кеден органының уақытша сақтау орны туралы шешiмi. </w:t>
      </w:r>
    </w:p>
    <w:bookmarkEnd w:id="34"/>
    <w:bookmarkStart w:name="z37" w:id="35"/>
    <w:p>
      <w:pPr>
        <w:spacing w:after="0"/>
        <w:ind w:left="0"/>
        <w:jc w:val="both"/>
      </w:pPr>
      <w:r>
        <w:rPr>
          <w:rFonts w:ascii="Times New Roman"/>
          <w:b w:val="false"/>
          <w:i w:val="false"/>
          <w:color w:val="000000"/>
          <w:sz w:val="28"/>
        </w:rPr>
        <w:t xml:space="preserve">
      31. 1-14-бағандарының тауарлар мен көлiк құралдарын тасымалдаушының өкiлi, ал арнайы уәкiлеттi тұлға болмаған жағдайда - көлiк құралын басқарушы адам толтырады. </w:t>
      </w:r>
    </w:p>
    <w:bookmarkEnd w:id="35"/>
    <w:bookmarkStart w:name="z38" w:id="36"/>
    <w:p>
      <w:pPr>
        <w:spacing w:after="0"/>
        <w:ind w:left="0"/>
        <w:jc w:val="both"/>
      </w:pPr>
      <w:r>
        <w:rPr>
          <w:rFonts w:ascii="Times New Roman"/>
          <w:b w:val="false"/>
          <w:i w:val="false"/>
          <w:color w:val="000000"/>
          <w:sz w:val="28"/>
        </w:rPr>
        <w:t xml:space="preserve">
      32. 15-17-бағандарын тауарлар мен көлiк құралдарына кедендiк ресiмдеу жүргізетiн кеден органының лауазымды адамы толтырады. </w:t>
      </w:r>
    </w:p>
    <w:bookmarkEnd w:id="36"/>
    <w:bookmarkStart w:name="z39" w:id="37"/>
    <w:p>
      <w:pPr>
        <w:spacing w:after="0"/>
        <w:ind w:left="0"/>
        <w:jc w:val="both"/>
      </w:pPr>
      <w:r>
        <w:rPr>
          <w:rFonts w:ascii="Times New Roman"/>
          <w:b w:val="false"/>
          <w:i w:val="false"/>
          <w:color w:val="000000"/>
          <w:sz w:val="28"/>
        </w:rPr>
        <w:t xml:space="preserve">
      33. Қысқаша декларация ресiмделген күнi көрсетiле отырып, тауарлар мен көлiк құралдарына кедендiк ресiмдеу жүргiзушi кеден органы лауазымды адамының қолымен және жеке нөмiрлiк мөрiмен расталады. </w:t>
      </w:r>
    </w:p>
    <w:bookmarkEnd w:id="37"/>
    <w:bookmarkStart w:name="z40" w:id="38"/>
    <w:p>
      <w:pPr>
        <w:spacing w:after="0"/>
        <w:ind w:left="0"/>
        <w:jc w:val="left"/>
      </w:pPr>
      <w:r>
        <w:rPr>
          <w:rFonts w:ascii="Times New Roman"/>
          <w:b/>
          <w:i w:val="false"/>
          <w:color w:val="000000"/>
        </w:rPr>
        <w:t xml:space="preserve"> 
  6. Iшкi кедендiк транзит рәсiмдерiнiң аяқталуы </w:t>
      </w:r>
    </w:p>
    <w:bookmarkEnd w:id="38"/>
    <w:bookmarkStart w:name="z41" w:id="39"/>
    <w:p>
      <w:pPr>
        <w:spacing w:after="0"/>
        <w:ind w:left="0"/>
        <w:jc w:val="both"/>
      </w:pPr>
      <w:r>
        <w:rPr>
          <w:rFonts w:ascii="Times New Roman"/>
          <w:b w:val="false"/>
          <w:i w:val="false"/>
          <w:color w:val="000000"/>
          <w:sz w:val="28"/>
        </w:rPr>
        <w:t xml:space="preserve">
      34. IКТ рәсiмi бойынша тасымалданатын тауар келiп түскеннен кейiн тасымалдаушы бұл туралы баратын кеден органын тауарлар мен олардың құжаттарын ұсыну жолымен хабардар етедi. Баратын кеден органы тауарлардың жеткiзiлуiн бақылау жөнiндегi бөлiмiнiң лауазымды адамы тауарлардың жеткiзiлуiнiң аяқталғандығын ресiмдеу кезiнде кеден органының осы лауазымды адамының жеке нөмiрлiк мөрiмен және қолымен расталатын ЖБҚ-ның екiншi және үшiншi даналарында және көлiк құжаттарында қысқаша декларацияның, не жүк кедендiк декларацияның нөмiрiн көрсете отырып 2-суретте (3-қосымша) көрсетiлген мөртаңбаны қояды, 9-қосымшада келтiрiлген нысан бойынша түскен тауарларды журналда тiркейдi, одан кейiн жедел байланыс арналары бойынша жөнелтушi кеден органына ол ЖБҚ-ның бақылау данасымен бiрге жеке мұрағаттық папкада сақталатын жөнелтушi кеден органына жүктiң келiп түскендiгi туралы белгi соғу арқылы ЖБҚ-ның қағаз тасығыштары жөнелтiле отырып тауарды ІКТ рәсiмi бойынша тасымалдаудың аяқталғандығы туралы ақпарат берiледi. </w:t>
      </w:r>
      <w:r>
        <w:br/>
      </w:r>
      <w:r>
        <w:rPr>
          <w:rFonts w:ascii="Times New Roman"/>
          <w:b w:val="false"/>
          <w:i w:val="false"/>
          <w:color w:val="000000"/>
          <w:sz w:val="28"/>
        </w:rPr>
        <w:t>
 </w:t>
      </w:r>
    </w:p>
    <w:bookmarkEnd w:id="39"/>
    <w:bookmarkStart w:name="z135" w:id="40"/>
    <w:p>
      <w:pPr>
        <w:spacing w:after="0"/>
        <w:ind w:left="0"/>
        <w:jc w:val="both"/>
      </w:pPr>
      <w:r>
        <w:rPr>
          <w:rFonts w:ascii="Times New Roman"/>
          <w:b w:val="false"/>
          <w:i w:val="false"/>
          <w:color w:val="000000"/>
          <w:sz w:val="28"/>
        </w:rPr>
        <w:t xml:space="preserve">
      35. Ішкі кедендік транзит рәсіміне сәйкес өткізілетін тауарлар мен көлік құралдары келгенін тіркеген сәттен бастап жеткізілген деп есептеледі. </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жазылды - ҚР Қаржы министрлігі Кедендік бақылау комитеті төрағасының 2005 жылғы 29 қыркүйектегі N 386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40"/>
    <w:bookmarkStart w:name="z42" w:id="41"/>
    <w:p>
      <w:pPr>
        <w:spacing w:after="0"/>
        <w:ind w:left="0"/>
        <w:jc w:val="left"/>
      </w:pPr>
      <w:r>
        <w:rPr>
          <w:rFonts w:ascii="Times New Roman"/>
          <w:b/>
          <w:i w:val="false"/>
          <w:color w:val="000000"/>
        </w:rPr>
        <w:t xml:space="preserve"> 
  7. Бос шетелдiк автокөлiк құралдарын әкелу </w:t>
      </w:r>
      <w:r>
        <w:br/>
      </w:r>
      <w:r>
        <w:rPr>
          <w:rFonts w:ascii="Times New Roman"/>
          <w:b/>
          <w:i w:val="false"/>
          <w:color w:val="000000"/>
        </w:rPr>
        <w:t xml:space="preserve">
куәлiгiн толтырудың тәртiбi </w:t>
      </w:r>
    </w:p>
    <w:bookmarkEnd w:id="41"/>
    <w:bookmarkStart w:name="z43" w:id="42"/>
    <w:p>
      <w:pPr>
        <w:spacing w:after="0"/>
        <w:ind w:left="0"/>
        <w:jc w:val="both"/>
      </w:pPr>
      <w:r>
        <w:rPr>
          <w:rFonts w:ascii="Times New Roman"/>
          <w:b w:val="false"/>
          <w:i w:val="false"/>
          <w:color w:val="000000"/>
          <w:sz w:val="28"/>
        </w:rPr>
        <w:t xml:space="preserve">
      36. Бос автокөлiк құралдарын уақытша әкелу кезiнде белгiленген нысан бойынша (11-қосымша) кеден органы бос шетелдiк автокөлiк құралдарына әкелу куәлiгiн ресiмдеудi жүргiзедi. </w:t>
      </w:r>
    </w:p>
    <w:bookmarkEnd w:id="42"/>
    <w:bookmarkStart w:name="z44" w:id="43"/>
    <w:p>
      <w:pPr>
        <w:spacing w:after="0"/>
        <w:ind w:left="0"/>
        <w:jc w:val="both"/>
      </w:pPr>
      <w:r>
        <w:rPr>
          <w:rFonts w:ascii="Times New Roman"/>
          <w:b w:val="false"/>
          <w:i w:val="false"/>
          <w:color w:val="000000"/>
          <w:sz w:val="28"/>
        </w:rPr>
        <w:t xml:space="preserve">
      37. Әкелу куәлiгi қатаң есептiлiк бланксi болып табылады және оны Қазақстан Республикасының кеден аумағына автокөлiк құралын әкелу орнында орналасқан жөнелту кеден органы екi данада (бiрiншiсi - көлiк құралының иесiне, не оның өкiлiне берiледi, екiншiсi - кеден органында қалады) ресiмделедi. Әкелу куәлiгi кеден органының елтаңбалық мөрiмен, сондай-ақ осы кеден органы лауазымды адамының қолымен және жеке нөмiрлiк мөрiмен расталуы тиiс. </w:t>
      </w:r>
    </w:p>
    <w:bookmarkEnd w:id="43"/>
    <w:bookmarkStart w:name="z45" w:id="44"/>
    <w:p>
      <w:pPr>
        <w:spacing w:after="0"/>
        <w:ind w:left="0"/>
        <w:jc w:val="both"/>
      </w:pPr>
      <w:r>
        <w:rPr>
          <w:rFonts w:ascii="Times New Roman"/>
          <w:b w:val="false"/>
          <w:i w:val="false"/>
          <w:color w:val="000000"/>
          <w:sz w:val="28"/>
        </w:rPr>
        <w:t xml:space="preserve">
      38. Кеден органы бос көлiк құралының Қазақстан Республикасының аумағына келу мерзiмiн көлiк құралының мүмкiндiктерiн, белгiленген бағытты негiзге ала отырып белгiлейдi, бiрақ бiр айдың iшiнде екi мың километр есебiмен белгiленетiн шектi мерзiмнен аспайтын етiп белгiлейдi.  </w:t>
      </w:r>
    </w:p>
    <w:bookmarkEnd w:id="44"/>
    <w:bookmarkStart w:name="z46" w:id="45"/>
    <w:p>
      <w:pPr>
        <w:spacing w:after="0"/>
        <w:ind w:left="0"/>
        <w:jc w:val="both"/>
      </w:pPr>
      <w:r>
        <w:rPr>
          <w:rFonts w:ascii="Times New Roman"/>
          <w:b w:val="false"/>
          <w:i w:val="false"/>
          <w:color w:val="000000"/>
          <w:sz w:val="28"/>
        </w:rPr>
        <w:t xml:space="preserve">
      39. Шетелдiк бос автокөлiк құралының әкелу куәлiгiн тiркеу белгiленген нысан бойынша журналға (12-қосымша) тiркеу арқылы жүргiзiледi.  </w:t>
      </w:r>
    </w:p>
    <w:bookmarkEnd w:id="45"/>
    <w:bookmarkStart w:name="z47" w:id="46"/>
    <w:p>
      <w:pPr>
        <w:spacing w:after="0"/>
        <w:ind w:left="0"/>
        <w:jc w:val="left"/>
      </w:pPr>
      <w:r>
        <w:rPr>
          <w:rFonts w:ascii="Times New Roman"/>
          <w:b/>
          <w:i w:val="false"/>
          <w:color w:val="000000"/>
        </w:rPr>
        <w:t xml:space="preserve"> 
  8. Бiрдейлендiру құралдарын қолданудың және </w:t>
      </w:r>
      <w:r>
        <w:br/>
      </w:r>
      <w:r>
        <w:rPr>
          <w:rFonts w:ascii="Times New Roman"/>
          <w:b/>
          <w:i w:val="false"/>
          <w:color w:val="000000"/>
        </w:rPr>
        <w:t xml:space="preserve">
дайындаудың тәртiбi </w:t>
      </w:r>
    </w:p>
    <w:bookmarkEnd w:id="46"/>
    <w:bookmarkStart w:name="z48" w:id="47"/>
    <w:p>
      <w:pPr>
        <w:spacing w:after="0"/>
        <w:ind w:left="0"/>
        <w:jc w:val="both"/>
      </w:pPr>
      <w:r>
        <w:rPr>
          <w:rFonts w:ascii="Times New Roman"/>
          <w:b w:val="false"/>
          <w:i w:val="false"/>
          <w:color w:val="000000"/>
          <w:sz w:val="28"/>
        </w:rPr>
        <w:t>
      40. Көлiк құралдарының жүк бөлiмшелерiне пломбалар мен мөрлер салу жолымен тауарларды бiрдейлендiру Кодекстiң  </w:t>
      </w:r>
      <w:r>
        <w:rPr>
          <w:rFonts w:ascii="Times New Roman"/>
          <w:b w:val="false"/>
          <w:i w:val="false"/>
          <w:color w:val="000000"/>
          <w:sz w:val="28"/>
        </w:rPr>
        <w:t xml:space="preserve">476-бабына </w:t>
      </w:r>
      <w:r>
        <w:rPr>
          <w:rFonts w:ascii="Times New Roman"/>
          <w:b w:val="false"/>
          <w:i w:val="false"/>
          <w:color w:val="000000"/>
          <w:sz w:val="28"/>
        </w:rPr>
        <w:t xml:space="preserve">сәйкес жүргiзiледi. </w:t>
      </w:r>
    </w:p>
    <w:bookmarkEnd w:id="47"/>
    <w:bookmarkStart w:name="z49" w:id="48"/>
    <w:p>
      <w:pPr>
        <w:spacing w:after="0"/>
        <w:ind w:left="0"/>
        <w:jc w:val="both"/>
      </w:pPr>
      <w:r>
        <w:rPr>
          <w:rFonts w:ascii="Times New Roman"/>
          <w:b w:val="false"/>
          <w:i w:val="false"/>
          <w:color w:val="000000"/>
          <w:sz w:val="28"/>
        </w:rPr>
        <w:t xml:space="preserve">
      41. Ауыр салмақты және өте ауқымды жүктердi, сондай-ақ жануарларды және тасымалдауды жүргiзу кезiнде оларға кiру қажет етiлетiн өзге де тауарларды жеткiзу кезiнде көлiк құралдарының жүк бөлiмшелерiне мөрлер мен пломбалар салынбайды. </w:t>
      </w:r>
      <w:r>
        <w:br/>
      </w:r>
      <w:r>
        <w:rPr>
          <w:rFonts w:ascii="Times New Roman"/>
          <w:b w:val="false"/>
          <w:i w:val="false"/>
          <w:color w:val="000000"/>
          <w:sz w:val="28"/>
        </w:rPr>
        <w:t xml:space="preserve">
      Тауарларды, оның iшiнде ауыр салмақты және өте ауқымды тауарларды бақылаумен ашық көлiк құралдарында немесе Көлiк құралдарын жабдықтау ережесiне сәйкес келмейтiн көлiк құралдарында жеткiзу кезiнде бiрдейлендiру құралдары кеден органы лауазымды адамының шешiмi бойынша жекелеген жүк орындарына салынуы мүмкiн, нe бiрдейлендiру құралдары ретiнде тауарлардың сипаттамасы, сызбалар, масштабтық бейнелер, фото суреттер, иллюстрациялар пайдаланылуы мүмкiн. </w:t>
      </w:r>
      <w:r>
        <w:br/>
      </w:r>
      <w:r>
        <w:rPr>
          <w:rFonts w:ascii="Times New Roman"/>
          <w:b w:val="false"/>
          <w:i w:val="false"/>
          <w:color w:val="000000"/>
          <w:sz w:val="28"/>
        </w:rPr>
        <w:t xml:space="preserve">
      Көрсетiлген құжаттарды баратын кеден органының лауазымды адамы растайды және тауарлардың жеткiзiлуiн бақылау құжатына (ТЖҚ) қоса берiледi. Тауарға iлеспе құжаттар (оның iшiнде шот-фактуралар немесе шот-проформалар) кедендiк бiрдейлендiру құралдары болып табылады. </w:t>
      </w:r>
      <w:r>
        <w:br/>
      </w:r>
      <w:r>
        <w:rPr>
          <w:rFonts w:ascii="Times New Roman"/>
          <w:b w:val="false"/>
          <w:i w:val="false"/>
          <w:color w:val="000000"/>
          <w:sz w:val="28"/>
        </w:rPr>
        <w:t xml:space="preserve">
      Салынған немесе қолданылған бiрдейлендiру құралдары мәлiметтер ТЖҚ көрсетiледi. </w:t>
      </w:r>
      <w:r>
        <w:br/>
      </w:r>
      <w:r>
        <w:rPr>
          <w:rFonts w:ascii="Times New Roman"/>
          <w:b w:val="false"/>
          <w:i w:val="false"/>
          <w:color w:val="000000"/>
          <w:sz w:val="28"/>
        </w:rPr>
        <w:t xml:space="preserve">
      Пломбылар кедендiк бақылаудағы тауарларды тасымалдау кезiнде қолданылады. Пломбылау құрылғылары мен қондырғыларына: </w:t>
      </w:r>
      <w:r>
        <w:br/>
      </w:r>
      <w:r>
        <w:rPr>
          <w:rFonts w:ascii="Times New Roman"/>
          <w:b w:val="false"/>
          <w:i w:val="false"/>
          <w:color w:val="000000"/>
          <w:sz w:val="28"/>
        </w:rPr>
        <w:t xml:space="preserve">
      1) сөмкелерге және қапшықтарға, үлгiлерi және сынамалары бар ыдыстарға, кедендiк бекiтпелерге, почта сәлемдемелерiне, техникалық жабдықтардың бекiтпелерiне салу үшiн, сондай-ақ қоймалар мен қызметтiк үй-жайларды сүргiлеу үшiн пайдаланылатын бақылаулық қорғасын (не оның қорытпасы) пломбалар; </w:t>
      </w:r>
      <w:r>
        <w:br/>
      </w:r>
      <w:r>
        <w:rPr>
          <w:rFonts w:ascii="Times New Roman"/>
          <w:b w:val="false"/>
          <w:i w:val="false"/>
          <w:color w:val="000000"/>
          <w:sz w:val="28"/>
        </w:rPr>
        <w:t xml:space="preserve">
      2) жеке нөмiрi бар, қажет болған жағдайда - логотипi, не басқа да ерекшелейтiн белгiлерi бар бұранда кескiштi пломба салғыштар жатады. Бұранда кескiштiң диаметрi 10 мм тең болуы тиiс (13-қосымша). </w:t>
      </w:r>
    </w:p>
    <w:bookmarkEnd w:id="48"/>
    <w:bookmarkStart w:name="z50" w:id="49"/>
    <w:p>
      <w:pPr>
        <w:spacing w:after="0"/>
        <w:ind w:left="0"/>
        <w:jc w:val="both"/>
      </w:pPr>
      <w:r>
        <w:rPr>
          <w:rFonts w:ascii="Times New Roman"/>
          <w:b w:val="false"/>
          <w:i w:val="false"/>
          <w:color w:val="000000"/>
          <w:sz w:val="28"/>
        </w:rPr>
        <w:t xml:space="preserve">
      42. Бiрдейлендiрушi белгiлер тауарлар мен құжаттарды оларды кедендiк бақылаумен жеткiзу кезегiндегi бiрдейлендiру құралдары болып табылады. </w:t>
      </w:r>
    </w:p>
    <w:bookmarkEnd w:id="49"/>
    <w:bookmarkStart w:name="z51" w:id="50"/>
    <w:p>
      <w:pPr>
        <w:spacing w:after="0"/>
        <w:ind w:left="0"/>
        <w:jc w:val="both"/>
      </w:pPr>
      <w:r>
        <w:rPr>
          <w:rFonts w:ascii="Times New Roman"/>
          <w:b w:val="false"/>
          <w:i w:val="false"/>
          <w:color w:val="000000"/>
          <w:sz w:val="28"/>
        </w:rPr>
        <w:t xml:space="preserve">
      43. Тауарларды жеткiзу кезiнде пайдаланылатын бiрдейлендiру белгiлерi өздiгiнен жапсырылатын негiзде жарық шағылыстырушы қабаты бар материалдан дайындалады (13-қосымша), Қазақстан Республикасы орталық кеден органдарының атауы сөздерiнiң қысқартылуы жолымен құрастырылған, КЕДЕНДIК БАҚЫЛАУМЕН жазбалармен Қазақстан Республикасының Кедендiк бақылау агенттiгi эмблемасының бейнесi көрсетiледi және оны жөнелтушi кеден органы тауарларды бiрдейлендiру тексерiсiнен кейiн жүк орындарына жапсырады. </w:t>
      </w:r>
    </w:p>
    <w:bookmarkEnd w:id="50"/>
    <w:bookmarkStart w:name="z52" w:id="51"/>
    <w:p>
      <w:pPr>
        <w:spacing w:after="0"/>
        <w:ind w:left="0"/>
        <w:jc w:val="both"/>
      </w:pPr>
      <w:r>
        <w:rPr>
          <w:rFonts w:ascii="Times New Roman"/>
          <w:b w:val="false"/>
          <w:i w:val="false"/>
          <w:color w:val="000000"/>
          <w:sz w:val="28"/>
        </w:rPr>
        <w:t xml:space="preserve">
      44. Құжаттарды бiрдейлендiру үшiн пайдаланылатын бiрдейлендiру белгiлерi "КЕДЕНДIК БАҚЫЛАУМЕН" жазбасы түрiнде болады және құжаттардың беттiк жағындағы немесе сырт жағындағы бос орынға жапсырылады.  </w:t>
      </w:r>
    </w:p>
    <w:bookmarkEnd w:id="51"/>
    <w:bookmarkStart w:name="z53" w:id="52"/>
    <w:p>
      <w:pPr>
        <w:spacing w:after="0"/>
        <w:ind w:left="0"/>
        <w:jc w:val="both"/>
      </w:pPr>
      <w:r>
        <w:rPr>
          <w:rFonts w:ascii="Times New Roman"/>
          <w:b w:val="false"/>
          <w:i w:val="false"/>
          <w:color w:val="000000"/>
          <w:sz w:val="28"/>
        </w:rPr>
        <w:t xml:space="preserve">
      45. Қазақстан Республикасының кеден органдары бiрдейлендiру құралы ретінде кеден мақсаттары үшiн құжаттарға қойылатын мөрлер мен мөртаңбаларды қолданады. </w:t>
      </w:r>
    </w:p>
    <w:bookmarkEnd w:id="52"/>
    <w:bookmarkStart w:name="z54" w:id="53"/>
    <w:p>
      <w:pPr>
        <w:spacing w:after="0"/>
        <w:ind w:left="0"/>
        <w:jc w:val="both"/>
      </w:pPr>
      <w:r>
        <w:rPr>
          <w:rFonts w:ascii="Times New Roman"/>
          <w:b w:val="false"/>
          <w:i w:val="false"/>
          <w:color w:val="000000"/>
          <w:sz w:val="28"/>
        </w:rPr>
        <w:t xml:space="preserve">
      46. Кеден органдары бiрдейлендiру құралдары ретiнде: </w:t>
      </w:r>
      <w:r>
        <w:br/>
      </w:r>
      <w:r>
        <w:rPr>
          <w:rFonts w:ascii="Times New Roman"/>
          <w:b w:val="false"/>
          <w:i w:val="false"/>
          <w:color w:val="000000"/>
          <w:sz w:val="28"/>
        </w:rPr>
        <w:t xml:space="preserve">
      1) тауардың: моделi, маркасы, мөлшерлерi, ол дайындаған материал, марклеудiң немесе белгiлеудiң болуы және сипаты, түрi, техникалық сипаттамасы мен қасиеттерi, тозу дәрежесi, ақауларының болуы, жиынтықтылығы және т.б. сияқты ерекшелiк белгiлерi көрсетiле отырып қарау актісі түрінде жүзеге асырылатын тауарлардың сипаттамасы; </w:t>
      </w:r>
      <w:r>
        <w:br/>
      </w:r>
      <w:r>
        <w:rPr>
          <w:rFonts w:ascii="Times New Roman"/>
          <w:b w:val="false"/>
          <w:i w:val="false"/>
          <w:color w:val="000000"/>
          <w:sz w:val="28"/>
        </w:rPr>
        <w:t xml:space="preserve">
      2) заттың немесе объектiнiң мөлшерлерi мен материалы көрсетiле отырып үш проекцияда жасалған техникалық сызбалар; </w:t>
      </w:r>
      <w:r>
        <w:br/>
      </w:r>
      <w:r>
        <w:rPr>
          <w:rFonts w:ascii="Times New Roman"/>
          <w:b w:val="false"/>
          <w:i w:val="false"/>
          <w:color w:val="000000"/>
          <w:sz w:val="28"/>
        </w:rPr>
        <w:t xml:space="preserve">
      3) бiрдейлендiретiн объектiнiң негiзгі көзге көрiнетiн деталдары мен олардың ерекшелiк белгілерiн айыруға мүмкiндiк беретiн масштабтағы үш проекцияда орындалған түрлi-түстi фото суреттер; </w:t>
      </w:r>
      <w:r>
        <w:br/>
      </w:r>
      <w:r>
        <w:rPr>
          <w:rFonts w:ascii="Times New Roman"/>
          <w:b w:val="false"/>
          <w:i w:val="false"/>
          <w:color w:val="000000"/>
          <w:sz w:val="28"/>
        </w:rPr>
        <w:t xml:space="preserve">
      4) техникалық құжаттамаларда, каталогтарда және басқа да ресми баспа басылымдарында келтiрілген масштабтық бейнелердiң немесе иллюстрациялардың көшiрмелерi; </w:t>
      </w:r>
      <w:r>
        <w:br/>
      </w:r>
      <w:r>
        <w:rPr>
          <w:rFonts w:ascii="Times New Roman"/>
          <w:b w:val="false"/>
          <w:i w:val="false"/>
          <w:color w:val="000000"/>
          <w:sz w:val="28"/>
        </w:rPr>
        <w:t xml:space="preserve">
      5) тауарлардың сипаттамасы бар тауарға ілеспе құжаттар, формулярлар, жапсырмалар, заттаңбалар, шот-фактуралар, проформалар, коносаменттер, жүк құжаттар, бұйымдардың паспорттары және т.б. қабылдануы мүмкін. </w:t>
      </w:r>
    </w:p>
    <w:bookmarkEnd w:id="53"/>
    <w:bookmarkStart w:name="z55" w:id="54"/>
    <w:p>
      <w:pPr>
        <w:spacing w:after="0"/>
        <w:ind w:left="0"/>
        <w:jc w:val="both"/>
      </w:pPr>
      <w:r>
        <w:rPr>
          <w:rFonts w:ascii="Times New Roman"/>
          <w:b w:val="false"/>
          <w:i w:val="false"/>
          <w:color w:val="000000"/>
          <w:sz w:val="28"/>
        </w:rPr>
        <w:t>
      47. Жоғарыда санамаланған барлық бiрдейлендiру құралдары олардың пайдалануы бiрдейлендiру үшiн ұсынылған тауарларға сәйкестiгін айқындауға мүмкiндiк беруi шартымен жеке немесе еркiн қосылыста қолданылуы мүмкін.</w:t>
      </w:r>
    </w:p>
    <w:bookmarkEnd w:id="54"/>
    <w:bookmarkStart w:name="z56" w:id="55"/>
    <w:p>
      <w:pPr>
        <w:spacing w:after="0"/>
        <w:ind w:left="0"/>
        <w:jc w:val="both"/>
      </w:pPr>
      <w:r>
        <w:rPr>
          <w:rFonts w:ascii="Times New Roman"/>
          <w:b w:val="false"/>
          <w:i w:val="false"/>
          <w:color w:val="000000"/>
          <w:sz w:val="28"/>
        </w:rPr>
        <w:t>
      48. Бiрдейлендіру құралдарын дайындау тәртiбi мемлекеттік сатып алу саласындағы Қазақстан Республикасының заңнамасына сәйкес жүргiзiледi.</w:t>
      </w:r>
    </w:p>
    <w:bookmarkEnd w:id="55"/>
    <w:bookmarkStart w:name="z156" w:id="56"/>
    <w:p>
      <w:pPr>
        <w:spacing w:after="0"/>
        <w:ind w:left="0"/>
        <w:jc w:val="left"/>
      </w:pPr>
      <w:r>
        <w:rPr>
          <w:rFonts w:ascii="Times New Roman"/>
          <w:b/>
          <w:i w:val="false"/>
          <w:color w:val="000000"/>
        </w:rPr>
        <w:t xml:space="preserve"> 
9. Тауарға ілеспе құжаттарды тауарлардың жеткізілуін бақылау құжаты ретінде қолдану ерекшеліктері</w:t>
      </w:r>
    </w:p>
    <w:bookmarkEnd w:id="56"/>
    <w:p>
      <w:pPr>
        <w:spacing w:after="0"/>
        <w:ind w:left="0"/>
        <w:jc w:val="both"/>
      </w:pPr>
      <w:r>
        <w:rPr>
          <w:rFonts w:ascii="Times New Roman"/>
          <w:b w:val="false"/>
          <w:i w:val="false"/>
          <w:color w:val="ff0000"/>
          <w:sz w:val="28"/>
        </w:rPr>
        <w:t xml:space="preserve">      Ескерту. 9-бөліммен толықтырылды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bookmarkStart w:name="z108" w:id="57"/>
    <w:p>
      <w:pPr>
        <w:spacing w:after="0"/>
        <w:ind w:left="0"/>
        <w:jc w:val="both"/>
      </w:pPr>
      <w:r>
        <w:rPr>
          <w:rFonts w:ascii="Times New Roman"/>
          <w:b w:val="false"/>
          <w:i w:val="false"/>
          <w:color w:val="000000"/>
          <w:sz w:val="28"/>
        </w:rPr>
        <w:t>
      49. ЖБҚ ретінде тауарға ілеспе құжаттар:</w:t>
      </w:r>
      <w:r>
        <w:br/>
      </w:r>
      <w:r>
        <w:rPr>
          <w:rFonts w:ascii="Times New Roman"/>
          <w:b w:val="false"/>
          <w:i w:val="false"/>
          <w:color w:val="000000"/>
          <w:sz w:val="28"/>
        </w:rPr>
        <w:t>
      осы ереженің 50-тармағының талаптарына сәйкес жөнелтуші кеден органы жарақтандырылған;</w:t>
      </w:r>
      <w:r>
        <w:br/>
      </w:r>
      <w:r>
        <w:rPr>
          <w:rFonts w:ascii="Times New Roman"/>
          <w:b w:val="false"/>
          <w:i w:val="false"/>
          <w:color w:val="000000"/>
          <w:sz w:val="28"/>
        </w:rPr>
        <w:t>
      осы ереженің 52 және 53-тармақтарында белгіленген талаптарға тауарға ілеспе құжаттардың сәйкестігі немесе Қазақстан Республикасы Қаржы министрлігі Кедендік бақылау комитетінің веб-порталы арқылы алдын ала ақпарат ұсыну жағдайында пайдаланылады.</w:t>
      </w:r>
      <w:r>
        <w:br/>
      </w:r>
      <w:r>
        <w:rPr>
          <w:rFonts w:ascii="Times New Roman"/>
          <w:b w:val="false"/>
          <w:i w:val="false"/>
          <w:color w:val="000000"/>
          <w:sz w:val="28"/>
        </w:rPr>
        <w:t>
</w:t>
      </w:r>
      <w:r>
        <w:rPr>
          <w:rFonts w:ascii="Times New Roman"/>
          <w:b w:val="false"/>
          <w:i w:val="false"/>
          <w:color w:val="000000"/>
          <w:sz w:val="28"/>
        </w:rPr>
        <w:t>
      50. ЖБҚ ретінде тауарға ілеспе құжаттарды қабылдайтын кеден органдары, бағдарламалық қамтамасыз етумен және тауарға ілеспе құжаттарды сканерлеуді, ЖБҚ анықтамалық нөмірін автоматты түрде беруді және құжаттарды өңдеу орталығына сканерленген бейнелерді жолдауды қамтамасыз ететін жабдықпен жарақтандырылады.</w:t>
      </w:r>
      <w:r>
        <w:br/>
      </w:r>
      <w:r>
        <w:rPr>
          <w:rFonts w:ascii="Times New Roman"/>
          <w:b w:val="false"/>
          <w:i w:val="false"/>
          <w:color w:val="000000"/>
          <w:sz w:val="28"/>
        </w:rPr>
        <w:t>
      Тауарға ілеспе құжаттарды ЖБҚ ретінде пайдалану үшін бағдарламалық қамтамасыз етумен және жабдықпен жарақтандырылған кеден органдарының тізбесі Қазақстан Республикасы Қаржы министрлігі Кедендік бақылау комитетінің веб-порталында жарияланады және кеден органдарының жарақтандырылуына қарай жаңартылады.</w:t>
      </w:r>
      <w:r>
        <w:br/>
      </w:r>
      <w:r>
        <w:rPr>
          <w:rFonts w:ascii="Times New Roman"/>
          <w:b w:val="false"/>
          <w:i w:val="false"/>
          <w:color w:val="000000"/>
          <w:sz w:val="28"/>
        </w:rPr>
        <w:t>
      Тауарға ілеспе құжаттарды ЖБҚ құжаты ретінде пайдалану мүмкіндігі туралы ақпарат жөнелтуші кеден органының ақпараттық стендінде орналастырылады.</w:t>
      </w:r>
      <w:r>
        <w:br/>
      </w:r>
      <w:r>
        <w:rPr>
          <w:rFonts w:ascii="Times New Roman"/>
          <w:b w:val="false"/>
          <w:i w:val="false"/>
          <w:color w:val="000000"/>
          <w:sz w:val="28"/>
        </w:rPr>
        <w:t>
</w:t>
      </w:r>
      <w:r>
        <w:rPr>
          <w:rFonts w:ascii="Times New Roman"/>
          <w:b w:val="false"/>
          <w:i w:val="false"/>
          <w:color w:val="000000"/>
          <w:sz w:val="28"/>
        </w:rPr>
        <w:t>
      51. Кеден органына ұсынылатын алдын ала ақпарат осы Ереженің 14-қосымшасына сәйкес мәліметтерді қамтиды.</w:t>
      </w:r>
      <w:r>
        <w:br/>
      </w:r>
      <w:r>
        <w:rPr>
          <w:rFonts w:ascii="Times New Roman"/>
          <w:b w:val="false"/>
          <w:i w:val="false"/>
          <w:color w:val="000000"/>
          <w:sz w:val="28"/>
        </w:rPr>
        <w:t>
      Жөнелтуші кеден органына алдын ала ақпарат ұсынуды растау ретінде тасымалдаушының өкілі оны тауаркөліктік құжаттың жоғарғы оң жақ бұрышында көрсету арқылы веб-порталда алдын ала ақпаратты тіркеу кодын немесе веб-портал берген тіркеу штрих-коды ұсынылады.</w:t>
      </w:r>
      <w:r>
        <w:br/>
      </w:r>
      <w:r>
        <w:rPr>
          <w:rFonts w:ascii="Times New Roman"/>
          <w:b w:val="false"/>
          <w:i w:val="false"/>
          <w:color w:val="000000"/>
          <w:sz w:val="28"/>
        </w:rPr>
        <w:t>
</w:t>
      </w:r>
      <w:r>
        <w:rPr>
          <w:rFonts w:ascii="Times New Roman"/>
          <w:b w:val="false"/>
          <w:i w:val="false"/>
          <w:color w:val="000000"/>
          <w:sz w:val="28"/>
        </w:rPr>
        <w:t>
      52. ЖБҚ ретінде қабылданатын тауарға ілеспе құжаттар:</w:t>
      </w:r>
      <w:r>
        <w:br/>
      </w:r>
      <w:r>
        <w:rPr>
          <w:rFonts w:ascii="Times New Roman"/>
          <w:b w:val="false"/>
          <w:i w:val="false"/>
          <w:color w:val="000000"/>
          <w:sz w:val="28"/>
        </w:rPr>
        <w:t>
      көліктік (тасымалдау) құжаттарға сәйкес тауарды жөнелтуші, алушы;</w:t>
      </w:r>
      <w:r>
        <w:br/>
      </w:r>
      <w:r>
        <w:rPr>
          <w:rFonts w:ascii="Times New Roman"/>
          <w:b w:val="false"/>
          <w:i w:val="false"/>
          <w:color w:val="000000"/>
          <w:sz w:val="28"/>
        </w:rPr>
        <w:t>
      тауарларды жөнелтуші ел, межелі елі;</w:t>
      </w:r>
      <w:r>
        <w:br/>
      </w:r>
      <w:r>
        <w:rPr>
          <w:rFonts w:ascii="Times New Roman"/>
          <w:b w:val="false"/>
          <w:i w:val="false"/>
          <w:color w:val="000000"/>
          <w:sz w:val="28"/>
        </w:rPr>
        <w:t>
      декларант;</w:t>
      </w:r>
      <w:r>
        <w:br/>
      </w:r>
      <w:r>
        <w:rPr>
          <w:rFonts w:ascii="Times New Roman"/>
          <w:b w:val="false"/>
          <w:i w:val="false"/>
          <w:color w:val="000000"/>
          <w:sz w:val="28"/>
        </w:rPr>
        <w:t>
      тасымалдаушы;</w:t>
      </w:r>
      <w:r>
        <w:br/>
      </w:r>
      <w:r>
        <w:rPr>
          <w:rFonts w:ascii="Times New Roman"/>
          <w:b w:val="false"/>
          <w:i w:val="false"/>
          <w:color w:val="000000"/>
          <w:sz w:val="28"/>
        </w:rPr>
        <w:t>
      тауарлар тасымалданатын көлік құралы;</w:t>
      </w:r>
      <w:r>
        <w:br/>
      </w:r>
      <w:r>
        <w:rPr>
          <w:rFonts w:ascii="Times New Roman"/>
          <w:b w:val="false"/>
          <w:i w:val="false"/>
          <w:color w:val="000000"/>
          <w:sz w:val="28"/>
        </w:rPr>
        <w:t>
      коммерциялық, көліктік (тасымалдау) құжаттарға сәйкес тауарлардың атауы, мөлшері, құны;</w:t>
      </w:r>
      <w:r>
        <w:br/>
      </w:r>
      <w:r>
        <w:rPr>
          <w:rFonts w:ascii="Times New Roman"/>
          <w:b w:val="false"/>
          <w:i w:val="false"/>
          <w:color w:val="000000"/>
          <w:sz w:val="28"/>
        </w:rPr>
        <w:t>
      Тауарларды сипаттау мен кодтаудың үйлестірілген жүйесіне немесе Сыртқы экономикалық қызметтің тауар номенклатурасына сәйкес кемінде алты мәнді деңгейіндегі тауарлар коды;</w:t>
      </w:r>
      <w:r>
        <w:br/>
      </w:r>
      <w:r>
        <w:rPr>
          <w:rFonts w:ascii="Times New Roman"/>
          <w:b w:val="false"/>
          <w:i w:val="false"/>
          <w:color w:val="000000"/>
          <w:sz w:val="28"/>
        </w:rPr>
        <w:t>
      тауарлардың брутто салмағы немесе көлемі, сондай-ақ Сыртқы экономикалық қызметтің тауар номенклатурасының немесе Тауарларды сипаттау мен кодтаудың үйлестірілген жүйесінің әрбір коды бойынша (мұндай мәліметтер болған кезде) қосымша өлшем бірлігіндегі тауарлар мөлшері;</w:t>
      </w:r>
      <w:r>
        <w:br/>
      </w:r>
      <w:r>
        <w:rPr>
          <w:rFonts w:ascii="Times New Roman"/>
          <w:b w:val="false"/>
          <w:i w:val="false"/>
          <w:color w:val="000000"/>
          <w:sz w:val="28"/>
        </w:rPr>
        <w:t>
      жүк орындарының саны;</w:t>
      </w:r>
      <w:r>
        <w:br/>
      </w:r>
      <w:r>
        <w:rPr>
          <w:rFonts w:ascii="Times New Roman"/>
          <w:b w:val="false"/>
          <w:i w:val="false"/>
          <w:color w:val="000000"/>
          <w:sz w:val="28"/>
        </w:rPr>
        <w:t>
      көліктік (тасымалдау) құжаттарға сәйкес тауарлардың межелі пункті;</w:t>
      </w:r>
      <w:r>
        <w:br/>
      </w:r>
      <w:r>
        <w:rPr>
          <w:rFonts w:ascii="Times New Roman"/>
          <w:b w:val="false"/>
          <w:i w:val="false"/>
          <w:color w:val="000000"/>
          <w:sz w:val="28"/>
        </w:rPr>
        <w:t>
      егер мұндай өткізуге осы құжаттар болған кезде жол берілсе, тауарлардың кедендік шекара арқылы өткізілуімен байланысты шектеулердің сақталуын растайтын құжаттар;</w:t>
      </w:r>
      <w:r>
        <w:br/>
      </w:r>
      <w:r>
        <w:rPr>
          <w:rFonts w:ascii="Times New Roman"/>
          <w:b w:val="false"/>
          <w:i w:val="false"/>
          <w:color w:val="000000"/>
          <w:sz w:val="28"/>
        </w:rPr>
        <w:t>
      жоспарланған тауарларды қайта тиеу немесе жолдағы жүк операциялары туралы мәліметтерді қамтуға тиіс.</w:t>
      </w:r>
      <w:r>
        <w:br/>
      </w:r>
      <w:r>
        <w:rPr>
          <w:rFonts w:ascii="Times New Roman"/>
          <w:b w:val="false"/>
          <w:i w:val="false"/>
          <w:color w:val="000000"/>
          <w:sz w:val="28"/>
        </w:rPr>
        <w:t>
</w:t>
      </w:r>
      <w:r>
        <w:rPr>
          <w:rFonts w:ascii="Times New Roman"/>
          <w:b w:val="false"/>
          <w:i w:val="false"/>
          <w:color w:val="000000"/>
          <w:sz w:val="28"/>
        </w:rPr>
        <w:t>
      53. ЖБҚ ретінде қабылданатын тауарға ілеспе құжаттар мемлекеттік немесе орыс тілінде толтырылады. Өзге жағдайларда, өткізілетін тауарларға қатысты өкілеттігі бар тұлға тауаркөліктік және коммерциялық құжаттарды мемлекеттік немесе орыс тіліне аударуды қамтамасыз етеді.</w:t>
      </w:r>
      <w:r>
        <w:br/>
      </w:r>
      <w:r>
        <w:rPr>
          <w:rFonts w:ascii="Times New Roman"/>
          <w:b w:val="false"/>
          <w:i w:val="false"/>
          <w:color w:val="000000"/>
          <w:sz w:val="28"/>
        </w:rPr>
        <w:t>
</w:t>
      </w:r>
      <w:r>
        <w:rPr>
          <w:rFonts w:ascii="Times New Roman"/>
          <w:b w:val="false"/>
          <w:i w:val="false"/>
          <w:color w:val="000000"/>
          <w:sz w:val="28"/>
        </w:rPr>
        <w:t>
      54. ЖБҚ ретінде қабылданатын тауарға ілеспе құжаттар осы Ереженің 15-қосымшасына сәйкес берілетін құжаттар тізімдемесінің екі данасы жасала отырып, жөнелтуші кеден органына бір данада көрсетіледі.</w:t>
      </w:r>
      <w:r>
        <w:br/>
      </w:r>
      <w:r>
        <w:rPr>
          <w:rFonts w:ascii="Times New Roman"/>
          <w:b w:val="false"/>
          <w:i w:val="false"/>
          <w:color w:val="000000"/>
          <w:sz w:val="28"/>
        </w:rPr>
        <w:t>
      Тауарға ілеспе құжаттардың барлық парақтары, сондай-ақ ол болған жағдайда, құжаттардың аудармасы рет бойынша нөмірленеді.</w:t>
      </w:r>
      <w:r>
        <w:br/>
      </w:r>
      <w:r>
        <w:rPr>
          <w:rFonts w:ascii="Times New Roman"/>
          <w:b w:val="false"/>
          <w:i w:val="false"/>
          <w:color w:val="000000"/>
          <w:sz w:val="28"/>
        </w:rPr>
        <w:t>
      Құжаттар тізімдемесінде тасымалдау өкілінің Т.А.Ә. және қолы, тасымалдаушының тауарды межелі кеден органына дейін жеткізу туралы міндеттемесі толтырылады. Тауарлар мен көлік құралдары электрондық пломбаны қолдана отырып өткізілген жағдайда тізімдемеде тасымалдаушының электрондық пломбаны (электрондық пломбаның нөмірін көрсете отырып) межелі кеден органына өзгермеген жай-күйінде жеткізу және тапсыру туралы міндеттемесі көрсетіледі.</w:t>
      </w:r>
      <w:r>
        <w:br/>
      </w:r>
      <w:r>
        <w:rPr>
          <w:rFonts w:ascii="Times New Roman"/>
          <w:b w:val="false"/>
          <w:i w:val="false"/>
          <w:color w:val="000000"/>
          <w:sz w:val="28"/>
        </w:rPr>
        <w:t>
</w:t>
      </w:r>
      <w:r>
        <w:rPr>
          <w:rFonts w:ascii="Times New Roman"/>
          <w:b w:val="false"/>
          <w:i w:val="false"/>
          <w:color w:val="000000"/>
          <w:sz w:val="28"/>
        </w:rPr>
        <w:t>
      55. Жөнелтуші кеден органының лауазымды тұлғасы берілген тауарға ілеспе құжаттардың әрбір парағын жеке нөмірлік мөрімен куәландырады және бағдарламалық қамтамасыз етудің көмегімен ЖБҚ реттік нөмірін береді.</w:t>
      </w:r>
      <w:r>
        <w:br/>
      </w:r>
      <w:r>
        <w:rPr>
          <w:rFonts w:ascii="Times New Roman"/>
          <w:b w:val="false"/>
          <w:i w:val="false"/>
          <w:color w:val="000000"/>
          <w:sz w:val="28"/>
        </w:rPr>
        <w:t>
      Жеке нөмірлік мөрмен куәландырылған осы реттік нөмір тауаркөліктік және коммерциялық құжаттарда, сондай-ақ құжаттардың тізімдемесінде көрсетіледі.</w:t>
      </w:r>
      <w:r>
        <w:br/>
      </w:r>
      <w:r>
        <w:rPr>
          <w:rFonts w:ascii="Times New Roman"/>
          <w:b w:val="false"/>
          <w:i w:val="false"/>
          <w:color w:val="000000"/>
          <w:sz w:val="28"/>
        </w:rPr>
        <w:t>
      Құжаттар тізімдемесінің сол жақ төменгі бұрышында осы Бұйрықтың 3-қосымшасына сәйкес 1-суретте көрсетілген мөртаңба қойылады. Құжаттар тізімдемесінің оң жақ төменгі бұрышында межелі кеден органының коды, (көлік құралы мөрлермен және пломбалармен өткізілген жағдайда) пломба нөмірлері, құжаттарды қабылдаған кеден органы лауазымды тұлғасының тегі және инициалдары көрсетіледі. Осы жазулар құжаттарды қабылдаған кеден органы лауазымды тұлғасының жеке нөмірлік мөрімен куәландырылады.</w:t>
      </w:r>
      <w:r>
        <w:br/>
      </w:r>
      <w:r>
        <w:rPr>
          <w:rFonts w:ascii="Times New Roman"/>
          <w:b w:val="false"/>
          <w:i w:val="false"/>
          <w:color w:val="000000"/>
          <w:sz w:val="28"/>
        </w:rPr>
        <w:t>
</w:t>
      </w:r>
      <w:r>
        <w:rPr>
          <w:rFonts w:ascii="Times New Roman"/>
          <w:b w:val="false"/>
          <w:i w:val="false"/>
          <w:color w:val="000000"/>
          <w:sz w:val="28"/>
        </w:rPr>
        <w:t>
      56. Ұсынылған тауарға ілеспе құжаттарға, сондай-ақ құжаттар тізімдемесіне бағдарламалық қамтамасыз етудің көмегімен сканерлеу жүргізілгеннен кейін жөнелтуші кеден органының лауазымды тұлғасы құжаттар тізімдемесінің бір данасымен ұсынылған құжаттар тауарларды межелі кеден органына кедендік бақылаумен өткізуді жүзеге асыру үшін тасымалдаушының өкіліне қайтарылады.</w:t>
      </w:r>
      <w:r>
        <w:br/>
      </w:r>
      <w:r>
        <w:rPr>
          <w:rFonts w:ascii="Times New Roman"/>
          <w:b w:val="false"/>
          <w:i w:val="false"/>
          <w:color w:val="000000"/>
          <w:sz w:val="28"/>
        </w:rPr>
        <w:t>
      Құжаттар тізімдемесінің екінші данасы тауарлар мен көлік құралдарын межелі кеден органына дейін өткізуге бақылауды жүзеге асыру үшін жөнелтуші кеден органында қалады.</w:t>
      </w:r>
      <w:r>
        <w:br/>
      </w:r>
      <w:r>
        <w:rPr>
          <w:rFonts w:ascii="Times New Roman"/>
          <w:b w:val="false"/>
          <w:i w:val="false"/>
          <w:color w:val="000000"/>
          <w:sz w:val="28"/>
        </w:rPr>
        <w:t>
</w:t>
      </w:r>
      <w:r>
        <w:rPr>
          <w:rFonts w:ascii="Times New Roman"/>
          <w:b w:val="false"/>
          <w:i w:val="false"/>
          <w:color w:val="000000"/>
          <w:sz w:val="28"/>
        </w:rPr>
        <w:t>
      57. ЖБҚ ретінде тауарға ілеспе құжаттар бойынша тасымалданған тауарлар мен көлік құралдары келгеннен кейін тасымалдаушы тауарлар мен оларға арналған құжаттарды ұсыну жолымен бұл туралы межелі кеден органын хабардар етеді. Межелі кеден органының лауазымды тұлғасы құжаттар тізімдемесінде, сондай-ақ тауаркөліктік және коммерциялық құжаттарға осы Бұйрықтың 3-қосымшасына сәйкес 2-суретте көрсетілген мөртаңбаны қою жолымен тауарлардың жеткізілуін аяқтауды ресімдейді. Осы мөртаңба межелі кеден органы лауазымды тұлғасының қолымен және жеке нөмірлік мөрімен куәландырылады.</w:t>
      </w:r>
      <w:r>
        <w:br/>
      </w:r>
      <w:r>
        <w:rPr>
          <w:rFonts w:ascii="Times New Roman"/>
          <w:b w:val="false"/>
          <w:i w:val="false"/>
          <w:color w:val="000000"/>
          <w:sz w:val="28"/>
        </w:rPr>
        <w:t>
      Тауарлар түсу фактісін межелі кеден органының лауазымды тұлғасы осы Бұйрықтың 9-қосымшасына сәйкес келтірілген нысан бойынша тауарлардың түсуі журналында тіркейді, одан кейін ІКТ рәсімі бойынша тауарларды тасымалдаудың аяқталуы туралы ақпаратты жедел байланыс желілері бойынша жөнелтуші кеден органына жолдайды.</w:t>
      </w:r>
      <w:r>
        <w:br/>
      </w:r>
      <w:r>
        <w:rPr>
          <w:rFonts w:ascii="Times New Roman"/>
          <w:b w:val="false"/>
          <w:i w:val="false"/>
          <w:color w:val="000000"/>
          <w:sz w:val="28"/>
        </w:rPr>
        <w:t>
      Тізімдеменің куәландырылған көшірмесі және тауарға ілеспе құжаттар тасымалдаушыға табыс етіледі, ал құжаттар тізімдемесінің түпнұсқасы межелі кеден органында сақталады.</w:t>
      </w:r>
    </w:p>
    <w:bookmarkEnd w:id="57"/>
    <w:bookmarkStart w:name="z142" w:id="58"/>
    <w:p>
      <w:pPr>
        <w:spacing w:after="0"/>
        <w:ind w:left="0"/>
        <w:jc w:val="left"/>
      </w:pPr>
      <w:r>
        <w:rPr>
          <w:rFonts w:ascii="Times New Roman"/>
          <w:b/>
          <w:i w:val="false"/>
          <w:color w:val="000000"/>
        </w:rPr>
        <w:t xml:space="preserve"> 
10. Халықаралық жол тасымалы кітапшаларын Тауарлардың жеткізілуін бақылау құжаты ретінде қолдану ерекшеліктері</w:t>
      </w:r>
    </w:p>
    <w:bookmarkEnd w:id="58"/>
    <w:p>
      <w:pPr>
        <w:spacing w:after="0"/>
        <w:ind w:left="0"/>
        <w:jc w:val="both"/>
      </w:pPr>
      <w:r>
        <w:rPr>
          <w:rFonts w:ascii="Times New Roman"/>
          <w:b w:val="false"/>
          <w:i w:val="false"/>
          <w:color w:val="ff0000"/>
          <w:sz w:val="28"/>
        </w:rPr>
        <w:t xml:space="preserve">      Ескерту. 10-бөліммен толықтырылды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bookmarkStart w:name="z143" w:id="59"/>
    <w:p>
      <w:pPr>
        <w:spacing w:after="0"/>
        <w:ind w:left="0"/>
        <w:jc w:val="both"/>
      </w:pPr>
      <w:r>
        <w:rPr>
          <w:rFonts w:ascii="Times New Roman"/>
          <w:b w:val="false"/>
          <w:i w:val="false"/>
          <w:color w:val="000000"/>
          <w:sz w:val="28"/>
        </w:rPr>
        <w:t>
      58. Тауарлар мен көлік құралдарын кедендік бақылаумен өткізген жағдайда, 1975 жылғы Халықаралық жол тасымалы (бұдан әрi - XЖT) кiтапшаларын қолдану арқылы халықаралық жүк тасымалдау туралы кеден конвенциясына сәйкес ЖБҚ ретінде Халықаралық жол тасымалы кітапшасы пайдаланылады.</w:t>
      </w:r>
      <w:r>
        <w:br/>
      </w:r>
      <w:r>
        <w:rPr>
          <w:rFonts w:ascii="Times New Roman"/>
          <w:b w:val="false"/>
          <w:i w:val="false"/>
          <w:color w:val="000000"/>
          <w:sz w:val="28"/>
        </w:rPr>
        <w:t>
</w:t>
      </w:r>
      <w:r>
        <w:rPr>
          <w:rFonts w:ascii="Times New Roman"/>
          <w:b w:val="false"/>
          <w:i w:val="false"/>
          <w:color w:val="000000"/>
          <w:sz w:val="28"/>
        </w:rPr>
        <w:t>
      59. Тауарлар мен көлік құралдарын кедендік бақылаумен өткізу кезінде ХЖТ кітапшасын қолдана отырып, халықаралық жүк тасымалдау туралы кеден конвенциясына сәйкес тасымалдаушының өкілі жөнелтуші кеден органына мынадай құжаттарды:</w:t>
      </w:r>
      <w:r>
        <w:br/>
      </w:r>
      <w:r>
        <w:rPr>
          <w:rFonts w:ascii="Times New Roman"/>
          <w:b w:val="false"/>
          <w:i w:val="false"/>
          <w:color w:val="000000"/>
          <w:sz w:val="28"/>
        </w:rPr>
        <w:t>
      жөнелтуші мемлекеттердің және транзит мемлекеттерінің кеден органдары толтырған және ресімдеген ХЖТ кітапшасын;</w:t>
      </w:r>
      <w:r>
        <w:br/>
      </w:r>
      <w:r>
        <w:rPr>
          <w:rFonts w:ascii="Times New Roman"/>
          <w:b w:val="false"/>
          <w:i w:val="false"/>
          <w:color w:val="000000"/>
          <w:sz w:val="28"/>
        </w:rPr>
        <w:t>
      (ХЖТ конвенциясына сәйкес) көлік құралын жіберу беру туралы куәлікті;</w:t>
      </w:r>
      <w:r>
        <w:br/>
      </w:r>
      <w:r>
        <w:rPr>
          <w:rFonts w:ascii="Times New Roman"/>
          <w:b w:val="false"/>
          <w:i w:val="false"/>
          <w:color w:val="000000"/>
          <w:sz w:val="28"/>
        </w:rPr>
        <w:t>
      тауаркөліктік және коммерциялық құжаттарды ұсынуға тиіс.</w:t>
      </w:r>
      <w:r>
        <w:br/>
      </w:r>
      <w:r>
        <w:rPr>
          <w:rFonts w:ascii="Times New Roman"/>
          <w:b w:val="false"/>
          <w:i w:val="false"/>
          <w:color w:val="000000"/>
          <w:sz w:val="28"/>
        </w:rPr>
        <w:t>
</w:t>
      </w:r>
      <w:r>
        <w:rPr>
          <w:rFonts w:ascii="Times New Roman"/>
          <w:b w:val="false"/>
          <w:i w:val="false"/>
          <w:color w:val="000000"/>
          <w:sz w:val="28"/>
        </w:rPr>
        <w:t>
      60. ЖБҚ ретінде қабылданатын ХЖТ кітапшасы басылым тәсілімен жапсырылған мұқабадан, «үзілмейтін сары», «ақ (№ 1)» және «жасыл (№ 2)» парақтардан тұрады. «ақ (№ 1)» және «жасыл (№ 2)» парақтардың саны тиісінше ең аз дегенде, бір дананы құрауға тиіс. ХЖТ кітапшаларын беру тәртібі ХЖТ конвенциясымен айқындалған.</w:t>
      </w:r>
      <w:r>
        <w:br/>
      </w:r>
      <w:r>
        <w:rPr>
          <w:rFonts w:ascii="Times New Roman"/>
          <w:b w:val="false"/>
          <w:i w:val="false"/>
          <w:color w:val="000000"/>
          <w:sz w:val="28"/>
        </w:rPr>
        <w:t>
</w:t>
      </w:r>
      <w:r>
        <w:rPr>
          <w:rFonts w:ascii="Times New Roman"/>
          <w:b w:val="false"/>
          <w:i w:val="false"/>
          <w:color w:val="000000"/>
          <w:sz w:val="28"/>
        </w:rPr>
        <w:t>
      61. Жөнелтуші кеден органының лауазымды тұлғасы ХЖТ конвенциясының талаптарына сәйкес ХЖТ кітапшасының дұрыс толтырылуын тексереді (мұқабаның 2-15 бағандары мен «үзілмейтін сары» парақ) және ХЖТ кітапшасының үзбелі парақтары мен түбіртегін толтыру жолымен осы кітапшаны ресімдеуді жүргізеді, сондай-ақ тауарға ілеспе құжаттарды жеке нөмірлік мөрімен куәландырады.</w:t>
      </w:r>
      <w:r>
        <w:br/>
      </w:r>
      <w:r>
        <w:rPr>
          <w:rFonts w:ascii="Times New Roman"/>
          <w:b w:val="false"/>
          <w:i w:val="false"/>
          <w:color w:val="000000"/>
          <w:sz w:val="28"/>
        </w:rPr>
        <w:t>
</w:t>
      </w:r>
      <w:r>
        <w:rPr>
          <w:rFonts w:ascii="Times New Roman"/>
          <w:b w:val="false"/>
          <w:i w:val="false"/>
          <w:color w:val="000000"/>
          <w:sz w:val="28"/>
        </w:rPr>
        <w:t>
      62. Жөнелтуші кеден органының лауазымды тұлғасы ХЖТ кітапшасының үзбелі парақтарында «Қызметтік пайдалану үшін» және 16-дан 23-ке дейінгі бағандарды толтырады.</w:t>
      </w:r>
      <w:r>
        <w:br/>
      </w:r>
      <w:r>
        <w:rPr>
          <w:rFonts w:ascii="Times New Roman"/>
          <w:b w:val="false"/>
          <w:i w:val="false"/>
          <w:color w:val="000000"/>
          <w:sz w:val="28"/>
        </w:rPr>
        <w:t>
      «Қызметтік пайдалану үшін» бағаны – тауардың құны мен валюта коды көрсетіледі, қолмен және жеке нөмірлік мөрмен куәландырылады. Баған ХЖТ кітапшасының «(№ 1) ақ» және «(№ 2) жасыл» парақтарының бір жинағында толтырылады.</w:t>
      </w:r>
      <w:r>
        <w:br/>
      </w:r>
      <w:r>
        <w:rPr>
          <w:rFonts w:ascii="Times New Roman"/>
          <w:b w:val="false"/>
          <w:i w:val="false"/>
          <w:color w:val="000000"/>
          <w:sz w:val="28"/>
        </w:rPr>
        <w:t>
      «Салынған пломбалар» 16-бағаны – салынған пломбалардың саны және олардың нөмірлері көрсетіледі. Баған ХЖТ кітапшасының әрбір үзбелі парағында толтырылады.</w:t>
      </w:r>
      <w:r>
        <w:br/>
      </w:r>
      <w:r>
        <w:rPr>
          <w:rFonts w:ascii="Times New Roman"/>
          <w:b w:val="false"/>
          <w:i w:val="false"/>
          <w:color w:val="000000"/>
          <w:sz w:val="28"/>
        </w:rPr>
        <w:t>
      «Жөнелтуші орын кеденінің қолы мен мөрі, күні» 17-бағаны - ХЖТ кітапшасы ашылған кеден органында ХЖТ кітапшасының ашылған күні көрсетіледі, ХЖТ кітапшасы ашылған кеден органы лауазымды тұлғасының қолы мен жеке нөмірлік мөрі қойылады. Баған ХЖТ кітапшасының әрбір үзбелі парағында толтырылады.</w:t>
      </w:r>
      <w:r>
        <w:br/>
      </w:r>
      <w:r>
        <w:rPr>
          <w:rFonts w:ascii="Times New Roman"/>
          <w:b w:val="false"/>
          <w:i w:val="false"/>
          <w:color w:val="000000"/>
          <w:sz w:val="28"/>
        </w:rPr>
        <w:t>
      Кейінгі бағандар ХЖТ кітапшасының «ақ (№ 1)» және «жасыл (№ 2)» парақтарының бір жинағында толтырылады.</w:t>
      </w:r>
      <w:r>
        <w:br/>
      </w:r>
      <w:r>
        <w:rPr>
          <w:rFonts w:ascii="Times New Roman"/>
          <w:b w:val="false"/>
          <w:i w:val="false"/>
          <w:color w:val="000000"/>
          <w:sz w:val="28"/>
        </w:rPr>
        <w:t>
      «Кіру кезінде жөнелту орнының кедені немесе аралық кеден» 18-бағаны - жөнелтуші кеден органының атауы көрсетіледі.</w:t>
      </w:r>
      <w:r>
        <w:br/>
      </w:r>
      <w:r>
        <w:rPr>
          <w:rFonts w:ascii="Times New Roman"/>
          <w:b w:val="false"/>
          <w:i w:val="false"/>
          <w:color w:val="000000"/>
          <w:sz w:val="28"/>
        </w:rPr>
        <w:t>
      «Пломбалардың жай-күйі» 19-бағаны - көлік құралына салынған пломбалар бүлінбеген жағдайда белгі қойылады.</w:t>
      </w:r>
      <w:r>
        <w:br/>
      </w:r>
      <w:r>
        <w:rPr>
          <w:rFonts w:ascii="Times New Roman"/>
          <w:b w:val="false"/>
          <w:i w:val="false"/>
          <w:color w:val="000000"/>
          <w:sz w:val="28"/>
        </w:rPr>
        <w:t>
      «Транзиттік тасымалдаудың ұзақтығы» 20-бағаны - көлік құралын межелі кеден органына жеткізудің бақылау күні көрсетіледі.</w:t>
      </w:r>
      <w:r>
        <w:br/>
      </w:r>
      <w:r>
        <w:rPr>
          <w:rFonts w:ascii="Times New Roman"/>
          <w:b w:val="false"/>
          <w:i w:val="false"/>
          <w:color w:val="000000"/>
          <w:sz w:val="28"/>
        </w:rPr>
        <w:t>
      «Кеденмен тіркелген» 21-бағаны - жөнелтуші кеден органының коды мен журнал бойынша тіркеу нөмірі көрсетіледі.</w:t>
      </w:r>
      <w:r>
        <w:br/>
      </w:r>
      <w:r>
        <w:rPr>
          <w:rFonts w:ascii="Times New Roman"/>
          <w:b w:val="false"/>
          <w:i w:val="false"/>
          <w:color w:val="000000"/>
          <w:sz w:val="28"/>
        </w:rPr>
        <w:t>
      «Әр түрлі (белгіленген бағыт, жүк ұсынылуға тиіс кеден)» 22-бағаны - межелі кеден органының атауы көрсетіледі.</w:t>
      </w:r>
      <w:r>
        <w:br/>
      </w:r>
      <w:r>
        <w:rPr>
          <w:rFonts w:ascii="Times New Roman"/>
          <w:b w:val="false"/>
          <w:i w:val="false"/>
          <w:color w:val="000000"/>
          <w:sz w:val="28"/>
        </w:rPr>
        <w:t>
      «Күні, мөрі мен қолы» 23-бағаны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63. ХЖТ кітапшасының «ақ (№ 1)» түбіртегінде жөнелтуші кеден органының лауазымды тұлғасы 1-ден 6-ға дейінгі бағандарды толтырылады.</w:t>
      </w:r>
      <w:r>
        <w:br/>
      </w:r>
      <w:r>
        <w:rPr>
          <w:rFonts w:ascii="Times New Roman"/>
          <w:b w:val="false"/>
          <w:i w:val="false"/>
          <w:color w:val="000000"/>
          <w:sz w:val="28"/>
        </w:rPr>
        <w:t>
      «Келгені кеденмен белгіленген» 1-баған - «ақ (№ 1)» үзбелі парақтың толтырылуы жүзеге асырылған жөнелтуші кеден органының атауы көрсетіледі.</w:t>
      </w:r>
      <w:r>
        <w:br/>
      </w:r>
      <w:r>
        <w:rPr>
          <w:rFonts w:ascii="Times New Roman"/>
          <w:b w:val="false"/>
          <w:i w:val="false"/>
          <w:color w:val="000000"/>
          <w:sz w:val="28"/>
        </w:rPr>
        <w:t>
      «№» 2 бағаны - ХЖТ кітапшасының «(№ 1) ақ» және «жасыл (№ 2)» парақтар жинағының 21-бағанында көрсетілген нөмірге сәйкес келуі тиіс жөнелтуші кеден органындағы журнал бойынша тіркеу нөмірі көрсетіледі.</w:t>
      </w:r>
      <w:r>
        <w:br/>
      </w:r>
      <w:r>
        <w:rPr>
          <w:rFonts w:ascii="Times New Roman"/>
          <w:b w:val="false"/>
          <w:i w:val="false"/>
          <w:color w:val="000000"/>
          <w:sz w:val="28"/>
        </w:rPr>
        <w:t>
      «Салынған пломбалар» 3-бағаны - салынған пломбалар саны мен олардың нөмірлері көрсетіледі.</w:t>
      </w:r>
      <w:r>
        <w:br/>
      </w:r>
      <w:r>
        <w:rPr>
          <w:rFonts w:ascii="Times New Roman"/>
          <w:b w:val="false"/>
          <w:i w:val="false"/>
          <w:color w:val="000000"/>
          <w:sz w:val="28"/>
        </w:rPr>
        <w:t>
      «Пломбалардың жай-күйі» 4-бағаны - көлік құралына салынған пломбалар бүлінбеген жағдайда белгі қойылады.</w:t>
      </w:r>
      <w:r>
        <w:br/>
      </w:r>
      <w:r>
        <w:rPr>
          <w:rFonts w:ascii="Times New Roman"/>
          <w:b w:val="false"/>
          <w:i w:val="false"/>
          <w:color w:val="000000"/>
          <w:sz w:val="28"/>
        </w:rPr>
        <w:t>
      «Әр түрлі (белгіленген бағыт, жүк ұсынылуға тиіс кеден)» 5-бағаны - межелі кеден органының атауы көрсетіледі.</w:t>
      </w:r>
      <w:r>
        <w:br/>
      </w:r>
      <w:r>
        <w:rPr>
          <w:rFonts w:ascii="Times New Roman"/>
          <w:b w:val="false"/>
          <w:i w:val="false"/>
          <w:color w:val="000000"/>
          <w:sz w:val="28"/>
        </w:rPr>
        <w:t>
      «Күні, мөрі мен қолы» 6-бағаны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64. ХЖТ кітапшасының «жасыл (№ 1)» түбіртегінде жөнелтуші кеден органының лауазымды тұлғасы межелі кеден органының атауы көрсетілген «Келгені кеденмен белгіленген» 1-бағанын толтырады.</w:t>
      </w:r>
      <w:r>
        <w:br/>
      </w:r>
      <w:r>
        <w:rPr>
          <w:rFonts w:ascii="Times New Roman"/>
          <w:b w:val="false"/>
          <w:i w:val="false"/>
          <w:color w:val="000000"/>
          <w:sz w:val="28"/>
        </w:rPr>
        <w:t>
</w:t>
      </w:r>
      <w:r>
        <w:rPr>
          <w:rFonts w:ascii="Times New Roman"/>
          <w:b w:val="false"/>
          <w:i w:val="false"/>
          <w:color w:val="000000"/>
          <w:sz w:val="28"/>
        </w:rPr>
        <w:t>
      65. ХЖТ кітапшасының толтырылған «ақ (№ 1)» парағы тауарлар мен көлік құралдарын межелі кеден органына дейін өткізуге бақылауды жүзеге асыру үшін жөнелтуші кеден органында қалады. ХЖТ кітапшасы, көлік құралын жіберу туралы куәлік, тауаркөліктік және коммерциялық құжаттар межелі кеден органына өткізілуі үшін тасымалдаушының өкіліне қайтарылады.</w:t>
      </w:r>
      <w:r>
        <w:br/>
      </w:r>
      <w:r>
        <w:rPr>
          <w:rFonts w:ascii="Times New Roman"/>
          <w:b w:val="false"/>
          <w:i w:val="false"/>
          <w:color w:val="000000"/>
          <w:sz w:val="28"/>
        </w:rPr>
        <w:t>
</w:t>
      </w:r>
      <w:r>
        <w:rPr>
          <w:rFonts w:ascii="Times New Roman"/>
          <w:b w:val="false"/>
          <w:i w:val="false"/>
          <w:color w:val="000000"/>
          <w:sz w:val="28"/>
        </w:rPr>
        <w:t>
      66. ХЖТ кітапшасы бойынша тасымалданатын тауарлар мен көлік құралдары келгеннен кейін тасымалдаушы тауарларды және оларға арналған құжаттарды ұсыну жолымен ол туралы межелі кеден органын хабардар етеді. Межелі кеден органының лауазымды тұлғасы ХЖТ кітапшасының «(№ 2) жасыл» үзбелі парағы мен «(№ 2) жасыл» түбіртегін толтыру жолымен тауарлардың жеткізілуін аяқтауды ресімдейді.</w:t>
      </w:r>
      <w:r>
        <w:br/>
      </w:r>
      <w:r>
        <w:rPr>
          <w:rFonts w:ascii="Times New Roman"/>
          <w:b w:val="false"/>
          <w:i w:val="false"/>
          <w:color w:val="000000"/>
          <w:sz w:val="28"/>
        </w:rPr>
        <w:t>
</w:t>
      </w:r>
      <w:r>
        <w:rPr>
          <w:rFonts w:ascii="Times New Roman"/>
          <w:b w:val="false"/>
          <w:i w:val="false"/>
          <w:color w:val="000000"/>
          <w:sz w:val="28"/>
        </w:rPr>
        <w:t>
      67. ХЖТ кітапшасының «(№ 2) жасыл» үзбелі парағында межелі кеден органының лауазымды тұлғасы 24-тен 28-ге дейінгі бағандарды толтырады.</w:t>
      </w:r>
      <w:r>
        <w:br/>
      </w:r>
      <w:r>
        <w:rPr>
          <w:rFonts w:ascii="Times New Roman"/>
          <w:b w:val="false"/>
          <w:i w:val="false"/>
          <w:color w:val="000000"/>
          <w:sz w:val="28"/>
        </w:rPr>
        <w:t>
      «Шығу кезіндегі аралық кеден немесе межелі орын кедені» 24-бағаны - межелі кеден органының атауы көрсетіледі.</w:t>
      </w:r>
      <w:r>
        <w:br/>
      </w:r>
      <w:r>
        <w:rPr>
          <w:rFonts w:ascii="Times New Roman"/>
          <w:b w:val="false"/>
          <w:i w:val="false"/>
          <w:color w:val="000000"/>
          <w:sz w:val="28"/>
        </w:rPr>
        <w:t>
      «Пломбалардың жай-күйі» 25-бағаны - көлік құралына салынған пломбалар бүлінбеген жағдайда белгі қойылады.</w:t>
      </w:r>
      <w:r>
        <w:br/>
      </w:r>
      <w:r>
        <w:rPr>
          <w:rFonts w:ascii="Times New Roman"/>
          <w:b w:val="false"/>
          <w:i w:val="false"/>
          <w:color w:val="000000"/>
          <w:sz w:val="28"/>
        </w:rPr>
        <w:t>
      «Оларға қатысты ХЖТ операциясын тоқтату куәландырылған жүк орындарының саны» 26-баған - межелі кеден органында жүк түсіру кезіндегі орындар саны көрсетіледі. Осы баған тауарларды өткізу рәсімін толық немесе ішінара жабу жүргізілетін межелі кеден органында ғана толтырылады.</w:t>
      </w:r>
      <w:r>
        <w:br/>
      </w:r>
      <w:r>
        <w:rPr>
          <w:rFonts w:ascii="Times New Roman"/>
          <w:b w:val="false"/>
          <w:i w:val="false"/>
          <w:color w:val="000000"/>
          <w:sz w:val="28"/>
        </w:rPr>
        <w:t>
      «Ресімдеу кезіндегі ескертулер» 27-бағаны - ХЖТ конвенциясына сәйкес (пломбылардың бүлінуі, жеткізу мерзімін бұзушылық, тауарларды жоғалту және т.б.) өткізу рәсімінің шарттарын бұзушылықтар анықталған кезде толтырылады. Осы бағанды толтыру кезде «R» латын әрпі қойылады және ХЖТ кітапшасы бойынша анықталған өткізу рәсімін бұзушылық сипатталады.</w:t>
      </w:r>
      <w:r>
        <w:br/>
      </w:r>
      <w:r>
        <w:rPr>
          <w:rFonts w:ascii="Times New Roman"/>
          <w:b w:val="false"/>
          <w:i w:val="false"/>
          <w:color w:val="000000"/>
          <w:sz w:val="28"/>
        </w:rPr>
        <w:t>
      «Күні, мөрі мен қолы» 28-баған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68. ХЖТ кітапшасының «жасыл (№ 2)» түбіртегінде жөнелтуші кеден органының лауазымды тұлғасы 2-ден 6-ға дейінгі бағандарды толтырады.</w:t>
      </w:r>
      <w:r>
        <w:br/>
      </w:r>
      <w:r>
        <w:rPr>
          <w:rFonts w:ascii="Times New Roman"/>
          <w:b w:val="false"/>
          <w:i w:val="false"/>
          <w:color w:val="000000"/>
          <w:sz w:val="28"/>
        </w:rPr>
        <w:t>
      «Пломбалардың жай-күйі» 2-бағаны - көлік құралына салынған пломбалар бүлінбеген жағдайда белгі қойылады.</w:t>
      </w:r>
      <w:r>
        <w:br/>
      </w:r>
      <w:r>
        <w:rPr>
          <w:rFonts w:ascii="Times New Roman"/>
          <w:b w:val="false"/>
          <w:i w:val="false"/>
          <w:color w:val="000000"/>
          <w:sz w:val="28"/>
        </w:rPr>
        <w:t>
      «Оларға қатысты ХЖТ операциясын тоқтату куәландырылған жүк орындарының саны» 3-бағаны - межелі кеден органында жүк түсіру кезіндегі орындар саны көрсетіледі. Осы баған тауарларды өткізу рәсімін толық немесе ішінара жабу жүргізілетін межелі кеден органында ғана толтырылады.</w:t>
      </w:r>
      <w:r>
        <w:br/>
      </w:r>
      <w:r>
        <w:rPr>
          <w:rFonts w:ascii="Times New Roman"/>
          <w:b w:val="false"/>
          <w:i w:val="false"/>
          <w:color w:val="000000"/>
          <w:sz w:val="28"/>
        </w:rPr>
        <w:t>
      «Салынған пломбалар» 4-бағаны - жаңа пломбалар салынған жағдайда, салынған пломбалардың саны мен олардың нөмірлері көрсетіледі.</w:t>
      </w:r>
      <w:r>
        <w:br/>
      </w:r>
      <w:r>
        <w:rPr>
          <w:rFonts w:ascii="Times New Roman"/>
          <w:b w:val="false"/>
          <w:i w:val="false"/>
          <w:color w:val="000000"/>
          <w:sz w:val="28"/>
        </w:rPr>
        <w:t>
      «Ресімдеу кезіндегі ескертулер» 5-баған - ХЖТ конвенциясына сәйкес (пломбалардың бүлінуі, жеткізу мерзімін бұзушылықтар, тауарларды жоғалту және т.б.) өткізу рәсімдерінің шарттарын бұзушылықтар анықталған кезде толтырылады. Осы бағанды толтыру кезде «R» латын әрпі қойылады және ХЖТ кітапшасы бойынша анықталған өткізу рәсімін бұзушылық сипатталады.</w:t>
      </w:r>
      <w:r>
        <w:br/>
      </w:r>
      <w:r>
        <w:rPr>
          <w:rFonts w:ascii="Times New Roman"/>
          <w:b w:val="false"/>
          <w:i w:val="false"/>
          <w:color w:val="000000"/>
          <w:sz w:val="28"/>
        </w:rPr>
        <w:t>
      «Күні, мөрі мен қолы» 6-баған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69. ХЖТ кітапшасының толтырылған «(№ 2) жасыл» парағы межелі кеден органында қалады.</w:t>
      </w:r>
      <w:r>
        <w:br/>
      </w:r>
      <w:r>
        <w:rPr>
          <w:rFonts w:ascii="Times New Roman"/>
          <w:b w:val="false"/>
          <w:i w:val="false"/>
          <w:color w:val="000000"/>
          <w:sz w:val="28"/>
        </w:rPr>
        <w:t>
      Қазақстан Республикасының кеден аумағында ХЖТ кітапшасы бойынша тасымалдау аяқталған кезде межелі кеден органының лауазымды тұлғасы осы Ереженің 16-қосымшаға сәйкес нысан бойынша тауарлардың кеден бақылаумен жеткізілуін растау туралы куәлікті толтырады және тауаркөліктік және коммерциялық құжаттарда 2-суретте (3-Қосымша) көрсетілген мөртаңбаны қояды.</w:t>
      </w:r>
      <w:r>
        <w:br/>
      </w:r>
      <w:r>
        <w:rPr>
          <w:rFonts w:ascii="Times New Roman"/>
          <w:b w:val="false"/>
          <w:i w:val="false"/>
          <w:color w:val="000000"/>
          <w:sz w:val="28"/>
        </w:rPr>
        <w:t>
</w:t>
      </w:r>
      <w:r>
        <w:rPr>
          <w:rFonts w:ascii="Times New Roman"/>
          <w:b w:val="false"/>
          <w:i w:val="false"/>
          <w:color w:val="000000"/>
          <w:sz w:val="28"/>
        </w:rPr>
        <w:t>
      70. ХЖТ кітапшасы, тауаркөліктік және коммерциялық құжаттар тасымалдаушының өкіліне қайтарылады.</w:t>
      </w:r>
    </w:p>
    <w:bookmarkEnd w:id="59"/>
    <w:bookmarkStart w:name="z57" w:id="60"/>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1-қосымша              </w:t>
      </w:r>
    </w:p>
    <w:bookmarkEnd w:id="60"/>
    <w:p>
      <w:pPr>
        <w:spacing w:after="0"/>
        <w:ind w:left="0"/>
        <w:jc w:val="both"/>
      </w:pPr>
      <w:r>
        <w:rPr>
          <w:rFonts w:ascii="Times New Roman"/>
          <w:b w:val="false"/>
          <w:i w:val="false"/>
          <w:color w:val="ff0000"/>
          <w:sz w:val="28"/>
        </w:rPr>
        <w:t xml:space="preserve">       РҚАО-ның ескертуі: 1-қосымшаны қағаз мәтіннен қараңыз. </w:t>
      </w:r>
    </w:p>
    <w:bookmarkStart w:name="z58" w:id="61"/>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2-Қосымша   </w:t>
      </w:r>
    </w:p>
    <w:bookmarkEnd w:id="61"/>
    <w:p>
      <w:pPr>
        <w:spacing w:after="0"/>
        <w:ind w:left="0"/>
        <w:jc w:val="both"/>
      </w:pPr>
      <w:r>
        <w:rPr>
          <w:rFonts w:ascii="Times New Roman"/>
          <w:b/>
          <w:i w:val="false"/>
          <w:color w:val="000000"/>
          <w:sz w:val="28"/>
        </w:rPr>
        <w:t xml:space="preserve">            Жеткізуді бақылау құжаттарын тіркеу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|дата| ЖБҚ  | ЖБҚ  |Жібе. | Алушы |Тасымал.|Тауар |Орын |Салмағы </w:t>
      </w:r>
      <w:r>
        <w:br/>
      </w:r>
      <w:r>
        <w:rPr>
          <w:rFonts w:ascii="Times New Roman"/>
          <w:b w:val="false"/>
          <w:i w:val="false"/>
          <w:color w:val="000000"/>
          <w:sz w:val="28"/>
        </w:rPr>
        <w:t xml:space="preserve">
  |    | блан.| анық.|руші/ |(атауы,| даушы  |(атауы|саны |Брутто- </w:t>
      </w:r>
      <w:r>
        <w:br/>
      </w:r>
      <w:r>
        <w:rPr>
          <w:rFonts w:ascii="Times New Roman"/>
          <w:b w:val="false"/>
          <w:i w:val="false"/>
          <w:color w:val="000000"/>
          <w:sz w:val="28"/>
        </w:rPr>
        <w:t xml:space="preserve">
  |    | кісі.| тама |атауы/|мекен- |(атауы, | және |     | нетто </w:t>
      </w:r>
      <w:r>
        <w:br/>
      </w:r>
      <w:r>
        <w:rPr>
          <w:rFonts w:ascii="Times New Roman"/>
          <w:b w:val="false"/>
          <w:i w:val="false"/>
          <w:color w:val="000000"/>
          <w:sz w:val="28"/>
        </w:rPr>
        <w:t xml:space="preserve">
  |    | нің  |нөмірі|мекен-| жайы, | мекен- |СЭҚ ТН|     |(тонна) </w:t>
      </w:r>
      <w:r>
        <w:br/>
      </w:r>
      <w:r>
        <w:rPr>
          <w:rFonts w:ascii="Times New Roman"/>
          <w:b w:val="false"/>
          <w:i w:val="false"/>
          <w:color w:val="000000"/>
          <w:sz w:val="28"/>
        </w:rPr>
        <w:t xml:space="preserve">
  |    |нөмірі|      |жайы  | алушы | жайы)  |бойын.|     | </w:t>
      </w:r>
      <w:r>
        <w:br/>
      </w:r>
      <w:r>
        <w:rPr>
          <w:rFonts w:ascii="Times New Roman"/>
          <w:b w:val="false"/>
          <w:i w:val="false"/>
          <w:color w:val="000000"/>
          <w:sz w:val="28"/>
        </w:rPr>
        <w:t xml:space="preserve">
  |    |      |      |      | т/ж   |        | ша   |     | </w:t>
      </w:r>
      <w:r>
        <w:br/>
      </w:r>
      <w:r>
        <w:rPr>
          <w:rFonts w:ascii="Times New Roman"/>
          <w:b w:val="false"/>
          <w:i w:val="false"/>
          <w:color w:val="000000"/>
          <w:sz w:val="28"/>
        </w:rPr>
        <w:t xml:space="preserve">
  |    |      |      |      |станса.|        |коды) |     | </w:t>
      </w:r>
      <w:r>
        <w:br/>
      </w:r>
      <w:r>
        <w:rPr>
          <w:rFonts w:ascii="Times New Roman"/>
          <w:b w:val="false"/>
          <w:i w:val="false"/>
          <w:color w:val="000000"/>
          <w:sz w:val="28"/>
        </w:rPr>
        <w:t xml:space="preserve">
  |    |      |      |      |  сы)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Валюта|Факту.|Баратын| Көлік |Инспектор.|Ескерту </w:t>
      </w:r>
      <w:r>
        <w:br/>
      </w:r>
      <w:r>
        <w:rPr>
          <w:rFonts w:ascii="Times New Roman"/>
          <w:b w:val="false"/>
          <w:i w:val="false"/>
          <w:color w:val="000000"/>
          <w:sz w:val="28"/>
        </w:rPr>
        <w:t xml:space="preserve">
коды |ралық | кеден |құралы.|дың аты-  | </w:t>
      </w:r>
      <w:r>
        <w:br/>
      </w:r>
      <w:r>
        <w:rPr>
          <w:rFonts w:ascii="Times New Roman"/>
          <w:b w:val="false"/>
          <w:i w:val="false"/>
          <w:color w:val="000000"/>
          <w:sz w:val="28"/>
        </w:rPr>
        <w:t xml:space="preserve">
      | құны | органы| ның N |жөні, жеке| </w:t>
      </w:r>
      <w:r>
        <w:br/>
      </w:r>
      <w:r>
        <w:rPr>
          <w:rFonts w:ascii="Times New Roman"/>
          <w:b w:val="false"/>
          <w:i w:val="false"/>
          <w:color w:val="000000"/>
          <w:sz w:val="28"/>
        </w:rPr>
        <w:t xml:space="preserve">
      |      |       |       | нөмірлік | </w:t>
      </w:r>
      <w:r>
        <w:br/>
      </w:r>
      <w:r>
        <w:rPr>
          <w:rFonts w:ascii="Times New Roman"/>
          <w:b w:val="false"/>
          <w:i w:val="false"/>
          <w:color w:val="000000"/>
          <w:sz w:val="28"/>
        </w:rPr>
        <w:t xml:space="preserve">
      |      |       |       |   мөрі   | </w:t>
      </w:r>
      <w:r>
        <w:br/>
      </w:r>
      <w:r>
        <w:rPr>
          <w:rFonts w:ascii="Times New Roman"/>
          <w:b w:val="false"/>
          <w:i w:val="false"/>
          <w:color w:val="000000"/>
          <w:sz w:val="28"/>
        </w:rPr>
        <w:t xml:space="preserve">
-------------------------------------------------- </w:t>
      </w:r>
      <w:r>
        <w:br/>
      </w:r>
      <w:r>
        <w:rPr>
          <w:rFonts w:ascii="Times New Roman"/>
          <w:b w:val="false"/>
          <w:i w:val="false"/>
          <w:color w:val="000000"/>
          <w:sz w:val="28"/>
        </w:rPr>
        <w:t xml:space="preserve">
  11  | 12   |  13   |  14   |    15    |   16 </w:t>
      </w:r>
      <w:r>
        <w:br/>
      </w:r>
      <w:r>
        <w:rPr>
          <w:rFonts w:ascii="Times New Roman"/>
          <w:b w:val="false"/>
          <w:i w:val="false"/>
          <w:color w:val="000000"/>
          <w:sz w:val="28"/>
        </w:rPr>
        <w:t xml:space="preserve">
-------------------------------------------------- </w:t>
      </w:r>
    </w:p>
    <w:bookmarkStart w:name="z59" w:id="62"/>
    <w:p>
      <w:pPr>
        <w:spacing w:after="0"/>
        <w:ind w:left="0"/>
        <w:jc w:val="both"/>
      </w:pP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3-Қосымша</w:t>
      </w:r>
    </w:p>
    <w:bookmarkEnd w:id="62"/>
    <w:p>
      <w:pPr>
        <w:spacing w:after="0"/>
        <w:ind w:left="0"/>
        <w:jc w:val="both"/>
      </w:pPr>
      <w:r>
        <w:rPr>
          <w:rFonts w:ascii="Times New Roman"/>
          <w:b w:val="false"/>
          <w:i w:val="false"/>
          <w:color w:val="ff0000"/>
          <w:sz w:val="28"/>
        </w:rPr>
        <w:t xml:space="preserve">      Ескерту. 3-қосымшаға өзгерту енгізілді - Қазақстан Республикасы Қаржы министрінің 2010.02.22 </w:t>
      </w:r>
      <w:r>
        <w:rPr>
          <w:rFonts w:ascii="Times New Roman"/>
          <w:b w:val="false"/>
          <w:i w:val="false"/>
          <w:color w:val="000000"/>
          <w:sz w:val="28"/>
        </w:rPr>
        <w:t>N 74</w:t>
      </w:r>
      <w:r>
        <w:rPr>
          <w:rFonts w:ascii="Times New Roman"/>
          <w:b w:val="false"/>
          <w:i w:val="false"/>
          <w:color w:val="ff0000"/>
          <w:sz w:val="28"/>
        </w:rPr>
        <w:t xml:space="preserve"> бұйрығымен.</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ҚР-ның Кедендік бақылау агенттігі </w:t>
      </w:r>
      <w:r>
        <w:br/>
      </w:r>
      <w:r>
        <w:rPr>
          <w:rFonts w:ascii="Times New Roman"/>
          <w:b w:val="false"/>
          <w:i w:val="false"/>
          <w:color w:val="000000"/>
          <w:sz w:val="28"/>
        </w:rPr>
        <w:t xml:space="preserve">
                        | (кеден органының атауы) </w:t>
      </w:r>
      <w:r>
        <w:br/>
      </w:r>
      <w:r>
        <w:rPr>
          <w:rFonts w:ascii="Times New Roman"/>
          <w:b w:val="false"/>
          <w:i w:val="false"/>
          <w:color w:val="000000"/>
          <w:sz w:val="28"/>
        </w:rPr>
        <w:t xml:space="preserve">
                        | _____________ орын мөлшеріндегі кеден </w:t>
      </w:r>
      <w:r>
        <w:br/>
      </w:r>
      <w:r>
        <w:rPr>
          <w:rFonts w:ascii="Times New Roman"/>
          <w:b w:val="false"/>
          <w:i w:val="false"/>
          <w:color w:val="000000"/>
          <w:sz w:val="28"/>
        </w:rPr>
        <w:t xml:space="preserve">
                        | бақылауындағы тауар 200__ жылғы </w:t>
      </w:r>
      <w:r>
        <w:br/>
      </w:r>
      <w:r>
        <w:rPr>
          <w:rFonts w:ascii="Times New Roman"/>
          <w:b w:val="false"/>
          <w:i w:val="false"/>
          <w:color w:val="000000"/>
          <w:sz w:val="28"/>
        </w:rPr>
        <w:t xml:space="preserve">
                        | ____ дейін _______ жеткізілуге жатады. </w:t>
      </w:r>
      <w:r>
        <w:br/>
      </w:r>
      <w:r>
        <w:rPr>
          <w:rFonts w:ascii="Times New Roman"/>
          <w:b w:val="false"/>
          <w:i w:val="false"/>
          <w:color w:val="000000"/>
          <w:sz w:val="28"/>
        </w:rPr>
        <w:t xml:space="preserve">
                        | (ЖБҚ) N _____ </w:t>
      </w:r>
      <w:r>
        <w:br/>
      </w:r>
      <w:r>
        <w:rPr>
          <w:rFonts w:ascii="Times New Roman"/>
          <w:b w:val="false"/>
          <w:i w:val="false"/>
          <w:color w:val="000000"/>
          <w:sz w:val="28"/>
        </w:rPr>
        <w:t xml:space="preserve">
                        | Инспектор __________________ </w:t>
      </w:r>
      <w:r>
        <w:br/>
      </w:r>
      <w:r>
        <w:rPr>
          <w:rFonts w:ascii="Times New Roman"/>
          <w:b w:val="false"/>
          <w:i w:val="false"/>
          <w:color w:val="000000"/>
          <w:sz w:val="28"/>
        </w:rPr>
        <w:t xml:space="preserve">
                        | 200__ж. "___"__________ </w:t>
      </w:r>
      <w:r>
        <w:br/>
      </w:r>
      <w:r>
        <w:rPr>
          <w:rFonts w:ascii="Times New Roman"/>
          <w:b w:val="false"/>
          <w:i w:val="false"/>
          <w:color w:val="000000"/>
          <w:sz w:val="28"/>
        </w:rPr>
        <w:t xml:space="preserve">
--------------------------------------------------------------------                                  1-сурет </w:t>
      </w:r>
      <w:r>
        <w:br/>
      </w:r>
      <w:r>
        <w:rPr>
          <w:rFonts w:ascii="Times New Roman"/>
          <w:b w:val="false"/>
          <w:i w:val="false"/>
          <w:color w:val="000000"/>
          <w:sz w:val="28"/>
        </w:rPr>
        <w:t xml:space="preserve">
-------------------------------------------------------------------- </w:t>
      </w:r>
      <w:r>
        <w:br/>
      </w:r>
      <w:r>
        <w:rPr>
          <w:rFonts w:ascii="Times New Roman"/>
          <w:b w:val="false"/>
          <w:i w:val="false"/>
          <w:color w:val="000000"/>
          <w:sz w:val="28"/>
        </w:rPr>
        <w:t xml:space="preserve">
                        | ҚР-ның Кедендік бақылау агенттігі </w:t>
      </w:r>
      <w:r>
        <w:br/>
      </w:r>
      <w:r>
        <w:rPr>
          <w:rFonts w:ascii="Times New Roman"/>
          <w:b w:val="false"/>
          <w:i w:val="false"/>
          <w:color w:val="000000"/>
          <w:sz w:val="28"/>
        </w:rPr>
        <w:t xml:space="preserve">
                        | (кеден органының атауы)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i w:val="false"/>
          <w:color w:val="000000"/>
          <w:sz w:val="28"/>
        </w:rPr>
        <w:t xml:space="preserve">Тауар келіп түсті </w:t>
      </w:r>
      <w:r>
        <w:br/>
      </w:r>
      <w:r>
        <w:rPr>
          <w:rFonts w:ascii="Times New Roman"/>
          <w:b w:val="false"/>
          <w:i w:val="false"/>
          <w:color w:val="000000"/>
          <w:sz w:val="28"/>
        </w:rPr>
        <w:t xml:space="preserve">
                        | </w:t>
      </w:r>
      <w:r>
        <w:br/>
      </w:r>
      <w:r>
        <w:rPr>
          <w:rFonts w:ascii="Times New Roman"/>
          <w:b w:val="false"/>
          <w:i w:val="false"/>
          <w:color w:val="000000"/>
          <w:sz w:val="28"/>
        </w:rPr>
        <w:t xml:space="preserve">
                        | Инспектор __________________ </w:t>
      </w:r>
      <w:r>
        <w:br/>
      </w:r>
      <w:r>
        <w:rPr>
          <w:rFonts w:ascii="Times New Roman"/>
          <w:b w:val="false"/>
          <w:i w:val="false"/>
          <w:color w:val="000000"/>
          <w:sz w:val="28"/>
        </w:rPr>
        <w:t xml:space="preserve">
                        | 200__ж. "___"________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2-сурет </w:t>
      </w:r>
    </w:p>
    <w:bookmarkStart w:name="z60" w:id="63"/>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4-Қосымша   </w:t>
      </w:r>
    </w:p>
    <w:bookmarkEnd w:id="63"/>
    <w:p>
      <w:pPr>
        <w:spacing w:after="0"/>
        <w:ind w:left="0"/>
        <w:jc w:val="both"/>
      </w:pPr>
      <w:r>
        <w:rPr>
          <w:rFonts w:ascii="Times New Roman"/>
          <w:b/>
          <w:i w:val="false"/>
          <w:color w:val="000000"/>
          <w:sz w:val="28"/>
        </w:rPr>
        <w:t xml:space="preserve">             Баратын кеден органының тауарларды </w:t>
      </w:r>
      <w:r>
        <w:br/>
      </w:r>
      <w:r>
        <w:rPr>
          <w:rFonts w:ascii="Times New Roman"/>
          <w:b w:val="false"/>
          <w:i w:val="false"/>
          <w:color w:val="000000"/>
          <w:sz w:val="28"/>
        </w:rPr>
        <w:t>
</w:t>
      </w:r>
      <w:r>
        <w:rPr>
          <w:rFonts w:ascii="Times New Roman"/>
          <w:b/>
          <w:i w:val="false"/>
          <w:color w:val="000000"/>
          <w:sz w:val="28"/>
        </w:rPr>
        <w:t xml:space="preserve">                алушыларды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|Атауы, мекен-жайы, |  Алушының    |Қосымша құжаттар| Лауазымды </w:t>
      </w:r>
      <w:r>
        <w:br/>
      </w:r>
      <w:r>
        <w:rPr>
          <w:rFonts w:ascii="Times New Roman"/>
          <w:b w:val="false"/>
          <w:i w:val="false"/>
          <w:color w:val="000000"/>
          <w:sz w:val="28"/>
        </w:rPr>
        <w:t xml:space="preserve">
   | кәсіпорынның және | есепке қою   | мен мәліметтер |  адамның </w:t>
      </w:r>
      <w:r>
        <w:br/>
      </w:r>
      <w:r>
        <w:rPr>
          <w:rFonts w:ascii="Times New Roman"/>
          <w:b w:val="false"/>
          <w:i w:val="false"/>
          <w:color w:val="000000"/>
          <w:sz w:val="28"/>
        </w:rPr>
        <w:t xml:space="preserve">
   |   ұйымның жалпы   |туралы өтініші|(қосымша тексеру|    қолы </w:t>
      </w:r>
      <w:r>
        <w:br/>
      </w:r>
      <w:r>
        <w:rPr>
          <w:rFonts w:ascii="Times New Roman"/>
          <w:b w:val="false"/>
          <w:i w:val="false"/>
          <w:color w:val="000000"/>
          <w:sz w:val="28"/>
        </w:rPr>
        <w:t xml:space="preserve">
   |  жіктеме бойынша  |берілген күн  |кезінде алынған | </w:t>
      </w:r>
      <w:r>
        <w:br/>
      </w:r>
      <w:r>
        <w:rPr>
          <w:rFonts w:ascii="Times New Roman"/>
          <w:b w:val="false"/>
          <w:i w:val="false"/>
          <w:color w:val="000000"/>
          <w:sz w:val="28"/>
        </w:rPr>
        <w:t xml:space="preserve">
   |коды, салық төлеу. |              |  мәліметтер)   | </w:t>
      </w:r>
      <w:r>
        <w:br/>
      </w:r>
      <w:r>
        <w:rPr>
          <w:rFonts w:ascii="Times New Roman"/>
          <w:b w:val="false"/>
          <w:i w:val="false"/>
          <w:color w:val="000000"/>
          <w:sz w:val="28"/>
        </w:rPr>
        <w:t xml:space="preserve">
   |шінің тіркеу нөмірі|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p>
    <w:bookmarkStart w:name="z61" w:id="64"/>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5-Қосымша   </w:t>
      </w:r>
    </w:p>
    <w:bookmarkEnd w:id="64"/>
    <w:p>
      <w:pPr>
        <w:spacing w:after="0"/>
        <w:ind w:left="0"/>
        <w:jc w:val="both"/>
      </w:pPr>
      <w:r>
        <w:rPr>
          <w:rFonts w:ascii="Times New Roman"/>
          <w:b/>
          <w:i w:val="false"/>
          <w:color w:val="000000"/>
          <w:sz w:val="28"/>
        </w:rPr>
        <w:t xml:space="preserve">              Кепілді міндеттемелерді тіркеу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N|Алушы.|Тірке.|Жібе.|Жөнел.|Тауар.|Жет.|Жөнелтуші|Орындалуы|Лауа. </w:t>
      </w:r>
      <w:r>
        <w:br/>
      </w:r>
      <w:r>
        <w:rPr>
          <w:rFonts w:ascii="Times New Roman"/>
          <w:b w:val="false"/>
          <w:i w:val="false"/>
          <w:color w:val="000000"/>
          <w:sz w:val="28"/>
        </w:rPr>
        <w:t xml:space="preserve">
| ның  |  лу  |руші | туші | дың  |кізу|  кеден  | туралы  |зымды </w:t>
      </w:r>
      <w:r>
        <w:br/>
      </w:r>
      <w:r>
        <w:rPr>
          <w:rFonts w:ascii="Times New Roman"/>
          <w:b w:val="false"/>
          <w:i w:val="false"/>
          <w:color w:val="000000"/>
          <w:sz w:val="28"/>
        </w:rPr>
        <w:t xml:space="preserve">
|атауы |нөмірі| ел  |кеден |атауы |мер.|органының| белгі   |адам. </w:t>
      </w:r>
      <w:r>
        <w:br/>
      </w:r>
      <w:r>
        <w:rPr>
          <w:rFonts w:ascii="Times New Roman"/>
          <w:b w:val="false"/>
          <w:i w:val="false"/>
          <w:color w:val="000000"/>
          <w:sz w:val="28"/>
        </w:rPr>
        <w:t xml:space="preserve">
|      |      |     |органы|      |зімі| жеткізі.|  (жүк   | ның </w:t>
      </w:r>
      <w:r>
        <w:br/>
      </w:r>
      <w:r>
        <w:rPr>
          <w:rFonts w:ascii="Times New Roman"/>
          <w:b w:val="false"/>
          <w:i w:val="false"/>
          <w:color w:val="000000"/>
          <w:sz w:val="28"/>
        </w:rPr>
        <w:t xml:space="preserve">
|      |      |     |      |      |    |  луін   |кедендік |қолы </w:t>
      </w:r>
      <w:r>
        <w:br/>
      </w:r>
      <w:r>
        <w:rPr>
          <w:rFonts w:ascii="Times New Roman"/>
          <w:b w:val="false"/>
          <w:i w:val="false"/>
          <w:color w:val="000000"/>
          <w:sz w:val="28"/>
        </w:rPr>
        <w:t xml:space="preserve">
|      |      |     |      |      |    | бақылау |деклара. | </w:t>
      </w:r>
      <w:r>
        <w:br/>
      </w:r>
      <w:r>
        <w:rPr>
          <w:rFonts w:ascii="Times New Roman"/>
          <w:b w:val="false"/>
          <w:i w:val="false"/>
          <w:color w:val="000000"/>
          <w:sz w:val="28"/>
        </w:rPr>
        <w:t xml:space="preserve">
|      |      |     |      |      |    |құжатының|  ция,   | </w:t>
      </w:r>
      <w:r>
        <w:br/>
      </w:r>
      <w:r>
        <w:rPr>
          <w:rFonts w:ascii="Times New Roman"/>
          <w:b w:val="false"/>
          <w:i w:val="false"/>
          <w:color w:val="000000"/>
          <w:sz w:val="28"/>
        </w:rPr>
        <w:t xml:space="preserve">
|      |      |     |      |      |    |  нөмірі | қысқаша | </w:t>
      </w:r>
      <w:r>
        <w:br/>
      </w:r>
      <w:r>
        <w:rPr>
          <w:rFonts w:ascii="Times New Roman"/>
          <w:b w:val="false"/>
          <w:i w:val="false"/>
          <w:color w:val="000000"/>
          <w:sz w:val="28"/>
        </w:rPr>
        <w:t xml:space="preserve">
|      |      |     |      |      |    |         |деклара. | </w:t>
      </w:r>
      <w:r>
        <w:br/>
      </w:r>
      <w:r>
        <w:rPr>
          <w:rFonts w:ascii="Times New Roman"/>
          <w:b w:val="false"/>
          <w:i w:val="false"/>
          <w:color w:val="000000"/>
          <w:sz w:val="28"/>
        </w:rPr>
        <w:t xml:space="preserve">
|      |      |     |      |      |    |         | ция N)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    9    |  10 </w:t>
      </w:r>
      <w:r>
        <w:br/>
      </w:r>
      <w:r>
        <w:rPr>
          <w:rFonts w:ascii="Times New Roman"/>
          <w:b w:val="false"/>
          <w:i w:val="false"/>
          <w:color w:val="000000"/>
          <w:sz w:val="28"/>
        </w:rPr>
        <w:t xml:space="preserve">
-------------------------------------------------------------------- </w:t>
      </w:r>
    </w:p>
    <w:bookmarkStart w:name="z62" w:id="65"/>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6-Қосымша   </w:t>
      </w:r>
    </w:p>
    <w:bookmarkEnd w:id="65"/>
    <w:p>
      <w:pPr>
        <w:spacing w:after="0"/>
        <w:ind w:left="0"/>
        <w:jc w:val="both"/>
      </w:pPr>
      <w:r>
        <w:rPr>
          <w:rFonts w:ascii="Times New Roman"/>
          <w:b/>
          <w:i w:val="false"/>
          <w:color w:val="000000"/>
          <w:sz w:val="28"/>
        </w:rPr>
        <w:t xml:space="preserve">                   N 7777/000/11223/9999 </w:t>
      </w:r>
      <w:r>
        <w:br/>
      </w:r>
      <w:r>
        <w:rPr>
          <w:rFonts w:ascii="Times New Roman"/>
          <w:b w:val="false"/>
          <w:i w:val="false"/>
          <w:color w:val="000000"/>
          <w:sz w:val="28"/>
        </w:rPr>
        <w:t>
</w:t>
      </w:r>
      <w:r>
        <w:rPr>
          <w:rFonts w:ascii="Times New Roman"/>
          <w:b/>
          <w:i w:val="false"/>
          <w:color w:val="000000"/>
          <w:sz w:val="28"/>
        </w:rPr>
        <w:t xml:space="preserve">                   КЕПIЛДIК МIНДЕТТЕМЕ </w:t>
      </w:r>
      <w:r>
        <w:br/>
      </w:r>
      <w:r>
        <w:rPr>
          <w:rFonts w:ascii="Times New Roman"/>
          <w:b w:val="false"/>
          <w:i w:val="false"/>
          <w:color w:val="000000"/>
          <w:sz w:val="28"/>
        </w:rPr>
        <w:t>
</w:t>
      </w:r>
      <w:r>
        <w:rPr>
          <w:rFonts w:ascii="Times New Roman"/>
          <w:b/>
          <w:i w:val="false"/>
          <w:color w:val="000000"/>
          <w:sz w:val="28"/>
        </w:rPr>
        <w:t xml:space="preserve">                       (IКТ рәсiмi)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(кәсiпорынның толық атауы, МҰЖК коды, телефонның, факстiң нөмiрi,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банктегi шоттың нөмiрi, банктiң атауы, мекен-жайы, телефон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(факстiң нөмiрi) </w:t>
      </w:r>
      <w:r>
        <w:br/>
      </w:r>
      <w:r>
        <w:rPr>
          <w:rFonts w:ascii="Times New Roman"/>
          <w:b w:val="false"/>
          <w:i w:val="false"/>
          <w:color w:val="000000"/>
          <w:sz w:val="28"/>
        </w:rPr>
        <w:t xml:space="preserve">
жеке тұлғанының жеке басын куәландыратын құжат, мекен-жайы/ </w:t>
      </w:r>
      <w:r>
        <w:br/>
      </w:r>
      <w:r>
        <w:rPr>
          <w:rFonts w:ascii="Times New Roman"/>
          <w:b w:val="false"/>
          <w:i w:val="false"/>
          <w:color w:val="000000"/>
          <w:sz w:val="28"/>
        </w:rPr>
        <w:t xml:space="preserve">
      200__ жылғы "__" ________ дейiн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 органынан/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iшкi кедендiк транзит рәсiмi бойынша тасымалданатын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 органына/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/жүктердiң атауы/ </w:t>
      </w:r>
      <w:r>
        <w:br/>
      </w:r>
      <w:r>
        <w:rPr>
          <w:rFonts w:ascii="Times New Roman"/>
          <w:b w:val="false"/>
          <w:i w:val="false"/>
          <w:color w:val="000000"/>
          <w:sz w:val="28"/>
        </w:rPr>
        <w:t xml:space="preserve">
жеткiзуге мiндеттенедi.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/тасымалдаушының атауы мен мекен-жайы/ </w:t>
      </w:r>
    </w:p>
    <w:p>
      <w:pPr>
        <w:spacing w:after="0"/>
        <w:ind w:left="0"/>
        <w:jc w:val="both"/>
      </w:pPr>
      <w:r>
        <w:rPr>
          <w:rFonts w:ascii="Times New Roman"/>
          <w:b w:val="false"/>
          <w:i w:val="false"/>
          <w:color w:val="000000"/>
          <w:sz w:val="28"/>
        </w:rPr>
        <w:t xml:space="preserve">жеткiзуді бақылау құжатының және жүк құжатының нөмiрi 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 органы көрсетедi/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/уақытша сақтау қоймасының атауы/ </w:t>
      </w:r>
    </w:p>
    <w:p>
      <w:pPr>
        <w:spacing w:after="0"/>
        <w:ind w:left="0"/>
        <w:jc w:val="both"/>
      </w:pPr>
      <w:r>
        <w:rPr>
          <w:rFonts w:ascii="Times New Roman"/>
          <w:b w:val="false"/>
          <w:i w:val="false"/>
          <w:color w:val="000000"/>
          <w:sz w:val="28"/>
        </w:rPr>
        <w:t xml:space="preserve">      Осы құжатты қолданбаған жағдайда кәсіпорын оны қолданылу </w:t>
      </w:r>
      <w:r>
        <w:br/>
      </w:r>
      <w:r>
        <w:rPr>
          <w:rFonts w:ascii="Times New Roman"/>
          <w:b w:val="false"/>
          <w:i w:val="false"/>
          <w:color w:val="000000"/>
          <w:sz w:val="28"/>
        </w:rPr>
        <w:t xml:space="preserve">
мерзiмi аяқталғанға дейiн _________ ТЖББ-не тапсыруға мiндеттеледi.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      Кәсiпорын басшысы                      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Кәсiпорынның мөрi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(Құжатты тiркейтiн кеден қызметкерiнiң аты-жөнi, қолы және жеке </w:t>
      </w:r>
      <w:r>
        <w:br/>
      </w:r>
      <w:r>
        <w:rPr>
          <w:rFonts w:ascii="Times New Roman"/>
          <w:b w:val="false"/>
          <w:i w:val="false"/>
          <w:color w:val="000000"/>
          <w:sz w:val="28"/>
        </w:rPr>
        <w:t xml:space="preserve">
                            нөмiрлiк мөрi) </w:t>
      </w:r>
    </w:p>
    <w:bookmarkStart w:name="z63" w:id="66"/>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7-Қосымша   </w:t>
      </w:r>
    </w:p>
    <w:bookmarkEnd w:id="66"/>
    <w:p>
      <w:pPr>
        <w:spacing w:after="0"/>
        <w:ind w:left="0"/>
        <w:jc w:val="both"/>
      </w:pPr>
      <w:r>
        <w:rPr>
          <w:rFonts w:ascii="Times New Roman"/>
          <w:b/>
          <w:i w:val="false"/>
          <w:color w:val="000000"/>
          <w:sz w:val="28"/>
        </w:rPr>
        <w:t xml:space="preserve">              УСҚ (УСО) N _______ тіркелген </w:t>
      </w:r>
      <w:r>
        <w:br/>
      </w:r>
      <w:r>
        <w:rPr>
          <w:rFonts w:ascii="Times New Roman"/>
          <w:b w:val="false"/>
          <w:i w:val="false"/>
          <w:color w:val="000000"/>
          <w:sz w:val="28"/>
        </w:rPr>
        <w:t>
</w:t>
      </w:r>
      <w:r>
        <w:rPr>
          <w:rFonts w:ascii="Times New Roman"/>
          <w:b/>
          <w:i w:val="false"/>
          <w:color w:val="000000"/>
          <w:sz w:val="28"/>
        </w:rPr>
        <w:t xml:space="preserve">               N ______ қысқаша декларация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Тауарларды жіберуші,      |   3. Тасымалдаушы </w:t>
      </w:r>
      <w:r>
        <w:br/>
      </w:r>
      <w:r>
        <w:rPr>
          <w:rFonts w:ascii="Times New Roman"/>
          <w:b w:val="false"/>
          <w:i w:val="false"/>
          <w:color w:val="000000"/>
          <w:sz w:val="28"/>
        </w:rPr>
        <w:t xml:space="preserve">
       жіберуші ел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Тауарларды алушы,         |   4. Көлік құралы туралы </w:t>
      </w:r>
      <w:r>
        <w:br/>
      </w:r>
      <w:r>
        <w:rPr>
          <w:rFonts w:ascii="Times New Roman"/>
          <w:b w:val="false"/>
          <w:i w:val="false"/>
          <w:color w:val="000000"/>
          <w:sz w:val="28"/>
        </w:rPr>
        <w:t xml:space="preserve">
   алушы ел                  |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Көлік      |6. Атауы/     |7. Орын|8. Салмағы |9. Пломба және </w:t>
      </w:r>
      <w:r>
        <w:br/>
      </w:r>
      <w:r>
        <w:rPr>
          <w:rFonts w:ascii="Times New Roman"/>
          <w:b w:val="false"/>
          <w:i w:val="false"/>
          <w:color w:val="000000"/>
          <w:sz w:val="28"/>
        </w:rPr>
        <w:t xml:space="preserve">
құжаттарының  |тауардың ТМД- |       |   (кг.)   |өзге сәйкестен. </w:t>
      </w:r>
      <w:r>
        <w:br/>
      </w:r>
      <w:r>
        <w:rPr>
          <w:rFonts w:ascii="Times New Roman"/>
          <w:b w:val="false"/>
          <w:i w:val="false"/>
          <w:color w:val="000000"/>
          <w:sz w:val="28"/>
        </w:rPr>
        <w:t xml:space="preserve">
нөмір атаулары|ның СЭҚ ТН    |       |           |діру құралдары. </w:t>
      </w:r>
      <w:r>
        <w:br/>
      </w:r>
      <w:r>
        <w:rPr>
          <w:rFonts w:ascii="Times New Roman"/>
          <w:b w:val="false"/>
          <w:i w:val="false"/>
          <w:color w:val="000000"/>
          <w:sz w:val="28"/>
        </w:rPr>
        <w:t xml:space="preserve">
              |бойынша коды  |       |           |ның саны мен </w:t>
      </w:r>
      <w:r>
        <w:br/>
      </w:r>
      <w:r>
        <w:rPr>
          <w:rFonts w:ascii="Times New Roman"/>
          <w:b w:val="false"/>
          <w:i w:val="false"/>
          <w:color w:val="000000"/>
          <w:sz w:val="28"/>
        </w:rPr>
        <w:t xml:space="preserve">
              |              |       |           |нөмірлері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Фактуралық|11. Валютаның |12. Алдыңғы құжат </w:t>
      </w:r>
      <w:r>
        <w:br/>
      </w:r>
      <w:r>
        <w:rPr>
          <w:rFonts w:ascii="Times New Roman"/>
          <w:b w:val="false"/>
          <w:i w:val="false"/>
          <w:color w:val="000000"/>
          <w:sz w:val="28"/>
        </w:rPr>
        <w:t xml:space="preserve">
    құны      |    коды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Қосымша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Уақытша сақтау орындары  |15. Уақытша сақтау мерзімдері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Кеден органының атауы    |17. Кеден органының шешімі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Тасымалдаушы өкілінің аты-жөні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арнайы өкілетті адам болмаса - көлікті басқаратын адам </w:t>
      </w:r>
    </w:p>
    <w:p>
      <w:pPr>
        <w:spacing w:after="0"/>
        <w:ind w:left="0"/>
        <w:jc w:val="both"/>
      </w:pPr>
      <w:r>
        <w:rPr>
          <w:rFonts w:ascii="Times New Roman"/>
          <w:b w:val="false"/>
          <w:i w:val="false"/>
          <w:color w:val="000000"/>
          <w:sz w:val="28"/>
        </w:rPr>
        <w:t xml:space="preserve">      ______________________         айы, күні, жылы </w:t>
      </w:r>
      <w:r>
        <w:br/>
      </w:r>
      <w:r>
        <w:rPr>
          <w:rFonts w:ascii="Times New Roman"/>
          <w:b w:val="false"/>
          <w:i w:val="false"/>
          <w:color w:val="000000"/>
          <w:sz w:val="28"/>
        </w:rPr>
        <w:t xml:space="preserve">
             (қолы) </w:t>
      </w:r>
    </w:p>
    <w:bookmarkStart w:name="z64" w:id="67"/>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8-Қосымша   </w:t>
      </w:r>
    </w:p>
    <w:bookmarkEnd w:id="67"/>
    <w:p>
      <w:pPr>
        <w:spacing w:after="0"/>
        <w:ind w:left="0"/>
        <w:jc w:val="both"/>
      </w:pPr>
      <w:r>
        <w:rPr>
          <w:rFonts w:ascii="Times New Roman"/>
          <w:b/>
          <w:i w:val="false"/>
          <w:color w:val="000000"/>
          <w:sz w:val="28"/>
        </w:rPr>
        <w:t xml:space="preserve">            Қысқаша декларацияларды тіркеу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УСҚ  |Алдың.|Алушы|Тауар.|Тасы.| Көлік|Саны|Салма.|Факту.|Валю. </w:t>
      </w:r>
      <w:r>
        <w:br/>
      </w:r>
      <w:r>
        <w:rPr>
          <w:rFonts w:ascii="Times New Roman"/>
          <w:b w:val="false"/>
          <w:i w:val="false"/>
          <w:color w:val="000000"/>
          <w:sz w:val="28"/>
        </w:rPr>
        <w:t xml:space="preserve">
  |(УСО) |  ғы  |     | дың  |мал. |құралы|    | ғы   |ралық |таның </w:t>
      </w:r>
      <w:r>
        <w:br/>
      </w:r>
      <w:r>
        <w:rPr>
          <w:rFonts w:ascii="Times New Roman"/>
          <w:b w:val="false"/>
          <w:i w:val="false"/>
          <w:color w:val="000000"/>
          <w:sz w:val="28"/>
        </w:rPr>
        <w:t xml:space="preserve">
  |тіркеу|құжат.|     |атауы |даушы|      |    | (кг) | құны |коды </w:t>
      </w:r>
      <w:r>
        <w:br/>
      </w:r>
      <w:r>
        <w:rPr>
          <w:rFonts w:ascii="Times New Roman"/>
          <w:b w:val="false"/>
          <w:i w:val="false"/>
          <w:color w:val="000000"/>
          <w:sz w:val="28"/>
        </w:rPr>
        <w:t xml:space="preserve">
  |нөмірі| тың  |     |      |     |      |    |      |      | </w:t>
      </w:r>
      <w:r>
        <w:br/>
      </w:r>
      <w:r>
        <w:rPr>
          <w:rFonts w:ascii="Times New Roman"/>
          <w:b w:val="false"/>
          <w:i w:val="false"/>
          <w:color w:val="000000"/>
          <w:sz w:val="28"/>
        </w:rPr>
        <w:t xml:space="preserve">
  |      |нөмірі|     |      |     |      |    |      |      | </w:t>
      </w:r>
      <w:r>
        <w:br/>
      </w:r>
      <w:r>
        <w:rPr>
          <w:rFonts w:ascii="Times New Roman"/>
          <w:b w:val="false"/>
          <w:i w:val="false"/>
          <w:color w:val="000000"/>
          <w:sz w:val="28"/>
        </w:rPr>
        <w:t xml:space="preserve">
  |      |(ЖБҚ) |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11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Уақытша|Уақытша|Мерзім.|Қоймадан </w:t>
      </w:r>
      <w:r>
        <w:br/>
      </w:r>
      <w:r>
        <w:rPr>
          <w:rFonts w:ascii="Times New Roman"/>
          <w:b w:val="false"/>
          <w:i w:val="false"/>
          <w:color w:val="000000"/>
          <w:sz w:val="28"/>
        </w:rPr>
        <w:t xml:space="preserve">
сақтау |сақтау |  ін   |шығаруға </w:t>
      </w:r>
      <w:r>
        <w:br/>
      </w:r>
      <w:r>
        <w:rPr>
          <w:rFonts w:ascii="Times New Roman"/>
          <w:b w:val="false"/>
          <w:i w:val="false"/>
          <w:color w:val="000000"/>
          <w:sz w:val="28"/>
        </w:rPr>
        <w:t xml:space="preserve">
орыны  |мерзімі|ұзарту |рұқсат </w:t>
      </w:r>
      <w:r>
        <w:br/>
      </w:r>
      <w:r>
        <w:rPr>
          <w:rFonts w:ascii="Times New Roman"/>
          <w:b w:val="false"/>
          <w:i w:val="false"/>
          <w:color w:val="000000"/>
          <w:sz w:val="28"/>
        </w:rPr>
        <w:t xml:space="preserve">
       |       |       |берілген </w:t>
      </w:r>
      <w:r>
        <w:br/>
      </w:r>
      <w:r>
        <w:rPr>
          <w:rFonts w:ascii="Times New Roman"/>
          <w:b w:val="false"/>
          <w:i w:val="false"/>
          <w:color w:val="000000"/>
          <w:sz w:val="28"/>
        </w:rPr>
        <w:t xml:space="preserve">
       |       |       |  ЖКД </w:t>
      </w:r>
      <w:r>
        <w:br/>
      </w:r>
      <w:r>
        <w:rPr>
          <w:rFonts w:ascii="Times New Roman"/>
          <w:b w:val="false"/>
          <w:i w:val="false"/>
          <w:color w:val="000000"/>
          <w:sz w:val="28"/>
        </w:rPr>
        <w:t xml:space="preserve">
       |       |       | (ЖБҚ) </w:t>
      </w:r>
      <w:r>
        <w:br/>
      </w:r>
      <w:r>
        <w:rPr>
          <w:rFonts w:ascii="Times New Roman"/>
          <w:b w:val="false"/>
          <w:i w:val="false"/>
          <w:color w:val="000000"/>
          <w:sz w:val="28"/>
        </w:rPr>
        <w:t xml:space="preserve">
       |       |       | нөмірі </w:t>
      </w:r>
      <w:r>
        <w:br/>
      </w:r>
      <w:r>
        <w:rPr>
          <w:rFonts w:ascii="Times New Roman"/>
          <w:b w:val="false"/>
          <w:i w:val="false"/>
          <w:color w:val="000000"/>
          <w:sz w:val="28"/>
        </w:rPr>
        <w:t xml:space="preserve">
--------------------------------- </w:t>
      </w:r>
      <w:r>
        <w:br/>
      </w:r>
      <w:r>
        <w:rPr>
          <w:rFonts w:ascii="Times New Roman"/>
          <w:b w:val="false"/>
          <w:i w:val="false"/>
          <w:color w:val="000000"/>
          <w:sz w:val="28"/>
        </w:rPr>
        <w:t xml:space="preserve">
   12  |   13  |   14  |   15 </w:t>
      </w:r>
      <w:r>
        <w:br/>
      </w: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Қысқаша декларацияның реттік нөмірі оның тіркелу нөмірі болып табылады </w:t>
      </w:r>
    </w:p>
    <w:bookmarkStart w:name="z65" w:id="68"/>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9-Қосымша   </w:t>
      </w:r>
    </w:p>
    <w:bookmarkEnd w:id="68"/>
    <w:p>
      <w:pPr>
        <w:spacing w:after="0"/>
        <w:ind w:left="0"/>
        <w:jc w:val="both"/>
      </w:pPr>
      <w:r>
        <w:rPr>
          <w:rFonts w:ascii="Times New Roman"/>
          <w:b/>
          <w:i w:val="false"/>
          <w:color w:val="000000"/>
          <w:sz w:val="28"/>
        </w:rPr>
        <w:t xml:space="preserve">                   Тауарлардың түсуін тіркеу </w:t>
      </w:r>
      <w:r>
        <w:br/>
      </w:r>
      <w:r>
        <w:rPr>
          <w:rFonts w:ascii="Times New Roman"/>
          <w:b w:val="false"/>
          <w:i w:val="false"/>
          <w:color w:val="000000"/>
          <w:sz w:val="28"/>
        </w:rPr>
        <w:t>
</w:t>
      </w:r>
      <w:r>
        <w:rPr>
          <w:rFonts w:ascii="Times New Roman"/>
          <w:b/>
          <w:i w:val="false"/>
          <w:color w:val="000000"/>
          <w:sz w:val="28"/>
        </w:rPr>
        <w:t xml:space="preserve">                             ЖУРНАЛЫ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|Түскен| ЖБҚ |Қысқаша |Жөнел.|Алушы  |Тауар, |Салмағы|Орын|Валюта </w:t>
      </w:r>
      <w:r>
        <w:br/>
      </w:r>
      <w:r>
        <w:rPr>
          <w:rFonts w:ascii="Times New Roman"/>
          <w:b w:val="false"/>
          <w:i w:val="false"/>
          <w:color w:val="000000"/>
          <w:sz w:val="28"/>
        </w:rPr>
        <w:t xml:space="preserve">
   | күні |анық.|деклара.| туші |(атауы |(атауы |брутто |саны|коды </w:t>
      </w:r>
      <w:r>
        <w:br/>
      </w:r>
      <w:r>
        <w:rPr>
          <w:rFonts w:ascii="Times New Roman"/>
          <w:b w:val="false"/>
          <w:i w:val="false"/>
          <w:color w:val="000000"/>
          <w:sz w:val="28"/>
        </w:rPr>
        <w:t xml:space="preserve">
   |      |тама |ция, жүк|(атауы|мекен- |СЭҚ ТН |       |    | </w:t>
      </w:r>
      <w:r>
        <w:br/>
      </w:r>
      <w:r>
        <w:rPr>
          <w:rFonts w:ascii="Times New Roman"/>
          <w:b w:val="false"/>
          <w:i w:val="false"/>
          <w:color w:val="000000"/>
          <w:sz w:val="28"/>
        </w:rPr>
        <w:t xml:space="preserve">
   |      |  N  |кедендік|мекен-|жайы)  |бойынша|       |    | </w:t>
      </w:r>
      <w:r>
        <w:br/>
      </w:r>
      <w:r>
        <w:rPr>
          <w:rFonts w:ascii="Times New Roman"/>
          <w:b w:val="false"/>
          <w:i w:val="false"/>
          <w:color w:val="000000"/>
          <w:sz w:val="28"/>
        </w:rPr>
        <w:t xml:space="preserve">
   |      |     |деклара.|жайы) |       | коды) |       |    | </w:t>
      </w:r>
      <w:r>
        <w:br/>
      </w:r>
      <w:r>
        <w:rPr>
          <w:rFonts w:ascii="Times New Roman"/>
          <w:b w:val="false"/>
          <w:i w:val="false"/>
          <w:color w:val="000000"/>
          <w:sz w:val="28"/>
        </w:rPr>
        <w:t xml:space="preserve">
   |      |     |ция N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Фактура.| Көлік |Кеден органы|Ескерту </w:t>
      </w:r>
      <w:r>
        <w:br/>
      </w:r>
      <w:r>
        <w:rPr>
          <w:rFonts w:ascii="Times New Roman"/>
          <w:b w:val="false"/>
          <w:i w:val="false"/>
          <w:color w:val="000000"/>
          <w:sz w:val="28"/>
        </w:rPr>
        <w:t xml:space="preserve">
лық/ста.|құралы.| лауазымды  | </w:t>
      </w:r>
      <w:r>
        <w:br/>
      </w:r>
      <w:r>
        <w:rPr>
          <w:rFonts w:ascii="Times New Roman"/>
          <w:b w:val="false"/>
          <w:i w:val="false"/>
          <w:color w:val="000000"/>
          <w:sz w:val="28"/>
        </w:rPr>
        <w:t xml:space="preserve">
тистика.| ның   | адамының   | </w:t>
      </w:r>
      <w:r>
        <w:br/>
      </w:r>
      <w:r>
        <w:rPr>
          <w:rFonts w:ascii="Times New Roman"/>
          <w:b w:val="false"/>
          <w:i w:val="false"/>
          <w:color w:val="000000"/>
          <w:sz w:val="28"/>
        </w:rPr>
        <w:t xml:space="preserve">
құны   |нөмірі |   Т.А.Ә.   | </w:t>
      </w:r>
      <w:r>
        <w:br/>
      </w:r>
      <w:r>
        <w:rPr>
          <w:rFonts w:ascii="Times New Roman"/>
          <w:b w:val="false"/>
          <w:i w:val="false"/>
          <w:color w:val="000000"/>
          <w:sz w:val="28"/>
        </w:rPr>
        <w:t xml:space="preserve">
---------------------------------------- </w:t>
      </w:r>
      <w:r>
        <w:br/>
      </w:r>
      <w:r>
        <w:rPr>
          <w:rFonts w:ascii="Times New Roman"/>
          <w:b w:val="false"/>
          <w:i w:val="false"/>
          <w:color w:val="000000"/>
          <w:sz w:val="28"/>
        </w:rPr>
        <w:t xml:space="preserve">
   11   |   12  |     13     |   14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bookmarkStart w:name="z66" w:id="69"/>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10-Қосымша  </w:t>
      </w:r>
    </w:p>
    <w:bookmarkEnd w:id="69"/>
    <w:p>
      <w:pPr>
        <w:spacing w:after="0"/>
        <w:ind w:left="0"/>
        <w:jc w:val="both"/>
      </w:pPr>
      <w:r>
        <w:rPr>
          <w:rFonts w:ascii="Times New Roman"/>
          <w:b/>
          <w:i w:val="false"/>
          <w:color w:val="000000"/>
          <w:sz w:val="28"/>
        </w:rPr>
        <w:t xml:space="preserve">             Тауардың кедендік бақылаумен </w:t>
      </w:r>
      <w:r>
        <w:br/>
      </w:r>
      <w:r>
        <w:rPr>
          <w:rFonts w:ascii="Times New Roman"/>
          <w:b w:val="false"/>
          <w:i w:val="false"/>
          <w:color w:val="000000"/>
          <w:sz w:val="28"/>
        </w:rPr>
        <w:t>
</w:t>
      </w:r>
      <w:r>
        <w:rPr>
          <w:rFonts w:ascii="Times New Roman"/>
          <w:b/>
          <w:i w:val="false"/>
          <w:color w:val="000000"/>
          <w:sz w:val="28"/>
        </w:rPr>
        <w:t xml:space="preserve">             жеткізілгендігін растау туралы </w:t>
      </w:r>
      <w:r>
        <w:br/>
      </w:r>
      <w:r>
        <w:rPr>
          <w:rFonts w:ascii="Times New Roman"/>
          <w:b w:val="false"/>
          <w:i w:val="false"/>
          <w:color w:val="000000"/>
          <w:sz w:val="28"/>
        </w:rPr>
        <w:t>
</w:t>
      </w:r>
      <w:r>
        <w:rPr>
          <w:rFonts w:ascii="Times New Roman"/>
          <w:b/>
          <w:i w:val="false"/>
          <w:color w:val="000000"/>
          <w:sz w:val="28"/>
        </w:rPr>
        <w:t xml:space="preserve">        200_ жылғы "___"__________ N ___ куәлік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(баратын кеден органы) </w:t>
      </w:r>
    </w:p>
    <w:p>
      <w:pPr>
        <w:spacing w:after="0"/>
        <w:ind w:left="0"/>
        <w:jc w:val="both"/>
      </w:pPr>
      <w:r>
        <w:rPr>
          <w:rFonts w:ascii="Times New Roman"/>
          <w:b w:val="false"/>
          <w:i w:val="false"/>
          <w:color w:val="000000"/>
          <w:sz w:val="28"/>
        </w:rPr>
        <w:t xml:space="preserve">ЖБҚ бойынша (ХЖТ кiтапшасы) N _________________________ тауарларды </w:t>
      </w:r>
      <w:r>
        <w:br/>
      </w:r>
      <w:r>
        <w:rPr>
          <w:rFonts w:ascii="Times New Roman"/>
          <w:b w:val="false"/>
          <w:i w:val="false"/>
          <w:color w:val="000000"/>
          <w:sz w:val="28"/>
        </w:rPr>
        <w:t xml:space="preserve">
кедендiк бақылаумен жеткiзу, _____________________________________ </w:t>
      </w:r>
      <w:r>
        <w:br/>
      </w:r>
      <w:r>
        <w:rPr>
          <w:rFonts w:ascii="Times New Roman"/>
          <w:b w:val="false"/>
          <w:i w:val="false"/>
          <w:color w:val="000000"/>
          <w:sz w:val="28"/>
        </w:rPr>
        <w:t xml:space="preserve">
ұсынылып, ________________________________________________________ </w:t>
      </w:r>
    </w:p>
    <w:p>
      <w:pPr>
        <w:spacing w:after="0"/>
        <w:ind w:left="0"/>
        <w:jc w:val="both"/>
      </w:pPr>
      <w:r>
        <w:rPr>
          <w:rFonts w:ascii="Times New Roman"/>
          <w:b w:val="false"/>
          <w:i w:val="false"/>
          <w:color w:val="000000"/>
          <w:sz w:val="28"/>
        </w:rPr>
        <w:t xml:space="preserve">Кедендiк төлемдер мен салықтардың төленуi қамтамасыз етiлетiнiн </w:t>
      </w:r>
      <w:r>
        <w:br/>
      </w:r>
      <w:r>
        <w:rPr>
          <w:rFonts w:ascii="Times New Roman"/>
          <w:b w:val="false"/>
          <w:i w:val="false"/>
          <w:color w:val="000000"/>
          <w:sz w:val="28"/>
        </w:rPr>
        <w:t xml:space="preserve">
растайтын құжат көрсету ____________ жылғы N ___________, </w:t>
      </w:r>
      <w:r>
        <w:br/>
      </w:r>
      <w:r>
        <w:rPr>
          <w:rFonts w:ascii="Times New Roman"/>
          <w:b w:val="false"/>
          <w:i w:val="false"/>
          <w:color w:val="000000"/>
          <w:sz w:val="28"/>
        </w:rPr>
        <w:t xml:space="preserve">
__________________________________________________ көрсету аяқталды. </w:t>
      </w:r>
      <w:r>
        <w:br/>
      </w:r>
      <w:r>
        <w:rPr>
          <w:rFonts w:ascii="Times New Roman"/>
          <w:b w:val="false"/>
          <w:i w:val="false"/>
          <w:color w:val="000000"/>
          <w:sz w:val="28"/>
        </w:rPr>
        <w:t xml:space="preserve">
      аталған құжатты тiркеген кеден органы  </w:t>
      </w:r>
    </w:p>
    <w:p>
      <w:pPr>
        <w:spacing w:after="0"/>
        <w:ind w:left="0"/>
        <w:jc w:val="both"/>
      </w:pPr>
      <w:r>
        <w:rPr>
          <w:rFonts w:ascii="Times New Roman"/>
          <w:b w:val="false"/>
          <w:i w:val="false"/>
          <w:color w:val="000000"/>
          <w:sz w:val="28"/>
        </w:rPr>
        <w:t xml:space="preserve">200_ ж. "___" ___________ </w:t>
      </w:r>
    </w:p>
    <w:p>
      <w:pPr>
        <w:spacing w:after="0"/>
        <w:ind w:left="0"/>
        <w:jc w:val="both"/>
      </w:pPr>
      <w:r>
        <w:rPr>
          <w:rFonts w:ascii="Times New Roman"/>
          <w:b w:val="false"/>
          <w:i w:val="false"/>
          <w:color w:val="000000"/>
          <w:sz w:val="28"/>
        </w:rPr>
        <w:t xml:space="preserve">Мөр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Куәлiктi берген лауазымды адамның аты-жөнi, қолы және ЖНМ </w:t>
      </w:r>
    </w:p>
    <w:bookmarkStart w:name="z67" w:id="70"/>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11-Қосымша </w:t>
      </w:r>
    </w:p>
    <w:bookmarkEnd w:id="70"/>
    <w:p>
      <w:pPr>
        <w:spacing w:after="0"/>
        <w:ind w:left="0"/>
        <w:jc w:val="both"/>
      </w:pPr>
      <w:r>
        <w:rPr>
          <w:rFonts w:ascii="Times New Roman"/>
          <w:b/>
          <w:i w:val="false"/>
          <w:color w:val="000000"/>
          <w:sz w:val="28"/>
        </w:rPr>
        <w:t xml:space="preserve">           Шетелдiк бос автокөлiк құралдарын әкелу </w:t>
      </w:r>
      <w:r>
        <w:br/>
      </w:r>
      <w:r>
        <w:rPr>
          <w:rFonts w:ascii="Times New Roman"/>
          <w:b w:val="false"/>
          <w:i w:val="false"/>
          <w:color w:val="000000"/>
          <w:sz w:val="28"/>
        </w:rPr>
        <w:t>
</w:t>
      </w:r>
      <w:r>
        <w:rPr>
          <w:rFonts w:ascii="Times New Roman"/>
          <w:b/>
          <w:i w:val="false"/>
          <w:color w:val="000000"/>
          <w:sz w:val="28"/>
        </w:rPr>
        <w:t xml:space="preserve">                            КУӘЛIГI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көлiк құралы </w:t>
      </w:r>
      <w:r>
        <w:br/>
      </w:r>
      <w:r>
        <w:rPr>
          <w:rFonts w:ascii="Times New Roman"/>
          <w:b w:val="false"/>
          <w:i w:val="false"/>
          <w:color w:val="000000"/>
          <w:sz w:val="28"/>
        </w:rPr>
        <w:t xml:space="preserve">
марка, моделi, __________________ категория КҚ (С, прицеп) ________ </w:t>
      </w:r>
      <w:r>
        <w:br/>
      </w:r>
      <w:r>
        <w:rPr>
          <w:rFonts w:ascii="Times New Roman"/>
          <w:b w:val="false"/>
          <w:i w:val="false"/>
          <w:color w:val="000000"/>
          <w:sz w:val="28"/>
        </w:rPr>
        <w:t xml:space="preserve">
шығарылған жылы </w:t>
      </w:r>
      <w:r>
        <w:br/>
      </w:r>
      <w:r>
        <w:rPr>
          <w:rFonts w:ascii="Times New Roman"/>
          <w:b w:val="false"/>
          <w:i w:val="false"/>
          <w:color w:val="000000"/>
          <w:sz w:val="28"/>
        </w:rPr>
        <w:t xml:space="preserve">
қозғалтқышының N __________________________________________________ </w:t>
      </w:r>
      <w:r>
        <w:br/>
      </w:r>
      <w:r>
        <w:rPr>
          <w:rFonts w:ascii="Times New Roman"/>
          <w:b w:val="false"/>
          <w:i w:val="false"/>
          <w:color w:val="000000"/>
          <w:sz w:val="28"/>
        </w:rPr>
        <w:t xml:space="preserve">
шассиiнiң N _______________________________________________________ </w:t>
      </w:r>
      <w:r>
        <w:br/>
      </w:r>
      <w:r>
        <w:rPr>
          <w:rFonts w:ascii="Times New Roman"/>
          <w:b w:val="false"/>
          <w:i w:val="false"/>
          <w:color w:val="000000"/>
          <w:sz w:val="28"/>
        </w:rPr>
        <w:t xml:space="preserve">
кузовының N _______________________________________________________ </w:t>
      </w:r>
      <w:r>
        <w:br/>
      </w:r>
      <w:r>
        <w:rPr>
          <w:rFonts w:ascii="Times New Roman"/>
          <w:b w:val="false"/>
          <w:i w:val="false"/>
          <w:color w:val="000000"/>
          <w:sz w:val="28"/>
        </w:rPr>
        <w:t xml:space="preserve">
пайдаланылу мерзiмi _______ жыл, және жүрген жолы ________ (км) </w:t>
      </w:r>
      <w:r>
        <w:br/>
      </w:r>
      <w:r>
        <w:rPr>
          <w:rFonts w:ascii="Times New Roman"/>
          <w:b w:val="false"/>
          <w:i w:val="false"/>
          <w:color w:val="000000"/>
          <w:sz w:val="28"/>
        </w:rPr>
        <w:t xml:space="preserve">
қозғалтқыш көлемi ________ куб.см </w:t>
      </w:r>
      <w:r>
        <w:br/>
      </w:r>
      <w:r>
        <w:rPr>
          <w:rFonts w:ascii="Times New Roman"/>
          <w:b w:val="false"/>
          <w:i w:val="false"/>
          <w:color w:val="000000"/>
          <w:sz w:val="28"/>
        </w:rPr>
        <w:t xml:space="preserve">
Қазақстан Республикасының кеден аумағына әкелiнгенiн растау. </w:t>
      </w:r>
      <w:r>
        <w:br/>
      </w:r>
      <w:r>
        <w:rPr>
          <w:rFonts w:ascii="Times New Roman"/>
          <w:b w:val="false"/>
          <w:i w:val="false"/>
          <w:color w:val="000000"/>
          <w:sz w:val="28"/>
        </w:rPr>
        <w:t xml:space="preserve">
Иесi туралы мәлiметтер ____________________________________________ </w:t>
      </w:r>
      <w:r>
        <w:br/>
      </w:r>
      <w:r>
        <w:rPr>
          <w:rFonts w:ascii="Times New Roman"/>
          <w:b w:val="false"/>
          <w:i w:val="false"/>
          <w:color w:val="000000"/>
          <w:sz w:val="28"/>
        </w:rPr>
        <w:t xml:space="preserve">
                   (көлiк құралы иесiнiң немесе оның өкiлiнiң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аты-жөнiн, мекен-жайын көрсету) </w:t>
      </w:r>
      <w:r>
        <w:br/>
      </w:r>
      <w:r>
        <w:rPr>
          <w:rFonts w:ascii="Times New Roman"/>
          <w:b w:val="false"/>
          <w:i w:val="false"/>
          <w:color w:val="000000"/>
          <w:sz w:val="28"/>
        </w:rPr>
        <w:t xml:space="preserve">
Кеден органының белгiсi ___________________________________________ </w:t>
      </w:r>
      <w:r>
        <w:br/>
      </w:r>
      <w:r>
        <w:rPr>
          <w:rFonts w:ascii="Times New Roman"/>
          <w:b w:val="false"/>
          <w:i w:val="false"/>
          <w:color w:val="000000"/>
          <w:sz w:val="28"/>
        </w:rPr>
        <w:t xml:space="preserve">
                     Кеден органының рұқсатынсыз уақытша әкелу  </w:t>
      </w:r>
      <w:r>
        <w:br/>
      </w:r>
      <w:r>
        <w:rPr>
          <w:rFonts w:ascii="Times New Roman"/>
          <w:b w:val="false"/>
          <w:i w:val="false"/>
          <w:color w:val="000000"/>
          <w:sz w:val="28"/>
        </w:rPr>
        <w:t xml:space="preserve">
мерзiмi, сонымен қатар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иелiктен шығару, өзге адамдарға пайдалану және иелену құқығын </w:t>
      </w:r>
      <w:r>
        <w:br/>
      </w:r>
      <w:r>
        <w:rPr>
          <w:rFonts w:ascii="Times New Roman"/>
          <w:b w:val="false"/>
          <w:i w:val="false"/>
          <w:color w:val="000000"/>
          <w:sz w:val="28"/>
        </w:rPr>
        <w:t xml:space="preserve">
шектеу көрсетiледi. </w:t>
      </w:r>
    </w:p>
    <w:p>
      <w:pPr>
        <w:spacing w:after="0"/>
        <w:ind w:left="0"/>
        <w:jc w:val="both"/>
      </w:pPr>
      <w:r>
        <w:rPr>
          <w:rFonts w:ascii="Times New Roman"/>
          <w:b w:val="false"/>
          <w:i w:val="false"/>
          <w:color w:val="000000"/>
          <w:sz w:val="28"/>
        </w:rPr>
        <w:t xml:space="preserve">Қазақстан Республикасы аумағынан шығып баратын орын 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Көлiк құралдарының Қазақстан Республикасы аумағында болуының </w:t>
      </w:r>
      <w:r>
        <w:br/>
      </w:r>
      <w:r>
        <w:rPr>
          <w:rFonts w:ascii="Times New Roman"/>
          <w:b w:val="false"/>
          <w:i w:val="false"/>
          <w:color w:val="000000"/>
          <w:sz w:val="28"/>
        </w:rPr>
        <w:t xml:space="preserve">
бекiтiлген мерзiмiн бұзу Қазақстан Республикасының кеден заңдарына </w:t>
      </w:r>
      <w:r>
        <w:br/>
      </w:r>
      <w:r>
        <w:rPr>
          <w:rFonts w:ascii="Times New Roman"/>
          <w:b w:val="false"/>
          <w:i w:val="false"/>
          <w:color w:val="000000"/>
          <w:sz w:val="28"/>
        </w:rPr>
        <w:t xml:space="preserve">
сәйкес жауапкершiлiкке тартылуына әкеледi. </w:t>
      </w:r>
    </w:p>
    <w:p>
      <w:pPr>
        <w:spacing w:after="0"/>
        <w:ind w:left="0"/>
        <w:jc w:val="both"/>
      </w:pPr>
      <w:r>
        <w:rPr>
          <w:rFonts w:ascii="Times New Roman"/>
          <w:b w:val="false"/>
          <w:i w:val="false"/>
          <w:color w:val="000000"/>
          <w:sz w:val="28"/>
        </w:rPr>
        <w:t xml:space="preserve">200__ жылғы "___" ____________           __________________________ </w:t>
      </w:r>
      <w:r>
        <w:br/>
      </w:r>
      <w:r>
        <w:rPr>
          <w:rFonts w:ascii="Times New Roman"/>
          <w:b w:val="false"/>
          <w:i w:val="false"/>
          <w:color w:val="000000"/>
          <w:sz w:val="28"/>
        </w:rPr>
        <w:t xml:space="preserve">
                                         (кеден органы лауазымды </w:t>
      </w:r>
      <w:r>
        <w:br/>
      </w:r>
      <w:r>
        <w:rPr>
          <w:rFonts w:ascii="Times New Roman"/>
          <w:b w:val="false"/>
          <w:i w:val="false"/>
          <w:color w:val="000000"/>
          <w:sz w:val="28"/>
        </w:rPr>
        <w:t xml:space="preserve">
                                         адамының қолы және ЖHM) </w:t>
      </w:r>
    </w:p>
    <w:p>
      <w:pPr>
        <w:spacing w:after="0"/>
        <w:ind w:left="0"/>
        <w:jc w:val="both"/>
      </w:pPr>
      <w:r>
        <w:rPr>
          <w:rFonts w:ascii="Times New Roman"/>
          <w:b w:val="false"/>
          <w:i w:val="false"/>
          <w:color w:val="000000"/>
          <w:sz w:val="28"/>
        </w:rPr>
        <w:t xml:space="preserve">Кәулiктi 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(көлік құралы иесiнiң немесе оның өкiлiнің қолы) </w:t>
      </w:r>
    </w:p>
    <w:bookmarkStart w:name="z68" w:id="71"/>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12-Қосымша </w:t>
      </w:r>
    </w:p>
    <w:bookmarkEnd w:id="71"/>
    <w:p>
      <w:pPr>
        <w:spacing w:after="0"/>
        <w:ind w:left="0"/>
        <w:jc w:val="both"/>
      </w:pPr>
      <w:r>
        <w:rPr>
          <w:rFonts w:ascii="Times New Roman"/>
          <w:b/>
          <w:i w:val="false"/>
          <w:color w:val="000000"/>
          <w:sz w:val="28"/>
        </w:rPr>
        <w:t xml:space="preserve">     Шетелдік бос көлік құралдарының әкелінуін тіркеу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N|Күні|Баратын| Шетелдік |Марка.| Көлік |Көлік | Көлік | Көлік </w:t>
      </w:r>
      <w:r>
        <w:br/>
      </w:r>
      <w:r>
        <w:rPr>
          <w:rFonts w:ascii="Times New Roman"/>
          <w:b w:val="false"/>
          <w:i w:val="false"/>
          <w:color w:val="000000"/>
          <w:sz w:val="28"/>
        </w:rPr>
        <w:t xml:space="preserve">
  |    | кеден |бос көлік | сы,  |құралы.| құра.| құра. |құралының </w:t>
      </w:r>
      <w:r>
        <w:br/>
      </w:r>
      <w:r>
        <w:rPr>
          <w:rFonts w:ascii="Times New Roman"/>
          <w:b w:val="false"/>
          <w:i w:val="false"/>
          <w:color w:val="000000"/>
          <w:sz w:val="28"/>
        </w:rPr>
        <w:t xml:space="preserve">
  |    |органы |құралдарын|модель|  ның  |лының |  лын  | шыққан </w:t>
      </w:r>
      <w:r>
        <w:br/>
      </w:r>
      <w:r>
        <w:rPr>
          <w:rFonts w:ascii="Times New Roman"/>
          <w:b w:val="false"/>
          <w:i w:val="false"/>
          <w:color w:val="000000"/>
          <w:sz w:val="28"/>
        </w:rPr>
        <w:t xml:space="preserve">
  |    |       |  әкелу   |      | тіркеу| иесі | жүргі.|  елі </w:t>
      </w:r>
      <w:r>
        <w:br/>
      </w:r>
      <w:r>
        <w:rPr>
          <w:rFonts w:ascii="Times New Roman"/>
          <w:b w:val="false"/>
          <w:i w:val="false"/>
          <w:color w:val="000000"/>
          <w:sz w:val="28"/>
        </w:rPr>
        <w:t xml:space="preserve">
  |    |       | куәлігі  |      | нөмірі|      |  зуші.| </w:t>
      </w:r>
      <w:r>
        <w:br/>
      </w:r>
      <w:r>
        <w:rPr>
          <w:rFonts w:ascii="Times New Roman"/>
          <w:b w:val="false"/>
          <w:i w:val="false"/>
          <w:color w:val="000000"/>
          <w:sz w:val="28"/>
        </w:rPr>
        <w:t xml:space="preserve">
  |    |       |бланкісі. |      |       |      |  нің  | </w:t>
      </w:r>
      <w:r>
        <w:br/>
      </w:r>
      <w:r>
        <w:rPr>
          <w:rFonts w:ascii="Times New Roman"/>
          <w:b w:val="false"/>
          <w:i w:val="false"/>
          <w:color w:val="000000"/>
          <w:sz w:val="28"/>
        </w:rPr>
        <w:t xml:space="preserve">
  |    |       | нің N    |      |       |      | Т.Ә.А.|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Келу  | Кеден </w:t>
      </w:r>
      <w:r>
        <w:br/>
      </w:r>
      <w:r>
        <w:rPr>
          <w:rFonts w:ascii="Times New Roman"/>
          <w:b w:val="false"/>
          <w:i w:val="false"/>
          <w:color w:val="000000"/>
          <w:sz w:val="28"/>
        </w:rPr>
        <w:t xml:space="preserve">
мерзімі|органы </w:t>
      </w:r>
      <w:r>
        <w:br/>
      </w:r>
      <w:r>
        <w:rPr>
          <w:rFonts w:ascii="Times New Roman"/>
          <w:b w:val="false"/>
          <w:i w:val="false"/>
          <w:color w:val="000000"/>
          <w:sz w:val="28"/>
        </w:rPr>
        <w:t xml:space="preserve">
       |лауазымды </w:t>
      </w:r>
      <w:r>
        <w:br/>
      </w:r>
      <w:r>
        <w:rPr>
          <w:rFonts w:ascii="Times New Roman"/>
          <w:b w:val="false"/>
          <w:i w:val="false"/>
          <w:color w:val="000000"/>
          <w:sz w:val="28"/>
        </w:rPr>
        <w:t xml:space="preserve">
       |адамының </w:t>
      </w:r>
      <w:r>
        <w:br/>
      </w:r>
      <w:r>
        <w:rPr>
          <w:rFonts w:ascii="Times New Roman"/>
          <w:b w:val="false"/>
          <w:i w:val="false"/>
          <w:color w:val="000000"/>
          <w:sz w:val="28"/>
        </w:rPr>
        <w:t xml:space="preserve">
       | Т.Ә.А. </w:t>
      </w:r>
      <w:r>
        <w:br/>
      </w:r>
      <w:r>
        <w:rPr>
          <w:rFonts w:ascii="Times New Roman"/>
          <w:b w:val="false"/>
          <w:i w:val="false"/>
          <w:color w:val="000000"/>
          <w:sz w:val="28"/>
        </w:rPr>
        <w:t xml:space="preserve">
------------------ </w:t>
      </w:r>
      <w:r>
        <w:br/>
      </w:r>
      <w:r>
        <w:rPr>
          <w:rFonts w:ascii="Times New Roman"/>
          <w:b w:val="false"/>
          <w:i w:val="false"/>
          <w:color w:val="000000"/>
          <w:sz w:val="28"/>
        </w:rPr>
        <w:t xml:space="preserve">
  10   |   11 </w:t>
      </w:r>
      <w:r>
        <w:br/>
      </w:r>
      <w:r>
        <w:rPr>
          <w:rFonts w:ascii="Times New Roman"/>
          <w:b w:val="false"/>
          <w:i w:val="false"/>
          <w:color w:val="000000"/>
          <w:sz w:val="28"/>
        </w:rPr>
        <w:t xml:space="preserve">
------------------ </w:t>
      </w:r>
    </w:p>
    <w:bookmarkStart w:name="z69" w:id="72"/>
    <w:p>
      <w:pPr>
        <w:spacing w:after="0"/>
        <w:ind w:left="0"/>
        <w:jc w:val="both"/>
      </w:pP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құралдарының   </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13-Қосымша              </w:t>
      </w:r>
    </w:p>
    <w:bookmarkEnd w:id="72"/>
    <w:p>
      <w:pPr>
        <w:spacing w:after="0"/>
        <w:ind w:left="0"/>
        <w:jc w:val="left"/>
      </w:pPr>
      <w:r>
        <w:rPr>
          <w:rFonts w:ascii="Times New Roman"/>
          <w:b/>
          <w:i w:val="false"/>
          <w:color w:val="000000"/>
        </w:rPr>
        <w:t xml:space="preserve"> Тауарларды жеткізу кезінде қолданылатын  </w:t>
      </w:r>
      <w:r>
        <w:br/>
      </w:r>
      <w:r>
        <w:rPr>
          <w:rFonts w:ascii="Times New Roman"/>
          <w:b/>
          <w:i w:val="false"/>
          <w:color w:val="000000"/>
        </w:rPr>
        <w:t xml:space="preserve">
сәйкестендіргіш белгілердің  </w:t>
      </w:r>
      <w:r>
        <w:br/>
      </w:r>
      <w:r>
        <w:rPr>
          <w:rFonts w:ascii="Times New Roman"/>
          <w:b/>
          <w:i w:val="false"/>
          <w:color w:val="000000"/>
        </w:rPr>
        <w:t xml:space="preserve">
ҮЛГІЛЕРІ </w:t>
      </w:r>
      <w:r>
        <w:br/>
      </w:r>
      <w:r>
        <w:rPr>
          <w:rFonts w:ascii="Times New Roman"/>
          <w:b/>
          <w:i w:val="false"/>
          <w:color w:val="000000"/>
        </w:rPr>
        <w:t xml:space="preserve">
(өлшемдер мм-де көрсетілген) </w:t>
      </w:r>
    </w:p>
    <w:p>
      <w:pPr>
        <w:spacing w:after="0"/>
        <w:ind w:left="0"/>
        <w:jc w:val="both"/>
      </w:pPr>
      <w:r>
        <w:rPr>
          <w:rFonts w:ascii="Times New Roman"/>
          <w:b w:val="false"/>
          <w:i w:val="false"/>
          <w:color w:val="000000"/>
          <w:sz w:val="28"/>
        </w:rPr>
        <w:t xml:space="preserve">              1. Кедендік бақылаумен тауарларды тасымалдау кезінде плашкасы бар пломбалар салынады: </w:t>
      </w:r>
    </w:p>
    <w:p>
      <w:pPr>
        <w:spacing w:after="0"/>
        <w:ind w:left="0"/>
        <w:jc w:val="both"/>
      </w:pPr>
      <w:r>
        <w:rPr>
          <w:rFonts w:ascii="Times New Roman"/>
          <w:b w:val="false"/>
          <w:i w:val="false"/>
          <w:color w:val="000000"/>
          <w:sz w:val="28"/>
        </w:rPr>
        <w:t xml:space="preserve">                 1-сурет                   2-сурет </w:t>
      </w:r>
    </w:p>
    <w:p>
      <w:pPr>
        <w:spacing w:after="0"/>
        <w:ind w:left="0"/>
        <w:jc w:val="both"/>
      </w:pPr>
      <w:r>
        <w:rPr>
          <w:rFonts w:ascii="Times New Roman"/>
          <w:b w:val="false"/>
          <w:i w:val="false"/>
          <w:color w:val="ff0000"/>
          <w:sz w:val="28"/>
        </w:rPr>
        <w:t xml:space="preserve">       РҚАО-ның ескертуі: Суретті қағаз мәтіннен қараңыз. </w:t>
      </w:r>
    </w:p>
    <w:p>
      <w:pPr>
        <w:spacing w:after="0"/>
        <w:ind w:left="0"/>
        <w:jc w:val="both"/>
      </w:pPr>
      <w:r>
        <w:rPr>
          <w:rFonts w:ascii="Times New Roman"/>
          <w:b w:val="false"/>
          <w:i w:val="false"/>
          <w:color w:val="000000"/>
          <w:sz w:val="28"/>
        </w:rPr>
        <w:t xml:space="preserve">      2. Құжаттарды сәйкестендіру үшін ілеспе құжаттың бірінші немесе келесі бетіне бос орынға жапсыру арқылы қолданылады: </w:t>
      </w:r>
    </w:p>
    <w:p>
      <w:pPr>
        <w:spacing w:after="0"/>
        <w:ind w:left="0"/>
        <w:jc w:val="both"/>
      </w:pPr>
      <w:r>
        <w:rPr>
          <w:rFonts w:ascii="Times New Roman"/>
          <w:b w:val="false"/>
          <w:i w:val="false"/>
          <w:color w:val="ff0000"/>
          <w:sz w:val="28"/>
        </w:rPr>
        <w:t xml:space="preserve">       РҚАО-ның ескертуі: Қағаз мәтінді қараңыз. </w:t>
      </w:r>
    </w:p>
    <w:p>
      <w:pPr>
        <w:spacing w:after="0"/>
        <w:ind w:left="0"/>
        <w:jc w:val="both"/>
      </w:pPr>
      <w:r>
        <w:rPr>
          <w:rFonts w:ascii="Times New Roman"/>
          <w:b w:val="false"/>
          <w:i w:val="false"/>
          <w:color w:val="000000"/>
          <w:sz w:val="28"/>
        </w:rPr>
        <w:t xml:space="preserve">      3. Тауарларды сәйкестендіру үшін жүк орындарына жапсыру арқылы қолданылады. </w:t>
      </w:r>
    </w:p>
    <w:p>
      <w:pPr>
        <w:spacing w:after="0"/>
        <w:ind w:left="0"/>
        <w:jc w:val="both"/>
      </w:pPr>
      <w:r>
        <w:rPr>
          <w:rFonts w:ascii="Times New Roman"/>
          <w:b w:val="false"/>
          <w:i w:val="false"/>
          <w:color w:val="ff0000"/>
          <w:sz w:val="28"/>
        </w:rPr>
        <w:t>       РҚАО-ның ескертуі: Қағаз мәтінді қараңыз.</w:t>
      </w:r>
    </w:p>
    <w:bookmarkStart w:name="z157" w:id="73"/>
    <w:p>
      <w:pPr>
        <w:spacing w:after="0"/>
        <w:ind w:left="0"/>
        <w:jc w:val="both"/>
      </w:pPr>
      <w:r>
        <w:rPr>
          <w:rFonts w:ascii="Times New Roman"/>
          <w:b w:val="false"/>
          <w:i w:val="false"/>
          <w:color w:val="000000"/>
          <w:sz w:val="28"/>
        </w:rPr>
        <w:t>
Тауарлар мен көлік құралдарының</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14-қосымша</w:t>
      </w:r>
    </w:p>
    <w:bookmarkEnd w:id="73"/>
    <w:p>
      <w:pPr>
        <w:spacing w:after="0"/>
        <w:ind w:left="0"/>
        <w:jc w:val="both"/>
      </w:pPr>
      <w:r>
        <w:rPr>
          <w:rFonts w:ascii="Times New Roman"/>
          <w:b w:val="false"/>
          <w:i w:val="false"/>
          <w:color w:val="ff0000"/>
          <w:sz w:val="28"/>
        </w:rPr>
        <w:t xml:space="preserve">      Ескерту. 14-қосымшамен толықтырылды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Алдын ала ақпарат ұсыну кезіндегі мәліметтердің тізбесі</w:t>
      </w:r>
    </w:p>
    <w:p>
      <w:pPr>
        <w:spacing w:after="0"/>
        <w:ind w:left="0"/>
        <w:jc w:val="both"/>
      </w:pPr>
      <w:r>
        <w:rPr>
          <w:rFonts w:ascii="Times New Roman"/>
          <w:b w:val="false"/>
          <w:i w:val="false"/>
          <w:color w:val="000000"/>
          <w:sz w:val="28"/>
        </w:rPr>
        <w:t>      Көліктік (тасымалдау) құжаттарға сәйкес тауарды жөнелтуші, алушы;</w:t>
      </w:r>
      <w:r>
        <w:br/>
      </w:r>
      <w:r>
        <w:rPr>
          <w:rFonts w:ascii="Times New Roman"/>
          <w:b w:val="false"/>
          <w:i w:val="false"/>
          <w:color w:val="000000"/>
          <w:sz w:val="28"/>
        </w:rPr>
        <w:t>
      тауарларды жөнелтуші ел, межелі елі;</w:t>
      </w:r>
      <w:r>
        <w:br/>
      </w:r>
      <w:r>
        <w:rPr>
          <w:rFonts w:ascii="Times New Roman"/>
          <w:b w:val="false"/>
          <w:i w:val="false"/>
          <w:color w:val="000000"/>
          <w:sz w:val="28"/>
        </w:rPr>
        <w:t>
      декларант;</w:t>
      </w:r>
      <w:r>
        <w:br/>
      </w:r>
      <w:r>
        <w:rPr>
          <w:rFonts w:ascii="Times New Roman"/>
          <w:b w:val="false"/>
          <w:i w:val="false"/>
          <w:color w:val="000000"/>
          <w:sz w:val="28"/>
        </w:rPr>
        <w:t>
      тасымалдаушы;</w:t>
      </w:r>
      <w:r>
        <w:br/>
      </w:r>
      <w:r>
        <w:rPr>
          <w:rFonts w:ascii="Times New Roman"/>
          <w:b w:val="false"/>
          <w:i w:val="false"/>
          <w:color w:val="000000"/>
          <w:sz w:val="28"/>
        </w:rPr>
        <w:t>
      тауарлар тасымалданатын көлік құралы;</w:t>
      </w:r>
      <w:r>
        <w:br/>
      </w:r>
      <w:r>
        <w:rPr>
          <w:rFonts w:ascii="Times New Roman"/>
          <w:b w:val="false"/>
          <w:i w:val="false"/>
          <w:color w:val="000000"/>
          <w:sz w:val="28"/>
        </w:rPr>
        <w:t>
      коммерциялық, көліктік тасымалдау құжаттарға сәйкес тауарлардың атауы, мөлшері, құны;</w:t>
      </w:r>
      <w:r>
        <w:br/>
      </w:r>
      <w:r>
        <w:rPr>
          <w:rFonts w:ascii="Times New Roman"/>
          <w:b w:val="false"/>
          <w:i w:val="false"/>
          <w:color w:val="000000"/>
          <w:sz w:val="28"/>
        </w:rPr>
        <w:t>
      тауарларды сипаттау мен кодтаудың үйлестірілген жүйесіне немесе Сыртқы экономикалық қызметтің тауар номенклатурасына сәйкес кемінде алты мәнді деңгейіндегі тауарлар коды;</w:t>
      </w:r>
      <w:r>
        <w:br/>
      </w:r>
      <w:r>
        <w:rPr>
          <w:rFonts w:ascii="Times New Roman"/>
          <w:b w:val="false"/>
          <w:i w:val="false"/>
          <w:color w:val="000000"/>
          <w:sz w:val="28"/>
        </w:rPr>
        <w:t>
      тауарлардың брутто салмағы немесе көлемі, сондай-ақ Сыртқы экономикалық қызметтің тауар номенклатурасының немесе Тауарларды сипаттау мен кодтаудың үйлестірілген жүйесінің әрбір коды бойынша (мұндай мәліметтер болған кезде) қосымша өлшем бірлігіндегі тауарлар мөлшері;</w:t>
      </w:r>
      <w:r>
        <w:br/>
      </w:r>
      <w:r>
        <w:rPr>
          <w:rFonts w:ascii="Times New Roman"/>
          <w:b w:val="false"/>
          <w:i w:val="false"/>
          <w:color w:val="000000"/>
          <w:sz w:val="28"/>
        </w:rPr>
        <w:t>
      жүк орындарының саны;</w:t>
      </w:r>
      <w:r>
        <w:br/>
      </w:r>
      <w:r>
        <w:rPr>
          <w:rFonts w:ascii="Times New Roman"/>
          <w:b w:val="false"/>
          <w:i w:val="false"/>
          <w:color w:val="000000"/>
          <w:sz w:val="28"/>
        </w:rPr>
        <w:t>
      көліктік (тасымалдау) құжаттарға сәйкес тауарлардың межелі пункті;</w:t>
      </w:r>
      <w:r>
        <w:br/>
      </w:r>
      <w:r>
        <w:rPr>
          <w:rFonts w:ascii="Times New Roman"/>
          <w:b w:val="false"/>
          <w:i w:val="false"/>
          <w:color w:val="000000"/>
          <w:sz w:val="28"/>
        </w:rPr>
        <w:t>
      егер мұндай өткізуге осы құжаттар болған кезде жол берілсе, тауарлардың кедендік шекара арқылы өткізілуімен байланысты шектеулердің сақталуын растайтын құжаттар;</w:t>
      </w:r>
      <w:r>
        <w:br/>
      </w:r>
      <w:r>
        <w:rPr>
          <w:rFonts w:ascii="Times New Roman"/>
          <w:b w:val="false"/>
          <w:i w:val="false"/>
          <w:color w:val="000000"/>
          <w:sz w:val="28"/>
        </w:rPr>
        <w:t>
      тауарға ілеспе құжаттар;</w:t>
      </w:r>
      <w:r>
        <w:br/>
      </w:r>
      <w:r>
        <w:rPr>
          <w:rFonts w:ascii="Times New Roman"/>
          <w:b w:val="false"/>
          <w:i w:val="false"/>
          <w:color w:val="000000"/>
          <w:sz w:val="28"/>
        </w:rPr>
        <w:t xml:space="preserve">
      жоспарланған тауарларды қайта тиеу немесе жолдағы жүк операциялары туралы мәліметтер.    </w:t>
      </w:r>
    </w:p>
    <w:bookmarkStart w:name="z158" w:id="74"/>
    <w:p>
      <w:pPr>
        <w:spacing w:after="0"/>
        <w:ind w:left="0"/>
        <w:jc w:val="both"/>
      </w:pPr>
      <w:r>
        <w:rPr>
          <w:rFonts w:ascii="Times New Roman"/>
          <w:b w:val="false"/>
          <w:i w:val="false"/>
          <w:color w:val="000000"/>
          <w:sz w:val="28"/>
        </w:rPr>
        <w:t>
Тауарлар мен көлік құралдарының</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15-қосымша         </w:t>
      </w:r>
    </w:p>
    <w:bookmarkEnd w:id="74"/>
    <w:p>
      <w:pPr>
        <w:spacing w:after="0"/>
        <w:ind w:left="0"/>
        <w:jc w:val="both"/>
      </w:pPr>
      <w:r>
        <w:rPr>
          <w:rFonts w:ascii="Times New Roman"/>
          <w:b w:val="false"/>
          <w:i w:val="false"/>
          <w:color w:val="ff0000"/>
          <w:sz w:val="28"/>
        </w:rPr>
        <w:t xml:space="preserve">      Ескерту. 15-қосымшамен толықтырылды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Ішкі кеден транзиті (ІКТ) рәсімімен өткізілетін тауарлар бойынша тауарға ілеспе құжаттарға</w:t>
      </w:r>
      <w:r>
        <w:br/>
      </w:r>
      <w:r>
        <w:rPr>
          <w:rFonts w:ascii="Times New Roman"/>
          <w:b/>
          <w:i w:val="false"/>
          <w:color w:val="000000"/>
        </w:rPr>
        <w:t>
ТІЗІМДЕМЕ</w:t>
      </w:r>
      <w:r>
        <w:br/>
      </w:r>
      <w:r>
        <w:rPr>
          <w:rFonts w:ascii="Times New Roman"/>
          <w:b/>
          <w:i w:val="false"/>
          <w:color w:val="000000"/>
        </w:rPr>
        <w:t>
ЖБҚ №_____________________________________</w:t>
      </w:r>
    </w:p>
    <w:p>
      <w:pPr>
        <w:spacing w:after="0"/>
        <w:ind w:left="0"/>
        <w:jc w:val="both"/>
      </w:pPr>
      <w:r>
        <w:rPr>
          <w:rFonts w:ascii="Times New Roman"/>
          <w:b w:val="false"/>
          <w:i w:val="false"/>
          <w:color w:val="000000"/>
          <w:sz w:val="28"/>
        </w:rPr>
        <w:t>Кеден бекеті/БӨП:__________________________________________________</w:t>
      </w:r>
      <w:r>
        <w:br/>
      </w:r>
      <w:r>
        <w:rPr>
          <w:rFonts w:ascii="Times New Roman"/>
          <w:b w:val="false"/>
          <w:i w:val="false"/>
          <w:color w:val="000000"/>
          <w:sz w:val="28"/>
        </w:rPr>
        <w:t>
КҚ №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532"/>
        <w:gridCol w:w="4330"/>
        <w:gridCol w:w="2260"/>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парағы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шығарылуы туралы сертификат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сертификат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Бас ветинспектордың рұқсат қағазы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Фитосанитарлық (карантиндық) сертификат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карантиндық рұқсат қағаз</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Бас санитарлық дәрігердің рұқсат қағазы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техникалық паспорты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Жүргізушінің куәлігі</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жеке тұлғаны куәландыратын құжат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міндеттеме</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тасымалдаушының лицензиясы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 растайтын құжат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кедендік декларациясы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Іссапарға отандық рұқсат қағазы (ККМ) (жасыл)</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шетелдік рұқсат қағазы (отандық тасымалдаушылар үшін)</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тасымалдаушылармен үшінші елге тасымалдауды орындауға рұқсат қағаз (қызыл)</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тіркеу талоны (рұқсатсыз жүйесі)</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Жүргізушіге қауіпті жүктерді тасымалдауға рұқсат беру туралы куәлік</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КҚ рұқсат беру туралы куәлік</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құжаттар</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Мен, _______________________________________________ құжаттарды, тасымалдаудағы _______ санында тауарларды, сондай-ақ электрондық бақылау құралдарын (бар болса) ________________________ мерзімге дейін межелі кеден органына жеткізуге міндеттенемін.</w:t>
            </w:r>
            <w:r>
              <w:br/>
            </w:r>
            <w:r>
              <w:rPr>
                <w:rFonts w:ascii="Times New Roman"/>
                <w:b w:val="false"/>
                <w:i w:val="false"/>
                <w:color w:val="000000"/>
                <w:sz w:val="20"/>
              </w:rPr>
              <w:t>
Тауарлар мен салынған пломбылардың сақталуына кепілдік беремін _____________(қолы).</w:t>
            </w:r>
          </w:p>
          <w:p>
            <w:pPr>
              <w:spacing w:after="20"/>
              <w:ind w:left="20"/>
              <w:jc w:val="both"/>
            </w:pPr>
            <w:r>
              <w:rPr>
                <w:rFonts w:ascii="Times New Roman"/>
                <w:b w:val="false"/>
                <w:i w:val="false"/>
                <w:color w:val="000000"/>
                <w:sz w:val="20"/>
              </w:rPr>
              <w:t>Тізімдемені жинақтаған</w:t>
            </w:r>
            <w:r>
              <w:br/>
            </w:r>
            <w:r>
              <w:rPr>
                <w:rFonts w:ascii="Times New Roman"/>
                <w:b w:val="false"/>
                <w:i w:val="false"/>
                <w:color w:val="000000"/>
                <w:sz w:val="20"/>
              </w:rPr>
              <w:t>
тасымалдаушының өкілі: __________________ ___ _______20__(__:__)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к.о. коды ___________________________</w:t>
            </w:r>
          </w:p>
          <w:p>
            <w:pPr>
              <w:spacing w:after="20"/>
              <w:ind w:left="20"/>
              <w:jc w:val="both"/>
            </w:pPr>
            <w:r>
              <w:rPr>
                <w:rFonts w:ascii="Times New Roman"/>
                <w:b w:val="false"/>
                <w:i w:val="false"/>
                <w:color w:val="000000"/>
                <w:sz w:val="20"/>
              </w:rPr>
              <w:t>электрондық бақылау пломбылар мен құралдар №</w:t>
            </w:r>
            <w:r>
              <w:br/>
            </w: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Қабылдаған:______________________________</w:t>
            </w:r>
          </w:p>
          <w:p>
            <w:pPr>
              <w:spacing w:after="20"/>
              <w:ind w:left="20"/>
              <w:jc w:val="both"/>
            </w:pPr>
            <w:r>
              <w:rPr>
                <w:rFonts w:ascii="Times New Roman"/>
                <w:b w:val="false"/>
                <w:i w:val="false"/>
                <w:color w:val="000000"/>
                <w:sz w:val="20"/>
              </w:rPr>
              <w:t>____ _______ 20__ ж.(__:__)</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Тізімдеме бір парақтың беткі және сыртқы жағында шығарылады.</w:t>
      </w:r>
      <w:r>
        <w:br/>
      </w:r>
      <w:r>
        <w:rPr>
          <w:rFonts w:ascii="Times New Roman"/>
          <w:b w:val="false"/>
          <w:i w:val="false"/>
          <w:color w:val="000000"/>
          <w:sz w:val="28"/>
        </w:rPr>
        <w:t xml:space="preserve">
      3-25 бағандар тиісті құжаттар бар болған кезде толтырылады.  </w:t>
      </w:r>
    </w:p>
    <w:bookmarkStart w:name="z159" w:id="75"/>
    <w:p>
      <w:pPr>
        <w:spacing w:after="0"/>
        <w:ind w:left="0"/>
        <w:jc w:val="both"/>
      </w:pPr>
      <w:r>
        <w:rPr>
          <w:rFonts w:ascii="Times New Roman"/>
          <w:b w:val="false"/>
          <w:i w:val="false"/>
          <w:color w:val="000000"/>
          <w:sz w:val="28"/>
        </w:rPr>
        <w:t>
Тауарлар мен көлік құралдарының</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16-қосымша         </w:t>
      </w:r>
    </w:p>
    <w:bookmarkEnd w:id="75"/>
    <w:p>
      <w:pPr>
        <w:spacing w:after="0"/>
        <w:ind w:left="0"/>
        <w:jc w:val="both"/>
      </w:pPr>
      <w:r>
        <w:rPr>
          <w:rFonts w:ascii="Times New Roman"/>
          <w:b w:val="false"/>
          <w:i w:val="false"/>
          <w:color w:val="ff0000"/>
          <w:sz w:val="28"/>
        </w:rPr>
        <w:t xml:space="preserve">      Ескерту. 16-қосымшамен толықтырылды - Қазақстан Республикасы Қаржы министрінің 2010.02.22 </w:t>
      </w:r>
      <w:r>
        <w:rPr>
          <w:rFonts w:ascii="Times New Roman"/>
          <w:b w:val="false"/>
          <w:i w:val="false"/>
          <w:color w:val="ff0000"/>
          <w:sz w:val="28"/>
        </w:rPr>
        <w:t>N 74</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20 __ жылғы ___ ___________ № _________ Кеден бақылауындағы тауарлардың жеткізілуін растау туралы  куәлік</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Межелі кеден органы</w:t>
      </w:r>
      <w:r>
        <w:br/>
      </w:r>
      <w:r>
        <w:rPr>
          <w:rFonts w:ascii="Times New Roman"/>
          <w:b w:val="false"/>
          <w:i w:val="false"/>
          <w:color w:val="000000"/>
          <w:sz w:val="28"/>
        </w:rPr>
        <w:t>
№ ___________________ ХЖТ кітапшасы бойынша кеден бақылауындағы тауарлардың тасымалдауы __________________________________________</w:t>
      </w:r>
      <w:r>
        <w:br/>
      </w:r>
      <w:r>
        <w:rPr>
          <w:rFonts w:ascii="Times New Roman"/>
          <w:b w:val="false"/>
          <w:i w:val="false"/>
          <w:color w:val="000000"/>
          <w:sz w:val="28"/>
        </w:rPr>
        <w:t>
</w:t>
      </w:r>
      <w:r>
        <w:rPr>
          <w:rFonts w:ascii="Times New Roman"/>
          <w:b w:val="false"/>
          <w:i/>
          <w:color w:val="000000"/>
          <w:sz w:val="28"/>
        </w:rPr>
        <w:t>                            тіркелген кедендік төлемдер мен</w:t>
      </w:r>
      <w:r>
        <w:br/>
      </w:r>
      <w:r>
        <w:rPr>
          <w:rFonts w:ascii="Times New Roman"/>
          <w:b w:val="false"/>
          <w:i w:val="false"/>
          <w:color w:val="000000"/>
          <w:sz w:val="28"/>
        </w:rPr>
        <w:t>
________________________________________________ ұсынумен аяқталуын</w:t>
      </w:r>
      <w:r>
        <w:br/>
      </w:r>
      <w:r>
        <w:rPr>
          <w:rFonts w:ascii="Times New Roman"/>
          <w:b w:val="false"/>
          <w:i w:val="false"/>
          <w:color w:val="000000"/>
          <w:sz w:val="28"/>
        </w:rPr>
        <w:t>
</w:t>
      </w:r>
      <w:r>
        <w:rPr>
          <w:rFonts w:ascii="Times New Roman"/>
          <w:b w:val="false"/>
          <w:i/>
          <w:color w:val="000000"/>
          <w:sz w:val="28"/>
        </w:rPr>
        <w:t>    салықтардың төленуін қамтамасыз етуді</w:t>
      </w:r>
      <w:r>
        <w:rPr>
          <w:rFonts w:ascii="Times New Roman"/>
          <w:b w:val="false"/>
          <w:i w:val="false"/>
          <w:color w:val="000000"/>
          <w:sz w:val="28"/>
        </w:rPr>
        <w:t>____________________________________ ________________ № __________,</w:t>
      </w:r>
      <w:r>
        <w:br/>
      </w:r>
      <w:r>
        <w:rPr>
          <w:rFonts w:ascii="Times New Roman"/>
          <w:b w:val="false"/>
          <w:i w:val="false"/>
          <w:color w:val="000000"/>
          <w:sz w:val="28"/>
        </w:rPr>
        <w:t>
     </w:t>
      </w:r>
      <w:r>
        <w:rPr>
          <w:rFonts w:ascii="Times New Roman"/>
          <w:b w:val="false"/>
          <w:i/>
          <w:color w:val="000000"/>
          <w:sz w:val="28"/>
        </w:rPr>
        <w:t>растайтын құжатты көрсету</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аталған құжатты тіркеген кеден органын көрсету</w:t>
      </w:r>
      <w:r>
        <w:br/>
      </w:r>
      <w:r>
        <w:rPr>
          <w:rFonts w:ascii="Times New Roman"/>
          <w:b w:val="false"/>
          <w:i w:val="false"/>
          <w:color w:val="000000"/>
          <w:sz w:val="28"/>
        </w:rPr>
        <w:t>
</w:t>
      </w:r>
      <w:r>
        <w:rPr>
          <w:rFonts w:ascii="Times New Roman"/>
          <w:b w:val="false"/>
          <w:i/>
          <w:color w:val="000000"/>
          <w:sz w:val="28"/>
        </w:rPr>
        <w:t>__________________________________________________________________</w:t>
      </w:r>
      <w:r>
        <w:rPr>
          <w:rFonts w:ascii="Times New Roman"/>
          <w:b w:val="false"/>
          <w:i w:val="false"/>
          <w:color w:val="000000"/>
          <w:sz w:val="28"/>
        </w:rPr>
        <w:t>куәландырады.</w:t>
      </w:r>
    </w:p>
    <w:p>
      <w:pPr>
        <w:spacing w:after="0"/>
        <w:ind w:left="0"/>
        <w:jc w:val="both"/>
      </w:pPr>
      <w:r>
        <w:rPr>
          <w:rFonts w:ascii="Times New Roman"/>
          <w:b w:val="false"/>
          <w:i w:val="false"/>
          <w:color w:val="000000"/>
          <w:sz w:val="28"/>
        </w:rPr>
        <w:t>      ____ _____________ 20___ ж.</w:t>
      </w:r>
    </w:p>
    <w:p>
      <w:pPr>
        <w:spacing w:after="0"/>
        <w:ind w:left="0"/>
        <w:jc w:val="both"/>
      </w:pPr>
      <w:r>
        <w:rPr>
          <w:rFonts w:ascii="Times New Roman"/>
          <w:b w:val="false"/>
          <w:i w:val="false"/>
          <w:color w:val="000000"/>
          <w:sz w:val="28"/>
        </w:rPr>
        <w:t>      ЖНМ</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Куәлікті берген лауазымды тұлғаның Т.А.Ә., қолы және жеке нөмірлік мөрі</w:t>
      </w:r>
    </w:p>
    <w:bookmarkStart w:name="z70" w:id="7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агенттiгi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w:t>
      </w:r>
      <w:r>
        <w:br/>
      </w:r>
      <w:r>
        <w:rPr>
          <w:rFonts w:ascii="Times New Roman"/>
          <w:b w:val="false"/>
          <w:i w:val="false"/>
          <w:color w:val="000000"/>
          <w:sz w:val="28"/>
        </w:rPr>
        <w:t xml:space="preserve">
бекiтiлген         </w:t>
      </w:r>
    </w:p>
    <w:bookmarkEnd w:id="76"/>
    <w:bookmarkStart w:name="z71" w:id="77"/>
    <w:p>
      <w:pPr>
        <w:spacing w:after="0"/>
        <w:ind w:left="0"/>
        <w:jc w:val="left"/>
      </w:pPr>
      <w:r>
        <w:rPr>
          <w:rFonts w:ascii="Times New Roman"/>
          <w:b/>
          <w:i w:val="false"/>
          <w:color w:val="000000"/>
        </w:rPr>
        <w:t xml:space="preserve"> 
  Тауарлар мен көлiк құралдарын кедендiк алып </w:t>
      </w:r>
      <w:r>
        <w:br/>
      </w:r>
      <w:r>
        <w:rPr>
          <w:rFonts w:ascii="Times New Roman"/>
          <w:b/>
          <w:i w:val="false"/>
          <w:color w:val="000000"/>
        </w:rPr>
        <w:t xml:space="preserve">
жүру ережесi  1. Жалпы ережелер </w:t>
      </w:r>
    </w:p>
    <w:bookmarkEnd w:id="77"/>
    <w:bookmarkStart w:name="z72" w:id="78"/>
    <w:p>
      <w:pPr>
        <w:spacing w:after="0"/>
        <w:ind w:left="0"/>
        <w:jc w:val="both"/>
      </w:pPr>
      <w:r>
        <w:rPr>
          <w:rFonts w:ascii="Times New Roman"/>
          <w:b w:val="false"/>
          <w:i w:val="false"/>
          <w:color w:val="000000"/>
          <w:sz w:val="28"/>
        </w:rPr>
        <w:t>
      1. Осы Тауарлар мен көлiк құралдарын кедендiк алып жүру ережесі (бұдан әрi - Ереже) Қазақстан Республикасы Кеден кодексiнiң (бұдан әрi - Кодексi)  </w:t>
      </w:r>
      <w:r>
        <w:rPr>
          <w:rFonts w:ascii="Times New Roman"/>
          <w:b w:val="false"/>
          <w:i w:val="false"/>
          <w:color w:val="000000"/>
          <w:sz w:val="28"/>
        </w:rPr>
        <w:t xml:space="preserve">78-бабына </w:t>
      </w:r>
      <w:r>
        <w:rPr>
          <w:rFonts w:ascii="Times New Roman"/>
          <w:b w:val="false"/>
          <w:i w:val="false"/>
          <w:color w:val="000000"/>
          <w:sz w:val="28"/>
        </w:rPr>
        <w:t>сәйкес әзiрлендi және тауарлар мен көлiк құралдарын </w:t>
      </w:r>
      <w:r>
        <w:rPr>
          <w:rFonts w:ascii="Times New Roman"/>
          <w:b w:val="false"/>
          <w:i w:val="false"/>
          <w:color w:val="000000"/>
          <w:sz w:val="28"/>
        </w:rPr>
        <w:t>кедендiк алып жүру</w:t>
      </w:r>
      <w:r>
        <w:rPr>
          <w:rFonts w:ascii="Times New Roman"/>
          <w:b w:val="false"/>
          <w:i w:val="false"/>
          <w:color w:val="000000"/>
          <w:sz w:val="28"/>
        </w:rPr>
        <w:t xml:space="preserve"> рәсiмiн қолданудың тәртiбiн және кедендiк алып жүргендік үшiн кеден алымдарын төлеудiң тәртiбiн айқындайды.</w:t>
      </w:r>
    </w:p>
    <w:bookmarkEnd w:id="78"/>
    <w:bookmarkStart w:name="z73" w:id="79"/>
    <w:p>
      <w:pPr>
        <w:spacing w:after="0"/>
        <w:ind w:left="0"/>
        <w:jc w:val="both"/>
      </w:pPr>
      <w:r>
        <w:rPr>
          <w:rFonts w:ascii="Times New Roman"/>
          <w:b w:val="false"/>
          <w:i w:val="false"/>
          <w:color w:val="000000"/>
          <w:sz w:val="28"/>
        </w:rPr>
        <w:t xml:space="preserve">
      2. Кедендiк алып жүру pәciмi - кедендiк бақылаумен орналастырылған тауарларды, көлiк құралдарын және құжаттарды оларды кеден органдарының лаузымды адамдарының (бұдан әрi - кеден наряды) жөнелтушi кеден органынан баратын кеден кеден органына дейiн, сондай-ақ бiр кеден органының қызмет аймағында алып жүруi. </w:t>
      </w:r>
    </w:p>
    <w:bookmarkEnd w:id="79"/>
    <w:bookmarkStart w:name="z74" w:id="80"/>
    <w:p>
      <w:pPr>
        <w:spacing w:after="0"/>
        <w:ind w:left="0"/>
        <w:jc w:val="both"/>
      </w:pPr>
      <w:r>
        <w:rPr>
          <w:rFonts w:ascii="Times New Roman"/>
          <w:b w:val="false"/>
          <w:i w:val="false"/>
          <w:color w:val="000000"/>
          <w:sz w:val="28"/>
        </w:rPr>
        <w:t xml:space="preserve">
      3. Кедендiк алып жүру Кодекске, осы Ережеге сәйкес және Қазақстан Республикасында бекітiлген халықаралық шарттарға сәйкес жүзеге асырылады.  </w:t>
      </w:r>
    </w:p>
    <w:bookmarkEnd w:id="80"/>
    <w:bookmarkStart w:name="z75" w:id="81"/>
    <w:p>
      <w:pPr>
        <w:spacing w:after="0"/>
        <w:ind w:left="0"/>
        <w:jc w:val="left"/>
      </w:pPr>
      <w:r>
        <w:rPr>
          <w:rFonts w:ascii="Times New Roman"/>
          <w:b/>
          <w:i w:val="false"/>
          <w:color w:val="000000"/>
        </w:rPr>
        <w:t xml:space="preserve"> 
  2. Кедендiк алып жүру рәсiмiн қолдану </w:t>
      </w:r>
    </w:p>
    <w:bookmarkEnd w:id="81"/>
    <w:bookmarkStart w:name="z76" w:id="82"/>
    <w:p>
      <w:pPr>
        <w:spacing w:after="0"/>
        <w:ind w:left="0"/>
        <w:jc w:val="both"/>
      </w:pPr>
      <w:r>
        <w:rPr>
          <w:rFonts w:ascii="Times New Roman"/>
          <w:b w:val="false"/>
          <w:i w:val="false"/>
          <w:color w:val="000000"/>
          <w:sz w:val="28"/>
        </w:rPr>
        <w:t>
      4. Тауарлар мен көлiк құралдарын кедендiк алып жүру рәсiмi Кодекстің және халықаралық шарттардың тауарлар мен көлiк құралдарының ішкi кедендiк транзит рәсiміне сәйкес баратын кеден органына дейiн транзит және жеткiзiлуi жөнiндегі ережелерiнiң сақталуын қамтамасыз ететiн шара ретiнде Кодекстiң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214-баптарында</w:t>
      </w:r>
      <w:r>
        <w:rPr>
          <w:rFonts w:ascii="Times New Roman"/>
          <w:b w:val="false"/>
          <w:i w:val="false"/>
          <w:color w:val="000000"/>
          <w:sz w:val="28"/>
        </w:rPr>
        <w:t> көзделген. </w:t>
      </w:r>
      <w:r>
        <w:rPr>
          <w:rFonts w:ascii="Times New Roman"/>
          <w:b w:val="false"/>
          <w:i w:val="false"/>
          <w:color w:val="000000"/>
          <w:sz w:val="28"/>
        </w:rPr>
        <w:t>Қараңыз.K100296</w:t>
      </w:r>
    </w:p>
    <w:bookmarkEnd w:id="82"/>
    <w:bookmarkStart w:name="z77" w:id="83"/>
    <w:p>
      <w:pPr>
        <w:spacing w:after="0"/>
        <w:ind w:left="0"/>
        <w:jc w:val="both"/>
      </w:pPr>
      <w:r>
        <w:rPr>
          <w:rFonts w:ascii="Times New Roman"/>
          <w:b w:val="false"/>
          <w:i w:val="false"/>
          <w:color w:val="000000"/>
          <w:sz w:val="28"/>
        </w:rPr>
        <w:t>
      5. Тауарлар мен көлiк құралдарын кедендiк алып жүру рәсiмi, егер тауарлардың жеткiзiлуi мен транзитiне қойылатын талаптарына Кодекстiң  </w:t>
      </w:r>
      <w:r>
        <w:rPr>
          <w:rFonts w:ascii="Times New Roman"/>
          <w:b w:val="false"/>
          <w:i w:val="false"/>
          <w:color w:val="000000"/>
          <w:sz w:val="28"/>
        </w:rPr>
        <w:t>74-бабының</w:t>
      </w:r>
      <w:r>
        <w:rPr>
          <w:rFonts w:ascii="Times New Roman"/>
          <w:b w:val="false"/>
          <w:i w:val="false"/>
          <w:color w:val="000000"/>
          <w:sz w:val="28"/>
        </w:rPr>
        <w:t> 2-тармағында, Қазақстан Республикасында бекiтiлген транзит және жеткiзу жөнiндегi халықаралық шарттарда көзделген өзге де жеткiзудi қамтамасыз ету шараларының қолданылуымен кепiлдiк берiлмейтiн жағдайларда қолданылады. </w:t>
      </w:r>
      <w:r>
        <w:rPr>
          <w:rFonts w:ascii="Times New Roman"/>
          <w:b w:val="false"/>
          <w:i w:val="false"/>
          <w:color w:val="000000"/>
          <w:sz w:val="28"/>
        </w:rPr>
        <w:t>Қараңыз.K100296</w:t>
      </w:r>
    </w:p>
    <w:bookmarkEnd w:id="83"/>
    <w:bookmarkStart w:name="z78" w:id="84"/>
    <w:p>
      <w:pPr>
        <w:spacing w:after="0"/>
        <w:ind w:left="0"/>
        <w:jc w:val="both"/>
      </w:pPr>
      <w:r>
        <w:rPr>
          <w:rFonts w:ascii="Times New Roman"/>
          <w:b w:val="false"/>
          <w:i w:val="false"/>
          <w:color w:val="000000"/>
          <w:sz w:val="28"/>
        </w:rPr>
        <w:t xml:space="preserve">
      6. 1975 жылғы Халықаралық жол тасымалы конвенциясының ережелерiне сәйкес халықаралық жол тасымалы (бұдан әрi - XЖT) кiтапшаларын пайдалану арқылы тасымалданатын тауарларды кедендiк алып жүру: </w:t>
      </w:r>
      <w:r>
        <w:br/>
      </w:r>
      <w:r>
        <w:rPr>
          <w:rFonts w:ascii="Times New Roman"/>
          <w:b w:val="false"/>
          <w:i w:val="false"/>
          <w:color w:val="000000"/>
          <w:sz w:val="28"/>
        </w:rPr>
        <w:t xml:space="preserve">
      1) егер тауарларды тасымалдаушыға немесе олардың иесіне қатысты бұрын кеден ережелерін бұзушылықтың орын алғандығы немесе тауарлардың жетiспеушiлiгi фактілерi туралы ақпарат болған; </w:t>
      </w:r>
      <w:r>
        <w:br/>
      </w:r>
      <w:r>
        <w:rPr>
          <w:rFonts w:ascii="Times New Roman"/>
          <w:b w:val="false"/>
          <w:i w:val="false"/>
          <w:color w:val="000000"/>
          <w:sz w:val="28"/>
        </w:rPr>
        <w:t xml:space="preserve">
      2) егер ХЖТ кiтапшаларын пайдалану арқылы тасымалданатын тауарларды еркiн айналымға шығару кезiнде төлеуге жататын кеден төлемдерi мен салықтарының сомасы белгiленген кепiлдiк сомадан асатын жағдайларда қолданылады. </w:t>
      </w:r>
    </w:p>
    <w:bookmarkEnd w:id="84"/>
    <w:bookmarkStart w:name="z79" w:id="85"/>
    <w:p>
      <w:pPr>
        <w:spacing w:after="0"/>
        <w:ind w:left="0"/>
        <w:jc w:val="left"/>
      </w:pPr>
      <w:r>
        <w:rPr>
          <w:rFonts w:ascii="Times New Roman"/>
          <w:b/>
          <w:i w:val="false"/>
          <w:color w:val="000000"/>
        </w:rPr>
        <w:t xml:space="preserve"> 
  3. Кедендiк алып жүру туралы шешiм </w:t>
      </w:r>
    </w:p>
    <w:bookmarkEnd w:id="85"/>
    <w:bookmarkStart w:name="z80" w:id="86"/>
    <w:p>
      <w:pPr>
        <w:spacing w:after="0"/>
        <w:ind w:left="0"/>
        <w:jc w:val="both"/>
      </w:pPr>
      <w:r>
        <w:rPr>
          <w:rFonts w:ascii="Times New Roman"/>
          <w:b w:val="false"/>
          <w:i w:val="false"/>
          <w:color w:val="000000"/>
          <w:sz w:val="28"/>
        </w:rPr>
        <w:t xml:space="preserve">
      7. Қазақстан Республикасы кеден органының кедендiк алып жүру туралы шешiмi тауарларды тасымалдаушы үшiн мiндеттi болып табылады. </w:t>
      </w:r>
    </w:p>
    <w:bookmarkEnd w:id="86"/>
    <w:bookmarkStart w:name="z81" w:id="87"/>
    <w:p>
      <w:pPr>
        <w:spacing w:after="0"/>
        <w:ind w:left="0"/>
        <w:jc w:val="both"/>
      </w:pPr>
      <w:r>
        <w:rPr>
          <w:rFonts w:ascii="Times New Roman"/>
          <w:b w:val="false"/>
          <w:i w:val="false"/>
          <w:color w:val="000000"/>
          <w:sz w:val="28"/>
        </w:rPr>
        <w:t xml:space="preserve">
      8. Тауарларды тасымалдаушыда кедендiк алып жүруге байланысты туындаған шығыстарды Қазақстан Республикасының кеден органдары өтемейдi. </w:t>
      </w:r>
    </w:p>
    <w:bookmarkEnd w:id="87"/>
    <w:bookmarkStart w:name="z82" w:id="88"/>
    <w:p>
      <w:pPr>
        <w:spacing w:after="0"/>
        <w:ind w:left="0"/>
        <w:jc w:val="both"/>
      </w:pPr>
      <w:r>
        <w:rPr>
          <w:rFonts w:ascii="Times New Roman"/>
          <w:b w:val="false"/>
          <w:i w:val="false"/>
          <w:color w:val="000000"/>
          <w:sz w:val="28"/>
        </w:rPr>
        <w:t xml:space="preserve">
      9. Кедендiк алып жүру туралы шешiмдi жөнелтушi немесе баратын кеден органының бастығы, не кеден органы бастығының мiндетiн атқарушы адам қабылдайды. </w:t>
      </w:r>
    </w:p>
    <w:bookmarkEnd w:id="88"/>
    <w:bookmarkStart w:name="z83" w:id="89"/>
    <w:p>
      <w:pPr>
        <w:spacing w:after="0"/>
        <w:ind w:left="0"/>
        <w:jc w:val="both"/>
      </w:pPr>
      <w:r>
        <w:rPr>
          <w:rFonts w:ascii="Times New Roman"/>
          <w:b w:val="false"/>
          <w:i w:val="false"/>
          <w:color w:val="000000"/>
          <w:sz w:val="28"/>
        </w:rPr>
        <w:t xml:space="preserve">
      10. Кедендiк алып жүру туралы шешiмнiң қабылдануы және тiкелей алып жүрудiң өзiн ұйымдастыру кедендiк заңнамада белгiленген тауарлардың тасымалдану мерзiмдерiн ұзартпауы тиiс. </w:t>
      </w:r>
    </w:p>
    <w:bookmarkEnd w:id="89"/>
    <w:bookmarkStart w:name="z84" w:id="90"/>
    <w:p>
      <w:pPr>
        <w:spacing w:after="0"/>
        <w:ind w:left="0"/>
        <w:jc w:val="both"/>
      </w:pPr>
      <w:r>
        <w:rPr>
          <w:rFonts w:ascii="Times New Roman"/>
          <w:b w:val="false"/>
          <w:i w:val="false"/>
          <w:color w:val="000000"/>
          <w:sz w:val="28"/>
        </w:rPr>
        <w:t xml:space="preserve">
      11. Қазақстан Республикасы кеден органының кедендiк алып жүргендiк үшiн кедендiк алып жүру үшiн кеден алымдары (бұдан әрi - алым) төленгеннен кейiн жүзеге асырылады. </w:t>
      </w:r>
    </w:p>
    <w:bookmarkEnd w:id="90"/>
    <w:bookmarkStart w:name="z85" w:id="91"/>
    <w:p>
      <w:pPr>
        <w:spacing w:after="0"/>
        <w:ind w:left="0"/>
        <w:jc w:val="left"/>
      </w:pPr>
      <w:r>
        <w:rPr>
          <w:rFonts w:ascii="Times New Roman"/>
          <w:b/>
          <w:i w:val="false"/>
          <w:color w:val="000000"/>
        </w:rPr>
        <w:t xml:space="preserve"> 
  4. Кедендiк алып жүргендiк үшiн кеден алымдарын </w:t>
      </w:r>
      <w:r>
        <w:br/>
      </w:r>
      <w:r>
        <w:rPr>
          <w:rFonts w:ascii="Times New Roman"/>
          <w:b/>
          <w:i w:val="false"/>
          <w:color w:val="000000"/>
        </w:rPr>
        <w:t xml:space="preserve">
төлеудiң тәртiбi </w:t>
      </w:r>
    </w:p>
    <w:bookmarkEnd w:id="91"/>
    <w:p>
      <w:pPr>
        <w:spacing w:after="0"/>
        <w:ind w:left="0"/>
        <w:jc w:val="both"/>
      </w:pPr>
      <w:r>
        <w:rPr>
          <w:rFonts w:ascii="Times New Roman"/>
          <w:b w:val="false"/>
          <w:i w:val="false"/>
          <w:color w:val="000000"/>
          <w:sz w:val="28"/>
        </w:rPr>
        <w:t xml:space="preserve">      12. Кедендiк алып жүргендiгi үшiн алымдарды тасымалдаушыдан Қазақстан Республикасының кеден органдары кедендiк алып жүру туралы шешiм қабылданғаннан кейiн кедендiк алып жүру басталғанға дейiн алады. </w:t>
      </w:r>
      <w:r>
        <w:br/>
      </w:r>
      <w:r>
        <w:rPr>
          <w:rFonts w:ascii="Times New Roman"/>
          <w:b w:val="false"/>
          <w:i w:val="false"/>
          <w:color w:val="000000"/>
          <w:sz w:val="28"/>
        </w:rPr>
        <w:t>
      13. Кедендiк алып жүргендiк үшiн алымдар </w:t>
      </w:r>
      <w:r>
        <w:rPr>
          <w:rFonts w:ascii="Times New Roman"/>
          <w:b w:val="false"/>
          <w:i w:val="false"/>
          <w:color w:val="000000"/>
          <w:sz w:val="28"/>
        </w:rPr>
        <w:t>Кодекстiң</w:t>
      </w:r>
      <w:r>
        <w:rPr>
          <w:rFonts w:ascii="Times New Roman"/>
          <w:b w:val="false"/>
          <w:i w:val="false"/>
          <w:color w:val="000000"/>
          <w:sz w:val="28"/>
        </w:rPr>
        <w:t> 295-бабында белгiленген мөлшерде алынады. </w:t>
      </w:r>
      <w:r>
        <w:rPr>
          <w:rFonts w:ascii="Times New Roman"/>
          <w:b w:val="false"/>
          <w:i w:val="false"/>
          <w:color w:val="000000"/>
          <w:sz w:val="28"/>
        </w:rPr>
        <w:t>Қараңыз.K100296</w:t>
      </w:r>
    </w:p>
    <w:bookmarkStart w:name="z86" w:id="92"/>
    <w:p>
      <w:pPr>
        <w:spacing w:after="0"/>
        <w:ind w:left="0"/>
        <w:jc w:val="left"/>
      </w:pPr>
      <w:r>
        <w:rPr>
          <w:rFonts w:ascii="Times New Roman"/>
          <w:b/>
          <w:i w:val="false"/>
          <w:color w:val="000000"/>
        </w:rPr>
        <w:t xml:space="preserve"> 
  5. Кедендiк алып жүру кезiнде құжаттар ресiмдеу </w:t>
      </w:r>
    </w:p>
    <w:bookmarkEnd w:id="92"/>
    <w:bookmarkStart w:name="z87" w:id="93"/>
    <w:p>
      <w:pPr>
        <w:spacing w:after="0"/>
        <w:ind w:left="0"/>
        <w:jc w:val="both"/>
      </w:pPr>
      <w:r>
        <w:rPr>
          <w:rFonts w:ascii="Times New Roman"/>
          <w:b w:val="false"/>
          <w:i w:val="false"/>
          <w:color w:val="000000"/>
          <w:sz w:val="28"/>
        </w:rPr>
        <w:t xml:space="preserve">
      14. Кедендiк алып жүру туралы шешiм қабылданған жағдайда мынадай құжаттар мiндеттi түрде жасалады: </w:t>
      </w:r>
      <w:r>
        <w:br/>
      </w:r>
      <w:r>
        <w:rPr>
          <w:rFonts w:ascii="Times New Roman"/>
          <w:b w:val="false"/>
          <w:i w:val="false"/>
          <w:color w:val="000000"/>
          <w:sz w:val="28"/>
        </w:rPr>
        <w:t xml:space="preserve">
      1) кедендiк алып жүру туралы шешiм белгiленген нысан бойынша (1-қосымша) жасалады; </w:t>
      </w:r>
      <w:r>
        <w:br/>
      </w:r>
      <w:r>
        <w:rPr>
          <w:rFonts w:ascii="Times New Roman"/>
          <w:b w:val="false"/>
          <w:i w:val="false"/>
          <w:color w:val="000000"/>
          <w:sz w:val="28"/>
        </w:rPr>
        <w:t xml:space="preserve">
      2) кеденiк алып жүруді жүзеге асыратын инспекторлардың тегi, қарудың маркiсi мен нөмiрi, не арнайы құралдардың атауы, қозғалыс бағдары, қоса жүретiн көлiк құралдарының атауы және мемлекеттiк нөмiрлерi, iлеспе құжаттардың (жүк кедендiк декларацияның, жеткiзiлудi бақылау құжатының) нөмiрлерi көрсетiлетiн кеден нарядына жоспар-тапсырма белгiленген нысан бойынша (2-қосымша) жасалады; </w:t>
      </w:r>
      <w:r>
        <w:br/>
      </w:r>
      <w:r>
        <w:rPr>
          <w:rFonts w:ascii="Times New Roman"/>
          <w:b w:val="false"/>
          <w:i w:val="false"/>
          <w:color w:val="000000"/>
          <w:sz w:val="28"/>
        </w:rPr>
        <w:t xml:space="preserve">
      3) тауарлар мен көлiк құралдарын қабылдап алу-беру актiсi белгiленген нысан бойынша (3-қосымша) жасалады; </w:t>
      </w:r>
      <w:r>
        <w:br/>
      </w:r>
      <w:r>
        <w:rPr>
          <w:rFonts w:ascii="Times New Roman"/>
          <w:b w:val="false"/>
          <w:i w:val="false"/>
          <w:color w:val="000000"/>
          <w:sz w:val="28"/>
        </w:rPr>
        <w:t xml:space="preserve">
      4) жеткiзiлудi бақылау құжаты; </w:t>
      </w:r>
      <w:r>
        <w:br/>
      </w:r>
      <w:r>
        <w:rPr>
          <w:rFonts w:ascii="Times New Roman"/>
          <w:b w:val="false"/>
          <w:i w:val="false"/>
          <w:color w:val="000000"/>
          <w:sz w:val="28"/>
        </w:rPr>
        <w:t xml:space="preserve">
      5) iссапарлық куәлiк; </w:t>
      </w:r>
      <w:r>
        <w:br/>
      </w:r>
      <w:r>
        <w:rPr>
          <w:rFonts w:ascii="Times New Roman"/>
          <w:b w:val="false"/>
          <w:i w:val="false"/>
          <w:color w:val="000000"/>
          <w:sz w:val="28"/>
        </w:rPr>
        <w:t xml:space="preserve">
      6) көлiк құралын тексеру әдiсi; </w:t>
      </w:r>
      <w:r>
        <w:br/>
      </w:r>
      <w:r>
        <w:rPr>
          <w:rFonts w:ascii="Times New Roman"/>
          <w:b w:val="false"/>
          <w:i w:val="false"/>
          <w:color w:val="000000"/>
          <w:sz w:val="28"/>
        </w:rPr>
        <w:t xml:space="preserve">
      7) кедендiк алып жүруге төлеу шоты. </w:t>
      </w:r>
    </w:p>
    <w:bookmarkEnd w:id="93"/>
    <w:bookmarkStart w:name="z88" w:id="94"/>
    <w:p>
      <w:pPr>
        <w:spacing w:after="0"/>
        <w:ind w:left="0"/>
        <w:jc w:val="both"/>
      </w:pPr>
      <w:r>
        <w:rPr>
          <w:rFonts w:ascii="Times New Roman"/>
          <w:b w:val="false"/>
          <w:i w:val="false"/>
          <w:color w:val="000000"/>
          <w:sz w:val="28"/>
        </w:rPr>
        <w:t xml:space="preserve">
      15. Кедендiк алып жүру туралы шешiм мен қабылдап алу-беру актiсi, жоспар-тапсырма белгiленген нысан бойынша Тауарлар мен көлiк құралдарын алып жүрудың есебiн жүргiзу журналында (4-қосымша) тiркеледi. </w:t>
      </w:r>
    </w:p>
    <w:bookmarkEnd w:id="94"/>
    <w:bookmarkStart w:name="z131" w:id="95"/>
    <w:p>
      <w:pPr>
        <w:spacing w:after="0"/>
        <w:ind w:left="0"/>
        <w:jc w:val="both"/>
      </w:pPr>
      <w:r>
        <w:rPr>
          <w:rFonts w:ascii="Times New Roman"/>
          <w:b w:val="false"/>
          <w:i w:val="false"/>
          <w:color w:val="000000"/>
          <w:sz w:val="28"/>
        </w:rPr>
        <w:t xml:space="preserve">
      15-1. Кедендік алып жүру үшін қажетті құжаттарға (кедендік алып жүру туралы шешім, қабылдау-беру актісі, жоспар тапсырма) мынадай сызба бойынша қалыптастырылатын бірыңғай тіркеу номері беріледі: </w:t>
      </w:r>
      <w:r>
        <w:br/>
      </w:r>
      <w:r>
        <w:rPr>
          <w:rFonts w:ascii="Times New Roman"/>
          <w:b w:val="false"/>
          <w:i w:val="false"/>
          <w:color w:val="000000"/>
          <w:sz w:val="28"/>
        </w:rPr>
        <w:t xml:space="preserve">
      1111-22222-33445, мұнда </w:t>
      </w:r>
      <w:r>
        <w:br/>
      </w:r>
      <w:r>
        <w:rPr>
          <w:rFonts w:ascii="Times New Roman"/>
          <w:b w:val="false"/>
          <w:i w:val="false"/>
          <w:color w:val="000000"/>
          <w:sz w:val="28"/>
        </w:rPr>
        <w:t xml:space="preserve">
      1 - тіркеу журналы бойынша реттік номері, </w:t>
      </w:r>
      <w:r>
        <w:br/>
      </w:r>
      <w:r>
        <w:rPr>
          <w:rFonts w:ascii="Times New Roman"/>
          <w:b w:val="false"/>
          <w:i w:val="false"/>
          <w:color w:val="000000"/>
          <w:sz w:val="28"/>
        </w:rPr>
        <w:t xml:space="preserve">
      2 - кедендік алып жүру туралы шешімді қабылдаған кеден органының коды, </w:t>
      </w:r>
      <w:r>
        <w:br/>
      </w:r>
      <w:r>
        <w:rPr>
          <w:rFonts w:ascii="Times New Roman"/>
          <w:b w:val="false"/>
          <w:i w:val="false"/>
          <w:color w:val="000000"/>
          <w:sz w:val="28"/>
        </w:rPr>
        <w:t xml:space="preserve">
      3 және 4 - тіркеудің тиісті күні мен айы, </w:t>
      </w:r>
      <w:r>
        <w:br/>
      </w:r>
      <w:r>
        <w:rPr>
          <w:rFonts w:ascii="Times New Roman"/>
          <w:b w:val="false"/>
          <w:i w:val="false"/>
          <w:color w:val="000000"/>
          <w:sz w:val="28"/>
        </w:rPr>
        <w:t xml:space="preserve">
      5 - ағымдағы жылдың соңғы саны </w:t>
      </w:r>
      <w:r>
        <w:br/>
      </w: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Қаржы министрлігі Кедендік бақылау комитеті төрағасының 2005 жылғы 20 мамырдағы N 195 </w:t>
      </w:r>
      <w:r>
        <w:rPr>
          <w:rFonts w:ascii="Times New Roman"/>
          <w:b w:val="false"/>
          <w:i w:val="false"/>
          <w:color w:val="000000"/>
          <w:sz w:val="28"/>
        </w:rPr>
        <w:t xml:space="preserve">  бұйрығымен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95"/>
    <w:bookmarkStart w:name="z89" w:id="96"/>
    <w:p>
      <w:pPr>
        <w:spacing w:after="0"/>
        <w:ind w:left="0"/>
        <w:jc w:val="both"/>
      </w:pPr>
      <w:r>
        <w:rPr>
          <w:rFonts w:ascii="Times New Roman"/>
          <w:b w:val="false"/>
          <w:i w:val="false"/>
          <w:color w:val="000000"/>
          <w:sz w:val="28"/>
        </w:rPr>
        <w:t xml:space="preserve">
      16. Тауарлар мен көлiк құралдарын қабылдап алу-беру актiсi екi данада жасалады. Бiр дана қол қойылғаннан кейiн жөнелтушi кеден органында (алып жүрудi берушi), ал екiншiсi - баратын кеден органында (алып жүрудi қабылдап алушы) сақталады. Актiде мiндеттi тәртiппен барлық бағандар толтырылады, тауарлар мен көлiк құралдарын берген және қабылдап алған кеден наряды басшысының тегi және аты-жөнi көрсетiледi. Қолдар баратын (алып жүрудi беретiн) және жөнелтушi (алып жүрудi қабылдап алатын) кеден органының мөртаңбаларымен немесе кеден нарядтары басшыларының жеке нөмiрлiк мөрлерiмен бекiтiледi. </w:t>
      </w:r>
    </w:p>
    <w:bookmarkEnd w:id="96"/>
    <w:bookmarkStart w:name="z90" w:id="97"/>
    <w:p>
      <w:pPr>
        <w:spacing w:after="0"/>
        <w:ind w:left="0"/>
        <w:jc w:val="left"/>
      </w:pPr>
      <w:r>
        <w:rPr>
          <w:rFonts w:ascii="Times New Roman"/>
          <w:b/>
          <w:i w:val="false"/>
          <w:color w:val="000000"/>
        </w:rPr>
        <w:t xml:space="preserve"> 
  6. Кедендiк алып жүрудi жүзеге асыру тәртiбi </w:t>
      </w:r>
    </w:p>
    <w:bookmarkEnd w:id="97"/>
    <w:bookmarkStart w:name="z91" w:id="98"/>
    <w:p>
      <w:pPr>
        <w:spacing w:after="0"/>
        <w:ind w:left="0"/>
        <w:jc w:val="both"/>
      </w:pPr>
      <w:r>
        <w:rPr>
          <w:rFonts w:ascii="Times New Roman"/>
          <w:b w:val="false"/>
          <w:i w:val="false"/>
          <w:color w:val="000000"/>
          <w:sz w:val="28"/>
        </w:rPr>
        <w:t xml:space="preserve">
      17. Кедендiк алып жүру тасымалдаушының, жөнелтушiнiң, алушының алып жүретiн көлiк құралымен немесе кеден органының автокөлiгiмен жүзеге асырылады. </w:t>
      </w:r>
    </w:p>
    <w:bookmarkEnd w:id="98"/>
    <w:bookmarkStart w:name="z92" w:id="99"/>
    <w:p>
      <w:pPr>
        <w:spacing w:after="0"/>
        <w:ind w:left="0"/>
        <w:jc w:val="both"/>
      </w:pPr>
      <w:r>
        <w:rPr>
          <w:rFonts w:ascii="Times New Roman"/>
          <w:b w:val="false"/>
          <w:i w:val="false"/>
          <w:color w:val="000000"/>
          <w:sz w:val="28"/>
        </w:rPr>
        <w:t xml:space="preserve">
      18. Кедендiк алып жүру жөнелтушi кеден органынан баратын кеден органына дейiн, не Қазақстан Республикасының шектесетiн кеден органдарының арасында жүзеге асырылады. </w:t>
      </w:r>
    </w:p>
    <w:bookmarkEnd w:id="99"/>
    <w:bookmarkStart w:name="z93" w:id="100"/>
    <w:p>
      <w:pPr>
        <w:spacing w:after="0"/>
        <w:ind w:left="0"/>
        <w:jc w:val="both"/>
      </w:pPr>
      <w:r>
        <w:rPr>
          <w:rFonts w:ascii="Times New Roman"/>
          <w:b w:val="false"/>
          <w:i w:val="false"/>
          <w:color w:val="000000"/>
          <w:sz w:val="28"/>
        </w:rPr>
        <w:t xml:space="preserve">
      19. Кеден нарядтары жүру жолында орналасқан кеден органдарында алып жүрген тауарлар мен көлiк құралдарын қабылдап алу-беру кезiнде көрсетiлген кеден органдары транзиттiк декларцияның (тауарлардың транзитi кеден режимiнде ресiмделген жүк кедендiк декларция), тауарлар мен көлiк құралдарының жеткiзiлуiн бақылау құжатының барлық парақтарына тауарларды ережелерiнде белгiленген талаптарға сәйкес белгiлер қояды.  </w:t>
      </w:r>
    </w:p>
    <w:bookmarkEnd w:id="100"/>
    <w:bookmarkStart w:name="z94" w:id="101"/>
    <w:p>
      <w:pPr>
        <w:spacing w:after="0"/>
        <w:ind w:left="0"/>
        <w:jc w:val="both"/>
      </w:pPr>
      <w:r>
        <w:rPr>
          <w:rFonts w:ascii="Times New Roman"/>
          <w:b w:val="false"/>
          <w:i w:val="false"/>
          <w:color w:val="000000"/>
          <w:sz w:val="28"/>
        </w:rPr>
        <w:t xml:space="preserve">
      20. Тауарлар мен көлiк құралдарын алып жүретiн кеден нарядының ауыстыру мiндеттi түрде қабылдап алу-беру актiсiн жасау және кедендiк алып жүру туралы жаңа шешiмдi қабылдау арқылы тек кедендiк алып жүрудi қабылдап алу-беру пункттерiнде ғана жүзеге асырылады. </w:t>
      </w:r>
      <w:r>
        <w:br/>
      </w:r>
      <w:r>
        <w:rPr>
          <w:rFonts w:ascii="Times New Roman"/>
          <w:b w:val="false"/>
          <w:i w:val="false"/>
          <w:color w:val="000000"/>
          <w:sz w:val="28"/>
        </w:rPr>
        <w:t>
      Кедендiк алып жүрудi қабылдап алу-беру пункттерi әдетте тауарлар мен көлiк құралдарын уақытша сақтау орындарында орналасады және оларды аумақтық бөлiмшелердiң ұсынымы бойынша орталық кеден органы </w:t>
      </w:r>
      <w:r>
        <w:rPr>
          <w:rFonts w:ascii="Times New Roman"/>
          <w:b w:val="false"/>
          <w:i w:val="false"/>
          <w:color w:val="000000"/>
          <w:sz w:val="28"/>
        </w:rPr>
        <w:t>бекiтедi</w:t>
      </w:r>
      <w:r>
        <w:rPr>
          <w:rFonts w:ascii="Times New Roman"/>
          <w:b w:val="false"/>
          <w:i w:val="false"/>
          <w:color w:val="000000"/>
          <w:sz w:val="28"/>
        </w:rPr>
        <w:t xml:space="preserve">.  </w:t>
      </w:r>
    </w:p>
    <w:bookmarkEnd w:id="101"/>
    <w:bookmarkStart w:name="z95" w:id="102"/>
    <w:p>
      <w:pPr>
        <w:spacing w:after="0"/>
        <w:ind w:left="0"/>
        <w:jc w:val="both"/>
      </w:pPr>
      <w:r>
        <w:rPr>
          <w:rFonts w:ascii="Times New Roman"/>
          <w:b w:val="false"/>
          <w:i w:val="false"/>
          <w:color w:val="000000"/>
          <w:sz w:val="28"/>
        </w:rPr>
        <w:t xml:space="preserve">
      21. Авария немесе жойқын күштiң әсерi жағдайында кеден наряды тасымалдаушыға оның мiндеттерiн атқаруға жәрдем көрсетедi. Көлiк оқиғасы туралы хаттама кеден наряды басшысының қатысуымен жасалады. </w:t>
      </w:r>
    </w:p>
    <w:bookmarkEnd w:id="102"/>
    <w:bookmarkStart w:name="z96" w:id="103"/>
    <w:p>
      <w:pPr>
        <w:spacing w:after="0"/>
        <w:ind w:left="0"/>
        <w:jc w:val="left"/>
      </w:pPr>
      <w:r>
        <w:rPr>
          <w:rFonts w:ascii="Times New Roman"/>
          <w:b/>
          <w:i w:val="false"/>
          <w:color w:val="000000"/>
        </w:rPr>
        <w:t xml:space="preserve"> 
  7. Тауарлар мен көлiк құралдарын тасымалдау кезiндегi </w:t>
      </w:r>
      <w:r>
        <w:br/>
      </w:r>
      <w:r>
        <w:rPr>
          <w:rFonts w:ascii="Times New Roman"/>
          <w:b/>
          <w:i w:val="false"/>
          <w:color w:val="000000"/>
        </w:rPr>
        <w:t xml:space="preserve">
кедендiк алып жүрудiң ерекшелiктерi </w:t>
      </w:r>
    </w:p>
    <w:bookmarkEnd w:id="103"/>
    <w:bookmarkStart w:name="z97" w:id="104"/>
    <w:p>
      <w:pPr>
        <w:spacing w:after="0"/>
        <w:ind w:left="0"/>
        <w:jc w:val="both"/>
      </w:pPr>
      <w:r>
        <w:rPr>
          <w:rFonts w:ascii="Times New Roman"/>
          <w:b w:val="false"/>
          <w:i w:val="false"/>
          <w:color w:val="000000"/>
          <w:sz w:val="28"/>
        </w:rPr>
        <w:t xml:space="preserve">
      22. Кедендiк алып жүрудi жүзуге асыру кезiнде бiр кеден наряды 10 аспайтын автокөлiк құралдарын алып жүредi. Кеден нарядының жеке құрамы алдыңғы және соңғы көлiк құралында орналасады. Алып жүретiн көлiк құралдарының жүруi және тоқтауы кезiнде кеден наряды колоннаның екi жағын да бақылайды. </w:t>
      </w:r>
    </w:p>
    <w:bookmarkEnd w:id="104"/>
    <w:bookmarkStart w:name="z98" w:id="105"/>
    <w:p>
      <w:pPr>
        <w:spacing w:after="0"/>
        <w:ind w:left="0"/>
        <w:jc w:val="both"/>
      </w:pPr>
      <w:r>
        <w:rPr>
          <w:rFonts w:ascii="Times New Roman"/>
          <w:b w:val="false"/>
          <w:i w:val="false"/>
          <w:color w:val="000000"/>
          <w:sz w:val="28"/>
        </w:rPr>
        <w:t xml:space="preserve">
      23. Алып жүретiн көлiк құралдарының бiреуi жарамсыз болған жағдайда, бүкiл колонна жөндеу аяқталғанға дейiн тоқтайды. Аварияның немесе көлiк құралының сынуы салдарынан тауарды басқа көлiк құралына қайта тиеу кезiнде көлiктiң жүктiк бөлiгi пломбаланады. Бұл ретте, кеден наряды тауарды басқа көлiк құралына қайта тиеу туралы екi данадағы акт жасайды, онда тауарды қайта тиеудiң себептерi, тауардың мөлшерi мен басқа да ерекшелiктерi, ескi және жаңа пломбаның нөмiрлерi көрсетiледi. Пломбаны салудың мүмкiн болмайтындығы актiде көрiнiс табады. Актiге кеден нарядының басшысы және тасымалдаушы қол қояды. Актiнiң екiншi данасы баратын кеден органына ұсынылады. </w:t>
      </w:r>
    </w:p>
    <w:bookmarkEnd w:id="105"/>
    <w:bookmarkStart w:name="z99" w:id="106"/>
    <w:p>
      <w:pPr>
        <w:spacing w:after="0"/>
        <w:ind w:left="0"/>
        <w:jc w:val="both"/>
      </w:pPr>
      <w:r>
        <w:rPr>
          <w:rFonts w:ascii="Times New Roman"/>
          <w:b w:val="false"/>
          <w:i w:val="false"/>
          <w:color w:val="000000"/>
          <w:sz w:val="28"/>
        </w:rPr>
        <w:t xml:space="preserve">
      24. Адамдардың өмiрi мен денсаулығы және қоршаған орта үшiн қауiптi болып табылатын тауарларды (химикаттар, радиоактивтiк және жарылғыш заттар және т.б.) кедендiк алып жүру жағдайында, кедендiк алып жүру қауiптi жүктердi тасымалдау және қауiпсiздiк шаралары ережелерiнде белгiленген талаптар сақтала отырып күшейтiлген кеден наряды жағдайында жеке көлiк құралында жүзеге асырылады. </w:t>
      </w:r>
    </w:p>
    <w:bookmarkEnd w:id="106"/>
    <w:bookmarkStart w:name="z100" w:id="107"/>
    <w:p>
      <w:pPr>
        <w:spacing w:after="0"/>
        <w:ind w:left="0"/>
        <w:jc w:val="left"/>
      </w:pPr>
      <w:r>
        <w:rPr>
          <w:rFonts w:ascii="Times New Roman"/>
          <w:b/>
          <w:i w:val="false"/>
          <w:color w:val="000000"/>
        </w:rPr>
        <w:t xml:space="preserve"> 
  8. Кеден нарядын құру </w:t>
      </w:r>
    </w:p>
    <w:bookmarkEnd w:id="107"/>
    <w:bookmarkStart w:name="z101" w:id="108"/>
    <w:p>
      <w:pPr>
        <w:spacing w:after="0"/>
        <w:ind w:left="0"/>
        <w:jc w:val="both"/>
      </w:pPr>
      <w:r>
        <w:rPr>
          <w:rFonts w:ascii="Times New Roman"/>
          <w:b w:val="false"/>
          <w:i w:val="false"/>
          <w:color w:val="000000"/>
          <w:sz w:val="28"/>
        </w:rPr>
        <w:t xml:space="preserve">
      25. Кеден наряды көлiк құралдарының түрiне, санынан, тасымалдаудың мерзiмi мен шарттарына, тасымалданатын тауардың сипатына, сондай-ақ нарядтың құрамына ықпал етуi мүмкiн басқа да факторларға сүйене отырып құрылады. </w:t>
      </w:r>
    </w:p>
    <w:bookmarkEnd w:id="108"/>
    <w:bookmarkStart w:name="z102" w:id="109"/>
    <w:p>
      <w:pPr>
        <w:spacing w:after="0"/>
        <w:ind w:left="0"/>
        <w:jc w:val="both"/>
      </w:pPr>
      <w:r>
        <w:rPr>
          <w:rFonts w:ascii="Times New Roman"/>
          <w:b w:val="false"/>
          <w:i w:val="false"/>
          <w:color w:val="000000"/>
          <w:sz w:val="28"/>
        </w:rPr>
        <w:t xml:space="preserve">
      26. Кеден нарядының жеке құрамын оқпен атылатын қарумен, арнаулы құралдармен және жеке қорғаныс құралдарымен қаруландыру алу жүру бағдарының жедел жағдайларына сүйене отырып белгiленедi. </w:t>
      </w:r>
    </w:p>
    <w:bookmarkEnd w:id="109"/>
    <w:bookmarkStart w:name="z103" w:id="110"/>
    <w:p>
      <w:pPr>
        <w:spacing w:after="0"/>
        <w:ind w:left="0"/>
        <w:jc w:val="both"/>
      </w:pPr>
      <w:r>
        <w:rPr>
          <w:rFonts w:ascii="Times New Roman"/>
          <w:b w:val="false"/>
          <w:i w:val="false"/>
          <w:color w:val="000000"/>
          <w:sz w:val="28"/>
        </w:rPr>
        <w:t xml:space="preserve">
      27. Кеден нарядында: </w:t>
      </w:r>
      <w:r>
        <w:br/>
      </w:r>
      <w:r>
        <w:rPr>
          <w:rFonts w:ascii="Times New Roman"/>
          <w:b w:val="false"/>
          <w:i w:val="false"/>
          <w:color w:val="000000"/>
          <w:sz w:val="28"/>
        </w:rPr>
        <w:t xml:space="preserve">
      1) Осы Ереженiң 14-тармағында көрсетiлген құжаттар; </w:t>
      </w:r>
      <w:r>
        <w:br/>
      </w:r>
      <w:r>
        <w:rPr>
          <w:rFonts w:ascii="Times New Roman"/>
          <w:b w:val="false"/>
          <w:i w:val="false"/>
          <w:color w:val="000000"/>
          <w:sz w:val="28"/>
        </w:rPr>
        <w:t xml:space="preserve">
      2) пломбалау қондырғысы; </w:t>
      </w:r>
      <w:r>
        <w:br/>
      </w:r>
      <w:r>
        <w:rPr>
          <w:rFonts w:ascii="Times New Roman"/>
          <w:b w:val="false"/>
          <w:i w:val="false"/>
          <w:color w:val="000000"/>
          <w:sz w:val="28"/>
        </w:rPr>
        <w:t xml:space="preserve">
      3) қажет болған жағдайларда - бару-келу жолына азық-түлiк немесе азық-түлiктiк - жол ақшалары, ас дайындауға және қабылдауға, сондай-ақ ауызсу сақтауға арналған ыдыс-аяқ, күзеттiк киiм жиынтықтары, жолда бiр тәулiктен артық болатын жағдайда кеден нарядының бүкiл құрамына арналған төceк-орындар, медициналық дәрi қобдишасы, ракета атқыш, белгiберушi қызыл жалаушалар мен қызыл түстi жарық сүзгiштерi бар шамдар, байланыс құралдары болуы тиiс. </w:t>
      </w:r>
    </w:p>
    <w:bookmarkEnd w:id="110"/>
    <w:bookmarkStart w:name="z104" w:id="111"/>
    <w:p>
      <w:pPr>
        <w:spacing w:after="0"/>
        <w:ind w:left="0"/>
        <w:jc w:val="both"/>
      </w:pPr>
      <w:r>
        <w:rPr>
          <w:rFonts w:ascii="Times New Roman"/>
          <w:b w:val="false"/>
          <w:i w:val="false"/>
          <w:color w:val="000000"/>
          <w:sz w:val="28"/>
        </w:rPr>
        <w:t xml:space="preserve">
      28. Баратын кеден органының кеден наряды кедендiк алып жүрген жағдайда, аталған кеден наряды мұндай шешiм қабылданғаннан және келiсiлгеннен кейiн 24 сағаттың iшiнде жөнелтушi кеден органына келуi және өзiнiң кедендiк алып жүру жөнiндегi мiндеттерiне кiрiсуi тиiс. Жөнелтушi кеден органы кеден нарядын қарсы алуды және оған нұсқама берудi қамтамасыз етуi тиіс. </w:t>
      </w:r>
    </w:p>
    <w:bookmarkEnd w:id="111"/>
    <w:bookmarkStart w:name="z105" w:id="112"/>
    <w:p>
      <w:pPr>
        <w:spacing w:after="0"/>
        <w:ind w:left="0"/>
        <w:jc w:val="both"/>
      </w:pPr>
      <w:r>
        <w:rPr>
          <w:rFonts w:ascii="Times New Roman"/>
          <w:b w:val="false"/>
          <w:i w:val="false"/>
          <w:color w:val="000000"/>
          <w:sz w:val="28"/>
        </w:rPr>
        <w:t xml:space="preserve">
      29. Кеден нарядын жөнелтудiң алдында кеден нарядының жеке құрамына нұсқама өткiзiледi, оның денсаулық жағдайы, жабдықталуы, қызметтiк мiндеттерiн бiлуi, қару-жарағы мен арнайы құралдарының жай-күйi тексерiледi. Кеден наряды кедендiк алып жүрудi белгiленген үлгiдегi нысанды киiмде жүзеге асырады. </w:t>
      </w:r>
    </w:p>
    <w:bookmarkEnd w:id="112"/>
    <w:bookmarkStart w:name="z106" w:id="1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алып жүру ережесіне </w:t>
      </w:r>
      <w:r>
        <w:br/>
      </w:r>
      <w:r>
        <w:rPr>
          <w:rFonts w:ascii="Times New Roman"/>
          <w:b w:val="false"/>
          <w:i w:val="false"/>
          <w:color w:val="000000"/>
          <w:sz w:val="28"/>
        </w:rPr>
        <w:t xml:space="preserve">
                                                1-қосымша </w:t>
      </w:r>
    </w:p>
    <w:bookmarkEnd w:id="113"/>
    <w:p>
      <w:pPr>
        <w:spacing w:after="0"/>
        <w:ind w:left="0"/>
        <w:jc w:val="left"/>
      </w:pPr>
      <w:r>
        <w:rPr>
          <w:rFonts w:ascii="Times New Roman"/>
          <w:b/>
          <w:i w:val="false"/>
          <w:color w:val="000000"/>
        </w:rPr>
        <w:t xml:space="preserve"> КЕДЕНДIК АЛЫП ЖҮРУ ТУРАЛЫ </w:t>
      </w:r>
      <w:r>
        <w:br/>
      </w:r>
      <w:r>
        <w:rPr>
          <w:rFonts w:ascii="Times New Roman"/>
          <w:b/>
          <w:i w:val="false"/>
          <w:color w:val="000000"/>
        </w:rPr>
        <w:t xml:space="preserve">
N__ ШЕШIМ </w:t>
      </w:r>
    </w:p>
    <w:p>
      <w:pPr>
        <w:spacing w:after="0"/>
        <w:ind w:left="0"/>
        <w:jc w:val="both"/>
      </w:pPr>
      <w:r>
        <w:rPr>
          <w:rFonts w:ascii="Times New Roman"/>
          <w:b w:val="false"/>
          <w:i w:val="false"/>
          <w:color w:val="000000"/>
          <w:sz w:val="28"/>
        </w:rPr>
        <w:t xml:space="preserve">Күні                                    Шешiмнiң қабылданған жерi </w:t>
      </w:r>
    </w:p>
    <w:p>
      <w:pPr>
        <w:spacing w:after="0"/>
        <w:ind w:left="0"/>
        <w:jc w:val="both"/>
      </w:pPr>
      <w:r>
        <w:rPr>
          <w:rFonts w:ascii="Times New Roman"/>
          <w:b w:val="false"/>
          <w:i w:val="false"/>
          <w:color w:val="000000"/>
          <w:sz w:val="28"/>
        </w:rPr>
        <w:t xml:space="preserve">      Кеден органының лауазымды адамы кедендiк бақылаумен ЖБҚ бойынша өткiзiлген тауарлардың материалдарын және кедендiк </w:t>
      </w:r>
      <w:r>
        <w:br/>
      </w:r>
      <w:r>
        <w:rPr>
          <w:rFonts w:ascii="Times New Roman"/>
          <w:b w:val="false"/>
          <w:i w:val="false"/>
          <w:color w:val="000000"/>
          <w:sz w:val="28"/>
        </w:rPr>
        <w:t xml:space="preserve">
бақылау мен ресiмдеу үшiн ұсынылған тауарға iлеспе құжаттар: </w:t>
      </w:r>
      <w:r>
        <w:br/>
      </w:r>
      <w:r>
        <w:rPr>
          <w:rFonts w:ascii="Times New Roman"/>
          <w:b w:val="false"/>
          <w:i w:val="false"/>
          <w:color w:val="000000"/>
          <w:sz w:val="28"/>
        </w:rPr>
        <w:t xml:space="preserve">
      1. тауар-көлiктiк құжаттарды; </w:t>
      </w:r>
      <w:r>
        <w:br/>
      </w:r>
      <w:r>
        <w:rPr>
          <w:rFonts w:ascii="Times New Roman"/>
          <w:b w:val="false"/>
          <w:i w:val="false"/>
          <w:color w:val="000000"/>
          <w:sz w:val="28"/>
        </w:rPr>
        <w:t xml:space="preserve">
      2. комерциялық құжаттарды; </w:t>
      </w:r>
      <w:r>
        <w:br/>
      </w:r>
      <w:r>
        <w:rPr>
          <w:rFonts w:ascii="Times New Roman"/>
          <w:b w:val="false"/>
          <w:i w:val="false"/>
          <w:color w:val="000000"/>
          <w:sz w:val="28"/>
        </w:rPr>
        <w:t xml:space="preserve">
      3. кедендiк және басқа да құжаттарды қарап, </w:t>
      </w:r>
    </w:p>
    <w:p>
      <w:pPr>
        <w:spacing w:after="0"/>
        <w:ind w:left="0"/>
        <w:jc w:val="left"/>
      </w:pPr>
      <w:r>
        <w:rPr>
          <w:rFonts w:ascii="Times New Roman"/>
          <w:b/>
          <w:i w:val="false"/>
          <w:color w:val="000000"/>
        </w:rPr>
        <w:t xml:space="preserve"> МЫНАНЫ БЕЛГIЛЕДI: </w:t>
      </w:r>
    </w:p>
    <w:p>
      <w:pPr>
        <w:spacing w:after="0"/>
        <w:ind w:left="0"/>
        <w:jc w:val="both"/>
      </w:pPr>
      <w:r>
        <w:rPr>
          <w:rFonts w:ascii="Times New Roman"/>
          <w:b w:val="false"/>
          <w:i w:val="false"/>
          <w:color w:val="000000"/>
          <w:sz w:val="28"/>
        </w:rPr>
        <w:t xml:space="preserve">      1. Тiркеу нөмiрi________, __________________маркалы автомашина Қазақстан Республикасының аумағы бойынша (жүру бағдары) кедендiк бақылаудағы тауарларды (тауарлардың атауы) өткiзеді. </w:t>
      </w:r>
      <w:r>
        <w:br/>
      </w:r>
      <w:r>
        <w:rPr>
          <w:rFonts w:ascii="Times New Roman"/>
          <w:b w:val="false"/>
          <w:i w:val="false"/>
          <w:color w:val="000000"/>
          <w:sz w:val="28"/>
        </w:rPr>
        <w:t xml:space="preserve">
      2. Тауарлардың кедендiк алып жүру рәсiмiн қолдану үшiн негiздеме болатын сипаты мен мәртебесi - __________________________. </w:t>
      </w:r>
      <w:r>
        <w:br/>
      </w:r>
      <w:r>
        <w:rPr>
          <w:rFonts w:ascii="Times New Roman"/>
          <w:b w:val="false"/>
          <w:i w:val="false"/>
          <w:color w:val="000000"/>
          <w:sz w:val="28"/>
        </w:rPr>
        <w:t xml:space="preserve">
      3. Кеден органында тасымалдаушының бұрын тауарлардың жетiспеушiлiгi, кеден ережелерін бұзу фактiлерiне жол бергендiгi туралы мәлiметтер жоқ (бap). </w:t>
      </w:r>
      <w:r>
        <w:br/>
      </w:r>
      <w:r>
        <w:rPr>
          <w:rFonts w:ascii="Times New Roman"/>
          <w:b w:val="false"/>
          <w:i w:val="false"/>
          <w:color w:val="000000"/>
          <w:sz w:val="28"/>
        </w:rPr>
        <w:t xml:space="preserve">
      4. Жоғарыда көрсетiлген көлiк құралы Қазақстан Республикасы кеден заңнамасының талаптарына сәйкес лайықты түрде жабдықтал(ма)ған, кеден органына Тауарларды кеден мөрлерiмен және пломбаларымен тасымалдауға рұқсат ету туралы куәлiк ұсынылады   </w:t>
      </w:r>
      <w:r>
        <w:br/>
      </w:r>
      <w:r>
        <w:rPr>
          <w:rFonts w:ascii="Times New Roman"/>
          <w:b w:val="false"/>
          <w:i w:val="false"/>
          <w:color w:val="000000"/>
          <w:sz w:val="28"/>
        </w:rPr>
        <w:t xml:space="preserve">
(ұсынылған жоқ). </w:t>
      </w:r>
      <w:r>
        <w:br/>
      </w:r>
      <w:r>
        <w:rPr>
          <w:rFonts w:ascii="Times New Roman"/>
          <w:b w:val="false"/>
          <w:i w:val="false"/>
          <w:color w:val="000000"/>
          <w:sz w:val="28"/>
        </w:rPr>
        <w:t xml:space="preserve">
      5. Тауарларды тасымалдаушылардың (жөнелтушiлердiң, алушылардың) уәкiлеттi банктiң кепiлдемесi түрiндегi кеден баждары мен салықтарының төленуiнiң қамтамасыз етiлуi ұсынылды (ұсынылған жоқ). </w:t>
      </w:r>
      <w:r>
        <w:br/>
      </w:r>
      <w:r>
        <w:rPr>
          <w:rFonts w:ascii="Times New Roman"/>
          <w:b w:val="false"/>
          <w:i w:val="false"/>
          <w:color w:val="000000"/>
          <w:sz w:val="28"/>
        </w:rPr>
        <w:t xml:space="preserve">
      6. Тауарларды тасымалдаушылардың (жөнелтушiлердiң, алушылардың) кеден баждары мен салықтарының төлеуге жататын сомасын кеден органының депозитiне енгiзу арқылы кеден төлемдерi мен салықтарының төленуiнiң қамтамасыз етiлуi ұсынылды (ұсынылған жоқ). </w:t>
      </w:r>
      <w:r>
        <w:br/>
      </w:r>
      <w:r>
        <w:rPr>
          <w:rFonts w:ascii="Times New Roman"/>
          <w:b w:val="false"/>
          <w:i w:val="false"/>
          <w:color w:val="000000"/>
          <w:sz w:val="28"/>
        </w:rPr>
        <w:t xml:space="preserve">
      Айтылғандардың негiзiнде, Қазақстан Республикасының Кеден кодексiн, Қазақстан Республикасындағы кедендiк алып жүру ережесiн, Қазақстан Республикасындағы басқа да нормативтiк құжаттарды басшылыққа ала отырып  </w:t>
      </w:r>
    </w:p>
    <w:p>
      <w:pPr>
        <w:spacing w:after="0"/>
        <w:ind w:left="0"/>
        <w:jc w:val="left"/>
      </w:pPr>
      <w:r>
        <w:rPr>
          <w:rFonts w:ascii="Times New Roman"/>
          <w:b/>
          <w:i w:val="false"/>
          <w:color w:val="000000"/>
        </w:rPr>
        <w:t xml:space="preserve"> ШЕШТI: </w:t>
      </w:r>
    </w:p>
    <w:p>
      <w:pPr>
        <w:spacing w:after="0"/>
        <w:ind w:left="0"/>
        <w:jc w:val="both"/>
      </w:pPr>
      <w:r>
        <w:rPr>
          <w:rFonts w:ascii="Times New Roman"/>
          <w:b w:val="false"/>
          <w:i w:val="false"/>
          <w:color w:val="000000"/>
          <w:sz w:val="28"/>
        </w:rPr>
        <w:t xml:space="preserve">      1. Тiркеу нөмiрi _______________________,_____________маркалы </w:t>
      </w:r>
      <w:r>
        <w:br/>
      </w:r>
      <w:r>
        <w:rPr>
          <w:rFonts w:ascii="Times New Roman"/>
          <w:b w:val="false"/>
          <w:i w:val="false"/>
          <w:color w:val="000000"/>
          <w:sz w:val="28"/>
        </w:rPr>
        <w:t xml:space="preserve">
автокөлiк құралы _______________________ кеден органынан ___________ </w:t>
      </w:r>
      <w:r>
        <w:br/>
      </w:r>
      <w:r>
        <w:rPr>
          <w:rFonts w:ascii="Times New Roman"/>
          <w:b w:val="false"/>
          <w:i w:val="false"/>
          <w:color w:val="000000"/>
          <w:sz w:val="28"/>
        </w:rPr>
        <w:t xml:space="preserve">
____________________________________кеден органына дейiн кедендiк алып жүру жүзеге асырылсын. </w:t>
      </w:r>
      <w:r>
        <w:br/>
      </w:r>
      <w:r>
        <w:rPr>
          <w:rFonts w:ascii="Times New Roman"/>
          <w:b w:val="false"/>
          <w:i w:val="false"/>
          <w:color w:val="000000"/>
          <w:sz w:val="28"/>
        </w:rPr>
        <w:t xml:space="preserve">
      2. Кедендiк алып жүргендiк үшiн алымдар Кодекстiң 296-бабында белгiленген _____________ есептiк көрсеткiш ставкасы бойынша _______ </w:t>
      </w:r>
      <w:r>
        <w:br/>
      </w:r>
      <w:r>
        <w:rPr>
          <w:rFonts w:ascii="Times New Roman"/>
          <w:b w:val="false"/>
          <w:i w:val="false"/>
          <w:color w:val="000000"/>
          <w:sz w:val="28"/>
        </w:rPr>
        <w:t xml:space="preserve">
теңге сомасында алынсын. </w:t>
      </w:r>
    </w:p>
    <w:p>
      <w:pPr>
        <w:spacing w:after="0"/>
        <w:ind w:left="0"/>
        <w:jc w:val="both"/>
      </w:pPr>
      <w:r>
        <w:rPr>
          <w:rFonts w:ascii="Times New Roman"/>
          <w:b w:val="false"/>
          <w:i w:val="false"/>
          <w:color w:val="000000"/>
          <w:sz w:val="28"/>
        </w:rPr>
        <w:t xml:space="preserve">      Кеден органының бастығы                         Т.А.Ә. </w:t>
      </w:r>
    </w:p>
    <w:p>
      <w:pPr>
        <w:spacing w:after="0"/>
        <w:ind w:left="0"/>
        <w:jc w:val="both"/>
      </w:pPr>
      <w:r>
        <w:rPr>
          <w:rFonts w:ascii="Times New Roman"/>
          <w:b w:val="false"/>
          <w:i w:val="false"/>
          <w:color w:val="000000"/>
          <w:sz w:val="28"/>
        </w:rPr>
        <w:t xml:space="preserve">      M.O. </w:t>
      </w:r>
    </w:p>
    <w:p>
      <w:pPr>
        <w:spacing w:after="0"/>
        <w:ind w:left="0"/>
        <w:jc w:val="both"/>
      </w:pPr>
      <w:r>
        <w:rPr>
          <w:rFonts w:ascii="Times New Roman"/>
          <w:b w:val="false"/>
          <w:i w:val="false"/>
          <w:color w:val="000000"/>
          <w:sz w:val="28"/>
        </w:rPr>
        <w:t xml:space="preserve">      Шешiммен таныстым, келiсемiн __.__.200_ж. ____________________ </w:t>
      </w:r>
      <w:r>
        <w:br/>
      </w:r>
      <w:r>
        <w:rPr>
          <w:rFonts w:ascii="Times New Roman"/>
          <w:b w:val="false"/>
          <w:i w:val="false"/>
          <w:color w:val="000000"/>
          <w:sz w:val="28"/>
        </w:rPr>
        <w:t xml:space="preserve">
                                      (тасымалдаушының Т.А.Ә., қолы) </w:t>
      </w:r>
    </w:p>
    <w:p>
      <w:pPr>
        <w:spacing w:after="0"/>
        <w:ind w:left="0"/>
        <w:jc w:val="both"/>
      </w:pPr>
      <w:r>
        <w:rPr>
          <w:rFonts w:ascii="Times New Roman"/>
          <w:b w:val="false"/>
          <w:i w:val="false"/>
          <w:color w:val="000000"/>
          <w:sz w:val="28"/>
        </w:rPr>
        <w:t xml:space="preserve">      Төлендi "___"___________200__ ж. </w:t>
      </w:r>
      <w:r>
        <w:br/>
      </w:r>
      <w:r>
        <w:rPr>
          <w:rFonts w:ascii="Times New Roman"/>
          <w:b w:val="false"/>
          <w:i w:val="false"/>
          <w:color w:val="000000"/>
          <w:sz w:val="28"/>
        </w:rPr>
        <w:t xml:space="preserve">
      Кедендiк алып жүргендiк үшiн кеден алымдарының төленгендiгiн растайтын құжат </w:t>
      </w:r>
    </w:p>
    <w:p>
      <w:pPr>
        <w:spacing w:after="0"/>
        <w:ind w:left="0"/>
        <w:jc w:val="both"/>
      </w:pPr>
      <w:r>
        <w:rPr>
          <w:rFonts w:ascii="Times New Roman"/>
          <w:b w:val="false"/>
          <w:i w:val="false"/>
          <w:color w:val="000000"/>
          <w:sz w:val="28"/>
        </w:rPr>
        <w:t xml:space="preserve">      N_____"____"______________200__ ж. </w:t>
      </w:r>
    </w:p>
    <w:p>
      <w:pPr>
        <w:spacing w:after="0"/>
        <w:ind w:left="0"/>
        <w:jc w:val="both"/>
      </w:pPr>
      <w:r>
        <w:rPr>
          <w:rFonts w:ascii="Times New Roman"/>
          <w:b w:val="false"/>
          <w:i w:val="false"/>
          <w:color w:val="000000"/>
          <w:sz w:val="28"/>
        </w:rPr>
        <w:t xml:space="preserve">      Құжаттар дайындауды және төлемдердiң түсуiн тексерудi ТЖББ инспекторы ________ ___________  _______________________ жүргізді  </w:t>
      </w:r>
      <w:r>
        <w:br/>
      </w:r>
      <w:r>
        <w:rPr>
          <w:rFonts w:ascii="Times New Roman"/>
          <w:b w:val="false"/>
          <w:i w:val="false"/>
          <w:color w:val="000000"/>
          <w:sz w:val="28"/>
        </w:rPr>
        <w:t xml:space="preserve">
           (атағы)   (лауазымы)  (Т.А.Ә., қолы, Ж.Н.М.) </w:t>
      </w:r>
    </w:p>
    <w:bookmarkStart w:name="z107" w:id="1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алып жүру ережесіне </w:t>
      </w:r>
      <w:r>
        <w:br/>
      </w:r>
      <w:r>
        <w:rPr>
          <w:rFonts w:ascii="Times New Roman"/>
          <w:b w:val="false"/>
          <w:i w:val="false"/>
          <w:color w:val="000000"/>
          <w:sz w:val="28"/>
        </w:rPr>
        <w:t xml:space="preserve">
                                                2-қосымша </w:t>
      </w:r>
      <w:r>
        <w:br/>
      </w:r>
      <w:r>
        <w:rPr>
          <w:rFonts w:ascii="Times New Roman"/>
          <w:b w:val="false"/>
          <w:i w:val="false"/>
          <w:color w:val="000000"/>
          <w:sz w:val="28"/>
        </w:rPr>
        <w:t>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аумақтық кеден органының бастығы  </w:t>
      </w:r>
      <w:r>
        <w:br/>
      </w:r>
      <w:r>
        <w:rPr>
          <w:rFonts w:ascii="Times New Roman"/>
          <w:b w:val="false"/>
          <w:i w:val="false"/>
          <w:color w:val="000000"/>
          <w:sz w:val="28"/>
        </w:rPr>
        <w:t xml:space="preserve">
_______________Т.А.Ә.             </w:t>
      </w:r>
      <w:r>
        <w:br/>
      </w:r>
      <w:r>
        <w:rPr>
          <w:rFonts w:ascii="Times New Roman"/>
          <w:b w:val="false"/>
          <w:i w:val="false"/>
          <w:color w:val="000000"/>
          <w:sz w:val="28"/>
        </w:rPr>
        <w:t xml:space="preserve">
"___" __________ 200__ жыл        </w:t>
      </w:r>
    </w:p>
    <w:bookmarkEnd w:id="114"/>
    <w:p>
      <w:pPr>
        <w:spacing w:after="0"/>
        <w:ind w:left="0"/>
        <w:jc w:val="both"/>
      </w:pPr>
      <w:r>
        <w:rPr>
          <w:rFonts w:ascii="Times New Roman"/>
          <w:b/>
          <w:i w:val="false"/>
          <w:color w:val="000000"/>
          <w:sz w:val="28"/>
        </w:rPr>
        <w:t xml:space="preserve">                      N _____ жоспар-тапсырма </w:t>
      </w:r>
    </w:p>
    <w:p>
      <w:pPr>
        <w:spacing w:after="0"/>
        <w:ind w:left="0"/>
        <w:jc w:val="both"/>
      </w:pPr>
      <w:r>
        <w:rPr>
          <w:rFonts w:ascii="Times New Roman"/>
          <w:b w:val="false"/>
          <w:i w:val="false"/>
          <w:color w:val="000000"/>
          <w:sz w:val="28"/>
        </w:rPr>
        <w:t xml:space="preserve">1. Кеден нарядының құрамы: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Қару-жарақ, арнайы құралдар: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3. Жұмыс уақыты "__" _______ 200_ж.-дан "__" ________ 200_ж.-дейін </w:t>
      </w:r>
    </w:p>
    <w:p>
      <w:pPr>
        <w:spacing w:after="0"/>
        <w:ind w:left="0"/>
        <w:jc w:val="both"/>
      </w:pPr>
      <w:r>
        <w:rPr>
          <w:rFonts w:ascii="Times New Roman"/>
          <w:b w:val="false"/>
          <w:i w:val="false"/>
          <w:color w:val="000000"/>
          <w:sz w:val="28"/>
        </w:rPr>
        <w:t xml:space="preserve">4. Кеден нарядының жүру бағдары: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5. Іссапарға тапсырма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Кеден органы </w:t>
      </w:r>
      <w:r>
        <w:br/>
      </w:r>
      <w:r>
        <w:rPr>
          <w:rFonts w:ascii="Times New Roman"/>
          <w:b w:val="false"/>
          <w:i w:val="false"/>
          <w:color w:val="000000"/>
          <w:sz w:val="28"/>
        </w:rPr>
        <w:t xml:space="preserve">
бөлімшесінің бастығы                                Т.А.Ә. </w:t>
      </w:r>
    </w:p>
    <w:bookmarkStart w:name="z132" w:id="1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алып жүру ережесіне </w:t>
      </w:r>
      <w:r>
        <w:br/>
      </w:r>
      <w:r>
        <w:rPr>
          <w:rFonts w:ascii="Times New Roman"/>
          <w:b w:val="false"/>
          <w:i w:val="false"/>
          <w:color w:val="000000"/>
          <w:sz w:val="28"/>
        </w:rPr>
        <w:t xml:space="preserve">
                                                3-қосымша </w:t>
      </w:r>
    </w:p>
    <w:bookmarkEnd w:id="115"/>
    <w:p>
      <w:pPr>
        <w:spacing w:after="0"/>
        <w:ind w:left="0"/>
        <w:jc w:val="both"/>
      </w:pPr>
      <w:r>
        <w:rPr>
          <w:rFonts w:ascii="Times New Roman"/>
          <w:b/>
          <w:i w:val="false"/>
          <w:color w:val="000000"/>
          <w:sz w:val="28"/>
        </w:rPr>
        <w:t xml:space="preserve">                     Кедендік алып жүруді </w:t>
      </w:r>
      <w:r>
        <w:br/>
      </w:r>
      <w:r>
        <w:rPr>
          <w:rFonts w:ascii="Times New Roman"/>
          <w:b w:val="false"/>
          <w:i w:val="false"/>
          <w:color w:val="000000"/>
          <w:sz w:val="28"/>
        </w:rPr>
        <w:t>
</w:t>
      </w:r>
      <w:r>
        <w:rPr>
          <w:rFonts w:ascii="Times New Roman"/>
          <w:b/>
          <w:i w:val="false"/>
          <w:color w:val="000000"/>
          <w:sz w:val="28"/>
        </w:rPr>
        <w:t xml:space="preserve">                      қабылдап алу-беру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____________________________       "___" ____________ 200_ жыл </w:t>
      </w:r>
      <w:r>
        <w:br/>
      </w:r>
      <w:r>
        <w:rPr>
          <w:rFonts w:ascii="Times New Roman"/>
          <w:b w:val="false"/>
          <w:i w:val="false"/>
          <w:color w:val="000000"/>
          <w:sz w:val="28"/>
        </w:rPr>
        <w:t xml:space="preserve">
   (елдi мекеннiң атауы) </w:t>
      </w:r>
    </w:p>
    <w:p>
      <w:pPr>
        <w:spacing w:after="0"/>
        <w:ind w:left="0"/>
        <w:jc w:val="both"/>
      </w:pPr>
      <w:r>
        <w:rPr>
          <w:rFonts w:ascii="Times New Roman"/>
          <w:b w:val="false"/>
          <w:i w:val="false"/>
          <w:color w:val="000000"/>
          <w:sz w:val="28"/>
        </w:rPr>
        <w:t xml:space="preserve">Мемлекеттiк нөмiрi ________________________________________________ </w:t>
      </w:r>
      <w:r>
        <w:br/>
      </w:r>
      <w:r>
        <w:rPr>
          <w:rFonts w:ascii="Times New Roman"/>
          <w:b w:val="false"/>
          <w:i w:val="false"/>
          <w:color w:val="000000"/>
          <w:sz w:val="28"/>
        </w:rPr>
        <w:t xml:space="preserve">
Көлiк құралымен _________________________________________ кедендік </w:t>
      </w:r>
      <w:r>
        <w:br/>
      </w:r>
      <w:r>
        <w:rPr>
          <w:rFonts w:ascii="Times New Roman"/>
          <w:b w:val="false"/>
          <w:i w:val="false"/>
          <w:color w:val="000000"/>
          <w:sz w:val="28"/>
        </w:rPr>
        <w:t xml:space="preserve">
                        (көлiк құралдарының атауы) </w:t>
      </w:r>
      <w:r>
        <w:br/>
      </w:r>
      <w:r>
        <w:rPr>
          <w:rFonts w:ascii="Times New Roman"/>
          <w:b w:val="false"/>
          <w:i w:val="false"/>
          <w:color w:val="000000"/>
          <w:sz w:val="28"/>
        </w:rPr>
        <w:t xml:space="preserve">
бақылаумен 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 жол жүретін тауарды </w:t>
      </w:r>
      <w:r>
        <w:br/>
      </w:r>
      <w:r>
        <w:rPr>
          <w:rFonts w:ascii="Times New Roman"/>
          <w:b w:val="false"/>
          <w:i w:val="false"/>
          <w:color w:val="000000"/>
          <w:sz w:val="28"/>
        </w:rPr>
        <w:t xml:space="preserve">
наряд басшысы _________________________________________ тапсырды, </w:t>
      </w:r>
      <w:r>
        <w:br/>
      </w:r>
      <w:r>
        <w:rPr>
          <w:rFonts w:ascii="Times New Roman"/>
          <w:b w:val="false"/>
          <w:i w:val="false"/>
          <w:color w:val="000000"/>
          <w:sz w:val="28"/>
        </w:rPr>
        <w:t xml:space="preserve">
       (жөнелтуші кеден органының атауы, Т.А.Ә., лауазымы) </w:t>
      </w:r>
    </w:p>
    <w:p>
      <w:pPr>
        <w:spacing w:after="0"/>
        <w:ind w:left="0"/>
        <w:jc w:val="both"/>
      </w:pPr>
      <w:r>
        <w:rPr>
          <w:rFonts w:ascii="Times New Roman"/>
          <w:b w:val="false"/>
          <w:i w:val="false"/>
          <w:color w:val="000000"/>
          <w:sz w:val="28"/>
        </w:rPr>
        <w:t xml:space="preserve">наряд басшысы _______________________________________ қабылдап алды. </w:t>
      </w:r>
      <w:r>
        <w:br/>
      </w:r>
      <w:r>
        <w:rPr>
          <w:rFonts w:ascii="Times New Roman"/>
          <w:b w:val="false"/>
          <w:i w:val="false"/>
          <w:color w:val="000000"/>
          <w:sz w:val="28"/>
        </w:rPr>
        <w:t xml:space="preserve">
         (баратын кеден органының атауы, Т.А Ә., лауазымы) </w:t>
      </w:r>
    </w:p>
    <w:p>
      <w:pPr>
        <w:spacing w:after="0"/>
        <w:ind w:left="0"/>
        <w:jc w:val="both"/>
      </w:pPr>
      <w:r>
        <w:rPr>
          <w:rFonts w:ascii="Times New Roman"/>
          <w:b w:val="false"/>
          <w:i w:val="false"/>
          <w:color w:val="000000"/>
          <w:sz w:val="28"/>
        </w:rPr>
        <w:t xml:space="preserve">Тауарға iлеспе мынадай құжаттар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(ЖКД, УКД, жүк құжаттарын және т.б. NN)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Тауар (көлiк құралы) өзгерiссiз жағдайда, жүк бөлiмдерi ___________ </w:t>
      </w:r>
      <w:r>
        <w:br/>
      </w:r>
      <w:r>
        <w:rPr>
          <w:rFonts w:ascii="Times New Roman"/>
          <w:b w:val="false"/>
          <w:i w:val="false"/>
          <w:color w:val="000000"/>
          <w:sz w:val="28"/>
        </w:rPr>
        <w:t xml:space="preserve">
N _________ пломбаларымен сүргiленген. </w:t>
      </w:r>
      <w:r>
        <w:br/>
      </w:r>
      <w:r>
        <w:rPr>
          <w:rFonts w:ascii="Times New Roman"/>
          <w:b w:val="false"/>
          <w:i w:val="false"/>
          <w:color w:val="000000"/>
          <w:sz w:val="28"/>
        </w:rPr>
        <w:t xml:space="preserve">
Қосымша N _________ пломбалары салынды </w:t>
      </w:r>
      <w:r>
        <w:br/>
      </w:r>
      <w:r>
        <w:rPr>
          <w:rFonts w:ascii="Times New Roman"/>
          <w:b w:val="false"/>
          <w:i w:val="false"/>
          <w:color w:val="000000"/>
          <w:sz w:val="28"/>
        </w:rPr>
        <w:t xml:space="preserve">
Наряд басшысы ______________________   ____________________________ </w:t>
      </w:r>
      <w:r>
        <w:br/>
      </w:r>
      <w:r>
        <w:rPr>
          <w:rFonts w:ascii="Times New Roman"/>
          <w:b w:val="false"/>
          <w:i w:val="false"/>
          <w:color w:val="000000"/>
          <w:sz w:val="28"/>
        </w:rPr>
        <w:t xml:space="preserve">
            (кеден органының атауы,         (Ж.Н.М. нөмiрi, қолы) </w:t>
      </w:r>
      <w:r>
        <w:br/>
      </w:r>
      <w:r>
        <w:rPr>
          <w:rFonts w:ascii="Times New Roman"/>
          <w:b w:val="false"/>
          <w:i w:val="false"/>
          <w:color w:val="000000"/>
          <w:sz w:val="28"/>
        </w:rPr>
        <w:t xml:space="preserve">
               лауазымы, Т.А.Ә.) </w:t>
      </w:r>
    </w:p>
    <w:p>
      <w:pPr>
        <w:spacing w:after="0"/>
        <w:ind w:left="0"/>
        <w:jc w:val="both"/>
      </w:pPr>
      <w:r>
        <w:rPr>
          <w:rFonts w:ascii="Times New Roman"/>
          <w:b w:val="false"/>
          <w:i w:val="false"/>
          <w:color w:val="000000"/>
          <w:sz w:val="28"/>
        </w:rPr>
        <w:t xml:space="preserve">Наряд басшысы ______________________   ____________________________ </w:t>
      </w:r>
      <w:r>
        <w:br/>
      </w:r>
      <w:r>
        <w:rPr>
          <w:rFonts w:ascii="Times New Roman"/>
          <w:b w:val="false"/>
          <w:i w:val="false"/>
          <w:color w:val="000000"/>
          <w:sz w:val="28"/>
        </w:rPr>
        <w:t xml:space="preserve">
            (кеден органының атауы,         (Ж.Н.М. нөмiрi, қолы) </w:t>
      </w:r>
      <w:r>
        <w:br/>
      </w:r>
      <w:r>
        <w:rPr>
          <w:rFonts w:ascii="Times New Roman"/>
          <w:b w:val="false"/>
          <w:i w:val="false"/>
          <w:color w:val="000000"/>
          <w:sz w:val="28"/>
        </w:rPr>
        <w:t xml:space="preserve">
                лауазымы, Т.А.Ә.) </w:t>
      </w:r>
    </w:p>
    <w:bookmarkStart w:name="z133" w:id="1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алып жүру ережесіне </w:t>
      </w:r>
      <w:r>
        <w:br/>
      </w:r>
      <w:r>
        <w:rPr>
          <w:rFonts w:ascii="Times New Roman"/>
          <w:b w:val="false"/>
          <w:i w:val="false"/>
          <w:color w:val="000000"/>
          <w:sz w:val="28"/>
        </w:rPr>
        <w:t xml:space="preserve">
                                                4-қосымша </w:t>
      </w:r>
    </w:p>
    <w:bookmarkEnd w:id="116"/>
    <w:p>
      <w:pPr>
        <w:spacing w:after="0"/>
        <w:ind w:left="0"/>
        <w:jc w:val="both"/>
      </w:pPr>
      <w:r>
        <w:rPr>
          <w:rFonts w:ascii="Times New Roman"/>
          <w:b/>
          <w:i w:val="false"/>
          <w:color w:val="000000"/>
          <w:sz w:val="28"/>
        </w:rPr>
        <w:t xml:space="preserve">       Алып жүрілетін тауарлар мен көлік құралдарының </w:t>
      </w:r>
      <w:r>
        <w:br/>
      </w:r>
      <w:r>
        <w:rPr>
          <w:rFonts w:ascii="Times New Roman"/>
          <w:b w:val="false"/>
          <w:i w:val="false"/>
          <w:color w:val="000000"/>
          <w:sz w:val="28"/>
        </w:rPr>
        <w:t>
</w:t>
      </w:r>
      <w:r>
        <w:rPr>
          <w:rFonts w:ascii="Times New Roman"/>
          <w:b/>
          <w:i w:val="false"/>
          <w:color w:val="000000"/>
          <w:sz w:val="28"/>
        </w:rPr>
        <w:t xml:space="preserve">                  есебін жүргізу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!Кедендік алып!Күні! Жеткізі.!  Алып   !  Тауардың   !  Төлем </w:t>
      </w:r>
      <w:r>
        <w:br/>
      </w:r>
      <w:r>
        <w:rPr>
          <w:rFonts w:ascii="Times New Roman"/>
          <w:b w:val="false"/>
          <w:i w:val="false"/>
          <w:color w:val="000000"/>
          <w:sz w:val="28"/>
        </w:rPr>
        <w:t xml:space="preserve">
р/б! жүру туралы !    !  луді   ! жүретін !атауы көлемі,!құжатының </w:t>
      </w:r>
      <w:r>
        <w:br/>
      </w:r>
      <w:r>
        <w:rPr>
          <w:rFonts w:ascii="Times New Roman"/>
          <w:b w:val="false"/>
          <w:i w:val="false"/>
          <w:color w:val="000000"/>
          <w:sz w:val="28"/>
        </w:rPr>
        <w:t xml:space="preserve">
N !   шешімнің  !    ! бақылау !автокөлік!көлік құралы.!  нөмірі </w:t>
      </w:r>
      <w:r>
        <w:br/>
      </w:r>
      <w:r>
        <w:rPr>
          <w:rFonts w:ascii="Times New Roman"/>
          <w:b w:val="false"/>
          <w:i w:val="false"/>
          <w:color w:val="000000"/>
          <w:sz w:val="28"/>
        </w:rPr>
        <w:t xml:space="preserve">
   !нөмірі, жос. !    !құжатының!құралының!  ның мем.   ! </w:t>
      </w:r>
      <w:r>
        <w:br/>
      </w:r>
      <w:r>
        <w:rPr>
          <w:rFonts w:ascii="Times New Roman"/>
          <w:b w:val="false"/>
          <w:i w:val="false"/>
          <w:color w:val="000000"/>
          <w:sz w:val="28"/>
        </w:rPr>
        <w:t xml:space="preserve">
   !пар-тапсырма,!    ! нөмірі  !  мем.   !   нөмірі    ! </w:t>
      </w:r>
      <w:r>
        <w:br/>
      </w:r>
      <w:r>
        <w:rPr>
          <w:rFonts w:ascii="Times New Roman"/>
          <w:b w:val="false"/>
          <w:i w:val="false"/>
          <w:color w:val="000000"/>
          <w:sz w:val="28"/>
        </w:rPr>
        <w:t xml:space="preserve">
   !қабылдап алу !    !         ! нөмірі  !             ! </w:t>
      </w:r>
      <w:r>
        <w:br/>
      </w:r>
      <w:r>
        <w:rPr>
          <w:rFonts w:ascii="Times New Roman"/>
          <w:b w:val="false"/>
          <w:i w:val="false"/>
          <w:color w:val="000000"/>
          <w:sz w:val="28"/>
        </w:rPr>
        <w:t xml:space="preserve">
   ! беру актісі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Жөнелтушінің!  Алушының  ! Баратын  ! Наряд  ! Наряд </w:t>
      </w:r>
      <w:r>
        <w:br/>
      </w:r>
      <w:r>
        <w:rPr>
          <w:rFonts w:ascii="Times New Roman"/>
          <w:b w:val="false"/>
          <w:i w:val="false"/>
          <w:color w:val="000000"/>
          <w:sz w:val="28"/>
        </w:rPr>
        <w:t xml:space="preserve">
  деректері !  деректері !  кеден   ! басшысы!басшысының </w:t>
      </w:r>
      <w:r>
        <w:br/>
      </w:r>
      <w:r>
        <w:rPr>
          <w:rFonts w:ascii="Times New Roman"/>
          <w:b w:val="false"/>
          <w:i w:val="false"/>
          <w:color w:val="000000"/>
          <w:sz w:val="28"/>
        </w:rPr>
        <w:t xml:space="preserve">
(мекен-жайы,!(мекен-жайы,!  органы  !(Т.А.Ә.)!  қолы </w:t>
      </w:r>
      <w:r>
        <w:br/>
      </w:r>
      <w:r>
        <w:rPr>
          <w:rFonts w:ascii="Times New Roman"/>
          <w:b w:val="false"/>
          <w:i w:val="false"/>
          <w:color w:val="000000"/>
          <w:sz w:val="28"/>
        </w:rPr>
        <w:t xml:space="preserve">
атауы және ! атауы және !          !        ! </w:t>
      </w:r>
      <w:r>
        <w:br/>
      </w:r>
      <w:r>
        <w:rPr>
          <w:rFonts w:ascii="Times New Roman"/>
          <w:b w:val="false"/>
          <w:i w:val="false"/>
          <w:color w:val="000000"/>
          <w:sz w:val="28"/>
        </w:rPr>
        <w:t xml:space="preserve">
    т.б.)   !    т.б.)   !          !        ! </w:t>
      </w:r>
      <w:r>
        <w:br/>
      </w:r>
      <w:r>
        <w:rPr>
          <w:rFonts w:ascii="Times New Roman"/>
          <w:b w:val="false"/>
          <w:i w:val="false"/>
          <w:color w:val="000000"/>
          <w:sz w:val="28"/>
        </w:rPr>
        <w:t xml:space="preserve">
------------------------------------------------------- </w:t>
      </w:r>
      <w:r>
        <w:br/>
      </w:r>
      <w:r>
        <w:rPr>
          <w:rFonts w:ascii="Times New Roman"/>
          <w:b w:val="false"/>
          <w:i w:val="false"/>
          <w:color w:val="000000"/>
          <w:sz w:val="28"/>
        </w:rPr>
        <w:t xml:space="preserve">
      8     !     9      !    10    !   11   !   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Журнал іс номенклатурасында тіркелген, бауланған, нөмірленген </w:t>
      </w:r>
      <w:r>
        <w:br/>
      </w:r>
      <w:r>
        <w:rPr>
          <w:rFonts w:ascii="Times New Roman"/>
          <w:b w:val="false"/>
          <w:i w:val="false"/>
          <w:color w:val="000000"/>
          <w:sz w:val="28"/>
        </w:rPr>
        <w:t xml:space="preserve">
және Қазақстан Республикасы кеден органының мөрімен сүргіленген </w:t>
      </w:r>
      <w:r>
        <w:br/>
      </w:r>
      <w:r>
        <w:rPr>
          <w:rFonts w:ascii="Times New Roman"/>
          <w:b w:val="false"/>
          <w:i w:val="false"/>
          <w:color w:val="000000"/>
          <w:sz w:val="28"/>
        </w:rPr>
        <w:t xml:space="preserve">
болуы тиіс.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w:t>
      </w:r>
      <w:r>
        <w:br/>
      </w:r>
      <w:r>
        <w:rPr>
          <w:rFonts w:ascii="Times New Roman"/>
          <w:b w:val="false"/>
          <w:i w:val="false"/>
          <w:color w:val="000000"/>
          <w:sz w:val="28"/>
        </w:rPr>
        <w:t xml:space="preserve">
бекітілген             </w:t>
      </w:r>
    </w:p>
    <w:bookmarkStart w:name="z110" w:id="117"/>
    <w:p>
      <w:pPr>
        <w:spacing w:after="0"/>
        <w:ind w:left="0"/>
        <w:jc w:val="left"/>
      </w:pPr>
      <w:r>
        <w:rPr>
          <w:rFonts w:ascii="Times New Roman"/>
          <w:b/>
          <w:i w:val="false"/>
          <w:color w:val="000000"/>
        </w:rPr>
        <w:t xml:space="preserve"> 
  Кеден төлемдерi мен салықтарының төленуiнiң </w:t>
      </w:r>
      <w:r>
        <w:br/>
      </w:r>
      <w:r>
        <w:rPr>
          <w:rFonts w:ascii="Times New Roman"/>
          <w:b/>
          <w:i w:val="false"/>
          <w:color w:val="000000"/>
        </w:rPr>
        <w:t xml:space="preserve">
қамтамасыз етiлгендiгiн растайтын құжатты </w:t>
      </w:r>
      <w:r>
        <w:br/>
      </w:r>
      <w:r>
        <w:rPr>
          <w:rFonts w:ascii="Times New Roman"/>
          <w:b/>
          <w:i w:val="false"/>
          <w:color w:val="000000"/>
        </w:rPr>
        <w:t xml:space="preserve">
толтыру мен ұсынудың ережесi  1. Жалпы ережелер </w:t>
      </w:r>
    </w:p>
    <w:bookmarkEnd w:id="117"/>
    <w:bookmarkStart w:name="z111" w:id="118"/>
    <w:p>
      <w:pPr>
        <w:spacing w:after="0"/>
        <w:ind w:left="0"/>
        <w:jc w:val="both"/>
      </w:pPr>
      <w:r>
        <w:rPr>
          <w:rFonts w:ascii="Times New Roman"/>
          <w:b w:val="false"/>
          <w:i w:val="false"/>
          <w:color w:val="000000"/>
          <w:sz w:val="28"/>
        </w:rPr>
        <w:t>
      1. Осы Кеден төлемдерi мен салықтарының төленуiнiң қамтамасыз етiлгендiгiн растайтын құжатты толтыру мен ұсынудың ережесi (бұдан әрi - Ереже) Қазақстан Республикасы Кеден кодексiнiң (бұдан әрi - Кодекс)  </w:t>
      </w:r>
      <w:r>
        <w:rPr>
          <w:rFonts w:ascii="Times New Roman"/>
          <w:b w:val="false"/>
          <w:i w:val="false"/>
          <w:color w:val="000000"/>
          <w:sz w:val="28"/>
        </w:rPr>
        <w:t xml:space="preserve">77-бабына </w:t>
      </w:r>
      <w:r>
        <w:rPr>
          <w:rFonts w:ascii="Times New Roman"/>
          <w:b w:val="false"/>
          <w:i w:val="false"/>
          <w:color w:val="000000"/>
          <w:sz w:val="28"/>
        </w:rPr>
        <w:t xml:space="preserve">сәйкес әзiрлендi және кеден төлемдерi мен салықтарының төленуiнiң қамтамасыз етiлгендiгiн растайтын құжатты (бұдан әрi - ҚРҚ) қолданудың, ұсынудың тәртiбiн айқындайды. </w:t>
      </w:r>
    </w:p>
    <w:bookmarkEnd w:id="118"/>
    <w:bookmarkStart w:name="z112" w:id="119"/>
    <w:p>
      <w:pPr>
        <w:spacing w:after="0"/>
        <w:ind w:left="0"/>
        <w:jc w:val="both"/>
      </w:pPr>
      <w:r>
        <w:rPr>
          <w:rFonts w:ascii="Times New Roman"/>
          <w:b w:val="false"/>
          <w:i w:val="false"/>
          <w:color w:val="000000"/>
          <w:sz w:val="28"/>
        </w:rPr>
        <w:t xml:space="preserve">
      2. Кедендiк бақылаумен орналастырылған тауарлар мен көлiк құралдары ҚРҚ пайдалана отырып iшкi кедендiк транзит рәсiмдерiмен Қазақстан Республикасының кеден аумағы бойынша өткiзiлуi мүмкiн. </w:t>
      </w:r>
    </w:p>
    <w:bookmarkEnd w:id="119"/>
    <w:bookmarkStart w:name="z113" w:id="120"/>
    <w:p>
      <w:pPr>
        <w:spacing w:after="0"/>
        <w:ind w:left="0"/>
        <w:jc w:val="both"/>
      </w:pPr>
      <w:r>
        <w:rPr>
          <w:rFonts w:ascii="Times New Roman"/>
          <w:b w:val="false"/>
          <w:i w:val="false"/>
          <w:color w:val="000000"/>
          <w:sz w:val="28"/>
        </w:rPr>
        <w:t xml:space="preserve">
      3. ҚРҚ кедендiк бақылаумен орналастырылған, өткiзiлетiн тауарлар мен көлiк құралдарының бiр партиясына ресiмделедi. </w:t>
      </w:r>
    </w:p>
    <w:bookmarkEnd w:id="120"/>
    <w:bookmarkStart w:name="z114" w:id="121"/>
    <w:p>
      <w:pPr>
        <w:spacing w:after="0"/>
        <w:ind w:left="0"/>
        <w:jc w:val="left"/>
      </w:pPr>
      <w:r>
        <w:rPr>
          <w:rFonts w:ascii="Times New Roman"/>
          <w:b/>
          <w:i w:val="false"/>
          <w:color w:val="000000"/>
        </w:rPr>
        <w:t xml:space="preserve"> 
  2. ҚРҚ тiркеудiң және толтырудың тәртiбi </w:t>
      </w:r>
    </w:p>
    <w:bookmarkEnd w:id="121"/>
    <w:bookmarkStart w:name="z115" w:id="122"/>
    <w:p>
      <w:pPr>
        <w:spacing w:after="0"/>
        <w:ind w:left="0"/>
        <w:jc w:val="both"/>
      </w:pPr>
      <w:r>
        <w:rPr>
          <w:rFonts w:ascii="Times New Roman"/>
          <w:b w:val="false"/>
          <w:i w:val="false"/>
          <w:color w:val="000000"/>
          <w:sz w:val="28"/>
        </w:rPr>
        <w:t xml:space="preserve">
      4. ҚРҚ тiркеуге кеден органы тек Қазақстан Республикасының кеден заңнамасында белгiленген тәртiппен кеден төлемдерi мен салықтарының төленуi қамтамасыз етiлгеннен кейiн ғана рұқсат етiледi. </w:t>
      </w:r>
    </w:p>
    <w:bookmarkEnd w:id="122"/>
    <w:bookmarkStart w:name="z116" w:id="123"/>
    <w:p>
      <w:pPr>
        <w:spacing w:after="0"/>
        <w:ind w:left="0"/>
        <w:jc w:val="both"/>
      </w:pPr>
      <w:r>
        <w:rPr>
          <w:rFonts w:ascii="Times New Roman"/>
          <w:b w:val="false"/>
          <w:i w:val="false"/>
          <w:color w:val="000000"/>
          <w:sz w:val="28"/>
        </w:rPr>
        <w:t xml:space="preserve">
      5. ҚРҚ төлеушi өтiнiшiнiң негiзiнде берiледi. Өтiнiште кеден төлемдерi мен салықтарын төлеудi қамтамасыз етудi енгiзудiң мақсаты көрсетiледi. </w:t>
      </w:r>
    </w:p>
    <w:bookmarkEnd w:id="123"/>
    <w:bookmarkStart w:name="z117" w:id="124"/>
    <w:p>
      <w:pPr>
        <w:spacing w:after="0"/>
        <w:ind w:left="0"/>
        <w:jc w:val="both"/>
      </w:pPr>
      <w:r>
        <w:rPr>
          <w:rFonts w:ascii="Times New Roman"/>
          <w:b w:val="false"/>
          <w:i w:val="false"/>
          <w:color w:val="000000"/>
          <w:sz w:val="28"/>
        </w:rPr>
        <w:t xml:space="preserve">
      6. Егер, сыртқы экономикалық қызметке қатысушы (бұдан әрi - СЭҚ) Қазақстан Республикасының резидентi болып табылса, өтiнiшке сыртқы экономикалық қызметке қатысушының есеп кәртiшкесiнiң көшiрмесi қоса тiгiледi. </w:t>
      </w:r>
    </w:p>
    <w:bookmarkEnd w:id="124"/>
    <w:bookmarkStart w:name="z118" w:id="125"/>
    <w:p>
      <w:pPr>
        <w:spacing w:after="0"/>
        <w:ind w:left="0"/>
        <w:jc w:val="both"/>
      </w:pPr>
      <w:r>
        <w:rPr>
          <w:rFonts w:ascii="Times New Roman"/>
          <w:b w:val="false"/>
          <w:i w:val="false"/>
          <w:color w:val="000000"/>
          <w:sz w:val="28"/>
        </w:rPr>
        <w:t xml:space="preserve">
      7. Төлеушi кәсiпорын басшысының, бухгалтерiнiң қолымен және мөрiмен расталған ҚРҚ-ны белгiленген нысанда (1-қосымша) екi данада ресiмдейдi. </w:t>
      </w:r>
    </w:p>
    <w:bookmarkEnd w:id="125"/>
    <w:bookmarkStart w:name="z119" w:id="126"/>
    <w:p>
      <w:pPr>
        <w:spacing w:after="0"/>
        <w:ind w:left="0"/>
        <w:jc w:val="both"/>
      </w:pPr>
      <w:r>
        <w:rPr>
          <w:rFonts w:ascii="Times New Roman"/>
          <w:b w:val="false"/>
          <w:i w:val="false"/>
          <w:color w:val="000000"/>
          <w:sz w:val="28"/>
        </w:rPr>
        <w:t xml:space="preserve">
      8. Кеден төлемдерi мен салықтарын төлеудi қамтамасыз етудiң шын мәнiнде енгiзiлгендiгiн тексергеннен кейiн, кеден төлемi және тауардың жеткiзiлуiн бақылау бөлiмiнiң қызметкерi төлеушi көрсеткен деректер мәлiметтерiнiң дұрыстығын жеке нөмiрлi мөрiмен және қолымен растайды. </w:t>
      </w:r>
    </w:p>
    <w:bookmarkEnd w:id="126"/>
    <w:bookmarkStart w:name="z120" w:id="127"/>
    <w:p>
      <w:pPr>
        <w:spacing w:after="0"/>
        <w:ind w:left="0"/>
        <w:jc w:val="both"/>
      </w:pPr>
      <w:r>
        <w:rPr>
          <w:rFonts w:ascii="Times New Roman"/>
          <w:b w:val="false"/>
          <w:i w:val="false"/>
          <w:color w:val="000000"/>
          <w:sz w:val="28"/>
        </w:rPr>
        <w:t xml:space="preserve">
      9. ҚРҚ-ға кеден органының бастығы немесе оны ауыстырушы адам қол қояды. Берiлген ҚРҚ-ы кеден органының елтаңбалық мөрiмен расталады. </w:t>
      </w:r>
    </w:p>
    <w:bookmarkEnd w:id="127"/>
    <w:bookmarkStart w:name="z121" w:id="128"/>
    <w:p>
      <w:pPr>
        <w:spacing w:after="0"/>
        <w:ind w:left="0"/>
        <w:jc w:val="both"/>
      </w:pPr>
      <w:r>
        <w:rPr>
          <w:rFonts w:ascii="Times New Roman"/>
          <w:b w:val="false"/>
          <w:i w:val="false"/>
          <w:color w:val="000000"/>
          <w:sz w:val="28"/>
        </w:rPr>
        <w:t xml:space="preserve">
      10. Кеден органының қызметкерi белгiленген нысан бойынша (2-қосымша) жеке журналда тiркейдi. </w:t>
      </w:r>
    </w:p>
    <w:bookmarkEnd w:id="128"/>
    <w:bookmarkStart w:name="z122" w:id="129"/>
    <w:p>
      <w:pPr>
        <w:spacing w:after="0"/>
        <w:ind w:left="0"/>
        <w:jc w:val="both"/>
      </w:pPr>
      <w:r>
        <w:rPr>
          <w:rFonts w:ascii="Times New Roman"/>
          <w:b w:val="false"/>
          <w:i w:val="false"/>
          <w:color w:val="000000"/>
          <w:sz w:val="28"/>
        </w:rPr>
        <w:t xml:space="preserve">
      11. ҚРҚ-ға тiркеу нөмiрi мынадай сызба бойынша жасалатын тiркеу нөмiрi берiледi: </w:t>
      </w:r>
      <w:r>
        <w:br/>
      </w:r>
      <w:r>
        <w:rPr>
          <w:rFonts w:ascii="Times New Roman"/>
          <w:b w:val="false"/>
          <w:i w:val="false"/>
          <w:color w:val="000000"/>
          <w:sz w:val="28"/>
        </w:rPr>
        <w:t xml:space="preserve">
      11111/22334/55555, мұнда: </w:t>
      </w:r>
      <w:r>
        <w:br/>
      </w:r>
      <w:r>
        <w:rPr>
          <w:rFonts w:ascii="Times New Roman"/>
          <w:b w:val="false"/>
          <w:i w:val="false"/>
          <w:color w:val="000000"/>
          <w:sz w:val="28"/>
        </w:rPr>
        <w:t xml:space="preserve">
      11111 - ҚРҚ-ны тiркеген кеден органдарының коды, </w:t>
      </w:r>
      <w:r>
        <w:br/>
      </w:r>
      <w:r>
        <w:rPr>
          <w:rFonts w:ascii="Times New Roman"/>
          <w:b w:val="false"/>
          <w:i w:val="false"/>
          <w:color w:val="000000"/>
          <w:sz w:val="28"/>
        </w:rPr>
        <w:t xml:space="preserve">
      22 және 33 - тиiсiнше тiркелген күнi мен айы, </w:t>
      </w:r>
      <w:r>
        <w:br/>
      </w:r>
      <w:r>
        <w:rPr>
          <w:rFonts w:ascii="Times New Roman"/>
          <w:b w:val="false"/>
          <w:i w:val="false"/>
          <w:color w:val="000000"/>
          <w:sz w:val="28"/>
        </w:rPr>
        <w:t xml:space="preserve">
      4 - ағымдағы жылдың соңғы саны, </w:t>
      </w:r>
      <w:r>
        <w:br/>
      </w:r>
      <w:r>
        <w:rPr>
          <w:rFonts w:ascii="Times New Roman"/>
          <w:b w:val="false"/>
          <w:i w:val="false"/>
          <w:color w:val="000000"/>
          <w:sz w:val="28"/>
        </w:rPr>
        <w:t xml:space="preserve">
      55555 - тiркеу журналы бойынша ҚРҚ-ның реттiк нөмiрi. </w:t>
      </w:r>
    </w:p>
    <w:bookmarkEnd w:id="129"/>
    <w:bookmarkStart w:name="z123" w:id="130"/>
    <w:p>
      <w:pPr>
        <w:spacing w:after="0"/>
        <w:ind w:left="0"/>
        <w:jc w:val="both"/>
      </w:pPr>
      <w:r>
        <w:rPr>
          <w:rFonts w:ascii="Times New Roman"/>
          <w:b w:val="false"/>
          <w:i w:val="false"/>
          <w:color w:val="000000"/>
          <w:sz w:val="28"/>
        </w:rPr>
        <w:t xml:space="preserve">
      12. ҚPҚ-ның бiрiншi данасы CЭҚ қатысушыға кедендiк бақылаумен орналастырылған тауарларды Қазақстан Республикасының аумағы бойынша өткiзудi жүзеге асыру үшiн берiледi, екiншi данасы ҚРҚ-ны берген кеден органында сақталады. </w:t>
      </w:r>
    </w:p>
    <w:bookmarkEnd w:id="130"/>
    <w:bookmarkStart w:name="z124" w:id="131"/>
    <w:p>
      <w:pPr>
        <w:spacing w:after="0"/>
        <w:ind w:left="0"/>
        <w:jc w:val="left"/>
      </w:pPr>
      <w:r>
        <w:rPr>
          <w:rFonts w:ascii="Times New Roman"/>
          <w:b/>
          <w:i w:val="false"/>
          <w:color w:val="000000"/>
        </w:rPr>
        <w:t xml:space="preserve"> 
  3. ҚPҚ-ны қабылдаудың тәртiбi </w:t>
      </w:r>
    </w:p>
    <w:bookmarkEnd w:id="131"/>
    <w:bookmarkStart w:name="z125" w:id="132"/>
    <w:p>
      <w:pPr>
        <w:spacing w:after="0"/>
        <w:ind w:left="0"/>
        <w:jc w:val="both"/>
      </w:pPr>
      <w:r>
        <w:rPr>
          <w:rFonts w:ascii="Times New Roman"/>
          <w:b w:val="false"/>
          <w:i w:val="false"/>
          <w:color w:val="000000"/>
          <w:sz w:val="28"/>
        </w:rPr>
        <w:t xml:space="preserve">
      13. Жөнелту кеден органында ҚРҚ-ның бiрiншi данасы ұсынылады. </w:t>
      </w:r>
      <w:r>
        <w:br/>
      </w:r>
      <w:r>
        <w:rPr>
          <w:rFonts w:ascii="Times New Roman"/>
          <w:b w:val="false"/>
          <w:i w:val="false"/>
          <w:color w:val="000000"/>
          <w:sz w:val="28"/>
        </w:rPr>
        <w:t xml:space="preserve">
      14. ҚРҚ-ның келесi жағындағы бағандарға сәйкес жөнелту кеден органының қызметкерi iшкi кеден транзитi рәсiмiнiң ашықтығы туралы белгiнi қояды. </w:t>
      </w:r>
    </w:p>
    <w:bookmarkEnd w:id="132"/>
    <w:bookmarkStart w:name="z126" w:id="133"/>
    <w:p>
      <w:pPr>
        <w:spacing w:after="0"/>
        <w:ind w:left="0"/>
        <w:jc w:val="both"/>
      </w:pPr>
      <w:r>
        <w:rPr>
          <w:rFonts w:ascii="Times New Roman"/>
          <w:b w:val="false"/>
          <w:i w:val="false"/>
          <w:color w:val="000000"/>
          <w:sz w:val="28"/>
        </w:rPr>
        <w:t xml:space="preserve">
      15. ҚРҚ-ы СЭҚ қатысушыға қайтарылады ал ҚРҚ-ның көшiрмесi (екi жағының да) жөнелту кеден органында жеткiзулi бақылау құжатының бiрiншi данасымен бірге сақталады. </w:t>
      </w:r>
    </w:p>
    <w:bookmarkEnd w:id="133"/>
    <w:bookmarkStart w:name="z127" w:id="134"/>
    <w:p>
      <w:pPr>
        <w:spacing w:after="0"/>
        <w:ind w:left="0"/>
        <w:jc w:val="both"/>
      </w:pPr>
      <w:r>
        <w:rPr>
          <w:rFonts w:ascii="Times New Roman"/>
          <w:b w:val="false"/>
          <w:i w:val="false"/>
          <w:color w:val="000000"/>
          <w:sz w:val="28"/>
        </w:rPr>
        <w:t xml:space="preserve">
      16. Кеден төлемдерi мен салықтарын қамтамасыз етудi қайтару үшiн немесе есепке жатқызуды жүргiзу үшiн, төлеушi өтiнiшпен бiрге құжаттар тiркелген кеден органына жүгінуi тиіс. </w:t>
      </w:r>
      <w:r>
        <w:br/>
      </w:r>
      <w:r>
        <w:rPr>
          <w:rFonts w:ascii="Times New Roman"/>
          <w:b w:val="false"/>
          <w:i w:val="false"/>
          <w:color w:val="000000"/>
          <w:sz w:val="28"/>
        </w:rPr>
        <w:t xml:space="preserve">
      17. Өтiнiшке ҚРҚ-ның түпнұсқасы қоса берiледi.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министрлігі Кедендік бақылау комитеті төрағасының 2005 жылғы 29 қыркүйектегі N 386 </w:t>
      </w:r>
      <w:r>
        <w:rPr>
          <w:rFonts w:ascii="Times New Roman"/>
          <w:b w:val="false"/>
          <w:i w:val="false"/>
          <w:color w:val="000000"/>
          <w:sz w:val="28"/>
        </w:rPr>
        <w:t xml:space="preserve">  бұйрығымен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34"/>
    <w:bookmarkStart w:name="z128" w:id="135"/>
    <w:p>
      <w:pPr>
        <w:spacing w:after="0"/>
        <w:ind w:left="0"/>
        <w:jc w:val="both"/>
      </w:pPr>
      <w:r>
        <w:rPr>
          <w:rFonts w:ascii="Times New Roman"/>
          <w:b w:val="false"/>
          <w:i w:val="false"/>
          <w:color w:val="000000"/>
          <w:sz w:val="28"/>
        </w:rPr>
        <w:t xml:space="preserve">
      18. Кеден органының қызметкерi ҚРҚ-да көрсетiлген қамтамасыз етудi пайдалану туралы мәлiметтердi тексередi. ҚРҚ-ның келесi жағындағы тиiстi бағанға құжаттың пайдаланылуы туралы қорытынды енгiзiледi. Осы жазба кеден төлемдерi мен салықтары бойынша қамтамасыз етудi қайтару немесе есепке жатқызуды жүргiзу үшiн негiз болып табылады. </w:t>
      </w:r>
    </w:p>
    <w:bookmarkEnd w:id="135"/>
    <w:bookmarkStart w:name="z129" w:id="13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Кеден төлемдері мен </w:t>
      </w:r>
      <w:r>
        <w:br/>
      </w:r>
      <w:r>
        <w:rPr>
          <w:rFonts w:ascii="Times New Roman"/>
          <w:b w:val="false"/>
          <w:i w:val="false"/>
          <w:color w:val="000000"/>
          <w:sz w:val="28"/>
        </w:rPr>
        <w:t xml:space="preserve">
                                          салықтарының төленуінің </w:t>
      </w:r>
      <w:r>
        <w:br/>
      </w:r>
      <w:r>
        <w:rPr>
          <w:rFonts w:ascii="Times New Roman"/>
          <w:b w:val="false"/>
          <w:i w:val="false"/>
          <w:color w:val="000000"/>
          <w:sz w:val="28"/>
        </w:rPr>
        <w:t xml:space="preserve">
                                          қамтамасыз етілгендігін </w:t>
      </w:r>
      <w:r>
        <w:br/>
      </w:r>
      <w:r>
        <w:rPr>
          <w:rFonts w:ascii="Times New Roman"/>
          <w:b w:val="false"/>
          <w:i w:val="false"/>
          <w:color w:val="000000"/>
          <w:sz w:val="28"/>
        </w:rPr>
        <w:t xml:space="preserve">
                                         растайтын құжатты толтыру </w:t>
      </w:r>
      <w:r>
        <w:br/>
      </w:r>
      <w:r>
        <w:rPr>
          <w:rFonts w:ascii="Times New Roman"/>
          <w:b w:val="false"/>
          <w:i w:val="false"/>
          <w:color w:val="000000"/>
          <w:sz w:val="28"/>
        </w:rPr>
        <w:t xml:space="preserve">
                                            мен ұсыну ережесіне </w:t>
      </w:r>
      <w:r>
        <w:br/>
      </w:r>
      <w:r>
        <w:rPr>
          <w:rFonts w:ascii="Times New Roman"/>
          <w:b w:val="false"/>
          <w:i w:val="false"/>
          <w:color w:val="000000"/>
          <w:sz w:val="28"/>
        </w:rPr>
        <w:t xml:space="preserve">
                                                  1-қосымша </w:t>
      </w:r>
    </w:p>
    <w:bookmarkEnd w:id="136"/>
    <w:p>
      <w:pPr>
        <w:spacing w:after="0"/>
        <w:ind w:left="0"/>
        <w:jc w:val="both"/>
      </w:pPr>
      <w:r>
        <w:rPr>
          <w:rFonts w:ascii="Times New Roman"/>
          <w:b/>
          <w:i w:val="false"/>
          <w:color w:val="000000"/>
          <w:sz w:val="28"/>
        </w:rPr>
        <w:t xml:space="preserve">   Кеден төлемдерi мен салықтарының төлеушiнiң қамтамасыз </w:t>
      </w:r>
      <w:r>
        <w:br/>
      </w:r>
      <w:r>
        <w:rPr>
          <w:rFonts w:ascii="Times New Roman"/>
          <w:b w:val="false"/>
          <w:i w:val="false"/>
          <w:color w:val="000000"/>
          <w:sz w:val="28"/>
        </w:rPr>
        <w:t>
</w:t>
      </w:r>
      <w:r>
        <w:rPr>
          <w:rFonts w:ascii="Times New Roman"/>
          <w:b/>
          <w:i w:val="false"/>
          <w:color w:val="000000"/>
          <w:sz w:val="28"/>
        </w:rPr>
        <w:t xml:space="preserve">     етiлгендiгiн растайтын N 11111/22334/55555 құжат </w:t>
      </w:r>
    </w:p>
    <w:p>
      <w:pPr>
        <w:spacing w:after="0"/>
        <w:ind w:left="0"/>
        <w:jc w:val="both"/>
      </w:pPr>
      <w:r>
        <w:rPr>
          <w:rFonts w:ascii="Times New Roman"/>
          <w:b w:val="false"/>
          <w:i w:val="false"/>
          <w:color w:val="000000"/>
          <w:sz w:val="28"/>
        </w:rPr>
        <w:t xml:space="preserve">      1. Сыртқы экономикалық қызметке қатысушы туралы мәлiметтер  </w:t>
      </w:r>
      <w:r>
        <w:br/>
      </w:r>
      <w:r>
        <w:rPr>
          <w:rFonts w:ascii="Times New Roman"/>
          <w:b w:val="false"/>
          <w:i w:val="false"/>
          <w:color w:val="000000"/>
          <w:sz w:val="28"/>
        </w:rPr>
        <w:t xml:space="preserve">
(атауы деректемелер):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СТН _____________________________________________________ </w:t>
      </w:r>
      <w:r>
        <w:br/>
      </w:r>
      <w:r>
        <w:rPr>
          <w:rFonts w:ascii="Times New Roman"/>
          <w:b w:val="false"/>
          <w:i w:val="false"/>
          <w:color w:val="000000"/>
          <w:sz w:val="28"/>
        </w:rPr>
        <w:t xml:space="preserve">
      3. Келiсiм-шарт (бap болған кезде): ________________________ </w:t>
      </w:r>
      <w:r>
        <w:br/>
      </w:r>
      <w:r>
        <w:rPr>
          <w:rFonts w:ascii="Times New Roman"/>
          <w:b w:val="false"/>
          <w:i w:val="false"/>
          <w:color w:val="000000"/>
          <w:sz w:val="28"/>
        </w:rPr>
        <w:t xml:space="preserve">
      4. Алушы ___________________________________________________ </w:t>
      </w:r>
      <w:r>
        <w:br/>
      </w:r>
      <w:r>
        <w:rPr>
          <w:rFonts w:ascii="Times New Roman"/>
          <w:b w:val="false"/>
          <w:i w:val="false"/>
          <w:color w:val="000000"/>
          <w:sz w:val="28"/>
        </w:rPr>
        <w:t xml:space="preserve">
      5. Тасымалдаушы ____________________________________________ </w:t>
      </w:r>
      <w:r>
        <w:br/>
      </w:r>
      <w:r>
        <w:rPr>
          <w:rFonts w:ascii="Times New Roman"/>
          <w:b w:val="false"/>
          <w:i w:val="false"/>
          <w:color w:val="000000"/>
          <w:sz w:val="28"/>
        </w:rPr>
        <w:t xml:space="preserve">
      6. Тауарлардың жалпы фактуралық құны (келiсiм-шарт </w:t>
      </w:r>
      <w:r>
        <w:br/>
      </w:r>
      <w:r>
        <w:rPr>
          <w:rFonts w:ascii="Times New Roman"/>
          <w:b w:val="false"/>
          <w:i w:val="false"/>
          <w:color w:val="000000"/>
          <w:sz w:val="28"/>
        </w:rPr>
        <w:t xml:space="preserve">
валютасында): ____________________________________________________ </w:t>
      </w:r>
      <w:r>
        <w:br/>
      </w:r>
      <w:r>
        <w:rPr>
          <w:rFonts w:ascii="Times New Roman"/>
          <w:b w:val="false"/>
          <w:i w:val="false"/>
          <w:color w:val="000000"/>
          <w:sz w:val="28"/>
        </w:rPr>
        <w:t xml:space="preserve">
      7. Валюта келiсiм-шарты: ___________________________________ </w:t>
      </w:r>
      <w:r>
        <w:br/>
      </w:r>
      <w:r>
        <w:rPr>
          <w:rFonts w:ascii="Times New Roman"/>
          <w:b w:val="false"/>
          <w:i w:val="false"/>
          <w:color w:val="000000"/>
          <w:sz w:val="28"/>
        </w:rPr>
        <w:t xml:space="preserve">
      8. Тауарлар және алдын ала есептелген кеден төлемдерi мен  </w:t>
      </w:r>
      <w:r>
        <w:br/>
      </w:r>
      <w:r>
        <w:rPr>
          <w:rFonts w:ascii="Times New Roman"/>
          <w:b w:val="false"/>
          <w:i w:val="false"/>
          <w:color w:val="000000"/>
          <w:sz w:val="28"/>
        </w:rPr>
        <w:t xml:space="preserve">
салықтардың сипаттамасы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р/б|Тауардың |СЭҚ ТН|Фактуралық |Салмағы|Төлем | Ставкасы |Сомасы </w:t>
      </w:r>
      <w:r>
        <w:br/>
      </w:r>
      <w:r>
        <w:rPr>
          <w:rFonts w:ascii="Times New Roman"/>
          <w:b w:val="false"/>
          <w:i w:val="false"/>
          <w:color w:val="000000"/>
          <w:sz w:val="28"/>
        </w:rPr>
        <w:t xml:space="preserve">
N | атауы   | коды |құны (теңге|       | түрi |          | </w:t>
      </w:r>
      <w:r>
        <w:br/>
      </w:r>
      <w:r>
        <w:rPr>
          <w:rFonts w:ascii="Times New Roman"/>
          <w:b w:val="false"/>
          <w:i w:val="false"/>
          <w:color w:val="000000"/>
          <w:sz w:val="28"/>
        </w:rPr>
        <w:t xml:space="preserve">
   |         |      |   мен)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9. Қамтамасыз ету түрi (сызу керек): </w:t>
      </w:r>
      <w:r>
        <w:br/>
      </w:r>
      <w:r>
        <w:rPr>
          <w:rFonts w:ascii="Times New Roman"/>
          <w:b w:val="false"/>
          <w:i w:val="false"/>
          <w:color w:val="000000"/>
          <w:sz w:val="28"/>
        </w:rPr>
        <w:t xml:space="preserve">
      7.1 кепiл; </w:t>
      </w:r>
      <w:r>
        <w:br/>
      </w:r>
      <w:r>
        <w:rPr>
          <w:rFonts w:ascii="Times New Roman"/>
          <w:b w:val="false"/>
          <w:i w:val="false"/>
          <w:color w:val="000000"/>
          <w:sz w:val="28"/>
        </w:rPr>
        <w:t xml:space="preserve">
      7.2 банктiк кепiлдеме; </w:t>
      </w:r>
      <w:r>
        <w:br/>
      </w:r>
      <w:r>
        <w:rPr>
          <w:rFonts w:ascii="Times New Roman"/>
          <w:b w:val="false"/>
          <w:i w:val="false"/>
          <w:color w:val="000000"/>
          <w:sz w:val="28"/>
        </w:rPr>
        <w:t xml:space="preserve">
      7.3 кеден органының депозиттік шотына ақша енгiзу: </w:t>
      </w:r>
      <w:r>
        <w:br/>
      </w:r>
      <w:r>
        <w:rPr>
          <w:rFonts w:ascii="Times New Roman"/>
          <w:b w:val="false"/>
          <w:i w:val="false"/>
          <w:color w:val="000000"/>
          <w:sz w:val="28"/>
        </w:rPr>
        <w:t xml:space="preserve">
      7.4 сақтандыру келiсiмi. </w:t>
      </w:r>
      <w:r>
        <w:br/>
      </w:r>
      <w:r>
        <w:rPr>
          <w:rFonts w:ascii="Times New Roman"/>
          <w:b w:val="false"/>
          <w:i w:val="false"/>
          <w:color w:val="000000"/>
          <w:sz w:val="28"/>
        </w:rPr>
        <w:t xml:space="preserve">
      10. Кеден төлемдерi мен салықтарын төлеудi қамтамасыз етудiң </w:t>
      </w:r>
      <w:r>
        <w:br/>
      </w:r>
      <w:r>
        <w:rPr>
          <w:rFonts w:ascii="Times New Roman"/>
          <w:b w:val="false"/>
          <w:i w:val="false"/>
          <w:color w:val="000000"/>
          <w:sz w:val="28"/>
        </w:rPr>
        <w:t xml:space="preserve">
негiздiгi туралы куәландырылатын құжаттың нөмiрi: ______________ </w:t>
      </w:r>
      <w:r>
        <w:br/>
      </w:r>
      <w:r>
        <w:rPr>
          <w:rFonts w:ascii="Times New Roman"/>
          <w:b w:val="false"/>
          <w:i w:val="false"/>
          <w:color w:val="000000"/>
          <w:sz w:val="28"/>
        </w:rPr>
        <w:t xml:space="preserve">
      11. Қамтамасыз етiлудi енгiзудiң мақсаты 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Кәсiпорынның басшысы                  Тексерiлдi </w:t>
      </w:r>
      <w:r>
        <w:br/>
      </w:r>
      <w:r>
        <w:rPr>
          <w:rFonts w:ascii="Times New Roman"/>
          <w:b w:val="false"/>
          <w:i w:val="false"/>
          <w:color w:val="000000"/>
          <w:sz w:val="28"/>
        </w:rPr>
        <w:t xml:space="preserve">
M.O.                       Кеден органының лауазымды адамы ________ </w:t>
      </w:r>
      <w:r>
        <w:br/>
      </w:r>
      <w:r>
        <w:rPr>
          <w:rFonts w:ascii="Times New Roman"/>
          <w:b w:val="false"/>
          <w:i w:val="false"/>
          <w:color w:val="000000"/>
          <w:sz w:val="28"/>
        </w:rPr>
        <w:t xml:space="preserve">
                           Кеден органының лауазымды адамы ________ </w:t>
      </w:r>
    </w:p>
    <w:p>
      <w:pPr>
        <w:spacing w:after="0"/>
        <w:ind w:left="0"/>
        <w:jc w:val="both"/>
      </w:pPr>
      <w:r>
        <w:rPr>
          <w:rFonts w:ascii="Times New Roman"/>
          <w:b w:val="false"/>
          <w:i w:val="false"/>
          <w:color w:val="000000"/>
          <w:sz w:val="28"/>
        </w:rPr>
        <w:t xml:space="preserve">      Кеден төлемдері мен салықтарының төленуінің қамтамасыз  </w:t>
      </w:r>
      <w:r>
        <w:br/>
      </w:r>
      <w:r>
        <w:rPr>
          <w:rFonts w:ascii="Times New Roman"/>
          <w:b w:val="false"/>
          <w:i w:val="false"/>
          <w:color w:val="000000"/>
          <w:sz w:val="28"/>
        </w:rPr>
        <w:t xml:space="preserve">
етілгендігін растайтын N 11111/22334/55555 құжаттың сыртқы жағы </w:t>
      </w:r>
    </w:p>
    <w:p>
      <w:pPr>
        <w:spacing w:after="0"/>
        <w:ind w:left="0"/>
        <w:jc w:val="both"/>
      </w:pPr>
      <w:r>
        <w:rPr>
          <w:rFonts w:ascii="Times New Roman"/>
          <w:b w:val="false"/>
          <w:i w:val="false"/>
          <w:color w:val="000000"/>
          <w:sz w:val="28"/>
        </w:rPr>
        <w:t xml:space="preserve">      Жөнелтуші кеден органы Жеткізілуін бақылау құжатын  </w:t>
      </w:r>
      <w:r>
        <w:br/>
      </w:r>
      <w:r>
        <w:rPr>
          <w:rFonts w:ascii="Times New Roman"/>
          <w:b w:val="false"/>
          <w:i w:val="false"/>
          <w:color w:val="000000"/>
          <w:sz w:val="28"/>
        </w:rPr>
        <w:t xml:space="preserve">
(бұдан әрі - ЖБҚ) ресімдеу кезінде толтырылатын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ЖБҚ|Тауардың|Тауардың|Валюта.|Жеткізілу | Жөнелтуші кеден органы </w:t>
      </w:r>
      <w:r>
        <w:br/>
      </w:r>
      <w:r>
        <w:rPr>
          <w:rFonts w:ascii="Times New Roman"/>
          <w:b w:val="false"/>
          <w:i w:val="false"/>
          <w:color w:val="000000"/>
          <w:sz w:val="28"/>
        </w:rPr>
        <w:t xml:space="preserve">
N | салмағы|фактура.|  ның  |  күні    | лауазымды адамының жеке </w:t>
      </w:r>
      <w:r>
        <w:br/>
      </w:r>
      <w:r>
        <w:rPr>
          <w:rFonts w:ascii="Times New Roman"/>
          <w:b w:val="false"/>
          <w:i w:val="false"/>
          <w:color w:val="000000"/>
          <w:sz w:val="28"/>
        </w:rPr>
        <w:t xml:space="preserve">
   |        |лық құны| коды  |          |   нөмірлі мөрінің мөр </w:t>
      </w:r>
      <w:r>
        <w:br/>
      </w:r>
      <w:r>
        <w:rPr>
          <w:rFonts w:ascii="Times New Roman"/>
          <w:b w:val="false"/>
          <w:i w:val="false"/>
          <w:color w:val="000000"/>
          <w:sz w:val="28"/>
        </w:rPr>
        <w:t xml:space="preserve">
   |        |        |       |          |       таңбасы,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Құжаттың пайдаланылғандығы туралы қорытынды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кедендік бақылаумен тауардың  |      Жөнелтуші кеден органы </w:t>
      </w:r>
      <w:r>
        <w:br/>
      </w:r>
      <w:r>
        <w:rPr>
          <w:rFonts w:ascii="Times New Roman"/>
          <w:b w:val="false"/>
          <w:i w:val="false"/>
          <w:color w:val="000000"/>
          <w:sz w:val="28"/>
        </w:rPr>
        <w:t xml:space="preserve">
жеткізілгендігін растау туралы  |  лауазымды адамының жеке нөмірлі </w:t>
      </w:r>
      <w:r>
        <w:br/>
      </w:r>
      <w:r>
        <w:rPr>
          <w:rFonts w:ascii="Times New Roman"/>
          <w:b w:val="false"/>
          <w:i w:val="false"/>
          <w:color w:val="000000"/>
          <w:sz w:val="28"/>
        </w:rPr>
        <w:t xml:space="preserve">
        куәліктің N             |    мөрінің мөр таңбасы,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 ҚБҚ ресімдеген кеден органы лауазымды </w:t>
      </w:r>
      <w:r>
        <w:br/>
      </w:r>
      <w:r>
        <w:rPr>
          <w:rFonts w:ascii="Times New Roman"/>
          <w:b w:val="false"/>
          <w:i w:val="false"/>
          <w:color w:val="000000"/>
          <w:sz w:val="28"/>
        </w:rPr>
        <w:t xml:space="preserve">
адамының жеке нөмірлі мөрінің мөр таңбасы, қолы </w:t>
      </w:r>
    </w:p>
    <w:bookmarkStart w:name="z134" w:id="1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197 бұйрығымен бекітілген </w:t>
      </w:r>
      <w:r>
        <w:br/>
      </w:r>
      <w:r>
        <w:rPr>
          <w:rFonts w:ascii="Times New Roman"/>
          <w:b w:val="false"/>
          <w:i w:val="false"/>
          <w:color w:val="000000"/>
          <w:sz w:val="28"/>
        </w:rPr>
        <w:t xml:space="preserve">
                                            Кеден төлемдері мен </w:t>
      </w:r>
      <w:r>
        <w:br/>
      </w:r>
      <w:r>
        <w:rPr>
          <w:rFonts w:ascii="Times New Roman"/>
          <w:b w:val="false"/>
          <w:i w:val="false"/>
          <w:color w:val="000000"/>
          <w:sz w:val="28"/>
        </w:rPr>
        <w:t xml:space="preserve">
                                          салықтарының төленуінің </w:t>
      </w:r>
      <w:r>
        <w:br/>
      </w:r>
      <w:r>
        <w:rPr>
          <w:rFonts w:ascii="Times New Roman"/>
          <w:b w:val="false"/>
          <w:i w:val="false"/>
          <w:color w:val="000000"/>
          <w:sz w:val="28"/>
        </w:rPr>
        <w:t xml:space="preserve">
                                          қамтамасыз етілгендігін </w:t>
      </w:r>
      <w:r>
        <w:br/>
      </w:r>
      <w:r>
        <w:rPr>
          <w:rFonts w:ascii="Times New Roman"/>
          <w:b w:val="false"/>
          <w:i w:val="false"/>
          <w:color w:val="000000"/>
          <w:sz w:val="28"/>
        </w:rPr>
        <w:t xml:space="preserve">
                                         растайтын құжатты толтыру </w:t>
      </w:r>
      <w:r>
        <w:br/>
      </w:r>
      <w:r>
        <w:rPr>
          <w:rFonts w:ascii="Times New Roman"/>
          <w:b w:val="false"/>
          <w:i w:val="false"/>
          <w:color w:val="000000"/>
          <w:sz w:val="28"/>
        </w:rPr>
        <w:t xml:space="preserve">
                                            мен ұсыну ережесіне </w:t>
      </w:r>
      <w:r>
        <w:br/>
      </w:r>
      <w:r>
        <w:rPr>
          <w:rFonts w:ascii="Times New Roman"/>
          <w:b w:val="false"/>
          <w:i w:val="false"/>
          <w:color w:val="000000"/>
          <w:sz w:val="28"/>
        </w:rPr>
        <w:t xml:space="preserve">
                                                  2-қосымша  </w:t>
      </w:r>
    </w:p>
    <w:bookmarkEnd w:id="137"/>
    <w:p>
      <w:pPr>
        <w:spacing w:after="0"/>
        <w:ind w:left="0"/>
        <w:jc w:val="both"/>
      </w:pPr>
      <w:r>
        <w:rPr>
          <w:rFonts w:ascii="Times New Roman"/>
          <w:b/>
          <w:i w:val="false"/>
          <w:color w:val="000000"/>
          <w:sz w:val="28"/>
        </w:rPr>
        <w:t xml:space="preserve">         Кеден төлемдері мен салықтарының төленуін  </w:t>
      </w:r>
      <w:r>
        <w:br/>
      </w:r>
      <w:r>
        <w:rPr>
          <w:rFonts w:ascii="Times New Roman"/>
          <w:b w:val="false"/>
          <w:i w:val="false"/>
          <w:color w:val="000000"/>
          <w:sz w:val="28"/>
        </w:rPr>
        <w:t>
</w:t>
      </w:r>
      <w:r>
        <w:rPr>
          <w:rFonts w:ascii="Times New Roman"/>
          <w:b/>
          <w:i w:val="false"/>
          <w:color w:val="000000"/>
          <w:sz w:val="28"/>
        </w:rPr>
        <w:t xml:space="preserve">         қамтамасыз етілгендігін растайтын құжатты </w:t>
      </w:r>
      <w:r>
        <w:br/>
      </w:r>
      <w:r>
        <w:rPr>
          <w:rFonts w:ascii="Times New Roman"/>
          <w:b w:val="false"/>
          <w:i w:val="false"/>
          <w:color w:val="000000"/>
          <w:sz w:val="28"/>
        </w:rPr>
        <w:t>
</w:t>
      </w:r>
      <w:r>
        <w:rPr>
          <w:rFonts w:ascii="Times New Roman"/>
          <w:b/>
          <w:i w:val="false"/>
          <w:color w:val="000000"/>
          <w:sz w:val="28"/>
        </w:rPr>
        <w:t xml:space="preserve">                       тіркеу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|Төлеу.|Кәсіпорын.|Салық |Келісім-|Тауар.|Факту.|Қамта.| Қамта. </w:t>
      </w:r>
      <w:r>
        <w:br/>
      </w:r>
      <w:r>
        <w:rPr>
          <w:rFonts w:ascii="Times New Roman"/>
          <w:b w:val="false"/>
          <w:i w:val="false"/>
          <w:color w:val="000000"/>
          <w:sz w:val="28"/>
        </w:rPr>
        <w:t xml:space="preserve">
р/б|шінің | ның және |төлеу.|шарттың | дың  |ралық |масыз | масыз </w:t>
      </w:r>
      <w:r>
        <w:br/>
      </w:r>
      <w:r>
        <w:rPr>
          <w:rFonts w:ascii="Times New Roman"/>
          <w:b w:val="false"/>
          <w:i w:val="false"/>
          <w:color w:val="000000"/>
          <w:sz w:val="28"/>
        </w:rPr>
        <w:t xml:space="preserve">
N |атауы | ұйымның  |шінің |   N    |сипаты| құны | ету  |  ету </w:t>
      </w:r>
      <w:r>
        <w:br/>
      </w:r>
      <w:r>
        <w:rPr>
          <w:rFonts w:ascii="Times New Roman"/>
          <w:b w:val="false"/>
          <w:i w:val="false"/>
          <w:color w:val="000000"/>
          <w:sz w:val="28"/>
        </w:rPr>
        <w:t xml:space="preserve">
   |      |  жалпы   |тіркеу|        |      |(тең. |сомасы|  түрі </w:t>
      </w:r>
      <w:r>
        <w:br/>
      </w:r>
      <w:r>
        <w:rPr>
          <w:rFonts w:ascii="Times New Roman"/>
          <w:b w:val="false"/>
          <w:i w:val="false"/>
          <w:color w:val="000000"/>
          <w:sz w:val="28"/>
        </w:rPr>
        <w:t xml:space="preserve">
   |      |жіктеушісі|нөмірі|        |      |гемен)| (тең.| </w:t>
      </w:r>
      <w:r>
        <w:br/>
      </w:r>
      <w:r>
        <w:rPr>
          <w:rFonts w:ascii="Times New Roman"/>
          <w:b w:val="false"/>
          <w:i w:val="false"/>
          <w:color w:val="000000"/>
          <w:sz w:val="28"/>
        </w:rPr>
        <w:t xml:space="preserve">
   |      | бойынша  |      |        |      |      |гемен)| </w:t>
      </w:r>
      <w:r>
        <w:br/>
      </w:r>
      <w:r>
        <w:rPr>
          <w:rFonts w:ascii="Times New Roman"/>
          <w:b w:val="false"/>
          <w:i w:val="false"/>
          <w:color w:val="000000"/>
          <w:sz w:val="28"/>
        </w:rPr>
        <w:t xml:space="preserve">
   |      |  коды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Қамтамасыз|     Пайдалану     |Қоры. |ҚРҚ рәсімдеген </w:t>
      </w:r>
      <w:r>
        <w:br/>
      </w:r>
      <w:r>
        <w:rPr>
          <w:rFonts w:ascii="Times New Roman"/>
          <w:b w:val="false"/>
          <w:i w:val="false"/>
          <w:color w:val="000000"/>
          <w:sz w:val="28"/>
        </w:rPr>
        <w:t xml:space="preserve">
етудің   |   туралы белгі    |тынды | кеден органы </w:t>
      </w:r>
      <w:r>
        <w:br/>
      </w:r>
      <w:r>
        <w:rPr>
          <w:rFonts w:ascii="Times New Roman"/>
          <w:b w:val="false"/>
          <w:i w:val="false"/>
          <w:color w:val="000000"/>
          <w:sz w:val="28"/>
        </w:rPr>
        <w:t xml:space="preserve">
енгізіл.  |-------------------|      |  лауазымды </w:t>
      </w:r>
      <w:r>
        <w:br/>
      </w:r>
      <w:r>
        <w:rPr>
          <w:rFonts w:ascii="Times New Roman"/>
          <w:b w:val="false"/>
          <w:i w:val="false"/>
          <w:color w:val="000000"/>
          <w:sz w:val="28"/>
        </w:rPr>
        <w:t xml:space="preserve">
гендігін  |Жеткізі. | Жеткізу |      | адамының жеке </w:t>
      </w:r>
      <w:r>
        <w:br/>
      </w:r>
      <w:r>
        <w:rPr>
          <w:rFonts w:ascii="Times New Roman"/>
          <w:b w:val="false"/>
          <w:i w:val="false"/>
          <w:color w:val="000000"/>
          <w:sz w:val="28"/>
        </w:rPr>
        <w:t xml:space="preserve">
растау   |  луін   |  туралы |      |нөмірлі мөрінің </w:t>
      </w:r>
      <w:r>
        <w:br/>
      </w:r>
      <w:r>
        <w:rPr>
          <w:rFonts w:ascii="Times New Roman"/>
          <w:b w:val="false"/>
          <w:i w:val="false"/>
          <w:color w:val="000000"/>
          <w:sz w:val="28"/>
        </w:rPr>
        <w:t xml:space="preserve">
құжатының |бақылау  |куәліктің|      | мөртаңбасы, </w:t>
      </w:r>
      <w:r>
        <w:br/>
      </w:r>
      <w:r>
        <w:rPr>
          <w:rFonts w:ascii="Times New Roman"/>
          <w:b w:val="false"/>
          <w:i w:val="false"/>
          <w:color w:val="000000"/>
          <w:sz w:val="28"/>
        </w:rPr>
        <w:t xml:space="preserve">
   N      |құжатының|    N    |      |     қолы </w:t>
      </w:r>
      <w:r>
        <w:br/>
      </w:r>
      <w:r>
        <w:rPr>
          <w:rFonts w:ascii="Times New Roman"/>
          <w:b w:val="false"/>
          <w:i w:val="false"/>
          <w:color w:val="000000"/>
          <w:sz w:val="28"/>
        </w:rPr>
        <w:t xml:space="preserve">
          |    N    |         |      | </w:t>
      </w:r>
      <w:r>
        <w:br/>
      </w:r>
      <w:r>
        <w:rPr>
          <w:rFonts w:ascii="Times New Roman"/>
          <w:b w:val="false"/>
          <w:i w:val="false"/>
          <w:color w:val="000000"/>
          <w:sz w:val="28"/>
        </w:rPr>
        <w:t xml:space="preserve">
----------------------------------------------------- </w:t>
      </w:r>
      <w:r>
        <w:br/>
      </w:r>
      <w:r>
        <w:rPr>
          <w:rFonts w:ascii="Times New Roman"/>
          <w:b w:val="false"/>
          <w:i w:val="false"/>
          <w:color w:val="000000"/>
          <w:sz w:val="28"/>
        </w:rPr>
        <w:t xml:space="preserve">
    10    |   11    |   12    |  13  |      14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