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c65a" w14:textId="6d0c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портфельді басқару жөнiндегi қызметтi жүзеге асыру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2003 жылғы 21 сәуірдегі N 137 бұйрығы. Қазақстан Республикасы Әділет министрлігінде 2003 жылғы 2 маусымда тіркелді. Тіркеу N 2335. Күші жойылды - Қазақстан Республикасы Қаржы нарығын және қаржы ұйымдарын реттеу мен қадағалау агенттігі Басқармасының 2010 жылғы 30 сәуірдегі № 59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2010.04.30 </w:t>
      </w:r>
      <w:r>
        <w:rPr>
          <w:rFonts w:ascii="Times New Roman"/>
          <w:b w:val="false"/>
          <w:i w:val="false"/>
          <w:color w:val="ff0000"/>
          <w:sz w:val="28"/>
        </w:rPr>
        <w:t>№ 59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Атауына, кіріспеге өзгертулер енгізілді - 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Бағалы қағаздар рыногындағы инвесторлардың құқықтары мен мүдделерiн қорғау мақсатында, сондай-ақ " </w:t>
      </w:r>
      <w:r>
        <w:rPr>
          <w:rFonts w:ascii="Times New Roman"/>
          <w:b w:val="false"/>
          <w:i w:val="false"/>
          <w:color w:val="000000"/>
          <w:sz w:val="28"/>
        </w:rPr>
        <w:t xml:space="preserve">Бағалы қағаздар рыногы туралы </w:t>
      </w:r>
      <w:r>
        <w:rPr>
          <w:rFonts w:ascii="Times New Roman"/>
          <w:b w:val="false"/>
          <w:i w:val="false"/>
          <w:color w:val="000000"/>
          <w:sz w:val="28"/>
        </w:rPr>
        <w:t xml:space="preserve">", " </w:t>
      </w:r>
      <w:r>
        <w:rPr>
          <w:rFonts w:ascii="Times New Roman"/>
          <w:b w:val="false"/>
          <w:i w:val="false"/>
          <w:color w:val="000000"/>
          <w:sz w:val="28"/>
        </w:rPr>
        <w:t xml:space="preserve">Қаржы рыногын және қаржы ұйымдарын мемлекеттік реттеу мен қадағалау туралы </w:t>
      </w:r>
      <w:r>
        <w:rPr>
          <w:rFonts w:ascii="Times New Roman"/>
          <w:b w:val="false"/>
          <w:i w:val="false"/>
          <w:color w:val="000000"/>
          <w:sz w:val="28"/>
        </w:rPr>
        <w:t xml:space="preserve">", " </w:t>
      </w:r>
      <w:r>
        <w:rPr>
          <w:rFonts w:ascii="Times New Roman"/>
          <w:b w:val="false"/>
          <w:i w:val="false"/>
          <w:color w:val="000000"/>
          <w:sz w:val="28"/>
        </w:rPr>
        <w:t xml:space="preserve">Инвестициялық қорлар туралы </w:t>
      </w:r>
      <w:r>
        <w:rPr>
          <w:rFonts w:ascii="Times New Roman"/>
          <w:b w:val="false"/>
          <w:i w:val="false"/>
          <w:color w:val="000000"/>
          <w:sz w:val="28"/>
        </w:rPr>
        <w:t xml:space="preserve">" Қазақстан Республикасының Заңдарына, Секьюритилендіру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 Ұлттық Банкiнiң Басқармасы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Қаржы нарығын және қаржы ұйымдарын реттеу мен қадағалау агенттігі Басқармасының 2006 жылғы 15 сәуірдегі N 97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 Инвестициялық портфельді басқару жөнiндегi қызметтi жүзеге асыру ережесi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Бағалы қағаздар портфелiн басқару жөнiндегi қызметтi жүзеге асыратын ұйымдар Бағалы қағаздар портфелiн басқару жөнiндегi қызметтi жүзеге асыру ережесi күшiне енген күннен бастап үш ай iшiнде өз қызметтерiн оның талаптарына сәйкес келтiрсiн. </w:t>
      </w:r>
      <w:r>
        <w:br/>
      </w:r>
      <w:r>
        <w:rPr>
          <w:rFonts w:ascii="Times New Roman"/>
          <w:b w:val="false"/>
          <w:i w:val="false"/>
          <w:color w:val="000000"/>
          <w:sz w:val="28"/>
        </w:rPr>
        <w:t xml:space="preserve">
      3. Қаржылық қадағалау департаментi (Бахмутова Е.Л.):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бастап он күндiк мерзiмде оны бағалы қағаздар портфелiн басқару жөнiндегi қызметтi жүзеге асыратын ұйымдарға жiберсiн. </w:t>
      </w:r>
      <w:r>
        <w:br/>
      </w:r>
      <w:r>
        <w:rPr>
          <w:rFonts w:ascii="Times New Roman"/>
          <w:b w:val="false"/>
          <w:i w:val="false"/>
          <w:color w:val="000000"/>
          <w:sz w:val="28"/>
        </w:rPr>
        <w:t xml:space="preserve">
      4. Осы қаулының орындалуын бақылау Қазақстан Республикасының Ұлттық Банкi Төрағасының орынбасары Ә.Ғ.Сәйденовке жүктелсiн. </w:t>
      </w:r>
      <w:r>
        <w:br/>
      </w:r>
      <w:r>
        <w:rPr>
          <w:rFonts w:ascii="Times New Roman"/>
          <w:b w:val="false"/>
          <w:i w:val="false"/>
          <w:color w:val="000000"/>
          <w:sz w:val="28"/>
        </w:rPr>
        <w:t xml:space="preserve">
      5. Осы қаулы Қазақстан Республикасының Әділет министрлігінде мемлекеттік тіркеуден өткізілген күннен бастап он төрт күн өткеннен кейін күшіне енеді.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"Инвестициялық портфельді басқару </w:t>
      </w:r>
      <w:r>
        <w:br/>
      </w:r>
      <w:r>
        <w:rPr>
          <w:rFonts w:ascii="Times New Roman"/>
          <w:b w:val="false"/>
          <w:i w:val="false"/>
          <w:color w:val="000000"/>
          <w:sz w:val="28"/>
        </w:rPr>
        <w:t xml:space="preserve">
жөнiндегi қызметтi жүзеге асыру  </w:t>
      </w:r>
      <w:r>
        <w:br/>
      </w:r>
      <w:r>
        <w:rPr>
          <w:rFonts w:ascii="Times New Roman"/>
          <w:b w:val="false"/>
          <w:i w:val="false"/>
          <w:color w:val="000000"/>
          <w:sz w:val="28"/>
        </w:rPr>
        <w:t xml:space="preserve">
ережесiн бекіту туралы"       </w:t>
      </w:r>
      <w:r>
        <w:br/>
      </w:r>
      <w:r>
        <w:rPr>
          <w:rFonts w:ascii="Times New Roman"/>
          <w:b w:val="false"/>
          <w:i w:val="false"/>
          <w:color w:val="000000"/>
          <w:sz w:val="28"/>
        </w:rPr>
        <w:t xml:space="preserve">
2003 жылғы 21 сәуiрдегi      </w:t>
      </w:r>
      <w:r>
        <w:br/>
      </w:r>
      <w:r>
        <w:rPr>
          <w:rFonts w:ascii="Times New Roman"/>
          <w:b w:val="false"/>
          <w:i w:val="false"/>
          <w:color w:val="000000"/>
          <w:sz w:val="28"/>
        </w:rPr>
        <w:t xml:space="preserve">
N 137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Инвестициялық портфельді басқару жөнiндегi </w:t>
      </w:r>
      <w:r>
        <w:br/>
      </w:r>
      <w:r>
        <w:rPr>
          <w:rFonts w:ascii="Times New Roman"/>
          <w:b/>
          <w:i w:val="false"/>
          <w:color w:val="000000"/>
        </w:rPr>
        <w:t xml:space="preserve">
қызметтi жүзеге асыру </w:t>
      </w:r>
      <w:r>
        <w:br/>
      </w:r>
      <w:r>
        <w:rPr>
          <w:rFonts w:ascii="Times New Roman"/>
          <w:b/>
          <w:i w:val="false"/>
          <w:color w:val="000000"/>
        </w:rPr>
        <w:t xml:space="preserve">
ЕРЕЖЕСI </w:t>
      </w:r>
    </w:p>
    <w:bookmarkEnd w:id="1"/>
    <w:p>
      <w:pPr>
        <w:spacing w:after="0"/>
        <w:ind w:left="0"/>
        <w:jc w:val="both"/>
      </w:pPr>
      <w:r>
        <w:rPr>
          <w:rFonts w:ascii="Times New Roman"/>
          <w:b w:val="false"/>
          <w:i w:val="false"/>
          <w:color w:val="ff0000"/>
          <w:sz w:val="28"/>
        </w:rPr>
        <w:t xml:space="preserve">      Ескерту: Атауына, кіріспеге өзгертулер енгізілді - 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Барлық мәтін бойынша "бағалы қағаздар портфелін", "бағалы қағаздар портфелiнiң" деген сөздер тиісінше "инвестициялық портфельді", "инвестициялық портфельдің" деген сөздермен ауыстырылды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Барлық мәтін бойынша "қаржылық есепті", "қаржылық есептілікті", "қаржылық есептілігін", "қаржылық есептілігі" деген сөздер "кірістер мен шығындар туралы бухгалтерлік балансты және есепті", "кірістер мен шығындар туралы бухгалтерлік балансын және есебін", "кірістер мен шығындар туралы бухгалтерлік балансы және есебі" деген сөздермен ауыстырылды - ҚР Қаржы нарығын және қаржы ұйымдарын реттеу мен қадағалау агенттігі Басқармасының 2009.03.27. </w:t>
      </w:r>
      <w:r>
        <w:rPr>
          <w:rFonts w:ascii="Times New Roman"/>
          <w:b w:val="false"/>
          <w:i w:val="false"/>
          <w:color w:val="000000"/>
          <w:sz w:val="28"/>
        </w:rPr>
        <w:t xml:space="preserve">N 59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Инвестициялық портфельді басқару жөнiндегi қызметті жүзеге асыру ережесi (бұдан әрi - Ереже) Қазақстан Республикасының Азаматтық </w:t>
      </w:r>
      <w:r>
        <w:rPr>
          <w:rFonts w:ascii="Times New Roman"/>
          <w:b w:val="false"/>
          <w:i w:val="false"/>
          <w:color w:val="000000"/>
          <w:sz w:val="28"/>
        </w:rPr>
        <w:t xml:space="preserve">кодексiне </w:t>
      </w:r>
      <w:r>
        <w:rPr>
          <w:rFonts w:ascii="Times New Roman"/>
          <w:b w:val="false"/>
          <w:i w:val="false"/>
          <w:color w:val="000000"/>
          <w:sz w:val="28"/>
        </w:rPr>
        <w:t xml:space="preserve">, "Бағалы қағаздар рыногы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"Инвестициялық қорлар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Секьюритилендіру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және Қазақстан Республикасында инвестициялық портфельді басқару жөнiндегi қызметті жүзеге асыру шарттарын және тәртiбiн белгiлейдi.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Қаржы нарығын және қаржы ұйымдарын реттеу мен қадағалау агенттігі Басқармасының 2006 жылғы 15 сәуірдегі N 97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both"/>
      </w:pPr>
      <w:r>
        <w:rPr>
          <w:rFonts w:ascii="Times New Roman"/>
          <w:b w:val="false"/>
          <w:i w:val="false"/>
          <w:color w:val="000000"/>
          <w:sz w:val="28"/>
        </w:rPr>
        <w:t xml:space="preserve">
      1. Осы Ережеде мынадай ұғымдар пайдаланылады: </w:t>
      </w:r>
      <w:r>
        <w:br/>
      </w:r>
      <w:r>
        <w:rPr>
          <w:rFonts w:ascii="Times New Roman"/>
          <w:b w:val="false"/>
          <w:i w:val="false"/>
          <w:color w:val="000000"/>
          <w:sz w:val="28"/>
        </w:rPr>
        <w:t xml:space="preserve">
      1) клиенттiң активтерi - инвестициялық портфельді басқарушының басқаруындағы қаржы рыногы активтерінің және өзге де мүліктің жиынтығы; </w:t>
      </w:r>
      <w:r>
        <w:br/>
      </w:r>
      <w:r>
        <w:rPr>
          <w:rFonts w:ascii="Times New Roman"/>
          <w:b w:val="false"/>
          <w:i w:val="false"/>
          <w:color w:val="000000"/>
          <w:sz w:val="28"/>
        </w:rPr>
        <w:t xml:space="preserve">
      2) инвестициялық портфельді басқару жөнiндегi шарт - инвестициялық портфельді басқарушы мен оның клиентi арасындағы қатынастарды белгiлейтiн және клиенттің активтерiн басқару шарттары мен тәртiбiн айқындайтын шарт; </w:t>
      </w:r>
      <w:r>
        <w:br/>
      </w:r>
      <w:r>
        <w:rPr>
          <w:rFonts w:ascii="Times New Roman"/>
          <w:b w:val="false"/>
          <w:i w:val="false"/>
          <w:color w:val="000000"/>
          <w:sz w:val="28"/>
        </w:rPr>
        <w:t xml:space="preserve">
      3) инвестициялық декларация - клиенттiң активтерiн инвестициялау мақсатын, стратегиясын және шарттарын айқындайтын құжат; </w:t>
      </w:r>
      <w:r>
        <w:br/>
      </w:r>
      <w:r>
        <w:rPr>
          <w:rFonts w:ascii="Times New Roman"/>
          <w:b w:val="false"/>
          <w:i w:val="false"/>
          <w:color w:val="000000"/>
          <w:sz w:val="28"/>
        </w:rPr>
        <w:t xml:space="preserve">
      4) инвестициялық шешiм - инвестициялық портфельді басқарушының инвестициялық портфельді қалыптастыру (өзгерту) мақсатында осы клиенттің активтерiмен немесе инвестициялық портфельді басқарушының меншікті активтерімен мәмілелер жасау туралы шешiмi; </w:t>
      </w:r>
      <w:r>
        <w:br/>
      </w:r>
      <w:r>
        <w:rPr>
          <w:rFonts w:ascii="Times New Roman"/>
          <w:b w:val="false"/>
          <w:i w:val="false"/>
          <w:color w:val="000000"/>
          <w:sz w:val="28"/>
        </w:rPr>
        <w:t xml:space="preserve">
      5) клиент - басқарушы компанияның қызметін пайдаланатын немесе пайдалануға ниет білдірген тұлға; </w:t>
      </w:r>
      <w:r>
        <w:br/>
      </w:r>
      <w:r>
        <w:rPr>
          <w:rFonts w:ascii="Times New Roman"/>
          <w:b w:val="false"/>
          <w:i w:val="false"/>
          <w:color w:val="000000"/>
          <w:sz w:val="28"/>
        </w:rPr>
        <w:t xml:space="preserve">
      6) инвестициялық портфельді басқарушының есепке алу жүйесi - инвестициялық портфельді басқарушының клиенттердiң инвестициялық шотындағы клиентті және оның активтерiн, инвестициялық портфельдің құрылымын және белгiлi бiр уақытқа клиенттiң активтерiмен жасалған мәмiлелердi бiрегейлендiрудi қамтамасыз ететiн мәлiметтердiң жиынтығы; </w:t>
      </w:r>
      <w:r>
        <w:br/>
      </w:r>
      <w:r>
        <w:rPr>
          <w:rFonts w:ascii="Times New Roman"/>
          <w:b w:val="false"/>
          <w:i w:val="false"/>
          <w:color w:val="000000"/>
          <w:sz w:val="28"/>
        </w:rPr>
        <w:t xml:space="preserve">
      7) инвестициялық портфель - бағалы қағаздар рыногы субъектісінің меншігіндегі немесе басқаруындағы әр түрлі қаржы құралдары түрлерінің не Қазақстан Республикасының инвестициялық қорлар туралы заңдарында белгіленген талаптарға сәйкес мүліктің жиынтығы; </w:t>
      </w:r>
      <w:r>
        <w:br/>
      </w:r>
      <w:r>
        <w:rPr>
          <w:rFonts w:ascii="Times New Roman"/>
          <w:b w:val="false"/>
          <w:i w:val="false"/>
          <w:color w:val="000000"/>
          <w:sz w:val="28"/>
        </w:rPr>
        <w:t xml:space="preserve">
      8) ішкі құжаттар - инвестициялық портфельдi басқарушының оның органдарының, құрылымдық бөлiмшелерiнiң, қызметкерлерiнiң қызмет ету шарттары мен тәртiбiн, қызмет көрсетуді және оларға ақы төлеу тәртібін реттейтін құжаттар; </w:t>
      </w:r>
      <w:r>
        <w:br/>
      </w:r>
      <w:r>
        <w:rPr>
          <w:rFonts w:ascii="Times New Roman"/>
          <w:b w:val="false"/>
          <w:i w:val="false"/>
          <w:color w:val="000000"/>
          <w:sz w:val="28"/>
        </w:rPr>
        <w:t xml:space="preserve">
      9) уәкілетті орган - қаржы рыногын және қаржы ұйымдарын реттеу мен қадағалау жөніндегі мемлекеттік орган; </w:t>
      </w:r>
      <w:r>
        <w:br/>
      </w:r>
      <w:r>
        <w:rPr>
          <w:rFonts w:ascii="Times New Roman"/>
          <w:b w:val="false"/>
          <w:i w:val="false"/>
          <w:color w:val="000000"/>
          <w:sz w:val="28"/>
        </w:rPr>
        <w:t xml:space="preserve">
      10) басқарушы агент - инвестициялық портфельді басқаруға берілген лицензияның негізінде, бөлінген активтер бойынша арнайы қаржы компаниясының уақытша бос түсімдерді инвестициялау жөніндегі қызметін көрсететін бағалы қағаздар нарығының кәсіби қатысушысы; </w:t>
      </w:r>
      <w:r>
        <w:br/>
      </w:r>
      <w:r>
        <w:rPr>
          <w:rFonts w:ascii="Times New Roman"/>
          <w:b w:val="false"/>
          <w:i w:val="false"/>
          <w:color w:val="000000"/>
          <w:sz w:val="28"/>
        </w:rPr>
        <w:t xml:space="preserve">
      11) арнайы қаржы компаниясы - секьюритилендірудің бір немесе бірнеше мәмілесін жүзеге асыру, сондай-ақ бөлінген активтер бойынша уақытша бос түсімдерді инвестициялау үшін "Секьюритилендіру туралы" Қазақстан Республикасының Заңына сәйкес құрылатын заңды тұлға.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ҚР Қаржы нарығын және Қаржы ұйымдарын реттеу мен қадағалау жөніндегі агенттігі Басқармасының 2004.10.25 </w:t>
      </w:r>
      <w:r>
        <w:rPr>
          <w:rFonts w:ascii="Times New Roman"/>
          <w:b w:val="false"/>
          <w:i w:val="false"/>
          <w:color w:val="000000"/>
          <w:sz w:val="28"/>
        </w:rPr>
        <w:t xml:space="preserve">N 298 </w:t>
      </w:r>
      <w:r>
        <w:rPr>
          <w:rFonts w:ascii="Times New Roman"/>
          <w:b w:val="false"/>
          <w:i w:val="false"/>
          <w:color w:val="ff0000"/>
          <w:sz w:val="28"/>
        </w:rPr>
        <w:t xml:space="preserve">, 2006.04.15 </w:t>
      </w:r>
      <w:r>
        <w:rPr>
          <w:rFonts w:ascii="Times New Roman"/>
          <w:b w:val="false"/>
          <w:i w:val="false"/>
          <w:color w:val="000000"/>
          <w:sz w:val="28"/>
        </w:rPr>
        <w:t xml:space="preserve">N 97 </w:t>
      </w:r>
      <w:r>
        <w:rPr>
          <w:rFonts w:ascii="Times New Roman"/>
          <w:b w:val="false"/>
          <w:i w:val="false"/>
          <w:color w:val="000000"/>
          <w:sz w:val="28"/>
        </w:rPr>
        <w:t xml:space="preserve">, </w:t>
      </w:r>
      <w:r>
        <w:rPr>
          <w:rFonts w:ascii="Times New Roman"/>
          <w:b w:val="false"/>
          <w:i w:val="false"/>
          <w:color w:val="ff0000"/>
          <w:sz w:val="28"/>
        </w:rPr>
        <w:t xml:space="preserve">2008.10.29 </w:t>
      </w:r>
      <w:r>
        <w:rPr>
          <w:rFonts w:ascii="Times New Roman"/>
          <w:b w:val="false"/>
          <w:i w:val="false"/>
          <w:color w:val="000000"/>
          <w:sz w:val="28"/>
        </w:rPr>
        <w:t xml:space="preserve">N 167 </w:t>
      </w:r>
      <w:r>
        <w:rPr>
          <w:rFonts w:ascii="Times New Roman"/>
          <w:b w:val="false"/>
          <w:i w:val="false"/>
          <w:color w:val="ff0000"/>
          <w:sz w:val="28"/>
        </w:rPr>
        <w:t xml:space="preserve">Қаулыларымен </w:t>
      </w:r>
      <w:r>
        <w:rPr>
          <w:rFonts w:ascii="Times New Roman"/>
          <w:b w:val="false"/>
          <w:i w:val="false"/>
          <w:color w:val="ff0000"/>
          <w:sz w:val="28"/>
        </w:rPr>
        <w:t xml:space="preserve">. </w:t>
      </w:r>
    </w:p>
    <w:bookmarkEnd w:id="3"/>
    <w:bookmarkStart w:name="z5" w:id="4"/>
    <w:p>
      <w:pPr>
        <w:spacing w:after="0"/>
        <w:ind w:left="0"/>
        <w:jc w:val="both"/>
      </w:pPr>
      <w:r>
        <w:rPr>
          <w:rFonts w:ascii="Times New Roman"/>
          <w:b w:val="false"/>
          <w:i w:val="false"/>
          <w:color w:val="000000"/>
          <w:sz w:val="28"/>
        </w:rPr>
        <w:t xml:space="preserve">
      2. Инвестициялық портфельді басқару жөнiндегi қызмет (бұдан әрi - портфельдi) Қазақстан Республикасының заңдарында белгiленген тәртiппен лицензияланады. </w:t>
      </w:r>
    </w:p>
    <w:bookmarkEnd w:id="4"/>
    <w:bookmarkStart w:name="z6" w:id="5"/>
    <w:p>
      <w:pPr>
        <w:spacing w:after="0"/>
        <w:ind w:left="0"/>
        <w:jc w:val="both"/>
      </w:pPr>
      <w:r>
        <w:rPr>
          <w:rFonts w:ascii="Times New Roman"/>
          <w:b w:val="false"/>
          <w:i w:val="false"/>
          <w:color w:val="000000"/>
          <w:sz w:val="28"/>
        </w:rPr>
        <w:t xml:space="preserve">
      3. Инвестициялық портфельді басқару жөнiндегi қызметтi бағалы қағаздар рыногындағы басқа қызмет түрлерiмен қоса атқару мүмкiндiгi уәкiлеттi органның нормативтiк құқықтық актiлерiмен белгiленедi.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2004.10.25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4. Портфельдi басқару жөнiндегi қызмет Қазақстан Республикасының азаматтық заңдарына, осы Ережеге және инвестициялық портфельді басқарушының (бұдан әрі – басқарушы) клиентпен жасаған инвестициялық портфельді басқару жөнiндегi шартқа сәйкес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өзгертулер енгізілді - ҚР Қаржы нарығын және Қаржы ұйымдарын реттеу мен қадағалау жөніндегі агенттігі Басқармасының 2008.10.29 </w:t>
      </w:r>
      <w:r>
        <w:rPr>
          <w:rFonts w:ascii="Times New Roman"/>
          <w:b w:val="false"/>
          <w:i w:val="false"/>
          <w:color w:val="000000"/>
          <w:sz w:val="28"/>
        </w:rPr>
        <w:t xml:space="preserve">N 167 </w:t>
      </w:r>
      <w:r>
        <w:rPr>
          <w:rFonts w:ascii="Times New Roman"/>
          <w:b w:val="false"/>
          <w:i w:val="false"/>
          <w:color w:val="ff0000"/>
          <w:sz w:val="28"/>
        </w:rPr>
        <w:t xml:space="preserve">Қаулысымен. </w:t>
      </w:r>
    </w:p>
    <w:bookmarkEnd w:id="6"/>
    <w:bookmarkStart w:name="z8" w:id="7"/>
    <w:p>
      <w:pPr>
        <w:spacing w:after="0"/>
        <w:ind w:left="0"/>
        <w:jc w:val="both"/>
      </w:pPr>
      <w:r>
        <w:rPr>
          <w:rFonts w:ascii="Times New Roman"/>
          <w:b w:val="false"/>
          <w:i w:val="false"/>
          <w:color w:val="000000"/>
          <w:sz w:val="28"/>
        </w:rPr>
        <w:t xml:space="preserve">
      5. Клиентінің шотында клиенттің бағалы қағаздарын есепке алуды бағалы қағаздарды номиналды ұстау жөніндегі қызметті көрсететін бағалы қағаздар рыногының кәсіби қатысушысы (бұдан әрі - номиналды ұстаушы) жүзеге асырады. </w:t>
      </w:r>
      <w:r>
        <w:br/>
      </w:r>
      <w:r>
        <w:rPr>
          <w:rFonts w:ascii="Times New Roman"/>
          <w:b w:val="false"/>
          <w:i w:val="false"/>
          <w:color w:val="000000"/>
          <w:sz w:val="28"/>
        </w:rPr>
        <w:t xml:space="preserve">
      Клиентінің шотында клиенттің бағалы қағаздарынан басқа активтерді есепке алуды және сақтауды кастодиан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жазылды, өзгерту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2006 жылғы 15 сәуірдегі N 97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7"/>
    <w:bookmarkStart w:name="z41" w:id="8"/>
    <w:p>
      <w:pPr>
        <w:spacing w:after="0"/>
        <w:ind w:left="0"/>
        <w:jc w:val="both"/>
      </w:pPr>
      <w:r>
        <w:rPr>
          <w:rFonts w:ascii="Times New Roman"/>
          <w:b w:val="false"/>
          <w:i w:val="false"/>
          <w:color w:val="000000"/>
          <w:sz w:val="28"/>
        </w:rPr>
        <w:t xml:space="preserve">
      5-1. 5-1. Басқарушы өз клиенттеріне тиесілі ақшаны есепке алу және сақтау үшін бағалы қағаздар рыногында кастодиандық қызметті жүзеге асыруға лицензиясы бар және келесі талаптардың біріне сәйкес келетін онымен аффилирленбеген банктерде банк шоттарын ашады: </w:t>
      </w:r>
      <w:r>
        <w:br/>
      </w:r>
      <w:r>
        <w:rPr>
          <w:rFonts w:ascii="Times New Roman"/>
          <w:b w:val="false"/>
          <w:i w:val="false"/>
          <w:color w:val="000000"/>
          <w:sz w:val="28"/>
        </w:rPr>
        <w:t xml:space="preserve">
      "Standard &amp; Poor's" агенттігінің халықаралық шәкілі бойынша ВВ-"-тен төмен емес ұзақ мерзімді кредиттік рейтингі немесе "Moody's Investors Service", "Fitch" агенттіктерінің немесе олардың еншілес рейтингтік ұйымдарының (бұдан әрі – басқа рейтингтік агенттіктер) осыған ұқсас деңгейдегі рейтингтік бағасы бар; </w:t>
      </w:r>
      <w:r>
        <w:br/>
      </w:r>
      <w:r>
        <w:rPr>
          <w:rFonts w:ascii="Times New Roman"/>
          <w:b w:val="false"/>
          <w:i w:val="false"/>
          <w:color w:val="000000"/>
          <w:sz w:val="28"/>
        </w:rPr>
        <w:t xml:space="preserve">
      Қазақстан Республикасының аумағында қызметін жүзеге асыратын қор биржасының ресми тізімінің "акциялар" секторының бірінші санатына енгізілген эмитент банктер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Қаржы нарығын және Қаржы ұйымдарын реттеу мен қадағалау жөніндегі агенттігі Басқармасының 2008.10.29 </w:t>
      </w:r>
      <w:r>
        <w:rPr>
          <w:rFonts w:ascii="Times New Roman"/>
          <w:b w:val="false"/>
          <w:i w:val="false"/>
          <w:color w:val="000000"/>
          <w:sz w:val="28"/>
        </w:rPr>
        <w:t xml:space="preserve">N 167 </w:t>
      </w:r>
      <w:r>
        <w:rPr>
          <w:rFonts w:ascii="Times New Roman"/>
          <w:b w:val="false"/>
          <w:i w:val="false"/>
          <w:color w:val="ff0000"/>
          <w:sz w:val="28"/>
        </w:rPr>
        <w:t xml:space="preserve">Қаулысымен </w:t>
      </w:r>
    </w:p>
    <w:bookmarkEnd w:id="8"/>
    <w:bookmarkStart w:name="z50" w:id="9"/>
    <w:p>
      <w:pPr>
        <w:spacing w:after="0"/>
        <w:ind w:left="0"/>
        <w:jc w:val="both"/>
      </w:pPr>
      <w:r>
        <w:rPr>
          <w:rFonts w:ascii="Times New Roman"/>
          <w:b w:val="false"/>
          <w:i w:val="false"/>
          <w:color w:val="000000"/>
          <w:sz w:val="28"/>
        </w:rPr>
        <w:t xml:space="preserve">
      5-2. Қазақстан Республикасының резиденті емес клиенттерінің шетелдік қаржы құралдарының және ақшасының есепке алуы мен сақталуы "Бағалы қағаздар рыногы туралы" Қазақстан Республикасы Заңының 59-бабы 1-тармағымен анықталған функцияларды жүзеге асыратын, Standard &amp; Poor's" агенттігінің халықаралық шәкілі бойынша "А-" санатынан төмен емес ұзақ мерзімді және/немесе қысқа мерзімді жеке рейтингі немесе басқа рейтингтік агенттіктердің бірінің осыған ұқсас деңгейдегі рейтингі бар шетелдік есепке алу ұйымдарымен жүзеге асырылуы мүмкін. </w:t>
      </w:r>
      <w:r>
        <w:br/>
      </w:r>
      <w:r>
        <w:rPr>
          <w:rFonts w:ascii="Times New Roman"/>
          <w:b w:val="false"/>
          <w:i w:val="false"/>
          <w:color w:val="000000"/>
          <w:sz w:val="28"/>
        </w:rPr>
        <w:t>
</w:t>
      </w:r>
      <w:r>
        <w:rPr>
          <w:rFonts w:ascii="Times New Roman"/>
          <w:b w:val="false"/>
          <w:i w:val="false"/>
          <w:color w:val="ff0000"/>
          <w:sz w:val="28"/>
        </w:rPr>
        <w:t xml:space="preserve">      Ескерту: 5-2-тармақпен толықтырылды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2007.03.30 </w:t>
      </w:r>
      <w:r>
        <w:rPr>
          <w:rFonts w:ascii="Times New Roman"/>
          <w:b w:val="false"/>
          <w:i w:val="false"/>
          <w:color w:val="000000"/>
          <w:sz w:val="28"/>
        </w:rPr>
        <w:t xml:space="preserve">N 69 </w:t>
      </w:r>
      <w:r>
        <w:rPr>
          <w:rFonts w:ascii="Times New Roman"/>
          <w:b w:val="false"/>
          <w:i w:val="false"/>
          <w:color w:val="ff0000"/>
          <w:sz w:val="28"/>
        </w:rPr>
        <w:t xml:space="preserve">(мемлекеттік тіркеуден өткізілген күннен бастап он төрт күн өткеннен кейін қолданысқа енгізіледі) </w:t>
      </w:r>
      <w:r>
        <w:rPr>
          <w:rFonts w:ascii="Times New Roman"/>
          <w:b w:val="false"/>
          <w:i w:val="false"/>
          <w:color w:val="ff0000"/>
          <w:sz w:val="28"/>
        </w:rPr>
        <w:t xml:space="preserve">қаулысымен, өзгерту енгізілді - 2008.10.29 </w:t>
      </w:r>
      <w:r>
        <w:rPr>
          <w:rFonts w:ascii="Times New Roman"/>
          <w:b w:val="false"/>
          <w:i w:val="false"/>
          <w:color w:val="000000"/>
          <w:sz w:val="28"/>
        </w:rPr>
        <w:t xml:space="preserve">N 167 </w:t>
      </w:r>
      <w:r>
        <w:rPr>
          <w:rFonts w:ascii="Times New Roman"/>
          <w:b w:val="false"/>
          <w:i w:val="false"/>
          <w:color w:val="ff0000"/>
          <w:sz w:val="28"/>
        </w:rPr>
        <w:t xml:space="preserve">Қаулысымен </w:t>
      </w:r>
    </w:p>
    <w:bookmarkEnd w:id="9"/>
    <w:bookmarkStart w:name="z9" w:id="10"/>
    <w:p>
      <w:pPr>
        <w:spacing w:after="0"/>
        <w:ind w:left="0"/>
        <w:jc w:val="both"/>
      </w:pPr>
      <w:r>
        <w:rPr>
          <w:rFonts w:ascii="Times New Roman"/>
          <w:b w:val="false"/>
          <w:i w:val="false"/>
          <w:color w:val="000000"/>
          <w:sz w:val="28"/>
        </w:rPr>
        <w:t xml:space="preserve">
      6. Егер шартта өзгеше көзделмесе, басқарушы портфельдi басқару жөнiндегi қызметтi басқа басқарушыға қайта сенiм бiлдiруге құқылы емес. </w:t>
      </w:r>
    </w:p>
    <w:bookmarkEnd w:id="10"/>
    <w:bookmarkStart w:name="z10" w:id="11"/>
    <w:p>
      <w:pPr>
        <w:spacing w:after="0"/>
        <w:ind w:left="0"/>
        <w:jc w:val="left"/>
      </w:pPr>
      <w:r>
        <w:rPr>
          <w:rFonts w:ascii="Times New Roman"/>
          <w:b/>
          <w:i w:val="false"/>
          <w:color w:val="000000"/>
        </w:rPr>
        <w:t xml:space="preserve"> 
2-тарау. Инвестициялық портфельді басқару </w:t>
      </w:r>
      <w:r>
        <w:br/>
      </w:r>
      <w:r>
        <w:rPr>
          <w:rFonts w:ascii="Times New Roman"/>
          <w:b/>
          <w:i w:val="false"/>
          <w:color w:val="000000"/>
        </w:rPr>
        <w:t xml:space="preserve">
жөнiндегi шарт </w:t>
      </w:r>
    </w:p>
    <w:bookmarkEnd w:id="11"/>
    <w:bookmarkStart w:name="z11" w:id="12"/>
    <w:p>
      <w:pPr>
        <w:spacing w:after="0"/>
        <w:ind w:left="0"/>
        <w:jc w:val="both"/>
      </w:pPr>
      <w:r>
        <w:rPr>
          <w:rFonts w:ascii="Times New Roman"/>
          <w:b w:val="false"/>
          <w:i w:val="false"/>
          <w:color w:val="000000"/>
          <w:sz w:val="28"/>
        </w:rPr>
        <w:t xml:space="preserve">
      7. Инвестициялық портфельді басқару шарты (бұдан әрi - шарт) жазбаша нысанда жасалады. </w:t>
      </w:r>
      <w:r>
        <w:br/>
      </w:r>
      <w:r>
        <w:rPr>
          <w:rFonts w:ascii="Times New Roman"/>
          <w:b w:val="false"/>
          <w:i w:val="false"/>
          <w:color w:val="000000"/>
          <w:sz w:val="28"/>
        </w:rPr>
        <w:t xml:space="preserve">
      Шартқа тиiсiнше Қазақстан Республикасының азаматтық заңдарында белгiленген мүлiктi сенiмдi басқару туралы нормалар қолданылады. </w:t>
      </w:r>
    </w:p>
    <w:bookmarkEnd w:id="12"/>
    <w:bookmarkStart w:name="z42" w:id="13"/>
    <w:p>
      <w:pPr>
        <w:spacing w:after="0"/>
        <w:ind w:left="0"/>
        <w:jc w:val="both"/>
      </w:pPr>
      <w:r>
        <w:rPr>
          <w:rFonts w:ascii="Times New Roman"/>
          <w:b w:val="false"/>
          <w:i w:val="false"/>
          <w:color w:val="000000"/>
          <w:sz w:val="28"/>
        </w:rPr>
        <w:t xml:space="preserve">
      7-1. Басқарушы акционерлік инвестициялық қормен немесе инвестициялық пай қорының инвесторымен жасалатын инвестициялық қордың активтерін сенімгерлік басқару шартын жасау тәртібі, оның нысаны мен мазмұны Азаматтық </w:t>
      </w:r>
      <w:r>
        <w:rPr>
          <w:rFonts w:ascii="Times New Roman"/>
          <w:b w:val="false"/>
          <w:i w:val="false"/>
          <w:color w:val="000000"/>
          <w:sz w:val="28"/>
        </w:rPr>
        <w:t xml:space="preserve">кодекспен </w:t>
      </w:r>
      <w:r>
        <w:rPr>
          <w:rFonts w:ascii="Times New Roman"/>
          <w:b w:val="false"/>
          <w:i w:val="false"/>
          <w:color w:val="000000"/>
          <w:sz w:val="28"/>
        </w:rPr>
        <w:t xml:space="preserve">және "Инвестициялық қорлар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белгіленеді. </w:t>
      </w:r>
      <w:r>
        <w:br/>
      </w: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3"/>
    <w:bookmarkStart w:name="z12" w:id="14"/>
    <w:p>
      <w:pPr>
        <w:spacing w:after="0"/>
        <w:ind w:left="0"/>
        <w:jc w:val="both"/>
      </w:pPr>
      <w:r>
        <w:rPr>
          <w:rFonts w:ascii="Times New Roman"/>
          <w:b w:val="false"/>
          <w:i w:val="false"/>
          <w:color w:val="000000"/>
          <w:sz w:val="28"/>
        </w:rPr>
        <w:t xml:space="preserve">
      8. Шартта: </w:t>
      </w:r>
      <w:r>
        <w:br/>
      </w:r>
      <w:r>
        <w:rPr>
          <w:rFonts w:ascii="Times New Roman"/>
          <w:b w:val="false"/>
          <w:i w:val="false"/>
          <w:color w:val="000000"/>
          <w:sz w:val="28"/>
        </w:rPr>
        <w:t xml:space="preserve">
      1) тараптардың құқықтары мен мiндеттерi; </w:t>
      </w:r>
      <w:r>
        <w:br/>
      </w:r>
      <w:r>
        <w:rPr>
          <w:rFonts w:ascii="Times New Roman"/>
          <w:b w:val="false"/>
          <w:i w:val="false"/>
          <w:color w:val="000000"/>
          <w:sz w:val="28"/>
        </w:rPr>
        <w:t xml:space="preserve">
      2) шарттың қолданылу мерзiмi; </w:t>
      </w:r>
      <w:r>
        <w:br/>
      </w:r>
      <w:r>
        <w:rPr>
          <w:rFonts w:ascii="Times New Roman"/>
          <w:b w:val="false"/>
          <w:i w:val="false"/>
          <w:color w:val="000000"/>
          <w:sz w:val="28"/>
        </w:rPr>
        <w:t xml:space="preserve">
      3) пайда алушы немесе шарт бұзылған жағдайда клиенттiң активтерiн алатын тұлға туралы нұсқау; </w:t>
      </w:r>
      <w:r>
        <w:br/>
      </w:r>
      <w:r>
        <w:rPr>
          <w:rFonts w:ascii="Times New Roman"/>
          <w:b w:val="false"/>
          <w:i w:val="false"/>
          <w:color w:val="000000"/>
          <w:sz w:val="28"/>
        </w:rPr>
        <w:t xml:space="preserve">
      4) клиент активтерiнiң ағымдағы құнын және инвестициялық портфельдің құрылымын айқындау тәртiбi және кезеңдiлiгi; </w:t>
      </w:r>
      <w:r>
        <w:br/>
      </w:r>
      <w:r>
        <w:rPr>
          <w:rFonts w:ascii="Times New Roman"/>
          <w:b w:val="false"/>
          <w:i w:val="false"/>
          <w:color w:val="000000"/>
          <w:sz w:val="28"/>
        </w:rPr>
        <w:t xml:space="preserve">
      5) клиенттiң активтерiн енгiзу, толықтыру және алу тәртiбi; </w:t>
      </w:r>
      <w:r>
        <w:br/>
      </w:r>
      <w:r>
        <w:rPr>
          <w:rFonts w:ascii="Times New Roman"/>
          <w:b w:val="false"/>
          <w:i w:val="false"/>
          <w:color w:val="000000"/>
          <w:sz w:val="28"/>
        </w:rPr>
        <w:t xml:space="preserve">
      6) басқарушының сыйақы алу мөлшерi және тәртiбi; </w:t>
      </w:r>
      <w:r>
        <w:br/>
      </w:r>
      <w:r>
        <w:rPr>
          <w:rFonts w:ascii="Times New Roman"/>
          <w:b w:val="false"/>
          <w:i w:val="false"/>
          <w:color w:val="000000"/>
          <w:sz w:val="28"/>
        </w:rPr>
        <w:t xml:space="preserve">
      7) клиенттiң активтерi есебiнен басқарушы жүзеге асыруы мүмкiн операциялардың түрi; </w:t>
      </w:r>
      <w:r>
        <w:br/>
      </w:r>
      <w:r>
        <w:rPr>
          <w:rFonts w:ascii="Times New Roman"/>
          <w:b w:val="false"/>
          <w:i w:val="false"/>
          <w:color w:val="000000"/>
          <w:sz w:val="28"/>
        </w:rPr>
        <w:t xml:space="preserve">
      8) клиенттiң активтерi инвестицияланатын бағалы қағаздардың түрлерi, тiзбесi және лимиттерi; </w:t>
      </w:r>
      <w:r>
        <w:br/>
      </w:r>
      <w:r>
        <w:rPr>
          <w:rFonts w:ascii="Times New Roman"/>
          <w:b w:val="false"/>
          <w:i w:val="false"/>
          <w:color w:val="000000"/>
          <w:sz w:val="28"/>
        </w:rPr>
        <w:t xml:space="preserve">
      9) басқарушының клиентке есептер және осындай есептердiң нысандарын беру тәртiбi мен мерзiмдерi; </w:t>
      </w:r>
      <w:r>
        <w:br/>
      </w:r>
      <w:r>
        <w:rPr>
          <w:rFonts w:ascii="Times New Roman"/>
          <w:b w:val="false"/>
          <w:i w:val="false"/>
          <w:color w:val="000000"/>
          <w:sz w:val="28"/>
        </w:rPr>
        <w:t xml:space="preserve">
      10) инвестициялық декларация (ол бар болса); </w:t>
      </w:r>
      <w:r>
        <w:br/>
      </w:r>
      <w:r>
        <w:rPr>
          <w:rFonts w:ascii="Times New Roman"/>
          <w:b w:val="false"/>
          <w:i w:val="false"/>
          <w:color w:val="000000"/>
          <w:sz w:val="28"/>
        </w:rPr>
        <w:t xml:space="preserve">
      11) клиенттiң активтерiн есепке алу және сақтауды жүзеге асыратын кастодиан туралы мәлiметтер немесе бағалы қағаздарды немесе өзге активтерді есепке алуды жүзеге асыратын номиналды ұстаушы туралы мәліметтер; </w:t>
      </w:r>
      <w:r>
        <w:br/>
      </w:r>
      <w:r>
        <w:rPr>
          <w:rFonts w:ascii="Times New Roman"/>
          <w:b w:val="false"/>
          <w:i w:val="false"/>
          <w:color w:val="000000"/>
          <w:sz w:val="28"/>
        </w:rPr>
        <w:t xml:space="preserve">
      12) шартқа өзгерiстер мен толықтырулар енгiзу, шартты бұзу, оның iшiнде инвестициялық портфельді басқару жөнiндегi қызметтi жүзеге асыруға берiлген лицензия тоқтатыла тұрған немесе қайтарылып алынған жағдайда және осы рәсiмдерге байланысты, тәртiбi мен талаптары; </w:t>
      </w:r>
      <w:r>
        <w:br/>
      </w:r>
      <w:r>
        <w:rPr>
          <w:rFonts w:ascii="Times New Roman"/>
          <w:b w:val="false"/>
          <w:i w:val="false"/>
          <w:color w:val="000000"/>
          <w:sz w:val="28"/>
        </w:rPr>
        <w:t xml:space="preserve">
      13) тараптардың жауапкершiлiктерi болуы тиiс. </w:t>
      </w:r>
      <w:r>
        <w:br/>
      </w:r>
      <w:r>
        <w:rPr>
          <w:rFonts w:ascii="Times New Roman"/>
          <w:b w:val="false"/>
          <w:i w:val="false"/>
          <w:color w:val="000000"/>
          <w:sz w:val="28"/>
        </w:rPr>
        <w:t>
</w:t>
      </w:r>
      <w:r>
        <w:rPr>
          <w:rFonts w:ascii="Times New Roman"/>
          <w:b w:val="false"/>
          <w:i w:val="false"/>
          <w:color w:val="ff0000"/>
          <w:sz w:val="28"/>
        </w:rPr>
        <w:t xml:space="preserve">      Ескерту: 8-тармаққа толықтыру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4"/>
    <w:bookmarkStart w:name="z13" w:id="15"/>
    <w:p>
      <w:pPr>
        <w:spacing w:after="0"/>
        <w:ind w:left="0"/>
        <w:jc w:val="both"/>
      </w:pPr>
      <w:r>
        <w:rPr>
          <w:rFonts w:ascii="Times New Roman"/>
          <w:b w:val="false"/>
          <w:i w:val="false"/>
          <w:color w:val="000000"/>
          <w:sz w:val="28"/>
        </w:rPr>
        <w:t xml:space="preserve">
      9. Қазақстан Республикасының резиденті емес клиенттің қаржы құралдарының және ақшасының есепке алуы және сақталуы шетелдік есепке алу ұйымымен жүзеге асырылған жағдайда басқарушы ол туралы уәкілетті органға хабарлайды. </w:t>
      </w:r>
      <w:r>
        <w:br/>
      </w:r>
      <w:r>
        <w:rPr>
          <w:rFonts w:ascii="Times New Roman"/>
          <w:b w:val="false"/>
          <w:i w:val="false"/>
          <w:color w:val="000000"/>
          <w:sz w:val="28"/>
        </w:rPr>
        <w:t xml:space="preserve">
      Қаржы құралдарын және ақшаны есепке алу және сақтау шартында мыналар белгіленеді: </w:t>
      </w:r>
      <w:r>
        <w:br/>
      </w:r>
      <w:r>
        <w:rPr>
          <w:rFonts w:ascii="Times New Roman"/>
          <w:b w:val="false"/>
          <w:i w:val="false"/>
          <w:color w:val="000000"/>
          <w:sz w:val="28"/>
        </w:rPr>
        <w:t xml:space="preserve">
      1) басқарушының айына бір реттен кем емес өзінің есепке алу жүйесі деректерінің шетелдік есепке алу ұйымының деректеріне сәйкестігін салыстырып тексеру, шетелдік есепке алу ұйымының резидент емес клиенттердің жеке шоттарынан үзінді көшірмелерін және оның шоты бойынша қаржы құралдарының қозғалысы туралы мәліметтерді ұсыну тәртібі мен мерзімі; </w:t>
      </w:r>
      <w:r>
        <w:br/>
      </w:r>
      <w:r>
        <w:rPr>
          <w:rFonts w:ascii="Times New Roman"/>
          <w:b w:val="false"/>
          <w:i w:val="false"/>
          <w:color w:val="000000"/>
          <w:sz w:val="28"/>
        </w:rPr>
        <w:t xml:space="preserve">
      2) басқарушының, уәкілетті органның сұратуы бойынша кез келген уақытта резидент емес клиенті жөнінде, қаржы құралдары және оның шотындағы ақша туралы, сондай-ақ олардың қозғалысы туралы мәліметтерді ұсыну шетелдік есепке алуы ұйымының міндеті.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жазылды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2007 жылғы 30 наурыздағы </w:t>
      </w:r>
      <w:r>
        <w:rPr>
          <w:rFonts w:ascii="Times New Roman"/>
          <w:b w:val="false"/>
          <w:i w:val="false"/>
          <w:color w:val="000000"/>
          <w:sz w:val="28"/>
        </w:rPr>
        <w:t xml:space="preserve">N 69 </w:t>
      </w:r>
      <w:r>
        <w:rPr>
          <w:rFonts w:ascii="Times New Roman"/>
          <w:b w:val="false"/>
          <w:i w:val="false"/>
          <w:color w:val="ff0000"/>
          <w:sz w:val="28"/>
        </w:rPr>
        <w:t xml:space="preserve">(мемлекеттік тіркеуден өткізілген күннен бастап он төрт күн өткеннен кейін қолданысқа енгізіледі)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15"/>
    <w:bookmarkStart w:name="z14" w:id="16"/>
    <w:p>
      <w:pPr>
        <w:spacing w:after="0"/>
        <w:ind w:left="0"/>
        <w:jc w:val="both"/>
      </w:pPr>
      <w:r>
        <w:rPr>
          <w:rFonts w:ascii="Times New Roman"/>
          <w:b w:val="false"/>
          <w:i w:val="false"/>
          <w:color w:val="000000"/>
          <w:sz w:val="28"/>
        </w:rPr>
        <w:t xml:space="preserve">
      10. Инвестициялық декларация (бap болған кезде) шарттың ажырамас бөлiгi болып табылады. </w:t>
      </w:r>
    </w:p>
    <w:bookmarkEnd w:id="16"/>
    <w:bookmarkStart w:name="z15" w:id="17"/>
    <w:p>
      <w:pPr>
        <w:spacing w:after="0"/>
        <w:ind w:left="0"/>
        <w:jc w:val="both"/>
      </w:pPr>
      <w:r>
        <w:rPr>
          <w:rFonts w:ascii="Times New Roman"/>
          <w:b w:val="false"/>
          <w:i w:val="false"/>
          <w:color w:val="000000"/>
          <w:sz w:val="28"/>
        </w:rPr>
        <w:t xml:space="preserve">
      11. Инвестициялық декларацияда: </w:t>
      </w:r>
      <w:r>
        <w:br/>
      </w:r>
      <w:r>
        <w:rPr>
          <w:rFonts w:ascii="Times New Roman"/>
          <w:b w:val="false"/>
          <w:i w:val="false"/>
          <w:color w:val="000000"/>
          <w:sz w:val="28"/>
        </w:rPr>
        <w:t xml:space="preserve">
      1) клиенттің инвестициялық портфельді және осы портфельдiң құрылымын қалыптастыру мақсаты және стратегиясы туралы ақпарат; </w:t>
      </w:r>
      <w:r>
        <w:br/>
      </w:r>
      <w:r>
        <w:rPr>
          <w:rFonts w:ascii="Times New Roman"/>
          <w:b w:val="false"/>
          <w:i w:val="false"/>
          <w:color w:val="000000"/>
          <w:sz w:val="28"/>
        </w:rPr>
        <w:t xml:space="preserve">
      2) клиенттің активтерi инвестицияланатын бағалы қағаздардың тiзбесi; </w:t>
      </w:r>
      <w:r>
        <w:br/>
      </w:r>
      <w:r>
        <w:rPr>
          <w:rFonts w:ascii="Times New Roman"/>
          <w:b w:val="false"/>
          <w:i w:val="false"/>
          <w:color w:val="000000"/>
          <w:sz w:val="28"/>
        </w:rPr>
        <w:t xml:space="preserve">
      3) клиенттің бағалы қағаздарын түрлендiру нормалары болуы тиіс. </w:t>
      </w:r>
    </w:p>
    <w:bookmarkEnd w:id="17"/>
    <w:bookmarkStart w:name="z16" w:id="18"/>
    <w:p>
      <w:pPr>
        <w:spacing w:after="0"/>
        <w:ind w:left="0"/>
        <w:jc w:val="both"/>
      </w:pPr>
      <w:r>
        <w:rPr>
          <w:rFonts w:ascii="Times New Roman"/>
          <w:b w:val="false"/>
          <w:i w:val="false"/>
          <w:color w:val="000000"/>
          <w:sz w:val="28"/>
        </w:rPr>
        <w:t xml:space="preserve">
      12. Шарттың қолданылу барысында басқарушы клиентке ақпараттық, талдау және кеңес беру қызметiн көрсетуге құқылы. Басқарушы осы қызметтердi көрсету кезiнде клиентке бағалы қағаздармен шартқа сәйкес жасалатын мәмiлелер бойынша кiрiс алуға немесе зиянның жоқ болуына кепiлдiк беруге құқылы емес. </w:t>
      </w:r>
    </w:p>
    <w:bookmarkEnd w:id="18"/>
    <w:bookmarkStart w:name="z17" w:id="19"/>
    <w:p>
      <w:pPr>
        <w:spacing w:after="0"/>
        <w:ind w:left="0"/>
        <w:jc w:val="left"/>
      </w:pPr>
      <w:r>
        <w:rPr>
          <w:rFonts w:ascii="Times New Roman"/>
          <w:b/>
          <w:i w:val="false"/>
          <w:color w:val="000000"/>
        </w:rPr>
        <w:t xml:space="preserve"> 
3-тарау. Портфельдi басқару жөнiндегi қызметке </w:t>
      </w:r>
      <w:r>
        <w:br/>
      </w:r>
      <w:r>
        <w:rPr>
          <w:rFonts w:ascii="Times New Roman"/>
          <w:b/>
          <w:i w:val="false"/>
          <w:color w:val="000000"/>
        </w:rPr>
        <w:t xml:space="preserve">
қойылатын талаптар </w:t>
      </w:r>
    </w:p>
    <w:bookmarkEnd w:id="19"/>
    <w:bookmarkStart w:name="z18" w:id="20"/>
    <w:p>
      <w:pPr>
        <w:spacing w:after="0"/>
        <w:ind w:left="0"/>
        <w:jc w:val="both"/>
      </w:pPr>
      <w:r>
        <w:rPr>
          <w:rFonts w:ascii="Times New Roman"/>
          <w:b w:val="false"/>
          <w:i w:val="false"/>
          <w:color w:val="000000"/>
          <w:sz w:val="28"/>
        </w:rPr>
        <w:t xml:space="preserve">
      13. Басқарушы клиенттің бiрiншi талап етуi бойынша оған танысу үшiн: </w:t>
      </w:r>
      <w:r>
        <w:br/>
      </w:r>
      <w:r>
        <w:rPr>
          <w:rFonts w:ascii="Times New Roman"/>
          <w:b w:val="false"/>
          <w:i w:val="false"/>
          <w:color w:val="000000"/>
          <w:sz w:val="28"/>
        </w:rPr>
        <w:t xml:space="preserve">
      1) инвестициялық портфельді басқару жөнiндегі қызметтi жүзеге асыруға лицензиясының нотариат куәландырған көшiрмесiн; </w:t>
      </w:r>
      <w:r>
        <w:br/>
      </w:r>
      <w:r>
        <w:rPr>
          <w:rFonts w:ascii="Times New Roman"/>
          <w:b w:val="false"/>
          <w:i w:val="false"/>
          <w:color w:val="000000"/>
          <w:sz w:val="28"/>
        </w:rPr>
        <w:t xml:space="preserve">
      2) осы Ереженiң және уәкiлеттi органның портфельдi басқару жөнiндегі қызметтi жүзеге асыру шарттары мен тәртiбiн белгiлейтiн өзге нормативтiк құқықтық актiлерiнiң көшiрмелерiн; </w:t>
      </w:r>
      <w:r>
        <w:br/>
      </w:r>
      <w:r>
        <w:rPr>
          <w:rFonts w:ascii="Times New Roman"/>
          <w:b w:val="false"/>
          <w:i w:val="false"/>
          <w:color w:val="000000"/>
          <w:sz w:val="28"/>
        </w:rPr>
        <w:t xml:space="preserve">
      3) басқарушы мүшесi болып табылатын өзiн-өзi реттейтiн ұйым ережесiнiң көшiрмесiн; </w:t>
      </w:r>
      <w:r>
        <w:br/>
      </w:r>
      <w:r>
        <w:rPr>
          <w:rFonts w:ascii="Times New Roman"/>
          <w:b w:val="false"/>
          <w:i w:val="false"/>
          <w:color w:val="000000"/>
          <w:sz w:val="28"/>
        </w:rPr>
        <w:t xml:space="preserve">
      4) оның уәкiлеттi органымен келiсiлгенi туралы белгi қойылған (келiсу күнi және басқарушы ішкі құжаттардың келісілуін растайтын құжаттың нөмiрiн көрсете отырып) басқарушының бiрiншi басшысы немесе оның орнындағы тұлға қол қойған және мөрiнiң таңбасымен расталған ішкі құжаттардың көшiрмесiн; </w:t>
      </w:r>
      <w:r>
        <w:br/>
      </w:r>
      <w:r>
        <w:rPr>
          <w:rFonts w:ascii="Times New Roman"/>
          <w:b w:val="false"/>
          <w:i w:val="false"/>
          <w:color w:val="000000"/>
          <w:sz w:val="28"/>
        </w:rPr>
        <w:t xml:space="preserve">
      5) соңғы есепті кезең үшiн кірістер мен шығындар туралы бухгалтерлік балансты және есепті; </w:t>
      </w:r>
      <w:r>
        <w:br/>
      </w:r>
      <w:r>
        <w:rPr>
          <w:rFonts w:ascii="Times New Roman"/>
          <w:b w:val="false"/>
          <w:i w:val="false"/>
          <w:color w:val="000000"/>
          <w:sz w:val="28"/>
        </w:rPr>
        <w:t xml:space="preserve">
      6) басқарушының пруденциалдық нормативтердi сақтауы туралы мәлiметтер; </w:t>
      </w:r>
      <w:r>
        <w:br/>
      </w:r>
      <w:r>
        <w:rPr>
          <w:rFonts w:ascii="Times New Roman"/>
          <w:b w:val="false"/>
          <w:i w:val="false"/>
          <w:color w:val="000000"/>
          <w:sz w:val="28"/>
        </w:rPr>
        <w:t xml:space="preserve">
      7) соңғы он екi күн ішінде уәкiлеттi орган жүргізген басқарушы қызметiн тексеру актiлерiнiң көшiрмелерiн; </w:t>
      </w:r>
      <w:r>
        <w:br/>
      </w:r>
      <w:r>
        <w:rPr>
          <w:rFonts w:ascii="Times New Roman"/>
          <w:b w:val="false"/>
          <w:i w:val="false"/>
          <w:color w:val="000000"/>
          <w:sz w:val="28"/>
        </w:rPr>
        <w:t xml:space="preserve">
      8) шарт жасау немесе оның қолданылу барысында клиент үшін мәнi бар өзге де құжаттарды (бағалы қағаздар рыногындағы қызметтiк немесе коммерциялық құпия бар құжаттарды қоспағанда) ұсынады.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20"/>
    <w:bookmarkStart w:name="z19" w:id="21"/>
    <w:p>
      <w:pPr>
        <w:spacing w:after="0"/>
        <w:ind w:left="0"/>
        <w:jc w:val="both"/>
      </w:pPr>
      <w:r>
        <w:rPr>
          <w:rFonts w:ascii="Times New Roman"/>
          <w:b w:val="false"/>
          <w:i w:val="false"/>
          <w:color w:val="000000"/>
          <w:sz w:val="28"/>
        </w:rPr>
        <w:t xml:space="preserve">
      14. Осы Ереженiң 13-тармағында көрсетiлген құжаттардың көшiрмелерiн клиентке бергенi үшiн басқарушы оларды дайындауға кеткен шығыстардың өлшемiнен аспайтын мөлшерде ақы алады. </w:t>
      </w:r>
    </w:p>
    <w:bookmarkEnd w:id="21"/>
    <w:bookmarkStart w:name="z20" w:id="22"/>
    <w:p>
      <w:pPr>
        <w:spacing w:after="0"/>
        <w:ind w:left="0"/>
        <w:jc w:val="both"/>
      </w:pPr>
      <w:r>
        <w:rPr>
          <w:rFonts w:ascii="Times New Roman"/>
          <w:b w:val="false"/>
          <w:i w:val="false"/>
          <w:color w:val="000000"/>
          <w:sz w:val="28"/>
        </w:rPr>
        <w:t xml:space="preserve">
      15. Қазақстан Республикасының заңдарында белгiленген жағдайларды қоспағанда, басқарушы шартты жасау және қолданылу барысында өзiнiң клиентi туралы мәлiметтердiң құпиялылығын, сондай-ақ клиенттен алынған ақпараттың құпиялылығын сақтайды. </w:t>
      </w:r>
    </w:p>
    <w:bookmarkEnd w:id="22"/>
    <w:bookmarkStart w:name="z21" w:id="23"/>
    <w:p>
      <w:pPr>
        <w:spacing w:after="0"/>
        <w:ind w:left="0"/>
        <w:jc w:val="both"/>
      </w:pPr>
      <w:r>
        <w:rPr>
          <w:rFonts w:ascii="Times New Roman"/>
          <w:b w:val="false"/>
          <w:i w:val="false"/>
          <w:color w:val="000000"/>
          <w:sz w:val="28"/>
        </w:rPr>
        <w:t xml:space="preserve">
      16. Шарттың қолданылу мерзiмi iшiнде басқарушы клиентке: </w:t>
      </w:r>
      <w:r>
        <w:br/>
      </w:r>
      <w:r>
        <w:rPr>
          <w:rFonts w:ascii="Times New Roman"/>
          <w:b w:val="false"/>
          <w:i w:val="false"/>
          <w:color w:val="000000"/>
          <w:sz w:val="28"/>
        </w:rPr>
        <w:t xml:space="preserve">
      1) өзiнiң қаржылық жағдайының нашарлау және пруденциалдық нормативтердiң бұзылу фактілерi және себептерi туралы; </w:t>
      </w:r>
      <w:r>
        <w:br/>
      </w:r>
      <w:r>
        <w:rPr>
          <w:rFonts w:ascii="Times New Roman"/>
          <w:b w:val="false"/>
          <w:i w:val="false"/>
          <w:color w:val="000000"/>
          <w:sz w:val="28"/>
        </w:rPr>
        <w:t xml:space="preserve">
      2) басқарушыға және оның қызметкерлерiне уәкiлеттi орган және өзге де мемлекеттiк органдар қолданған санкциялар туралы; </w:t>
      </w:r>
      <w:r>
        <w:br/>
      </w:r>
      <w:r>
        <w:rPr>
          <w:rFonts w:ascii="Times New Roman"/>
          <w:b w:val="false"/>
          <w:i w:val="false"/>
          <w:color w:val="000000"/>
          <w:sz w:val="28"/>
        </w:rPr>
        <w:t xml:space="preserve">
      3) клиенттiң активтерi туралы басқарушының есеп жүйесiндегі мәлiметтердiң не бағалы қағаздар туралы мәліметтердің номиналды ұстаушы ұсынған мәліметтерге не басқарушы мен кастодиан арасында салыстырып тексеру барысында кастодиан берген мәлiметтерге сәйкес келмеуi және осы сәйкессiздiктiң пайда болу себептерi туралы хабарлайды.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толықтыру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23"/>
    <w:bookmarkStart w:name="z22" w:id="24"/>
    <w:p>
      <w:pPr>
        <w:spacing w:after="0"/>
        <w:ind w:left="0"/>
        <w:jc w:val="both"/>
      </w:pPr>
      <w:r>
        <w:rPr>
          <w:rFonts w:ascii="Times New Roman"/>
          <w:b w:val="false"/>
          <w:i w:val="false"/>
          <w:color w:val="000000"/>
          <w:sz w:val="28"/>
        </w:rPr>
        <w:t xml:space="preserve">
      17. Осы Ереженiң 16-тармағында көзделген хабарламалар жазбаша түрде ресiмделедi және көрсетiлген жағдайлардың бірі пайда болған күннен бастап үш жұмыс күнi iшiнде почта байланысымен, электрондық почтамен немесе шартта не инвестициялық пай қорының ережесінде айқындалған байланыстың өзге де ықтимал түрлерiмен клиентке жiберiледi. </w:t>
      </w:r>
      <w:r>
        <w:br/>
      </w:r>
      <w:r>
        <w:rPr>
          <w:rFonts w:ascii="Times New Roman"/>
          <w:b w:val="false"/>
          <w:i w:val="false"/>
          <w:color w:val="000000"/>
          <w:sz w:val="28"/>
        </w:rPr>
        <w:t>
</w:t>
      </w:r>
      <w:r>
        <w:rPr>
          <w:rFonts w:ascii="Times New Roman"/>
          <w:b w:val="false"/>
          <w:i w:val="false"/>
          <w:color w:val="ff0000"/>
          <w:sz w:val="28"/>
        </w:rPr>
        <w:t xml:space="preserve">      Ескерту: 17-тармаққа толықтыру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24"/>
    <w:bookmarkStart w:name="z23" w:id="25"/>
    <w:p>
      <w:pPr>
        <w:spacing w:after="0"/>
        <w:ind w:left="0"/>
        <w:jc w:val="both"/>
      </w:pPr>
      <w:r>
        <w:rPr>
          <w:rFonts w:ascii="Times New Roman"/>
          <w:b w:val="false"/>
          <w:i w:val="false"/>
          <w:color w:val="000000"/>
          <w:sz w:val="28"/>
        </w:rPr>
        <w:t xml:space="preserve">
      18. Портфелдi басқару жөнiндегi қызметтi жүзеге асыру барысында клиенттiң активтерiне және басқарушының меншікті активтеріне қатысты инвестициялық шешiмдердi басқарушының ішкі құжаттарына сәйкес осындай шешiмдердi қабылдауға уәкiлеттi басқарушының қызметкерлерi қабылдауға құқылы.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Қаржы нарығын және Қаржы ұйымдарын реттеу мен қадағалау жөніндегі агенттігі Басқармасының 2004.10.25 </w:t>
      </w:r>
      <w:r>
        <w:rPr>
          <w:rFonts w:ascii="Times New Roman"/>
          <w:b w:val="false"/>
          <w:i w:val="false"/>
          <w:color w:val="000000"/>
          <w:sz w:val="28"/>
        </w:rPr>
        <w:t xml:space="preserve">N 298, </w:t>
      </w:r>
      <w:r>
        <w:rPr>
          <w:rFonts w:ascii="Times New Roman"/>
          <w:b w:val="false"/>
          <w:i w:val="false"/>
          <w:color w:val="ff0000"/>
          <w:sz w:val="28"/>
        </w:rPr>
        <w:t xml:space="preserve">2008.10.29 </w:t>
      </w:r>
      <w:r>
        <w:rPr>
          <w:rFonts w:ascii="Times New Roman"/>
          <w:b w:val="false"/>
          <w:i w:val="false"/>
          <w:color w:val="000000"/>
          <w:sz w:val="28"/>
        </w:rPr>
        <w:t xml:space="preserve">N 167 </w:t>
      </w:r>
      <w:r>
        <w:rPr>
          <w:rFonts w:ascii="Times New Roman"/>
          <w:b w:val="false"/>
          <w:i w:val="false"/>
          <w:color w:val="ff0000"/>
          <w:sz w:val="28"/>
        </w:rPr>
        <w:t xml:space="preserve">Қаулыларымен. </w:t>
      </w:r>
    </w:p>
    <w:bookmarkEnd w:id="25"/>
    <w:bookmarkStart w:name="z24" w:id="26"/>
    <w:p>
      <w:pPr>
        <w:spacing w:after="0"/>
        <w:ind w:left="0"/>
        <w:jc w:val="both"/>
      </w:pPr>
      <w:r>
        <w:rPr>
          <w:rFonts w:ascii="Times New Roman"/>
          <w:b w:val="false"/>
          <w:i w:val="false"/>
          <w:color w:val="000000"/>
          <w:sz w:val="28"/>
        </w:rPr>
        <w:t xml:space="preserve">
      19. Инвестициялық шешiмдi қабылдау басқарушының функциясына мынадай шарттарды ескере отырып инвестициялық шешiм қабылдау үшiн қажеттi ақпаратты жинау, өңдеу және талдау кiретiн құрылымдық бөлiмшесi берген ұсыныс негiзiнде жүзеге асырылады: </w:t>
      </w:r>
      <w:r>
        <w:br/>
      </w:r>
      <w:r>
        <w:rPr>
          <w:rFonts w:ascii="Times New Roman"/>
          <w:b w:val="false"/>
          <w:i w:val="false"/>
          <w:color w:val="000000"/>
          <w:sz w:val="28"/>
        </w:rPr>
        <w:t xml:space="preserve">
      1) инвестициялық портфельдің жай-күйi; </w:t>
      </w:r>
      <w:r>
        <w:br/>
      </w:r>
      <w:r>
        <w:rPr>
          <w:rFonts w:ascii="Times New Roman"/>
          <w:b w:val="false"/>
          <w:i w:val="false"/>
          <w:color w:val="000000"/>
          <w:sz w:val="28"/>
        </w:rPr>
        <w:t xml:space="preserve">
      2) инвестициялау жобаланып отырған бағалы қағаздардың және өзге де активтердің кiрiстiлiгі; </w:t>
      </w:r>
      <w:r>
        <w:br/>
      </w:r>
      <w:r>
        <w:rPr>
          <w:rFonts w:ascii="Times New Roman"/>
          <w:b w:val="false"/>
          <w:i w:val="false"/>
          <w:color w:val="000000"/>
          <w:sz w:val="28"/>
        </w:rPr>
        <w:t xml:space="preserve">
      3) инвестициялау жобаланып отырған бағалы қағаздарға және өзге де активтерге байланысты тәуекелдер; </w:t>
      </w:r>
      <w:r>
        <w:br/>
      </w:r>
      <w:r>
        <w:rPr>
          <w:rFonts w:ascii="Times New Roman"/>
          <w:b w:val="false"/>
          <w:i w:val="false"/>
          <w:color w:val="000000"/>
          <w:sz w:val="28"/>
        </w:rPr>
        <w:t xml:space="preserve">
      4) шартта және инвестициялық декларацияда белгiленген түрлендiру нормаларын сақтау; </w:t>
      </w:r>
      <w:r>
        <w:br/>
      </w:r>
      <w:r>
        <w:rPr>
          <w:rFonts w:ascii="Times New Roman"/>
          <w:b w:val="false"/>
          <w:i w:val="false"/>
          <w:color w:val="000000"/>
          <w:sz w:val="28"/>
        </w:rPr>
        <w:t xml:space="preserve">
      5) инвестициялық шешiм қабылдауға әсер ететiн өзге де факторлар.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Қаржы нарығын және Қаржы ұйымдарын реттеу мен қадағалау жөніндегі агенттігі Басқармасының 2004.10.25 </w:t>
      </w:r>
      <w:r>
        <w:rPr>
          <w:rFonts w:ascii="Times New Roman"/>
          <w:b w:val="false"/>
          <w:i w:val="false"/>
          <w:color w:val="000000"/>
          <w:sz w:val="28"/>
        </w:rPr>
        <w:t xml:space="preserve">N 298 </w:t>
      </w:r>
      <w:r>
        <w:rPr>
          <w:rFonts w:ascii="Times New Roman"/>
          <w:b w:val="false"/>
          <w:i w:val="false"/>
          <w:color w:val="ff0000"/>
          <w:sz w:val="28"/>
        </w:rPr>
        <w:t xml:space="preserve">, </w:t>
      </w:r>
      <w:r>
        <w:rPr>
          <w:rFonts w:ascii="Times New Roman"/>
          <w:b w:val="false"/>
          <w:i w:val="false"/>
          <w:color w:val="ff0000"/>
          <w:sz w:val="28"/>
        </w:rPr>
        <w:t xml:space="preserve">2008.10.29 </w:t>
      </w:r>
      <w:r>
        <w:rPr>
          <w:rFonts w:ascii="Times New Roman"/>
          <w:b w:val="false"/>
          <w:i w:val="false"/>
          <w:color w:val="000000"/>
          <w:sz w:val="28"/>
        </w:rPr>
        <w:t xml:space="preserve">N 167 </w:t>
      </w:r>
      <w:r>
        <w:rPr>
          <w:rFonts w:ascii="Times New Roman"/>
          <w:b w:val="false"/>
          <w:i w:val="false"/>
          <w:color w:val="ff0000"/>
          <w:sz w:val="28"/>
        </w:rPr>
        <w:t xml:space="preserve">Қаулыларымен. </w:t>
      </w:r>
    </w:p>
    <w:bookmarkEnd w:id="26"/>
    <w:bookmarkStart w:name="z25" w:id="27"/>
    <w:p>
      <w:pPr>
        <w:spacing w:after="0"/>
        <w:ind w:left="0"/>
        <w:jc w:val="both"/>
      </w:pPr>
      <w:r>
        <w:rPr>
          <w:rFonts w:ascii="Times New Roman"/>
          <w:b w:val="false"/>
          <w:i w:val="false"/>
          <w:color w:val="000000"/>
          <w:sz w:val="28"/>
        </w:rPr>
        <w:t>
      20. &lt;*&gt;</w:t>
      </w:r>
      <w:r>
        <w:br/>
      </w:r>
      <w:r>
        <w:rPr>
          <w:rFonts w:ascii="Times New Roman"/>
          <w:b w:val="false"/>
          <w:i w:val="false"/>
          <w:color w:val="000000"/>
          <w:sz w:val="28"/>
        </w:rPr>
        <w:t>
      </w:t>
      </w:r>
      <w:r>
        <w:rPr>
          <w:rFonts w:ascii="Times New Roman"/>
          <w:b w:val="false"/>
          <w:i w:val="false"/>
          <w:color w:val="ff0000"/>
          <w:sz w:val="28"/>
        </w:rPr>
        <w:t xml:space="preserve">Ескерту: 20-тармақ алынып тасталды - ҚР Қаржы нарығын және Қаржы ұйымдарын реттеу мен қадағалау жөніндегі агенттігі Басқармасының 2009.09.26 </w:t>
      </w:r>
      <w:r>
        <w:rPr>
          <w:rFonts w:ascii="Times New Roman"/>
          <w:b w:val="false"/>
          <w:i w:val="false"/>
          <w:color w:val="000000"/>
          <w:sz w:val="28"/>
        </w:rPr>
        <w:t>N 209</w:t>
      </w:r>
      <w:r>
        <w:rPr>
          <w:rFonts w:ascii="Times New Roman"/>
          <w:b w:val="false"/>
          <w:i w:val="false"/>
          <w:color w:val="ff0000"/>
          <w:sz w:val="28"/>
        </w:rPr>
        <w:t xml:space="preserve"> Қаулысымен.</w:t>
      </w:r>
    </w:p>
    <w:bookmarkEnd w:id="27"/>
    <w:bookmarkStart w:name="z26" w:id="28"/>
    <w:p>
      <w:pPr>
        <w:spacing w:after="0"/>
        <w:ind w:left="0"/>
        <w:jc w:val="both"/>
      </w:pPr>
      <w:r>
        <w:rPr>
          <w:rFonts w:ascii="Times New Roman"/>
          <w:b w:val="false"/>
          <w:i w:val="false"/>
          <w:color w:val="000000"/>
          <w:sz w:val="28"/>
        </w:rPr>
        <w:t>
      21. &lt;*&gt;</w:t>
      </w:r>
      <w:r>
        <w:br/>
      </w:r>
      <w:r>
        <w:rPr>
          <w:rFonts w:ascii="Times New Roman"/>
          <w:b w:val="false"/>
          <w:i w:val="false"/>
          <w:color w:val="000000"/>
          <w:sz w:val="28"/>
        </w:rPr>
        <w:t>
      </w:t>
      </w:r>
      <w:r>
        <w:rPr>
          <w:rFonts w:ascii="Times New Roman"/>
          <w:b w:val="false"/>
          <w:i w:val="false"/>
          <w:color w:val="ff0000"/>
          <w:sz w:val="28"/>
        </w:rPr>
        <w:t xml:space="preserve">Ескерту: 21-тармақ алынып тасталды - ҚР Қаржы нарығын және Қаржы ұйымдарын реттеу мен қадағалау жөніндегі агенттігі Басқармасының 2009.09.26 </w:t>
      </w:r>
      <w:r>
        <w:rPr>
          <w:rFonts w:ascii="Times New Roman"/>
          <w:b w:val="false"/>
          <w:i w:val="false"/>
          <w:color w:val="000000"/>
          <w:sz w:val="28"/>
        </w:rPr>
        <w:t>N 209</w:t>
      </w:r>
      <w:r>
        <w:rPr>
          <w:rFonts w:ascii="Times New Roman"/>
          <w:b w:val="false"/>
          <w:i w:val="false"/>
          <w:color w:val="ff0000"/>
          <w:sz w:val="28"/>
        </w:rPr>
        <w:t xml:space="preserve"> Қаулысымен.</w:t>
      </w:r>
    </w:p>
    <w:bookmarkEnd w:id="28"/>
    <w:bookmarkStart w:name="z27" w:id="29"/>
    <w:p>
      <w:pPr>
        <w:spacing w:after="0"/>
        <w:ind w:left="0"/>
        <w:jc w:val="both"/>
      </w:pPr>
      <w:r>
        <w:rPr>
          <w:rFonts w:ascii="Times New Roman"/>
          <w:b w:val="false"/>
          <w:i w:val="false"/>
          <w:color w:val="000000"/>
          <w:sz w:val="28"/>
        </w:rPr>
        <w:t xml:space="preserve">
      22. Басқарушы клиенттің инвестициялық портфельдің инвестициялық сапасының тұрақты мониторингiн жүзеге асырады және оны басқару стратегиясын, рұқсат етiлген тәуекелдiң деңгейiн, осы инвестициялық портфельдің кiрiспе нормасын және түрлендiрудi айқындайды. </w:t>
      </w:r>
    </w:p>
    <w:bookmarkEnd w:id="29"/>
    <w:bookmarkStart w:name="z28" w:id="30"/>
    <w:p>
      <w:pPr>
        <w:spacing w:after="0"/>
        <w:ind w:left="0"/>
        <w:jc w:val="both"/>
      </w:pPr>
      <w:r>
        <w:rPr>
          <w:rFonts w:ascii="Times New Roman"/>
          <w:b w:val="false"/>
          <w:i w:val="false"/>
          <w:color w:val="000000"/>
          <w:sz w:val="28"/>
        </w:rPr>
        <w:t xml:space="preserve">
      23. Егер қандай да болмасын жағдайлардың нәтижесiнде клиенттің инвестициялық портфельді шартта және (немесе) инвестициялық декларацияда белгiленген талаптарға сәйкес келуiн тоқтатқан жағдайда, басқарушы осындай сәйкес келмеудi ушықтыратын қызметтi шұғыл тоқтатады және бiр күн iшiнде осы сәйкес келмеудi жою жөнiндегi iс-шаралар жоспарын қоса бере отырып оның фактiсi және себептерi туралы уәкiлеттi органға және клиентке хабарлайды. </w:t>
      </w:r>
      <w:r>
        <w:br/>
      </w:r>
      <w:r>
        <w:rPr>
          <w:rFonts w:ascii="Times New Roman"/>
          <w:b w:val="false"/>
          <w:i w:val="false"/>
          <w:color w:val="000000"/>
          <w:sz w:val="28"/>
        </w:rPr>
        <w:t xml:space="preserve">
      Басқарушы клиенттің инвестициялық портфельді сәйкес келмеу басталған күннен бастап он төрт күн iшiнде көрсетiлген құжаттардың талаптарына сәйкес келтiредi. </w:t>
      </w:r>
    </w:p>
    <w:bookmarkEnd w:id="30"/>
    <w:bookmarkStart w:name="z29" w:id="31"/>
    <w:p>
      <w:pPr>
        <w:spacing w:after="0"/>
        <w:ind w:left="0"/>
        <w:jc w:val="both"/>
      </w:pPr>
      <w:r>
        <w:rPr>
          <w:rFonts w:ascii="Times New Roman"/>
          <w:b w:val="false"/>
          <w:i w:val="false"/>
          <w:color w:val="000000"/>
          <w:sz w:val="28"/>
        </w:rPr>
        <w:t xml:space="preserve">
      24. Басқарушы инвестициялық шешiмдi бағалы қағаздар рыногында брокерлiк және дилерлiк қызметтi жүзеге асыруға қолданылып жүрген лицензиясы болған кезде дербес орындайды. </w:t>
      </w:r>
    </w:p>
    <w:bookmarkEnd w:id="31"/>
    <w:bookmarkStart w:name="z30" w:id="32"/>
    <w:p>
      <w:pPr>
        <w:spacing w:after="0"/>
        <w:ind w:left="0"/>
        <w:jc w:val="both"/>
      </w:pPr>
      <w:r>
        <w:rPr>
          <w:rFonts w:ascii="Times New Roman"/>
          <w:b w:val="false"/>
          <w:i w:val="false"/>
          <w:color w:val="000000"/>
          <w:sz w:val="28"/>
        </w:rPr>
        <w:t xml:space="preserve">
      25. Басқарушы мынадай: </w:t>
      </w:r>
      <w:r>
        <w:br/>
      </w:r>
      <w:r>
        <w:rPr>
          <w:rFonts w:ascii="Times New Roman"/>
          <w:b w:val="false"/>
          <w:i w:val="false"/>
          <w:color w:val="000000"/>
          <w:sz w:val="28"/>
        </w:rPr>
        <w:t xml:space="preserve">
      1) клиенттiң активтерi есебiнен оның меншігіндегi бағалы қағаздарды және өзге де активтерді сатып aлу; </w:t>
      </w:r>
      <w:r>
        <w:br/>
      </w:r>
      <w:r>
        <w:rPr>
          <w:rFonts w:ascii="Times New Roman"/>
          <w:b w:val="false"/>
          <w:i w:val="false"/>
          <w:color w:val="000000"/>
          <w:sz w:val="28"/>
        </w:rPr>
        <w:t xml:space="preserve">
      2) өзiнiң меншiгіне клиенттiң активтерiн иелiгiнен алу; </w:t>
      </w:r>
      <w:r>
        <w:br/>
      </w:r>
      <w:r>
        <w:rPr>
          <w:rFonts w:ascii="Times New Roman"/>
          <w:b w:val="false"/>
          <w:i w:val="false"/>
          <w:color w:val="000000"/>
          <w:sz w:val="28"/>
        </w:rPr>
        <w:t xml:space="preserve">
      3) оның клиентi болып табылатын тұлғаның мүддесiн көрсету жағдайларын қоспағанда, клиенттің активтерi есебiнен мәміле жасау кезiнде оның (олардың) тарабы болып табылатын тұлғаның (тұлғалардың) мүдделерiнiң өкiлi ретiнде; </w:t>
      </w:r>
      <w:r>
        <w:br/>
      </w:r>
      <w:r>
        <w:rPr>
          <w:rFonts w:ascii="Times New Roman"/>
          <w:b w:val="false"/>
          <w:i w:val="false"/>
          <w:color w:val="000000"/>
          <w:sz w:val="28"/>
        </w:rPr>
        <w:t xml:space="preserve">
      4) клиенттің активтерi есебiнен басқарушы шығарған бағалы қағаздарды сатып алу; </w:t>
      </w:r>
      <w:r>
        <w:br/>
      </w:r>
      <w:r>
        <w:rPr>
          <w:rFonts w:ascii="Times New Roman"/>
          <w:b w:val="false"/>
          <w:i w:val="false"/>
          <w:color w:val="000000"/>
          <w:sz w:val="28"/>
        </w:rPr>
        <w:t xml:space="preserve">
      5) клиенттің активтерi есебiнен қайта ұйымдастыру немесе тарату барысында тұрған эмитенттердiң бағалы қағаздарды сатып алуы; </w:t>
      </w:r>
      <w:r>
        <w:br/>
      </w:r>
      <w:r>
        <w:rPr>
          <w:rFonts w:ascii="Times New Roman"/>
          <w:b w:val="false"/>
          <w:i w:val="false"/>
          <w:color w:val="000000"/>
          <w:sz w:val="28"/>
        </w:rPr>
        <w:t xml:space="preserve">
      6) клиенттің активтерiне қатысты мәмілелер жасау кезiнде төлемдi отыз күнтізбелiк күннен асатын мерзiмге кейiнге қалдыру немесе бөлiп жасау көзделетiн; </w:t>
      </w:r>
      <w:r>
        <w:br/>
      </w:r>
      <w:r>
        <w:rPr>
          <w:rFonts w:ascii="Times New Roman"/>
          <w:b w:val="false"/>
          <w:i w:val="false"/>
          <w:color w:val="000000"/>
          <w:sz w:val="28"/>
        </w:rPr>
        <w:t xml:space="preserve">
      7) клиенттiң активтерiн өзiнiң мiндеттемелерiн немесе өзге тұлғалардың мiндеттемелерiн орындауды қамтамасыз етуге салу; </w:t>
      </w:r>
      <w:r>
        <w:br/>
      </w:r>
      <w:r>
        <w:rPr>
          <w:rFonts w:ascii="Times New Roman"/>
          <w:b w:val="false"/>
          <w:i w:val="false"/>
          <w:color w:val="000000"/>
          <w:sz w:val="28"/>
        </w:rPr>
        <w:t xml:space="preserve">
      8) клиенттiң активтерiн үшiншi тұлғаны пайда алушы ретiнде айқындай отырып сақтауға беру жөнiндегі; </w:t>
      </w:r>
      <w:r>
        <w:br/>
      </w:r>
      <w:r>
        <w:rPr>
          <w:rFonts w:ascii="Times New Roman"/>
          <w:b w:val="false"/>
          <w:i w:val="false"/>
          <w:color w:val="000000"/>
          <w:sz w:val="28"/>
        </w:rPr>
        <w:t xml:space="preserve">
      9) клиенттiң активтерiн үшiншi тұлғаның пайдасына салымға беру жөнiндегi мәмiлелердi жүзеге асыруы тиiс емес. </w:t>
      </w:r>
      <w:r>
        <w:br/>
      </w:r>
      <w:r>
        <w:rPr>
          <w:rFonts w:ascii="Times New Roman"/>
          <w:b w:val="false"/>
          <w:i w:val="false"/>
          <w:color w:val="000000"/>
          <w:sz w:val="28"/>
        </w:rPr>
        <w:t>
</w:t>
      </w:r>
      <w:r>
        <w:rPr>
          <w:rFonts w:ascii="Times New Roman"/>
          <w:b w:val="false"/>
          <w:i w:val="false"/>
          <w:color w:val="ff0000"/>
          <w:sz w:val="28"/>
        </w:rPr>
        <w:t xml:space="preserve">      Ескерту: 25-тармаққа толықтыру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2"/>
    <w:bookmarkStart w:name="z43" w:id="33"/>
    <w:p>
      <w:pPr>
        <w:spacing w:after="0"/>
        <w:ind w:left="0"/>
        <w:jc w:val="both"/>
      </w:pPr>
      <w:r>
        <w:rPr>
          <w:rFonts w:ascii="Times New Roman"/>
          <w:b w:val="false"/>
          <w:i w:val="false"/>
          <w:color w:val="000000"/>
          <w:sz w:val="28"/>
        </w:rPr>
        <w:t xml:space="preserve">
      25-1. Инвестициялық пай қорының пайларын орналастыру және сату жөніндегі бұйрықтарға инвестициялық қордың активтерін есепке алуды қамтамасыз ететін кастодиан бөлімшесінің басшысы қол қояды. </w:t>
      </w:r>
      <w:r>
        <w:br/>
      </w:r>
      <w:r>
        <w:rPr>
          <w:rFonts w:ascii="Times New Roman"/>
          <w:b w:val="false"/>
          <w:i w:val="false"/>
          <w:color w:val="000000"/>
          <w:sz w:val="28"/>
        </w:rPr>
        <w:t xml:space="preserve">
      Инвестициялық пай қорының пайларын орналастыру және сату барысында, егер бұл инвестициялық пай қорының пайларын ұстаушылар тізілімінде мәмілелерді тіркеген кезден бастап үш жұмыс күнінен кешіктірілмейтін мерзімде қағаз тасымалдауышысында пайларды есептен шығару (есепке алу) бойынша мәмілелер жасауға кастодиан келісімін растайтын құжаттардың түпнұсқасын міндетті түрде бере отырып, кастодиандық қызмет көрсету және бағалы қағаздар ұстаушылардың тізілім жүйесін енгізу жөніндегі шарт талаптарында көзделген жағдайда, факсимильді байланыс құралдарын пайдалануға жол беріледі. </w:t>
      </w:r>
      <w:r>
        <w:br/>
      </w:r>
      <w:r>
        <w:rPr>
          <w:rFonts w:ascii="Times New Roman"/>
          <w:b w:val="false"/>
          <w:i w:val="false"/>
          <w:color w:val="000000"/>
          <w:sz w:val="28"/>
        </w:rPr>
        <w:t>
</w:t>
      </w:r>
      <w:r>
        <w:rPr>
          <w:rFonts w:ascii="Times New Roman"/>
          <w:b w:val="false"/>
          <w:i w:val="false"/>
          <w:color w:val="ff0000"/>
          <w:sz w:val="28"/>
        </w:rPr>
        <w:t xml:space="preserve">      Ескерту: 25-1-тармақ жаңа редакцияда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2006 жылғы 12 тамыздағы N 149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3"/>
    <w:bookmarkStart w:name="z51" w:id="34"/>
    <w:p>
      <w:pPr>
        <w:spacing w:after="0"/>
        <w:ind w:left="0"/>
        <w:jc w:val="both"/>
      </w:pPr>
      <w:r>
        <w:rPr>
          <w:rFonts w:ascii="Times New Roman"/>
          <w:b w:val="false"/>
          <w:i w:val="false"/>
          <w:color w:val="000000"/>
          <w:sz w:val="28"/>
        </w:rPr>
        <w:t xml:space="preserve">
      25-2. Инвестициялық қордың активтерін хеджерлеу мақсатында туынды бағалы қағаздармен мәмілелер Қазақстан Республикасының және шет мемлекеттердің ұйымдасқан бағалы қағаздар рыноктарында жасалады. </w:t>
      </w:r>
      <w:r>
        <w:br/>
      </w:r>
      <w:r>
        <w:rPr>
          <w:rFonts w:ascii="Times New Roman"/>
          <w:b w:val="false"/>
          <w:i w:val="false"/>
          <w:color w:val="000000"/>
          <w:sz w:val="28"/>
        </w:rPr>
        <w:t>
</w:t>
      </w:r>
      <w:r>
        <w:rPr>
          <w:rFonts w:ascii="Times New Roman"/>
          <w:b w:val="false"/>
          <w:i w:val="false"/>
          <w:color w:val="ff0000"/>
          <w:sz w:val="28"/>
        </w:rPr>
        <w:t xml:space="preserve">      Ескерту: 25-2-тармақпен толықтырылды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25-3. Басқарушы есепті тоқсаннан кейінгі айдың соңғы күннен кешіктірмей тоқсан сайын кірістер мен шығындар туралы бухгалтерлік балансты және есепті мемлекеттік және орыс тілінде мерзімді баспасөз басылымдарында және (немесе) Интернет желісіндегі меншікті веб-сайтында жариялайды. </w:t>
      </w:r>
      <w:r>
        <w:br/>
      </w:r>
      <w:r>
        <w:rPr>
          <w:rFonts w:ascii="Times New Roman"/>
          <w:b w:val="false"/>
          <w:i w:val="false"/>
          <w:color w:val="000000"/>
          <w:sz w:val="28"/>
        </w:rPr>
        <w:t xml:space="preserve">
      Басқарушының кірістер мен шығындар туралы бухгалтерлік балансын және есебін жариялау үшін он бес мың данадан кем емес тиражбен шығарылатын және Қазақстан Республикасының барлық аумағында таралатын мерзімді баспасөз басылымдары пайдаланады. </w:t>
      </w:r>
      <w:r>
        <w:br/>
      </w:r>
      <w:r>
        <w:rPr>
          <w:rFonts w:ascii="Times New Roman"/>
          <w:b w:val="false"/>
          <w:i w:val="false"/>
          <w:color w:val="000000"/>
          <w:sz w:val="28"/>
        </w:rPr>
        <w:t xml:space="preserve">
      Интернет желісіндегі басқарушының веб-сайтында кірістер мен шығындар туралы бухгалтерлік балансты және есепті жариялау үшін осы ақпаратты орналастыру күні және уақыты көрсетіледі. Басқарушының кірістер мен шығындар туралы бухгалтерлік балансы және есебі басқарушының веб-сайтындағы мұрағатта сақталады.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25-3-тармақпен толықтырылды - ҚР Қаржы нарығын және Қаржы ұйымдарын реттеу мен қадағалау жөніндегі агенттігі Басқармасының 2008.10.29 </w:t>
      </w:r>
      <w:r>
        <w:rPr>
          <w:rFonts w:ascii="Times New Roman"/>
          <w:b w:val="false"/>
          <w:i w:val="false"/>
          <w:color w:val="000000"/>
          <w:sz w:val="28"/>
        </w:rPr>
        <w:t xml:space="preserve">N 167 </w:t>
      </w:r>
      <w:r>
        <w:rPr>
          <w:rFonts w:ascii="Times New Roman"/>
          <w:b w:val="false"/>
          <w:i w:val="false"/>
          <w:color w:val="ff0000"/>
          <w:sz w:val="28"/>
        </w:rPr>
        <w:t xml:space="preserve">, 2009.03.27. </w:t>
      </w:r>
      <w:r>
        <w:rPr>
          <w:rFonts w:ascii="Times New Roman"/>
          <w:b w:val="false"/>
          <w:i w:val="false"/>
          <w:color w:val="000000"/>
          <w:sz w:val="28"/>
        </w:rPr>
        <w:t xml:space="preserve">N 59 </w:t>
      </w:r>
      <w:r>
        <w:rPr>
          <w:rFonts w:ascii="Times New Roman"/>
          <w:b w:val="false"/>
          <w:i w:val="false"/>
          <w:color w:val="ff0000"/>
          <w:sz w:val="28"/>
        </w:rPr>
        <w:t xml:space="preserve">Қаулыларымен. </w:t>
      </w:r>
    </w:p>
    <w:bookmarkEnd w:id="34"/>
    <w:bookmarkStart w:name="z31" w:id="35"/>
    <w:p>
      <w:pPr>
        <w:spacing w:after="0"/>
        <w:ind w:left="0"/>
        <w:jc w:val="left"/>
      </w:pPr>
      <w:r>
        <w:rPr>
          <w:rFonts w:ascii="Times New Roman"/>
          <w:b/>
          <w:i w:val="false"/>
          <w:color w:val="000000"/>
        </w:rPr>
        <w:t xml:space="preserve"> 
4-тарау. Есепке алуды ұйымдастыру </w:t>
      </w:r>
    </w:p>
    <w:bookmarkEnd w:id="35"/>
    <w:bookmarkStart w:name="z32" w:id="36"/>
    <w:p>
      <w:pPr>
        <w:spacing w:after="0"/>
        <w:ind w:left="0"/>
        <w:jc w:val="both"/>
      </w:pPr>
      <w:r>
        <w:rPr>
          <w:rFonts w:ascii="Times New Roman"/>
          <w:b w:val="false"/>
          <w:i w:val="false"/>
          <w:color w:val="000000"/>
          <w:sz w:val="28"/>
        </w:rPr>
        <w:t xml:space="preserve">
      26. Клиенттің активтерi басқарушының баланстан тыс шоттарына есепке алу арқылы басқарушының меншiктi активтерiнен оқшауланады және оларға басқарушының мiндеттемелерi бойынша өндiрiп алу болмауы тиiс. </w:t>
      </w:r>
    </w:p>
    <w:bookmarkEnd w:id="36"/>
    <w:bookmarkStart w:name="z33" w:id="37"/>
    <w:p>
      <w:pPr>
        <w:spacing w:after="0"/>
        <w:ind w:left="0"/>
        <w:jc w:val="both"/>
      </w:pPr>
      <w:r>
        <w:rPr>
          <w:rFonts w:ascii="Times New Roman"/>
          <w:b w:val="false"/>
          <w:i w:val="false"/>
          <w:color w:val="000000"/>
          <w:sz w:val="28"/>
        </w:rPr>
        <w:t xml:space="preserve">
      27. Клиенттің активтерін есепке алу клиентке ашылған шотта басқарушының есепке алу жүйесінде Қазақстан Республикасының бухгалтерлік есеп туралы заңдарына, уәкілетті органның нормативтік құқықтық актілеріне және бухгалтерлік есептің халықаралық стандарттарына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жазылды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7"/>
    <w:bookmarkStart w:name="z34" w:id="38"/>
    <w:p>
      <w:pPr>
        <w:spacing w:after="0"/>
        <w:ind w:left="0"/>
        <w:jc w:val="both"/>
      </w:pPr>
      <w:r>
        <w:rPr>
          <w:rFonts w:ascii="Times New Roman"/>
          <w:b w:val="false"/>
          <w:i w:val="false"/>
          <w:color w:val="000000"/>
          <w:sz w:val="28"/>
        </w:rPr>
        <w:t xml:space="preserve">
      28. &lt;*&gt; </w:t>
      </w:r>
      <w:r>
        <w:br/>
      </w:r>
      <w:r>
        <w:rPr>
          <w:rFonts w:ascii="Times New Roman"/>
          <w:b w:val="false"/>
          <w:i w:val="false"/>
          <w:color w:val="000000"/>
          <w:sz w:val="28"/>
        </w:rPr>
        <w:t>
</w:t>
      </w:r>
      <w:r>
        <w:rPr>
          <w:rFonts w:ascii="Times New Roman"/>
          <w:b w:val="false"/>
          <w:i w:val="false"/>
          <w:color w:val="ff0000"/>
          <w:sz w:val="28"/>
        </w:rPr>
        <w:t xml:space="preserve">      Ескерту: 28-тармақ алынып тасталды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8"/>
    <w:bookmarkStart w:name="z35" w:id="39"/>
    <w:p>
      <w:pPr>
        <w:spacing w:after="0"/>
        <w:ind w:left="0"/>
        <w:jc w:val="both"/>
      </w:pPr>
      <w:r>
        <w:rPr>
          <w:rFonts w:ascii="Times New Roman"/>
          <w:b w:val="false"/>
          <w:i w:val="false"/>
          <w:color w:val="000000"/>
          <w:sz w:val="28"/>
        </w:rPr>
        <w:t xml:space="preserve">
      29. Есепке алу жүйесiн жүргiзу, клиентке шот ашу және есепке алу жүйесiн көкейкестi жағдайда ұстап тұру талаптары мен тәртiбi басқарушының ішкі құжаттарында белгiленедi. </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өзгертулер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9"/>
    <w:bookmarkStart w:name="z36" w:id="40"/>
    <w:p>
      <w:pPr>
        <w:spacing w:after="0"/>
        <w:ind w:left="0"/>
        <w:jc w:val="both"/>
      </w:pPr>
      <w:r>
        <w:rPr>
          <w:rFonts w:ascii="Times New Roman"/>
          <w:b w:val="false"/>
          <w:i w:val="false"/>
          <w:color w:val="000000"/>
          <w:sz w:val="28"/>
        </w:rPr>
        <w:t xml:space="preserve">
      30. Басқарушы айына кемiнде бiр рет өзiнiң есепке алу жүйесiнiң деректерiн олардың клиенттердiң активтерiн есепке алуды және сақтауды жүзеге асыратын осы кастодиандағы деректерге  және/немесе клиенттің бағалы қағаздарын есепке алуды жүзеге асыратын номиналды ұстаушының деректеріне сәйкес келуiн салыстырып тексередi. </w:t>
      </w:r>
      <w:r>
        <w:br/>
      </w:r>
      <w:r>
        <w:rPr>
          <w:rFonts w:ascii="Times New Roman"/>
          <w:b w:val="false"/>
          <w:i w:val="false"/>
          <w:color w:val="000000"/>
          <w:sz w:val="28"/>
        </w:rPr>
        <w:t>
</w:t>
      </w:r>
      <w:r>
        <w:rPr>
          <w:rFonts w:ascii="Times New Roman"/>
          <w:b w:val="false"/>
          <w:i w:val="false"/>
          <w:color w:val="ff0000"/>
          <w:sz w:val="28"/>
        </w:rPr>
        <w:t xml:space="preserve">      Ескерту: 30-тармаққа толықтырулар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40"/>
    <w:bookmarkStart w:name="z37" w:id="41"/>
    <w:p>
      <w:pPr>
        <w:spacing w:after="0"/>
        <w:ind w:left="0"/>
        <w:jc w:val="both"/>
      </w:pPr>
      <w:r>
        <w:rPr>
          <w:rFonts w:ascii="Times New Roman"/>
          <w:b w:val="false"/>
          <w:i w:val="false"/>
          <w:color w:val="000000"/>
          <w:sz w:val="28"/>
        </w:rPr>
        <w:t xml:space="preserve">
      31. Басқарушы қызметiне қатысты барлық құжаттарды шынайы және көкейкестi есепке алуды: </w:t>
      </w:r>
      <w:r>
        <w:br/>
      </w:r>
      <w:r>
        <w:rPr>
          <w:rFonts w:ascii="Times New Roman"/>
          <w:b w:val="false"/>
          <w:i w:val="false"/>
          <w:color w:val="000000"/>
          <w:sz w:val="28"/>
        </w:rPr>
        <w:t xml:space="preserve">
      1) инвестициялық шешiмдер қабылдау жөнiндегі ұсыныстар; </w:t>
      </w:r>
      <w:r>
        <w:br/>
      </w:r>
      <w:r>
        <w:rPr>
          <w:rFonts w:ascii="Times New Roman"/>
          <w:b w:val="false"/>
          <w:i w:val="false"/>
          <w:color w:val="000000"/>
          <w:sz w:val="28"/>
        </w:rPr>
        <w:t xml:space="preserve">
      2) инвестициялық шешiмдер, олардың орындалуы (орындалмауы); </w:t>
      </w:r>
      <w:r>
        <w:br/>
      </w:r>
      <w:r>
        <w:rPr>
          <w:rFonts w:ascii="Times New Roman"/>
          <w:b w:val="false"/>
          <w:i w:val="false"/>
          <w:color w:val="000000"/>
          <w:sz w:val="28"/>
        </w:rPr>
        <w:t xml:space="preserve">
      3) клиенттердiң активтерiмен жасалған мәмiлелер, олардың орындалуы (орындалмауы); </w:t>
      </w:r>
      <w:r>
        <w:br/>
      </w:r>
      <w:r>
        <w:rPr>
          <w:rFonts w:ascii="Times New Roman"/>
          <w:b w:val="false"/>
          <w:i w:val="false"/>
          <w:color w:val="000000"/>
          <w:sz w:val="28"/>
        </w:rPr>
        <w:t xml:space="preserve">
      4) инвестициялық шешiмдердi орындау мақсатында брокерге берiлген құжаттар; </w:t>
      </w:r>
      <w:r>
        <w:br/>
      </w:r>
      <w:r>
        <w:rPr>
          <w:rFonts w:ascii="Times New Roman"/>
          <w:b w:val="false"/>
          <w:i w:val="false"/>
          <w:color w:val="000000"/>
          <w:sz w:val="28"/>
        </w:rPr>
        <w:t xml:space="preserve">
      5) бағалы қағаздар бойынша кiрiстердiң түсуi және бөлiнуi; </w:t>
      </w:r>
      <w:r>
        <w:br/>
      </w:r>
      <w:r>
        <w:rPr>
          <w:rFonts w:ascii="Times New Roman"/>
          <w:b w:val="false"/>
          <w:i w:val="false"/>
          <w:color w:val="000000"/>
          <w:sz w:val="28"/>
        </w:rPr>
        <w:t xml:space="preserve">
      6) клиенттерге берiлген есептер; </w:t>
      </w:r>
      <w:r>
        <w:br/>
      </w:r>
      <w:r>
        <w:rPr>
          <w:rFonts w:ascii="Times New Roman"/>
          <w:b w:val="false"/>
          <w:i w:val="false"/>
          <w:color w:val="000000"/>
          <w:sz w:val="28"/>
        </w:rPr>
        <w:t xml:space="preserve">
      7) есепке алу жүйелерiн олардың кастодиандардың және/немесе номиналды ұстаушылардың деректерiне сәйкес келуiн салыстырып тексеру; </w:t>
      </w:r>
      <w:r>
        <w:br/>
      </w:r>
      <w:r>
        <w:rPr>
          <w:rFonts w:ascii="Times New Roman"/>
          <w:b w:val="false"/>
          <w:i w:val="false"/>
          <w:color w:val="000000"/>
          <w:sz w:val="28"/>
        </w:rPr>
        <w:t xml:space="preserve">
      8) клиенттердiң басқарушыға талап қою және оларды жою жөнiндегi iс-шаралар бар өтiнiштерi туралы (жөнiндегi) мәлiметтер бар журналдарды жүргiзу арқылы жүргiзедi. </w:t>
      </w:r>
      <w:r>
        <w:br/>
      </w:r>
      <w:r>
        <w:rPr>
          <w:rFonts w:ascii="Times New Roman"/>
          <w:b w:val="false"/>
          <w:i w:val="false"/>
          <w:color w:val="000000"/>
          <w:sz w:val="28"/>
        </w:rPr>
        <w:t>
</w:t>
      </w:r>
      <w:r>
        <w:rPr>
          <w:rFonts w:ascii="Times New Roman"/>
          <w:b w:val="false"/>
          <w:i w:val="false"/>
          <w:color w:val="ff0000"/>
          <w:sz w:val="28"/>
        </w:rPr>
        <w:t xml:space="preserve">      Ескерту: 31-тармаққа толықтырулар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298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41"/>
    <w:bookmarkStart w:name="z38" w:id="42"/>
    <w:p>
      <w:pPr>
        <w:spacing w:after="0"/>
        <w:ind w:left="0"/>
        <w:jc w:val="both"/>
      </w:pPr>
      <w:r>
        <w:rPr>
          <w:rFonts w:ascii="Times New Roman"/>
          <w:b w:val="false"/>
          <w:i w:val="false"/>
          <w:color w:val="000000"/>
          <w:sz w:val="28"/>
        </w:rPr>
        <w:t xml:space="preserve">
      32. Ұсыныстар негiзiнде олар берiлген құжаттармен (материалдармен), инвестициялық шешiмдермен және портфельдi басқару жөнiндегi қызметке қатысты өзге де құжаттармен бiрге хронологиялық тәртiппен жеке тiркегiш файлда сақталады. </w:t>
      </w:r>
    </w:p>
    <w:bookmarkEnd w:id="42"/>
    <w:bookmarkStart w:name="z44" w:id="43"/>
    <w:p>
      <w:pPr>
        <w:spacing w:after="0"/>
        <w:ind w:left="0"/>
        <w:jc w:val="left"/>
      </w:pPr>
      <w:r>
        <w:rPr>
          <w:rFonts w:ascii="Times New Roman"/>
          <w:b/>
          <w:i w:val="false"/>
          <w:color w:val="000000"/>
        </w:rPr>
        <w:t xml:space="preserve"> 
4-1-тарау. Арнайы қаржы компаниясының </w:t>
      </w:r>
      <w:r>
        <w:br/>
      </w:r>
      <w:r>
        <w:rPr>
          <w:rFonts w:ascii="Times New Roman"/>
          <w:b/>
          <w:i w:val="false"/>
          <w:color w:val="000000"/>
        </w:rPr>
        <w:t xml:space="preserve">
жаңа басқарушы агентке берілетін активтерін </w:t>
      </w:r>
      <w:r>
        <w:br/>
      </w:r>
      <w:r>
        <w:rPr>
          <w:rFonts w:ascii="Times New Roman"/>
          <w:b/>
          <w:i w:val="false"/>
          <w:color w:val="000000"/>
        </w:rPr>
        <w:t xml:space="preserve">
салыстырып тексеру рәсімін жүргізу тәртібі </w:t>
      </w:r>
    </w:p>
    <w:bookmarkEnd w:id="43"/>
    <w:p>
      <w:pPr>
        <w:spacing w:after="0"/>
        <w:ind w:left="0"/>
        <w:jc w:val="both"/>
      </w:pPr>
      <w:r>
        <w:rPr>
          <w:rFonts w:ascii="Times New Roman"/>
          <w:b w:val="false"/>
          <w:i w:val="false"/>
          <w:color w:val="ff0000"/>
          <w:sz w:val="28"/>
        </w:rPr>
        <w:t xml:space="preserve">      Ескерту: 4-1-тараумен толықтырылды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2006 жылғы 15 сәуірдегі N 97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32-1. Арнайы қаржы компаниясының жаңа басқарушы агентке берілетін активтерін салыстырып тексеруді кастодиан-банктің, басқарушы агенттің және арнайы қаржы компаниясының уәкілетті өкілдері жүзеге асырады. </w:t>
      </w:r>
    </w:p>
    <w:bookmarkStart w:name="z45" w:id="44"/>
    <w:p>
      <w:pPr>
        <w:spacing w:after="0"/>
        <w:ind w:left="0"/>
        <w:jc w:val="both"/>
      </w:pPr>
      <w:r>
        <w:rPr>
          <w:rFonts w:ascii="Times New Roman"/>
          <w:b w:val="false"/>
          <w:i w:val="false"/>
          <w:color w:val="000000"/>
          <w:sz w:val="28"/>
        </w:rPr>
        <w:t xml:space="preserve">
      32-2. Жаңа басқарушы агентке берілетін активтерді салыстырып тексеру үшін: </w:t>
      </w:r>
      <w:r>
        <w:br/>
      </w:r>
      <w:r>
        <w:rPr>
          <w:rFonts w:ascii="Times New Roman"/>
          <w:b w:val="false"/>
          <w:i w:val="false"/>
          <w:color w:val="000000"/>
          <w:sz w:val="28"/>
        </w:rPr>
        <w:t xml:space="preserve">
      1) берілетін активтердің тізбесі; </w:t>
      </w:r>
      <w:r>
        <w:br/>
      </w:r>
      <w:r>
        <w:rPr>
          <w:rFonts w:ascii="Times New Roman"/>
          <w:b w:val="false"/>
          <w:i w:val="false"/>
          <w:color w:val="000000"/>
          <w:sz w:val="28"/>
        </w:rPr>
        <w:t xml:space="preserve">
      2) салыстырып тексеру актісі; </w:t>
      </w:r>
      <w:r>
        <w:br/>
      </w:r>
      <w:r>
        <w:rPr>
          <w:rFonts w:ascii="Times New Roman"/>
          <w:b w:val="false"/>
          <w:i w:val="false"/>
          <w:color w:val="000000"/>
          <w:sz w:val="28"/>
        </w:rPr>
        <w:t xml:space="preserve">
      3) берілетін құжаттардың тізбесі жасалады. </w:t>
      </w:r>
      <w:r>
        <w:br/>
      </w:r>
      <w:r>
        <w:rPr>
          <w:rFonts w:ascii="Times New Roman"/>
          <w:b w:val="false"/>
          <w:i w:val="false"/>
          <w:color w:val="000000"/>
          <w:sz w:val="28"/>
        </w:rPr>
        <w:t xml:space="preserve">
      Берілетін активтерге салыстырып тексеру сәтіне басқарудағы активтер кіреді. </w:t>
      </w:r>
    </w:p>
    <w:bookmarkEnd w:id="44"/>
    <w:bookmarkStart w:name="z46" w:id="45"/>
    <w:p>
      <w:pPr>
        <w:spacing w:after="0"/>
        <w:ind w:left="0"/>
        <w:jc w:val="both"/>
      </w:pPr>
      <w:r>
        <w:rPr>
          <w:rFonts w:ascii="Times New Roman"/>
          <w:b w:val="false"/>
          <w:i w:val="false"/>
          <w:color w:val="000000"/>
          <w:sz w:val="28"/>
        </w:rPr>
        <w:t xml:space="preserve">
      32-3. Инвестициялық басқарудың барлық кезеңінде жаңа басқарушы агентке берілетін активтерді салыстырып тексеру кезінде: </w:t>
      </w:r>
      <w:r>
        <w:br/>
      </w:r>
      <w:r>
        <w:rPr>
          <w:rFonts w:ascii="Times New Roman"/>
          <w:b w:val="false"/>
          <w:i w:val="false"/>
          <w:color w:val="000000"/>
          <w:sz w:val="28"/>
        </w:rPr>
        <w:t xml:space="preserve">
      1) басқарушы агенттің бағалы қағаздар нарығында брокерлік және дилерлік қызметті жүзеге асыратын (жүзеге асырған) ұйымдарға арнайы қаржы компаниясының активтері есебінен бағалы қағаздармен мәмілелер жасасуға берген тапсырмаларының көшірмелері; </w:t>
      </w:r>
      <w:r>
        <w:br/>
      </w:r>
      <w:r>
        <w:rPr>
          <w:rFonts w:ascii="Times New Roman"/>
          <w:b w:val="false"/>
          <w:i w:val="false"/>
          <w:color w:val="000000"/>
          <w:sz w:val="28"/>
        </w:rPr>
        <w:t xml:space="preserve">
      2) бағалы қағаздар нарығында брокерлік және дилерлік қызметті жүзеге асыратын (жүзеге асырған) ұйымдардың басқарушы агенттің арнайы қаржы компаниясының активтері есебінен бағалы қағаздармен мәмілелер жасасуға тапсырмаларын орындауы туралы есептерінің  көшірмелері; </w:t>
      </w:r>
      <w:r>
        <w:br/>
      </w:r>
      <w:r>
        <w:rPr>
          <w:rFonts w:ascii="Times New Roman"/>
          <w:b w:val="false"/>
          <w:i w:val="false"/>
          <w:color w:val="000000"/>
          <w:sz w:val="28"/>
        </w:rPr>
        <w:t xml:space="preserve">
      3) басқарушы агент арнайы қаржы компаниясының активтері есебінен бағалы қағаздармен өз бетімен мәмілелер жасасқан кезде - мұндай мәмілелердің жасалуын растайтын құжаттардың көшірмелері; </w:t>
      </w:r>
      <w:r>
        <w:br/>
      </w:r>
      <w:r>
        <w:rPr>
          <w:rFonts w:ascii="Times New Roman"/>
          <w:b w:val="false"/>
          <w:i w:val="false"/>
          <w:color w:val="000000"/>
          <w:sz w:val="28"/>
        </w:rPr>
        <w:t xml:space="preserve">
      4) инвестициялық шоттан кастодиан-банк берген үзінді жазбалардың көшірмелері; </w:t>
      </w:r>
      <w:r>
        <w:br/>
      </w:r>
      <w:r>
        <w:rPr>
          <w:rFonts w:ascii="Times New Roman"/>
          <w:b w:val="false"/>
          <w:i w:val="false"/>
          <w:color w:val="000000"/>
          <w:sz w:val="28"/>
        </w:rPr>
        <w:t xml:space="preserve">
      5) арнайы қаржы компаниясының "депо" қосалқы шотынан "Бағалы қағаздар орталық депозитарийі" АҚ берген үзінді жазбалардың көшірмелері; </w:t>
      </w:r>
      <w:r>
        <w:br/>
      </w:r>
      <w:r>
        <w:rPr>
          <w:rFonts w:ascii="Times New Roman"/>
          <w:b w:val="false"/>
          <w:i w:val="false"/>
          <w:color w:val="000000"/>
          <w:sz w:val="28"/>
        </w:rPr>
        <w:t xml:space="preserve">
      6) арнайы қаржы компаниясының берілетін активтерін салыстырып тексеру күніне арнайы қаржы компаниясының активтері есебінен екінші деңгейдегі банктермен жасалған қолданыстағы банктік салым шарттарының түпнұсқалары; </w:t>
      </w:r>
      <w:r>
        <w:br/>
      </w:r>
      <w:r>
        <w:rPr>
          <w:rFonts w:ascii="Times New Roman"/>
          <w:b w:val="false"/>
          <w:i w:val="false"/>
          <w:color w:val="000000"/>
          <w:sz w:val="28"/>
        </w:rPr>
        <w:t xml:space="preserve">
      7) мерзімі арнайы қаржы компаниясының берілетін активтерін салыстырып тексеру күніне өтіп кеткен арнайы қаржы компаниясының активтері есебінен екінші деңгейдегi банктермен жасалған банктiк </w:t>
      </w:r>
      <w:r>
        <w:br/>
      </w:r>
      <w:r>
        <w:rPr>
          <w:rFonts w:ascii="Times New Roman"/>
          <w:b w:val="false"/>
          <w:i w:val="false"/>
          <w:color w:val="000000"/>
          <w:sz w:val="28"/>
        </w:rPr>
        <w:t xml:space="preserve">
салым шарттарының көшiрмелерi; </w:t>
      </w:r>
      <w:r>
        <w:br/>
      </w:r>
      <w:r>
        <w:rPr>
          <w:rFonts w:ascii="Times New Roman"/>
          <w:b w:val="false"/>
          <w:i w:val="false"/>
          <w:color w:val="000000"/>
          <w:sz w:val="28"/>
        </w:rPr>
        <w:t xml:space="preserve">
      8) басқарушы агенттiң арнайы қаржы компаниясының активтерiн инвестициялық басқаруға қатысты өзге құжаттар берiледi. </w:t>
      </w:r>
    </w:p>
    <w:bookmarkEnd w:id="45"/>
    <w:bookmarkStart w:name="z47" w:id="46"/>
    <w:p>
      <w:pPr>
        <w:spacing w:after="0"/>
        <w:ind w:left="0"/>
        <w:jc w:val="both"/>
      </w:pPr>
      <w:r>
        <w:rPr>
          <w:rFonts w:ascii="Times New Roman"/>
          <w:b w:val="false"/>
          <w:i w:val="false"/>
          <w:color w:val="000000"/>
          <w:sz w:val="28"/>
        </w:rPr>
        <w:t xml:space="preserve">
      32-4. Салыстырып тексеру қорытындылары бойынша салыстырып тексеру актiсi жасалады әрi онда: </w:t>
      </w:r>
      <w:r>
        <w:br/>
      </w:r>
      <w:r>
        <w:rPr>
          <w:rFonts w:ascii="Times New Roman"/>
          <w:b w:val="false"/>
          <w:i w:val="false"/>
          <w:color w:val="000000"/>
          <w:sz w:val="28"/>
        </w:rPr>
        <w:t xml:space="preserve">
      1) бағалы қағаздардың ұлттық бiрегейлендiру нөмiрлерiн көрсете отырып олардың саны (данамен) туралы; </w:t>
      </w:r>
      <w:r>
        <w:br/>
      </w:r>
      <w:r>
        <w:rPr>
          <w:rFonts w:ascii="Times New Roman"/>
          <w:b w:val="false"/>
          <w:i w:val="false"/>
          <w:color w:val="000000"/>
          <w:sz w:val="28"/>
        </w:rPr>
        <w:t xml:space="preserve">
      2) депонент-банктердiң атауын, салым сомаларын, банктiк салым шартының жасалу күнi мен оның нөмiрiн, салым мерзiмiн, сыйақы ставкаларын көрсете отырып екiншi деңгейдегi банктердегi салымдар туралы; </w:t>
      </w:r>
      <w:r>
        <w:br/>
      </w:r>
      <w:r>
        <w:rPr>
          <w:rFonts w:ascii="Times New Roman"/>
          <w:b w:val="false"/>
          <w:i w:val="false"/>
          <w:color w:val="000000"/>
          <w:sz w:val="28"/>
        </w:rPr>
        <w:t xml:space="preserve">
      3) инвестициялық шоттардағы теңгемен және шетел валютасында ақша қозғалысы туралы; </w:t>
      </w:r>
      <w:r>
        <w:br/>
      </w:r>
      <w:r>
        <w:rPr>
          <w:rFonts w:ascii="Times New Roman"/>
          <w:b w:val="false"/>
          <w:i w:val="false"/>
          <w:color w:val="000000"/>
          <w:sz w:val="28"/>
        </w:rPr>
        <w:t xml:space="preserve">
      4) қаржы құралдарының сатып алу құны туралы; </w:t>
      </w:r>
      <w:r>
        <w:br/>
      </w:r>
      <w:r>
        <w:rPr>
          <w:rFonts w:ascii="Times New Roman"/>
          <w:b w:val="false"/>
          <w:i w:val="false"/>
          <w:color w:val="000000"/>
          <w:sz w:val="28"/>
        </w:rPr>
        <w:t xml:space="preserve">
      5) инвестициялардың ағымдағы құны туралы; </w:t>
      </w:r>
      <w:r>
        <w:br/>
      </w:r>
      <w:r>
        <w:rPr>
          <w:rFonts w:ascii="Times New Roman"/>
          <w:b w:val="false"/>
          <w:i w:val="false"/>
          <w:color w:val="000000"/>
          <w:sz w:val="28"/>
        </w:rPr>
        <w:t xml:space="preserve">
      6) әрбiр қаржы құралы бойынша есептелген және алынған инвестициялық кiрiстiң сомасы туралы; </w:t>
      </w:r>
      <w:r>
        <w:br/>
      </w:r>
      <w:r>
        <w:rPr>
          <w:rFonts w:ascii="Times New Roman"/>
          <w:b w:val="false"/>
          <w:i w:val="false"/>
          <w:color w:val="000000"/>
          <w:sz w:val="28"/>
        </w:rPr>
        <w:t xml:space="preserve">
      7) комиссиялық сыйақы сомасы туралы; </w:t>
      </w:r>
      <w:r>
        <w:br/>
      </w:r>
      <w:r>
        <w:rPr>
          <w:rFonts w:ascii="Times New Roman"/>
          <w:b w:val="false"/>
          <w:i w:val="false"/>
          <w:color w:val="000000"/>
          <w:sz w:val="28"/>
        </w:rPr>
        <w:t xml:space="preserve">
      8) инвестициялық шоттардағы ақша қалдығы туралы; </w:t>
      </w:r>
      <w:r>
        <w:br/>
      </w:r>
      <w:r>
        <w:rPr>
          <w:rFonts w:ascii="Times New Roman"/>
          <w:b w:val="false"/>
          <w:i w:val="false"/>
          <w:color w:val="000000"/>
          <w:sz w:val="28"/>
        </w:rPr>
        <w:t xml:space="preserve">
      9) инвестициялық қызметке қатысты берiлетiн құжаттардың түпнұсқалары туралы ақпарат; </w:t>
      </w:r>
      <w:r>
        <w:br/>
      </w:r>
      <w:r>
        <w:rPr>
          <w:rFonts w:ascii="Times New Roman"/>
          <w:b w:val="false"/>
          <w:i w:val="false"/>
          <w:color w:val="000000"/>
          <w:sz w:val="28"/>
        </w:rPr>
        <w:t xml:space="preserve">
      10) инвестициялық қызметке қатысты өзге де мәлiметтер болады. </w:t>
      </w:r>
    </w:p>
    <w:bookmarkEnd w:id="46"/>
    <w:bookmarkStart w:name="z48" w:id="47"/>
    <w:p>
      <w:pPr>
        <w:spacing w:after="0"/>
        <w:ind w:left="0"/>
        <w:jc w:val="both"/>
      </w:pPr>
      <w:r>
        <w:rPr>
          <w:rFonts w:ascii="Times New Roman"/>
          <w:b w:val="false"/>
          <w:i w:val="false"/>
          <w:color w:val="000000"/>
          <w:sz w:val="28"/>
        </w:rPr>
        <w:t xml:space="preserve">
      32-5. Салыстырып тексеру актiсi: </w:t>
      </w:r>
      <w:r>
        <w:br/>
      </w:r>
      <w:r>
        <w:rPr>
          <w:rFonts w:ascii="Times New Roman"/>
          <w:b w:val="false"/>
          <w:i w:val="false"/>
          <w:color w:val="000000"/>
          <w:sz w:val="28"/>
        </w:rPr>
        <w:t xml:space="preserve">
      1) бiр данадан арнайы қаржы компаниясы, жаңа басқарушы агент, басқарушы агент, кастодиан-банк, уәкiлеттi орган үшiн бес дана етiп </w:t>
      </w:r>
      <w:r>
        <w:br/>
      </w:r>
      <w:r>
        <w:rPr>
          <w:rFonts w:ascii="Times New Roman"/>
          <w:b w:val="false"/>
          <w:i w:val="false"/>
          <w:color w:val="000000"/>
          <w:sz w:val="28"/>
        </w:rPr>
        <w:t xml:space="preserve">
инвестициялық портфельдi басқару шартын бұзу күнiне жасалады; </w:t>
      </w:r>
      <w:r>
        <w:br/>
      </w:r>
      <w:r>
        <w:rPr>
          <w:rFonts w:ascii="Times New Roman"/>
          <w:b w:val="false"/>
          <w:i w:val="false"/>
          <w:color w:val="000000"/>
          <w:sz w:val="28"/>
        </w:rPr>
        <w:t xml:space="preserve">
      2) арнайы қаржы компаниясының, басқарушы агенттiң және жаңа басқарушы агенттiң бiрiншi басшылары мен бас бухгалтерлерi қол қояды; </w:t>
      </w:r>
      <w:r>
        <w:br/>
      </w:r>
      <w:r>
        <w:rPr>
          <w:rFonts w:ascii="Times New Roman"/>
          <w:b w:val="false"/>
          <w:i w:val="false"/>
          <w:color w:val="000000"/>
          <w:sz w:val="28"/>
        </w:rPr>
        <w:t xml:space="preserve">
      3) арнайы қаржы компаниясының, басқарушы агенттiң және жаңа басқарушы агенттiң мөрiмен бекiтiледi; </w:t>
      </w:r>
      <w:r>
        <w:br/>
      </w:r>
      <w:r>
        <w:rPr>
          <w:rFonts w:ascii="Times New Roman"/>
          <w:b w:val="false"/>
          <w:i w:val="false"/>
          <w:color w:val="000000"/>
          <w:sz w:val="28"/>
        </w:rPr>
        <w:t xml:space="preserve">
      4) кастодиан-банктiң оның бiрiншi басшысының немесе арнайы қаржы компаниясының активтерiне кастодиандық қызмет көрсететiн бөлiмшеге жетекшiлiк ететiн басшы қызметкерiнiң қолымен және кастодиан-банктiң мөрiмен бекiтiлген салыстырып тексеру актiсi деректерiнiң дұрыстығы туралы белгiсi болуы тиiс. </w:t>
      </w:r>
    </w:p>
    <w:bookmarkEnd w:id="47"/>
    <w:bookmarkStart w:name="z49" w:id="48"/>
    <w:p>
      <w:pPr>
        <w:spacing w:after="0"/>
        <w:ind w:left="0"/>
        <w:jc w:val="both"/>
      </w:pPr>
      <w:r>
        <w:rPr>
          <w:rFonts w:ascii="Times New Roman"/>
          <w:b w:val="false"/>
          <w:i w:val="false"/>
          <w:color w:val="000000"/>
          <w:sz w:val="28"/>
        </w:rPr>
        <w:t xml:space="preserve">
      32-6. Осы Ереженiң 32-4 және 32-5 тармақтарының шарттарына сәйкес ресiмделген салыстырып тексеру актiсiнiң нұсқасы оған қол қойылған күннен бастап үш жұмыс күнi iшiнде уәкiлеттi органға ұсынылады. </w:t>
      </w:r>
    </w:p>
    <w:bookmarkEnd w:id="48"/>
    <w:bookmarkStart w:name="z39" w:id="49"/>
    <w:p>
      <w:pPr>
        <w:spacing w:after="0"/>
        <w:ind w:left="0"/>
        <w:jc w:val="left"/>
      </w:pPr>
      <w:r>
        <w:rPr>
          <w:rFonts w:ascii="Times New Roman"/>
          <w:b/>
          <w:i w:val="false"/>
          <w:color w:val="000000"/>
        </w:rPr>
        <w:t xml:space="preserve"> 
5-тарау. Қорытынды ережелер </w:t>
      </w:r>
    </w:p>
    <w:bookmarkEnd w:id="49"/>
    <w:bookmarkStart w:name="z40" w:id="50"/>
    <w:p>
      <w:pPr>
        <w:spacing w:after="0"/>
        <w:ind w:left="0"/>
        <w:jc w:val="both"/>
      </w:pPr>
      <w:r>
        <w:rPr>
          <w:rFonts w:ascii="Times New Roman"/>
          <w:b w:val="false"/>
          <w:i w:val="false"/>
          <w:color w:val="000000"/>
          <w:sz w:val="28"/>
        </w:rPr>
        <w:t xml:space="preserve">
      33. Осы ережеде реттелмеген мәселелер Қазақстан Республикасының заңдарына сәйкес шешiледi. </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