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c6da" w14:textId="c8bc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төлемдерді, салықтарды және өсімпұлдарды бюджетке аударудың және артық төленген кедендік төлемдерді, салықтарды және өсімпұлдарды есепке алу мен бюджеттен қайтарып алудың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27 мамырдағы N 247 бұйрығы. Қазақстан Республикасы Әділет министрлігінде 2003 жылғы 5 маусымда тіркелді. Трікеу N 2351.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xml:space="preserve">       Ескерту: Атауында және мәтін бойынша "мемлекеттік" деген сөз алынып тасталды - Қазақстан Республикасы Қаржы министрлігі Кедендік бақылау комитеті Төрағасының 2005 жылғы 20 қыркүйектегі N 365 </w:t>
      </w:r>
      <w:r>
        <w:rPr>
          <w:rFonts w:ascii="Times New Roman"/>
          <w:b w:val="false"/>
          <w:i w:val="false"/>
          <w:color w:val="000000"/>
          <w:sz w:val="28"/>
        </w:rPr>
        <w:t>   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Кеден кодексіне және "Салықтар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Кедендік төлемдерді, салықтарды және өсімпұлдарды бюджетке аударудың және артық төленген кедендік төлемдерді, салықтарды және өсімпұлдарды есепке алу мен бюджеттен қайтарып алудың ережесі бекітілсін.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орынбасары С.Ж.Мулкинге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министрі  </w:t>
      </w:r>
      <w:r>
        <w:br/>
      </w:r>
      <w:r>
        <w:rPr>
          <w:rFonts w:ascii="Times New Roman"/>
          <w:b w:val="false"/>
          <w:i w:val="false"/>
          <w:color w:val="000000"/>
          <w:sz w:val="28"/>
        </w:rPr>
        <w:t xml:space="preserve">
      2003 жылғы 3 маусым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27 мамырдағы  </w:t>
      </w:r>
      <w:r>
        <w:br/>
      </w:r>
      <w:r>
        <w:rPr>
          <w:rFonts w:ascii="Times New Roman"/>
          <w:b w:val="false"/>
          <w:i w:val="false"/>
          <w:color w:val="000000"/>
          <w:sz w:val="28"/>
        </w:rPr>
        <w:t xml:space="preserve">
N 247 бұйрығымен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Кедендік төлемдерді, салықтарды және өсімпұлдарды  </w:t>
      </w:r>
      <w:r>
        <w:br/>
      </w:r>
      <w:r>
        <w:rPr>
          <w:rFonts w:ascii="Times New Roman"/>
          <w:b/>
          <w:i w:val="false"/>
          <w:color w:val="000000"/>
        </w:rPr>
        <w:t xml:space="preserve">
бюджетке аударудың және артық төленген кедендік төлемдерді, </w:t>
      </w:r>
      <w:r>
        <w:br/>
      </w:r>
      <w:r>
        <w:rPr>
          <w:rFonts w:ascii="Times New Roman"/>
          <w:b/>
          <w:i w:val="false"/>
          <w:color w:val="000000"/>
        </w:rPr>
        <w:t xml:space="preserve">
салықтарды және өсімпұлдарды есепке алу мен </w:t>
      </w:r>
      <w:r>
        <w:br/>
      </w:r>
      <w:r>
        <w:rPr>
          <w:rFonts w:ascii="Times New Roman"/>
          <w:b/>
          <w:i w:val="false"/>
          <w:color w:val="000000"/>
        </w:rPr>
        <w:t xml:space="preserve">
бюджеттен қайтарып алудың </w:t>
      </w:r>
      <w:r>
        <w:br/>
      </w:r>
      <w:r>
        <w:rPr>
          <w:rFonts w:ascii="Times New Roman"/>
          <w:b/>
          <w:i w:val="false"/>
          <w:color w:val="000000"/>
        </w:rPr>
        <w:t xml:space="preserve">
ЕРЕЖЕСІ </w:t>
      </w:r>
    </w:p>
    <w:bookmarkEnd w:id="0"/>
    <w:p>
      <w:pPr>
        <w:spacing w:after="0"/>
        <w:ind w:left="0"/>
        <w:jc w:val="both"/>
      </w:pPr>
      <w:r>
        <w:rPr>
          <w:rFonts w:ascii="Times New Roman"/>
          <w:b w:val="false"/>
          <w:i w:val="false"/>
          <w:color w:val="ff0000"/>
          <w:sz w:val="28"/>
        </w:rPr>
        <w:t xml:space="preserve">       Ескерту: Атауында және мәтін бойынша "мемлекеттік" деген сөз алынып тасталды - Қазақстан Республикасы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3" w:id="1"/>
    <w:p>
      <w:pPr>
        <w:spacing w:after="0"/>
        <w:ind w:left="0"/>
        <w:jc w:val="left"/>
      </w:pPr>
      <w:r>
        <w:rPr>
          <w:rFonts w:ascii="Times New Roman"/>
          <w:b/>
          <w:i w:val="false"/>
          <w:color w:val="000000"/>
        </w:rPr>
        <w:t xml:space="preserve"> 
  1. Жалпы ережелер </w:t>
      </w:r>
    </w:p>
    <w:bookmarkEnd w:id="1"/>
    <w:bookmarkStart w:name="z4" w:id="2"/>
    <w:p>
      <w:pPr>
        <w:spacing w:after="0"/>
        <w:ind w:left="0"/>
        <w:jc w:val="both"/>
      </w:pPr>
      <w:r>
        <w:rPr>
          <w:rFonts w:ascii="Times New Roman"/>
          <w:b w:val="false"/>
          <w:i w:val="false"/>
          <w:color w:val="000000"/>
          <w:sz w:val="28"/>
        </w:rPr>
        <w:t>
      1. Осы Кедендік төлемдерді, салықтарды және өсімпұлдарды бюджетке аударудың және артық төленген кедендік төлемдерді, салықтарды және өсімпұлдарды есепке алу мен бюджеттен қайтарып алудың ережесі Қазақстан Республикасының Кеден </w:t>
      </w:r>
      <w:r>
        <w:rPr>
          <w:rFonts w:ascii="Times New Roman"/>
          <w:b w:val="false"/>
          <w:i w:val="false"/>
          <w:color w:val="000000"/>
          <w:sz w:val="28"/>
        </w:rPr>
        <w:t>кодексіне</w:t>
      </w:r>
      <w:r>
        <w:rPr>
          <w:rFonts w:ascii="Times New Roman"/>
          <w:b w:val="false"/>
          <w:i w:val="false"/>
          <w:color w:val="000000"/>
          <w:sz w:val="28"/>
        </w:rPr>
        <w:t xml:space="preserve"> (бұдан әрі - Кеден кодексі) және "Салықтар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алу Қазақстан Республикасының кеден органдарына жүктелетін кедендік төлемдерді, салықтарды (бұдан әрі - кедендік төлемдер, салықтар) және өсімпұлдарды бюджеттің кірісіне </w:t>
      </w:r>
      <w:r>
        <w:rPr>
          <w:rFonts w:ascii="Times New Roman"/>
          <w:b w:val="false"/>
          <w:i w:val="false"/>
          <w:color w:val="000000"/>
          <w:sz w:val="28"/>
        </w:rPr>
        <w:t>аударудың</w:t>
      </w:r>
      <w:r>
        <w:rPr>
          <w:rFonts w:ascii="Times New Roman"/>
          <w:b w:val="false"/>
          <w:i w:val="false"/>
          <w:color w:val="000000"/>
          <w:sz w:val="28"/>
        </w:rPr>
        <w:t xml:space="preserve"> және бюджеттен артық төленген кедендік төлемдерді, салықтарды және өсімпұлдарды есепке алу мен </w:t>
      </w:r>
      <w:r>
        <w:rPr>
          <w:rFonts w:ascii="Times New Roman"/>
          <w:b w:val="false"/>
          <w:i w:val="false"/>
          <w:color w:val="000000"/>
          <w:sz w:val="28"/>
        </w:rPr>
        <w:t>қайтарып алудың</w:t>
      </w:r>
      <w:r>
        <w:rPr>
          <w:rFonts w:ascii="Times New Roman"/>
          <w:b w:val="false"/>
          <w:i w:val="false"/>
          <w:color w:val="000000"/>
          <w:sz w:val="28"/>
        </w:rPr>
        <w:t xml:space="preserve"> тәртібін белгілейді. </w:t>
      </w:r>
    </w:p>
    <w:bookmarkEnd w:id="2"/>
    <w:bookmarkStart w:name="z5" w:id="3"/>
    <w:p>
      <w:pPr>
        <w:spacing w:after="0"/>
        <w:ind w:left="0"/>
        <w:jc w:val="both"/>
      </w:pPr>
      <w:r>
        <w:rPr>
          <w:rFonts w:ascii="Times New Roman"/>
          <w:b w:val="false"/>
          <w:i w:val="false"/>
          <w:color w:val="000000"/>
          <w:sz w:val="28"/>
        </w:rPr>
        <w:t xml:space="preserve">
      2. Кедендік төлемдерді және салықтарды, оның ішінде аванспен енгізілетіндерді және өсімпұлдарды төлеушілер не төлеушінің тапсырмасы бойынша үшінші тұлға кедендік төлемдердің, салықтардың және өсімпұлдардың алынуын жүзеге асыратын кеден органы (бұдан әрі - кеден органы) бар облыстардың, Астана және Алматы қалаларының аумағында орналасқан Қазынашылық органдарының шоттарына Қазақстан Республикасының ұлттық валютасында төлейді.  </w:t>
      </w:r>
    </w:p>
    <w:bookmarkEnd w:id="3"/>
    <w:bookmarkStart w:name="z6" w:id="4"/>
    <w:p>
      <w:pPr>
        <w:spacing w:after="0"/>
        <w:ind w:left="0"/>
        <w:jc w:val="left"/>
      </w:pPr>
      <w:r>
        <w:rPr>
          <w:rFonts w:ascii="Times New Roman"/>
          <w:b/>
          <w:i w:val="false"/>
          <w:color w:val="000000"/>
        </w:rPr>
        <w:t xml:space="preserve"> 
  2. Кедендік төлемдерді, салықтарды және өсімпұлдарды </w:t>
      </w:r>
      <w:r>
        <w:br/>
      </w:r>
      <w:r>
        <w:rPr>
          <w:rFonts w:ascii="Times New Roman"/>
          <w:b/>
          <w:i w:val="false"/>
          <w:color w:val="000000"/>
        </w:rPr>
        <w:t xml:space="preserve">
бюджетке аударудың тәртібі </w:t>
      </w:r>
    </w:p>
    <w:bookmarkEnd w:id="4"/>
    <w:bookmarkStart w:name="z7" w:id="5"/>
    <w:p>
      <w:pPr>
        <w:spacing w:after="0"/>
        <w:ind w:left="0"/>
        <w:jc w:val="both"/>
      </w:pPr>
      <w:r>
        <w:rPr>
          <w:rFonts w:ascii="Times New Roman"/>
          <w:b w:val="false"/>
          <w:i w:val="false"/>
          <w:color w:val="000000"/>
          <w:sz w:val="28"/>
        </w:rPr>
        <w:t xml:space="preserve">
      3. Төлеушілер кедендік төлемдерді, салықтарды және өсімпұлдарды Қазақстан Республикасының кедендік және салықтық заңнамасында белгіленген мерзімдерде бюджетке төлейді. </w:t>
      </w:r>
    </w:p>
    <w:bookmarkEnd w:id="5"/>
    <w:bookmarkStart w:name="z8" w:id="6"/>
    <w:p>
      <w:pPr>
        <w:spacing w:after="0"/>
        <w:ind w:left="0"/>
        <w:jc w:val="both"/>
      </w:pPr>
      <w:r>
        <w:rPr>
          <w:rFonts w:ascii="Times New Roman"/>
          <w:b w:val="false"/>
          <w:i w:val="false"/>
          <w:color w:val="000000"/>
          <w:sz w:val="28"/>
        </w:rPr>
        <w:t xml:space="preserve">
      4. Кедендік төлемдерді, салықтарды және өсімпұлдарды төлеу Қазақстан Республикасының Экономика және бюджеттік жоспарлау министрлігі кедендік төлем мен салықтың түріне сәйкес жыл сайын бекітетін Қазақстан Республикасының Кірістердің бірыңғай бюджеттік жіктемесінің тиісті кірістер коды бойынша (бұдан әрі - бюджеттік жіктеме коды) жүргізіледі. Өсімпұл төлемінің немесе салықтың уақыты өтіп кеткені үшін өсім есептелген тиісті төлемнің бюджеттік жіктеме коды бойынша төленеді. </w:t>
      </w:r>
    </w:p>
    <w:bookmarkEnd w:id="6"/>
    <w:bookmarkStart w:name="z9" w:id="7"/>
    <w:p>
      <w:pPr>
        <w:spacing w:after="0"/>
        <w:ind w:left="0"/>
        <w:jc w:val="both"/>
      </w:pPr>
      <w:r>
        <w:rPr>
          <w:rFonts w:ascii="Times New Roman"/>
          <w:b w:val="false"/>
          <w:i w:val="false"/>
          <w:color w:val="000000"/>
          <w:sz w:val="28"/>
        </w:rPr>
        <w:t xml:space="preserve">
      5. Кедендік төлемдерді, салықтарды және өсімпұлдарды төлеуді төлеушілер Ұлттық Банкінің лицензиясы бар, банктік операциялардың жекелеген түрлерін жүзеге асыратын банктер мен ұйымдар арқылы жүргізеді. Кедендік төлемдерді, салықтарды және өсімпұлдарды төлеуге арналған төлем құжаттарында төлеушілер кеден органы тіркелген орын бойынша орналасқан салық органының (бұдан әрі - бенефициар - салық органы) деректемелерін көрсетеді. </w:t>
      </w:r>
    </w:p>
    <w:bookmarkEnd w:id="7"/>
    <w:bookmarkStart w:name="z10" w:id="8"/>
    <w:p>
      <w:pPr>
        <w:spacing w:after="0"/>
        <w:ind w:left="0"/>
        <w:jc w:val="both"/>
      </w:pPr>
      <w:r>
        <w:rPr>
          <w:rFonts w:ascii="Times New Roman"/>
          <w:b w:val="false"/>
          <w:i w:val="false"/>
          <w:color w:val="000000"/>
          <w:sz w:val="28"/>
        </w:rPr>
        <w:t xml:space="preserve">
      6. Кедендік төлемдерді, салықтарды және өсімпұлдарды төлеушінің тапсырмасы бойынша үшінші тұлғалар төлеген жағдайда төлем құжатының төлем тағайындауында ол үшін кедендік төлемдер мен салықтардың төленуі жүргізілетін төлеушінің толық атауы, сондай-ақ оның салық төлеушінің тіркеу нөмірі көрсетіледі. </w:t>
      </w:r>
    </w:p>
    <w:bookmarkEnd w:id="8"/>
    <w:bookmarkStart w:name="z11" w:id="9"/>
    <w:p>
      <w:pPr>
        <w:spacing w:after="0"/>
        <w:ind w:left="0"/>
        <w:jc w:val="both"/>
      </w:pPr>
      <w:r>
        <w:rPr>
          <w:rFonts w:ascii="Times New Roman"/>
          <w:b w:val="false"/>
          <w:i w:val="false"/>
          <w:color w:val="000000"/>
          <w:sz w:val="28"/>
        </w:rPr>
        <w:t xml:space="preserve">
      7. Осы Ережеге сәйкес мынадай кедендік төлемдер, салықтар және өсімпұлдар төленеді: </w:t>
      </w:r>
      <w:r>
        <w:br/>
      </w:r>
      <w:r>
        <w:rPr>
          <w:rFonts w:ascii="Times New Roman"/>
          <w:b w:val="false"/>
          <w:i w:val="false"/>
          <w:color w:val="000000"/>
          <w:sz w:val="28"/>
        </w:rPr>
        <w:t xml:space="preserve">
      1) Қазақстан Республикасының кедендік заңнамасына сәйкес есептелетін және төлеуге жататын кедендік төлемдер мен олар бойынша өсімпұлдар; </w:t>
      </w:r>
      <w:r>
        <w:br/>
      </w:r>
      <w:r>
        <w:rPr>
          <w:rFonts w:ascii="Times New Roman"/>
          <w:b w:val="false"/>
          <w:i w:val="false"/>
          <w:color w:val="000000"/>
          <w:sz w:val="28"/>
        </w:rPr>
        <w:t xml:space="preserve">
      2) Қазақстан Республикасының салықтық заңнамасына сәйкес алынатын қосымша құнға арналған акциздер, салықтар және олар бойынша өсімпұлдар; </w:t>
      </w:r>
      <w:r>
        <w:br/>
      </w:r>
      <w:r>
        <w:rPr>
          <w:rFonts w:ascii="Times New Roman"/>
          <w:b w:val="false"/>
          <w:i w:val="false"/>
          <w:color w:val="000000"/>
          <w:sz w:val="28"/>
        </w:rPr>
        <w:t xml:space="preserve">
      3) Қазақстан Республикасы Үкіметінің шешімімен уақытша шаралар ретінде енгізілгендерді қоспағанда, демпингке қарсы, қорғаныштық және өтемдік баждар және олар бойынша өсімпұлдар. </w:t>
      </w:r>
    </w:p>
    <w:bookmarkEnd w:id="9"/>
    <w:bookmarkStart w:name="z12" w:id="10"/>
    <w:p>
      <w:pPr>
        <w:spacing w:after="0"/>
        <w:ind w:left="0"/>
        <w:jc w:val="both"/>
      </w:pPr>
      <w:r>
        <w:rPr>
          <w:rFonts w:ascii="Times New Roman"/>
          <w:b w:val="false"/>
          <w:i w:val="false"/>
          <w:color w:val="000000"/>
          <w:sz w:val="28"/>
        </w:rPr>
        <w:t xml:space="preserve">
      8. Төлеушінің кедендік төлемдер мен салықтар бойынша алдағы міндеттемелер есебінен кедендік төлемдерді, салықтарды аванспен енгізуге құқығы бар. Кедендік төлемдерді және  салықтарды олардың түрлері бойынша аванспен енгізу кірістердің бюджеттік жіктеме кодтары бойынша жүргізіледі. </w:t>
      </w:r>
    </w:p>
    <w:bookmarkEnd w:id="10"/>
    <w:bookmarkStart w:name="z13" w:id="11"/>
    <w:p>
      <w:pPr>
        <w:spacing w:after="0"/>
        <w:ind w:left="0"/>
        <w:jc w:val="both"/>
      </w:pPr>
      <w:r>
        <w:rPr>
          <w:rFonts w:ascii="Times New Roman"/>
          <w:b w:val="false"/>
          <w:i w:val="false"/>
          <w:color w:val="000000"/>
          <w:sz w:val="28"/>
        </w:rPr>
        <w:t xml:space="preserve">
      9. Кедендік төлемдер мен салықтарды, оның ішінде аванспен енгізілгендерін және өсімпұлдарды есептеуді төлеуші Қазақстан Республикасының кедендік және салықтық заңнамасына сәйкес жүргізеді. </w:t>
      </w:r>
      <w:r>
        <w:br/>
      </w:r>
      <w:r>
        <w:rPr>
          <w:rFonts w:ascii="Times New Roman"/>
          <w:b w:val="false"/>
          <w:i w:val="false"/>
          <w:color w:val="000000"/>
          <w:sz w:val="28"/>
        </w:rPr>
        <w:t xml:space="preserve">
      Кедендік төлемдерді, салықтарды және өсімпұлдарды кеден органы есептеген, қосымша есептеген жағдайларда төлеушіге оның негізінде ол кедендік төлемдерді, салықтарды және өсімпұлдарды төлеуді жүргізетін Төлеуге арналған акт (1-қосымша) беріледі. </w:t>
      </w:r>
    </w:p>
    <w:bookmarkEnd w:id="11"/>
    <w:bookmarkStart w:name="z14" w:id="12"/>
    <w:p>
      <w:pPr>
        <w:spacing w:after="0"/>
        <w:ind w:left="0"/>
        <w:jc w:val="both"/>
      </w:pPr>
      <w:r>
        <w:rPr>
          <w:rFonts w:ascii="Times New Roman"/>
          <w:b w:val="false"/>
          <w:i w:val="false"/>
          <w:color w:val="000000"/>
          <w:sz w:val="28"/>
        </w:rPr>
        <w:t xml:space="preserve">
      10. Қазынашылық органдары күнсайын кеден органы мен бенефициар-салық органына ұсынатын Қазақстан Республикасы Қаржы министрлігінің нормативтік-құқықтық актісімен бекітілген бюджеттік жіктеме коды бойынша түсімдер есептілігінің нысандары осы Ереженің 11-тармағында көзделген жағдайларды қоспағанда жоғарыда аталған органдар үшін төлеушінің немесе үшінші тұлғаның төлеуші шотына кедендік төлемдерді, салықтарды және өсімпұлдарды бюджетке төлегендігін растау болып табылады.  </w:t>
      </w:r>
    </w:p>
    <w:bookmarkEnd w:id="12"/>
    <w:bookmarkStart w:name="z15" w:id="13"/>
    <w:p>
      <w:pPr>
        <w:spacing w:after="0"/>
        <w:ind w:left="0"/>
        <w:jc w:val="both"/>
      </w:pPr>
      <w:r>
        <w:rPr>
          <w:rFonts w:ascii="Times New Roman"/>
          <w:b w:val="false"/>
          <w:i w:val="false"/>
          <w:color w:val="000000"/>
          <w:sz w:val="28"/>
        </w:rPr>
        <w:t xml:space="preserve">
      11. Төлеуші кедендік төлемдерді, салықтарды және өсімпұлдарды кеден органдарының ғимараттарында орнатылған электронды терминалдар арқылы төлем кәртішкелерін пайдалана отырып төлеген кезде аталған электронды терминал берген чек кеден төлемдері мен салықтарын бюджетке төленгендігін растау болып табылады. </w:t>
      </w:r>
      <w:r>
        <w:br/>
      </w:r>
      <w:r>
        <w:rPr>
          <w:rFonts w:ascii="Times New Roman"/>
          <w:b w:val="false"/>
          <w:i w:val="false"/>
          <w:color w:val="000000"/>
          <w:sz w:val="28"/>
        </w:rPr>
        <w:t xml:space="preserve">
      Төлеушінің немесе үшінші тұлғаның төлеуші шотына кедендік төлемдерді, салықтарды және өсімдерді тікелей кеден органының ғимараттарында (үй-жайларында) орналасқан екінші деңгейдегі банктер арқылы төлеген кезде аталған екінші деңгейдегі банктер кассаларының түбіртектері кеден төлемдерді және салықтарды бюджетке төлегендігін растау болып табылады. </w:t>
      </w:r>
    </w:p>
    <w:bookmarkEnd w:id="13"/>
    <w:bookmarkStart w:name="z16" w:id="14"/>
    <w:p>
      <w:pPr>
        <w:spacing w:after="0"/>
        <w:ind w:left="0"/>
        <w:jc w:val="both"/>
      </w:pPr>
      <w:r>
        <w:rPr>
          <w:rFonts w:ascii="Times New Roman"/>
          <w:b w:val="false"/>
          <w:i w:val="false"/>
          <w:color w:val="000000"/>
          <w:sz w:val="28"/>
        </w:rPr>
        <w:t xml:space="preserve">
      12. Кеден органдары осы Ереженің 9-тармағына сәйкес осы Ереженің 10 не 11-тармағымен көзделген құжаттардың деректерімен қоса төлеуге есептелген (есептелген, қосымша есептелген) кеден төлемінің немесе салықтың әрбір түрін салыстыру жолымен төлеушіден немесе төлеушінің шотына үшінші тұлғадан бюджеттің кірісіне кедендік төлемдердің, салықтардың және олар бойынша өсімпұлдардың түсуінің уақытылығын және толықтығын бақылауды жүзеге асырады. </w:t>
      </w:r>
    </w:p>
    <w:bookmarkEnd w:id="14"/>
    <w:bookmarkStart w:name="z17" w:id="15"/>
    <w:p>
      <w:pPr>
        <w:spacing w:after="0"/>
        <w:ind w:left="0"/>
        <w:jc w:val="both"/>
      </w:pPr>
      <w:r>
        <w:rPr>
          <w:rFonts w:ascii="Times New Roman"/>
          <w:b w:val="false"/>
          <w:i w:val="false"/>
          <w:color w:val="000000"/>
          <w:sz w:val="28"/>
        </w:rPr>
        <w:t xml:space="preserve">
      13. Егер кеден органдары осы Ереженің 12-тармағына сәйкес жүргізілген салыстыру қорытындылары бойынша бюджетке енгізілген сомалар  есептелген және төлеуге жататын кедендік төлемдердің, салықтардың және өсімпұлдардың жалпы сомасын жабатындығын, бірақ кедендік төлемдердің, салықтардың және олар бойынша өсімпұлдардың жекелеген түрлері бойынша есептелген және төлеуге жататын сомаларды жаппайтындығын анықтаса, төлеуші: </w:t>
      </w:r>
      <w:r>
        <w:br/>
      </w:r>
      <w:r>
        <w:rPr>
          <w:rFonts w:ascii="Times New Roman"/>
          <w:b w:val="false"/>
          <w:i w:val="false"/>
          <w:color w:val="000000"/>
          <w:sz w:val="28"/>
        </w:rPr>
        <w:t xml:space="preserve">
      жетпейтін сомаларды бюджетке осы Ережеге сәйкес енгізуге; </w:t>
      </w:r>
      <w:r>
        <w:br/>
      </w:r>
      <w:r>
        <w:rPr>
          <w:rFonts w:ascii="Times New Roman"/>
          <w:b w:val="false"/>
          <w:i w:val="false"/>
          <w:color w:val="000000"/>
          <w:sz w:val="28"/>
        </w:rPr>
        <w:t xml:space="preserve">
      осы Ереженің 3-бөлімінде белгіленген тәртіппен басқа кедендік төлемдер мен салықтар жөніндегі міндеттемелерінің шотына артық есептелген сомаларды есепке алуды жүргізу үшін бенифициар-салық органына одан әрі жүгіну мақсатында Кедендік төлемдердің, салықтардың және өсімпұлдардың бюджетке артық төленген сомаларының бар екендігі туралы растау (бұдан әрі - Растау) (2-қосымша) алу үшін кеден органына жүгінуге құқылы. </w:t>
      </w:r>
      <w:r>
        <w:br/>
      </w:r>
      <w:r>
        <w:rPr>
          <w:rFonts w:ascii="Times New Roman"/>
          <w:b w:val="false"/>
          <w:i w:val="false"/>
          <w:color w:val="000000"/>
          <w:sz w:val="28"/>
        </w:rPr>
        <w:t xml:space="preserve">
      Кедендік төлемдердің, салықтардың және өсімпұлдардың жетпейтін сомаларын төлеу фактісі, оның ішінде есепке алуды жүргізу кезіндегі, осы Ереженің 10-тармағына не 11-тармағына сәйкес куәландырылады. </w:t>
      </w:r>
    </w:p>
    <w:bookmarkEnd w:id="15"/>
    <w:bookmarkStart w:name="z18" w:id="16"/>
    <w:p>
      <w:pPr>
        <w:spacing w:after="0"/>
        <w:ind w:left="0"/>
        <w:jc w:val="both"/>
      </w:pPr>
      <w:r>
        <w:rPr>
          <w:rFonts w:ascii="Times New Roman"/>
          <w:b w:val="false"/>
          <w:i w:val="false"/>
          <w:color w:val="000000"/>
          <w:sz w:val="28"/>
        </w:rPr>
        <w:t xml:space="preserve">
      14. Төлеуші Кедендік төлемдер мен салықтар бойынша есептерді бюджетпен салыстыру актісін (бұдан әрі - Салыстыру актісі) (3-қосымша) алу үшін кеден органына жүгінуге құқылы.  </w:t>
      </w:r>
    </w:p>
    <w:bookmarkEnd w:id="16"/>
    <w:bookmarkStart w:name="z19" w:id="17"/>
    <w:p>
      <w:pPr>
        <w:spacing w:after="0"/>
        <w:ind w:left="0"/>
        <w:jc w:val="left"/>
      </w:pPr>
      <w:r>
        <w:rPr>
          <w:rFonts w:ascii="Times New Roman"/>
          <w:b/>
          <w:i w:val="false"/>
          <w:color w:val="000000"/>
        </w:rPr>
        <w:t xml:space="preserve"> 
  3. Артық төленген кедендік төлемдерді, салықтарды және </w:t>
      </w:r>
      <w:r>
        <w:br/>
      </w:r>
      <w:r>
        <w:rPr>
          <w:rFonts w:ascii="Times New Roman"/>
          <w:b/>
          <w:i w:val="false"/>
          <w:color w:val="000000"/>
        </w:rPr>
        <w:t xml:space="preserve">
өсімпұлдарды есепке алудың және қайтарудың тәртібі </w:t>
      </w:r>
    </w:p>
    <w:bookmarkEnd w:id="17"/>
    <w:bookmarkStart w:name="z20" w:id="18"/>
    <w:p>
      <w:pPr>
        <w:spacing w:after="0"/>
        <w:ind w:left="0"/>
        <w:jc w:val="both"/>
      </w:pPr>
      <w:r>
        <w:rPr>
          <w:rFonts w:ascii="Times New Roman"/>
          <w:b w:val="false"/>
          <w:i w:val="false"/>
          <w:color w:val="000000"/>
          <w:sz w:val="28"/>
        </w:rPr>
        <w:t xml:space="preserve">
      15. Артық төленген кедендік төлемдерді, салықтарды және өсімпұлдарды  есепке алуды немесе қайтаруды бенифициар-салық органы салықтық заңнамаға сәйкес жүргізеді. </w:t>
      </w:r>
    </w:p>
    <w:bookmarkEnd w:id="18"/>
    <w:bookmarkStart w:name="z21" w:id="19"/>
    <w:p>
      <w:pPr>
        <w:spacing w:after="0"/>
        <w:ind w:left="0"/>
        <w:jc w:val="both"/>
      </w:pPr>
      <w:r>
        <w:rPr>
          <w:rFonts w:ascii="Times New Roman"/>
          <w:b w:val="false"/>
          <w:i w:val="false"/>
          <w:color w:val="000000"/>
          <w:sz w:val="28"/>
        </w:rPr>
        <w:t xml:space="preserve">
      16. Бенифициар-салық органы артық төленген кедендік төлемдерді, салықтарды және өсімпұлдарды есепке алуды немесе қайтаруды жүзеге асыруы үшін төлеуші Растау алу үшін кеден органына өтінішпен жүгінеді. </w:t>
      </w:r>
    </w:p>
    <w:bookmarkEnd w:id="19"/>
    <w:bookmarkStart w:name="z22" w:id="20"/>
    <w:p>
      <w:pPr>
        <w:spacing w:after="0"/>
        <w:ind w:left="0"/>
        <w:jc w:val="both"/>
      </w:pPr>
      <w:r>
        <w:rPr>
          <w:rFonts w:ascii="Times New Roman"/>
          <w:b w:val="false"/>
          <w:i w:val="false"/>
          <w:color w:val="000000"/>
          <w:sz w:val="28"/>
        </w:rPr>
        <w:t xml:space="preserve">
      17. Өтінішке мынадай құжаттардың: </w:t>
      </w:r>
      <w:r>
        <w:br/>
      </w:r>
      <w:r>
        <w:rPr>
          <w:rFonts w:ascii="Times New Roman"/>
          <w:b w:val="false"/>
          <w:i w:val="false"/>
          <w:color w:val="000000"/>
          <w:sz w:val="28"/>
        </w:rPr>
        <w:t xml:space="preserve">
      1) сомалардың төленгендігін растайтын төлем құжатының; </w:t>
      </w:r>
      <w:r>
        <w:br/>
      </w:r>
      <w:r>
        <w:rPr>
          <w:rFonts w:ascii="Times New Roman"/>
          <w:b w:val="false"/>
          <w:i w:val="false"/>
          <w:color w:val="000000"/>
          <w:sz w:val="28"/>
        </w:rPr>
        <w:t xml:space="preserve">
      2) ол бойынша кедендік төлемдер, салықтар және өсімпұлдар есептелген және енгізілген кеден органы ресімдейтін кедендік декларацияның (кедендік декларация ресімделген жағдайда ұсынылады); </w:t>
      </w:r>
      <w:r>
        <w:br/>
      </w:r>
      <w:r>
        <w:rPr>
          <w:rFonts w:ascii="Times New Roman"/>
          <w:b w:val="false"/>
          <w:i w:val="false"/>
          <w:color w:val="000000"/>
          <w:sz w:val="28"/>
        </w:rPr>
        <w:t xml:space="preserve">
      3) оларды жүзеге асырғаны үшін кедендік төлемдер, салықтар және өсімпұлдар енгізілген тауарларды сақтау, тауарлар мен көлік құралдарын кедендік алып жүру, лицензия беру, алдын ала шешім қабылдау кезінде кеден органдары ресімдейтін өзге де құжаттардың кедендік төлемдер кедендік декларацияны ресімдеу жүргізілместен төлеу жүргізілген жағдайда ұсынылатын көшірмелері қоса беріледі.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өзгертулер енгізілді - Қазақстан Республикасы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0"/>
    <w:bookmarkStart w:name="z23" w:id="21"/>
    <w:p>
      <w:pPr>
        <w:spacing w:after="0"/>
        <w:ind w:left="0"/>
        <w:jc w:val="both"/>
      </w:pPr>
      <w:r>
        <w:rPr>
          <w:rFonts w:ascii="Times New Roman"/>
          <w:b w:val="false"/>
          <w:i w:val="false"/>
          <w:color w:val="000000"/>
          <w:sz w:val="28"/>
        </w:rPr>
        <w:t xml:space="preserve">
      18. Кеден органдарының өтінішті қарау мерзімі өтініш берілген күннен бастап он жұмыс күнінен аспауы тиіс.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1"/>
    <w:bookmarkStart w:name="z24" w:id="22"/>
    <w:p>
      <w:pPr>
        <w:spacing w:after="0"/>
        <w:ind w:left="0"/>
        <w:jc w:val="both"/>
      </w:pPr>
      <w:r>
        <w:rPr>
          <w:rFonts w:ascii="Times New Roman"/>
          <w:b w:val="false"/>
          <w:i w:val="false"/>
          <w:color w:val="000000"/>
          <w:sz w:val="28"/>
        </w:rPr>
        <w:t xml:space="preserve">
      19. Растауды ресімдеуді кеден органдары Салыстыру актісінің негізінде жүргізеді. </w:t>
      </w:r>
    </w:p>
    <w:bookmarkEnd w:id="22"/>
    <w:bookmarkStart w:name="z25" w:id="23"/>
    <w:p>
      <w:pPr>
        <w:spacing w:after="0"/>
        <w:ind w:left="0"/>
        <w:jc w:val="both"/>
      </w:pPr>
      <w:r>
        <w:rPr>
          <w:rFonts w:ascii="Times New Roman"/>
          <w:b w:val="false"/>
          <w:i w:val="false"/>
          <w:color w:val="000000"/>
          <w:sz w:val="28"/>
        </w:rPr>
        <w:t xml:space="preserve">
      20. Бенифициар-салық органы артық төленген кедендік төлемдерді, салықтарды және өсімпұлдарды есепке алу, не қайтару туралы шешім шығарған жағдайда, бенифициар-салық органы Растаудың деректемелерін көрсете отырып қорытындыны және кедендік төлемдер, салықтар және өсімпұлдар бойынша артық төленген сомаларды есепке алуға немесе қайтаруға арналған төлем тапсырмасын ресімдейді және Қазынашылыққа береді. </w:t>
      </w:r>
    </w:p>
    <w:bookmarkEnd w:id="23"/>
    <w:bookmarkStart w:name="z26" w:id="24"/>
    <w:p>
      <w:pPr>
        <w:spacing w:after="0"/>
        <w:ind w:left="0"/>
        <w:jc w:val="both"/>
      </w:pPr>
      <w:r>
        <w:rPr>
          <w:rFonts w:ascii="Times New Roman"/>
          <w:b w:val="false"/>
          <w:i w:val="false"/>
          <w:color w:val="000000"/>
          <w:sz w:val="28"/>
        </w:rPr>
        <w:t xml:space="preserve">
      21. Қазынашылық салық органдары ұсынған құжаттардың негізінде артық төленген сомаларды есепке алуды немесе қайтаруды жүргізгеннен кейін, бірінші дананы бенифициар-салық органына қайтарады, екінші дананы кеден органына береді. </w:t>
      </w:r>
    </w:p>
    <w:bookmarkEnd w:id="24"/>
    <w:bookmarkStart w:name="z30" w:id="25"/>
    <w:p>
      <w:pPr>
        <w:spacing w:after="0"/>
        <w:ind w:left="0"/>
        <w:jc w:val="both"/>
      </w:pPr>
      <w:r>
        <w:rPr>
          <w:rFonts w:ascii="Times New Roman"/>
          <w:b w:val="false"/>
          <w:i w:val="false"/>
          <w:color w:val="000000"/>
          <w:sz w:val="28"/>
        </w:rPr>
        <w:t xml:space="preserve">
      22. Артық төленген сомасы бар кедендік төлемнің және салықтың түрі бойынша келесі кедендік төлемдердің, салықтардың және өсімпұлдардың есебіне есепке алуды жүзеге асыру үшін төлеуші өтінішпен кеден органына өтініш жасайды. </w:t>
      </w:r>
      <w:r>
        <w:br/>
      </w: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5"/>
    <w:bookmarkStart w:name="z31" w:id="26"/>
    <w:p>
      <w:pPr>
        <w:spacing w:after="0"/>
        <w:ind w:left="0"/>
        <w:jc w:val="both"/>
      </w:pPr>
      <w:r>
        <w:rPr>
          <w:rFonts w:ascii="Times New Roman"/>
          <w:b w:val="false"/>
          <w:i w:val="false"/>
          <w:color w:val="000000"/>
          <w:sz w:val="28"/>
        </w:rPr>
        <w:t xml:space="preserve">
      23. Өтінішке қоса берілетін құжаттардың тізбесі, сондай-ақ қарау мерзімі осы Ереженің 17 және 18-тармақтарында көзделген. </w:t>
      </w:r>
      <w:r>
        <w:br/>
      </w:r>
      <w:r>
        <w:rPr>
          <w:rFonts w:ascii="Times New Roman"/>
          <w:b w:val="false"/>
          <w:i w:val="false"/>
          <w:color w:val="000000"/>
          <w:sz w:val="28"/>
        </w:rPr>
        <w:t>
</w:t>
      </w:r>
      <w:r>
        <w:rPr>
          <w:rFonts w:ascii="Times New Roman"/>
          <w:b w:val="false"/>
          <w:i w:val="false"/>
          <w:color w:val="ff0000"/>
          <w:sz w:val="28"/>
        </w:rPr>
        <w:t xml:space="preserve">       Ескерту: 23-тармақпен толықтырылды - ҚР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6"/>
    <w:bookmarkStart w:name="z32" w:id="27"/>
    <w:p>
      <w:pPr>
        <w:spacing w:after="0"/>
        <w:ind w:left="0"/>
        <w:jc w:val="both"/>
      </w:pPr>
      <w:r>
        <w:rPr>
          <w:rFonts w:ascii="Times New Roman"/>
          <w:b w:val="false"/>
          <w:i w:val="false"/>
          <w:color w:val="000000"/>
          <w:sz w:val="28"/>
        </w:rPr>
        <w:t xml:space="preserve">
      24. Өтініш алынғаннан кейін кеден органы бюджетке салықтардың басқа түрлері бойынша берешектің бар-жоқтығы туралы салық органы-бенефициарға сұрау салумен өтініш жасайды. </w:t>
      </w:r>
      <w:r>
        <w:br/>
      </w:r>
      <w:r>
        <w:rPr>
          <w:rFonts w:ascii="Times New Roman"/>
          <w:b w:val="false"/>
          <w:i w:val="false"/>
          <w:color w:val="000000"/>
          <w:sz w:val="28"/>
        </w:rPr>
        <w:t xml:space="preserve">
      Бюджетке салықтар мен басқа да міндетті төлемдер бойынша берешек болған кезде, кеден органы бір жұмыс күн ішінде сұрау салуға жауап алынғаннан кейін өтініш берушіге артық төленген сомасы бар кедендік төлем, салық немесе өсімпұлдың түрі бойынша келесі кедендік төлемдер мен салықтарды төлеу есебіне есептеуден бас тарту туралы хабарлайды. Бұл ретте, хабарламада салық органының атауы және берешегі бар салықтың түрі көрсетіледі. Көрсетілген берешекті өтеу үшін төлеуші осы берешек бар салық органына өтініш ұсынады. </w:t>
      </w:r>
      <w:r>
        <w:br/>
      </w:r>
      <w:r>
        <w:rPr>
          <w:rFonts w:ascii="Times New Roman"/>
          <w:b w:val="false"/>
          <w:i w:val="false"/>
          <w:color w:val="000000"/>
          <w:sz w:val="28"/>
        </w:rPr>
        <w:t xml:space="preserve">
      Бюджетке салықтар мен басқа да міндетті төлемдер бойынша берешек болмаған жағдайда кеден органы артық төленген сомасы бар сол кедендік төлем, салық немесе өсімпұл түрі бойынша келесі кедендік төлемдер мен салықтарды төлеу есебіне жатқызуды жүргізеді. </w:t>
      </w:r>
      <w:r>
        <w:br/>
      </w:r>
      <w:r>
        <w:rPr>
          <w:rFonts w:ascii="Times New Roman"/>
          <w:b w:val="false"/>
          <w:i w:val="false"/>
          <w:color w:val="000000"/>
          <w:sz w:val="28"/>
        </w:rPr>
        <w:t>
</w:t>
      </w:r>
      <w:r>
        <w:rPr>
          <w:rFonts w:ascii="Times New Roman"/>
          <w:b w:val="false"/>
          <w:i w:val="false"/>
          <w:color w:val="ff0000"/>
          <w:sz w:val="28"/>
        </w:rPr>
        <w:t xml:space="preserve">       Ескерту: 24-тармақпен толықтырылды - ҚР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25. Кеден органы артық төленген сомасы бар кедендік төлем мен салық түрі бойынша келесі кедендік төлемдер, салықтар мен өсімпұлдардың төлеу есебіне жатқызуды төлеу орны бойынша жүргізеді. </w:t>
      </w:r>
      <w:r>
        <w:br/>
      </w:r>
      <w:r>
        <w:rPr>
          <w:rFonts w:ascii="Times New Roman"/>
          <w:b w:val="false"/>
          <w:i w:val="false"/>
          <w:color w:val="000000"/>
          <w:sz w:val="28"/>
        </w:rPr>
        <w:t>
</w:t>
      </w:r>
      <w:r>
        <w:rPr>
          <w:rFonts w:ascii="Times New Roman"/>
          <w:b w:val="false"/>
          <w:i w:val="false"/>
          <w:color w:val="ff0000"/>
          <w:sz w:val="28"/>
        </w:rPr>
        <w:t xml:space="preserve">       Ескерту: 25-тармақпен толықтырылды - ҚР Қаржы министрлігі Кедендік бақылау комитеті Төрағасының 2005 жылғы 20 қыркүйектегі N 365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7"/>
    <w:bookmarkStart w:name="z27"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27 мамырдағы N 247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Кедендік төлемдерді, салықтарды </w:t>
      </w:r>
      <w:r>
        <w:br/>
      </w:r>
      <w:r>
        <w:rPr>
          <w:rFonts w:ascii="Times New Roman"/>
          <w:b w:val="false"/>
          <w:i w:val="false"/>
          <w:color w:val="000000"/>
          <w:sz w:val="28"/>
        </w:rPr>
        <w:t xml:space="preserve">
                                        және өсімпұлдарды бюджетке </w:t>
      </w:r>
      <w:r>
        <w:br/>
      </w:r>
      <w:r>
        <w:rPr>
          <w:rFonts w:ascii="Times New Roman"/>
          <w:b w:val="false"/>
          <w:i w:val="false"/>
          <w:color w:val="000000"/>
          <w:sz w:val="28"/>
        </w:rPr>
        <w:t xml:space="preserve">
                                      аударудың және артық төленген </w:t>
      </w:r>
      <w:r>
        <w:br/>
      </w:r>
      <w:r>
        <w:rPr>
          <w:rFonts w:ascii="Times New Roman"/>
          <w:b w:val="false"/>
          <w:i w:val="false"/>
          <w:color w:val="000000"/>
          <w:sz w:val="28"/>
        </w:rPr>
        <w:t xml:space="preserve">
                                     кедендік төлемдерді, салықтарды </w:t>
      </w:r>
      <w:r>
        <w:br/>
      </w:r>
      <w:r>
        <w:rPr>
          <w:rFonts w:ascii="Times New Roman"/>
          <w:b w:val="false"/>
          <w:i w:val="false"/>
          <w:color w:val="000000"/>
          <w:sz w:val="28"/>
        </w:rPr>
        <w:t xml:space="preserve">
                                       және өсімпұлдарды есепке алу </w:t>
      </w:r>
      <w:r>
        <w:br/>
      </w:r>
      <w:r>
        <w:rPr>
          <w:rFonts w:ascii="Times New Roman"/>
          <w:b w:val="false"/>
          <w:i w:val="false"/>
          <w:color w:val="000000"/>
          <w:sz w:val="28"/>
        </w:rPr>
        <w:t xml:space="preserve">
                                      мен бюджеттен қайтарып алудың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28"/>
    <w:p>
      <w:pPr>
        <w:spacing w:after="0"/>
        <w:ind w:left="0"/>
        <w:jc w:val="both"/>
      </w:pPr>
      <w:r>
        <w:rPr>
          <w:rFonts w:ascii="Times New Roman"/>
          <w:b w:val="false"/>
          <w:i w:val="false"/>
          <w:color w:val="000000"/>
          <w:sz w:val="28"/>
        </w:rPr>
        <w:t xml:space="preserve">Кеден органының коды __________________ </w:t>
      </w:r>
      <w:r>
        <w:br/>
      </w:r>
      <w:r>
        <w:rPr>
          <w:rFonts w:ascii="Times New Roman"/>
          <w:b w:val="false"/>
          <w:i w:val="false"/>
          <w:color w:val="000000"/>
          <w:sz w:val="28"/>
        </w:rPr>
        <w:t xml:space="preserve">
Кеден органы ___________________________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(құрылымдық бөлімше) </w:t>
      </w:r>
    </w:p>
    <w:p>
      <w:pPr>
        <w:spacing w:after="0"/>
        <w:ind w:left="0"/>
        <w:jc w:val="both"/>
      </w:pPr>
      <w:r>
        <w:rPr>
          <w:rFonts w:ascii="Times New Roman"/>
          <w:b/>
          <w:i w:val="false"/>
          <w:color w:val="000000"/>
          <w:sz w:val="28"/>
        </w:rPr>
        <w:t xml:space="preserve">                      N ____ төлем актісі </w:t>
      </w:r>
    </w:p>
    <w:p>
      <w:pPr>
        <w:spacing w:after="0"/>
        <w:ind w:left="0"/>
        <w:jc w:val="both"/>
      </w:pPr>
      <w:r>
        <w:rPr>
          <w:rFonts w:ascii="Times New Roman"/>
          <w:b w:val="false"/>
          <w:i w:val="false"/>
          <w:color w:val="000000"/>
          <w:sz w:val="28"/>
        </w:rPr>
        <w:t xml:space="preserve">                   "____" ______________ 200 ___ ж. </w:t>
      </w:r>
      <w:r>
        <w:br/>
      </w:r>
      <w:r>
        <w:rPr>
          <w:rFonts w:ascii="Times New Roman"/>
          <w:b w:val="false"/>
          <w:i w:val="false"/>
          <w:color w:val="000000"/>
          <w:sz w:val="28"/>
        </w:rPr>
        <w:t xml:space="preserve">
                        (шығарылған күні)  </w:t>
      </w:r>
    </w:p>
    <w:p>
      <w:pPr>
        <w:spacing w:after="0"/>
        <w:ind w:left="0"/>
        <w:jc w:val="both"/>
      </w:pPr>
      <w:r>
        <w:rPr>
          <w:rFonts w:ascii="Times New Roman"/>
          <w:b w:val="false"/>
          <w:i w:val="false"/>
          <w:color w:val="000000"/>
          <w:sz w:val="28"/>
        </w:rPr>
        <w:t xml:space="preserve">Төлеуші ___________________________________________________________  </w:t>
      </w:r>
      <w:r>
        <w:br/>
      </w:r>
      <w:r>
        <w:rPr>
          <w:rFonts w:ascii="Times New Roman"/>
          <w:b w:val="false"/>
          <w:i w:val="false"/>
          <w:color w:val="000000"/>
          <w:sz w:val="28"/>
        </w:rPr>
        <w:t xml:space="preserve">
                 (төлеушінің толық атауы, оның СТН-ы)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негіздеме__________________________________________________________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р/б  Кедендік төлем   Бюджеттік  Есептелді, теңгемен     Төлемнің </w:t>
      </w:r>
      <w:r>
        <w:br/>
      </w:r>
      <w:r>
        <w:rPr>
          <w:rFonts w:ascii="Times New Roman"/>
          <w:b w:val="false"/>
          <w:i w:val="false"/>
          <w:color w:val="000000"/>
          <w:sz w:val="28"/>
        </w:rPr>
        <w:t xml:space="preserve">
N    немесе салықтың   жіктеме  _______________________  мақсатты </w:t>
      </w:r>
      <w:r>
        <w:br/>
      </w:r>
      <w:r>
        <w:rPr>
          <w:rFonts w:ascii="Times New Roman"/>
          <w:b w:val="false"/>
          <w:i w:val="false"/>
          <w:color w:val="000000"/>
          <w:sz w:val="28"/>
        </w:rPr>
        <w:t xml:space="preserve">
          түрі          коды    Сомасы  Өсім  Барлығы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Шот бойынша  барлық төлеуге жататыны:______________________________ </w:t>
      </w:r>
      <w:r>
        <w:br/>
      </w:r>
      <w:r>
        <w:rPr>
          <w:rFonts w:ascii="Times New Roman"/>
          <w:b w:val="false"/>
          <w:i w:val="false"/>
          <w:color w:val="000000"/>
          <w:sz w:val="28"/>
        </w:rPr>
        <w:t xml:space="preserve">
                                       (сомасы теңгеде, жазумен) </w:t>
      </w:r>
      <w:r>
        <w:br/>
      </w:r>
      <w:r>
        <w:rPr>
          <w:rFonts w:ascii="Times New Roman"/>
          <w:b w:val="false"/>
          <w:i w:val="false"/>
          <w:color w:val="000000"/>
          <w:sz w:val="28"/>
        </w:rPr>
        <w:t xml:space="preserve">
______________________________________________теңге___________тиын </w:t>
      </w:r>
      <w:r>
        <w:br/>
      </w:r>
      <w:r>
        <w:rPr>
          <w:rFonts w:ascii="Times New Roman"/>
          <w:b w:val="false"/>
          <w:i w:val="false"/>
          <w:color w:val="000000"/>
          <w:sz w:val="28"/>
        </w:rPr>
        <w:t xml:space="preserve">
Кедендік төлемдердің, салықтардың және өсімпұлдардың көрсетілген  </w:t>
      </w:r>
      <w:r>
        <w:br/>
      </w:r>
      <w:r>
        <w:rPr>
          <w:rFonts w:ascii="Times New Roman"/>
          <w:b w:val="false"/>
          <w:i w:val="false"/>
          <w:color w:val="000000"/>
          <w:sz w:val="28"/>
        </w:rPr>
        <w:t xml:space="preserve">
сомаларын бюджеттік жіктеме кодтары бойынша бюджетке Қазынашылық  </w:t>
      </w:r>
      <w:r>
        <w:br/>
      </w:r>
      <w:r>
        <w:rPr>
          <w:rFonts w:ascii="Times New Roman"/>
          <w:b w:val="false"/>
          <w:i w:val="false"/>
          <w:color w:val="000000"/>
          <w:sz w:val="28"/>
        </w:rPr>
        <w:t xml:space="preserve">
органының шотына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(бенефициар-салықтық органның және оның Қазынашылығының </w:t>
      </w:r>
      <w:r>
        <w:br/>
      </w:r>
      <w:r>
        <w:rPr>
          <w:rFonts w:ascii="Times New Roman"/>
          <w:b w:val="false"/>
          <w:i w:val="false"/>
          <w:color w:val="000000"/>
          <w:sz w:val="28"/>
        </w:rPr>
        <w:t xml:space="preserve">
______________________________________________________аудару қажет.  </w:t>
      </w:r>
      <w:r>
        <w:br/>
      </w:r>
      <w:r>
        <w:rPr>
          <w:rFonts w:ascii="Times New Roman"/>
          <w:b w:val="false"/>
          <w:i w:val="false"/>
          <w:color w:val="000000"/>
          <w:sz w:val="28"/>
        </w:rPr>
        <w:t xml:space="preserve">
      деректемелері, (СТН, ИИК, БИК және т.б.)  </w:t>
      </w:r>
    </w:p>
    <w:p>
      <w:pPr>
        <w:spacing w:after="0"/>
        <w:ind w:left="0"/>
        <w:jc w:val="both"/>
      </w:pPr>
      <w:r>
        <w:rPr>
          <w:rFonts w:ascii="Times New Roman"/>
          <w:b w:val="false"/>
          <w:i w:val="false"/>
          <w:color w:val="000000"/>
          <w:sz w:val="28"/>
        </w:rPr>
        <w:t xml:space="preserve">жауапты орындаушы___________________________________________________ </w:t>
      </w:r>
      <w:r>
        <w:br/>
      </w:r>
      <w:r>
        <w:rPr>
          <w:rFonts w:ascii="Times New Roman"/>
          <w:b w:val="false"/>
          <w:i w:val="false"/>
          <w:color w:val="000000"/>
          <w:sz w:val="28"/>
        </w:rPr>
        <w:t xml:space="preserve">
               (лауазымы, тегі, аты-жөні, қолы, жеке нөмірілік мөрі) </w:t>
      </w:r>
    </w:p>
    <w:bookmarkStart w:name="z29" w:id="2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27 мамырдағы N 247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Кедендік төлемдерді, салықтарды </w:t>
      </w:r>
      <w:r>
        <w:br/>
      </w:r>
      <w:r>
        <w:rPr>
          <w:rFonts w:ascii="Times New Roman"/>
          <w:b w:val="false"/>
          <w:i w:val="false"/>
          <w:color w:val="000000"/>
          <w:sz w:val="28"/>
        </w:rPr>
        <w:t xml:space="preserve">
                                        және өсімпұлдарды бюджетке </w:t>
      </w:r>
      <w:r>
        <w:br/>
      </w:r>
      <w:r>
        <w:rPr>
          <w:rFonts w:ascii="Times New Roman"/>
          <w:b w:val="false"/>
          <w:i w:val="false"/>
          <w:color w:val="000000"/>
          <w:sz w:val="28"/>
        </w:rPr>
        <w:t xml:space="preserve">
                                      аударудың және артық төленген </w:t>
      </w:r>
      <w:r>
        <w:br/>
      </w:r>
      <w:r>
        <w:rPr>
          <w:rFonts w:ascii="Times New Roman"/>
          <w:b w:val="false"/>
          <w:i w:val="false"/>
          <w:color w:val="000000"/>
          <w:sz w:val="28"/>
        </w:rPr>
        <w:t xml:space="preserve">
                                     кедендік төлемдерді, салықтарды </w:t>
      </w:r>
      <w:r>
        <w:br/>
      </w:r>
      <w:r>
        <w:rPr>
          <w:rFonts w:ascii="Times New Roman"/>
          <w:b w:val="false"/>
          <w:i w:val="false"/>
          <w:color w:val="000000"/>
          <w:sz w:val="28"/>
        </w:rPr>
        <w:t xml:space="preserve">
                                       және өсімпұлдарды есепке алу </w:t>
      </w:r>
      <w:r>
        <w:br/>
      </w:r>
      <w:r>
        <w:rPr>
          <w:rFonts w:ascii="Times New Roman"/>
          <w:b w:val="false"/>
          <w:i w:val="false"/>
          <w:color w:val="000000"/>
          <w:sz w:val="28"/>
        </w:rPr>
        <w:t xml:space="preserve">
                                      мен бюджеттен қайтарып алудың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2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 бастығы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(МО, қолы)              </w:t>
      </w:r>
      <w:r>
        <w:br/>
      </w:r>
      <w:r>
        <w:rPr>
          <w:rFonts w:ascii="Times New Roman"/>
          <w:b w:val="false"/>
          <w:i w:val="false"/>
          <w:color w:val="000000"/>
          <w:sz w:val="28"/>
        </w:rPr>
        <w:t xml:space="preserve">
                              "______" ______________ 200 ____ жыл </w:t>
      </w:r>
    </w:p>
    <w:p>
      <w:pPr>
        <w:spacing w:after="0"/>
        <w:ind w:left="0"/>
        <w:jc w:val="both"/>
      </w:pPr>
      <w:r>
        <w:rPr>
          <w:rFonts w:ascii="Times New Roman"/>
          <w:b/>
          <w:i w:val="false"/>
          <w:color w:val="000000"/>
          <w:sz w:val="28"/>
        </w:rPr>
        <w:t xml:space="preserve">            Кедендік төлемдердің, салықтардың және </w:t>
      </w:r>
      <w:r>
        <w:br/>
      </w:r>
      <w:r>
        <w:rPr>
          <w:rFonts w:ascii="Times New Roman"/>
          <w:b w:val="false"/>
          <w:i w:val="false"/>
          <w:color w:val="000000"/>
          <w:sz w:val="28"/>
        </w:rPr>
        <w:t>
</w:t>
      </w:r>
      <w:r>
        <w:rPr>
          <w:rFonts w:ascii="Times New Roman"/>
          <w:b/>
          <w:i w:val="false"/>
          <w:color w:val="000000"/>
          <w:sz w:val="28"/>
        </w:rPr>
        <w:t xml:space="preserve">      өсімпұлдардың бюджетке артық төленген сомаларының </w:t>
      </w:r>
      <w:r>
        <w:br/>
      </w:r>
      <w:r>
        <w:rPr>
          <w:rFonts w:ascii="Times New Roman"/>
          <w:b w:val="false"/>
          <w:i w:val="false"/>
          <w:color w:val="000000"/>
          <w:sz w:val="28"/>
        </w:rPr>
        <w:t>
</w:t>
      </w:r>
      <w:r>
        <w:rPr>
          <w:rFonts w:ascii="Times New Roman"/>
          <w:b/>
          <w:i w:val="false"/>
          <w:color w:val="000000"/>
          <w:sz w:val="28"/>
        </w:rPr>
        <w:t xml:space="preserve">                     бар екендігі туралы </w:t>
      </w:r>
      <w:r>
        <w:br/>
      </w:r>
      <w:r>
        <w:rPr>
          <w:rFonts w:ascii="Times New Roman"/>
          <w:b w:val="false"/>
          <w:i w:val="false"/>
          <w:color w:val="000000"/>
          <w:sz w:val="28"/>
        </w:rPr>
        <w:t>
</w:t>
      </w:r>
      <w:r>
        <w:rPr>
          <w:rFonts w:ascii="Times New Roman"/>
          <w:b/>
          <w:i w:val="false"/>
          <w:color w:val="000000"/>
          <w:sz w:val="28"/>
        </w:rPr>
        <w:t xml:space="preserve">                         N _____ растау </w:t>
      </w:r>
    </w:p>
    <w:p>
      <w:pPr>
        <w:spacing w:after="0"/>
        <w:ind w:left="0"/>
        <w:jc w:val="both"/>
      </w:pPr>
      <w:r>
        <w:rPr>
          <w:rFonts w:ascii="Times New Roman"/>
          <w:b w:val="false"/>
          <w:i w:val="false"/>
          <w:color w:val="000000"/>
          <w:sz w:val="28"/>
        </w:rPr>
        <w:t xml:space="preserve">"____"___________200____жылғы N_____ Салыстыру актісінің қорытындылары бойынша_______________________________________(теңге) </w:t>
      </w:r>
      <w:r>
        <w:br/>
      </w:r>
      <w:r>
        <w:rPr>
          <w:rFonts w:ascii="Times New Roman"/>
          <w:b w:val="false"/>
          <w:i w:val="false"/>
          <w:color w:val="000000"/>
          <w:sz w:val="28"/>
        </w:rPr>
        <w:t xml:space="preserve">
_________________________________________________________ұсыну үшін </w:t>
      </w:r>
      <w:r>
        <w:br/>
      </w:r>
      <w:r>
        <w:rPr>
          <w:rFonts w:ascii="Times New Roman"/>
          <w:b w:val="false"/>
          <w:i w:val="false"/>
          <w:color w:val="000000"/>
          <w:sz w:val="28"/>
        </w:rPr>
        <w:t xml:space="preserve">
            (салықтық орган-бенефициардың атауы) </w:t>
      </w:r>
      <w:r>
        <w:br/>
      </w:r>
      <w:r>
        <w:rPr>
          <w:rFonts w:ascii="Times New Roman"/>
          <w:b w:val="false"/>
          <w:i w:val="false"/>
          <w:color w:val="000000"/>
          <w:sz w:val="28"/>
        </w:rPr>
        <w:t xml:space="preserve">
салықтық орган-бенефициардың СТН-ы  __ __ __ __ __ __ __ __ __ __ __ </w:t>
      </w:r>
      <w:r>
        <w:br/>
      </w:r>
      <w:r>
        <w:rPr>
          <w:rFonts w:ascii="Times New Roman"/>
          <w:b w:val="false"/>
          <w:i w:val="false"/>
          <w:color w:val="000000"/>
          <w:sz w:val="28"/>
        </w:rPr>
        <w:t xml:space="preserve">
___________________________________________________ берілді </w:t>
      </w:r>
      <w:r>
        <w:br/>
      </w:r>
      <w:r>
        <w:rPr>
          <w:rFonts w:ascii="Times New Roman"/>
          <w:b w:val="false"/>
          <w:i w:val="false"/>
          <w:color w:val="000000"/>
          <w:sz w:val="28"/>
        </w:rPr>
        <w:t xml:space="preserve">
       (төлеушінің атауы/тегі, аты-жөні) </w:t>
      </w:r>
      <w:r>
        <w:br/>
      </w:r>
      <w:r>
        <w:rPr>
          <w:rFonts w:ascii="Times New Roman"/>
          <w:b w:val="false"/>
          <w:i w:val="false"/>
          <w:color w:val="000000"/>
          <w:sz w:val="28"/>
        </w:rPr>
        <w:t xml:space="preserve">
төлеушінің СТН-ы __ __ __ __ __ __ __ __ 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Кедендік төлемнің  Бюджетке төленген         Артық төленген сома </w:t>
      </w:r>
      <w:r>
        <w:br/>
      </w:r>
      <w:r>
        <w:rPr>
          <w:rFonts w:ascii="Times New Roman"/>
          <w:b w:val="false"/>
          <w:i w:val="false"/>
          <w:color w:val="000000"/>
          <w:sz w:val="28"/>
        </w:rPr>
        <w:t xml:space="preserve">
     және/немесе    __________________________ </w:t>
      </w:r>
      <w:r>
        <w:br/>
      </w:r>
      <w:r>
        <w:rPr>
          <w:rFonts w:ascii="Times New Roman"/>
          <w:b w:val="false"/>
          <w:i w:val="false"/>
          <w:color w:val="000000"/>
          <w:sz w:val="28"/>
        </w:rPr>
        <w:t xml:space="preserve">
   салықтың атауы   Төлем  Бюджет. Төлем  Сома </w:t>
      </w:r>
      <w:r>
        <w:br/>
      </w:r>
      <w:r>
        <w:rPr>
          <w:rFonts w:ascii="Times New Roman"/>
          <w:b w:val="false"/>
          <w:i w:val="false"/>
          <w:color w:val="000000"/>
          <w:sz w:val="28"/>
        </w:rPr>
        <w:t xml:space="preserve">
                    құжа.  тік     тағай. </w:t>
      </w:r>
      <w:r>
        <w:br/>
      </w:r>
      <w:r>
        <w:rPr>
          <w:rFonts w:ascii="Times New Roman"/>
          <w:b w:val="false"/>
          <w:i w:val="false"/>
          <w:color w:val="000000"/>
          <w:sz w:val="28"/>
        </w:rPr>
        <w:t xml:space="preserve">
                    тының  жікте.  ындау </w:t>
      </w:r>
      <w:r>
        <w:br/>
      </w:r>
      <w:r>
        <w:rPr>
          <w:rFonts w:ascii="Times New Roman"/>
          <w:b w:val="false"/>
          <w:i w:val="false"/>
          <w:color w:val="000000"/>
          <w:sz w:val="28"/>
        </w:rPr>
        <w:t xml:space="preserve">
                    күні,  ме      коды </w:t>
      </w:r>
      <w:r>
        <w:br/>
      </w:r>
      <w:r>
        <w:rPr>
          <w:rFonts w:ascii="Times New Roman"/>
          <w:b w:val="false"/>
          <w:i w:val="false"/>
          <w:color w:val="000000"/>
          <w:sz w:val="28"/>
        </w:rPr>
        <w:t xml:space="preserve">
                    нөмірі коды </w:t>
      </w:r>
      <w:r>
        <w:br/>
      </w:r>
      <w:r>
        <w:rPr>
          <w:rFonts w:ascii="Times New Roman"/>
          <w:b w:val="false"/>
          <w:i w:val="false"/>
          <w:color w:val="000000"/>
          <w:sz w:val="28"/>
        </w:rPr>
        <w:t xml:space="preserve">
                          (БЖК)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Артық төленген кедендік төлемдердің, салықтардың және </w:t>
      </w:r>
      <w:r>
        <w:br/>
      </w:r>
      <w:r>
        <w:rPr>
          <w:rFonts w:ascii="Times New Roman"/>
          <w:b w:val="false"/>
          <w:i w:val="false"/>
          <w:color w:val="000000"/>
          <w:sz w:val="28"/>
        </w:rPr>
        <w:t xml:space="preserve">
өсімпұлдардың сомасы мынадай себептер бойынша құралды (тиісті  </w:t>
      </w:r>
      <w:r>
        <w:br/>
      </w:r>
      <w:r>
        <w:rPr>
          <w:rFonts w:ascii="Times New Roman"/>
          <w:b w:val="false"/>
          <w:i w:val="false"/>
          <w:color w:val="000000"/>
          <w:sz w:val="28"/>
        </w:rPr>
        <w:t xml:space="preserve">
ұя(лар)дан  көрсетіңіз): </w:t>
      </w:r>
      <w:r>
        <w:br/>
      </w:r>
      <w:r>
        <w:rPr>
          <w:rFonts w:ascii="Times New Roman"/>
          <w:b w:val="false"/>
          <w:i w:val="false"/>
          <w:color w:val="000000"/>
          <w:sz w:val="28"/>
        </w:rPr>
        <w:t xml:space="preserve">
     ___ тауарды еркін айналымға шығарғаннан кейін кедендік </w:t>
      </w:r>
      <w:r>
        <w:br/>
      </w:r>
      <w:r>
        <w:rPr>
          <w:rFonts w:ascii="Times New Roman"/>
          <w:b w:val="false"/>
          <w:i w:val="false"/>
          <w:color w:val="000000"/>
          <w:sz w:val="28"/>
        </w:rPr>
        <w:t xml:space="preserve">
         төлемдер, салықтар және өсімпұлдар сомасының кемуі </w:t>
      </w:r>
      <w:r>
        <w:br/>
      </w:r>
      <w:r>
        <w:rPr>
          <w:rFonts w:ascii="Times New Roman"/>
          <w:b w:val="false"/>
          <w:i w:val="false"/>
          <w:color w:val="000000"/>
          <w:sz w:val="28"/>
        </w:rPr>
        <w:t xml:space="preserve">
     ___ кедендік төлемдерді, салықтарды және өсімпұлдарды аванспен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___ басқа себептер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р/б        Белгіленген себеп       Себептің сипаттамасы </w:t>
      </w:r>
      <w:r>
        <w:rPr>
          <w:rFonts w:ascii="Times New Roman"/>
          <w:b w:val="false"/>
          <w:i w:val="false"/>
          <w:color w:val="ff0000"/>
          <w:sz w:val="28"/>
        </w:rPr>
        <w:t xml:space="preserve">*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Кірістер бөлімінің бастығы __________________     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3-бағанды толтыру кезінде олардың негізінде кедендік </w:t>
      </w:r>
      <w:r>
        <w:br/>
      </w:r>
      <w:r>
        <w:rPr>
          <w:rFonts w:ascii="Times New Roman"/>
          <w:b w:val="false"/>
          <w:i w:val="false"/>
          <w:color w:val="000000"/>
          <w:sz w:val="28"/>
        </w:rPr>
        <w:t xml:space="preserve">
төлемдер мен салықтар төленген құжаттардың, олардың негізінде </w:t>
      </w:r>
      <w:r>
        <w:br/>
      </w:r>
      <w:r>
        <w:rPr>
          <w:rFonts w:ascii="Times New Roman"/>
          <w:b w:val="false"/>
          <w:i w:val="false"/>
          <w:color w:val="000000"/>
          <w:sz w:val="28"/>
        </w:rPr>
        <w:t xml:space="preserve">
кедендік төлемдер мен салықтар есептелген құжаттардың, олардың </w:t>
      </w:r>
      <w:r>
        <w:br/>
      </w:r>
      <w:r>
        <w:rPr>
          <w:rFonts w:ascii="Times New Roman"/>
          <w:b w:val="false"/>
          <w:i w:val="false"/>
          <w:color w:val="000000"/>
          <w:sz w:val="28"/>
        </w:rPr>
        <w:t xml:space="preserve">
негізінде алғашқы құжаттарда өзгерістер болған құжаттардың </w:t>
      </w:r>
      <w:r>
        <w:br/>
      </w:r>
      <w:r>
        <w:rPr>
          <w:rFonts w:ascii="Times New Roman"/>
          <w:b w:val="false"/>
          <w:i w:val="false"/>
          <w:color w:val="000000"/>
          <w:sz w:val="28"/>
        </w:rPr>
        <w:t xml:space="preserve">
деректемелерін көрсете отырып кедендік төлемдер мен салықтардың </w:t>
      </w:r>
      <w:r>
        <w:br/>
      </w:r>
      <w:r>
        <w:rPr>
          <w:rFonts w:ascii="Times New Roman"/>
          <w:b w:val="false"/>
          <w:i w:val="false"/>
          <w:color w:val="000000"/>
          <w:sz w:val="28"/>
        </w:rPr>
        <w:t xml:space="preserve">
артық төленген сомасынан құралған әрбір себебіне нақты сипаттама </w:t>
      </w:r>
      <w:r>
        <w:br/>
      </w:r>
      <w:r>
        <w:rPr>
          <w:rFonts w:ascii="Times New Roman"/>
          <w:b w:val="false"/>
          <w:i w:val="false"/>
          <w:color w:val="000000"/>
          <w:sz w:val="28"/>
        </w:rPr>
        <w:t xml:space="preserve">
беру қажет. </w:t>
      </w:r>
    </w:p>
    <w:bookmarkStart w:name="z26"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27 мамырдағы N 247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Кедендік төлемдерді, салықтарды </w:t>
      </w:r>
      <w:r>
        <w:br/>
      </w:r>
      <w:r>
        <w:rPr>
          <w:rFonts w:ascii="Times New Roman"/>
          <w:b w:val="false"/>
          <w:i w:val="false"/>
          <w:color w:val="000000"/>
          <w:sz w:val="28"/>
        </w:rPr>
        <w:t xml:space="preserve">
                                        және өсімпұлдарды бюджетке </w:t>
      </w:r>
      <w:r>
        <w:br/>
      </w:r>
      <w:r>
        <w:rPr>
          <w:rFonts w:ascii="Times New Roman"/>
          <w:b w:val="false"/>
          <w:i w:val="false"/>
          <w:color w:val="000000"/>
          <w:sz w:val="28"/>
        </w:rPr>
        <w:t xml:space="preserve">
                                      аударудың және артық төленген </w:t>
      </w:r>
      <w:r>
        <w:br/>
      </w:r>
      <w:r>
        <w:rPr>
          <w:rFonts w:ascii="Times New Roman"/>
          <w:b w:val="false"/>
          <w:i w:val="false"/>
          <w:color w:val="000000"/>
          <w:sz w:val="28"/>
        </w:rPr>
        <w:t xml:space="preserve">
                                     кедендік төлемдерді, салықтарды </w:t>
      </w:r>
      <w:r>
        <w:br/>
      </w:r>
      <w:r>
        <w:rPr>
          <w:rFonts w:ascii="Times New Roman"/>
          <w:b w:val="false"/>
          <w:i w:val="false"/>
          <w:color w:val="000000"/>
          <w:sz w:val="28"/>
        </w:rPr>
        <w:t xml:space="preserve">
                                       және өсімпұлдарды есепке алу </w:t>
      </w:r>
      <w:r>
        <w:br/>
      </w:r>
      <w:r>
        <w:rPr>
          <w:rFonts w:ascii="Times New Roman"/>
          <w:b w:val="false"/>
          <w:i w:val="false"/>
          <w:color w:val="000000"/>
          <w:sz w:val="28"/>
        </w:rPr>
        <w:t xml:space="preserve">
                                      мен бюджеттен қайтарып алудың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3-қосымша </w:t>
      </w:r>
    </w:p>
    <w:bookmarkEnd w:id="30"/>
    <w:p>
      <w:pPr>
        <w:spacing w:after="0"/>
        <w:ind w:left="0"/>
        <w:jc w:val="both"/>
      </w:pPr>
      <w:r>
        <w:rPr>
          <w:rFonts w:ascii="Times New Roman"/>
          <w:b w:val="false"/>
          <w:i w:val="false"/>
          <w:color w:val="000000"/>
          <w:sz w:val="28"/>
        </w:rPr>
        <w:t xml:space="preserve">Кеден органының СТН  __ __ __ __ __ __ __ __ __        </w:t>
      </w:r>
    </w:p>
    <w:p>
      <w:pPr>
        <w:spacing w:after="0"/>
        <w:ind w:left="0"/>
        <w:jc w:val="both"/>
      </w:pPr>
      <w:r>
        <w:rPr>
          <w:rFonts w:ascii="Times New Roman"/>
          <w:b w:val="false"/>
          <w:i w:val="false"/>
          <w:color w:val="000000"/>
          <w:sz w:val="28"/>
        </w:rPr>
        <w:t xml:space="preserve">Төлеушінің СТН       __ __ __ __ __ __ __ __ __ </w:t>
      </w:r>
    </w:p>
    <w:p>
      <w:pPr>
        <w:spacing w:after="0"/>
        <w:ind w:left="0"/>
        <w:jc w:val="left"/>
      </w:pPr>
      <w:r>
        <w:rPr>
          <w:rFonts w:ascii="Times New Roman"/>
          <w:b/>
          <w:i w:val="false"/>
          <w:color w:val="000000"/>
        </w:rPr>
        <w:t xml:space="preserve"> Кедендік төлемдер мен салықтар бойынша </w:t>
      </w:r>
      <w:r>
        <w:br/>
      </w:r>
      <w:r>
        <w:rPr>
          <w:rFonts w:ascii="Times New Roman"/>
          <w:b/>
          <w:i w:val="false"/>
          <w:color w:val="000000"/>
        </w:rPr>
        <w:t xml:space="preserve">
есептерді салыстыру актісі </w:t>
      </w:r>
    </w:p>
    <w:p>
      <w:pPr>
        <w:spacing w:after="0"/>
        <w:ind w:left="0"/>
        <w:jc w:val="both"/>
      </w:pPr>
      <w:r>
        <w:rPr>
          <w:rFonts w:ascii="Times New Roman"/>
          <w:b w:val="false"/>
          <w:i w:val="false"/>
          <w:color w:val="000000"/>
          <w:sz w:val="28"/>
        </w:rPr>
        <w:t xml:space="preserve">"___" _________  200__ жылдан  "___" _________  200__ жыл ішіндегі </w:t>
      </w:r>
      <w:r>
        <w:br/>
      </w:r>
      <w:r>
        <w:rPr>
          <w:rFonts w:ascii="Times New Roman"/>
          <w:b w:val="false"/>
          <w:i w:val="false"/>
          <w:color w:val="000000"/>
          <w:sz w:val="28"/>
        </w:rPr>
        <w:t xml:space="preserve">
кезеңде кедендік кірістер бөлімінің қызметкері мен төлеуші кедендік </w:t>
      </w:r>
      <w:r>
        <w:br/>
      </w:r>
      <w:r>
        <w:rPr>
          <w:rFonts w:ascii="Times New Roman"/>
          <w:b w:val="false"/>
          <w:i w:val="false"/>
          <w:color w:val="000000"/>
          <w:sz w:val="28"/>
        </w:rPr>
        <w:t xml:space="preserve">
төлемдер мен салықтар бойынша есептерді салыстыруды жүргізді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Бастапқы сальдо     Есептелді        Азайтылды </w:t>
      </w:r>
      <w:r>
        <w:br/>
      </w:r>
      <w:r>
        <w:rPr>
          <w:rFonts w:ascii="Times New Roman"/>
          <w:b w:val="false"/>
          <w:i w:val="false"/>
          <w:color w:val="000000"/>
          <w:sz w:val="28"/>
        </w:rPr>
        <w:t xml:space="preserve">
                   (алынбаған -, </w:t>
      </w:r>
      <w:r>
        <w:br/>
      </w:r>
      <w:r>
        <w:rPr>
          <w:rFonts w:ascii="Times New Roman"/>
          <w:b w:val="false"/>
          <w:i w:val="false"/>
          <w:color w:val="000000"/>
          <w:sz w:val="28"/>
        </w:rPr>
        <w:t xml:space="preserve">
                  артық төленген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кедендік  өсім    кедендік  өсім   кедендік  өсім </w:t>
      </w:r>
      <w:r>
        <w:br/>
      </w:r>
      <w:r>
        <w:rPr>
          <w:rFonts w:ascii="Times New Roman"/>
          <w:b w:val="false"/>
          <w:i w:val="false"/>
          <w:color w:val="000000"/>
          <w:sz w:val="28"/>
        </w:rPr>
        <w:t xml:space="preserve">
                   төлемдер  пұлдар  төлемдер  пұлдар төлемдер  пұл. </w:t>
      </w:r>
      <w:r>
        <w:br/>
      </w:r>
      <w:r>
        <w:rPr>
          <w:rFonts w:ascii="Times New Roman"/>
          <w:b w:val="false"/>
          <w:i w:val="false"/>
          <w:color w:val="000000"/>
          <w:sz w:val="28"/>
        </w:rPr>
        <w:t xml:space="preserve">
                   немесе            немесе           немесе    дар </w:t>
      </w:r>
      <w:r>
        <w:br/>
      </w:r>
      <w:r>
        <w:rPr>
          <w:rFonts w:ascii="Times New Roman"/>
          <w:b w:val="false"/>
          <w:i w:val="false"/>
          <w:color w:val="000000"/>
          <w:sz w:val="28"/>
        </w:rPr>
        <w:t xml:space="preserve">
                   салықтар          салықтар         салықтар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кеден </w:t>
      </w:r>
      <w:r>
        <w:br/>
      </w:r>
      <w:r>
        <w:rPr>
          <w:rFonts w:ascii="Times New Roman"/>
          <w:b w:val="false"/>
          <w:i w:val="false"/>
          <w:color w:val="000000"/>
          <w:sz w:val="28"/>
        </w:rPr>
        <w:t xml:space="preserve">
          органының </w:t>
      </w:r>
      <w:r>
        <w:br/>
      </w:r>
      <w:r>
        <w:rPr>
          <w:rFonts w:ascii="Times New Roman"/>
          <w:b w:val="false"/>
          <w:i w:val="false"/>
          <w:color w:val="000000"/>
          <w:sz w:val="28"/>
        </w:rPr>
        <w:t xml:space="preserve">
Кедендік  деректері </w:t>
      </w:r>
      <w:r>
        <w:br/>
      </w:r>
      <w:r>
        <w:rPr>
          <w:rFonts w:ascii="Times New Roman"/>
          <w:b w:val="false"/>
          <w:i w:val="false"/>
          <w:color w:val="000000"/>
          <w:sz w:val="28"/>
        </w:rPr>
        <w:t xml:space="preserve">
төлемнің  бойынша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салықтың  төлеушінің </w:t>
      </w:r>
      <w:r>
        <w:br/>
      </w:r>
      <w:r>
        <w:rPr>
          <w:rFonts w:ascii="Times New Roman"/>
          <w:b w:val="false"/>
          <w:i w:val="false"/>
          <w:color w:val="000000"/>
          <w:sz w:val="28"/>
        </w:rPr>
        <w:t xml:space="preserve">
атауы     деректері </w:t>
      </w:r>
      <w:r>
        <w:br/>
      </w:r>
      <w:r>
        <w:rPr>
          <w:rFonts w:ascii="Times New Roman"/>
          <w:b w:val="false"/>
          <w:i w:val="false"/>
          <w:color w:val="000000"/>
          <w:sz w:val="28"/>
        </w:rPr>
        <w:t xml:space="preserve">
мен коды  бойынша </w:t>
      </w:r>
    </w:p>
    <w:p>
      <w:pPr>
        <w:spacing w:after="0"/>
        <w:ind w:left="0"/>
        <w:jc w:val="both"/>
      </w:pPr>
      <w:r>
        <w:rPr>
          <w:rFonts w:ascii="Times New Roman"/>
          <w:b w:val="false"/>
          <w:i w:val="false"/>
          <w:color w:val="000000"/>
          <w:sz w:val="28"/>
        </w:rPr>
        <w:t xml:space="preserve">          Айырма. </w:t>
      </w:r>
      <w:r>
        <w:br/>
      </w:r>
      <w:r>
        <w:rPr>
          <w:rFonts w:ascii="Times New Roman"/>
          <w:b w:val="false"/>
          <w:i w:val="false"/>
          <w:color w:val="000000"/>
          <w:sz w:val="28"/>
        </w:rPr>
        <w:t xml:space="preserve">
          шылығы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кеден </w:t>
      </w:r>
      <w:r>
        <w:br/>
      </w:r>
      <w:r>
        <w:rPr>
          <w:rFonts w:ascii="Times New Roman"/>
          <w:b w:val="false"/>
          <w:i w:val="false"/>
          <w:color w:val="000000"/>
          <w:sz w:val="28"/>
        </w:rPr>
        <w:t xml:space="preserve">
          органының </w:t>
      </w:r>
      <w:r>
        <w:br/>
      </w:r>
      <w:r>
        <w:rPr>
          <w:rFonts w:ascii="Times New Roman"/>
          <w:b w:val="false"/>
          <w:i w:val="false"/>
          <w:color w:val="000000"/>
          <w:sz w:val="28"/>
        </w:rPr>
        <w:t xml:space="preserve">
Кедендік  деректері </w:t>
      </w:r>
      <w:r>
        <w:br/>
      </w:r>
      <w:r>
        <w:rPr>
          <w:rFonts w:ascii="Times New Roman"/>
          <w:b w:val="false"/>
          <w:i w:val="false"/>
          <w:color w:val="000000"/>
          <w:sz w:val="28"/>
        </w:rPr>
        <w:t xml:space="preserve">
төлемнің  бойынша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салықтың  төлеушінің </w:t>
      </w:r>
      <w:r>
        <w:br/>
      </w:r>
      <w:r>
        <w:rPr>
          <w:rFonts w:ascii="Times New Roman"/>
          <w:b w:val="false"/>
          <w:i w:val="false"/>
          <w:color w:val="000000"/>
          <w:sz w:val="28"/>
        </w:rPr>
        <w:t xml:space="preserve">
атауы     деректері </w:t>
      </w:r>
      <w:r>
        <w:br/>
      </w:r>
      <w:r>
        <w:rPr>
          <w:rFonts w:ascii="Times New Roman"/>
          <w:b w:val="false"/>
          <w:i w:val="false"/>
          <w:color w:val="000000"/>
          <w:sz w:val="28"/>
        </w:rPr>
        <w:t xml:space="preserve">
мен коды  бойынша </w:t>
      </w:r>
    </w:p>
    <w:p>
      <w:pPr>
        <w:spacing w:after="0"/>
        <w:ind w:left="0"/>
        <w:jc w:val="both"/>
      </w:pPr>
      <w:r>
        <w:rPr>
          <w:rFonts w:ascii="Times New Roman"/>
          <w:b w:val="false"/>
          <w:i w:val="false"/>
          <w:color w:val="000000"/>
          <w:sz w:val="28"/>
        </w:rPr>
        <w:t xml:space="preserve">          Айырма. </w:t>
      </w:r>
      <w:r>
        <w:br/>
      </w:r>
      <w:r>
        <w:rPr>
          <w:rFonts w:ascii="Times New Roman"/>
          <w:b w:val="false"/>
          <w:i w:val="false"/>
          <w:color w:val="000000"/>
          <w:sz w:val="28"/>
        </w:rPr>
        <w:t xml:space="preserve">
          шылығы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Төленді            Қайтарылды      Кезең соңындағы сальдо </w:t>
      </w:r>
      <w:r>
        <w:br/>
      </w:r>
      <w:r>
        <w:rPr>
          <w:rFonts w:ascii="Times New Roman"/>
          <w:b w:val="false"/>
          <w:i w:val="false"/>
          <w:color w:val="000000"/>
          <w:sz w:val="28"/>
        </w:rPr>
        <w:t xml:space="preserve">
                                              (алынбаған -, </w:t>
      </w:r>
      <w:r>
        <w:br/>
      </w:r>
      <w:r>
        <w:rPr>
          <w:rFonts w:ascii="Times New Roman"/>
          <w:b w:val="false"/>
          <w:i w:val="false"/>
          <w:color w:val="000000"/>
          <w:sz w:val="28"/>
        </w:rPr>
        <w:t xml:space="preserve">
                                            артық төленген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кедендік  өсім      кедендік  өсім     кедендік  өсім </w:t>
      </w:r>
      <w:r>
        <w:br/>
      </w:r>
      <w:r>
        <w:rPr>
          <w:rFonts w:ascii="Times New Roman"/>
          <w:b w:val="false"/>
          <w:i w:val="false"/>
          <w:color w:val="000000"/>
          <w:sz w:val="28"/>
        </w:rPr>
        <w:t xml:space="preserve">
   төлемдер  пұлдар    төлемдер  пұлдар   төлемдер  пұлдар </w:t>
      </w:r>
      <w:r>
        <w:br/>
      </w:r>
      <w:r>
        <w:rPr>
          <w:rFonts w:ascii="Times New Roman"/>
          <w:b w:val="false"/>
          <w:i w:val="false"/>
          <w:color w:val="000000"/>
          <w:sz w:val="28"/>
        </w:rPr>
        <w:t xml:space="preserve">
   немесе              немесе             немесе </w:t>
      </w:r>
      <w:r>
        <w:br/>
      </w:r>
      <w:r>
        <w:rPr>
          <w:rFonts w:ascii="Times New Roman"/>
          <w:b w:val="false"/>
          <w:i w:val="false"/>
          <w:color w:val="000000"/>
          <w:sz w:val="28"/>
        </w:rPr>
        <w:t xml:space="preserve">
   салықтар            салықтар           салықтар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Салыстыру акт жасалған күн "___" ____________ 200__ ж. </w:t>
      </w:r>
    </w:p>
    <w:p>
      <w:pPr>
        <w:spacing w:after="0"/>
        <w:ind w:left="0"/>
        <w:jc w:val="both"/>
      </w:pPr>
      <w:r>
        <w:rPr>
          <w:rFonts w:ascii="Times New Roman"/>
          <w:b w:val="false"/>
          <w:i w:val="false"/>
          <w:color w:val="000000"/>
          <w:sz w:val="28"/>
        </w:rPr>
        <w:t xml:space="preserve">Кеден органында салыстыру акт тіркелген </w:t>
      </w:r>
      <w:r>
        <w:br/>
      </w:r>
      <w:r>
        <w:rPr>
          <w:rFonts w:ascii="Times New Roman"/>
          <w:b w:val="false"/>
          <w:i w:val="false"/>
          <w:color w:val="000000"/>
          <w:sz w:val="28"/>
        </w:rPr>
        <w:t xml:space="preserve">
күн және нөмірі "___" ____________ 200__ ж. </w:t>
      </w:r>
    </w:p>
    <w:p>
      <w:pPr>
        <w:spacing w:after="0"/>
        <w:ind w:left="0"/>
        <w:jc w:val="both"/>
      </w:pPr>
      <w:r>
        <w:rPr>
          <w:rFonts w:ascii="Times New Roman"/>
          <w:b w:val="false"/>
          <w:i w:val="false"/>
          <w:color w:val="000000"/>
          <w:sz w:val="28"/>
        </w:rPr>
        <w:t xml:space="preserve">Кедендік кірістер бөлімінің бастығы: 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Төлеуші:         _______________________________________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