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66ea" w14:textId="7c36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мен көлік құралдарын декларациялау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20 мамырдағы N 219 бұйрығы. Қазақстан Республикасы Әділет министрлігінде 2003 жылғы 9 маусымда тіркелді. Тіркеу N 2355.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Күші жойылды - ҚР Қаржы министрінің 2010.09.21</w:t>
      </w:r>
      <w:r>
        <w:rPr>
          <w:rFonts w:ascii="Times New Roman"/>
          <w:b w:val="false"/>
          <w:i w:val="false"/>
          <w:color w:val="000000"/>
          <w:sz w:val="28"/>
        </w:rPr>
        <w:t> </w:t>
      </w:r>
      <w:r>
        <w:rPr>
          <w:rFonts w:ascii="Times New Roman"/>
          <w:b w:val="false"/>
          <w:i w:val="false"/>
          <w:color w:val="000000"/>
          <w:sz w:val="28"/>
          <w:u w:val="single"/>
        </w:rPr>
        <w:t xml:space="preserve">№ 474 </w:t>
      </w:r>
      <w:r>
        <w:rPr>
          <w:rFonts w:ascii="Times New Roman"/>
          <w:b w:val="false"/>
          <w:i w:val="false"/>
          <w:color w:val="ff0000"/>
          <w:sz w:val="28"/>
        </w:rPr>
        <w:t>(2011.01.01 бастап қолданысқа енгізіледі) Бұйрығымен.</w:t>
      </w:r>
    </w:p>
    <w:p>
      <w:pPr>
        <w:spacing w:after="0"/>
        <w:ind w:left="0"/>
        <w:jc w:val="both"/>
      </w:pPr>
      <w:r>
        <w:rPr>
          <w:rFonts w:ascii="Times New Roman"/>
          <w:b w:val="false"/>
          <w:i w:val="false"/>
          <w:color w:val="ff0000"/>
          <w:sz w:val="28"/>
        </w:rPr>
        <w:t xml:space="preserve">      Ескерту. Бүкіл мәтін бойынша "Агенттік" деген сөз "Комитеті" деген сөзбен, "Кедендік бақылау" деген сөз "Қаржы министрлігі" деген сөзбен ауыстырылды - Қазақстан Республикасы Қаржы министрлігінің Кедендік бақылау комитетінің 2007.07.12 </w:t>
      </w:r>
      <w:r>
        <w:rPr>
          <w:rFonts w:ascii="Times New Roman"/>
          <w:b w:val="false"/>
          <w:i w:val="false"/>
          <w:color w:val="ff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264 </w:t>
      </w:r>
      <w:r>
        <w:rPr>
          <w:rFonts w:ascii="Times New Roman"/>
          <w:b w:val="false"/>
          <w:i w:val="false"/>
          <w:color w:val="000000"/>
          <w:sz w:val="28"/>
        </w:rPr>
        <w:t>, </w:t>
      </w:r>
      <w:r>
        <w:rPr>
          <w:rFonts w:ascii="Times New Roman"/>
          <w:b w:val="false"/>
          <w:i w:val="false"/>
          <w:color w:val="000000"/>
          <w:sz w:val="28"/>
        </w:rPr>
        <w:t xml:space="preserve">363 </w:t>
      </w:r>
      <w:r>
        <w:rPr>
          <w:rFonts w:ascii="Times New Roman"/>
          <w:b w:val="false"/>
          <w:i w:val="false"/>
          <w:color w:val="000000"/>
          <w:sz w:val="28"/>
        </w:rPr>
        <w:t>, </w:t>
      </w:r>
      <w:r>
        <w:rPr>
          <w:rFonts w:ascii="Times New Roman"/>
          <w:b w:val="false"/>
          <w:i w:val="false"/>
          <w:color w:val="000000"/>
          <w:sz w:val="28"/>
        </w:rPr>
        <w:t xml:space="preserve">376 </w:t>
      </w:r>
      <w:r>
        <w:rPr>
          <w:rFonts w:ascii="Times New Roman"/>
          <w:b w:val="false"/>
          <w:i w:val="false"/>
          <w:color w:val="000000"/>
          <w:sz w:val="28"/>
        </w:rPr>
        <w:t>, </w:t>
      </w:r>
      <w:r>
        <w:rPr>
          <w:rFonts w:ascii="Times New Roman"/>
          <w:b w:val="false"/>
          <w:i w:val="false"/>
          <w:color w:val="000000"/>
          <w:sz w:val="28"/>
        </w:rPr>
        <w:t xml:space="preserve">378 </w:t>
      </w:r>
      <w:r>
        <w:rPr>
          <w:rFonts w:ascii="Times New Roman"/>
          <w:b w:val="false"/>
          <w:i w:val="false"/>
          <w:color w:val="000000"/>
          <w:sz w:val="28"/>
        </w:rPr>
        <w:t>, </w:t>
      </w:r>
      <w:r>
        <w:rPr>
          <w:rFonts w:ascii="Times New Roman"/>
          <w:b w:val="false"/>
          <w:i w:val="false"/>
          <w:color w:val="000000"/>
          <w:sz w:val="28"/>
        </w:rPr>
        <w:t xml:space="preserve">379 </w:t>
      </w:r>
      <w:r>
        <w:rPr>
          <w:rFonts w:ascii="Times New Roman"/>
          <w:b w:val="false"/>
          <w:i w:val="false"/>
          <w:color w:val="000000"/>
          <w:sz w:val="28"/>
        </w:rPr>
        <w:t>және </w:t>
      </w:r>
      <w:r>
        <w:rPr>
          <w:rFonts w:ascii="Times New Roman"/>
          <w:b w:val="false"/>
          <w:i w:val="false"/>
          <w:color w:val="000000"/>
          <w:sz w:val="28"/>
        </w:rPr>
        <w:t xml:space="preserve">382 </w:t>
      </w:r>
      <w:r>
        <w:rPr>
          <w:rFonts w:ascii="Times New Roman"/>
          <w:b w:val="false"/>
          <w:i w:val="false"/>
          <w:color w:val="000000"/>
          <w:sz w:val="28"/>
        </w:rPr>
        <w:t xml:space="preserve">-баптарына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Тауарлар және көлік құралдарын декларациялау ережесі;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 Қаржы министрлігі Кедендік бақылау комитетінің 2005.08.12 </w:t>
      </w:r>
      <w:r>
        <w:rPr>
          <w:rFonts w:ascii="Times New Roman"/>
          <w:b w:val="false"/>
          <w:i w:val="false"/>
          <w:color w:val="000000"/>
          <w:sz w:val="28"/>
        </w:rPr>
        <w:t xml:space="preserve">N 188 </w:t>
      </w:r>
      <w:r>
        <w:rPr>
          <w:rFonts w:ascii="Times New Roman"/>
          <w:b w:val="false"/>
          <w:i w:val="false"/>
          <w:color w:val="ff0000"/>
          <w:sz w:val="28"/>
        </w:rPr>
        <w:t xml:space="preserve">Бұйрығымен.) </w:t>
      </w:r>
      <w:r>
        <w:br/>
      </w:r>
      <w:r>
        <w:rPr>
          <w:rFonts w:ascii="Times New Roman"/>
          <w:b w:val="false"/>
          <w:i w:val="false"/>
          <w:color w:val="000000"/>
          <w:sz w:val="28"/>
        </w:rPr>
        <w:t xml:space="preserve">
     3) Тауарлар мен көлік құралдарын Қазақстан Республикасының кеден шекарасы арқылы оңайлатылған немесе жеңілдетілген тәртіппен өткізу кезінде жолаушылардың кеден декларациясын ресімдеу ережесі бекітілсін.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министрлігі Кедендік бақылау комитеті төрағасының 2005 жылғы 23 мамырдағы N 199 </w:t>
      </w:r>
      <w:r>
        <w:rPr>
          <w:rFonts w:ascii="Times New Roman"/>
          <w:b w:val="false"/>
          <w:i w:val="false"/>
          <w:color w:val="000000"/>
          <w:sz w:val="28"/>
        </w:rPr>
        <w:t xml:space="preserve">бұйрығымен </w:t>
      </w:r>
      <w:r>
        <w:rPr>
          <w:rFonts w:ascii="Times New Roman"/>
          <w:b w:val="false"/>
          <w:i w:val="false"/>
          <w:color w:val="ff0000"/>
          <w:sz w:val="28"/>
        </w:rPr>
        <w:t xml:space="preserve">(бұйрық </w:t>
      </w:r>
      <w:r>
        <w:rPr>
          <w:rFonts w:ascii="Times New Roman"/>
          <w:b w:val="false"/>
          <w:i w:val="false"/>
          <w:color w:val="ff0000"/>
          <w:sz w:val="28"/>
        </w:rPr>
        <w:t xml:space="preserve">ресми жарияланғаннан кейін бір ай өткен соң күшіне енеді), 2005.08.12. N </w:t>
      </w:r>
      <w:r>
        <w:rPr>
          <w:rFonts w:ascii="Times New Roman"/>
          <w:b w:val="false"/>
          <w:i w:val="false"/>
          <w:color w:val="000000"/>
          <w:sz w:val="28"/>
        </w:rPr>
        <w:t>302</w:t>
      </w:r>
      <w:r>
        <w:rPr>
          <w:rFonts w:ascii="Times New Roman"/>
          <w:b w:val="false"/>
          <w:i w:val="false"/>
          <w:color w:val="ff0000"/>
          <w:sz w:val="28"/>
        </w:rPr>
        <w:t xml:space="preserve"> (бұйрық </w:t>
      </w:r>
      <w:r>
        <w:rPr>
          <w:rFonts w:ascii="Times New Roman"/>
          <w:b w:val="false"/>
          <w:i w:val="false"/>
          <w:color w:val="ff0000"/>
          <w:sz w:val="28"/>
        </w:rPr>
        <w:t xml:space="preserve">ресми жарияланған күннен он күн өткеннен кейін күшіне енеді) бұйрығымен. </w:t>
      </w:r>
      <w:r>
        <w:br/>
      </w:r>
      <w:r>
        <w:rPr>
          <w:rFonts w:ascii="Times New Roman"/>
          <w:b w:val="false"/>
          <w:i w:val="false"/>
          <w:color w:val="000000"/>
          <w:sz w:val="28"/>
        </w:rPr>
        <w:t xml:space="preserve">
     2. Қазақстан Республикасы Қаржы министрлігі Кедендік бақылау комитетінің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Қаржы министрлігі Кедендік бақылау комитетінің баспасөз қызметі (А.А.Қоңлыбаева)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 төрағасының орынбасары Б.Т. Әбдішевке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Қаржы министрлігінің Кедендік бақылау комитетінің 2007.07.12 </w:t>
      </w:r>
      <w:r>
        <w:rPr>
          <w:rFonts w:ascii="Times New Roman"/>
          <w:b w:val="false"/>
          <w:i w:val="false"/>
          <w:color w:val="000000"/>
          <w:sz w:val="28"/>
        </w:rPr>
        <w:t>N 188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Төраға </w:t>
      </w:r>
    </w:p>
    <w:bookmarkStart w:name="z2" w:id="0"/>
    <w:p>
      <w:pPr>
        <w:spacing w:after="0"/>
        <w:ind w:left="0"/>
        <w:jc w:val="both"/>
      </w:pP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декларациялау туралы" Қазақстан </w:t>
      </w:r>
      <w:r>
        <w:br/>
      </w:r>
      <w:r>
        <w:rPr>
          <w:rFonts w:ascii="Times New Roman"/>
          <w:b w:val="false"/>
          <w:i w:val="false"/>
          <w:color w:val="000000"/>
          <w:sz w:val="28"/>
        </w:rPr>
        <w:t xml:space="preserve">
Республикасының Кедендік    </w:t>
      </w:r>
      <w:r>
        <w:br/>
      </w:r>
      <w:r>
        <w:rPr>
          <w:rFonts w:ascii="Times New Roman"/>
          <w:b w:val="false"/>
          <w:i w:val="false"/>
          <w:color w:val="000000"/>
          <w:sz w:val="28"/>
        </w:rPr>
        <w:t xml:space="preserve">
бақылау комитеті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219 бұйрығымен бекітілген   </w:t>
      </w:r>
    </w:p>
    <w:bookmarkEnd w:id="0"/>
    <w:bookmarkStart w:name="z193" w:id="1"/>
    <w:p>
      <w:pPr>
        <w:spacing w:after="0"/>
        <w:ind w:left="0"/>
        <w:jc w:val="left"/>
      </w:pPr>
      <w:r>
        <w:rPr>
          <w:rFonts w:ascii="Times New Roman"/>
          <w:b/>
          <w:i w:val="false"/>
          <w:color w:val="000000"/>
        </w:rPr>
        <w:t xml:space="preserve"> 
Тауарлар мен көлік құралдарын </w:t>
      </w:r>
      <w:r>
        <w:br/>
      </w:r>
      <w:r>
        <w:rPr>
          <w:rFonts w:ascii="Times New Roman"/>
          <w:b/>
          <w:i w:val="false"/>
          <w:color w:val="000000"/>
        </w:rPr>
        <w:t xml:space="preserve">
декларациялау ережесі </w:t>
      </w:r>
    </w:p>
    <w:bookmarkEnd w:id="1"/>
    <w:p>
      <w:pPr>
        <w:spacing w:after="0"/>
        <w:ind w:left="0"/>
        <w:jc w:val="both"/>
      </w:pPr>
      <w:r>
        <w:rPr>
          <w:rFonts w:ascii="Times New Roman"/>
          <w:b w:val="false"/>
          <w:i w:val="false"/>
          <w:color w:val="ff0000"/>
          <w:sz w:val="28"/>
        </w:rPr>
        <w:t xml:space="preserve">      Ескерту: Ереже жаңа редакцияда жазылды - ҚР Қаржы министрлігі Кедендік бақылау комитеті төрағасының 2005 жылғы 23 мамырдағы N 199 </w:t>
      </w:r>
      <w:r>
        <w:rPr>
          <w:rFonts w:ascii="Times New Roman"/>
          <w:b w:val="false"/>
          <w:i w:val="false"/>
          <w:color w:val="000000"/>
          <w:sz w:val="28"/>
        </w:rPr>
        <w:t xml:space="preserve">бұйрығымен </w:t>
      </w:r>
      <w:r>
        <w:rPr>
          <w:rFonts w:ascii="Times New Roman"/>
          <w:b w:val="false"/>
          <w:i w:val="false"/>
          <w:color w:val="ff0000"/>
          <w:sz w:val="28"/>
        </w:rPr>
        <w:t xml:space="preserve">(бұйрық </w:t>
      </w:r>
      <w:r>
        <w:rPr>
          <w:rFonts w:ascii="Times New Roman"/>
          <w:b w:val="false"/>
          <w:i w:val="false"/>
          <w:color w:val="ff0000"/>
          <w:sz w:val="28"/>
        </w:rPr>
        <w:t xml:space="preserve">ресми жарияланғаннан кейін бір ай өткен соң күшіне енеді) </w:t>
      </w:r>
      <w:r>
        <w:rPr>
          <w:rFonts w:ascii="Times New Roman"/>
          <w:b w:val="false"/>
          <w:i w:val="false"/>
          <w:color w:val="000000"/>
          <w:sz w:val="28"/>
        </w:rPr>
        <w:t xml:space="preserve">. </w:t>
      </w:r>
    </w:p>
    <w:bookmarkStart w:name="z194"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Тауарлар мен көлік құралдарын декларациялау ережесі (бұдан әрі - Ереже) Қазақстан Республикасы Кеден кодексінің (бұдан әрі - Кеден кодексі) </w:t>
      </w:r>
      <w:r>
        <w:rPr>
          <w:rFonts w:ascii="Times New Roman"/>
          <w:b w:val="false"/>
          <w:i w:val="false"/>
          <w:color w:val="000000"/>
          <w:sz w:val="28"/>
        </w:rPr>
        <w:t xml:space="preserve">378 </w:t>
      </w:r>
      <w:r>
        <w:rPr>
          <w:rFonts w:ascii="Times New Roman"/>
          <w:b w:val="false"/>
          <w:i w:val="false"/>
          <w:color w:val="000000"/>
          <w:sz w:val="28"/>
        </w:rPr>
        <w:t>және </w:t>
      </w:r>
      <w:r>
        <w:rPr>
          <w:rFonts w:ascii="Times New Roman"/>
          <w:b w:val="false"/>
          <w:i w:val="false"/>
          <w:color w:val="000000"/>
          <w:sz w:val="28"/>
        </w:rPr>
        <w:t xml:space="preserve">379-баптарына </w:t>
      </w:r>
      <w:r>
        <w:rPr>
          <w:rFonts w:ascii="Times New Roman"/>
          <w:b w:val="false"/>
          <w:i w:val="false"/>
          <w:color w:val="000000"/>
          <w:sz w:val="28"/>
        </w:rPr>
        <w:t>сәйкес әзірленді және жүк кедендік декларацияның (бұдан әрі - ЖКД) нысанын, толтыру тәртібін және таңдап алынған кеден режимдерінің шеңберінде декларациялау кезінде кеден мақсаттары үшін ЖКД-да мәлімделген мәліметтердің тізбесін айқындайды. </w:t>
      </w:r>
      <w:r>
        <w:rPr>
          <w:rFonts w:ascii="Times New Roman"/>
          <w:b w:val="false"/>
          <w:i w:val="false"/>
          <w:color w:val="000000"/>
          <w:sz w:val="28"/>
        </w:rPr>
        <w:t>Қараңыз.K100296</w:t>
      </w:r>
    </w:p>
    <w:bookmarkStart w:name="z195" w:id="3"/>
    <w:p>
      <w:pPr>
        <w:spacing w:after="0"/>
        <w:ind w:left="0"/>
        <w:jc w:val="both"/>
      </w:pPr>
      <w:r>
        <w:rPr>
          <w:rFonts w:ascii="Times New Roman"/>
          <w:b w:val="false"/>
          <w:i w:val="false"/>
          <w:color w:val="000000"/>
          <w:sz w:val="28"/>
        </w:rPr>
        <w:t>
      2. Кеден кодексінің </w:t>
      </w:r>
      <w:r>
        <w:rPr>
          <w:rFonts w:ascii="Times New Roman"/>
          <w:b w:val="false"/>
          <w:i w:val="false"/>
          <w:color w:val="000000"/>
          <w:sz w:val="28"/>
        </w:rPr>
        <w:t xml:space="preserve">373-бабына </w:t>
      </w:r>
      <w:r>
        <w:rPr>
          <w:rFonts w:ascii="Times New Roman"/>
          <w:b w:val="false"/>
          <w:i w:val="false"/>
          <w:color w:val="000000"/>
          <w:sz w:val="28"/>
        </w:rPr>
        <w:t xml:space="preserve">сәйкес тауарлар Қазақстан Республикасының тауарларды кедендік ресімдеу жүргізілетін кеден органына декларацияланады. </w:t>
      </w:r>
    </w:p>
    <w:bookmarkEnd w:id="3"/>
    <w:bookmarkStart w:name="z196" w:id="4"/>
    <w:p>
      <w:pPr>
        <w:spacing w:after="0"/>
        <w:ind w:left="0"/>
        <w:jc w:val="both"/>
      </w:pPr>
      <w:r>
        <w:rPr>
          <w:rFonts w:ascii="Times New Roman"/>
          <w:b w:val="false"/>
          <w:i w:val="false"/>
          <w:color w:val="000000"/>
          <w:sz w:val="28"/>
        </w:rPr>
        <w:t>
      3. Кеден кодексінің </w:t>
      </w:r>
      <w:r>
        <w:rPr>
          <w:rFonts w:ascii="Times New Roman"/>
          <w:b w:val="false"/>
          <w:i w:val="false"/>
          <w:color w:val="000000"/>
          <w:sz w:val="28"/>
        </w:rPr>
        <w:t xml:space="preserve">275 </w:t>
      </w:r>
      <w:r>
        <w:rPr>
          <w:rFonts w:ascii="Times New Roman"/>
          <w:b w:val="false"/>
          <w:i w:val="false"/>
          <w:color w:val="000000"/>
          <w:sz w:val="28"/>
        </w:rPr>
        <w:t>, </w:t>
      </w:r>
      <w:r>
        <w:rPr>
          <w:rFonts w:ascii="Times New Roman"/>
          <w:b w:val="false"/>
          <w:i w:val="false"/>
          <w:color w:val="000000"/>
          <w:sz w:val="28"/>
        </w:rPr>
        <w:t>288-баптарымен</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w:t>
      </w:r>
      <w:r>
        <w:rPr>
          <w:rFonts w:ascii="Times New Roman"/>
          <w:b w:val="false"/>
          <w:i w:val="false"/>
          <w:color w:val="000000"/>
          <w:sz w:val="28"/>
        </w:rPr>
        <w:t>тауарларды</w:t>
      </w:r>
      <w:r>
        <w:rPr>
          <w:rFonts w:ascii="Times New Roman"/>
          <w:b w:val="false"/>
          <w:i w:val="false"/>
          <w:color w:val="000000"/>
          <w:sz w:val="28"/>
        </w:rPr>
        <w:t xml:space="preserve"> өткізу жағдайларын қоспағанда Кеден кодексінің </w:t>
      </w:r>
      <w:r>
        <w:rPr>
          <w:rFonts w:ascii="Times New Roman"/>
          <w:b w:val="false"/>
          <w:i w:val="false"/>
          <w:color w:val="000000"/>
          <w:sz w:val="28"/>
        </w:rPr>
        <w:t xml:space="preserve">379-бабына </w:t>
      </w:r>
      <w:r>
        <w:rPr>
          <w:rFonts w:ascii="Times New Roman"/>
          <w:b w:val="false"/>
          <w:i w:val="false"/>
          <w:color w:val="000000"/>
          <w:sz w:val="28"/>
        </w:rPr>
        <w:t>сәйкес Қазақстан Республикасының кеден шекарасы арқылы заңды тұлғалар өткізетін оларға қатысты тарифтік емес реттеу шаралары қолданылмайтын, кедендік құны тоқсан айлық есептік көрсеткішке балама сомадан аз болатын тауарлар Қазақстан Республикасының кеден органына белгіленген үлгіге сәйкес жасалған (1-қосымша) беру және кеден органының лауазымды адамы қатаң есептілік бланкісі болып табылатын кедендік кіріс ордерін ресімдеу жолымен жазбаша нысанда декларацияланады. </w:t>
      </w:r>
      <w:r>
        <w:rPr>
          <w:rFonts w:ascii="Times New Roman"/>
          <w:b w:val="false"/>
          <w:i w:val="false"/>
          <w:color w:val="000000"/>
          <w:sz w:val="28"/>
        </w:rPr>
        <w:t>Қараңыз.K100296</w:t>
      </w:r>
    </w:p>
    <w:bookmarkEnd w:id="4"/>
    <w:bookmarkStart w:name="z197" w:id="5"/>
    <w:p>
      <w:pPr>
        <w:spacing w:after="0"/>
        <w:ind w:left="0"/>
        <w:jc w:val="both"/>
      </w:pPr>
      <w:r>
        <w:rPr>
          <w:rFonts w:ascii="Times New Roman"/>
          <w:b w:val="false"/>
          <w:i w:val="false"/>
          <w:color w:val="000000"/>
          <w:sz w:val="28"/>
        </w:rPr>
        <w:t xml:space="preserve">
      4. Осы Ережеде мынадай мәндердегі негізгі ұғымдар пайдаланылады: </w:t>
      </w:r>
      <w:r>
        <w:br/>
      </w:r>
      <w:r>
        <w:rPr>
          <w:rFonts w:ascii="Times New Roman"/>
          <w:b w:val="false"/>
          <w:i w:val="false"/>
          <w:color w:val="000000"/>
          <w:sz w:val="28"/>
        </w:rPr>
        <w:t xml:space="preserve">
      1) жөнелтуші - кедендік бақылаудағы тауарларды жеткізуге тасымалдаушы міндетті болатын, ол туралы көліктік құжаттарда мәліметтер көрсетілген, өз атынан тауар қабылдайтын тұлға, ал тауарлардың кеден режимі өзгерген жағдайда - оған сәйкес мұндай тауарлар бұрын мәлімделгеннің алдындағы кеден режиміне орналастырылған ЖКД-ның 2-бағанында мәліметтер көрсетілген тұлға; </w:t>
      </w:r>
      <w:r>
        <w:br/>
      </w:r>
      <w:r>
        <w:rPr>
          <w:rFonts w:ascii="Times New Roman"/>
          <w:b w:val="false"/>
          <w:i w:val="false"/>
          <w:color w:val="000000"/>
          <w:sz w:val="28"/>
        </w:rPr>
        <w:t xml:space="preserve">
      2) алушы - оған өздері жасасқан шартқа сәйкес жүкті тасымалдауды жүзеге асыратын тасымалдаушы өзі тасымалдаған олар туралы мәліметтер көліктік құжаттарда көрсетілетін тауарларды беруі тиіс болатын тауарларды өз атынан қабылдап алушы тұлға, ал тауарлардың кеден режимі өзгерген жағдайда - ЖКД-ны беру сәтінде олар кедендік ресімделгеннен кейін мәлімделген кеден режимінің шарттарына сәйкес декларацияланған тауарларды өзінің иелігіне, пайдалануына және (немесе) билігіне өз атынан алу өкілеттіктеріне құқығы бар тұлға; </w:t>
      </w:r>
      <w:r>
        <w:br/>
      </w:r>
      <w:r>
        <w:rPr>
          <w:rFonts w:ascii="Times New Roman"/>
          <w:b w:val="false"/>
          <w:i w:val="false"/>
          <w:color w:val="000000"/>
          <w:sz w:val="28"/>
        </w:rPr>
        <w:t xml:space="preserve">
      3) декларанттың өкілі - декларанттың атынан декларанттың штатында тұрған және декларант басшысы қол қоятын тиісті бұйрық шығару арқылы, сондай-ақ лайықты дәрежеде ресімделген сенімхаттың негізінде декларант белгілейтін тауарларды декларациялау бойынша тікелей әрекет жасайтын тұлға (декларанттың штатындағы қызметкер). Егер кеден брокері декларант болып табылған жағдайда, декларанттың өкілі тек біліктілік аттестаты бар кедендік ресімдеу жөніндегі маман ғана болуы тиіс; </w:t>
      </w:r>
      <w:r>
        <w:br/>
      </w:r>
      <w:r>
        <w:rPr>
          <w:rFonts w:ascii="Times New Roman"/>
          <w:b w:val="false"/>
          <w:i w:val="false"/>
          <w:color w:val="000000"/>
          <w:sz w:val="28"/>
        </w:rPr>
        <w:t xml:space="preserve">
      4) аралас шарт - бұл Қазақстан Республикасының заңдарында көзделген түрлi шарттардың элементтерi бар шарт; </w:t>
      </w:r>
      <w:r>
        <w:br/>
      </w:r>
      <w:r>
        <w:rPr>
          <w:rFonts w:ascii="Times New Roman"/>
          <w:b w:val="false"/>
          <w:i w:val="false"/>
          <w:color w:val="000000"/>
          <w:sz w:val="28"/>
        </w:rPr>
        <w:t xml:space="preserve">
      5) құбыр тасымалымен және электр беру желілері арқылы өткізілетін тауарларды кедендік бақылау орындары (бұдан әрі - ТКБО), бұл Қазақстан Республикасының кедендік шекарасы арқылы құбыр тасымалымен өткізілетін электр энергиясын, табиғи газды кедендік бақылау орындары, Қазақстан Республикасының кедендік шекарасы арқылы құбыр тасымалымен өткізілетін мұнайды, газ конденсантын, мұнай өнімдерін қабылдау және кедендік бақылау орындары, Қазақстан Республикасының кедендік шекарасы арқылы құбыр тасымалымен өткізілген мұнайдың мөлшері мен сапасы туралы мәліметтер жазылған көліктік құжаттар ресімделетін Қазақстан Республикасының кедендік аумағынан тысқары жерлерде орналасқан мұнайды қабылдап алу-тапсыру пункттері тұрады; </w:t>
      </w:r>
      <w:r>
        <w:br/>
      </w:r>
      <w:r>
        <w:rPr>
          <w:rFonts w:ascii="Times New Roman"/>
          <w:b w:val="false"/>
          <w:i w:val="false"/>
          <w:color w:val="000000"/>
          <w:sz w:val="28"/>
        </w:rPr>
        <w:t xml:space="preserve">
      6) заңды мекен-жайы - оның құрылтай құжаттарында почталық толық мекен-жайы жазылып көрсетiлген, заңды тұлғалардың бiрыңғай мемлекеттiк тiзiлiміне енгiзiлген заңды тұлғаның тұрған жері; </w:t>
      </w:r>
      <w:r>
        <w:br/>
      </w:r>
      <w:r>
        <w:rPr>
          <w:rFonts w:ascii="Times New Roman"/>
          <w:b w:val="false"/>
          <w:i w:val="false"/>
          <w:color w:val="000000"/>
          <w:sz w:val="28"/>
        </w:rPr>
        <w:t xml:space="preserve">
      7) нақты мекен-жайы - тұлғаның Қазақстан Республикасының аумағында нақты орналасқан/тұрақты тұратын жерінің мекен-жайы. </w:t>
      </w:r>
      <w:r>
        <w:br/>
      </w:r>
      <w:r>
        <w:rPr>
          <w:rFonts w:ascii="Times New Roman"/>
          <w:b w:val="false"/>
          <w:i w:val="false"/>
          <w:color w:val="000000"/>
          <w:sz w:val="28"/>
        </w:rPr>
        <w:t>
      Өзге ұғымдардың мәндері Кеден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айқындалады. </w:t>
      </w:r>
    </w:p>
    <w:bookmarkEnd w:id="5"/>
    <w:bookmarkStart w:name="z198" w:id="6"/>
    <w:p>
      <w:pPr>
        <w:spacing w:after="0"/>
        <w:ind w:left="0"/>
        <w:jc w:val="both"/>
      </w:pPr>
      <w:r>
        <w:rPr>
          <w:rFonts w:ascii="Times New Roman"/>
          <w:b w:val="false"/>
          <w:i w:val="false"/>
          <w:color w:val="000000"/>
          <w:sz w:val="28"/>
        </w:rPr>
        <w:t xml:space="preserve">
      5. Бір ЖКД-да бір және сол кедендік режиммен орналастырылатын, бір тауар партиясына кіретін тауарлар туралы мәліметтер мәлімделуі мүмкін. </w:t>
      </w:r>
      <w:r>
        <w:br/>
      </w:r>
      <w:r>
        <w:rPr>
          <w:rFonts w:ascii="Times New Roman"/>
          <w:b w:val="false"/>
          <w:i w:val="false"/>
          <w:color w:val="000000"/>
          <w:sz w:val="28"/>
        </w:rPr>
        <w:t xml:space="preserve">
      Бұл ретте бір тауар партиясы ретінде қарастырылады: </w:t>
      </w:r>
      <w:r>
        <w:br/>
      </w:r>
      <w:r>
        <w:rPr>
          <w:rFonts w:ascii="Times New Roman"/>
          <w:b w:val="false"/>
          <w:i w:val="false"/>
          <w:color w:val="000000"/>
          <w:sz w:val="28"/>
        </w:rPr>
        <w:t xml:space="preserve">
      Қазақстан Республикасының кедендік аумағына тауарлар әкелінген кезде – бір жөнелтуші бір алушының атына бір шарттың міндеттемелерін орындай отырып, сыртқы экономикалық мәміле жасалған кезде немесе бір жақты сыртқы экономикалық мәміле, немесе қандай-да болмасын мәміле жасамай, көлік құралдары мен тауарға ілеспе құжаттарының санына қарамастан, негізгі кедендік ресімдеуге бір мезгілде ұсынылған тауарлар; </w:t>
      </w:r>
      <w:r>
        <w:br/>
      </w:r>
      <w:r>
        <w:rPr>
          <w:rFonts w:ascii="Times New Roman"/>
          <w:b w:val="false"/>
          <w:i w:val="false"/>
          <w:color w:val="000000"/>
          <w:sz w:val="28"/>
        </w:rPr>
        <w:t xml:space="preserve">
      Қазақстан Республикасының кедендік аумағынан тауарлар әкетілген кезде – бір және сол кеден органының қызмет аймағында бір мезгілде тиелетін (мерзімдік немесе уақытша декларациялауды қолданған кезде белгілі бір уақыт аралығында тиелетін) бір жөнелтуші бір алушының атына бір шарттың міндеттемелерін орындай отырып, сыртқы экономикалық мәміле жасалған кезде немесе бір жақты сыртқы экономикалық мәміле, немесе қандай-да болмасын мәміле жасамай, көлік құралдары мен тауарға ілеспе құжаттарының санына қарамастан ұсынылған тауарлар. </w:t>
      </w:r>
      <w:r>
        <w:br/>
      </w:r>
      <w:r>
        <w:rPr>
          <w:rFonts w:ascii="Times New Roman"/>
          <w:b w:val="false"/>
          <w:i w:val="false"/>
          <w:color w:val="000000"/>
          <w:sz w:val="28"/>
        </w:rPr>
        <w:t xml:space="preserve">
      Көрсетілген талаптар бір тауар партиясына кіретін тауарлар туралы мәліметтерді әр түрлі ЖКД-да мәлімдеуге кедергі келтірмейді.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 ҚР Қаржы министрінің 2008.09.10. </w:t>
      </w:r>
      <w:r>
        <w:rPr>
          <w:rFonts w:ascii="Times New Roman"/>
          <w:b w:val="false"/>
          <w:i w:val="false"/>
          <w:color w:val="000000"/>
          <w:sz w:val="28"/>
        </w:rPr>
        <w:t xml:space="preserve">N 461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6"/>
    <w:bookmarkStart w:name="z199" w:id="7"/>
    <w:p>
      <w:pPr>
        <w:spacing w:after="0"/>
        <w:ind w:left="0"/>
        <w:jc w:val="both"/>
      </w:pPr>
      <w:r>
        <w:rPr>
          <w:rFonts w:ascii="Times New Roman"/>
          <w:b w:val="false"/>
          <w:i w:val="false"/>
          <w:color w:val="000000"/>
          <w:sz w:val="28"/>
        </w:rPr>
        <w:t>
      6. Кеден кодексінің </w:t>
      </w:r>
      <w:r>
        <w:rPr>
          <w:rFonts w:ascii="Times New Roman"/>
          <w:b w:val="false"/>
          <w:i w:val="false"/>
          <w:color w:val="000000"/>
          <w:sz w:val="28"/>
        </w:rPr>
        <w:t xml:space="preserve">379-бабында </w:t>
      </w:r>
      <w:r>
        <w:rPr>
          <w:rFonts w:ascii="Times New Roman"/>
          <w:b w:val="false"/>
          <w:i w:val="false"/>
          <w:color w:val="000000"/>
          <w:sz w:val="28"/>
        </w:rPr>
        <w:t>белгіленген жағдайда тауарларды ЖКД пайдалана отырып декларациялау кеден мақсаттары үшін қажетті мәліметтерді жазбаша мәлімдеу нысанында, КД 1 бланкісінде (бұдан әрі ЖКД-ның негізгі парағы), ал қажет болған жағдайда қосымша КД 2 бланкісінде (бұдан әрі - қосымша парақ), сондай-ақ осы мәліметтерді ЖКД-ның электронды көшірмесі түрінде мәлімдеу арқылы жүзеге асырылады. ЖКД-ның негізгі және қосымша парақтарының нысандары осы Ереженің 2-қосымшасында келтірілген. </w:t>
      </w:r>
      <w:r>
        <w:rPr>
          <w:rFonts w:ascii="Times New Roman"/>
          <w:b w:val="false"/>
          <w:i w:val="false"/>
          <w:color w:val="000000"/>
          <w:sz w:val="28"/>
        </w:rPr>
        <w:t>Қараңыз.K100296</w:t>
      </w:r>
    </w:p>
    <w:bookmarkEnd w:id="7"/>
    <w:bookmarkStart w:name="z200" w:id="8"/>
    <w:p>
      <w:pPr>
        <w:spacing w:after="0"/>
        <w:ind w:left="0"/>
        <w:jc w:val="both"/>
      </w:pPr>
      <w:r>
        <w:rPr>
          <w:rFonts w:ascii="Times New Roman"/>
          <w:b w:val="false"/>
          <w:i w:val="false"/>
          <w:color w:val="000000"/>
          <w:sz w:val="28"/>
        </w:rPr>
        <w:t xml:space="preserve">
      7. ЖКД-ның негізгі парағы және ЖКД-ның қосымша парақтары (КД 2) әрқайсысының өз атауы бар брошюраланған парақтардың (бұдан әрі - ЖКД бланкілері) бес данасынан тұрады. </w:t>
      </w:r>
    </w:p>
    <w:bookmarkEnd w:id="8"/>
    <w:bookmarkStart w:name="z201" w:id="9"/>
    <w:p>
      <w:pPr>
        <w:spacing w:after="0"/>
        <w:ind w:left="0"/>
        <w:jc w:val="both"/>
      </w:pPr>
      <w:r>
        <w:rPr>
          <w:rFonts w:ascii="Times New Roman"/>
          <w:b w:val="false"/>
          <w:i w:val="false"/>
          <w:color w:val="000000"/>
          <w:sz w:val="28"/>
        </w:rPr>
        <w:t xml:space="preserve">
      8. Бір тауар ретінде техникалық және негізгі коммерциялық сипаттамаларын ескере отырып оларды бірге декларациялау, егер кеден ісі саласындағы нормативтік құқықтық кесімдерде өзгедей белгіленбесе, мұндай тауарларды бөліп декларациялау кезінде төлеуге (есептеуге) жататын сомамен салыстырғанда кедендік төлемдер мен салықтары сомаларының азаюына әкеп соқтырмауы шартымен, шыққан елдері белгісіз не бір елден шығарылатын, СЭҚ ТН сәйкес бір кодқа жататын бір атаудағы тауарлар декларациялануы мүмкін. </w:t>
      </w:r>
      <w:r>
        <w:br/>
      </w:r>
      <w:r>
        <w:rPr>
          <w:rFonts w:ascii="Times New Roman"/>
          <w:b w:val="false"/>
          <w:i w:val="false"/>
          <w:color w:val="000000"/>
          <w:sz w:val="28"/>
        </w:rPr>
        <w:t xml:space="preserve">
      СЭҚ ТН 8702-8705 тауар позицияларында жіктелетін тауарлар шыққан елі, жөнелткен елі, маркасы, моделі, кузовының түрі, двигателінің көлемі толық сәйкес болуы шартымен бір тауар ретінде декларациялана алады. </w:t>
      </w:r>
      <w:r>
        <w:br/>
      </w:r>
      <w:r>
        <w:rPr>
          <w:rFonts w:ascii="Times New Roman"/>
          <w:b w:val="false"/>
          <w:i w:val="false"/>
          <w:color w:val="000000"/>
          <w:sz w:val="28"/>
        </w:rPr>
        <w:t xml:space="preserve">
      Алдыңғы абзацта жазылған талаптардың бірі қанағаттандырылмаған жағдайда, тауарлар жеке декларациялануы тиіс (қосымша парақтарды немесе әр түрлі ЖКД пайдалану арқылы).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Қазақстан Республикасы Қаржы министрлігінің Кедендік бақылау комитетінің 2007.07.12 </w:t>
      </w:r>
      <w:r>
        <w:rPr>
          <w:rFonts w:ascii="Times New Roman"/>
          <w:b w:val="false"/>
          <w:i w:val="false"/>
          <w:color w:val="00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9"/>
    <w:bookmarkStart w:name="z202" w:id="10"/>
    <w:p>
      <w:pPr>
        <w:spacing w:after="0"/>
        <w:ind w:left="0"/>
        <w:jc w:val="both"/>
      </w:pPr>
      <w:r>
        <w:rPr>
          <w:rFonts w:ascii="Times New Roman"/>
          <w:b w:val="false"/>
          <w:i w:val="false"/>
          <w:color w:val="000000"/>
          <w:sz w:val="28"/>
        </w:rPr>
        <w:t xml:space="preserve">
      9. Бір қосымша парақта тауарлардың үш атауы туралы мәліметтердің мәлімделуі мүмкін, олардың әрқайсысы осы Ереженің 8-тармағының бірінші абзацында жазылған шарттарды қанағаттандырады. </w:t>
      </w:r>
      <w:r>
        <w:br/>
      </w:r>
      <w:r>
        <w:rPr>
          <w:rFonts w:ascii="Times New Roman"/>
          <w:b w:val="false"/>
          <w:i w:val="false"/>
          <w:color w:val="000000"/>
          <w:sz w:val="28"/>
        </w:rPr>
        <w:t xml:space="preserve">
      Бір ЖКД-да 100-ден аспайтын тауарлардың атаулары туралы мәліметтер мәлімделуі мүмкін. </w:t>
      </w:r>
      <w:r>
        <w:br/>
      </w:r>
      <w:r>
        <w:rPr>
          <w:rFonts w:ascii="Times New Roman"/>
          <w:b w:val="false"/>
          <w:i w:val="false"/>
          <w:color w:val="000000"/>
          <w:sz w:val="28"/>
        </w:rPr>
        <w:t xml:space="preserve">
      Қосымша беттерді толтыру ережесі қосымша беттерін декларант толтырмайтын А-бағанын қоспағанда, ЖКД-ның негізгі парағының тиісті бағандарын толтыру ережесіне ұқсас болады. </w:t>
      </w:r>
    </w:p>
    <w:bookmarkEnd w:id="10"/>
    <w:bookmarkStart w:name="z203" w:id="11"/>
    <w:p>
      <w:pPr>
        <w:spacing w:after="0"/>
        <w:ind w:left="0"/>
        <w:jc w:val="both"/>
      </w:pPr>
      <w:r>
        <w:rPr>
          <w:rFonts w:ascii="Times New Roman"/>
          <w:b w:val="false"/>
          <w:i w:val="false"/>
          <w:color w:val="000000"/>
          <w:sz w:val="28"/>
        </w:rPr>
        <w:t xml:space="preserve">
      10. Тауарларды мерзімдік кедендік декларация бойынша декларациялаған жағдайда, тауарлардың санына байланысты мәліметтер тауарлардың жеткізілуі болжанған саны ескеріле отырып көрсетіледі. </w:t>
      </w:r>
    </w:p>
    <w:bookmarkEnd w:id="11"/>
    <w:bookmarkStart w:name="z204" w:id="12"/>
    <w:p>
      <w:pPr>
        <w:spacing w:after="0"/>
        <w:ind w:left="0"/>
        <w:jc w:val="both"/>
      </w:pPr>
      <w:r>
        <w:rPr>
          <w:rFonts w:ascii="Times New Roman"/>
          <w:b w:val="false"/>
          <w:i w:val="false"/>
          <w:color w:val="000000"/>
          <w:sz w:val="28"/>
        </w:rPr>
        <w:t xml:space="preserve">
      11. ЖКД компьютердің басу құрылғысында және/немесе жазу машинкасімен мемлекеттік және орыс тілінде бас әріптерімен толтырылады. </w:t>
      </w:r>
      <w:r>
        <w:br/>
      </w:r>
      <w:r>
        <w:rPr>
          <w:rFonts w:ascii="Times New Roman"/>
          <w:b w:val="false"/>
          <w:i w:val="false"/>
          <w:color w:val="000000"/>
          <w:sz w:val="28"/>
        </w:rPr>
        <w:t xml:space="preserve">
      Кеден мақсаттары үшін қажетті құжаттарда ұйымдар мен кәсіпорындардың атаулары, тауарлар мен көлік құралдарының және тағы басқалардың атаулары шет тілінде жазылса, онда ЖКД-ны толтыру кезінде осындай атаулар латын алфавитінің әріптерімен көрсетілу қажет.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заңды тұлғаның атауы - құрылтай құжаттарына сәйкес - "СП PARADISE", "ТОО AGRO TRAIDING GROUP", "AMRO BANK"; </w:t>
      </w:r>
      <w:r>
        <w:br/>
      </w:r>
      <w:r>
        <w:rPr>
          <w:rFonts w:ascii="Times New Roman"/>
          <w:b w:val="false"/>
          <w:i w:val="false"/>
          <w:color w:val="000000"/>
          <w:sz w:val="28"/>
        </w:rPr>
        <w:t xml:space="preserve">
      автокөлік құралының атауы - техникалық жабдықтың төлқұжатына немесе ресми анықтамалықтарға сәйкес - "TOYOTA LAND CRUISER", "MAZDA 626"; </w:t>
      </w:r>
      <w:r>
        <w:br/>
      </w:r>
      <w:r>
        <w:rPr>
          <w:rFonts w:ascii="Times New Roman"/>
          <w:b w:val="false"/>
          <w:i w:val="false"/>
          <w:color w:val="000000"/>
          <w:sz w:val="28"/>
        </w:rPr>
        <w:t xml:space="preserve">
      дәрілік препараттың атауы - Қазақстан Республикасының Денсаулық сақтау министрлігі бекіткен Дәрілік заттардың мемлекеттік тізіліміне сәйкес - "FESTAL", "SULPHAQUIN". </w:t>
      </w:r>
      <w:r>
        <w:br/>
      </w:r>
      <w:r>
        <w:rPr>
          <w:rFonts w:ascii="Times New Roman"/>
          <w:b w:val="false"/>
          <w:i w:val="false"/>
          <w:color w:val="000000"/>
          <w:sz w:val="28"/>
        </w:rPr>
        <w:t xml:space="preserve">
      ЖКД-ның бір бағанында не ЖКД-ның сыртқы жағында ЖКД-ның бір бағанының жалғасы ретінде санамаланған мәліметтер үтір арқылы көрсетіледі. Акциздік маркаларды көрсетіп бағанды толтыру үшін бөлгіштерді - үтірлі нүктені пайдалануға жол беріледі. Басқа бөлгіштерді пайдалануға рұқсат етілмейді. </w:t>
      </w:r>
    </w:p>
    <w:bookmarkEnd w:id="12"/>
    <w:bookmarkStart w:name="z205" w:id="13"/>
    <w:p>
      <w:pPr>
        <w:spacing w:after="0"/>
        <w:ind w:left="0"/>
        <w:jc w:val="both"/>
      </w:pPr>
      <w:r>
        <w:rPr>
          <w:rFonts w:ascii="Times New Roman"/>
          <w:b w:val="false"/>
          <w:i w:val="false"/>
          <w:color w:val="000000"/>
          <w:sz w:val="28"/>
        </w:rPr>
        <w:t xml:space="preserve">
      12. ЖКД анық толтырылуы, тазартулар мен түзетулердің болмауы тиіс. ЖКД-дағы кедендік ресімдеу кезіндегі кеден органдарының шешімдерін қабылдауға ықпал ететін негізгі деректерді өзгертпейтін қателерді, техникалық немесе грамматикалық қателерді декларанттың ауызша мәлімдеуі бойынша қате деректерді сызу және тиісті мәліметтерді үстіне жазу жолымен түзетуге (үш реттен көп емес) рұқсат етіледі. Осындай әрбір түзету ЖКД-ның әрбір парағында және декларанттың мөрімен куәландырылады. </w:t>
      </w:r>
      <w:r>
        <w:br/>
      </w:r>
      <w:r>
        <w:rPr>
          <w:rFonts w:ascii="Times New Roman"/>
          <w:b w:val="false"/>
          <w:i w:val="false"/>
          <w:color w:val="000000"/>
          <w:sz w:val="28"/>
        </w:rPr>
        <w:t xml:space="preserve">
      Егер декларант жеке тұлға немесе кәсіпкерлік қызметпен заңды тұлға құрмастан айналысатын тұлға болып табылса, мұндай куәландыру оның қол қоюы арқылы жүзеге асырылады. </w:t>
      </w:r>
      <w:r>
        <w:br/>
      </w:r>
      <w:r>
        <w:rPr>
          <w:rFonts w:ascii="Times New Roman"/>
          <w:b w:val="false"/>
          <w:i w:val="false"/>
          <w:color w:val="000000"/>
          <w:sz w:val="28"/>
        </w:rPr>
        <w:t xml:space="preserve">
      Егер декларант заңды тұлға болып табылса, мұндай куәландыру декларанттың ЖКД-ны толтырған өкілінің қол қоюы және заңды тұлғаның мөр басуы арқылы жүзеге асырылады. </w:t>
      </w:r>
    </w:p>
    <w:bookmarkEnd w:id="13"/>
    <w:bookmarkStart w:name="z206" w:id="14"/>
    <w:p>
      <w:pPr>
        <w:spacing w:after="0"/>
        <w:ind w:left="0"/>
        <w:jc w:val="both"/>
      </w:pPr>
      <w:r>
        <w:rPr>
          <w:rFonts w:ascii="Times New Roman"/>
          <w:b w:val="false"/>
          <w:i w:val="false"/>
          <w:color w:val="000000"/>
          <w:sz w:val="28"/>
        </w:rPr>
        <w:t xml:space="preserve">
      13. Егер ЖКД-ның қандай да бір бағанын толтыру кезінде енгізілетін мәтіндік деректер бұдан бұрын ЖКД-ның басқа бағанында мәлімделген мәліметтерді қайталайтын жағдайда, мұндай бағанға "N БАҒАНДЫ ҚАРАҢЫЗ" деген жазба түріндегі сілтемелерге жол берілмейді. Бұл ретте, ұқсас сілтемелерге: </w:t>
      </w:r>
      <w:r>
        <w:br/>
      </w:r>
      <w:r>
        <w:rPr>
          <w:rFonts w:ascii="Times New Roman"/>
          <w:b w:val="false"/>
          <w:i w:val="false"/>
          <w:color w:val="000000"/>
          <w:sz w:val="28"/>
        </w:rPr>
        <w:t xml:space="preserve">
      код белгілеріне қатысты; </w:t>
      </w:r>
      <w:r>
        <w:br/>
      </w:r>
      <w:r>
        <w:rPr>
          <w:rFonts w:ascii="Times New Roman"/>
          <w:b w:val="false"/>
          <w:i w:val="false"/>
          <w:color w:val="000000"/>
          <w:sz w:val="28"/>
        </w:rPr>
        <w:t xml:space="preserve">
      қосымша парақтарда; </w:t>
      </w:r>
      <w:r>
        <w:br/>
      </w:r>
      <w:r>
        <w:rPr>
          <w:rFonts w:ascii="Times New Roman"/>
          <w:b w:val="false"/>
          <w:i w:val="false"/>
          <w:color w:val="000000"/>
          <w:sz w:val="28"/>
        </w:rPr>
        <w:t xml:space="preserve">
      ЖКД-ның электронды көшірмесінде жол берілмейді. </w:t>
      </w:r>
    </w:p>
    <w:bookmarkEnd w:id="14"/>
    <w:bookmarkStart w:name="z207" w:id="15"/>
    <w:p>
      <w:pPr>
        <w:spacing w:after="0"/>
        <w:ind w:left="0"/>
        <w:jc w:val="both"/>
      </w:pPr>
      <w:r>
        <w:rPr>
          <w:rFonts w:ascii="Times New Roman"/>
          <w:b w:val="false"/>
          <w:i w:val="false"/>
          <w:color w:val="000000"/>
          <w:sz w:val="28"/>
        </w:rPr>
        <w:t xml:space="preserve">
      14. Егер ЖКД-ның қандай да бір бағанында мәліметтерді мәлімдеу үшін орын жеткіліксіз болса, оларды ЖКД-ның негізгі парағының және қосымша парақтарының сыртқы жағына көрсетуге, ал ЖКД-ның тиісті бағанына "СЫРТҚЫ ЖАҒЫН ҚАРАҢЫЗ" деген жазба жазуға рұқсат етіледі. Егер ЖКД-ның негізгі және қосымша парақтарының сыртқы жағында мәліметтерді мәлімдеу үшін орын жеткіліксіз болса, ЖКД-ның сыртқы жағы ретінде қағаздың парағы пайдаланылады, онда мынадай жазба жүргізіледі: "ЖКД-ның СЫРТҚЫ ЖАҒЫ N _________ ". Бұл ретте ЖКД-ның негізгі парағы мен қосымша парақтарының сыртқы жағына бағандардың номері қойылады және одан әрі осы Ережеде көзделген тәртіппен осы бағанда мәлімделген мәліметтер көрсетіледі. Қосымша парақтарының сыртқы жағында декларацияланатын тауардың реттік номері көрсетіледі. </w:t>
      </w:r>
      <w:r>
        <w:br/>
      </w:r>
      <w:r>
        <w:rPr>
          <w:rFonts w:ascii="Times New Roman"/>
          <w:b w:val="false"/>
          <w:i w:val="false"/>
          <w:color w:val="000000"/>
          <w:sz w:val="28"/>
        </w:rPr>
        <w:t xml:space="preserve">
      Мысалы, бір алушының мекен-жайына үш атаудағы тауарлармен бірге алты автомашинаны өткізу кезінде негізгі және қосымша парақтар мынадай түрде толтырылады: </w:t>
      </w:r>
      <w:r>
        <w:br/>
      </w:r>
      <w:r>
        <w:rPr>
          <w:rFonts w:ascii="Times New Roman"/>
          <w:b w:val="false"/>
          <w:i w:val="false"/>
          <w:color w:val="000000"/>
          <w:sz w:val="28"/>
        </w:rPr>
        <w:t xml:space="preserve">
      "Жөнелту кезіндегі көлік құралы/ТКБО" деген 18-бағанда: </w:t>
      </w:r>
      <w:r>
        <w:br/>
      </w:r>
      <w:r>
        <w:rPr>
          <w:rFonts w:ascii="Times New Roman"/>
          <w:b w:val="false"/>
          <w:i w:val="false"/>
          <w:color w:val="000000"/>
          <w:sz w:val="28"/>
        </w:rPr>
        <w:t xml:space="preserve">
      "6: СЫРТҚЫ ЖАҒЫН ҚАРАҢЫЗ" деп көрсетіледі, </w:t>
      </w:r>
      <w:r>
        <w:br/>
      </w:r>
      <w:r>
        <w:rPr>
          <w:rFonts w:ascii="Times New Roman"/>
          <w:b w:val="false"/>
          <w:i w:val="false"/>
          <w:color w:val="000000"/>
          <w:sz w:val="28"/>
        </w:rPr>
        <w:t xml:space="preserve">
      КД 1 барлық парақтарының сыртқы жағында: </w:t>
      </w:r>
      <w:r>
        <w:br/>
      </w:r>
      <w:r>
        <w:rPr>
          <w:rFonts w:ascii="Times New Roman"/>
          <w:b w:val="false"/>
          <w:i w:val="false"/>
          <w:color w:val="000000"/>
          <w:sz w:val="28"/>
        </w:rPr>
        <w:t xml:space="preserve">
      "18-БАҒАННЫҢ ЖАЛҒАСЫ: </w:t>
      </w:r>
      <w:r>
        <w:br/>
      </w:r>
      <w:r>
        <w:rPr>
          <w:rFonts w:ascii="Times New Roman"/>
          <w:b w:val="false"/>
          <w:i w:val="false"/>
          <w:color w:val="000000"/>
          <w:sz w:val="28"/>
        </w:rPr>
        <w:t xml:space="preserve">
      А 770 АЕ, А 771 АЕ, А 772 АЕ, А 774 АЕ, А 775 АЕ, А 771 АЕ," деп көрсетіледі. </w:t>
      </w:r>
      <w:r>
        <w:br/>
      </w:r>
      <w:r>
        <w:rPr>
          <w:rFonts w:ascii="Times New Roman"/>
          <w:b w:val="false"/>
          <w:i w:val="false"/>
          <w:color w:val="000000"/>
          <w:sz w:val="28"/>
        </w:rPr>
        <w:t xml:space="preserve">
      Декларант көрсеткен осындай мәліметтер осы Ереженің 12-тармағында белгіленген тәртіппен, ал кеден органдарының лауазымды адамдары көрсеткен мәліметтер - осындай лауазымды адамдардың қолдарымен және жеке номерлік мөрлерімен куәландырылады. </w:t>
      </w:r>
      <w:r>
        <w:br/>
      </w:r>
      <w:r>
        <w:rPr>
          <w:rFonts w:ascii="Times New Roman"/>
          <w:b w:val="false"/>
          <w:i w:val="false"/>
          <w:color w:val="000000"/>
          <w:sz w:val="28"/>
        </w:rPr>
        <w:t xml:space="preserve">
      Тиісті бағанның электронды көшірмесінде ЖКД-ның негізгі парағы мен қосымша парақтарының беткі және сыртқы жақтарында көрсетілген барлық мәліметтер енгізілуі тиіс. Бұл ретте, ЖКД-ның беткі жағында "СЫРТҚЫ ЖАҒЫН ҚАРАҢЫЗ" дегенді қоса алғанда басқа мәліметтерді көрсетуге жол берілмейді. Электронды көшірмені қалыптастыру тәртібі кеден ісі мәселелері жөніндегі уәкілетті органның бұйрықтарымен және өкімдерімен айқындалады. </w:t>
      </w:r>
      <w:r>
        <w:br/>
      </w:r>
      <w:r>
        <w:rPr>
          <w:rFonts w:ascii="Times New Roman"/>
          <w:b w:val="false"/>
          <w:i w:val="false"/>
          <w:color w:val="000000"/>
          <w:sz w:val="28"/>
        </w:rPr>
        <w:t xml:space="preserve">
      Мәліметтерді көрсету өлшем бойынша ЖКД электронды көшірмесі бетінің форматынан асатын жағдайда бағандар "ЖКД электронды көшірмелерін толтырудың ерекшеліктері" деген 26-қосымшасына сәйкес толтырылады. </w:t>
      </w:r>
    </w:p>
    <w:bookmarkEnd w:id="15"/>
    <w:bookmarkStart w:name="z208" w:id="16"/>
    <w:p>
      <w:pPr>
        <w:spacing w:after="0"/>
        <w:ind w:left="0"/>
        <w:jc w:val="both"/>
      </w:pPr>
      <w:r>
        <w:rPr>
          <w:rFonts w:ascii="Times New Roman"/>
          <w:b w:val="false"/>
          <w:i w:val="false"/>
          <w:color w:val="000000"/>
          <w:sz w:val="28"/>
        </w:rPr>
        <w:t xml:space="preserve">
      15. ЖКД-ның бланкісінде, егер кеден ісі жөніндегі өзге де нормативтік құқықтық кесімдерде өзгедей белгіленбесе, осы Ережеде көзделмеген мәліметтерді мәлімдеуге рұқсат етілмейді. </w:t>
      </w:r>
      <w:r>
        <w:br/>
      </w:r>
      <w:r>
        <w:rPr>
          <w:rFonts w:ascii="Times New Roman"/>
          <w:b w:val="false"/>
          <w:i w:val="false"/>
          <w:color w:val="000000"/>
          <w:sz w:val="28"/>
        </w:rPr>
        <w:t xml:space="preserve">
      ЖКД-ның негізгі парағының сыртқы жағы өзге уәкілетті органдарының тиісті бақылау түрлерін жүргізгендігі туралы белгілері мен мөртабандарын қою үшін пайдаланылуы мүмкін. </w:t>
      </w:r>
    </w:p>
    <w:bookmarkEnd w:id="16"/>
    <w:bookmarkStart w:name="z209" w:id="17"/>
    <w:p>
      <w:pPr>
        <w:spacing w:after="0"/>
        <w:ind w:left="0"/>
        <w:jc w:val="both"/>
      </w:pPr>
      <w:r>
        <w:rPr>
          <w:rFonts w:ascii="Times New Roman"/>
          <w:b w:val="false"/>
          <w:i w:val="false"/>
          <w:color w:val="000000"/>
          <w:sz w:val="28"/>
        </w:rPr>
        <w:t xml:space="preserve">
      16. Декларант осы Ережеде белгіленген тәртіппен ЖКД-да мәлімдеген мәліметтер кеден мақсаттары үшін қажетті мәліметтер болып табылады. </w:t>
      </w:r>
      <w:r>
        <w:br/>
      </w:r>
      <w:r>
        <w:rPr>
          <w:rFonts w:ascii="Times New Roman"/>
          <w:b w:val="false"/>
          <w:i w:val="false"/>
          <w:color w:val="000000"/>
          <w:sz w:val="28"/>
        </w:rPr>
        <w:t xml:space="preserve">
      ЖКД-да мәлімделген мәліметтердің дұрыстығын декларант ЖКД-ның негізгі парағын және әрбір қосымша парағының тиісті бағандарын осы Ережеде айқындалған тәртіппен толтыру арқылы куәландырады. </w:t>
      </w:r>
    </w:p>
    <w:bookmarkEnd w:id="17"/>
    <w:bookmarkStart w:name="z210" w:id="18"/>
    <w:p>
      <w:pPr>
        <w:spacing w:after="0"/>
        <w:ind w:left="0"/>
        <w:jc w:val="both"/>
      </w:pPr>
      <w:r>
        <w:rPr>
          <w:rFonts w:ascii="Times New Roman"/>
          <w:b w:val="false"/>
          <w:i w:val="false"/>
          <w:color w:val="000000"/>
          <w:sz w:val="28"/>
        </w:rPr>
        <w:t xml:space="preserve">
      17. ЖКД-да мәліметтерді мәлімдеу үшін жіктеушілер немесе кеден мақсаттары үшін пайдаланылатын нормативтік-анықтамалық ақпараттардың тізімдері қолданылады. </w:t>
      </w:r>
      <w:r>
        <w:br/>
      </w:r>
      <w:r>
        <w:rPr>
          <w:rFonts w:ascii="Times New Roman"/>
          <w:b w:val="false"/>
          <w:i w:val="false"/>
          <w:color w:val="000000"/>
          <w:sz w:val="28"/>
        </w:rPr>
        <w:t xml:space="preserve">
      Нормативтік-анықтамалық ақпаратты жаңартулар жалпы белгіленген тәртіппен кеден органдарының және мүдделі тұлғалардың назарына жеткізіледі. </w:t>
      </w:r>
    </w:p>
    <w:bookmarkEnd w:id="18"/>
    <w:bookmarkStart w:name="z211" w:id="19"/>
    <w:p>
      <w:pPr>
        <w:spacing w:after="0"/>
        <w:ind w:left="0"/>
        <w:jc w:val="both"/>
      </w:pPr>
      <w:r>
        <w:rPr>
          <w:rFonts w:ascii="Times New Roman"/>
          <w:b w:val="false"/>
          <w:i w:val="false"/>
          <w:color w:val="000000"/>
          <w:sz w:val="28"/>
        </w:rPr>
        <w:t xml:space="preserve">
      18. Уақытша және мерзімдік кеден декларациясын пайдалана отырып тауарларды декларациялау кезінде кеден мақсаттары үшін қажетті мәліметтерді ЖКД-да мәлімдеу тәртібі осы Ереженің ережелерін ескере отырып тиісті жеке нормативтік құқықтық актілерімен айқындалады. </w:t>
      </w:r>
      <w:r>
        <w:br/>
      </w:r>
      <w:r>
        <w:rPr>
          <w:rFonts w:ascii="Times New Roman"/>
          <w:b w:val="false"/>
          <w:i w:val="false"/>
          <w:color w:val="000000"/>
          <w:sz w:val="28"/>
        </w:rPr>
        <w:t>
      Тауарлардың транзиті режиміне сәйкес тауарлар мен көлік құралдарды декларациялау кезінде жүк кедендік декларацияласы ретінде оны толтыру тәртібі Кеден кодексінің </w:t>
      </w:r>
      <w:r>
        <w:rPr>
          <w:rFonts w:ascii="Times New Roman"/>
          <w:b w:val="false"/>
          <w:i w:val="false"/>
          <w:color w:val="000000"/>
          <w:sz w:val="28"/>
        </w:rPr>
        <w:t xml:space="preserve">76-бабында </w:t>
      </w:r>
      <w:r>
        <w:rPr>
          <w:rFonts w:ascii="Times New Roman"/>
          <w:b w:val="false"/>
          <w:i w:val="false"/>
          <w:color w:val="000000"/>
          <w:sz w:val="28"/>
        </w:rPr>
        <w:t xml:space="preserve">айқындалған жеткізуді бақылау құжаты қабылданады. </w:t>
      </w:r>
    </w:p>
    <w:bookmarkEnd w:id="19"/>
    <w:bookmarkStart w:name="z213" w:id="20"/>
    <w:p>
      <w:pPr>
        <w:spacing w:after="0"/>
        <w:ind w:left="0"/>
        <w:jc w:val="both"/>
      </w:pPr>
      <w:r>
        <w:rPr>
          <w:rFonts w:ascii="Times New Roman"/>
          <w:b w:val="false"/>
          <w:i w:val="false"/>
          <w:color w:val="000000"/>
          <w:sz w:val="28"/>
        </w:rPr>
        <w:t xml:space="preserve">
      19. Тауарларды кедендік ресімдеуді аяқтағаннан кейін ЖКД-ның парақтары мынадай түрде бөлінеді: </w:t>
      </w:r>
      <w:r>
        <w:br/>
      </w:r>
      <w:r>
        <w:rPr>
          <w:rFonts w:ascii="Times New Roman"/>
          <w:b w:val="false"/>
          <w:i w:val="false"/>
          <w:color w:val="000000"/>
          <w:sz w:val="28"/>
        </w:rPr>
        <w:t xml:space="preserve">
      1) бірінші парақ - кеден органында қалады және арнайы мұрағатта сақталады; </w:t>
      </w:r>
      <w:r>
        <w:br/>
      </w:r>
      <w:r>
        <w:rPr>
          <w:rFonts w:ascii="Times New Roman"/>
          <w:b w:val="false"/>
          <w:i w:val="false"/>
          <w:color w:val="000000"/>
          <w:sz w:val="28"/>
        </w:rPr>
        <w:t xml:space="preserve">
      2) екінші парақ - кеден органында қалады және кедендік бақылау мақсатында пайдалынады; </w:t>
      </w:r>
      <w:r>
        <w:br/>
      </w:r>
      <w:r>
        <w:rPr>
          <w:rFonts w:ascii="Times New Roman"/>
          <w:b w:val="false"/>
          <w:i w:val="false"/>
          <w:color w:val="000000"/>
          <w:sz w:val="28"/>
        </w:rPr>
        <w:t xml:space="preserve">
      3) үшінші парақ - декларантқа қайтарылады; </w:t>
      </w:r>
      <w:r>
        <w:br/>
      </w:r>
      <w:r>
        <w:rPr>
          <w:rFonts w:ascii="Times New Roman"/>
          <w:b w:val="false"/>
          <w:i w:val="false"/>
          <w:color w:val="000000"/>
          <w:sz w:val="28"/>
        </w:rPr>
        <w:t xml:space="preserve">
      4) төртінші парақ: </w:t>
      </w:r>
      <w:r>
        <w:br/>
      </w:r>
      <w:r>
        <w:rPr>
          <w:rFonts w:ascii="Times New Roman"/>
          <w:b w:val="false"/>
          <w:i w:val="false"/>
          <w:color w:val="000000"/>
          <w:sz w:val="28"/>
        </w:rPr>
        <w:t xml:space="preserve">
      тауарларды ҚР кеден аумағынан тысқары жерлерге әкету кезінде тауарға ілеспе құжаттарға тіркеледі және тауарлардың іс жүзінде әкетілгендігін растау үшін, сондай-ақ тауарлардың жеткізілуін бақылау құжаты ретінде пайдалану үшін тауарлармен бірге қызмет аймағында Қазақстан Республикасының кеден шекарасы арқылы өткізу пункт орналасқан кеден органына жіберіледі; </w:t>
      </w:r>
      <w:r>
        <w:br/>
      </w:r>
      <w:r>
        <w:rPr>
          <w:rFonts w:ascii="Times New Roman"/>
          <w:b w:val="false"/>
          <w:i w:val="false"/>
          <w:color w:val="000000"/>
          <w:sz w:val="28"/>
        </w:rPr>
        <w:t xml:space="preserve">
      тауарларды әкелу кезінде кеден органында қалады және кедендік бақылау мақсатында пайдалынады; </w:t>
      </w:r>
      <w:r>
        <w:br/>
      </w:r>
      <w:r>
        <w:rPr>
          <w:rFonts w:ascii="Times New Roman"/>
          <w:b w:val="false"/>
          <w:i w:val="false"/>
          <w:color w:val="000000"/>
          <w:sz w:val="28"/>
        </w:rPr>
        <w:t xml:space="preserve">
      5) бесінші парақ: </w:t>
      </w:r>
      <w:r>
        <w:br/>
      </w:r>
      <w:r>
        <w:rPr>
          <w:rFonts w:ascii="Times New Roman"/>
          <w:b w:val="false"/>
          <w:i w:val="false"/>
          <w:color w:val="000000"/>
          <w:sz w:val="28"/>
        </w:rPr>
        <w:t xml:space="preserve">
      тауарларды Қазақстан Республикасының кеден аумағынан тысқары жерлерге әкету кезінде шетелдік мемлекеттердің кеден органдарына ұсыну үшін тауарға ілеспе құжаттарға тіркеледі; </w:t>
      </w:r>
      <w:r>
        <w:br/>
      </w:r>
      <w:r>
        <w:rPr>
          <w:rFonts w:ascii="Times New Roman"/>
          <w:b w:val="false"/>
          <w:i w:val="false"/>
          <w:color w:val="000000"/>
          <w:sz w:val="28"/>
        </w:rPr>
        <w:t xml:space="preserve">
      әкелу кезінде кеден органында қалады және кедендік бақылау мақсатында пайдалынады. </w:t>
      </w:r>
    </w:p>
    <w:bookmarkEnd w:id="20"/>
    <w:bookmarkStart w:name="z214" w:id="21"/>
    <w:p>
      <w:pPr>
        <w:spacing w:after="0"/>
        <w:ind w:left="0"/>
        <w:jc w:val="left"/>
      </w:pPr>
      <w:r>
        <w:rPr>
          <w:rFonts w:ascii="Times New Roman"/>
          <w:b/>
          <w:i w:val="false"/>
          <w:color w:val="000000"/>
        </w:rPr>
        <w:t xml:space="preserve"> 
2. Тауарларды еркін айналым үшін шығару кеден </w:t>
      </w:r>
      <w:r>
        <w:br/>
      </w:r>
      <w:r>
        <w:rPr>
          <w:rFonts w:ascii="Times New Roman"/>
          <w:b/>
          <w:i w:val="false"/>
          <w:color w:val="000000"/>
        </w:rPr>
        <w:t xml:space="preserve">
режимінде орналастырылған тауарларды декларациялау </w:t>
      </w:r>
      <w:r>
        <w:br/>
      </w:r>
      <w:r>
        <w:rPr>
          <w:rFonts w:ascii="Times New Roman"/>
          <w:b/>
          <w:i w:val="false"/>
          <w:color w:val="000000"/>
        </w:rPr>
        <w:t xml:space="preserve">
кезінде ЖКД толтыру ережесі </w:t>
      </w:r>
    </w:p>
    <w:bookmarkEnd w:id="21"/>
    <w:p>
      <w:pPr>
        <w:spacing w:after="0"/>
        <w:ind w:left="0"/>
        <w:jc w:val="both"/>
      </w:pPr>
      <w:r>
        <w:rPr>
          <w:rFonts w:ascii="Times New Roman"/>
          <w:b w:val="false"/>
          <w:i w:val="false"/>
          <w:color w:val="000000"/>
          <w:sz w:val="28"/>
        </w:rPr>
        <w:t xml:space="preserve">      20. Декларант ЖКД-ның негізгі парағының және қосымша парақтардың мынадай тиісті бағандарын толтырады: </w:t>
      </w:r>
      <w:r>
        <w:br/>
      </w:r>
      <w:r>
        <w:rPr>
          <w:rFonts w:ascii="Times New Roman"/>
          <w:b w:val="false"/>
          <w:i w:val="false"/>
          <w:color w:val="000000"/>
          <w:sz w:val="28"/>
        </w:rPr>
        <w:t xml:space="preserve">
      1, 2, 3, 5, 6, 8, 9, 11, 12, 14, 15, 15а, 16, 17, 17а, 18, 19, 20, 21, 22, 23, 24, 25, 26, 28, 29, 30, 31, 32, 33, 34, 35, 36, 37, 38, 39, 40, 41, 42, 44, 45, 46, 47, 48, 53, 54, А (тек ЖКД-ның негізгі парағы) және В. </w:t>
      </w:r>
    </w:p>
    <w:bookmarkStart w:name="z215" w:id="22"/>
    <w:p>
      <w:pPr>
        <w:spacing w:after="0"/>
        <w:ind w:left="0"/>
        <w:jc w:val="both"/>
      </w:pPr>
      <w:r>
        <w:rPr>
          <w:rFonts w:ascii="Times New Roman"/>
          <w:b w:val="false"/>
          <w:i w:val="false"/>
          <w:color w:val="000000"/>
          <w:sz w:val="28"/>
        </w:rPr>
        <w:t xml:space="preserve">
      21. Кеден органының лауазымды адамы ЖКД-ның негізгі парағының бағандарын және қосымша парақтардың тиісті бағандарын толтырады: </w:t>
      </w:r>
      <w:r>
        <w:br/>
      </w:r>
      <w:r>
        <w:rPr>
          <w:rFonts w:ascii="Times New Roman"/>
          <w:b w:val="false"/>
          <w:i w:val="false"/>
          <w:color w:val="000000"/>
          <w:sz w:val="28"/>
        </w:rPr>
        <w:t xml:space="preserve">
      7, 43, А (тек қосымша парақтарды), Д және С. </w:t>
      </w:r>
    </w:p>
    <w:bookmarkEnd w:id="22"/>
    <w:bookmarkStart w:name="z216" w:id="23"/>
    <w:p>
      <w:pPr>
        <w:spacing w:after="0"/>
        <w:ind w:left="0"/>
        <w:jc w:val="both"/>
      </w:pPr>
      <w:r>
        <w:rPr>
          <w:rFonts w:ascii="Times New Roman"/>
          <w:b w:val="false"/>
          <w:i w:val="false"/>
          <w:color w:val="000000"/>
          <w:sz w:val="28"/>
        </w:rPr>
        <w:t xml:space="preserve">
      22. Бағандарды толтыру тәртібі: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 (ИМ) қойылады; </w:t>
      </w:r>
      <w:r>
        <w:br/>
      </w:r>
      <w:r>
        <w:rPr>
          <w:rFonts w:ascii="Times New Roman"/>
          <w:b w:val="false"/>
          <w:i w:val="false"/>
          <w:color w:val="000000"/>
          <w:sz w:val="28"/>
        </w:rPr>
        <w:t xml:space="preserve">
      бағанның екінші шағын бөлімінде тауарларды Қазақстан Республикасы кеден шекарасы арқылы өткізу рәсімінің жіктеушісіне (1-қосымша) сәйкес кеден режимінің екі мәнді сандық коды қойылады; </w:t>
      </w:r>
      <w:r>
        <w:br/>
      </w:r>
      <w:r>
        <w:rPr>
          <w:rFonts w:ascii="Times New Roman"/>
          <w:b w:val="false"/>
          <w:i w:val="false"/>
          <w:color w:val="000000"/>
          <w:sz w:val="28"/>
        </w:rPr>
        <w:t xml:space="preserve">
      бағанның үшінші шағын бөлімі мынадай жағдайда толтырылады: </w:t>
      </w:r>
      <w:r>
        <w:br/>
      </w:r>
      <w:r>
        <w:rPr>
          <w:rFonts w:ascii="Times New Roman"/>
          <w:b w:val="false"/>
          <w:i w:val="false"/>
          <w:color w:val="000000"/>
          <w:sz w:val="28"/>
        </w:rPr>
        <w:t xml:space="preserve">
      алдын ала декларациялау кезінде "АД" жазбасы енгізіледі; </w:t>
      </w:r>
      <w:r>
        <w:br/>
      </w:r>
      <w:r>
        <w:rPr>
          <w:rFonts w:ascii="Times New Roman"/>
          <w:b w:val="false"/>
          <w:i w:val="false"/>
          <w:color w:val="000000"/>
          <w:sz w:val="28"/>
        </w:rPr>
        <w:t xml:space="preserve">
      мерзімдік кедендік декларацияны толтыру кезінде - "МКД"; </w:t>
      </w:r>
      <w:r>
        <w:br/>
      </w:r>
      <w:r>
        <w:rPr>
          <w:rFonts w:ascii="Times New Roman"/>
          <w:b w:val="false"/>
          <w:i w:val="false"/>
          <w:color w:val="000000"/>
          <w:sz w:val="28"/>
        </w:rPr>
        <w:t xml:space="preserve">
      уақытша декларацияны толтыру кезінде - "УД". </w:t>
      </w:r>
    </w:p>
    <w:bookmarkEnd w:id="23"/>
    <w:bookmarkStart w:name="z217" w:id="24"/>
    <w:p>
      <w:pPr>
        <w:spacing w:after="0"/>
        <w:ind w:left="0"/>
        <w:jc w:val="both"/>
      </w:pP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Бағанда тауарларды жөнелтуші туралы мәліметтер: заңды тұлғаның немесе оның құрылымдық бөлімшесінің атауы (жеке тұлға үшін - тегі және аты-жөні), мекен-жайы, оның ішінде оның тұратын жеріндегі елдің қысқаша атауы көрсетіледі. </w:t>
      </w:r>
      <w:r>
        <w:br/>
      </w:r>
      <w:r>
        <w:rPr>
          <w:rFonts w:ascii="Times New Roman"/>
          <w:b w:val="false"/>
          <w:i w:val="false"/>
          <w:color w:val="000000"/>
          <w:sz w:val="28"/>
        </w:rPr>
        <w:t xml:space="preserve">
      Тауарларды жеке тұлғалар ресімдеген кезде, егер тауарларды жөнелтуші белгісіз болған жағдайда, сондай-ақ егер декларацияланатын тауарлар бұрын өзге кеден режимінде орналастырылған жағдайда баған толтырылмайды. </w:t>
      </w:r>
      <w:r>
        <w:br/>
      </w:r>
      <w:r>
        <w:rPr>
          <w:rFonts w:ascii="Times New Roman"/>
          <w:b w:val="false"/>
          <w:i w:val="false"/>
          <w:color w:val="000000"/>
          <w:sz w:val="28"/>
        </w:rPr>
        <w:t xml:space="preserve">
      Тауарлар Ресей Федерациясынан өткізілетін жағдайда бағанда қосымша облыс/өңір көрсетіледі. </w:t>
      </w:r>
      <w:r>
        <w:br/>
      </w:r>
      <w:r>
        <w:rPr>
          <w:rFonts w:ascii="Times New Roman"/>
          <w:b w:val="false"/>
          <w:i w:val="false"/>
          <w:color w:val="000000"/>
          <w:sz w:val="28"/>
        </w:rPr>
        <w:t xml:space="preserve">
      Қосымша парақтағы баған толтырылмайды. </w:t>
      </w:r>
    </w:p>
    <w:bookmarkEnd w:id="24"/>
    <w:bookmarkStart w:name="z218" w:id="25"/>
    <w:p>
      <w:pPr>
        <w:spacing w:after="0"/>
        <w:ind w:left="0"/>
        <w:jc w:val="both"/>
      </w:pPr>
      <w:r>
        <w:rPr>
          <w:rFonts w:ascii="Times New Roman"/>
          <w:b w:val="false"/>
          <w:i w:val="false"/>
          <w:color w:val="000000"/>
          <w:sz w:val="28"/>
        </w:rPr>
        <w:t xml:space="preserve">
      3-баған. "Қосымша парақтар". </w:t>
      </w:r>
      <w:r>
        <w:br/>
      </w:r>
      <w:r>
        <w:rPr>
          <w:rFonts w:ascii="Times New Roman"/>
          <w:b w:val="false"/>
          <w:i w:val="false"/>
          <w:color w:val="000000"/>
          <w:sz w:val="28"/>
        </w:rPr>
        <w:t xml:space="preserve">
      Бағанның бірінші шағын бөлімінде қосымша парақтың реттік номері, екінші парағында - ЖКД-ның негізгі парағы мен барлық қосымша парақтарын қоса алғанда, кеден органына берілген ЖКД парақтарының жалпы саны көрсетіледі. Мысалы, егер екі қосымша парақтарымен бірге бір ЖКД болса, ЖКД-ның негізгі парағында - "1/3"; бірінші қосымша парағында - "2/3"; екіншісінде - "3/3" көрсету қажет. </w:t>
      </w:r>
      <w:r>
        <w:br/>
      </w:r>
      <w:r>
        <w:rPr>
          <w:rFonts w:ascii="Times New Roman"/>
          <w:b w:val="false"/>
          <w:i w:val="false"/>
          <w:color w:val="000000"/>
          <w:sz w:val="28"/>
        </w:rPr>
        <w:t xml:space="preserve">
      Егер ЖКД-ның қосымша парақтары болмаса - "1/1" көрсетіледі. </w:t>
      </w:r>
    </w:p>
    <w:bookmarkEnd w:id="25"/>
    <w:bookmarkStart w:name="z219" w:id="26"/>
    <w:p>
      <w:pPr>
        <w:spacing w:after="0"/>
        <w:ind w:left="0"/>
        <w:jc w:val="both"/>
      </w:pPr>
      <w:r>
        <w:rPr>
          <w:rFonts w:ascii="Times New Roman"/>
          <w:b w:val="false"/>
          <w:i w:val="false"/>
          <w:color w:val="000000"/>
          <w:sz w:val="28"/>
        </w:rPr>
        <w:t xml:space="preserve">
      5-баған. "Барлық тауарлардың атаулары". </w:t>
      </w:r>
      <w:r>
        <w:br/>
      </w:r>
      <w:r>
        <w:rPr>
          <w:rFonts w:ascii="Times New Roman"/>
          <w:b w:val="false"/>
          <w:i w:val="false"/>
          <w:color w:val="000000"/>
          <w:sz w:val="28"/>
        </w:rPr>
        <w:t xml:space="preserve">
      Бағанда берілген ЖКД-да соңғы болып декларацияланған тауардың 32-бағанда көрсетілген реттік номері қойылады. </w:t>
      </w:r>
    </w:p>
    <w:bookmarkEnd w:id="26"/>
    <w:bookmarkStart w:name="z220" w:id="27"/>
    <w:p>
      <w:pPr>
        <w:spacing w:after="0"/>
        <w:ind w:left="0"/>
        <w:jc w:val="both"/>
      </w:pPr>
      <w:r>
        <w:rPr>
          <w:rFonts w:ascii="Times New Roman"/>
          <w:b w:val="false"/>
          <w:i w:val="false"/>
          <w:color w:val="000000"/>
          <w:sz w:val="28"/>
        </w:rPr>
        <w:t xml:space="preserve">
      6-баған. "Орындардың саны". </w:t>
      </w:r>
      <w:r>
        <w:br/>
      </w:r>
      <w:r>
        <w:rPr>
          <w:rFonts w:ascii="Times New Roman"/>
          <w:b w:val="false"/>
          <w:i w:val="false"/>
          <w:color w:val="000000"/>
          <w:sz w:val="28"/>
        </w:rPr>
        <w:t xml:space="preserve">
      Бағанда декларацияланатын тауарлардың жүктік орындарының жалпы саны қойылады. </w:t>
      </w:r>
      <w:r>
        <w:br/>
      </w:r>
      <w:r>
        <w:rPr>
          <w:rFonts w:ascii="Times New Roman"/>
          <w:b w:val="false"/>
          <w:i w:val="false"/>
          <w:color w:val="000000"/>
          <w:sz w:val="28"/>
        </w:rPr>
        <w:t xml:space="preserve">
      Себу, құю немесе аудару арқылы өткізілетін тауарларды, сондай-ақ құбыр желісі көлігімен және электр беру желілері бойынша өткізілетін тауарларды декларациялау кезінде бағанаға - "0" (ноль) қойылады. </w:t>
      </w:r>
      <w:r>
        <w:br/>
      </w:r>
      <w:r>
        <w:rPr>
          <w:rFonts w:ascii="Times New Roman"/>
          <w:b w:val="false"/>
          <w:i w:val="false"/>
          <w:color w:val="000000"/>
          <w:sz w:val="28"/>
        </w:rPr>
        <w:t xml:space="preserve">
      Қаптамалық контейнерлерде, жәшіктерде, қаптарда немесе түптерде тасымалданатын тауарларды декларациялау кезінде тиісінше қаттамалық контейнерлердің, жәшіктердің, қаптардың, түптердің жалпы саны көрсетіледі. </w:t>
      </w:r>
      <w:r>
        <w:br/>
      </w:r>
      <w:r>
        <w:rPr>
          <w:rFonts w:ascii="Times New Roman"/>
          <w:b w:val="false"/>
          <w:i w:val="false"/>
          <w:color w:val="000000"/>
          <w:sz w:val="28"/>
        </w:rPr>
        <w:t xml:space="preserve">
      Алдыңғы екі абзацта көрсетілген белгілерді бірдей ие тауарларды декларациялау кезінде қаттамалық контейнерлердің, жәшіктердің, қаптардың, түптердің жалпы саны көрсетіледі. </w:t>
      </w:r>
      <w:r>
        <w:br/>
      </w:r>
      <w:r>
        <w:rPr>
          <w:rFonts w:ascii="Times New Roman"/>
          <w:b w:val="false"/>
          <w:i w:val="false"/>
          <w:color w:val="000000"/>
          <w:sz w:val="28"/>
        </w:rPr>
        <w:t xml:space="preserve">
      Жүк орындарын санау кезінде тасымалданатын контейнер (темір жол, теңіз, және т.б.) есепке алынбайды, осындай контейнер тауар ретінде шығатын жағдайларды есепке алмағанда. </w:t>
      </w:r>
      <w:r>
        <w:br/>
      </w:r>
      <w:r>
        <w:rPr>
          <w:rFonts w:ascii="Times New Roman"/>
          <w:b w:val="false"/>
          <w:i w:val="false"/>
          <w:color w:val="000000"/>
          <w:sz w:val="28"/>
        </w:rPr>
        <w:t xml:space="preserve">
      7-баған. "Анықтамалық номер" (ЖКД негізгі парағының) және "А" бағаны (қосымша парақтың): </w:t>
      </w:r>
      <w:r>
        <w:br/>
      </w:r>
      <w:r>
        <w:rPr>
          <w:rFonts w:ascii="Times New Roman"/>
          <w:b w:val="false"/>
          <w:i w:val="false"/>
          <w:color w:val="000000"/>
          <w:sz w:val="28"/>
        </w:rPr>
        <w:t xml:space="preserve">
      ЖКД негізгі парақтың 7-бағанында жүк кедендік декларацияларды тіркеу журналы бойынша берілген мынадай элементтерден тұратын жүк кедендік декларациялардың анықтамалық номері қойылады: </w:t>
      </w:r>
    </w:p>
    <w:bookmarkEnd w:id="27"/>
    <w:p>
      <w:pPr>
        <w:spacing w:after="0"/>
        <w:ind w:left="0"/>
        <w:jc w:val="both"/>
      </w:pPr>
      <w:r>
        <w:rPr>
          <w:rFonts w:ascii="Times New Roman"/>
          <w:b w:val="false"/>
          <w:i w:val="false"/>
          <w:color w:val="000000"/>
          <w:sz w:val="28"/>
        </w:rPr>
        <w:t xml:space="preserve">      99999/99999/9999999 </w:t>
      </w:r>
      <w:r>
        <w:br/>
      </w:r>
      <w:r>
        <w:rPr>
          <w:rFonts w:ascii="Times New Roman"/>
          <w:b w:val="false"/>
          <w:i w:val="false"/>
          <w:color w:val="000000"/>
          <w:sz w:val="28"/>
        </w:rPr>
        <w:t xml:space="preserve">
      ----- ----- ------- </w:t>
      </w:r>
      <w:r>
        <w:br/>
      </w:r>
      <w:r>
        <w:rPr>
          <w:rFonts w:ascii="Times New Roman"/>
          <w:b w:val="false"/>
          <w:i w:val="false"/>
          <w:color w:val="000000"/>
          <w:sz w:val="28"/>
        </w:rPr>
        <w:t xml:space="preserve">
        1     2      3,    мұнда: </w:t>
      </w:r>
    </w:p>
    <w:p>
      <w:pPr>
        <w:spacing w:after="0"/>
        <w:ind w:left="0"/>
        <w:jc w:val="both"/>
      </w:pPr>
      <w:r>
        <w:rPr>
          <w:rFonts w:ascii="Times New Roman"/>
          <w:b w:val="false"/>
          <w:i w:val="false"/>
          <w:color w:val="000000"/>
          <w:sz w:val="28"/>
        </w:rPr>
        <w:t xml:space="preserve">      1-элемент - кеден органының коды; </w:t>
      </w:r>
      <w:r>
        <w:br/>
      </w:r>
      <w:r>
        <w:rPr>
          <w:rFonts w:ascii="Times New Roman"/>
          <w:b w:val="false"/>
          <w:i w:val="false"/>
          <w:color w:val="000000"/>
          <w:sz w:val="28"/>
        </w:rPr>
        <w:t xml:space="preserve">
      2-элемент - ЖКД қабылданған күн (күні, айы және ағымдық жылдың соңғы саны); </w:t>
      </w:r>
      <w:r>
        <w:br/>
      </w:r>
      <w:r>
        <w:rPr>
          <w:rFonts w:ascii="Times New Roman"/>
          <w:b w:val="false"/>
          <w:i w:val="false"/>
          <w:color w:val="000000"/>
          <w:sz w:val="28"/>
        </w:rPr>
        <w:t xml:space="preserve">
      3-элемент - ЖКД-ны тіркеу журналы бойынша берілген ЖКД-ның тіркеу номері. </w:t>
      </w:r>
      <w:r>
        <w:br/>
      </w:r>
      <w:r>
        <w:rPr>
          <w:rFonts w:ascii="Times New Roman"/>
          <w:b w:val="false"/>
          <w:i w:val="false"/>
          <w:color w:val="000000"/>
          <w:sz w:val="28"/>
        </w:rPr>
        <w:t xml:space="preserve">
      ЖКД-ның тіркеу номері ағымдық жылдағы өспелі тәртіппен қалыптасады, жыл аяқталғаннан кейін номерлену жаңадан жасалады. ЖКД-ның реттік номері тауарлардың әкетілетіндігіне немесе әкелінетіндігіне қарамастан қайталанбауы тиіс. </w:t>
      </w:r>
      <w:r>
        <w:br/>
      </w:r>
      <w:r>
        <w:rPr>
          <w:rFonts w:ascii="Times New Roman"/>
          <w:b w:val="false"/>
          <w:i w:val="false"/>
          <w:color w:val="000000"/>
          <w:sz w:val="28"/>
        </w:rPr>
        <w:t xml:space="preserve">
      ЖКД-ның көрсетілген анықтамалық номері әрбір қосымша парақтың "А" бағанының төменгі бөлігіне де қойылады және кеден органы лауазымды адамының жеке номерлік мөрімен және қолымен куәландырылады. </w:t>
      </w:r>
      <w:r>
        <w:br/>
      </w:r>
      <w:r>
        <w:rPr>
          <w:rFonts w:ascii="Times New Roman"/>
          <w:b w:val="false"/>
          <w:i w:val="false"/>
          <w:color w:val="000000"/>
          <w:sz w:val="28"/>
        </w:rPr>
        <w:t xml:space="preserve">
      Мысалы: "50300/10 01 1/000007". </w:t>
      </w:r>
      <w:r>
        <w:br/>
      </w:r>
      <w:r>
        <w:rPr>
          <w:rFonts w:ascii="Times New Roman"/>
          <w:b w:val="false"/>
          <w:i w:val="false"/>
          <w:color w:val="000000"/>
          <w:sz w:val="28"/>
        </w:rPr>
        <w:t xml:space="preserve">
      Егер кеден органында ЖКД-ны қабылдау және тіркеу бойынша компьютерлік желімен жабдықталмаған бір жұмыс орнынан астам орын болса, ЖКД-ның реттік номерінде ЖКД-ны қабылдау және тіркеу орнын бірдейлендіру үшін бірінші санды пайдалану қажет (мысалы, "50300/1001 1/1000007", "50300/10011/2000008"); </w:t>
      </w:r>
    </w:p>
    <w:bookmarkStart w:name="z221" w:id="28"/>
    <w:p>
      <w:pPr>
        <w:spacing w:after="0"/>
        <w:ind w:left="0"/>
        <w:jc w:val="both"/>
      </w:pPr>
      <w:r>
        <w:rPr>
          <w:rFonts w:ascii="Times New Roman"/>
          <w:b w:val="false"/>
          <w:i w:val="false"/>
          <w:color w:val="000000"/>
          <w:sz w:val="28"/>
        </w:rPr>
        <w:t xml:space="preserve">
      8-баған. "Алушы/импорттаушы". </w:t>
      </w:r>
      <w:r>
        <w:br/>
      </w:r>
      <w:r>
        <w:rPr>
          <w:rFonts w:ascii="Times New Roman"/>
          <w:b w:val="false"/>
          <w:i w:val="false"/>
          <w:color w:val="000000"/>
          <w:sz w:val="28"/>
        </w:rPr>
        <w:t xml:space="preserve">
      Бағанның негізгі және қосымша парақтарында тауарларды алушы туралы мәліметтер көрсетіледі. </w:t>
      </w:r>
      <w:r>
        <w:br/>
      </w:r>
      <w:r>
        <w:rPr>
          <w:rFonts w:ascii="Times New Roman"/>
          <w:b w:val="false"/>
          <w:i w:val="false"/>
          <w:color w:val="000000"/>
          <w:sz w:val="28"/>
        </w:rPr>
        <w:t xml:space="preserve">
      Егер тауарларды алушы заңды тұлға болып табылса, оның ұйымдық-құқықтық нысанын және заңды мекен-жайын қамтитын толық атауы көрсетіледі. </w:t>
      </w:r>
      <w:r>
        <w:br/>
      </w:r>
      <w:r>
        <w:rPr>
          <w:rFonts w:ascii="Times New Roman"/>
          <w:b w:val="false"/>
          <w:i w:val="false"/>
          <w:color w:val="000000"/>
          <w:sz w:val="28"/>
        </w:rPr>
        <w:t xml:space="preserve">
      Егер алушының атынан оның тұрған жерінен тысқары орналасқан заңды тұлғаның оқшауланған бөлімшесі (бұдан әрі - заңды тұлғаның құрылымдық бөлімшесі) түссе, құрылымдық бөлімшенің атауы мен заңды мекен-жайы, көрсетіледі. </w:t>
      </w:r>
      <w:r>
        <w:br/>
      </w:r>
      <w:r>
        <w:rPr>
          <w:rFonts w:ascii="Times New Roman"/>
          <w:b w:val="false"/>
          <w:i w:val="false"/>
          <w:color w:val="000000"/>
          <w:sz w:val="28"/>
        </w:rPr>
        <w:t xml:space="preserve">
      Егер алушы жеке тұлға болып табылса, оның тегі және аты-жөні, оның нақты мекен-жайы, сондай-ақ жеке басын куәландыратын құжат туралы мәліметтер көрсетіледі. </w:t>
      </w:r>
      <w:r>
        <w:br/>
      </w:r>
      <w:r>
        <w:rPr>
          <w:rFonts w:ascii="Times New Roman"/>
          <w:b w:val="false"/>
          <w:i w:val="false"/>
          <w:color w:val="000000"/>
          <w:sz w:val="28"/>
        </w:rPr>
        <w:t xml:space="preserve">
      Бағанның төменгі бөлігінде "N" белгісінен кейін алушының Бірдейлендірілген кедендік номерін қалыптастырудың жіктеушісіне (4-қосымша) сәйкес Бірдейлендірілген кедендік номері (бұдан әрі - БКН) көрсетіледі. </w:t>
      </w:r>
      <w:r>
        <w:br/>
      </w:r>
      <w:r>
        <w:rPr>
          <w:rFonts w:ascii="Times New Roman"/>
          <w:b w:val="false"/>
          <w:i w:val="false"/>
          <w:color w:val="000000"/>
          <w:sz w:val="28"/>
        </w:rPr>
        <w:t xml:space="preserve">
      Егер тауарларды көрмеге әкелген жағдайда, алушы Қазақстан Республикасында шетелдік тұлға болып табылса, шетелдік тұлғаның атауы және көрме өткізілетін мекен-жай көрсетіледі. </w:t>
      </w:r>
      <w:r>
        <w:br/>
      </w:r>
      <w:r>
        <w:rPr>
          <w:rFonts w:ascii="Times New Roman"/>
          <w:b w:val="false"/>
          <w:i w:val="false"/>
          <w:color w:val="000000"/>
          <w:sz w:val="28"/>
        </w:rPr>
        <w:t xml:space="preserve">
      Егер алушы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r>
        <w:br/>
      </w:r>
      <w:r>
        <w:rPr>
          <w:rFonts w:ascii="Times New Roman"/>
          <w:b w:val="false"/>
          <w:i w:val="false"/>
          <w:color w:val="000000"/>
          <w:sz w:val="28"/>
        </w:rPr>
        <w:t xml:space="preserve">
      Егер тауарларды алушы тұлға оның құрылымдық бөлімшесі болып табылмайтын заңды тұлға арқылы тауарларды өз атынан алатын тұлға болып табылса, бағанда оның ұйымдық-құқықтық нысанына, тұратын жеріне (заңды мекен-жайы) сілтемені қамтитын жүк алушының атауы көрсетіледі, одан әрі АРҚЫЛЫ деген жазба жасалады және ол арқылы тауарларды жеткізу жүзеге асырылатын ұйымдық-құқықтық нысанына, тұратын жеріне (заңды мекен-жайы) сілтемені қамтитын заңды тұлғаның атауы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жөнелтушінің БКН-і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"ГАРАНТ ЖШС, АСТАНА ҚАЛАСЫ, ПЕРВОМАЙСКАЯ КӨШЕСІ, 14 ҮЙ ЖАҚСЫ ЖШС АРҚЫЛЫ, АЛМАТЫ ҚАЛАСЫ, ДОСТЫҚ ДАҢҒЫЛЫ, 7 ҮЙ" </w:t>
      </w:r>
    </w:p>
    <w:bookmarkEnd w:id="28"/>
    <w:bookmarkStart w:name="z222" w:id="29"/>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Бағанда төменде санамаланатын жағдайларда тауарларды өткізетін тұлғалардың бірі туралы мәліметтер көрсетіледі: </w:t>
      </w:r>
      <w:r>
        <w:br/>
      </w:r>
      <w:r>
        <w:rPr>
          <w:rFonts w:ascii="Times New Roman"/>
          <w:b w:val="false"/>
          <w:i w:val="false"/>
          <w:color w:val="000000"/>
          <w:sz w:val="28"/>
        </w:rPr>
        <w:t xml:space="preserve">
      1) егер ЖКД-да декларацияланатын тауарлар Қазақстан Республикасының кеден шекарасы арқылы жазбаша шартқа сәйкес өткізілсе, мынадай тұлғалардың бірі туралы: </w:t>
      </w:r>
      <w:r>
        <w:br/>
      </w:r>
      <w:r>
        <w:rPr>
          <w:rFonts w:ascii="Times New Roman"/>
          <w:b w:val="false"/>
          <w:i w:val="false"/>
          <w:color w:val="000000"/>
          <w:sz w:val="28"/>
        </w:rPr>
        <w:t xml:space="preserve">
      егер декларацияланатын тауарлар Қазақстан Республикасының кеден шекарасы арқылы осы тұлға жасаған өтеулі шартқа сәйкес өткізілсе, шарт бойынша есептер үшін жауапты қазақстандық тұлға; </w:t>
      </w:r>
      <w:r>
        <w:br/>
      </w:r>
      <w:r>
        <w:rPr>
          <w:rFonts w:ascii="Times New Roman"/>
          <w:b w:val="false"/>
          <w:i w:val="false"/>
          <w:color w:val="000000"/>
          <w:sz w:val="28"/>
        </w:rPr>
        <w:t xml:space="preserve">
      егер декларацияланатын тауарлар ҚР кеден шекарасы арқылы өтеулі шартқа сәйкес өткізілсе, өзге тұлға жасаған шарт бойынша есептерге жауапты қазақстандық тұлға; </w:t>
      </w:r>
      <w:r>
        <w:br/>
      </w:r>
      <w:r>
        <w:rPr>
          <w:rFonts w:ascii="Times New Roman"/>
          <w:b w:val="false"/>
          <w:i w:val="false"/>
          <w:color w:val="000000"/>
          <w:sz w:val="28"/>
        </w:rPr>
        <w:t xml:space="preserve">
      егер декларацияланатын тауарлар ҚР кеден шекарасы арқылы осы тұлға жасаған өтеусіз шартқа сәйкес өткізілсе, қазақстандық тұлға; </w:t>
      </w:r>
      <w:r>
        <w:br/>
      </w:r>
      <w:r>
        <w:rPr>
          <w:rFonts w:ascii="Times New Roman"/>
          <w:b w:val="false"/>
          <w:i w:val="false"/>
          <w:color w:val="000000"/>
          <w:sz w:val="28"/>
        </w:rPr>
        <w:t xml:space="preserve">
      егер декларацияланатын тауарлар Қазақстан Республикасының кеден шекарасы арқылы тек шетелдік тұлғалардың арасында жасалған шартқа сәйкес өткізілсе, шетелдік тұлға; </w:t>
      </w:r>
      <w:r>
        <w:br/>
      </w:r>
      <w:r>
        <w:rPr>
          <w:rFonts w:ascii="Times New Roman"/>
          <w:b w:val="false"/>
          <w:i w:val="false"/>
          <w:color w:val="000000"/>
          <w:sz w:val="28"/>
        </w:rPr>
        <w:t xml:space="preserve">
      егер декларацияланатын тауарлар Қазақстан Республикасының кеден шекарасы арқылы осы өкілдіктің шетелдік тұлғамен жасасқан шартына сәйкес өткізілсе, шетелдік мемлекеттің Қазақстан Республикасының аумағындағы дипломатиялық, консулдық өкілдігі; </w:t>
      </w:r>
      <w:r>
        <w:br/>
      </w:r>
      <w:r>
        <w:rPr>
          <w:rFonts w:ascii="Times New Roman"/>
          <w:b w:val="false"/>
          <w:i w:val="false"/>
          <w:color w:val="000000"/>
          <w:sz w:val="28"/>
        </w:rPr>
        <w:t xml:space="preserve">
      егер декларацияланатын тауарлар Қазақстан Республикасының кеден шекарасы арқылы осы ұйым немесе шетелдік тұлғадағы өкілдік жасаған шартқа сәйкес өткізілсе, халықаралық үкіметаралық ұйым, оның жанындағы шетелдік мемлекеттің өкілдігі туралы мәліметтер көрсетіледі; </w:t>
      </w:r>
      <w:r>
        <w:br/>
      </w:r>
      <w:r>
        <w:rPr>
          <w:rFonts w:ascii="Times New Roman"/>
          <w:b w:val="false"/>
          <w:i w:val="false"/>
          <w:color w:val="000000"/>
          <w:sz w:val="28"/>
        </w:rPr>
        <w:t xml:space="preserve">
      2) егер ЖКД-да декларацияланатын тауарлар бұрын өзге кеден режиміне орналастырылған болса, мыналардың бірі: </w:t>
      </w:r>
      <w:r>
        <w:br/>
      </w:r>
      <w:r>
        <w:rPr>
          <w:rFonts w:ascii="Times New Roman"/>
          <w:b w:val="false"/>
          <w:i w:val="false"/>
          <w:color w:val="000000"/>
          <w:sz w:val="28"/>
        </w:rPr>
        <w:t xml:space="preserve">
      егер тауарлар Қазақстан Республикасының кеден шекарасы арқылы осы тұлға жасаған шартқа сәйкес өткізілсе, шарт жөніндегі есептер үшін жауапты қазақстандық тұлға; </w:t>
      </w:r>
      <w:r>
        <w:br/>
      </w:r>
      <w:r>
        <w:rPr>
          <w:rFonts w:ascii="Times New Roman"/>
          <w:b w:val="false"/>
          <w:i w:val="false"/>
          <w:color w:val="000000"/>
          <w:sz w:val="28"/>
        </w:rPr>
        <w:t xml:space="preserve">
      егер мұндай шартты орындау мақсатында Қазақстан Республикасының кеден шекарасы арқылы өткізілетін тауарларды кеден режимі өзгерсе, шетелдік тұлғамен шарт жасасқан және ол бойынша есептер үшін жауапты қазақстандық тұлға туралы мәліметтер көрсетіледі; </w:t>
      </w:r>
      <w:r>
        <w:br/>
      </w:r>
      <w:r>
        <w:rPr>
          <w:rFonts w:ascii="Times New Roman"/>
          <w:b w:val="false"/>
          <w:i w:val="false"/>
          <w:color w:val="000000"/>
          <w:sz w:val="28"/>
        </w:rPr>
        <w:t xml:space="preserve">
      3) егер ЖКД-да декларацияланатын тауарлар Қазақстан Республикасының кеден шекарасы арқылы өткізілсе, не Қазақстан Республикасының кеден шекарасы арқылы өткізілетін тауарлардың кеден режимі шарттың орындалуына байланысты емес себептермен өзгерсе, бағанда ЖКД-ны берген сәтте декларацияланатын тауарлардың меншік иесі немесе иесі болып табылатын тұлға туралы мәліметтер көрсетіледі. </w:t>
      </w:r>
      <w:r>
        <w:br/>
      </w:r>
      <w:r>
        <w:rPr>
          <w:rFonts w:ascii="Times New Roman"/>
          <w:b w:val="false"/>
          <w:i w:val="false"/>
          <w:color w:val="000000"/>
          <w:sz w:val="28"/>
        </w:rPr>
        <w:t xml:space="preserve">
      Тауарларды көрмеге әкелінетін жағдайда: көрмені ұйымдастырушы болып табылатын тұлға туралы мәліметтер көрсетіледі. </w:t>
      </w:r>
      <w:r>
        <w:br/>
      </w:r>
      <w:r>
        <w:rPr>
          <w:rFonts w:ascii="Times New Roman"/>
          <w:b w:val="false"/>
          <w:i w:val="false"/>
          <w:color w:val="000000"/>
          <w:sz w:val="28"/>
        </w:rPr>
        <w:t xml:space="preserve">
      Заңды тұлғаның оның ұйымдық-құқықтық нысанын көрсететін толық атауы және заңды мекен-жайы немесе тегі және аты-жөні, жеке тұлғаның нақты мекен-жайы, сондай-ақ жеке басын куәландыратын құжат туралы мәліметтер көрсетіледі. </w:t>
      </w:r>
      <w:r>
        <w:br/>
      </w:r>
      <w:r>
        <w:rPr>
          <w:rFonts w:ascii="Times New Roman"/>
          <w:b w:val="false"/>
          <w:i w:val="false"/>
          <w:color w:val="000000"/>
          <w:sz w:val="28"/>
        </w:rPr>
        <w:t xml:space="preserve">
      Заңды тұлғаның атынан оның құрылымдық бөлімшесі түсетін жағдайда, оның ұйымдық-құқықтық нысанына сілтемені қамтитын құрылымдық бөлімшенің атауы мен тұратын жері (заңды мекен-жайы), сондай-ақ заңды тұлға, оның ішінде шетелдік, егер соңғының құрылымдық бөлімшесі Қазақстан Республикасының аумағында орналасқан және тіркелген болса, шетелдік заңды тұлға туралы жоғарыда аталған мәліметтер көрсетіледі. </w:t>
      </w:r>
      <w:r>
        <w:br/>
      </w:r>
      <w:r>
        <w:rPr>
          <w:rFonts w:ascii="Times New Roman"/>
          <w:b w:val="false"/>
          <w:i w:val="false"/>
          <w:color w:val="000000"/>
          <w:sz w:val="28"/>
        </w:rPr>
        <w:t xml:space="preserve">
      Оң жақтағы жоғарғы бұрышта "N" белгісінен кейін 4-қосымшаға сәйкес тұлғаның БКН-і көрсетіледі. </w:t>
      </w:r>
    </w:p>
    <w:bookmarkEnd w:id="29"/>
    <w:bookmarkStart w:name="z223" w:id="30"/>
    <w:p>
      <w:pPr>
        <w:spacing w:after="0"/>
        <w:ind w:left="0"/>
        <w:jc w:val="both"/>
      </w:pPr>
      <w:r>
        <w:rPr>
          <w:rFonts w:ascii="Times New Roman"/>
          <w:b w:val="false"/>
          <w:i w:val="false"/>
          <w:color w:val="000000"/>
          <w:sz w:val="28"/>
        </w:rPr>
        <w:t xml:space="preserve">
      11-баған. "Саудаласушы ел". </w:t>
      </w:r>
      <w:r>
        <w:br/>
      </w:r>
      <w:r>
        <w:rPr>
          <w:rFonts w:ascii="Times New Roman"/>
          <w:b w:val="false"/>
          <w:i w:val="false"/>
          <w:color w:val="000000"/>
          <w:sz w:val="28"/>
        </w:rPr>
        <w:t xml:space="preserve">
      Бағанда саудаласушы елдің әлем елдері жіктеушісіне (6-қосымша) сәйкес сандық коды қойылады. </w:t>
      </w:r>
      <w:r>
        <w:br/>
      </w:r>
      <w:r>
        <w:rPr>
          <w:rFonts w:ascii="Times New Roman"/>
          <w:b w:val="false"/>
          <w:i w:val="false"/>
          <w:color w:val="000000"/>
          <w:sz w:val="28"/>
        </w:rPr>
        <w:t xml:space="preserve">
      Саудаласушы ел деп онда онымен ЖКД-ның 9-бағанында көрсетілген оған сәйкес тауарлар Қазақстан Республикасының кеден шекарасы арқылы өткізілетін, не оны орындау мақсатында Қазақстан Республикасының кеден шекарасы арқылы өткізілетін тауарлардың кеден режимі өзгеретін шарт жасасқан тұлға тіркелген немесе тұрақты тұратын ел ұғынылады. </w:t>
      </w:r>
      <w:r>
        <w:br/>
      </w:r>
      <w:r>
        <w:rPr>
          <w:rFonts w:ascii="Times New Roman"/>
          <w:b w:val="false"/>
          <w:i w:val="false"/>
          <w:color w:val="000000"/>
          <w:sz w:val="28"/>
        </w:rPr>
        <w:t xml:space="preserve">
      Егер ЖКД-да декларацияланатын тауарлар Қазақстан Республикасының кеден шекарасы арқылы өткізілсе, не Қазақстан Республикасының кеден шекарасы арқылы өткізілетін тауарлардың сатып алу-сату немесе айырбастау шартын орындауға байланысты емес себептермен кеден режимі өзгерсе, баған толтырылмайды. </w:t>
      </w:r>
    </w:p>
    <w:bookmarkEnd w:id="30"/>
    <w:bookmarkStart w:name="z224" w:id="31"/>
    <w:p>
      <w:pPr>
        <w:spacing w:after="0"/>
        <w:ind w:left="0"/>
        <w:jc w:val="both"/>
      </w:pPr>
      <w:r>
        <w:rPr>
          <w:rFonts w:ascii="Times New Roman"/>
          <w:b w:val="false"/>
          <w:i w:val="false"/>
          <w:color w:val="000000"/>
          <w:sz w:val="28"/>
        </w:rPr>
        <w:t xml:space="preserve">
      12-баған. "Жалпы кедендік құн". </w:t>
      </w:r>
      <w:r>
        <w:br/>
      </w:r>
      <w:r>
        <w:rPr>
          <w:rFonts w:ascii="Times New Roman"/>
          <w:b w:val="false"/>
          <w:i w:val="false"/>
          <w:color w:val="000000"/>
          <w:sz w:val="28"/>
        </w:rPr>
        <w:t xml:space="preserve">
      Бағанға ЖКД-ны қолдану арқылы декларацияланатын тауарлардың ЖКД негізгі парағы мен қосымша парақтарымен 45-бағанында мәлімделген кедендік құнның сомасы ретінде алынған жалпы кедендік құны қойылады. </w:t>
      </w:r>
    </w:p>
    <w:bookmarkEnd w:id="31"/>
    <w:bookmarkStart w:name="z225" w:id="32"/>
    <w:p>
      <w:pPr>
        <w:spacing w:after="0"/>
        <w:ind w:left="0"/>
        <w:jc w:val="both"/>
      </w:pPr>
      <w:r>
        <w:rPr>
          <w:rFonts w:ascii="Times New Roman"/>
          <w:b w:val="false"/>
          <w:i w:val="false"/>
          <w:color w:val="000000"/>
          <w:sz w:val="28"/>
        </w:rPr>
        <w:t xml:space="preserve">
      14-баған. "Декларант/өкіл". </w:t>
      </w:r>
      <w:r>
        <w:br/>
      </w:r>
      <w:r>
        <w:rPr>
          <w:rFonts w:ascii="Times New Roman"/>
          <w:b w:val="false"/>
          <w:i w:val="false"/>
          <w:color w:val="000000"/>
          <w:sz w:val="28"/>
        </w:rPr>
        <w:t xml:space="preserve">
      Бағанда кеден мақсаттары үшін қажетті мәліметтерді өзінің атынан ЖКД-да мәлімдеген тауарлардың декларанты туралы мәліметтер көрсетіледі. </w:t>
      </w:r>
      <w:r>
        <w:br/>
      </w:r>
      <w:r>
        <w:rPr>
          <w:rFonts w:ascii="Times New Roman"/>
          <w:b w:val="false"/>
          <w:i w:val="false"/>
          <w:color w:val="000000"/>
          <w:sz w:val="28"/>
        </w:rPr>
        <w:t xml:space="preserve">
      Егер декларант қазақстандық заңды тұлға болып табылса, оның ұйымдық-құқықтық нысанына сілтемені қамтитын толық атауы және заңды мекен-жайы көрсетіледі. </w:t>
      </w:r>
      <w:r>
        <w:br/>
      </w:r>
      <w:r>
        <w:rPr>
          <w:rFonts w:ascii="Times New Roman"/>
          <w:b w:val="false"/>
          <w:i w:val="false"/>
          <w:color w:val="000000"/>
          <w:sz w:val="28"/>
        </w:rPr>
        <w:t xml:space="preserve">
      Егер декларанттың атынан заңды тұлғаның құрылымдық бөлімшесі түссе, құрылымдық бөлімшенің атауын, ұйымдық-құқықтық нысанын және құрылымдық бөлімшенің заңды мекен-жайына сілтемені қамтитын мәліметтер көрсетіледі. </w:t>
      </w:r>
      <w:r>
        <w:br/>
      </w:r>
      <w:r>
        <w:rPr>
          <w:rFonts w:ascii="Times New Roman"/>
          <w:b w:val="false"/>
          <w:i w:val="false"/>
          <w:color w:val="000000"/>
          <w:sz w:val="28"/>
        </w:rPr>
        <w:t xml:space="preserve">
      Егер декларант қазақстандық жеке тұлға болып табылса, оның тегі және аты-жөні, нақты мекен-жайы, сондай-ақ жеке басын куәландыратын құжаты туралы мәліметтер көрсетіледі. </w:t>
      </w:r>
      <w:r>
        <w:br/>
      </w:r>
      <w:r>
        <w:rPr>
          <w:rFonts w:ascii="Times New Roman"/>
          <w:b w:val="false"/>
          <w:i w:val="false"/>
          <w:color w:val="000000"/>
          <w:sz w:val="28"/>
        </w:rPr>
        <w:t xml:space="preserve">
      Егер декларант шетелдік тұлға болып табылса, онда оның ұйымдық-құқықтық нысанын қамтитын толық атауы, және нақты мекен-жайы көрсетіледі. </w:t>
      </w:r>
      <w:r>
        <w:br/>
      </w:r>
      <w:r>
        <w:rPr>
          <w:rFonts w:ascii="Times New Roman"/>
          <w:b w:val="false"/>
          <w:i w:val="false"/>
          <w:color w:val="000000"/>
          <w:sz w:val="28"/>
        </w:rPr>
        <w:t xml:space="preserve">
      Егер декларант кеден брокері болып табылса, жоғарғы оң жақ бұрышына кеден брокері ретінде қызметті жүзеге асыруға арналған лицензияның номері мен берілген күні қосымша көрсетіледі. </w:t>
      </w:r>
      <w:r>
        <w:br/>
      </w:r>
      <w:r>
        <w:rPr>
          <w:rFonts w:ascii="Times New Roman"/>
          <w:b w:val="false"/>
          <w:i w:val="false"/>
          <w:color w:val="000000"/>
          <w:sz w:val="28"/>
        </w:rPr>
        <w:t xml:space="preserve">
      Бағанның төменгі бөлігінде "N" белгісінен кейін 4-қосымшаға сәйкес декларанттың БКН көрсетіледі. </w:t>
      </w:r>
    </w:p>
    <w:bookmarkEnd w:id="32"/>
    <w:bookmarkStart w:name="z226" w:id="33"/>
    <w:p>
      <w:pPr>
        <w:spacing w:after="0"/>
        <w:ind w:left="0"/>
        <w:jc w:val="both"/>
      </w:pPr>
      <w:r>
        <w:rPr>
          <w:rFonts w:ascii="Times New Roman"/>
          <w:b w:val="false"/>
          <w:i w:val="false"/>
          <w:color w:val="000000"/>
          <w:sz w:val="28"/>
        </w:rPr>
        <w:t xml:space="preserve">
      15 және 15а-бағандары. "Жөнелтуші ел", "Жөнелтуші елдің коды". </w:t>
      </w:r>
      <w:r>
        <w:br/>
      </w:r>
      <w:r>
        <w:rPr>
          <w:rFonts w:ascii="Times New Roman"/>
          <w:b w:val="false"/>
          <w:i w:val="false"/>
          <w:color w:val="000000"/>
          <w:sz w:val="28"/>
        </w:rPr>
        <w:t xml:space="preserve">
      Бағандарда тиісінше әлем елдері жіктеушісіне (3-қосымша) сәйкес тауарларды жөнелтуші елдің қысқаша атауы мен сандық коды көрсетіледі. </w:t>
      </w:r>
      <w:r>
        <w:br/>
      </w:r>
      <w:r>
        <w:rPr>
          <w:rFonts w:ascii="Times New Roman"/>
          <w:b w:val="false"/>
          <w:i w:val="false"/>
          <w:color w:val="000000"/>
          <w:sz w:val="28"/>
        </w:rPr>
        <w:t xml:space="preserve">
      Қазақстан Республикасының кеден шекарасы арқылы өткізілетін тауарларды декларациялау кезінде, жөнелтуші ел оларға сәйкес тауарларды халықаралық тасымалдау жүзеге асырылатын көлік құжаттарда келтірілген мәліметтердің негізінде айқындалады, ал кеден режимі өзгеретін тауарларды декларациялау кезінде жөнелтуші ел туралы мәліметтер алдыңғы ЖКД-ның тиісті бағандарында көрсетіледі. </w:t>
      </w:r>
    </w:p>
    <w:bookmarkEnd w:id="33"/>
    <w:bookmarkStart w:name="z227" w:id="34"/>
    <w:p>
      <w:pPr>
        <w:spacing w:after="0"/>
        <w:ind w:left="0"/>
        <w:jc w:val="both"/>
      </w:pPr>
      <w:r>
        <w:rPr>
          <w:rFonts w:ascii="Times New Roman"/>
          <w:b w:val="false"/>
          <w:i w:val="false"/>
          <w:color w:val="000000"/>
          <w:sz w:val="28"/>
        </w:rPr>
        <w:t xml:space="preserve">
      16-баған. "Шыққан елі". </w:t>
      </w:r>
      <w:r>
        <w:br/>
      </w:r>
      <w:r>
        <w:rPr>
          <w:rFonts w:ascii="Times New Roman"/>
          <w:b w:val="false"/>
          <w:i w:val="false"/>
          <w:color w:val="000000"/>
          <w:sz w:val="28"/>
        </w:rPr>
        <w:t xml:space="preserve">
      Бағанда ЖКД-ны пайдалана отырып декларацияланатын тауарлардың шыққан елі туралы мәліметтер көрсетіледі. </w:t>
      </w:r>
      <w:r>
        <w:br/>
      </w:r>
      <w:r>
        <w:rPr>
          <w:rFonts w:ascii="Times New Roman"/>
          <w:b w:val="false"/>
          <w:i w:val="false"/>
          <w:color w:val="000000"/>
          <w:sz w:val="28"/>
        </w:rPr>
        <w:t xml:space="preserve">
      Егер ЖКД-да декларацияланатын тауарлар бір елден шығарылса, бағанда олардың шыққан елінің қысқаша атауы әлем елдері жіктеушісіне (3-қосымша) сәйкес көрсетіледі. </w:t>
      </w:r>
      <w:r>
        <w:br/>
      </w:r>
      <w:r>
        <w:rPr>
          <w:rFonts w:ascii="Times New Roman"/>
          <w:b w:val="false"/>
          <w:i w:val="false"/>
          <w:color w:val="000000"/>
          <w:sz w:val="28"/>
        </w:rPr>
        <w:t xml:space="preserve">
      Әр түрлі елдерде шығарылған немесе бір тауардың болса да шыққан елі белгісіз тауарларды ЖКД-ны пайдалана отырып декларациялау кезінде, бағанда "ӘР ТҮРЛІ" деп көрсетіледі. </w:t>
      </w:r>
      <w:r>
        <w:br/>
      </w:r>
      <w:r>
        <w:rPr>
          <w:rFonts w:ascii="Times New Roman"/>
          <w:b w:val="false"/>
          <w:i w:val="false"/>
          <w:color w:val="000000"/>
          <w:sz w:val="28"/>
        </w:rPr>
        <w:t xml:space="preserve">
      Егер бір ЖКД-ны пайдалана отырып тауарларды декларациялау сәтінде олардың шыққан елі белгісіз болса, бағанда "БЕЛГІСІЗ" деп көрсетіледі. </w:t>
      </w:r>
    </w:p>
    <w:bookmarkEnd w:id="34"/>
    <w:bookmarkStart w:name="z228" w:id="35"/>
    <w:p>
      <w:pPr>
        <w:spacing w:after="0"/>
        <w:ind w:left="0"/>
        <w:jc w:val="both"/>
      </w:pPr>
      <w:r>
        <w:rPr>
          <w:rFonts w:ascii="Times New Roman"/>
          <w:b w:val="false"/>
          <w:i w:val="false"/>
          <w:color w:val="000000"/>
          <w:sz w:val="28"/>
        </w:rPr>
        <w:t xml:space="preserve">
      18-баған. "Жөнелту кезіндегі көлік құралы/ТКБО". </w:t>
      </w:r>
      <w:r>
        <w:br/>
      </w:r>
      <w:r>
        <w:rPr>
          <w:rFonts w:ascii="Times New Roman"/>
          <w:b w:val="false"/>
          <w:i w:val="false"/>
          <w:color w:val="000000"/>
          <w:sz w:val="28"/>
        </w:rPr>
        <w:t xml:space="preserve">
      Бағанда оларды бастапқы өткізу пунктінен Қазақстан Республикасының кеден шекарасы арқылы өткізу пунктінде өткізу үшін тауарларды тиеу жүргізілетін көлік құралдары, не құбыр желісі көлігімен немесе электр желілері бойынша тауарларды кедендік бақылау орындары (ТКБО) туралы мәліметтер көрсетіледі. </w:t>
      </w:r>
      <w:r>
        <w:br/>
      </w:r>
      <w:r>
        <w:rPr>
          <w:rFonts w:ascii="Times New Roman"/>
          <w:b w:val="false"/>
          <w:i w:val="false"/>
          <w:color w:val="000000"/>
          <w:sz w:val="28"/>
        </w:rPr>
        <w:t xml:space="preserve">
      Бағанның сол жақ бөлігіне көлік құралдарының саны, бөлгіштен (қос нүктеден) кейін "СЫРТҚЫ ЖАҒЫН ҚАРАҢЫЗ" деген жазба көрсетіледі, ал ЖКД-ның сыртқы жағында теңіз немесе өзен кемелерінің атаулары, әуе кемелерінің бағыт номерлері мен борттық номерлері, темір жол вагондарының номерлері, автокөлік құралдарының, тіркемелер мен жартылай тіркемелердің тіркеу номерлері көрсетіледі. Көлік құралдардың номерлерін жазған кезде ашық жерлерді және басқа да бөлгіштерді пайдалануға жол берілмейді. </w:t>
      </w:r>
      <w:r>
        <w:br/>
      </w:r>
      <w:r>
        <w:rPr>
          <w:rFonts w:ascii="Times New Roman"/>
          <w:b w:val="false"/>
          <w:i w:val="false"/>
          <w:color w:val="000000"/>
          <w:sz w:val="28"/>
        </w:rPr>
        <w:t xml:space="preserve">
      Мысалы, ЖКД-ның негізгі бетінде: "3: СЫРТҚЫ ЖАҒЫН ҚАРАҢЫЗ" </w:t>
      </w:r>
      <w:r>
        <w:br/>
      </w:r>
      <w:r>
        <w:rPr>
          <w:rFonts w:ascii="Times New Roman"/>
          <w:b w:val="false"/>
          <w:i w:val="false"/>
          <w:color w:val="000000"/>
          <w:sz w:val="28"/>
        </w:rPr>
        <w:t xml:space="preserve">
      ЖКД-ның сыртқы жағында: </w:t>
      </w:r>
      <w:r>
        <w:br/>
      </w:r>
      <w:r>
        <w:rPr>
          <w:rFonts w:ascii="Times New Roman"/>
          <w:b w:val="false"/>
          <w:i w:val="false"/>
          <w:color w:val="000000"/>
          <w:sz w:val="28"/>
        </w:rPr>
        <w:t xml:space="preserve">
      "18-БАҒАННЫҢ ЖАЛҒАСЫ: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Тауарларды құбыр желісі көлігімен немесе электр желілері бойынша өткізу кезінде сол жақ бөлігінде бөлгіштен (қос нүктеден) кейін ТКБО атауы: Құбыр жолдары немесе Құбыр жолдары мен электр беру желілері түрлерінің жіктеуішіне сәйкес (20-қосымша) магистралдық құбыр желісі немесе электр беру желілері, тире арқылы Құбыр желісі көлігімен немесе электр беру желілері бойынша өткізілетін тауарларды кедендік бақылау орындарының жіктеушісіне (7-қосымша) сәйкес тауарларды беру пунктінің немесе пункттерінің коды көрсетіледі. </w:t>
      </w:r>
      <w:r>
        <w:br/>
      </w:r>
      <w:r>
        <w:rPr>
          <w:rFonts w:ascii="Times New Roman"/>
          <w:b w:val="false"/>
          <w:i w:val="false"/>
          <w:color w:val="000000"/>
          <w:sz w:val="28"/>
        </w:rPr>
        <w:t xml:space="preserve">
      Мысалы: "1: МГ-091" </w:t>
      </w:r>
      <w:r>
        <w:br/>
      </w:r>
      <w:r>
        <w:rPr>
          <w:rFonts w:ascii="Times New Roman"/>
          <w:b w:val="false"/>
          <w:i w:val="false"/>
          <w:color w:val="000000"/>
          <w:sz w:val="28"/>
        </w:rPr>
        <w:t xml:space="preserve">
      "1: МН-004" </w:t>
      </w:r>
      <w:r>
        <w:br/>
      </w:r>
      <w:r>
        <w:rPr>
          <w:rFonts w:ascii="Times New Roman"/>
          <w:b w:val="false"/>
          <w:i w:val="false"/>
          <w:color w:val="000000"/>
          <w:sz w:val="28"/>
        </w:rPr>
        <w:t xml:space="preserve">
      "2: ЛЭП-024, 025". </w:t>
      </w:r>
      <w:r>
        <w:br/>
      </w:r>
      <w:r>
        <w:rPr>
          <w:rFonts w:ascii="Times New Roman"/>
          <w:b w:val="false"/>
          <w:i w:val="false"/>
          <w:color w:val="000000"/>
          <w:sz w:val="28"/>
        </w:rPr>
        <w:t xml:space="preserve">
      Оң жақ кіші бөлікке көлік құралы/ТКБО 6-қосымшаға сәйкес тіркелген елдің сандық коды қойылады. </w:t>
      </w:r>
      <w:r>
        <w:br/>
      </w:r>
      <w:r>
        <w:rPr>
          <w:rFonts w:ascii="Times New Roman"/>
          <w:b w:val="false"/>
          <w:i w:val="false"/>
          <w:color w:val="000000"/>
          <w:sz w:val="28"/>
        </w:rPr>
        <w:t xml:space="preserve">
      Көлік-құрал тауар ретінде тасымалданатын жағдайда оң жақ кіші бөлікте көлік құрал есептен шығарылғанға дейін тіркелген елдің цифрлық коды 6-қосымшаға сәйкес қойылады. </w:t>
      </w:r>
      <w:r>
        <w:br/>
      </w:r>
      <w:r>
        <w:rPr>
          <w:rFonts w:ascii="Times New Roman"/>
          <w:b w:val="false"/>
          <w:i w:val="false"/>
          <w:color w:val="000000"/>
          <w:sz w:val="28"/>
        </w:rPr>
        <w:t xml:space="preserve">
      Егер тауарлар әр түрлі елдерде тіркелген бірнеше көлік құралмен тасымалданса, онда "999" қойылады. </w:t>
      </w:r>
      <w:r>
        <w:br/>
      </w:r>
      <w:r>
        <w:rPr>
          <w:rFonts w:ascii="Times New Roman"/>
          <w:b w:val="false"/>
          <w:i w:val="false"/>
          <w:color w:val="000000"/>
          <w:sz w:val="28"/>
        </w:rPr>
        <w:t xml:space="preserve">
      Егер тауарлар Еуропа Одағының бірден көп елдерінде тіркелген бірнеше көлік құралмен тасымалданса, бағанда "097" көрсетіледі. </w:t>
      </w:r>
      <w:r>
        <w:br/>
      </w:r>
      <w:r>
        <w:rPr>
          <w:rFonts w:ascii="Times New Roman"/>
          <w:b w:val="false"/>
          <w:i w:val="false"/>
          <w:color w:val="000000"/>
          <w:sz w:val="28"/>
        </w:rPr>
        <w:t xml:space="preserve">
      Егер: </w:t>
      </w:r>
      <w:r>
        <w:br/>
      </w:r>
      <w:r>
        <w:rPr>
          <w:rFonts w:ascii="Times New Roman"/>
          <w:b w:val="false"/>
          <w:i w:val="false"/>
          <w:color w:val="000000"/>
          <w:sz w:val="28"/>
        </w:rPr>
        <w:t xml:space="preserve">
      1) декларацияланатын тауарлар бұрын өзге кедендік режимге орналастырылса; </w:t>
      </w:r>
      <w:r>
        <w:br/>
      </w:r>
      <w:r>
        <w:rPr>
          <w:rFonts w:ascii="Times New Roman"/>
          <w:b w:val="false"/>
          <w:i w:val="false"/>
          <w:color w:val="000000"/>
          <w:sz w:val="28"/>
        </w:rPr>
        <w:t xml:space="preserve">
      2) тауарлар мерзімдік кедендік декларация (МКД) бойынша декларацияланса, баған толтырылмайды. Бұл ретте, баған толық ЖКД берілген кезде МКД рәсімін жабу үшін толтырылады. </w:t>
      </w:r>
    </w:p>
    <w:bookmarkEnd w:id="35"/>
    <w:bookmarkStart w:name="z229" w:id="36"/>
    <w:p>
      <w:pPr>
        <w:spacing w:after="0"/>
        <w:ind w:left="0"/>
        <w:jc w:val="both"/>
      </w:pPr>
      <w:r>
        <w:rPr>
          <w:rFonts w:ascii="Times New Roman"/>
          <w:b w:val="false"/>
          <w:i w:val="false"/>
          <w:color w:val="000000"/>
          <w:sz w:val="28"/>
        </w:rPr>
        <w:t xml:space="preserve">
      19-баған. "Контейнер". </w:t>
      </w:r>
      <w:r>
        <w:br/>
      </w:r>
      <w:r>
        <w:rPr>
          <w:rFonts w:ascii="Times New Roman"/>
          <w:b w:val="false"/>
          <w:i w:val="false"/>
          <w:color w:val="000000"/>
          <w:sz w:val="28"/>
        </w:rPr>
        <w:t xml:space="preserve">
      Бағанда: </w:t>
      </w:r>
      <w:r>
        <w:br/>
      </w:r>
      <w:r>
        <w:rPr>
          <w:rFonts w:ascii="Times New Roman"/>
          <w:b w:val="false"/>
          <w:i w:val="false"/>
          <w:color w:val="000000"/>
          <w:sz w:val="28"/>
        </w:rPr>
        <w:t xml:space="preserve">
      егер тауарлар контейнермен өткізілсе - "1"; </w:t>
      </w:r>
      <w:r>
        <w:br/>
      </w:r>
      <w:r>
        <w:rPr>
          <w:rFonts w:ascii="Times New Roman"/>
          <w:b w:val="false"/>
          <w:i w:val="false"/>
          <w:color w:val="000000"/>
          <w:sz w:val="28"/>
        </w:rPr>
        <w:t xml:space="preserve">
      егер тауарлар контейнерден тыс өткізілсе - "0" көрсетіледі. </w:t>
      </w:r>
      <w:r>
        <w:br/>
      </w:r>
      <w:r>
        <w:rPr>
          <w:rFonts w:ascii="Times New Roman"/>
          <w:b w:val="false"/>
          <w:i w:val="false"/>
          <w:color w:val="000000"/>
          <w:sz w:val="28"/>
        </w:rPr>
        <w:t xml:space="preserve">
      Контейнерлердің саны мен номерлері 31-бағанда көрсетіледі. </w:t>
      </w:r>
      <w:r>
        <w:br/>
      </w: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Бағанда өтеулі негізіндегі сыртқы сауда мәмілесінің ережелеріне сәйкес декларацияланатын тауарларды әкелу мен олар үшін ақы төлеу шарттары туралы мәліметтер көрсетіледі. </w:t>
      </w:r>
      <w:r>
        <w:br/>
      </w:r>
      <w:r>
        <w:rPr>
          <w:rFonts w:ascii="Times New Roman"/>
          <w:b w:val="false"/>
          <w:i w:val="false"/>
          <w:color w:val="000000"/>
          <w:sz w:val="28"/>
        </w:rPr>
        <w:t xml:space="preserve">
      Бағанның бірінші шағын бөлігінде Сауда терминдерін түсіндірудің халықаралық ережелерінің 2000 жылғы редакциясына (бұдан әрі - Инкотермс-2000) сәйкес әзірленген Жеткізу шарттарының жіктеушісіне (4-қосымша) сәйкес жеткізу шартының сандық коды көрсетіледі. </w:t>
      </w:r>
      <w:r>
        <w:br/>
      </w:r>
      <w:r>
        <w:rPr>
          <w:rFonts w:ascii="Times New Roman"/>
          <w:b w:val="false"/>
          <w:i w:val="false"/>
          <w:color w:val="000000"/>
          <w:sz w:val="28"/>
        </w:rPr>
        <w:t xml:space="preserve">
      Екінші шағын бөлімінің сол жақ бөлігінде жеткізу шартының әріптік коды Инкотермс-2000 сәйкес географиялық пункт көрсетіле отырып (бөлгіш ретінде бос орын), латын нышандарымен көрсетіледі. Мысалы: "DAF СТАМБУЛ, СІР АСТАНА". </w:t>
      </w:r>
      <w:r>
        <w:br/>
      </w:r>
      <w:r>
        <w:rPr>
          <w:rFonts w:ascii="Times New Roman"/>
          <w:b w:val="false"/>
          <w:i w:val="false"/>
          <w:color w:val="000000"/>
          <w:sz w:val="28"/>
        </w:rPr>
        <w:t xml:space="preserve">
      Екінші шағын бөлімінің оң жақ бөлігі және үшінші шағын бөлім, олар үшін Қазақстан Республикасының заңнамасы мәміле паспортын ресімдеу талаптары айқындалған егер сыртқы сауда шарттары бойынша өтеулі негізде өткізілетін тауарлар декларацияланса, толтырылады. </w:t>
      </w:r>
      <w:r>
        <w:br/>
      </w:r>
      <w:r>
        <w:rPr>
          <w:rFonts w:ascii="Times New Roman"/>
          <w:b w:val="false"/>
          <w:i w:val="false"/>
          <w:color w:val="000000"/>
          <w:sz w:val="28"/>
        </w:rPr>
        <w:t xml:space="preserve">
      Екінші шағын бөлімінің оң жақ бөлігінде Экспорттық түсімдердің түсу мерзімдерінің жіктеушісіне (9-қосымша) сәйкес декларацияланған тауарлар үшін ақы төлеу мерзімінің немесе тауарларды, жұмыстарды, қызмет көрсетулерді, санаткерлік қызмет нәтижелерін қарама-қарсы жеткізу мерзімінің екі мәнді сандық коды көрсетіледі. </w:t>
      </w:r>
      <w:r>
        <w:br/>
      </w:r>
      <w:r>
        <w:rPr>
          <w:rFonts w:ascii="Times New Roman"/>
          <w:b w:val="false"/>
          <w:i w:val="false"/>
          <w:color w:val="000000"/>
          <w:sz w:val="28"/>
        </w:rPr>
        <w:t xml:space="preserve">
      Бағанның үшінші шағын бөлімінде өтеулі негіздегі сыртқы сауда мәмілесінің шарттарына сәйкес декларацияланатын тауарлар үшін есеп айырысулардың қолданып жүрген нысанының екі мәнді сандық коды 2-қосымшаға сәйкес көрсетіледі: </w:t>
      </w:r>
      <w:r>
        <w:br/>
      </w:r>
      <w:r>
        <w:rPr>
          <w:rFonts w:ascii="Times New Roman"/>
          <w:b w:val="false"/>
          <w:i w:val="false"/>
          <w:color w:val="000000"/>
          <w:sz w:val="28"/>
        </w:rPr>
        <w:t xml:space="preserve">
      Егер декларацияланатын тауарларды өтеу негізіндегі сыртқы сауда мәмілесіне сәйкес Қазақстан Республикасына әкелінсе, не Қазақстан Республикасының кеден шекарасы арқылы өткізілетін тауарлардың кеден режимі өтеусіз негіздегі сыртқы сауда мәмілесін орындау мақсатында өзгерсе, баған толтырылмайды. </w:t>
      </w:r>
    </w:p>
    <w:bookmarkEnd w:id="36"/>
    <w:bookmarkStart w:name="z230" w:id="37"/>
    <w:p>
      <w:pPr>
        <w:spacing w:after="0"/>
        <w:ind w:left="0"/>
        <w:jc w:val="both"/>
      </w:pPr>
      <w:r>
        <w:rPr>
          <w:rFonts w:ascii="Times New Roman"/>
          <w:b w:val="false"/>
          <w:i w:val="false"/>
          <w:color w:val="000000"/>
          <w:sz w:val="28"/>
        </w:rPr>
        <w:t xml:space="preserve">
      21-баған. "Шекарадағы көлік құралы/ТКБО". </w:t>
      </w:r>
      <w:r>
        <w:br/>
      </w:r>
      <w:r>
        <w:rPr>
          <w:rFonts w:ascii="Times New Roman"/>
          <w:b w:val="false"/>
          <w:i w:val="false"/>
          <w:color w:val="000000"/>
          <w:sz w:val="28"/>
        </w:rPr>
        <w:t xml:space="preserve">
      Бағанда онымен декларацияланатын тауарлар Қазақстан Республикасының кеден шекарасы арқылы іс жүзінде өткізілген көлік құралдары не құбыр желісі көлігімен немесе электр желілері бойынша өткізу туралы мәліметтер көрсетіледі. </w:t>
      </w:r>
      <w:r>
        <w:br/>
      </w:r>
      <w:r>
        <w:rPr>
          <w:rFonts w:ascii="Times New Roman"/>
          <w:b w:val="false"/>
          <w:i w:val="false"/>
          <w:color w:val="000000"/>
          <w:sz w:val="28"/>
        </w:rPr>
        <w:t xml:space="preserve">
      Бағанның сол жақ бөлігіне көлік құралдарының саны, бөлгіштен (қос нүктеден) арқылы. </w:t>
      </w:r>
      <w:r>
        <w:br/>
      </w:r>
      <w:r>
        <w:rPr>
          <w:rFonts w:ascii="Times New Roman"/>
          <w:b w:val="false"/>
          <w:i w:val="false"/>
          <w:color w:val="000000"/>
          <w:sz w:val="28"/>
        </w:rPr>
        <w:t xml:space="preserve">
      "СЫРТҚЫ ЖАҒЫН ҚАРАҢЫЗ" деген жазба көрсетіледі, ал ЖКД-ның сыртқы жағында теңіз немесе өзен кемелерінің атаулары, әуе кемелерінің бағыт номерлері мен борттық номерлері, темір жол вагондарының номерлері, автокөлік құралдарының, тіркемелер мен жартылай тіркемелердің тіркеу номерлері көрсетіледі. Көлік құралдардың номерлерін жазған кезде ашық жерлерді және басқа да бөлгіштерді пайдалануға жол берілмейді. </w:t>
      </w:r>
      <w:r>
        <w:br/>
      </w:r>
      <w:r>
        <w:rPr>
          <w:rFonts w:ascii="Times New Roman"/>
          <w:b w:val="false"/>
          <w:i w:val="false"/>
          <w:color w:val="000000"/>
          <w:sz w:val="28"/>
        </w:rPr>
        <w:t xml:space="preserve">
      Мысалы, ЖКД-ның негізгі бетінде: "3: СЫРТҚЫ ЖАҒЫН ҚАРАҢЫЗ" </w:t>
      </w:r>
      <w:r>
        <w:br/>
      </w:r>
      <w:r>
        <w:rPr>
          <w:rFonts w:ascii="Times New Roman"/>
          <w:b w:val="false"/>
          <w:i w:val="false"/>
          <w:color w:val="000000"/>
          <w:sz w:val="28"/>
        </w:rPr>
        <w:t xml:space="preserve">
      ЖКД-ның сыртқы жағында: </w:t>
      </w:r>
      <w:r>
        <w:br/>
      </w:r>
      <w:r>
        <w:rPr>
          <w:rFonts w:ascii="Times New Roman"/>
          <w:b w:val="false"/>
          <w:i w:val="false"/>
          <w:color w:val="000000"/>
          <w:sz w:val="28"/>
        </w:rPr>
        <w:t xml:space="preserve">
      "18-БАҒАННЫҢ ЖАЛҒАСЫ: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Тауарларды құбыр желісі көлігімен немесе электр желілері бойынша өткізу кезінде сол жақ бөлігінде бөлгіштен (қос нүктеден) кейін ТКБО атауы: Құбыр жолдары немесе Құбыр жолдары мен электр беру желілері түрлерінің жіктеуішіне сәйкес (20-қосымша) магистралдық құбыр желісі немесе электр беру желілері, тире арқылы Құбыр желісі көлігімен немесе электр беру желілері бойынша өткізілетін тауарларды кедендік бақылау орындарының жіктеушісіне (7-қосымша) сәйкес тауарларды беру пунктінің немесе пункттерінің коды көрсетіледі. </w:t>
      </w:r>
      <w:r>
        <w:br/>
      </w:r>
      <w:r>
        <w:rPr>
          <w:rFonts w:ascii="Times New Roman"/>
          <w:b w:val="false"/>
          <w:i w:val="false"/>
          <w:color w:val="000000"/>
          <w:sz w:val="28"/>
        </w:rPr>
        <w:t xml:space="preserve">
      Мысалы: "1: МГ-091" </w:t>
      </w:r>
      <w:r>
        <w:br/>
      </w:r>
      <w:r>
        <w:rPr>
          <w:rFonts w:ascii="Times New Roman"/>
          <w:b w:val="false"/>
          <w:i w:val="false"/>
          <w:color w:val="000000"/>
          <w:sz w:val="28"/>
        </w:rPr>
        <w:t xml:space="preserve">
      "1: МН-004" </w:t>
      </w:r>
      <w:r>
        <w:br/>
      </w:r>
      <w:r>
        <w:rPr>
          <w:rFonts w:ascii="Times New Roman"/>
          <w:b w:val="false"/>
          <w:i w:val="false"/>
          <w:color w:val="000000"/>
          <w:sz w:val="28"/>
        </w:rPr>
        <w:t xml:space="preserve">
      "2: ЛЭП-024, 025". </w:t>
      </w:r>
      <w:r>
        <w:br/>
      </w:r>
      <w:r>
        <w:rPr>
          <w:rFonts w:ascii="Times New Roman"/>
          <w:b w:val="false"/>
          <w:i w:val="false"/>
          <w:color w:val="000000"/>
          <w:sz w:val="28"/>
        </w:rPr>
        <w:t xml:space="preserve">
      Оң жақ кіші бөлікке көлік құралы/ТКБО 6-қосымшаға сәйкес тіркелген елдің сандық коды қойылады. </w:t>
      </w:r>
      <w:r>
        <w:br/>
      </w:r>
      <w:r>
        <w:rPr>
          <w:rFonts w:ascii="Times New Roman"/>
          <w:b w:val="false"/>
          <w:i w:val="false"/>
          <w:color w:val="000000"/>
          <w:sz w:val="28"/>
        </w:rPr>
        <w:t xml:space="preserve">
      Көлік-құрал тауар ретінде тасымалданатын жағдайда оң жақ кіші бөлікте көлік құрал есептен шығарылғанға дейін тіркелген елдің цифрлық коды 6-қосымшаға сәйкес қойылады. </w:t>
      </w:r>
      <w:r>
        <w:br/>
      </w:r>
      <w:r>
        <w:rPr>
          <w:rFonts w:ascii="Times New Roman"/>
          <w:b w:val="false"/>
          <w:i w:val="false"/>
          <w:color w:val="000000"/>
          <w:sz w:val="28"/>
        </w:rPr>
        <w:t xml:space="preserve">
      Егер тауарлар әр түрлі елдерде тіркелген бірнеше көлік құралмен тасымалданса, онда "999" қойылады. </w:t>
      </w:r>
      <w:r>
        <w:br/>
      </w:r>
      <w:r>
        <w:rPr>
          <w:rFonts w:ascii="Times New Roman"/>
          <w:b w:val="false"/>
          <w:i w:val="false"/>
          <w:color w:val="000000"/>
          <w:sz w:val="28"/>
        </w:rPr>
        <w:t xml:space="preserve">
      Егер тауарлар Еуропа Одағының бірден көп елдерінде тіркелген бірнеше көлік құралмен тасымалданса, бағанда "097" көрсетіледі. </w:t>
      </w:r>
      <w:r>
        <w:br/>
      </w:r>
      <w:r>
        <w:rPr>
          <w:rFonts w:ascii="Times New Roman"/>
          <w:b w:val="false"/>
          <w:i w:val="false"/>
          <w:color w:val="000000"/>
          <w:sz w:val="28"/>
        </w:rPr>
        <w:t xml:space="preserve">
      Тауарлар құбыр желісі көлігімен немесе электр желілері бойынша өткізілетін аралас тасымал жағдайында, бағанда тауар Қазақстан Республикасының кеден шекарасынан өткізілген көлік құралының атауы көрсетіледі. </w:t>
      </w:r>
      <w:r>
        <w:br/>
      </w:r>
      <w:r>
        <w:rPr>
          <w:rFonts w:ascii="Times New Roman"/>
          <w:b w:val="false"/>
          <w:i w:val="false"/>
          <w:color w:val="000000"/>
          <w:sz w:val="28"/>
        </w:rPr>
        <w:t xml:space="preserve">
      Егер: </w:t>
      </w:r>
      <w:r>
        <w:br/>
      </w:r>
      <w:r>
        <w:rPr>
          <w:rFonts w:ascii="Times New Roman"/>
          <w:b w:val="false"/>
          <w:i w:val="false"/>
          <w:color w:val="000000"/>
          <w:sz w:val="28"/>
        </w:rPr>
        <w:t xml:space="preserve">
      1) декларацияланатын тауарлар бұрын өзге кедендік режимге орналастырылса; </w:t>
      </w:r>
      <w:r>
        <w:br/>
      </w:r>
      <w:r>
        <w:rPr>
          <w:rFonts w:ascii="Times New Roman"/>
          <w:b w:val="false"/>
          <w:i w:val="false"/>
          <w:color w:val="000000"/>
          <w:sz w:val="28"/>
        </w:rPr>
        <w:t xml:space="preserve">
      2) тауарлар мерзімдік кедендік декларация (МКД) бойынша декларацияланса, баған толтырылмайды. Бұл ретте, баған толық ЖКД берілген кезде МКД рәсімін жабу үшін толтырылады. </w:t>
      </w:r>
    </w:p>
    <w:bookmarkEnd w:id="37"/>
    <w:bookmarkStart w:name="z231" w:id="38"/>
    <w:p>
      <w:pPr>
        <w:spacing w:after="0"/>
        <w:ind w:left="0"/>
        <w:jc w:val="both"/>
      </w:pPr>
      <w:r>
        <w:rPr>
          <w:rFonts w:ascii="Times New Roman"/>
          <w:b w:val="false"/>
          <w:i w:val="false"/>
          <w:color w:val="000000"/>
          <w:sz w:val="28"/>
        </w:rPr>
        <w:t xml:space="preserve">
      22-баған. "Валюта және жалпы фактуралық құн". </w:t>
      </w:r>
      <w:r>
        <w:br/>
      </w:r>
      <w:r>
        <w:rPr>
          <w:rFonts w:ascii="Times New Roman"/>
          <w:b w:val="false"/>
          <w:i w:val="false"/>
          <w:color w:val="000000"/>
          <w:sz w:val="28"/>
        </w:rPr>
        <w:t xml:space="preserve">
      Бағанда шарттың немесе өзге де құжаттың ережелеріне сәйкес тауарлардың құны айқындалатын валюта туралы және бір ЖКД-да декларацияланатын тауарлардың жалпы фактуралық құны туралы мәліметтер көрсетіледі. </w:t>
      </w:r>
      <w:r>
        <w:br/>
      </w:r>
      <w:r>
        <w:rPr>
          <w:rFonts w:ascii="Times New Roman"/>
          <w:b w:val="false"/>
          <w:i w:val="false"/>
          <w:color w:val="000000"/>
          <w:sz w:val="28"/>
        </w:rPr>
        <w:t xml:space="preserve">
      Бағанның сол жақ шағын бөлігінде Қазақстан Республикасының Ұлттық банкі кедендік ресімдеу мақсаттары үшін пайдаланылатын Валюталардың жіктеушісіне (10-қосымша) сәйкес жүргізетін шарт валютасының сандық коды көрсетіледі. </w:t>
      </w:r>
      <w:r>
        <w:br/>
      </w:r>
      <w:r>
        <w:rPr>
          <w:rFonts w:ascii="Times New Roman"/>
          <w:b w:val="false"/>
          <w:i w:val="false"/>
          <w:color w:val="000000"/>
          <w:sz w:val="28"/>
        </w:rPr>
        <w:t xml:space="preserve">
      Егер өтеулі шарттың ережелерінде тауарларды екі немесе одан да көп валюталарда бағалау көзделсе, шарт бағасының басым валютасының коды қойылады. ЖКД толтыру мақсаттары үшін болып құндық тұрғыда барынша үлес салмағына бағасы айқындалатын тауарлар бөлігінің валютасы шарт бағасының басым валютасы болып саналады (оны ұлттық валютаға қайта есептеу жағдайында). </w:t>
      </w:r>
      <w:r>
        <w:br/>
      </w:r>
      <w:r>
        <w:rPr>
          <w:rFonts w:ascii="Times New Roman"/>
          <w:b w:val="false"/>
          <w:i w:val="false"/>
          <w:color w:val="000000"/>
          <w:sz w:val="28"/>
        </w:rPr>
        <w:t xml:space="preserve">
      Шарт шот-фактурада (инвойста) көрсетілген валютадан өзгеше валютада жасалған жағдайда, онда шарт валютасының коды көрсетіледі. </w:t>
      </w:r>
      <w:r>
        <w:br/>
      </w:r>
      <w:r>
        <w:rPr>
          <w:rFonts w:ascii="Times New Roman"/>
          <w:b w:val="false"/>
          <w:i w:val="false"/>
          <w:color w:val="000000"/>
          <w:sz w:val="28"/>
        </w:rPr>
        <w:t xml:space="preserve">
      Егер шарт Қазақстан Республикасының Ұлттық банкі жүргізетін валютада жасалған, ал төлем өзге валютада жүргізілген жағдайда, шарт валютасының коды көрсетіледі. </w:t>
      </w:r>
      <w:r>
        <w:br/>
      </w:r>
      <w:r>
        <w:rPr>
          <w:rFonts w:ascii="Times New Roman"/>
          <w:b w:val="false"/>
          <w:i w:val="false"/>
          <w:color w:val="000000"/>
          <w:sz w:val="28"/>
        </w:rPr>
        <w:t xml:space="preserve">
      Шарт болмаған жағдайда шот-фактурада (инвойста), шот-проформада көрсетілген валютаның коды көрсетіледі. </w:t>
      </w:r>
      <w:r>
        <w:br/>
      </w:r>
      <w:r>
        <w:rPr>
          <w:rFonts w:ascii="Times New Roman"/>
          <w:b w:val="false"/>
          <w:i w:val="false"/>
          <w:color w:val="000000"/>
          <w:sz w:val="28"/>
        </w:rPr>
        <w:t xml:space="preserve">
      Шарт, шот-фактура (инвойс) немесе тараптардың ниеттерін растайтын өзге де құжат болмаған жағдайда, сондай-ақ егер сатып алу-сату немесе айырбастау шарты Қазақстан Республикасының Ұлттық банкі жүргізбейтін валютада жасалса, Қазақстан Республикасы валютасының коды көрсетіледі. </w:t>
      </w:r>
      <w:r>
        <w:br/>
      </w:r>
      <w:r>
        <w:rPr>
          <w:rFonts w:ascii="Times New Roman"/>
          <w:b w:val="false"/>
          <w:i w:val="false"/>
          <w:color w:val="000000"/>
          <w:sz w:val="28"/>
        </w:rPr>
        <w:t xml:space="preserve">
      Бағанның бірінші шағын бөлімінде негізгі және қосымша парақтарының 42-бағанында көрсетілген құндардың сомасы ретінде алынған тауарлардың жалпы фактуралық құны көрсетіледі. </w:t>
      </w:r>
      <w:r>
        <w:br/>
      </w:r>
      <w:r>
        <w:rPr>
          <w:rFonts w:ascii="Times New Roman"/>
          <w:b w:val="false"/>
          <w:i w:val="false"/>
          <w:color w:val="000000"/>
          <w:sz w:val="28"/>
        </w:rPr>
        <w:t xml:space="preserve">
      Егер негізгі және қосымша парақтардың 42-бағанында құндық көрсеткіштер болмаса, бағанның оң жақ шағын бөлімі толтырылмайды. </w:t>
      </w:r>
      <w:r>
        <w:br/>
      </w:r>
      <w:r>
        <w:rPr>
          <w:rFonts w:ascii="Times New Roman"/>
          <w:b w:val="false"/>
          <w:i w:val="false"/>
          <w:color w:val="000000"/>
          <w:sz w:val="28"/>
        </w:rPr>
        <w:t xml:space="preserve">
      ЖКД-да валюта кодының әріп белгілері көрсетілмейді. </w:t>
      </w:r>
    </w:p>
    <w:bookmarkEnd w:id="38"/>
    <w:bookmarkStart w:name="z232" w:id="39"/>
    <w:p>
      <w:pPr>
        <w:spacing w:after="0"/>
        <w:ind w:left="0"/>
        <w:jc w:val="both"/>
      </w:pPr>
      <w:r>
        <w:rPr>
          <w:rFonts w:ascii="Times New Roman"/>
          <w:b w:val="false"/>
          <w:i w:val="false"/>
          <w:color w:val="000000"/>
          <w:sz w:val="28"/>
        </w:rPr>
        <w:t xml:space="preserve">
      23-баған. "Валютаның бағамы". </w:t>
      </w:r>
      <w:r>
        <w:br/>
      </w:r>
      <w:r>
        <w:rPr>
          <w:rFonts w:ascii="Times New Roman"/>
          <w:b w:val="false"/>
          <w:i w:val="false"/>
          <w:color w:val="000000"/>
          <w:sz w:val="28"/>
        </w:rPr>
        <w:t xml:space="preserve">
      Бағанда Қазақстан Республикасының заңнамасына сәйкес айқындалатын Қазақстан Республикасының Ұлттық банкі ЖКД-ны белгілі бір кеден режимінде мәлімдеу күнінде белгілеген валюта айырбастаудың нарықтық бағамдары көрсетіледі: </w:t>
      </w:r>
    </w:p>
    <w:bookmarkEnd w:id="39"/>
    <w:bookmarkStart w:name="z233" w:id="40"/>
    <w:p>
      <w:pPr>
        <w:spacing w:after="0"/>
        <w:ind w:left="0"/>
        <w:jc w:val="both"/>
      </w:pPr>
      <w:r>
        <w:rPr>
          <w:rFonts w:ascii="Times New Roman"/>
          <w:b w:val="false"/>
          <w:i w:val="false"/>
          <w:color w:val="000000"/>
          <w:sz w:val="28"/>
        </w:rPr>
        <w:t xml:space="preserve">
      22-бағанның сол жақ шағын бөлімінде көрсетілген валютаның бағамы, бөлшек арқылы АҚШ долларының бағамы. </w:t>
      </w:r>
      <w:r>
        <w:br/>
      </w:r>
      <w:r>
        <w:rPr>
          <w:rFonts w:ascii="Times New Roman"/>
          <w:b w:val="false"/>
          <w:i w:val="false"/>
          <w:color w:val="000000"/>
          <w:sz w:val="28"/>
        </w:rPr>
        <w:t xml:space="preserve">
      Егер 22-бағанның сол жақ шағын бөлімінде АҚШ долларының коды көрсетілсе, онда АҚШ долларының бағамы бөлшек арқылы қайталап көрсетілмейді. </w:t>
      </w:r>
    </w:p>
    <w:bookmarkEnd w:id="40"/>
    <w:bookmarkStart w:name="z234" w:id="41"/>
    <w:p>
      <w:pPr>
        <w:spacing w:after="0"/>
        <w:ind w:left="0"/>
        <w:jc w:val="both"/>
      </w:pPr>
      <w:r>
        <w:rPr>
          <w:rFonts w:ascii="Times New Roman"/>
          <w:b w:val="false"/>
          <w:i w:val="false"/>
          <w:color w:val="000000"/>
          <w:sz w:val="28"/>
        </w:rPr>
        <w:t xml:space="preserve">
      24-баған. "Мәміленің сипаты". </w:t>
      </w:r>
      <w:r>
        <w:br/>
      </w:r>
      <w:r>
        <w:rPr>
          <w:rFonts w:ascii="Times New Roman"/>
          <w:b w:val="false"/>
          <w:i w:val="false"/>
          <w:color w:val="000000"/>
          <w:sz w:val="28"/>
        </w:rPr>
        <w:t xml:space="preserve">
      Бағанда мәміле сипатының жіктеушісіне (11-қосымша) сәйкес мәміле сипатын екі мәнді коды көрсетіледі. </w:t>
      </w:r>
    </w:p>
    <w:bookmarkEnd w:id="41"/>
    <w:bookmarkStart w:name="z235" w:id="42"/>
    <w:p>
      <w:pPr>
        <w:spacing w:after="0"/>
        <w:ind w:left="0"/>
        <w:jc w:val="both"/>
      </w:pPr>
      <w:r>
        <w:rPr>
          <w:rFonts w:ascii="Times New Roman"/>
          <w:b w:val="false"/>
          <w:i w:val="false"/>
          <w:color w:val="000000"/>
          <w:sz w:val="28"/>
        </w:rPr>
        <w:t xml:space="preserve">
      25-баған. "Шекарадағы көліктің/ТКБО түрі". </w:t>
      </w:r>
      <w:r>
        <w:br/>
      </w:r>
      <w:r>
        <w:rPr>
          <w:rFonts w:ascii="Times New Roman"/>
          <w:b w:val="false"/>
          <w:i w:val="false"/>
          <w:color w:val="000000"/>
          <w:sz w:val="28"/>
        </w:rPr>
        <w:t xml:space="preserve">
      Бағанда көлік түрлерінің жіктеушісіне (12-қосымша) сәйкес 21-бағанда көрсетілген көлік құралы/ТКБО түрінің коды қойылады. </w:t>
      </w:r>
      <w:r>
        <w:br/>
      </w:r>
      <w:r>
        <w:rPr>
          <w:rFonts w:ascii="Times New Roman"/>
          <w:b w:val="false"/>
          <w:i w:val="false"/>
          <w:color w:val="000000"/>
          <w:sz w:val="28"/>
        </w:rPr>
        <w:t xml:space="preserve">
      Егер декларацияланатын тауарлар бұрын өзге кедендік режимге орналастырылған болса, баған толтырылмайды. </w:t>
      </w:r>
    </w:p>
    <w:bookmarkEnd w:id="42"/>
    <w:bookmarkStart w:name="z236" w:id="43"/>
    <w:p>
      <w:pPr>
        <w:spacing w:after="0"/>
        <w:ind w:left="0"/>
        <w:jc w:val="both"/>
      </w:pPr>
      <w:r>
        <w:rPr>
          <w:rFonts w:ascii="Times New Roman"/>
          <w:b w:val="false"/>
          <w:i w:val="false"/>
          <w:color w:val="000000"/>
          <w:sz w:val="28"/>
        </w:rPr>
        <w:t xml:space="preserve">
      26-баған. "Ел ішіндегі көліктің/ТКБО түрі". </w:t>
      </w:r>
      <w:r>
        <w:br/>
      </w:r>
      <w:r>
        <w:rPr>
          <w:rFonts w:ascii="Times New Roman"/>
          <w:b w:val="false"/>
          <w:i w:val="false"/>
          <w:color w:val="000000"/>
          <w:sz w:val="28"/>
        </w:rPr>
        <w:t xml:space="preserve">
      Бағанда 12-қосымшаға сәйкес тауарларды баратын кеден органына жеткізу жүзеге асырылған көлік құралы түрінің/ТКБО коды қойылады. </w:t>
      </w:r>
      <w:r>
        <w:br/>
      </w:r>
      <w:r>
        <w:rPr>
          <w:rFonts w:ascii="Times New Roman"/>
          <w:b w:val="false"/>
          <w:i w:val="false"/>
          <w:color w:val="000000"/>
          <w:sz w:val="28"/>
        </w:rPr>
        <w:t xml:space="preserve">
      Егер декларацияланатын тауарлар бұрын өзге кедендік режимге орналастырылған болса, баған толтырылмайды. </w:t>
      </w:r>
    </w:p>
    <w:bookmarkEnd w:id="43"/>
    <w:bookmarkStart w:name="z237" w:id="44"/>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Егер өтеулі шарттың ережелеріне сәйкес декларацияланатын тауарлар үшін есеп айырысуларды ақшалай немесе өзге де төлем құралдарын пайдалана отырып немесе тауарларды, жұмыстарды, қызмет көрсетулерді, санаткерлік қызмет нәтижелерін қарама-қарсы жеткізу нысанында ЖКД-ның 9-бағанында көрсетілген қазақстандық тұлға жүзеге асырылса, баған толтырылады. </w:t>
      </w:r>
      <w:r>
        <w:br/>
      </w:r>
      <w:r>
        <w:rPr>
          <w:rFonts w:ascii="Times New Roman"/>
          <w:b w:val="false"/>
          <w:i w:val="false"/>
          <w:color w:val="000000"/>
          <w:sz w:val="28"/>
        </w:rPr>
        <w:t xml:space="preserve">
      Бағанда оның өтеулі шартына сәйкес тауарлар Қазақстан Республикасының кеден шекарасы арқылы өткізілетін немесе оны орындау мақсатында Қазақстан Республикасының кеден шекарасы арқылы өткізілетін тауарлардың кеден режимі өзгертілетін қазақстандық тұлғаның қаржылық және банктік мәліметтері көрсетіледі. Осы бағанда мәлімделетін мәліметтер реттік номерлері қойыла отырып жаңа жолдан бастап көрсетіледі. </w:t>
      </w:r>
      <w:r>
        <w:br/>
      </w:r>
      <w:r>
        <w:rPr>
          <w:rFonts w:ascii="Times New Roman"/>
          <w:b w:val="false"/>
          <w:i w:val="false"/>
          <w:color w:val="000000"/>
          <w:sz w:val="28"/>
        </w:rPr>
        <w:t xml:space="preserve">
      Егер Қазақстан Республикасының кеден шекарасы арқылы тауарлар өткізу немесе Қазақстан Республикасының кеден шекарасы арқылы өткізілген тауарлардың кеден режимін өзгерту оларға Қазақстан Республикасының қолданылып жүрген заңнамасымен негізгі мәміле паспортын ресімдеу талаптары қолданылатын өтеулі шарттарға сәйкес жүзеге асырылса, 1 номермен мәміле паспортының номері және берілген күні көрсетіледі. </w:t>
      </w:r>
      <w:r>
        <w:br/>
      </w:r>
      <w:r>
        <w:rPr>
          <w:rFonts w:ascii="Times New Roman"/>
          <w:b w:val="false"/>
          <w:i w:val="false"/>
          <w:color w:val="000000"/>
          <w:sz w:val="28"/>
        </w:rPr>
        <w:t xml:space="preserve">
      Мәміле паспортына қосымша парақтар бар болса, мәміле паспортының номерінен кейін бөлгіш (үтір) көрсетіледі, кейін "ДЛ", бөлгіштен (сызықшадан) кейін қосымша парақтардың жалпы саны көрсетіледі. </w:t>
      </w:r>
      <w:r>
        <w:br/>
      </w:r>
      <w:r>
        <w:rPr>
          <w:rFonts w:ascii="Times New Roman"/>
          <w:b w:val="false"/>
          <w:i w:val="false"/>
          <w:color w:val="000000"/>
          <w:sz w:val="28"/>
        </w:rPr>
        <w:t xml:space="preserve">
      2 номерімен банктің ОКПО коды және үтір арқылы банктің, не мәміле паспортын ресімдеген өзге органның қысқаша атауы көрсетіледі. Егер өтеулі шарттың ережелерімен есеп айырысулар ұлттық валютада көзделсе, банктің ОКПО коды және үтір арқылы қазақстандық тұлғаның шоты ашылған банктің қысқаша атауы көрсетіледі.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номерімен ол туралы мәліметтер 2 номеріндегі аталған бағанда мәлімделген тұлғаның заңды мекен-жайы көрсетіледі. </w:t>
      </w:r>
      <w:r>
        <w:br/>
      </w:r>
      <w:r>
        <w:rPr>
          <w:rFonts w:ascii="Times New Roman"/>
          <w:b w:val="false"/>
          <w:i w:val="false"/>
          <w:color w:val="000000"/>
          <w:sz w:val="28"/>
        </w:rPr>
        <w:t xml:space="preserve">
      4 номерімен ақшалай немесе өзге де төлем құралдарын пайдалана отырып есеп айырысуды жүзеге асыру кезіндегі шоттың номері көрсетіледі. </w:t>
      </w:r>
      <w:r>
        <w:br/>
      </w:r>
      <w:r>
        <w:rPr>
          <w:rFonts w:ascii="Times New Roman"/>
          <w:b w:val="false"/>
          <w:i w:val="false"/>
          <w:color w:val="000000"/>
          <w:sz w:val="28"/>
        </w:rPr>
        <w:t xml:space="preserve">
      Егер өтеулі шарттың ережелерімен декларацияланатын тауарлар үшін есеп айырысулар тауарларды, жұмыстарды, қызмет көрсетулерді, санаткерлік қызмет нәтижелерін қарама-қарсы жеткізу нысанында көзделсе, 4 номерімен мәліметтер көрсетілмейді. </w:t>
      </w:r>
      <w:r>
        <w:br/>
      </w:r>
      <w:r>
        <w:rPr>
          <w:rFonts w:ascii="Times New Roman"/>
          <w:b w:val="false"/>
          <w:i w:val="false"/>
          <w:color w:val="000000"/>
          <w:sz w:val="28"/>
        </w:rPr>
        <w:t xml:space="preserve">
      Егер декларацияланатын тауарларға қатысты мәміле паспорты ресімделмесе баған толтырылмайды. </w:t>
      </w:r>
    </w:p>
    <w:bookmarkEnd w:id="44"/>
    <w:bookmarkStart w:name="z238" w:id="45"/>
    <w:p>
      <w:pPr>
        <w:spacing w:after="0"/>
        <w:ind w:left="0"/>
        <w:jc w:val="both"/>
      </w:pPr>
      <w:r>
        <w:rPr>
          <w:rFonts w:ascii="Times New Roman"/>
          <w:b w:val="false"/>
          <w:i w:val="false"/>
          <w:color w:val="000000"/>
          <w:sz w:val="28"/>
        </w:rPr>
        <w:t xml:space="preserve">
      29-баған. "Шекарадағы кеден". </w:t>
      </w:r>
      <w:r>
        <w:br/>
      </w:r>
      <w:r>
        <w:rPr>
          <w:rFonts w:ascii="Times New Roman"/>
          <w:b w:val="false"/>
          <w:i w:val="false"/>
          <w:color w:val="000000"/>
          <w:sz w:val="28"/>
        </w:rPr>
        <w:t xml:space="preserve">
      Бағанда Қазақстан Республикасы кеден органдарының жіктеушісіне (13-қосымша) сәйкес қызмет аймағында Қазақстан Республикасының кеден шекарасындағы өткізу пункттері орналасқан Қазақстан Республикасы кеден органының коды көрсетіледі. </w:t>
      </w:r>
      <w:r>
        <w:br/>
      </w:r>
      <w:r>
        <w:rPr>
          <w:rFonts w:ascii="Times New Roman"/>
          <w:b w:val="false"/>
          <w:i w:val="false"/>
          <w:color w:val="000000"/>
          <w:sz w:val="28"/>
        </w:rPr>
        <w:t xml:space="preserve">
      Егер декларацияланған тауарлар бұрын өзге кедендік режимге орналастырылған болса, бағанда ЖКД алдындағы 29-бағанда көрсетілген шекарадағы кеденнің коды қойылады. </w:t>
      </w:r>
    </w:p>
    <w:bookmarkEnd w:id="45"/>
    <w:bookmarkStart w:name="z239" w:id="46"/>
    <w:p>
      <w:pPr>
        <w:spacing w:after="0"/>
        <w:ind w:left="0"/>
        <w:jc w:val="both"/>
      </w:pPr>
      <w:r>
        <w:rPr>
          <w:rFonts w:ascii="Times New Roman"/>
          <w:b w:val="false"/>
          <w:i w:val="false"/>
          <w:color w:val="000000"/>
          <w:sz w:val="28"/>
        </w:rPr>
        <w:t xml:space="preserve">
      30-баған. "Тауарларды тексеру орны". </w:t>
      </w:r>
      <w:r>
        <w:br/>
      </w:r>
      <w:r>
        <w:rPr>
          <w:rFonts w:ascii="Times New Roman"/>
          <w:b w:val="false"/>
          <w:i w:val="false"/>
          <w:color w:val="000000"/>
          <w:sz w:val="28"/>
        </w:rPr>
        <w:t xml:space="preserve">
      Бағанда аумақты немесе үй-жайды уақытша сақтау орны деп тану туралы шешімнің, декларацияланған тауарлар орналасқан уақытша сақтау қоймасын, кеден немесе еркін қойма құруға арналған лицензияның номері көрсетіледі. </w:t>
      </w:r>
      <w:r>
        <w:br/>
      </w:r>
      <w:r>
        <w:rPr>
          <w:rFonts w:ascii="Times New Roman"/>
          <w:b w:val="false"/>
          <w:i w:val="false"/>
          <w:color w:val="000000"/>
          <w:sz w:val="28"/>
        </w:rPr>
        <w:t xml:space="preserve">
      Егер жоғарыда аталған қоймалардың иелері кеден органдары болып табылса, қойманы құрған кеден органының коды көрсетіледі. </w:t>
      </w:r>
      <w:r>
        <w:br/>
      </w:r>
      <w:r>
        <w:rPr>
          <w:rFonts w:ascii="Times New Roman"/>
          <w:b w:val="false"/>
          <w:i w:val="false"/>
          <w:color w:val="000000"/>
          <w:sz w:val="28"/>
        </w:rPr>
        <w:t xml:space="preserve">
      Егер тауар тауарды алушының қоймасында орналасқан болса, бағанда кеден органының уақытша сақтауға арналған рұқсаттың номері мен күні көрсетіледі. </w:t>
      </w:r>
      <w:r>
        <w:br/>
      </w:r>
      <w:r>
        <w:rPr>
          <w:rFonts w:ascii="Times New Roman"/>
          <w:b w:val="false"/>
          <w:i w:val="false"/>
          <w:color w:val="000000"/>
          <w:sz w:val="28"/>
        </w:rPr>
        <w:t xml:space="preserve">
      Егер көлік құрал уақытша сақтау орыны болып табылса, бағанда атауы (Т/Ж - темір жол көлігі, АВТО - автокөлік құралы) және бөлгіштен (қос нүкте) кейін көлік құралдың номері көрсетіледі. </w:t>
      </w:r>
      <w:r>
        <w:br/>
      </w:r>
      <w:r>
        <w:rPr>
          <w:rFonts w:ascii="Times New Roman"/>
          <w:b w:val="false"/>
          <w:i w:val="false"/>
          <w:color w:val="000000"/>
          <w:sz w:val="28"/>
        </w:rPr>
        <w:t xml:space="preserve">
      Мысалы, "Т/Ж: 011246, 011247, 011248". </w:t>
      </w:r>
      <w:r>
        <w:br/>
      </w:r>
      <w:r>
        <w:rPr>
          <w:rFonts w:ascii="Times New Roman"/>
          <w:b w:val="false"/>
          <w:i w:val="false"/>
          <w:color w:val="000000"/>
          <w:sz w:val="28"/>
        </w:rPr>
        <w:t xml:space="preserve">
      Тауарларды кедендік ресімдеуді оларды уақытша сақтауға алдын ала орналастырмастан жүргізген жағдайда, баған толтырылмайды. </w:t>
      </w:r>
    </w:p>
    <w:bookmarkEnd w:id="46"/>
    <w:bookmarkStart w:name="z240" w:id="47"/>
    <w:p>
      <w:pPr>
        <w:spacing w:after="0"/>
        <w:ind w:left="0"/>
        <w:jc w:val="both"/>
      </w:pPr>
      <w:r>
        <w:rPr>
          <w:rFonts w:ascii="Times New Roman"/>
          <w:b w:val="false"/>
          <w:i w:val="false"/>
          <w:color w:val="000000"/>
          <w:sz w:val="28"/>
        </w:rPr>
        <w:t xml:space="preserve">
      31-баған. "Жүктік орындар және тауарды сипаттау". </w:t>
      </w:r>
      <w:r>
        <w:br/>
      </w:r>
      <w:r>
        <w:rPr>
          <w:rFonts w:ascii="Times New Roman"/>
          <w:b w:val="false"/>
          <w:i w:val="false"/>
          <w:color w:val="000000"/>
          <w:sz w:val="28"/>
        </w:rPr>
        <w:t xml:space="preserve">
      Маркілеу және саны - контейнерлердің номерлері - тауарларды сипаттау: </w:t>
      </w:r>
      <w:r>
        <w:br/>
      </w:r>
      <w:r>
        <w:rPr>
          <w:rFonts w:ascii="Times New Roman"/>
          <w:b w:val="false"/>
          <w:i w:val="false"/>
          <w:color w:val="000000"/>
          <w:sz w:val="28"/>
        </w:rPr>
        <w:t xml:space="preserve">
      Бағанда тауарларды кеден мақсаттары үшін бірдейлендіруге мүмкіндік беретін декларацияланатын тауарлар, олардың оралуы мен маркіленуі туралы дәл мәліметтер көрсетіледі. Осы бағанда мәлімделетін мәліметтер олардың реттік номерлері қойыла отырып, жаңа жолдан көрсетіледі. </w:t>
      </w:r>
      <w:r>
        <w:br/>
      </w:r>
      <w:r>
        <w:rPr>
          <w:rFonts w:ascii="Times New Roman"/>
          <w:b w:val="false"/>
          <w:i w:val="false"/>
          <w:color w:val="000000"/>
          <w:sz w:val="28"/>
        </w:rPr>
        <w:t xml:space="preserve">
      1 номерімен декларацияланатын тауарлардың дәл сипаттамасы: атаулары, декларацияланатын тауарлардың негізгі сандық және сапалық параметрлерін (стандарттары, сорттары, маркалары, моделдері, артиклдері, фирмалық атаулары және т.б.) айқындайтын, декларацияланатын тауарларды кеден мақсаттары үшін бірдейлендіруге және СЭҚ ТН біріктірудің негізгі ережесіне сәйкес СЭҚ ТН-нің белгілі бір он мәнді шағын субпозициясына жатқызуға мүмкіндік беретін олардың техникалық және негізгі коммерциялық сипаттамалары көрсетіледі. </w:t>
      </w:r>
      <w:r>
        <w:br/>
      </w:r>
      <w:r>
        <w:rPr>
          <w:rFonts w:ascii="Times New Roman"/>
          <w:b w:val="false"/>
          <w:i w:val="false"/>
          <w:color w:val="000000"/>
          <w:sz w:val="28"/>
        </w:rPr>
        <w:t xml:space="preserve">
      Кеден ісі мәселелері жөніндегі уәкілетті орган тауарлардың жекелеген санаттарын сипаттауға қойылатын арнайы талаптарды белгілеуі мүмкін. </w:t>
      </w:r>
      <w:r>
        <w:br/>
      </w:r>
      <w:r>
        <w:rPr>
          <w:rFonts w:ascii="Times New Roman"/>
          <w:b w:val="false"/>
          <w:i w:val="false"/>
          <w:color w:val="000000"/>
          <w:sz w:val="28"/>
        </w:rPr>
        <w:t xml:space="preserve">
      Мысалы: Тауардың коды 3303001000 - 31-бағанда: </w:t>
      </w:r>
      <w:r>
        <w:br/>
      </w:r>
      <w:r>
        <w:rPr>
          <w:rFonts w:ascii="Times New Roman"/>
          <w:b w:val="false"/>
          <w:i w:val="false"/>
          <w:color w:val="000000"/>
          <w:sz w:val="28"/>
        </w:rPr>
        <w:t xml:space="preserve">
      1) "КРИСТИНА" ӘТІРІ ("ДЗИНТЕРС" ФАБРИКАСЫ), ФЛАКОНДАР, 75 МЛ. 400 ДАНА. </w:t>
      </w:r>
      <w:r>
        <w:br/>
      </w:r>
      <w:r>
        <w:rPr>
          <w:rFonts w:ascii="Times New Roman"/>
          <w:b w:val="false"/>
          <w:i w:val="false"/>
          <w:color w:val="000000"/>
          <w:sz w:val="28"/>
        </w:rPr>
        <w:t xml:space="preserve">
      2 номерімен жүк орындарының саны, олардың оралуы мен маркіленуі туралы мәліметтер, сондай-ақ бір жүктік орынның ішінде орналасқан тауарлардың саны, оралуы, өлшеніп бөлінуі және маркіленуі туралы мәліметтер көрсетіледі. </w:t>
      </w:r>
      <w:r>
        <w:br/>
      </w:r>
      <w:r>
        <w:rPr>
          <w:rFonts w:ascii="Times New Roman"/>
          <w:b w:val="false"/>
          <w:i w:val="false"/>
          <w:color w:val="000000"/>
          <w:sz w:val="28"/>
        </w:rPr>
        <w:t xml:space="preserve">
      Мысалы: 2) "12 ҚОРАБ" </w:t>
      </w:r>
      <w:r>
        <w:br/>
      </w:r>
      <w:r>
        <w:rPr>
          <w:rFonts w:ascii="Times New Roman"/>
          <w:b w:val="false"/>
          <w:i w:val="false"/>
          <w:color w:val="000000"/>
          <w:sz w:val="28"/>
        </w:rPr>
        <w:t xml:space="preserve">
      3 номерімен контейнерлермен тасымалданатын тауарлар үшін ғана контейнерлердің саны және бөлгіштен (қос нүктеден) кейін - олардың номерлері көрсетіледі. </w:t>
      </w:r>
      <w:r>
        <w:br/>
      </w:r>
      <w:r>
        <w:rPr>
          <w:rFonts w:ascii="Times New Roman"/>
          <w:b w:val="false"/>
          <w:i w:val="false"/>
          <w:color w:val="000000"/>
          <w:sz w:val="28"/>
        </w:rPr>
        <w:t xml:space="preserve">
      Деректемелердің әр қайсысы жаңа жолдан көрсетіледі және реттік нөмірі болады. </w:t>
      </w:r>
      <w:r>
        <w:br/>
      </w:r>
      <w:r>
        <w:rPr>
          <w:rFonts w:ascii="Times New Roman"/>
          <w:b w:val="false"/>
          <w:i w:val="false"/>
          <w:color w:val="000000"/>
          <w:sz w:val="28"/>
        </w:rPr>
        <w:t xml:space="preserve">
      Мысалы: "3) 3: MMSU 7534674; MMSU 7123456; MMSU 7543561". </w:t>
      </w:r>
      <w:r>
        <w:br/>
      </w:r>
      <w:r>
        <w:rPr>
          <w:rFonts w:ascii="Times New Roman"/>
          <w:b w:val="false"/>
          <w:i w:val="false"/>
          <w:color w:val="000000"/>
          <w:sz w:val="28"/>
        </w:rPr>
        <w:t xml:space="preserve">
      1.1. Тауардың түрі; </w:t>
      </w:r>
      <w:r>
        <w:br/>
      </w:r>
      <w:r>
        <w:rPr>
          <w:rFonts w:ascii="Times New Roman"/>
          <w:b w:val="false"/>
          <w:i w:val="false"/>
          <w:color w:val="000000"/>
          <w:sz w:val="28"/>
        </w:rPr>
        <w:t xml:space="preserve">
      1.2. Дайындаушының атауы; </w:t>
      </w:r>
      <w:r>
        <w:br/>
      </w:r>
      <w:r>
        <w:rPr>
          <w:rFonts w:ascii="Times New Roman"/>
          <w:b w:val="false"/>
          <w:i w:val="false"/>
          <w:color w:val="000000"/>
          <w:sz w:val="28"/>
        </w:rPr>
        <w:t xml:space="preserve">
      1.3. Тауардың физикалық техникалық параметрі. </w:t>
      </w:r>
      <w:r>
        <w:br/>
      </w:r>
      <w:r>
        <w:rPr>
          <w:rFonts w:ascii="Times New Roman"/>
          <w:b w:val="false"/>
          <w:i w:val="false"/>
          <w:color w:val="000000"/>
          <w:sz w:val="28"/>
        </w:rPr>
        <w:t xml:space="preserve">
      4 номерімен бөлгіш (қос нүкте) арқылы тек маркіленген акцизделетін тауарлар үшін акциздік алым маркілерінің сериясы, саны және номері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"СГ:1020:0000001-000090,0001020-0001140; АА:100:1512171-1512271" </w:t>
      </w:r>
      <w:r>
        <w:br/>
      </w:r>
      <w:r>
        <w:rPr>
          <w:rFonts w:ascii="Times New Roman"/>
          <w:b w:val="false"/>
          <w:i w:val="false"/>
          <w:color w:val="000000"/>
          <w:sz w:val="28"/>
        </w:rPr>
        <w:t xml:space="preserve">
      5 номерімен Еуразиялық экономикалық қоғамдастыққа мүше болып табылатын экспорттаушы ел болып табылатын кеден органдары ресімдеген экспорттық ЖКД номері көрсетіледі. </w:t>
      </w:r>
      <w:r>
        <w:br/>
      </w:r>
      <w:r>
        <w:rPr>
          <w:rFonts w:ascii="Times New Roman"/>
          <w:b w:val="false"/>
          <w:i w:val="false"/>
          <w:color w:val="000000"/>
          <w:sz w:val="28"/>
        </w:rPr>
        <w:t xml:space="preserve">
      Егер СЭҚ ТН сәйкес осы бағанда декларацияланатын тауарларға қатысты оларды өлшеудің қосымша бірлігі қолданылса, онда бағанның оң жақтағы төменгі шағын бөлімінде арнайы бөлінген ашық жерде тауарлардың қосымша өлшеу бірлігіндегі саны мен СЭҚ ТН (21-қосымша) сәйкес өлшеу бірлігін шартты таңбалау көрсетіледі. </w:t>
      </w:r>
      <w:r>
        <w:br/>
      </w:r>
      <w:r>
        <w:rPr>
          <w:rFonts w:ascii="Times New Roman"/>
          <w:b w:val="false"/>
          <w:i w:val="false"/>
          <w:color w:val="000000"/>
          <w:sz w:val="28"/>
        </w:rPr>
        <w:t xml:space="preserve">
      Егерде декларацияланатын тауарлар түптерде (поддон) орналасқан болса, онда қосымша 2 нөмірлі көрсетілген мәліметтерде түптер және олардың саны туралы мәліметтерді көрсету қажет"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Орама деп тауарларды бөлуге, орауға, қорғауға, бекітуге және орналастыруға немесе қызмет етуге арналған материалдар және бұйымдар түсіндіріледі, ашық әкелінетін орауыш материалдарсыз (қағаз, сабан, жаңқа т.б.). </w:t>
      </w:r>
      <w:r>
        <w:br/>
      </w:r>
      <w:r>
        <w:rPr>
          <w:rFonts w:ascii="Times New Roman"/>
          <w:b w:val="false"/>
          <w:i w:val="false"/>
          <w:color w:val="000000"/>
          <w:sz w:val="28"/>
        </w:rPr>
        <w:t xml:space="preserve">
      "Орама" түсінігіне  контейнерлер және  түптер (поддондар, паллеттер) жатқызылмайды. </w:t>
      </w:r>
      <w:r>
        <w:br/>
      </w:r>
      <w:r>
        <w:rPr>
          <w:rFonts w:ascii="Times New Roman"/>
          <w:b w:val="false"/>
          <w:i w:val="false"/>
          <w:color w:val="000000"/>
          <w:sz w:val="28"/>
        </w:rPr>
        <w:t xml:space="preserve">
      Поддон дегеніміз механикалық аппараттың көмегімен штабельдеуге немесе тиеу/түсіру, тасымалдау мақсатымен, көліктік қорап құрау үшін төсеніште бірге бірнеше тауарлар санын орналастыруға болатын жабдық. Бұл жабдық тіреуіштермен өзара  байланысқан екі төсеніштен немесе аяғынан сүйеулі бір төсеніштен құралады; түптерді тасымалдауға арналған арбалар және шанышқылы тиегіштер арқылы олардың тиеу/түсіруіне мүмкіндік беретін ол жалпы кем биіктікте болуы керек; ол қондырмасы болуы немесе болмауы да мүмкін. </w:t>
      </w:r>
      <w:r>
        <w:br/>
      </w:r>
      <w:r>
        <w:rPr>
          <w:rFonts w:ascii="Times New Roman"/>
          <w:b w:val="false"/>
          <w:i w:val="false"/>
          <w:color w:val="000000"/>
          <w:sz w:val="28"/>
        </w:rPr>
        <w:t xml:space="preserve">
      Мысалы, тауардың атауы - "ҚОЙ ТЕРІЛЕРІ"; </w:t>
      </w:r>
      <w:r>
        <w:br/>
      </w:r>
      <w:r>
        <w:rPr>
          <w:rFonts w:ascii="Times New Roman"/>
          <w:b w:val="false"/>
          <w:i w:val="false"/>
          <w:color w:val="000000"/>
          <w:sz w:val="28"/>
        </w:rPr>
        <w:t xml:space="preserve">
      Тауардың коды - 4102109000; </w:t>
      </w:r>
      <w:r>
        <w:br/>
      </w:r>
      <w:r>
        <w:rPr>
          <w:rFonts w:ascii="Times New Roman"/>
          <w:b w:val="false"/>
          <w:i w:val="false"/>
          <w:color w:val="000000"/>
          <w:sz w:val="28"/>
        </w:rPr>
        <w:t xml:space="preserve">
      Қосымша өлшеу бірлігі - "ДАНА"; </w:t>
      </w:r>
      <w:r>
        <w:br/>
      </w:r>
      <w:r>
        <w:rPr>
          <w:rFonts w:ascii="Times New Roman"/>
          <w:b w:val="false"/>
          <w:i w:val="false"/>
          <w:color w:val="000000"/>
          <w:sz w:val="28"/>
        </w:rPr>
        <w:t xml:space="preserve">
      Саны - "100"; </w:t>
      </w:r>
      <w:r>
        <w:br/>
      </w:r>
      <w:r>
        <w:rPr>
          <w:rFonts w:ascii="Times New Roman"/>
          <w:b w:val="false"/>
          <w:i w:val="false"/>
          <w:color w:val="000000"/>
          <w:sz w:val="28"/>
        </w:rPr>
        <w:t xml:space="preserve">
      Бағанның оң жақтағы төменгі шағын бөлімінде - "100 ДАНА" деп көрсетіледі. </w:t>
      </w:r>
      <w:r>
        <w:br/>
      </w:r>
      <w:r>
        <w:rPr>
          <w:rFonts w:ascii="Times New Roman"/>
          <w:b w:val="false"/>
          <w:i w:val="false"/>
          <w:color w:val="000000"/>
          <w:sz w:val="28"/>
        </w:rPr>
        <w:t xml:space="preserve">
      Қосымша өлшем бірлігінде тауарлардың саны 0,01-ден төмен болса, бағанның оң жақтағы төменгі кіші бөлімшесінде арнайы белгіленген ашық жерде ноль көрсетіледі, ал 1 номерінің астында декларацияланатын тауарларды дәлме дәл сипаттаған соң үтірден кейінгі алтыншы белгіге дейін тауардың нақты саны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"1 - ӨЗГЕ ДЕ РАДИОАКТИВТІ ЭЛЕМЕНТТЕР, ИЗОТОПТАР ЖӘНЕ ҚҰРЫЛҒЫЛАР: КӨЗДЕРІ ЦЕЗИЙ-137-8ДАНА, 0,000013 КЮРИ" </w:t>
      </w:r>
      <w:r>
        <w:br/>
      </w:r>
      <w:r>
        <w:rPr>
          <w:rFonts w:ascii="Times New Roman"/>
          <w:b w:val="false"/>
          <w:i w:val="false"/>
          <w:color w:val="000000"/>
          <w:sz w:val="28"/>
        </w:rPr>
        <w:t xml:space="preserve">
      Бағанның сол жақтағы төменгі бұрышында арнайы бөлінген ашық жерде онда кеден төлемінің және/немесе салықтың ставкасы белгіленетін физикалық шаманың өлшем бірлігі көрсетілсе, егер бұл өлшем бірлігі негізгі және қосымша өлшем бірліктерінен ерекшеленетін болса, СЭҚ ТН сәйкес өлшем бірлігінің қысқаша атауы көрсетіледі. Мысалы, "Кристалл" арағы" атауы бар тауарға арналған акциздің ставкасы (СЭҚ ТН коды - 220860110) литрмен белгіленеді; </w:t>
      </w:r>
      <w:r>
        <w:br/>
      </w:r>
      <w:r>
        <w:rPr>
          <w:rFonts w:ascii="Times New Roman"/>
          <w:b w:val="false"/>
          <w:i w:val="false"/>
          <w:color w:val="000000"/>
          <w:sz w:val="28"/>
        </w:rPr>
        <w:t xml:space="preserve">
      физикалық шаманы өлшеу бірлігі - ЛИТР 100% спирт; </w:t>
      </w:r>
      <w:r>
        <w:br/>
      </w:r>
      <w:r>
        <w:rPr>
          <w:rFonts w:ascii="Times New Roman"/>
          <w:b w:val="false"/>
          <w:i w:val="false"/>
          <w:color w:val="000000"/>
          <w:sz w:val="28"/>
        </w:rPr>
        <w:t xml:space="preserve">
      қосымша өлшем бірлігіндегі саны - 10000 литр; </w:t>
      </w:r>
      <w:r>
        <w:br/>
      </w:r>
      <w:r>
        <w:rPr>
          <w:rFonts w:ascii="Times New Roman"/>
          <w:b w:val="false"/>
          <w:i w:val="false"/>
          <w:color w:val="000000"/>
          <w:sz w:val="28"/>
        </w:rPr>
        <w:t xml:space="preserve">
      төменгі оң жақ бұрышында - "10 000 Л" деп көрсетіледі. </w:t>
      </w:r>
      <w:r>
        <w:br/>
      </w:r>
      <w:r>
        <w:rPr>
          <w:rFonts w:ascii="Times New Roman"/>
          <w:b w:val="false"/>
          <w:i w:val="false"/>
          <w:color w:val="000000"/>
          <w:sz w:val="28"/>
        </w:rPr>
        <w:t xml:space="preserve">
      сол жақтағы төмендегі бұрышта - "4500 л 100% СПИРТ". </w:t>
      </w:r>
      <w:r>
        <w:br/>
      </w:r>
      <w:r>
        <w:rPr>
          <w:rFonts w:ascii="Times New Roman"/>
          <w:b w:val="false"/>
          <w:i w:val="false"/>
          <w:color w:val="000000"/>
          <w:sz w:val="28"/>
        </w:rPr>
        <w:t xml:space="preserve">
      Тек негізгі өлшем бірліктерін ғана қолданған жағдайда - бағанның төменгі оң және сол бұрыштағы толтырылмайды. </w:t>
      </w:r>
      <w:r>
        <w:br/>
      </w:r>
      <w:r>
        <w:rPr>
          <w:rFonts w:ascii="Times New Roman"/>
          <w:b w:val="false"/>
          <w:i w:val="false"/>
          <w:color w:val="000000"/>
          <w:sz w:val="28"/>
        </w:rPr>
        <w:t xml:space="preserve">
      СЭҚ ТН-да келтірілген тауардың жалпы сипаттамасымен декларацияланатын тауарларды көрсетуге жол берілмейді. </w:t>
      </w:r>
      <w:r>
        <w:br/>
      </w:r>
      <w:r>
        <w:rPr>
          <w:rFonts w:ascii="Times New Roman"/>
          <w:b w:val="false"/>
          <w:i w:val="false"/>
          <w:color w:val="000000"/>
          <w:sz w:val="28"/>
        </w:rPr>
        <w:t xml:space="preserve">
      "8702-8705" тауар позицияларында СЭҚ ТН бойынша жіктелетін тауарларды ресімдеу кезінде бағанда мәліметтер мынадай тәртіппен көрсетіледі: көлік құралдың маркасы, көлік құрал моделінің атауы, шанақ номері, қозғалтқыш номері, шасси номері, қозғалтқыштың жұмыс көлемі ("СМ3" көрсетіледі), түсі, шығарылған жылы.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"ВАЗ-21060, ШАН. 4229624, ҚЗ.5826325, ШС.01020474521235, ҚЗ.КӨЛ 1568СМ3, ТҮСІ АШЫҚ АҚ, 1999Ж.Ш.". </w:t>
      </w:r>
      <w:r>
        <w:br/>
      </w:r>
      <w:r>
        <w:rPr>
          <w:rFonts w:ascii="Times New Roman"/>
          <w:b w:val="false"/>
          <w:i w:val="false"/>
          <w:color w:val="000000"/>
          <w:sz w:val="28"/>
        </w:rPr>
        <w:t xml:space="preserve">
      МКД рәсімі пайдаланылған жағдайда, толық ЖКД-ны беру кезінде декларант тауарларды 6 номерімен міндетті түрде МКД белгісін, жеткізу жүзеге асырылған уақыт кезеңін көрсете отырып "__________ ІШІНДЕГІ ЖЕТКІЗІЛІМ" деген жазбаны қосымша жазады. Бұл ретте толық жүк кеден декларациясына мерзімдік ЖКД-ның анықтамалық номері беріледі. </w:t>
      </w:r>
      <w:r>
        <w:br/>
      </w:r>
      <w:r>
        <w:rPr>
          <w:rFonts w:ascii="Times New Roman"/>
          <w:b w:val="false"/>
          <w:i w:val="false"/>
          <w:color w:val="000000"/>
          <w:sz w:val="28"/>
        </w:rPr>
        <w:t xml:space="preserve">
      Қосымша парақтардағы "Жүктік орындар және тауарлардың сипаттамасы" деген пайдаланылмаған бағандар сызылып тасталады. </w:t>
      </w:r>
    </w:p>
    <w:bookmarkEnd w:id="47"/>
    <w:bookmarkStart w:name="z241" w:id="48"/>
    <w:p>
      <w:pPr>
        <w:spacing w:after="0"/>
        <w:ind w:left="0"/>
        <w:jc w:val="both"/>
      </w:pPr>
      <w:r>
        <w:rPr>
          <w:rFonts w:ascii="Times New Roman"/>
          <w:b w:val="false"/>
          <w:i w:val="false"/>
          <w:color w:val="000000"/>
          <w:sz w:val="28"/>
        </w:rPr>
        <w:t xml:space="preserve">
      32-баған. "Тауар N". </w:t>
      </w:r>
      <w:r>
        <w:br/>
      </w:r>
      <w:r>
        <w:rPr>
          <w:rFonts w:ascii="Times New Roman"/>
          <w:b w:val="false"/>
          <w:i w:val="false"/>
          <w:color w:val="000000"/>
          <w:sz w:val="28"/>
        </w:rPr>
        <w:t xml:space="preserve">
      Бағанда 31-бағанда декларацияланатын тауарлардың реттік номері көрсетіледі. Мысалы, бірнеше атаудағы тауарлар декларацияланады: ЖКД-ның негізгі парағында "1", бірінші қосымша парақта - "2", "3", "4", екінші қосымша парақта - "5", "6", "7" және т.б. қойылады. </w:t>
      </w:r>
      <w:r>
        <w:br/>
      </w:r>
      <w:r>
        <w:rPr>
          <w:rFonts w:ascii="Times New Roman"/>
          <w:b w:val="false"/>
          <w:i w:val="false"/>
          <w:color w:val="000000"/>
          <w:sz w:val="28"/>
        </w:rPr>
        <w:t xml:space="preserve">
      Бір ЖКД-да декларацияланатын тауарлардың саны 100-ден аспауы тиіс. Бұл саннан асқан жағдайда мынадай жаңа ЖКД ресімделеді. </w:t>
      </w:r>
    </w:p>
    <w:bookmarkEnd w:id="48"/>
    <w:bookmarkStart w:name="z242" w:id="49"/>
    <w:p>
      <w:pPr>
        <w:spacing w:after="0"/>
        <w:ind w:left="0"/>
        <w:jc w:val="both"/>
      </w:pPr>
      <w:r>
        <w:rPr>
          <w:rFonts w:ascii="Times New Roman"/>
          <w:b w:val="false"/>
          <w:i w:val="false"/>
          <w:color w:val="000000"/>
          <w:sz w:val="28"/>
        </w:rPr>
        <w:t xml:space="preserve">
      33-баған "Тауардың коды" </w:t>
      </w:r>
      <w:r>
        <w:br/>
      </w:r>
      <w:r>
        <w:rPr>
          <w:rFonts w:ascii="Times New Roman"/>
          <w:b w:val="false"/>
          <w:i w:val="false"/>
          <w:color w:val="000000"/>
          <w:sz w:val="28"/>
        </w:rPr>
        <w:t xml:space="preserve">
      Бірінші шағын бөлімде СЭҚ ТН бойынша тауарлардың жіктеу коды көрсетіледі. Кодтың құрылымы ашық жерсіз және өзге де бөлгіш таңбаларсыз жазылады. </w:t>
      </w:r>
      <w:r>
        <w:br/>
      </w:r>
      <w:r>
        <w:rPr>
          <w:rFonts w:ascii="Times New Roman"/>
          <w:b w:val="false"/>
          <w:i w:val="false"/>
          <w:color w:val="000000"/>
          <w:sz w:val="28"/>
        </w:rPr>
        <w:t xml:space="preserve">
      Екінші шағын бөлім екі бөліктен тұрады: бірінші таңба оларға қатысты тарифтік емес реттеу шаралары қолданылатын тауарларға арналған, келесі екі таңба - тауар туралы қосымша ақпарат үшін. 26-қосымшаға сәйкес толтырылады.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"S01", бұл жерде S-тарифтік реттеу шараларын қолданудан бос, 01-акциздік тауар. </w:t>
      </w:r>
      <w:r>
        <w:br/>
      </w:r>
      <w:r>
        <w:rPr>
          <w:rFonts w:ascii="Times New Roman"/>
          <w:b w:val="false"/>
          <w:i w:val="false"/>
          <w:color w:val="000000"/>
          <w:sz w:val="28"/>
        </w:rPr>
        <w:t xml:space="preserve">
      Егер декларацияланатын тауарлар санаткерлік меншік объектілерінің белгілерін қамтитын болса, үшінші шағын бөлімде "С" әріпі ("санаткерлік меншік") қойылады; </w:t>
      </w:r>
    </w:p>
    <w:bookmarkEnd w:id="49"/>
    <w:bookmarkStart w:name="z243" w:id="50"/>
    <w:p>
      <w:pPr>
        <w:spacing w:after="0"/>
        <w:ind w:left="0"/>
        <w:jc w:val="both"/>
      </w:pPr>
      <w:r>
        <w:rPr>
          <w:rFonts w:ascii="Times New Roman"/>
          <w:b w:val="false"/>
          <w:i w:val="false"/>
          <w:color w:val="000000"/>
          <w:sz w:val="28"/>
        </w:rPr>
        <w:t xml:space="preserve">
      34-баған. "Шыққан елінің коды". </w:t>
      </w:r>
      <w:r>
        <w:br/>
      </w:r>
      <w:r>
        <w:rPr>
          <w:rFonts w:ascii="Times New Roman"/>
          <w:b w:val="false"/>
          <w:i w:val="false"/>
          <w:color w:val="000000"/>
          <w:sz w:val="28"/>
        </w:rPr>
        <w:t xml:space="preserve">
      Бағанда 6-қосымшаға сәйкес тауарлардың шыққан елінің сандық коды қойылады. </w:t>
      </w:r>
      <w:r>
        <w:br/>
      </w:r>
      <w:r>
        <w:rPr>
          <w:rFonts w:ascii="Times New Roman"/>
          <w:b w:val="false"/>
          <w:i w:val="false"/>
          <w:color w:val="000000"/>
          <w:sz w:val="28"/>
        </w:rPr>
        <w:t xml:space="preserve">
      Егер тауарлардың шыққан елі белгісіз болса, кодтың орнына бағанға үш ноль - "000" қойылады. </w:t>
      </w:r>
      <w:r>
        <w:br/>
      </w:r>
      <w:r>
        <w:rPr>
          <w:rFonts w:ascii="Times New Roman"/>
          <w:b w:val="false"/>
          <w:i w:val="false"/>
          <w:color w:val="000000"/>
          <w:sz w:val="28"/>
        </w:rPr>
        <w:t xml:space="preserve">
      Егер тауарлар Еуропа Одағының бірден көп елдерінде тіркелген бірнеше көлік құралмен тасымалданса, бағанда "097"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егер құжаттарда - "Еуропа Одағы (Франция, Германия)" көрсетілсе, бағанға "097" қойылады; </w:t>
      </w:r>
      <w:r>
        <w:br/>
      </w:r>
      <w:r>
        <w:rPr>
          <w:rFonts w:ascii="Times New Roman"/>
          <w:b w:val="false"/>
          <w:i w:val="false"/>
          <w:color w:val="000000"/>
          <w:sz w:val="28"/>
        </w:rPr>
        <w:t xml:space="preserve">
      егер құжаттарда - "Еуропа Одағы (Франция)" көрсетілсе, бағанға Францияның коды - "250" қойылады; </w:t>
      </w:r>
      <w:r>
        <w:br/>
      </w:r>
      <w:r>
        <w:rPr>
          <w:rFonts w:ascii="Times New Roman"/>
          <w:b w:val="false"/>
          <w:i w:val="false"/>
          <w:color w:val="000000"/>
          <w:sz w:val="28"/>
        </w:rPr>
        <w:t xml:space="preserve">
      Қосымша парақтарды пайдалана отырып тауарлардың бірнеше атауларын декларациялаған жағдайда, әрбір тауарлар атауы үшін шыққан елінің коды көрсетіледі. </w:t>
      </w:r>
    </w:p>
    <w:bookmarkEnd w:id="50"/>
    <w:bookmarkStart w:name="z244" w:id="51"/>
    <w:p>
      <w:pPr>
        <w:spacing w:after="0"/>
        <w:ind w:left="0"/>
        <w:jc w:val="both"/>
      </w:pPr>
      <w:r>
        <w:rPr>
          <w:rFonts w:ascii="Times New Roman"/>
          <w:b w:val="false"/>
          <w:i w:val="false"/>
          <w:color w:val="000000"/>
          <w:sz w:val="28"/>
        </w:rPr>
        <w:t xml:space="preserve">
      35-баған. "Жалпы салмағы (кг)". </w:t>
      </w:r>
      <w:r>
        <w:br/>
      </w:r>
      <w:r>
        <w:rPr>
          <w:rFonts w:ascii="Times New Roman"/>
          <w:b w:val="false"/>
          <w:i w:val="false"/>
          <w:color w:val="000000"/>
          <w:sz w:val="28"/>
        </w:rPr>
        <w:t xml:space="preserve">
      Бағанда декларацияланатын тауарлардың орамдық материалдар мен контейнерлердің, паллеттердің, түптердің және олардың сақтау мен тасымалдау процесінде сақталуын қамтамасыз ететін өзге де бумалардың барлық түрлерімен бірге жалпы массасы килограммен көрсетіледі. Егер жалпы салмағы бөлшектік бірліктерін қамтитын болса ол дөңгелектеу ережелері бойынша үтірден кейінгі үш таңбаға дейін дөңгелектенеді. Мысалы: 15, 045 </w:t>
      </w:r>
      <w:r>
        <w:br/>
      </w:r>
      <w:r>
        <w:rPr>
          <w:rFonts w:ascii="Times New Roman"/>
          <w:b w:val="false"/>
          <w:i w:val="false"/>
          <w:color w:val="000000"/>
          <w:sz w:val="28"/>
        </w:rPr>
        <w:t xml:space="preserve">
      Егер тауарлардың жалпы массасы бір килограмнан асса, көрсетілетін мән үтірден кейінгі алты таңбаға дейінгі дәлдігімен көрсетіледі. Мысалы: 0,000001 </w:t>
      </w:r>
      <w:r>
        <w:br/>
      </w:r>
      <w:r>
        <w:rPr>
          <w:rFonts w:ascii="Times New Roman"/>
          <w:b w:val="false"/>
          <w:i w:val="false"/>
          <w:color w:val="000000"/>
          <w:sz w:val="28"/>
        </w:rPr>
        <w:t xml:space="preserve">
      Электр энергиясын декларациялау кезінде бағанға "0" (ноль) қойылады. </w:t>
      </w:r>
    </w:p>
    <w:bookmarkEnd w:id="51"/>
    <w:bookmarkStart w:name="z245" w:id="52"/>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Бағанда преференциялардың, жеңілдіктердің және кеден төлемдері мен салықтарды төлеудің өзге де ерекшеліктерінің жіктеушісіне (14-қосымша) сәйкес кеден төлемдері мен салықтарын төлеу жөнінде берілген преференциялардың, жеңілдіктердің немесе ерекшеліктердің (бұдан әрі - ерекшеліктер) әріптік кодтары, кедендік баждың немесе салықтардың ставкасы бекітілгендігіне немесе жоқтығына қарамастан қойылады. </w:t>
      </w:r>
      <w:r>
        <w:br/>
      </w:r>
      <w:r>
        <w:rPr>
          <w:rFonts w:ascii="Times New Roman"/>
          <w:b w:val="false"/>
          <w:i w:val="false"/>
          <w:color w:val="000000"/>
          <w:sz w:val="28"/>
        </w:rPr>
        <w:t xml:space="preserve">
      мынадай сызба бойынша: </w:t>
      </w:r>
      <w:r>
        <w:br/>
      </w:r>
      <w:r>
        <w:rPr>
          <w:rFonts w:ascii="Times New Roman"/>
          <w:b w:val="false"/>
          <w:i w:val="false"/>
          <w:color w:val="000000"/>
          <w:sz w:val="28"/>
        </w:rPr>
        <w:t xml:space="preserve">
      СПАН, мұнда тиісінше: </w:t>
      </w:r>
      <w:r>
        <w:br/>
      </w:r>
      <w:r>
        <w:rPr>
          <w:rFonts w:ascii="Times New Roman"/>
          <w:b w:val="false"/>
          <w:i w:val="false"/>
          <w:color w:val="000000"/>
          <w:sz w:val="28"/>
        </w:rPr>
        <w:t xml:space="preserve">
      С - кедендік ресімдегені үшін кеден алымдарын төлеу жөніндегі ерекшеліктің коды; </w:t>
      </w:r>
      <w:r>
        <w:br/>
      </w:r>
      <w:r>
        <w:rPr>
          <w:rFonts w:ascii="Times New Roman"/>
          <w:b w:val="false"/>
          <w:i w:val="false"/>
          <w:color w:val="000000"/>
          <w:sz w:val="28"/>
        </w:rPr>
        <w:t xml:space="preserve">
      П - әкелулік кеден бажын төлеу жөніндегі ерекшеліктің коды; </w:t>
      </w:r>
      <w:r>
        <w:br/>
      </w:r>
      <w:r>
        <w:rPr>
          <w:rFonts w:ascii="Times New Roman"/>
          <w:b w:val="false"/>
          <w:i w:val="false"/>
          <w:color w:val="000000"/>
          <w:sz w:val="28"/>
        </w:rPr>
        <w:t xml:space="preserve">
      А - акцизді төлеу жөніндегі ерекшеліктің коды; </w:t>
      </w:r>
      <w:r>
        <w:br/>
      </w:r>
      <w:r>
        <w:rPr>
          <w:rFonts w:ascii="Times New Roman"/>
          <w:b w:val="false"/>
          <w:i w:val="false"/>
          <w:color w:val="000000"/>
          <w:sz w:val="28"/>
        </w:rPr>
        <w:t xml:space="preserve">
      Н - қосымша құн салығын төлеу жөніндегі ерекшеліктің коды. </w:t>
      </w:r>
      <w:r>
        <w:br/>
      </w:r>
      <w:r>
        <w:rPr>
          <w:rFonts w:ascii="Times New Roman"/>
          <w:b w:val="false"/>
          <w:i w:val="false"/>
          <w:color w:val="000000"/>
          <w:sz w:val="28"/>
        </w:rPr>
        <w:t xml:space="preserve">
      К, Б, А, С әріптері позицияларды таңбалау үшін келтірілген және преференциялардың, жеңілдіктердің және кеден төлемдерін төлеу жөніндегі өзге де ерекшеліктердің жіктеушісінің тиісті бөлімінде келтірілген әріптік кодтарды қою орнын ғана айқындайды. </w:t>
      </w:r>
      <w:r>
        <w:br/>
      </w:r>
      <w:r>
        <w:rPr>
          <w:rFonts w:ascii="Times New Roman"/>
          <w:b w:val="false"/>
          <w:i w:val="false"/>
          <w:color w:val="000000"/>
          <w:sz w:val="28"/>
        </w:rPr>
        <w:t xml:space="preserve">
      Егер декларацияланатын тауарларға қатысты кеден төлемдері мен салықтарды төлеу жөніндегі ерекшеліктер қолданылмаса, онда тиісті позицияға "О" әріпі қойылады.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 кедендік ресімдегені үшін кеден алымдары, салықтар белгіленген тәртіппен төленеді, тауарлар әкелулік кеден бажын салудан босатылады, бағанға "ОАОО" қойылады; </w:t>
      </w:r>
      <w:r>
        <w:br/>
      </w:r>
      <w:r>
        <w:rPr>
          <w:rFonts w:ascii="Times New Roman"/>
          <w:b w:val="false"/>
          <w:i w:val="false"/>
          <w:color w:val="000000"/>
          <w:sz w:val="28"/>
        </w:rPr>
        <w:t xml:space="preserve">
      2) әкелінген тауарларға кедендік ресімдегендік үшін кеден алымдарын төлеуден босату таралса, әкелулік кеден бажы белгіленген, салықтар белгіленген тәртіппен төленеді - бағанға тиісінше - "АООО" қойылады. </w:t>
      </w:r>
      <w:r>
        <w:br/>
      </w:r>
      <w:r>
        <w:rPr>
          <w:rFonts w:ascii="Times New Roman"/>
          <w:b w:val="false"/>
          <w:i w:val="false"/>
          <w:color w:val="000000"/>
          <w:sz w:val="28"/>
        </w:rPr>
        <w:t xml:space="preserve">
      3) кедендік ресімдегендік үшін кеден алымдары, ҚҚС белгіленген тәртіппен төленеді, әкелінген тауарларға баждан және акцизден босату таралады және әкелулік кеден бажының ставкасы белгіленбеген - бағанда "ОААО" көрсетіледі. </w:t>
      </w:r>
      <w:r>
        <w:br/>
      </w:r>
      <w:r>
        <w:rPr>
          <w:rFonts w:ascii="Times New Roman"/>
          <w:b w:val="false"/>
          <w:i w:val="false"/>
          <w:color w:val="000000"/>
          <w:sz w:val="28"/>
        </w:rPr>
        <w:t xml:space="preserve">
      4) кедендік ресімдегендік үшін кеден алымдары, ҚҚС белгіленген тәртіппен төленеді, әкелінген тауарларға әкелулік кеден бажының ставкасы белгіленбеген - бағанда "ОООО" көрсетіледі. </w:t>
      </w:r>
      <w:r>
        <w:br/>
      </w:r>
      <w:r>
        <w:rPr>
          <w:rFonts w:ascii="Times New Roman"/>
          <w:b w:val="false"/>
          <w:i w:val="false"/>
          <w:color w:val="000000"/>
          <w:sz w:val="28"/>
        </w:rPr>
        <w:t xml:space="preserve">
      5) кедендік ресімдегендік үшін кеден алымдары мен әкелулік кеден бажы белгіленген тәртіппен төленеді, акциздің ставкасы белгіленбеген, ҚҚС есепке алу әдісімен төленеді - бағанға "ОООГ" көрсетіледі. </w:t>
      </w:r>
    </w:p>
    <w:bookmarkEnd w:id="52"/>
    <w:bookmarkStart w:name="z246" w:id="53"/>
    <w:p>
      <w:pPr>
        <w:spacing w:after="0"/>
        <w:ind w:left="0"/>
        <w:jc w:val="both"/>
      </w:pPr>
      <w:r>
        <w:rPr>
          <w:rFonts w:ascii="Times New Roman"/>
          <w:b w:val="false"/>
          <w:i w:val="false"/>
          <w:color w:val="000000"/>
          <w:sz w:val="28"/>
        </w:rPr>
        <w:t xml:space="preserve">
      37-баған. "Рәсім". </w:t>
      </w:r>
      <w:r>
        <w:br/>
      </w:r>
      <w:r>
        <w:rPr>
          <w:rFonts w:ascii="Times New Roman"/>
          <w:b w:val="false"/>
          <w:i w:val="false"/>
          <w:color w:val="000000"/>
          <w:sz w:val="28"/>
        </w:rPr>
        <w:t xml:space="preserve">
      Бағанда тауарларды Қазақстан Республикасының кеден шекарасы арқылы 3-қосымшаға сәйкес тауарларды Қазақстан Республикасының кеден шекарасы арқылы өткізу рәсімінің алты мәнді құрамдас коды көрсетіледі, ол мынадай құрамдастардан тұрады: </w:t>
      </w:r>
      <w:r>
        <w:br/>
      </w:r>
      <w:r>
        <w:rPr>
          <w:rFonts w:ascii="Times New Roman"/>
          <w:b w:val="false"/>
          <w:i w:val="false"/>
          <w:color w:val="000000"/>
          <w:sz w:val="28"/>
        </w:rPr>
        <w:t xml:space="preserve">
      бірінші екі сан - мәлімделген кеден режимінің коды (3-қосымшаның 1-бөлімі); </w:t>
      </w:r>
      <w:r>
        <w:br/>
      </w:r>
      <w:r>
        <w:rPr>
          <w:rFonts w:ascii="Times New Roman"/>
          <w:b w:val="false"/>
          <w:i w:val="false"/>
          <w:color w:val="000000"/>
          <w:sz w:val="28"/>
        </w:rPr>
        <w:t xml:space="preserve">
      екінші екі сан - егер ондай болса, алдыңғы кеден режимінің коды. Егер алдыңғы кеден режимі белгісіз болса немесе болмаса (3-қосымшаның 1-бөлімі), онда нольдер қойылады. Егер тауарларды өткізу ерекшеліктері жоғарыда аталған жіктеушіде белгіленбесе, онда нольдер қойылады. </w:t>
      </w:r>
      <w:r>
        <w:br/>
      </w:r>
      <w:r>
        <w:rPr>
          <w:rFonts w:ascii="Times New Roman"/>
          <w:b w:val="false"/>
          <w:i w:val="false"/>
          <w:color w:val="000000"/>
          <w:sz w:val="28"/>
        </w:rPr>
        <w:t xml:space="preserve">
      соңғы екі сан - Қазақстан Республикасының кеден шекарасы арқылы 3-қосымшаның 3-бөлімінде айқындалатын декларацияланатын тауарларды өткізу ерекшеліктерінің коды. 3-қосымшаның 2-бөлімінде мәлімделетін және дәйекті алдағы кедендік режимдердің кодтарынан тұратын кедендік рәсімдердің ұсынылатын комбинациялары көрсетілген. </w:t>
      </w:r>
      <w:r>
        <w:br/>
      </w:r>
      <w:r>
        <w:rPr>
          <w:rFonts w:ascii="Times New Roman"/>
          <w:b w:val="false"/>
          <w:i w:val="false"/>
          <w:color w:val="000000"/>
          <w:sz w:val="28"/>
        </w:rPr>
        <w:t xml:space="preserve">
      Мысалы бұрын уақытша әкетілген көрмелік экспонатты әкелу кезінде "3333220" көрсетіледі. </w:t>
      </w:r>
    </w:p>
    <w:bookmarkEnd w:id="53"/>
    <w:bookmarkStart w:name="z247" w:id="54"/>
    <w:p>
      <w:pPr>
        <w:spacing w:after="0"/>
        <w:ind w:left="0"/>
        <w:jc w:val="both"/>
      </w:pPr>
      <w:r>
        <w:rPr>
          <w:rFonts w:ascii="Times New Roman"/>
          <w:b w:val="false"/>
          <w:i w:val="false"/>
          <w:color w:val="000000"/>
          <w:sz w:val="28"/>
        </w:rPr>
        <w:t xml:space="preserve">
      38-баған. "Таза салмағы (кг)". </w:t>
      </w:r>
      <w:r>
        <w:br/>
      </w:r>
      <w:r>
        <w:rPr>
          <w:rFonts w:ascii="Times New Roman"/>
          <w:b w:val="false"/>
          <w:i w:val="false"/>
          <w:color w:val="000000"/>
          <w:sz w:val="28"/>
        </w:rPr>
        <w:t xml:space="preserve">
      Бағанда декларацияланатын тауарлардың ол тұтынылғанға дейін тауардан ажырамайтын және онымен бірге тауар бөлшек саудаға ұсынылатын орамымен бірге массасы немесе құю және себу тауарлары үшін жалпы массасы килограммен көрсетіледі. Егер жалпы салмағы бөлшектік бірліктерін қамтитын болса ол дөңгелектеу ережелері бойынша үтірден кейінгі үш таңбаға дейін дөңгелектенеді. Мысалы: 15, 045 </w:t>
      </w:r>
      <w:r>
        <w:br/>
      </w:r>
      <w:r>
        <w:rPr>
          <w:rFonts w:ascii="Times New Roman"/>
          <w:b w:val="false"/>
          <w:i w:val="false"/>
          <w:color w:val="000000"/>
          <w:sz w:val="28"/>
        </w:rPr>
        <w:t xml:space="preserve">
      Егер тауарлардың жалпы массасы бір килограмнан асса, көрсетілетін мән үтірден кейінгі алты таңбаға дейінгі дәлдігімен көрсетіледі. Мысалы: 0,000001 </w:t>
      </w:r>
      <w:r>
        <w:br/>
      </w:r>
      <w:r>
        <w:rPr>
          <w:rFonts w:ascii="Times New Roman"/>
          <w:b w:val="false"/>
          <w:i w:val="false"/>
          <w:color w:val="000000"/>
          <w:sz w:val="28"/>
        </w:rPr>
        <w:t xml:space="preserve">
      Электр энергиясын декларациялау кезінде бағанға "0" (ноль) қойылады. </w:t>
      </w:r>
    </w:p>
    <w:bookmarkEnd w:id="54"/>
    <w:bookmarkStart w:name="z248" w:id="55"/>
    <w:p>
      <w:pPr>
        <w:spacing w:after="0"/>
        <w:ind w:left="0"/>
        <w:jc w:val="both"/>
      </w:pPr>
      <w:r>
        <w:rPr>
          <w:rFonts w:ascii="Times New Roman"/>
          <w:b w:val="false"/>
          <w:i w:val="false"/>
          <w:color w:val="000000"/>
          <w:sz w:val="28"/>
        </w:rPr>
        <w:t xml:space="preserve">
      39-баған. "Квота". </w:t>
      </w:r>
      <w:r>
        <w:br/>
      </w:r>
      <w:r>
        <w:rPr>
          <w:rFonts w:ascii="Times New Roman"/>
          <w:b w:val="false"/>
          <w:i w:val="false"/>
          <w:color w:val="000000"/>
          <w:sz w:val="28"/>
        </w:rPr>
        <w:t xml:space="preserve">
      Баған тауарлардың Қазақстан Республикасының кеден шекарасы арқылы еркін өткізілуіне сандық немесе құндық шектеулер белгіленетін тауарлар үшін толтырылады: </w:t>
      </w:r>
      <w:r>
        <w:br/>
      </w:r>
      <w:r>
        <w:rPr>
          <w:rFonts w:ascii="Times New Roman"/>
          <w:b w:val="false"/>
          <w:i w:val="false"/>
          <w:color w:val="000000"/>
          <w:sz w:val="28"/>
        </w:rPr>
        <w:t xml:space="preserve">
      алынған лицензияға немесе өзге де рұқсатқа сәйкес бөлінген квотаның қалдығы өлшем бірліктерінде көрсетіледі. Тауарлардың декларацияланатын партиясы квота қалдығын айқындау кезінде ескерілмейді. </w:t>
      </w:r>
      <w:r>
        <w:br/>
      </w:r>
      <w:r>
        <w:rPr>
          <w:rFonts w:ascii="Times New Roman"/>
          <w:b w:val="false"/>
          <w:i w:val="false"/>
          <w:color w:val="000000"/>
          <w:sz w:val="28"/>
        </w:rPr>
        <w:t xml:space="preserve">
      Мысалы лицензия бойынша бөлінген квота - 10 000 текше метр; тауарлардың декларацияланатын бірінші партиясы - 4 000 текше метр. 39-бағанда - "10 000" көрсетіледі. </w:t>
      </w:r>
      <w:r>
        <w:br/>
      </w:r>
      <w:r>
        <w:rPr>
          <w:rFonts w:ascii="Times New Roman"/>
          <w:b w:val="false"/>
          <w:i w:val="false"/>
          <w:color w:val="000000"/>
          <w:sz w:val="28"/>
        </w:rPr>
        <w:t xml:space="preserve">
      Аталған лицензия бойынша бөлінген квотаның есебінен келесі тауарлар партиясын декларация кезінде 39-бағанда квотаның қалдығы көрсетіледі - "6 000". </w:t>
      </w:r>
    </w:p>
    <w:bookmarkEnd w:id="55"/>
    <w:bookmarkStart w:name="z249" w:id="56"/>
    <w:p>
      <w:pPr>
        <w:spacing w:after="0"/>
        <w:ind w:left="0"/>
        <w:jc w:val="both"/>
      </w:pPr>
      <w:r>
        <w:rPr>
          <w:rFonts w:ascii="Times New Roman"/>
          <w:b w:val="false"/>
          <w:i w:val="false"/>
          <w:color w:val="000000"/>
          <w:sz w:val="28"/>
        </w:rPr>
        <w:t xml:space="preserve">
      40-баған. "Жалпы декларация/алдыңғы құжат". </w:t>
      </w:r>
      <w:r>
        <w:br/>
      </w:r>
      <w:r>
        <w:rPr>
          <w:rFonts w:ascii="Times New Roman"/>
          <w:b w:val="false"/>
          <w:i w:val="false"/>
          <w:color w:val="000000"/>
          <w:sz w:val="28"/>
        </w:rPr>
        <w:t xml:space="preserve">
      Бағанда оларға сәйкес тауарлар уақытша (мерзімдік, алдын ала) кеден декларациясының және (немесе) оларға сәйкес декларацияланатын тауарлар бұрын алдыңғы кеден режиміне орналастырылған кеден декларацияларының тіркеу номерлері көрсетіледі. </w:t>
      </w:r>
      <w:r>
        <w:br/>
      </w:r>
      <w:r>
        <w:rPr>
          <w:rFonts w:ascii="Times New Roman"/>
          <w:b w:val="false"/>
          <w:i w:val="false"/>
          <w:color w:val="000000"/>
          <w:sz w:val="28"/>
        </w:rPr>
        <w:t xml:space="preserve">
      "Алдыңғы құжат" деген 40-бағанда бірден көп номерлері көрсетілсе, бағанға "СЫРТҚЫ ЖАҒЫН ҚАРАҢЫЗ" деген жазба енгізіледі, ал барлық ақпарат ЖКД-ның сыртқы жағында көрсетіледі. </w:t>
      </w:r>
    </w:p>
    <w:bookmarkEnd w:id="56"/>
    <w:bookmarkStart w:name="z250" w:id="57"/>
    <w:p>
      <w:pPr>
        <w:spacing w:after="0"/>
        <w:ind w:left="0"/>
        <w:jc w:val="both"/>
      </w:pPr>
      <w:r>
        <w:rPr>
          <w:rFonts w:ascii="Times New Roman"/>
          <w:b w:val="false"/>
          <w:i w:val="false"/>
          <w:color w:val="000000"/>
          <w:sz w:val="28"/>
        </w:rPr>
        <w:t xml:space="preserve">
      41-баған. "Қосымша өлшем бірліктері". </w:t>
      </w:r>
      <w:r>
        <w:br/>
      </w:r>
      <w:r>
        <w:rPr>
          <w:rFonts w:ascii="Times New Roman"/>
          <w:b w:val="false"/>
          <w:i w:val="false"/>
          <w:color w:val="000000"/>
          <w:sz w:val="28"/>
        </w:rPr>
        <w:t xml:space="preserve">
      Бағанда СЭҚ ТН-дағы "Өлшем бірліктерінің кестесіне" сәйкес 31-бағанның төменгі оң жақ бұрышында көрсетілген тауарлар санының қосымша өлшем бірліктерінің коды қойылады (21-қосымша).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31-бағандағы тауарлардың атауы - "ҚОЙ ТЕРІЛЕРІ", 30-бағанда мәлімделетін код - 33 - "410210900", қосымша өлшем бірлігі - "ДАНА". Бағанда қосымша өлшем бірлігінің коды - "796" көрсетіледі. </w:t>
      </w:r>
      <w:r>
        <w:br/>
      </w:r>
      <w:r>
        <w:rPr>
          <w:rFonts w:ascii="Times New Roman"/>
          <w:b w:val="false"/>
          <w:i w:val="false"/>
          <w:color w:val="000000"/>
          <w:sz w:val="28"/>
        </w:rPr>
        <w:t xml:space="preserve">
      Егер ЖКД-да декларацияланатын тауарларға қатысты СЭҚ ТН-ге сәйкес тек бір ғана өлшем бірлігі қолданылса, баған толтырылмайды. </w:t>
      </w:r>
    </w:p>
    <w:bookmarkEnd w:id="57"/>
    <w:bookmarkStart w:name="z251" w:id="58"/>
    <w:p>
      <w:pPr>
        <w:spacing w:after="0"/>
        <w:ind w:left="0"/>
        <w:jc w:val="both"/>
      </w:pPr>
      <w:r>
        <w:rPr>
          <w:rFonts w:ascii="Times New Roman"/>
          <w:b w:val="false"/>
          <w:i w:val="false"/>
          <w:color w:val="000000"/>
          <w:sz w:val="28"/>
        </w:rPr>
        <w:t xml:space="preserve">
      42-баған. "Фактуралық құн". </w:t>
      </w:r>
      <w:r>
        <w:br/>
      </w:r>
      <w:r>
        <w:rPr>
          <w:rFonts w:ascii="Times New Roman"/>
          <w:b w:val="false"/>
          <w:i w:val="false"/>
          <w:color w:val="000000"/>
          <w:sz w:val="28"/>
        </w:rPr>
        <w:t xml:space="preserve">
      Бағанда тауарлардың іс жүзінде төленген немесе төлеуге жататын, не тауарлардың, жұмыстардың, қызмет көрсетулердің, санаткерлік қызмет нәтижелерінің қарама-қарсы жеткізілімдерімен өтелетін 22-бағанның сол жақ шағын бөлімінде көрсетілген валютадағы бағасы көрсетіледі. </w:t>
      </w:r>
      <w:r>
        <w:br/>
      </w:r>
      <w:r>
        <w:rPr>
          <w:rFonts w:ascii="Times New Roman"/>
          <w:b w:val="false"/>
          <w:i w:val="false"/>
          <w:color w:val="000000"/>
          <w:sz w:val="28"/>
        </w:rPr>
        <w:t xml:space="preserve">
      Шарт немесе тараптардың ниетін растайтын өзге де құжат болмаған жағдайда, не егер декларацияланатын тауардың құндық негізі болмаса, баған толтырылмайды. </w:t>
      </w:r>
      <w:r>
        <w:br/>
      </w:r>
      <w:r>
        <w:rPr>
          <w:rFonts w:ascii="Times New Roman"/>
          <w:b w:val="false"/>
          <w:i w:val="false"/>
          <w:color w:val="000000"/>
          <w:sz w:val="28"/>
        </w:rPr>
        <w:t xml:space="preserve">
      Бағанда дөңгелектеу ережелері бойынша үтірден кейінгі екі белгіге дейін дөңгелектенген шама көрсетіледі. </w:t>
      </w:r>
    </w:p>
    <w:bookmarkEnd w:id="58"/>
    <w:bookmarkStart w:name="z252" w:id="59"/>
    <w:p>
      <w:pPr>
        <w:spacing w:after="0"/>
        <w:ind w:left="0"/>
        <w:jc w:val="both"/>
      </w:pPr>
      <w:r>
        <w:rPr>
          <w:rFonts w:ascii="Times New Roman"/>
          <w:b w:val="false"/>
          <w:i w:val="false"/>
          <w:color w:val="000000"/>
          <w:sz w:val="28"/>
        </w:rPr>
        <w:t xml:space="preserve">
      43-баған. </w:t>
      </w:r>
      <w:r>
        <w:br/>
      </w:r>
      <w:r>
        <w:rPr>
          <w:rFonts w:ascii="Times New Roman"/>
          <w:b w:val="false"/>
          <w:i w:val="false"/>
          <w:color w:val="000000"/>
          <w:sz w:val="28"/>
        </w:rPr>
        <w:t xml:space="preserve">
      Бағанда міндетті түрде кеден органдарының кедендік құнды бағалау мен түзету әдісі туралы мәліметтер көрсетіледі. </w:t>
      </w:r>
      <w:r>
        <w:br/>
      </w:r>
      <w:r>
        <w:rPr>
          <w:rFonts w:ascii="Times New Roman"/>
          <w:b w:val="false"/>
          <w:i w:val="false"/>
          <w:color w:val="000000"/>
          <w:sz w:val="28"/>
        </w:rPr>
        <w:t xml:space="preserve">
      Бағанның оң жақ шағын бөлімінде мыналар көрсетіледі: </w:t>
      </w:r>
      <w:r>
        <w:br/>
      </w:r>
      <w:r>
        <w:rPr>
          <w:rFonts w:ascii="Times New Roman"/>
          <w:b w:val="false"/>
          <w:i w:val="false"/>
          <w:color w:val="000000"/>
          <w:sz w:val="28"/>
        </w:rPr>
        <w:t xml:space="preserve">
      0 - декларант мәлімдеген тауарлардың кедендік құны түзетілген жоқ; </w:t>
      </w:r>
      <w:r>
        <w:br/>
      </w:r>
      <w:r>
        <w:rPr>
          <w:rFonts w:ascii="Times New Roman"/>
          <w:b w:val="false"/>
          <w:i w:val="false"/>
          <w:color w:val="000000"/>
          <w:sz w:val="28"/>
        </w:rPr>
        <w:t xml:space="preserve">
      1 - тауарларды уақытша (шартты түрде) бағалау жүргізілді; </w:t>
      </w:r>
      <w:r>
        <w:br/>
      </w:r>
      <w:r>
        <w:rPr>
          <w:rFonts w:ascii="Times New Roman"/>
          <w:b w:val="false"/>
          <w:i w:val="false"/>
          <w:color w:val="000000"/>
          <w:sz w:val="28"/>
        </w:rPr>
        <w:t xml:space="preserve">
      2 - тауарлардың кедендік құны түзетілді; </w:t>
      </w:r>
      <w:r>
        <w:br/>
      </w:r>
      <w:r>
        <w:rPr>
          <w:rFonts w:ascii="Times New Roman"/>
          <w:b w:val="false"/>
          <w:i w:val="false"/>
          <w:color w:val="000000"/>
          <w:sz w:val="28"/>
        </w:rPr>
        <w:t xml:space="preserve">
      3 - тауарлардың кедендік құны шығарылғанға дейін түзетілді; </w:t>
      </w:r>
      <w:r>
        <w:br/>
      </w:r>
      <w:r>
        <w:rPr>
          <w:rFonts w:ascii="Times New Roman"/>
          <w:b w:val="false"/>
          <w:i w:val="false"/>
          <w:color w:val="000000"/>
          <w:sz w:val="28"/>
        </w:rPr>
        <w:t xml:space="preserve">
      4 - кедендік құн шығарылғаннан кейін түзетілді. </w:t>
      </w:r>
      <w:r>
        <w:br/>
      </w:r>
      <w:r>
        <w:rPr>
          <w:rFonts w:ascii="Times New Roman"/>
          <w:b w:val="false"/>
          <w:i w:val="false"/>
          <w:color w:val="000000"/>
          <w:sz w:val="28"/>
        </w:rPr>
        <w:t xml:space="preserve">
      Бағанның оң жақ шағын бөлімінде кедендік құнды анықтау әдісінің номері көрсетіледі. </w:t>
      </w:r>
      <w:r>
        <w:br/>
      </w:r>
      <w:r>
        <w:rPr>
          <w:rFonts w:ascii="Times New Roman"/>
          <w:b w:val="false"/>
          <w:i w:val="false"/>
          <w:color w:val="000000"/>
          <w:sz w:val="28"/>
        </w:rPr>
        <w:t xml:space="preserve">
      Кедендік құн тауарлар шығарылғанға дейін түзетілген жағдайда (бұдан әрі - КҚТ), өзгертілген мәліметтер ЖКД-ға енгізілмейді, ал КҚТ-ның нысандары ЖКД-ның ажырамас бөлігі бола отырып жаңадан қабылданған мәліметтерді растайды. </w:t>
      </w:r>
    </w:p>
    <w:bookmarkEnd w:id="59"/>
    <w:bookmarkStart w:name="z253" w:id="60"/>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Бағанда кеден мақсаттары үшін қажетті ұсынылатын құжаттар туралы мәліметтер көрсетіледі. </w:t>
      </w:r>
      <w:r>
        <w:br/>
      </w:r>
      <w:r>
        <w:rPr>
          <w:rFonts w:ascii="Times New Roman"/>
          <w:b w:val="false"/>
          <w:i w:val="false"/>
          <w:color w:val="000000"/>
          <w:sz w:val="28"/>
        </w:rPr>
        <w:t xml:space="preserve">
      Деректемелердің әрқайсысы жаңа жолдан көрсетіледі және реттік номері болады. </w:t>
      </w:r>
      <w:r>
        <w:br/>
      </w:r>
      <w:r>
        <w:rPr>
          <w:rFonts w:ascii="Times New Roman"/>
          <w:b w:val="false"/>
          <w:i w:val="false"/>
          <w:color w:val="000000"/>
          <w:sz w:val="28"/>
        </w:rPr>
        <w:t xml:space="preserve">
      1 номерімен: </w:t>
      </w:r>
      <w:r>
        <w:br/>
      </w:r>
      <w:r>
        <w:rPr>
          <w:rFonts w:ascii="Times New Roman"/>
          <w:b w:val="false"/>
          <w:i w:val="false"/>
          <w:color w:val="000000"/>
          <w:sz w:val="28"/>
        </w:rPr>
        <w:t xml:space="preserve">
      егер Қазақстан Республикасының заңнамасына және Қазақстан Республикасының халықаралық шарттарына сәйкес декларацияланатын тауарларға қатысты лицензиялар, сондай-ақ әскери рұқсат қағаздары мен өзі шығаратын өнімнің сапалық сертификаты туралы мәліметтер ұсынылуы талап етілсе, лицензиялар туралы мәліметтер көрсетіледі. Лицензияның түпнұсқасы арнайы журналда тіркеледі және одан әрі бақылау үшін кеден органында сақталады. Лицензияланатын тауар басқа кеден органында ресімделген жағдайда лицензияның расталған көшірмесі ұсынылады. </w:t>
      </w:r>
      <w:r>
        <w:br/>
      </w:r>
      <w:r>
        <w:rPr>
          <w:rFonts w:ascii="Times New Roman"/>
          <w:b w:val="false"/>
          <w:i w:val="false"/>
          <w:color w:val="000000"/>
          <w:sz w:val="28"/>
        </w:rPr>
        <w:t xml:space="preserve">
      1.1 - лицензияның номері және оның уәкілетті органның берген күні, сондай-ақ оның қолданылу мерзімі; </w:t>
      </w:r>
      <w:r>
        <w:br/>
      </w:r>
      <w:r>
        <w:rPr>
          <w:rFonts w:ascii="Times New Roman"/>
          <w:b w:val="false"/>
          <w:i w:val="false"/>
          <w:color w:val="000000"/>
          <w:sz w:val="28"/>
        </w:rPr>
        <w:t xml:space="preserve">
      1.2 - әскери рұқсаттың номері және берілген күні; </w:t>
      </w:r>
      <w:r>
        <w:br/>
      </w:r>
      <w:r>
        <w:rPr>
          <w:rFonts w:ascii="Times New Roman"/>
          <w:b w:val="false"/>
          <w:i w:val="false"/>
          <w:color w:val="000000"/>
          <w:sz w:val="28"/>
        </w:rPr>
        <w:t xml:space="preserve">
      1.3 - өзі өндіретін өнім сапасының сертификаты, берілген күні. </w:t>
      </w:r>
      <w:r>
        <w:br/>
      </w:r>
      <w:r>
        <w:rPr>
          <w:rFonts w:ascii="Times New Roman"/>
          <w:b w:val="false"/>
          <w:i w:val="false"/>
          <w:color w:val="000000"/>
          <w:sz w:val="28"/>
        </w:rPr>
        <w:t xml:space="preserve">
      2 номерімен көліктік құжаттың номерлері көрсетіледі. </w:t>
      </w:r>
      <w:r>
        <w:br/>
      </w:r>
      <w:r>
        <w:rPr>
          <w:rFonts w:ascii="Times New Roman"/>
          <w:b w:val="false"/>
          <w:i w:val="false"/>
          <w:color w:val="000000"/>
          <w:sz w:val="28"/>
        </w:rPr>
        <w:t xml:space="preserve">
      3 және 4 номерлерімен оларға сәйкес тауарлар Қазақстан Республикасының кеден шекарасы арқылы өткізілетін, не оларды орындау мақсатында Қазақстан Республикасының кеден шекарасы арқылы өткізілетін тауарларды кеден режимі өзгеретін ұсынылған шарттар туралы мәліметтер көрсетіледі: </w:t>
      </w:r>
      <w:r>
        <w:br/>
      </w:r>
      <w:r>
        <w:rPr>
          <w:rFonts w:ascii="Times New Roman"/>
          <w:b w:val="false"/>
          <w:i w:val="false"/>
          <w:color w:val="000000"/>
          <w:sz w:val="28"/>
        </w:rPr>
        <w:t xml:space="preserve">
      3 - жасалған өтеусіз шарттың және оның қолданылып жүрген қосымшаларының номері және күні; </w:t>
      </w:r>
      <w:r>
        <w:br/>
      </w:r>
      <w:r>
        <w:rPr>
          <w:rFonts w:ascii="Times New Roman"/>
          <w:b w:val="false"/>
          <w:i w:val="false"/>
          <w:color w:val="000000"/>
          <w:sz w:val="28"/>
        </w:rPr>
        <w:t xml:space="preserve">
      3.1 - тауарларды жеткізуге арналған шот-проформаның номері және күні; </w:t>
      </w:r>
      <w:r>
        <w:br/>
      </w:r>
      <w:r>
        <w:rPr>
          <w:rFonts w:ascii="Times New Roman"/>
          <w:b w:val="false"/>
          <w:i w:val="false"/>
          <w:color w:val="000000"/>
          <w:sz w:val="28"/>
        </w:rPr>
        <w:t xml:space="preserve">
      4 - жасалған өтеусіз шарттың және оның қолданылып жүрген қосымшаларының номері және күні; </w:t>
      </w:r>
      <w:r>
        <w:br/>
      </w:r>
      <w:r>
        <w:rPr>
          <w:rFonts w:ascii="Times New Roman"/>
          <w:b w:val="false"/>
          <w:i w:val="false"/>
          <w:color w:val="000000"/>
          <w:sz w:val="28"/>
        </w:rPr>
        <w:t xml:space="preserve">
      4.1 - тауарларды төлеуге және жеткізуге арналған тиісті шоттардың (шот-фактура, инвойс) номерлері және күні; </w:t>
      </w:r>
      <w:r>
        <w:br/>
      </w:r>
      <w:r>
        <w:rPr>
          <w:rFonts w:ascii="Times New Roman"/>
          <w:b w:val="false"/>
          <w:i w:val="false"/>
          <w:color w:val="000000"/>
          <w:sz w:val="28"/>
        </w:rPr>
        <w:t xml:space="preserve">
      4.2 - санаткерлік меншік құқығын беру жөніндегі шарттың (лицензиялық шарт, тауарлық белгіні пайдалануға арналған шарт және т.б.) номері; </w:t>
      </w:r>
      <w:r>
        <w:br/>
      </w:r>
      <w:r>
        <w:rPr>
          <w:rFonts w:ascii="Times New Roman"/>
          <w:b w:val="false"/>
          <w:i w:val="false"/>
          <w:color w:val="000000"/>
          <w:sz w:val="28"/>
        </w:rPr>
        <w:t xml:space="preserve">
      4.3 - шартты түрде шығарылған жағдайда шартты түрде шығарылған тауарларды тек оған байланысты мұндай жеңілдіктер берілетін мақсаттарда ғана пайдалану туралы міндеттеме көрсетіледі. </w:t>
      </w:r>
      <w:r>
        <w:br/>
      </w:r>
      <w:r>
        <w:rPr>
          <w:rFonts w:ascii="Times New Roman"/>
          <w:b w:val="false"/>
          <w:i w:val="false"/>
          <w:color w:val="000000"/>
          <w:sz w:val="28"/>
        </w:rPr>
        <w:t xml:space="preserve">
      Мысалы "4.4 - берілген жеңілдіктерге сәйкес пайдалануға міндеттенеміз". </w:t>
      </w:r>
      <w:r>
        <w:br/>
      </w:r>
      <w:r>
        <w:rPr>
          <w:rFonts w:ascii="Times New Roman"/>
          <w:b w:val="false"/>
          <w:i w:val="false"/>
          <w:color w:val="000000"/>
          <w:sz w:val="28"/>
        </w:rPr>
        <w:t xml:space="preserve">
      4.5 - төлем кепілдемелірінің номерлері мен күндері. </w:t>
      </w:r>
      <w:r>
        <w:br/>
      </w:r>
      <w:r>
        <w:rPr>
          <w:rFonts w:ascii="Times New Roman"/>
          <w:b w:val="false"/>
          <w:i w:val="false"/>
          <w:color w:val="000000"/>
          <w:sz w:val="28"/>
        </w:rPr>
        <w:t xml:space="preserve">
      5 номерімен тауарларды Қазақстан Республикасының кеден аумағында/аумағынан тыс қайта өңдеудің, еркін айналым үшін қайта өңдеудің шарттары туралы қорытындының номері мен тіркелген күні көрсетіледі. </w:t>
      </w:r>
      <w:r>
        <w:br/>
      </w:r>
      <w:r>
        <w:rPr>
          <w:rFonts w:ascii="Times New Roman"/>
          <w:b w:val="false"/>
          <w:i w:val="false"/>
          <w:color w:val="000000"/>
          <w:sz w:val="28"/>
        </w:rPr>
        <w:t xml:space="preserve">
      6 номерімен, егер тауарлар осы органдардың бақылауына жататын жағдайында Қазақстан Республикасы мемлекеттік органдарының рұқсат ету құжаттарының (рұқсаттардың) санаттары, номерлері және берілген номерлері көрсетіледі. Өнімнің қауіпсіздікке сәйкестілігін растайтын құжаттар, сондай-ақ тауарларға қатысты кеден органдарының шешімдері көрсетіледі (мысалы: хабарламалар, ЖКД беру мерзімін ұзарту туралы шешімдер, сарапшының қорытындысы). </w:t>
      </w:r>
      <w:r>
        <w:br/>
      </w:r>
      <w:r>
        <w:rPr>
          <w:rFonts w:ascii="Times New Roman"/>
          <w:b w:val="false"/>
          <w:i w:val="false"/>
          <w:color w:val="000000"/>
          <w:sz w:val="28"/>
        </w:rPr>
        <w:t xml:space="preserve">
      7 номерімен кеден төлемдері мен салықтарды төлеу жөніндегі ерекшеліктердің, сыртқы сауда мәмілесі бойынша есеп айырысу жүргізу ерекшеліктерінің қолданылуын растайтын құжаттар туралы мәліметтер көрсетіледі: </w:t>
      </w:r>
      <w:r>
        <w:br/>
      </w:r>
      <w:r>
        <w:rPr>
          <w:rFonts w:ascii="Times New Roman"/>
          <w:b w:val="false"/>
          <w:i w:val="false"/>
          <w:color w:val="000000"/>
          <w:sz w:val="28"/>
        </w:rPr>
        <w:t xml:space="preserve">
      7.1 - кеден төлемдері мен салықтарды төлеуден босату үшін негіздеме болып табылатын және/немесе 36-бағанға сәйкес жеңілдіктер қолдануды растайтын құжаттарды қол қойылған күнін, қысқаша атауы мен номерін (бар кезінде бекіту не ратификациялау туралы құжаттың номері) көрсете отырып әріптік қысқаша таңбалау (15-қосымша): </w:t>
      </w:r>
      <w:r>
        <w:br/>
      </w:r>
      <w:r>
        <w:rPr>
          <w:rFonts w:ascii="Times New Roman"/>
          <w:b w:val="false"/>
          <w:i w:val="false"/>
          <w:color w:val="000000"/>
          <w:sz w:val="28"/>
        </w:rPr>
        <w:t xml:space="preserve">
      Мысалы, "ҚР КК 05.04.03 ж. N401-ІІ" "Әуе қатынасы туралы" "ХК 18.07.96 ж. N86-7 ҚРЗ", "20.09.02 ж. N1208 ҚРЗ", "ҚР ҚМ 14.04.00 ж. N 123/456 хт", "12.06.01 ж. N209-ІІ КК 234-ББ 1-Т 1-ТШ", "ҚР ҮҚ 10.03.00 ж. N378", "Қазақстан Республикасының ИП 19.02.1997 ж. N52" </w:t>
      </w:r>
      <w:r>
        <w:br/>
      </w:r>
      <w:r>
        <w:rPr>
          <w:rFonts w:ascii="Times New Roman"/>
          <w:b w:val="false"/>
          <w:i w:val="false"/>
          <w:color w:val="000000"/>
          <w:sz w:val="28"/>
        </w:rPr>
        <w:t xml:space="preserve">
      7.2 - сертификаттың нысанын (А нысанындағы сертификат үшін - "СРТ А"; СТ-1 нысанындағы сертификаттар үшін "СРТ СТ-1") көрсететін тауарлардың шығу сертификаттарын берілген күнін, сертификатты берген уәкілетті органның қысқаша атауын көрсете отырып әріптік таңбалау. </w:t>
      </w:r>
      <w:r>
        <w:br/>
      </w:r>
      <w:r>
        <w:rPr>
          <w:rFonts w:ascii="Times New Roman"/>
          <w:b w:val="false"/>
          <w:i w:val="false"/>
          <w:color w:val="000000"/>
          <w:sz w:val="28"/>
        </w:rPr>
        <w:t xml:space="preserve">
      Мысалы "СРТ А 12345, 18.08.93 ж., Түркия СӨП", "СРТ СТ-1 98754, 15.03.94 ж., Ресей СӨП", бұл жерде СӨП - Сауда-өнеркәсіптік палата </w:t>
      </w:r>
      <w:r>
        <w:br/>
      </w:r>
      <w:r>
        <w:rPr>
          <w:rFonts w:ascii="Times New Roman"/>
          <w:b w:val="false"/>
          <w:i w:val="false"/>
          <w:color w:val="000000"/>
          <w:sz w:val="28"/>
        </w:rPr>
        <w:t xml:space="preserve">
      7.3 - Қазақстан Республикасының валюталық заңнамасына сәйкес валюталық операциялар жүргізуге арналған Қазақстан Республикасының Ұлттық банк лицензиясының номері және берілген күні; </w:t>
      </w:r>
      <w:r>
        <w:br/>
      </w:r>
      <w:r>
        <w:rPr>
          <w:rFonts w:ascii="Times New Roman"/>
          <w:b w:val="false"/>
          <w:i w:val="false"/>
          <w:color w:val="000000"/>
          <w:sz w:val="28"/>
        </w:rPr>
        <w:t xml:space="preserve">
      8.1 номерімен егер уәкілетті органның нормативтік құқықтық кесімдеріне сәйкес олар осы бағанның 1-7-тармақтарында аталмаған кеден мақсаттары үшін қажетті құжаттар болып табылса кедендік ресімдеу үшін оның ішінде аралас шарттарға, кедендік брокердің қызмет көрсетулері туралы шарттарға қажетті өзге де құжаттар туралы мәліметтер көрсетіледі. </w:t>
      </w:r>
      <w:r>
        <w:br/>
      </w:r>
      <w:r>
        <w:rPr>
          <w:rFonts w:ascii="Times New Roman"/>
          <w:b w:val="false"/>
          <w:i w:val="false"/>
          <w:color w:val="000000"/>
          <w:sz w:val="28"/>
        </w:rPr>
        <w:t xml:space="preserve">
      8.2 номерімен құжаттың қысқаша әріптік мәні (15-қосымша) және тауарлар мен көлік құралдарын өткізу кезінде осы қаулылардың негізінде осыларға қатысты тарифтік және тарифтік емес реттеу қолданылатын Қазақстан Республикасы қаулыларының күндері көрсетіледі. </w:t>
      </w:r>
      <w:r>
        <w:br/>
      </w:r>
      <w:r>
        <w:rPr>
          <w:rFonts w:ascii="Times New Roman"/>
          <w:b w:val="false"/>
          <w:i w:val="false"/>
          <w:color w:val="000000"/>
          <w:sz w:val="28"/>
        </w:rPr>
        <w:t xml:space="preserve">
      Мысалы, "ҚР ҮҚ 30.06.97ж. 1037, ҚРҮҚ 29.11.00ж. 1787". </w:t>
      </w:r>
    </w:p>
    <w:bookmarkEnd w:id="60"/>
    <w:bookmarkStart w:name="z254" w:id="61"/>
    <w:p>
      <w:pPr>
        <w:spacing w:after="0"/>
        <w:ind w:left="0"/>
        <w:jc w:val="both"/>
      </w:pPr>
      <w:r>
        <w:rPr>
          <w:rFonts w:ascii="Times New Roman"/>
          <w:b w:val="false"/>
          <w:i w:val="false"/>
          <w:color w:val="000000"/>
          <w:sz w:val="28"/>
        </w:rPr>
        <w:t xml:space="preserve">
      45-баған. "Кедендік құн". </w:t>
      </w:r>
      <w:r>
        <w:br/>
      </w:r>
      <w:r>
        <w:rPr>
          <w:rFonts w:ascii="Times New Roman"/>
          <w:b w:val="false"/>
          <w:i w:val="false"/>
          <w:color w:val="000000"/>
          <w:sz w:val="28"/>
        </w:rPr>
        <w:t xml:space="preserve">
      Бағанда тауарлардың кедендік құнын айқындау әдісіне сәйкес есептелген 31-бағанда декларацияланатын 22-бағанда мәлімделген валютамен тауарлардың кедендік құны көрсетіледі. </w:t>
      </w:r>
      <w:r>
        <w:br/>
      </w:r>
      <w:r>
        <w:rPr>
          <w:rFonts w:ascii="Times New Roman"/>
          <w:b w:val="false"/>
          <w:i w:val="false"/>
          <w:color w:val="000000"/>
          <w:sz w:val="28"/>
        </w:rPr>
        <w:t xml:space="preserve">
      Егер жалпы салмағы бөлшектік бірліктерін қамтитын болса ол дөңгелектеу ережелері бойынша үтірден кейінгі екі таңбаға дейін дөңгелектенеді. </w:t>
      </w:r>
    </w:p>
    <w:bookmarkEnd w:id="61"/>
    <w:bookmarkStart w:name="z255" w:id="62"/>
    <w:p>
      <w:pPr>
        <w:spacing w:after="0"/>
        <w:ind w:left="0"/>
        <w:jc w:val="both"/>
      </w:pPr>
      <w:r>
        <w:rPr>
          <w:rFonts w:ascii="Times New Roman"/>
          <w:b w:val="false"/>
          <w:i w:val="false"/>
          <w:color w:val="000000"/>
          <w:sz w:val="28"/>
        </w:rPr>
        <w:t xml:space="preserve">
      46-баған. "Статистикалық құн". </w:t>
      </w:r>
      <w:r>
        <w:br/>
      </w:r>
      <w:r>
        <w:rPr>
          <w:rFonts w:ascii="Times New Roman"/>
          <w:b w:val="false"/>
          <w:i w:val="false"/>
          <w:color w:val="000000"/>
          <w:sz w:val="28"/>
        </w:rPr>
        <w:t xml:space="preserve">
      Бағанда декларацияланатын тауарлардың СIF - қазақстандық порт немесе СIP - Қазақстан Республикасының шекарасындағы баратын пункт бағаларының базасына фактуралық құн бойынша келтірілген, ЖКД-ны кедендік ресімдеуге ұсыну күніне Қазақстан Республикасының Ұлттық банкі белгілеген бағам бойынша АҚШ долларына қайта есептелген (валютаны АҚШ долларына қайта есептеудің тәртібі 16-қосымшада келтірілген) статистикалық құны көрсетіледі. </w:t>
      </w:r>
      <w:r>
        <w:br/>
      </w:r>
      <w:r>
        <w:rPr>
          <w:rFonts w:ascii="Times New Roman"/>
          <w:b w:val="false"/>
          <w:i w:val="false"/>
          <w:color w:val="000000"/>
          <w:sz w:val="28"/>
        </w:rPr>
        <w:t xml:space="preserve">
      Бұл ретте егер тауарлар оларға сәйкес жеткізу (баратын) пункттері Қазақстан Республикасының кеден аумағынан тысқары жерлерде (мысалы, ЕХВ - ПЕКИН, СІF - БЕРЛИН) болатын жағдайларда сатып алынса, онда фактуралық құнға тауарларды Қазақстан Республикасының кеден аумағына әкелу орнына дейін жеткізу жөнінде қосымша енгізілмеген шығыстар қосылады. Бұл ретте әкелу орны деп: </w:t>
      </w:r>
      <w:r>
        <w:br/>
      </w:r>
      <w:r>
        <w:rPr>
          <w:rFonts w:ascii="Times New Roman"/>
          <w:b w:val="false"/>
          <w:i w:val="false"/>
          <w:color w:val="000000"/>
          <w:sz w:val="28"/>
        </w:rPr>
        <w:t xml:space="preserve">
      1) әуе тасымалдары үшін - баратын әуежай немесе онда тауарларды өткізуші ұшақ қонатын және тауарларды түсіруді жүргізетін Қазақстан Республикасының аумағындағы бірінші әуежай; </w:t>
      </w:r>
      <w:r>
        <w:br/>
      </w:r>
      <w:r>
        <w:rPr>
          <w:rFonts w:ascii="Times New Roman"/>
          <w:b w:val="false"/>
          <w:i w:val="false"/>
          <w:color w:val="000000"/>
          <w:sz w:val="28"/>
        </w:rPr>
        <w:t xml:space="preserve">
      2) теңіз тасымалдары үшін - республика аумағындағы бірінші түсіру порты немесе қайта тиеу порты; </w:t>
      </w:r>
      <w:r>
        <w:br/>
      </w:r>
      <w:r>
        <w:rPr>
          <w:rFonts w:ascii="Times New Roman"/>
          <w:b w:val="false"/>
          <w:i w:val="false"/>
          <w:color w:val="000000"/>
          <w:sz w:val="28"/>
        </w:rPr>
        <w:t xml:space="preserve">
      3) почта бойынша жеткізілетін тауар үшін - халықаралық почта алмасу пункті; </w:t>
      </w:r>
      <w:r>
        <w:br/>
      </w:r>
      <w:r>
        <w:rPr>
          <w:rFonts w:ascii="Times New Roman"/>
          <w:b w:val="false"/>
          <w:i w:val="false"/>
          <w:color w:val="000000"/>
          <w:sz w:val="28"/>
        </w:rPr>
        <w:t xml:space="preserve">
      4) басқа көлік түрлерімен - жолдағы бірінші кеден органы түсініледі. Жеткізілу шарттарымен Қазақстан Республикасының кеден аумағында орналасқан (мысалы, СІР - ҚАРАҒАНДЫ) баратын пункт көзделетін жағдайлар үшін фактуралық құннан тауарларды Қазақстан Республикасының кеден аумағына әкелгеннен кейін жеткізу жөніндегі шығыстар алынып тасталады. </w:t>
      </w:r>
      <w:r>
        <w:br/>
      </w:r>
      <w:r>
        <w:rPr>
          <w:rFonts w:ascii="Times New Roman"/>
          <w:b w:val="false"/>
          <w:i w:val="false"/>
          <w:color w:val="000000"/>
          <w:sz w:val="28"/>
        </w:rPr>
        <w:t xml:space="preserve">
      СIF - қазақстандық порт немесе СIP - Қазақстан Республикасының шекарасындағы баратын пункт бағаларының базасына статистикалық құнды есептеу 24-қосымшада келтірілген ұсынылатын алгоритмге сәйкес жүргізіледі. </w:t>
      </w:r>
      <w:r>
        <w:br/>
      </w:r>
      <w:r>
        <w:rPr>
          <w:rFonts w:ascii="Times New Roman"/>
          <w:b w:val="false"/>
          <w:i w:val="false"/>
          <w:color w:val="000000"/>
          <w:sz w:val="28"/>
        </w:rPr>
        <w:t xml:space="preserve">
      Бағанда АҚШ долларындағы ЖКД-ның 45-бағанында келтірілген кедендік құн бойынша қайта есептелген тауарлардың статистикалық құны көрсетіледі. </w:t>
      </w:r>
      <w:r>
        <w:br/>
      </w:r>
      <w:r>
        <w:rPr>
          <w:rFonts w:ascii="Times New Roman"/>
          <w:b w:val="false"/>
          <w:i w:val="false"/>
          <w:color w:val="000000"/>
          <w:sz w:val="28"/>
        </w:rPr>
        <w:t xml:space="preserve">
      Кері жағдайда алынған мән дөңгелектеу ережелері бойынша үтірден кейінгі екі белгіге дейін дөңгелектенеді. </w:t>
      </w:r>
    </w:p>
    <w:bookmarkEnd w:id="62"/>
    <w:bookmarkStart w:name="z256" w:id="63"/>
    <w:p>
      <w:pPr>
        <w:spacing w:after="0"/>
        <w:ind w:left="0"/>
        <w:jc w:val="both"/>
      </w:pPr>
      <w:r>
        <w:rPr>
          <w:rFonts w:ascii="Times New Roman"/>
          <w:b w:val="false"/>
          <w:i w:val="false"/>
          <w:color w:val="000000"/>
          <w:sz w:val="28"/>
        </w:rPr>
        <w:t xml:space="preserve">
      47-баған. "Кеден төлемдері мен салықтарды есептеу". </w:t>
      </w:r>
      <w:r>
        <w:br/>
      </w:r>
      <w:r>
        <w:rPr>
          <w:rFonts w:ascii="Times New Roman"/>
          <w:b w:val="false"/>
          <w:i w:val="false"/>
          <w:color w:val="000000"/>
          <w:sz w:val="28"/>
        </w:rPr>
        <w:t xml:space="preserve">
      Кеден төлемдері мен салықтарды есептеу негізгі парақта және қосымша парақтарда тауардың әрбір атауы үшін көрсетіледі. Бұған ЖКД-ның негізгі парағында ғана есептелетін тауар партиясы үшін бірыңғай ставка қолдану мен кедендік ресімдегендік үшін кеден алымдарын есептеу қосылмайды. </w:t>
      </w:r>
      <w:r>
        <w:br/>
      </w:r>
      <w:r>
        <w:rPr>
          <w:rFonts w:ascii="Times New Roman"/>
          <w:b w:val="false"/>
          <w:i w:val="false"/>
          <w:color w:val="000000"/>
          <w:sz w:val="28"/>
        </w:rPr>
        <w:t xml:space="preserve">
      Бағанға егер Қазақстан Республикасының заңнамасына сәйкес декларацияланатын тауарлар үшін төлемнің осы түрі бойынша ставка мөлшері белгіленбесе, кеден төлемінің түрі жөніндегі мәліметтер енгізілмейді. </w:t>
      </w:r>
      <w:r>
        <w:br/>
      </w:r>
      <w:r>
        <w:rPr>
          <w:rFonts w:ascii="Times New Roman"/>
          <w:b w:val="false"/>
          <w:i w:val="false"/>
          <w:color w:val="000000"/>
          <w:sz w:val="28"/>
        </w:rPr>
        <w:t xml:space="preserve">
      Кедендік ресімдегендігі үшін кеден алымдары бөлігіндегі бағандарды толтыру мынадай тәртіппен жүргізіледі: </w:t>
      </w:r>
      <w:r>
        <w:br/>
      </w:r>
      <w:r>
        <w:rPr>
          <w:rFonts w:ascii="Times New Roman"/>
          <w:b w:val="false"/>
          <w:i w:val="false"/>
          <w:color w:val="000000"/>
          <w:sz w:val="28"/>
        </w:rPr>
        <w:t xml:space="preserve">
      Тауарларды ресімдегені үшін кеден алым әр тауар үшін негізгі және қосымша парақтарда, қағаз тасушысымен, сондай-ақ электронды көшірмеде толтырылады. </w:t>
      </w:r>
      <w:r>
        <w:br/>
      </w:r>
      <w:r>
        <w:rPr>
          <w:rFonts w:ascii="Times New Roman"/>
          <w:b w:val="false"/>
          <w:i w:val="false"/>
          <w:color w:val="000000"/>
          <w:sz w:val="28"/>
        </w:rPr>
        <w:t xml:space="preserve">
      Кедендік ресімдегені үшін кеден алымдарын есептеу әр тауар үшін негізгі және қосымша парақтарда, қағаз тасушысымен, сондай-ақ электронды көшірмеде тек Қазақстан Республикасының ұлттық валютасында ғана Қазақстан Республикасының Үкіметі белгілеген Қазақстан Республикасының заңнамасына сәйкес айқындалатын валюталар айырбастаудың рыноктық бағамы бойынша есептелген мөлшерде жүргізіледі. </w:t>
      </w:r>
      <w:r>
        <w:br/>
      </w:r>
      <w:r>
        <w:rPr>
          <w:rFonts w:ascii="Times New Roman"/>
          <w:b w:val="false"/>
          <w:i w:val="false"/>
          <w:color w:val="000000"/>
          <w:sz w:val="28"/>
        </w:rPr>
        <w:t xml:space="preserve">
      "Түрі" бағанының бірінші колонкасында кеден төлемдері мен салықтардың жіктеушісіне (17-қосымша) сәйкес төлемнің коды көрсетіледі; </w:t>
      </w:r>
      <w:r>
        <w:br/>
      </w:r>
      <w:r>
        <w:rPr>
          <w:rFonts w:ascii="Times New Roman"/>
          <w:b w:val="false"/>
          <w:i w:val="false"/>
          <w:color w:val="000000"/>
          <w:sz w:val="28"/>
        </w:rPr>
        <w:t xml:space="preserve">
      "Есептеу негіздері" бағанының екінші колонкасы толтырылмайды; </w:t>
      </w:r>
      <w:r>
        <w:br/>
      </w:r>
      <w:r>
        <w:rPr>
          <w:rFonts w:ascii="Times New Roman"/>
          <w:b w:val="false"/>
          <w:i w:val="false"/>
          <w:color w:val="000000"/>
          <w:sz w:val="28"/>
        </w:rPr>
        <w:t xml:space="preserve">
      "Ставка" бағанының үшінші колонкасында кедендік ресімдегені үшін алынатын кеден алымы ставкасының белгіленген мөлшері көрсетіледі; </w:t>
      </w:r>
      <w:r>
        <w:br/>
      </w:r>
      <w:r>
        <w:rPr>
          <w:rFonts w:ascii="Times New Roman"/>
          <w:b w:val="false"/>
          <w:i w:val="false"/>
          <w:color w:val="000000"/>
          <w:sz w:val="28"/>
        </w:rPr>
        <w:t xml:space="preserve">
      Кедендік ресімдегені үшін кедендік алымдар "Сома"-сы бағанының төртінші колонкасында Қазақстан Республикасының заңнамасына сәйкес айқындалатын валюталар айырбастаудың рыноктық бағамы бойынша қайта есептелген төлеуге жататын төлемнің сомасы Қазақстан Республикасының ұлттық валютасымен көрсетіледі. </w:t>
      </w:r>
      <w:r>
        <w:br/>
      </w:r>
      <w:r>
        <w:rPr>
          <w:rFonts w:ascii="Times New Roman"/>
          <w:b w:val="false"/>
          <w:i w:val="false"/>
          <w:color w:val="000000"/>
          <w:sz w:val="28"/>
        </w:rPr>
        <w:t xml:space="preserve">
      Кері жағдайда алынған мән дөңгелектеу ережелері бойынша үтірден кейінгі екі белгіге дейін дөңгелектенеді. </w:t>
      </w:r>
      <w:r>
        <w:br/>
      </w:r>
      <w:r>
        <w:rPr>
          <w:rFonts w:ascii="Times New Roman"/>
          <w:b w:val="false"/>
          <w:i w:val="false"/>
          <w:color w:val="000000"/>
          <w:sz w:val="28"/>
        </w:rPr>
        <w:t xml:space="preserve">
      Кедендік ресімдегені үшін кеден алымдарының сомасы мынадай формула бойынша есептеледі: </w:t>
      </w:r>
      <w:r>
        <w:br/>
      </w:r>
      <w:r>
        <w:rPr>
          <w:rFonts w:ascii="Times New Roman"/>
          <w:b w:val="false"/>
          <w:i w:val="false"/>
          <w:color w:val="000000"/>
          <w:sz w:val="28"/>
        </w:rPr>
        <w:t xml:space="preserve">
      (Z+N*B)/Kol_tov*EURO, </w:t>
      </w:r>
      <w:r>
        <w:br/>
      </w:r>
      <w:r>
        <w:rPr>
          <w:rFonts w:ascii="Times New Roman"/>
          <w:b w:val="false"/>
          <w:i w:val="false"/>
          <w:color w:val="000000"/>
          <w:sz w:val="28"/>
        </w:rPr>
        <w:t xml:space="preserve">
      бұл жерде, Z - ЖКД-ның негізгі парағын ресімдеу үшін ставканың белгіленген мөлшері, В - ЖКД-ның негізгі парағын ресімдеу үшін ставканың белгіленген мөлшері, </w:t>
      </w:r>
      <w:r>
        <w:br/>
      </w:r>
      <w:r>
        <w:rPr>
          <w:rFonts w:ascii="Times New Roman"/>
          <w:b w:val="false"/>
          <w:i w:val="false"/>
          <w:color w:val="000000"/>
          <w:sz w:val="28"/>
        </w:rPr>
        <w:t xml:space="preserve">
      N - қосымша парақтардың саны, </w:t>
      </w:r>
      <w:r>
        <w:br/>
      </w:r>
      <w:r>
        <w:rPr>
          <w:rFonts w:ascii="Times New Roman"/>
          <w:b w:val="false"/>
          <w:i w:val="false"/>
          <w:color w:val="000000"/>
          <w:sz w:val="28"/>
        </w:rPr>
        <w:t xml:space="preserve">
      Kol_tov - ЖКД-ғы тауарлар атауының саны, </w:t>
      </w:r>
      <w:r>
        <w:br/>
      </w:r>
      <w:r>
        <w:rPr>
          <w:rFonts w:ascii="Times New Roman"/>
          <w:b w:val="false"/>
          <w:i w:val="false"/>
          <w:color w:val="000000"/>
          <w:sz w:val="28"/>
        </w:rPr>
        <w:t xml:space="preserve">
      EURO - ЕВРо бағамы. </w:t>
      </w:r>
      <w:r>
        <w:br/>
      </w:r>
      <w:r>
        <w:rPr>
          <w:rFonts w:ascii="Times New Roman"/>
          <w:b w:val="false"/>
          <w:i w:val="false"/>
          <w:color w:val="000000"/>
          <w:sz w:val="28"/>
        </w:rPr>
        <w:t xml:space="preserve">
      "ТӘ" (төлем әдісі) - бағанының бесінші колонкасында төлемнің тәсілі көрсетіледі (23-қосымша): </w:t>
      </w:r>
      <w:r>
        <w:br/>
      </w:r>
      <w:r>
        <w:rPr>
          <w:rFonts w:ascii="Times New Roman"/>
          <w:b w:val="false"/>
          <w:i w:val="false"/>
          <w:color w:val="000000"/>
          <w:sz w:val="28"/>
        </w:rPr>
        <w:t xml:space="preserve">
      Әкелулік кеден бажын есептеу кезінде бағандарды толтыру мынадай тәртіппен жүргізіледі: </w:t>
      </w:r>
      <w:r>
        <w:br/>
      </w:r>
      <w:r>
        <w:rPr>
          <w:rFonts w:ascii="Times New Roman"/>
          <w:b w:val="false"/>
          <w:i w:val="false"/>
          <w:color w:val="000000"/>
          <w:sz w:val="28"/>
        </w:rPr>
        <w:t xml:space="preserve">
      "Түрі" бағанының бірінші колонкасында 17-қосымшаға сәйкес төлемнің коды көрсетіледі; </w:t>
      </w:r>
      <w:r>
        <w:br/>
      </w:r>
      <w:r>
        <w:rPr>
          <w:rFonts w:ascii="Times New Roman"/>
          <w:b w:val="false"/>
          <w:i w:val="false"/>
          <w:color w:val="000000"/>
          <w:sz w:val="28"/>
        </w:rPr>
        <w:t xml:space="preserve">
      "Есептеу негіздері" бағанының екінші колонкасында белгіленген ставкаларға қарай: </w:t>
      </w:r>
      <w:r>
        <w:br/>
      </w:r>
      <w:r>
        <w:rPr>
          <w:rFonts w:ascii="Times New Roman"/>
          <w:b w:val="false"/>
          <w:i w:val="false"/>
          <w:color w:val="000000"/>
          <w:sz w:val="28"/>
        </w:rPr>
        <w:t xml:space="preserve">
      1) құнның алынатын ставкалары бойынша әкелулік кеден бажы пайыздарда салынатын тауарлар бойынша - Қазақстан Республикасының заңнамасына сәйкес айқындалатын валюталар айырбастаудың рыноктық бағамы бойынша қайта есептелген 45-бағанда көрсетілген тауарлардың кедендік құны; </w:t>
      </w:r>
      <w:r>
        <w:br/>
      </w:r>
      <w:r>
        <w:rPr>
          <w:rFonts w:ascii="Times New Roman"/>
          <w:b w:val="false"/>
          <w:i w:val="false"/>
          <w:color w:val="000000"/>
          <w:sz w:val="28"/>
        </w:rPr>
        <w:t xml:space="preserve">
      2) физикалық шамасының ұсынылған бірлігінен евро-дағы бейімдік ставкалары бойынша әкелулік кеден бажы салынатын тауарлар бойынша 31-бағанда көрсетілген физикалық шама бірліктерінің жалпы саны; </w:t>
      </w:r>
      <w:r>
        <w:br/>
      </w:r>
      <w:r>
        <w:rPr>
          <w:rFonts w:ascii="Times New Roman"/>
          <w:b w:val="false"/>
          <w:i w:val="false"/>
          <w:color w:val="000000"/>
          <w:sz w:val="28"/>
        </w:rPr>
        <w:t xml:space="preserve">
      3) евро-дағы бейімдік ставкалар бойынша әкелулік кеден бажы салынатын тауарлар бойынша - 38-бағанда көрсетілген таза салмағы көрсетіледі; </w:t>
      </w:r>
      <w:r>
        <w:br/>
      </w:r>
      <w:r>
        <w:rPr>
          <w:rFonts w:ascii="Times New Roman"/>
          <w:b w:val="false"/>
          <w:i w:val="false"/>
          <w:color w:val="000000"/>
          <w:sz w:val="28"/>
        </w:rPr>
        <w:t xml:space="preserve">
      4) құрамдастырылған ставкілер бойынша әкелулік кеден бажы салынатын тауарлар бойынша - Қазақстан Республикасының заңнамасына сәйкес айқындалатын валюталар айырбастаудың рыноктық бағамы бойынша есептелген 45-бағанда көрсетілген тауарлардың кедендік құны, не 31-бағанда көрсетілген физикалық шама бірліктерінің жалпы саны, не 38-бағанда көрсетілген тауардың жалпы таза салмағы. </w:t>
      </w:r>
      <w:r>
        <w:br/>
      </w:r>
      <w:r>
        <w:rPr>
          <w:rFonts w:ascii="Times New Roman"/>
          <w:b w:val="false"/>
          <w:i w:val="false"/>
          <w:color w:val="000000"/>
          <w:sz w:val="28"/>
        </w:rPr>
        <w:t xml:space="preserve">
      Құнның алынатын ставкалары бойынша әкелулік кеден бажы пайыздарда салынатын тауарлар бойынша немесе құрамдастырылған және бейімдік ставкалар бойынша әкелулік кедендік баж салынатын тауарлар бойынша екінші бағанда алынған мән үтірден кейінгі екі белгіге дейін дөңгелектенеді. </w:t>
      </w:r>
      <w:r>
        <w:br/>
      </w:r>
      <w:r>
        <w:rPr>
          <w:rFonts w:ascii="Times New Roman"/>
          <w:b w:val="false"/>
          <w:i w:val="false"/>
          <w:color w:val="000000"/>
          <w:sz w:val="28"/>
        </w:rPr>
        <w:t xml:space="preserve">
      "Ставка" бағанының үшінші колонкасында әкелулік кеден бажы ставкасының белгіленген мөлшері көрсетіледі; </w:t>
      </w:r>
      <w:r>
        <w:br/>
      </w:r>
      <w:r>
        <w:rPr>
          <w:rFonts w:ascii="Times New Roman"/>
          <w:b w:val="false"/>
          <w:i w:val="false"/>
          <w:color w:val="000000"/>
          <w:sz w:val="28"/>
        </w:rPr>
        <w:t xml:space="preserve">
      "Сома" бағанының төртінші колонкасында есептеу негізін кеден бажы ставкасына айналдыру жолымен есептелетін әкелулік кеден бажының сомасы көрсетіледі; </w:t>
      </w:r>
      <w:r>
        <w:br/>
      </w:r>
      <w:r>
        <w:rPr>
          <w:rFonts w:ascii="Times New Roman"/>
          <w:b w:val="false"/>
          <w:i w:val="false"/>
          <w:color w:val="000000"/>
          <w:sz w:val="28"/>
        </w:rPr>
        <w:t xml:space="preserve">
      бөлшектік бірліктерін қамтитын төртінші бағандағы алынған мән дөңгелектеу ережелері бойынша үтірден кейінгі екі белгіге дейін дөңгелектенеді. </w:t>
      </w:r>
      <w:r>
        <w:br/>
      </w:r>
      <w:r>
        <w:rPr>
          <w:rFonts w:ascii="Times New Roman"/>
          <w:b w:val="false"/>
          <w:i w:val="false"/>
          <w:color w:val="000000"/>
          <w:sz w:val="28"/>
        </w:rPr>
        <w:t xml:space="preserve">
      "ТӘ" бағанының бесінші колонкасында төлем әдісі көрсетіледі (23-қосымша): </w:t>
      </w:r>
      <w:r>
        <w:br/>
      </w:r>
      <w:r>
        <w:rPr>
          <w:rFonts w:ascii="Times New Roman"/>
          <w:b w:val="false"/>
          <w:i w:val="false"/>
          <w:color w:val="000000"/>
          <w:sz w:val="28"/>
        </w:rPr>
        <w:t xml:space="preserve">
      Әкелулік кеден бажды төлеу бойынша кейінге қалдыру немесе бөліп-бөліп төлеу құқығы беру жағдайда ("ТӘ" бағанының бесінші колонкасында тиісінше "КҚ" немесе "ББ" көрсетіледі), "Төлемдерді кейінге қалдыру" 48-баған толтырылады. </w:t>
      </w:r>
      <w:r>
        <w:br/>
      </w:r>
      <w:r>
        <w:rPr>
          <w:rFonts w:ascii="Times New Roman"/>
          <w:b w:val="false"/>
          <w:i w:val="false"/>
          <w:color w:val="000000"/>
          <w:sz w:val="28"/>
        </w:rPr>
        <w:t xml:space="preserve">
      Акцизді есептеу кезінде бағандарды толтыру әкелулік кеден бажын есептеу кезіндегі толтыруға ұқсас. </w:t>
      </w:r>
      <w:r>
        <w:br/>
      </w:r>
      <w:r>
        <w:rPr>
          <w:rFonts w:ascii="Times New Roman"/>
          <w:b w:val="false"/>
          <w:i w:val="false"/>
          <w:color w:val="000000"/>
          <w:sz w:val="28"/>
        </w:rPr>
        <w:t xml:space="preserve">
      Қосымша құн салығын (бұдан әрі - ҚҚС) есептеу кезіндегі бағандарды толтыру мынадай тәртіппен жүргізіледі. </w:t>
      </w:r>
      <w:r>
        <w:br/>
      </w:r>
      <w:r>
        <w:rPr>
          <w:rFonts w:ascii="Times New Roman"/>
          <w:b w:val="false"/>
          <w:i w:val="false"/>
          <w:color w:val="000000"/>
          <w:sz w:val="28"/>
        </w:rPr>
        <w:t xml:space="preserve">
      "Түрі" бағанының бірінші колонкасында 17-қосымшаға сәйкес төлемнің коды көрсетіледі; </w:t>
      </w:r>
      <w:r>
        <w:br/>
      </w:r>
      <w:r>
        <w:rPr>
          <w:rFonts w:ascii="Times New Roman"/>
          <w:b w:val="false"/>
          <w:i w:val="false"/>
          <w:color w:val="000000"/>
          <w:sz w:val="28"/>
        </w:rPr>
        <w:t xml:space="preserve">
      "Есептеу негіздері" бағанының екінші колонкасында оған осы Ережеге сәйкес есептелген кедендік ресімдегені, әкелулік кеден баждары мен акциздер үшін кеден төлемдерінің сомасы қосылатын Қазақстан Республикасының заңнамасына сәйкес айқындалатын валюталар айырбастаудың рыноктық бағамы бойынша қайта есептелген 45-бағанда көрсетілген тауарлардың кедендік құны қойылады, бұл жерде алынған мән дөңгелектеу ережелері бойынша үтірден кейінгі екі белгіге дейін дөңгелектенеді; </w:t>
      </w:r>
      <w:r>
        <w:br/>
      </w:r>
      <w:r>
        <w:rPr>
          <w:rFonts w:ascii="Times New Roman"/>
          <w:b w:val="false"/>
          <w:i w:val="false"/>
          <w:color w:val="000000"/>
          <w:sz w:val="28"/>
        </w:rPr>
        <w:t xml:space="preserve">
      "Ставка" бағанының үшінші колонкасында ҚҚС ставкасының белгіленген мөлшері көрсетіледі; </w:t>
      </w:r>
      <w:r>
        <w:br/>
      </w:r>
      <w:r>
        <w:rPr>
          <w:rFonts w:ascii="Times New Roman"/>
          <w:b w:val="false"/>
          <w:i w:val="false"/>
          <w:color w:val="000000"/>
          <w:sz w:val="28"/>
        </w:rPr>
        <w:t xml:space="preserve">
      "Сома" бағанының төртінші колонкасында есептеу негіздері мен ҚҚС сомасын қосу жолымен алынған ҚҚС-тің есептелген сомасы көрсетіледі; </w:t>
      </w:r>
      <w:r>
        <w:br/>
      </w:r>
      <w:r>
        <w:rPr>
          <w:rFonts w:ascii="Times New Roman"/>
          <w:b w:val="false"/>
          <w:i w:val="false"/>
          <w:color w:val="000000"/>
          <w:sz w:val="28"/>
        </w:rPr>
        <w:t xml:space="preserve">
      Кері жағдайда алынған мән дөңгелектеу ережелері бойынша үтірден кейінгі екі белгіге дейін дөңгелектенеді. </w:t>
      </w:r>
      <w:r>
        <w:br/>
      </w:r>
      <w:r>
        <w:rPr>
          <w:rFonts w:ascii="Times New Roman"/>
          <w:b w:val="false"/>
          <w:i w:val="false"/>
          <w:color w:val="000000"/>
          <w:sz w:val="28"/>
        </w:rPr>
        <w:t xml:space="preserve">
      "ТӘ" (төлем әдісі) - бағанының бесінші колонкасында төлемнің тәсілі көрсетіледі (23-қосымша). </w:t>
      </w:r>
      <w:r>
        <w:br/>
      </w:r>
      <w:r>
        <w:rPr>
          <w:rFonts w:ascii="Times New Roman"/>
          <w:b w:val="false"/>
          <w:i w:val="false"/>
          <w:color w:val="000000"/>
          <w:sz w:val="28"/>
        </w:rPr>
        <w:t xml:space="preserve">
      "Ставка" бағанының үшінші колонкасында оларға қатысты Қазақстан Республикасының заңнамасы келісім-шарттардың тұрақтылығына кепілдік берген Келісім-шарттың күшіне енген күніне әрекет еткен төлемнің және/немесе салықтың ставкасы көрсетіледі. </w:t>
      </w:r>
      <w:r>
        <w:br/>
      </w:r>
      <w:r>
        <w:rPr>
          <w:rFonts w:ascii="Times New Roman"/>
          <w:b w:val="false"/>
          <w:i w:val="false"/>
          <w:color w:val="000000"/>
          <w:sz w:val="28"/>
        </w:rPr>
        <w:t>
      Мысалы: "Қазақстан Республикасының кеден ісі туралы" 1995 жылғы 20 шілдедегі </w:t>
      </w:r>
      <w:r>
        <w:rPr>
          <w:rFonts w:ascii="Times New Roman"/>
          <w:b w:val="false"/>
          <w:i w:val="false"/>
          <w:color w:val="000000"/>
          <w:sz w:val="28"/>
        </w:rPr>
        <w:t xml:space="preserve">N 2368 </w:t>
      </w:r>
      <w:r>
        <w:rPr>
          <w:rFonts w:ascii="Times New Roman"/>
          <w:b w:val="false"/>
          <w:i w:val="false"/>
          <w:color w:val="000000"/>
          <w:sz w:val="28"/>
        </w:rPr>
        <w:t>Қазақстан Республикасының Заңына сәйкес инвесторлар мен Қазақстан Республикасының органдары арасындағы келісім-шарттың шарттарында компания кеден төлемдерін келісім-шарт күшіне енген күнінде әрекет ететін заңға тәуелді актілерге сәйкес төлейтіндігі көзделеді. Келісім-шарт күшіне енген күніне "Кеден төлемдерінің ставкалары туралы" Қазақстан Республикасы Үкіметінің 07.11.95 жылғы </w:t>
      </w:r>
      <w:r>
        <w:rPr>
          <w:rFonts w:ascii="Times New Roman"/>
          <w:b w:val="false"/>
          <w:i w:val="false"/>
          <w:color w:val="000000"/>
          <w:sz w:val="28"/>
        </w:rPr>
        <w:t xml:space="preserve">N 1479 </w:t>
      </w:r>
      <w:r>
        <w:rPr>
          <w:rFonts w:ascii="Times New Roman"/>
          <w:b w:val="false"/>
          <w:i w:val="false"/>
          <w:color w:val="000000"/>
          <w:sz w:val="28"/>
        </w:rPr>
        <w:t xml:space="preserve">қаулысы күшінде болғандығын ескере отырып ставка деген колонкада кеден алымның ставкасы 0,2% немесе 0,4% мөлшерінде көрсетіледі. </w:t>
      </w:r>
      <w:r>
        <w:br/>
      </w:r>
      <w:r>
        <w:rPr>
          <w:rFonts w:ascii="Times New Roman"/>
          <w:b w:val="false"/>
          <w:i w:val="false"/>
          <w:color w:val="000000"/>
          <w:sz w:val="28"/>
        </w:rPr>
        <w:t xml:space="preserve">
      Егер құрамдас ставка қолданылатын болса, "Ставка" деген колонкада ставканың мәні көрсетіледі (адвалорлық және/немесе ерекшелікті). Бұл ретте, "Есептеу негізі" деген колонкада тиісті жазба көрсетіледі. Мысалы,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373"/>
        <w:gridCol w:w="3073"/>
        <w:gridCol w:w="2273"/>
        <w:gridCol w:w="14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 ЕВРО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64192,50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 </w:t>
            </w:r>
          </w:p>
        </w:tc>
      </w:tr>
    </w:tbl>
    <w:p>
      <w:pPr>
        <w:spacing w:after="0"/>
        <w:ind w:left="0"/>
        <w:jc w:val="both"/>
      </w:pPr>
      <w:r>
        <w:rPr>
          <w:rFonts w:ascii="Times New Roman"/>
          <w:b w:val="false"/>
          <w:i w:val="false"/>
          <w:color w:val="000000"/>
          <w:sz w:val="28"/>
        </w:rPr>
        <w:t xml:space="preserve">      немесе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373"/>
        <w:gridCol w:w="3073"/>
        <w:gridCol w:w="2273"/>
        <w:gridCol w:w="14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17732,40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 </w:t>
            </w:r>
          </w:p>
        </w:tc>
      </w:tr>
    </w:tbl>
    <w:p>
      <w:pPr>
        <w:spacing w:after="0"/>
        <w:ind w:left="0"/>
        <w:jc w:val="both"/>
      </w:pPr>
      <w:r>
        <w:rPr>
          <w:rFonts w:ascii="Times New Roman"/>
          <w:b w:val="false"/>
          <w:i w:val="false"/>
          <w:color w:val="000000"/>
          <w:sz w:val="28"/>
        </w:rPr>
        <w:t xml:space="preserve">      Әкелулік кедендік баж, акциз және ҚҚС кеден алымдарының сомаларын есептеу кезінде бағанды толтыру мысалы осы Ереженің 18-қосымшасында келтірілген. </w:t>
      </w:r>
      <w:r>
        <w:br/>
      </w:r>
      <w:r>
        <w:rPr>
          <w:rFonts w:ascii="Times New Roman"/>
          <w:b w:val="false"/>
          <w:i w:val="false"/>
          <w:color w:val="000000"/>
          <w:sz w:val="28"/>
        </w:rPr>
        <w:t xml:space="preserve">
      Кедендік алып жүргені үшін кеден алымдары, алдын ала шешім қабылдағаны үшін төлем, өсімпұлдар, айыппұлдар және өзге де сияқты ҚҚС есебіне кірмейтін кеден төлемдері ЖКД-ға енгізілмейді. </w:t>
      </w:r>
    </w:p>
    <w:bookmarkStart w:name="z257" w:id="64"/>
    <w:p>
      <w:pPr>
        <w:spacing w:after="0"/>
        <w:ind w:left="0"/>
        <w:jc w:val="both"/>
      </w:pPr>
      <w:r>
        <w:rPr>
          <w:rFonts w:ascii="Times New Roman"/>
          <w:b w:val="false"/>
          <w:i w:val="false"/>
          <w:color w:val="000000"/>
          <w:sz w:val="28"/>
        </w:rPr>
        <w:t xml:space="preserve">
      48-баған. "Төлемдерді кейінге қалдыру". </w:t>
      </w:r>
      <w:r>
        <w:br/>
      </w:r>
      <w:r>
        <w:rPr>
          <w:rFonts w:ascii="Times New Roman"/>
          <w:b w:val="false"/>
          <w:i w:val="false"/>
          <w:color w:val="000000"/>
          <w:sz w:val="28"/>
        </w:rPr>
        <w:t xml:space="preserve">
      Бағанда кейінге қалдыру немесе бөліп-бөліп төлеу құқығы берілген жағдайда кеден баждары мен салықтарды төлеудің түпкілікті мерзімі көрсетіледі. </w:t>
      </w:r>
    </w:p>
    <w:bookmarkEnd w:id="64"/>
    <w:bookmarkStart w:name="z258" w:id="65"/>
    <w:p>
      <w:pPr>
        <w:spacing w:after="0"/>
        <w:ind w:left="0"/>
        <w:jc w:val="both"/>
      </w:pPr>
      <w:r>
        <w:rPr>
          <w:rFonts w:ascii="Times New Roman"/>
          <w:b w:val="false"/>
          <w:i w:val="false"/>
          <w:color w:val="000000"/>
          <w:sz w:val="28"/>
        </w:rPr>
        <w:t xml:space="preserve">
      53-баған. "Кеден және баратын елі". </w:t>
      </w:r>
      <w:r>
        <w:br/>
      </w:r>
      <w:r>
        <w:rPr>
          <w:rFonts w:ascii="Times New Roman"/>
          <w:b w:val="false"/>
          <w:i w:val="false"/>
          <w:color w:val="000000"/>
          <w:sz w:val="28"/>
        </w:rPr>
        <w:t xml:space="preserve">
      Бағанда олардың негізінде тауарлар баратын кеден органына кедендік ресімдеуді жүргізу үшін жеткізілетін ішкі кедендік транзит құжаттары туралы мәліметтер көрсетіледі (деректемелердің әрқайсысы жаңа жолдан әрқайсының алдына олардың реттік номері қойыла отырып көрсетіледі): </w:t>
      </w:r>
      <w:r>
        <w:br/>
      </w:r>
      <w:r>
        <w:rPr>
          <w:rFonts w:ascii="Times New Roman"/>
          <w:b w:val="false"/>
          <w:i w:val="false"/>
          <w:color w:val="000000"/>
          <w:sz w:val="28"/>
        </w:rPr>
        <w:t xml:space="preserve">
      1) 1 номерімен жеткізілуін бақылау құжатының номері көрсетіледі; </w:t>
      </w:r>
      <w:r>
        <w:br/>
      </w:r>
      <w:r>
        <w:rPr>
          <w:rFonts w:ascii="Times New Roman"/>
          <w:b w:val="false"/>
          <w:i w:val="false"/>
          <w:color w:val="000000"/>
          <w:sz w:val="28"/>
        </w:rPr>
        <w:t xml:space="preserve">
      2) 2 номерімен халықаралық жол тасымалдары (бұдан әрі - ХЖТ) кітапшаларының номері, Қазақстьан Республикасының шекарасында ХЖТ-ны ресімдеу күні (Қазақстан Республикасына келу күні) және қолдану мерзімінің аяқталу күні көрсетіледі; </w:t>
      </w:r>
      <w:r>
        <w:br/>
      </w:r>
      <w:r>
        <w:rPr>
          <w:rFonts w:ascii="Times New Roman"/>
          <w:b w:val="false"/>
          <w:i w:val="false"/>
          <w:color w:val="000000"/>
          <w:sz w:val="28"/>
        </w:rPr>
        <w:t xml:space="preserve">
      3) 3 номерімен қысқаша декларацияның номері көрсетіледі. </w:t>
      </w:r>
      <w:r>
        <w:br/>
      </w:r>
      <w:r>
        <w:rPr>
          <w:rFonts w:ascii="Times New Roman"/>
          <w:b w:val="false"/>
          <w:i w:val="false"/>
          <w:color w:val="000000"/>
          <w:sz w:val="28"/>
        </w:rPr>
        <w:t xml:space="preserve">
      Егер 2) және 3) тармақшаларды қоспағанда, тауарларды декларациялау шекарадағы өткізу пунктінде орналасқан кеден органында жүргізілсе, не тауарлар бұрын өзге кеден режиміне орналастырылса, баған толтырылмайды. </w:t>
      </w:r>
    </w:p>
    <w:bookmarkEnd w:id="65"/>
    <w:bookmarkStart w:name="z259" w:id="66"/>
    <w:p>
      <w:pPr>
        <w:spacing w:after="0"/>
        <w:ind w:left="0"/>
        <w:jc w:val="both"/>
      </w:pPr>
      <w:r>
        <w:rPr>
          <w:rFonts w:ascii="Times New Roman"/>
          <w:b w:val="false"/>
          <w:i w:val="false"/>
          <w:color w:val="000000"/>
          <w:sz w:val="28"/>
        </w:rPr>
        <w:t xml:space="preserve">
      54-баған. "Орны және күні". </w:t>
      </w:r>
      <w:r>
        <w:br/>
      </w:r>
      <w:r>
        <w:rPr>
          <w:rFonts w:ascii="Times New Roman"/>
          <w:b w:val="false"/>
          <w:i w:val="false"/>
          <w:color w:val="000000"/>
          <w:sz w:val="28"/>
        </w:rPr>
        <w:t xml:space="preserve">
      Бағанда 14-бағанда көрсетілген кедендік ресімдеу жөніндегі әрекеттерді декларанттың атынан жасауға уәкілетті декларанттың өкілі туралы мәліметтер көрсетіледі. Осы бағанда мәлімделетін мәліметтер олардың реттік номерлері қойыла отырып жаңа жолдан көрсетіледі. </w:t>
      </w:r>
      <w:r>
        <w:br/>
      </w:r>
      <w:r>
        <w:rPr>
          <w:rFonts w:ascii="Times New Roman"/>
          <w:b w:val="false"/>
          <w:i w:val="false"/>
          <w:color w:val="000000"/>
          <w:sz w:val="28"/>
        </w:rPr>
        <w:t xml:space="preserve">
      1 номерімен ЖКД толтырылған орын, күні көрсетіледі; </w:t>
      </w:r>
      <w:r>
        <w:br/>
      </w:r>
      <w:r>
        <w:rPr>
          <w:rFonts w:ascii="Times New Roman"/>
          <w:b w:val="false"/>
          <w:i w:val="false"/>
          <w:color w:val="000000"/>
          <w:sz w:val="28"/>
        </w:rPr>
        <w:t xml:space="preserve">
      2 номерімен декларанттың ЖКД-ны толтырған өкілінің тегі және аты-жөні көрсетіледі; </w:t>
      </w:r>
      <w:r>
        <w:br/>
      </w:r>
      <w:r>
        <w:rPr>
          <w:rFonts w:ascii="Times New Roman"/>
          <w:b w:val="false"/>
          <w:i w:val="false"/>
          <w:color w:val="000000"/>
          <w:sz w:val="28"/>
        </w:rPr>
        <w:t xml:space="preserve">
      3 номерімен өз атынан кедендік ресімдеу жөніндегі іс-әрекеттерде жасауға арналған сенімхаттың номері мен берілген күні немесе кеден брокері декларациялаған жағдайда - кедендік ресімдеу жөніндегі маманның біліктілік аттестаттың номері көрсетіледі. </w:t>
      </w:r>
      <w:r>
        <w:br/>
      </w:r>
      <w:r>
        <w:rPr>
          <w:rFonts w:ascii="Times New Roman"/>
          <w:b w:val="false"/>
          <w:i w:val="false"/>
          <w:color w:val="000000"/>
          <w:sz w:val="28"/>
        </w:rPr>
        <w:t xml:space="preserve">
      4 номерімен декларант өкілінің қызметтік телефонының номері көрсетіледі. </w:t>
      </w:r>
      <w:r>
        <w:br/>
      </w:r>
      <w:r>
        <w:rPr>
          <w:rFonts w:ascii="Times New Roman"/>
          <w:b w:val="false"/>
          <w:i w:val="false"/>
          <w:color w:val="000000"/>
          <w:sz w:val="28"/>
        </w:rPr>
        <w:t xml:space="preserve">
      Аталған бағанда көрсетілген мәліметтер мынадай тәртіппен куәландырылады: </w:t>
      </w:r>
      <w:r>
        <w:br/>
      </w:r>
      <w:r>
        <w:rPr>
          <w:rFonts w:ascii="Times New Roman"/>
          <w:b w:val="false"/>
          <w:i w:val="false"/>
          <w:color w:val="000000"/>
          <w:sz w:val="28"/>
        </w:rPr>
        <w:t xml:space="preserve">
      егер декларант заңды тұлға болып табылса, мұндай куәландыру декларант өкілінің қолымен және заңды тұлғаның мөрімен жүзеге асырылады. Кеден брокерлері үшін негізгі парақтың сыртқы жағына төменгі сол жақ бұрышына кедендік ресімдеу жөніндегі маманның жеке номерлік мөрі қосымша қойылады; </w:t>
      </w:r>
      <w:r>
        <w:br/>
      </w:r>
      <w:r>
        <w:rPr>
          <w:rFonts w:ascii="Times New Roman"/>
          <w:b w:val="false"/>
          <w:i w:val="false"/>
          <w:color w:val="000000"/>
          <w:sz w:val="28"/>
        </w:rPr>
        <w:t xml:space="preserve">
      егер декларант жеке тұлға болып табылса, мұндай куәландыру оның қолымен жүзеге асырылады. </w:t>
      </w:r>
      <w:r>
        <w:br/>
      </w:r>
      <w:r>
        <w:rPr>
          <w:rFonts w:ascii="Times New Roman"/>
          <w:b w:val="false"/>
          <w:i w:val="false"/>
          <w:color w:val="000000"/>
          <w:sz w:val="28"/>
        </w:rPr>
        <w:t xml:space="preserve">
      "А" баған. (ЖКД-ның негізгі парағының). </w:t>
      </w:r>
      <w:r>
        <w:br/>
      </w:r>
      <w:r>
        <w:rPr>
          <w:rFonts w:ascii="Times New Roman"/>
          <w:b w:val="false"/>
          <w:i w:val="false"/>
          <w:color w:val="000000"/>
          <w:sz w:val="28"/>
        </w:rPr>
        <w:t xml:space="preserve">
      Бағанда декларанттың 14-бағанда көрсетілген қаржылық және банктік мәліметтері көрсетіледі. Осы бағанда мәлімделетін мәліметтер олардың реттік номерлері көрсетіле отырып жаңа жолдан қойылады. </w:t>
      </w:r>
      <w:r>
        <w:br/>
      </w:r>
      <w:r>
        <w:rPr>
          <w:rFonts w:ascii="Times New Roman"/>
          <w:b w:val="false"/>
          <w:i w:val="false"/>
          <w:color w:val="000000"/>
          <w:sz w:val="28"/>
        </w:rPr>
        <w:t xml:space="preserve">
      1 номерімен ұлттық валютадағы есеп шотының номері және осы шот ашылған банктің атауы көрсетіледі. </w:t>
      </w:r>
      <w:r>
        <w:br/>
      </w:r>
      <w:r>
        <w:rPr>
          <w:rFonts w:ascii="Times New Roman"/>
          <w:b w:val="false"/>
          <w:i w:val="false"/>
          <w:color w:val="000000"/>
          <w:sz w:val="28"/>
        </w:rPr>
        <w:t xml:space="preserve">
      2 номерімен валюталық шоттың номері және валюталық шот ашылған банктің атауы көрсетіледі. </w:t>
      </w:r>
      <w:r>
        <w:br/>
      </w:r>
      <w:r>
        <w:rPr>
          <w:rFonts w:ascii="Times New Roman"/>
          <w:b w:val="false"/>
          <w:i w:val="false"/>
          <w:color w:val="000000"/>
          <w:sz w:val="28"/>
        </w:rPr>
        <w:t xml:space="preserve">
      "В" баған. "Есептеудің егжей-тегжейі". </w:t>
      </w:r>
      <w:r>
        <w:br/>
      </w:r>
      <w:r>
        <w:rPr>
          <w:rFonts w:ascii="Times New Roman"/>
          <w:b w:val="false"/>
          <w:i w:val="false"/>
          <w:color w:val="000000"/>
          <w:sz w:val="28"/>
        </w:rPr>
        <w:t xml:space="preserve">
      Бағанда 17-қосымшаға сәйкес төлемнің әрбір түрі бойынша осы түр бойынша төлемдердің негізгі парақ және әрбір қосымша парақ жөніндегі төлемдерден тұратын нақты төленген жалпы сомасы, Қазақстан Республикасы валютасының қысқаша атауы, сондай-ақ жасалған төлемді растайтын құжаттың номері мен күні көрсетіледі. </w:t>
      </w:r>
      <w:r>
        <w:br/>
      </w:r>
      <w:r>
        <w:rPr>
          <w:rFonts w:ascii="Times New Roman"/>
          <w:b w:val="false"/>
          <w:i w:val="false"/>
          <w:color w:val="000000"/>
          <w:sz w:val="28"/>
        </w:rPr>
        <w:t xml:space="preserve">
      Кеден төлемдерін төлеу бойынша кейінге қалдырулар немесе бөліп-бөліп төлеу құқығы берілген жағдайда, Кеден төлемдерін төленуін қамтамасыз ету түрлерінің жіктеушісіне (19-қосымша) сәйкес кеден төлемдері мен салықтарының төленуін қамтамасыз ету түрі, сондай-ақ оған төлемді қамтамасыз ету берілген жалпы сома мен валютаның қысқаша атауы көрсетіледі. </w:t>
      </w:r>
      <w:r>
        <w:br/>
      </w:r>
      <w:r>
        <w:rPr>
          <w:rFonts w:ascii="Times New Roman"/>
          <w:b w:val="false"/>
          <w:i w:val="false"/>
          <w:color w:val="000000"/>
          <w:sz w:val="28"/>
        </w:rPr>
        <w:t xml:space="preserve">
      Бұл ретте 48-бағанда кеден баждарын төлеу бойынша кейінге қалдыру берілген күн көрсетіледі. </w:t>
      </w:r>
      <w:r>
        <w:br/>
      </w:r>
      <w:r>
        <w:rPr>
          <w:rFonts w:ascii="Times New Roman"/>
          <w:b w:val="false"/>
          <w:i w:val="false"/>
          <w:color w:val="000000"/>
          <w:sz w:val="28"/>
        </w:rPr>
        <w:t xml:space="preserve">
      Төленген төлемдердің сомасы дөңгелектеу ережелері бойынша бүтін санға дейін дөңгелектенеді. </w:t>
      </w:r>
      <w:r>
        <w:br/>
      </w:r>
      <w:r>
        <w:rPr>
          <w:rFonts w:ascii="Times New Roman"/>
          <w:b w:val="false"/>
          <w:i w:val="false"/>
          <w:color w:val="000000"/>
          <w:sz w:val="28"/>
        </w:rPr>
        <w:t xml:space="preserve">
      Егерде кеден төлемдерін төлеу кезінде айрықша ставка Еурода болса, сондай -ақ бағанда Еуро бағамы көрсетіледі. </w:t>
      </w:r>
      <w:r>
        <w:br/>
      </w:r>
      <w:r>
        <w:rPr>
          <w:rFonts w:ascii="Times New Roman"/>
          <w:b w:val="false"/>
          <w:i w:val="false"/>
          <w:color w:val="000000"/>
          <w:sz w:val="28"/>
        </w:rPr>
        <w:t xml:space="preserve">
      Бағанды толтырудың мысалы осы Ережеге 18-қосымшада келтірілген. </w:t>
      </w:r>
      <w:r>
        <w:br/>
      </w:r>
      <w:r>
        <w:rPr>
          <w:rFonts w:ascii="Times New Roman"/>
          <w:b w:val="false"/>
          <w:i w:val="false"/>
          <w:color w:val="000000"/>
          <w:sz w:val="28"/>
        </w:rPr>
        <w:t xml:space="preserve">
      "Д" бағаны. "Кедендік бақылау". </w:t>
      </w:r>
      <w:r>
        <w:br/>
      </w:r>
      <w:r>
        <w:rPr>
          <w:rFonts w:ascii="Times New Roman"/>
          <w:b w:val="false"/>
          <w:i w:val="false"/>
          <w:color w:val="000000"/>
          <w:sz w:val="28"/>
        </w:rPr>
        <w:t xml:space="preserve">
      Бағандарда "Шығаруға рұқсат етіледі" немесе "Шығаруға тыйым салынады" мөртабандарының таңбалары түрінде тауарларды шығару мәселесі бойынша қабылданған шешім туралы белгілер, сондай-ақ кедендік бақылаудың нәтижелері мен салынған кедендік бірдейлендіру құралдары туралы куәландыратын басқа да белгілер қойылады. Кеден органының жауапты лауазымды адамының тегі көрсетіле отырып декларацияланатын тауарларға қатысты қабылданған шешім туралы белгілер қойылады және көрсетілген адамның қолымен және жеке номерлік мөрімен куәландырылады. </w:t>
      </w:r>
      <w:r>
        <w:br/>
      </w:r>
      <w:r>
        <w:rPr>
          <w:rFonts w:ascii="Times New Roman"/>
          <w:b w:val="false"/>
          <w:i w:val="false"/>
          <w:color w:val="000000"/>
          <w:sz w:val="28"/>
        </w:rPr>
        <w:t xml:space="preserve">
      Мөрлер мен мөртабандардың таңбалары анық көрінуі тиіс. </w:t>
      </w:r>
      <w:r>
        <w:br/>
      </w:r>
      <w:r>
        <w:rPr>
          <w:rFonts w:ascii="Times New Roman"/>
          <w:b w:val="false"/>
          <w:i w:val="false"/>
          <w:color w:val="000000"/>
          <w:sz w:val="28"/>
        </w:rPr>
        <w:t xml:space="preserve">
      Басқа кеден белгілерін қою үшін ЖКД-ның сыртқы жағын пайдалануға рұқсат етіледі. </w:t>
      </w:r>
      <w:r>
        <w:br/>
      </w:r>
      <w:r>
        <w:rPr>
          <w:rFonts w:ascii="Times New Roman"/>
          <w:b w:val="false"/>
          <w:i w:val="false"/>
          <w:color w:val="000000"/>
          <w:sz w:val="28"/>
        </w:rPr>
        <w:t xml:space="preserve">
      ЖКД-ның сыртқы жағына декларант енгізген барлық мәліметтерді кеден органының лауазымды адамы жеке номерлік мөрді мөрдің төменгі шеті қоршалған жазбаның төменгі жиегіне келетіндей етіп қою арқылы жазбаны қамтитын тұйық сызықпен белгілейді. </w:t>
      </w:r>
      <w:r>
        <w:br/>
      </w:r>
      <w:r>
        <w:rPr>
          <w:rFonts w:ascii="Times New Roman"/>
          <w:b w:val="false"/>
          <w:i w:val="false"/>
          <w:color w:val="000000"/>
          <w:sz w:val="28"/>
        </w:rPr>
        <w:t xml:space="preserve">
      Қосымша парақтың "С" бағаны: </w:t>
      </w:r>
      <w:r>
        <w:br/>
      </w:r>
      <w:r>
        <w:rPr>
          <w:rFonts w:ascii="Times New Roman"/>
          <w:b w:val="false"/>
          <w:i w:val="false"/>
          <w:color w:val="000000"/>
          <w:sz w:val="28"/>
        </w:rPr>
        <w:t xml:space="preserve">
      Бағанда ЖКД негізгі парағының "Д" бағанында белгіні жүзеге асырған кеден органы инспекторының жеке номерлік мөрі, күні және қолы қойылады. </w:t>
      </w:r>
      <w:r>
        <w:br/>
      </w:r>
      <w:r>
        <w:rPr>
          <w:rFonts w:ascii="Times New Roman"/>
          <w:b w:val="false"/>
          <w:i w:val="false"/>
          <w:color w:val="000000"/>
          <w:sz w:val="28"/>
        </w:rPr>
        <w:t xml:space="preserve">
      Мөрлер мен мөртабандардың таңбалары анық көрінуі тиіс. </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Қазақстан Республикасы Қаржы министрлігінің Кедендік бақылау комитетінің 2007.07.12 </w:t>
      </w:r>
      <w:r>
        <w:rPr>
          <w:rFonts w:ascii="Times New Roman"/>
          <w:b w:val="false"/>
          <w:i w:val="false"/>
          <w:color w:val="00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66"/>
    <w:bookmarkStart w:name="z260" w:id="67"/>
    <w:p>
      <w:pPr>
        <w:spacing w:after="0"/>
        <w:ind w:left="0"/>
        <w:jc w:val="left"/>
      </w:pPr>
      <w:r>
        <w:rPr>
          <w:rFonts w:ascii="Times New Roman"/>
          <w:b/>
          <w:i w:val="false"/>
          <w:color w:val="000000"/>
        </w:rPr>
        <w:t xml:space="preserve"> 
3. Экспорт кеден режимінде орналастырылатын тауарларды </w:t>
      </w:r>
      <w:r>
        <w:br/>
      </w:r>
      <w:r>
        <w:rPr>
          <w:rFonts w:ascii="Times New Roman"/>
          <w:b/>
          <w:i w:val="false"/>
          <w:color w:val="000000"/>
        </w:rPr>
        <w:t xml:space="preserve">
декларациялау кезінде ЖКД-ны толтыру ережесі </w:t>
      </w:r>
    </w:p>
    <w:bookmarkEnd w:id="67"/>
    <w:p>
      <w:pPr>
        <w:spacing w:after="0"/>
        <w:ind w:left="0"/>
        <w:jc w:val="both"/>
      </w:pPr>
      <w:r>
        <w:rPr>
          <w:rFonts w:ascii="Times New Roman"/>
          <w:b w:val="false"/>
          <w:i w:val="false"/>
          <w:color w:val="000000"/>
          <w:sz w:val="28"/>
        </w:rPr>
        <w:t xml:space="preserve">      23. Декларант ЖКД негізгі парағының мынадай бағандарын және қосымша парақтардың тиісті бағандарын толтырады: </w:t>
      </w:r>
      <w:r>
        <w:br/>
      </w:r>
      <w:r>
        <w:rPr>
          <w:rFonts w:ascii="Times New Roman"/>
          <w:b w:val="false"/>
          <w:i w:val="false"/>
          <w:color w:val="000000"/>
          <w:sz w:val="28"/>
        </w:rPr>
        <w:t xml:space="preserve">
      1, 2, 3, 4, 5, 6, 8, 9, 11, 12, 14, 15, 15а, 16, 17, 17а, 18, 19, 20, 21, 22, 23, 24, 25, 26, 28, 29, 30, 31, 32, 33, 34, 35, 36, 37, 38, 39, 40, 41, 42, 44, 45, 46, 47, 50, 54, А (тек ЖКД-ның негізгі парағын) және В. </w:t>
      </w:r>
    </w:p>
    <w:bookmarkStart w:name="z261" w:id="68"/>
    <w:p>
      <w:pPr>
        <w:spacing w:after="0"/>
        <w:ind w:left="0"/>
        <w:jc w:val="both"/>
      </w:pPr>
      <w:r>
        <w:rPr>
          <w:rFonts w:ascii="Times New Roman"/>
          <w:b w:val="false"/>
          <w:i w:val="false"/>
          <w:color w:val="000000"/>
          <w:sz w:val="28"/>
        </w:rPr>
        <w:t xml:space="preserve">
      24. Кеден органының лауазымды адамдары ЖКД-ның негізгі парақтарының бағандарын және қосымша парақтарының тиісті бағандарын толтырады: </w:t>
      </w:r>
      <w:r>
        <w:br/>
      </w:r>
      <w:r>
        <w:rPr>
          <w:rFonts w:ascii="Times New Roman"/>
          <w:b w:val="false"/>
          <w:i w:val="false"/>
          <w:color w:val="000000"/>
          <w:sz w:val="28"/>
        </w:rPr>
        <w:t xml:space="preserve">
      7, А (тек қосымша парақтарды), Д және С. </w:t>
      </w:r>
    </w:p>
    <w:bookmarkEnd w:id="68"/>
    <w:bookmarkStart w:name="z262" w:id="69"/>
    <w:p>
      <w:pPr>
        <w:spacing w:after="0"/>
        <w:ind w:left="0"/>
        <w:jc w:val="both"/>
      </w:pPr>
      <w:r>
        <w:rPr>
          <w:rFonts w:ascii="Times New Roman"/>
          <w:b w:val="false"/>
          <w:i w:val="false"/>
          <w:color w:val="000000"/>
          <w:sz w:val="28"/>
        </w:rPr>
        <w:t xml:space="preserve">
      25. 3, 5, 6, 7, 9, 11, 12, 14, 16, 19, 22, 23, 24, 29, 30, 31, 32, 33, 34, 35, 37, 38, 39, 40, 41, 42, 44, 45, 48, 50, 54, А, В және Д бағандары еркін айналым үшін шығару кеден режимінде орналастырылған тауарларды декларациялау кезінде ЖТД-ны толтыру ережелеріне сәйкес толтырылады (осы Нұсқаулықтың 2.2. және 2.3-тармақтары). </w:t>
      </w:r>
    </w:p>
    <w:bookmarkEnd w:id="69"/>
    <w:bookmarkStart w:name="z263" w:id="70"/>
    <w:p>
      <w:pPr>
        <w:spacing w:after="0"/>
        <w:ind w:left="0"/>
        <w:jc w:val="both"/>
      </w:pPr>
      <w:r>
        <w:rPr>
          <w:rFonts w:ascii="Times New Roman"/>
          <w:b w:val="false"/>
          <w:i w:val="false"/>
          <w:color w:val="000000"/>
          <w:sz w:val="28"/>
        </w:rPr>
        <w:t xml:space="preserve">
      26. Декларанттың бағанды толтыруының тәртібі.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"ЭК" көрсетіледі. </w:t>
      </w:r>
      <w:r>
        <w:br/>
      </w:r>
      <w:r>
        <w:rPr>
          <w:rFonts w:ascii="Times New Roman"/>
          <w:b w:val="false"/>
          <w:i w:val="false"/>
          <w:color w:val="000000"/>
          <w:sz w:val="28"/>
        </w:rPr>
        <w:t xml:space="preserve">
      Бағанның екінші шағын бөлімінде 3-қосымшаға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осындай жағдайларда толтырылады: </w:t>
      </w:r>
      <w:r>
        <w:br/>
      </w:r>
      <w:r>
        <w:rPr>
          <w:rFonts w:ascii="Times New Roman"/>
          <w:b w:val="false"/>
          <w:i w:val="false"/>
          <w:color w:val="000000"/>
          <w:sz w:val="28"/>
        </w:rPr>
        <w:t xml:space="preserve">
      1) шағын бөлімде мерзімдік кедендік декларацияны толтыру кезінде "МДТ"; </w:t>
      </w:r>
      <w:r>
        <w:br/>
      </w:r>
      <w:r>
        <w:rPr>
          <w:rFonts w:ascii="Times New Roman"/>
          <w:b w:val="false"/>
          <w:i w:val="false"/>
          <w:color w:val="000000"/>
          <w:sz w:val="28"/>
        </w:rPr>
        <w:t xml:space="preserve">
      2) алдын ала декларациялау кезінде - "АД"; </w:t>
      </w:r>
      <w:r>
        <w:br/>
      </w:r>
      <w:r>
        <w:rPr>
          <w:rFonts w:ascii="Times New Roman"/>
          <w:b w:val="false"/>
          <w:i w:val="false"/>
          <w:color w:val="000000"/>
          <w:sz w:val="28"/>
        </w:rPr>
        <w:t xml:space="preserve">
      3) уақытша декларация толтыру кезінде - "УД" деп көрсетіледі. </w:t>
      </w:r>
    </w:p>
    <w:bookmarkEnd w:id="70"/>
    <w:bookmarkStart w:name="z264" w:id="71"/>
    <w:p>
      <w:pPr>
        <w:spacing w:after="0"/>
        <w:ind w:left="0"/>
        <w:jc w:val="both"/>
      </w:pP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Негізгі және қосымша парақтарда бағанда тауарларды жөнелтуші туралы мәліметтер көрсетіледі. </w:t>
      </w:r>
      <w:r>
        <w:br/>
      </w:r>
      <w:r>
        <w:rPr>
          <w:rFonts w:ascii="Times New Roman"/>
          <w:b w:val="false"/>
          <w:i w:val="false"/>
          <w:color w:val="000000"/>
          <w:sz w:val="28"/>
        </w:rPr>
        <w:t xml:space="preserve">
      Егер тауарларды жөнелтуші заңды тұлға болып табылса, оның ұйымдық-құқықтық нысанын көрсетуді қамтитын толық атауы және заңды мекен-жайы көрсетіледі. </w:t>
      </w:r>
      <w:r>
        <w:br/>
      </w:r>
      <w:r>
        <w:rPr>
          <w:rFonts w:ascii="Times New Roman"/>
          <w:b w:val="false"/>
          <w:i w:val="false"/>
          <w:color w:val="000000"/>
          <w:sz w:val="28"/>
        </w:rPr>
        <w:t xml:space="preserve">
      Егер жөнелтушінің атынан заңды тұлғаның құрылымдық бөлімшесі түссе оның атауы, ұйымдық-құқықтық нысанына сілтеме және құрылымдық бөлімшенің заңды мекен-жайы көрсетіледі. </w:t>
      </w:r>
      <w:r>
        <w:br/>
      </w:r>
      <w:r>
        <w:rPr>
          <w:rFonts w:ascii="Times New Roman"/>
          <w:b w:val="false"/>
          <w:i w:val="false"/>
          <w:color w:val="000000"/>
          <w:sz w:val="28"/>
        </w:rPr>
        <w:t xml:space="preserve">
      Егер жөнелтуші жеке тұлға болып табылса, оның тегі және аты-жөні, оның нақты тұратын жері, сондай-ақ жеке басын куәландыратын құжаты туралы мәліметтер көрсетіледі. </w:t>
      </w:r>
      <w:r>
        <w:br/>
      </w:r>
      <w:r>
        <w:rPr>
          <w:rFonts w:ascii="Times New Roman"/>
          <w:b w:val="false"/>
          <w:i w:val="false"/>
          <w:color w:val="000000"/>
          <w:sz w:val="28"/>
        </w:rPr>
        <w:t xml:space="preserve">
      Бағанның төменгі бөлігінде "N" белгісінен кейін 4-қосымшаға сәйкес жөнелтушінің БКН көрсетіледі. </w:t>
      </w:r>
      <w:r>
        <w:br/>
      </w:r>
      <w:r>
        <w:rPr>
          <w:rFonts w:ascii="Times New Roman"/>
          <w:b w:val="false"/>
          <w:i w:val="false"/>
          <w:color w:val="000000"/>
          <w:sz w:val="28"/>
        </w:rPr>
        <w:t xml:space="preserve">
      Егер алушы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r>
        <w:br/>
      </w: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Негізгі және қосымша парақтарда бағанда тауарларды жөнелтуші туралы мәліметтер көрсетіледі. </w:t>
      </w:r>
      <w:r>
        <w:br/>
      </w:r>
      <w:r>
        <w:rPr>
          <w:rFonts w:ascii="Times New Roman"/>
          <w:b w:val="false"/>
          <w:i w:val="false"/>
          <w:color w:val="000000"/>
          <w:sz w:val="28"/>
        </w:rPr>
        <w:t xml:space="preserve">
      Егер тауарларды жөнелтуші тұлға оның құрылымдық бөлімшесі болып табылмайтын заңды тұлға арқылы тауарларды өз атынан жіберетін тұлға болып табылса, бағанда оның ұйымдық-құқықтық нысанына, тұратын жеріне (заңды мекен-жайы) сілтемені қамтитын жүк жөнелтушінің атауы көрсетіледі, одан әрі АРҚЫЛЫ деген жазба жасалады және ол арқылы тауарларды жеткізу жүзеге асырылатын ұйымдық-құқықтық нысанына, тұратын жеріне (заңды мекен-жайы) сілтемені қамтитын заңды тұлғаның атауы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жөнелтушінің БКН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"ГАРАНТ ЖШС, АСТАНА ҚАЛАСЫ, ПЕРВОМАЙСКАЯ КӨШЕСІ, 14 ҮЙ ЖАҚСЫ ЖШС АРҚЫЛЫ, АЛМАТЫ ҚАЛАСЫ, ДОСТЫҚ ДАҢҒЫЛЫ, 7 ҮЙ" </w:t>
      </w:r>
    </w:p>
    <w:bookmarkEnd w:id="71"/>
    <w:bookmarkStart w:name="z265" w:id="72"/>
    <w:p>
      <w:pPr>
        <w:spacing w:after="0"/>
        <w:ind w:left="0"/>
        <w:jc w:val="both"/>
      </w:pPr>
      <w:r>
        <w:rPr>
          <w:rFonts w:ascii="Times New Roman"/>
          <w:b w:val="false"/>
          <w:i w:val="false"/>
          <w:color w:val="000000"/>
          <w:sz w:val="28"/>
        </w:rPr>
        <w:t xml:space="preserve">
      8-баған. "Алушы/импорттаушы". </w:t>
      </w:r>
      <w:r>
        <w:br/>
      </w:r>
      <w:r>
        <w:rPr>
          <w:rFonts w:ascii="Times New Roman"/>
          <w:b w:val="false"/>
          <w:i w:val="false"/>
          <w:color w:val="000000"/>
          <w:sz w:val="28"/>
        </w:rPr>
        <w:t xml:space="preserve">
      Бағанда тауарларды алушы туралы мәліметтер: заңды тұлғаның немесе оның құрылымдық бөлімшесінің атауы (жеке тұлға үшін - тегі және аты-жөні), оның заңды мекен-жайы, оның ішінде ол тұратын елдің қысқаша атауы көрсетіледі. </w:t>
      </w:r>
      <w:r>
        <w:br/>
      </w:r>
      <w:r>
        <w:rPr>
          <w:rFonts w:ascii="Times New Roman"/>
          <w:b w:val="false"/>
          <w:i w:val="false"/>
          <w:color w:val="000000"/>
          <w:sz w:val="28"/>
        </w:rPr>
        <w:t xml:space="preserve">
      Тауарларды жеке тұлғалар ресімдеген жағдайда, егер тауарларды алушы белгісіз болған жағдайда, баған толтырылмайды. </w:t>
      </w:r>
      <w:r>
        <w:br/>
      </w:r>
      <w:r>
        <w:rPr>
          <w:rFonts w:ascii="Times New Roman"/>
          <w:b w:val="false"/>
          <w:i w:val="false"/>
          <w:color w:val="000000"/>
          <w:sz w:val="28"/>
        </w:rPr>
        <w:t xml:space="preserve">
      Тауарлар Ресей Федерациясынан өткізілген жағдайда, бағанда қосымша облыс/өлке көрсетіледі. </w:t>
      </w:r>
      <w:r>
        <w:br/>
      </w:r>
      <w:r>
        <w:rPr>
          <w:rFonts w:ascii="Times New Roman"/>
          <w:b w:val="false"/>
          <w:i w:val="false"/>
          <w:color w:val="000000"/>
          <w:sz w:val="28"/>
        </w:rPr>
        <w:t xml:space="preserve">
      Қосымша парақта баған толтырылмайды. </w:t>
      </w:r>
    </w:p>
    <w:bookmarkEnd w:id="72"/>
    <w:bookmarkStart w:name="z266" w:id="73"/>
    <w:p>
      <w:pPr>
        <w:spacing w:after="0"/>
        <w:ind w:left="0"/>
        <w:jc w:val="both"/>
      </w:pPr>
      <w:r>
        <w:rPr>
          <w:rFonts w:ascii="Times New Roman"/>
          <w:b w:val="false"/>
          <w:i w:val="false"/>
          <w:color w:val="000000"/>
          <w:sz w:val="28"/>
        </w:rPr>
        <w:t xml:space="preserve">
      10-баған. "1-ші межелі елі". </w:t>
      </w:r>
      <w:r>
        <w:br/>
      </w:r>
      <w:r>
        <w:rPr>
          <w:rFonts w:ascii="Times New Roman"/>
          <w:b w:val="false"/>
          <w:i w:val="false"/>
          <w:color w:val="000000"/>
          <w:sz w:val="28"/>
        </w:rPr>
        <w:t xml:space="preserve">
      Бағанда тауарды түсіру (қайта тиеу) жүзеге асырылатын елдің коды 6-қосымшаға сәйкес көрсетіледі. </w:t>
      </w:r>
      <w:r>
        <w:br/>
      </w:r>
      <w:r>
        <w:rPr>
          <w:rFonts w:ascii="Times New Roman"/>
          <w:b w:val="false"/>
          <w:i w:val="false"/>
          <w:color w:val="000000"/>
          <w:sz w:val="28"/>
        </w:rPr>
        <w:t xml:space="preserve">
      Мысалы: тауарларды экспорттау кезінде межелі елі - Швейцария, тауарды түсіру Баку портында жүргізіледі, тиісінше 1-ші межелі елі - Әзірбайжан (Баку) болып табылады. 10-бағанда "031" елдің коды қойылады. </w:t>
      </w:r>
      <w:r>
        <w:br/>
      </w:r>
      <w:r>
        <w:rPr>
          <w:rFonts w:ascii="Times New Roman"/>
          <w:b w:val="false"/>
          <w:i w:val="false"/>
          <w:color w:val="000000"/>
          <w:sz w:val="28"/>
        </w:rPr>
        <w:t xml:space="preserve">
      15 және 15а-бағандары. "Жөнелтуші ел", "Жөнелтуші елдің коды". </w:t>
      </w:r>
      <w:r>
        <w:br/>
      </w:r>
      <w:r>
        <w:rPr>
          <w:rFonts w:ascii="Times New Roman"/>
          <w:b w:val="false"/>
          <w:i w:val="false"/>
          <w:color w:val="000000"/>
          <w:sz w:val="28"/>
        </w:rPr>
        <w:t xml:space="preserve">
      Бағанда тиісінше әлем "ҚАЗАҚСТАН" деген қысқаша атауы мен тауарларды жөнелту елінің "398" деген сандық коды көрсетіледі (6-қосымшаға сәйкес). </w:t>
      </w:r>
      <w:r>
        <w:br/>
      </w:r>
      <w:r>
        <w:rPr>
          <w:rFonts w:ascii="Times New Roman"/>
          <w:b w:val="false"/>
          <w:i w:val="false"/>
          <w:color w:val="000000"/>
          <w:sz w:val="28"/>
        </w:rPr>
        <w:t xml:space="preserve">
      17 және 17а-бағандар. "Межелі елі", "Межелі елдің коды". </w:t>
      </w:r>
      <w:r>
        <w:br/>
      </w:r>
      <w:r>
        <w:rPr>
          <w:rFonts w:ascii="Times New Roman"/>
          <w:b w:val="false"/>
          <w:i w:val="false"/>
          <w:color w:val="000000"/>
          <w:sz w:val="28"/>
        </w:rPr>
        <w:t xml:space="preserve">
      Бағандарда тиісінше ЖКД берілген күні онда тауарлар пайдаланылатын, қолданылатын немесе одан әрі қайта өңдеуге ұшырайтын межелі ел ретінде белгілі елдің қысқаша атауы мен сандық коды 6-қосымшаға сәйкес көрсетіледі. </w:t>
      </w:r>
      <w:r>
        <w:br/>
      </w:r>
      <w:r>
        <w:rPr>
          <w:rFonts w:ascii="Times New Roman"/>
          <w:b w:val="false"/>
          <w:i w:val="false"/>
          <w:color w:val="000000"/>
          <w:sz w:val="28"/>
        </w:rPr>
        <w:t xml:space="preserve">
      Межелі ел туралы қандай да бір мәліметтер болмаған жағдайда бағандарда тиісінше "БЕЛГІСІЗ" және "000" (нольдер) деп көрсетіледі. </w:t>
      </w:r>
    </w:p>
    <w:bookmarkEnd w:id="73"/>
    <w:bookmarkStart w:name="z267" w:id="74"/>
    <w:p>
      <w:pPr>
        <w:spacing w:after="0"/>
        <w:ind w:left="0"/>
        <w:jc w:val="both"/>
      </w:pPr>
      <w:r>
        <w:rPr>
          <w:rFonts w:ascii="Times New Roman"/>
          <w:b w:val="false"/>
          <w:i w:val="false"/>
          <w:color w:val="000000"/>
          <w:sz w:val="28"/>
        </w:rPr>
        <w:t xml:space="preserve">
      18-баған. "Жөнелту кезіндегі көлік құралы/ТКБО". </w:t>
      </w:r>
      <w:r>
        <w:br/>
      </w:r>
      <w:r>
        <w:rPr>
          <w:rFonts w:ascii="Times New Roman"/>
          <w:b w:val="false"/>
          <w:i w:val="false"/>
          <w:color w:val="000000"/>
          <w:sz w:val="28"/>
        </w:rPr>
        <w:t xml:space="preserve">
      Бағанда оған Қазақстан Республикасының кеден шекарасындағы өткізу пунктіне жеткізу үшін тауарлар тиелу тиіс көлік құралдар, не құбыр желісі көлігімен немесе электр желілері бойынша өткізілетін тауарларды кедендік бақылау орындары туралы мәліметтер көрсетіледі. </w:t>
      </w:r>
      <w:r>
        <w:br/>
      </w:r>
      <w:r>
        <w:rPr>
          <w:rFonts w:ascii="Times New Roman"/>
          <w:b w:val="false"/>
          <w:i w:val="false"/>
          <w:color w:val="000000"/>
          <w:sz w:val="28"/>
        </w:rPr>
        <w:t xml:space="preserve">
      Бағанның сол шағын бөлімінде көлік құралдарының саны қойылады, бөлгіштен (қос нүкте) кейін "СЫРТҚЫ ЖАҒЫН ҚАРАҢЫЗ" деген сілтеме жасалады, ал ЖКД-ның сыртқы жағында теңіз немесе өзен кемелерінің атаулары, әуе кемелерінің рейс нөмірлері мен борт нөмірлері, темір жол вагондарының нөмірлері, автокөлік құралдары мен тіркемелердің, жартылай тіркемелерінің тіркеу нөмірлері және тағы басқалар көрсетіледі. Көлік құралдардың номерлерін жазған кезде және басқа бөлгіштерді пайдалануға рұқсат етілмейді. </w:t>
      </w:r>
      <w:r>
        <w:br/>
      </w:r>
      <w:r>
        <w:rPr>
          <w:rFonts w:ascii="Times New Roman"/>
          <w:b w:val="false"/>
          <w:i w:val="false"/>
          <w:color w:val="000000"/>
          <w:sz w:val="28"/>
        </w:rPr>
        <w:t xml:space="preserve">
      Мысалы: ЖКД-ның негізгі бетінде: "3: СЫРТҚЫ ЖАҒЫН ҚАРАҢЫЗ" </w:t>
      </w:r>
      <w:r>
        <w:br/>
      </w:r>
      <w:r>
        <w:rPr>
          <w:rFonts w:ascii="Times New Roman"/>
          <w:b w:val="false"/>
          <w:i w:val="false"/>
          <w:color w:val="000000"/>
          <w:sz w:val="28"/>
        </w:rPr>
        <w:t xml:space="preserve">
      ЖКД-ның сыртқы жағында: </w:t>
      </w:r>
      <w:r>
        <w:br/>
      </w:r>
      <w:r>
        <w:rPr>
          <w:rFonts w:ascii="Times New Roman"/>
          <w:b w:val="false"/>
          <w:i w:val="false"/>
          <w:color w:val="000000"/>
          <w:sz w:val="28"/>
        </w:rPr>
        <w:t xml:space="preserve">
      "18 БАҒАННЫҢ ЖАЛҒАСЫ: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Тауарларды құбыр желісі көлігімен немесе электр желілері бойынша өткізу кезінде сол жақ бөлігінде ТКБО қысқаша атауы: сызықша арқылы Құбыр желісі және электр желілері жіктеуішіне сәйкес (20-қосымша) магистралдық құбыр желісі немесе электр беру желілері (МГ - магистралдық газ құбыры, ММ - магистралды мұнай құбыры, ЭБЖ - электр беру желілері, ММӨ - магистралды мұнай өнімдері желісі), қос нүкте арқылы Құбыр желісі көлігімен немесе электр беру желілері бойынша өткізілетін тауарларды кедендік бақылау орындарының жіктеушісіне (7-қосымша) сәйкес тауарларды беру пунктінің немесе пункттерінің коды көрсетіледі. </w:t>
      </w:r>
      <w:r>
        <w:br/>
      </w:r>
      <w:r>
        <w:rPr>
          <w:rFonts w:ascii="Times New Roman"/>
          <w:b w:val="false"/>
          <w:i w:val="false"/>
          <w:color w:val="000000"/>
          <w:sz w:val="28"/>
        </w:rPr>
        <w:t xml:space="preserve">
      Мысалы: "1: МГ-091" </w:t>
      </w:r>
      <w:r>
        <w:br/>
      </w:r>
      <w:r>
        <w:rPr>
          <w:rFonts w:ascii="Times New Roman"/>
          <w:b w:val="false"/>
          <w:i w:val="false"/>
          <w:color w:val="000000"/>
          <w:sz w:val="28"/>
        </w:rPr>
        <w:t xml:space="preserve">
      "1: МН-004" </w:t>
      </w:r>
      <w:r>
        <w:br/>
      </w:r>
      <w:r>
        <w:rPr>
          <w:rFonts w:ascii="Times New Roman"/>
          <w:b w:val="false"/>
          <w:i w:val="false"/>
          <w:color w:val="000000"/>
          <w:sz w:val="28"/>
        </w:rPr>
        <w:t xml:space="preserve">
      "2: ЛЭП-024, 025" </w:t>
      </w:r>
      <w:r>
        <w:br/>
      </w:r>
      <w:r>
        <w:rPr>
          <w:rFonts w:ascii="Times New Roman"/>
          <w:b w:val="false"/>
          <w:i w:val="false"/>
          <w:color w:val="000000"/>
          <w:sz w:val="28"/>
        </w:rPr>
        <w:t xml:space="preserve">
      Оң жақ кіші бөлікке көлік құралы/ТКБО 6-қосымшаға сәйкес тіркелген елдің сандық коды қойылады. </w:t>
      </w:r>
      <w:r>
        <w:br/>
      </w:r>
      <w:r>
        <w:rPr>
          <w:rFonts w:ascii="Times New Roman"/>
          <w:b w:val="false"/>
          <w:i w:val="false"/>
          <w:color w:val="000000"/>
          <w:sz w:val="28"/>
        </w:rPr>
        <w:t xml:space="preserve">
      Егер тауарлар әр түрлі елдерде тіркелген бірнеше көлік құралмен тасымалданса, онда кодтың орнына "999" қойылады. </w:t>
      </w:r>
      <w:r>
        <w:br/>
      </w:r>
      <w:r>
        <w:rPr>
          <w:rFonts w:ascii="Times New Roman"/>
          <w:b w:val="false"/>
          <w:i w:val="false"/>
          <w:color w:val="000000"/>
          <w:sz w:val="28"/>
        </w:rPr>
        <w:t xml:space="preserve">
      Егер тауарлар Еуропа Одағының бірден көп елдерінде тіркелген бірнеше көлік құралмен тасымалданса, бағанда "097" көрсетіледі. </w:t>
      </w:r>
      <w:r>
        <w:br/>
      </w:r>
      <w:r>
        <w:rPr>
          <w:rFonts w:ascii="Times New Roman"/>
          <w:b w:val="false"/>
          <w:i w:val="false"/>
          <w:color w:val="000000"/>
          <w:sz w:val="28"/>
        </w:rPr>
        <w:t xml:space="preserve">
      Көлік құрал тауар ретінде өткізілетін болса, оң жақ кіші бөлікке көлік құрал тіркеуден шығарылғанға дейін тіркелген елдің сандық коды 6-қосымшаға сәйкес қойылады. </w:t>
      </w:r>
      <w:r>
        <w:br/>
      </w:r>
      <w:r>
        <w:rPr>
          <w:rFonts w:ascii="Times New Roman"/>
          <w:b w:val="false"/>
          <w:i w:val="false"/>
          <w:color w:val="000000"/>
          <w:sz w:val="28"/>
        </w:rPr>
        <w:t xml:space="preserve">
      Баған тауарлар МКД бойынша декларацияланған жағдайда толтырылмайды. Бұл ретте, баған МКД рәсімін жабу үшін толық ЖКД-ны беру кезінде толтырылады. </w:t>
      </w:r>
    </w:p>
    <w:bookmarkEnd w:id="74"/>
    <w:bookmarkStart w:name="z268" w:id="75"/>
    <w:p>
      <w:pPr>
        <w:spacing w:after="0"/>
        <w:ind w:left="0"/>
        <w:jc w:val="both"/>
      </w:pP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Бағанда сыртқы сауда өтемелі мәмілесінің ережелеріне сәйкес жеткізу шарттары мен декларацияланатын тауарлар туралы мәліметтер көрсетіледі: </w:t>
      </w:r>
      <w:r>
        <w:br/>
      </w:r>
      <w:r>
        <w:rPr>
          <w:rFonts w:ascii="Times New Roman"/>
          <w:b w:val="false"/>
          <w:i w:val="false"/>
          <w:color w:val="000000"/>
          <w:sz w:val="28"/>
        </w:rPr>
        <w:t xml:space="preserve">
      бағанның бірінші шағын бөлімінде 8-қосымшаға сәйкес жеткізу шартының сандық коды көрсетіледі; </w:t>
      </w:r>
      <w:r>
        <w:br/>
      </w:r>
      <w:r>
        <w:rPr>
          <w:rFonts w:ascii="Times New Roman"/>
          <w:b w:val="false"/>
          <w:i w:val="false"/>
          <w:color w:val="000000"/>
          <w:sz w:val="28"/>
        </w:rPr>
        <w:t xml:space="preserve">
      екінші шағын бөлімінің сол жақ бөлігінде Инкотермс-2000 сәйкес географиялық пункт көрсетіле отырып жеткізу шартының қысқаша әріптік коды көрсетіледі; </w:t>
      </w:r>
      <w:r>
        <w:br/>
      </w:r>
      <w:r>
        <w:rPr>
          <w:rFonts w:ascii="Times New Roman"/>
          <w:b w:val="false"/>
          <w:i w:val="false"/>
          <w:color w:val="000000"/>
          <w:sz w:val="28"/>
        </w:rPr>
        <w:t xml:space="preserve">
      екінші шағын бөлімінің оң жақ бөлімінде валюталық түсімнің түсу мерзімінің немесе 9-қосымшаға сәйкес тауарлардың, жұмыстардың, қызмет көрсетулердің, санаткерлік қызмет нәтижелерінің қарама-қарсы жеткізілуі немесе қарама-қарсы жеткізілімдері мерзімінің екі мәнді сандық коды көрсетіледі; </w:t>
      </w:r>
      <w:r>
        <w:br/>
      </w:r>
      <w:r>
        <w:rPr>
          <w:rFonts w:ascii="Times New Roman"/>
          <w:b w:val="false"/>
          <w:i w:val="false"/>
          <w:color w:val="000000"/>
          <w:sz w:val="28"/>
        </w:rPr>
        <w:t xml:space="preserve">
      бағанның үшінші шағын бөлімінде осы өтеулі шарттың ережелеріне сәйкес тауарлар үшін қолданылатын есеп нысанының екі мәнді сандық коды (22-қосымша) көрсетіледі; </w:t>
      </w:r>
      <w:r>
        <w:br/>
      </w:r>
      <w:r>
        <w:rPr>
          <w:rFonts w:ascii="Times New Roman"/>
          <w:b w:val="false"/>
          <w:i w:val="false"/>
          <w:color w:val="000000"/>
          <w:sz w:val="28"/>
        </w:rPr>
        <w:t xml:space="preserve">
      екінші шағын бөлімнің оң жақ бөлігі және үшінші шағын бөлім тауарлар өтеусіз негізде жүзеге асырылатын мәлімдемелер бойынша өткізілген жағдайда, баған толтырылмайды. </w:t>
      </w:r>
    </w:p>
    <w:bookmarkEnd w:id="75"/>
    <w:bookmarkStart w:name="z269" w:id="76"/>
    <w:p>
      <w:pPr>
        <w:spacing w:after="0"/>
        <w:ind w:left="0"/>
        <w:jc w:val="both"/>
      </w:pPr>
      <w:r>
        <w:rPr>
          <w:rFonts w:ascii="Times New Roman"/>
          <w:b w:val="false"/>
          <w:i w:val="false"/>
          <w:color w:val="000000"/>
          <w:sz w:val="28"/>
        </w:rPr>
        <w:t xml:space="preserve">
      21-баған. "Шекарадағы көлік құралы/ТКБО". </w:t>
      </w:r>
      <w:r>
        <w:br/>
      </w:r>
      <w:r>
        <w:rPr>
          <w:rFonts w:ascii="Times New Roman"/>
          <w:b w:val="false"/>
          <w:i w:val="false"/>
          <w:color w:val="000000"/>
          <w:sz w:val="28"/>
        </w:rPr>
        <w:t xml:space="preserve">
      Бағанда тауарлар Қазақстан Республикасының кеден шекарасы арқылы іс жүзінде әкетілетін көлік құралдары, не құбыр желісі көлігімен немесе электр желілері бойынша өткізілетін тауарларды кедендік бақылау орындары туралы мәліметтер көрсетіледі. </w:t>
      </w:r>
      <w:r>
        <w:br/>
      </w:r>
      <w:r>
        <w:rPr>
          <w:rFonts w:ascii="Times New Roman"/>
          <w:b w:val="false"/>
          <w:i w:val="false"/>
          <w:color w:val="000000"/>
          <w:sz w:val="28"/>
        </w:rPr>
        <w:t xml:space="preserve">
      Бағанның сол жақ шағын бөлігінде көлік құралдарының саны қойылады, бөлгіштен (қос нүкте) кейін "СЫРТҚЫ ЖАҒЫН ҚАРАҢЫЗ" деген сілтеме жасалады, ал ЖКД-ның сыртқы жағында теңіз немесе өзен кемелерінің атаулары, әуе кемелерінің рейс нөмірлері мен борт нөмірлері, темір жол вагондарының нөмірлері, автокөлік құралдары мен тіркемелердің, жартылай тіркемелердің тіркеу нөмірлері және тағы басқалар көрсетіледі. </w:t>
      </w:r>
      <w:r>
        <w:br/>
      </w:r>
      <w:r>
        <w:rPr>
          <w:rFonts w:ascii="Times New Roman"/>
          <w:b w:val="false"/>
          <w:i w:val="false"/>
          <w:color w:val="000000"/>
          <w:sz w:val="28"/>
        </w:rPr>
        <w:t xml:space="preserve">
      Көлік құралдардың номерлерін жазған кезде және басқа бөлгіштерді пайдалануға рұқсат етілмейді. </w:t>
      </w:r>
      <w:r>
        <w:br/>
      </w:r>
      <w:r>
        <w:rPr>
          <w:rFonts w:ascii="Times New Roman"/>
          <w:b w:val="false"/>
          <w:i w:val="false"/>
          <w:color w:val="000000"/>
          <w:sz w:val="28"/>
        </w:rPr>
        <w:t xml:space="preserve">
      Мысалы: ЖКД-ның негізгі бетінде: "3: СЫРТҚЫ ЖАҒЫН ҚАРАҢЫЗ" </w:t>
      </w:r>
      <w:r>
        <w:br/>
      </w:r>
      <w:r>
        <w:rPr>
          <w:rFonts w:ascii="Times New Roman"/>
          <w:b w:val="false"/>
          <w:i w:val="false"/>
          <w:color w:val="000000"/>
          <w:sz w:val="28"/>
        </w:rPr>
        <w:t xml:space="preserve">
      ЖКД-ның сыртқы жағында: </w:t>
      </w:r>
      <w:r>
        <w:br/>
      </w:r>
      <w:r>
        <w:rPr>
          <w:rFonts w:ascii="Times New Roman"/>
          <w:b w:val="false"/>
          <w:i w:val="false"/>
          <w:color w:val="000000"/>
          <w:sz w:val="28"/>
        </w:rPr>
        <w:t xml:space="preserve">
      "18 БАҒАННЫҢ ЖАЛҒАСЫ: </w:t>
      </w:r>
      <w:r>
        <w:br/>
      </w:r>
      <w:r>
        <w:rPr>
          <w:rFonts w:ascii="Times New Roman"/>
          <w:b w:val="false"/>
          <w:i w:val="false"/>
          <w:color w:val="000000"/>
          <w:sz w:val="28"/>
        </w:rPr>
        <w:t xml:space="preserve">
      Р043МАН, Р123ВОМ, Р458ОММ". </w:t>
      </w:r>
      <w:r>
        <w:br/>
      </w:r>
      <w:r>
        <w:rPr>
          <w:rFonts w:ascii="Times New Roman"/>
          <w:b w:val="false"/>
          <w:i w:val="false"/>
          <w:color w:val="000000"/>
          <w:sz w:val="28"/>
        </w:rPr>
        <w:t xml:space="preserve">
      Тауарларды құбыр желісі көлігімен немесе электр желілері бойынша өткізу кезінде сол жақ бөлігінде ТКБО қысқаша атауы: сызықша арқылы Құбыр желісі және электр желілері жіктеуішіне сәйкес (20-қосымша) магистралдық құбыр желісі немесе электр беру желілері (МГ - магистралдық газ құбыры, ММ - магистралды мұнай құбыры, ЭБЖ - электр беру желілері, ММӨ - магистралды мұнай өнімдері желісі), қос нүкте арқылы Құбыр желісі көлігімен немесе электр беру желілері бойынша өткізілетін тауарларды кедендік бақылау орындарының жіктеушісіне (7-қосымша) сәйкес тауарларды беру пунктінің немесе пункттерінің коды көрсетіледі. </w:t>
      </w:r>
      <w:r>
        <w:br/>
      </w:r>
      <w:r>
        <w:rPr>
          <w:rFonts w:ascii="Times New Roman"/>
          <w:b w:val="false"/>
          <w:i w:val="false"/>
          <w:color w:val="000000"/>
          <w:sz w:val="28"/>
        </w:rPr>
        <w:t xml:space="preserve">
      Мысалы: "1: МГ-091" </w:t>
      </w:r>
      <w:r>
        <w:br/>
      </w:r>
      <w:r>
        <w:rPr>
          <w:rFonts w:ascii="Times New Roman"/>
          <w:b w:val="false"/>
          <w:i w:val="false"/>
          <w:color w:val="000000"/>
          <w:sz w:val="28"/>
        </w:rPr>
        <w:t xml:space="preserve">
      "1: МН-004" </w:t>
      </w:r>
      <w:r>
        <w:br/>
      </w:r>
      <w:r>
        <w:rPr>
          <w:rFonts w:ascii="Times New Roman"/>
          <w:b w:val="false"/>
          <w:i w:val="false"/>
          <w:color w:val="000000"/>
          <w:sz w:val="28"/>
        </w:rPr>
        <w:t xml:space="preserve">
      "2: ЛЭП-024, 025" </w:t>
      </w:r>
      <w:r>
        <w:br/>
      </w:r>
      <w:r>
        <w:rPr>
          <w:rFonts w:ascii="Times New Roman"/>
          <w:b w:val="false"/>
          <w:i w:val="false"/>
          <w:color w:val="000000"/>
          <w:sz w:val="28"/>
        </w:rPr>
        <w:t xml:space="preserve">
      Құбыр желісі көлігімен немесе электр желілері бойынша өткізілетін тауарлар аралас тасымалданған жағдайда, бағанда онымен тауар Қазақстан Республикасының кеден шекарасы арқылы өткізілетін көлік құралының атауы көрсетіледі. </w:t>
      </w:r>
      <w:r>
        <w:br/>
      </w:r>
      <w:r>
        <w:rPr>
          <w:rFonts w:ascii="Times New Roman"/>
          <w:b w:val="false"/>
          <w:i w:val="false"/>
          <w:color w:val="000000"/>
          <w:sz w:val="28"/>
        </w:rPr>
        <w:t xml:space="preserve">
      Оң жақ шағын бөлімде 6-қосымшаға сәйкес көлік құралдары/ТКБО тіркелген елдің коды қойылады. </w:t>
      </w:r>
      <w:r>
        <w:br/>
      </w:r>
      <w:r>
        <w:rPr>
          <w:rFonts w:ascii="Times New Roman"/>
          <w:b w:val="false"/>
          <w:i w:val="false"/>
          <w:color w:val="000000"/>
          <w:sz w:val="28"/>
        </w:rPr>
        <w:t xml:space="preserve">
      Егер тауарлар әр түрлі елдерде тіркелген бірнеше көлік құралдарымен тасымалданса онда кодтың орнына "999" қойылады. </w:t>
      </w:r>
      <w:r>
        <w:br/>
      </w:r>
      <w:r>
        <w:rPr>
          <w:rFonts w:ascii="Times New Roman"/>
          <w:b w:val="false"/>
          <w:i w:val="false"/>
          <w:color w:val="000000"/>
          <w:sz w:val="28"/>
        </w:rPr>
        <w:t xml:space="preserve">
      Егер тауарлар Еуропа Одағының бірден көп елдерінде тіркелген бірнеше көлік құралмен тасымалданса, бағанда "097" көрсетіледі. </w:t>
      </w:r>
      <w:r>
        <w:br/>
      </w:r>
      <w:r>
        <w:rPr>
          <w:rFonts w:ascii="Times New Roman"/>
          <w:b w:val="false"/>
          <w:i w:val="false"/>
          <w:color w:val="000000"/>
          <w:sz w:val="28"/>
        </w:rPr>
        <w:t xml:space="preserve">
      Көлік құрал тауар ретінде өткізілетін болса, оң жақ кіші бөлікке көлік құрал тіркеуден шығарылғанға дейін тіркелген елдің сандық коды 6-қосымшаға сәйкес қойылады. </w:t>
      </w:r>
      <w:r>
        <w:br/>
      </w:r>
      <w:r>
        <w:rPr>
          <w:rFonts w:ascii="Times New Roman"/>
          <w:b w:val="false"/>
          <w:i w:val="false"/>
          <w:color w:val="000000"/>
          <w:sz w:val="28"/>
        </w:rPr>
        <w:t xml:space="preserve">
      Баған тауарлар МКД бойынша декларацияланған жағдайда толтырылмайды. Бұл ретте, баған МКД рәсімін жабу үшін толық ЖКД-ны беру кезінде толтырылады. </w:t>
      </w:r>
    </w:p>
    <w:bookmarkEnd w:id="76"/>
    <w:bookmarkStart w:name="z270" w:id="77"/>
    <w:p>
      <w:pPr>
        <w:spacing w:after="0"/>
        <w:ind w:left="0"/>
        <w:jc w:val="both"/>
      </w:pPr>
      <w:r>
        <w:rPr>
          <w:rFonts w:ascii="Times New Roman"/>
          <w:b w:val="false"/>
          <w:i w:val="false"/>
          <w:color w:val="000000"/>
          <w:sz w:val="28"/>
        </w:rPr>
        <w:t xml:space="preserve">
      25-баған. "Шекарадағы көліктің түрі". </w:t>
      </w:r>
      <w:r>
        <w:br/>
      </w:r>
      <w:r>
        <w:rPr>
          <w:rFonts w:ascii="Times New Roman"/>
          <w:b w:val="false"/>
          <w:i w:val="false"/>
          <w:color w:val="000000"/>
          <w:sz w:val="28"/>
        </w:rPr>
        <w:t xml:space="preserve">
      Бағанда 12-қосымшаға сәйкес 21-бағанда көрсетілген көлік құралдары түрінің коды қойылады. </w:t>
      </w:r>
    </w:p>
    <w:bookmarkEnd w:id="77"/>
    <w:bookmarkStart w:name="z271" w:id="78"/>
    <w:p>
      <w:pPr>
        <w:spacing w:after="0"/>
        <w:ind w:left="0"/>
        <w:jc w:val="both"/>
      </w:pPr>
      <w:r>
        <w:rPr>
          <w:rFonts w:ascii="Times New Roman"/>
          <w:b w:val="false"/>
          <w:i w:val="false"/>
          <w:color w:val="000000"/>
          <w:sz w:val="28"/>
        </w:rPr>
        <w:t xml:space="preserve">
      26-баған. "Ел ішіндегі көліктің түрі". </w:t>
      </w:r>
      <w:r>
        <w:br/>
      </w:r>
      <w:r>
        <w:rPr>
          <w:rFonts w:ascii="Times New Roman"/>
          <w:b w:val="false"/>
          <w:i w:val="false"/>
          <w:color w:val="000000"/>
          <w:sz w:val="28"/>
        </w:rPr>
        <w:t xml:space="preserve">
      Бағанда онымен/ол арқылы тауарларды межелі кеден органына тауарларды жеткізу жүзеге асырылған көлік құралы/ТКБО түрінің коды 12-қосымшаға сәйкес қойылады. </w:t>
      </w:r>
    </w:p>
    <w:bookmarkEnd w:id="78"/>
    <w:bookmarkStart w:name="z272" w:id="79"/>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Егер өтеулі шарттың ережелеріне сәйкес декларацияланатын тауарлар үшін есеп айырысуларды ақшалай немесе өзге де төлем құралдарын пайдалана отырып немесе тауарларды, жұмыстарды, қызмет көрсетулерді, санаткерлік қызмет нәтижелерін қарама-қарсы жеткізу нысанында ЖКД-ның 9-бағанында көрсетілген қазақстандық тұлға жүзеге асырылса, баған толтырылады. </w:t>
      </w:r>
      <w:r>
        <w:br/>
      </w:r>
      <w:r>
        <w:rPr>
          <w:rFonts w:ascii="Times New Roman"/>
          <w:b w:val="false"/>
          <w:i w:val="false"/>
          <w:color w:val="000000"/>
          <w:sz w:val="28"/>
        </w:rPr>
        <w:t xml:space="preserve">
      Бағанда оның өтеулі шартына сәйкес тауарлар Қазақстан Республикасының кеден шекарасы арқылы өткізілетін тауарлардың кеден режимі өзгертілетін қазақстандық тұлғаның қаржылық және банктік мәліметтері көрсетіледі. Осы бағанда мәлімделетін мәліметтер осы Ереженің 2-бөлімінде келтірілген тиісті бағандарды толтыру ережесіне сәйкес көрсетіледі. </w:t>
      </w:r>
      <w:r>
        <w:br/>
      </w:r>
      <w:r>
        <w:rPr>
          <w:rFonts w:ascii="Times New Roman"/>
          <w:b w:val="false"/>
          <w:i w:val="false"/>
          <w:color w:val="000000"/>
          <w:sz w:val="28"/>
        </w:rPr>
        <w:t xml:space="preserve">
      Декларацияланатын тауарларға қатысты мәміле паспорты ресімделмесе баған толтырылмайды. </w:t>
      </w:r>
    </w:p>
    <w:bookmarkEnd w:id="79"/>
    <w:bookmarkStart w:name="z273" w:id="80"/>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Бағанда кедендік баж қойылымы бекітілгендігіне немесе жоқтығына тәуелсіз преференциялардың, жеңілдіктердің және кеден төлемдері мен салықтарды төлеудің өзге де ерекшеліктерінің жіктеушісіне (14-қосымша) сәйкес кеден төлемдері мен салықтарын төлеу жөнінде берілген преференциялардың, жеңілдіктердің немесе ерекшеліктердің (бұдан әрі - ерекшеліктер) әріптік кодтары қойылады. </w:t>
      </w:r>
      <w:r>
        <w:br/>
      </w:r>
      <w:r>
        <w:rPr>
          <w:rFonts w:ascii="Times New Roman"/>
          <w:b w:val="false"/>
          <w:i w:val="false"/>
          <w:color w:val="000000"/>
          <w:sz w:val="28"/>
        </w:rPr>
        <w:t xml:space="preserve">
      мынадай сызба бойынша: </w:t>
      </w:r>
      <w:r>
        <w:br/>
      </w:r>
      <w:r>
        <w:rPr>
          <w:rFonts w:ascii="Times New Roman"/>
          <w:b w:val="false"/>
          <w:i w:val="false"/>
          <w:color w:val="000000"/>
          <w:sz w:val="28"/>
        </w:rPr>
        <w:t xml:space="preserve">
      С, П әріптері позицияларды таңбалау үшін келтірілген және преференциялардың, жеңілдіктердің және кеден төлемдерін төлеу жөніндегі өзге де ерекшеліктердің жіктеушісінің тиісті бөлімінде келтірілген әріптік кодтарды қою орнын ғана айқындайды. </w:t>
      </w:r>
      <w:r>
        <w:br/>
      </w:r>
      <w:r>
        <w:rPr>
          <w:rFonts w:ascii="Times New Roman"/>
          <w:b w:val="false"/>
          <w:i w:val="false"/>
          <w:color w:val="000000"/>
          <w:sz w:val="28"/>
        </w:rPr>
        <w:t xml:space="preserve">
      СП, мұнда тиісінше: </w:t>
      </w:r>
      <w:r>
        <w:br/>
      </w:r>
      <w:r>
        <w:rPr>
          <w:rFonts w:ascii="Times New Roman"/>
          <w:b w:val="false"/>
          <w:i w:val="false"/>
          <w:color w:val="000000"/>
          <w:sz w:val="28"/>
        </w:rPr>
        <w:t xml:space="preserve">
      С - кедендік ресімдегені үшін кеден алымдарын төлеу жөніндегі ерекшеліктің коды; </w:t>
      </w:r>
      <w:r>
        <w:br/>
      </w:r>
      <w:r>
        <w:rPr>
          <w:rFonts w:ascii="Times New Roman"/>
          <w:b w:val="false"/>
          <w:i w:val="false"/>
          <w:color w:val="000000"/>
          <w:sz w:val="28"/>
        </w:rPr>
        <w:t xml:space="preserve">
      П - әкелулік кеден бажын төлеу жөніндегі ерекшеліктің коды; </w:t>
      </w:r>
      <w:r>
        <w:br/>
      </w:r>
      <w:r>
        <w:rPr>
          <w:rFonts w:ascii="Times New Roman"/>
          <w:b w:val="false"/>
          <w:i w:val="false"/>
          <w:color w:val="000000"/>
          <w:sz w:val="28"/>
        </w:rPr>
        <w:t xml:space="preserve">
      Егер декларацияланатын тауарларға қатысты кеден төлемдері мен салықтарды төлеу жөніндегі ерекшеліктер қолданылмаса, онда тиісті позицияға "О" әріпі қойылады.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 кедендік ресімдегені үшін кедендік алымдар белгіленген тәртіппен төленеді, тауарлар әкетулік кеден бажын салудан босатылады, бағанға "ОА" қойылады; </w:t>
      </w:r>
      <w:r>
        <w:br/>
      </w:r>
      <w:r>
        <w:rPr>
          <w:rFonts w:ascii="Times New Roman"/>
          <w:b w:val="false"/>
          <w:i w:val="false"/>
          <w:color w:val="000000"/>
          <w:sz w:val="28"/>
        </w:rPr>
        <w:t xml:space="preserve">
      2) әкетулік тауарлар кедендік ресімдегені үшін кеден алымдарын төлеуден босатылған, әкетулік кедендік баж белгіленген тәртіппен төленеді - бағанға тиісті "АО" қойылады; </w:t>
      </w:r>
      <w:r>
        <w:br/>
      </w:r>
      <w:r>
        <w:rPr>
          <w:rFonts w:ascii="Times New Roman"/>
          <w:b w:val="false"/>
          <w:i w:val="false"/>
          <w:color w:val="000000"/>
          <w:sz w:val="28"/>
        </w:rPr>
        <w:t xml:space="preserve">
      3) кедендік ресімдеу үшін кедендік алымдар белгіленген тәртіппен төленеді, әкетулік тауарларға баждан босату таралады, бұл ретте әкетулік кедендік баж ставкасы белгіленбеген - бағанға "АО" қойылады; </w:t>
      </w:r>
      <w:r>
        <w:br/>
      </w:r>
      <w:r>
        <w:rPr>
          <w:rFonts w:ascii="Times New Roman"/>
          <w:b w:val="false"/>
          <w:i w:val="false"/>
          <w:color w:val="000000"/>
          <w:sz w:val="28"/>
        </w:rPr>
        <w:t xml:space="preserve">
      4) кедендік ресімдеу үшін кедендік алымдар және әкетулік кедендік баж белгіленген тәртіппен төленеді - бағанға "ОО" қойылады. </w:t>
      </w:r>
    </w:p>
    <w:bookmarkEnd w:id="80"/>
    <w:bookmarkStart w:name="z274" w:id="81"/>
    <w:p>
      <w:pPr>
        <w:spacing w:after="0"/>
        <w:ind w:left="0"/>
        <w:jc w:val="both"/>
      </w:pPr>
      <w:r>
        <w:rPr>
          <w:rFonts w:ascii="Times New Roman"/>
          <w:b w:val="false"/>
          <w:i w:val="false"/>
          <w:color w:val="000000"/>
          <w:sz w:val="28"/>
        </w:rPr>
        <w:t xml:space="preserve">
      46-баған. "Статистикалық құн". </w:t>
      </w:r>
      <w:r>
        <w:br/>
      </w:r>
      <w:r>
        <w:rPr>
          <w:rFonts w:ascii="Times New Roman"/>
          <w:b w:val="false"/>
          <w:i w:val="false"/>
          <w:color w:val="000000"/>
          <w:sz w:val="28"/>
        </w:rPr>
        <w:t xml:space="preserve">
      Егер тауарлар Қазақстан Республикасының кеден шекарасы арқылы өтеулі негіздегі сыртқы сауда мәмілесіне сәйкес өткізілсе, бағанда фактуралық құны бойынша FОВ бағалар базасына келтірілген - қазақстандық порт немесе DAF Қазақстан Республикасының шекарасы (Инкотермс-2000) декларацияланатын тауарлардың кедендік құны көрсетіледі. </w:t>
      </w:r>
      <w:r>
        <w:br/>
      </w:r>
      <w:r>
        <w:rPr>
          <w:rFonts w:ascii="Times New Roman"/>
          <w:b w:val="false"/>
          <w:i w:val="false"/>
          <w:color w:val="000000"/>
          <w:sz w:val="28"/>
        </w:rPr>
        <w:t xml:space="preserve">
      Жеткізу шарттарында Қазақстан Республикасының кеден аумағынан тысқары жерлердегі жеткізу пункті (мысалы, СІF - Стамбул немесе DAF - Ресей - поляк шекарасы) көзделетін жағдайлар үшін фактуралық құннан Қазақстан Республикасының кеден аумағынан әкеткеннен кейін тауарларды жеткізу жөніндегі шығыстар алынып тасталады. </w:t>
      </w:r>
      <w:r>
        <w:br/>
      </w:r>
      <w:r>
        <w:rPr>
          <w:rFonts w:ascii="Times New Roman"/>
          <w:b w:val="false"/>
          <w:i w:val="false"/>
          <w:color w:val="000000"/>
          <w:sz w:val="28"/>
        </w:rPr>
        <w:t xml:space="preserve">
      СІF - қазақстандық кемежай немесе СІР - Қазақстан Республикасының шекарасындағы межелі пункттің бағалар базасына статистикалық құнды есептеу 24-қосымшада көрсетілген ұсынылған алгоритмге сәйкес жүргізіледі. </w:t>
      </w:r>
      <w:r>
        <w:br/>
      </w:r>
      <w:r>
        <w:rPr>
          <w:rFonts w:ascii="Times New Roman"/>
          <w:b w:val="false"/>
          <w:i w:val="false"/>
          <w:color w:val="000000"/>
          <w:sz w:val="28"/>
        </w:rPr>
        <w:t xml:space="preserve">
      Тауарлар сатып алу-сату немесе айырбастаудан ерекшеленетін шартқа сәйкес әкетілген жағдайда, 45-бағанда келтірілген кедендік құн бойынша қайта есептелген тауарлардың АҚШ долларындағы статистикалық құны көрсетіледі. </w:t>
      </w:r>
      <w:r>
        <w:br/>
      </w:r>
      <w:r>
        <w:rPr>
          <w:rFonts w:ascii="Times New Roman"/>
          <w:b w:val="false"/>
          <w:i w:val="false"/>
          <w:color w:val="000000"/>
          <w:sz w:val="28"/>
        </w:rPr>
        <w:t xml:space="preserve">
      Бөлшектік бірліктері бар алынған мән, егер ол бір АҚШ долларынан көп болса, дөңгелектеу ережелері бойынша тұтас шамаға дейін дөңгелектенеді. </w:t>
      </w:r>
      <w:r>
        <w:br/>
      </w:r>
      <w:r>
        <w:rPr>
          <w:rFonts w:ascii="Times New Roman"/>
          <w:b w:val="false"/>
          <w:i w:val="false"/>
          <w:color w:val="000000"/>
          <w:sz w:val="28"/>
        </w:rPr>
        <w:t xml:space="preserve">
      Статистикалық құнды АҚШ долларына қайта есептеу кезінде ЖКД-ны кедендік ресімдеуге қабылдаған күнгі Қазақстан Республикасының заңнамасына сәйкес айқындалатын нарықтық айырбастау бағамы қолданылады. Валютаны АҚШ долларына қайта есептеу 16-қосымшада белгіленген тәртіппен жүргізіледі. </w:t>
      </w:r>
    </w:p>
    <w:bookmarkEnd w:id="81"/>
    <w:bookmarkStart w:name="z275" w:id="82"/>
    <w:p>
      <w:pPr>
        <w:spacing w:after="0"/>
        <w:ind w:left="0"/>
        <w:jc w:val="both"/>
      </w:pP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Тауарларды ресімдеген үшін кеден алымдарын есептеу осы Ереженің 2-бөлімінің 47-бағанын толтыру тәртібіне сәйкес жүргізіледі. </w:t>
      </w:r>
      <w:r>
        <w:br/>
      </w:r>
      <w:r>
        <w:rPr>
          <w:rFonts w:ascii="Times New Roman"/>
          <w:b w:val="false"/>
          <w:i w:val="false"/>
          <w:color w:val="000000"/>
          <w:sz w:val="28"/>
        </w:rPr>
        <w:t xml:space="preserve">
      Әкетулік кеден бажын есептеу кезінде бағанды толтыру осы Ереженің 2-бөлімінде жазылған әкелулік кеден бажын есептеу кезіндегіге ұқсас жүргізіледі. </w:t>
      </w:r>
      <w:r>
        <w:br/>
      </w:r>
      <w:r>
        <w:rPr>
          <w:rFonts w:ascii="Times New Roman"/>
          <w:b w:val="false"/>
          <w:i w:val="false"/>
          <w:color w:val="000000"/>
          <w:sz w:val="28"/>
        </w:rPr>
        <w:t xml:space="preserve">
      Әкетулік кеден бажын есептеу кезінде бағанды толтырудың мысалы осы Ережеге 18-қосымшада келтірілген. </w:t>
      </w:r>
      <w:r>
        <w:br/>
      </w:r>
      <w:r>
        <w:rPr>
          <w:rFonts w:ascii="Times New Roman"/>
          <w:b w:val="false"/>
          <w:i w:val="false"/>
          <w:color w:val="000000"/>
          <w:sz w:val="28"/>
        </w:rPr>
        <w:t>
      Кеден кодексінің </w:t>
      </w:r>
      <w:r>
        <w:rPr>
          <w:rFonts w:ascii="Times New Roman"/>
          <w:b w:val="false"/>
          <w:i w:val="false"/>
          <w:color w:val="000000"/>
          <w:sz w:val="28"/>
        </w:rPr>
        <w:t xml:space="preserve">113-бабында </w:t>
      </w:r>
      <w:r>
        <w:rPr>
          <w:rFonts w:ascii="Times New Roman"/>
          <w:b w:val="false"/>
          <w:i w:val="false"/>
          <w:color w:val="000000"/>
          <w:sz w:val="28"/>
        </w:rPr>
        <w:t xml:space="preserve">көзделген жағдайда "Д" бағанында тауарлар мен көлік құралдарын Қазақстан Республикасының кеден аумағынан тысқары жерлеріне әкету кезіндегі жеткізу орны мен мерзімдері көрсетіле отырып лауазымды адамының жеке нөмірлік мөрімен куәландырылған тиісті мөртаңба қойылады. </w:t>
      </w:r>
      <w:r>
        <w:br/>
      </w:r>
      <w:r>
        <w:rPr>
          <w:rFonts w:ascii="Times New Roman"/>
          <w:b w:val="false"/>
          <w:i w:val="false"/>
          <w:color w:val="000000"/>
          <w:sz w:val="28"/>
        </w:rPr>
        <w:t xml:space="preserve">
      "С" бағаны. </w:t>
      </w:r>
      <w:r>
        <w:br/>
      </w:r>
      <w:r>
        <w:rPr>
          <w:rFonts w:ascii="Times New Roman"/>
          <w:b w:val="false"/>
          <w:i w:val="false"/>
          <w:color w:val="000000"/>
          <w:sz w:val="28"/>
        </w:rPr>
        <w:t xml:space="preserve">
      Бағанда инспектордың жеке нөмірлік мөрімен расталған Қазақстан Республикасының аумағынан шығу кеден органынан тауарлар мен көлік құралдарын жеткізу орны мен мерзімі көрсетіледі. </w:t>
      </w:r>
      <w:r>
        <w:br/>
      </w:r>
      <w:r>
        <w:rPr>
          <w:rFonts w:ascii="Times New Roman"/>
          <w:b w:val="false"/>
          <w:i w:val="false"/>
          <w:color w:val="000000"/>
          <w:sz w:val="28"/>
        </w:rPr>
        <w:t xml:space="preserve">
      Мөрдің таңбасы анық көрінуі тиіс. </w:t>
      </w:r>
    </w:p>
    <w:bookmarkEnd w:id="82"/>
    <w:bookmarkStart w:name="z276" w:id="83"/>
    <w:p>
      <w:pPr>
        <w:spacing w:after="0"/>
        <w:ind w:left="0"/>
        <w:jc w:val="left"/>
      </w:pPr>
      <w:r>
        <w:rPr>
          <w:rFonts w:ascii="Times New Roman"/>
          <w:b/>
          <w:i w:val="false"/>
          <w:color w:val="000000"/>
        </w:rPr>
        <w:t xml:space="preserve"> 
4. Кеден қоймасы кеден режиміне орналастырылған </w:t>
      </w:r>
      <w:r>
        <w:br/>
      </w:r>
      <w:r>
        <w:rPr>
          <w:rFonts w:ascii="Times New Roman"/>
          <w:b/>
          <w:i w:val="false"/>
          <w:color w:val="000000"/>
        </w:rPr>
        <w:t xml:space="preserve">
тауарларды декларациялау кезінде ЖКД толтыру ережесі </w:t>
      </w:r>
    </w:p>
    <w:bookmarkEnd w:id="83"/>
    <w:p>
      <w:pPr>
        <w:spacing w:after="0"/>
        <w:ind w:left="0"/>
        <w:jc w:val="both"/>
      </w:pPr>
      <w:r>
        <w:rPr>
          <w:rFonts w:ascii="Times New Roman"/>
          <w:b w:val="false"/>
          <w:i w:val="false"/>
          <w:color w:val="000000"/>
          <w:sz w:val="28"/>
        </w:rPr>
        <w:t xml:space="preserve">      27. Декларант ЖКД-ның мынадай бағандарын толтырады: </w:t>
      </w:r>
      <w:r>
        <w:br/>
      </w:r>
      <w:r>
        <w:rPr>
          <w:rFonts w:ascii="Times New Roman"/>
          <w:b w:val="false"/>
          <w:i w:val="false"/>
          <w:color w:val="000000"/>
          <w:sz w:val="28"/>
        </w:rPr>
        <w:t xml:space="preserve">
      1, 2, 3, 5, 6, 8, 9, 11, 12, 14, 15, 15а, 16, 17, 17а, 18, 19, 20, 21, 22, 23, 24, 25, 26, 28, 29, 30, 31, 32, 33, 34, 35, 36, 37, 38, 40, 41, 44, 45, 46, 47, 49, 53, 54, А, В. </w:t>
      </w:r>
    </w:p>
    <w:bookmarkStart w:name="z277" w:id="84"/>
    <w:p>
      <w:pPr>
        <w:spacing w:after="0"/>
        <w:ind w:left="0"/>
        <w:jc w:val="both"/>
      </w:pPr>
      <w:r>
        <w:rPr>
          <w:rFonts w:ascii="Times New Roman"/>
          <w:b w:val="false"/>
          <w:i w:val="false"/>
          <w:color w:val="000000"/>
          <w:sz w:val="28"/>
        </w:rPr>
        <w:t xml:space="preserve">
      28. Кеден органдарының лауазымды адамдары 7, С және Д бағандарын толтырады. </w:t>
      </w:r>
    </w:p>
    <w:bookmarkEnd w:id="84"/>
    <w:bookmarkStart w:name="z278" w:id="85"/>
    <w:p>
      <w:pPr>
        <w:spacing w:after="0"/>
        <w:ind w:left="0"/>
        <w:jc w:val="both"/>
      </w:pPr>
      <w:r>
        <w:rPr>
          <w:rFonts w:ascii="Times New Roman"/>
          <w:b w:val="false"/>
          <w:i w:val="false"/>
          <w:color w:val="000000"/>
          <w:sz w:val="28"/>
        </w:rPr>
        <w:t xml:space="preserve">
      29. 2, 3, 5, 6, 7, 8, 11, 12, 14, 15, 15а, 16, 17, 17а, 18, 19, 20, 21, 23, 25, 26, 29, 30, 31, 32, 33, 34, 35, 36, 37, 38, 40, 41, 45, 46, 47, 53, 54, А, В, С және Д бағандары осы Ереженің 2-бөліміне сәйкес толтырылады. </w:t>
      </w:r>
    </w:p>
    <w:bookmarkEnd w:id="85"/>
    <w:bookmarkStart w:name="z279" w:id="86"/>
    <w:p>
      <w:pPr>
        <w:spacing w:after="0"/>
        <w:ind w:left="0"/>
        <w:jc w:val="both"/>
      </w:pPr>
      <w:r>
        <w:rPr>
          <w:rFonts w:ascii="Times New Roman"/>
          <w:b w:val="false"/>
          <w:i w:val="false"/>
          <w:color w:val="000000"/>
          <w:sz w:val="28"/>
        </w:rPr>
        <w:t xml:space="preserve">
      30. 1, 9, 22, 28, 44, 49-бағандарын декларант мынадай ерекшеліктерді ескере отырып толтырады: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бөліміне кеден қоймасына: </w:t>
      </w:r>
      <w:r>
        <w:br/>
      </w:r>
      <w:r>
        <w:rPr>
          <w:rFonts w:ascii="Times New Roman"/>
          <w:b w:val="false"/>
          <w:i w:val="false"/>
          <w:color w:val="000000"/>
          <w:sz w:val="28"/>
        </w:rPr>
        <w:t xml:space="preserve">
      Қазақстан Республикасының кеден аумағына әкелінетін тауарларды кеден қоймасына орналастыру кезінде "ИМ" көрсетіледі; </w:t>
      </w:r>
      <w:r>
        <w:br/>
      </w:r>
      <w:r>
        <w:rPr>
          <w:rFonts w:ascii="Times New Roman"/>
          <w:b w:val="false"/>
          <w:i w:val="false"/>
          <w:color w:val="000000"/>
          <w:sz w:val="28"/>
        </w:rPr>
        <w:t xml:space="preserve">
      Екінші шағын бөлімінде 3-қосымшаға сәйкес кеден режимінің екі мәнді коды көрсетіледі; </w:t>
      </w:r>
      <w:r>
        <w:br/>
      </w:r>
      <w:r>
        <w:rPr>
          <w:rFonts w:ascii="Times New Roman"/>
          <w:b w:val="false"/>
          <w:i w:val="false"/>
          <w:color w:val="000000"/>
          <w:sz w:val="28"/>
        </w:rPr>
        <w:t xml:space="preserve">
      алдын ала, мерзімдік декларациялау рәсімі пайдаланылған жағдайда үшінші шағын бөлімде - "АД", "МДК" тиісті көрсетіледі. </w:t>
      </w:r>
    </w:p>
    <w:bookmarkEnd w:id="86"/>
    <w:bookmarkStart w:name="z280" w:id="87"/>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Тауарларды кеден қоймасына орналастыратын және (немесе) декларацияланатын тауарларға қатысты өкілеттіктері бар тұлға туралы мәліметтер көрсетіледі. </w:t>
      </w:r>
      <w:r>
        <w:br/>
      </w:r>
      <w:r>
        <w:rPr>
          <w:rFonts w:ascii="Times New Roman"/>
          <w:b w:val="false"/>
          <w:i w:val="false"/>
          <w:color w:val="000000"/>
          <w:sz w:val="28"/>
        </w:rPr>
        <w:t xml:space="preserve">
      Жоғарғы оң бұрышында "N" белгісінен кейін кеден қоймасына тауарларды орналастырған қазақстандық адамның БКН-ы көрсетіледі (4-қосымша). </w:t>
      </w:r>
      <w:r>
        <w:br/>
      </w:r>
      <w:r>
        <w:rPr>
          <w:rFonts w:ascii="Times New Roman"/>
          <w:b w:val="false"/>
          <w:i w:val="false"/>
          <w:color w:val="000000"/>
          <w:sz w:val="28"/>
        </w:rPr>
        <w:t xml:space="preserve">
      Егер тауарларды қоймаға шетелдік тұлға орналастырса,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87"/>
    <w:bookmarkStart w:name="z281" w:id="88"/>
    <w:p>
      <w:pPr>
        <w:spacing w:after="0"/>
        <w:ind w:left="0"/>
        <w:jc w:val="both"/>
      </w:pPr>
      <w:r>
        <w:rPr>
          <w:rFonts w:ascii="Times New Roman"/>
          <w:b w:val="false"/>
          <w:i w:val="false"/>
          <w:color w:val="000000"/>
          <w:sz w:val="28"/>
        </w:rPr>
        <w:t xml:space="preserve">
      22-баған. "Валюта және тауарлардың жалпы фактуралық құны". </w:t>
      </w:r>
      <w:r>
        <w:br/>
      </w:r>
      <w:r>
        <w:rPr>
          <w:rFonts w:ascii="Times New Roman"/>
          <w:b w:val="false"/>
          <w:i w:val="false"/>
          <w:color w:val="000000"/>
          <w:sz w:val="28"/>
        </w:rPr>
        <w:t xml:space="preserve">
      Сол жақ шағын бөлімде шарттың немесе мәміле жасауды регламенттейтін өзге де келісім валютасының сандық коды кедендік ресімдеу мақсаттары үшін пайдаланылатын 10-қосымшаға сәйкес көрсетіледі; </w:t>
      </w:r>
      <w:r>
        <w:br/>
      </w:r>
      <w:r>
        <w:rPr>
          <w:rFonts w:ascii="Times New Roman"/>
          <w:b w:val="false"/>
          <w:i w:val="false"/>
          <w:color w:val="000000"/>
          <w:sz w:val="28"/>
        </w:rPr>
        <w:t xml:space="preserve">
      бағанның оң жақтағы шағын бөлімі толтырылмайды. </w:t>
      </w:r>
    </w:p>
    <w:bookmarkEnd w:id="88"/>
    <w:bookmarkStart w:name="z282" w:id="89"/>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қаржылық және банктік мәліметтері көрсетіледі (деректемелердің әрқайсысы жаңа жолдан әрқайсысының реттік нөмірі көрсетіле отырып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89"/>
    <w:bookmarkStart w:name="z283" w:id="90"/>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тауарларды кеден қоймасына орналастырған тұлға мен кеден қоймасы иесінің арасындағы шарттың нөмірі мен күні көрсетіледі. </w:t>
      </w:r>
      <w:r>
        <w:br/>
      </w:r>
      <w:r>
        <w:rPr>
          <w:rFonts w:ascii="Times New Roman"/>
          <w:b w:val="false"/>
          <w:i w:val="false"/>
          <w:color w:val="000000"/>
          <w:sz w:val="28"/>
        </w:rPr>
        <w:t xml:space="preserve">
      Қалған мәліметтер тауарларды еркін айналым үшін шығару кеден режимінде орналастырылған тауарларды декларациялау кезінде бағанды толтыру ережесіне (осы Ереженің 2-тарауы) сәйкес енгізіледі. </w:t>
      </w:r>
    </w:p>
    <w:bookmarkEnd w:id="90"/>
    <w:bookmarkStart w:name="z284" w:id="91"/>
    <w:p>
      <w:pPr>
        <w:spacing w:after="0"/>
        <w:ind w:left="0"/>
        <w:jc w:val="both"/>
      </w:pPr>
      <w:r>
        <w:rPr>
          <w:rFonts w:ascii="Times New Roman"/>
          <w:b w:val="false"/>
          <w:i w:val="false"/>
          <w:color w:val="000000"/>
          <w:sz w:val="28"/>
        </w:rPr>
        <w:t xml:space="preserve">
      49-баған. "Қойманың атауы". </w:t>
      </w:r>
      <w:r>
        <w:br/>
      </w:r>
      <w:r>
        <w:rPr>
          <w:rFonts w:ascii="Times New Roman"/>
          <w:b w:val="false"/>
          <w:i w:val="false"/>
          <w:color w:val="000000"/>
          <w:sz w:val="28"/>
        </w:rPr>
        <w:t xml:space="preserve">
      Кеден қоймасын құруға арналған лицензияның нөмірі мен берілген күні көрсетіледі. </w:t>
      </w:r>
    </w:p>
    <w:bookmarkEnd w:id="91"/>
    <w:bookmarkStart w:name="z285" w:id="92"/>
    <w:p>
      <w:pPr>
        <w:spacing w:after="0"/>
        <w:ind w:left="0"/>
        <w:jc w:val="left"/>
      </w:pPr>
      <w:r>
        <w:rPr>
          <w:rFonts w:ascii="Times New Roman"/>
          <w:b/>
          <w:i w:val="false"/>
          <w:color w:val="000000"/>
        </w:rPr>
        <w:t xml:space="preserve"> 
5. Иесі Қазақстан Республикасының кеден органы болып </w:t>
      </w:r>
      <w:r>
        <w:br/>
      </w:r>
      <w:r>
        <w:rPr>
          <w:rFonts w:ascii="Times New Roman"/>
          <w:b/>
          <w:i w:val="false"/>
          <w:color w:val="000000"/>
        </w:rPr>
        <w:t xml:space="preserve">
табылатын кеден қоймасына тауарларды орналастыру кезінде </w:t>
      </w:r>
      <w:r>
        <w:br/>
      </w:r>
      <w:r>
        <w:rPr>
          <w:rFonts w:ascii="Times New Roman"/>
          <w:b/>
          <w:i w:val="false"/>
          <w:color w:val="000000"/>
        </w:rPr>
        <w:t xml:space="preserve">
ЖКД толтырудың ерекшеліктері </w:t>
      </w:r>
    </w:p>
    <w:bookmarkEnd w:id="92"/>
    <w:p>
      <w:pPr>
        <w:spacing w:after="0"/>
        <w:ind w:left="0"/>
        <w:jc w:val="both"/>
      </w:pPr>
      <w:r>
        <w:rPr>
          <w:rFonts w:ascii="Times New Roman"/>
          <w:b w:val="false"/>
          <w:i w:val="false"/>
          <w:color w:val="000000"/>
          <w:sz w:val="28"/>
        </w:rPr>
        <w:t xml:space="preserve">      31. Декларант ЖКД-ның мынадай бағандарын толтырады: </w:t>
      </w:r>
      <w:r>
        <w:br/>
      </w:r>
      <w:r>
        <w:rPr>
          <w:rFonts w:ascii="Times New Roman"/>
          <w:b w:val="false"/>
          <w:i w:val="false"/>
          <w:color w:val="000000"/>
          <w:sz w:val="28"/>
        </w:rPr>
        <w:t xml:space="preserve">
      1, 2, 3, 5, 6, 8, 9, 12, 14, 15, 15а, 16, 17, 17а, 18, 19, 21, 22, 23, 25, 26, 28, 29, 31, 32, 33, 34, 35, 37, 38, 40, 44, 45, 47, 49, 53, 54, А, В. </w:t>
      </w:r>
    </w:p>
    <w:bookmarkStart w:name="z286" w:id="93"/>
    <w:p>
      <w:pPr>
        <w:spacing w:after="0"/>
        <w:ind w:left="0"/>
        <w:jc w:val="both"/>
      </w:pPr>
      <w:r>
        <w:rPr>
          <w:rFonts w:ascii="Times New Roman"/>
          <w:b w:val="false"/>
          <w:i w:val="false"/>
          <w:color w:val="000000"/>
          <w:sz w:val="28"/>
        </w:rPr>
        <w:t xml:space="preserve">
      32. Кеден органының лауазымды адамы: 7, С және Д бағандарын толтырады. </w:t>
      </w:r>
    </w:p>
    <w:bookmarkEnd w:id="93"/>
    <w:bookmarkStart w:name="z287" w:id="94"/>
    <w:p>
      <w:pPr>
        <w:spacing w:after="0"/>
        <w:ind w:left="0"/>
        <w:jc w:val="both"/>
      </w:pPr>
      <w:r>
        <w:rPr>
          <w:rFonts w:ascii="Times New Roman"/>
          <w:b w:val="false"/>
          <w:i w:val="false"/>
          <w:color w:val="000000"/>
          <w:sz w:val="28"/>
        </w:rPr>
        <w:t xml:space="preserve">
      33. 3, 5, 6, 7, 12, 14, 15, 15а, 17, 17а, 16, 18, 19, 21, 23, 25, 26, 29, 31, 32, 33, 34, 35, 37, 38, 40, 45, 47, 54, А, В, С және Д бағандары осы Ереженің 2-бөліміне сәйкес толтырылады. </w:t>
      </w:r>
    </w:p>
    <w:bookmarkEnd w:id="94"/>
    <w:bookmarkStart w:name="z288" w:id="95"/>
    <w:p>
      <w:pPr>
        <w:spacing w:after="0"/>
        <w:ind w:left="0"/>
        <w:jc w:val="both"/>
      </w:pPr>
      <w:r>
        <w:rPr>
          <w:rFonts w:ascii="Times New Roman"/>
          <w:b w:val="false"/>
          <w:i w:val="false"/>
          <w:color w:val="000000"/>
          <w:sz w:val="28"/>
        </w:rPr>
        <w:t xml:space="preserve">
      34. 1, 22, 28-бағандары осы Ереженің 4-бөліміне сәйкес толтырылады. </w:t>
      </w:r>
    </w:p>
    <w:bookmarkEnd w:id="95"/>
    <w:bookmarkStart w:name="z289" w:id="96"/>
    <w:p>
      <w:pPr>
        <w:spacing w:after="0"/>
        <w:ind w:left="0"/>
        <w:jc w:val="both"/>
      </w:pPr>
      <w:r>
        <w:rPr>
          <w:rFonts w:ascii="Times New Roman"/>
          <w:b w:val="false"/>
          <w:i w:val="false"/>
          <w:color w:val="000000"/>
          <w:sz w:val="28"/>
        </w:rPr>
        <w:t xml:space="preserve">
      35. 9, 44, 49-бағандары мынадай ерекшеліктер ескеріле отырып толтырылады: </w:t>
      </w:r>
      <w:r>
        <w:br/>
      </w: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кеден қоймасына тауарлар орналастырған тұлға туралы мәліметтер көрсетіледі. </w:t>
      </w:r>
      <w:r>
        <w:br/>
      </w:r>
      <w:r>
        <w:rPr>
          <w:rFonts w:ascii="Times New Roman"/>
          <w:b w:val="false"/>
          <w:i w:val="false"/>
          <w:color w:val="000000"/>
          <w:sz w:val="28"/>
        </w:rPr>
        <w:t xml:space="preserve">
      Жоғарғы оң бұрышында "N" белгісінен кейін кеден қоймасына тауарларды орналастырған қазақстандық адамның БКН-ы көрсетіледі (4-қосымша). </w:t>
      </w:r>
      <w:r>
        <w:br/>
      </w:r>
      <w:r>
        <w:rPr>
          <w:rFonts w:ascii="Times New Roman"/>
          <w:b w:val="false"/>
          <w:i w:val="false"/>
          <w:color w:val="000000"/>
          <w:sz w:val="28"/>
        </w:rPr>
        <w:t xml:space="preserve">
      Егер тауарларды қоймаға шетелдік тұлға орналастырса,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96"/>
    <w:bookmarkStart w:name="z290" w:id="97"/>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тауарлардың кеден қоймасына тауарларды орналастыратын тұлға мен кеден қоймасының иесі арасындағы шарттың номері мен күні көрсетіледі. </w:t>
      </w:r>
      <w:r>
        <w:br/>
      </w:r>
      <w:r>
        <w:rPr>
          <w:rFonts w:ascii="Times New Roman"/>
          <w:b w:val="false"/>
          <w:i w:val="false"/>
          <w:color w:val="000000"/>
          <w:sz w:val="28"/>
        </w:rPr>
        <w:t xml:space="preserve">
      Қалған мәліметтер тауарларды еркін айналым үшін шығару кеден режимінде орналастырылған тауарларды декларациялау кезінде бағанды толтыру ережесіне (осы Ереженің 2-тарауы) сәйкес енгізіледі. </w:t>
      </w:r>
    </w:p>
    <w:bookmarkEnd w:id="97"/>
    <w:bookmarkStart w:name="z291" w:id="98"/>
    <w:p>
      <w:pPr>
        <w:spacing w:after="0"/>
        <w:ind w:left="0"/>
        <w:jc w:val="both"/>
      </w:pPr>
      <w:r>
        <w:rPr>
          <w:rFonts w:ascii="Times New Roman"/>
          <w:b w:val="false"/>
          <w:i w:val="false"/>
          <w:color w:val="000000"/>
          <w:sz w:val="28"/>
        </w:rPr>
        <w:t xml:space="preserve">
      49-баған. "Қойманың атауы". </w:t>
      </w:r>
      <w:r>
        <w:br/>
      </w:r>
      <w:r>
        <w:rPr>
          <w:rFonts w:ascii="Times New Roman"/>
          <w:b w:val="false"/>
          <w:i w:val="false"/>
          <w:color w:val="000000"/>
          <w:sz w:val="28"/>
        </w:rPr>
        <w:t xml:space="preserve">
      Кеден қоймасының иесі болып табылатын кеден органының атауы мен коды көрсетіледі. </w:t>
      </w:r>
    </w:p>
    <w:bookmarkEnd w:id="98"/>
    <w:bookmarkStart w:name="z292" w:id="99"/>
    <w:p>
      <w:pPr>
        <w:spacing w:after="0"/>
        <w:ind w:left="0"/>
        <w:jc w:val="left"/>
      </w:pPr>
      <w:r>
        <w:rPr>
          <w:rFonts w:ascii="Times New Roman"/>
          <w:b/>
          <w:i w:val="false"/>
          <w:color w:val="000000"/>
        </w:rPr>
        <w:t xml:space="preserve"> 
6. Тауарлардың қайта импорты кеден режимінде </w:t>
      </w:r>
      <w:r>
        <w:br/>
      </w:r>
      <w:r>
        <w:rPr>
          <w:rFonts w:ascii="Times New Roman"/>
          <w:b/>
          <w:i w:val="false"/>
          <w:color w:val="000000"/>
        </w:rPr>
        <w:t xml:space="preserve">
орналастырылған тауарларды декларациялау кезінде </w:t>
      </w:r>
      <w:r>
        <w:br/>
      </w:r>
      <w:r>
        <w:rPr>
          <w:rFonts w:ascii="Times New Roman"/>
          <w:b/>
          <w:i w:val="false"/>
          <w:color w:val="000000"/>
        </w:rPr>
        <w:t xml:space="preserve">
ЖКД толтырудың ережесі </w:t>
      </w:r>
    </w:p>
    <w:bookmarkEnd w:id="99"/>
    <w:p>
      <w:pPr>
        <w:spacing w:after="0"/>
        <w:ind w:left="0"/>
        <w:jc w:val="both"/>
      </w:pPr>
      <w:r>
        <w:rPr>
          <w:rFonts w:ascii="Times New Roman"/>
          <w:b w:val="false"/>
          <w:i w:val="false"/>
          <w:color w:val="000000"/>
          <w:sz w:val="28"/>
        </w:rPr>
        <w:t xml:space="preserve">      36. Декларант ЖКД-ның мынадай бағандарын толтырады: </w:t>
      </w:r>
      <w:r>
        <w:br/>
      </w:r>
      <w:r>
        <w:rPr>
          <w:rFonts w:ascii="Times New Roman"/>
          <w:b w:val="false"/>
          <w:i w:val="false"/>
          <w:color w:val="000000"/>
          <w:sz w:val="28"/>
        </w:rPr>
        <w:t xml:space="preserve">
      1, 2, 3, 4, 5, 6, 8, 9, 11, 12, 14, 15, 15а, 16, 17, 17а, 18, 19, 20, 21, 22, 23, 24, 25, 26, 28, 29, 30, 31, 32, 33, 34, 35, 36, 37, 38, 40, 41, 42, 44, 45, 46, 47, 50, 53, 54, А, В. </w:t>
      </w:r>
    </w:p>
    <w:bookmarkStart w:name="z293" w:id="100"/>
    <w:p>
      <w:pPr>
        <w:spacing w:after="0"/>
        <w:ind w:left="0"/>
        <w:jc w:val="both"/>
      </w:pPr>
      <w:r>
        <w:rPr>
          <w:rFonts w:ascii="Times New Roman"/>
          <w:b w:val="false"/>
          <w:i w:val="false"/>
          <w:color w:val="000000"/>
          <w:sz w:val="28"/>
        </w:rPr>
        <w:t xml:space="preserve">
      37. Кеден органының лауазымды адамы 7, С және Д бағандарын толтырады. </w:t>
      </w:r>
    </w:p>
    <w:bookmarkEnd w:id="100"/>
    <w:bookmarkStart w:name="z294" w:id="101"/>
    <w:p>
      <w:pPr>
        <w:spacing w:after="0"/>
        <w:ind w:left="0"/>
        <w:jc w:val="both"/>
      </w:pPr>
      <w:r>
        <w:rPr>
          <w:rFonts w:ascii="Times New Roman"/>
          <w:b w:val="false"/>
          <w:i w:val="false"/>
          <w:color w:val="000000"/>
          <w:sz w:val="28"/>
        </w:rPr>
        <w:t xml:space="preserve">
      38. 2, 3, 4, 5, 6, 7, 8, 12, 14, 15, 15а, 16, 17, 17а, 18, 19, 20, 21, 22, 23, 24, 25, 26, 29, 32, 33, 34, 35, 38, 41, 42, 44, 45, 46, 47, 54, А, В, Д осы Ереженің 2-бөліміне сәйкес толтырылады. </w:t>
      </w:r>
    </w:p>
    <w:bookmarkEnd w:id="101"/>
    <w:bookmarkStart w:name="z295" w:id="102"/>
    <w:p>
      <w:pPr>
        <w:spacing w:after="0"/>
        <w:ind w:left="0"/>
        <w:jc w:val="both"/>
      </w:pPr>
      <w:r>
        <w:rPr>
          <w:rFonts w:ascii="Times New Roman"/>
          <w:b w:val="false"/>
          <w:i w:val="false"/>
          <w:color w:val="000000"/>
          <w:sz w:val="28"/>
        </w:rPr>
        <w:t xml:space="preserve">
      39. Қайта импортталатын тауарлардың жай-күйі олар Қазақстан Республикасының шегінен тысқары жерлерінде болған кезде өзгерген жағдайда, декларант ЖКД-ның ажырамас бөлігі болып табылатын ЖКД-ның қосымшасын толтырады және ол ЖКД-мен бір мезгілде кеден органына беріледі. </w:t>
      </w:r>
    </w:p>
    <w:bookmarkEnd w:id="102"/>
    <w:bookmarkStart w:name="z296" w:id="103"/>
    <w:p>
      <w:pPr>
        <w:spacing w:after="0"/>
        <w:ind w:left="0"/>
        <w:jc w:val="both"/>
      </w:pPr>
      <w:r>
        <w:rPr>
          <w:rFonts w:ascii="Times New Roman"/>
          <w:b w:val="false"/>
          <w:i w:val="false"/>
          <w:color w:val="000000"/>
          <w:sz w:val="28"/>
        </w:rPr>
        <w:t xml:space="preserve">
      40. 1, 9, 28, 31, 36, 37, 40, 50, 53, С-бағандары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 "ИМ"; </w:t>
      </w:r>
      <w:r>
        <w:br/>
      </w:r>
      <w:r>
        <w:rPr>
          <w:rFonts w:ascii="Times New Roman"/>
          <w:b w:val="false"/>
          <w:i w:val="false"/>
          <w:color w:val="000000"/>
          <w:sz w:val="28"/>
        </w:rPr>
        <w:t xml:space="preserve">
      екінші шағын бөлімде 13-қосымшасына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03"/>
    <w:bookmarkStart w:name="z297" w:id="104"/>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тауарларды Қазақстан Республикасының кеден шекарасы арқылы қайта импорт кеден режиміне сәйкес өткізетін тұлға туралы мәліметтер көрсетіледі; </w:t>
      </w:r>
      <w:r>
        <w:br/>
      </w:r>
      <w:r>
        <w:rPr>
          <w:rFonts w:ascii="Times New Roman"/>
          <w:b w:val="false"/>
          <w:i w:val="false"/>
          <w:color w:val="000000"/>
          <w:sz w:val="28"/>
        </w:rPr>
        <w:t xml:space="preserve">
      тауарларды сатып алу-сату немесе айырбастау шарттары бойынша әкелу кезінде бағанда шарт жасасқан қазақстандық тұлғаның деректемелері көрсетіледі. </w:t>
      </w:r>
      <w:r>
        <w:br/>
      </w:r>
      <w:r>
        <w:rPr>
          <w:rFonts w:ascii="Times New Roman"/>
          <w:b w:val="false"/>
          <w:i w:val="false"/>
          <w:color w:val="000000"/>
          <w:sz w:val="28"/>
        </w:rPr>
        <w:t xml:space="preserve">
      Жоғарғы оң бұрышында "N" белгісінен кейін кеден қоймасына тауарларды орналастырған қазақстандық адамның БКН-ы көрсетіледі (4-қосымша). </w:t>
      </w:r>
      <w:r>
        <w:br/>
      </w:r>
      <w:r>
        <w:rPr>
          <w:rFonts w:ascii="Times New Roman"/>
          <w:b w:val="false"/>
          <w:i w:val="false"/>
          <w:color w:val="000000"/>
          <w:sz w:val="28"/>
        </w:rPr>
        <w:t xml:space="preserve">
      Егер қаржылық реттеуге жауапты тұлға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Егер тауарларды қоймаға шетелдік тұлға орналастырса,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104"/>
    <w:bookmarkStart w:name="z298" w:id="105"/>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Тауарларды сатып алу-сату шарттары бойынша әкелу кезінде баған осы Ереженің 2-бөліміне сәйкес толтырылады; </w:t>
      </w:r>
      <w:r>
        <w:br/>
      </w:r>
      <w:r>
        <w:rPr>
          <w:rFonts w:ascii="Times New Roman"/>
          <w:b w:val="false"/>
          <w:i w:val="false"/>
          <w:color w:val="000000"/>
          <w:sz w:val="28"/>
        </w:rPr>
        <w:t xml:space="preserve">
      өзге жағдайларда баған толтырылмайды. </w:t>
      </w:r>
    </w:p>
    <w:bookmarkEnd w:id="105"/>
    <w:bookmarkStart w:name="z299" w:id="106"/>
    <w:p>
      <w:pPr>
        <w:spacing w:after="0"/>
        <w:ind w:left="0"/>
        <w:jc w:val="both"/>
      </w:pPr>
      <w:r>
        <w:rPr>
          <w:rFonts w:ascii="Times New Roman"/>
          <w:b w:val="false"/>
          <w:i w:val="false"/>
          <w:color w:val="000000"/>
          <w:sz w:val="28"/>
        </w:rPr>
        <w:t xml:space="preserve">
      31-баған. "Жүк орындары және тауарлардың сипаттамасы". </w:t>
      </w:r>
      <w:r>
        <w:br/>
      </w:r>
      <w:r>
        <w:rPr>
          <w:rFonts w:ascii="Times New Roman"/>
          <w:b w:val="false"/>
          <w:i w:val="false"/>
          <w:color w:val="000000"/>
          <w:sz w:val="28"/>
        </w:rPr>
        <w:t xml:space="preserve">
      Қайта импортталатын тауарлардың жай-күйі Қазақстан Республикасының шегінен тысқары жерлерде өзгерген жағдайда, 4 нөміріндегі бағанда ЖКД-ның қосымшасына сілтеме жасалады; </w:t>
      </w:r>
      <w:r>
        <w:br/>
      </w:r>
      <w:r>
        <w:rPr>
          <w:rFonts w:ascii="Times New Roman"/>
          <w:b w:val="false"/>
          <w:i w:val="false"/>
          <w:color w:val="000000"/>
          <w:sz w:val="28"/>
        </w:rPr>
        <w:t xml:space="preserve">
      басқа мәліметтер осы Ережеге сәйкес мәлімделеді; </w:t>
      </w:r>
    </w:p>
    <w:bookmarkEnd w:id="106"/>
    <w:bookmarkStart w:name="z300" w:id="107"/>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Бағанды толтыру кезінде кедендік ресімдегені үшін кеден алымдарын төлеу жөніндегі ерекшеліктердің коды еркін айналым үшін шығару кеден режиміне орналастырылған тауарларды декларациялау кезінде ЖКД толтыру ережесіне сәйкес қойылады. </w:t>
      </w:r>
      <w:r>
        <w:br/>
      </w:r>
      <w:r>
        <w:rPr>
          <w:rFonts w:ascii="Times New Roman"/>
          <w:b w:val="false"/>
          <w:i w:val="false"/>
          <w:color w:val="000000"/>
          <w:sz w:val="28"/>
        </w:rPr>
        <w:t xml:space="preserve">
      Қалған позицияларда "О" әріптері қойылады. </w:t>
      </w:r>
    </w:p>
    <w:bookmarkEnd w:id="107"/>
    <w:bookmarkStart w:name="z301" w:id="108"/>
    <w:p>
      <w:pPr>
        <w:spacing w:after="0"/>
        <w:ind w:left="0"/>
        <w:jc w:val="both"/>
      </w:pPr>
      <w:r>
        <w:rPr>
          <w:rFonts w:ascii="Times New Roman"/>
          <w:b w:val="false"/>
          <w:i w:val="false"/>
          <w:color w:val="000000"/>
          <w:sz w:val="28"/>
        </w:rPr>
        <w:t xml:space="preserve">
      37-баған. "Рәсім". </w:t>
      </w:r>
      <w:r>
        <w:br/>
      </w:r>
      <w:r>
        <w:rPr>
          <w:rFonts w:ascii="Times New Roman"/>
          <w:b w:val="false"/>
          <w:i w:val="false"/>
          <w:color w:val="000000"/>
          <w:sz w:val="28"/>
        </w:rPr>
        <w:t xml:space="preserve">
      Баған еркін айналым үшін шығару кеден режиміне орналастырылған тауарларды декларациялау кезінде ЖКД толтыру ережесіне сәйкес толтырылады. </w:t>
      </w:r>
      <w:r>
        <w:br/>
      </w:r>
      <w:r>
        <w:rPr>
          <w:rFonts w:ascii="Times New Roman"/>
          <w:b w:val="false"/>
          <w:i w:val="false"/>
          <w:color w:val="000000"/>
          <w:sz w:val="28"/>
        </w:rPr>
        <w:t xml:space="preserve">
      Бұл ретте тауарлардың Қазақстан Республикасының кеден шекарасы арқылы өткізу рәсімінің алты мәнді құрамдық кодының екінші екі санында 3-қосымшасының 1-бөліміне сәйкес экспорт кеден режимінің екі мәнді коды көрсетіледі. </w:t>
      </w:r>
    </w:p>
    <w:bookmarkEnd w:id="108"/>
    <w:bookmarkStart w:name="z302" w:id="109"/>
    <w:p>
      <w:pPr>
        <w:spacing w:after="0"/>
        <w:ind w:left="0"/>
        <w:jc w:val="both"/>
      </w:pPr>
      <w:r>
        <w:rPr>
          <w:rFonts w:ascii="Times New Roman"/>
          <w:b w:val="false"/>
          <w:i w:val="false"/>
          <w:color w:val="000000"/>
          <w:sz w:val="28"/>
        </w:rPr>
        <w:t xml:space="preserve">
      40-баған. "Жалпы декларация/алдыңғы құжат". </w:t>
      </w:r>
      <w:r>
        <w:br/>
      </w:r>
      <w:r>
        <w:rPr>
          <w:rFonts w:ascii="Times New Roman"/>
          <w:b w:val="false"/>
          <w:i w:val="false"/>
          <w:color w:val="000000"/>
          <w:sz w:val="28"/>
        </w:rPr>
        <w:t xml:space="preserve">
      Оған сәйкес тауарлар экспорт кеден режиміне орналастырылған ЖКД нөмірі көрсетіледі. </w:t>
      </w:r>
    </w:p>
    <w:bookmarkEnd w:id="109"/>
    <w:bookmarkStart w:name="z303" w:id="110"/>
    <w:p>
      <w:pPr>
        <w:spacing w:after="0"/>
        <w:ind w:left="0"/>
        <w:jc w:val="both"/>
      </w:pPr>
      <w:r>
        <w:rPr>
          <w:rFonts w:ascii="Times New Roman"/>
          <w:b w:val="false"/>
          <w:i w:val="false"/>
          <w:color w:val="000000"/>
          <w:sz w:val="28"/>
        </w:rPr>
        <w:t xml:space="preserve">
      50-баған. "Сенімхат беруші". </w:t>
      </w:r>
      <w:r>
        <w:br/>
      </w:r>
      <w:r>
        <w:rPr>
          <w:rFonts w:ascii="Times New Roman"/>
          <w:b w:val="false"/>
          <w:i w:val="false"/>
          <w:color w:val="000000"/>
          <w:sz w:val="28"/>
        </w:rPr>
        <w:t xml:space="preserve">
      Декларант (кеден брокері - ұсынылған тұлға декларациялаған жағдайда) мынадай жазбаны жүргізеді: </w:t>
      </w:r>
      <w:r>
        <w:br/>
      </w:r>
      <w:r>
        <w:rPr>
          <w:rFonts w:ascii="Times New Roman"/>
          <w:b w:val="false"/>
          <w:i w:val="false"/>
          <w:color w:val="000000"/>
          <w:sz w:val="28"/>
        </w:rPr>
        <w:t xml:space="preserve">
      "Тауарлардың қайта импорт режиміне орналастыру шарттарына сәйкес екендігін мәлімдеймін: әкету фактісі және сәті, отандық тауар, өзгеріссіз жай-күй, әкетулік баждарды қайтарумен (қайтарусыз)". </w:t>
      </w:r>
    </w:p>
    <w:bookmarkEnd w:id="110"/>
    <w:bookmarkStart w:name="z304" w:id="111"/>
    <w:p>
      <w:pPr>
        <w:spacing w:after="0"/>
        <w:ind w:left="0"/>
        <w:jc w:val="both"/>
      </w:pPr>
      <w:r>
        <w:rPr>
          <w:rFonts w:ascii="Times New Roman"/>
          <w:b w:val="false"/>
          <w:i w:val="false"/>
          <w:color w:val="000000"/>
          <w:sz w:val="28"/>
        </w:rPr>
        <w:t xml:space="preserve">
      53-баған. Кеден және межелі елі". </w:t>
      </w:r>
      <w:r>
        <w:br/>
      </w:r>
      <w:r>
        <w:rPr>
          <w:rFonts w:ascii="Times New Roman"/>
          <w:b w:val="false"/>
          <w:i w:val="false"/>
          <w:color w:val="000000"/>
          <w:sz w:val="28"/>
        </w:rPr>
        <w:t xml:space="preserve">
      Егер Қазақстан Республикасы орталық кеден органының нормативтік кесімдеріне сәйкес декларацияланатын тауарларға қатысты тауарларды кедендік бақылаумен жеткізу рәсімі қолданылса, баған толтырылады. </w:t>
      </w:r>
      <w:r>
        <w:br/>
      </w:r>
      <w:r>
        <w:rPr>
          <w:rFonts w:ascii="Times New Roman"/>
          <w:b w:val="false"/>
          <w:i w:val="false"/>
          <w:color w:val="000000"/>
          <w:sz w:val="28"/>
        </w:rPr>
        <w:t xml:space="preserve">
      Бағанда еркін айналым үшін шығару кеден режиміне орналастырылған тауарларды декларациялау кезінде ЖКД толтыру ережесіне сәйкес тауарлардың жеткізілуін бақылау құжаттары туралы мәліметтер көрсетіледі. </w:t>
      </w:r>
      <w:r>
        <w:br/>
      </w:r>
      <w:r>
        <w:rPr>
          <w:rFonts w:ascii="Times New Roman"/>
          <w:b w:val="false"/>
          <w:i w:val="false"/>
          <w:color w:val="000000"/>
          <w:sz w:val="28"/>
        </w:rPr>
        <w:t xml:space="preserve">
      "С" бағаны: </w:t>
      </w:r>
      <w:r>
        <w:br/>
      </w:r>
      <w:r>
        <w:rPr>
          <w:rFonts w:ascii="Times New Roman"/>
          <w:b w:val="false"/>
          <w:i w:val="false"/>
          <w:color w:val="000000"/>
          <w:sz w:val="28"/>
        </w:rPr>
        <w:t xml:space="preserve">
      кеден органының кедендік ресімдеуді жүргізетін лауазымды адамы тауарларды қайта импорт кеден режиміне орналастыру үшін қажетті соңғы құжаттың атауын, қабылданған күнін, айын және жылын көрсетеді, белгі лауазымды адамның қолымен және оның жеке нөмірлік мөрімен куәландырылады. </w:t>
      </w:r>
    </w:p>
    <w:bookmarkEnd w:id="111"/>
    <w:bookmarkStart w:name="z305" w:id="112"/>
    <w:p>
      <w:pPr>
        <w:spacing w:after="0"/>
        <w:ind w:left="0"/>
        <w:jc w:val="both"/>
      </w:pPr>
      <w:r>
        <w:rPr>
          <w:rFonts w:ascii="Times New Roman"/>
          <w:b w:val="false"/>
          <w:i w:val="false"/>
          <w:color w:val="000000"/>
          <w:sz w:val="28"/>
        </w:rPr>
        <w:t xml:space="preserve">
      41. Осы Ереженің 39-тармағында көрсетілген ЖКД-ға қосымша ЖКД-ның ажырамас бөлігі болып табылады және мынадай нысанда толтырылады: </w:t>
      </w:r>
      <w:r>
        <w:br/>
      </w:r>
      <w:r>
        <w:rPr>
          <w:rFonts w:ascii="Times New Roman"/>
          <w:b w:val="false"/>
          <w:i w:val="false"/>
          <w:color w:val="000000"/>
          <w:sz w:val="28"/>
        </w:rPr>
        <w:t xml:space="preserve">
"ЖКД-ға қосымша N _________________________________________________ </w:t>
      </w:r>
      <w:r>
        <w:br/>
      </w:r>
      <w:r>
        <w:rPr>
          <w:rFonts w:ascii="Times New Roman"/>
          <w:b w:val="false"/>
          <w:i w:val="false"/>
          <w:color w:val="000000"/>
          <w:sz w:val="28"/>
        </w:rPr>
        <w:t xml:space="preserve">
Адамның Т.А.Ә. немесе мәлімдеуші тұлғаның атауы 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Декларанттың қолы және мөрі _______________________________________ </w:t>
      </w:r>
    </w:p>
    <w:bookmarkEnd w:id="112"/>
    <w:p>
      <w:pPr>
        <w:spacing w:after="0"/>
        <w:ind w:left="0"/>
        <w:jc w:val="both"/>
      </w:pPr>
      <w:r>
        <w:rPr>
          <w:rFonts w:ascii="Times New Roman"/>
          <w:b w:val="false"/>
          <w:i w:val="false"/>
          <w:color w:val="000000"/>
          <w:sz w:val="28"/>
        </w:rPr>
        <w:t xml:space="preserve">      Бұрын төленген сомаларды қайтару талап етіле ме?   Иә   Жоқ </w:t>
      </w:r>
      <w:r>
        <w:br/>
      </w:r>
      <w:r>
        <w:rPr>
          <w:rFonts w:ascii="Times New Roman"/>
          <w:b w:val="false"/>
          <w:i w:val="false"/>
          <w:color w:val="000000"/>
          <w:sz w:val="28"/>
        </w:rPr>
        <w:t xml:space="preserve">
                                (керек емесін сызып тастау қажет) </w:t>
      </w:r>
    </w:p>
    <w:p>
      <w:pPr>
        <w:spacing w:after="0"/>
        <w:ind w:left="0"/>
        <w:jc w:val="both"/>
      </w:pPr>
      <w:r>
        <w:rPr>
          <w:rFonts w:ascii="Times New Roman"/>
          <w:b w:val="false"/>
          <w:i w:val="false"/>
          <w:color w:val="000000"/>
          <w:sz w:val="28"/>
        </w:rPr>
        <w:t xml:space="preserve">      Кеден органының тауарларды қайта импорт кеден режиміне орналастыруға рұқсат ету туралы белгісі. </w:t>
      </w:r>
      <w:r>
        <w:br/>
      </w:r>
      <w:r>
        <w:rPr>
          <w:rFonts w:ascii="Times New Roman"/>
          <w:b w:val="false"/>
          <w:i w:val="false"/>
          <w:color w:val="000000"/>
          <w:sz w:val="28"/>
        </w:rPr>
        <w:t xml:space="preserve">
      Күні, кеден органы лауазымды адамының қолы және мөрі. </w:t>
      </w:r>
      <w:r>
        <w:br/>
      </w:r>
      <w:r>
        <w:rPr>
          <w:rFonts w:ascii="Times New Roman"/>
          <w:b w:val="false"/>
          <w:i w:val="false"/>
          <w:color w:val="000000"/>
          <w:sz w:val="28"/>
        </w:rPr>
        <w:t xml:space="preserve">
      (Тасымалдау мен сақтаудың қалыпты жағдайлары кезінде тозуының немесе жойылуының табиғилығын растайтын негіздемені көрсету, аз-кем жөндеу және басқа да ұқсас операциялар жүргізілген жағдайда, әкелу сәтінде құнды ұлғайтпайтындығы туралы куәландыратын есеп келтіріледі)". </w:t>
      </w:r>
    </w:p>
    <w:bookmarkStart w:name="z306" w:id="113"/>
    <w:p>
      <w:pPr>
        <w:spacing w:after="0"/>
        <w:ind w:left="0"/>
        <w:jc w:val="left"/>
      </w:pPr>
      <w:r>
        <w:rPr>
          <w:rFonts w:ascii="Times New Roman"/>
          <w:b/>
          <w:i w:val="false"/>
          <w:color w:val="000000"/>
        </w:rPr>
        <w:t xml:space="preserve"> 
7. Мемлекет пайдасына тауардан бас тарту кеден </w:t>
      </w:r>
      <w:r>
        <w:br/>
      </w:r>
      <w:r>
        <w:rPr>
          <w:rFonts w:ascii="Times New Roman"/>
          <w:b/>
          <w:i w:val="false"/>
          <w:color w:val="000000"/>
        </w:rPr>
        <w:t xml:space="preserve">
режиміне орналастырылған тауарларды декларациялау </w:t>
      </w:r>
      <w:r>
        <w:br/>
      </w:r>
      <w:r>
        <w:rPr>
          <w:rFonts w:ascii="Times New Roman"/>
          <w:b/>
          <w:i w:val="false"/>
          <w:color w:val="000000"/>
        </w:rPr>
        <w:t xml:space="preserve">
кезінде ЖКД толтыру ережесі </w:t>
      </w:r>
    </w:p>
    <w:bookmarkEnd w:id="113"/>
    <w:p>
      <w:pPr>
        <w:spacing w:after="0"/>
        <w:ind w:left="0"/>
        <w:jc w:val="both"/>
      </w:pPr>
      <w:r>
        <w:rPr>
          <w:rFonts w:ascii="Times New Roman"/>
          <w:b w:val="false"/>
          <w:i w:val="false"/>
          <w:color w:val="000000"/>
          <w:sz w:val="28"/>
        </w:rPr>
        <w:t xml:space="preserve">      42. Декларант ЖКД-ның мынадай бағандарын толтырады: </w:t>
      </w:r>
      <w:r>
        <w:br/>
      </w:r>
      <w:r>
        <w:rPr>
          <w:rFonts w:ascii="Times New Roman"/>
          <w:b w:val="false"/>
          <w:i w:val="false"/>
          <w:color w:val="000000"/>
          <w:sz w:val="28"/>
        </w:rPr>
        <w:t xml:space="preserve">
      1, 3, 4, 5, 6, 12, 14, 15, 15а, 16, 17, 17а, 20, 22, 23, 31, 32, 33, 34, 35, 37, 38, 40, 41, 42, 44, 45, 46, 47, 50, 54, А, В. </w:t>
      </w:r>
      <w:r>
        <w:br/>
      </w:r>
      <w:r>
        <w:rPr>
          <w:rFonts w:ascii="Times New Roman"/>
          <w:b w:val="false"/>
          <w:i w:val="false"/>
          <w:color w:val="000000"/>
          <w:sz w:val="28"/>
        </w:rPr>
        <w:t xml:space="preserve">
      Бұл ретте 22, 42-бағандар тауарлардың фактуралық құны белгілі болатын жағдайда толтырылады. </w:t>
      </w:r>
    </w:p>
    <w:bookmarkStart w:name="z307" w:id="114"/>
    <w:p>
      <w:pPr>
        <w:spacing w:after="0"/>
        <w:ind w:left="0"/>
        <w:jc w:val="both"/>
      </w:pPr>
      <w:r>
        <w:rPr>
          <w:rFonts w:ascii="Times New Roman"/>
          <w:b w:val="false"/>
          <w:i w:val="false"/>
          <w:color w:val="000000"/>
          <w:sz w:val="28"/>
        </w:rPr>
        <w:t xml:space="preserve">
      43. Кеден органының лауазымды адамы 7, С және Д бағандарын толтырады. </w:t>
      </w:r>
    </w:p>
    <w:bookmarkEnd w:id="114"/>
    <w:bookmarkStart w:name="z308" w:id="115"/>
    <w:p>
      <w:pPr>
        <w:spacing w:after="0"/>
        <w:ind w:left="0"/>
        <w:jc w:val="both"/>
      </w:pPr>
      <w:r>
        <w:rPr>
          <w:rFonts w:ascii="Times New Roman"/>
          <w:b w:val="false"/>
          <w:i w:val="false"/>
          <w:color w:val="000000"/>
          <w:sz w:val="28"/>
        </w:rPr>
        <w:t xml:space="preserve">
      44. 3, 4, 5, 6, 12, 14, 15, 15а, 16, 17, 17а, 31, 32, 33, 34, 35, 37, 38, 41, 44, 45, 47, 54, А, В, С және Д осы Ереженің 2-бөліміне сәйкес толтырылады. </w:t>
      </w:r>
    </w:p>
    <w:bookmarkEnd w:id="115"/>
    <w:bookmarkStart w:name="z309" w:id="116"/>
    <w:p>
      <w:pPr>
        <w:spacing w:after="0"/>
        <w:ind w:left="0"/>
        <w:jc w:val="both"/>
      </w:pPr>
      <w:r>
        <w:rPr>
          <w:rFonts w:ascii="Times New Roman"/>
          <w:b w:val="false"/>
          <w:i w:val="false"/>
          <w:color w:val="000000"/>
          <w:sz w:val="28"/>
        </w:rPr>
        <w:t xml:space="preserve">
      45. 1, 2, 22, 31, 40, 50-бағандары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бірінші шағын бөлімінде тауарлардың өткізілу бағыты көрсетіледі "ИМ" (Қазақстан Республикасының кеден аумағына әкелінген тауарлар үшін де, өзге кеден режиміне бұрын орналастырылған тауарлар үшін де); </w:t>
      </w:r>
      <w:r>
        <w:br/>
      </w:r>
      <w:r>
        <w:rPr>
          <w:rFonts w:ascii="Times New Roman"/>
          <w:b w:val="false"/>
          <w:i w:val="false"/>
          <w:color w:val="000000"/>
          <w:sz w:val="28"/>
        </w:rPr>
        <w:t xml:space="preserve">
      екінші шағын бөлімінде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16"/>
    <w:bookmarkStart w:name="z310" w:id="117"/>
    <w:p>
      <w:pPr>
        <w:spacing w:after="0"/>
        <w:ind w:left="0"/>
        <w:jc w:val="both"/>
      </w:pP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Негізгі және қосымша парақтардағы бағандарда мемлекет пайдасына тауардан бас тарту кедендік режиміне тауарларды орналастыратын тұлға туралы мәліметтер көрсетіледі. </w:t>
      </w:r>
      <w:r>
        <w:br/>
      </w:r>
      <w:r>
        <w:rPr>
          <w:rFonts w:ascii="Times New Roman"/>
          <w:b w:val="false"/>
          <w:i w:val="false"/>
          <w:color w:val="000000"/>
          <w:sz w:val="28"/>
        </w:rPr>
        <w:t xml:space="preserve">
      Егер ол заңды тұлға болып табылса, оның ұйымдастырушылық-құқықтық нысанына және заңды мекен-жайына сілтемені қамтитын оның толық атауы көрсетіледі. </w:t>
      </w:r>
      <w:r>
        <w:br/>
      </w:r>
      <w:r>
        <w:rPr>
          <w:rFonts w:ascii="Times New Roman"/>
          <w:b w:val="false"/>
          <w:i w:val="false"/>
          <w:color w:val="000000"/>
          <w:sz w:val="28"/>
        </w:rPr>
        <w:t xml:space="preserve">
      Егер ол заңды тұлғаның құрылымдық бөлімшесі болып табылса, оның ұйымдастырушылық-құқықтық нысанына сілтемені қамтитын атауы және құрылымдық бөлімшенің заңды мекен-жайы көрсетіледі. </w:t>
      </w:r>
      <w:r>
        <w:br/>
      </w:r>
      <w:r>
        <w:rPr>
          <w:rFonts w:ascii="Times New Roman"/>
          <w:b w:val="false"/>
          <w:i w:val="false"/>
          <w:color w:val="000000"/>
          <w:sz w:val="28"/>
        </w:rPr>
        <w:t xml:space="preserve">
      Егер ол жеке адам болып табылса оның тегі және аты-жөні, сондай-ақ жеке басын куәландыратын құжат туралы мәліметтер көрсетіледі. </w:t>
      </w:r>
      <w:r>
        <w:br/>
      </w:r>
      <w:r>
        <w:rPr>
          <w:rFonts w:ascii="Times New Roman"/>
          <w:b w:val="false"/>
          <w:i w:val="false"/>
          <w:color w:val="000000"/>
          <w:sz w:val="28"/>
        </w:rPr>
        <w:t xml:space="preserve">
      Бағанның төменгі бөлігінде "N" белгісінен кейін алушының 2-қосымшаға сәйкес БКН-і көрсетіледі. </w:t>
      </w:r>
      <w:r>
        <w:br/>
      </w:r>
      <w:r>
        <w:rPr>
          <w:rFonts w:ascii="Times New Roman"/>
          <w:b w:val="false"/>
          <w:i w:val="false"/>
          <w:color w:val="000000"/>
          <w:sz w:val="28"/>
        </w:rPr>
        <w:t xml:space="preserve">
      Егер алушы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r>
        <w:br/>
      </w:r>
      <w:r>
        <w:rPr>
          <w:rFonts w:ascii="Times New Roman"/>
          <w:b w:val="false"/>
          <w:i w:val="false"/>
          <w:color w:val="000000"/>
          <w:sz w:val="28"/>
        </w:rPr>
        <w:t xml:space="preserve">
      Егер тауарларды алушы тұлға оның құрылымдық бөлімшесі болып табылмайтын заңды тұлға арқылы тауарларды өз атынан алатын тұлға болып табылса, бағанда оның ұйымдық-құқықтық нысанына, тұратын жеріне (заңды мекен-жайы) сілтемені қамтитын жүк жөнелтушінің атауы көрсетіледі, одан әрі АРҚЫЛЫ деген жазба жасалады және ол арқылы тауарларды жеткізу жүзеге асырылатын ұйымдық-құқықтық нысанына, тұратын жеріне (заңды мекен-жайы) сілтемені қамтитын заңды тұлғаның атауы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жөнелтушінің БКН-і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"ГАРАНТ ЖШС, АСТАНА ҚАЛАСЫ, ПЕРВОМАЙСКАЯ КӨШЕСІ, 14 ҮЙ ЖАҚСЫ ЖШС ҮШІН, АЛМАТЫ ҚАЛАСЫ, ДОСТЫҚ ДАҢҒЫЛЫ, 7 ҮЙ" </w:t>
      </w:r>
    </w:p>
    <w:bookmarkEnd w:id="117"/>
    <w:bookmarkStart w:name="z311" w:id="118"/>
    <w:p>
      <w:pPr>
        <w:spacing w:after="0"/>
        <w:ind w:left="0"/>
        <w:jc w:val="both"/>
      </w:pPr>
      <w:r>
        <w:rPr>
          <w:rFonts w:ascii="Times New Roman"/>
          <w:b w:val="false"/>
          <w:i w:val="false"/>
          <w:color w:val="000000"/>
          <w:sz w:val="28"/>
        </w:rPr>
        <w:t xml:space="preserve">
      22-баған. "Валюта және жалпы фактуралық құн". </w:t>
      </w:r>
      <w:r>
        <w:br/>
      </w:r>
      <w:r>
        <w:rPr>
          <w:rFonts w:ascii="Times New Roman"/>
          <w:b w:val="false"/>
          <w:i w:val="false"/>
          <w:color w:val="000000"/>
          <w:sz w:val="28"/>
        </w:rPr>
        <w:t xml:space="preserve">
      Сол жақ шағын бөлімде 45-бағанда кедендік құны көрсетілген валютаның коды көрсетіледі; </w:t>
      </w:r>
      <w:r>
        <w:br/>
      </w:r>
      <w:r>
        <w:rPr>
          <w:rFonts w:ascii="Times New Roman"/>
          <w:b w:val="false"/>
          <w:i w:val="false"/>
          <w:color w:val="000000"/>
          <w:sz w:val="28"/>
        </w:rPr>
        <w:t xml:space="preserve">
      бағанның оң жақ шағын бөлігі осы Ереженің 2-бөліміне сәйкес толтырылады. </w:t>
      </w:r>
    </w:p>
    <w:bookmarkEnd w:id="118"/>
    <w:bookmarkStart w:name="z312" w:id="119"/>
    <w:p>
      <w:pPr>
        <w:spacing w:after="0"/>
        <w:ind w:left="0"/>
        <w:jc w:val="both"/>
      </w:pPr>
      <w:r>
        <w:rPr>
          <w:rFonts w:ascii="Times New Roman"/>
          <w:b w:val="false"/>
          <w:i w:val="false"/>
          <w:color w:val="000000"/>
          <w:sz w:val="28"/>
        </w:rPr>
        <w:t xml:space="preserve">
      31-баған. "Жүк орындары және тауарлардың сипаттамасы". </w:t>
      </w:r>
      <w:r>
        <w:br/>
      </w:r>
      <w:r>
        <w:rPr>
          <w:rFonts w:ascii="Times New Roman"/>
          <w:b w:val="false"/>
          <w:i w:val="false"/>
          <w:color w:val="000000"/>
          <w:sz w:val="28"/>
        </w:rPr>
        <w:t xml:space="preserve">
      Тауарлар мен көлік құралдарының жеке белгілері көрсетіледі. </w:t>
      </w:r>
    </w:p>
    <w:bookmarkEnd w:id="119"/>
    <w:bookmarkStart w:name="z313" w:id="120"/>
    <w:p>
      <w:pPr>
        <w:spacing w:after="0"/>
        <w:ind w:left="0"/>
        <w:jc w:val="both"/>
      </w:pPr>
      <w:r>
        <w:rPr>
          <w:rFonts w:ascii="Times New Roman"/>
          <w:b w:val="false"/>
          <w:i w:val="false"/>
          <w:color w:val="000000"/>
          <w:sz w:val="28"/>
        </w:rPr>
        <w:t xml:space="preserve">
      40-баған. "Жалпы декларация/алдыңғы құжат". </w:t>
      </w:r>
      <w:r>
        <w:br/>
      </w:r>
      <w:r>
        <w:rPr>
          <w:rFonts w:ascii="Times New Roman"/>
          <w:b w:val="false"/>
          <w:i w:val="false"/>
          <w:color w:val="000000"/>
          <w:sz w:val="28"/>
        </w:rPr>
        <w:t xml:space="preserve">
      Бұрын өзге кеден режимінде орналастырылған тауарларды мемлекеттік пайдасына бас тарту кеден режимінде орналастырылған жағдайда, бағанда оған сәйкес тауарлар өзге кеден режиміне орналастырылған ЖКД-ның нөмірі көрсетіледі. </w:t>
      </w:r>
    </w:p>
    <w:bookmarkEnd w:id="120"/>
    <w:bookmarkStart w:name="z314" w:id="121"/>
    <w:p>
      <w:pPr>
        <w:spacing w:after="0"/>
        <w:ind w:left="0"/>
        <w:jc w:val="both"/>
      </w:pPr>
      <w:r>
        <w:rPr>
          <w:rFonts w:ascii="Times New Roman"/>
          <w:b w:val="false"/>
          <w:i w:val="false"/>
          <w:color w:val="000000"/>
          <w:sz w:val="28"/>
        </w:rPr>
        <w:t xml:space="preserve">
      50-баған. "Сенімхат беруші". </w:t>
      </w:r>
      <w:r>
        <w:br/>
      </w:r>
      <w:r>
        <w:rPr>
          <w:rFonts w:ascii="Times New Roman"/>
          <w:b w:val="false"/>
          <w:i w:val="false"/>
          <w:color w:val="000000"/>
          <w:sz w:val="28"/>
        </w:rPr>
        <w:t xml:space="preserve">
      Бағанда тауарлардан мемлекет пайдасына бас тартудың себептері қысқаша жазылады. </w:t>
      </w:r>
    </w:p>
    <w:bookmarkEnd w:id="121"/>
    <w:bookmarkStart w:name="z315" w:id="122"/>
    <w:p>
      <w:pPr>
        <w:spacing w:after="0"/>
        <w:ind w:left="0"/>
        <w:jc w:val="left"/>
      </w:pPr>
      <w:r>
        <w:rPr>
          <w:rFonts w:ascii="Times New Roman"/>
          <w:b/>
          <w:i w:val="false"/>
          <w:color w:val="000000"/>
        </w:rPr>
        <w:t xml:space="preserve"> 
8. Тауарлар мен көлік құралдарын уақытша </w:t>
      </w:r>
      <w:r>
        <w:br/>
      </w:r>
      <w:r>
        <w:rPr>
          <w:rFonts w:ascii="Times New Roman"/>
          <w:b/>
          <w:i w:val="false"/>
          <w:color w:val="000000"/>
        </w:rPr>
        <w:t xml:space="preserve">
әкелу кеден режимдеріне орналастырылған тауарларды </w:t>
      </w:r>
      <w:r>
        <w:br/>
      </w:r>
      <w:r>
        <w:rPr>
          <w:rFonts w:ascii="Times New Roman"/>
          <w:b/>
          <w:i w:val="false"/>
          <w:color w:val="000000"/>
        </w:rPr>
        <w:t xml:space="preserve">
декларациялау кезінде ЖКД толтыру ережесі </w:t>
      </w:r>
    </w:p>
    <w:bookmarkEnd w:id="122"/>
    <w:p>
      <w:pPr>
        <w:spacing w:after="0"/>
        <w:ind w:left="0"/>
        <w:jc w:val="both"/>
      </w:pPr>
      <w:r>
        <w:rPr>
          <w:rFonts w:ascii="Times New Roman"/>
          <w:b w:val="false"/>
          <w:i w:val="false"/>
          <w:color w:val="000000"/>
          <w:sz w:val="28"/>
        </w:rPr>
        <w:t xml:space="preserve">      46. Декларант ЖКД-ның мынадай бағандарын толтырады: 1, 2, 3, 4, 5, 6, 8, 9, 12, 14, 15, 15а, 16, 17, 17а, 18, 19, 21, 22, 23, 25, 26, 28, 29, 30, 31, 32, 33, 34, 35, 36, 37, 38, 40, 41, 42, 44, 45, 46, 47, 50, 53, 54, А, В. </w:t>
      </w:r>
    </w:p>
    <w:bookmarkStart w:name="z316" w:id="123"/>
    <w:p>
      <w:pPr>
        <w:spacing w:after="0"/>
        <w:ind w:left="0"/>
        <w:jc w:val="both"/>
      </w:pPr>
      <w:r>
        <w:rPr>
          <w:rFonts w:ascii="Times New Roman"/>
          <w:b w:val="false"/>
          <w:i w:val="false"/>
          <w:color w:val="000000"/>
          <w:sz w:val="28"/>
        </w:rPr>
        <w:t xml:space="preserve">
      47. Кеден органының лауазымды адамы 7, С және Д бағандарын толтырады. </w:t>
      </w:r>
    </w:p>
    <w:bookmarkEnd w:id="123"/>
    <w:bookmarkStart w:name="z317" w:id="124"/>
    <w:p>
      <w:pPr>
        <w:spacing w:after="0"/>
        <w:ind w:left="0"/>
        <w:jc w:val="both"/>
      </w:pPr>
      <w:r>
        <w:rPr>
          <w:rFonts w:ascii="Times New Roman"/>
          <w:b w:val="false"/>
          <w:i w:val="false"/>
          <w:color w:val="000000"/>
          <w:sz w:val="28"/>
        </w:rPr>
        <w:t xml:space="preserve">
      48. Уақытша әкелу кезінде, сондай-ақ уақытша әкетілген тауарларды кері әкелген жағдайда 2, 3, 4, 5, 6, 7, 8, 14, 15, 15а, 16, 18, 19, 21, 23, 25, 26, 29, 30, 31, 32, 33, 34, 35, 36, 38, 40, 41, 42, 46, 50, 53, 54, А, В, С және Д бағандары осы Ереженің 2-бөліміне сәйкес толтырылады. </w:t>
      </w:r>
      <w:r>
        <w:br/>
      </w:r>
      <w:r>
        <w:rPr>
          <w:rFonts w:ascii="Times New Roman"/>
          <w:b w:val="false"/>
          <w:i w:val="false"/>
          <w:color w:val="000000"/>
          <w:sz w:val="28"/>
        </w:rPr>
        <w:t xml:space="preserve">
      уақытша әкелінген тауарлар кері әкетілген жағдайда: </w:t>
      </w:r>
      <w:r>
        <w:br/>
      </w:r>
      <w:r>
        <w:rPr>
          <w:rFonts w:ascii="Times New Roman"/>
          <w:b w:val="false"/>
          <w:i w:val="false"/>
          <w:color w:val="000000"/>
          <w:sz w:val="28"/>
        </w:rPr>
        <w:t xml:space="preserve">
      1) 2, 8, 17, 17а, 18, 21 бағандары осы Ереженің 3-бөліміне сәйкес толтырылады. </w:t>
      </w:r>
      <w:r>
        <w:br/>
      </w:r>
      <w:r>
        <w:rPr>
          <w:rFonts w:ascii="Times New Roman"/>
          <w:b w:val="false"/>
          <w:i w:val="false"/>
          <w:color w:val="000000"/>
          <w:sz w:val="28"/>
        </w:rPr>
        <w:t xml:space="preserve">
      2) 3, 4, 5, 6, 7, 14, 15, 15а, 19, 22, 23, 25, 26, 29, 31, 32, 33, 34, 35, 36, 37, 38, 40, 41, 42, 46, 54, А, В және С осы Ереженің 2-бөліміне сәйкес толтырылады. </w:t>
      </w:r>
    </w:p>
    <w:bookmarkEnd w:id="124"/>
    <w:bookmarkStart w:name="z318" w:id="125"/>
    <w:p>
      <w:pPr>
        <w:spacing w:after="0"/>
        <w:ind w:left="0"/>
        <w:jc w:val="both"/>
      </w:pPr>
      <w:r>
        <w:rPr>
          <w:rFonts w:ascii="Times New Roman"/>
          <w:b w:val="false"/>
          <w:i w:val="false"/>
          <w:color w:val="000000"/>
          <w:sz w:val="28"/>
        </w:rPr>
        <w:t xml:space="preserve">
      49. 1, 9, 12, 22, 28, 36, 37, 44, 45, 47, В, С 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1) бағанның бірінші шағын бөлімінде тауарлардың өткізілу бағыты көрсетіледі; </w:t>
      </w:r>
      <w:r>
        <w:br/>
      </w:r>
      <w:r>
        <w:rPr>
          <w:rFonts w:ascii="Times New Roman"/>
          <w:b w:val="false"/>
          <w:i w:val="false"/>
          <w:color w:val="000000"/>
          <w:sz w:val="28"/>
        </w:rPr>
        <w:t xml:space="preserve">
      2) уақытша әкелінген тауарлар кері әкетілген жағдайда - "ЭК"; </w:t>
      </w:r>
      <w:r>
        <w:br/>
      </w:r>
      <w:r>
        <w:rPr>
          <w:rFonts w:ascii="Times New Roman"/>
          <w:b w:val="false"/>
          <w:i w:val="false"/>
          <w:color w:val="000000"/>
          <w:sz w:val="28"/>
        </w:rPr>
        <w:t xml:space="preserve">
      екінші шағын бөлімінде 3-қосымшаның бірінші бөліміне сәйкес кеден органының екі мәнді коды көрсетіледі. </w:t>
      </w:r>
      <w:r>
        <w:br/>
      </w:r>
      <w:r>
        <w:rPr>
          <w:rFonts w:ascii="Times New Roman"/>
          <w:b w:val="false"/>
          <w:i w:val="false"/>
          <w:color w:val="000000"/>
          <w:sz w:val="28"/>
        </w:rPr>
        <w:t xml:space="preserve">
      Бағанның үшінші кіші бөлімшесі толтырылмайды. </w:t>
      </w:r>
    </w:p>
    <w:bookmarkEnd w:id="125"/>
    <w:bookmarkStart w:name="z319" w:id="126"/>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тауарды тасымалдайтын тауарлардың кері әкетілуі үшін жауапты тұлға туралы мәліметтер көрсетіледі. </w:t>
      </w:r>
      <w:r>
        <w:br/>
      </w:r>
      <w:r>
        <w:rPr>
          <w:rFonts w:ascii="Times New Roman"/>
          <w:b w:val="false"/>
          <w:i w:val="false"/>
          <w:color w:val="000000"/>
          <w:sz w:val="28"/>
        </w:rPr>
        <w:t xml:space="preserve">
      Жоғарғы оң бұрышында "N" белгісінен кейін Қазақстан Республикасының кедендік шекарасы арқылы тауарларды өткізетін және тауарларды қайта әкетуге жауапты адамның БКН-ы көрсетіледі (4-қосымша). </w:t>
      </w:r>
      <w:r>
        <w:br/>
      </w:r>
      <w:r>
        <w:rPr>
          <w:rFonts w:ascii="Times New Roman"/>
          <w:b w:val="false"/>
          <w:i w:val="false"/>
          <w:color w:val="000000"/>
          <w:sz w:val="28"/>
        </w:rPr>
        <w:t xml:space="preserve">
      Егер тауарларды өткізетін тұлға қайта әкетуге жауапты Қазақстан Республикасында тіркелмеген шетелдік тұлға болып табылса, шетелдік тұлғаның атауы мен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126"/>
    <w:bookmarkStart w:name="z320" w:id="127"/>
    <w:p>
      <w:pPr>
        <w:spacing w:after="0"/>
        <w:ind w:left="0"/>
        <w:jc w:val="both"/>
      </w:pPr>
      <w:r>
        <w:rPr>
          <w:rFonts w:ascii="Times New Roman"/>
          <w:b w:val="false"/>
          <w:i w:val="false"/>
          <w:color w:val="000000"/>
          <w:sz w:val="28"/>
        </w:rPr>
        <w:t xml:space="preserve">
      12-баған. "Жалпы кедендік құн". </w:t>
      </w:r>
      <w:r>
        <w:br/>
      </w:r>
      <w:r>
        <w:rPr>
          <w:rFonts w:ascii="Times New Roman"/>
          <w:b w:val="false"/>
          <w:i w:val="false"/>
          <w:color w:val="000000"/>
          <w:sz w:val="28"/>
        </w:rPr>
        <w:t xml:space="preserve">
      Негізгі және қосымша парақтардың 45-бағанында көрсетілген тауарлардың кедендік құндарын қосу кезінде алынған декларацияланатын тауарлардың жалпы кедендік құны АҚШ долларымен көрсетіледі. </w:t>
      </w:r>
    </w:p>
    <w:bookmarkEnd w:id="127"/>
    <w:bookmarkStart w:name="z321" w:id="128"/>
    <w:p>
      <w:pPr>
        <w:spacing w:after="0"/>
        <w:ind w:left="0"/>
        <w:jc w:val="both"/>
      </w:pPr>
      <w:r>
        <w:rPr>
          <w:rFonts w:ascii="Times New Roman"/>
          <w:b w:val="false"/>
          <w:i w:val="false"/>
          <w:color w:val="000000"/>
          <w:sz w:val="28"/>
        </w:rPr>
        <w:t xml:space="preserve">
      22-баған. "Валюта және жалпы фактуралық құн". </w:t>
      </w:r>
      <w:r>
        <w:br/>
      </w:r>
      <w:r>
        <w:rPr>
          <w:rFonts w:ascii="Times New Roman"/>
          <w:b w:val="false"/>
          <w:i w:val="false"/>
          <w:color w:val="000000"/>
          <w:sz w:val="28"/>
        </w:rPr>
        <w:t xml:space="preserve">
      10-қосымшаға сәйкес 45-бағанда кеден құны көрсетілгендей сол жақтағы бөлімшеде бағам коды көрсетіледі, бағанның оң жағы толтырылмайды; </w:t>
      </w:r>
      <w:r>
        <w:br/>
      </w:r>
      <w:r>
        <w:rPr>
          <w:rFonts w:ascii="Times New Roman"/>
          <w:b w:val="false"/>
          <w:i w:val="false"/>
          <w:color w:val="000000"/>
          <w:sz w:val="28"/>
        </w:rPr>
        <w:t xml:space="preserve">
      бағанның оң жақ бөлігі толтырылмайды. </w:t>
      </w:r>
    </w:p>
    <w:bookmarkEnd w:id="128"/>
    <w:bookmarkStart w:name="z322" w:id="129"/>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қаржылық және банктік мәліметтері көрсетіледі (деректемелердің әрқайсысы әр деректеменің реттік нөмірі көрсетіле отырып жаңа жолдан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r>
        <w:br/>
      </w:r>
      <w:r>
        <w:rPr>
          <w:rFonts w:ascii="Times New Roman"/>
          <w:b w:val="false"/>
          <w:i w:val="false"/>
          <w:color w:val="000000"/>
          <w:sz w:val="28"/>
        </w:rPr>
        <w:t xml:space="preserve">
      Баған: </w:t>
      </w:r>
      <w:r>
        <w:br/>
      </w:r>
      <w:r>
        <w:rPr>
          <w:rFonts w:ascii="Times New Roman"/>
          <w:b w:val="false"/>
          <w:i w:val="false"/>
          <w:color w:val="000000"/>
          <w:sz w:val="28"/>
        </w:rPr>
        <w:t xml:space="preserve">
      егер 9-бағанда көрсетілген тұлға шетелдік болып табылған; </w:t>
      </w:r>
      <w:r>
        <w:br/>
      </w:r>
      <w:r>
        <w:rPr>
          <w:rFonts w:ascii="Times New Roman"/>
          <w:b w:val="false"/>
          <w:i w:val="false"/>
          <w:color w:val="000000"/>
          <w:sz w:val="28"/>
        </w:rPr>
        <w:t xml:space="preserve">
      тауарларды жеке тұлғалар тасымалдаған жағдайда, баған толтырылмайды. </w:t>
      </w:r>
    </w:p>
    <w:bookmarkEnd w:id="129"/>
    <w:bookmarkStart w:name="z323" w:id="130"/>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Уақытша әкелу кезінде кеден төлемдері мен салықтарды СПАН сызбасы бойынша төлеу ерекшеліктері көрсетіледі, мұнда </w:t>
      </w:r>
      <w:r>
        <w:br/>
      </w:r>
      <w:r>
        <w:rPr>
          <w:rFonts w:ascii="Times New Roman"/>
          <w:b w:val="false"/>
          <w:i w:val="false"/>
          <w:color w:val="000000"/>
          <w:sz w:val="28"/>
        </w:rPr>
        <w:t xml:space="preserve">
      С - берілген жеңілдіктің немесе кедендік ресімдегені үшін кеден алымдарын төлеу жөніндегі өзге де ерекшеліктің коды; </w:t>
      </w:r>
      <w:r>
        <w:br/>
      </w:r>
      <w:r>
        <w:rPr>
          <w:rFonts w:ascii="Times New Roman"/>
          <w:b w:val="false"/>
          <w:i w:val="false"/>
          <w:color w:val="000000"/>
          <w:sz w:val="28"/>
        </w:rPr>
        <w:t xml:space="preserve">
      П - берілген жеңілдіктің немесе кеден бажын төлеу жөніндегі преференцияның коды; </w:t>
      </w:r>
      <w:r>
        <w:br/>
      </w:r>
      <w:r>
        <w:rPr>
          <w:rFonts w:ascii="Times New Roman"/>
          <w:b w:val="false"/>
          <w:i w:val="false"/>
          <w:color w:val="000000"/>
          <w:sz w:val="28"/>
        </w:rPr>
        <w:t xml:space="preserve">
      А - акцизді төлеу жөнінде берілген жеңілдіктің коды; </w:t>
      </w:r>
      <w:r>
        <w:br/>
      </w:r>
      <w:r>
        <w:rPr>
          <w:rFonts w:ascii="Times New Roman"/>
          <w:b w:val="false"/>
          <w:i w:val="false"/>
          <w:color w:val="000000"/>
          <w:sz w:val="28"/>
        </w:rPr>
        <w:t xml:space="preserve">
      Н - қосымша құн салығын төлеу жөнінде берілген жеңілдіктердің коды. </w:t>
      </w:r>
      <w:r>
        <w:br/>
      </w:r>
      <w:r>
        <w:rPr>
          <w:rFonts w:ascii="Times New Roman"/>
          <w:b w:val="false"/>
          <w:i w:val="false"/>
          <w:color w:val="000000"/>
          <w:sz w:val="28"/>
        </w:rPr>
        <w:t xml:space="preserve">
      Кеден баждары мен салықтарды төлеуден ішінара босатылған, не мерзімдік баждар мен салықтар қолданылған жағдайда тиісті позицияның бағанына "Б" қойылады. </w:t>
      </w:r>
      <w:r>
        <w:br/>
      </w:r>
      <w:r>
        <w:rPr>
          <w:rFonts w:ascii="Times New Roman"/>
          <w:b w:val="false"/>
          <w:i w:val="false"/>
          <w:color w:val="000000"/>
          <w:sz w:val="28"/>
        </w:rPr>
        <w:t xml:space="preserve">
      Уақытша әкелінген тауарларды кері әкеткен жағдайда баған толтырылмайды. </w:t>
      </w:r>
    </w:p>
    <w:bookmarkEnd w:id="130"/>
    <w:bookmarkStart w:name="z324" w:id="131"/>
    <w:p>
      <w:pPr>
        <w:spacing w:after="0"/>
        <w:ind w:left="0"/>
        <w:jc w:val="both"/>
      </w:pPr>
      <w:r>
        <w:rPr>
          <w:rFonts w:ascii="Times New Roman"/>
          <w:b w:val="false"/>
          <w:i w:val="false"/>
          <w:color w:val="000000"/>
          <w:sz w:val="28"/>
        </w:rPr>
        <w:t xml:space="preserve">
      37-баған. "Рәсімдер" </w:t>
      </w:r>
      <w:r>
        <w:br/>
      </w:r>
      <w:r>
        <w:rPr>
          <w:rFonts w:ascii="Times New Roman"/>
          <w:b w:val="false"/>
          <w:i w:val="false"/>
          <w:color w:val="000000"/>
          <w:sz w:val="28"/>
        </w:rPr>
        <w:t xml:space="preserve">
      Баған осы Ереженің 2-тарауына сәйкес толтырылады. </w:t>
      </w:r>
      <w:r>
        <w:br/>
      </w:r>
      <w:r>
        <w:rPr>
          <w:rFonts w:ascii="Times New Roman"/>
          <w:b w:val="false"/>
          <w:i w:val="false"/>
          <w:color w:val="000000"/>
          <w:sz w:val="28"/>
        </w:rPr>
        <w:t xml:space="preserve">
      Соңғы екі санды - кодты 3-қосымшаның 3-бөлігімен айқындалған декларацияланатын тауарларды өткізу ерекшеліктерін толтырған кезде "00" мәнін қолдануға жол берілмейді. </w:t>
      </w:r>
    </w:p>
    <w:bookmarkEnd w:id="131"/>
    <w:bookmarkStart w:name="z325" w:id="132"/>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9 нөмірімен декларант (кеден брокері декларациялаған жағдайда ұсынылатын тұлға) мынадай нысанда кері әкетудің мерзімі көрсетіледі: </w:t>
      </w:r>
      <w:r>
        <w:br/>
      </w:r>
      <w:r>
        <w:rPr>
          <w:rFonts w:ascii="Times New Roman"/>
          <w:b w:val="false"/>
          <w:i w:val="false"/>
          <w:color w:val="000000"/>
          <w:sz w:val="28"/>
        </w:rPr>
        <w:t xml:space="preserve">
      "9 - кк. аа. жж. дейін КЕРІ ӘКЕТУ (ӘКЕЛУ)", мұнда кк. аа. жж. - күні, айы және жылдың соңғы екі саны; </w:t>
      </w:r>
      <w:r>
        <w:br/>
      </w:r>
      <w:r>
        <w:rPr>
          <w:rFonts w:ascii="Times New Roman"/>
          <w:b w:val="false"/>
          <w:i w:val="false"/>
          <w:color w:val="000000"/>
          <w:sz w:val="28"/>
        </w:rPr>
        <w:t xml:space="preserve">
      Қалған мәліметтер осы Ережеге сәйкес енгізіледі. </w:t>
      </w:r>
    </w:p>
    <w:bookmarkEnd w:id="132"/>
    <w:bookmarkStart w:name="z326" w:id="133"/>
    <w:p>
      <w:pPr>
        <w:spacing w:after="0"/>
        <w:ind w:left="0"/>
        <w:jc w:val="both"/>
      </w:pPr>
      <w:r>
        <w:rPr>
          <w:rFonts w:ascii="Times New Roman"/>
          <w:b w:val="false"/>
          <w:i w:val="false"/>
          <w:color w:val="000000"/>
          <w:sz w:val="28"/>
        </w:rPr>
        <w:t xml:space="preserve">
      45-баған. "Кедендік құн". </w:t>
      </w:r>
      <w:r>
        <w:br/>
      </w:r>
      <w:r>
        <w:rPr>
          <w:rFonts w:ascii="Times New Roman"/>
          <w:b w:val="false"/>
          <w:i w:val="false"/>
          <w:color w:val="000000"/>
          <w:sz w:val="28"/>
        </w:rPr>
        <w:t xml:space="preserve">
      31-бағанда мәлімделген уақытша әкелінетін тауарлардың келісім-шарттағы валютасына қайта есептелген кедендік құны көрсетіледі. </w:t>
      </w:r>
      <w:r>
        <w:br/>
      </w:r>
      <w:r>
        <w:rPr>
          <w:rFonts w:ascii="Times New Roman"/>
          <w:b w:val="false"/>
          <w:i w:val="false"/>
          <w:color w:val="000000"/>
          <w:sz w:val="28"/>
        </w:rPr>
        <w:t xml:space="preserve">
      Бөлшектік бірліктері бар мән, үтірден кейінгі екі таңбаға дейін дөңгелектенеді. </w:t>
      </w:r>
    </w:p>
    <w:bookmarkEnd w:id="133"/>
    <w:bookmarkStart w:name="z327" w:id="134"/>
    <w:p>
      <w:pPr>
        <w:spacing w:after="0"/>
        <w:ind w:left="0"/>
        <w:jc w:val="both"/>
      </w:pP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Кеден төлемдері мен салықтардың сомаларын есептеу кезінде бағанды толтыру осы Ережеге сәйкес мынадай ерекшеліктер ескеріле отырып жүргізіледі: </w:t>
      </w:r>
      <w:r>
        <w:br/>
      </w:r>
      <w:r>
        <w:rPr>
          <w:rFonts w:ascii="Times New Roman"/>
          <w:b w:val="false"/>
          <w:i w:val="false"/>
          <w:color w:val="000000"/>
          <w:sz w:val="28"/>
        </w:rPr>
        <w:t xml:space="preserve">
      мерзімдік әкелулік кеден бажының сомасы "Сома" бағанының 4-колонкасында, тауарларды еркін айналым (тауарлардың экспорты) үшін шығару кезінде төлеуге жататын әкелулік (әкетулік) кеден бажының сомасынан төмен көрсетіледі, ол кеден бажы сомасын 3 пайызға көбейту жолымен есептеледі; </w:t>
      </w:r>
      <w:r>
        <w:br/>
      </w:r>
      <w:r>
        <w:rPr>
          <w:rFonts w:ascii="Times New Roman"/>
          <w:b w:val="false"/>
          <w:i w:val="false"/>
          <w:color w:val="000000"/>
          <w:sz w:val="28"/>
        </w:rPr>
        <w:t xml:space="preserve">
      "Сома" бағанының төртінші колонкасын ұқсас толтыру тауарларды уақытша әкелу кезінде алынатын мерзімдік салықтардың сомаларын есептеу кезінде жүргізіледі. </w:t>
      </w:r>
      <w:r>
        <w:br/>
      </w:r>
      <w:r>
        <w:rPr>
          <w:rFonts w:ascii="Times New Roman"/>
          <w:b w:val="false"/>
          <w:i w:val="false"/>
          <w:color w:val="000000"/>
          <w:sz w:val="28"/>
        </w:rPr>
        <w:t xml:space="preserve">
      Бұл ретте, "Ставка" деген ашық жерде ставканың мөлшерінен кейін бөлгіш арқылы есептелген кедендік баж төленетін айлардың саны көрсетіледі. </w:t>
      </w:r>
      <w:r>
        <w:br/>
      </w:r>
      <w:r>
        <w:rPr>
          <w:rFonts w:ascii="Times New Roman"/>
          <w:b w:val="false"/>
          <w:i w:val="false"/>
          <w:color w:val="000000"/>
          <w:sz w:val="28"/>
        </w:rPr>
        <w:t xml:space="preserve">
      Бөлшектік бірліктерді қамтитын алынған мән дөңгелектеу ережелері бойынша үтірден кейінгі екі таңбаға дейін дөңгелектенеді. </w:t>
      </w:r>
      <w:r>
        <w:br/>
      </w:r>
      <w:r>
        <w:rPr>
          <w:rFonts w:ascii="Times New Roman"/>
          <w:b w:val="false"/>
          <w:i w:val="false"/>
          <w:color w:val="000000"/>
          <w:sz w:val="28"/>
        </w:rPr>
        <w:t xml:space="preserve">
      Бұл ретте "СП" колонкасында төлім тәсілі (23-қосымша) көрсетіледі: </w:t>
      </w:r>
      <w:r>
        <w:br/>
      </w:r>
      <w:r>
        <w:rPr>
          <w:rFonts w:ascii="Times New Roman"/>
          <w:b w:val="false"/>
          <w:i w:val="false"/>
          <w:color w:val="000000"/>
          <w:sz w:val="28"/>
        </w:rPr>
        <w:t xml:space="preserve">
      Мысалы $ бағамы - 149,34 ЕВРО бағамы - 167,33 кедендік құн - 5540 $ </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353"/>
        <w:gridCol w:w="2373"/>
        <w:gridCol w:w="2293"/>
        <w:gridCol w:w="16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ЕУРО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8366,50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82734,36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918444,46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146951,11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146951,11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13225,60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бағаны. "Есептеудің егжей-тегжейі": </w:t>
      </w:r>
      <w:r>
        <w:br/>
      </w:r>
      <w:r>
        <w:rPr>
          <w:rFonts w:ascii="Times New Roman"/>
          <w:b w:val="false"/>
          <w:i w:val="false"/>
          <w:color w:val="000000"/>
          <w:sz w:val="28"/>
        </w:rPr>
        <w:t xml:space="preserve">
      Баған осы Ереженің 2-бөліміне сәйкес толтырылады. </w:t>
      </w:r>
      <w:r>
        <w:br/>
      </w:r>
      <w:r>
        <w:rPr>
          <w:rFonts w:ascii="Times New Roman"/>
          <w:b w:val="false"/>
          <w:i w:val="false"/>
          <w:color w:val="000000"/>
          <w:sz w:val="28"/>
        </w:rPr>
        <w:t xml:space="preserve">
      Декларант белгілі бір кезең үшін мерзімдік кеден бажын төлеген жағдайда, бағанда төлем түрінен кейін мерзімдік кеден бажының сомасы көрсетіледі. </w:t>
      </w:r>
      <w:r>
        <w:br/>
      </w:r>
      <w:r>
        <w:rPr>
          <w:rFonts w:ascii="Times New Roman"/>
          <w:b w:val="false"/>
          <w:i w:val="false"/>
          <w:color w:val="000000"/>
          <w:sz w:val="28"/>
        </w:rPr>
        <w:t xml:space="preserve">
      Төленген төлемдердің сомасы дөңгелектеу ережелері бойынша дөңгелектенеді.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10-8367 ТЕҢГЕ </w:t>
      </w:r>
      <w:r>
        <w:br/>
      </w:r>
      <w:r>
        <w:rPr>
          <w:rFonts w:ascii="Times New Roman"/>
          <w:b w:val="false"/>
          <w:i w:val="false"/>
          <w:color w:val="000000"/>
          <w:sz w:val="28"/>
        </w:rPr>
        <w:t xml:space="preserve">
      23-7446 ТЕҢГЕ </w:t>
      </w:r>
      <w:r>
        <w:br/>
      </w:r>
      <w:r>
        <w:rPr>
          <w:rFonts w:ascii="Times New Roman"/>
          <w:b w:val="false"/>
          <w:i w:val="false"/>
          <w:color w:val="000000"/>
          <w:sz w:val="28"/>
        </w:rPr>
        <w:t xml:space="preserve">
      38-13226 ТЕҢГЕ </w:t>
      </w:r>
      <w:r>
        <w:br/>
      </w:r>
      <w:r>
        <w:rPr>
          <w:rFonts w:ascii="Times New Roman"/>
          <w:b w:val="false"/>
          <w:i w:val="false"/>
          <w:color w:val="000000"/>
          <w:sz w:val="28"/>
        </w:rPr>
        <w:t xml:space="preserve">
      Негізгі парақтың С бағаны. </w:t>
      </w:r>
      <w:r>
        <w:br/>
      </w:r>
      <w:r>
        <w:rPr>
          <w:rFonts w:ascii="Times New Roman"/>
          <w:b w:val="false"/>
          <w:i w:val="false"/>
          <w:color w:val="000000"/>
          <w:sz w:val="28"/>
        </w:rPr>
        <w:t xml:space="preserve">
      Баған кеден аумағына тауарлар мен көлік құралдарын уақытша әкелу мерзімдері ұзартылған жағдайда толтырылады. Бағанда қайта әкету күні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49-тармаққа өзгерту енгізілді - Қазақстан Республикасы Қаржы министрлігінің Кедендік бақылау комитетінің 2007.07.12 </w:t>
      </w:r>
      <w:r>
        <w:rPr>
          <w:rFonts w:ascii="Times New Roman"/>
          <w:b w:val="false"/>
          <w:i w:val="false"/>
          <w:color w:val="00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328" w:id="135"/>
    <w:p>
      <w:pPr>
        <w:spacing w:after="0"/>
        <w:ind w:left="0"/>
        <w:jc w:val="left"/>
      </w:pPr>
      <w:r>
        <w:rPr>
          <w:rFonts w:ascii="Times New Roman"/>
          <w:b/>
          <w:i w:val="false"/>
          <w:color w:val="000000"/>
        </w:rPr>
        <w:t xml:space="preserve"> 
9. Тауарлар мен көлік құралдарын уақытша </w:t>
      </w:r>
      <w:r>
        <w:br/>
      </w:r>
      <w:r>
        <w:rPr>
          <w:rFonts w:ascii="Times New Roman"/>
          <w:b/>
          <w:i w:val="false"/>
          <w:color w:val="000000"/>
        </w:rPr>
        <w:t xml:space="preserve">
әкету кеден режимдеріне орналастырылған тауарларды </w:t>
      </w:r>
      <w:r>
        <w:br/>
      </w:r>
      <w:r>
        <w:rPr>
          <w:rFonts w:ascii="Times New Roman"/>
          <w:b/>
          <w:i w:val="false"/>
          <w:color w:val="000000"/>
        </w:rPr>
        <w:t xml:space="preserve">
декларациялау кезінде ЖКД толтыру ережесі </w:t>
      </w:r>
    </w:p>
    <w:bookmarkEnd w:id="135"/>
    <w:p>
      <w:pPr>
        <w:spacing w:after="0"/>
        <w:ind w:left="0"/>
        <w:jc w:val="both"/>
      </w:pPr>
      <w:r>
        <w:rPr>
          <w:rFonts w:ascii="Times New Roman"/>
          <w:b w:val="false"/>
          <w:i w:val="false"/>
          <w:color w:val="000000"/>
          <w:sz w:val="28"/>
        </w:rPr>
        <w:t xml:space="preserve">      50. Декларант ЖКД-ның мынадай бағандарын толтырады: 1, 2, 3, 5, 6, 8, 9, 12, 14, 15, 15а, 16, 17, 17а, 18, 19, 21, 22, 23, 25, 26, 28, 29, 30, 31, 32, 33, 34, 35, 36, 37, 38, 40, 41, 42, 44, 45, 46, 47, 50, 53, 54, А, В. </w:t>
      </w:r>
    </w:p>
    <w:bookmarkStart w:name="z329" w:id="136"/>
    <w:p>
      <w:pPr>
        <w:spacing w:after="0"/>
        <w:ind w:left="0"/>
        <w:jc w:val="both"/>
      </w:pPr>
      <w:r>
        <w:rPr>
          <w:rFonts w:ascii="Times New Roman"/>
          <w:b w:val="false"/>
          <w:i w:val="false"/>
          <w:color w:val="000000"/>
          <w:sz w:val="28"/>
        </w:rPr>
        <w:t xml:space="preserve">
      51. Кеден органының лауазымды адамы 7, С және Д бағандарын толтырады. </w:t>
      </w:r>
    </w:p>
    <w:bookmarkEnd w:id="136"/>
    <w:bookmarkStart w:name="z330" w:id="137"/>
    <w:p>
      <w:pPr>
        <w:spacing w:after="0"/>
        <w:ind w:left="0"/>
        <w:jc w:val="both"/>
      </w:pPr>
      <w:r>
        <w:rPr>
          <w:rFonts w:ascii="Times New Roman"/>
          <w:b w:val="false"/>
          <w:i w:val="false"/>
          <w:color w:val="000000"/>
          <w:sz w:val="28"/>
        </w:rPr>
        <w:t xml:space="preserve">
      52. Уақытша әкетілген жағдайда: </w:t>
      </w:r>
      <w:r>
        <w:br/>
      </w:r>
      <w:r>
        <w:rPr>
          <w:rFonts w:ascii="Times New Roman"/>
          <w:b w:val="false"/>
          <w:i w:val="false"/>
          <w:color w:val="000000"/>
          <w:sz w:val="28"/>
        </w:rPr>
        <w:t xml:space="preserve">
      1) 2, 8, 17, 17а, 18, 21, бағандары осы Ереженің 3-бөліміне сәйкес толтырылады. </w:t>
      </w:r>
      <w:r>
        <w:br/>
      </w:r>
      <w:r>
        <w:rPr>
          <w:rFonts w:ascii="Times New Roman"/>
          <w:b w:val="false"/>
          <w:i w:val="false"/>
          <w:color w:val="000000"/>
          <w:sz w:val="28"/>
        </w:rPr>
        <w:t xml:space="preserve">
      2) 3, 4, 5, 6, 7, 14, 15, 15а, 19, 23, 25, 26, 29, 30, 31, 32, 33, 34, 35, 36, 37, 38, 40, 41, 42, 46, 50, 54, А, В, С және Д осы Ереженің 2-бөліміне сәйкес толтырылады. </w:t>
      </w:r>
      <w:r>
        <w:br/>
      </w:r>
      <w:r>
        <w:rPr>
          <w:rFonts w:ascii="Times New Roman"/>
          <w:b w:val="false"/>
          <w:i w:val="false"/>
          <w:color w:val="000000"/>
          <w:sz w:val="28"/>
        </w:rPr>
        <w:t xml:space="preserve">
      Уақытша әкетілген тауарларды кері әкелген жағдайда 2, 3, 4, 5, 6, 7, 8, 14, 15, 15а, 16, 18, 19, 21, 22, 23, 25, 26, 29, 31, 32, 33, 34, 35, 36, 38, 40, 41, 42, 53, 54, А, В, С және Д бағандары осы Ереженің 2-бөліміне сәйкес толтырылады. </w:t>
      </w:r>
    </w:p>
    <w:bookmarkEnd w:id="137"/>
    <w:bookmarkStart w:name="z331" w:id="138"/>
    <w:p>
      <w:pPr>
        <w:spacing w:after="0"/>
        <w:ind w:left="0"/>
        <w:jc w:val="both"/>
      </w:pPr>
      <w:r>
        <w:rPr>
          <w:rFonts w:ascii="Times New Roman"/>
          <w:b w:val="false"/>
          <w:i w:val="false"/>
          <w:color w:val="000000"/>
          <w:sz w:val="28"/>
        </w:rPr>
        <w:t xml:space="preserve">
      53. 1, 9, 12, 28, 36, 37, 44, 45, 47, В 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w:t>
      </w:r>
      <w:r>
        <w:br/>
      </w:r>
      <w:r>
        <w:rPr>
          <w:rFonts w:ascii="Times New Roman"/>
          <w:b w:val="false"/>
          <w:i w:val="false"/>
          <w:color w:val="000000"/>
          <w:sz w:val="28"/>
        </w:rPr>
        <w:t xml:space="preserve">
      1) Қазақстан Республикасының кеден аумағынан уақытша әкетілген тауарлар - "ЭК"; </w:t>
      </w:r>
      <w:r>
        <w:br/>
      </w:r>
      <w:r>
        <w:rPr>
          <w:rFonts w:ascii="Times New Roman"/>
          <w:b w:val="false"/>
          <w:i w:val="false"/>
          <w:color w:val="000000"/>
          <w:sz w:val="28"/>
        </w:rPr>
        <w:t xml:space="preserve">
      2) уақытша әкетілген тауарлар кері әкелінген жағдайда - "ИМ"; </w:t>
      </w:r>
      <w:r>
        <w:br/>
      </w:r>
      <w:r>
        <w:rPr>
          <w:rFonts w:ascii="Times New Roman"/>
          <w:b w:val="false"/>
          <w:i w:val="false"/>
          <w:color w:val="000000"/>
          <w:sz w:val="28"/>
        </w:rPr>
        <w:t xml:space="preserve">
      екінші шағын бөлімінде 3-қосымшаның бірінші бөліміне сәйкес кеден органының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38"/>
    <w:bookmarkStart w:name="z332" w:id="139"/>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тауарды тасымалдайтын тауарлардың кері әкелінуі үшін жауапты тұлға туралы мәліметтер көрсетіледі. </w:t>
      </w:r>
      <w:r>
        <w:br/>
      </w:r>
      <w:r>
        <w:rPr>
          <w:rFonts w:ascii="Times New Roman"/>
          <w:b w:val="false"/>
          <w:i w:val="false"/>
          <w:color w:val="000000"/>
          <w:sz w:val="28"/>
        </w:rPr>
        <w:t xml:space="preserve">
      Жоғарғы оң бұрышында "N" белгісінен тауарларды қазақстандық тұлға өткізетін болса, оның БКН-ы көрсетіледі (4-қосымша). </w:t>
      </w:r>
      <w:r>
        <w:br/>
      </w:r>
      <w:r>
        <w:rPr>
          <w:rFonts w:ascii="Times New Roman"/>
          <w:b w:val="false"/>
          <w:i w:val="false"/>
          <w:color w:val="000000"/>
          <w:sz w:val="28"/>
        </w:rPr>
        <w:t xml:space="preserve">
      Егер тауарларды қайта әкелуге жауапты адам Қазақстан Республикасында тіркелмеген шетелдік тұлға болып табылса шетелдік тұлғаның атауы мен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139"/>
    <w:bookmarkStart w:name="z333" w:id="140"/>
    <w:p>
      <w:pPr>
        <w:spacing w:after="0"/>
        <w:ind w:left="0"/>
        <w:jc w:val="both"/>
      </w:pPr>
      <w:r>
        <w:rPr>
          <w:rFonts w:ascii="Times New Roman"/>
          <w:b w:val="false"/>
          <w:i w:val="false"/>
          <w:color w:val="000000"/>
          <w:sz w:val="28"/>
        </w:rPr>
        <w:t xml:space="preserve">
      12-баған. "Жалпы кедендік құн". </w:t>
      </w:r>
      <w:r>
        <w:br/>
      </w:r>
      <w:r>
        <w:rPr>
          <w:rFonts w:ascii="Times New Roman"/>
          <w:b w:val="false"/>
          <w:i w:val="false"/>
          <w:color w:val="000000"/>
          <w:sz w:val="28"/>
        </w:rPr>
        <w:t xml:space="preserve">
      Негізгі және қосымша парақтардың 45-бағанында көрсетілген тауарлардың кедендік құндарын қосу кезінде алынған декларацияланатын тауарлардың жалпы кедендік құны келісім-шарттың валютасымен көрсетіледі. </w:t>
      </w:r>
    </w:p>
    <w:bookmarkEnd w:id="140"/>
    <w:bookmarkStart w:name="z334" w:id="141"/>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қаржылық және банктік мәліметтері көрсетіледі (деректемелердің әрқайсысы әр деректеменің реттік нөмірі көрсетіле отырып жаңа жолдан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r>
        <w:br/>
      </w:r>
      <w:r>
        <w:rPr>
          <w:rFonts w:ascii="Times New Roman"/>
          <w:b w:val="false"/>
          <w:i w:val="false"/>
          <w:color w:val="000000"/>
          <w:sz w:val="28"/>
        </w:rPr>
        <w:t xml:space="preserve">
      Егер 9-бағанда көрсетілген тұлға шетелдік болып табылған жағдайда немесе тауарларды жеке тұлғалар тасымалдаса, баған толтырылмайды. </w:t>
      </w:r>
    </w:p>
    <w:bookmarkEnd w:id="141"/>
    <w:bookmarkStart w:name="z335" w:id="142"/>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Уақытша әкету кезінде кеден төлемдерін СП сызбасы бойынша төлеу ерекшеліктері көрсетіледі, мұнда: </w:t>
      </w:r>
      <w:r>
        <w:br/>
      </w:r>
      <w:r>
        <w:rPr>
          <w:rFonts w:ascii="Times New Roman"/>
          <w:b w:val="false"/>
          <w:i w:val="false"/>
          <w:color w:val="000000"/>
          <w:sz w:val="28"/>
        </w:rPr>
        <w:t xml:space="preserve">
      С - берілген жеңілдіктің немесе кедендік ресімдегені үшін кеден алымдарын төлеу жөніндегі өзге де ерекшеліктің коды; </w:t>
      </w:r>
      <w:r>
        <w:br/>
      </w:r>
      <w:r>
        <w:rPr>
          <w:rFonts w:ascii="Times New Roman"/>
          <w:b w:val="false"/>
          <w:i w:val="false"/>
          <w:color w:val="000000"/>
          <w:sz w:val="28"/>
        </w:rPr>
        <w:t xml:space="preserve">
      П - берілген жеңілдіктің немесе кеден бажын төлеу жөніндегі преференцияның коды; </w:t>
      </w:r>
      <w:r>
        <w:br/>
      </w:r>
      <w:r>
        <w:rPr>
          <w:rFonts w:ascii="Times New Roman"/>
          <w:b w:val="false"/>
          <w:i w:val="false"/>
          <w:color w:val="000000"/>
          <w:sz w:val="28"/>
        </w:rPr>
        <w:t xml:space="preserve">
      Кеден баждарын төлеуден ішінара босатылған, не мерзімдік баждар мен салықтар қолданылған жағдайда тиісті позицияның бағанына "Б" қойылады. </w:t>
      </w:r>
      <w:r>
        <w:br/>
      </w:r>
      <w:r>
        <w:rPr>
          <w:rFonts w:ascii="Times New Roman"/>
          <w:b w:val="false"/>
          <w:i w:val="false"/>
          <w:color w:val="000000"/>
          <w:sz w:val="28"/>
        </w:rPr>
        <w:t xml:space="preserve">
      Уақытша әкетілген тауарларды кері әкелген жағдайда баған толтырылмайды. </w:t>
      </w:r>
    </w:p>
    <w:bookmarkEnd w:id="142"/>
    <w:bookmarkStart w:name="z336" w:id="143"/>
    <w:p>
      <w:pPr>
        <w:spacing w:after="0"/>
        <w:ind w:left="0"/>
        <w:jc w:val="both"/>
      </w:pPr>
      <w:r>
        <w:rPr>
          <w:rFonts w:ascii="Times New Roman"/>
          <w:b w:val="false"/>
          <w:i w:val="false"/>
          <w:color w:val="000000"/>
          <w:sz w:val="28"/>
        </w:rPr>
        <w:t xml:space="preserve">
      37-баған. </w:t>
      </w:r>
      <w:r>
        <w:br/>
      </w:r>
      <w:r>
        <w:rPr>
          <w:rFonts w:ascii="Times New Roman"/>
          <w:b w:val="false"/>
          <w:i w:val="false"/>
          <w:color w:val="000000"/>
          <w:sz w:val="28"/>
        </w:rPr>
        <w:t xml:space="preserve">
      Соңғы екі санды - кодты 3-қосымшаның 3-бөлігімен айқындалған декларацияланатын тауарларды өткізу ерекшеліктерін толтырған кезде "00" мәнін қолдануға жол берілмейді. </w:t>
      </w:r>
    </w:p>
    <w:bookmarkEnd w:id="143"/>
    <w:bookmarkStart w:name="z337" w:id="144"/>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9 нөмірімен декларант (кеден брокері декларациялаған жағдайда ұсынылатын тұлға) мынадай нысанда кері әкетудің мерзімі көрсетіледі: "9 - кк. аа. жж. ДЕЙІН КЕРІ ӘКЕЛУ, мұнда кк. аа. жж. - күні, айы және жылдың соңғы екі саны. </w:t>
      </w:r>
      <w:r>
        <w:br/>
      </w:r>
      <w:r>
        <w:rPr>
          <w:rFonts w:ascii="Times New Roman"/>
          <w:b w:val="false"/>
          <w:i w:val="false"/>
          <w:color w:val="000000"/>
          <w:sz w:val="28"/>
        </w:rPr>
        <w:t xml:space="preserve">
      Қалған мәліметтер осы Ережеге сәйкес енгізіледі. </w:t>
      </w:r>
    </w:p>
    <w:bookmarkEnd w:id="144"/>
    <w:bookmarkStart w:name="z338" w:id="145"/>
    <w:p>
      <w:pPr>
        <w:spacing w:after="0"/>
        <w:ind w:left="0"/>
        <w:jc w:val="both"/>
      </w:pPr>
      <w:r>
        <w:rPr>
          <w:rFonts w:ascii="Times New Roman"/>
          <w:b w:val="false"/>
          <w:i w:val="false"/>
          <w:color w:val="000000"/>
          <w:sz w:val="28"/>
        </w:rPr>
        <w:t xml:space="preserve">
      45-баған. "Кедендік құн". </w:t>
      </w:r>
      <w:r>
        <w:br/>
      </w:r>
      <w:r>
        <w:rPr>
          <w:rFonts w:ascii="Times New Roman"/>
          <w:b w:val="false"/>
          <w:i w:val="false"/>
          <w:color w:val="000000"/>
          <w:sz w:val="28"/>
        </w:rPr>
        <w:t xml:space="preserve">
      31-бағанда мәлімделген уақытша әкелінетін тауарлардың келісім-шарттың валютасына қайта есептелген кедендік құны көрсетіледі. </w:t>
      </w:r>
      <w:r>
        <w:br/>
      </w:r>
      <w:r>
        <w:rPr>
          <w:rFonts w:ascii="Times New Roman"/>
          <w:b w:val="false"/>
          <w:i w:val="false"/>
          <w:color w:val="000000"/>
          <w:sz w:val="28"/>
        </w:rPr>
        <w:t xml:space="preserve">
      Бөлшектік бірліктері бар мән, үтірден кейінгі екі таңбаға дейін дөңгелектенеді. </w:t>
      </w:r>
    </w:p>
    <w:bookmarkEnd w:id="145"/>
    <w:bookmarkStart w:name="z339" w:id="146"/>
    <w:p>
      <w:pPr>
        <w:spacing w:after="0"/>
        <w:ind w:left="0"/>
        <w:jc w:val="both"/>
      </w:pP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Кеден төлемдерін сомаларын есептеу кезінде бағанды толтыру осы Ережеге сәйкес мынадай ерекшеліктер ескеріле отырып жүргізіледі: </w:t>
      </w:r>
      <w:r>
        <w:br/>
      </w:r>
      <w:r>
        <w:rPr>
          <w:rFonts w:ascii="Times New Roman"/>
          <w:b w:val="false"/>
          <w:i w:val="false"/>
          <w:color w:val="000000"/>
          <w:sz w:val="28"/>
        </w:rPr>
        <w:t xml:space="preserve">
      мерзімдік әкетулік кеден бажының сомасы "Сома" бағанының төртінші колонкасында, тауарларды еркін айналым үшін шығару кезінде төлеуге жататын әкетулік кеден бажының сомасынан төмен көрсетіледі, ол кеден бажы сомасын 3 пайызға көбейту жолымен есептеледі; </w:t>
      </w:r>
      <w:r>
        <w:br/>
      </w:r>
      <w:r>
        <w:rPr>
          <w:rFonts w:ascii="Times New Roman"/>
          <w:b w:val="false"/>
          <w:i w:val="false"/>
          <w:color w:val="000000"/>
          <w:sz w:val="28"/>
        </w:rPr>
        <w:t xml:space="preserve">
      Бұл ретте, "Ставка" деген ашық жерде ставканың мөлшерінен кейін бөлгіш арқылы есептелген кедендік баж төленетін айлардың саны көрсетіледі. </w:t>
      </w:r>
      <w:r>
        <w:br/>
      </w:r>
      <w:r>
        <w:rPr>
          <w:rFonts w:ascii="Times New Roman"/>
          <w:b w:val="false"/>
          <w:i w:val="false"/>
          <w:color w:val="000000"/>
          <w:sz w:val="28"/>
        </w:rPr>
        <w:t xml:space="preserve">
      Бөлшектік бірліктерді қамтитын алынған мән дөңгелектеу ережелері бойынша үтірден кейінгі екі таңбаға дейін дөңгелектенеді. </w:t>
      </w:r>
      <w:r>
        <w:br/>
      </w:r>
      <w:r>
        <w:rPr>
          <w:rFonts w:ascii="Times New Roman"/>
          <w:b w:val="false"/>
          <w:i w:val="false"/>
          <w:color w:val="000000"/>
          <w:sz w:val="28"/>
        </w:rPr>
        <w:t xml:space="preserve">
      Бұл ретте "СП" колонкасында (23-қосымша) мыналар көрсетіледі: </w:t>
      </w:r>
      <w:r>
        <w:br/>
      </w:r>
      <w:r>
        <w:rPr>
          <w:rFonts w:ascii="Times New Roman"/>
          <w:b w:val="false"/>
          <w:i w:val="false"/>
          <w:color w:val="000000"/>
          <w:sz w:val="28"/>
        </w:rPr>
        <w:t xml:space="preserve">
      Мысалы $ бағамы - 147,24, ЕВРО бағамы - 165,11, рубль бағамы - 4,88, кедендік құн - 72300 рубль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233"/>
        <w:gridCol w:w="2453"/>
        <w:gridCol w:w="1973"/>
        <w:gridCol w:w="15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ЕУРО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8256,00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35282,40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3175,42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r>
    </w:tbl>
    <w:p>
      <w:pPr>
        <w:spacing w:after="0"/>
        <w:ind w:left="0"/>
        <w:jc w:val="both"/>
      </w:pPr>
      <w:r>
        <w:rPr>
          <w:rFonts w:ascii="Times New Roman"/>
          <w:b w:val="false"/>
          <w:i w:val="false"/>
          <w:color w:val="000000"/>
          <w:sz w:val="28"/>
        </w:rPr>
        <w:t xml:space="preserve">      В бағаны. "Есептеудің егжей-тегжейі": </w:t>
      </w:r>
      <w:r>
        <w:br/>
      </w:r>
      <w:r>
        <w:rPr>
          <w:rFonts w:ascii="Times New Roman"/>
          <w:b w:val="false"/>
          <w:i w:val="false"/>
          <w:color w:val="000000"/>
          <w:sz w:val="28"/>
        </w:rPr>
        <w:t xml:space="preserve">
      Баған осы Ереженің 2-бөліміне сәйкес толтырылады. </w:t>
      </w:r>
      <w:r>
        <w:br/>
      </w:r>
      <w:r>
        <w:rPr>
          <w:rFonts w:ascii="Times New Roman"/>
          <w:b w:val="false"/>
          <w:i w:val="false"/>
          <w:color w:val="000000"/>
          <w:sz w:val="28"/>
        </w:rPr>
        <w:t xml:space="preserve">
      Декларант белгілі бір кезең үшін мерзімдік кеден бажын төлеген жағдайда, бағанда төлем түрінен кейін мерзімдік кеден бажының сомасы бөлшек арқылы есептелген кеден бажы төленетін айлардың саны көрсетіледі. </w:t>
      </w:r>
      <w:r>
        <w:br/>
      </w:r>
      <w:r>
        <w:rPr>
          <w:rFonts w:ascii="Times New Roman"/>
          <w:b w:val="false"/>
          <w:i w:val="false"/>
          <w:color w:val="000000"/>
          <w:sz w:val="28"/>
        </w:rPr>
        <w:t xml:space="preserve">
      Төленген төлемдердің сомасы дөңгелектеу ережелері бойынша дөңгелектенеді.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10-8256 ТЕҢГЕ </w:t>
      </w:r>
      <w:r>
        <w:br/>
      </w:r>
      <w:r>
        <w:rPr>
          <w:rFonts w:ascii="Times New Roman"/>
          <w:b w:val="false"/>
          <w:i w:val="false"/>
          <w:color w:val="000000"/>
          <w:sz w:val="28"/>
        </w:rPr>
        <w:t xml:space="preserve">
      23-3175 ТЕҢГЕ </w:t>
      </w:r>
      <w:r>
        <w:br/>
      </w:r>
      <w:r>
        <w:rPr>
          <w:rFonts w:ascii="Times New Roman"/>
          <w:b w:val="false"/>
          <w:i w:val="false"/>
          <w:color w:val="000000"/>
          <w:sz w:val="28"/>
        </w:rPr>
        <w:t xml:space="preserve">
      Негізгі парақтың С бағаны. </w:t>
      </w:r>
      <w:r>
        <w:br/>
      </w:r>
      <w:r>
        <w:rPr>
          <w:rFonts w:ascii="Times New Roman"/>
          <w:b w:val="false"/>
          <w:i w:val="false"/>
          <w:color w:val="000000"/>
          <w:sz w:val="28"/>
        </w:rPr>
        <w:t xml:space="preserve">
      Баған кеден аумағына тауарлар мен көлік құралдарын уақытша әкету мерзімдері ұзартылған жағдайда толтырылады. Бағанда қайта әкелу күні көрсетіледі. </w:t>
      </w:r>
    </w:p>
    <w:bookmarkStart w:name="z340" w:id="147"/>
    <w:p>
      <w:pPr>
        <w:spacing w:after="0"/>
        <w:ind w:left="0"/>
        <w:jc w:val="left"/>
      </w:pPr>
      <w:r>
        <w:rPr>
          <w:rFonts w:ascii="Times New Roman"/>
          <w:b/>
          <w:i w:val="false"/>
          <w:color w:val="000000"/>
        </w:rPr>
        <w:t xml:space="preserve"> 
10. Бажсыз сауда дүкені кеден режиміне орналастырылған </w:t>
      </w:r>
      <w:r>
        <w:br/>
      </w:r>
      <w:r>
        <w:rPr>
          <w:rFonts w:ascii="Times New Roman"/>
          <w:b/>
          <w:i w:val="false"/>
          <w:color w:val="000000"/>
        </w:rPr>
        <w:t xml:space="preserve">
тауарларды декларациялау кезінде ЖКД толтыру ережесі </w:t>
      </w:r>
    </w:p>
    <w:bookmarkEnd w:id="147"/>
    <w:p>
      <w:pPr>
        <w:spacing w:after="0"/>
        <w:ind w:left="0"/>
        <w:jc w:val="both"/>
      </w:pPr>
      <w:r>
        <w:rPr>
          <w:rFonts w:ascii="Times New Roman"/>
          <w:b w:val="false"/>
          <w:i w:val="false"/>
          <w:color w:val="000000"/>
          <w:sz w:val="28"/>
        </w:rPr>
        <w:t xml:space="preserve">      54. Декларант ЖКД-ның мынадай бағандарын толтырады: </w:t>
      </w:r>
      <w:r>
        <w:br/>
      </w:r>
      <w:r>
        <w:rPr>
          <w:rFonts w:ascii="Times New Roman"/>
          <w:b w:val="false"/>
          <w:i w:val="false"/>
          <w:color w:val="000000"/>
          <w:sz w:val="28"/>
        </w:rPr>
        <w:t xml:space="preserve">
      1, 2, 3, 5, 6, 9, 12, 14, 15, 15а, 16, 17, 17а, 18, 19, 20, 21, 22, 23, 24, 25, 26, 28, 29, 30, 31, 32, 33, 34, 35, 36, 37, 38, 40, 41, 42, 44, 45, 46, 47, 49, 53, 54, А, В - Қазақстан Республикасының кеден аумағына әкелінетін немесе осы аумаққа бұрын әкелінген және өзге кеден режимінде орналастырылған тауарларға қатысты; </w:t>
      </w:r>
      <w:r>
        <w:br/>
      </w:r>
      <w:r>
        <w:rPr>
          <w:rFonts w:ascii="Times New Roman"/>
          <w:b w:val="false"/>
          <w:i w:val="false"/>
          <w:color w:val="000000"/>
          <w:sz w:val="28"/>
        </w:rPr>
        <w:t xml:space="preserve">
      1, 2, 3, 5, 6, 9, 12, 14, 16, 17, 17а, 18, 19, 21, 22, 23, 24, 25, 26, 28, 29, 30, 31, 32, 33, 34, 35, 37, 38, 40, 41, 42, 44, 45, 46, 47, 49, 54, А, В қазақстандық тауарларға қатысты. </w:t>
      </w:r>
    </w:p>
    <w:bookmarkStart w:name="z341" w:id="148"/>
    <w:p>
      <w:pPr>
        <w:spacing w:after="0"/>
        <w:ind w:left="0"/>
        <w:jc w:val="both"/>
      </w:pPr>
      <w:r>
        <w:rPr>
          <w:rFonts w:ascii="Times New Roman"/>
          <w:b w:val="false"/>
          <w:i w:val="false"/>
          <w:color w:val="000000"/>
          <w:sz w:val="28"/>
        </w:rPr>
        <w:t xml:space="preserve">
      55. 3, 5, 6, 7, 12, 14, 15, 15а, 16, 17, 17а, 18, 19, 21, 22, 23, 24, 25, 26, 28, 29, 31, 32, 33, 34, 35, 37, 38, 40, 41, 42, 44, 45, 46, 47, 53, 54, А, В, С және Д бағандары Қазақстан Республикасының кеден аумағына әкелінетін немесе осы аумаққа бұрын әкелінген және өзге кеден режимінде орналастырылған тауарларға қатысты осы Ереженің 2-бөліміне сәйкес толтырылады; </w:t>
      </w:r>
      <w:r>
        <w:br/>
      </w:r>
      <w:r>
        <w:rPr>
          <w:rFonts w:ascii="Times New Roman"/>
          <w:b w:val="false"/>
          <w:i w:val="false"/>
          <w:color w:val="000000"/>
          <w:sz w:val="28"/>
        </w:rPr>
        <w:t xml:space="preserve">
      қазақстандық тауарларға қатысты: </w:t>
      </w:r>
      <w:r>
        <w:br/>
      </w:r>
      <w:r>
        <w:rPr>
          <w:rFonts w:ascii="Times New Roman"/>
          <w:b w:val="false"/>
          <w:i w:val="false"/>
          <w:color w:val="000000"/>
          <w:sz w:val="28"/>
        </w:rPr>
        <w:t xml:space="preserve">
      3, 5, 6, 7, 12, 14, 15, 15а, 16, 17, 17а, 18, 19, 22, 23, 24, 25, 26, 29, 31, 32, 33, 34, 35, 37, 38, 40, 41, 42, 44, 45, 46, 47, 54, А, В, С және Д бағандары осы Ереженің 2-бөліміне сәйкес толтырылады. </w:t>
      </w:r>
      <w:r>
        <w:br/>
      </w:r>
      <w:r>
        <w:rPr>
          <w:rFonts w:ascii="Times New Roman"/>
          <w:b w:val="false"/>
          <w:i w:val="false"/>
          <w:color w:val="000000"/>
          <w:sz w:val="28"/>
        </w:rPr>
        <w:t xml:space="preserve">
      Өзге кеден режиміне бұрын орналастырылған тауарларды декларациялау кезінде 21, 5, 29 бағандар толтырылмайды. </w:t>
      </w:r>
    </w:p>
    <w:bookmarkEnd w:id="148"/>
    <w:bookmarkStart w:name="z342" w:id="149"/>
    <w:p>
      <w:pPr>
        <w:spacing w:after="0"/>
        <w:ind w:left="0"/>
        <w:jc w:val="both"/>
      </w:pPr>
      <w:r>
        <w:rPr>
          <w:rFonts w:ascii="Times New Roman"/>
          <w:b w:val="false"/>
          <w:i w:val="false"/>
          <w:color w:val="000000"/>
          <w:sz w:val="28"/>
        </w:rPr>
        <w:t xml:space="preserve">
      56. Кеден органының лауазымды адамы 7, С және Д бағандарын толтырады. </w:t>
      </w:r>
    </w:p>
    <w:bookmarkEnd w:id="149"/>
    <w:bookmarkStart w:name="z343" w:id="150"/>
    <w:p>
      <w:pPr>
        <w:spacing w:after="0"/>
        <w:ind w:left="0"/>
        <w:jc w:val="both"/>
      </w:pPr>
      <w:r>
        <w:rPr>
          <w:rFonts w:ascii="Times New Roman"/>
          <w:b w:val="false"/>
          <w:i w:val="false"/>
          <w:color w:val="000000"/>
          <w:sz w:val="28"/>
        </w:rPr>
        <w:t xml:space="preserve">
      57. 1, 2, 9, 36, 47, 49 бағандарын толтыру мынадай ерекшеліктер ескеріле отырып жүргізіледі: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w:t>
      </w:r>
      <w:r>
        <w:br/>
      </w:r>
      <w:r>
        <w:rPr>
          <w:rFonts w:ascii="Times New Roman"/>
          <w:b w:val="false"/>
          <w:i w:val="false"/>
          <w:color w:val="000000"/>
          <w:sz w:val="28"/>
        </w:rPr>
        <w:t xml:space="preserve">
      Қазақстан Республикасының кеден аумағына әкелінетін немесе осы аумаққа бұрын әкелінген және өзге кеден режимінде орналастырылған тауарларға қатысты - "ИМ"; </w:t>
      </w:r>
      <w:r>
        <w:br/>
      </w:r>
      <w:r>
        <w:rPr>
          <w:rFonts w:ascii="Times New Roman"/>
          <w:b w:val="false"/>
          <w:i w:val="false"/>
          <w:color w:val="000000"/>
          <w:sz w:val="28"/>
        </w:rPr>
        <w:t xml:space="preserve">
      қазақстандық тауарларға қатысты - "ЭК"; </w:t>
      </w:r>
      <w:r>
        <w:br/>
      </w:r>
      <w:r>
        <w:rPr>
          <w:rFonts w:ascii="Times New Roman"/>
          <w:b w:val="false"/>
          <w:i w:val="false"/>
          <w:color w:val="000000"/>
          <w:sz w:val="28"/>
        </w:rPr>
        <w:t xml:space="preserve">
      Екінші шағын бөлімде кеден режимінің 3-қосымшаның бірінші бөліміне сәйкес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50"/>
    <w:bookmarkStart w:name="z344" w:id="151"/>
    <w:p>
      <w:pPr>
        <w:spacing w:after="0"/>
        <w:ind w:left="0"/>
        <w:jc w:val="both"/>
      </w:pP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Қазақстан Республикасының кеден аумағына әкелінетін немесе осы аумаққа бұрын әкелінген және өзге кеден режимінде орналастырылған тауарларға қатысты баған осы Ереженің 2-бөліміне сәйкес толтырылады; </w:t>
      </w:r>
      <w:r>
        <w:br/>
      </w:r>
      <w:r>
        <w:rPr>
          <w:rFonts w:ascii="Times New Roman"/>
          <w:b w:val="false"/>
          <w:i w:val="false"/>
          <w:color w:val="000000"/>
          <w:sz w:val="28"/>
        </w:rPr>
        <w:t xml:space="preserve">
      бағанда қазақстандық тауарларға қатысты заңды тұлғаның атауы мен тұратын жері, не жеке тұлғаның есімі, тұратын жері, атауы және жеке басын куәландыратын құжаттың деректемелері көрсетіледі (басқа мәліметтер осы Ереженің 3-бөліміне сәйкес көрсетіледі). </w:t>
      </w:r>
    </w:p>
    <w:bookmarkEnd w:id="151"/>
    <w:bookmarkStart w:name="z345" w:id="152"/>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Бажсыз сауда дүкенінің иесі туралы мәліметтер осы Ережеде көзделген тәртіппен көрсетіледі. </w:t>
      </w:r>
      <w:r>
        <w:br/>
      </w:r>
      <w:r>
        <w:rPr>
          <w:rFonts w:ascii="Times New Roman"/>
          <w:b w:val="false"/>
          <w:i w:val="false"/>
          <w:color w:val="000000"/>
          <w:sz w:val="28"/>
        </w:rPr>
        <w:t xml:space="preserve">
      Жоғарғы оң бұрышында "N" белгісінен кейін, егер бажсыз сауда дүкенінің иесі қазақстандық тұлға болып табылса БКН-ы көрсетіледі (4-қосымша). </w:t>
      </w:r>
      <w:r>
        <w:br/>
      </w:r>
      <w:r>
        <w:rPr>
          <w:rFonts w:ascii="Times New Roman"/>
          <w:b w:val="false"/>
          <w:i w:val="false"/>
          <w:color w:val="000000"/>
          <w:sz w:val="28"/>
        </w:rPr>
        <w:t xml:space="preserve">
      Егер бажсыз сауда дүкенінің иесі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152"/>
    <w:bookmarkStart w:name="z346" w:id="153"/>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Бағанды толтыру кезінде кедендік ресімдегендік үшін кеден алымдарын төлеу жөніндегі ерекшеліктің коды Еркін айналым үшін шығару кеден режиміне орналастырылған тауарларды декларациялау кезінде ЖКД толтыру ережесіне сәйкес қойылады. </w:t>
      </w:r>
      <w:r>
        <w:br/>
      </w:r>
      <w:r>
        <w:rPr>
          <w:rFonts w:ascii="Times New Roman"/>
          <w:b w:val="false"/>
          <w:i w:val="false"/>
          <w:color w:val="000000"/>
          <w:sz w:val="28"/>
        </w:rPr>
        <w:t xml:space="preserve">
      Қалған позицияларда "О" әріптері қойылады. </w:t>
      </w:r>
    </w:p>
    <w:bookmarkEnd w:id="153"/>
    <w:bookmarkStart w:name="z347" w:id="154"/>
    <w:p>
      <w:pPr>
        <w:spacing w:after="0"/>
        <w:ind w:left="0"/>
        <w:jc w:val="both"/>
      </w:pP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Баған Еркін айналым үшін шығару кеден режиміне орналастырылған тауарларды декларациялау кезінде ЖКД толтыру ережесіне сәйкес толтырылады. </w:t>
      </w:r>
      <w:r>
        <w:br/>
      </w:r>
      <w:r>
        <w:rPr>
          <w:rFonts w:ascii="Times New Roman"/>
          <w:b w:val="false"/>
          <w:i w:val="false"/>
          <w:color w:val="000000"/>
          <w:sz w:val="28"/>
        </w:rPr>
        <w:t xml:space="preserve">
      Бұл ретте кеден баждары мен салықтарды шартты түрде есептеу жүргізілмейді. </w:t>
      </w:r>
    </w:p>
    <w:bookmarkEnd w:id="154"/>
    <w:bookmarkStart w:name="z348" w:id="155"/>
    <w:p>
      <w:pPr>
        <w:spacing w:after="0"/>
        <w:ind w:left="0"/>
        <w:jc w:val="both"/>
      </w:pPr>
      <w:r>
        <w:rPr>
          <w:rFonts w:ascii="Times New Roman"/>
          <w:b w:val="false"/>
          <w:i w:val="false"/>
          <w:color w:val="000000"/>
          <w:sz w:val="28"/>
        </w:rPr>
        <w:t xml:space="preserve">
      49-баған. "Қойманың атауы": </w:t>
      </w:r>
      <w:r>
        <w:br/>
      </w:r>
      <w:r>
        <w:rPr>
          <w:rFonts w:ascii="Times New Roman"/>
          <w:b w:val="false"/>
          <w:i w:val="false"/>
          <w:color w:val="000000"/>
          <w:sz w:val="28"/>
        </w:rPr>
        <w:t xml:space="preserve">
      бажсыз сауда дүкенін құруға арналған лицензияның нөмірі және берілген күні көрсетіледі. </w:t>
      </w:r>
    </w:p>
    <w:bookmarkEnd w:id="155"/>
    <w:bookmarkStart w:name="z349" w:id="156"/>
    <w:p>
      <w:pPr>
        <w:spacing w:after="0"/>
        <w:ind w:left="0"/>
        <w:jc w:val="left"/>
      </w:pPr>
      <w:r>
        <w:rPr>
          <w:rFonts w:ascii="Times New Roman"/>
          <w:b/>
          <w:i w:val="false"/>
          <w:color w:val="000000"/>
        </w:rPr>
        <w:t xml:space="preserve"> 
11. Тауарлардың қайта экспорты кеден режиміне </w:t>
      </w:r>
      <w:r>
        <w:br/>
      </w:r>
      <w:r>
        <w:rPr>
          <w:rFonts w:ascii="Times New Roman"/>
          <w:b/>
          <w:i w:val="false"/>
          <w:color w:val="000000"/>
        </w:rPr>
        <w:t xml:space="preserve">
орналастырылған тауарларды декларациялау кезінде </w:t>
      </w:r>
      <w:r>
        <w:br/>
      </w:r>
      <w:r>
        <w:rPr>
          <w:rFonts w:ascii="Times New Roman"/>
          <w:b/>
          <w:i w:val="false"/>
          <w:color w:val="000000"/>
        </w:rPr>
        <w:t xml:space="preserve">
ЖКД толтыру ережесі </w:t>
      </w:r>
    </w:p>
    <w:bookmarkEnd w:id="156"/>
    <w:p>
      <w:pPr>
        <w:spacing w:after="0"/>
        <w:ind w:left="0"/>
        <w:jc w:val="both"/>
      </w:pPr>
      <w:r>
        <w:rPr>
          <w:rFonts w:ascii="Times New Roman"/>
          <w:b w:val="false"/>
          <w:i w:val="false"/>
          <w:color w:val="000000"/>
          <w:sz w:val="28"/>
        </w:rPr>
        <w:t xml:space="preserve">      58. Декларант ЖКД-ның мынадай бағандарын толтырады: </w:t>
      </w:r>
      <w:r>
        <w:br/>
      </w:r>
      <w:r>
        <w:rPr>
          <w:rFonts w:ascii="Times New Roman"/>
          <w:b w:val="false"/>
          <w:i w:val="false"/>
          <w:color w:val="000000"/>
          <w:sz w:val="28"/>
        </w:rPr>
        <w:t xml:space="preserve">
      1, 2, 3, 4, 5, 6, 8, 9, 11, 12, 14, 16, 17, 17а, 18, 19, 20, 21, 22, 23, 24, 25, 26, 28, 29, 30, 31, 32, 33, 34, 35, 36, 37, 38, 40, 41, 42, 44, 45, 46, 47, 49, 53, 54, А, В. </w:t>
      </w:r>
    </w:p>
    <w:bookmarkStart w:name="z350" w:id="157"/>
    <w:p>
      <w:pPr>
        <w:spacing w:after="0"/>
        <w:ind w:left="0"/>
        <w:jc w:val="both"/>
      </w:pPr>
      <w:r>
        <w:rPr>
          <w:rFonts w:ascii="Times New Roman"/>
          <w:b w:val="false"/>
          <w:i w:val="false"/>
          <w:color w:val="000000"/>
          <w:sz w:val="28"/>
        </w:rPr>
        <w:t xml:space="preserve">
      59. Кеден органдарының лауазымды адамдары 7, С және Д бағандарын толтырады. </w:t>
      </w:r>
    </w:p>
    <w:bookmarkEnd w:id="157"/>
    <w:bookmarkStart w:name="z351" w:id="158"/>
    <w:p>
      <w:pPr>
        <w:spacing w:after="0"/>
        <w:ind w:left="0"/>
        <w:jc w:val="both"/>
      </w:pPr>
      <w:r>
        <w:rPr>
          <w:rFonts w:ascii="Times New Roman"/>
          <w:b w:val="false"/>
          <w:i w:val="false"/>
          <w:color w:val="000000"/>
          <w:sz w:val="28"/>
        </w:rPr>
        <w:t xml:space="preserve">
      60. Қазақстан Республикасының кеден аумағынан қайта экспорт кеден режиміне сәйкес әкетілетін тауарларға қатысты: </w:t>
      </w:r>
      <w:r>
        <w:br/>
      </w:r>
      <w:r>
        <w:rPr>
          <w:rFonts w:ascii="Times New Roman"/>
          <w:b w:val="false"/>
          <w:i w:val="false"/>
          <w:color w:val="000000"/>
          <w:sz w:val="28"/>
        </w:rPr>
        <w:t xml:space="preserve">
      2, 8, 15, 15а, 17, 17а, 18, 20, 21, 25, 46 бағандары осы Ереженің 3-бөліміне сәйкес толтырылады; </w:t>
      </w:r>
      <w:r>
        <w:br/>
      </w:r>
      <w:r>
        <w:rPr>
          <w:rFonts w:ascii="Times New Roman"/>
          <w:b w:val="false"/>
          <w:i w:val="false"/>
          <w:color w:val="000000"/>
          <w:sz w:val="28"/>
        </w:rPr>
        <w:t xml:space="preserve">
      3, 4, 5, 6, 7, 11, 12, 14, 16, 19, 22, 23, 24, 26, 29, 30, 31, 32, 33, 34, 35, 37, 38, 40, 41, 42, 44, 45, 53, 54, А, В, С және Д бағандары осы Ереженің 2-бөліміне сәйкес толтырылады. </w:t>
      </w:r>
    </w:p>
    <w:bookmarkEnd w:id="158"/>
    <w:bookmarkStart w:name="z352" w:id="159"/>
    <w:p>
      <w:pPr>
        <w:spacing w:after="0"/>
        <w:ind w:left="0"/>
        <w:jc w:val="both"/>
      </w:pPr>
      <w:r>
        <w:rPr>
          <w:rFonts w:ascii="Times New Roman"/>
          <w:b w:val="false"/>
          <w:i w:val="false"/>
          <w:color w:val="000000"/>
          <w:sz w:val="28"/>
        </w:rPr>
        <w:t xml:space="preserve">
      61. 1, 9, 20, 28, 36, 44, 47, 49 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Бірінші шағын бөлімде тауарлардың өткізілу бағыты көрсетіледі: </w:t>
      </w:r>
      <w:r>
        <w:br/>
      </w:r>
      <w:r>
        <w:rPr>
          <w:rFonts w:ascii="Times New Roman"/>
          <w:b w:val="false"/>
          <w:i w:val="false"/>
          <w:color w:val="000000"/>
          <w:sz w:val="28"/>
        </w:rPr>
        <w:t xml:space="preserve">
      Қазақстан Республикасының кеден аумағынан қайта экспорт кеден режиміне сәйкес әкетілетін тауарлар үшін - "ЭК"; </w:t>
      </w:r>
      <w:r>
        <w:br/>
      </w:r>
      <w:r>
        <w:rPr>
          <w:rFonts w:ascii="Times New Roman"/>
          <w:b w:val="false"/>
          <w:i w:val="false"/>
          <w:color w:val="000000"/>
          <w:sz w:val="28"/>
        </w:rPr>
        <w:t xml:space="preserve">
      Екінші шағын бөлімде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59"/>
    <w:bookmarkStart w:name="z353" w:id="160"/>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қайта экспорт кеден режиміне сәйкес Қазақстан Республикасының кеден шекарасы арқылы тауарлар өткізетін тұлға туралы мәліметтер көрсетіледі. </w:t>
      </w:r>
      <w:r>
        <w:br/>
      </w:r>
      <w:r>
        <w:rPr>
          <w:rFonts w:ascii="Times New Roman"/>
          <w:b w:val="false"/>
          <w:i w:val="false"/>
          <w:color w:val="000000"/>
          <w:sz w:val="28"/>
        </w:rPr>
        <w:t xml:space="preserve">
      Егер Қазақстан Республикасының кеден шекарасы арқылы тауарлардың кері экспорты кедендік режиміне сәйкес тауарларды өткізетін тұлға қазастандық тұлға болып табылса Жоғарғы оң бұрышында "N" БКН-і көрсетіледі (4-қосымша). </w:t>
      </w:r>
      <w:r>
        <w:br/>
      </w:r>
      <w:r>
        <w:rPr>
          <w:rFonts w:ascii="Times New Roman"/>
          <w:b w:val="false"/>
          <w:i w:val="false"/>
          <w:color w:val="000000"/>
          <w:sz w:val="28"/>
        </w:rPr>
        <w:t xml:space="preserve">
      Егер қаржылық реттеуге жауапты адам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160"/>
    <w:bookmarkStart w:name="z354" w:id="161"/>
    <w:p>
      <w:pPr>
        <w:spacing w:after="0"/>
        <w:ind w:left="0"/>
        <w:jc w:val="both"/>
      </w:pP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бағанның бірінші шағын бөлімінде 8-қосымшаға сәйкес жеткізу шартының сандық коды көрсетіледі; </w:t>
      </w:r>
      <w:r>
        <w:br/>
      </w:r>
      <w:r>
        <w:rPr>
          <w:rFonts w:ascii="Times New Roman"/>
          <w:b w:val="false"/>
          <w:i w:val="false"/>
          <w:color w:val="000000"/>
          <w:sz w:val="28"/>
        </w:rPr>
        <w:t xml:space="preserve">
      екінші шағын бөлімінің сол жақ бөлігінде географиялық пункт көрсетіле отырып жеткізу шартының қысқаша әріптік атауы көрсетіледі; </w:t>
      </w:r>
      <w:r>
        <w:br/>
      </w:r>
      <w:r>
        <w:rPr>
          <w:rFonts w:ascii="Times New Roman"/>
          <w:b w:val="false"/>
          <w:i w:val="false"/>
          <w:color w:val="000000"/>
          <w:sz w:val="28"/>
        </w:rPr>
        <w:t xml:space="preserve">
      екінші шағын бөлімінің оң жақ бөлігі және бағанның үшінші шағын бөлімі толтырылмайды. </w:t>
      </w:r>
    </w:p>
    <w:bookmarkEnd w:id="161"/>
    <w:bookmarkStart w:name="z355" w:id="162"/>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есептерін жүргізуші банктің деректемелері көрсетіледі (деректемелердің әрқайсысы жаңа жолдан әрқайсысының алдына реттік нөмірі қойыла отырып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162"/>
    <w:bookmarkStart w:name="z356" w:id="163"/>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Бағанды толтыру кезінде кедендік ресімдегені үшін кеден алымдарын төлеу жөніндегі ерекшеліктердің коды Еркін айналым үшін шығару кеден режиміне орналастырылған тауарларды декларациялау кезінде ЖКД толтыру ережесіне сәйкес қойылады. </w:t>
      </w:r>
      <w:r>
        <w:br/>
      </w:r>
      <w:r>
        <w:rPr>
          <w:rFonts w:ascii="Times New Roman"/>
          <w:b w:val="false"/>
          <w:i w:val="false"/>
          <w:color w:val="000000"/>
          <w:sz w:val="28"/>
        </w:rPr>
        <w:t xml:space="preserve">
      Қалған позицияларда "О" әріптері қойылады. </w:t>
      </w:r>
    </w:p>
    <w:bookmarkEnd w:id="163"/>
    <w:bookmarkStart w:name="z357" w:id="164"/>
    <w:p>
      <w:pPr>
        <w:spacing w:after="0"/>
        <w:ind w:left="0"/>
        <w:jc w:val="both"/>
      </w:pPr>
      <w:r>
        <w:rPr>
          <w:rFonts w:ascii="Times New Roman"/>
          <w:b w:val="false"/>
          <w:i w:val="false"/>
          <w:color w:val="000000"/>
          <w:sz w:val="28"/>
        </w:rPr>
        <w:t xml:space="preserve">
      47-баған. "Кеден баждары мен алымдарын есептеу". </w:t>
      </w:r>
      <w:r>
        <w:br/>
      </w:r>
      <w:r>
        <w:rPr>
          <w:rFonts w:ascii="Times New Roman"/>
          <w:b w:val="false"/>
          <w:i w:val="false"/>
          <w:color w:val="000000"/>
          <w:sz w:val="28"/>
        </w:rPr>
        <w:t xml:space="preserve">
      Баған осы Ереженің екінші бөліміне сәйкес толтырылады. </w:t>
      </w:r>
      <w:r>
        <w:br/>
      </w:r>
      <w:r>
        <w:rPr>
          <w:rFonts w:ascii="Times New Roman"/>
          <w:b w:val="false"/>
          <w:i w:val="false"/>
          <w:color w:val="000000"/>
          <w:sz w:val="28"/>
        </w:rPr>
        <w:t xml:space="preserve">
      Бұл ретте кеден баждары мен салықтарды шартты түрде есептеу жүргізілмейді. </w:t>
      </w:r>
    </w:p>
    <w:bookmarkEnd w:id="164"/>
    <w:bookmarkStart w:name="z358" w:id="165"/>
    <w:p>
      <w:pPr>
        <w:spacing w:after="0"/>
        <w:ind w:left="0"/>
        <w:jc w:val="both"/>
      </w:pPr>
      <w:r>
        <w:rPr>
          <w:rFonts w:ascii="Times New Roman"/>
          <w:b w:val="false"/>
          <w:i w:val="false"/>
          <w:color w:val="000000"/>
          <w:sz w:val="28"/>
        </w:rPr>
        <w:t xml:space="preserve">
      50-баған. "Сенімхат беруші". </w:t>
      </w:r>
      <w:r>
        <w:br/>
      </w:r>
      <w:r>
        <w:rPr>
          <w:rFonts w:ascii="Times New Roman"/>
          <w:b w:val="false"/>
          <w:i w:val="false"/>
          <w:color w:val="000000"/>
          <w:sz w:val="28"/>
        </w:rPr>
        <w:t xml:space="preserve">
      Егер тауарларды әкету кезінде әкелулік кеден баждары мен салықтарды қайтару талап етілген жағдайда баған толтырылады. Декларант (кеден брокері декларациялаған жағдайда - ұсынылатын тұлға) "ТАУАРЛАРДЫҢ ПАЙДА ТАБУ МАҚСАТЫНДА ПАЙДАЛАНЫЛМАҒАНДЫҒЫ ЖӘНЕ ОЛАРДЫҢ ЖАЙ-КҮЙІНІҢ ӨЗГЕРІССІЗДІГІ ФАКТІСІН РАСТАЙМЫН" деген жазбаны жүргізеді. </w:t>
      </w:r>
    </w:p>
    <w:bookmarkEnd w:id="165"/>
    <w:bookmarkStart w:name="z359" w:id="166"/>
    <w:p>
      <w:pPr>
        <w:spacing w:after="0"/>
        <w:ind w:left="0"/>
        <w:jc w:val="left"/>
      </w:pPr>
      <w:r>
        <w:rPr>
          <w:rFonts w:ascii="Times New Roman"/>
          <w:b/>
          <w:i w:val="false"/>
          <w:color w:val="000000"/>
        </w:rPr>
        <w:t xml:space="preserve"> 
12. Тауарларды кеден аумағын тыс қайта өңдеу </w:t>
      </w:r>
      <w:r>
        <w:br/>
      </w:r>
      <w:r>
        <w:rPr>
          <w:rFonts w:ascii="Times New Roman"/>
          <w:b/>
          <w:i w:val="false"/>
          <w:color w:val="000000"/>
        </w:rPr>
        <w:t xml:space="preserve">
кеден режиміне орналастырылған тауарларды </w:t>
      </w:r>
      <w:r>
        <w:br/>
      </w:r>
      <w:r>
        <w:rPr>
          <w:rFonts w:ascii="Times New Roman"/>
          <w:b/>
          <w:i w:val="false"/>
          <w:color w:val="000000"/>
        </w:rPr>
        <w:t xml:space="preserve">
декларациялау кезінде ЖКД толтыру ережесі </w:t>
      </w:r>
    </w:p>
    <w:bookmarkEnd w:id="166"/>
    <w:p>
      <w:pPr>
        <w:spacing w:after="0"/>
        <w:ind w:left="0"/>
        <w:jc w:val="both"/>
      </w:pPr>
      <w:r>
        <w:rPr>
          <w:rFonts w:ascii="Times New Roman"/>
          <w:b w:val="false"/>
          <w:i w:val="false"/>
          <w:color w:val="000000"/>
          <w:sz w:val="28"/>
        </w:rPr>
        <w:t xml:space="preserve">      62. Декларант ЖКД-ның мынадай бағандарын толтырады: </w:t>
      </w:r>
      <w:r>
        <w:br/>
      </w:r>
      <w:r>
        <w:rPr>
          <w:rFonts w:ascii="Times New Roman"/>
          <w:b w:val="false"/>
          <w:i w:val="false"/>
          <w:color w:val="000000"/>
          <w:sz w:val="28"/>
        </w:rPr>
        <w:t xml:space="preserve">
      1, 2, 3, 5, 6, 8, 9, 11, 12, 14, 15, 15а, 16, 17, 17а, 18, 19, 20, 21, 22, 23, 24, 25, 26, 28, 29, 31, 32, 33, 34, 35, 36, 37, 38, 39, 40, 41, 42, 44, 45, 46, 47, 54, А, В - қазақстандық тауарларды қайта өңдеуге әкету кезінде; </w:t>
      </w:r>
      <w:r>
        <w:br/>
      </w:r>
      <w:r>
        <w:rPr>
          <w:rFonts w:ascii="Times New Roman"/>
          <w:b w:val="false"/>
          <w:i w:val="false"/>
          <w:color w:val="000000"/>
          <w:sz w:val="28"/>
        </w:rPr>
        <w:t xml:space="preserve">
      1, 2, 3, 5, 6, 8, 9, 11, 12, 14, 15, 15а, 16, 17, 17а, 18, 19, 21, 22, 23, 24, 25, 26, 28, 29, 31, 32, 33, 34, 35, 36, 37, 38, 39, 40, 41, 42, 44, 45, 46, 47, 48, 53, 54, А, В - өнімдерді қайта өңдеуге әкелу кезінде. </w:t>
      </w:r>
    </w:p>
    <w:bookmarkStart w:name="z360" w:id="167"/>
    <w:p>
      <w:pPr>
        <w:spacing w:after="0"/>
        <w:ind w:left="0"/>
        <w:jc w:val="both"/>
      </w:pPr>
      <w:r>
        <w:rPr>
          <w:rFonts w:ascii="Times New Roman"/>
          <w:b w:val="false"/>
          <w:i w:val="false"/>
          <w:color w:val="000000"/>
          <w:sz w:val="28"/>
        </w:rPr>
        <w:t xml:space="preserve">
      63. Кеден органының лауазымды адамы 7, С және Д бағандарын толтырады. </w:t>
      </w:r>
    </w:p>
    <w:bookmarkEnd w:id="167"/>
    <w:bookmarkStart w:name="z361" w:id="168"/>
    <w:p>
      <w:pPr>
        <w:spacing w:after="0"/>
        <w:ind w:left="0"/>
        <w:jc w:val="both"/>
      </w:pPr>
      <w:r>
        <w:rPr>
          <w:rFonts w:ascii="Times New Roman"/>
          <w:b w:val="false"/>
          <w:i w:val="false"/>
          <w:color w:val="000000"/>
          <w:sz w:val="28"/>
        </w:rPr>
        <w:t xml:space="preserve">
      64. Тауарларды қайта өңдеуге әкету кезінде: </w:t>
      </w:r>
      <w:r>
        <w:br/>
      </w:r>
      <w:r>
        <w:rPr>
          <w:rFonts w:ascii="Times New Roman"/>
          <w:b w:val="false"/>
          <w:i w:val="false"/>
          <w:color w:val="000000"/>
          <w:sz w:val="28"/>
        </w:rPr>
        <w:t xml:space="preserve">
      2, 8, 17, 17а, 18, 21, 25, 26, 47 бағандары осы Ереженің 3-бөліміне сәйкес толтырылады; </w:t>
      </w:r>
      <w:r>
        <w:br/>
      </w:r>
      <w:r>
        <w:rPr>
          <w:rFonts w:ascii="Times New Roman"/>
          <w:b w:val="false"/>
          <w:i w:val="false"/>
          <w:color w:val="000000"/>
          <w:sz w:val="28"/>
        </w:rPr>
        <w:t xml:space="preserve">
      3, 5, 6, 7, 11, 12, 14, 19, 22, 23, 24, 25, 31, 32, 33, 34, 35, 36, 37, 38, 39, 40, 41, 45, 54, А, В және С бағандары осы Ереженің 2-бөліміне сәйкес толтырылады. </w:t>
      </w:r>
      <w:r>
        <w:br/>
      </w:r>
      <w:r>
        <w:rPr>
          <w:rFonts w:ascii="Times New Roman"/>
          <w:b w:val="false"/>
          <w:i w:val="false"/>
          <w:color w:val="000000"/>
          <w:sz w:val="28"/>
        </w:rPr>
        <w:t xml:space="preserve">
      Қайта өңдеу өнімдерін әкелу кезінде 2, 3, 5, 6, 7, 8, 11, 12, 14, 15, 15а, 16, 17, 17а, 18, 19, 21, 22, 23, 24, 25, 26, 29, 31, 32, 33, 34, 35, 36, 37, 38, 39, 40, 41, 45, 46, 47, 48, 53, 54, А, В, С, Д бағандары осы Ереженің 2-бөліміне сәйкес толтырылады. </w:t>
      </w:r>
    </w:p>
    <w:bookmarkEnd w:id="168"/>
    <w:bookmarkStart w:name="z362" w:id="169"/>
    <w:p>
      <w:pPr>
        <w:spacing w:after="0"/>
        <w:ind w:left="0"/>
        <w:jc w:val="both"/>
      </w:pPr>
      <w:r>
        <w:rPr>
          <w:rFonts w:ascii="Times New Roman"/>
          <w:b w:val="false"/>
          <w:i w:val="false"/>
          <w:color w:val="000000"/>
          <w:sz w:val="28"/>
        </w:rPr>
        <w:t xml:space="preserve">
      65. 1, 9, 20, 28, 42, 44, 46-бағандары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w:t>
      </w:r>
      <w:r>
        <w:br/>
      </w:r>
      <w:r>
        <w:rPr>
          <w:rFonts w:ascii="Times New Roman"/>
          <w:b w:val="false"/>
          <w:i w:val="false"/>
          <w:color w:val="000000"/>
          <w:sz w:val="28"/>
        </w:rPr>
        <w:t xml:space="preserve">
      1) тауарларды қайта өңдеуге әкету кезінде - "ЭК"; </w:t>
      </w:r>
      <w:r>
        <w:br/>
      </w:r>
      <w:r>
        <w:rPr>
          <w:rFonts w:ascii="Times New Roman"/>
          <w:b w:val="false"/>
          <w:i w:val="false"/>
          <w:color w:val="000000"/>
          <w:sz w:val="28"/>
        </w:rPr>
        <w:t xml:space="preserve">
      2) тауарларды қайта өңдеуге әкелу кезінде - "ИМ"; </w:t>
      </w:r>
      <w:r>
        <w:br/>
      </w:r>
      <w:r>
        <w:rPr>
          <w:rFonts w:ascii="Times New Roman"/>
          <w:b w:val="false"/>
          <w:i w:val="false"/>
          <w:color w:val="000000"/>
          <w:sz w:val="28"/>
        </w:rPr>
        <w:t xml:space="preserve">
      бағанның екінші шағын бөлімінде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69"/>
    <w:bookmarkStart w:name="z363" w:id="170"/>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кеден органына қайта өңдеу шарттары туралы қорытындыны тапсырған және қайта өңдеуге арналған шарт жасасқан қазақстандық тұлға немесе тауарды жөндеуге әкететін адам туралы мәліметтер көрсетіледі. </w:t>
      </w:r>
    </w:p>
    <w:bookmarkEnd w:id="170"/>
    <w:bookmarkStart w:name="z364" w:id="171"/>
    <w:p>
      <w:pPr>
        <w:spacing w:after="0"/>
        <w:ind w:left="0"/>
        <w:jc w:val="both"/>
      </w:pP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Бағанның бірінші шағын бөлімінде 8-қосымшаға сәйкес жеткізу шартының екі мәнді сандық коды көрсетіледі; </w:t>
      </w:r>
      <w:r>
        <w:br/>
      </w:r>
      <w:r>
        <w:rPr>
          <w:rFonts w:ascii="Times New Roman"/>
          <w:b w:val="false"/>
          <w:i w:val="false"/>
          <w:color w:val="000000"/>
          <w:sz w:val="28"/>
        </w:rPr>
        <w:t xml:space="preserve">
      екінші шағын бөлімінің сол жақ бөлігінде географиялық пункт көрсетіле отырып жеткізу шартының қысқаша әріптік атауы көрсетіледі; </w:t>
      </w:r>
      <w:r>
        <w:br/>
      </w:r>
      <w:r>
        <w:rPr>
          <w:rFonts w:ascii="Times New Roman"/>
          <w:b w:val="false"/>
          <w:i w:val="false"/>
          <w:color w:val="000000"/>
          <w:sz w:val="28"/>
        </w:rPr>
        <w:t xml:space="preserve">
      бағанның екінші шағын бөлімінің оң бөлігі және үшінші шағын бөлімдері толтырылмайды. </w:t>
      </w:r>
    </w:p>
    <w:bookmarkEnd w:id="171"/>
    <w:bookmarkStart w:name="z365" w:id="172"/>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есептерін жүргізуші банктің деректемелері көрсетіледі (деректемелердің әрқайсысы жаңа жолдан әрқайсысының алдына реттік нөмірі қойыла отырып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172"/>
    <w:bookmarkStart w:name="z366" w:id="173"/>
    <w:p>
      <w:pPr>
        <w:spacing w:after="0"/>
        <w:ind w:left="0"/>
        <w:jc w:val="both"/>
      </w:pPr>
      <w:r>
        <w:rPr>
          <w:rFonts w:ascii="Times New Roman"/>
          <w:b w:val="false"/>
          <w:i w:val="false"/>
          <w:color w:val="000000"/>
          <w:sz w:val="28"/>
        </w:rPr>
        <w:t xml:space="preserve">
      42-баған. "Тауардың фактуралық құны". </w:t>
      </w:r>
      <w:r>
        <w:br/>
      </w:r>
      <w:r>
        <w:rPr>
          <w:rFonts w:ascii="Times New Roman"/>
          <w:b w:val="false"/>
          <w:i w:val="false"/>
          <w:color w:val="000000"/>
          <w:sz w:val="28"/>
        </w:rPr>
        <w:t xml:space="preserve">
      Бағанда: </w:t>
      </w:r>
      <w:r>
        <w:br/>
      </w:r>
      <w:r>
        <w:rPr>
          <w:rFonts w:ascii="Times New Roman"/>
          <w:b w:val="false"/>
          <w:i w:val="false"/>
          <w:color w:val="000000"/>
          <w:sz w:val="28"/>
        </w:rPr>
        <w:t xml:space="preserve">
      қазақстандық тауарлар қайта өңдеуге әкетілген жағдайда, шот-фактурада немесе өзге де коммерциялық, тауарға іліспе, көліктік, банктік немесе сараптамалық құжаттарда келтірілген шарт валютасындағы құн; </w:t>
      </w:r>
      <w:r>
        <w:br/>
      </w:r>
      <w:r>
        <w:rPr>
          <w:rFonts w:ascii="Times New Roman"/>
          <w:b w:val="false"/>
          <w:i w:val="false"/>
          <w:color w:val="000000"/>
          <w:sz w:val="28"/>
        </w:rPr>
        <w:t xml:space="preserve">
      өнімдер қайта өңдеуге әкелінген жағдайда тауарларды қайта өңдеу жөніндегі операцияларды жүзеге асыру бойынша қызмет көрсетулердің шарт валютасындағы құны көрсетіледі. </w:t>
      </w:r>
      <w:r>
        <w:br/>
      </w:r>
      <w:r>
        <w:rPr>
          <w:rFonts w:ascii="Times New Roman"/>
          <w:b w:val="false"/>
          <w:i w:val="false"/>
          <w:color w:val="000000"/>
          <w:sz w:val="28"/>
        </w:rPr>
        <w:t xml:space="preserve">
      Баған өтеусіз жөндеу жүзеге асырылған жағдайда толтырылмайды. </w:t>
      </w:r>
      <w:r>
        <w:br/>
      </w:r>
      <w:r>
        <w:rPr>
          <w:rFonts w:ascii="Times New Roman"/>
          <w:b w:val="false"/>
          <w:i w:val="false"/>
          <w:color w:val="000000"/>
          <w:sz w:val="28"/>
        </w:rPr>
        <w:t xml:space="preserve">
      Егер фактуралық құнның бөлшектік бірліктері болса, ол дөңгелектеу ережелері бойынша тұтас шамаға дейін дөңгелектенеді. </w:t>
      </w:r>
    </w:p>
    <w:bookmarkEnd w:id="173"/>
    <w:bookmarkStart w:name="z367" w:id="174"/>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қайта өңдеуге арналған шарттың нөмірі және күні көрсетіледі; </w:t>
      </w:r>
      <w:r>
        <w:br/>
      </w:r>
      <w:r>
        <w:rPr>
          <w:rFonts w:ascii="Times New Roman"/>
          <w:b w:val="false"/>
          <w:i w:val="false"/>
          <w:color w:val="000000"/>
          <w:sz w:val="28"/>
        </w:rPr>
        <w:t xml:space="preserve">
      5 нөмірімен - тауарларды қайта өңдеу шарттары туралы қорытындының нөмірі және күні көрсетіледі; </w:t>
      </w:r>
      <w:r>
        <w:br/>
      </w:r>
      <w:r>
        <w:rPr>
          <w:rFonts w:ascii="Times New Roman"/>
          <w:b w:val="false"/>
          <w:i w:val="false"/>
          <w:color w:val="000000"/>
          <w:sz w:val="28"/>
        </w:rPr>
        <w:t xml:space="preserve">
      9 нөмірімен - қайта өңдеу өнімдерін әкелу мерзімі көрсетіледі. </w:t>
      </w:r>
      <w:r>
        <w:br/>
      </w:r>
      <w:r>
        <w:rPr>
          <w:rFonts w:ascii="Times New Roman"/>
          <w:b w:val="false"/>
          <w:i w:val="false"/>
          <w:color w:val="000000"/>
          <w:sz w:val="28"/>
        </w:rPr>
        <w:t xml:space="preserve">
      Қалған мәліметтер осы Ережеге сәйкес енгізіледі. </w:t>
      </w:r>
    </w:p>
    <w:bookmarkEnd w:id="174"/>
    <w:bookmarkStart w:name="z368" w:id="175"/>
    <w:p>
      <w:pPr>
        <w:spacing w:after="0"/>
        <w:ind w:left="0"/>
        <w:jc w:val="both"/>
      </w:pPr>
      <w:r>
        <w:rPr>
          <w:rFonts w:ascii="Times New Roman"/>
          <w:b w:val="false"/>
          <w:i w:val="false"/>
          <w:color w:val="000000"/>
          <w:sz w:val="28"/>
        </w:rPr>
        <w:t xml:space="preserve">
      46-баған. "Статистикалық құн". </w:t>
      </w:r>
      <w:r>
        <w:br/>
      </w:r>
      <w:r>
        <w:rPr>
          <w:rFonts w:ascii="Times New Roman"/>
          <w:b w:val="false"/>
          <w:i w:val="false"/>
          <w:color w:val="000000"/>
          <w:sz w:val="28"/>
        </w:rPr>
        <w:t xml:space="preserve">
      Тауарлар қайта өңдеуге әкетілген кезде баған осы Ереженің 3-тарауына сәйкес толтырылады. </w:t>
      </w:r>
      <w:r>
        <w:br/>
      </w:r>
      <w:r>
        <w:rPr>
          <w:rFonts w:ascii="Times New Roman"/>
          <w:b w:val="false"/>
          <w:i w:val="false"/>
          <w:color w:val="000000"/>
          <w:sz w:val="28"/>
        </w:rPr>
        <w:t xml:space="preserve">
      Қайта өңдеу өнімдерін әкелу кезінде қайта өңдеу бойынша қызмет көрсетулердің құны көрсетіледі. Бағанда АҚШ долларындағы ЖКД-ны кедендік ресімдеуге ұсыну күнінен Қазақстан Республикасының заңнамасына сәйкес айқындалған айырбастаудың нарықтық бағамы бойынша қайта есептелген тауарлардың статистикалық құны көрсетіледі. </w:t>
      </w:r>
    </w:p>
    <w:bookmarkEnd w:id="175"/>
    <w:bookmarkStart w:name="z369" w:id="176"/>
    <w:p>
      <w:pPr>
        <w:spacing w:after="0"/>
        <w:ind w:left="0"/>
        <w:jc w:val="left"/>
      </w:pPr>
      <w:r>
        <w:rPr>
          <w:rFonts w:ascii="Times New Roman"/>
          <w:b/>
          <w:i w:val="false"/>
          <w:color w:val="000000"/>
        </w:rPr>
        <w:t xml:space="preserve"> 
13. Тауарларды еркін айналым үшін қайта өңдеу </w:t>
      </w:r>
      <w:r>
        <w:br/>
      </w:r>
      <w:r>
        <w:rPr>
          <w:rFonts w:ascii="Times New Roman"/>
          <w:b/>
          <w:i w:val="false"/>
          <w:color w:val="000000"/>
        </w:rPr>
        <w:t xml:space="preserve">
кеден режимінде орналастырылған тауарларды </w:t>
      </w:r>
      <w:r>
        <w:br/>
      </w:r>
      <w:r>
        <w:rPr>
          <w:rFonts w:ascii="Times New Roman"/>
          <w:b/>
          <w:i w:val="false"/>
          <w:color w:val="000000"/>
        </w:rPr>
        <w:t xml:space="preserve">
декларациялау кезінде ЖКД толтыру ережесі </w:t>
      </w:r>
    </w:p>
    <w:bookmarkEnd w:id="176"/>
    <w:p>
      <w:pPr>
        <w:spacing w:after="0"/>
        <w:ind w:left="0"/>
        <w:jc w:val="both"/>
      </w:pPr>
      <w:r>
        <w:rPr>
          <w:rFonts w:ascii="Times New Roman"/>
          <w:b w:val="false"/>
          <w:i w:val="false"/>
          <w:color w:val="000000"/>
          <w:sz w:val="28"/>
        </w:rPr>
        <w:t xml:space="preserve">      66. Декларант ЖКД-ның мынадай бағандарын толтырады: </w:t>
      </w:r>
      <w:r>
        <w:br/>
      </w:r>
      <w:r>
        <w:rPr>
          <w:rFonts w:ascii="Times New Roman"/>
          <w:b w:val="false"/>
          <w:i w:val="false"/>
          <w:color w:val="000000"/>
          <w:sz w:val="28"/>
        </w:rPr>
        <w:t xml:space="preserve">
      1, 2, 3, 5, 6, 8, 9, 11, 12, 14, 15, 15а, 16, 17, 17а, 18, 19, 20, 21, 22, 23, 24, 25, 26, 28, 29, 30, 31, 32, 33, 34, 35, 36, 37, 38, 39, 40, 41, 42, 44, 45, 46, 47, 53, 54, А, В - тауарларды қайта өңдеу үшін әкелу кезінде. </w:t>
      </w:r>
    </w:p>
    <w:bookmarkStart w:name="z370" w:id="177"/>
    <w:p>
      <w:pPr>
        <w:spacing w:after="0"/>
        <w:ind w:left="0"/>
        <w:jc w:val="both"/>
      </w:pPr>
      <w:r>
        <w:rPr>
          <w:rFonts w:ascii="Times New Roman"/>
          <w:b w:val="false"/>
          <w:i w:val="false"/>
          <w:color w:val="000000"/>
          <w:sz w:val="28"/>
        </w:rPr>
        <w:t xml:space="preserve">
      67. Кеден органының лауазымды адамы 7, С және Д бағандарын толтырады. </w:t>
      </w:r>
    </w:p>
    <w:bookmarkEnd w:id="177"/>
    <w:bookmarkStart w:name="z371" w:id="178"/>
    <w:p>
      <w:pPr>
        <w:spacing w:after="0"/>
        <w:ind w:left="0"/>
        <w:jc w:val="both"/>
      </w:pPr>
      <w:r>
        <w:rPr>
          <w:rFonts w:ascii="Times New Roman"/>
          <w:b w:val="false"/>
          <w:i w:val="false"/>
          <w:color w:val="000000"/>
          <w:sz w:val="28"/>
        </w:rPr>
        <w:t xml:space="preserve">
      68. Тауарларды қайта өңдеу үшін әкелу кезінде 2, 3, 5, 6, 7, 8, 11, 12, 14, 15, 15а, 16, 17, 17а, 18, 19, 21, 22, 23, 24, 25, 26, 29, 30, 31, 32, 33, 34, 35, 36, 37, 38, 40, 41, 45, 46, 47, 53, 54, А, В, С, Д-бағандары осы Ереженің 2-бөліміне сәйкес толтырылады. </w:t>
      </w:r>
    </w:p>
    <w:bookmarkEnd w:id="178"/>
    <w:bookmarkStart w:name="z372" w:id="179"/>
    <w:p>
      <w:pPr>
        <w:spacing w:after="0"/>
        <w:ind w:left="0"/>
        <w:jc w:val="both"/>
      </w:pPr>
      <w:r>
        <w:rPr>
          <w:rFonts w:ascii="Times New Roman"/>
          <w:b w:val="false"/>
          <w:i w:val="false"/>
          <w:color w:val="000000"/>
          <w:sz w:val="28"/>
        </w:rPr>
        <w:t xml:space="preserve">
      69. 1, 9, 20, 28, 42, 44-бағандары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w:t>
      </w:r>
      <w:r>
        <w:br/>
      </w:r>
      <w:r>
        <w:rPr>
          <w:rFonts w:ascii="Times New Roman"/>
          <w:b w:val="false"/>
          <w:i w:val="false"/>
          <w:color w:val="000000"/>
          <w:sz w:val="28"/>
        </w:rPr>
        <w:t xml:space="preserve">
      тауарларды қайта өңдеуге әкелу кезінде - "ИМ"; </w:t>
      </w:r>
      <w:r>
        <w:br/>
      </w:r>
      <w:r>
        <w:rPr>
          <w:rFonts w:ascii="Times New Roman"/>
          <w:b w:val="false"/>
          <w:i w:val="false"/>
          <w:color w:val="000000"/>
          <w:sz w:val="28"/>
        </w:rPr>
        <w:t xml:space="preserve">
      Бағанның екінші шағын бөлімінде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79"/>
    <w:bookmarkStart w:name="z373" w:id="180"/>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кеден органына қайта өңдеу шарттары туралы қорытындыны тапсырған және қайта өңдеуге арналған шарт жасасқан қазақстандық тұлға туралы мәліметтер көрсетіледі. </w:t>
      </w:r>
      <w:r>
        <w:br/>
      </w:r>
      <w:r>
        <w:rPr>
          <w:rFonts w:ascii="Times New Roman"/>
          <w:b w:val="false"/>
          <w:i w:val="false"/>
          <w:color w:val="000000"/>
          <w:sz w:val="28"/>
        </w:rPr>
        <w:t xml:space="preserve">
      жоғарғы оң бұрышта "N" белгісінен кейін 4-қосымшаға сәйкес БКН-і көрсетіледі. </w:t>
      </w:r>
    </w:p>
    <w:bookmarkEnd w:id="180"/>
    <w:bookmarkStart w:name="z374" w:id="181"/>
    <w:p>
      <w:pPr>
        <w:spacing w:after="0"/>
        <w:ind w:left="0"/>
        <w:jc w:val="both"/>
      </w:pP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Бағанның бірінші шағын бөлімінде 8-қосымшаға сәйкес жеткізу шартының сандық коды көрсетіледі; </w:t>
      </w:r>
      <w:r>
        <w:br/>
      </w:r>
      <w:r>
        <w:rPr>
          <w:rFonts w:ascii="Times New Roman"/>
          <w:b w:val="false"/>
          <w:i w:val="false"/>
          <w:color w:val="000000"/>
          <w:sz w:val="28"/>
        </w:rPr>
        <w:t xml:space="preserve">
      екінші шағын бөлімінің сол жақ бөлігінде географиялық пункт көрсетіле отырып жеткізу шартының қысқаша әріптік атауы көрсетіледі; </w:t>
      </w:r>
      <w:r>
        <w:br/>
      </w:r>
      <w:r>
        <w:rPr>
          <w:rFonts w:ascii="Times New Roman"/>
          <w:b w:val="false"/>
          <w:i w:val="false"/>
          <w:color w:val="000000"/>
          <w:sz w:val="28"/>
        </w:rPr>
        <w:t xml:space="preserve">
      екінші шағын бөлімінің оң жақ бөлігі мен үшінші шағын бөлім толтырылмайды. </w:t>
      </w:r>
    </w:p>
    <w:bookmarkEnd w:id="181"/>
    <w:bookmarkStart w:name="z375" w:id="182"/>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есептерін жүргізуші банктің деректемелері көрсетіледі (деректемелердің әрқайсысы жаңа жолдан әрқайсысының алдына реттік нөмірі қойыла отырып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182"/>
    <w:bookmarkStart w:name="z376" w:id="183"/>
    <w:p>
      <w:pPr>
        <w:spacing w:after="0"/>
        <w:ind w:left="0"/>
        <w:jc w:val="both"/>
      </w:pPr>
      <w:r>
        <w:rPr>
          <w:rFonts w:ascii="Times New Roman"/>
          <w:b w:val="false"/>
          <w:i w:val="false"/>
          <w:color w:val="000000"/>
          <w:sz w:val="28"/>
        </w:rPr>
        <w:t xml:space="preserve">
      36-баған. "Преференциялар". </w:t>
      </w:r>
      <w:r>
        <w:br/>
      </w:r>
      <w:r>
        <w:rPr>
          <w:rFonts w:ascii="Times New Roman"/>
          <w:b w:val="false"/>
          <w:i w:val="false"/>
          <w:color w:val="000000"/>
          <w:sz w:val="28"/>
        </w:rPr>
        <w:t xml:space="preserve">
      Бағанды толтыру кезінде кедендік ресімдеу үшін кедендік алымдарды төлеу жөніндегі ерекшелік коды Тауарларды еркін айналым үшін шығару кеден режимінде орналастырылған тауарларды декларациялау кезінде ЖКД толтыру ережесіне сәйкес қойылады. </w:t>
      </w:r>
      <w:r>
        <w:br/>
      </w:r>
      <w:r>
        <w:rPr>
          <w:rFonts w:ascii="Times New Roman"/>
          <w:b w:val="false"/>
          <w:i w:val="false"/>
          <w:color w:val="000000"/>
          <w:sz w:val="28"/>
        </w:rPr>
        <w:t xml:space="preserve">
      Қалған позицияларда "О" әріптері қойылады. </w:t>
      </w:r>
    </w:p>
    <w:bookmarkEnd w:id="183"/>
    <w:bookmarkStart w:name="z377" w:id="184"/>
    <w:p>
      <w:pPr>
        <w:spacing w:after="0"/>
        <w:ind w:left="0"/>
        <w:jc w:val="both"/>
      </w:pPr>
      <w:r>
        <w:rPr>
          <w:rFonts w:ascii="Times New Roman"/>
          <w:b w:val="false"/>
          <w:i w:val="false"/>
          <w:color w:val="000000"/>
          <w:sz w:val="28"/>
        </w:rPr>
        <w:t xml:space="preserve">
      42-баған. "Тауардың фактуралық құны": </w:t>
      </w:r>
      <w:r>
        <w:br/>
      </w:r>
      <w:r>
        <w:rPr>
          <w:rFonts w:ascii="Times New Roman"/>
          <w:b w:val="false"/>
          <w:i w:val="false"/>
          <w:color w:val="000000"/>
          <w:sz w:val="28"/>
        </w:rPr>
        <w:t xml:space="preserve">
      шот-фактурада немесе өзге де коммерциялық, тауарға ілеспе, көліктік, банктік немесе сараптамалық құжаттарда келтірілген шарт валютасындағы құн көрсетіледі. </w:t>
      </w:r>
    </w:p>
    <w:bookmarkEnd w:id="184"/>
    <w:bookmarkStart w:name="z378" w:id="185"/>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қайта өңдеуге арналған шарттың нөмірі және күні көрсетіледі; </w:t>
      </w:r>
      <w:r>
        <w:br/>
      </w:r>
      <w:r>
        <w:rPr>
          <w:rFonts w:ascii="Times New Roman"/>
          <w:b w:val="false"/>
          <w:i w:val="false"/>
          <w:color w:val="000000"/>
          <w:sz w:val="28"/>
        </w:rPr>
        <w:t xml:space="preserve">
      5 нөмірімен - тауарларды қайта өңдеу шарттары туралы қорытындының нөмірі және күні көрсетіледі; </w:t>
      </w:r>
      <w:r>
        <w:br/>
      </w:r>
      <w:r>
        <w:rPr>
          <w:rFonts w:ascii="Times New Roman"/>
          <w:b w:val="false"/>
          <w:i w:val="false"/>
          <w:color w:val="000000"/>
          <w:sz w:val="28"/>
        </w:rPr>
        <w:t xml:space="preserve">
      9 нөмірімен - қайта өңдеу мерзімі көрсетіледі. </w:t>
      </w:r>
      <w:r>
        <w:br/>
      </w:r>
      <w:r>
        <w:rPr>
          <w:rFonts w:ascii="Times New Roman"/>
          <w:b w:val="false"/>
          <w:i w:val="false"/>
          <w:color w:val="000000"/>
          <w:sz w:val="28"/>
        </w:rPr>
        <w:t xml:space="preserve">
      Қалған мәліметтер осы Ережеге сәйкес енгізіледі. </w:t>
      </w:r>
    </w:p>
    <w:bookmarkEnd w:id="185"/>
    <w:bookmarkStart w:name="z379" w:id="186"/>
    <w:p>
      <w:pPr>
        <w:spacing w:after="0"/>
        <w:ind w:left="0"/>
        <w:jc w:val="left"/>
      </w:pPr>
      <w:r>
        <w:rPr>
          <w:rFonts w:ascii="Times New Roman"/>
          <w:b/>
          <w:i w:val="false"/>
          <w:color w:val="000000"/>
        </w:rPr>
        <w:t xml:space="preserve"> 
14. Тауарларды Қазақстан Республикасының кеден аумағында </w:t>
      </w:r>
      <w:r>
        <w:br/>
      </w:r>
      <w:r>
        <w:rPr>
          <w:rFonts w:ascii="Times New Roman"/>
          <w:b/>
          <w:i w:val="false"/>
          <w:color w:val="000000"/>
        </w:rPr>
        <w:t xml:space="preserve">
қайта өңдеу кеден режимінде орналастырылған тауарларды </w:t>
      </w:r>
      <w:r>
        <w:br/>
      </w:r>
      <w:r>
        <w:rPr>
          <w:rFonts w:ascii="Times New Roman"/>
          <w:b/>
          <w:i w:val="false"/>
          <w:color w:val="000000"/>
        </w:rPr>
        <w:t xml:space="preserve">
декларациялау кезінде ЖКД толтыру ережесі </w:t>
      </w:r>
    </w:p>
    <w:bookmarkEnd w:id="186"/>
    <w:p>
      <w:pPr>
        <w:spacing w:after="0"/>
        <w:ind w:left="0"/>
        <w:jc w:val="both"/>
      </w:pPr>
      <w:r>
        <w:rPr>
          <w:rFonts w:ascii="Times New Roman"/>
          <w:b w:val="false"/>
          <w:i w:val="false"/>
          <w:color w:val="000000"/>
          <w:sz w:val="28"/>
        </w:rPr>
        <w:t xml:space="preserve">      70. Декларант ЖКД-ның мынадай бағандарын толтырады: </w:t>
      </w:r>
      <w:r>
        <w:br/>
      </w:r>
      <w:r>
        <w:rPr>
          <w:rFonts w:ascii="Times New Roman"/>
          <w:b w:val="false"/>
          <w:i w:val="false"/>
          <w:color w:val="000000"/>
          <w:sz w:val="28"/>
        </w:rPr>
        <w:t xml:space="preserve">
      1, 2, 3, 5, 6, 8, 9, 11, 12, 14, 15, 15а, 16, 17, 17а, 18, 19, 20, 21, 22, 23, 24, 25, 26, 28, 29, 30, 31, 32, 33, 34, 35, 36, 37, 38, 39, 40, 41, 42, 44, 45, 46, 47, 53, 54, А, В - тауарларды қайта өңдеу үшін әкелу кезінде; </w:t>
      </w:r>
      <w:r>
        <w:br/>
      </w:r>
      <w:r>
        <w:rPr>
          <w:rFonts w:ascii="Times New Roman"/>
          <w:b w:val="false"/>
          <w:i w:val="false"/>
          <w:color w:val="000000"/>
          <w:sz w:val="28"/>
        </w:rPr>
        <w:t xml:space="preserve">
      1, 2, 3, 5, 6, 8, 9, 11, 12, 14, 16, 17, 17а, 18, 19, 20, 21, 22, 23, 24, 25, 26, 28, 29, 31, 32, 33, 34, 35, 36, 37, 38, 39, 40, 41, 42, 44, 45, 46, 47, 54, А, В - тауарларды қайта өңдеу үшін әкету кезінде. </w:t>
      </w:r>
    </w:p>
    <w:bookmarkStart w:name="z380" w:id="187"/>
    <w:p>
      <w:pPr>
        <w:spacing w:after="0"/>
        <w:ind w:left="0"/>
        <w:jc w:val="both"/>
      </w:pPr>
      <w:r>
        <w:rPr>
          <w:rFonts w:ascii="Times New Roman"/>
          <w:b w:val="false"/>
          <w:i w:val="false"/>
          <w:color w:val="000000"/>
          <w:sz w:val="28"/>
        </w:rPr>
        <w:t xml:space="preserve">
      71. Кеден органының лауазымды адамы 7, С және Д бағандарын толтырады. </w:t>
      </w:r>
    </w:p>
    <w:bookmarkEnd w:id="187"/>
    <w:bookmarkStart w:name="z381" w:id="188"/>
    <w:p>
      <w:pPr>
        <w:spacing w:after="0"/>
        <w:ind w:left="0"/>
        <w:jc w:val="both"/>
      </w:pPr>
      <w:r>
        <w:rPr>
          <w:rFonts w:ascii="Times New Roman"/>
          <w:b w:val="false"/>
          <w:i w:val="false"/>
          <w:color w:val="000000"/>
          <w:sz w:val="28"/>
        </w:rPr>
        <w:t xml:space="preserve">
      72. Тауарларды қайта өңдеуге әкелу кезінде 2, 3, 5, 6, 7, 8, 11, 12, 14, 15, 15а, 16, 17, 17а, 18, 19, 21, 23, 24, 25, 26, 29, 31, 30, 32, 33, 34, 35, 36, 37, 38, 39, 40, 41, 45, 46, 47, 54, А, В, С, Д-бағандары осы Ереженің 2-бөліміне сәйкес толтырылады. </w:t>
      </w:r>
      <w:r>
        <w:br/>
      </w:r>
      <w:r>
        <w:rPr>
          <w:rFonts w:ascii="Times New Roman"/>
          <w:b w:val="false"/>
          <w:i w:val="false"/>
          <w:color w:val="000000"/>
          <w:sz w:val="28"/>
        </w:rPr>
        <w:t xml:space="preserve">
      Тауарларды қайта өңдеуге әкету кезінде: </w:t>
      </w:r>
      <w:r>
        <w:br/>
      </w:r>
      <w:r>
        <w:rPr>
          <w:rFonts w:ascii="Times New Roman"/>
          <w:b w:val="false"/>
          <w:i w:val="false"/>
          <w:color w:val="000000"/>
          <w:sz w:val="28"/>
        </w:rPr>
        <w:t xml:space="preserve">
      1) 2, 8, 15, 15а, 17, 17а, 18, 21, 45, 46, 47-бағандары осы ереженің 3-бөліміне сәйкес толтырылады; </w:t>
      </w:r>
      <w:r>
        <w:br/>
      </w:r>
      <w:r>
        <w:rPr>
          <w:rFonts w:ascii="Times New Roman"/>
          <w:b w:val="false"/>
          <w:i w:val="false"/>
          <w:color w:val="000000"/>
          <w:sz w:val="28"/>
        </w:rPr>
        <w:t xml:space="preserve">
      2) 3, 5, 6, 7, 11, 12, 14, 16, 19, 23, 24, 25, 26, 29, 31, 32, 33, 34, 35, 36, 37, 38, 39, 40, 41, 54, А, В, С және Д-бағандары осы ереженің 2-бөліміне сәйкес толтырылады. </w:t>
      </w:r>
    </w:p>
    <w:bookmarkEnd w:id="188"/>
    <w:bookmarkStart w:name="z382" w:id="189"/>
    <w:p>
      <w:pPr>
        <w:spacing w:after="0"/>
        <w:ind w:left="0"/>
        <w:jc w:val="both"/>
      </w:pPr>
      <w:r>
        <w:rPr>
          <w:rFonts w:ascii="Times New Roman"/>
          <w:b w:val="false"/>
          <w:i w:val="false"/>
          <w:color w:val="000000"/>
          <w:sz w:val="28"/>
        </w:rPr>
        <w:t xml:space="preserve">
      73. 1, 9, 20, 22, 28, 42, 44-бағандары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Бірінші шағын бөлімде тауарлардың өткізілу бағыты көрсетіледі: </w:t>
      </w:r>
      <w:r>
        <w:br/>
      </w:r>
      <w:r>
        <w:rPr>
          <w:rFonts w:ascii="Times New Roman"/>
          <w:b w:val="false"/>
          <w:i w:val="false"/>
          <w:color w:val="000000"/>
          <w:sz w:val="28"/>
        </w:rPr>
        <w:t xml:space="preserve">
      тауарларды қайта өңдеуге әкелу кезінде - "ИМ"; </w:t>
      </w:r>
      <w:r>
        <w:br/>
      </w:r>
      <w:r>
        <w:rPr>
          <w:rFonts w:ascii="Times New Roman"/>
          <w:b w:val="false"/>
          <w:i w:val="false"/>
          <w:color w:val="000000"/>
          <w:sz w:val="28"/>
        </w:rPr>
        <w:t xml:space="preserve">
      тауарларды қайта өңдеуге әкету кезінде - "ЭК". </w:t>
      </w:r>
      <w:r>
        <w:br/>
      </w:r>
      <w:r>
        <w:rPr>
          <w:rFonts w:ascii="Times New Roman"/>
          <w:b w:val="false"/>
          <w:i w:val="false"/>
          <w:color w:val="000000"/>
          <w:sz w:val="28"/>
        </w:rPr>
        <w:t xml:space="preserve">
      Бағанның екінші шағын бөлімінде Жіктеушінің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толтырылмайды. </w:t>
      </w:r>
    </w:p>
    <w:bookmarkEnd w:id="189"/>
    <w:bookmarkStart w:name="z383" w:id="190"/>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осы Ережеде көзделген тәртіппен кеден органына қайта өңдеу шарттары туралы қорытындыны тапсырған және қайта өңдеуге арналған шарт жасасқан қазақстандық тұлға туралы мәліметтер көрсетіледі. </w:t>
      </w:r>
      <w:r>
        <w:br/>
      </w:r>
      <w:r>
        <w:rPr>
          <w:rFonts w:ascii="Times New Roman"/>
          <w:b w:val="false"/>
          <w:i w:val="false"/>
          <w:color w:val="000000"/>
          <w:sz w:val="28"/>
        </w:rPr>
        <w:t xml:space="preserve">
      жоғарғы оң бұрышта "N" белгісінен кейін 4-қосымшаға сәйкес БКН-і көрсетіледі. </w:t>
      </w:r>
    </w:p>
    <w:bookmarkEnd w:id="190"/>
    <w:bookmarkStart w:name="z384" w:id="191"/>
    <w:p>
      <w:pPr>
        <w:spacing w:after="0"/>
        <w:ind w:left="0"/>
        <w:jc w:val="both"/>
      </w:pPr>
      <w:r>
        <w:rPr>
          <w:rFonts w:ascii="Times New Roman"/>
          <w:b w:val="false"/>
          <w:i w:val="false"/>
          <w:color w:val="000000"/>
          <w:sz w:val="28"/>
        </w:rPr>
        <w:t xml:space="preserve">
      20-баған. "Жеткізу шарттары". </w:t>
      </w:r>
      <w:r>
        <w:br/>
      </w:r>
      <w:r>
        <w:rPr>
          <w:rFonts w:ascii="Times New Roman"/>
          <w:b w:val="false"/>
          <w:i w:val="false"/>
          <w:color w:val="000000"/>
          <w:sz w:val="28"/>
        </w:rPr>
        <w:t xml:space="preserve">
      Бағанның бірінші шағын бөлімінде 8-қосымшаға сәйкес жеткізу шартының сандық коды көрсетіледі; </w:t>
      </w:r>
      <w:r>
        <w:br/>
      </w:r>
      <w:r>
        <w:rPr>
          <w:rFonts w:ascii="Times New Roman"/>
          <w:b w:val="false"/>
          <w:i w:val="false"/>
          <w:color w:val="000000"/>
          <w:sz w:val="28"/>
        </w:rPr>
        <w:t xml:space="preserve">
      екінші шағын бөлімінің сол жақ бөлігінде географиялық пункт көрсетіле отырып жеткізу шартының қысқаша әріптік атауы көрсетіледі; </w:t>
      </w:r>
      <w:r>
        <w:br/>
      </w:r>
      <w:r>
        <w:rPr>
          <w:rFonts w:ascii="Times New Roman"/>
          <w:b w:val="false"/>
          <w:i w:val="false"/>
          <w:color w:val="000000"/>
          <w:sz w:val="28"/>
        </w:rPr>
        <w:t xml:space="preserve">
      екінші шағын бөлімінің оң жақ бөлігі мен үшінші шағын бөлім толтырылмайды. </w:t>
      </w:r>
    </w:p>
    <w:bookmarkEnd w:id="191"/>
    <w:bookmarkStart w:name="z385" w:id="192"/>
    <w:p>
      <w:pPr>
        <w:spacing w:after="0"/>
        <w:ind w:left="0"/>
        <w:jc w:val="both"/>
      </w:pPr>
      <w:r>
        <w:rPr>
          <w:rFonts w:ascii="Times New Roman"/>
          <w:b w:val="false"/>
          <w:i w:val="false"/>
          <w:color w:val="000000"/>
          <w:sz w:val="28"/>
        </w:rPr>
        <w:t xml:space="preserve">
      22-баған. "Валюта және жалпы фактуралық құн". </w:t>
      </w:r>
      <w:r>
        <w:br/>
      </w:r>
      <w:r>
        <w:rPr>
          <w:rFonts w:ascii="Times New Roman"/>
          <w:b w:val="false"/>
          <w:i w:val="false"/>
          <w:color w:val="000000"/>
          <w:sz w:val="28"/>
        </w:rPr>
        <w:t xml:space="preserve">
      Сол жақ шағын бөлімінде кедендік 10-қосымшаға сәйкес шарт валютасының коды көрсетіледі; </w:t>
      </w:r>
      <w:r>
        <w:br/>
      </w:r>
      <w:r>
        <w:rPr>
          <w:rFonts w:ascii="Times New Roman"/>
          <w:b w:val="false"/>
          <w:i w:val="false"/>
          <w:color w:val="000000"/>
          <w:sz w:val="28"/>
        </w:rPr>
        <w:t xml:space="preserve">
      бағанның оң жақ шағын бөлімінде негізгі және қосымша парақтарының 42-бағанында келтірілген құндардың сомасы ретінде алынған тауарлар құны көрсетіледі. </w:t>
      </w:r>
    </w:p>
    <w:bookmarkEnd w:id="192"/>
    <w:bookmarkStart w:name="z386" w:id="193"/>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Қаржылық реттеу үшін жауапты тұлғаның есептерін жүргізуші банктің деректемелері көрсетіледі (деректемелердің әрқайсысы жаңа жолдан әрқайсысының алдына реттік нөмірі қойыла отырып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193"/>
    <w:bookmarkStart w:name="z387" w:id="194"/>
    <w:p>
      <w:pPr>
        <w:spacing w:after="0"/>
        <w:ind w:left="0"/>
        <w:jc w:val="both"/>
      </w:pPr>
      <w:r>
        <w:rPr>
          <w:rFonts w:ascii="Times New Roman"/>
          <w:b w:val="false"/>
          <w:i w:val="false"/>
          <w:color w:val="000000"/>
          <w:sz w:val="28"/>
        </w:rPr>
        <w:t xml:space="preserve">
      42-баған. "Тауардың фактуралық құны": </w:t>
      </w:r>
      <w:r>
        <w:br/>
      </w:r>
      <w:r>
        <w:rPr>
          <w:rFonts w:ascii="Times New Roman"/>
          <w:b w:val="false"/>
          <w:i w:val="false"/>
          <w:color w:val="000000"/>
          <w:sz w:val="28"/>
        </w:rPr>
        <w:t xml:space="preserve">
      шот-фактурада немесе өзге де коммерциялық, тауарға ілеспе, көліктік, банктік немесе сараптамалық құжаттарда келтірілген шарт валютасындағы құн көрсетіледі; </w:t>
      </w:r>
      <w:r>
        <w:br/>
      </w:r>
      <w:r>
        <w:rPr>
          <w:rFonts w:ascii="Times New Roman"/>
          <w:b w:val="false"/>
          <w:i w:val="false"/>
          <w:color w:val="000000"/>
          <w:sz w:val="28"/>
        </w:rPr>
        <w:t xml:space="preserve">
      қайта өңдеу өнімдері әкетілген жағдайда, тауарларды қайта өңдеу жөніндегі операцияларды жүзеге асыру бойынша қызметтердің құны шарт валютасында. </w:t>
      </w:r>
      <w:r>
        <w:br/>
      </w:r>
      <w:r>
        <w:rPr>
          <w:rFonts w:ascii="Times New Roman"/>
          <w:b w:val="false"/>
          <w:i w:val="false"/>
          <w:color w:val="000000"/>
          <w:sz w:val="28"/>
        </w:rPr>
        <w:t xml:space="preserve">
      Өтеусіз жөндеу жүзеге асырылған жағдайда баған толтырылмайды. </w:t>
      </w:r>
      <w:r>
        <w:br/>
      </w:r>
      <w:r>
        <w:rPr>
          <w:rFonts w:ascii="Times New Roman"/>
          <w:b w:val="false"/>
          <w:i w:val="false"/>
          <w:color w:val="000000"/>
          <w:sz w:val="28"/>
        </w:rPr>
        <w:t xml:space="preserve">
      Егер фактуралық құнның бөлшектік бірліктері болса, ол дөңгелектеу ережесі бойынша бүтін шамаға дейін дөңгелектенеді. </w:t>
      </w:r>
    </w:p>
    <w:bookmarkEnd w:id="194"/>
    <w:bookmarkStart w:name="z388" w:id="195"/>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қайта өңдеуге арналған шарттың нөмірі және күні көрсетіледі; </w:t>
      </w:r>
      <w:r>
        <w:br/>
      </w:r>
      <w:r>
        <w:rPr>
          <w:rFonts w:ascii="Times New Roman"/>
          <w:b w:val="false"/>
          <w:i w:val="false"/>
          <w:color w:val="000000"/>
          <w:sz w:val="28"/>
        </w:rPr>
        <w:t xml:space="preserve">
      5 нөмірімен - тауарларды қайта өңдеу шарттары туралы қорытындының нөмірі және күні көрсетіледі; </w:t>
      </w:r>
      <w:r>
        <w:br/>
      </w:r>
      <w:r>
        <w:rPr>
          <w:rFonts w:ascii="Times New Roman"/>
          <w:b w:val="false"/>
          <w:i w:val="false"/>
          <w:color w:val="000000"/>
          <w:sz w:val="28"/>
        </w:rPr>
        <w:t xml:space="preserve">
      9 нөмірімен - өнімдерді қайта өңдеуге әкету мерзімі көрсетіледі; </w:t>
      </w:r>
      <w:r>
        <w:br/>
      </w:r>
      <w:r>
        <w:rPr>
          <w:rFonts w:ascii="Times New Roman"/>
          <w:b w:val="false"/>
          <w:i w:val="false"/>
          <w:color w:val="000000"/>
          <w:sz w:val="28"/>
        </w:rPr>
        <w:t xml:space="preserve">
      Қалған мәліметтер осы Ережеге сәйкес енгізіледі. </w:t>
      </w:r>
    </w:p>
    <w:bookmarkEnd w:id="195"/>
    <w:bookmarkStart w:name="z389" w:id="196"/>
    <w:p>
      <w:pPr>
        <w:spacing w:after="0"/>
        <w:ind w:left="0"/>
        <w:jc w:val="left"/>
      </w:pPr>
      <w:r>
        <w:rPr>
          <w:rFonts w:ascii="Times New Roman"/>
          <w:b/>
          <w:i w:val="false"/>
          <w:color w:val="000000"/>
        </w:rPr>
        <w:t xml:space="preserve"> 
15. Еркін кеден аймағы кеден режимінде орналастырылған </w:t>
      </w:r>
      <w:r>
        <w:br/>
      </w:r>
      <w:r>
        <w:rPr>
          <w:rFonts w:ascii="Times New Roman"/>
          <w:b/>
          <w:i w:val="false"/>
          <w:color w:val="000000"/>
        </w:rPr>
        <w:t xml:space="preserve">
тауарларды декларациялау кезінде ЖКД толтыру ережесі </w:t>
      </w:r>
    </w:p>
    <w:bookmarkEnd w:id="196"/>
    <w:p>
      <w:pPr>
        <w:spacing w:after="0"/>
        <w:ind w:left="0"/>
        <w:jc w:val="both"/>
      </w:pPr>
      <w:r>
        <w:rPr>
          <w:rFonts w:ascii="Times New Roman"/>
          <w:b w:val="false"/>
          <w:i w:val="false"/>
          <w:color w:val="000000"/>
          <w:sz w:val="28"/>
        </w:rPr>
        <w:t xml:space="preserve">      47. Декларант ЖКД-ның мынадай бағандарын толтырады: </w:t>
      </w:r>
      <w:r>
        <w:br/>
      </w:r>
      <w:r>
        <w:rPr>
          <w:rFonts w:ascii="Times New Roman"/>
          <w:b w:val="false"/>
          <w:i w:val="false"/>
          <w:color w:val="000000"/>
          <w:sz w:val="28"/>
        </w:rPr>
        <w:t xml:space="preserve">
      1, 2, 3, 4, 5, 6, 8, 9, 12, 14, 16, 17, 17а, 19, 20, 21, 22, 23, 24, 25, 28, 31, 32, 33, 34, 35, 37, 38, 40, 41, 42, 44, 46, 47, 50, 54, А - еркін кеден аймағы кеден режиміне қазақстандық тауарларды орналастыру кезінде; </w:t>
      </w:r>
      <w:r>
        <w:br/>
      </w:r>
      <w:r>
        <w:rPr>
          <w:rFonts w:ascii="Times New Roman"/>
          <w:b w:val="false"/>
          <w:i w:val="false"/>
          <w:color w:val="000000"/>
          <w:sz w:val="28"/>
        </w:rPr>
        <w:t xml:space="preserve">
      1, 2, 3, 4, 5, 6, 8, 9, 11, 12, 14, 15, 15а, 16, 17, 17а 18, 19, 20, 21, 22, 23, 24, 25, 26, 28, 29, 30, 31, 32, 33, 34, 35, 37, 38, 40, 41, 42, 44, 45, 46, 47, 50, 53, 54, А, В - еркін кеден аймағы кеден режиміне шетелдік тауарларды орналастыру кезінде. </w:t>
      </w:r>
    </w:p>
    <w:bookmarkStart w:name="z390" w:id="197"/>
    <w:p>
      <w:pPr>
        <w:spacing w:after="0"/>
        <w:ind w:left="0"/>
        <w:jc w:val="both"/>
      </w:pPr>
      <w:r>
        <w:rPr>
          <w:rFonts w:ascii="Times New Roman"/>
          <w:b w:val="false"/>
          <w:i w:val="false"/>
          <w:color w:val="000000"/>
          <w:sz w:val="28"/>
        </w:rPr>
        <w:t xml:space="preserve">
      75. Кеден органының лауазымды адамы 7, С және Д бағандарын толтырады. </w:t>
      </w:r>
    </w:p>
    <w:bookmarkEnd w:id="197"/>
    <w:bookmarkStart w:name="z391" w:id="198"/>
    <w:p>
      <w:pPr>
        <w:spacing w:after="0"/>
        <w:ind w:left="0"/>
        <w:jc w:val="both"/>
      </w:pPr>
      <w:r>
        <w:rPr>
          <w:rFonts w:ascii="Times New Roman"/>
          <w:b w:val="false"/>
          <w:i w:val="false"/>
          <w:color w:val="000000"/>
          <w:sz w:val="28"/>
        </w:rPr>
        <w:t xml:space="preserve">
      76. Еркін кеден аймағы кеден режиміне қазақстандық тауарларды орналастыру кезінде: </w:t>
      </w:r>
      <w:r>
        <w:br/>
      </w:r>
      <w:r>
        <w:rPr>
          <w:rFonts w:ascii="Times New Roman"/>
          <w:b w:val="false"/>
          <w:i w:val="false"/>
          <w:color w:val="000000"/>
          <w:sz w:val="28"/>
        </w:rPr>
        <w:t xml:space="preserve">
      2, 8, 12, 20, 21, 46 бағандар осы Ереженің 3-бөліміне сәйкес толтырылады; </w:t>
      </w:r>
      <w:r>
        <w:br/>
      </w:r>
      <w:r>
        <w:rPr>
          <w:rFonts w:ascii="Times New Roman"/>
          <w:b w:val="false"/>
          <w:i w:val="false"/>
          <w:color w:val="000000"/>
          <w:sz w:val="28"/>
        </w:rPr>
        <w:t xml:space="preserve">
      3, 4, 5, 6, 9, 14, 15, 15а, 16, 17, 17а, 19, 22, 23, 24, 25, 28, 31, 32, 33, 34, 35, 37, 38, 40, 41, 42, 44, 54, А, С және Д осы Ереженің 2-бөліміне сәйкес толтырылады. </w:t>
      </w:r>
      <w:r>
        <w:br/>
      </w:r>
      <w:r>
        <w:rPr>
          <w:rFonts w:ascii="Times New Roman"/>
          <w:b w:val="false"/>
          <w:i w:val="false"/>
          <w:color w:val="000000"/>
          <w:sz w:val="28"/>
        </w:rPr>
        <w:t xml:space="preserve">
      Еркін кеден аймағы кеден режиміне шетелдік тауарларды орналастыру кезінде: </w:t>
      </w:r>
      <w:r>
        <w:br/>
      </w:r>
      <w:r>
        <w:rPr>
          <w:rFonts w:ascii="Times New Roman"/>
          <w:b w:val="false"/>
          <w:i w:val="false"/>
          <w:color w:val="000000"/>
          <w:sz w:val="28"/>
        </w:rPr>
        <w:t xml:space="preserve">
      1, 2, 3, 4, 5, 6, 8, 9, 11, 12, 14, 15, 15а, 16, 17, 17а, 18, 19, 20, 21, 22, 23, 24, 25, 26, 28, 29, 30, 31, 32, 33, 34, 35, 37, 38, 40, 41, 42, 44, 45, 46, 47, 53, 54, А, В және С осы Ереженің 2-бөліміне сәйкес толтырылады. </w:t>
      </w:r>
    </w:p>
    <w:bookmarkEnd w:id="198"/>
    <w:bookmarkStart w:name="z392" w:id="199"/>
    <w:p>
      <w:pPr>
        <w:spacing w:after="0"/>
        <w:ind w:left="0"/>
        <w:jc w:val="both"/>
      </w:pPr>
      <w:r>
        <w:rPr>
          <w:rFonts w:ascii="Times New Roman"/>
          <w:b w:val="false"/>
          <w:i w:val="false"/>
          <w:color w:val="000000"/>
          <w:sz w:val="28"/>
        </w:rPr>
        <w:t xml:space="preserve">
      77. 1 және 50-бағандары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 "ИМ"; </w:t>
      </w:r>
      <w:r>
        <w:br/>
      </w:r>
      <w:r>
        <w:rPr>
          <w:rFonts w:ascii="Times New Roman"/>
          <w:b w:val="false"/>
          <w:i w:val="false"/>
          <w:color w:val="000000"/>
          <w:sz w:val="28"/>
        </w:rPr>
        <w:t xml:space="preserve">
      екінші шағын бөлімде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былайша толтырылады: </w:t>
      </w:r>
      <w:r>
        <w:br/>
      </w:r>
      <w:r>
        <w:rPr>
          <w:rFonts w:ascii="Times New Roman"/>
          <w:b w:val="false"/>
          <w:i w:val="false"/>
          <w:color w:val="000000"/>
          <w:sz w:val="28"/>
        </w:rPr>
        <w:t xml:space="preserve">
      алдын ала декларациялау кезінде "ПД" жазбасы енгізіледі; </w:t>
      </w:r>
      <w:r>
        <w:br/>
      </w:r>
      <w:r>
        <w:rPr>
          <w:rFonts w:ascii="Times New Roman"/>
          <w:b w:val="false"/>
          <w:i w:val="false"/>
          <w:color w:val="000000"/>
          <w:sz w:val="28"/>
        </w:rPr>
        <w:t xml:space="preserve">
      мерзімді декларациялау кезінде - "ПДТ". </w:t>
      </w:r>
      <w:r>
        <w:br/>
      </w:r>
      <w:r>
        <w:rPr>
          <w:rFonts w:ascii="Times New Roman"/>
          <w:b w:val="false"/>
          <w:i w:val="false"/>
          <w:color w:val="000000"/>
          <w:sz w:val="28"/>
        </w:rPr>
        <w:t xml:space="preserve">
      50-баған. "Сенімхат беруші". </w:t>
      </w:r>
      <w:r>
        <w:br/>
      </w:r>
      <w:r>
        <w:rPr>
          <w:rFonts w:ascii="Times New Roman"/>
          <w:b w:val="false"/>
          <w:i w:val="false"/>
          <w:color w:val="000000"/>
          <w:sz w:val="28"/>
        </w:rPr>
        <w:t xml:space="preserve">
      Тұлғаның ЖКД-ның 8-бағанынан алынған міндеттемесі көрсетіледі: "Тауарларды мәлімделген кеден режиміне сәйкес пайдалануға және тоқсан сайын есептіден кейінгі айдың 10 күніне есептілік ұсынуға міндеттенемін". </w:t>
      </w:r>
    </w:p>
    <w:bookmarkEnd w:id="199"/>
    <w:bookmarkStart w:name="z393" w:id="200"/>
    <w:p>
      <w:pPr>
        <w:spacing w:after="0"/>
        <w:ind w:left="0"/>
        <w:jc w:val="left"/>
      </w:pPr>
      <w:r>
        <w:rPr>
          <w:rFonts w:ascii="Times New Roman"/>
          <w:b/>
          <w:i w:val="false"/>
          <w:color w:val="000000"/>
        </w:rPr>
        <w:t xml:space="preserve"> 
16. Еркін қойма кеден режимінде орналастырылған </w:t>
      </w:r>
      <w:r>
        <w:br/>
      </w:r>
      <w:r>
        <w:rPr>
          <w:rFonts w:ascii="Times New Roman"/>
          <w:b/>
          <w:i w:val="false"/>
          <w:color w:val="000000"/>
        </w:rPr>
        <w:t xml:space="preserve">
тауарларды декларациялау кезінде ЖКД толтыру ережесі </w:t>
      </w:r>
    </w:p>
    <w:bookmarkEnd w:id="200"/>
    <w:p>
      <w:pPr>
        <w:spacing w:after="0"/>
        <w:ind w:left="0"/>
        <w:jc w:val="both"/>
      </w:pPr>
      <w:r>
        <w:rPr>
          <w:rFonts w:ascii="Times New Roman"/>
          <w:b w:val="false"/>
          <w:i w:val="false"/>
          <w:color w:val="000000"/>
          <w:sz w:val="28"/>
        </w:rPr>
        <w:t xml:space="preserve">      78. Декларант ЖКД-ның мынадай бағандарын толтырады: </w:t>
      </w:r>
      <w:r>
        <w:br/>
      </w:r>
      <w:r>
        <w:rPr>
          <w:rFonts w:ascii="Times New Roman"/>
          <w:b w:val="false"/>
          <w:i w:val="false"/>
          <w:color w:val="000000"/>
          <w:sz w:val="28"/>
        </w:rPr>
        <w:t xml:space="preserve">
      1, 2, 3, 4, 5, 6, 8, 9, 11, 12, 14, 15, 15а, 16, 18, 19, 20, 21, 22, 23, 24, 25, 26, 28, 29, 30, 31, 32, 33, 34, 35, 37, 38, 40, 41, 42, 44, 45, 46, 47, 49, 50, 53, 54, А, В - еркін қойма кеден режиміне шетелдік тауарларды орналастыру кезінде. </w:t>
      </w:r>
    </w:p>
    <w:bookmarkStart w:name="z394" w:id="201"/>
    <w:p>
      <w:pPr>
        <w:spacing w:after="0"/>
        <w:ind w:left="0"/>
        <w:jc w:val="both"/>
      </w:pPr>
      <w:r>
        <w:rPr>
          <w:rFonts w:ascii="Times New Roman"/>
          <w:b w:val="false"/>
          <w:i w:val="false"/>
          <w:color w:val="000000"/>
          <w:sz w:val="28"/>
        </w:rPr>
        <w:t xml:space="preserve">
      79. Кеден органының лауазымды адамы 7, С және Д бағандарын толтырады. </w:t>
      </w:r>
    </w:p>
    <w:bookmarkEnd w:id="201"/>
    <w:bookmarkStart w:name="z395" w:id="202"/>
    <w:p>
      <w:pPr>
        <w:spacing w:after="0"/>
        <w:ind w:left="0"/>
        <w:jc w:val="both"/>
      </w:pPr>
      <w:r>
        <w:rPr>
          <w:rFonts w:ascii="Times New Roman"/>
          <w:b w:val="false"/>
          <w:i w:val="false"/>
          <w:color w:val="000000"/>
          <w:sz w:val="28"/>
        </w:rPr>
        <w:t xml:space="preserve">
      80. Еркін қойма кеден режиміне қазақстандық тауарларды орналастыру кезінде: </w:t>
      </w:r>
      <w:r>
        <w:br/>
      </w:r>
      <w:r>
        <w:rPr>
          <w:rFonts w:ascii="Times New Roman"/>
          <w:b w:val="false"/>
          <w:i w:val="false"/>
          <w:color w:val="000000"/>
          <w:sz w:val="28"/>
        </w:rPr>
        <w:t xml:space="preserve">
      2, 3, 4, 5, 6, 8, 9, 11, 12, 14, 15, 15а, 16, 17, 17а, 18, 19, 20, 21, 23, 24, 25, 26, 28, 29, 30, 31, 32, 33, 34, 35, 37, 38, 40, 41, 42, 45, 46, 47, 50, 53, 54, А, В, С және Д осы Ереженің 2-бөліміне сәйкес толтырылады. </w:t>
      </w:r>
    </w:p>
    <w:bookmarkEnd w:id="202"/>
    <w:bookmarkStart w:name="z396" w:id="203"/>
    <w:p>
      <w:pPr>
        <w:spacing w:after="0"/>
        <w:ind w:left="0"/>
        <w:jc w:val="both"/>
      </w:pPr>
      <w:r>
        <w:rPr>
          <w:rFonts w:ascii="Times New Roman"/>
          <w:b w:val="false"/>
          <w:i w:val="false"/>
          <w:color w:val="000000"/>
          <w:sz w:val="28"/>
        </w:rPr>
        <w:t xml:space="preserve">
      81. 1, 22, 44, 49-бағандары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 "ИМ"; </w:t>
      </w:r>
      <w:r>
        <w:br/>
      </w:r>
      <w:r>
        <w:rPr>
          <w:rFonts w:ascii="Times New Roman"/>
          <w:b w:val="false"/>
          <w:i w:val="false"/>
          <w:color w:val="000000"/>
          <w:sz w:val="28"/>
        </w:rPr>
        <w:t xml:space="preserve">
      екінші шағын бөлімде 3-қосымшаның бірінші бөліміне сәйкес кеден режимінің екі мәнді коды көрсетіледі; </w:t>
      </w:r>
      <w:r>
        <w:br/>
      </w:r>
      <w:r>
        <w:rPr>
          <w:rFonts w:ascii="Times New Roman"/>
          <w:b w:val="false"/>
          <w:i w:val="false"/>
          <w:color w:val="000000"/>
          <w:sz w:val="28"/>
        </w:rPr>
        <w:t xml:space="preserve">
      бағанның үшінші шағын бөлімі осы Ереженің 2-бөліміне сәйкес толтырылады. </w:t>
      </w:r>
    </w:p>
    <w:bookmarkEnd w:id="203"/>
    <w:bookmarkStart w:name="z397" w:id="204"/>
    <w:p>
      <w:pPr>
        <w:spacing w:after="0"/>
        <w:ind w:left="0"/>
        <w:jc w:val="both"/>
      </w:pPr>
      <w:r>
        <w:rPr>
          <w:rFonts w:ascii="Times New Roman"/>
          <w:b w:val="false"/>
          <w:i w:val="false"/>
          <w:color w:val="000000"/>
          <w:sz w:val="28"/>
        </w:rPr>
        <w:t xml:space="preserve">
      22-баған. "Валюта және тауарлардың жалпы фактуралық құны": </w:t>
      </w:r>
      <w:r>
        <w:br/>
      </w:r>
      <w:r>
        <w:rPr>
          <w:rFonts w:ascii="Times New Roman"/>
          <w:b w:val="false"/>
          <w:i w:val="false"/>
          <w:color w:val="000000"/>
          <w:sz w:val="28"/>
        </w:rPr>
        <w:t xml:space="preserve">
      бағанның сол жақ шағын бөлімінде 10-қосымшаға сәйкес шарт валютасының сандық коды көрсетіледі; </w:t>
      </w:r>
      <w:r>
        <w:br/>
      </w:r>
      <w:r>
        <w:rPr>
          <w:rFonts w:ascii="Times New Roman"/>
          <w:b w:val="false"/>
          <w:i w:val="false"/>
          <w:color w:val="000000"/>
          <w:sz w:val="28"/>
        </w:rPr>
        <w:t xml:space="preserve">
      бағанның оң жақ шағын бөлімі толтырылмайды. </w:t>
      </w:r>
    </w:p>
    <w:bookmarkEnd w:id="204"/>
    <w:bookmarkStart w:name="z398" w:id="205"/>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3 нөмірімен тауарды еркін қоймаға орналастырушы тұлға мен еркін қойма иесінің арасындағы шарттың нөмірі мен күні көрсетіледі; </w:t>
      </w:r>
      <w:r>
        <w:br/>
      </w:r>
      <w:r>
        <w:rPr>
          <w:rFonts w:ascii="Times New Roman"/>
          <w:b w:val="false"/>
          <w:i w:val="false"/>
          <w:color w:val="000000"/>
          <w:sz w:val="28"/>
        </w:rPr>
        <w:t xml:space="preserve">
      қалған мәліметтер осы Ережеге сәйкес енгізіледі. </w:t>
      </w:r>
    </w:p>
    <w:bookmarkEnd w:id="205"/>
    <w:bookmarkStart w:name="z399" w:id="206"/>
    <w:p>
      <w:pPr>
        <w:spacing w:after="0"/>
        <w:ind w:left="0"/>
        <w:jc w:val="both"/>
      </w:pPr>
      <w:r>
        <w:rPr>
          <w:rFonts w:ascii="Times New Roman"/>
          <w:b w:val="false"/>
          <w:i w:val="false"/>
          <w:color w:val="000000"/>
          <w:sz w:val="28"/>
        </w:rPr>
        <w:t xml:space="preserve">
      49-баған. "Қойманың атауы". </w:t>
      </w:r>
      <w:r>
        <w:br/>
      </w:r>
      <w:r>
        <w:rPr>
          <w:rFonts w:ascii="Times New Roman"/>
          <w:b w:val="false"/>
          <w:i w:val="false"/>
          <w:color w:val="000000"/>
          <w:sz w:val="28"/>
        </w:rPr>
        <w:t xml:space="preserve">
      Еркін қойманы құруға арналған лицензияның нөмірі және берілген күні көрсетіледі. </w:t>
      </w:r>
    </w:p>
    <w:bookmarkEnd w:id="206"/>
    <w:bookmarkStart w:name="z400" w:id="207"/>
    <w:p>
      <w:pPr>
        <w:spacing w:after="0"/>
        <w:ind w:left="0"/>
        <w:jc w:val="left"/>
      </w:pPr>
      <w:r>
        <w:rPr>
          <w:rFonts w:ascii="Times New Roman"/>
          <w:b/>
          <w:i w:val="false"/>
          <w:color w:val="000000"/>
        </w:rPr>
        <w:t xml:space="preserve"> 
17. Тауарларды жою кеден режимінде орналастырылған </w:t>
      </w:r>
      <w:r>
        <w:br/>
      </w:r>
      <w:r>
        <w:rPr>
          <w:rFonts w:ascii="Times New Roman"/>
          <w:b/>
          <w:i w:val="false"/>
          <w:color w:val="000000"/>
        </w:rPr>
        <w:t xml:space="preserve">
тауарларды декларациялау кезінде ЖКД толтыру ережесі </w:t>
      </w:r>
    </w:p>
    <w:bookmarkEnd w:id="207"/>
    <w:p>
      <w:pPr>
        <w:spacing w:after="0"/>
        <w:ind w:left="0"/>
        <w:jc w:val="both"/>
      </w:pPr>
      <w:r>
        <w:rPr>
          <w:rFonts w:ascii="Times New Roman"/>
          <w:b w:val="false"/>
          <w:i w:val="false"/>
          <w:color w:val="000000"/>
          <w:sz w:val="28"/>
        </w:rPr>
        <w:t xml:space="preserve">      82. Декларант ЖКД-ның мынадай бағандарын толтырады: </w:t>
      </w:r>
      <w:r>
        <w:br/>
      </w:r>
      <w:r>
        <w:rPr>
          <w:rFonts w:ascii="Times New Roman"/>
          <w:b w:val="false"/>
          <w:i w:val="false"/>
          <w:color w:val="000000"/>
          <w:sz w:val="28"/>
        </w:rPr>
        <w:t xml:space="preserve">
      1, 2, 3, 4, 5, 6, 9, 12, 14, 15, 15а, 16, 17, 17а, 22, 23, 28, 31, 32, 33, 34, 35, 37, 38, 40, 41, 42, 44, 45, 46, 47, 53, 54, А, В. </w:t>
      </w:r>
    </w:p>
    <w:bookmarkStart w:name="z401" w:id="208"/>
    <w:p>
      <w:pPr>
        <w:spacing w:after="0"/>
        <w:ind w:left="0"/>
        <w:jc w:val="both"/>
      </w:pPr>
      <w:r>
        <w:rPr>
          <w:rFonts w:ascii="Times New Roman"/>
          <w:b w:val="false"/>
          <w:i w:val="false"/>
          <w:color w:val="000000"/>
          <w:sz w:val="28"/>
        </w:rPr>
        <w:t xml:space="preserve">
      83. Кеден органының лауазымды адамы 7, С және Д бағандарын толтырады. </w:t>
      </w:r>
    </w:p>
    <w:bookmarkEnd w:id="208"/>
    <w:bookmarkStart w:name="z402" w:id="209"/>
    <w:p>
      <w:pPr>
        <w:spacing w:after="0"/>
        <w:ind w:left="0"/>
        <w:jc w:val="both"/>
      </w:pPr>
      <w:r>
        <w:rPr>
          <w:rFonts w:ascii="Times New Roman"/>
          <w:b w:val="false"/>
          <w:i w:val="false"/>
          <w:color w:val="000000"/>
          <w:sz w:val="28"/>
        </w:rPr>
        <w:t xml:space="preserve">
      84. 3, 4, 5, 6, 7, 12, 14, 15, 15а, 16, 17, 17а, 23, 31, 32, 33, 34, 35, 37, 38, 40, 41, 45, 46, 47, 53, 54, А, В, С және Д-бағандары осы Ереженің 2-бөліміне сәйкес толтырылады. </w:t>
      </w:r>
    </w:p>
    <w:bookmarkEnd w:id="209"/>
    <w:bookmarkStart w:name="z403" w:id="210"/>
    <w:p>
      <w:pPr>
        <w:spacing w:after="0"/>
        <w:ind w:left="0"/>
        <w:jc w:val="both"/>
      </w:pPr>
      <w:r>
        <w:rPr>
          <w:rFonts w:ascii="Times New Roman"/>
          <w:b w:val="false"/>
          <w:i w:val="false"/>
          <w:color w:val="000000"/>
          <w:sz w:val="28"/>
        </w:rPr>
        <w:t xml:space="preserve">
      85. 1, 2, 9, 22, 28, 44-бағандары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 "ИМ"; </w:t>
      </w:r>
      <w:r>
        <w:br/>
      </w:r>
      <w:r>
        <w:rPr>
          <w:rFonts w:ascii="Times New Roman"/>
          <w:b w:val="false"/>
          <w:i w:val="false"/>
          <w:color w:val="000000"/>
          <w:sz w:val="28"/>
        </w:rPr>
        <w:t xml:space="preserve">
      екінші шағын бөлімде 3-қосымшаның бірінші бөліміне сәйкес кеден режимінің екі мәнді сандық коды көрсетіледі; </w:t>
      </w:r>
      <w:r>
        <w:br/>
      </w:r>
      <w:r>
        <w:rPr>
          <w:rFonts w:ascii="Times New Roman"/>
          <w:b w:val="false"/>
          <w:i w:val="false"/>
          <w:color w:val="000000"/>
          <w:sz w:val="28"/>
        </w:rPr>
        <w:t xml:space="preserve">
      бағанның үшінші шағын бөлімі толтырылмайды. </w:t>
      </w:r>
      <w:r>
        <w:br/>
      </w: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Негізгі және қосымша парақтардағы бағандарда тауарларды тауарлар жоюдың кедендік режиміне орналастыратын және осы тауарлардың иесі болып табылатын тұлға туралы мәліметтер көрсетіледі. </w:t>
      </w:r>
      <w:r>
        <w:br/>
      </w:r>
      <w:r>
        <w:rPr>
          <w:rFonts w:ascii="Times New Roman"/>
          <w:b w:val="false"/>
          <w:i w:val="false"/>
          <w:color w:val="000000"/>
          <w:sz w:val="28"/>
        </w:rPr>
        <w:t xml:space="preserve">
      Егер ол заңды тұлға болып табылса, оның ұйымдастырушылық-құқықтық нысанына және заңды мекен-жайына сілтемені қамтитын оның толық атауы көрсетіледі. </w:t>
      </w:r>
      <w:r>
        <w:br/>
      </w:r>
      <w:r>
        <w:rPr>
          <w:rFonts w:ascii="Times New Roman"/>
          <w:b w:val="false"/>
          <w:i w:val="false"/>
          <w:color w:val="000000"/>
          <w:sz w:val="28"/>
        </w:rPr>
        <w:t xml:space="preserve">
      Егер тұлға ретінде заңды тұлғаның құрылымдық бөлімшесі шығатын болса, оның ұйымдастырушылық-құқықтық нысанына сілтемені қамтитын атауы және құрылымдық, оның ішінде шетелдік бөлімшенің, егер оның құрылымдық бөлімшесі Қазақстан Республикасының аумағында орналасқан және тіркелген болса заңды мекен-жайы көрсетіледі. </w:t>
      </w:r>
      <w:r>
        <w:br/>
      </w:r>
      <w:r>
        <w:rPr>
          <w:rFonts w:ascii="Times New Roman"/>
          <w:b w:val="false"/>
          <w:i w:val="false"/>
          <w:color w:val="000000"/>
          <w:sz w:val="28"/>
        </w:rPr>
        <w:t xml:space="preserve">
      Егер ол жеке адам болып табылса оның тегі және аты-жөні, сондай-ақ жеке басын куәландыратын құжат туралы мәліметтер көрсетіледі. </w:t>
      </w:r>
      <w:r>
        <w:br/>
      </w:r>
      <w:r>
        <w:rPr>
          <w:rFonts w:ascii="Times New Roman"/>
          <w:b w:val="false"/>
          <w:i w:val="false"/>
          <w:color w:val="000000"/>
          <w:sz w:val="28"/>
        </w:rPr>
        <w:t xml:space="preserve">
      Бағанның төменгі бөлігінде "N" белгісінен кейін алушының 2-қосымшаға сәйкес БКН-і көрсетіледі. </w:t>
      </w:r>
      <w:r>
        <w:br/>
      </w:r>
      <w:r>
        <w:rPr>
          <w:rFonts w:ascii="Times New Roman"/>
          <w:b w:val="false"/>
          <w:i w:val="false"/>
          <w:color w:val="000000"/>
          <w:sz w:val="28"/>
        </w:rPr>
        <w:t xml:space="preserve">
      Егер тауарларды тауарлар жоюдың кедендік режиміне орналастыратын және осы тауарлардың иесі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r>
        <w:br/>
      </w:r>
      <w:r>
        <w:rPr>
          <w:rFonts w:ascii="Times New Roman"/>
          <w:b w:val="false"/>
          <w:i w:val="false"/>
          <w:color w:val="000000"/>
          <w:sz w:val="28"/>
        </w:rPr>
        <w:t xml:space="preserve">
      Егер тауарларды алушы тұлға оның құрылымдық бөлімшесі болып табылмайтын заңды тұлға арқылы тауарларды өз атынан алатын тұлға болып табылса, бағанда оның ұйымдық-құқықтық нысанына, тұратын жеріне (заңды мекен-жайы) сілтемені қамтитын жүк жөнелтушінің атауы көрсетіледі, одан әрі АРҚЫЛЫ деген жазба жасалады және ол арқылы тауарларды жеткізу жүзеге асырылатын ұйымдық-құқықтық нысанына, тұратын жеріне (заңды мекен-жайы) сілтемені қамтитын заңды тұлғаның атауы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жөнелтушінің БКН-і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"ГАРАНТ ЖШС, АСТАНА ҚАЛАСЫ, ПЕРВОМАЙСКАЯ КӨШЕСІ, 14 ҮЙ ЖАҚСЫ ЖШС АРҚЫЛЫ, АЛМАТЫ ҚАЛАСЫ, ДОСТЫҚ ДАҢҒЫЛЫ, 7 ҮЙ" </w:t>
      </w:r>
    </w:p>
    <w:bookmarkEnd w:id="210"/>
    <w:bookmarkStart w:name="z404" w:id="211"/>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тауарларды өткізуші тұлғаның атауы мен орналасқан жері көрсетіледі (жеке тұлғаларға қатысты - аты, тұрғылықты жері, жеке басын куәландыратын құжатының аты және деректемелері); </w:t>
      </w:r>
      <w:r>
        <w:br/>
      </w:r>
      <w:r>
        <w:rPr>
          <w:rFonts w:ascii="Times New Roman"/>
          <w:b w:val="false"/>
          <w:i w:val="false"/>
          <w:color w:val="000000"/>
          <w:sz w:val="28"/>
        </w:rPr>
        <w:t xml:space="preserve">
      бағанның жоғарғы бөлігінде "N" белгісінен кейін тұлғаның 4-қосымшаға сәйкес жасалған БКН көрсетіледі. </w:t>
      </w:r>
      <w:r>
        <w:br/>
      </w:r>
      <w:r>
        <w:rPr>
          <w:rFonts w:ascii="Times New Roman"/>
          <w:b w:val="false"/>
          <w:i w:val="false"/>
          <w:color w:val="000000"/>
          <w:sz w:val="28"/>
        </w:rPr>
        <w:t xml:space="preserve">
      Егер қаржылық реттеуге жауапты тұлға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r>
        <w:br/>
      </w:r>
      <w:r>
        <w:rPr>
          <w:rFonts w:ascii="Times New Roman"/>
          <w:b w:val="false"/>
          <w:i w:val="false"/>
          <w:color w:val="000000"/>
          <w:sz w:val="28"/>
        </w:rPr>
        <w:t xml:space="preserve">
      Егер тауарларды өткізуші тұлға белгісіз болған жағдайда, баған толтырылмайды. </w:t>
      </w:r>
    </w:p>
    <w:bookmarkEnd w:id="211"/>
    <w:bookmarkStart w:name="z405" w:id="212"/>
    <w:p>
      <w:pPr>
        <w:spacing w:after="0"/>
        <w:ind w:left="0"/>
        <w:jc w:val="both"/>
      </w:pPr>
      <w:r>
        <w:rPr>
          <w:rFonts w:ascii="Times New Roman"/>
          <w:b w:val="false"/>
          <w:i w:val="false"/>
          <w:color w:val="000000"/>
          <w:sz w:val="28"/>
        </w:rPr>
        <w:t xml:space="preserve">
      22-баған. "Валюта және тауарлардың жалпы фактуралық құны": </w:t>
      </w:r>
      <w:r>
        <w:br/>
      </w:r>
      <w:r>
        <w:rPr>
          <w:rFonts w:ascii="Times New Roman"/>
          <w:b w:val="false"/>
          <w:i w:val="false"/>
          <w:color w:val="000000"/>
          <w:sz w:val="28"/>
        </w:rPr>
        <w:t xml:space="preserve">
      бағанның сол жақ шағын бөлігінде 10-қосымшаға сәйкес шот валютасының коды көрсетіледі; </w:t>
      </w:r>
      <w:r>
        <w:br/>
      </w:r>
      <w:r>
        <w:rPr>
          <w:rFonts w:ascii="Times New Roman"/>
          <w:b w:val="false"/>
          <w:i w:val="false"/>
          <w:color w:val="000000"/>
          <w:sz w:val="28"/>
        </w:rPr>
        <w:t xml:space="preserve">
      бағанның оң жақ шағын бөлімі толтырылмайды. </w:t>
      </w:r>
    </w:p>
    <w:bookmarkEnd w:id="212"/>
    <w:bookmarkStart w:name="z406" w:id="213"/>
    <w:p>
      <w:pPr>
        <w:spacing w:after="0"/>
        <w:ind w:left="0"/>
        <w:jc w:val="both"/>
      </w:pPr>
      <w:r>
        <w:rPr>
          <w:rFonts w:ascii="Times New Roman"/>
          <w:b w:val="false"/>
          <w:i w:val="false"/>
          <w:color w:val="000000"/>
          <w:sz w:val="28"/>
        </w:rPr>
        <w:t xml:space="preserve">
      28-баған. "Қаржылық және банктік мәліметтер": </w:t>
      </w:r>
      <w:r>
        <w:br/>
      </w:r>
      <w:r>
        <w:rPr>
          <w:rFonts w:ascii="Times New Roman"/>
          <w:b w:val="false"/>
          <w:i w:val="false"/>
          <w:color w:val="000000"/>
          <w:sz w:val="28"/>
        </w:rPr>
        <w:t xml:space="preserve">
      алушының банктік және қаржылық деректемелері көрсетіледі (әрбір деректеме әрқайсысының алдына реттік нөмірлері көрсетіле отырып жаңа жолдан енгізіледі): </w:t>
      </w:r>
      <w:r>
        <w:br/>
      </w:r>
      <w:r>
        <w:rPr>
          <w:rFonts w:ascii="Times New Roman"/>
          <w:b w:val="false"/>
          <w:i w:val="false"/>
          <w:color w:val="000000"/>
          <w:sz w:val="28"/>
        </w:rPr>
        <w:t xml:space="preserve">
      2 - банктің ОКПО коды және үтір арқылы аталған бағанда көрсетілген адам банк шотын ашқан банктің қысқаша атауы, (егер банктің ОКПО коды 8 саннан тұрса, онда ол оң жағынан төрт нольмен толықтырылады); </w:t>
      </w:r>
      <w:r>
        <w:br/>
      </w:r>
      <w:r>
        <w:rPr>
          <w:rFonts w:ascii="Times New Roman"/>
          <w:b w:val="false"/>
          <w:i w:val="false"/>
          <w:color w:val="000000"/>
          <w:sz w:val="28"/>
        </w:rPr>
        <w:t xml:space="preserve">
      3 - аталған банкте 2 нөмірімен көрсетілген банктің заңды мекен-жайы; </w:t>
      </w:r>
      <w:r>
        <w:br/>
      </w:r>
      <w:r>
        <w:rPr>
          <w:rFonts w:ascii="Times New Roman"/>
          <w:b w:val="false"/>
          <w:i w:val="false"/>
          <w:color w:val="000000"/>
          <w:sz w:val="28"/>
        </w:rPr>
        <w:t xml:space="preserve">
      4 - аталған бағанда көрсетілген тұлғаның есеп-шоты ашылған банктің нөмірі. </w:t>
      </w:r>
    </w:p>
    <w:bookmarkEnd w:id="213"/>
    <w:bookmarkStart w:name="z407" w:id="214"/>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Егер кеден қоймасының иесі тауарлар жоюдың кедендік режимін тауарларды кеден қоймасына орналастырған тұлғамен келісім бойынша мәлімдеген болса, 3 нөмірімен тауарларды кеден қоймасына орналастырған тұлға мен кеден қоймасы иесінің арасындағы шарттың нөмірі мен күні көрсетіледі. </w:t>
      </w:r>
      <w:r>
        <w:br/>
      </w:r>
      <w:r>
        <w:rPr>
          <w:rFonts w:ascii="Times New Roman"/>
          <w:b w:val="false"/>
          <w:i w:val="false"/>
          <w:color w:val="000000"/>
          <w:sz w:val="28"/>
        </w:rPr>
        <w:t xml:space="preserve">
      6 нөмірімен уәкілетті мемлекеттік органның жою мүмкіндігі туралы қорытындысының нөмірі мен берілген күні көрсетіледі. Қалған мәліметтер осы Ереженің 2-бөліміне сәйкес енгізіледі. </w:t>
      </w:r>
    </w:p>
    <w:bookmarkEnd w:id="214"/>
    <w:bookmarkStart w:name="z408" w:id="215"/>
    <w:p>
      <w:pPr>
        <w:spacing w:after="0"/>
        <w:ind w:left="0"/>
        <w:jc w:val="left"/>
      </w:pPr>
      <w:r>
        <w:rPr>
          <w:rFonts w:ascii="Times New Roman"/>
          <w:b/>
          <w:i w:val="false"/>
          <w:color w:val="000000"/>
        </w:rPr>
        <w:t xml:space="preserve"> 
18. Арнайы кеден режимінде орналастырылған тауарларды </w:t>
      </w:r>
      <w:r>
        <w:br/>
      </w:r>
      <w:r>
        <w:rPr>
          <w:rFonts w:ascii="Times New Roman"/>
          <w:b/>
          <w:i w:val="false"/>
          <w:color w:val="000000"/>
        </w:rPr>
        <w:t xml:space="preserve">
декларациялау кезінде ЖКД толтыру ережесі </w:t>
      </w:r>
    </w:p>
    <w:bookmarkEnd w:id="215"/>
    <w:p>
      <w:pPr>
        <w:spacing w:after="0"/>
        <w:ind w:left="0"/>
        <w:jc w:val="both"/>
      </w:pPr>
      <w:r>
        <w:rPr>
          <w:rFonts w:ascii="Times New Roman"/>
          <w:b w:val="false"/>
          <w:i w:val="false"/>
          <w:color w:val="000000"/>
          <w:sz w:val="28"/>
        </w:rPr>
        <w:t xml:space="preserve">      86. ҚР кеден аумағына әкелінетін шетелдік тауарларды декларациялау кезінде декларант ЖКД-ның мынадай бағандарын толтырады: </w:t>
      </w:r>
      <w:r>
        <w:br/>
      </w:r>
      <w:r>
        <w:rPr>
          <w:rFonts w:ascii="Times New Roman"/>
          <w:b w:val="false"/>
          <w:i w:val="false"/>
          <w:color w:val="000000"/>
          <w:sz w:val="28"/>
        </w:rPr>
        <w:t xml:space="preserve">
      1, 2, 3, 4, 5, 6, 8, 9, 11, 12, 14, 15, 15а, 16, 17, 17а, 18, 19, 21, 22, 23, 25, 26, 28, 29, 30, 31, 32, 33, 34, 35, 37, 38, 40, 41, 44, 45, 46, 47, 53, 54, А, В. </w:t>
      </w:r>
      <w:r>
        <w:br/>
      </w:r>
      <w:r>
        <w:rPr>
          <w:rFonts w:ascii="Times New Roman"/>
          <w:b w:val="false"/>
          <w:i w:val="false"/>
          <w:color w:val="000000"/>
          <w:sz w:val="28"/>
        </w:rPr>
        <w:t xml:space="preserve">
      Бұл ретте 2, 5, 6, 9, 11, 12, 14, 15, 15а, 16, 18, 19, 21, 22, 23, 25, 26, 29, 30, 31, 33, 34, 35, 37, 38, 40, 41, 44, 45, 46, 53, 54, А, В, С және Д-бағандары осы Ереженің 2-бөліміне сәйкес толтырылады. </w:t>
      </w:r>
    </w:p>
    <w:bookmarkStart w:name="z409" w:id="216"/>
    <w:p>
      <w:pPr>
        <w:spacing w:after="0"/>
        <w:ind w:left="0"/>
        <w:jc w:val="both"/>
      </w:pPr>
      <w:r>
        <w:rPr>
          <w:rFonts w:ascii="Times New Roman"/>
          <w:b w:val="false"/>
          <w:i w:val="false"/>
          <w:color w:val="000000"/>
          <w:sz w:val="28"/>
        </w:rPr>
        <w:t xml:space="preserve">
      87. Қазақстан Республикасының кеден аумағынан тысқары жерлерге әкетілетін қазақстандық тауарларды декларациялау кезінде мынадай бағандар толтырылады: </w:t>
      </w:r>
      <w:r>
        <w:br/>
      </w:r>
      <w:r>
        <w:rPr>
          <w:rFonts w:ascii="Times New Roman"/>
          <w:b w:val="false"/>
          <w:i w:val="false"/>
          <w:color w:val="000000"/>
          <w:sz w:val="28"/>
        </w:rPr>
        <w:t xml:space="preserve">
      1, 2, 3, 4, 5, 6, 8, 9, 10, 11, 12, 14, 15, 15а, 16, 17, 17а, 18, 19, 21, 22, 23, 25, 26, 28, 29, 30, 31, 32, 33, 34, 35, 37, 38, 40, 41, 44, 45, 46, 47, 54, А, В; </w:t>
      </w:r>
      <w:r>
        <w:br/>
      </w:r>
      <w:r>
        <w:rPr>
          <w:rFonts w:ascii="Times New Roman"/>
          <w:b w:val="false"/>
          <w:i w:val="false"/>
          <w:color w:val="000000"/>
          <w:sz w:val="28"/>
        </w:rPr>
        <w:t xml:space="preserve">
      бұл ретте 3, 4, 5, 6, 9, 11, 12, 14, 15, 15а, 16, 17, 17а, 19, 21, 22, 23, 28, 29, 30, 31, 32, 33, 34, 35, 37, 38, 40, 41, 44, 45, 46, 54, А, В, С және Д-бағандары осы Ереженің 3-бөліміне сәйкес толтырылады. </w:t>
      </w:r>
      <w:r>
        <w:br/>
      </w:r>
      <w:r>
        <w:rPr>
          <w:rFonts w:ascii="Times New Roman"/>
          <w:b w:val="false"/>
          <w:i w:val="false"/>
          <w:color w:val="000000"/>
          <w:sz w:val="28"/>
        </w:rPr>
        <w:t xml:space="preserve">
      2, 8, 10, 18, 21, 25, 26-бағандар осы Ереженің 3-тарауына сәйкес толтырылады. </w:t>
      </w:r>
    </w:p>
    <w:bookmarkEnd w:id="216"/>
    <w:bookmarkStart w:name="z410" w:id="217"/>
    <w:p>
      <w:pPr>
        <w:spacing w:after="0"/>
        <w:ind w:left="0"/>
        <w:jc w:val="both"/>
      </w:pPr>
      <w:r>
        <w:rPr>
          <w:rFonts w:ascii="Times New Roman"/>
          <w:b w:val="false"/>
          <w:i w:val="false"/>
          <w:color w:val="000000"/>
          <w:sz w:val="28"/>
        </w:rPr>
        <w:t xml:space="preserve">
      88. Кеден органының лауазымды адамы 7, С және Д бағандарын толтырады. </w:t>
      </w:r>
    </w:p>
    <w:bookmarkEnd w:id="217"/>
    <w:bookmarkStart w:name="z411" w:id="218"/>
    <w:p>
      <w:pPr>
        <w:spacing w:after="0"/>
        <w:ind w:left="0"/>
        <w:jc w:val="both"/>
      </w:pPr>
      <w:r>
        <w:rPr>
          <w:rFonts w:ascii="Times New Roman"/>
          <w:b w:val="false"/>
          <w:i w:val="false"/>
          <w:color w:val="000000"/>
          <w:sz w:val="28"/>
        </w:rPr>
        <w:t xml:space="preserve">
      89. 1, 4, 9, 47-баған мынадай ерекшеліктер ескеріле отырып толтырылады. </w:t>
      </w:r>
      <w:r>
        <w:br/>
      </w:r>
      <w:r>
        <w:rPr>
          <w:rFonts w:ascii="Times New Roman"/>
          <w:b w:val="false"/>
          <w:i w:val="false"/>
          <w:color w:val="000000"/>
          <w:sz w:val="28"/>
        </w:rPr>
        <w:t xml:space="preserve">
      1-баған. "Декларацияның түрі": </w:t>
      </w:r>
      <w:r>
        <w:br/>
      </w:r>
      <w:r>
        <w:rPr>
          <w:rFonts w:ascii="Times New Roman"/>
          <w:b w:val="false"/>
          <w:i w:val="false"/>
          <w:color w:val="000000"/>
          <w:sz w:val="28"/>
        </w:rPr>
        <w:t xml:space="preserve">
      бағанның бірінші шағын бөлімінде тауарлардың өткізілу бағыты көрсетіледі - "ИМ" ("ЭК"); </w:t>
      </w:r>
      <w:r>
        <w:br/>
      </w:r>
      <w:r>
        <w:rPr>
          <w:rFonts w:ascii="Times New Roman"/>
          <w:b w:val="false"/>
          <w:i w:val="false"/>
          <w:color w:val="000000"/>
          <w:sz w:val="28"/>
        </w:rPr>
        <w:t xml:space="preserve">
      екінші шағын бөлімде 3-қосымшаның бірінші бөліміне сәйкес кеден режимінің екі мәнді сандық коды көрсетіледі; </w:t>
      </w:r>
      <w:r>
        <w:br/>
      </w:r>
      <w:r>
        <w:rPr>
          <w:rFonts w:ascii="Times New Roman"/>
          <w:b w:val="false"/>
          <w:i w:val="false"/>
          <w:color w:val="000000"/>
          <w:sz w:val="28"/>
        </w:rPr>
        <w:t xml:space="preserve">
      бағанның үшінші шағын бөлімі толтырылмайды. </w:t>
      </w:r>
    </w:p>
    <w:bookmarkEnd w:id="218"/>
    <w:bookmarkStart w:name="z412" w:id="219"/>
    <w:p>
      <w:pPr>
        <w:spacing w:after="0"/>
        <w:ind w:left="0"/>
        <w:jc w:val="both"/>
      </w:pPr>
      <w:r>
        <w:rPr>
          <w:rFonts w:ascii="Times New Roman"/>
          <w:b w:val="false"/>
          <w:i w:val="false"/>
          <w:color w:val="000000"/>
          <w:sz w:val="28"/>
        </w:rPr>
        <w:t xml:space="preserve">
      4-баған. "Түсіру ерекшеліктері" </w:t>
      </w:r>
      <w:r>
        <w:br/>
      </w:r>
      <w:r>
        <w:rPr>
          <w:rFonts w:ascii="Times New Roman"/>
          <w:b w:val="false"/>
          <w:i w:val="false"/>
          <w:color w:val="000000"/>
          <w:sz w:val="28"/>
        </w:rPr>
        <w:t xml:space="preserve">
      Тауарлардың тізімдемесін жасауды пайдаланылған кезде толтырылады. Қоса беріліп отырған парақтардың жалпы саны көрсетіледі. </w:t>
      </w:r>
    </w:p>
    <w:bookmarkEnd w:id="219"/>
    <w:bookmarkStart w:name="z413" w:id="220"/>
    <w:p>
      <w:pPr>
        <w:spacing w:after="0"/>
        <w:ind w:left="0"/>
        <w:jc w:val="both"/>
      </w:pPr>
      <w:r>
        <w:rPr>
          <w:rFonts w:ascii="Times New Roman"/>
          <w:b w:val="false"/>
          <w:i w:val="false"/>
          <w:color w:val="000000"/>
          <w:sz w:val="28"/>
        </w:rPr>
        <w:t xml:space="preserve">
      9-баған. "Қаржылық реттеу үшін жауапты тұлға". </w:t>
      </w:r>
      <w:r>
        <w:br/>
      </w:r>
      <w:r>
        <w:rPr>
          <w:rFonts w:ascii="Times New Roman"/>
          <w:b w:val="false"/>
          <w:i w:val="false"/>
          <w:color w:val="000000"/>
          <w:sz w:val="28"/>
        </w:rPr>
        <w:t xml:space="preserve">
      Тауарларды өткізетін тұлғаның атауы мен орналасқан жері көрсетіледі (жеке адамдарға қатысты - тегі, аты, әкесінің аты, тұратын жері, жеке басын куәландыратын құжаттың атауы мен реквизиттері); </w:t>
      </w:r>
      <w:r>
        <w:br/>
      </w:r>
      <w:r>
        <w:rPr>
          <w:rFonts w:ascii="Times New Roman"/>
          <w:b w:val="false"/>
          <w:i w:val="false"/>
          <w:color w:val="000000"/>
          <w:sz w:val="28"/>
        </w:rPr>
        <w:t xml:space="preserve">
      Бағанның жоғарғы бөлігінде "N" белгісінен кейін тұлғаның 4-қосамшаға сәйкес қалыптастырылатын БКН-ы көрсетіледі (4-қосымша). </w:t>
      </w:r>
      <w:r>
        <w:br/>
      </w:r>
      <w:r>
        <w:rPr>
          <w:rFonts w:ascii="Times New Roman"/>
          <w:b w:val="false"/>
          <w:i w:val="false"/>
          <w:color w:val="000000"/>
          <w:sz w:val="28"/>
        </w:rPr>
        <w:t xml:space="preserve">
      Егер қаржылық реттеуге жауапты тұлға Қазақстан Республикасында тіркелмеген шетелдік тұлға болып табылса, шетелдік тұлғаның атауы және заңды мекен-жайы көрсетіледі. </w:t>
      </w:r>
      <w:r>
        <w:br/>
      </w:r>
      <w:r>
        <w:rPr>
          <w:rFonts w:ascii="Times New Roman"/>
          <w:b w:val="false"/>
          <w:i w:val="false"/>
          <w:color w:val="000000"/>
          <w:sz w:val="28"/>
        </w:rPr>
        <w:t xml:space="preserve">
      Бұл ретте, жоғарғы оң бұрышта "N" белгісінен кейін 4-қосымшаға сәйкес шетелдік заңды тұлға немесе жеке адам санатының тек қана екі таңбалы коды, сондай-ақ 5-қосымшаға сәйкес кедендік ресімдеу органы әкімшілік-аумақтық объектісінің коды (ӘАОК) көрсетіледі. </w:t>
      </w:r>
    </w:p>
    <w:bookmarkEnd w:id="220"/>
    <w:bookmarkStart w:name="z414" w:id="221"/>
    <w:p>
      <w:pPr>
        <w:spacing w:after="0"/>
        <w:ind w:left="0"/>
        <w:jc w:val="both"/>
      </w:pPr>
      <w:r>
        <w:rPr>
          <w:rFonts w:ascii="Times New Roman"/>
          <w:b w:val="false"/>
          <w:i w:val="false"/>
          <w:color w:val="000000"/>
          <w:sz w:val="28"/>
        </w:rPr>
        <w:t xml:space="preserve">
      47-баған. "Кеден төлемдері мен салықтарды есептеу". </w:t>
      </w:r>
      <w:r>
        <w:br/>
      </w:r>
      <w:r>
        <w:rPr>
          <w:rFonts w:ascii="Times New Roman"/>
          <w:b w:val="false"/>
          <w:i w:val="false"/>
          <w:color w:val="000000"/>
          <w:sz w:val="28"/>
        </w:rPr>
        <w:t xml:space="preserve">
      Баған еркін айналым үшін шығару кеден режиміне орналастырылған тауарларды декларациялау кезінде ЖКД толтыру ережесіне сәйкес қойылады. </w:t>
      </w:r>
    </w:p>
    <w:bookmarkEnd w:id="221"/>
    <w:bookmarkStart w:name="z415" w:id="222"/>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1-қосымша </w:t>
      </w:r>
    </w:p>
    <w:bookmarkEnd w:id="222"/>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N  ХХХХХ/ХХХХХ/ХХХХХХХ* </w:t>
      </w:r>
    </w:p>
    <w:p>
      <w:pPr>
        <w:spacing w:after="0"/>
        <w:ind w:left="0"/>
        <w:jc w:val="both"/>
      </w:pPr>
      <w:r>
        <w:rPr>
          <w:rFonts w:ascii="Times New Roman"/>
          <w:b w:val="false"/>
          <w:i w:val="false"/>
          <w:color w:val="000000"/>
          <w:sz w:val="28"/>
        </w:rPr>
        <w:t xml:space="preserve">      _________ кедендік режим (Тауарларды Қазақстан </w:t>
      </w:r>
      <w:r>
        <w:br/>
      </w:r>
      <w:r>
        <w:rPr>
          <w:rFonts w:ascii="Times New Roman"/>
          <w:b w:val="false"/>
          <w:i w:val="false"/>
          <w:color w:val="000000"/>
          <w:sz w:val="28"/>
        </w:rPr>
        <w:t xml:space="preserve">
Республикасының кеден шекарасы арқылы өткізу рәсімдерінің </w:t>
      </w:r>
      <w:r>
        <w:br/>
      </w:r>
      <w:r>
        <w:rPr>
          <w:rFonts w:ascii="Times New Roman"/>
          <w:b w:val="false"/>
          <w:i w:val="false"/>
          <w:color w:val="000000"/>
          <w:sz w:val="28"/>
        </w:rPr>
        <w:t xml:space="preserve">
жіктеуіштеріне сәйкес) </w:t>
      </w:r>
      <w:r>
        <w:br/>
      </w:r>
      <w:r>
        <w:rPr>
          <w:rFonts w:ascii="Times New Roman"/>
          <w:b w:val="false"/>
          <w:i w:val="false"/>
          <w:color w:val="000000"/>
          <w:sz w:val="28"/>
        </w:rPr>
        <w:t xml:space="preserve">
      Өткізу бағыты _______________________________________________ </w:t>
      </w:r>
      <w:r>
        <w:br/>
      </w:r>
      <w:r>
        <w:rPr>
          <w:rFonts w:ascii="Times New Roman"/>
          <w:b w:val="false"/>
          <w:i w:val="false"/>
          <w:color w:val="000000"/>
          <w:sz w:val="28"/>
        </w:rPr>
        <w:t xml:space="preserve">
                                    (экспорт, импорт) </w:t>
      </w:r>
    </w:p>
    <w:p>
      <w:pPr>
        <w:spacing w:after="0"/>
        <w:ind w:left="0"/>
        <w:jc w:val="both"/>
      </w:pPr>
      <w:r>
        <w:rPr>
          <w:rFonts w:ascii="Times New Roman"/>
          <w:b w:val="false"/>
          <w:i w:val="false"/>
          <w:color w:val="000000"/>
          <w:sz w:val="28"/>
        </w:rPr>
        <w:t xml:space="preserve">      Жөнелтуші/экспорттаушы ______________________________________ </w:t>
      </w:r>
      <w:r>
        <w:br/>
      </w:r>
      <w:r>
        <w:rPr>
          <w:rFonts w:ascii="Times New Roman"/>
          <w:b w:val="false"/>
          <w:i w:val="false"/>
          <w:color w:val="000000"/>
          <w:sz w:val="28"/>
        </w:rPr>
        <w:t xml:space="preserve">
      Алушы/импорттаушы ___________________________________________ </w:t>
      </w:r>
      <w:r>
        <w:br/>
      </w:r>
      <w:r>
        <w:rPr>
          <w:rFonts w:ascii="Times New Roman"/>
          <w:b w:val="false"/>
          <w:i w:val="false"/>
          <w:color w:val="000000"/>
          <w:sz w:val="28"/>
        </w:rPr>
        <w:t xml:space="preserve">
      СЭҚ ТН коды _________________________________________________ </w:t>
      </w:r>
      <w:r>
        <w:br/>
      </w:r>
      <w:r>
        <w:rPr>
          <w:rFonts w:ascii="Times New Roman"/>
          <w:b w:val="false"/>
          <w:i w:val="false"/>
          <w:color w:val="000000"/>
          <w:sz w:val="28"/>
        </w:rPr>
        <w:t xml:space="preserve">
      Тауардың атауы ______________________________________________ </w:t>
      </w:r>
      <w:r>
        <w:br/>
      </w:r>
      <w:r>
        <w:rPr>
          <w:rFonts w:ascii="Times New Roman"/>
          <w:b w:val="false"/>
          <w:i w:val="false"/>
          <w:color w:val="000000"/>
          <w:sz w:val="28"/>
        </w:rPr>
        <w:t xml:space="preserve">
      Тауардың кедендік құны __________________________ (АҚШ долл.) </w:t>
      </w:r>
      <w:r>
        <w:br/>
      </w:r>
      <w:r>
        <w:rPr>
          <w:rFonts w:ascii="Times New Roman"/>
          <w:b w:val="false"/>
          <w:i w:val="false"/>
          <w:color w:val="000000"/>
          <w:sz w:val="28"/>
        </w:rPr>
        <w:t xml:space="preserve">
      Тауардың салмағы-жалпы салмағы (кг)/ таза салмағы (кг) ______ </w:t>
      </w:r>
      <w:r>
        <w:br/>
      </w:r>
      <w:r>
        <w:rPr>
          <w:rFonts w:ascii="Times New Roman"/>
          <w:b w:val="false"/>
          <w:i w:val="false"/>
          <w:color w:val="000000"/>
          <w:sz w:val="28"/>
        </w:rPr>
        <w:t xml:space="preserve">
      Тауардың саны________________(егер СЭҚ ТН-ге сәйкес тауардың </w:t>
      </w:r>
      <w:r>
        <w:br/>
      </w:r>
      <w:r>
        <w:rPr>
          <w:rFonts w:ascii="Times New Roman"/>
          <w:b w:val="false"/>
          <w:i w:val="false"/>
          <w:color w:val="000000"/>
          <w:sz w:val="28"/>
        </w:rPr>
        <w:t xml:space="preserve">
қосымша бірлігі қолданылған жағдайда, онда қосымша бірліктегі саны </w:t>
      </w:r>
      <w:r>
        <w:br/>
      </w:r>
      <w:r>
        <w:rPr>
          <w:rFonts w:ascii="Times New Roman"/>
          <w:b w:val="false"/>
          <w:i w:val="false"/>
          <w:color w:val="000000"/>
          <w:sz w:val="28"/>
        </w:rPr>
        <w:t xml:space="preserve">
және қосымша өлшем бірлігінің атауы көрсетіледі). </w:t>
      </w:r>
    </w:p>
    <w:p>
      <w:pPr>
        <w:spacing w:after="0"/>
        <w:ind w:left="0"/>
        <w:jc w:val="both"/>
      </w:pPr>
      <w:r>
        <w:rPr>
          <w:rFonts w:ascii="Times New Roman"/>
          <w:b w:val="false"/>
          <w:i w:val="false"/>
          <w:color w:val="000000"/>
          <w:sz w:val="28"/>
        </w:rPr>
        <w:t xml:space="preserve">      Ұйымның (кәсіпорынның) басшысы _______________________ Т.А.Ә.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 - тіркеу нөмірі жүк кедендік декларациялар үшін белгіленген </w:t>
      </w:r>
      <w:r>
        <w:br/>
      </w:r>
      <w:r>
        <w:rPr>
          <w:rFonts w:ascii="Times New Roman"/>
          <w:b w:val="false"/>
          <w:i w:val="false"/>
          <w:color w:val="000000"/>
          <w:sz w:val="28"/>
        </w:rPr>
        <w:t xml:space="preserve">
тәртіпке сәйкес қалыптастырылады және кеден органының лауазымды </w:t>
      </w:r>
      <w:r>
        <w:br/>
      </w:r>
      <w:r>
        <w:rPr>
          <w:rFonts w:ascii="Times New Roman"/>
          <w:b w:val="false"/>
          <w:i w:val="false"/>
          <w:color w:val="000000"/>
          <w:sz w:val="28"/>
        </w:rPr>
        <w:t xml:space="preserve">
адамы береді. </w:t>
      </w:r>
    </w:p>
    <w:bookmarkStart w:name="z416" w:id="223"/>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2-қосымша </w:t>
      </w:r>
    </w:p>
    <w:bookmarkEnd w:id="223"/>
    <w:p>
      <w:pPr>
        <w:spacing w:after="0"/>
        <w:ind w:left="0"/>
        <w:jc w:val="left"/>
      </w:pPr>
      <w:r>
        <w:rPr>
          <w:rFonts w:ascii="Times New Roman"/>
          <w:b/>
          <w:i w:val="false"/>
          <w:color w:val="000000"/>
        </w:rPr>
        <w:t xml:space="preserve"> Жүк кедендік декларация </w:t>
      </w:r>
    </w:p>
    <w:p>
      <w:pPr>
        <w:spacing w:after="0"/>
        <w:ind w:left="0"/>
        <w:jc w:val="both"/>
      </w:pPr>
      <w:r>
        <w:rPr>
          <w:rFonts w:ascii="Times New Roman"/>
          <w:b w:val="false"/>
          <w:i w:val="false"/>
          <w:color w:val="ff0000"/>
          <w:sz w:val="28"/>
        </w:rPr>
        <w:t xml:space="preserve">            Қосымшаны қағаз мәтінінен қараңыз </w:t>
      </w:r>
    </w:p>
    <w:bookmarkStart w:name="z417" w:id="224"/>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3-қосымша </w:t>
      </w:r>
    </w:p>
    <w:bookmarkEnd w:id="224"/>
    <w:p>
      <w:pPr>
        <w:spacing w:after="0"/>
        <w:ind w:left="0"/>
        <w:jc w:val="both"/>
      </w:pPr>
      <w:r>
        <w:rPr>
          <w:rFonts w:ascii="Times New Roman"/>
          <w:b w:val="false"/>
          <w:i w:val="false"/>
          <w:color w:val="ff0000"/>
          <w:sz w:val="28"/>
        </w:rPr>
        <w:t xml:space="preserve">      Ескерту. 3-қосымшаға өзгерту енгізілді - Қазақстан </w:t>
      </w:r>
      <w:r>
        <w:br/>
      </w:r>
      <w:r>
        <w:rPr>
          <w:rFonts w:ascii="Times New Roman"/>
          <w:b w:val="false"/>
          <w:i w:val="false"/>
          <w:color w:val="ff0000"/>
          <w:sz w:val="28"/>
        </w:rPr>
        <w:t xml:space="preserve">
Республикасы Қаржы министрлігінің Кедендік бақылау комитетінің </w:t>
      </w:r>
      <w:r>
        <w:br/>
      </w:r>
      <w:r>
        <w:rPr>
          <w:rFonts w:ascii="Times New Roman"/>
          <w:b w:val="false"/>
          <w:i w:val="false"/>
          <w:color w:val="ff0000"/>
          <w:sz w:val="28"/>
        </w:rPr>
        <w:t xml:space="preserve">
2007.07.12 </w:t>
      </w:r>
      <w:r>
        <w:rPr>
          <w:rFonts w:ascii="Times New Roman"/>
          <w:b w:val="false"/>
          <w:i w:val="false"/>
          <w:color w:val="ff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Қазақстан Республикасының кедендік шекарасы </w:t>
      </w:r>
      <w:r>
        <w:br/>
      </w:r>
      <w:r>
        <w:rPr>
          <w:rFonts w:ascii="Times New Roman"/>
          <w:b w:val="false"/>
          <w:i w:val="false"/>
          <w:color w:val="000000"/>
          <w:sz w:val="28"/>
        </w:rPr>
        <w:t>
</w:t>
      </w:r>
      <w:r>
        <w:rPr>
          <w:rFonts w:ascii="Times New Roman"/>
          <w:b/>
          <w:i w:val="false"/>
          <w:color w:val="000000"/>
          <w:sz w:val="28"/>
        </w:rPr>
        <w:t xml:space="preserve">      арқылы тауарларды өткізу рәсімдерінің жіктеушісі </w:t>
      </w:r>
    </w:p>
    <w:p>
      <w:pPr>
        <w:spacing w:after="0"/>
        <w:ind w:left="0"/>
        <w:jc w:val="both"/>
      </w:pPr>
      <w:r>
        <w:rPr>
          <w:rFonts w:ascii="Times New Roman"/>
          <w:b/>
          <w:i w:val="false"/>
          <w:color w:val="000000"/>
          <w:sz w:val="28"/>
        </w:rPr>
        <w:t xml:space="preserve">                  1-бөлім. Кеден режимдері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633"/>
        <w:gridCol w:w="16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режимінің атауы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ЭКСПОРТЫ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ҚАЙТА ЭКСПОРТЫ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УАҚЫТША ӘКЕЛУ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УАҚЫТША ӘКЕТУ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ЕРКІН АЙНАЛЫМ ҮШІН ШЫҒАРУ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ҚАЙТА ИМПОРТЫ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 АУМАҒЫНДА ҚАЙТА ӨҢДЕУ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4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ЕРКІН АЙНАЛЫМ ҮШІН ҚАЙТА ӨҢДЕУ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 АУМАҒЫНАН ТЫС ЖЕРЛЕРДЕ ҚАЙТА ӨҢДЕУ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КЕДЕН АЙМАҒЫ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БАЖСЫЗ САУДА ДҮКЕНІ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ҚОЙМА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ҚОЙМАСЫ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ПАЙДАСЫНДАҒЫ ТАУАРЛАРДАН БАС ТАРТУ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ЖОЮ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ТРАНЗИТІ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КЕДЕНДІК РЕЖИМ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i w:val="false"/>
          <w:color w:val="000000"/>
          <w:sz w:val="28"/>
        </w:rPr>
        <w:t xml:space="preserve">             2-бөлім. Жол берілетін кедендік рәсімдер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2153"/>
        <w:gridCol w:w="3533"/>
        <w:gridCol w:w="3353"/>
        <w:gridCol w:w="2273"/>
      </w:tblGrid>
      <w:tr>
        <w:trPr>
          <w:trHeight w:val="2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w:t>
            </w:r>
            <w:r>
              <w:br/>
            </w:r>
            <w:r>
              <w:rPr>
                <w:rFonts w:ascii="Times New Roman"/>
                <w:b w:val="false"/>
                <w:i w:val="false"/>
                <w:color w:val="000000"/>
                <w:sz w:val="20"/>
              </w:rPr>
              <w:t xml:space="preserve">
режимінің </w:t>
            </w:r>
            <w:r>
              <w:br/>
            </w:r>
            <w:r>
              <w:rPr>
                <w:rFonts w:ascii="Times New Roman"/>
                <w:b w:val="false"/>
                <w:i w:val="false"/>
                <w:color w:val="000000"/>
                <w:sz w:val="20"/>
              </w:rPr>
              <w:t xml:space="preserve">
коды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w:t>
            </w:r>
            <w:r>
              <w:br/>
            </w:r>
            <w:r>
              <w:rPr>
                <w:rFonts w:ascii="Times New Roman"/>
                <w:b w:val="false"/>
                <w:i w:val="false"/>
                <w:color w:val="000000"/>
                <w:sz w:val="20"/>
              </w:rPr>
              <w:t xml:space="preserve">
режимінің </w:t>
            </w:r>
            <w:r>
              <w:br/>
            </w:r>
            <w:r>
              <w:rPr>
                <w:rFonts w:ascii="Times New Roman"/>
                <w:b w:val="false"/>
                <w:i w:val="false"/>
                <w:color w:val="000000"/>
                <w:sz w:val="20"/>
              </w:rPr>
              <w:t xml:space="preserve">
атауы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режимінің </w:t>
            </w:r>
            <w:r>
              <w:br/>
            </w:r>
            <w:r>
              <w:rPr>
                <w:rFonts w:ascii="Times New Roman"/>
                <w:b w:val="false"/>
                <w:i w:val="false"/>
                <w:color w:val="000000"/>
                <w:sz w:val="20"/>
              </w:rPr>
              <w:t xml:space="preserve">
коды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ағымының </w:t>
            </w:r>
            <w:r>
              <w:br/>
            </w:r>
            <w:r>
              <w:rPr>
                <w:rFonts w:ascii="Times New Roman"/>
                <w:b w:val="false"/>
                <w:i w:val="false"/>
                <w:color w:val="000000"/>
                <w:sz w:val="20"/>
              </w:rPr>
              <w:t xml:space="preserve">
бағыттары </w:t>
            </w:r>
          </w:p>
        </w:tc>
      </w:tr>
      <w:tr>
        <w:trPr>
          <w:trHeight w:val="25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w:t>
            </w:r>
            <w:r>
              <w:br/>
            </w:r>
            <w:r>
              <w:rPr>
                <w:rFonts w:ascii="Times New Roman"/>
                <w:b w:val="false"/>
                <w:i w:val="false"/>
                <w:color w:val="000000"/>
                <w:sz w:val="20"/>
              </w:rPr>
              <w:t xml:space="preserve">
ЭКСПОРТЫ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r>
              <w:br/>
            </w:r>
            <w:r>
              <w:rPr>
                <w:rFonts w:ascii="Times New Roman"/>
                <w:b w:val="false"/>
                <w:i w:val="false"/>
                <w:color w:val="000000"/>
                <w:sz w:val="20"/>
              </w:rPr>
              <w:t xml:space="preserve">
40, 61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w:t>
            </w:r>
            <w:r>
              <w:br/>
            </w:r>
            <w:r>
              <w:rPr>
                <w:rFonts w:ascii="Times New Roman"/>
                <w:b w:val="false"/>
                <w:i w:val="false"/>
                <w:color w:val="000000"/>
                <w:sz w:val="20"/>
              </w:rPr>
              <w:t xml:space="preserve">
ҚАЙТА ЭКСПОРТЫ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40, 51, 53, 71, 73, 74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УАҚЫТША ӘКЕЛУ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00, 31, 32, </w:t>
            </w:r>
            <w:r>
              <w:br/>
            </w:r>
            <w:r>
              <w:rPr>
                <w:rFonts w:ascii="Times New Roman"/>
                <w:b w:val="false"/>
                <w:i w:val="false"/>
                <w:color w:val="000000"/>
                <w:sz w:val="20"/>
              </w:rPr>
              <w:t xml:space="preserve">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УАҚЫТША ӘКЕТУ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00, 31, 33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ЕРКІН АЙНАЛЫМ </w:t>
            </w:r>
            <w:r>
              <w:br/>
            </w:r>
            <w:r>
              <w:rPr>
                <w:rFonts w:ascii="Times New Roman"/>
                <w:b w:val="false"/>
                <w:i w:val="false"/>
                <w:color w:val="000000"/>
                <w:sz w:val="20"/>
              </w:rPr>
              <w:t xml:space="preserve">
ҮШІН ШЫҒАРУ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00, 10, 31, </w:t>
            </w:r>
            <w:r>
              <w:br/>
            </w:r>
            <w:r>
              <w:rPr>
                <w:rFonts w:ascii="Times New Roman"/>
                <w:b w:val="false"/>
                <w:i w:val="false"/>
                <w:color w:val="000000"/>
                <w:sz w:val="20"/>
              </w:rPr>
              <w:t xml:space="preserve">
32, 51, </w:t>
            </w:r>
            <w:r>
              <w:br/>
            </w:r>
            <w:r>
              <w:rPr>
                <w:rFonts w:ascii="Times New Roman"/>
                <w:b w:val="false"/>
                <w:i w:val="false"/>
                <w:color w:val="000000"/>
                <w:sz w:val="20"/>
              </w:rPr>
              <w:t xml:space="preserve">
53, 71, 72, </w:t>
            </w:r>
            <w:r>
              <w:br/>
            </w:r>
            <w:r>
              <w:rPr>
                <w:rFonts w:ascii="Times New Roman"/>
                <w:b w:val="false"/>
                <w:i w:val="false"/>
                <w:color w:val="000000"/>
                <w:sz w:val="20"/>
              </w:rPr>
              <w:t xml:space="preserve">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w:t>
            </w:r>
            <w:r>
              <w:br/>
            </w:r>
            <w:r>
              <w:rPr>
                <w:rFonts w:ascii="Times New Roman"/>
                <w:b w:val="false"/>
                <w:i w:val="false"/>
                <w:color w:val="000000"/>
                <w:sz w:val="20"/>
              </w:rPr>
              <w:t xml:space="preserve">
ҚАЙТА ИМПОРТЫ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КЕДЕН АУМАҒЫНДА </w:t>
            </w:r>
            <w:r>
              <w:br/>
            </w:r>
            <w:r>
              <w:rPr>
                <w:rFonts w:ascii="Times New Roman"/>
                <w:b w:val="false"/>
                <w:i w:val="false"/>
                <w:color w:val="000000"/>
                <w:sz w:val="20"/>
              </w:rPr>
              <w:t xml:space="preserve">
ҚАЙТА ӨҢДЕУ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ЕРКІН АЙНАЛЫМ </w:t>
            </w:r>
            <w:r>
              <w:br/>
            </w:r>
            <w:r>
              <w:rPr>
                <w:rFonts w:ascii="Times New Roman"/>
                <w:b w:val="false"/>
                <w:i w:val="false"/>
                <w:color w:val="000000"/>
                <w:sz w:val="20"/>
              </w:rPr>
              <w:t xml:space="preserve">
ҮШІН ҚАЙТА </w:t>
            </w:r>
            <w:r>
              <w:br/>
            </w:r>
            <w:r>
              <w:rPr>
                <w:rFonts w:ascii="Times New Roman"/>
                <w:b w:val="false"/>
                <w:i w:val="false"/>
                <w:color w:val="000000"/>
                <w:sz w:val="20"/>
              </w:rPr>
              <w:t xml:space="preserve">
ӨҢДЕУ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w:t>
            </w:r>
            <w:r>
              <w:br/>
            </w:r>
            <w:r>
              <w:rPr>
                <w:rFonts w:ascii="Times New Roman"/>
                <w:b w:val="false"/>
                <w:i w:val="false"/>
                <w:color w:val="000000"/>
                <w:sz w:val="20"/>
              </w:rPr>
              <w:t xml:space="preserve">
КЕДЕН АУМАҒЫНАН </w:t>
            </w:r>
            <w:r>
              <w:br/>
            </w:r>
            <w:r>
              <w:rPr>
                <w:rFonts w:ascii="Times New Roman"/>
                <w:b w:val="false"/>
                <w:i w:val="false"/>
                <w:color w:val="000000"/>
                <w:sz w:val="20"/>
              </w:rPr>
              <w:t xml:space="preserve">
ТЫС ЖЕРЛЕРДЕ </w:t>
            </w:r>
            <w:r>
              <w:br/>
            </w:r>
            <w:r>
              <w:rPr>
                <w:rFonts w:ascii="Times New Roman"/>
                <w:b w:val="false"/>
                <w:i w:val="false"/>
                <w:color w:val="000000"/>
                <w:sz w:val="20"/>
              </w:rPr>
              <w:t xml:space="preserve">
ҚАЙТА ӨҢДЕУ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00, 61, 73, 74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6173 (ОТАНДЫҚ ТАУАРЛАР ҮШІН)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КЕДЕН </w:t>
            </w:r>
            <w:r>
              <w:br/>
            </w:r>
            <w:r>
              <w:rPr>
                <w:rFonts w:ascii="Times New Roman"/>
                <w:b w:val="false"/>
                <w:i w:val="false"/>
                <w:color w:val="000000"/>
                <w:sz w:val="20"/>
              </w:rPr>
              <w:t xml:space="preserve">
АЙМАҒЫ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БАЖСЫЗ </w:t>
            </w:r>
            <w:r>
              <w:br/>
            </w:r>
            <w:r>
              <w:rPr>
                <w:rFonts w:ascii="Times New Roman"/>
                <w:b w:val="false"/>
                <w:i w:val="false"/>
                <w:color w:val="000000"/>
                <w:sz w:val="20"/>
              </w:rPr>
              <w:t xml:space="preserve">
САУДА ДҮКЕНІ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00, 71, 72, 73, 74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ҚОЙМА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ҚОЙМА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00, 32, 51, 61, 71, 73, 74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ПАЙДА- </w:t>
            </w:r>
            <w:r>
              <w:br/>
            </w:r>
            <w:r>
              <w:rPr>
                <w:rFonts w:ascii="Times New Roman"/>
                <w:b w:val="false"/>
                <w:i w:val="false"/>
                <w:color w:val="000000"/>
                <w:sz w:val="20"/>
              </w:rPr>
              <w:t xml:space="preserve">
СЫНДАҒЫ ТАУАР- </w:t>
            </w:r>
            <w:r>
              <w:br/>
            </w:r>
            <w:r>
              <w:rPr>
                <w:rFonts w:ascii="Times New Roman"/>
                <w:b w:val="false"/>
                <w:i w:val="false"/>
                <w:color w:val="000000"/>
                <w:sz w:val="20"/>
              </w:rPr>
              <w:t xml:space="preserve">
ЛАРДАН БАС ТАРТУ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00, 32, 51, </w:t>
            </w:r>
            <w:r>
              <w:br/>
            </w:r>
            <w:r>
              <w:rPr>
                <w:rFonts w:ascii="Times New Roman"/>
                <w:b w:val="false"/>
                <w:i w:val="false"/>
                <w:color w:val="000000"/>
                <w:sz w:val="20"/>
              </w:rPr>
              <w:t xml:space="preserve">
53, 71, </w:t>
            </w:r>
            <w:r>
              <w:br/>
            </w:r>
            <w:r>
              <w:rPr>
                <w:rFonts w:ascii="Times New Roman"/>
                <w:b w:val="false"/>
                <w:i w:val="false"/>
                <w:color w:val="000000"/>
                <w:sz w:val="20"/>
              </w:rPr>
              <w:t xml:space="preserve">
72, 73, 74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ЖОЮ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00, 32, 40, 51, </w:t>
            </w:r>
            <w:r>
              <w:br/>
            </w:r>
            <w:r>
              <w:rPr>
                <w:rFonts w:ascii="Times New Roman"/>
                <w:b w:val="false"/>
                <w:i w:val="false"/>
                <w:color w:val="000000"/>
                <w:sz w:val="20"/>
              </w:rPr>
              <w:t xml:space="preserve">
53, 71, </w:t>
            </w:r>
            <w:r>
              <w:br/>
            </w:r>
            <w:r>
              <w:rPr>
                <w:rFonts w:ascii="Times New Roman"/>
                <w:b w:val="false"/>
                <w:i w:val="false"/>
                <w:color w:val="000000"/>
                <w:sz w:val="20"/>
              </w:rPr>
              <w:t xml:space="preserve">
72, 73, 74, 80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p>
        </w:tc>
      </w:tr>
      <w:tr>
        <w:trPr>
          <w:trHeight w:val="48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КЕДЕНДІК </w:t>
            </w:r>
            <w:r>
              <w:br/>
            </w:r>
            <w:r>
              <w:rPr>
                <w:rFonts w:ascii="Times New Roman"/>
                <w:b w:val="false"/>
                <w:i w:val="false"/>
                <w:color w:val="000000"/>
                <w:sz w:val="20"/>
              </w:rPr>
              <w:t xml:space="preserve">
РЕЖИМ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00, 40, 41, 71, 73, 74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ИМПОРТ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p>
        </w:tc>
      </w:tr>
    </w:tbl>
    <w:p>
      <w:pPr>
        <w:spacing w:after="0"/>
        <w:ind w:left="0"/>
        <w:jc w:val="both"/>
      </w:pPr>
      <w:r>
        <w:rPr>
          <w:rFonts w:ascii="Times New Roman"/>
          <w:b/>
          <w:i w:val="false"/>
          <w:color w:val="000000"/>
          <w:sz w:val="28"/>
        </w:rPr>
        <w:t xml:space="preserve">           3-бөлім. Тауарларды өткізудің ерекшеліктері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9493"/>
        <w:gridCol w:w="175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өткізу ерекшеліктерінің </w:t>
            </w:r>
            <w:r>
              <w:br/>
            </w:r>
            <w:r>
              <w:rPr>
                <w:rFonts w:ascii="Times New Roman"/>
                <w:b w:val="false"/>
                <w:i w:val="false"/>
                <w:color w:val="000000"/>
                <w:sz w:val="20"/>
              </w:rPr>
              <w:t xml:space="preserve">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ӨТКІЗУ ЕРЕКШЕЛІКТЕРІНСІЗ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ҚАЙТАРУСЫЗ КӨМЕК ЖӘНЕ (НЕМЕСЕ) </w:t>
            </w:r>
            <w:r>
              <w:br/>
            </w:r>
            <w:r>
              <w:rPr>
                <w:rFonts w:ascii="Times New Roman"/>
                <w:b w:val="false"/>
                <w:i w:val="false"/>
                <w:color w:val="000000"/>
                <w:sz w:val="20"/>
              </w:rPr>
              <w:t xml:space="preserve">
ҚАЙЫРЫМДЫЛЫҚ МАҚСАТ РЕТІНДЕ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ГУМАНИТАРЛЫҚ КӨМЕК РЕТІНДЕ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ТЕХНИКАЛЫҚ КӨМЕК КӨРСЕТУ РЕТІНДЕ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ҚАРАЖАТЫ ЕСЕБІНЕ АЛЫНҒАН ТАУАРЛАРДЫ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АПАТ ЖӘНЕ ЗІЛЗАЛА, ТАБИҒИ АПАТ САЛДАРЫН </w:t>
            </w:r>
            <w:r>
              <w:br/>
            </w:r>
            <w:r>
              <w:rPr>
                <w:rFonts w:ascii="Times New Roman"/>
                <w:b w:val="false"/>
                <w:i w:val="false"/>
                <w:color w:val="000000"/>
                <w:sz w:val="20"/>
              </w:rPr>
              <w:t xml:space="preserve">
ЖОЮ ҮШІН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ҚАЖЕТТІЛІК ҮШІН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ТАСЫМАЛДЫ ЖҮЗЕГЕ АСЫРУШЫЛАР </w:t>
            </w:r>
            <w:r>
              <w:br/>
            </w:r>
            <w:r>
              <w:rPr>
                <w:rFonts w:ascii="Times New Roman"/>
                <w:b w:val="false"/>
                <w:i w:val="false"/>
                <w:color w:val="000000"/>
                <w:sz w:val="20"/>
              </w:rPr>
              <w:t xml:space="preserve">
АЯЛДАМА АРАЛЫҚ ПУНКТТЕРДЕ, ЖОЛҒА ШЫҚҚАН </w:t>
            </w:r>
            <w:r>
              <w:br/>
            </w:r>
            <w:r>
              <w:rPr>
                <w:rFonts w:ascii="Times New Roman"/>
                <w:b w:val="false"/>
                <w:i w:val="false"/>
                <w:color w:val="000000"/>
                <w:sz w:val="20"/>
              </w:rPr>
              <w:t xml:space="preserve">
УАҚЫТТА ПАЙДАЛАНУ ҮШІН ҚАЖЕТТІ  МАТЕРИАЛДЫҚ- </w:t>
            </w:r>
            <w:r>
              <w:br/>
            </w:r>
            <w:r>
              <w:rPr>
                <w:rFonts w:ascii="Times New Roman"/>
                <w:b w:val="false"/>
                <w:i w:val="false"/>
                <w:color w:val="000000"/>
                <w:sz w:val="20"/>
              </w:rPr>
              <w:t xml:space="preserve">
ТЕХНИКАЛЫҚ ЖАБДЫҚТАРДЫ, ЖАРАҚТАРДЫ, ОТЫНДЫ, </w:t>
            </w:r>
            <w:r>
              <w:br/>
            </w:r>
            <w:r>
              <w:rPr>
                <w:rFonts w:ascii="Times New Roman"/>
                <w:b w:val="false"/>
                <w:i w:val="false"/>
                <w:color w:val="000000"/>
                <w:sz w:val="20"/>
              </w:rPr>
              <w:t xml:space="preserve">
АЗЫҚ-ТҮЛІКТІ ЖӘНЕ БАСҚА ДА МҮЛІК ЗАТТАРЫН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КӘСІПОРЫНДАРДЫҢ НЕМЕСЕ ҚАЗАҚС- </w:t>
            </w:r>
            <w:r>
              <w:br/>
            </w:r>
            <w:r>
              <w:rPr>
                <w:rFonts w:ascii="Times New Roman"/>
                <w:b w:val="false"/>
                <w:i w:val="false"/>
                <w:color w:val="000000"/>
                <w:sz w:val="20"/>
              </w:rPr>
              <w:t xml:space="preserve">
ТАНДЫҚ ТҰЛҒАЛАР ЖАЛҒА АЛҒАН (ЖАЛДАНҒАН) ТЕҢІЗ </w:t>
            </w:r>
            <w:r>
              <w:br/>
            </w:r>
            <w:r>
              <w:rPr>
                <w:rFonts w:ascii="Times New Roman"/>
                <w:b w:val="false"/>
                <w:i w:val="false"/>
                <w:color w:val="000000"/>
                <w:sz w:val="20"/>
              </w:rPr>
              <w:t xml:space="preserve">
КӘСІПШІЛІГІН ЖҮРГІЗУШІ ТЕҢІЗ КЕМЕЛЕРІНІҢ </w:t>
            </w:r>
            <w:r>
              <w:br/>
            </w:r>
            <w:r>
              <w:rPr>
                <w:rFonts w:ascii="Times New Roman"/>
                <w:b w:val="false"/>
                <w:i w:val="false"/>
                <w:color w:val="000000"/>
                <w:sz w:val="20"/>
              </w:rPr>
              <w:t xml:space="preserve">
ӨНДІРІСТІК ҚЫЗМЕТІН ҚАМТАМАСЫЗ ЕТУ ҮШІН, </w:t>
            </w:r>
            <w:r>
              <w:br/>
            </w:r>
            <w:r>
              <w:rPr>
                <w:rFonts w:ascii="Times New Roman"/>
                <w:b w:val="false"/>
                <w:i w:val="false"/>
                <w:color w:val="000000"/>
                <w:sz w:val="20"/>
              </w:rPr>
              <w:t xml:space="preserve">
ҚАЗАҚСТАН РЕСПУБЛИКАСЫ КЕДЕНДІК АУМАҒЫНАН </w:t>
            </w:r>
            <w:r>
              <w:br/>
            </w:r>
            <w:r>
              <w:rPr>
                <w:rFonts w:ascii="Times New Roman"/>
                <w:b w:val="false"/>
                <w:i w:val="false"/>
                <w:color w:val="000000"/>
                <w:sz w:val="20"/>
              </w:rPr>
              <w:t xml:space="preserve">
ТЫСҚАРЫ ЖЕРЛЕРГЕ ӘКЕТІЛЕТІН, МАТЕРИАЛДЫҚ- </w:t>
            </w:r>
            <w:r>
              <w:br/>
            </w:r>
            <w:r>
              <w:rPr>
                <w:rFonts w:ascii="Times New Roman"/>
                <w:b w:val="false"/>
                <w:i w:val="false"/>
                <w:color w:val="000000"/>
                <w:sz w:val="20"/>
              </w:rPr>
              <w:t xml:space="preserve">
ТЕХНИКАЛЫҚ ЖАБДЫҚТАРДЫ, ЖАРАҚТАРДЫ, АЗЫҚ-ТҮ- </w:t>
            </w:r>
            <w:r>
              <w:br/>
            </w:r>
            <w:r>
              <w:rPr>
                <w:rFonts w:ascii="Times New Roman"/>
                <w:b w:val="false"/>
                <w:i w:val="false"/>
                <w:color w:val="000000"/>
                <w:sz w:val="20"/>
              </w:rPr>
              <w:t xml:space="preserve">
ЛІКТЕРДІ ЖӘНЕ БАСҚА ДА МҮЛІК ЗАТТАРЫН ШЫҒАРУ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КӘСІПШІЛІГІНІҢ ӨНІМДЕРІН ЖӘНЕ ҚАЗАҚС- </w:t>
            </w:r>
            <w:r>
              <w:br/>
            </w:r>
            <w:r>
              <w:rPr>
                <w:rFonts w:ascii="Times New Roman"/>
                <w:b w:val="false"/>
                <w:i w:val="false"/>
                <w:color w:val="000000"/>
                <w:sz w:val="20"/>
              </w:rPr>
              <w:t xml:space="preserve">
ТАНДЫҚ ТҰЛҒАЛАР ЖАЛҒА АЛҒАН (ЖАЛДАНҒАН) </w:t>
            </w:r>
            <w:r>
              <w:br/>
            </w:r>
            <w:r>
              <w:rPr>
                <w:rFonts w:ascii="Times New Roman"/>
                <w:b w:val="false"/>
                <w:i w:val="false"/>
                <w:color w:val="000000"/>
                <w:sz w:val="20"/>
              </w:rPr>
              <w:t xml:space="preserve">
КЕМЕЛЕРДІ ӘКЕЛУ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ЖӘНЕ ҚАЗАҚСТАНДЫҚ ТҰЛҒАЛАР ЖАЛҒА </w:t>
            </w:r>
            <w:r>
              <w:br/>
            </w:r>
            <w:r>
              <w:rPr>
                <w:rFonts w:ascii="Times New Roman"/>
                <w:b w:val="false"/>
                <w:i w:val="false"/>
                <w:color w:val="000000"/>
                <w:sz w:val="20"/>
              </w:rPr>
              <w:t xml:space="preserve">
АЛҒАН (ЖАЛДАНҒАН) КЕМЕЛЕРДІ БУНКЕРЛЕУ ҮШІН </w:t>
            </w:r>
            <w:r>
              <w:br/>
            </w:r>
            <w:r>
              <w:rPr>
                <w:rFonts w:ascii="Times New Roman"/>
                <w:b w:val="false"/>
                <w:i w:val="false"/>
                <w:color w:val="000000"/>
                <w:sz w:val="20"/>
              </w:rPr>
              <w:t xml:space="preserve">
ОТЫНДЫ ЖӘНЕ ЖАҒУ МАТЕРИАЛДАРЫН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ДИПЛОМАТИЯЛЫҚ ЖӘНЕ ОЛАРҒА ТЕҢЕСТІРІЛГЕН </w:t>
            </w:r>
            <w:r>
              <w:br/>
            </w:r>
            <w:r>
              <w:rPr>
                <w:rFonts w:ascii="Times New Roman"/>
                <w:b w:val="false"/>
                <w:i w:val="false"/>
                <w:color w:val="000000"/>
                <w:sz w:val="20"/>
              </w:rPr>
              <w:t xml:space="preserve">
ШЕТЕЛДІК МЕМЛЕКЕТТЕРДІҢ ӨКІЛДІКТЕРІ ҮШІН </w:t>
            </w:r>
            <w:r>
              <w:br/>
            </w:r>
            <w:r>
              <w:rPr>
                <w:rFonts w:ascii="Times New Roman"/>
                <w:b w:val="false"/>
                <w:i w:val="false"/>
                <w:color w:val="000000"/>
                <w:sz w:val="20"/>
              </w:rPr>
              <w:t xml:space="preserve">
ТАУАРЛАРДЫ ӘКЕЛУ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ИНВЕСТИЦИЯ РЕТІНДЕ ТАУАРЛАРДЫ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ВАЛЮТАЛАРЫН, </w:t>
            </w:r>
            <w:r>
              <w:br/>
            </w:r>
            <w:r>
              <w:rPr>
                <w:rFonts w:ascii="Times New Roman"/>
                <w:b w:val="false"/>
                <w:i w:val="false"/>
                <w:color w:val="000000"/>
                <w:sz w:val="20"/>
              </w:rPr>
              <w:t xml:space="preserve">
(НУМИЗМАТИКАЛЫҚ МАҚСАТ ҮШІН ПАЙДАЛАНУДАН </w:t>
            </w:r>
            <w:r>
              <w:br/>
            </w:r>
            <w:r>
              <w:rPr>
                <w:rFonts w:ascii="Times New Roman"/>
                <w:b w:val="false"/>
                <w:i w:val="false"/>
                <w:color w:val="000000"/>
                <w:sz w:val="20"/>
              </w:rPr>
              <w:t xml:space="preserve">
БАСҚА) БАҒАЛЫ ҚАҒАЗДАРЫН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ВАЛЮТАЛАРЫН,(НУМИЗМАТИКАЛЫҚ МАҚСАТ </w:t>
            </w:r>
            <w:r>
              <w:br/>
            </w:r>
            <w:r>
              <w:rPr>
                <w:rFonts w:ascii="Times New Roman"/>
                <w:b w:val="false"/>
                <w:i w:val="false"/>
                <w:color w:val="000000"/>
                <w:sz w:val="20"/>
              </w:rPr>
              <w:t xml:space="preserve">
ҮШІН ПАЙДАЛАНУДАН БАСҚА) БАҒАЛЫ ҚАҒАЗДАРЫН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ҚЫЗМЕТ КӨРСЕТУ ШЕҢБЕРІНДЕ </w:t>
            </w:r>
            <w:r>
              <w:br/>
            </w:r>
            <w:r>
              <w:rPr>
                <w:rFonts w:ascii="Times New Roman"/>
                <w:b w:val="false"/>
                <w:i w:val="false"/>
                <w:color w:val="000000"/>
                <w:sz w:val="20"/>
              </w:rPr>
              <w:t xml:space="preserve">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ҚАТЕЛІ ЖЕТКІЗІЛІМ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УӘКІЛДІК МАҚСАТ ҮШІН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КӨРМЕЛІК ЭКСПОНАТТАРДЫ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3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ЖАРНАМАЛЫҚ МАТЕРИАЛДАРДЫ ЖӘНЕ СУВЕНИРЛЕРДІ </w:t>
            </w:r>
            <w:r>
              <w:br/>
            </w:r>
            <w:r>
              <w:rPr>
                <w:rFonts w:ascii="Times New Roman"/>
                <w:b w:val="false"/>
                <w:i w:val="false"/>
                <w:color w:val="000000"/>
                <w:sz w:val="20"/>
              </w:rPr>
              <w:t xml:space="preserve">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МЕРЗІМІ 1 ЖЫЛҒА ДЕЙІНГІ  ШАРТҚА </w:t>
            </w:r>
            <w:r>
              <w:br/>
            </w:r>
            <w:r>
              <w:rPr>
                <w:rFonts w:ascii="Times New Roman"/>
                <w:b w:val="false"/>
                <w:i w:val="false"/>
                <w:color w:val="000000"/>
                <w:sz w:val="20"/>
              </w:rPr>
              <w:t xml:space="preserve">
СӘЙКЕС ӨТКІЗІЛЕТІН (ЛИЗИНГАДАН БАСҚА) </w:t>
            </w:r>
            <w:r>
              <w:br/>
            </w:r>
            <w:r>
              <w:rPr>
                <w:rFonts w:ascii="Times New Roman"/>
                <w:b w:val="false"/>
                <w:i w:val="false"/>
                <w:color w:val="000000"/>
                <w:sz w:val="20"/>
              </w:rPr>
              <w:t xml:space="preserve">
ТАУАРЛАР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42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 АЛУ МЕРЗІМІ 1 ЖЫЛДАН АРТЫҚ  ШАРТҚА </w:t>
            </w:r>
            <w:r>
              <w:br/>
            </w:r>
            <w:r>
              <w:rPr>
                <w:rFonts w:ascii="Times New Roman"/>
                <w:b w:val="false"/>
                <w:i w:val="false"/>
                <w:color w:val="000000"/>
                <w:sz w:val="20"/>
              </w:rPr>
              <w:t xml:space="preserve">
СӘЙКЕС ӨТКІЗІЛЕТІН (ЛИЗИНГАДАН БАСҚА) ТАУАРЛАР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19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КОНСИГНАЦИЯЛЫҚ КЕЛІСІМ ШЕҢБЕРІНДЕ ӨТКІЗІЛЕТІН </w:t>
            </w:r>
            <w:r>
              <w:br/>
            </w:r>
            <w:r>
              <w:rPr>
                <w:rFonts w:ascii="Times New Roman"/>
                <w:b w:val="false"/>
                <w:i w:val="false"/>
                <w:color w:val="000000"/>
                <w:sz w:val="20"/>
              </w:rPr>
              <w:t xml:space="preserve">
ТАУАРЛАР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КӨРСЕТІЛІМ ЖӘНЕ СПОРТТЫҚ ІС-ШАРАЛАР ҮШІН </w:t>
            </w:r>
            <w:r>
              <w:br/>
            </w:r>
            <w:r>
              <w:rPr>
                <w:rFonts w:ascii="Times New Roman"/>
                <w:b w:val="false"/>
                <w:i w:val="false"/>
                <w:color w:val="000000"/>
                <w:sz w:val="20"/>
              </w:rPr>
              <w:t xml:space="preserve">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9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ШЕТЕЛДІК ҚАТЫСУМЕН ӨЗІ ӨНДІРГЕН ТАУАРЛАРДЫ ӘКЕТУІ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1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АЙНАЛЫМДАҒЫ ЫДЫСТАРДЫ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0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АЙҚЫНДАҒАН </w:t>
            </w:r>
            <w:r>
              <w:br/>
            </w:r>
            <w:r>
              <w:rPr>
                <w:rFonts w:ascii="Times New Roman"/>
                <w:b w:val="false"/>
                <w:i w:val="false"/>
                <w:color w:val="000000"/>
                <w:sz w:val="20"/>
              </w:rPr>
              <w:t xml:space="preserve">
НОРМАДАН АРТЫҚ ТАУАРЛАРДЫ ЖЕКЕ ТҰЛҒАЛАРДЫҢ </w:t>
            </w:r>
            <w:r>
              <w:br/>
            </w:r>
            <w:r>
              <w:rPr>
                <w:rFonts w:ascii="Times New Roman"/>
                <w:b w:val="false"/>
                <w:i w:val="false"/>
                <w:color w:val="000000"/>
                <w:sz w:val="20"/>
              </w:rPr>
              <w:t xml:space="preserve">
ӨТКІЗУІ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2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ЖӘНЕ ҚАЗАҚСТАНДЫҚ ТҰЛҒАЛАР </w:t>
            </w:r>
            <w:r>
              <w:br/>
            </w:r>
            <w:r>
              <w:rPr>
                <w:rFonts w:ascii="Times New Roman"/>
                <w:b w:val="false"/>
                <w:i w:val="false"/>
                <w:color w:val="000000"/>
                <w:sz w:val="20"/>
              </w:rPr>
              <w:t xml:space="preserve">
ЖАЛҒА АЛҒАН ӘУЕ КЕМЕЛЕРІН БУНКЕРЛЕУ ҮШІН </w:t>
            </w:r>
            <w:r>
              <w:br/>
            </w:r>
            <w:r>
              <w:rPr>
                <w:rFonts w:ascii="Times New Roman"/>
                <w:b w:val="false"/>
                <w:i w:val="false"/>
                <w:color w:val="000000"/>
                <w:sz w:val="20"/>
              </w:rPr>
              <w:t xml:space="preserve">
ОТЫНДЫ ЖӘНЕ ЖАҒУ МАТЕРИАЛДАРЫН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9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ЖӘНЕ ҮЛГІ  РЕТІНДЕ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4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ШЕТЕЛДЕ ҚАЗАҚСТАНДЫҚ ТҰЛҒАЛАРДЫҢ </w:t>
            </w:r>
            <w:r>
              <w:br/>
            </w:r>
            <w:r>
              <w:rPr>
                <w:rFonts w:ascii="Times New Roman"/>
                <w:b w:val="false"/>
                <w:i w:val="false"/>
                <w:color w:val="000000"/>
                <w:sz w:val="20"/>
              </w:rPr>
              <w:t xml:space="preserve">
ҚЫЗМЕТІН ҚАМТАМАСЫЗ ЕТУ ҮШІН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КЕПІЛ ЕСЕБІНДЕ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ҚР КЕДЕН ШЕКАРАСЫ АРҚЫЛЫ ӨТКЕНГЕ ДЕЙІН </w:t>
            </w:r>
            <w:r>
              <w:br/>
            </w:r>
            <w:r>
              <w:rPr>
                <w:rFonts w:ascii="Times New Roman"/>
                <w:b w:val="false"/>
                <w:i w:val="false"/>
                <w:color w:val="000000"/>
                <w:sz w:val="20"/>
              </w:rPr>
              <w:t xml:space="preserve">
БҮЛІНУ САЛДАРЫНАН БҰЙЫМДАР ЖӘНЕ МАТЕРИАЛДАР </w:t>
            </w:r>
            <w:r>
              <w:br/>
            </w:r>
            <w:r>
              <w:rPr>
                <w:rFonts w:ascii="Times New Roman"/>
                <w:b w:val="false"/>
                <w:i w:val="false"/>
                <w:color w:val="000000"/>
                <w:sz w:val="20"/>
              </w:rPr>
              <w:t xml:space="preserve">
РЕТІНДЕ ПАЙДАЛАНУҒА ЖАРАМСЫЗ  БОЛҒАН </w:t>
            </w:r>
            <w:r>
              <w:br/>
            </w:r>
            <w:r>
              <w:rPr>
                <w:rFonts w:ascii="Times New Roman"/>
                <w:b w:val="false"/>
                <w:i w:val="false"/>
                <w:color w:val="000000"/>
                <w:sz w:val="20"/>
              </w:rPr>
              <w:t xml:space="preserve">
ТАУАРЛАРДЫ ӘКЕЛУ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РЕКЛАМАЦИЯ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ПЕРЕМЕЩЕНИЕ ТОВАРОВ В РАМКАХ ПРОИЗВОДСТВЕННОЙ </w:t>
            </w:r>
            <w:r>
              <w:br/>
            </w:r>
            <w:r>
              <w:rPr>
                <w:rFonts w:ascii="Times New Roman"/>
                <w:b w:val="false"/>
                <w:i w:val="false"/>
                <w:color w:val="000000"/>
                <w:sz w:val="20"/>
              </w:rPr>
              <w:t xml:space="preserve">
КООПЕРАЦИИ СОДРУЖЕСТВА НЕЗАВИСИМЫХ ГОСУДАРСТВ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ВВОЗ АКЦИЗНЫХ МАРОК ДЛЯ МАРКИРОВКИ ПРОДУКЦИИ, </w:t>
            </w:r>
            <w:r>
              <w:br/>
            </w:r>
            <w:r>
              <w:rPr>
                <w:rFonts w:ascii="Times New Roman"/>
                <w:b w:val="false"/>
                <w:i w:val="false"/>
                <w:color w:val="000000"/>
                <w:sz w:val="20"/>
              </w:rPr>
              <w:t xml:space="preserve">
ПРЕДНАЗНАЧЕННОЙ ДЛЯ ПОСЛЕДУЮЩЕГО ЭКСПОРТА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ИНВЕСТИЦИЯЛЫҚ ЖОБА </w:t>
            </w:r>
            <w:r>
              <w:br/>
            </w:r>
            <w:r>
              <w:rPr>
                <w:rFonts w:ascii="Times New Roman"/>
                <w:b w:val="false"/>
                <w:i w:val="false"/>
                <w:color w:val="000000"/>
                <w:sz w:val="20"/>
              </w:rPr>
              <w:t xml:space="preserve">
ШЕҢБЕРІНДЕ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45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БЕЛГІЛЕРІН ӨНДІРУ ҮШІН, ҚАЗАҚСТАН </w:t>
            </w:r>
            <w:r>
              <w:br/>
            </w:r>
            <w:r>
              <w:rPr>
                <w:rFonts w:ascii="Times New Roman"/>
                <w:b w:val="false"/>
                <w:i w:val="false"/>
                <w:color w:val="000000"/>
                <w:sz w:val="20"/>
              </w:rPr>
              <w:t xml:space="preserve">
РЕСПУБЛИКАСЫ ҰЛТТЫҚ БАНКІ ӘКЕЛЕТІН ШИКІЗАТ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25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ЖӨНДЕУ МАҚСАТЫМЕН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ЛИЗИНГА ШАРТЫНА СӘЙКЕС ӨТКІЗІЛЕТІН ТАУАРЛАР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ҚАЙТАРУСЫЗ ЖӨНДЕУ МАҚСАТЫНДА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РЕТІНДЕ БЕРІЛЕТІН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САНАТКЕРЛІК ҚЫЗМЕТ ҚОРЫТЫНДЫЛАРЫ, ОНЫҢ ІШІНДЕ </w:t>
            </w:r>
            <w:r>
              <w:br/>
            </w:r>
            <w:r>
              <w:rPr>
                <w:rFonts w:ascii="Times New Roman"/>
                <w:b w:val="false"/>
                <w:i w:val="false"/>
                <w:color w:val="000000"/>
                <w:sz w:val="20"/>
              </w:rPr>
              <w:t xml:space="preserve">
ӘСКЕРИ, АРНАЙЫ ЖӘНЕ ЕКІ ЖАҚТЫ МӘНІ БАР </w:t>
            </w:r>
            <w:r>
              <w:br/>
            </w:r>
            <w:r>
              <w:rPr>
                <w:rFonts w:ascii="Times New Roman"/>
                <w:b w:val="false"/>
                <w:i w:val="false"/>
                <w:color w:val="000000"/>
                <w:sz w:val="20"/>
              </w:rPr>
              <w:t xml:space="preserve">
МАТЕРИАЛДЫҚ АЛЫП ЖҮРУЛЕРДІ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ГАЗ САҚТАУЛАРДАҒЫ ТАБИҒИ ГАЗДЫ ӘКЕЛУ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 ІСКЕ ҚОСУ ЖҰМЫСТАРЫ ҮШІН ҚАЖЕТТІ </w:t>
            </w:r>
            <w:r>
              <w:br/>
            </w:r>
            <w:r>
              <w:rPr>
                <w:rFonts w:ascii="Times New Roman"/>
                <w:b w:val="false"/>
                <w:i w:val="false"/>
                <w:color w:val="000000"/>
                <w:sz w:val="20"/>
              </w:rPr>
              <w:t xml:space="preserve">
ҚҰБЫР ЖЕЛІСІМЕН ТАУАРЛАРДЫ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ОРГАНДАРҒА, ХАЛЫҚАРАЛЫҚ </w:t>
            </w:r>
            <w:r>
              <w:br/>
            </w:r>
            <w:r>
              <w:rPr>
                <w:rFonts w:ascii="Times New Roman"/>
                <w:b w:val="false"/>
                <w:i w:val="false"/>
                <w:color w:val="000000"/>
                <w:sz w:val="20"/>
              </w:rPr>
              <w:t xml:space="preserve">
ҰЙЫМДАРҒА, МЕМЛЕКЕТ БАСШЫЛАРЫНА, ПАРЛАМЕНТ </w:t>
            </w:r>
            <w:r>
              <w:br/>
            </w:r>
            <w:r>
              <w:rPr>
                <w:rFonts w:ascii="Times New Roman"/>
                <w:b w:val="false"/>
                <w:i w:val="false"/>
                <w:color w:val="000000"/>
                <w:sz w:val="20"/>
              </w:rPr>
              <w:t xml:space="preserve">
ЖӘНЕ ҮКІМЕТ МҮШЕЛЕРІНЕ СЫЙЛЫҚТАР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АУМАҒЫНДА ҚАЙТА ӨҢДЕУ РЕЖИМІНДЕ </w:t>
            </w:r>
            <w:r>
              <w:br/>
            </w:r>
            <w:r>
              <w:rPr>
                <w:rFonts w:ascii="Times New Roman"/>
                <w:b w:val="false"/>
                <w:i w:val="false"/>
                <w:color w:val="000000"/>
                <w:sz w:val="20"/>
              </w:rPr>
              <w:t xml:space="preserve">
ШЫҒАРЫЛҒАН ШИКІЗАТ ҚАЛДЫҚТАРЫН ҚАЙТАРУ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ЖЕҢІЛДІК ҰСЫНУМЕН ӨТКІЗУ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27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ТҰЛҒАЛАР ҚАЗАҚСТАН РЕСПУБЛИКАСЫНЫҢ </w:t>
            </w:r>
            <w:r>
              <w:br/>
            </w:r>
            <w:r>
              <w:rPr>
                <w:rFonts w:ascii="Times New Roman"/>
                <w:b w:val="false"/>
                <w:i w:val="false"/>
                <w:color w:val="000000"/>
                <w:sz w:val="20"/>
              </w:rPr>
              <w:t xml:space="preserve">
АУМАҒЫНДА АЛҒАН ТАУАРЛАРДЫ ӘКЕТУ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bl>
    <w:bookmarkStart w:name="z418" w:id="225"/>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4-қосымша </w:t>
      </w:r>
    </w:p>
    <w:bookmarkEnd w:id="225"/>
    <w:p>
      <w:pPr>
        <w:spacing w:after="0"/>
        <w:ind w:left="0"/>
        <w:jc w:val="both"/>
      </w:pPr>
      <w:r>
        <w:rPr>
          <w:rFonts w:ascii="Times New Roman"/>
          <w:b/>
          <w:i w:val="false"/>
          <w:color w:val="000000"/>
          <w:sz w:val="28"/>
        </w:rPr>
        <w:t xml:space="preserve">             Бірдейлендірілген кедендік нөмірлерді </w:t>
      </w:r>
      <w:r>
        <w:br/>
      </w:r>
      <w:r>
        <w:rPr>
          <w:rFonts w:ascii="Times New Roman"/>
          <w:b w:val="false"/>
          <w:i w:val="false"/>
          <w:color w:val="000000"/>
          <w:sz w:val="28"/>
        </w:rPr>
        <w:t>
</w:t>
      </w:r>
      <w:r>
        <w:rPr>
          <w:rFonts w:ascii="Times New Roman"/>
          <w:b/>
          <w:i w:val="false"/>
          <w:color w:val="000000"/>
          <w:sz w:val="28"/>
        </w:rPr>
        <w:t xml:space="preserve">                  қалыптастырудың жіктеушісі </w:t>
      </w:r>
    </w:p>
    <w:p>
      <w:pPr>
        <w:spacing w:after="0"/>
        <w:ind w:left="0"/>
        <w:jc w:val="both"/>
      </w:pPr>
      <w:r>
        <w:rPr>
          <w:rFonts w:ascii="Times New Roman"/>
          <w:b w:val="false"/>
          <w:i w:val="false"/>
          <w:color w:val="000000"/>
          <w:sz w:val="28"/>
        </w:rPr>
        <w:t xml:space="preserve">      Бірдейлендірілген кедендік нөмірді Қазақстан Республикасының </w:t>
      </w:r>
      <w:r>
        <w:br/>
      </w:r>
      <w:r>
        <w:rPr>
          <w:rFonts w:ascii="Times New Roman"/>
          <w:b w:val="false"/>
          <w:i w:val="false"/>
          <w:color w:val="000000"/>
          <w:sz w:val="28"/>
        </w:rPr>
        <w:t xml:space="preserve">
кеден шекарасы арқылы тауарларды өткізуші тұлға мынадай сызба </w:t>
      </w:r>
      <w:r>
        <w:br/>
      </w:r>
      <w:r>
        <w:rPr>
          <w:rFonts w:ascii="Times New Roman"/>
          <w:b w:val="false"/>
          <w:i w:val="false"/>
          <w:color w:val="000000"/>
          <w:sz w:val="28"/>
        </w:rPr>
        <w:t xml:space="preserve">
бойынша жеке қалыптастырады: </w:t>
      </w:r>
    </w:p>
    <w:p>
      <w:pPr>
        <w:spacing w:after="0"/>
        <w:ind w:left="0"/>
        <w:jc w:val="both"/>
      </w:pPr>
      <w:r>
        <w:rPr>
          <w:rFonts w:ascii="Times New Roman"/>
          <w:b w:val="false"/>
          <w:i w:val="false"/>
          <w:color w:val="000000"/>
          <w:sz w:val="28"/>
        </w:rPr>
        <w:t xml:space="preserve">      00-00/000000000000/000000000000 </w:t>
      </w:r>
      <w:r>
        <w:br/>
      </w:r>
      <w:r>
        <w:rPr>
          <w:rFonts w:ascii="Times New Roman"/>
          <w:b w:val="false"/>
          <w:i w:val="false"/>
          <w:color w:val="000000"/>
          <w:sz w:val="28"/>
        </w:rPr>
        <w:t xml:space="preserve">
      1 - 2/      3     /     4,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xml:space="preserve">
      1) 1 - элементі құрылтай құжатына сәйкес тұлға санатының екі </w:t>
      </w:r>
      <w:r>
        <w:br/>
      </w:r>
      <w:r>
        <w:rPr>
          <w:rFonts w:ascii="Times New Roman"/>
          <w:b w:val="false"/>
          <w:i w:val="false"/>
          <w:color w:val="000000"/>
          <w:sz w:val="28"/>
        </w:rPr>
        <w:t xml:space="preserve">
мәнді сандық коды немесе жеке кәсіпкер ретінде тіркелгендігі туралы </w:t>
      </w:r>
      <w:r>
        <w:br/>
      </w:r>
      <w:r>
        <w:rPr>
          <w:rFonts w:ascii="Times New Roman"/>
          <w:b w:val="false"/>
          <w:i w:val="false"/>
          <w:color w:val="000000"/>
          <w:sz w:val="28"/>
        </w:rPr>
        <w:t xml:space="preserve">
куәлік төменде келтірілген кестеге сәйкес белгіленеді: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5193"/>
        <w:gridCol w:w="2233"/>
        <w:gridCol w:w="2193"/>
        <w:gridCol w:w="1973"/>
      </w:tblGrid>
      <w:tr>
        <w:trPr>
          <w:trHeight w:val="255"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5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өткізуші тұлға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коды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w:t>
            </w:r>
            <w:r>
              <w:br/>
            </w:r>
            <w:r>
              <w:rPr>
                <w:rFonts w:ascii="Times New Roman"/>
                <w:b w:val="false"/>
                <w:i w:val="false"/>
                <w:color w:val="000000"/>
                <w:sz w:val="20"/>
              </w:rPr>
              <w:t xml:space="preserve">
қаты- </w:t>
            </w:r>
            <w:r>
              <w:br/>
            </w:r>
            <w:r>
              <w:rPr>
                <w:rFonts w:ascii="Times New Roman"/>
                <w:b w:val="false"/>
                <w:i w:val="false"/>
                <w:color w:val="000000"/>
                <w:sz w:val="20"/>
              </w:rPr>
              <w:t xml:space="preserve">
сушысыз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w:t>
            </w:r>
            <w:r>
              <w:br/>
            </w:r>
            <w:r>
              <w:rPr>
                <w:rFonts w:ascii="Times New Roman"/>
                <w:b w:val="false"/>
                <w:i w:val="false"/>
                <w:color w:val="000000"/>
                <w:sz w:val="20"/>
              </w:rPr>
              <w:t xml:space="preserve">
кәсіпорын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w:t>
            </w:r>
            <w:r>
              <w:br/>
            </w:r>
            <w:r>
              <w:rPr>
                <w:rFonts w:ascii="Times New Roman"/>
                <w:b w:val="false"/>
                <w:i w:val="false"/>
                <w:color w:val="000000"/>
                <w:sz w:val="20"/>
              </w:rPr>
              <w:t xml:space="preserve">
кәсі- </w:t>
            </w:r>
            <w:r>
              <w:br/>
            </w:r>
            <w:r>
              <w:rPr>
                <w:rFonts w:ascii="Times New Roman"/>
                <w:b w:val="false"/>
                <w:i w:val="false"/>
                <w:color w:val="000000"/>
                <w:sz w:val="20"/>
              </w:rPr>
              <w:t xml:space="preserve">
порын </w:t>
            </w:r>
          </w:p>
        </w:tc>
      </w:tr>
      <w:tr>
        <w:trPr>
          <w:trHeight w:val="105"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СЕРІКТЕСТІК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СЕРІКТЕС- </w:t>
            </w:r>
            <w:r>
              <w:br/>
            </w:r>
            <w:r>
              <w:rPr>
                <w:rFonts w:ascii="Times New Roman"/>
                <w:b w:val="false"/>
                <w:i w:val="false"/>
                <w:color w:val="000000"/>
                <w:sz w:val="20"/>
              </w:rPr>
              <w:t xml:space="preserve">
ТІКТІҢ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ҚОҒАМНЫҢ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КООПЕРАТИВ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КООПЕРАТИВТІҢ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(МЕМЛЕКЕТТІК </w:t>
            </w:r>
            <w:r>
              <w:br/>
            </w:r>
            <w:r>
              <w:rPr>
                <w:rFonts w:ascii="Times New Roman"/>
                <w:b w:val="false"/>
                <w:i w:val="false"/>
                <w:color w:val="000000"/>
                <w:sz w:val="20"/>
              </w:rPr>
              <w:t xml:space="preserve">
МЕКЕМЕ)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МЕКЕМЕНІҢ (МЕМЛЕКЕТТІК </w:t>
            </w:r>
            <w:r>
              <w:br/>
            </w:r>
            <w:r>
              <w:rPr>
                <w:rFonts w:ascii="Times New Roman"/>
                <w:b w:val="false"/>
                <w:i w:val="false"/>
                <w:color w:val="000000"/>
                <w:sz w:val="20"/>
              </w:rPr>
              <w:t xml:space="preserve">
МЕКЕМЕНІҢ)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БІРЛЕСТІКТІҢ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ҚОР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ҚОРДЫҢ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КООПЕРАТИВІ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КООПЕРАТИВІНІҢ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БІРЛЕСТІК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БІРЛЕСТІКТІҢ </w:t>
            </w:r>
            <w:r>
              <w:br/>
            </w:r>
            <w:r>
              <w:rPr>
                <w:rFonts w:ascii="Times New Roman"/>
                <w:b w:val="false"/>
                <w:i w:val="false"/>
                <w:color w:val="000000"/>
                <w:sz w:val="20"/>
              </w:rPr>
              <w:t xml:space="preserve">
ФИЛИАЛЫ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w:t>
            </w:r>
            <w:r>
              <w:br/>
            </w:r>
            <w:r>
              <w:rPr>
                <w:rFonts w:ascii="Times New Roman"/>
                <w:b w:val="false"/>
                <w:i w:val="false"/>
                <w:color w:val="000000"/>
                <w:sz w:val="20"/>
              </w:rPr>
              <w:t xml:space="preserve">
ҚАУЫМДАСТЫҚ (ОДАҚ) </w:t>
            </w:r>
            <w:r>
              <w:br/>
            </w:r>
            <w:r>
              <w:rPr>
                <w:rFonts w:ascii="Times New Roman"/>
                <w:b w:val="false"/>
                <w:i w:val="false"/>
                <w:color w:val="000000"/>
                <w:sz w:val="20"/>
              </w:rPr>
              <w:t xml:space="preserve">
НЫСАНЫНДА БІРІГУІ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МЕМЛЕКЕТТІҢ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СЫНДАҒЫ ДИПЛОМАТИЯЛЫҚ </w:t>
            </w:r>
            <w:r>
              <w:br/>
            </w:r>
            <w:r>
              <w:rPr>
                <w:rFonts w:ascii="Times New Roman"/>
                <w:b w:val="false"/>
                <w:i w:val="false"/>
                <w:color w:val="000000"/>
                <w:sz w:val="20"/>
              </w:rPr>
              <w:t xml:space="preserve">
НЕМЕСЕ ОҒАН ТЕҢЕСТІ- </w:t>
            </w:r>
            <w:r>
              <w:br/>
            </w:r>
            <w:r>
              <w:rPr>
                <w:rFonts w:ascii="Times New Roman"/>
                <w:b w:val="false"/>
                <w:i w:val="false"/>
                <w:color w:val="000000"/>
                <w:sz w:val="20"/>
              </w:rPr>
              <w:t xml:space="preserve">
РІЛГЕН ӨКІЛДІГІ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АДАМ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ШЕТЕЛДІК </w:t>
            </w:r>
            <w:r>
              <w:br/>
            </w:r>
            <w:r>
              <w:rPr>
                <w:rFonts w:ascii="Times New Roman"/>
                <w:b w:val="false"/>
                <w:i w:val="false"/>
                <w:color w:val="000000"/>
                <w:sz w:val="20"/>
              </w:rPr>
              <w:t xml:space="preserve">
ТҰЛҒАЛАР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bl>
    <w:p>
      <w:pPr>
        <w:spacing w:after="0"/>
        <w:ind w:left="0"/>
        <w:jc w:val="both"/>
      </w:pPr>
      <w:r>
        <w:rPr>
          <w:rFonts w:ascii="Times New Roman"/>
          <w:b w:val="false"/>
          <w:i w:val="false"/>
          <w:color w:val="000000"/>
          <w:sz w:val="28"/>
        </w:rPr>
        <w:t xml:space="preserve">      2) 2 - элементі Қазақстандық әкімшілік-аумақтық объектілері кодтарының жіктеушісіне сәйкес ӘАОК-ның екі мәнді (5-қосымша) коды; </w:t>
      </w:r>
      <w:r>
        <w:br/>
      </w:r>
      <w:r>
        <w:rPr>
          <w:rFonts w:ascii="Times New Roman"/>
          <w:b w:val="false"/>
          <w:i w:val="false"/>
          <w:color w:val="000000"/>
          <w:sz w:val="28"/>
        </w:rPr>
        <w:t xml:space="preserve">
      3) 3 - элементі кәсіпорынның және ұйымның Жалпы жіктеушісіне (бұдан әрі - КҰЖЖ) сәйкес, мемлекеттік тіркеу туралы куәлікте көрсетілген, мемлекеттік тіркеу кезінде заңды тұлғаға берілген сегіз немесе он екі мәнді (филиалдар үшін) ұйымның коды. </w:t>
      </w:r>
      <w:r>
        <w:br/>
      </w:r>
      <w:r>
        <w:rPr>
          <w:rFonts w:ascii="Times New Roman"/>
          <w:b w:val="false"/>
          <w:i w:val="false"/>
          <w:color w:val="000000"/>
          <w:sz w:val="28"/>
        </w:rPr>
        <w:t xml:space="preserve">
      Тауарларды жеке тұлғалар өткізген кезде кодтың орнына КҰЖЖ көрсетіледі: </w:t>
      </w:r>
      <w:r>
        <w:br/>
      </w:r>
      <w:r>
        <w:rPr>
          <w:rFonts w:ascii="Times New Roman"/>
          <w:b w:val="false"/>
          <w:i w:val="false"/>
          <w:color w:val="000000"/>
          <w:sz w:val="28"/>
        </w:rPr>
        <w:t xml:space="preserve">
      өндірістік немесе өзге де коммерциялық қызмет үшін көзделмеген тауарларды жеке тұлғалар өткізу кезінде -"00000001"; </w:t>
      </w:r>
      <w:r>
        <w:br/>
      </w:r>
      <w:r>
        <w:rPr>
          <w:rFonts w:ascii="Times New Roman"/>
          <w:b w:val="false"/>
          <w:i w:val="false"/>
          <w:color w:val="000000"/>
          <w:sz w:val="28"/>
        </w:rPr>
        <w:t xml:space="preserve">
      өндірістік немесе өзге де коммерциялық қызмет үшін көзделген тауарларды жеке тұлғалар өткізу кезінде -«"00000002"; </w:t>
      </w:r>
      <w:r>
        <w:br/>
      </w:r>
      <w:r>
        <w:rPr>
          <w:rFonts w:ascii="Times New Roman"/>
          <w:b w:val="false"/>
          <w:i w:val="false"/>
          <w:color w:val="000000"/>
          <w:sz w:val="28"/>
        </w:rPr>
        <w:t xml:space="preserve">
      тауарларды, жеке кәсіпкер ретінде тіркелген жеке тұлғалар өткізу кезінде - "00000003"; </w:t>
      </w:r>
      <w:r>
        <w:br/>
      </w:r>
      <w:r>
        <w:rPr>
          <w:rFonts w:ascii="Times New Roman"/>
          <w:b w:val="false"/>
          <w:i w:val="false"/>
          <w:color w:val="000000"/>
          <w:sz w:val="28"/>
        </w:rPr>
        <w:t xml:space="preserve">
      4) 4 - элементі Қазақстан Республикасының салықтық заңнамасына сәйкес Қазақстан Республикасының салық органдары берген салықтық тіркеу нөмір. </w:t>
      </w:r>
      <w:r>
        <w:br/>
      </w:r>
      <w:r>
        <w:rPr>
          <w:rFonts w:ascii="Times New Roman"/>
          <w:b w:val="false"/>
          <w:i w:val="false"/>
          <w:color w:val="000000"/>
          <w:sz w:val="28"/>
        </w:rPr>
        <w:t xml:space="preserve">
      Алайда, тауарларды алушы (Қазақстан Республикасына импорттау кезінде) немесе жөнелтуші (Қазақстан Республикасынан экспорттау кезінде) шетелдік тұлға болып табылған жағдайда, шетелдік заңды немесе жеке тұлға санатының тек екі мәнді коды, сондай-ақ Қазақстандық  әкімшілік-аумақтық объектілері кодтарының жіктеушісіне (5-қосымша) сәйкес кедендік ресімдеуді жүргізуші кеден органының ӘАОК коды көрсетіледі. </w:t>
      </w:r>
    </w:p>
    <w:bookmarkStart w:name="z419" w:id="226"/>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5-қосымша </w:t>
      </w:r>
    </w:p>
    <w:bookmarkEnd w:id="226"/>
    <w:p>
      <w:pPr>
        <w:spacing w:after="0"/>
        <w:ind w:left="0"/>
        <w:jc w:val="both"/>
      </w:pPr>
      <w:r>
        <w:rPr>
          <w:rFonts w:ascii="Times New Roman"/>
          <w:b/>
          <w:i w:val="false"/>
          <w:color w:val="000000"/>
          <w:sz w:val="28"/>
        </w:rPr>
        <w:t xml:space="preserve">          Әкімшілік-аумақтық объектілерінің </w:t>
      </w:r>
      <w:r>
        <w:br/>
      </w:r>
      <w:r>
        <w:rPr>
          <w:rFonts w:ascii="Times New Roman"/>
          <w:b w:val="false"/>
          <w:i w:val="false"/>
          <w:color w:val="000000"/>
          <w:sz w:val="28"/>
        </w:rPr>
        <w:t>
</w:t>
      </w:r>
      <w:r>
        <w:rPr>
          <w:rFonts w:ascii="Times New Roman"/>
          <w:b/>
          <w:i w:val="false"/>
          <w:color w:val="000000"/>
          <w:sz w:val="28"/>
        </w:rPr>
        <w:t xml:space="preserve">                  жіктеушісі </w:t>
      </w:r>
      <w:r>
        <w:rPr>
          <w:rFonts w:ascii="Times New Roman"/>
          <w:b/>
          <w:i w:val="false"/>
          <w:color w:val="000000"/>
          <w:sz w:val="28"/>
        </w:rPr>
        <w:t xml:space="preserve">(ӘАОК)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759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Әкімшілік-аумақтық </w:t>
            </w:r>
            <w:r>
              <w:br/>
            </w:r>
            <w:r>
              <w:rPr>
                <w:rFonts w:ascii="Times New Roman"/>
                <w:b w:val="false"/>
                <w:i w:val="false"/>
                <w:color w:val="000000"/>
                <w:sz w:val="20"/>
              </w:rPr>
              <w:t xml:space="preserve">
объектілерінің атауы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ҚОСЫТАНАЙ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r>
    </w:tbl>
    <w:bookmarkStart w:name="z420" w:id="227"/>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6-қосымша </w:t>
      </w:r>
    </w:p>
    <w:bookmarkEnd w:id="227"/>
    <w:p>
      <w:pPr>
        <w:spacing w:after="0"/>
        <w:ind w:left="0"/>
        <w:jc w:val="both"/>
      </w:pPr>
      <w:r>
        <w:rPr>
          <w:rFonts w:ascii="Times New Roman"/>
          <w:b w:val="false"/>
          <w:i w:val="false"/>
          <w:color w:val="ff0000"/>
          <w:sz w:val="28"/>
        </w:rPr>
        <w:t xml:space="preserve">      Ескерту. 6-қосымшаға өзгерту енгізілді - Қазақстан </w:t>
      </w:r>
      <w:r>
        <w:br/>
      </w:r>
      <w:r>
        <w:rPr>
          <w:rFonts w:ascii="Times New Roman"/>
          <w:b w:val="false"/>
          <w:i w:val="false"/>
          <w:color w:val="ff0000"/>
          <w:sz w:val="28"/>
        </w:rPr>
        <w:t xml:space="preserve">
Республикасы Қаржы министрлігінің Кедендік бақылау комитетінің </w:t>
      </w:r>
      <w:r>
        <w:br/>
      </w:r>
      <w:r>
        <w:rPr>
          <w:rFonts w:ascii="Times New Roman"/>
          <w:b w:val="false"/>
          <w:i w:val="false"/>
          <w:color w:val="ff0000"/>
          <w:sz w:val="28"/>
        </w:rPr>
        <w:t xml:space="preserve">
2007.07.12 </w:t>
      </w:r>
      <w:r>
        <w:rPr>
          <w:rFonts w:ascii="Times New Roman"/>
          <w:b w:val="false"/>
          <w:i w:val="false"/>
          <w:color w:val="ff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Әлем елдерінің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913"/>
        <w:gridCol w:w="1753"/>
        <w:gridCol w:w="1633"/>
        <w:gridCol w:w="1553"/>
      </w:tblGrid>
      <w:tr>
        <w:trPr>
          <w:trHeight w:val="25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Елдердің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атауы </w:t>
            </w:r>
          </w:p>
        </w:tc>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Елдердің толық </w:t>
            </w:r>
            <w:r>
              <w:br/>
            </w:r>
            <w:r>
              <w:rPr>
                <w:rFonts w:ascii="Times New Roman"/>
                <w:b w:val="false"/>
                <w:i w:val="false"/>
                <w:color w:val="000000"/>
                <w:sz w:val="20"/>
              </w:rPr>
              <w:t xml:space="preserve">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Әріптік коды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w:t>
            </w:r>
            <w:r>
              <w:br/>
            </w:r>
            <w:r>
              <w:rPr>
                <w:rFonts w:ascii="Times New Roman"/>
                <w:b w:val="false"/>
                <w:i w:val="false"/>
                <w:color w:val="000000"/>
                <w:sz w:val="20"/>
              </w:rPr>
              <w:t xml:space="preserve">
коды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альфа-3 </w:t>
            </w:r>
          </w:p>
        </w:tc>
        <w:tc>
          <w:tcPr>
            <w:tcW w:w="0" w:type="auto"/>
            <w:vMerge/>
            <w:tcBorders>
              <w:top w:val="nil"/>
              <w:left w:val="single" w:color="cfcfcf" w:sz="5"/>
              <w:bottom w:val="single" w:color="cfcfcf" w:sz="5"/>
              <w:right w:val="single" w:color="cfcfcf" w:sz="5"/>
            </w:tcBorders>
          </w:tcP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ХАЛЫҚ ДЕМОКРА- </w:t>
            </w:r>
            <w:r>
              <w:br/>
            </w:r>
            <w:r>
              <w:rPr>
                <w:rFonts w:ascii="Times New Roman"/>
                <w:b w:val="false"/>
                <w:i w:val="false"/>
                <w:color w:val="000000"/>
                <w:sz w:val="20"/>
              </w:rPr>
              <w:t xml:space="preserve">
ТИКАЛЫҚ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ХАЛЫҚ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КНЯЗДЫҒЫ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АНТИГУА.БАРБ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ЖӘНЕ БАРБУДА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АНТИЛЬ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НИДЕРЛАНДЫЛЫҚ АНТИЛЬ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АРАЛЫ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ABW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АУҒАНЫСТАН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АУҒАНЫСТАН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 АРАЛДАРЫ </w:t>
            </w:r>
            <w:r>
              <w:br/>
            </w:r>
            <w:r>
              <w:rPr>
                <w:rFonts w:ascii="Times New Roman"/>
                <w:b w:val="false"/>
                <w:i w:val="false"/>
                <w:color w:val="000000"/>
                <w:sz w:val="20"/>
              </w:rPr>
              <w:t xml:space="preserve">
ЫНТЫМАҚТАСТЫҒЫ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ХАЛЫҚ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ХАЛЫҚ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BJ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 АРАЛДАРЫ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И </w:t>
            </w:r>
            <w:r>
              <w:br/>
            </w:r>
            <w:r>
              <w:rPr>
                <w:rFonts w:ascii="Times New Roman"/>
                <w:b w:val="false"/>
                <w:i w:val="false"/>
                <w:color w:val="000000"/>
                <w:sz w:val="20"/>
              </w:rPr>
              <w:t xml:space="preserve">
ГЕРЦЕГ.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ЖӘНЕ ГЕРЦЕГОВИНА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BIH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РЕСПУБЛИКАСЫ БОТСВАН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ФЕДЕРАТИВТІК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БРУНЕЙ-ДАРУССАЛАМ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ҚАЛА - </w:t>
            </w:r>
            <w:r>
              <w:br/>
            </w:r>
            <w:r>
              <w:rPr>
                <w:rFonts w:ascii="Times New Roman"/>
                <w:b w:val="false"/>
                <w:i w:val="false"/>
                <w:color w:val="000000"/>
                <w:sz w:val="20"/>
              </w:rPr>
              <w:t xml:space="preserve">
МЕМЛЕКЕТІ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r>
      <w:tr>
        <w:trPr>
          <w:trHeight w:val="7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МЕН </w:t>
            </w:r>
            <w:r>
              <w:br/>
            </w:r>
            <w:r>
              <w:rPr>
                <w:rFonts w:ascii="Times New Roman"/>
                <w:b w:val="false"/>
                <w:i w:val="false"/>
                <w:color w:val="000000"/>
                <w:sz w:val="20"/>
              </w:rPr>
              <w:t xml:space="preserve">
СОЛТҮСТІК ИРЛАНДИЯНЫҢ </w:t>
            </w:r>
            <w:r>
              <w:br/>
            </w:r>
            <w:r>
              <w:rPr>
                <w:rFonts w:ascii="Times New Roman"/>
                <w:b w:val="false"/>
                <w:i w:val="false"/>
                <w:color w:val="000000"/>
                <w:sz w:val="20"/>
              </w:rPr>
              <w:t xml:space="preserve">
БІРІККЕН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АРАЛ- </w:t>
            </w:r>
            <w:r>
              <w:br/>
            </w:r>
            <w:r>
              <w:rPr>
                <w:rFonts w:ascii="Times New Roman"/>
                <w:b w:val="false"/>
                <w:i w:val="false"/>
                <w:color w:val="000000"/>
                <w:sz w:val="20"/>
              </w:rPr>
              <w:t xml:space="preserve">
ДАРЫ (АҚШ)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 АРАЛ- </w:t>
            </w:r>
            <w:r>
              <w:br/>
            </w:r>
            <w:r>
              <w:rPr>
                <w:rFonts w:ascii="Times New Roman"/>
                <w:b w:val="false"/>
                <w:i w:val="false"/>
                <w:color w:val="000000"/>
                <w:sz w:val="20"/>
              </w:rPr>
              <w:t xml:space="preserve">
ДАРЫ (БРИТ)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БРИТАНДЫҚ ВИРГИН </w:t>
            </w:r>
            <w:r>
              <w:br/>
            </w:r>
            <w:r>
              <w:rPr>
                <w:rFonts w:ascii="Times New Roman"/>
                <w:b w:val="false"/>
                <w:i w:val="false"/>
                <w:color w:val="000000"/>
                <w:sz w:val="20"/>
              </w:rPr>
              <w:t xml:space="preserve">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САМОА (АҚШ)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 САМОА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ХАЛЫҚ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КООПЕРАТИВТІК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GUY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GLP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GUF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ФЕДЕРАТИВТІК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АРНАЙЫ ӘКІМШІЛІК </w:t>
            </w:r>
            <w:r>
              <w:br/>
            </w:r>
            <w:r>
              <w:rPr>
                <w:rFonts w:ascii="Times New Roman"/>
                <w:b w:val="false"/>
                <w:i w:val="false"/>
                <w:color w:val="000000"/>
                <w:sz w:val="20"/>
              </w:rPr>
              <w:t xml:space="preserve">
АЙМАҒЫ ГОНКОНГ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r>
              <w:br/>
            </w:r>
            <w:r>
              <w:rPr>
                <w:rFonts w:ascii="Times New Roman"/>
                <w:b w:val="false"/>
                <w:i w:val="false"/>
                <w:color w:val="000000"/>
                <w:sz w:val="20"/>
              </w:rPr>
              <w:t xml:space="preserve">
(ДАНИЯ ҚҰРАМЫНДА)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GRC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(АҚШ)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ДОСТАСТЫҒЫ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РЕСП.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ЕГИПЕТ </w:t>
            </w:r>
            <w:r>
              <w:br/>
            </w:r>
            <w:r>
              <w:rPr>
                <w:rFonts w:ascii="Times New Roman"/>
                <w:b w:val="false"/>
                <w:i w:val="false"/>
                <w:color w:val="000000"/>
                <w:sz w:val="20"/>
              </w:rPr>
              <w:t xml:space="preserve">
РЕСПУБЛИКАСЫ (АЕР)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w:t>
            </w:r>
            <w:r>
              <w:br/>
            </w:r>
            <w:r>
              <w:rPr>
                <w:rFonts w:ascii="Times New Roman"/>
                <w:b w:val="false"/>
                <w:i w:val="false"/>
                <w:color w:val="000000"/>
                <w:sz w:val="20"/>
              </w:rPr>
              <w:t xml:space="preserve">
САХАРА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САХАРА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ESH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ЗАПАДНОЕСАМОА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САМОА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МЕМЛЕКЕТІ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 ХАШИМИТ </w:t>
            </w:r>
            <w:r>
              <w:br/>
            </w:r>
            <w:r>
              <w:rPr>
                <w:rFonts w:ascii="Times New Roman"/>
                <w:b w:val="false"/>
                <w:i w:val="false"/>
                <w:color w:val="000000"/>
                <w:sz w:val="20"/>
              </w:rPr>
              <w:t xml:space="preserve">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IRQ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РЕСПУБЛИКАСЫ </w:t>
            </w:r>
            <w:r>
              <w:br/>
            </w:r>
            <w:r>
              <w:rPr>
                <w:rFonts w:ascii="Times New Roman"/>
                <w:b w:val="false"/>
                <w:i w:val="false"/>
                <w:color w:val="000000"/>
                <w:sz w:val="20"/>
              </w:rPr>
              <w:t xml:space="preserve">
ИРАН (ИРИ)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МЕМЛЕКЕТІ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МЕМЛЕКЕТІ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ХАЛЫҚ </w:t>
            </w:r>
            <w:r>
              <w:br/>
            </w:r>
            <w:r>
              <w:rPr>
                <w:rFonts w:ascii="Times New Roman"/>
                <w:b w:val="false"/>
                <w:i w:val="false"/>
                <w:color w:val="000000"/>
                <w:sz w:val="20"/>
              </w:rPr>
              <w:t xml:space="preserve">
РЕСПУБЛИКАСЫ (ҚХР)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ФЕДЕРАЛЬДЫҚ </w:t>
            </w:r>
            <w:r>
              <w:br/>
            </w:r>
            <w:r>
              <w:rPr>
                <w:rFonts w:ascii="Times New Roman"/>
                <w:b w:val="false"/>
                <w:i w:val="false"/>
                <w:color w:val="000000"/>
                <w:sz w:val="20"/>
              </w:rPr>
              <w:t xml:space="preserve">
РЕСПУБЛИКАСЫ КОМОР </w:t>
            </w:r>
            <w:r>
              <w:br/>
            </w:r>
            <w:r>
              <w:rPr>
                <w:rFonts w:ascii="Times New Roman"/>
                <w:b w:val="false"/>
                <w:i w:val="false"/>
                <w:color w:val="000000"/>
                <w:sz w:val="20"/>
              </w:rPr>
              <w:t xml:space="preserve">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(БРАЗЗАВИЛЬ)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r>
              <w:br/>
            </w:r>
            <w:r>
              <w:rPr>
                <w:rFonts w:ascii="Times New Roman"/>
                <w:b w:val="false"/>
                <w:i w:val="false"/>
                <w:color w:val="000000"/>
                <w:sz w:val="20"/>
              </w:rPr>
              <w:t xml:space="preserve">
(КИНШАСА)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(КИНШАСА)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(КХДР)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ХАЛЫҚ-ДЕМОКРА- </w:t>
            </w:r>
            <w:r>
              <w:br/>
            </w:r>
            <w:r>
              <w:rPr>
                <w:rFonts w:ascii="Times New Roman"/>
                <w:b w:val="false"/>
                <w:i w:val="false"/>
                <w:color w:val="000000"/>
                <w:sz w:val="20"/>
              </w:rPr>
              <w:t xml:space="preserve">
ТИЯЛЫҚ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МЕМЛЕКЕТІ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ХАЛЫҚ-ДЕМОКРАТИЯ- </w:t>
            </w:r>
            <w:r>
              <w:br/>
            </w:r>
            <w:r>
              <w:rPr>
                <w:rFonts w:ascii="Times New Roman"/>
                <w:b w:val="false"/>
                <w:i w:val="false"/>
                <w:color w:val="000000"/>
                <w:sz w:val="20"/>
              </w:rPr>
              <w:t xml:space="preserve">
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АРАБ СОЦИАЛИСТІК ХАЛЫҚ </w:t>
            </w:r>
            <w:r>
              <w:br/>
            </w:r>
            <w:r>
              <w:rPr>
                <w:rFonts w:ascii="Times New Roman"/>
                <w:b w:val="false"/>
                <w:i w:val="false"/>
                <w:color w:val="000000"/>
                <w:sz w:val="20"/>
              </w:rPr>
              <w:t xml:space="preserve">
ЛИВИЯ ДЖАМАХИРИЯСЫ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LBY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ЛИТОВА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КНЯЗДЫҒЫ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ҰЛЫ </w:t>
            </w:r>
            <w:r>
              <w:br/>
            </w:r>
            <w:r>
              <w:rPr>
                <w:rFonts w:ascii="Times New Roman"/>
                <w:b w:val="false"/>
                <w:i w:val="false"/>
                <w:color w:val="000000"/>
                <w:sz w:val="20"/>
              </w:rPr>
              <w:t xml:space="preserve">
ГЕРЦОГТІГІ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r>
              <w:br/>
            </w:r>
            <w:r>
              <w:rPr>
                <w:rFonts w:ascii="Times New Roman"/>
                <w:b w:val="false"/>
                <w:i w:val="false"/>
                <w:color w:val="000000"/>
                <w:sz w:val="20"/>
              </w:rPr>
              <w:t xml:space="preserve">
ИСЛАМ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ДЕМОКРАТИ- </w:t>
            </w:r>
            <w:r>
              <w:br/>
            </w:r>
            <w:r>
              <w:rPr>
                <w:rFonts w:ascii="Times New Roman"/>
                <w:b w:val="false"/>
                <w:i w:val="false"/>
                <w:color w:val="000000"/>
                <w:sz w:val="20"/>
              </w:rPr>
              <w:t xml:space="preserve">
КАЛЫҚ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АРНАЙЫ ӘКІМШІЛ- </w:t>
            </w:r>
            <w:r>
              <w:br/>
            </w:r>
            <w:r>
              <w:rPr>
                <w:rFonts w:ascii="Times New Roman"/>
                <w:b w:val="false"/>
                <w:i w:val="false"/>
                <w:color w:val="000000"/>
                <w:sz w:val="20"/>
              </w:rPr>
              <w:t xml:space="preserve">
ДЕНДІРІЛГЕН АЙМАҒЫ МАКАО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МАЛЬДИВЫ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МАРИАН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МАРИАН АРАЛ- </w:t>
            </w:r>
            <w:r>
              <w:br/>
            </w:r>
            <w:r>
              <w:rPr>
                <w:rFonts w:ascii="Times New Roman"/>
                <w:b w:val="false"/>
                <w:i w:val="false"/>
                <w:color w:val="000000"/>
                <w:sz w:val="20"/>
              </w:rPr>
              <w:t xml:space="preserve">
ДАРЫНЫҢ ДОСТАСТЫҒЫ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MP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MNP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MQ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MTQ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МАРШАЛЛОВЫ АРАЛДАРЫ </w:t>
            </w:r>
            <w:r>
              <w:br/>
            </w:r>
            <w:r>
              <w:rPr>
                <w:rFonts w:ascii="Times New Roman"/>
                <w:b w:val="false"/>
                <w:i w:val="false"/>
                <w:color w:val="000000"/>
                <w:sz w:val="20"/>
              </w:rPr>
              <w:t xml:space="preserve">
(АҚШ)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ҚҰРАМА ШТАТТАРЫ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MEX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МИКРОНЕЗИЯ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МИКРОНЕЗ ФЕДЕРАТИВТІК </w:t>
            </w:r>
            <w:r>
              <w:br/>
            </w:r>
            <w:r>
              <w:rPr>
                <w:rFonts w:ascii="Times New Roman"/>
                <w:b w:val="false"/>
                <w:i w:val="false"/>
                <w:color w:val="000000"/>
                <w:sz w:val="20"/>
              </w:rPr>
              <w:t xml:space="preserve">
ШТАТТАРЫ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FSM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ХАЛЫҚ </w:t>
            </w:r>
            <w:r>
              <w:br/>
            </w:r>
            <w:r>
              <w:rPr>
                <w:rFonts w:ascii="Times New Roman"/>
                <w:b w:val="false"/>
                <w:i w:val="false"/>
                <w:color w:val="000000"/>
                <w:sz w:val="20"/>
              </w:rPr>
              <w:t xml:space="preserve">
РЕСПУБЛИКАСЫ (МХР)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КНЯЗДЫҒЫ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ОДАҒЫ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ФЕДЕРАТИВТІК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NIC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НОВ.КАЛЕДОНИЯ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КАЛЕДОНИЯ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w:t>
            </w:r>
            <w:r>
              <w:br/>
            </w:r>
            <w:r>
              <w:rPr>
                <w:rFonts w:ascii="Times New Roman"/>
                <w:b w:val="false"/>
                <w:i w:val="false"/>
                <w:color w:val="000000"/>
                <w:sz w:val="20"/>
              </w:rPr>
              <w:t xml:space="preserve">
ЗЕЛАНДИЯ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ЗЕЛАНДИЯ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(АВСТРАЛ.)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БАӘ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АРАБ ӘМІРЛІГІ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МЭН АРАЛЫ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МЭН АРАЛЫ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IMY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ҚАСИЕТТІ </w:t>
            </w:r>
            <w:r>
              <w:br/>
            </w:r>
            <w:r>
              <w:rPr>
                <w:rFonts w:ascii="Times New Roman"/>
                <w:b w:val="false"/>
                <w:i w:val="false"/>
                <w:color w:val="000000"/>
                <w:sz w:val="20"/>
              </w:rPr>
              <w:t xml:space="preserve">
ЕЛЕНА АРАЛЫ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ҚАСИЕТТІ ЕЛЕНА </w:t>
            </w:r>
            <w:r>
              <w:br/>
            </w:r>
            <w:r>
              <w:rPr>
                <w:rFonts w:ascii="Times New Roman"/>
                <w:b w:val="false"/>
                <w:i w:val="false"/>
                <w:color w:val="000000"/>
                <w:sz w:val="20"/>
              </w:rPr>
              <w:t xml:space="preserve">
АРАЛЫ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КУКА АРАЛЫ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КУКА АРАЛЫ (Ж.ЗЕЛ.)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СҰЛТАНДЫҒЫ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ИСЛАМ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ПАЛАУ РЕСПУБЛИКАСЫ </w:t>
            </w:r>
            <w:r>
              <w:br/>
            </w:r>
            <w:r>
              <w:rPr>
                <w:rFonts w:ascii="Times New Roman"/>
                <w:b w:val="false"/>
                <w:i w:val="false"/>
                <w:color w:val="000000"/>
                <w:sz w:val="20"/>
              </w:rPr>
              <w:t xml:space="preserve">
(БЕЛАУ)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PLW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ПАЛЕСТИН </w:t>
            </w:r>
            <w:r>
              <w:br/>
            </w:r>
            <w:r>
              <w:rPr>
                <w:rFonts w:ascii="Times New Roman"/>
                <w:b w:val="false"/>
                <w:i w:val="false"/>
                <w:color w:val="000000"/>
                <w:sz w:val="20"/>
              </w:rPr>
              <w:t xml:space="preserve">
АУМАҒЫ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АЛЫНҒАН </w:t>
            </w:r>
            <w:r>
              <w:br/>
            </w:r>
            <w:r>
              <w:rPr>
                <w:rFonts w:ascii="Times New Roman"/>
                <w:b w:val="false"/>
                <w:i w:val="false"/>
                <w:color w:val="000000"/>
                <w:sz w:val="20"/>
              </w:rPr>
              <w:t xml:space="preserve">
ПАЛЕСТИН АУМАҒЫ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ПАПУА-ЖАҢ. </w:t>
            </w:r>
            <w:r>
              <w:br/>
            </w:r>
            <w:r>
              <w:rPr>
                <w:rFonts w:ascii="Times New Roman"/>
                <w:b w:val="false"/>
                <w:i w:val="false"/>
                <w:color w:val="000000"/>
                <w:sz w:val="20"/>
              </w:rPr>
              <w:t xml:space="preserve">
ГВИНЕЯ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ПАПУА-ЖАҢА ГВИНЕЯ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PRY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(АҚШ)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С.ВИНСЕНТ. </w:t>
            </w:r>
            <w:r>
              <w:br/>
            </w:r>
            <w:r>
              <w:rPr>
                <w:rFonts w:ascii="Times New Roman"/>
                <w:b w:val="false"/>
                <w:i w:val="false"/>
                <w:color w:val="000000"/>
                <w:sz w:val="20"/>
              </w:rPr>
              <w:t xml:space="preserve">
ГРЕНАД.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СЕНТ-ВИНСЕНТ И </w:t>
            </w:r>
            <w:r>
              <w:br/>
            </w:r>
            <w:r>
              <w:rPr>
                <w:rFonts w:ascii="Times New Roman"/>
                <w:b w:val="false"/>
                <w:i w:val="false"/>
                <w:color w:val="000000"/>
                <w:sz w:val="20"/>
              </w:rPr>
              <w:t xml:space="preserve">
ГРЕНАДИНЫ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ЭЛЬ-САЛЬВАДОР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w:t>
            </w:r>
            <w:r>
              <w:br/>
            </w:r>
            <w:r>
              <w:rPr>
                <w:rFonts w:ascii="Times New Roman"/>
                <w:b w:val="false"/>
                <w:i w:val="false"/>
                <w:color w:val="000000"/>
                <w:sz w:val="20"/>
              </w:rPr>
              <w:t xml:space="preserve">
ЖӘНЕ ПРИНС.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ДЕМОКРАТИЯЛЫҚ </w:t>
            </w:r>
            <w:r>
              <w:br/>
            </w:r>
            <w:r>
              <w:rPr>
                <w:rFonts w:ascii="Times New Roman"/>
                <w:b w:val="false"/>
                <w:i w:val="false"/>
                <w:color w:val="000000"/>
                <w:sz w:val="20"/>
              </w:rPr>
              <w:t xml:space="preserve">
РЕСПУБЛИКАСЫ ЖӘНЕ </w:t>
            </w:r>
            <w:r>
              <w:br/>
            </w:r>
            <w:r>
              <w:rPr>
                <w:rFonts w:ascii="Times New Roman"/>
                <w:b w:val="false"/>
                <w:i w:val="false"/>
                <w:color w:val="000000"/>
                <w:sz w:val="20"/>
              </w:rPr>
              <w:t xml:space="preserve">
ПРИНСИПИ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АРАВИЯ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АРАВИЯ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SWZ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 АРАЛДАРЫ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SYC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СЕНТ-КИТС </w:t>
            </w:r>
            <w:r>
              <w:br/>
            </w:r>
            <w:r>
              <w:rPr>
                <w:rFonts w:ascii="Times New Roman"/>
                <w:b w:val="false"/>
                <w:i w:val="false"/>
                <w:color w:val="000000"/>
                <w:sz w:val="20"/>
              </w:rPr>
              <w:t xml:space="preserve">
ЖӘНЕ НЕВИС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СЕНТ-КИТС </w:t>
            </w:r>
            <w:r>
              <w:br/>
            </w:r>
            <w:r>
              <w:rPr>
                <w:rFonts w:ascii="Times New Roman"/>
                <w:b w:val="false"/>
                <w:i w:val="false"/>
                <w:color w:val="000000"/>
                <w:sz w:val="20"/>
              </w:rPr>
              <w:t xml:space="preserve">
(СЕНТ-КРИСТОФЕР) </w:t>
            </w:r>
            <w:r>
              <w:br/>
            </w:r>
            <w:r>
              <w:rPr>
                <w:rFonts w:ascii="Times New Roman"/>
                <w:b w:val="false"/>
                <w:i w:val="false"/>
                <w:color w:val="000000"/>
                <w:sz w:val="20"/>
              </w:rPr>
              <w:t xml:space="preserve">
ЖӘНЕ НЕВИС ФЕДЕРАЦИЯСЫ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ЖӘНЕ </w:t>
            </w:r>
            <w:r>
              <w:br/>
            </w:r>
            <w:r>
              <w:rPr>
                <w:rFonts w:ascii="Times New Roman"/>
                <w:b w:val="false"/>
                <w:i w:val="false"/>
                <w:color w:val="000000"/>
                <w:sz w:val="20"/>
              </w:rPr>
              <w:t xml:space="preserve">
ЧЕРНОГОР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ЖӘНЕ ЧЕРНОГОР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SCG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SGP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АРАБ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ДЕМОКРАТИКАЛЫҚ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С-ПЬЕР ЖӘНЕ </w:t>
            </w:r>
            <w:r>
              <w:br/>
            </w:r>
            <w:r>
              <w:rPr>
                <w:rFonts w:ascii="Times New Roman"/>
                <w:b w:val="false"/>
                <w:i w:val="false"/>
                <w:color w:val="000000"/>
                <w:sz w:val="20"/>
              </w:rPr>
              <w:t xml:space="preserve">
МИКЕЛОН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СЕН-ПЬЕР ЖӘНЕ МИКЕЛОН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TJK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r>
              <w:br/>
            </w:r>
            <w:r>
              <w:rPr>
                <w:rFonts w:ascii="Times New Roman"/>
                <w:b w:val="false"/>
                <w:i w:val="false"/>
                <w:color w:val="000000"/>
                <w:sz w:val="20"/>
              </w:rPr>
              <w:t xml:space="preserve">
(ҚЫТАЙ ҚҰРАМЫНДА)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БІРІККЕН </w:t>
            </w:r>
            <w:r>
              <w:br/>
            </w:r>
            <w:r>
              <w:rPr>
                <w:rFonts w:ascii="Times New Roman"/>
                <w:b w:val="false"/>
                <w:i w:val="false"/>
                <w:color w:val="000000"/>
                <w:sz w:val="20"/>
              </w:rPr>
              <w:t xml:space="preserve">
РЕСПУБЛИКАСЫ (ТБР)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ЖӘНЕ </w:t>
            </w:r>
            <w:r>
              <w:br/>
            </w:r>
            <w:r>
              <w:rPr>
                <w:rFonts w:ascii="Times New Roman"/>
                <w:b w:val="false"/>
                <w:i w:val="false"/>
                <w:color w:val="000000"/>
                <w:sz w:val="20"/>
              </w:rPr>
              <w:t xml:space="preserve">
КАЙКОС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ТЕРКС ЖӘНЕ КАЙКОС </w:t>
            </w:r>
            <w:r>
              <w:br/>
            </w:r>
            <w:r>
              <w:rPr>
                <w:rFonts w:ascii="Times New Roman"/>
                <w:b w:val="false"/>
                <w:i w:val="false"/>
                <w:color w:val="000000"/>
                <w:sz w:val="20"/>
              </w:rPr>
              <w:t xml:space="preserve">
(БРИТ.)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ТИМОР-ЛЕСТЕ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ТИМОР-ЛЕСТЕ ДЕМОКРАТИ- </w:t>
            </w:r>
            <w:r>
              <w:br/>
            </w:r>
            <w:r>
              <w:rPr>
                <w:rFonts w:ascii="Times New Roman"/>
                <w:b w:val="false"/>
                <w:i w:val="false"/>
                <w:color w:val="000000"/>
                <w:sz w:val="20"/>
              </w:rPr>
              <w:t xml:space="preserve">
КАЛЫҚ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TLS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ТОГОЛЕЗ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w:t>
            </w:r>
            <w:r>
              <w:br/>
            </w:r>
            <w:r>
              <w:rPr>
                <w:rFonts w:ascii="Times New Roman"/>
                <w:b w:val="false"/>
                <w:i w:val="false"/>
                <w:color w:val="000000"/>
                <w:sz w:val="20"/>
              </w:rPr>
              <w:t xml:space="preserve">
(ЮНИОН)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(ЮНИОН)(Ж.ЗЕЛ.)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w:t>
            </w:r>
            <w:r>
              <w:br/>
            </w:r>
            <w:r>
              <w:rPr>
                <w:rFonts w:ascii="Times New Roman"/>
                <w:b w:val="false"/>
                <w:i w:val="false"/>
                <w:color w:val="000000"/>
                <w:sz w:val="20"/>
              </w:rPr>
              <w:t xml:space="preserve">
ЖӘНЕ ТОБАГО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ЖӘНЕ </w:t>
            </w:r>
            <w:r>
              <w:br/>
            </w:r>
            <w:r>
              <w:rPr>
                <w:rFonts w:ascii="Times New Roman"/>
                <w:b w:val="false"/>
                <w:i w:val="false"/>
                <w:color w:val="000000"/>
                <w:sz w:val="20"/>
              </w:rPr>
              <w:t xml:space="preserve">
ТОБАГО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TV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UZB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UKR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УОЛЛИС ЖӘНЕ </w:t>
            </w:r>
            <w:r>
              <w:br/>
            </w:r>
            <w:r>
              <w:rPr>
                <w:rFonts w:ascii="Times New Roman"/>
                <w:b w:val="false"/>
                <w:i w:val="false"/>
                <w:color w:val="000000"/>
                <w:sz w:val="20"/>
              </w:rPr>
              <w:t xml:space="preserve">
ФУТУНА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УОЛЛИС ЖӘНЕ ФУТУНА </w:t>
            </w:r>
            <w:r>
              <w:br/>
            </w:r>
            <w:r>
              <w:rPr>
                <w:rFonts w:ascii="Times New Roman"/>
                <w:b w:val="false"/>
                <w:i w:val="false"/>
                <w:color w:val="000000"/>
                <w:sz w:val="20"/>
              </w:rPr>
              <w:t xml:space="preserve">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WLF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УРУГВАЙ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URY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ФАРЕР АРАЛДАРЫ </w:t>
            </w:r>
            <w:r>
              <w:br/>
            </w:r>
            <w:r>
              <w:rPr>
                <w:rFonts w:ascii="Times New Roman"/>
                <w:b w:val="false"/>
                <w:i w:val="false"/>
                <w:color w:val="000000"/>
                <w:sz w:val="20"/>
              </w:rPr>
              <w:t xml:space="preserve">
(ДАНИЯ ҚҰРАМЫНДАҒЫ)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АРАЛДАРЫ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 АРАЛДАРЫ </w:t>
            </w:r>
          </w:p>
          <w:p>
            <w:pPr>
              <w:spacing w:after="20"/>
              <w:ind w:left="20"/>
              <w:jc w:val="both"/>
            </w:pPr>
            <w:r>
              <w:rPr>
                <w:rFonts w:ascii="Times New Roman"/>
                <w:b w:val="false"/>
                <w:i w:val="false"/>
                <w:color w:val="000000"/>
                <w:sz w:val="20"/>
              </w:rPr>
              <w:t xml:space="preserve">Франция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 (МАЛЬВИНСКИЕ) </w:t>
            </w:r>
            <w:r>
              <w:br/>
            </w:r>
            <w:r>
              <w:rPr>
                <w:rFonts w:ascii="Times New Roman"/>
                <w:b w:val="false"/>
                <w:i w:val="false"/>
                <w:color w:val="000000"/>
                <w:sz w:val="20"/>
              </w:rPr>
              <w:t xml:space="preserve">
АРАЛДАРЫ (ДАУЛЫ БРИТ. </w:t>
            </w:r>
            <w:r>
              <w:br/>
            </w:r>
            <w:r>
              <w:rPr>
                <w:rFonts w:ascii="Times New Roman"/>
                <w:b w:val="false"/>
                <w:i w:val="false"/>
                <w:color w:val="000000"/>
                <w:sz w:val="20"/>
              </w:rPr>
              <w:t xml:space="preserve">
АРГ.)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Французкая </w:t>
            </w:r>
            <w:r>
              <w:br/>
            </w:r>
            <w:r>
              <w:rPr>
                <w:rFonts w:ascii="Times New Roman"/>
                <w:b w:val="false"/>
                <w:i w:val="false"/>
                <w:color w:val="000000"/>
                <w:sz w:val="20"/>
              </w:rPr>
              <w:t xml:space="preserve">
Республика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FR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FLK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FRA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250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 ПОЛИНЕЗИЯ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ФРАНЦУЗ ПОЛИНЕЗИЯСЫ </w:t>
            </w:r>
            <w:r>
              <w:br/>
            </w:r>
            <w:r>
              <w:rPr>
                <w:rFonts w:ascii="Times New Roman"/>
                <w:b w:val="false"/>
                <w:i w:val="false"/>
                <w:color w:val="000000"/>
                <w:sz w:val="20"/>
              </w:rPr>
              <w:t xml:space="preserve">
(ФР.)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PYF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HRV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ОРТАЛ..АФР. </w:t>
            </w:r>
            <w:r>
              <w:br/>
            </w:r>
            <w:r>
              <w:rPr>
                <w:rFonts w:ascii="Times New Roman"/>
                <w:b w:val="false"/>
                <w:i w:val="false"/>
                <w:color w:val="000000"/>
                <w:sz w:val="20"/>
              </w:rPr>
              <w:t xml:space="preserve">
РЕСПУБ.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ОРТАЛЫҚ-АФРИКА </w:t>
            </w:r>
            <w:r>
              <w:br/>
            </w:r>
            <w:r>
              <w:rPr>
                <w:rFonts w:ascii="Times New Roman"/>
                <w:b w:val="false"/>
                <w:i w:val="false"/>
                <w:color w:val="000000"/>
                <w:sz w:val="20"/>
              </w:rPr>
              <w:t xml:space="preserve">
РЕСПУБЛИКАСЫ (ОАР)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CAF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TD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TCD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CHL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КОНФЕДЕРАЦИЯСЫ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КОРОЛЬДІГІ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ШПИЦБЕРГЕН ЖӘНЕ </w:t>
            </w:r>
            <w:r>
              <w:br/>
            </w:r>
            <w:r>
              <w:rPr>
                <w:rFonts w:ascii="Times New Roman"/>
                <w:b w:val="false"/>
                <w:i w:val="false"/>
                <w:color w:val="000000"/>
                <w:sz w:val="20"/>
              </w:rPr>
              <w:t xml:space="preserve">
ЯН-МАЙЕН (НОРВ.)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r>
      <w:tr>
        <w:trPr>
          <w:trHeight w:val="76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ДЕМОКРАТИЯЛЫҚ </w:t>
            </w:r>
            <w:r>
              <w:br/>
            </w:r>
            <w:r>
              <w:rPr>
                <w:rFonts w:ascii="Times New Roman"/>
                <w:b w:val="false"/>
                <w:i w:val="false"/>
                <w:color w:val="000000"/>
                <w:sz w:val="20"/>
              </w:rPr>
              <w:t xml:space="preserve">
СОЦИАЛИСТІК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 </w:t>
            </w:r>
            <w:r>
              <w:br/>
            </w:r>
            <w:r>
              <w:rPr>
                <w:rFonts w:ascii="Times New Roman"/>
                <w:b w:val="false"/>
                <w:i w:val="false"/>
                <w:color w:val="000000"/>
                <w:sz w:val="20"/>
              </w:rPr>
              <w:t xml:space="preserve">
АРАЛДАРЫ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 АРАЛДАРЫ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AX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ALA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ECU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51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 </w:t>
            </w:r>
            <w:r>
              <w:br/>
            </w:r>
            <w:r>
              <w:rPr>
                <w:rFonts w:ascii="Times New Roman"/>
                <w:b w:val="false"/>
                <w:i w:val="false"/>
                <w:color w:val="000000"/>
                <w:sz w:val="20"/>
              </w:rPr>
              <w:t xml:space="preserve">
ГВИНЕЯ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ЭКВАТОРЛЫҚ ГВИНЕЯ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GQ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GNQ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ERI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ETH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АФРИКА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ОҢТҮСТІК-АФРИКА </w:t>
            </w:r>
            <w:r>
              <w:br/>
            </w:r>
            <w:r>
              <w:rPr>
                <w:rFonts w:ascii="Times New Roman"/>
                <w:b w:val="false"/>
                <w:i w:val="false"/>
                <w:color w:val="000000"/>
                <w:sz w:val="20"/>
              </w:rPr>
              <w:t xml:space="preserve">
РЕСПУБЛИКАСЫ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ZAF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JAM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25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bl>
    <w:bookmarkStart w:name="z421" w:id="228"/>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7-қосымша </w:t>
      </w:r>
    </w:p>
    <w:bookmarkEnd w:id="228"/>
    <w:p>
      <w:pPr>
        <w:spacing w:after="0"/>
        <w:ind w:left="0"/>
        <w:jc w:val="both"/>
      </w:pPr>
      <w:r>
        <w:rPr>
          <w:rFonts w:ascii="Times New Roman"/>
          <w:b/>
          <w:i w:val="false"/>
          <w:color w:val="000000"/>
          <w:sz w:val="28"/>
        </w:rPr>
        <w:t xml:space="preserve">          Құбыр көлігімен немесе электр беру желісі </w:t>
      </w:r>
      <w:r>
        <w:br/>
      </w:r>
      <w:r>
        <w:rPr>
          <w:rFonts w:ascii="Times New Roman"/>
          <w:b w:val="false"/>
          <w:i w:val="false"/>
          <w:color w:val="000000"/>
          <w:sz w:val="28"/>
        </w:rPr>
        <w:t>
</w:t>
      </w:r>
      <w:r>
        <w:rPr>
          <w:rFonts w:ascii="Times New Roman"/>
          <w:b/>
          <w:i w:val="false"/>
          <w:color w:val="000000"/>
          <w:sz w:val="28"/>
        </w:rPr>
        <w:t xml:space="preserve">           бойынша өткізілетін тауарларды кедендік </w:t>
      </w:r>
      <w:r>
        <w:br/>
      </w:r>
      <w:r>
        <w:rPr>
          <w:rFonts w:ascii="Times New Roman"/>
          <w:b w:val="false"/>
          <w:i w:val="false"/>
          <w:color w:val="000000"/>
          <w:sz w:val="28"/>
        </w:rPr>
        <w:t>
</w:t>
      </w:r>
      <w:r>
        <w:rPr>
          <w:rFonts w:ascii="Times New Roman"/>
          <w:b/>
          <w:i w:val="false"/>
          <w:color w:val="000000"/>
          <w:sz w:val="28"/>
        </w:rPr>
        <w:t xml:space="preserve">                  бақылау орнының жіктеушісі </w:t>
      </w:r>
    </w:p>
    <w:p>
      <w:pPr>
        <w:spacing w:after="0"/>
        <w:ind w:left="0"/>
        <w:jc w:val="both"/>
      </w:pPr>
      <w:r>
        <w:rPr>
          <w:rFonts w:ascii="Times New Roman"/>
          <w:b/>
          <w:i w:val="false"/>
          <w:color w:val="000000"/>
          <w:sz w:val="28"/>
        </w:rPr>
        <w:t xml:space="preserve">          1. Қазақстан Республикасының кеден шекарасы </w:t>
      </w:r>
      <w:r>
        <w:br/>
      </w:r>
      <w:r>
        <w:rPr>
          <w:rFonts w:ascii="Times New Roman"/>
          <w:b w:val="false"/>
          <w:i w:val="false"/>
          <w:color w:val="000000"/>
          <w:sz w:val="28"/>
        </w:rPr>
        <w:t>
</w:t>
      </w:r>
      <w:r>
        <w:rPr>
          <w:rFonts w:ascii="Times New Roman"/>
          <w:b/>
          <w:i w:val="false"/>
          <w:color w:val="000000"/>
          <w:sz w:val="28"/>
        </w:rPr>
        <w:t xml:space="preserve">        арқылы өткізілетін электр энергияларын кедендік </w:t>
      </w:r>
      <w:r>
        <w:br/>
      </w:r>
      <w:r>
        <w:rPr>
          <w:rFonts w:ascii="Times New Roman"/>
          <w:b w:val="false"/>
          <w:i w:val="false"/>
          <w:color w:val="000000"/>
          <w:sz w:val="28"/>
        </w:rPr>
        <w:t>
</w:t>
      </w:r>
      <w:r>
        <w:rPr>
          <w:rFonts w:ascii="Times New Roman"/>
          <w:b/>
          <w:i w:val="false"/>
          <w:color w:val="000000"/>
          <w:sz w:val="28"/>
        </w:rPr>
        <w:t xml:space="preserve">                           бақылау орыны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893"/>
        <w:gridCol w:w="3433"/>
        <w:gridCol w:w="2793"/>
        <w:gridCol w:w="173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атауы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r>
              <w:br/>
            </w:r>
            <w:r>
              <w:rPr>
                <w:rFonts w:ascii="Times New Roman"/>
                <w:b w:val="false"/>
                <w:i w:val="false"/>
                <w:color w:val="000000"/>
                <w:sz w:val="20"/>
              </w:rPr>
              <w:t xml:space="preserve">
жүйесінің </w:t>
            </w:r>
            <w:r>
              <w:br/>
            </w:r>
            <w:r>
              <w:rPr>
                <w:rFonts w:ascii="Times New Roman"/>
                <w:b w:val="false"/>
                <w:i w:val="false"/>
                <w:color w:val="000000"/>
                <w:sz w:val="20"/>
              </w:rPr>
              <w:t xml:space="preserve">
атауы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 атауы, </w:t>
            </w:r>
            <w:r>
              <w:br/>
            </w:r>
            <w:r>
              <w:rPr>
                <w:rFonts w:ascii="Times New Roman"/>
                <w:b w:val="false"/>
                <w:i w:val="false"/>
                <w:color w:val="000000"/>
                <w:sz w:val="20"/>
              </w:rPr>
              <w:t xml:space="preserve">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 </w:t>
            </w:r>
            <w:r>
              <w:br/>
            </w:r>
            <w:r>
              <w:rPr>
                <w:rFonts w:ascii="Times New Roman"/>
                <w:b w:val="false"/>
                <w:i w:val="false"/>
                <w:color w:val="000000"/>
                <w:sz w:val="20"/>
              </w:rPr>
              <w:t xml:space="preserve">
кер- </w:t>
            </w:r>
            <w:r>
              <w:br/>
            </w:r>
            <w:r>
              <w:rPr>
                <w:rFonts w:ascii="Times New Roman"/>
                <w:b w:val="false"/>
                <w:i w:val="false"/>
                <w:color w:val="000000"/>
                <w:sz w:val="20"/>
              </w:rPr>
              <w:t xml:space="preserve">
неуі, </w:t>
            </w:r>
            <w:r>
              <w:br/>
            </w:r>
            <w:r>
              <w:rPr>
                <w:rFonts w:ascii="Times New Roman"/>
                <w:b w:val="false"/>
                <w:i w:val="false"/>
                <w:color w:val="000000"/>
                <w:sz w:val="20"/>
              </w:rPr>
              <w:t xml:space="preserve">
класы </w:t>
            </w:r>
            <w:r>
              <w:br/>
            </w:r>
            <w:r>
              <w:rPr>
                <w:rFonts w:ascii="Times New Roman"/>
                <w:b w:val="false"/>
                <w:i w:val="false"/>
                <w:color w:val="000000"/>
                <w:sz w:val="20"/>
              </w:rPr>
              <w:t xml:space="preserve">
кв.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 ҚАЗАҚСТАН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ӨСКЕМЕН. </w:t>
            </w:r>
            <w:r>
              <w:br/>
            </w:r>
            <w:r>
              <w:rPr>
                <w:rFonts w:ascii="Times New Roman"/>
                <w:b w:val="false"/>
                <w:i w:val="false"/>
                <w:color w:val="000000"/>
                <w:sz w:val="20"/>
              </w:rPr>
              <w:t xml:space="preserve">
500 </w:t>
            </w:r>
            <w:r>
              <w:br/>
            </w:r>
            <w:r>
              <w:rPr>
                <w:rFonts w:ascii="Times New Roman"/>
                <w:b w:val="false"/>
                <w:i w:val="false"/>
                <w:color w:val="000000"/>
                <w:sz w:val="20"/>
              </w:rPr>
              <w:t xml:space="preserve">
П.ПРЕДГОРНО </w:t>
            </w:r>
            <w:r>
              <w:br/>
            </w:r>
            <w:r>
              <w:rPr>
                <w:rFonts w:ascii="Times New Roman"/>
                <w:b w:val="false"/>
                <w:i w:val="false"/>
                <w:color w:val="000000"/>
                <w:sz w:val="20"/>
              </w:rPr>
              <w:t xml:space="preserve">
ВКО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ЭМС ААҚ "КЕGОС" </w:t>
            </w:r>
            <w:r>
              <w:br/>
            </w:r>
            <w:r>
              <w:rPr>
                <w:rFonts w:ascii="Times New Roman"/>
                <w:b w:val="false"/>
                <w:i w:val="false"/>
                <w:color w:val="000000"/>
                <w:sz w:val="20"/>
              </w:rPr>
              <w:t xml:space="preserve">
ШЫҒЫС ФИЛИАЛЫ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w:t>
            </w:r>
            <w:r>
              <w:br/>
            </w:r>
            <w:r>
              <w:rPr>
                <w:rFonts w:ascii="Times New Roman"/>
                <w:b w:val="false"/>
                <w:i w:val="false"/>
                <w:color w:val="000000"/>
                <w:sz w:val="20"/>
              </w:rPr>
              <w:t xml:space="preserve">
РУБЦОВСКАЯ 1 </w:t>
            </w:r>
            <w:r>
              <w:br/>
            </w:r>
            <w:r>
              <w:rPr>
                <w:rFonts w:ascii="Times New Roman"/>
                <w:b w:val="false"/>
                <w:i w:val="false"/>
                <w:color w:val="000000"/>
                <w:sz w:val="20"/>
              </w:rPr>
              <w:t xml:space="preserve">
ЖЕЛІСІ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(РЕСЕЙ)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"ҚАЗАҚМЫС </w:t>
            </w:r>
            <w:r>
              <w:br/>
            </w:r>
            <w:r>
              <w:rPr>
                <w:rFonts w:ascii="Times New Roman"/>
                <w:b w:val="false"/>
                <w:i w:val="false"/>
                <w:color w:val="000000"/>
                <w:sz w:val="20"/>
              </w:rPr>
              <w:t xml:space="preserve">
КОРПОРАЦИЯСЫ" </w:t>
            </w:r>
            <w:r>
              <w:br/>
            </w:r>
            <w:r>
              <w:rPr>
                <w:rFonts w:ascii="Times New Roman"/>
                <w:b w:val="false"/>
                <w:i w:val="false"/>
                <w:color w:val="000000"/>
                <w:sz w:val="20"/>
              </w:rPr>
              <w:t xml:space="preserve">
"ШЫҒЫС ҚАЗМЫС" </w:t>
            </w:r>
            <w:r>
              <w:br/>
            </w:r>
            <w:r>
              <w:rPr>
                <w:rFonts w:ascii="Times New Roman"/>
                <w:b w:val="false"/>
                <w:i w:val="false"/>
                <w:color w:val="000000"/>
                <w:sz w:val="20"/>
              </w:rPr>
              <w:t xml:space="preserve">
ФИЛИАЛЫНЫҢ </w:t>
            </w:r>
            <w:r>
              <w:br/>
            </w:r>
            <w:r>
              <w:rPr>
                <w:rFonts w:ascii="Times New Roman"/>
                <w:b w:val="false"/>
                <w:i w:val="false"/>
                <w:color w:val="000000"/>
                <w:sz w:val="20"/>
              </w:rPr>
              <w:t xml:space="preserve">
ЖЕЗКЕНТ ТБК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ЖЕЗКЕНТ- </w:t>
            </w:r>
            <w:r>
              <w:br/>
            </w:r>
            <w:r>
              <w:rPr>
                <w:rFonts w:ascii="Times New Roman"/>
                <w:b w:val="false"/>
                <w:i w:val="false"/>
                <w:color w:val="000000"/>
                <w:sz w:val="20"/>
              </w:rPr>
              <w:t xml:space="preserve">
ГОРНЯК </w:t>
            </w:r>
            <w:r>
              <w:br/>
            </w:r>
            <w:r>
              <w:rPr>
                <w:rFonts w:ascii="Times New Roman"/>
                <w:b w:val="false"/>
                <w:i w:val="false"/>
                <w:color w:val="000000"/>
                <w:sz w:val="20"/>
              </w:rPr>
              <w:t xml:space="preserve">
Л-161 </w:t>
            </w:r>
            <w:r>
              <w:br/>
            </w:r>
            <w:r>
              <w:rPr>
                <w:rFonts w:ascii="Times New Roman"/>
                <w:b w:val="false"/>
                <w:i w:val="false"/>
                <w:color w:val="000000"/>
                <w:sz w:val="20"/>
              </w:rPr>
              <w:t xml:space="preserve">
Л-162 </w:t>
            </w:r>
            <w:r>
              <w:br/>
            </w:r>
            <w:r>
              <w:rPr>
                <w:rFonts w:ascii="Times New Roman"/>
                <w:b w:val="false"/>
                <w:i w:val="false"/>
                <w:color w:val="000000"/>
                <w:sz w:val="20"/>
              </w:rPr>
              <w:t xml:space="preserve">
2-Х ЦЕПНАЯ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ГОРНЯК </w:t>
            </w:r>
            <w:r>
              <w:br/>
            </w:r>
            <w:r>
              <w:rPr>
                <w:rFonts w:ascii="Times New Roman"/>
                <w:b w:val="false"/>
                <w:i w:val="false"/>
                <w:color w:val="000000"/>
                <w:sz w:val="20"/>
              </w:rPr>
              <w:t xml:space="preserve">
(РЕСЕЙ)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"ШҚЭК" ЖАҚ" СФ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АУЛ </w:t>
            </w:r>
            <w:r>
              <w:br/>
            </w:r>
            <w:r>
              <w:rPr>
                <w:rFonts w:ascii="Times New Roman"/>
                <w:b w:val="false"/>
                <w:i w:val="false"/>
                <w:color w:val="000000"/>
                <w:sz w:val="20"/>
              </w:rPr>
              <w:t xml:space="preserve">
- ГОРНЯК </w:t>
            </w:r>
            <w:r>
              <w:br/>
            </w:r>
            <w:r>
              <w:rPr>
                <w:rFonts w:ascii="Times New Roman"/>
                <w:b w:val="false"/>
                <w:i w:val="false"/>
                <w:color w:val="000000"/>
                <w:sz w:val="20"/>
              </w:rPr>
              <w:t xml:space="preserve">
Л-363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БӨЛІНГЕН)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ЕКІБАСТҰЗ </w:t>
            </w:r>
            <w:r>
              <w:br/>
            </w:r>
            <w:r>
              <w:rPr>
                <w:rFonts w:ascii="Times New Roman"/>
                <w:b w:val="false"/>
                <w:i w:val="false"/>
                <w:color w:val="000000"/>
                <w:sz w:val="20"/>
              </w:rPr>
              <w:t xml:space="preserve">
1150 </w:t>
            </w:r>
            <w:r>
              <w:br/>
            </w:r>
            <w:r>
              <w:rPr>
                <w:rFonts w:ascii="Times New Roman"/>
                <w:b w:val="false"/>
                <w:i w:val="false"/>
                <w:color w:val="000000"/>
                <w:sz w:val="20"/>
              </w:rPr>
              <w:t xml:space="preserve">
ЕКІБАСТҰЗ </w:t>
            </w:r>
            <w:r>
              <w:br/>
            </w:r>
            <w:r>
              <w:rPr>
                <w:rFonts w:ascii="Times New Roman"/>
                <w:b w:val="false"/>
                <w:i w:val="false"/>
                <w:color w:val="000000"/>
                <w:sz w:val="20"/>
              </w:rPr>
              <w:t xml:space="preserve">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ААҚ "КЕGОС"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w:t>
            </w:r>
            <w:r>
              <w:br/>
            </w:r>
            <w:r>
              <w:rPr>
                <w:rFonts w:ascii="Times New Roman"/>
                <w:b w:val="false"/>
                <w:i w:val="false"/>
                <w:color w:val="000000"/>
                <w:sz w:val="20"/>
              </w:rPr>
              <w:t xml:space="preserve">
1150 - </w:t>
            </w:r>
            <w:r>
              <w:br/>
            </w:r>
            <w:r>
              <w:rPr>
                <w:rFonts w:ascii="Times New Roman"/>
                <w:b w:val="false"/>
                <w:i w:val="false"/>
                <w:color w:val="000000"/>
                <w:sz w:val="20"/>
              </w:rPr>
              <w:t xml:space="preserve">
БАРНАУЛЬСКАЯ </w:t>
            </w:r>
            <w:r>
              <w:br/>
            </w:r>
            <w:r>
              <w:rPr>
                <w:rFonts w:ascii="Times New Roman"/>
                <w:b w:val="false"/>
                <w:i w:val="false"/>
                <w:color w:val="000000"/>
                <w:sz w:val="20"/>
              </w:rPr>
              <w:t xml:space="preserve">
Л-1104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"AES </w:t>
            </w:r>
            <w:r>
              <w:br/>
            </w:r>
            <w:r>
              <w:rPr>
                <w:rFonts w:ascii="Times New Roman"/>
                <w:b w:val="false"/>
                <w:i w:val="false"/>
                <w:color w:val="000000"/>
                <w:sz w:val="20"/>
              </w:rPr>
              <w:t xml:space="preserve">
ЭКИБАСТУЗ"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ЕКІБАСТҰЗ </w:t>
            </w:r>
            <w:r>
              <w:br/>
            </w:r>
            <w:r>
              <w:rPr>
                <w:rFonts w:ascii="Times New Roman"/>
                <w:b w:val="false"/>
                <w:i w:val="false"/>
                <w:color w:val="000000"/>
                <w:sz w:val="20"/>
              </w:rPr>
              <w:t xml:space="preserve">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AES </w:t>
            </w:r>
            <w:r>
              <w:br/>
            </w:r>
            <w:r>
              <w:rPr>
                <w:rFonts w:ascii="Times New Roman"/>
                <w:b w:val="false"/>
                <w:i w:val="false"/>
                <w:color w:val="000000"/>
                <w:sz w:val="20"/>
              </w:rPr>
              <w:t xml:space="preserve">
ЭКИБАСТУЗ -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АҚСУ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ЕЭК-ИРТЫШСКАЯ </w:t>
            </w:r>
            <w:r>
              <w:br/>
            </w:r>
            <w:r>
              <w:rPr>
                <w:rFonts w:ascii="Times New Roman"/>
                <w:b w:val="false"/>
                <w:i w:val="false"/>
                <w:color w:val="000000"/>
                <w:sz w:val="20"/>
              </w:rPr>
              <w:t xml:space="preserve">
ААҚ Л-553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"ЕЭК" </w:t>
            </w:r>
            <w:r>
              <w:br/>
            </w:r>
            <w:r>
              <w:rPr>
                <w:rFonts w:ascii="Times New Roman"/>
                <w:b w:val="false"/>
                <w:i w:val="false"/>
                <w:color w:val="000000"/>
                <w:sz w:val="20"/>
              </w:rPr>
              <w:t xml:space="preserve">
ОРУ-500 </w:t>
            </w:r>
            <w:r>
              <w:br/>
            </w:r>
            <w:r>
              <w:rPr>
                <w:rFonts w:ascii="Times New Roman"/>
                <w:b w:val="false"/>
                <w:i w:val="false"/>
                <w:color w:val="000000"/>
                <w:sz w:val="20"/>
              </w:rPr>
              <w:t xml:space="preserve">
АҚСУ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ЕЭК- </w:t>
            </w:r>
            <w:r>
              <w:br/>
            </w:r>
            <w:r>
              <w:rPr>
                <w:rFonts w:ascii="Times New Roman"/>
                <w:b w:val="false"/>
                <w:i w:val="false"/>
                <w:color w:val="000000"/>
                <w:sz w:val="20"/>
              </w:rPr>
              <w:t xml:space="preserve">
Рубцовская </w:t>
            </w:r>
            <w:r>
              <w:br/>
            </w:r>
            <w:r>
              <w:rPr>
                <w:rFonts w:ascii="Times New Roman"/>
                <w:b w:val="false"/>
                <w:i w:val="false"/>
                <w:color w:val="000000"/>
                <w:sz w:val="20"/>
              </w:rPr>
              <w:t xml:space="preserve">
Л-552 ААҚ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МЫҢКӨЛ </w:t>
            </w:r>
            <w:r>
              <w:br/>
            </w:r>
            <w:r>
              <w:rPr>
                <w:rFonts w:ascii="Times New Roman"/>
                <w:b w:val="false"/>
                <w:i w:val="false"/>
                <w:color w:val="000000"/>
                <w:sz w:val="20"/>
              </w:rPr>
              <w:t xml:space="preserve">
п. МЫҢКӨЛ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МЫҢКӨЛ - </w:t>
            </w:r>
            <w:r>
              <w:br/>
            </w:r>
            <w:r>
              <w:rPr>
                <w:rFonts w:ascii="Times New Roman"/>
                <w:b w:val="false"/>
                <w:i w:val="false"/>
                <w:color w:val="000000"/>
                <w:sz w:val="20"/>
              </w:rPr>
              <w:t xml:space="preserve">
УРОЖАЙНАЯ </w:t>
            </w:r>
            <w:r>
              <w:br/>
            </w:r>
            <w:r>
              <w:rPr>
                <w:rFonts w:ascii="Times New Roman"/>
                <w:b w:val="false"/>
                <w:i w:val="false"/>
                <w:color w:val="000000"/>
                <w:sz w:val="20"/>
              </w:rPr>
              <w:t xml:space="preserve">
Л-222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МЫҢКӨЛ </w:t>
            </w:r>
            <w:r>
              <w:br/>
            </w:r>
            <w:r>
              <w:rPr>
                <w:rFonts w:ascii="Times New Roman"/>
                <w:b w:val="false"/>
                <w:i w:val="false"/>
                <w:color w:val="000000"/>
                <w:sz w:val="20"/>
              </w:rPr>
              <w:t xml:space="preserve">
п. МЫҢКӨЛ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МЫҢКӨЛ-ЕРТІС </w:t>
            </w:r>
            <w:r>
              <w:br/>
            </w:r>
            <w:r>
              <w:rPr>
                <w:rFonts w:ascii="Times New Roman"/>
                <w:b w:val="false"/>
                <w:i w:val="false"/>
                <w:color w:val="000000"/>
                <w:sz w:val="20"/>
              </w:rPr>
              <w:t xml:space="preserve">
Л-224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УӘЛИХАНОВ </w:t>
            </w:r>
            <w:r>
              <w:br/>
            </w:r>
            <w:r>
              <w:rPr>
                <w:rFonts w:ascii="Times New Roman"/>
                <w:b w:val="false"/>
                <w:i w:val="false"/>
                <w:color w:val="000000"/>
                <w:sz w:val="20"/>
              </w:rPr>
              <w:t xml:space="preserve">
п. УӘЛИХАНОВ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Л-225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ПС.УӘЛИХАНОВ </w:t>
            </w:r>
            <w:r>
              <w:br/>
            </w:r>
            <w:r>
              <w:rPr>
                <w:rFonts w:ascii="Times New Roman"/>
                <w:b w:val="false"/>
                <w:i w:val="false"/>
                <w:color w:val="000000"/>
                <w:sz w:val="20"/>
              </w:rPr>
              <w:t xml:space="preserve">
П.УӘЛИХАНОВ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r>
              <w:br/>
            </w:r>
            <w:r>
              <w:rPr>
                <w:rFonts w:ascii="Times New Roman"/>
                <w:b w:val="false"/>
                <w:i w:val="false"/>
                <w:color w:val="000000"/>
                <w:sz w:val="20"/>
              </w:rPr>
              <w:t xml:space="preserve">
РАЙОННАЯ </w:t>
            </w:r>
            <w:r>
              <w:br/>
            </w:r>
            <w:r>
              <w:rPr>
                <w:rFonts w:ascii="Times New Roman"/>
                <w:b w:val="false"/>
                <w:i w:val="false"/>
                <w:color w:val="000000"/>
                <w:sz w:val="20"/>
              </w:rPr>
              <w:t xml:space="preserve">
Л-223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ПАВЛО- </w:t>
            </w:r>
            <w:r>
              <w:br/>
            </w:r>
            <w:r>
              <w:rPr>
                <w:rFonts w:ascii="Times New Roman"/>
                <w:b w:val="false"/>
                <w:i w:val="false"/>
                <w:color w:val="000000"/>
                <w:sz w:val="20"/>
              </w:rPr>
              <w:t xml:space="preserve">
ДАРСКАЯ </w:t>
            </w:r>
            <w:r>
              <w:br/>
            </w:r>
            <w:r>
              <w:rPr>
                <w:rFonts w:ascii="Times New Roman"/>
                <w:b w:val="false"/>
                <w:i w:val="false"/>
                <w:color w:val="000000"/>
                <w:sz w:val="20"/>
              </w:rPr>
              <w:t xml:space="preserve">
ПАВЛОДАР </w:t>
            </w:r>
            <w:r>
              <w:br/>
            </w:r>
            <w:r>
              <w:rPr>
                <w:rFonts w:ascii="Times New Roman"/>
                <w:b w:val="false"/>
                <w:i w:val="false"/>
                <w:color w:val="000000"/>
                <w:sz w:val="20"/>
              </w:rPr>
              <w:t xml:space="preserve">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w:t>
            </w:r>
            <w:r>
              <w:br/>
            </w:r>
            <w:r>
              <w:rPr>
                <w:rFonts w:ascii="Times New Roman"/>
                <w:b w:val="false"/>
                <w:i w:val="false"/>
                <w:color w:val="000000"/>
                <w:sz w:val="20"/>
              </w:rPr>
              <w:t xml:space="preserve">
ҚҰЛЫНДЫ </w:t>
            </w:r>
            <w:r>
              <w:br/>
            </w:r>
            <w:r>
              <w:rPr>
                <w:rFonts w:ascii="Times New Roman"/>
                <w:b w:val="false"/>
                <w:i w:val="false"/>
                <w:color w:val="000000"/>
                <w:sz w:val="20"/>
              </w:rPr>
              <w:t xml:space="preserve">
Л-240 </w:t>
            </w:r>
            <w:r>
              <w:br/>
            </w:r>
            <w:r>
              <w:rPr>
                <w:rFonts w:ascii="Times New Roman"/>
                <w:b w:val="false"/>
                <w:i w:val="false"/>
                <w:color w:val="000000"/>
                <w:sz w:val="20"/>
              </w:rPr>
              <w:t xml:space="preserve">
(110 КВ </w:t>
            </w:r>
            <w:r>
              <w:br/>
            </w:r>
            <w:r>
              <w:rPr>
                <w:rFonts w:ascii="Times New Roman"/>
                <w:b w:val="false"/>
                <w:i w:val="false"/>
                <w:color w:val="000000"/>
                <w:sz w:val="20"/>
              </w:rPr>
              <w:t xml:space="preserve">
КЕРНЕУІМЕН </w:t>
            </w:r>
            <w:r>
              <w:br/>
            </w:r>
            <w:r>
              <w:rPr>
                <w:rFonts w:ascii="Times New Roman"/>
                <w:b w:val="false"/>
                <w:i w:val="false"/>
                <w:color w:val="000000"/>
                <w:sz w:val="20"/>
              </w:rPr>
              <w:t xml:space="preserve">
ҚОРҒАНЫСЫНДА)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ҚҰЛЫНДЫ </w:t>
            </w:r>
            <w:r>
              <w:br/>
            </w:r>
            <w:r>
              <w:rPr>
                <w:rFonts w:ascii="Times New Roman"/>
                <w:b w:val="false"/>
                <w:i w:val="false"/>
                <w:color w:val="000000"/>
                <w:sz w:val="20"/>
              </w:rPr>
              <w:t xml:space="preserve">
П. ҚҰЛЫНДЫ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МАРАЛДЫ- </w:t>
            </w:r>
            <w:r>
              <w:br/>
            </w:r>
            <w:r>
              <w:rPr>
                <w:rFonts w:ascii="Times New Roman"/>
                <w:b w:val="false"/>
                <w:i w:val="false"/>
                <w:color w:val="000000"/>
                <w:sz w:val="20"/>
              </w:rPr>
              <w:t xml:space="preserve">
ҚҰЛЫНДЫ </w:t>
            </w:r>
            <w:r>
              <w:br/>
            </w:r>
            <w:r>
              <w:rPr>
                <w:rFonts w:ascii="Times New Roman"/>
                <w:b w:val="false"/>
                <w:i w:val="false"/>
                <w:color w:val="000000"/>
                <w:sz w:val="20"/>
              </w:rPr>
              <w:t xml:space="preserve">
Л-125 </w:t>
            </w:r>
            <w:r>
              <w:br/>
            </w:r>
            <w:r>
              <w:rPr>
                <w:rFonts w:ascii="Times New Roman"/>
                <w:b w:val="false"/>
                <w:i w:val="false"/>
                <w:color w:val="000000"/>
                <w:sz w:val="20"/>
              </w:rPr>
              <w:t xml:space="preserve">
Л-126/1 </w:t>
            </w:r>
            <w:r>
              <w:br/>
            </w:r>
            <w:r>
              <w:rPr>
                <w:rFonts w:ascii="Times New Roman"/>
                <w:b w:val="false"/>
                <w:i w:val="false"/>
                <w:color w:val="000000"/>
                <w:sz w:val="20"/>
              </w:rPr>
              <w:t xml:space="preserve">
(110 КВ </w:t>
            </w:r>
            <w:r>
              <w:br/>
            </w:r>
            <w:r>
              <w:rPr>
                <w:rFonts w:ascii="Times New Roman"/>
                <w:b w:val="false"/>
                <w:i w:val="false"/>
                <w:color w:val="000000"/>
                <w:sz w:val="20"/>
              </w:rPr>
              <w:t xml:space="preserve">
КЕРНЕУІМЕН, </w:t>
            </w:r>
            <w:r>
              <w:br/>
            </w:r>
            <w:r>
              <w:rPr>
                <w:rFonts w:ascii="Times New Roman"/>
                <w:b w:val="false"/>
                <w:i w:val="false"/>
                <w:color w:val="000000"/>
                <w:sz w:val="20"/>
              </w:rPr>
              <w:t xml:space="preserve">
ПС ҚҰЛЫНДЫ - </w:t>
            </w:r>
            <w:r>
              <w:br/>
            </w:r>
            <w:r>
              <w:rPr>
                <w:rFonts w:ascii="Times New Roman"/>
                <w:b w:val="false"/>
                <w:i w:val="false"/>
                <w:color w:val="000000"/>
                <w:sz w:val="20"/>
              </w:rPr>
              <w:t xml:space="preserve">
СӨНД.)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АМАНГЕЛДІ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АООТ "ПАВЛОДАР- </w:t>
            </w:r>
            <w:r>
              <w:br/>
            </w:r>
            <w:r>
              <w:rPr>
                <w:rFonts w:ascii="Times New Roman"/>
                <w:b w:val="false"/>
                <w:i w:val="false"/>
                <w:color w:val="000000"/>
                <w:sz w:val="20"/>
              </w:rPr>
              <w:t xml:space="preserve">
ЭНЕРГОСЕРВИС"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w:t>
            </w:r>
            <w:r>
              <w:br/>
            </w:r>
            <w:r>
              <w:rPr>
                <w:rFonts w:ascii="Times New Roman"/>
                <w:b w:val="false"/>
                <w:i w:val="false"/>
                <w:color w:val="000000"/>
                <w:sz w:val="20"/>
              </w:rPr>
              <w:t xml:space="preserve">
ЧЕРНОУСОВКА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СОЛТҮСТІК ҚАЗАҚСТАН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ҚОРҒАН </w:t>
            </w:r>
            <w:r>
              <w:br/>
            </w:r>
            <w:r>
              <w:rPr>
                <w:rFonts w:ascii="Times New Roman"/>
                <w:b w:val="false"/>
                <w:i w:val="false"/>
                <w:color w:val="000000"/>
                <w:sz w:val="20"/>
              </w:rPr>
              <w:t xml:space="preserve">
Л-520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ТАВРИЧЕСКАЯ </w:t>
            </w:r>
            <w:r>
              <w:br/>
            </w:r>
            <w:r>
              <w:rPr>
                <w:rFonts w:ascii="Times New Roman"/>
                <w:b w:val="false"/>
                <w:i w:val="false"/>
                <w:color w:val="000000"/>
                <w:sz w:val="20"/>
              </w:rPr>
              <w:t xml:space="preserve">
Л-556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АВРОРА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АВРОРА- </w:t>
            </w:r>
            <w:r>
              <w:br/>
            </w:r>
            <w:r>
              <w:rPr>
                <w:rFonts w:ascii="Times New Roman"/>
                <w:b w:val="false"/>
                <w:i w:val="false"/>
                <w:color w:val="000000"/>
                <w:sz w:val="20"/>
              </w:rPr>
              <w:t xml:space="preserve">
МАКУШИНО </w:t>
            </w:r>
            <w:r>
              <w:br/>
            </w:r>
            <w:r>
              <w:rPr>
                <w:rFonts w:ascii="Times New Roman"/>
                <w:b w:val="false"/>
                <w:i w:val="false"/>
                <w:color w:val="000000"/>
                <w:sz w:val="20"/>
              </w:rPr>
              <w:t xml:space="preserve">
(Л-275А </w:t>
            </w:r>
            <w:r>
              <w:br/>
            </w:r>
            <w:r>
              <w:rPr>
                <w:rFonts w:ascii="Times New Roman"/>
                <w:b w:val="false"/>
                <w:i w:val="false"/>
                <w:color w:val="000000"/>
                <w:sz w:val="20"/>
              </w:rPr>
              <w:t xml:space="preserve">
ЖАҢА НОМЕРІ)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ППТЭЦ-2 </w:t>
            </w:r>
            <w:r>
              <w:br/>
            </w:r>
            <w:r>
              <w:rPr>
                <w:rFonts w:ascii="Times New Roman"/>
                <w:b w:val="false"/>
                <w:i w:val="false"/>
                <w:color w:val="000000"/>
                <w:sz w:val="20"/>
              </w:rPr>
              <w:t xml:space="preserve">
(ЕСЕБІ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ППТЭЦ-2-ЕСІЛ </w:t>
            </w:r>
            <w:r>
              <w:br/>
            </w:r>
            <w:r>
              <w:rPr>
                <w:rFonts w:ascii="Times New Roman"/>
                <w:b w:val="false"/>
                <w:i w:val="false"/>
                <w:color w:val="000000"/>
                <w:sz w:val="20"/>
              </w:rPr>
              <w:t xml:space="preserve">
(Л-273А- </w:t>
            </w:r>
            <w:r>
              <w:br/>
            </w:r>
            <w:r>
              <w:rPr>
                <w:rFonts w:ascii="Times New Roman"/>
                <w:b w:val="false"/>
                <w:i w:val="false"/>
                <w:color w:val="000000"/>
                <w:sz w:val="20"/>
              </w:rPr>
              <w:t xml:space="preserve">
ЖАҢА НОМЕРІ) </w:t>
            </w:r>
            <w:r>
              <w:br/>
            </w:r>
            <w:r>
              <w:rPr>
                <w:rFonts w:ascii="Times New Roman"/>
                <w:b w:val="false"/>
                <w:i w:val="false"/>
                <w:color w:val="000000"/>
                <w:sz w:val="20"/>
              </w:rPr>
              <w:t xml:space="preserve">
ШЛЕЙФТЕР </w:t>
            </w:r>
            <w:r>
              <w:br/>
            </w:r>
            <w:r>
              <w:rPr>
                <w:rFonts w:ascii="Times New Roman"/>
                <w:b w:val="false"/>
                <w:i w:val="false"/>
                <w:color w:val="000000"/>
                <w:sz w:val="20"/>
              </w:rPr>
              <w:t xml:space="preserve">
ТІРЕКТЕН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N268 - РФ </w:t>
            </w:r>
            <w:r>
              <w:br/>
            </w:r>
            <w:r>
              <w:rPr>
                <w:rFonts w:ascii="Times New Roman"/>
                <w:b w:val="false"/>
                <w:i w:val="false"/>
                <w:color w:val="000000"/>
                <w:sz w:val="20"/>
              </w:rPr>
              <w:t xml:space="preserve">
ЖӘНЕ ҚР </w:t>
            </w:r>
            <w:r>
              <w:br/>
            </w:r>
            <w:r>
              <w:rPr>
                <w:rFonts w:ascii="Times New Roman"/>
                <w:b w:val="false"/>
                <w:i w:val="false"/>
                <w:color w:val="000000"/>
                <w:sz w:val="20"/>
              </w:rPr>
              <w:t xml:space="preserve">
ШЕКАРАСЫНДА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1-ТІЗБЕК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ПЕТУХОВО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ЛИТЕЙНАЯ- </w:t>
            </w:r>
            <w:r>
              <w:br/>
            </w:r>
            <w:r>
              <w:rPr>
                <w:rFonts w:ascii="Times New Roman"/>
                <w:b w:val="false"/>
                <w:i w:val="false"/>
                <w:color w:val="000000"/>
                <w:sz w:val="20"/>
              </w:rPr>
              <w:t xml:space="preserve">
ПЕТУХОВО </w:t>
            </w:r>
            <w:r>
              <w:br/>
            </w:r>
            <w:r>
              <w:rPr>
                <w:rFonts w:ascii="Times New Roman"/>
                <w:b w:val="false"/>
                <w:i w:val="false"/>
                <w:color w:val="000000"/>
                <w:sz w:val="20"/>
              </w:rPr>
              <w:t xml:space="preserve">
2-ТІЗБЕК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СОКОЛОВКА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СОКОЛОВКА- </w:t>
            </w:r>
            <w:r>
              <w:br/>
            </w:r>
            <w:r>
              <w:rPr>
                <w:rFonts w:ascii="Times New Roman"/>
                <w:b w:val="false"/>
                <w:i w:val="false"/>
                <w:color w:val="000000"/>
                <w:sz w:val="20"/>
              </w:rPr>
              <w:t xml:space="preserve">
КАЗАНКА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ВЛ 1-ТІЗБЕК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БУЛАЕВА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ЮБИЛЕЙНАЯ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БУЛАЕВА- </w:t>
            </w:r>
            <w:r>
              <w:br/>
            </w:r>
            <w:r>
              <w:rPr>
                <w:rFonts w:ascii="Times New Roman"/>
                <w:b w:val="false"/>
                <w:i w:val="false"/>
                <w:color w:val="000000"/>
                <w:sz w:val="20"/>
              </w:rPr>
              <w:t xml:space="preserve">
ЮБИЛЕЙНАЯ </w:t>
            </w:r>
            <w:r>
              <w:br/>
            </w:r>
            <w:r>
              <w:rPr>
                <w:rFonts w:ascii="Times New Roman"/>
                <w:b w:val="false"/>
                <w:i w:val="false"/>
                <w:color w:val="000000"/>
                <w:sz w:val="20"/>
              </w:rPr>
              <w:t xml:space="preserve">
2-ТІЗБЕК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ЖЕЛЕХНАЯ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БОЛЬШЕ- </w:t>
            </w:r>
            <w:r>
              <w:br/>
            </w:r>
            <w:r>
              <w:rPr>
                <w:rFonts w:ascii="Times New Roman"/>
                <w:b w:val="false"/>
                <w:i w:val="false"/>
                <w:color w:val="000000"/>
                <w:sz w:val="20"/>
              </w:rPr>
              <w:t xml:space="preserve">
ПРИЮТНОЕ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ПРЕСНОВКА- </w:t>
            </w:r>
            <w:r>
              <w:br/>
            </w:r>
            <w:r>
              <w:rPr>
                <w:rFonts w:ascii="Times New Roman"/>
                <w:b w:val="false"/>
                <w:i w:val="false"/>
                <w:color w:val="000000"/>
                <w:sz w:val="20"/>
              </w:rPr>
              <w:t xml:space="preserve">
Б.ПРИЮТНОЕ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N 1 ЕНГІЗУ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ЮНИНО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N 2 ЕНГІЗУ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N 1 ЕНГІЗУ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ГОРБУНОВО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"АКСЕСС ЭНЕРГО- </w:t>
            </w:r>
            <w:r>
              <w:br/>
            </w:r>
            <w:r>
              <w:rPr>
                <w:rFonts w:ascii="Times New Roman"/>
                <w:b w:val="false"/>
                <w:i w:val="false"/>
                <w:color w:val="000000"/>
                <w:sz w:val="20"/>
              </w:rPr>
              <w:t xml:space="preserve">
СКРЭК"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ВЛ-10 КВ </w:t>
            </w:r>
            <w:r>
              <w:br/>
            </w:r>
            <w:r>
              <w:rPr>
                <w:rFonts w:ascii="Times New Roman"/>
                <w:b w:val="false"/>
                <w:i w:val="false"/>
                <w:color w:val="000000"/>
                <w:sz w:val="20"/>
              </w:rPr>
              <w:t xml:space="preserve">
N 2 ЕНГІЗУ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АҚМОЛА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ГОРЬКОВСКАЯ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w:t>
            </w:r>
            <w:r>
              <w:br/>
            </w:r>
            <w:r>
              <w:rPr>
                <w:rFonts w:ascii="Times New Roman"/>
                <w:b w:val="false"/>
                <w:i w:val="false"/>
                <w:color w:val="000000"/>
                <w:sz w:val="20"/>
              </w:rPr>
              <w:t xml:space="preserve">
ЭНЕРГО"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ГОРЬКОВСКАЯ - </w:t>
            </w:r>
            <w:r>
              <w:br/>
            </w:r>
            <w:r>
              <w:rPr>
                <w:rFonts w:ascii="Times New Roman"/>
                <w:b w:val="false"/>
                <w:i w:val="false"/>
                <w:color w:val="000000"/>
                <w:sz w:val="20"/>
              </w:rPr>
              <w:t xml:space="preserve">
ПОЛТАВКА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ҚОСТАНАЙ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КОСТАНАЙСКАЯ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w:t>
            </w:r>
            <w:r>
              <w:br/>
            </w:r>
            <w:r>
              <w:rPr>
                <w:rFonts w:ascii="Times New Roman"/>
                <w:b w:val="false"/>
                <w:i w:val="false"/>
                <w:color w:val="000000"/>
                <w:sz w:val="20"/>
              </w:rPr>
              <w:t xml:space="preserve">
1150 - </w:t>
            </w:r>
            <w:r>
              <w:br/>
            </w:r>
            <w:r>
              <w:rPr>
                <w:rFonts w:ascii="Times New Roman"/>
                <w:b w:val="false"/>
                <w:i w:val="false"/>
                <w:color w:val="000000"/>
                <w:sz w:val="20"/>
              </w:rPr>
              <w:t xml:space="preserve">
ЧЕЛЯБИНСКАЯ </w:t>
            </w:r>
            <w:r>
              <w:br/>
            </w:r>
            <w:r>
              <w:rPr>
                <w:rFonts w:ascii="Times New Roman"/>
                <w:b w:val="false"/>
                <w:i w:val="false"/>
                <w:color w:val="000000"/>
                <w:sz w:val="20"/>
              </w:rPr>
              <w:t xml:space="preserve">
Л-1103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СОКОЛ </w:t>
            </w:r>
            <w:r>
              <w:br/>
            </w:r>
            <w:r>
              <w:rPr>
                <w:rFonts w:ascii="Times New Roman"/>
                <w:b w:val="false"/>
                <w:i w:val="false"/>
                <w:color w:val="000000"/>
                <w:sz w:val="20"/>
              </w:rPr>
              <w:t xml:space="preserve">
500 (РК) </w:t>
            </w:r>
            <w:r>
              <w:br/>
            </w:r>
            <w:r>
              <w:rPr>
                <w:rFonts w:ascii="Times New Roman"/>
                <w:b w:val="false"/>
                <w:i w:val="false"/>
                <w:color w:val="000000"/>
                <w:sz w:val="20"/>
              </w:rPr>
              <w:t xml:space="preserve">
ТРОИЦКАЯ РЭС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r>
              <w:br/>
            </w:r>
            <w:r>
              <w:rPr>
                <w:rFonts w:ascii="Times New Roman"/>
                <w:b w:val="false"/>
                <w:i w:val="false"/>
                <w:color w:val="000000"/>
                <w:sz w:val="20"/>
              </w:rPr>
              <w:t xml:space="preserve">
- СОКОЛ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Л-571)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w:t>
            </w:r>
            <w:r>
              <w:br/>
            </w:r>
            <w:r>
              <w:rPr>
                <w:rFonts w:ascii="Times New Roman"/>
                <w:b w:val="false"/>
                <w:i w:val="false"/>
                <w:color w:val="000000"/>
                <w:sz w:val="20"/>
              </w:rPr>
              <w:t xml:space="preserve">
ГРЭС (ҚАБЫЛДАУ) </w:t>
            </w:r>
            <w:r>
              <w:br/>
            </w:r>
            <w:r>
              <w:rPr>
                <w:rFonts w:ascii="Times New Roman"/>
                <w:b w:val="false"/>
                <w:i w:val="false"/>
                <w:color w:val="000000"/>
                <w:sz w:val="20"/>
              </w:rPr>
              <w:t xml:space="preserve">
ПС. ЖЕТІҚАРА </w:t>
            </w:r>
            <w:r>
              <w:br/>
            </w:r>
            <w:r>
              <w:rPr>
                <w:rFonts w:ascii="Times New Roman"/>
                <w:b w:val="false"/>
                <w:i w:val="false"/>
                <w:color w:val="000000"/>
                <w:sz w:val="20"/>
              </w:rPr>
              <w:t xml:space="preserve">
(БЕРУ)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ИРИКЛИНСКАЯ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Л-573)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САРБАЙ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w:t>
            </w:r>
            <w:r>
              <w:br/>
            </w:r>
            <w:r>
              <w:rPr>
                <w:rFonts w:ascii="Times New Roman"/>
                <w:b w:val="false"/>
                <w:i w:val="false"/>
                <w:color w:val="000000"/>
                <w:sz w:val="20"/>
              </w:rPr>
              <w:t xml:space="preserve">
ГРЭС - </w:t>
            </w:r>
            <w:r>
              <w:br/>
            </w:r>
            <w:r>
              <w:rPr>
                <w:rFonts w:ascii="Times New Roman"/>
                <w:b w:val="false"/>
                <w:i w:val="false"/>
                <w:color w:val="000000"/>
                <w:sz w:val="20"/>
              </w:rPr>
              <w:t xml:space="preserve">
ПРИУРАЛЬСКАЯ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Л-207С)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(РК) </w:t>
            </w:r>
            <w:r>
              <w:br/>
            </w:r>
            <w:r>
              <w:rPr>
                <w:rFonts w:ascii="Times New Roman"/>
                <w:b w:val="false"/>
                <w:i w:val="false"/>
                <w:color w:val="000000"/>
                <w:sz w:val="20"/>
              </w:rPr>
              <w:t xml:space="preserve">
ПС РАКИТНАЯ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ПС.БАТАЛЫ- </w:t>
            </w:r>
            <w:r>
              <w:br/>
            </w:r>
            <w:r>
              <w:rPr>
                <w:rFonts w:ascii="Times New Roman"/>
                <w:b w:val="false"/>
                <w:i w:val="false"/>
                <w:color w:val="000000"/>
                <w:sz w:val="20"/>
              </w:rPr>
              <w:t xml:space="preserve">
ПС.РАКИТНАЯ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ПС.ЖЕТІҚАРА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ЖЕТІҚАРА- </w:t>
            </w:r>
            <w:r>
              <w:br/>
            </w:r>
            <w:r>
              <w:rPr>
                <w:rFonts w:ascii="Times New Roman"/>
                <w:b w:val="false"/>
                <w:i w:val="false"/>
                <w:color w:val="000000"/>
                <w:sz w:val="20"/>
              </w:rPr>
              <w:t xml:space="preserve">
БРЕДЫ </w:t>
            </w:r>
            <w:r>
              <w:br/>
            </w:r>
            <w:r>
              <w:rPr>
                <w:rFonts w:ascii="Times New Roman"/>
                <w:b w:val="false"/>
                <w:i w:val="false"/>
                <w:color w:val="000000"/>
                <w:sz w:val="20"/>
              </w:rPr>
              <w:t xml:space="preserve">
(ЖЕЛІ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ПС.КОМСОМОЛЕЦ </w:t>
            </w:r>
            <w:r>
              <w:br/>
            </w:r>
            <w:r>
              <w:rPr>
                <w:rFonts w:ascii="Times New Roman"/>
                <w:b w:val="false"/>
                <w:i w:val="false"/>
                <w:color w:val="000000"/>
                <w:sz w:val="20"/>
              </w:rPr>
              <w:t xml:space="preserve">
ТРОИЦКАЯ </w:t>
            </w:r>
            <w:r>
              <w:br/>
            </w:r>
            <w:r>
              <w:rPr>
                <w:rFonts w:ascii="Times New Roman"/>
                <w:b w:val="false"/>
                <w:i w:val="false"/>
                <w:color w:val="000000"/>
                <w:sz w:val="20"/>
              </w:rPr>
              <w:t xml:space="preserve">
ГРЭС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ТРОИЦКАЯ ГРЭС </w:t>
            </w:r>
            <w:r>
              <w:br/>
            </w:r>
            <w:r>
              <w:rPr>
                <w:rFonts w:ascii="Times New Roman"/>
                <w:b w:val="false"/>
                <w:i w:val="false"/>
                <w:color w:val="000000"/>
                <w:sz w:val="20"/>
              </w:rPr>
              <w:t xml:space="preserve">
- СТАНЦИОННАЯ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ПРИГОРОДНАЯ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ПС.ПРИГОРОД- </w:t>
            </w:r>
            <w:r>
              <w:br/>
            </w:r>
            <w:r>
              <w:rPr>
                <w:rFonts w:ascii="Times New Roman"/>
                <w:b w:val="false"/>
                <w:i w:val="false"/>
                <w:color w:val="000000"/>
                <w:sz w:val="20"/>
              </w:rPr>
              <w:t xml:space="preserve">
НАЯ-ПС. </w:t>
            </w:r>
            <w:r>
              <w:br/>
            </w:r>
            <w:r>
              <w:rPr>
                <w:rFonts w:ascii="Times New Roman"/>
                <w:b w:val="false"/>
                <w:i w:val="false"/>
                <w:color w:val="000000"/>
                <w:sz w:val="20"/>
              </w:rPr>
              <w:t xml:space="preserve">
ВОСТАЧНАЯ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ҚАРА-ОБА </w:t>
            </w:r>
            <w:r>
              <w:br/>
            </w:r>
            <w:r>
              <w:rPr>
                <w:rFonts w:ascii="Times New Roman"/>
                <w:b w:val="false"/>
                <w:i w:val="false"/>
                <w:color w:val="000000"/>
                <w:sz w:val="20"/>
              </w:rPr>
              <w:t xml:space="preserve">
(РК) </w:t>
            </w:r>
            <w:r>
              <w:br/>
            </w:r>
            <w:r>
              <w:rPr>
                <w:rFonts w:ascii="Times New Roman"/>
                <w:b w:val="false"/>
                <w:i w:val="false"/>
                <w:color w:val="000000"/>
                <w:sz w:val="20"/>
              </w:rPr>
              <w:t xml:space="preserve">
ПС КАРТАЛЫ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ПС.ҚАРА-ОБА- </w:t>
            </w:r>
            <w:r>
              <w:br/>
            </w:r>
            <w:r>
              <w:rPr>
                <w:rFonts w:ascii="Times New Roman"/>
                <w:b w:val="false"/>
                <w:i w:val="false"/>
                <w:color w:val="000000"/>
                <w:sz w:val="20"/>
              </w:rPr>
              <w:t xml:space="preserve">
ПС.КАРТАЛЫ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МАГНАЙ-ТЯГА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ГКП КЭСК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 </w:t>
            </w:r>
            <w:r>
              <w:br/>
            </w:r>
            <w:r>
              <w:rPr>
                <w:rFonts w:ascii="Times New Roman"/>
                <w:b w:val="false"/>
                <w:i w:val="false"/>
                <w:color w:val="000000"/>
                <w:sz w:val="20"/>
              </w:rPr>
              <w:t xml:space="preserve">
ПОБЕДА </w:t>
            </w:r>
            <w:r>
              <w:br/>
            </w:r>
            <w:r>
              <w:rPr>
                <w:rFonts w:ascii="Times New Roman"/>
                <w:b w:val="false"/>
                <w:i w:val="false"/>
                <w:color w:val="000000"/>
                <w:sz w:val="20"/>
              </w:rPr>
              <w:t xml:space="preserve">
(ТРОИЦК) </w:t>
            </w:r>
            <w:r>
              <w:br/>
            </w:r>
            <w:r>
              <w:rPr>
                <w:rFonts w:ascii="Times New Roman"/>
                <w:b w:val="false"/>
                <w:i w:val="false"/>
                <w:color w:val="000000"/>
                <w:sz w:val="20"/>
              </w:rPr>
              <w:t xml:space="preserve">
(ЖЕЛІ </w:t>
            </w:r>
            <w:r>
              <w:br/>
            </w:r>
            <w:r>
              <w:rPr>
                <w:rFonts w:ascii="Times New Roman"/>
                <w:b w:val="false"/>
                <w:i w:val="false"/>
                <w:color w:val="000000"/>
                <w:sz w:val="20"/>
              </w:rPr>
              <w:t xml:space="preserve">
АЖЫРАТЫЛҒАН - </w:t>
            </w:r>
            <w:r>
              <w:br/>
            </w:r>
            <w:r>
              <w:rPr>
                <w:rFonts w:ascii="Times New Roman"/>
                <w:b w:val="false"/>
                <w:i w:val="false"/>
                <w:color w:val="000000"/>
                <w:sz w:val="20"/>
              </w:rPr>
              <w:t xml:space="preserve">
БІРНЕШЕ </w:t>
            </w:r>
            <w:r>
              <w:br/>
            </w:r>
            <w:r>
              <w:rPr>
                <w:rFonts w:ascii="Times New Roman"/>
                <w:b w:val="false"/>
                <w:i w:val="false"/>
                <w:color w:val="000000"/>
                <w:sz w:val="20"/>
              </w:rPr>
              <w:t xml:space="preserve">
ПРОЛЕТКЕ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МАГНАЙ-ТЯГА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МАГНАЙ-ТЯГА -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БОСКОЛЬ-ТЯГА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БОСКОЛЬ-ТЯГА </w:t>
            </w:r>
            <w:r>
              <w:br/>
            </w:r>
            <w:r>
              <w:rPr>
                <w:rFonts w:ascii="Times New Roman"/>
                <w:b w:val="false"/>
                <w:i w:val="false"/>
                <w:color w:val="000000"/>
                <w:sz w:val="20"/>
              </w:rPr>
              <w:t xml:space="preserve">
- РП-1 </w:t>
            </w:r>
            <w:r>
              <w:br/>
            </w:r>
            <w:r>
              <w:rPr>
                <w:rFonts w:ascii="Times New Roman"/>
                <w:b w:val="false"/>
                <w:i w:val="false"/>
                <w:color w:val="000000"/>
                <w:sz w:val="20"/>
              </w:rPr>
              <w:t xml:space="preserve">
(ТРОИЦК)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 БІРНЕШЕ </w:t>
            </w:r>
            <w:r>
              <w:br/>
            </w:r>
            <w:r>
              <w:rPr>
                <w:rFonts w:ascii="Times New Roman"/>
                <w:b w:val="false"/>
                <w:i w:val="false"/>
                <w:color w:val="000000"/>
                <w:sz w:val="20"/>
              </w:rPr>
              <w:t xml:space="preserve">
ПРОЛЕТКЕ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БОСКОЛЬ-ТЯГА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БОСКОЛЬ- </w:t>
            </w:r>
            <w:r>
              <w:br/>
            </w:r>
            <w:r>
              <w:rPr>
                <w:rFonts w:ascii="Times New Roman"/>
                <w:b w:val="false"/>
                <w:i w:val="false"/>
                <w:color w:val="000000"/>
                <w:sz w:val="20"/>
              </w:rPr>
              <w:t xml:space="preserve">
ТЯГА - </w:t>
            </w:r>
            <w:r>
              <w:br/>
            </w:r>
            <w:r>
              <w:rPr>
                <w:rFonts w:ascii="Times New Roman"/>
                <w:b w:val="false"/>
                <w:i w:val="false"/>
                <w:color w:val="000000"/>
                <w:sz w:val="20"/>
              </w:rPr>
              <w:t xml:space="preserve">
САЛАМАТ-ТЯГА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ПС.МАГНАЙ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МАГНАЙ- </w:t>
            </w:r>
            <w:r>
              <w:br/>
            </w:r>
            <w:r>
              <w:rPr>
                <w:rFonts w:ascii="Times New Roman"/>
                <w:b w:val="false"/>
                <w:i w:val="false"/>
                <w:color w:val="000000"/>
                <w:sz w:val="20"/>
              </w:rPr>
              <w:t xml:space="preserve">
МАГНАЙСКИЙ </w:t>
            </w:r>
            <w:r>
              <w:br/>
            </w:r>
            <w:r>
              <w:rPr>
                <w:rFonts w:ascii="Times New Roman"/>
                <w:b w:val="false"/>
                <w:i w:val="false"/>
                <w:color w:val="000000"/>
                <w:sz w:val="20"/>
              </w:rPr>
              <w:t xml:space="preserve">
ХПП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ПС.БОСКОЛЬ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БОСКОЛЬ - </w:t>
            </w:r>
            <w:r>
              <w:br/>
            </w:r>
            <w:r>
              <w:rPr>
                <w:rFonts w:ascii="Times New Roman"/>
                <w:b w:val="false"/>
                <w:i w:val="false"/>
                <w:color w:val="000000"/>
                <w:sz w:val="20"/>
              </w:rPr>
              <w:t xml:space="preserve">
РП-2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w:t>
            </w:r>
            <w:r>
              <w:br/>
            </w:r>
            <w:r>
              <w:rPr>
                <w:rFonts w:ascii="Times New Roman"/>
                <w:b w:val="false"/>
                <w:i w:val="false"/>
                <w:color w:val="000000"/>
                <w:sz w:val="20"/>
              </w:rPr>
              <w:t xml:space="preserve">
ЖАМБЫЛ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КТТП 727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СКАЛИСТОЕ-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АЛТАЙКА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"КОСТАНАЙСБЫТ- </w:t>
            </w:r>
            <w:r>
              <w:br/>
            </w:r>
            <w:r>
              <w:rPr>
                <w:rFonts w:ascii="Times New Roman"/>
                <w:b w:val="false"/>
                <w:i w:val="false"/>
                <w:color w:val="000000"/>
                <w:sz w:val="20"/>
              </w:rPr>
              <w:t xml:space="preserve">
ЭНЕРГО"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КУЛИЧИ - </w:t>
            </w:r>
            <w:r>
              <w:br/>
            </w:r>
            <w:r>
              <w:rPr>
                <w:rFonts w:ascii="Times New Roman"/>
                <w:b w:val="false"/>
                <w:i w:val="false"/>
                <w:color w:val="000000"/>
                <w:sz w:val="20"/>
              </w:rPr>
              <w:t xml:space="preserve">
РАКИТНАЯ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ТОО "КЕДЕН- </w:t>
            </w:r>
            <w:r>
              <w:br/>
            </w:r>
            <w:r>
              <w:rPr>
                <w:rFonts w:ascii="Times New Roman"/>
                <w:b w:val="false"/>
                <w:i w:val="false"/>
                <w:color w:val="000000"/>
                <w:sz w:val="20"/>
              </w:rPr>
              <w:t xml:space="preserve">
СЕРВИС"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"КЕДЕНСЕРВИС" </w:t>
            </w:r>
            <w:r>
              <w:br/>
            </w:r>
            <w:r>
              <w:rPr>
                <w:rFonts w:ascii="Times New Roman"/>
                <w:b w:val="false"/>
                <w:i w:val="false"/>
                <w:color w:val="000000"/>
                <w:sz w:val="20"/>
              </w:rPr>
              <w:t xml:space="preserve">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 ОТ </w:t>
            </w:r>
            <w:r>
              <w:br/>
            </w:r>
            <w:r>
              <w:rPr>
                <w:rFonts w:ascii="Times New Roman"/>
                <w:b w:val="false"/>
                <w:i w:val="false"/>
                <w:color w:val="000000"/>
                <w:sz w:val="20"/>
              </w:rPr>
              <w:t xml:space="preserve">
ВЛ-10 КВ </w:t>
            </w:r>
            <w:r>
              <w:br/>
            </w:r>
            <w:r>
              <w:rPr>
                <w:rFonts w:ascii="Times New Roman"/>
                <w:b w:val="false"/>
                <w:i w:val="false"/>
                <w:color w:val="000000"/>
                <w:sz w:val="20"/>
              </w:rPr>
              <w:t xml:space="preserve">
ЗОЛ.СОПКА - </w:t>
            </w:r>
            <w:r>
              <w:br/>
            </w:r>
            <w:r>
              <w:rPr>
                <w:rFonts w:ascii="Times New Roman"/>
                <w:b w:val="false"/>
                <w:i w:val="false"/>
                <w:color w:val="000000"/>
                <w:sz w:val="20"/>
              </w:rPr>
              <w:t xml:space="preserve">
БУГРИСТОЕ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 ӨЗБЕКСТАН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ПС.ШЫМКЕНТ-500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ШЫМКЕНТ-500 </w:t>
            </w:r>
            <w:r>
              <w:br/>
            </w:r>
            <w:r>
              <w:rPr>
                <w:rFonts w:ascii="Times New Roman"/>
                <w:b w:val="false"/>
                <w:i w:val="false"/>
                <w:color w:val="000000"/>
                <w:sz w:val="20"/>
              </w:rPr>
              <w:t xml:space="preserve">
Л - 501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ПС.ШЫМКЕНТ-220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ШЫМКЕНТ-271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241-Ю)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ПС.ЖЫЛҒА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 ТЭС -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Л-2-Д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242-Ю)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(ЕСЕБІ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r>
              <w:br/>
            </w:r>
            <w:r>
              <w:rPr>
                <w:rFonts w:ascii="Times New Roman"/>
                <w:b w:val="false"/>
                <w:i w:val="false"/>
                <w:color w:val="000000"/>
                <w:sz w:val="20"/>
              </w:rPr>
              <w:t xml:space="preserve">
ЭНЕРГО" ААҚ </w:t>
            </w:r>
            <w:r>
              <w:br/>
            </w:r>
            <w:r>
              <w:rPr>
                <w:rFonts w:ascii="Times New Roman"/>
                <w:b w:val="false"/>
                <w:i w:val="false"/>
                <w:color w:val="000000"/>
                <w:sz w:val="20"/>
              </w:rPr>
              <w:t xml:space="preserve">
САРЫАГАШ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2 -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ПОЛТОРАЦКОЕ </w:t>
            </w:r>
            <w:r>
              <w:br/>
            </w:r>
            <w:r>
              <w:rPr>
                <w:rFonts w:ascii="Times New Roman"/>
                <w:b w:val="false"/>
                <w:i w:val="false"/>
                <w:color w:val="000000"/>
                <w:sz w:val="20"/>
              </w:rPr>
              <w:t xml:space="preserve">
(САНАҚ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r>
              <w:br/>
            </w:r>
            <w:r>
              <w:rPr>
                <w:rFonts w:ascii="Times New Roman"/>
                <w:b w:val="false"/>
                <w:i w:val="false"/>
                <w:color w:val="000000"/>
                <w:sz w:val="20"/>
              </w:rPr>
              <w:t xml:space="preserve">
ЭНЕРГО" ААҚ </w:t>
            </w:r>
            <w:r>
              <w:br/>
            </w:r>
            <w:r>
              <w:rPr>
                <w:rFonts w:ascii="Times New Roman"/>
                <w:b w:val="false"/>
                <w:i w:val="false"/>
                <w:color w:val="000000"/>
                <w:sz w:val="20"/>
              </w:rPr>
              <w:t xml:space="preserve">
САРЫАГАШ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Л-ТРОИЦКАЯ </w:t>
            </w:r>
            <w:r>
              <w:br/>
            </w:r>
            <w:r>
              <w:rPr>
                <w:rFonts w:ascii="Times New Roman"/>
                <w:b w:val="false"/>
                <w:i w:val="false"/>
                <w:color w:val="000000"/>
                <w:sz w:val="20"/>
              </w:rPr>
              <w:t xml:space="preserve">
1 - </w:t>
            </w:r>
            <w:r>
              <w:br/>
            </w:r>
            <w:r>
              <w:rPr>
                <w:rFonts w:ascii="Times New Roman"/>
                <w:b w:val="false"/>
                <w:i w:val="false"/>
                <w:color w:val="000000"/>
                <w:sz w:val="20"/>
              </w:rPr>
              <w:t xml:space="preserve">
ПОЛТОРАЦКОЕ - </w:t>
            </w:r>
            <w:r>
              <w:br/>
            </w:r>
            <w:r>
              <w:rPr>
                <w:rFonts w:ascii="Times New Roman"/>
                <w:b w:val="false"/>
                <w:i w:val="false"/>
                <w:color w:val="000000"/>
                <w:sz w:val="20"/>
              </w:rPr>
              <w:t xml:space="preserve">
МАЙСКАЯ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ҚЫЗЫЛ- </w:t>
            </w:r>
            <w:r>
              <w:br/>
            </w:r>
            <w:r>
              <w:rPr>
                <w:rFonts w:ascii="Times New Roman"/>
                <w:b w:val="false"/>
                <w:i w:val="false"/>
                <w:color w:val="000000"/>
                <w:sz w:val="20"/>
              </w:rPr>
              <w:t xml:space="preserve">
ӘСКЕР </w:t>
            </w:r>
            <w:r>
              <w:br/>
            </w:r>
            <w:r>
              <w:rPr>
                <w:rFonts w:ascii="Times New Roman"/>
                <w:b w:val="false"/>
                <w:i w:val="false"/>
                <w:color w:val="000000"/>
                <w:sz w:val="20"/>
              </w:rPr>
              <w:t xml:space="preserve">
(ЕСЕП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r>
              <w:br/>
            </w:r>
            <w:r>
              <w:rPr>
                <w:rFonts w:ascii="Times New Roman"/>
                <w:b w:val="false"/>
                <w:i w:val="false"/>
                <w:color w:val="000000"/>
                <w:sz w:val="20"/>
              </w:rPr>
              <w:t xml:space="preserve">
ЭНЕРГО" ААҚ </w:t>
            </w:r>
            <w:r>
              <w:br/>
            </w:r>
            <w:r>
              <w:rPr>
                <w:rFonts w:ascii="Times New Roman"/>
                <w:b w:val="false"/>
                <w:i w:val="false"/>
                <w:color w:val="000000"/>
                <w:sz w:val="20"/>
              </w:rPr>
              <w:t xml:space="preserve">
САРЫАГАШ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ҚЫЗЫЛ-ӘСКЕР </w:t>
            </w:r>
            <w:r>
              <w:br/>
            </w:r>
            <w:r>
              <w:rPr>
                <w:rFonts w:ascii="Times New Roman"/>
                <w:b w:val="false"/>
                <w:i w:val="false"/>
                <w:color w:val="000000"/>
                <w:sz w:val="20"/>
              </w:rPr>
              <w:t xml:space="preserve">
- КЕНЕС Л-22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САРЫ-АҒАШ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r>
              <w:br/>
            </w:r>
            <w:r>
              <w:rPr>
                <w:rFonts w:ascii="Times New Roman"/>
                <w:b w:val="false"/>
                <w:i w:val="false"/>
                <w:color w:val="000000"/>
                <w:sz w:val="20"/>
              </w:rPr>
              <w:t xml:space="preserve">
ЭНЕРГО" ААҚ </w:t>
            </w:r>
            <w:r>
              <w:br/>
            </w:r>
            <w:r>
              <w:rPr>
                <w:rFonts w:ascii="Times New Roman"/>
                <w:b w:val="false"/>
                <w:i w:val="false"/>
                <w:color w:val="000000"/>
                <w:sz w:val="20"/>
              </w:rPr>
              <w:t xml:space="preserve">
САРЫАГАШ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 </w:t>
            </w:r>
            <w:r>
              <w:br/>
            </w:r>
            <w:r>
              <w:rPr>
                <w:rFonts w:ascii="Times New Roman"/>
                <w:b w:val="false"/>
                <w:i w:val="false"/>
                <w:color w:val="000000"/>
                <w:sz w:val="20"/>
              </w:rPr>
              <w:t xml:space="preserve">
НАВОИ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АБАЙ - </w:t>
            </w:r>
            <w:r>
              <w:br/>
            </w:r>
            <w:r>
              <w:rPr>
                <w:rFonts w:ascii="Times New Roman"/>
                <w:b w:val="false"/>
                <w:i w:val="false"/>
                <w:color w:val="000000"/>
                <w:sz w:val="20"/>
              </w:rPr>
              <w:t xml:space="preserve">
БАЗАР </w:t>
            </w:r>
            <w:r>
              <w:br/>
            </w:r>
            <w:r>
              <w:rPr>
                <w:rFonts w:ascii="Times New Roman"/>
                <w:b w:val="false"/>
                <w:i w:val="false"/>
                <w:color w:val="000000"/>
                <w:sz w:val="20"/>
              </w:rPr>
              <w:t xml:space="preserve">
ШАРДАРА ҚАЛАСЫ </w:t>
            </w:r>
            <w:r>
              <w:br/>
            </w:r>
            <w:r>
              <w:rPr>
                <w:rFonts w:ascii="Times New Roman"/>
                <w:b w:val="false"/>
                <w:i w:val="false"/>
                <w:color w:val="000000"/>
                <w:sz w:val="20"/>
              </w:rPr>
              <w:t xml:space="preserve">
(ЕСЕП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"ТУРКЕСТАН- </w:t>
            </w:r>
            <w:r>
              <w:br/>
            </w:r>
            <w:r>
              <w:rPr>
                <w:rFonts w:ascii="Times New Roman"/>
                <w:b w:val="false"/>
                <w:i w:val="false"/>
                <w:color w:val="000000"/>
                <w:sz w:val="20"/>
              </w:rPr>
              <w:t xml:space="preserve">
ЭНЕРГО" ААҚ </w:t>
            </w:r>
            <w:r>
              <w:br/>
            </w:r>
            <w:r>
              <w:rPr>
                <w:rFonts w:ascii="Times New Roman"/>
                <w:b w:val="false"/>
                <w:i w:val="false"/>
                <w:color w:val="000000"/>
                <w:sz w:val="20"/>
              </w:rPr>
              <w:t xml:space="preserve">
ШАРДАРА РЭУ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 БАЗАР </w:t>
            </w:r>
            <w:r>
              <w:br/>
            </w:r>
            <w:r>
              <w:rPr>
                <w:rFonts w:ascii="Times New Roman"/>
                <w:b w:val="false"/>
                <w:i w:val="false"/>
                <w:color w:val="000000"/>
                <w:sz w:val="20"/>
              </w:rPr>
              <w:t xml:space="preserve">
- ОЗОТЛЫК </w:t>
            </w:r>
            <w:r>
              <w:br/>
            </w:r>
            <w:r>
              <w:rPr>
                <w:rFonts w:ascii="Times New Roman"/>
                <w:b w:val="false"/>
                <w:i w:val="false"/>
                <w:color w:val="000000"/>
                <w:sz w:val="20"/>
              </w:rPr>
              <w:t xml:space="preserve">
Л - 6 - О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МАХТА-АРАЛ </w:t>
            </w:r>
            <w:r>
              <w:br/>
            </w:r>
            <w:r>
              <w:rPr>
                <w:rFonts w:ascii="Times New Roman"/>
                <w:b w:val="false"/>
                <w:i w:val="false"/>
                <w:color w:val="000000"/>
                <w:sz w:val="20"/>
              </w:rPr>
              <w:t xml:space="preserve">
(ЕСЕП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ЖЕТІСАЙ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МАХТА-АРАЛ - </w:t>
            </w:r>
            <w:r>
              <w:br/>
            </w:r>
            <w:r>
              <w:rPr>
                <w:rFonts w:ascii="Times New Roman"/>
                <w:b w:val="false"/>
                <w:i w:val="false"/>
                <w:color w:val="000000"/>
                <w:sz w:val="20"/>
              </w:rPr>
              <w:t xml:space="preserve">
ФЕРУЗ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ЖЕТІСАЙ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"ТУРКЕСТАН- </w:t>
            </w:r>
            <w:r>
              <w:br/>
            </w:r>
            <w:r>
              <w:rPr>
                <w:rFonts w:ascii="Times New Roman"/>
                <w:b w:val="false"/>
                <w:i w:val="false"/>
                <w:color w:val="000000"/>
                <w:sz w:val="20"/>
              </w:rPr>
              <w:t xml:space="preserve">
ЭНЕРГО" </w:t>
            </w:r>
            <w:r>
              <w:br/>
            </w:r>
            <w:r>
              <w:rPr>
                <w:rFonts w:ascii="Times New Roman"/>
                <w:b w:val="false"/>
                <w:i w:val="false"/>
                <w:color w:val="000000"/>
                <w:sz w:val="20"/>
              </w:rPr>
              <w:t xml:space="preserve">
ЖЕТІСАЙ РЭС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ЖЕТІСАЙ - </w:t>
            </w:r>
            <w:r>
              <w:br/>
            </w:r>
            <w:r>
              <w:rPr>
                <w:rFonts w:ascii="Times New Roman"/>
                <w:b w:val="false"/>
                <w:i w:val="false"/>
                <w:color w:val="000000"/>
                <w:sz w:val="20"/>
              </w:rPr>
              <w:t xml:space="preserve">
РАЙЦЕНТР </w:t>
            </w:r>
            <w:r>
              <w:br/>
            </w:r>
            <w:r>
              <w:rPr>
                <w:rFonts w:ascii="Times New Roman"/>
                <w:b w:val="false"/>
                <w:i w:val="false"/>
                <w:color w:val="000000"/>
                <w:sz w:val="20"/>
              </w:rPr>
              <w:t xml:space="preserve">
(ҚЫЗЫЛ ЖҰЛДЫЗ </w:t>
            </w:r>
            <w:r>
              <w:br/>
            </w:r>
            <w:r>
              <w:rPr>
                <w:rFonts w:ascii="Times New Roman"/>
                <w:b w:val="false"/>
                <w:i w:val="false"/>
                <w:color w:val="000000"/>
                <w:sz w:val="20"/>
              </w:rPr>
              <w:t xml:space="preserve">
ПС-ДАН КЕЙІН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В/Ч 44425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 - АТА - </w:t>
            </w:r>
            <w:r>
              <w:br/>
            </w:r>
            <w:r>
              <w:rPr>
                <w:rFonts w:ascii="Times New Roman"/>
                <w:b w:val="false"/>
                <w:i w:val="false"/>
                <w:color w:val="000000"/>
                <w:sz w:val="20"/>
              </w:rPr>
              <w:t xml:space="preserve">
ГАЗ" ЖШС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ПС.В/Ч </w:t>
            </w:r>
            <w:r>
              <w:br/>
            </w:r>
            <w:r>
              <w:rPr>
                <w:rFonts w:ascii="Times New Roman"/>
                <w:b w:val="false"/>
                <w:i w:val="false"/>
                <w:color w:val="000000"/>
                <w:sz w:val="20"/>
              </w:rPr>
              <w:t xml:space="preserve">
44425-Н- </w:t>
            </w:r>
            <w:r>
              <w:br/>
            </w:r>
            <w:r>
              <w:rPr>
                <w:rFonts w:ascii="Times New Roman"/>
                <w:b w:val="false"/>
                <w:i w:val="false"/>
                <w:color w:val="000000"/>
                <w:sz w:val="20"/>
              </w:rPr>
              <w:t xml:space="preserve">
ПОСУЛЬСКАЯ </w:t>
            </w:r>
            <w:r>
              <w:br/>
            </w:r>
            <w:r>
              <w:rPr>
                <w:rFonts w:ascii="Times New Roman"/>
                <w:b w:val="false"/>
                <w:i w:val="false"/>
                <w:color w:val="000000"/>
                <w:sz w:val="20"/>
              </w:rPr>
              <w:t xml:space="preserve">
ГЭС </w:t>
            </w:r>
            <w:r>
              <w:br/>
            </w:r>
            <w:r>
              <w:rPr>
                <w:rFonts w:ascii="Times New Roman"/>
                <w:b w:val="false"/>
                <w:i w:val="false"/>
                <w:color w:val="000000"/>
                <w:sz w:val="20"/>
              </w:rPr>
              <w:t xml:space="preserve">
(ЖЕЛІ ЖОҚ)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СЛАВЯНКА </w:t>
            </w:r>
            <w:r>
              <w:br/>
            </w:r>
            <w:r>
              <w:rPr>
                <w:rFonts w:ascii="Times New Roman"/>
                <w:b w:val="false"/>
                <w:i w:val="false"/>
                <w:color w:val="000000"/>
                <w:sz w:val="20"/>
              </w:rPr>
              <w:t xml:space="preserve">
(ЕСЕП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 - АТА - </w:t>
            </w:r>
            <w:r>
              <w:br/>
            </w:r>
            <w:r>
              <w:rPr>
                <w:rFonts w:ascii="Times New Roman"/>
                <w:b w:val="false"/>
                <w:i w:val="false"/>
                <w:color w:val="000000"/>
                <w:sz w:val="20"/>
              </w:rPr>
              <w:t xml:space="preserve">
ГАЗ" ЖШС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СЛАВЯНКА - </w:t>
            </w:r>
            <w:r>
              <w:br/>
            </w:r>
            <w:r>
              <w:rPr>
                <w:rFonts w:ascii="Times New Roman"/>
                <w:b w:val="false"/>
                <w:i w:val="false"/>
                <w:color w:val="000000"/>
                <w:sz w:val="20"/>
              </w:rPr>
              <w:t xml:space="preserve">
БАХЫТ </w:t>
            </w:r>
            <w:r>
              <w:br/>
            </w:r>
            <w:r>
              <w:rPr>
                <w:rFonts w:ascii="Times New Roman"/>
                <w:b w:val="false"/>
                <w:i w:val="false"/>
                <w:color w:val="000000"/>
                <w:sz w:val="20"/>
              </w:rPr>
              <w:t xml:space="preserve">
(ЖЕЛІ ҮЗІЛГЕН </w:t>
            </w:r>
            <w:r>
              <w:br/>
            </w:r>
            <w:r>
              <w:rPr>
                <w:rFonts w:ascii="Times New Roman"/>
                <w:b w:val="false"/>
                <w:i w:val="false"/>
                <w:color w:val="000000"/>
                <w:sz w:val="20"/>
              </w:rPr>
              <w:t xml:space="preserve">
- ВЛ УЧАСКЕСІ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КУНГАРД </w:t>
            </w:r>
            <w:r>
              <w:br/>
            </w:r>
            <w:r>
              <w:rPr>
                <w:rFonts w:ascii="Times New Roman"/>
                <w:b w:val="false"/>
                <w:i w:val="false"/>
                <w:color w:val="000000"/>
                <w:sz w:val="20"/>
              </w:rPr>
              <w:t xml:space="preserve">
(ЕСЕП ЖОҚ)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"АСЫҚ - АТА - </w:t>
            </w:r>
            <w:r>
              <w:br/>
            </w:r>
            <w:r>
              <w:rPr>
                <w:rFonts w:ascii="Times New Roman"/>
                <w:b w:val="false"/>
                <w:i w:val="false"/>
                <w:color w:val="000000"/>
                <w:sz w:val="20"/>
              </w:rPr>
              <w:t xml:space="preserve">
ГАЗ" ЖШС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КУНГАРД - </w:t>
            </w:r>
            <w:r>
              <w:br/>
            </w:r>
            <w:r>
              <w:rPr>
                <w:rFonts w:ascii="Times New Roman"/>
                <w:b w:val="false"/>
                <w:i w:val="false"/>
                <w:color w:val="000000"/>
                <w:sz w:val="20"/>
              </w:rPr>
              <w:t xml:space="preserve">
ЖАМБЫЛ </w:t>
            </w:r>
            <w:r>
              <w:br/>
            </w:r>
            <w:r>
              <w:rPr>
                <w:rFonts w:ascii="Times New Roman"/>
                <w:b w:val="false"/>
                <w:i w:val="false"/>
                <w:color w:val="000000"/>
                <w:sz w:val="20"/>
              </w:rPr>
              <w:t xml:space="preserve">
(ЖЕЛІСІ </w:t>
            </w:r>
            <w:r>
              <w:br/>
            </w:r>
            <w:r>
              <w:rPr>
                <w:rFonts w:ascii="Times New Roman"/>
                <w:b w:val="false"/>
                <w:i w:val="false"/>
                <w:color w:val="000000"/>
                <w:sz w:val="20"/>
              </w:rPr>
              <w:t xml:space="preserve">
АЖЫРАТЫЛҒАН)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ОБЛЫСЫ - ҚЫРҒЫЗСТАН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 </w:t>
            </w:r>
            <w:r>
              <w:br/>
            </w:r>
            <w:r>
              <w:rPr>
                <w:rFonts w:ascii="Times New Roman"/>
                <w:b w:val="false"/>
                <w:i w:val="false"/>
                <w:color w:val="000000"/>
                <w:sz w:val="20"/>
              </w:rPr>
              <w:t xml:space="preserve">
500 </w:t>
            </w:r>
            <w:r>
              <w:br/>
            </w:r>
            <w:r>
              <w:rPr>
                <w:rFonts w:ascii="Times New Roman"/>
                <w:b w:val="false"/>
                <w:i w:val="false"/>
                <w:color w:val="000000"/>
                <w:sz w:val="20"/>
              </w:rPr>
              <w:t xml:space="preserve">
ЖАМБЫЛ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ФРУНЗЕНСКАЯ </w:t>
            </w:r>
            <w:r>
              <w:br/>
            </w:r>
            <w:r>
              <w:rPr>
                <w:rFonts w:ascii="Times New Roman"/>
                <w:b w:val="false"/>
                <w:i w:val="false"/>
                <w:color w:val="000000"/>
                <w:sz w:val="20"/>
              </w:rPr>
              <w:t xml:space="preserve">
-  ЖАМБЫЛ </w:t>
            </w:r>
            <w:r>
              <w:br/>
            </w:r>
            <w:r>
              <w:rPr>
                <w:rFonts w:ascii="Times New Roman"/>
                <w:b w:val="false"/>
                <w:i w:val="false"/>
                <w:color w:val="000000"/>
                <w:sz w:val="20"/>
              </w:rPr>
              <w:t xml:space="preserve">
Л-515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r>
              <w:br/>
            </w:r>
            <w:r>
              <w:rPr>
                <w:rFonts w:ascii="Times New Roman"/>
                <w:b w:val="false"/>
                <w:i w:val="false"/>
                <w:color w:val="000000"/>
                <w:sz w:val="20"/>
              </w:rPr>
              <w:t xml:space="preserve">
ЖАМБЫЛ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ФРУНЗЕНСКАЯ </w:t>
            </w:r>
            <w:r>
              <w:br/>
            </w:r>
            <w:r>
              <w:rPr>
                <w:rFonts w:ascii="Times New Roman"/>
                <w:b w:val="false"/>
                <w:i w:val="false"/>
                <w:color w:val="000000"/>
                <w:sz w:val="20"/>
              </w:rPr>
              <w:t xml:space="preserve">
Л - Д - Ф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275-Ю)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 ГЛАВНАЯ </w:t>
            </w:r>
            <w:r>
              <w:br/>
            </w:r>
            <w:r>
              <w:rPr>
                <w:rFonts w:ascii="Times New Roman"/>
                <w:b w:val="false"/>
                <w:i w:val="false"/>
                <w:color w:val="000000"/>
                <w:sz w:val="20"/>
              </w:rPr>
              <w:t xml:space="preserve">
Л - Г - Ч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274-Ю)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110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"ЖРЭК"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ЖАМБЫЛ - </w:t>
            </w:r>
            <w:r>
              <w:br/>
            </w:r>
            <w:r>
              <w:rPr>
                <w:rFonts w:ascii="Times New Roman"/>
                <w:b w:val="false"/>
                <w:i w:val="false"/>
                <w:color w:val="000000"/>
                <w:sz w:val="20"/>
              </w:rPr>
              <w:t xml:space="preserve">
ПС.ПОКРОВКА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ГЕОРГИЕВКА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ГЕОРГИЕВКА - </w:t>
            </w:r>
            <w:r>
              <w:br/>
            </w:r>
            <w:r>
              <w:rPr>
                <w:rFonts w:ascii="Times New Roman"/>
                <w:b w:val="false"/>
                <w:i w:val="false"/>
                <w:color w:val="000000"/>
                <w:sz w:val="20"/>
              </w:rPr>
              <w:t xml:space="preserve">
ГЛАВНАЯ Л-130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ЮЖНАЯ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"КЫРГЫЗЭНЕРГО" </w:t>
            </w:r>
            <w:r>
              <w:br/>
            </w:r>
            <w:r>
              <w:rPr>
                <w:rFonts w:ascii="Times New Roman"/>
                <w:b w:val="false"/>
                <w:i w:val="false"/>
                <w:color w:val="000000"/>
                <w:sz w:val="20"/>
              </w:rPr>
              <w:t xml:space="preserve">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Л-117 ПС </w:t>
            </w:r>
            <w:r>
              <w:br/>
            </w:r>
            <w:r>
              <w:rPr>
                <w:rFonts w:ascii="Times New Roman"/>
                <w:b w:val="false"/>
                <w:i w:val="false"/>
                <w:color w:val="000000"/>
                <w:sz w:val="20"/>
              </w:rPr>
              <w:t xml:space="preserve">
ЮЖНАЯ - МАНАС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w:t>
            </w:r>
            <w:r>
              <w:br/>
            </w:r>
            <w:r>
              <w:rPr>
                <w:rFonts w:ascii="Times New Roman"/>
                <w:b w:val="false"/>
                <w:i w:val="false"/>
                <w:color w:val="000000"/>
                <w:sz w:val="20"/>
              </w:rPr>
              <w:t xml:space="preserve">
БЛАГОВЕЩЕНКА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БЛАГОВЕЩЕНКА </w:t>
            </w:r>
            <w:r>
              <w:br/>
            </w:r>
            <w:r>
              <w:rPr>
                <w:rFonts w:ascii="Times New Roman"/>
                <w:b w:val="false"/>
                <w:i w:val="false"/>
                <w:color w:val="000000"/>
                <w:sz w:val="20"/>
              </w:rPr>
              <w:t xml:space="preserve">
- ЖАНГИ-ЖЕР </w:t>
            </w:r>
            <w:r>
              <w:br/>
            </w:r>
            <w:r>
              <w:rPr>
                <w:rFonts w:ascii="Times New Roman"/>
                <w:b w:val="false"/>
                <w:i w:val="false"/>
                <w:color w:val="000000"/>
                <w:sz w:val="20"/>
              </w:rPr>
              <w:t xml:space="preserve">
Л - 139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НОВОВОС- </w:t>
            </w:r>
            <w:r>
              <w:br/>
            </w:r>
            <w:r>
              <w:rPr>
                <w:rFonts w:ascii="Times New Roman"/>
                <w:b w:val="false"/>
                <w:i w:val="false"/>
                <w:color w:val="000000"/>
                <w:sz w:val="20"/>
              </w:rPr>
              <w:t xml:space="preserve">
КРЕСЕНОВКА </w:t>
            </w:r>
            <w:r>
              <w:br/>
            </w:r>
            <w:r>
              <w:rPr>
                <w:rFonts w:ascii="Times New Roman"/>
                <w:b w:val="false"/>
                <w:i w:val="false"/>
                <w:color w:val="000000"/>
                <w:sz w:val="20"/>
              </w:rPr>
              <w:t xml:space="preserve">
С.МЕРКЕ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НОВОВОС- </w:t>
            </w:r>
            <w:r>
              <w:br/>
            </w:r>
            <w:r>
              <w:rPr>
                <w:rFonts w:ascii="Times New Roman"/>
                <w:b w:val="false"/>
                <w:i w:val="false"/>
                <w:color w:val="000000"/>
                <w:sz w:val="20"/>
              </w:rPr>
              <w:t xml:space="preserve">
КРЕСЕНОВКА - </w:t>
            </w:r>
            <w:r>
              <w:br/>
            </w:r>
            <w:r>
              <w:rPr>
                <w:rFonts w:ascii="Times New Roman"/>
                <w:b w:val="false"/>
                <w:i w:val="false"/>
                <w:color w:val="000000"/>
                <w:sz w:val="20"/>
              </w:rPr>
              <w:t xml:space="preserve">
АСПАРА Л - 69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ТРУДОВИК </w:t>
            </w:r>
            <w:r>
              <w:br/>
            </w:r>
            <w:r>
              <w:rPr>
                <w:rFonts w:ascii="Times New Roman"/>
                <w:b w:val="false"/>
                <w:i w:val="false"/>
                <w:color w:val="000000"/>
                <w:sz w:val="20"/>
              </w:rPr>
              <w:t xml:space="preserve">
(ҚОРДАЙ </w:t>
            </w:r>
            <w:r>
              <w:br/>
            </w:r>
            <w:r>
              <w:rPr>
                <w:rFonts w:ascii="Times New Roman"/>
                <w:b w:val="false"/>
                <w:i w:val="false"/>
                <w:color w:val="000000"/>
                <w:sz w:val="20"/>
              </w:rPr>
              <w:t xml:space="preserve">
АУДАНЫ)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ТРУДОВИК - </w:t>
            </w:r>
            <w:r>
              <w:br/>
            </w:r>
            <w:r>
              <w:rPr>
                <w:rFonts w:ascii="Times New Roman"/>
                <w:b w:val="false"/>
                <w:i w:val="false"/>
                <w:color w:val="000000"/>
                <w:sz w:val="20"/>
              </w:rPr>
              <w:t xml:space="preserve">
ИВАНОВКА </w:t>
            </w:r>
            <w:r>
              <w:br/>
            </w:r>
            <w:r>
              <w:rPr>
                <w:rFonts w:ascii="Times New Roman"/>
                <w:b w:val="false"/>
                <w:i w:val="false"/>
                <w:color w:val="000000"/>
                <w:sz w:val="20"/>
              </w:rPr>
              <w:t xml:space="preserve">
Л - 35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АЛМАЛЫ </w:t>
            </w:r>
            <w:r>
              <w:br/>
            </w:r>
            <w:r>
              <w:rPr>
                <w:rFonts w:ascii="Times New Roman"/>
                <w:b w:val="false"/>
                <w:i w:val="false"/>
                <w:color w:val="000000"/>
                <w:sz w:val="20"/>
              </w:rPr>
              <w:t xml:space="preserve">
(ҚОРДАЙ </w:t>
            </w:r>
            <w:r>
              <w:br/>
            </w:r>
            <w:r>
              <w:rPr>
                <w:rFonts w:ascii="Times New Roman"/>
                <w:b w:val="false"/>
                <w:i w:val="false"/>
                <w:color w:val="000000"/>
                <w:sz w:val="20"/>
              </w:rPr>
              <w:t xml:space="preserve">
АУДАНЫ)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 </w:t>
            </w:r>
            <w:r>
              <w:br/>
            </w:r>
            <w:r>
              <w:rPr>
                <w:rFonts w:ascii="Times New Roman"/>
                <w:b w:val="false"/>
                <w:i w:val="false"/>
                <w:color w:val="000000"/>
                <w:sz w:val="20"/>
              </w:rPr>
              <w:t xml:space="preserve">
БЫСРОВКА </w:t>
            </w:r>
            <w:r>
              <w:br/>
            </w:r>
            <w:r>
              <w:rPr>
                <w:rFonts w:ascii="Times New Roman"/>
                <w:b w:val="false"/>
                <w:i w:val="false"/>
                <w:color w:val="000000"/>
                <w:sz w:val="20"/>
              </w:rPr>
              <w:t xml:space="preserve">
Л - 74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ДСУ (КОРД.) </w:t>
            </w:r>
            <w:r>
              <w:br/>
            </w:r>
            <w:r>
              <w:rPr>
                <w:rFonts w:ascii="Times New Roman"/>
                <w:b w:val="false"/>
                <w:i w:val="false"/>
                <w:color w:val="000000"/>
                <w:sz w:val="20"/>
              </w:rPr>
              <w:t xml:space="preserve">
- ПСАГЭС-5 </w:t>
            </w:r>
            <w:r>
              <w:br/>
            </w:r>
            <w:r>
              <w:rPr>
                <w:rFonts w:ascii="Times New Roman"/>
                <w:b w:val="false"/>
                <w:i w:val="false"/>
                <w:color w:val="000000"/>
                <w:sz w:val="20"/>
              </w:rPr>
              <w:t xml:space="preserve">
(ҚЫРҒ.)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"ЖЭС"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ДСУ  АГЭС </w:t>
            </w:r>
            <w:r>
              <w:br/>
            </w:r>
            <w:r>
              <w:rPr>
                <w:rFonts w:ascii="Times New Roman"/>
                <w:b w:val="false"/>
                <w:i w:val="false"/>
                <w:color w:val="000000"/>
                <w:sz w:val="20"/>
              </w:rPr>
              <w:t xml:space="preserve">
Л - 37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"КЫРГЫЗЭНЕРГО" </w:t>
            </w:r>
            <w:r>
              <w:br/>
            </w:r>
            <w:r>
              <w:rPr>
                <w:rFonts w:ascii="Times New Roman"/>
                <w:b w:val="false"/>
                <w:i w:val="false"/>
                <w:color w:val="000000"/>
                <w:sz w:val="20"/>
              </w:rPr>
              <w:t xml:space="preserve">
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ЖГРЭС - </w:t>
            </w:r>
            <w:r>
              <w:br/>
            </w:r>
            <w:r>
              <w:rPr>
                <w:rFonts w:ascii="Times New Roman"/>
                <w:b w:val="false"/>
                <w:i w:val="false"/>
                <w:color w:val="000000"/>
                <w:sz w:val="20"/>
              </w:rPr>
              <w:t xml:space="preserve">
КАРА-АРЧА </w:t>
            </w:r>
            <w:r>
              <w:br/>
            </w:r>
            <w:r>
              <w:rPr>
                <w:rFonts w:ascii="Times New Roman"/>
                <w:b w:val="false"/>
                <w:i w:val="false"/>
                <w:color w:val="000000"/>
                <w:sz w:val="20"/>
              </w:rPr>
              <w:t xml:space="preserve">
Л - 128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АЛМАТЫ ОБЛЫСЫ - ҚЫРҒЫЗСТАН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ҚАЗЫ 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w:t>
            </w:r>
            <w:r>
              <w:br/>
            </w:r>
            <w:r>
              <w:rPr>
                <w:rFonts w:ascii="Times New Roman"/>
                <w:b w:val="false"/>
                <w:i w:val="false"/>
                <w:color w:val="000000"/>
                <w:sz w:val="20"/>
              </w:rPr>
              <w:t xml:space="preserve">
ФРУЗЕНСКАЯ </w:t>
            </w:r>
            <w:r>
              <w:br/>
            </w:r>
            <w:r>
              <w:rPr>
                <w:rFonts w:ascii="Times New Roman"/>
                <w:b w:val="false"/>
                <w:i w:val="false"/>
                <w:color w:val="000000"/>
                <w:sz w:val="20"/>
              </w:rPr>
              <w:t xml:space="preserve">
Л - 514А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 - 514)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АЛМАТЫ-500 </w:t>
            </w:r>
            <w:r>
              <w:br/>
            </w:r>
            <w:r>
              <w:rPr>
                <w:rFonts w:ascii="Times New Roman"/>
                <w:b w:val="false"/>
                <w:i w:val="false"/>
                <w:color w:val="000000"/>
                <w:sz w:val="20"/>
              </w:rPr>
              <w:t xml:space="preserve">
СТ. ҚАЗЫ 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ГЛАВНАЯ </w:t>
            </w:r>
            <w:r>
              <w:br/>
            </w:r>
            <w:r>
              <w:rPr>
                <w:rFonts w:ascii="Times New Roman"/>
                <w:b w:val="false"/>
                <w:i w:val="false"/>
                <w:color w:val="000000"/>
                <w:sz w:val="20"/>
              </w:rPr>
              <w:t xml:space="preserve">
Л - А - Г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 - 219А)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N140 </w:t>
            </w:r>
            <w:r>
              <w:br/>
            </w:r>
            <w:r>
              <w:rPr>
                <w:rFonts w:ascii="Times New Roman"/>
                <w:b w:val="false"/>
                <w:i w:val="false"/>
                <w:color w:val="000000"/>
                <w:sz w:val="20"/>
              </w:rPr>
              <w:t xml:space="preserve">
ЗАПАДНАЯ </w:t>
            </w:r>
            <w:r>
              <w:br/>
            </w:r>
            <w:r>
              <w:rPr>
                <w:rFonts w:ascii="Times New Roman"/>
                <w:b w:val="false"/>
                <w:i w:val="false"/>
                <w:color w:val="000000"/>
                <w:sz w:val="20"/>
              </w:rPr>
              <w:t xml:space="preserve">
С. ҰЗЫН-АҒАШ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ЗАПАДНАЯ - </w:t>
            </w:r>
            <w:r>
              <w:br/>
            </w:r>
            <w:r>
              <w:rPr>
                <w:rFonts w:ascii="Times New Roman"/>
                <w:b w:val="false"/>
                <w:i w:val="false"/>
                <w:color w:val="000000"/>
                <w:sz w:val="20"/>
              </w:rPr>
              <w:t xml:space="preserve">
БЫСТРОВКА </w:t>
            </w:r>
            <w:r>
              <w:br/>
            </w:r>
            <w:r>
              <w:rPr>
                <w:rFonts w:ascii="Times New Roman"/>
                <w:b w:val="false"/>
                <w:i w:val="false"/>
                <w:color w:val="000000"/>
                <w:sz w:val="20"/>
              </w:rPr>
              <w:t xml:space="preserve">
Л - Б - З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 - 218А)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АҚТӨБЕ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ӨЛКЕ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УЛЬКЕ - </w:t>
            </w:r>
            <w:r>
              <w:br/>
            </w:r>
            <w:r>
              <w:rPr>
                <w:rFonts w:ascii="Times New Roman"/>
                <w:b w:val="false"/>
                <w:i w:val="false"/>
                <w:color w:val="000000"/>
                <w:sz w:val="20"/>
              </w:rPr>
              <w:t xml:space="preserve">
НОВОТРОИЦКАЯ </w:t>
            </w:r>
            <w:r>
              <w:br/>
            </w:r>
            <w:r>
              <w:rPr>
                <w:rFonts w:ascii="Times New Roman"/>
                <w:b w:val="false"/>
                <w:i w:val="false"/>
                <w:color w:val="000000"/>
                <w:sz w:val="20"/>
              </w:rPr>
              <w:t xml:space="preserve">
Л - 501 </w:t>
            </w:r>
            <w:r>
              <w:br/>
            </w:r>
            <w:r>
              <w:rPr>
                <w:rFonts w:ascii="Times New Roman"/>
                <w:b w:val="false"/>
                <w:i w:val="false"/>
                <w:color w:val="000000"/>
                <w:sz w:val="20"/>
              </w:rPr>
              <w:t xml:space="preserve">
(ЖАҢА НОМЕР </w:t>
            </w:r>
            <w:r>
              <w:br/>
            </w:r>
            <w:r>
              <w:rPr>
                <w:rFonts w:ascii="Times New Roman"/>
                <w:b w:val="false"/>
                <w:i w:val="false"/>
                <w:color w:val="000000"/>
                <w:sz w:val="20"/>
              </w:rPr>
              <w:t xml:space="preserve">
Л-504)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КЕМПІРСАЙ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 </w:t>
            </w:r>
            <w:r>
              <w:br/>
            </w:r>
            <w:r>
              <w:rPr>
                <w:rFonts w:ascii="Times New Roman"/>
                <w:b w:val="false"/>
                <w:i w:val="false"/>
                <w:color w:val="000000"/>
                <w:sz w:val="20"/>
              </w:rPr>
              <w:t xml:space="preserve">
ОРСК Л - 201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АКТЮБИНСКАЯ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w:t>
            </w:r>
            <w:r>
              <w:br/>
            </w:r>
            <w:r>
              <w:rPr>
                <w:rFonts w:ascii="Times New Roman"/>
                <w:b w:val="false"/>
                <w:i w:val="false"/>
                <w:color w:val="000000"/>
                <w:sz w:val="20"/>
              </w:rPr>
              <w:t xml:space="preserve">
- ОРСКАЯ </w:t>
            </w:r>
            <w:r>
              <w:br/>
            </w:r>
            <w:r>
              <w:rPr>
                <w:rFonts w:ascii="Times New Roman"/>
                <w:b w:val="false"/>
                <w:i w:val="false"/>
                <w:color w:val="000000"/>
                <w:sz w:val="20"/>
              </w:rPr>
              <w:t xml:space="preserve">
Л-203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ЯЙСАН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"АҚТӨБЕЭНЕРГО"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ЯЙСАН - </w:t>
            </w:r>
            <w:r>
              <w:br/>
            </w:r>
            <w:r>
              <w:rPr>
                <w:rFonts w:ascii="Times New Roman"/>
                <w:b w:val="false"/>
                <w:i w:val="false"/>
                <w:color w:val="000000"/>
                <w:sz w:val="20"/>
              </w:rPr>
              <w:t xml:space="preserve">
АҚБҰЛАҚ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СОЮЗНАЯ ИЛИ </w:t>
            </w:r>
            <w:r>
              <w:br/>
            </w:r>
            <w:r>
              <w:rPr>
                <w:rFonts w:ascii="Times New Roman"/>
                <w:b w:val="false"/>
                <w:i w:val="false"/>
                <w:color w:val="000000"/>
                <w:sz w:val="20"/>
              </w:rPr>
              <w:t xml:space="preserve">
ҚАРА-БҰТАҚ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"АҚТӨБЕЭНЕРГО"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ЩЕРБАКОВСКАЯ - КИЕМБАЙ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ЗЕЛЕНЫЙ ДОЛ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"АҚТӨБЕЭНЕРГО"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ДОЛ </w:t>
            </w:r>
            <w:r>
              <w:br/>
            </w:r>
            <w:r>
              <w:rPr>
                <w:rFonts w:ascii="Times New Roman"/>
                <w:b w:val="false"/>
                <w:i w:val="false"/>
                <w:color w:val="000000"/>
                <w:sz w:val="20"/>
              </w:rPr>
              <w:t xml:space="preserve">
- ПОКРАВКА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УРОЖАЙНАЯ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"АҚТӨБЕЭНЕРГО"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УРОЖАЙНАЯ - </w:t>
            </w:r>
            <w:r>
              <w:br/>
            </w:r>
            <w:r>
              <w:rPr>
                <w:rFonts w:ascii="Times New Roman"/>
                <w:b w:val="false"/>
                <w:i w:val="false"/>
                <w:color w:val="000000"/>
                <w:sz w:val="20"/>
              </w:rPr>
              <w:t xml:space="preserve">
СВЕТЛИНСКАЯ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С-З "15 ЛЕТ </w:t>
            </w:r>
            <w:r>
              <w:br/>
            </w:r>
            <w:r>
              <w:rPr>
                <w:rFonts w:ascii="Times New Roman"/>
                <w:b w:val="false"/>
                <w:i w:val="false"/>
                <w:color w:val="000000"/>
                <w:sz w:val="20"/>
              </w:rPr>
              <w:t xml:space="preserve">
КАЗАХСТАНА"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"АҚТӨБЕЭНЕРГО"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"15 ЛЕТ </w:t>
            </w:r>
            <w:r>
              <w:br/>
            </w:r>
            <w:r>
              <w:rPr>
                <w:rFonts w:ascii="Times New Roman"/>
                <w:b w:val="false"/>
                <w:i w:val="false"/>
                <w:color w:val="000000"/>
                <w:sz w:val="20"/>
              </w:rPr>
              <w:t xml:space="preserve">
КАЗАХСТАНА" - </w:t>
            </w:r>
            <w:r>
              <w:br/>
            </w:r>
            <w:r>
              <w:rPr>
                <w:rFonts w:ascii="Times New Roman"/>
                <w:b w:val="false"/>
                <w:i w:val="false"/>
                <w:color w:val="000000"/>
                <w:sz w:val="20"/>
              </w:rPr>
              <w:t xml:space="preserve">
ПОКРАВКА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БАТЫС ҚАЗАҚСТАН ОБЛЫСЫ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БАЛАКОВСКАЯ </w:t>
            </w:r>
            <w:r>
              <w:br/>
            </w:r>
            <w:r>
              <w:rPr>
                <w:rFonts w:ascii="Times New Roman"/>
                <w:b w:val="false"/>
                <w:i w:val="false"/>
                <w:color w:val="000000"/>
                <w:sz w:val="20"/>
              </w:rPr>
              <w:t xml:space="preserve">
АЭС Л-503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СТЕПНАЯ </w:t>
            </w:r>
            <w:r>
              <w:br/>
            </w:r>
            <w:r>
              <w:rPr>
                <w:rFonts w:ascii="Times New Roman"/>
                <w:b w:val="false"/>
                <w:i w:val="false"/>
                <w:color w:val="000000"/>
                <w:sz w:val="20"/>
              </w:rPr>
              <w:t xml:space="preserve">
П. СТЕПНОЙ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СТЕПНАЯ - </w:t>
            </w:r>
            <w:r>
              <w:br/>
            </w:r>
            <w:r>
              <w:rPr>
                <w:rFonts w:ascii="Times New Roman"/>
                <w:b w:val="false"/>
                <w:i w:val="false"/>
                <w:color w:val="000000"/>
                <w:sz w:val="20"/>
              </w:rPr>
              <w:t xml:space="preserve">
ГОЛОВНАЯ </w:t>
            </w:r>
            <w:r>
              <w:br/>
            </w:r>
            <w:r>
              <w:rPr>
                <w:rFonts w:ascii="Times New Roman"/>
                <w:b w:val="false"/>
                <w:i w:val="false"/>
                <w:color w:val="000000"/>
                <w:sz w:val="20"/>
              </w:rPr>
              <w:t xml:space="preserve">
Л-258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УРАЛЬСКАЯ </w:t>
            </w:r>
            <w:r>
              <w:br/>
            </w:r>
            <w:r>
              <w:rPr>
                <w:rFonts w:ascii="Times New Roman"/>
                <w:b w:val="false"/>
                <w:i w:val="false"/>
                <w:color w:val="000000"/>
                <w:sz w:val="20"/>
              </w:rPr>
              <w:t xml:space="preserve">
ОРАЛ ҚАЛАСЫ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МЭС </w:t>
            </w:r>
            <w:r>
              <w:br/>
            </w:r>
            <w:r>
              <w:rPr>
                <w:rFonts w:ascii="Times New Roman"/>
                <w:b w:val="false"/>
                <w:i w:val="false"/>
                <w:color w:val="000000"/>
                <w:sz w:val="20"/>
              </w:rPr>
              <w:t xml:space="preserve">
"КЕGОС"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УРАЛЬСКАЯ - </w:t>
            </w:r>
            <w:r>
              <w:br/>
            </w:r>
            <w:r>
              <w:rPr>
                <w:rFonts w:ascii="Times New Roman"/>
                <w:b w:val="false"/>
                <w:i w:val="false"/>
                <w:color w:val="000000"/>
                <w:sz w:val="20"/>
              </w:rPr>
              <w:t xml:space="preserve">
КИНЕЛЬ Л-252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САЙХИН </w:t>
            </w:r>
            <w:r>
              <w:br/>
            </w:r>
            <w:r>
              <w:rPr>
                <w:rFonts w:ascii="Times New Roman"/>
                <w:b w:val="false"/>
                <w:i w:val="false"/>
                <w:color w:val="000000"/>
                <w:sz w:val="20"/>
              </w:rPr>
              <w:t xml:space="preserve">
ПС БАСКУНЧАК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САЙХИН - </w:t>
            </w:r>
            <w:r>
              <w:br/>
            </w:r>
            <w:r>
              <w:rPr>
                <w:rFonts w:ascii="Times New Roman"/>
                <w:b w:val="false"/>
                <w:i w:val="false"/>
                <w:color w:val="000000"/>
                <w:sz w:val="20"/>
              </w:rPr>
              <w:t xml:space="preserve">
БАСКУНЧАК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ЖӘНІБЕК </w:t>
            </w:r>
            <w:r>
              <w:br/>
            </w:r>
            <w:r>
              <w:rPr>
                <w:rFonts w:ascii="Times New Roman"/>
                <w:b w:val="false"/>
                <w:i w:val="false"/>
                <w:color w:val="000000"/>
                <w:sz w:val="20"/>
              </w:rPr>
              <w:t xml:space="preserve">
п. ЖӘНІБЕК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 </w:t>
            </w:r>
            <w:r>
              <w:br/>
            </w:r>
            <w:r>
              <w:rPr>
                <w:rFonts w:ascii="Times New Roman"/>
                <w:b w:val="false"/>
                <w:i w:val="false"/>
                <w:color w:val="000000"/>
                <w:sz w:val="20"/>
              </w:rPr>
              <w:t xml:space="preserve">
ПАЛАСОВКА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КАМЕНКА </w:t>
            </w:r>
            <w:r>
              <w:br/>
            </w:r>
            <w:r>
              <w:rPr>
                <w:rFonts w:ascii="Times New Roman"/>
                <w:b w:val="false"/>
                <w:i w:val="false"/>
                <w:color w:val="000000"/>
                <w:sz w:val="20"/>
              </w:rPr>
              <w:t xml:space="preserve">
ПС ОЗИНКИ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 </w:t>
            </w:r>
            <w:r>
              <w:br/>
            </w:r>
            <w:r>
              <w:rPr>
                <w:rFonts w:ascii="Times New Roman"/>
                <w:b w:val="false"/>
                <w:i w:val="false"/>
                <w:color w:val="000000"/>
                <w:sz w:val="20"/>
              </w:rPr>
              <w:t xml:space="preserve">
ОЗИНКИ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МЕСТО- </w:t>
            </w:r>
            <w:r>
              <w:br/>
            </w:r>
            <w:r>
              <w:rPr>
                <w:rFonts w:ascii="Times New Roman"/>
                <w:b w:val="false"/>
                <w:i w:val="false"/>
                <w:color w:val="000000"/>
                <w:sz w:val="20"/>
              </w:rPr>
              <w:t xml:space="preserve">
РОЖДЕНИЕ </w:t>
            </w:r>
            <w:r>
              <w:br/>
            </w:r>
            <w:r>
              <w:rPr>
                <w:rFonts w:ascii="Times New Roman"/>
                <w:b w:val="false"/>
                <w:i w:val="false"/>
                <w:color w:val="000000"/>
                <w:sz w:val="20"/>
              </w:rPr>
              <w:t xml:space="preserve">
ПС. ИЛЕК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"АКСАЙГАЗ- </w:t>
            </w:r>
            <w:r>
              <w:br/>
            </w:r>
            <w:r>
              <w:rPr>
                <w:rFonts w:ascii="Times New Roman"/>
                <w:b w:val="false"/>
                <w:i w:val="false"/>
                <w:color w:val="000000"/>
                <w:sz w:val="20"/>
              </w:rPr>
              <w:t xml:space="preserve">
ПРОМЭНЕРГО"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ИЛЕКСКАЯ - </w:t>
            </w:r>
            <w:r>
              <w:br/>
            </w:r>
            <w:r>
              <w:rPr>
                <w:rFonts w:ascii="Times New Roman"/>
                <w:b w:val="false"/>
                <w:i w:val="false"/>
                <w:color w:val="000000"/>
                <w:sz w:val="20"/>
              </w:rPr>
              <w:t xml:space="preserve">
МЕСТОРОЖДЕНИЕ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ШЫНГЫРЛАУ </w:t>
            </w:r>
            <w:r>
              <w:br/>
            </w:r>
            <w:r>
              <w:rPr>
                <w:rFonts w:ascii="Times New Roman"/>
                <w:b w:val="false"/>
                <w:i w:val="false"/>
                <w:color w:val="000000"/>
                <w:sz w:val="20"/>
              </w:rPr>
              <w:t xml:space="preserve">
ПС. ИЗОБИЛЬ- </w:t>
            </w:r>
            <w:r>
              <w:br/>
            </w:r>
            <w:r>
              <w:rPr>
                <w:rFonts w:ascii="Times New Roman"/>
                <w:b w:val="false"/>
                <w:i w:val="false"/>
                <w:color w:val="000000"/>
                <w:sz w:val="20"/>
              </w:rPr>
              <w:t xml:space="preserve">
НАЯ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ИЗОБИЛЬНАЯ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ШЫҢҒЫРЛАУ </w:t>
            </w:r>
            <w:r>
              <w:br/>
            </w:r>
            <w:r>
              <w:rPr>
                <w:rFonts w:ascii="Times New Roman"/>
                <w:b w:val="false"/>
                <w:i w:val="false"/>
                <w:color w:val="000000"/>
                <w:sz w:val="20"/>
              </w:rPr>
              <w:t xml:space="preserve">
ПС ЛИНЕВКА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 - </w:t>
            </w:r>
            <w:r>
              <w:br/>
            </w:r>
            <w:r>
              <w:rPr>
                <w:rFonts w:ascii="Times New Roman"/>
                <w:b w:val="false"/>
                <w:i w:val="false"/>
                <w:color w:val="000000"/>
                <w:sz w:val="20"/>
              </w:rPr>
              <w:t xml:space="preserve">
ЛИНЕВКА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БОГАТЫРЕВА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 </w:t>
            </w:r>
            <w:r>
              <w:br/>
            </w:r>
            <w:r>
              <w:rPr>
                <w:rFonts w:ascii="Times New Roman"/>
                <w:b w:val="false"/>
                <w:i w:val="false"/>
                <w:color w:val="000000"/>
                <w:sz w:val="20"/>
              </w:rPr>
              <w:t xml:space="preserve">
НОВО- </w:t>
            </w:r>
            <w:r>
              <w:br/>
            </w:r>
            <w:r>
              <w:rPr>
                <w:rFonts w:ascii="Times New Roman"/>
                <w:b w:val="false"/>
                <w:i w:val="false"/>
                <w:color w:val="000000"/>
                <w:sz w:val="20"/>
              </w:rPr>
              <w:t xml:space="preserve">
УЗЕНЬСКАЯ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ЖӘНІБЕК </w:t>
            </w:r>
            <w:r>
              <w:br/>
            </w:r>
            <w:r>
              <w:rPr>
                <w:rFonts w:ascii="Times New Roman"/>
                <w:b w:val="false"/>
                <w:i w:val="false"/>
                <w:color w:val="000000"/>
                <w:sz w:val="20"/>
              </w:rPr>
              <w:t xml:space="preserve">
п. ЖӘНІБЕК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 </w:t>
            </w:r>
            <w:r>
              <w:br/>
            </w:r>
            <w:r>
              <w:rPr>
                <w:rFonts w:ascii="Times New Roman"/>
                <w:b w:val="false"/>
                <w:i w:val="false"/>
                <w:color w:val="000000"/>
                <w:sz w:val="20"/>
              </w:rPr>
              <w:t xml:space="preserve">
ВИШНЕВКА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КАЗТАЛОВКА </w:t>
            </w:r>
            <w:r>
              <w:br/>
            </w:r>
            <w:r>
              <w:rPr>
                <w:rFonts w:ascii="Times New Roman"/>
                <w:b w:val="false"/>
                <w:i w:val="false"/>
                <w:color w:val="000000"/>
                <w:sz w:val="20"/>
              </w:rPr>
              <w:t xml:space="preserve">
ПС АЛЕКСАН- </w:t>
            </w:r>
            <w:r>
              <w:br/>
            </w:r>
            <w:r>
              <w:rPr>
                <w:rFonts w:ascii="Times New Roman"/>
                <w:b w:val="false"/>
                <w:i w:val="false"/>
                <w:color w:val="000000"/>
                <w:sz w:val="20"/>
              </w:rPr>
              <w:t xml:space="preserve">
ДРОВ ГАЙ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КАЗТАЛОВКА - </w:t>
            </w:r>
            <w:r>
              <w:br/>
            </w:r>
            <w:r>
              <w:rPr>
                <w:rFonts w:ascii="Times New Roman"/>
                <w:b w:val="false"/>
                <w:i w:val="false"/>
                <w:color w:val="000000"/>
                <w:sz w:val="20"/>
              </w:rPr>
              <w:t xml:space="preserve">
АЛЕКСАНДРОВ </w:t>
            </w:r>
            <w:r>
              <w:br/>
            </w:r>
            <w:r>
              <w:rPr>
                <w:rFonts w:ascii="Times New Roman"/>
                <w:b w:val="false"/>
                <w:i w:val="false"/>
                <w:color w:val="000000"/>
                <w:sz w:val="20"/>
              </w:rPr>
              <w:t xml:space="preserve">
ГАЙ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ЖАКСЫБАЙ </w:t>
            </w:r>
            <w:r>
              <w:br/>
            </w:r>
            <w:r>
              <w:rPr>
                <w:rFonts w:ascii="Times New Roman"/>
                <w:b w:val="false"/>
                <w:i w:val="false"/>
                <w:color w:val="000000"/>
                <w:sz w:val="20"/>
              </w:rPr>
              <w:t xml:space="preserve">
ПС НОВОУЗЕНСК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ЖАҚСЫБАЙ - </w:t>
            </w:r>
            <w:r>
              <w:br/>
            </w:r>
            <w:r>
              <w:rPr>
                <w:rFonts w:ascii="Times New Roman"/>
                <w:b w:val="false"/>
                <w:i w:val="false"/>
                <w:color w:val="000000"/>
                <w:sz w:val="20"/>
              </w:rPr>
              <w:t xml:space="preserve">
НОВОУЗЕНСК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ЖӘНІБЕК </w:t>
            </w:r>
            <w:r>
              <w:br/>
            </w:r>
            <w:r>
              <w:rPr>
                <w:rFonts w:ascii="Times New Roman"/>
                <w:b w:val="false"/>
                <w:i w:val="false"/>
                <w:color w:val="000000"/>
                <w:sz w:val="20"/>
              </w:rPr>
              <w:t xml:space="preserve">
п. ЖӘНІБЕК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 </w:t>
            </w:r>
            <w:r>
              <w:br/>
            </w:r>
            <w:r>
              <w:rPr>
                <w:rFonts w:ascii="Times New Roman"/>
                <w:b w:val="false"/>
                <w:i w:val="false"/>
                <w:color w:val="000000"/>
                <w:sz w:val="20"/>
              </w:rPr>
              <w:t xml:space="preserve">
ВИШНЕВКА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ЖӘНІБЕК </w:t>
            </w:r>
            <w:r>
              <w:br/>
            </w:r>
            <w:r>
              <w:rPr>
                <w:rFonts w:ascii="Times New Roman"/>
                <w:b w:val="false"/>
                <w:i w:val="false"/>
                <w:color w:val="000000"/>
                <w:sz w:val="20"/>
              </w:rPr>
              <w:t xml:space="preserve">
п. ЖӘНІБЕК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"ЗК РЭК"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 </w:t>
            </w:r>
            <w:r>
              <w:br/>
            </w:r>
            <w:r>
              <w:rPr>
                <w:rFonts w:ascii="Times New Roman"/>
                <w:b w:val="false"/>
                <w:i w:val="false"/>
                <w:color w:val="000000"/>
                <w:sz w:val="20"/>
              </w:rPr>
              <w:t xml:space="preserve">
ПОЛЯКОВО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ОЗИНКИ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ЭЛЕКТРМЕН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СТАНЦИЯСЫ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 </w:t>
            </w:r>
            <w:r>
              <w:br/>
            </w:r>
            <w:r>
              <w:rPr>
                <w:rFonts w:ascii="Times New Roman"/>
                <w:b w:val="false"/>
                <w:i w:val="false"/>
                <w:color w:val="000000"/>
                <w:sz w:val="20"/>
              </w:rPr>
              <w:t xml:space="preserve">
ШИПОВО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АТЫРАУ БОЛЫСЫ - РЕСЕЙ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БАСКУНЧАК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ЖАРЫҚ" </w:t>
            </w:r>
            <w:r>
              <w:br/>
            </w:r>
            <w:r>
              <w:rPr>
                <w:rFonts w:ascii="Times New Roman"/>
                <w:b w:val="false"/>
                <w:i w:val="false"/>
                <w:color w:val="000000"/>
                <w:sz w:val="20"/>
              </w:rPr>
              <w:t xml:space="preserve">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БАСКУНЧАК - </w:t>
            </w:r>
            <w:r>
              <w:br/>
            </w:r>
            <w:r>
              <w:rPr>
                <w:rFonts w:ascii="Times New Roman"/>
                <w:b w:val="false"/>
                <w:i w:val="false"/>
                <w:color w:val="000000"/>
                <w:sz w:val="20"/>
              </w:rPr>
              <w:t xml:space="preserve">
СУЮНДУК Л - </w:t>
            </w:r>
            <w:r>
              <w:br/>
            </w:r>
            <w:r>
              <w:rPr>
                <w:rFonts w:ascii="Times New Roman"/>
                <w:b w:val="false"/>
                <w:i w:val="false"/>
                <w:color w:val="000000"/>
                <w:sz w:val="20"/>
              </w:rPr>
              <w:t xml:space="preserve">
757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ЖАРЫҚ" </w:t>
            </w:r>
            <w:r>
              <w:br/>
            </w:r>
            <w:r>
              <w:rPr>
                <w:rFonts w:ascii="Times New Roman"/>
                <w:b w:val="false"/>
                <w:i w:val="false"/>
                <w:color w:val="000000"/>
                <w:sz w:val="20"/>
              </w:rPr>
              <w:t xml:space="preserve">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ШОРТАМБАЙ Л - </w:t>
            </w:r>
            <w:r>
              <w:br/>
            </w:r>
            <w:r>
              <w:rPr>
                <w:rFonts w:ascii="Times New Roman"/>
                <w:b w:val="false"/>
                <w:i w:val="false"/>
                <w:color w:val="000000"/>
                <w:sz w:val="20"/>
              </w:rPr>
              <w:t xml:space="preserve">
441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БУЗАНСКАЯ </w:t>
            </w:r>
            <w:r>
              <w:br/>
            </w:r>
            <w:r>
              <w:rPr>
                <w:rFonts w:ascii="Times New Roman"/>
                <w:b w:val="false"/>
                <w:i w:val="false"/>
                <w:color w:val="000000"/>
                <w:sz w:val="20"/>
              </w:rPr>
              <w:t xml:space="preserve">
РФ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ЖАРЫҚ" </w:t>
            </w:r>
            <w:r>
              <w:br/>
            </w:r>
            <w:r>
              <w:rPr>
                <w:rFonts w:ascii="Times New Roman"/>
                <w:b w:val="false"/>
                <w:i w:val="false"/>
                <w:color w:val="000000"/>
                <w:sz w:val="20"/>
              </w:rPr>
              <w:t xml:space="preserve">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БУЗАНСКАЯ - </w:t>
            </w:r>
            <w:r>
              <w:br/>
            </w:r>
            <w:r>
              <w:rPr>
                <w:rFonts w:ascii="Times New Roman"/>
                <w:b w:val="false"/>
                <w:i w:val="false"/>
                <w:color w:val="000000"/>
                <w:sz w:val="20"/>
              </w:rPr>
              <w:t xml:space="preserve">
ГНСВ Л - 443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ПРАВО- </w:t>
            </w:r>
            <w:r>
              <w:br/>
            </w:r>
            <w:r>
              <w:rPr>
                <w:rFonts w:ascii="Times New Roman"/>
                <w:b w:val="false"/>
                <w:i w:val="false"/>
                <w:color w:val="000000"/>
                <w:sz w:val="20"/>
              </w:rPr>
              <w:t xml:space="preserve">
БЕРЕЖНАЯ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ЖАРЫҚ" </w:t>
            </w:r>
            <w:r>
              <w:br/>
            </w:r>
            <w:r>
              <w:rPr>
                <w:rFonts w:ascii="Times New Roman"/>
                <w:b w:val="false"/>
                <w:i w:val="false"/>
                <w:color w:val="000000"/>
                <w:sz w:val="20"/>
              </w:rPr>
              <w:t xml:space="preserve">
ЖАҚ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ПРАВОБЕРЕЖ- </w:t>
            </w:r>
            <w:r>
              <w:br/>
            </w:r>
            <w:r>
              <w:rPr>
                <w:rFonts w:ascii="Times New Roman"/>
                <w:b w:val="false"/>
                <w:i w:val="false"/>
                <w:color w:val="000000"/>
                <w:sz w:val="20"/>
              </w:rPr>
              <w:t xml:space="preserve">
НАЯ - ИНДЕР </w:t>
            </w:r>
            <w:r>
              <w:br/>
            </w:r>
            <w:r>
              <w:rPr>
                <w:rFonts w:ascii="Times New Roman"/>
                <w:b w:val="false"/>
                <w:i w:val="false"/>
                <w:color w:val="000000"/>
                <w:sz w:val="20"/>
              </w:rPr>
              <w:t xml:space="preserve">
Л - 254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МАҢҒЫСТАУ ОБЛЫСЫ - ӨЗБЕКСТАН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 Бейнеу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РЭК" </w:t>
            </w:r>
            <w:r>
              <w:br/>
            </w:r>
            <w:r>
              <w:rPr>
                <w:rFonts w:ascii="Times New Roman"/>
                <w:b w:val="false"/>
                <w:i w:val="false"/>
                <w:color w:val="000000"/>
                <w:sz w:val="20"/>
              </w:rPr>
              <w:t xml:space="preserve">
ААҚ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w:t>
            </w:r>
            <w:r>
              <w:br/>
            </w:r>
            <w:r>
              <w:rPr>
                <w:rFonts w:ascii="Times New Roman"/>
                <w:b w:val="false"/>
                <w:i w:val="false"/>
                <w:color w:val="000000"/>
                <w:sz w:val="20"/>
              </w:rPr>
              <w:t xml:space="preserve">
КАРАКАЛПАКИЯ </w:t>
            </w:r>
            <w:r>
              <w:br/>
            </w:r>
            <w:r>
              <w:rPr>
                <w:rFonts w:ascii="Times New Roman"/>
                <w:b w:val="false"/>
                <w:i w:val="false"/>
                <w:color w:val="000000"/>
                <w:sz w:val="20"/>
              </w:rPr>
              <w:t xml:space="preserve">
(ЖЕЛІ </w:t>
            </w:r>
            <w:r>
              <w:br/>
            </w:r>
            <w:r>
              <w:rPr>
                <w:rFonts w:ascii="Times New Roman"/>
                <w:b w:val="false"/>
                <w:i w:val="false"/>
                <w:color w:val="000000"/>
                <w:sz w:val="20"/>
              </w:rPr>
              <w:t xml:space="preserve">
БӨЛШЕКТЕЛГЕН)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p>
      <w:pPr>
        <w:spacing w:after="0"/>
        <w:ind w:left="0"/>
        <w:jc w:val="both"/>
      </w:pPr>
      <w:r>
        <w:rPr>
          <w:rFonts w:ascii="Times New Roman"/>
          <w:b/>
          <w:i w:val="false"/>
          <w:color w:val="000000"/>
          <w:sz w:val="28"/>
        </w:rPr>
        <w:t xml:space="preserve">           2. Қазақстан Республикасының кеден шекарасы </w:t>
      </w:r>
      <w:r>
        <w:br/>
      </w:r>
      <w:r>
        <w:rPr>
          <w:rFonts w:ascii="Times New Roman"/>
          <w:b w:val="false"/>
          <w:i w:val="false"/>
          <w:color w:val="000000"/>
          <w:sz w:val="28"/>
        </w:rPr>
        <w:t>
</w:t>
      </w:r>
      <w:r>
        <w:rPr>
          <w:rFonts w:ascii="Times New Roman"/>
          <w:b/>
          <w:i w:val="false"/>
          <w:color w:val="000000"/>
          <w:sz w:val="28"/>
        </w:rPr>
        <w:t xml:space="preserve">      арқылы құбыр желісі көлігімен өткізілетін мұнайды </w:t>
      </w:r>
      <w:r>
        <w:br/>
      </w:r>
      <w:r>
        <w:rPr>
          <w:rFonts w:ascii="Times New Roman"/>
          <w:b w:val="false"/>
          <w:i w:val="false"/>
          <w:color w:val="000000"/>
          <w:sz w:val="28"/>
        </w:rPr>
        <w:t>
</w:t>
      </w:r>
      <w:r>
        <w:rPr>
          <w:rFonts w:ascii="Times New Roman"/>
          <w:b/>
          <w:i w:val="false"/>
          <w:color w:val="000000"/>
          <w:sz w:val="28"/>
        </w:rPr>
        <w:t xml:space="preserve">              қабылдап алу және кедендік бақылау </w:t>
      </w:r>
      <w:r>
        <w:br/>
      </w:r>
      <w:r>
        <w:rPr>
          <w:rFonts w:ascii="Times New Roman"/>
          <w:b w:val="false"/>
          <w:i w:val="false"/>
          <w:color w:val="000000"/>
          <w:sz w:val="28"/>
        </w:rPr>
        <w:t>
</w:t>
      </w:r>
      <w:r>
        <w:rPr>
          <w:rFonts w:ascii="Times New Roman"/>
          <w:b/>
          <w:i w:val="false"/>
          <w:color w:val="000000"/>
          <w:sz w:val="28"/>
        </w:rPr>
        <w:t xml:space="preserve">                            ОРЫНЫ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4473"/>
        <w:gridCol w:w="5853"/>
      </w:tblGrid>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құбыр желісі </w:t>
            </w:r>
            <w:r>
              <w:br/>
            </w:r>
            <w:r>
              <w:rPr>
                <w:rFonts w:ascii="Times New Roman"/>
                <w:b w:val="false"/>
                <w:i w:val="false"/>
                <w:color w:val="000000"/>
                <w:sz w:val="20"/>
              </w:rPr>
              <w:t xml:space="preserve">
жүйесіне қабылдап </w:t>
            </w:r>
            <w:r>
              <w:br/>
            </w:r>
            <w:r>
              <w:rPr>
                <w:rFonts w:ascii="Times New Roman"/>
                <w:b w:val="false"/>
                <w:i w:val="false"/>
                <w:color w:val="000000"/>
                <w:sz w:val="20"/>
              </w:rPr>
              <w:t xml:space="preserve">
алу-тапсыру пункті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өткізу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"ҚАЛАМҚАС"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"ҚАРАЖАНБАС"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"ТАУЧИК"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"АҚТАУ"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ҚАЛАМҚАС-ҚАРАЖАНБАС-АҚТАУ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"ЖЕТЫБАЙ"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АҚТАУ-ӨЗЕН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"УЗЕНЬ"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"БЕЙНЕУ"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"КҮЛСАРЫ"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"МАРТЫШИ"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МҰНАЙ ЖОЛ- </w:t>
            </w:r>
            <w:r>
              <w:br/>
            </w:r>
            <w:r>
              <w:rPr>
                <w:rFonts w:ascii="Times New Roman"/>
                <w:b w:val="false"/>
                <w:i w:val="false"/>
                <w:color w:val="000000"/>
                <w:sz w:val="20"/>
              </w:rPr>
              <w:t xml:space="preserve">
ДАРЫНЫҢ БАСҚАРМАСЫ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"ИНДЕР"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"БОЛЬШОЙ ЧАГАН"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"КАРАТОН"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"КОСЧАГЫЛ"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НПС-3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"САЙ-УТЕС"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"ОПОРНЫЙ"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"ДУНГА"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ПСН "ТАСБУЛАТОЙЛ"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"АРМАН"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ӨЗЕН-АТЫРАУ-САМАРА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ГНПС "ТЕНГИЗ"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"АТЫРАУ"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КТК-К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КЕҢҚИЯҚ-АТЫРАУ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"МАКАТ"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КЕҢҚИЯҚ-АТЫРАУ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"КЕНКИЯК"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ЖАҢАЖОЛ-КЕҢҚИЯҚ-ОРСК </w:t>
            </w:r>
          </w:p>
        </w:tc>
      </w:tr>
      <w:tr>
        <w:trPr>
          <w:trHeight w:val="46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"ТЕМИР"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ЖАҢАЖОЛ-КЕҢҚИЯҚ-ОРСК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6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ЖАҢАЖОЛ-КЕҢҚИЯҚ-ОРСК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N 7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ЖАҢАЖОЛ-КЕҢҚИЯҚ-ОРСК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"КУМКОЛЬ"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ОМБЫ-ПАВЛОДАР-ШЫМКЕНТ-ЧАРДЖОУ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"КАРАКОЙЫН"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ОМБЫ-ПАВЛОДАР-ШЫМКЕНТ-ЧАРДЖОУ </w:t>
            </w:r>
          </w:p>
        </w:tc>
      </w:tr>
      <w:tr>
        <w:trPr>
          <w:trHeight w:val="27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"ПРИИРТЫШСКАЯ"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ОМБЫ-ПАВЛОДАР-ШЫМКЕНТ-ЧАРДЖОУ </w:t>
            </w:r>
          </w:p>
        </w:tc>
      </w:tr>
    </w:tbl>
    <w:p>
      <w:pPr>
        <w:spacing w:after="0"/>
        <w:ind w:left="0"/>
        <w:jc w:val="both"/>
      </w:pPr>
      <w:r>
        <w:rPr>
          <w:rFonts w:ascii="Times New Roman"/>
          <w:b/>
          <w:i w:val="false"/>
          <w:color w:val="000000"/>
          <w:sz w:val="28"/>
        </w:rPr>
        <w:t xml:space="preserve">          3. Қазақстан Республикасының кеден шекарасы </w:t>
      </w:r>
      <w:r>
        <w:br/>
      </w:r>
      <w:r>
        <w:rPr>
          <w:rFonts w:ascii="Times New Roman"/>
          <w:b w:val="false"/>
          <w:i w:val="false"/>
          <w:color w:val="000000"/>
          <w:sz w:val="28"/>
        </w:rPr>
        <w:t>
</w:t>
      </w:r>
      <w:r>
        <w:rPr>
          <w:rFonts w:ascii="Times New Roman"/>
          <w:b/>
          <w:i w:val="false"/>
          <w:color w:val="000000"/>
          <w:sz w:val="28"/>
        </w:rPr>
        <w:t xml:space="preserve">         арқылы құбыр желісі көлігімен өткізілетін газ </w:t>
      </w:r>
      <w:r>
        <w:br/>
      </w:r>
      <w:r>
        <w:rPr>
          <w:rFonts w:ascii="Times New Roman"/>
          <w:b w:val="false"/>
          <w:i w:val="false"/>
          <w:color w:val="000000"/>
          <w:sz w:val="28"/>
        </w:rPr>
        <w:t>
</w:t>
      </w:r>
      <w:r>
        <w:rPr>
          <w:rFonts w:ascii="Times New Roman"/>
          <w:b/>
          <w:i w:val="false"/>
          <w:color w:val="000000"/>
          <w:sz w:val="28"/>
        </w:rPr>
        <w:t xml:space="preserve">          конденсатын қабылдау және кедендік бақылау </w:t>
      </w:r>
      <w:r>
        <w:br/>
      </w:r>
      <w:r>
        <w:rPr>
          <w:rFonts w:ascii="Times New Roman"/>
          <w:b w:val="false"/>
          <w:i w:val="false"/>
          <w:color w:val="000000"/>
          <w:sz w:val="28"/>
        </w:rPr>
        <w:t>
</w:t>
      </w:r>
      <w:r>
        <w:rPr>
          <w:rFonts w:ascii="Times New Roman"/>
          <w:b/>
          <w:i w:val="false"/>
          <w:color w:val="000000"/>
          <w:sz w:val="28"/>
        </w:rPr>
        <w:t xml:space="preserve">                             ОРЫНЫ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993"/>
        <w:gridCol w:w="4133"/>
        <w:gridCol w:w="3353"/>
      </w:tblGrid>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w:t>
            </w:r>
            <w:r>
              <w:br/>
            </w:r>
            <w:r>
              <w:rPr>
                <w:rFonts w:ascii="Times New Roman"/>
                <w:b w:val="false"/>
                <w:i w:val="false"/>
                <w:color w:val="000000"/>
                <w:sz w:val="20"/>
              </w:rPr>
              <w:t xml:space="preserve">
конденсатын </w:t>
            </w:r>
            <w:r>
              <w:br/>
            </w:r>
            <w:r>
              <w:rPr>
                <w:rFonts w:ascii="Times New Roman"/>
                <w:b w:val="false"/>
                <w:i w:val="false"/>
                <w:color w:val="000000"/>
                <w:sz w:val="20"/>
              </w:rPr>
              <w:t xml:space="preserve">
қабылдап </w:t>
            </w:r>
            <w:r>
              <w:br/>
            </w:r>
            <w:r>
              <w:rPr>
                <w:rFonts w:ascii="Times New Roman"/>
                <w:b w:val="false"/>
                <w:i w:val="false"/>
                <w:color w:val="000000"/>
                <w:sz w:val="20"/>
              </w:rPr>
              <w:t xml:space="preserve">
алу және </w:t>
            </w:r>
            <w:r>
              <w:br/>
            </w:r>
            <w:r>
              <w:rPr>
                <w:rFonts w:ascii="Times New Roman"/>
                <w:b w:val="false"/>
                <w:i w:val="false"/>
                <w:color w:val="000000"/>
                <w:sz w:val="20"/>
              </w:rPr>
              <w:t xml:space="preserve">
тапсыру </w:t>
            </w:r>
            <w:r>
              <w:br/>
            </w:r>
            <w:r>
              <w:rPr>
                <w:rFonts w:ascii="Times New Roman"/>
                <w:b w:val="false"/>
                <w:i w:val="false"/>
                <w:color w:val="000000"/>
                <w:sz w:val="20"/>
              </w:rPr>
              <w:t xml:space="preserve">
пункті (ҚТП)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конденсатын есептеу торабы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Конденсат </w:t>
            </w:r>
            <w:r>
              <w:br/>
            </w:r>
            <w:r>
              <w:rPr>
                <w:rFonts w:ascii="Times New Roman"/>
                <w:b w:val="false"/>
                <w:i w:val="false"/>
                <w:color w:val="000000"/>
                <w:sz w:val="20"/>
              </w:rPr>
              <w:t xml:space="preserve">
өткізу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Ақсай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"ҚАРАЧАГАНАК" </w:t>
            </w:r>
            <w:r>
              <w:br/>
            </w:r>
            <w:r>
              <w:rPr>
                <w:rFonts w:ascii="Times New Roman"/>
                <w:b w:val="false"/>
                <w:i w:val="false"/>
                <w:color w:val="000000"/>
                <w:sz w:val="20"/>
              </w:rPr>
              <w:t xml:space="preserve">
ПЕТРОЛИУМ ОПЕРЕЙ- </w:t>
            </w:r>
            <w:r>
              <w:br/>
            </w:r>
            <w:r>
              <w:rPr>
                <w:rFonts w:ascii="Times New Roman"/>
                <w:b w:val="false"/>
                <w:i w:val="false"/>
                <w:color w:val="000000"/>
                <w:sz w:val="20"/>
              </w:rPr>
              <w:t xml:space="preserve">
ТИНГ Б.В. ӨЛШЕУ </w:t>
            </w:r>
            <w:r>
              <w:br/>
            </w:r>
            <w:r>
              <w:rPr>
                <w:rFonts w:ascii="Times New Roman"/>
                <w:b w:val="false"/>
                <w:i w:val="false"/>
                <w:color w:val="000000"/>
                <w:sz w:val="20"/>
              </w:rPr>
              <w:t xml:space="preserve">
БУЫНЫ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ҚАРАШЫҒАНАҚ - ОРЫНБОР </w:t>
            </w:r>
          </w:p>
        </w:tc>
      </w:tr>
    </w:tbl>
    <w:p>
      <w:pPr>
        <w:spacing w:after="0"/>
        <w:ind w:left="0"/>
        <w:jc w:val="both"/>
      </w:pPr>
      <w:r>
        <w:rPr>
          <w:rFonts w:ascii="Times New Roman"/>
          <w:b/>
          <w:i w:val="false"/>
          <w:color w:val="000000"/>
          <w:sz w:val="28"/>
        </w:rPr>
        <w:t xml:space="preserve">          4. Қазақстан Республикасының кеден шекарасы </w:t>
      </w:r>
      <w:r>
        <w:br/>
      </w:r>
      <w:r>
        <w:rPr>
          <w:rFonts w:ascii="Times New Roman"/>
          <w:b w:val="false"/>
          <w:i w:val="false"/>
          <w:color w:val="000000"/>
          <w:sz w:val="28"/>
        </w:rPr>
        <w:t>
</w:t>
      </w:r>
      <w:r>
        <w:rPr>
          <w:rFonts w:ascii="Times New Roman"/>
          <w:b/>
          <w:i w:val="false"/>
          <w:color w:val="000000"/>
          <w:sz w:val="28"/>
        </w:rPr>
        <w:t xml:space="preserve">      арқылы құбыр желісі көлігімен өткізілетін, мұнайдың </w:t>
      </w:r>
      <w:r>
        <w:br/>
      </w:r>
      <w:r>
        <w:rPr>
          <w:rFonts w:ascii="Times New Roman"/>
          <w:b w:val="false"/>
          <w:i w:val="false"/>
          <w:color w:val="000000"/>
          <w:sz w:val="28"/>
        </w:rPr>
        <w:t>
</w:t>
      </w:r>
      <w:r>
        <w:rPr>
          <w:rFonts w:ascii="Times New Roman"/>
          <w:b/>
          <w:i w:val="false"/>
          <w:color w:val="000000"/>
          <w:sz w:val="28"/>
        </w:rPr>
        <w:t xml:space="preserve">        саны мен сапасы туралы мәліметтер бар, көліктік </w:t>
      </w:r>
      <w:r>
        <w:br/>
      </w:r>
      <w:r>
        <w:rPr>
          <w:rFonts w:ascii="Times New Roman"/>
          <w:b w:val="false"/>
          <w:i w:val="false"/>
          <w:color w:val="000000"/>
          <w:sz w:val="28"/>
        </w:rPr>
        <w:t>
</w:t>
      </w:r>
      <w:r>
        <w:rPr>
          <w:rFonts w:ascii="Times New Roman"/>
          <w:b/>
          <w:i w:val="false"/>
          <w:color w:val="000000"/>
          <w:sz w:val="28"/>
        </w:rPr>
        <w:t xml:space="preserve">        құжаттар ресімделетін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кеден аумағынан тысқары жерлерде орналасқан </w:t>
      </w:r>
      <w:r>
        <w:br/>
      </w:r>
      <w:r>
        <w:rPr>
          <w:rFonts w:ascii="Times New Roman"/>
          <w:b w:val="false"/>
          <w:i w:val="false"/>
          <w:color w:val="000000"/>
          <w:sz w:val="28"/>
        </w:rPr>
        <w:t>
</w:t>
      </w:r>
      <w:r>
        <w:rPr>
          <w:rFonts w:ascii="Times New Roman"/>
          <w:b/>
          <w:i w:val="false"/>
          <w:color w:val="000000"/>
          <w:sz w:val="28"/>
        </w:rPr>
        <w:t xml:space="preserve">                   мұнайды қабылдап-алу-тапсыру </w:t>
      </w:r>
      <w:r>
        <w:br/>
      </w:r>
      <w:r>
        <w:rPr>
          <w:rFonts w:ascii="Times New Roman"/>
          <w:b w:val="false"/>
          <w:i w:val="false"/>
          <w:color w:val="000000"/>
          <w:sz w:val="28"/>
        </w:rPr>
        <w:t>
</w:t>
      </w:r>
      <w:r>
        <w:rPr>
          <w:rFonts w:ascii="Times New Roman"/>
          <w:b/>
          <w:i w:val="false"/>
          <w:color w:val="000000"/>
          <w:sz w:val="28"/>
        </w:rPr>
        <w:t xml:space="preserve">                             ПУНКТТЕРІ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613"/>
        <w:gridCol w:w="3213"/>
        <w:gridCol w:w="4433"/>
      </w:tblGrid>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айдау </w:t>
            </w:r>
            <w:r>
              <w:br/>
            </w:r>
            <w:r>
              <w:rPr>
                <w:rFonts w:ascii="Times New Roman"/>
                <w:b w:val="false"/>
                <w:i w:val="false"/>
                <w:color w:val="000000"/>
                <w:sz w:val="20"/>
              </w:rPr>
              <w:t xml:space="preserve">
станциясы </w:t>
            </w:r>
            <w:r>
              <w:br/>
            </w:r>
            <w:r>
              <w:rPr>
                <w:rFonts w:ascii="Times New Roman"/>
                <w:b w:val="false"/>
                <w:i w:val="false"/>
                <w:color w:val="000000"/>
                <w:sz w:val="20"/>
              </w:rPr>
              <w:t xml:space="preserve">
(МАС),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тапсыру </w:t>
            </w:r>
            <w:r>
              <w:br/>
            </w:r>
            <w:r>
              <w:rPr>
                <w:rFonts w:ascii="Times New Roman"/>
                <w:b w:val="false"/>
                <w:i w:val="false"/>
                <w:color w:val="000000"/>
                <w:sz w:val="20"/>
              </w:rPr>
              <w:t xml:space="preserve">
пункті </w:t>
            </w:r>
            <w:r>
              <w:br/>
            </w:r>
            <w:r>
              <w:rPr>
                <w:rFonts w:ascii="Times New Roman"/>
                <w:b w:val="false"/>
                <w:i w:val="false"/>
                <w:color w:val="000000"/>
                <w:sz w:val="20"/>
              </w:rPr>
              <w:t xml:space="preserve">
(ҚТП)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саны </w:t>
            </w:r>
            <w:r>
              <w:br/>
            </w:r>
            <w:r>
              <w:rPr>
                <w:rFonts w:ascii="Times New Roman"/>
                <w:b w:val="false"/>
                <w:i w:val="false"/>
                <w:color w:val="000000"/>
                <w:sz w:val="20"/>
              </w:rPr>
              <w:t xml:space="preserve">
мен сапасы </w:t>
            </w:r>
            <w:r>
              <w:br/>
            </w:r>
            <w:r>
              <w:rPr>
                <w:rFonts w:ascii="Times New Roman"/>
                <w:b w:val="false"/>
                <w:i w:val="false"/>
                <w:color w:val="000000"/>
                <w:sz w:val="20"/>
              </w:rPr>
              <w:t xml:space="preserve">
көрсеткішін </w:t>
            </w:r>
            <w:r>
              <w:br/>
            </w:r>
            <w:r>
              <w:rPr>
                <w:rFonts w:ascii="Times New Roman"/>
                <w:b w:val="false"/>
                <w:i w:val="false"/>
                <w:color w:val="000000"/>
                <w:sz w:val="20"/>
              </w:rPr>
              <w:t xml:space="preserve">
өлшеу жүйесі </w:t>
            </w:r>
            <w:r>
              <w:br/>
            </w:r>
            <w:r>
              <w:rPr>
                <w:rFonts w:ascii="Times New Roman"/>
                <w:b w:val="false"/>
                <w:i w:val="false"/>
                <w:color w:val="000000"/>
                <w:sz w:val="20"/>
              </w:rPr>
              <w:t xml:space="preserve">
бар мұнайды </w:t>
            </w:r>
            <w:r>
              <w:br/>
            </w:r>
            <w:r>
              <w:rPr>
                <w:rFonts w:ascii="Times New Roman"/>
                <w:b w:val="false"/>
                <w:i w:val="false"/>
                <w:color w:val="000000"/>
                <w:sz w:val="20"/>
              </w:rPr>
              <w:t xml:space="preserve">
есептеу торабы </w:t>
            </w:r>
            <w:r>
              <w:br/>
            </w:r>
            <w:r>
              <w:rPr>
                <w:rFonts w:ascii="Times New Roman"/>
                <w:b w:val="false"/>
                <w:i w:val="false"/>
                <w:color w:val="000000"/>
                <w:sz w:val="20"/>
              </w:rPr>
              <w:t xml:space="preserve">
(МСӨЖ) (МЕТ))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құбыры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ПСП ОРСК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w:t>
            </w:r>
            <w:r>
              <w:br/>
            </w:r>
            <w:r>
              <w:rPr>
                <w:rFonts w:ascii="Times New Roman"/>
                <w:b w:val="false"/>
                <w:i w:val="false"/>
                <w:color w:val="000000"/>
                <w:sz w:val="20"/>
              </w:rPr>
              <w:t xml:space="preserve">
N 447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РЕЗЕРВУАРЫ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ЖАҢАЖОЛ-КЕҢҚИЯҚ - </w:t>
            </w:r>
            <w:r>
              <w:br/>
            </w:r>
            <w:r>
              <w:rPr>
                <w:rFonts w:ascii="Times New Roman"/>
                <w:b w:val="false"/>
                <w:i w:val="false"/>
                <w:color w:val="000000"/>
                <w:sz w:val="20"/>
              </w:rPr>
              <w:t xml:space="preserve">
ОРСК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САМАРА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w:t>
            </w:r>
            <w:r>
              <w:br/>
            </w:r>
            <w:r>
              <w:rPr>
                <w:rFonts w:ascii="Times New Roman"/>
                <w:b w:val="false"/>
                <w:i w:val="false"/>
                <w:color w:val="000000"/>
                <w:sz w:val="20"/>
              </w:rPr>
              <w:t xml:space="preserve">
N 719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РЕЗЕРВУАРЫ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ӨЗЕН-АТЫРАУ - САМАРА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w:t>
            </w:r>
            <w:r>
              <w:br/>
            </w:r>
            <w:r>
              <w:rPr>
                <w:rFonts w:ascii="Times New Roman"/>
                <w:b w:val="false"/>
                <w:i w:val="false"/>
                <w:color w:val="000000"/>
                <w:sz w:val="20"/>
              </w:rPr>
              <w:t xml:space="preserve">
АСТРАХАНСКАЯ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 (МСӨЖ) </w:t>
            </w:r>
            <w:r>
              <w:br/>
            </w:r>
            <w:r>
              <w:rPr>
                <w:rFonts w:ascii="Times New Roman"/>
                <w:b w:val="false"/>
                <w:i w:val="false"/>
                <w:color w:val="000000"/>
                <w:sz w:val="20"/>
              </w:rPr>
              <w:t xml:space="preserve">
N 23 РК - А002 </w:t>
            </w:r>
            <w:r>
              <w:br/>
            </w:r>
            <w:r>
              <w:rPr>
                <w:rFonts w:ascii="Times New Roman"/>
                <w:b w:val="false"/>
                <w:i w:val="false"/>
                <w:color w:val="000000"/>
                <w:sz w:val="20"/>
              </w:rPr>
              <w:t xml:space="preserve">
ЖӘНЕ (НЕМЕСЕ) </w:t>
            </w:r>
            <w:r>
              <w:br/>
            </w:r>
            <w:r>
              <w:rPr>
                <w:rFonts w:ascii="Times New Roman"/>
                <w:b w:val="false"/>
                <w:i w:val="false"/>
                <w:color w:val="000000"/>
                <w:sz w:val="20"/>
              </w:rPr>
              <w:t xml:space="preserve">
РЕЗЕРВУАРЫ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КТК-Р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НПС СУСЛОВО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ТПП ОМСК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СИКН N 13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 - II </w:t>
            </w:r>
          </w:p>
        </w:tc>
      </w:tr>
    </w:tbl>
    <w:p>
      <w:pPr>
        <w:spacing w:after="0"/>
        <w:ind w:left="0"/>
        <w:jc w:val="both"/>
      </w:pPr>
      <w:r>
        <w:rPr>
          <w:rFonts w:ascii="Times New Roman"/>
          <w:b/>
          <w:i w:val="false"/>
          <w:color w:val="000000"/>
          <w:sz w:val="28"/>
        </w:rPr>
        <w:t xml:space="preserve">      5. Қазақстан Республикасының кеден шекарасы арқылы </w:t>
      </w:r>
      <w:r>
        <w:br/>
      </w:r>
      <w:r>
        <w:rPr>
          <w:rFonts w:ascii="Times New Roman"/>
          <w:b w:val="false"/>
          <w:i w:val="false"/>
          <w:color w:val="000000"/>
          <w:sz w:val="28"/>
        </w:rPr>
        <w:t>
</w:t>
      </w:r>
      <w:r>
        <w:rPr>
          <w:rFonts w:ascii="Times New Roman"/>
          <w:b/>
          <w:i w:val="false"/>
          <w:color w:val="000000"/>
          <w:sz w:val="28"/>
        </w:rPr>
        <w:t xml:space="preserve">       құбыр желісі көлігімен өткізілетін, табиғи газды </w:t>
      </w:r>
      <w:r>
        <w:br/>
      </w:r>
      <w:r>
        <w:rPr>
          <w:rFonts w:ascii="Times New Roman"/>
          <w:b w:val="false"/>
          <w:i w:val="false"/>
          <w:color w:val="000000"/>
          <w:sz w:val="28"/>
        </w:rPr>
        <w:t>
</w:t>
      </w:r>
      <w:r>
        <w:rPr>
          <w:rFonts w:ascii="Times New Roman"/>
          <w:b/>
          <w:i w:val="false"/>
          <w:color w:val="000000"/>
          <w:sz w:val="28"/>
        </w:rPr>
        <w:t xml:space="preserve">                       кедендік бақылау орны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5573"/>
        <w:gridCol w:w="4833"/>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бақылау </w:t>
            </w:r>
            <w:r>
              <w:br/>
            </w:r>
            <w:r>
              <w:rPr>
                <w:rFonts w:ascii="Times New Roman"/>
                <w:b w:val="false"/>
                <w:i w:val="false"/>
                <w:color w:val="000000"/>
                <w:sz w:val="20"/>
              </w:rPr>
              <w:t xml:space="preserve">
орнының атауы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газ құбырының атауы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ДАРЬИНСКОЕ АГРС-3 </w:t>
            </w:r>
            <w:r>
              <w:br/>
            </w:r>
            <w:r>
              <w:rPr>
                <w:rFonts w:ascii="Times New Roman"/>
                <w:b w:val="false"/>
                <w:i w:val="false"/>
                <w:color w:val="000000"/>
                <w:sz w:val="20"/>
              </w:rPr>
              <w:t xml:space="preserve">
БАТЫС ҚАЗАҚСТАН ОБЛЫСЫ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КРАСНОЕ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ГРС N1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ГКС-3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ГРС N 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РАСТОШИ ТАШКЕНТ-1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ПЕРЕМЕТНОЕ ТАШКЕНТ-2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КАМЕНКА АГРС-10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ОЗИНКИ ГРС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ЧИЖА УРОЖАЙ-1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ПОДТЯШКИ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БОГАТЫРЕВА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ҚАРАОБА ЭНЕРГИЯ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АГРС-10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4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"ОРЫНБОРСКИЙ" КС </w:t>
            </w:r>
            <w:r>
              <w:br/>
            </w:r>
            <w:r>
              <w:rPr>
                <w:rFonts w:ascii="Times New Roman"/>
                <w:b w:val="false"/>
                <w:i w:val="false"/>
                <w:color w:val="000000"/>
                <w:sz w:val="20"/>
              </w:rPr>
              <w:t xml:space="preserve">
"ОРЫНБОР-ГОЛОВНАЯ" РФ </w:t>
            </w:r>
            <w:r>
              <w:br/>
            </w:r>
            <w:r>
              <w:rPr>
                <w:rFonts w:ascii="Times New Roman"/>
                <w:b w:val="false"/>
                <w:i w:val="false"/>
                <w:color w:val="000000"/>
                <w:sz w:val="20"/>
              </w:rPr>
              <w:t xml:space="preserve">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ҚҰБЫР ЖОЛЫ </w:t>
            </w:r>
          </w:p>
        </w:tc>
      </w:tr>
      <w:tr>
        <w:trPr>
          <w:trHeight w:val="11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"СОЮЗ" КС </w:t>
            </w:r>
            <w:r>
              <w:br/>
            </w:r>
            <w:r>
              <w:rPr>
                <w:rFonts w:ascii="Times New Roman"/>
                <w:b w:val="false"/>
                <w:i w:val="false"/>
                <w:color w:val="000000"/>
                <w:sz w:val="20"/>
              </w:rPr>
              <w:t xml:space="preserve">
"АЛЕКСАНДРОВ-ГАЙ" РФ </w:t>
            </w:r>
            <w:r>
              <w:br/>
            </w:r>
            <w:r>
              <w:rPr>
                <w:rFonts w:ascii="Times New Roman"/>
                <w:b w:val="false"/>
                <w:i w:val="false"/>
                <w:color w:val="000000"/>
                <w:sz w:val="20"/>
              </w:rPr>
              <w:t xml:space="preserve">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"СОЮЗ" ҚҰБЫР ЖОЛЫ </w:t>
            </w:r>
          </w:p>
        </w:tc>
      </w:tr>
      <w:tr>
        <w:trPr>
          <w:trHeight w:val="30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"ОРЕНБУРГСКИЙ" КС "ОРЕНБУРГ-ГОЛОВНАЯ" РФ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"ОРЕНБУРГСКИЙ" КС </w:t>
            </w:r>
            <w:r>
              <w:br/>
            </w:r>
            <w:r>
              <w:rPr>
                <w:rFonts w:ascii="Times New Roman"/>
                <w:b w:val="false"/>
                <w:i w:val="false"/>
                <w:color w:val="000000"/>
                <w:sz w:val="20"/>
              </w:rPr>
              <w:t xml:space="preserve">
АЛЕКСАНДРОВ-ГАЙ РФ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"ОРЫНБОР-НОВОПСКОВСК" </w:t>
            </w:r>
            <w:r>
              <w:br/>
            </w:r>
            <w:r>
              <w:rPr>
                <w:rFonts w:ascii="Times New Roman"/>
                <w:b w:val="false"/>
                <w:i w:val="false"/>
                <w:color w:val="000000"/>
                <w:sz w:val="20"/>
              </w:rPr>
              <w:t xml:space="preserve">
ҚҰБЫР ЖОЛЫ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САЦ КС "БЕЙНЕУ" </w:t>
            </w:r>
            <w:r>
              <w:br/>
            </w:r>
            <w:r>
              <w:rPr>
                <w:rFonts w:ascii="Times New Roman"/>
                <w:b w:val="false"/>
                <w:i w:val="false"/>
                <w:color w:val="000000"/>
                <w:sz w:val="20"/>
              </w:rPr>
              <w:t xml:space="preserve">
ҚР АУМАҒЫ П. БЕЙНЕУ </w:t>
            </w:r>
            <w:r>
              <w:br/>
            </w:r>
            <w:r>
              <w:rPr>
                <w:rFonts w:ascii="Times New Roman"/>
                <w:b w:val="false"/>
                <w:i w:val="false"/>
                <w:color w:val="000000"/>
                <w:sz w:val="20"/>
              </w:rPr>
              <w:t xml:space="preserve">
МАҢҒЫСТАУ ОБЛЫСЫ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САЦ-1, 2, 3, 4, 5 </w:t>
            </w:r>
          </w:p>
        </w:tc>
      </w:tr>
      <w:tr>
        <w:trPr>
          <w:trHeight w:val="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"САЦ-4" КС </w:t>
            </w:r>
            <w:r>
              <w:br/>
            </w:r>
            <w:r>
              <w:rPr>
                <w:rFonts w:ascii="Times New Roman"/>
                <w:b w:val="false"/>
                <w:i w:val="false"/>
                <w:color w:val="000000"/>
                <w:sz w:val="20"/>
              </w:rPr>
              <w:t xml:space="preserve">
АЛЕКСАНДРОВ-ГАЙ РФ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1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"САЦ-3" КС </w:t>
            </w:r>
            <w:r>
              <w:br/>
            </w:r>
            <w:r>
              <w:rPr>
                <w:rFonts w:ascii="Times New Roman"/>
                <w:b w:val="false"/>
                <w:i w:val="false"/>
                <w:color w:val="000000"/>
                <w:sz w:val="20"/>
              </w:rPr>
              <w:t xml:space="preserve">
АЛЕКСАНДРОВ-ГАЙ РФ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9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"ОРЕНБУРГСКИЙ" КС </w:t>
            </w:r>
            <w:r>
              <w:br/>
            </w:r>
            <w:r>
              <w:rPr>
                <w:rFonts w:ascii="Times New Roman"/>
                <w:b w:val="false"/>
                <w:i w:val="false"/>
                <w:color w:val="000000"/>
                <w:sz w:val="20"/>
              </w:rPr>
              <w:t xml:space="preserve">
АЛЕКСАНДРОВ-ГАЙ РФ АУМАҒЫ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ТАШКЕНТ </w:t>
            </w:r>
            <w:r>
              <w:br/>
            </w:r>
            <w:r>
              <w:rPr>
                <w:rFonts w:ascii="Times New Roman"/>
                <w:b w:val="false"/>
                <w:i w:val="false"/>
                <w:color w:val="000000"/>
                <w:sz w:val="20"/>
              </w:rPr>
              <w:t xml:space="preserve">
АТЫРАУ ОБЛЫСЫ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"ОПОРНАЯ" "ТОЛКЫН" </w:t>
            </w:r>
            <w:r>
              <w:br/>
            </w:r>
            <w:r>
              <w:rPr>
                <w:rFonts w:ascii="Times New Roman"/>
                <w:b w:val="false"/>
                <w:i w:val="false"/>
                <w:color w:val="000000"/>
                <w:sz w:val="20"/>
              </w:rPr>
              <w:t xml:space="preserve">
КЕН ОРНЫНАН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ГРС (ГР-11)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ТШО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САЦ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ГРП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ИНДЕРБОРГСКИЙ АГРС-10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БЕРЕЗИНО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ФУРМАНОВО АГРС-10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ЖАҢАТАЛАП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ПАРТИЗАН УРОЖАЙ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РЕДУТ "АТЫРАУ"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ПЕРВОМАЙСКИЙ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ТАЙМАН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КИГАЧ ТАШКЕНТ-2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ГАНЮШКИНО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 АККОЛЬ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 </w:t>
            </w:r>
            <w:r>
              <w:br/>
            </w:r>
            <w:r>
              <w:rPr>
                <w:rFonts w:ascii="Times New Roman"/>
                <w:b w:val="false"/>
                <w:i w:val="false"/>
                <w:color w:val="000000"/>
                <w:sz w:val="20"/>
              </w:rPr>
              <w:t xml:space="preserve">
СОЛТҮСТІК КАВКАЗ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РЕТТЕУ ПУНКТТЕРІНІҢ </w:t>
            </w:r>
            <w:r>
              <w:br/>
            </w:r>
            <w:r>
              <w:rPr>
                <w:rFonts w:ascii="Times New Roman"/>
                <w:b w:val="false"/>
                <w:i w:val="false"/>
                <w:color w:val="000000"/>
                <w:sz w:val="20"/>
              </w:rPr>
              <w:t xml:space="preserve">
ӨЛШЕУ ТОРАПТАРЫ (ГРП) N3 В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ГРП N 28В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"ГРС-АО "МКДСМ" ГАЗ </w:t>
            </w:r>
            <w:r>
              <w:br/>
            </w:r>
            <w:r>
              <w:rPr>
                <w:rFonts w:ascii="Times New Roman"/>
                <w:b w:val="false"/>
                <w:i w:val="false"/>
                <w:color w:val="000000"/>
                <w:sz w:val="20"/>
              </w:rPr>
              <w:t xml:space="preserve">
ҚҰБЫРЫНДАҒЫ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ӨМІРЗАҚ ГАЗ </w:t>
            </w:r>
            <w:r>
              <w:br/>
            </w:r>
            <w:r>
              <w:rPr>
                <w:rFonts w:ascii="Times New Roman"/>
                <w:b w:val="false"/>
                <w:i w:val="false"/>
                <w:color w:val="000000"/>
                <w:sz w:val="20"/>
              </w:rPr>
              <w:t xml:space="preserve">
ҚҰБЫРЫНДАҒЫ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ГАЗ </w:t>
            </w:r>
            <w:r>
              <w:br/>
            </w:r>
            <w:r>
              <w:rPr>
                <w:rFonts w:ascii="Times New Roman"/>
                <w:b w:val="false"/>
                <w:i w:val="false"/>
                <w:color w:val="000000"/>
                <w:sz w:val="20"/>
              </w:rPr>
              <w:t xml:space="preserve">
БӨЛУ СТАНЦИЯСЫНДАҒЫ ӨЛШЕУ </w:t>
            </w:r>
            <w:r>
              <w:br/>
            </w:r>
            <w:r>
              <w:rPr>
                <w:rFonts w:ascii="Times New Roman"/>
                <w:b w:val="false"/>
                <w:i w:val="false"/>
                <w:color w:val="000000"/>
                <w:sz w:val="20"/>
              </w:rPr>
              <w:t xml:space="preserve">
ТОРАБЫ (ГРС) N1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w:t>
            </w:r>
            <w:r>
              <w:br/>
            </w:r>
            <w:r>
              <w:rPr>
                <w:rFonts w:ascii="Times New Roman"/>
                <w:b w:val="false"/>
                <w:i w:val="false"/>
                <w:color w:val="000000"/>
                <w:sz w:val="20"/>
              </w:rPr>
              <w:t xml:space="preserve">
ӨЛШЕУ ТОРАБЫ ГРС N1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w:t>
            </w:r>
            <w:r>
              <w:br/>
            </w:r>
            <w:r>
              <w:rPr>
                <w:rFonts w:ascii="Times New Roman"/>
                <w:b w:val="false"/>
                <w:i w:val="false"/>
                <w:color w:val="000000"/>
                <w:sz w:val="20"/>
              </w:rPr>
              <w:t xml:space="preserve">
ӨЛШЕУ ТОРАБЫ ГРС N1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w:t>
            </w:r>
            <w:r>
              <w:br/>
            </w:r>
            <w:r>
              <w:rPr>
                <w:rFonts w:ascii="Times New Roman"/>
                <w:b w:val="false"/>
                <w:i w:val="false"/>
                <w:color w:val="000000"/>
                <w:sz w:val="20"/>
              </w:rPr>
              <w:t xml:space="preserve">
ӨЛШЕУ ТОРАБЫ РС N2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w:t>
            </w:r>
            <w:r>
              <w:br/>
            </w:r>
            <w:r>
              <w:rPr>
                <w:rFonts w:ascii="Times New Roman"/>
                <w:b w:val="false"/>
                <w:i w:val="false"/>
                <w:color w:val="000000"/>
                <w:sz w:val="20"/>
              </w:rPr>
              <w:t xml:space="preserve">
ӨЛШЕУ ТОРАБЫ ГРС N2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ҚАЛАСЫНДАҒЫ </w:t>
            </w:r>
            <w:r>
              <w:br/>
            </w:r>
            <w:r>
              <w:rPr>
                <w:rFonts w:ascii="Times New Roman"/>
                <w:b w:val="false"/>
                <w:i w:val="false"/>
                <w:color w:val="000000"/>
                <w:sz w:val="20"/>
              </w:rPr>
              <w:t xml:space="preserve">
ӨЛШЕУ ТОРАБЫ ГРС N2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"ӨЗЕН - АҚТАУ" </w:t>
            </w:r>
            <w:r>
              <w:br/>
            </w:r>
            <w:r>
              <w:rPr>
                <w:rFonts w:ascii="Times New Roman"/>
                <w:b w:val="false"/>
                <w:i w:val="false"/>
                <w:color w:val="000000"/>
                <w:sz w:val="20"/>
              </w:rPr>
              <w:t xml:space="preserve">
ҚҰБЫР ЖОЛЫ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АУМАҒЫНДА </w:t>
            </w:r>
            <w:r>
              <w:br/>
            </w:r>
            <w:r>
              <w:rPr>
                <w:rFonts w:ascii="Times New Roman"/>
                <w:b w:val="false"/>
                <w:i w:val="false"/>
                <w:color w:val="000000"/>
                <w:sz w:val="20"/>
              </w:rPr>
              <w:t xml:space="preserve">
(КІРУ) КС-7 688 КМ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ГРС-1 ВК-ГРС-11-120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ГРС-2 ВК-ГРС-11-120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4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ПХГ "БОЗОЙ" УЗ ДКС КС-10 </w:t>
            </w:r>
            <w:r>
              <w:br/>
            </w:r>
            <w:r>
              <w:rPr>
                <w:rFonts w:ascii="Times New Roman"/>
                <w:b w:val="false"/>
                <w:i w:val="false"/>
                <w:color w:val="000000"/>
                <w:sz w:val="20"/>
              </w:rPr>
              <w:t xml:space="preserve">
АҚТӨБЕ ОБЛЫСЫ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П.БОГЕТСАЙ </w:t>
            </w:r>
            <w:r>
              <w:br/>
            </w:r>
            <w:r>
              <w:rPr>
                <w:rFonts w:ascii="Times New Roman"/>
                <w:b w:val="false"/>
                <w:i w:val="false"/>
                <w:color w:val="000000"/>
                <w:sz w:val="20"/>
              </w:rPr>
              <w:t xml:space="preserve">
УЗ КС-14 (1421 КМ)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ҚАЛАСЫ,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БЕСТАМАҚ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ҚАЛАСЫ,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БОГЕТСАЙ,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ИСКРА, ТАШКЕНТ-2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ҚАЛАСЫ, ТАШКЕНТ-1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П.КАИР ТАШКЕНТ-2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15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П.ҚАНДЫАҒАШ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П.ПОКРОВКА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П.ТЕМІР ЭНЕРГИЯ-3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П.АКЖАР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П.КЕҢҚИЯҚ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КС-ДОМБАРОВКА РФ </w:t>
            </w:r>
            <w:r>
              <w:br/>
            </w:r>
            <w:r>
              <w:rPr>
                <w:rFonts w:ascii="Times New Roman"/>
                <w:b w:val="false"/>
                <w:i w:val="false"/>
                <w:color w:val="000000"/>
                <w:sz w:val="20"/>
              </w:rPr>
              <w:t xml:space="preserve">
АУМАҒЫ (ШЫҒУ)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ГИС-ҚАРТАЛЫ РФ </w:t>
            </w:r>
            <w:r>
              <w:br/>
            </w:r>
            <w:r>
              <w:rPr>
                <w:rFonts w:ascii="Times New Roman"/>
                <w:b w:val="false"/>
                <w:i w:val="false"/>
                <w:color w:val="000000"/>
                <w:sz w:val="20"/>
              </w:rPr>
              <w:t xml:space="preserve">
АУМАҒЫ (КІРУ)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ЗАВОД КАЗ. ОГНЕУПОР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П.ТОБОЛ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РУДНЫЙ ИНДИВИД.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П.НАБЕРЕЖНЫЙ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П.АЙАТСКИЙ ЭНЕРГИЯ-1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П.СВЕРДЛОВА УРОЖАЙ-1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П.ПРИРЕЧЕНКА УРОЖАЙ-1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П.ЖИТИКАРА ИНДИВИД.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БҰХАРА-ОРАЛ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П.БАТАЛИНСКИЙ УРОЖАЙ-1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ТАРАНОВКА АГРС-3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Костанай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П.БОСКОЛЬ ИНВИД.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БҰХАРА-УРАЛ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МАЙКОЛЬ АГРС-10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П.ЛИСАКОВСК ИНДИВИД.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П.НИКОЛАЕВКА УРОЖАЙ-1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N1 ИНДИВИД.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 N3 ИНДИВИД.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ҚАРТАЛЫ - ҚОСТАНАЙ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АУМАҒЫНДАҒЫ </w:t>
            </w:r>
            <w:r>
              <w:br/>
            </w:r>
            <w:r>
              <w:rPr>
                <w:rFonts w:ascii="Times New Roman"/>
                <w:b w:val="false"/>
                <w:i w:val="false"/>
                <w:color w:val="000000"/>
                <w:sz w:val="20"/>
              </w:rPr>
              <w:t xml:space="preserve">
ТАБИҒИ ГАЗДЫ ҚАБЫЛДАУ </w:t>
            </w:r>
            <w:r>
              <w:br/>
            </w:r>
            <w:r>
              <w:rPr>
                <w:rFonts w:ascii="Times New Roman"/>
                <w:b w:val="false"/>
                <w:i w:val="false"/>
                <w:color w:val="000000"/>
                <w:sz w:val="20"/>
              </w:rPr>
              <w:t xml:space="preserve">
ЗУ-203 (ӨЛШЕУ ТОРАБЫ)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КОМСОМОЛ ПАСЕЛКІСІНДЕ </w:t>
            </w:r>
            <w:r>
              <w:br/>
            </w:r>
            <w:r>
              <w:rPr>
                <w:rFonts w:ascii="Times New Roman"/>
                <w:b w:val="false"/>
                <w:i w:val="false"/>
                <w:color w:val="000000"/>
                <w:sz w:val="20"/>
              </w:rPr>
              <w:t xml:space="preserve">
ДУ325 ММ АЙДАУ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КС-4А-САМСОНОВКА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ГАЗЛИ-ШЫМКЕНТ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АУМАҒЫНА </w:t>
            </w:r>
            <w:r>
              <w:br/>
            </w:r>
            <w:r>
              <w:rPr>
                <w:rFonts w:ascii="Times New Roman"/>
                <w:b w:val="false"/>
                <w:i w:val="false"/>
                <w:color w:val="000000"/>
                <w:sz w:val="20"/>
              </w:rPr>
              <w:t xml:space="preserve">
ЗУ 368 (КІРУ)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ЖЕТІСАЙ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КИРОВА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МАХТААРАЛ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ГАЗ ҚҰБЫРЫ - 720 </w:t>
            </w:r>
            <w:r>
              <w:br/>
            </w:r>
            <w:r>
              <w:rPr>
                <w:rFonts w:ascii="Times New Roman"/>
                <w:b w:val="false"/>
                <w:i w:val="false"/>
                <w:color w:val="000000"/>
                <w:sz w:val="20"/>
              </w:rPr>
              <w:t xml:space="preserve">
ӨЗБЕКСТАНҒА БҰРУ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ШОЛИКОР (ӨЗБЕКСТАН)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Д-1020, Д-1020 </w:t>
            </w:r>
            <w:r>
              <w:br/>
            </w:r>
            <w:r>
              <w:rPr>
                <w:rFonts w:ascii="Times New Roman"/>
                <w:b w:val="false"/>
                <w:i w:val="false"/>
                <w:color w:val="000000"/>
                <w:sz w:val="20"/>
              </w:rPr>
              <w:t xml:space="preserve">
ӨЗБЕКСТАНҒА ЕКІ БҰРУ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КС-3А "ЧИНАЗ"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Ғ.МҰРАТБАЕВ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ЖУАН-ТӨБЕ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АБАЙ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КУРОРТ САРЫАҒАШ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САРЫАҒАШ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ПОЛТОРАЦКОЕ </w:t>
            </w:r>
            <w:r>
              <w:br/>
            </w:r>
            <w:r>
              <w:rPr>
                <w:rFonts w:ascii="Times New Roman"/>
                <w:b w:val="false"/>
                <w:i w:val="false"/>
                <w:color w:val="000000"/>
                <w:sz w:val="20"/>
              </w:rPr>
              <w:t xml:space="preserve">
ОҢТҮСТІК ҚАЗАҚСТАН ОБЛЫСЫ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"СН"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"ҚАЗАХСТАН"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Д-820 ӨЗБЕКСТАНҒА БҰРУ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-ТОБОЛИНО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ЛЕНИНСКОЕ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КАРАТАС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КУЮК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ШЫМКЕНТ-4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САМСОНОВКА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КС-4А САМСОНОВКА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САМСОНОВКА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2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СВЕРДЛОВА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САС-ТЮБЕ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МИЧУРИНА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ВЫСОКОЕ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БУРНОЕ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ОКТЯБРЬ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КС-5Э АМАНГЕЛДІ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ҚАРАТАУ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АГНКС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1 ТАРАЗ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2 ТАРАЗ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3 ТАРАЗ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4 ТАРАЗ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ИЛЬИЧ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МИХАЙЛОВКА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 ПХГ АҚЫР-ТӨБЕ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ЛУГОВОЕ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МЕРКЕ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2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 НОВОВОСКРЕСЕНОВКА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ЗУ-НОВОВОСКРЕСЕНОВКА </w:t>
            </w:r>
            <w:r>
              <w:br/>
            </w:r>
            <w:r>
              <w:rPr>
                <w:rFonts w:ascii="Times New Roman"/>
                <w:b w:val="false"/>
                <w:i w:val="false"/>
                <w:color w:val="000000"/>
                <w:sz w:val="20"/>
              </w:rPr>
              <w:t xml:space="preserve">
ҚАЗАҚСТАН-ҚЫРҒЫЗСТАН ШЕКАРАСЫ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АУМАҒЫНДАҒЫ </w:t>
            </w:r>
            <w:r>
              <w:br/>
            </w:r>
            <w:r>
              <w:rPr>
                <w:rFonts w:ascii="Times New Roman"/>
                <w:b w:val="false"/>
                <w:i w:val="false"/>
                <w:color w:val="000000"/>
                <w:sz w:val="20"/>
              </w:rPr>
              <w:t xml:space="preserve">
ЗУ-ЧУЙ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ҰЗЫН-АҒАШ (нет ГРС)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ФАБРИЧНЫЙ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ШЕМОЛҒАН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ҚАСКЕЛЕҢ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ҚҰБЫРЫ - БОРОЛДАЙ </w:t>
            </w:r>
            <w:r>
              <w:br/>
            </w:r>
            <w:r>
              <w:rPr>
                <w:rFonts w:ascii="Times New Roman"/>
                <w:b w:val="false"/>
                <w:i w:val="false"/>
                <w:color w:val="000000"/>
                <w:sz w:val="20"/>
              </w:rPr>
              <w:t xml:space="preserve">
ГРС-ҒА БҰРУ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ГРС АЛМАТЫ -2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ТАШКЕНТ-БІШКЕК-АЛМАТЫ </w:t>
            </w:r>
          </w:p>
        </w:tc>
      </w:tr>
    </w:tbl>
    <w:p>
      <w:pPr>
        <w:spacing w:after="0"/>
        <w:ind w:left="0"/>
        <w:jc w:val="both"/>
      </w:pPr>
      <w:r>
        <w:rPr>
          <w:rFonts w:ascii="Times New Roman"/>
          <w:b/>
          <w:i w:val="false"/>
          <w:color w:val="000000"/>
          <w:sz w:val="28"/>
        </w:rPr>
        <w:t xml:space="preserve">         6. Қазақстан Республикасының кеден шекарасы </w:t>
      </w:r>
      <w:r>
        <w:br/>
      </w:r>
      <w:r>
        <w:rPr>
          <w:rFonts w:ascii="Times New Roman"/>
          <w:b w:val="false"/>
          <w:i w:val="false"/>
          <w:color w:val="000000"/>
          <w:sz w:val="28"/>
        </w:rPr>
        <w:t>
</w:t>
      </w:r>
      <w:r>
        <w:rPr>
          <w:rFonts w:ascii="Times New Roman"/>
          <w:b/>
          <w:i w:val="false"/>
          <w:color w:val="000000"/>
          <w:sz w:val="28"/>
        </w:rPr>
        <w:t xml:space="preserve">       арқылы құбыр желісі көлігімен өткізілетін мұнай </w:t>
      </w:r>
      <w:r>
        <w:br/>
      </w:r>
      <w:r>
        <w:rPr>
          <w:rFonts w:ascii="Times New Roman"/>
          <w:b w:val="false"/>
          <w:i w:val="false"/>
          <w:color w:val="000000"/>
          <w:sz w:val="28"/>
        </w:rPr>
        <w:t>
</w:t>
      </w:r>
      <w:r>
        <w:rPr>
          <w:rFonts w:ascii="Times New Roman"/>
          <w:b/>
          <w:i w:val="false"/>
          <w:color w:val="000000"/>
          <w:sz w:val="28"/>
        </w:rPr>
        <w:t xml:space="preserve">         өнімдерін қабылдап алу және кедендік бақылау </w:t>
      </w:r>
      <w:r>
        <w:br/>
      </w:r>
      <w:r>
        <w:rPr>
          <w:rFonts w:ascii="Times New Roman"/>
          <w:b w:val="false"/>
          <w:i w:val="false"/>
          <w:color w:val="000000"/>
          <w:sz w:val="28"/>
        </w:rPr>
        <w:t>
</w:t>
      </w:r>
      <w:r>
        <w:rPr>
          <w:rFonts w:ascii="Times New Roman"/>
          <w:b/>
          <w:i w:val="false"/>
          <w:color w:val="000000"/>
          <w:sz w:val="28"/>
        </w:rPr>
        <w:t xml:space="preserve">                            ОРНЫ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6813"/>
        <w:gridCol w:w="3653"/>
      </w:tblGrid>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орнының </w:t>
            </w:r>
            <w:r>
              <w:br/>
            </w:r>
            <w:r>
              <w:rPr>
                <w:rFonts w:ascii="Times New Roman"/>
                <w:b w:val="false"/>
                <w:i w:val="false"/>
                <w:color w:val="000000"/>
                <w:sz w:val="20"/>
              </w:rPr>
              <w:t xml:space="preserve">
коды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өнімдерін қабылдап </w:t>
            </w:r>
            <w:r>
              <w:br/>
            </w:r>
            <w:r>
              <w:rPr>
                <w:rFonts w:ascii="Times New Roman"/>
                <w:b w:val="false"/>
                <w:i w:val="false"/>
                <w:color w:val="000000"/>
                <w:sz w:val="20"/>
              </w:rPr>
              <w:t xml:space="preserve">
алу-тапсыру пункттері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өнімдері </w:t>
            </w:r>
            <w:r>
              <w:br/>
            </w:r>
            <w:r>
              <w:rPr>
                <w:rFonts w:ascii="Times New Roman"/>
                <w:b w:val="false"/>
                <w:i w:val="false"/>
                <w:color w:val="000000"/>
                <w:sz w:val="20"/>
              </w:rPr>
              <w:t xml:space="preserve">
құбырларының </w:t>
            </w:r>
            <w:r>
              <w:br/>
            </w:r>
            <w:r>
              <w:rPr>
                <w:rFonts w:ascii="Times New Roman"/>
                <w:b w:val="false"/>
                <w:i w:val="false"/>
                <w:color w:val="000000"/>
                <w:sz w:val="20"/>
              </w:rPr>
              <w:t xml:space="preserve">
атауы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ЛПДС "ПЕТРОПАВЛОВСК"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 - УФА </w:t>
            </w:r>
          </w:p>
        </w:tc>
      </w:tr>
      <w:tr>
        <w:trPr>
          <w:trHeight w:val="28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ААҚ "ПЕТРОПАВЛОВСКАЯ НЕФТЕБАЗА"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ОМБЫ - УФА </w:t>
            </w:r>
          </w:p>
        </w:tc>
      </w:tr>
    </w:tbl>
    <w:bookmarkStart w:name="z422" w:id="229"/>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8-қосымша </w:t>
      </w:r>
    </w:p>
    <w:bookmarkEnd w:id="229"/>
    <w:p>
      <w:pPr>
        <w:spacing w:after="0"/>
        <w:ind w:left="0"/>
        <w:jc w:val="both"/>
      </w:pPr>
      <w:r>
        <w:rPr>
          <w:rFonts w:ascii="Times New Roman"/>
          <w:b/>
          <w:i w:val="false"/>
          <w:color w:val="000000"/>
          <w:sz w:val="28"/>
        </w:rPr>
        <w:t xml:space="preserve">                Жеткізу шарттарының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013"/>
        <w:gridCol w:w="9033"/>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9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 шарттарының атауы </w:t>
            </w:r>
          </w:p>
        </w:tc>
      </w:tr>
      <w:tr>
        <w:trPr>
          <w:trHeight w:val="225"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әріптік* </w:t>
            </w:r>
          </w:p>
        </w:tc>
        <w:tc>
          <w:tcPr>
            <w:tcW w:w="0" w:type="auto"/>
            <w:vMerge/>
            <w:tcBorders>
              <w:top w:val="nil"/>
              <w:left w:val="single" w:color="cfcfcf" w:sz="5"/>
              <w:bottom w:val="single" w:color="cfcfcf" w:sz="5"/>
              <w:right w:val="single" w:color="cfcfcf" w:sz="5"/>
            </w:tcBorders>
          </w:tcP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EXW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ЗАУЫТТАН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FCA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ФРАНКО ТАСЫМАЛДАУШЫСЫ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FAS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БОРТЫ БОЙЫМЕН ЕРКІН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FOB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КЕМЕНІҢ БОРТЫНДА ЕРКІН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CFR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ЖӘНЕ ФРАХТ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СIF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САҚТАНДЫРЫЛУЫ ЖӘНЕ ФРАХТ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 ДЕЙІН ТӨЛЕНГЕН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CIP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ЖӘНЕ САҚТАНДЫРУ... ДЕЙІН ТӨЛЕНГЕН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DAF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ШЕКАРАҒА ДЕЙІН ЖЕТКІЗУ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DES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КЕМЕДЕН ЖЕТКІЗУ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DEQ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ПРИСТАННАН ЖЕТКІЗУ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DDU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БАЖ ТӨЛЕМЕСТЕН ЖЕТКІЗУ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DDP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БАЖ ТӨЛЕУМЕН ЖЕТКІЗУ </w:t>
            </w:r>
          </w:p>
        </w:tc>
      </w:tr>
    </w:tbl>
    <w:p>
      <w:pPr>
        <w:spacing w:after="0"/>
        <w:ind w:left="0"/>
        <w:jc w:val="both"/>
      </w:pPr>
      <w:r>
        <w:rPr>
          <w:rFonts w:ascii="Times New Roman"/>
          <w:b w:val="false"/>
          <w:i w:val="false"/>
          <w:color w:val="000000"/>
          <w:sz w:val="28"/>
        </w:rPr>
        <w:t xml:space="preserve">      * тауарларды жеткізу шартының әріптік коды ЖКД толтыру </w:t>
      </w:r>
      <w:r>
        <w:br/>
      </w:r>
      <w:r>
        <w:rPr>
          <w:rFonts w:ascii="Times New Roman"/>
          <w:b w:val="false"/>
          <w:i w:val="false"/>
          <w:color w:val="000000"/>
          <w:sz w:val="28"/>
        </w:rPr>
        <w:t xml:space="preserve">
кезінде пайдаланылады. </w:t>
      </w:r>
    </w:p>
    <w:bookmarkStart w:name="z423" w:id="230"/>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9-қосымша </w:t>
      </w:r>
    </w:p>
    <w:bookmarkEnd w:id="230"/>
    <w:p>
      <w:pPr>
        <w:spacing w:after="0"/>
        <w:ind w:left="0"/>
        <w:jc w:val="both"/>
      </w:pPr>
      <w:r>
        <w:rPr>
          <w:rFonts w:ascii="Times New Roman"/>
          <w:b/>
          <w:i w:val="false"/>
          <w:color w:val="000000"/>
          <w:sz w:val="28"/>
        </w:rPr>
        <w:t xml:space="preserve">          Экспорттық түсімнің түсу </w:t>
      </w:r>
      <w:r>
        <w:br/>
      </w:r>
      <w:r>
        <w:rPr>
          <w:rFonts w:ascii="Times New Roman"/>
          <w:b w:val="false"/>
          <w:i w:val="false"/>
          <w:color w:val="000000"/>
          <w:sz w:val="28"/>
        </w:rPr>
        <w:t>
</w:t>
      </w:r>
      <w:r>
        <w:rPr>
          <w:rFonts w:ascii="Times New Roman"/>
          <w:b/>
          <w:i w:val="false"/>
          <w:color w:val="000000"/>
          <w:sz w:val="28"/>
        </w:rPr>
        <w:t xml:space="preserve">            мерзімдерін жіктеуші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3"/>
        <w:gridCol w:w="3953"/>
      </w:tblGrid>
      <w:tr>
        <w:trPr>
          <w:trHeight w:val="51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мерзімі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r>
      <w:tr>
        <w:trPr>
          <w:trHeight w:val="27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КҮННІҢ ІШІНДЕ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АЙДЫҢ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АЙДЫҢ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ЖЫЛДЫҢ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ЖЫЛДЫҢ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r>
              <w:br/>
            </w:r>
            <w:r>
              <w:rPr>
                <w:rFonts w:ascii="Times New Roman"/>
                <w:b w:val="false"/>
                <w:i w:val="false"/>
                <w:color w:val="000000"/>
                <w:sz w:val="20"/>
              </w:rPr>
              <w:t xml:space="preserve">
26, </w:t>
            </w:r>
            <w:r>
              <w:br/>
            </w:r>
            <w:r>
              <w:rPr>
                <w:rFonts w:ascii="Times New Roman"/>
                <w:b w:val="false"/>
                <w:i w:val="false"/>
                <w:color w:val="000000"/>
                <w:sz w:val="20"/>
              </w:rPr>
              <w:t xml:space="preserve">
27, </w:t>
            </w:r>
            <w:r>
              <w:br/>
            </w:r>
            <w:r>
              <w:rPr>
                <w:rFonts w:ascii="Times New Roman"/>
                <w:b w:val="false"/>
                <w:i w:val="false"/>
                <w:color w:val="000000"/>
                <w:sz w:val="20"/>
              </w:rPr>
              <w:t xml:space="preserve">
28, </w:t>
            </w:r>
            <w:r>
              <w:br/>
            </w:r>
            <w:r>
              <w:rPr>
                <w:rFonts w:ascii="Times New Roman"/>
                <w:b w:val="false"/>
                <w:i w:val="false"/>
                <w:color w:val="000000"/>
                <w:sz w:val="20"/>
              </w:rPr>
              <w:t xml:space="preserve">
29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ЖӘНЕ ОДАН ДА КӨП ЖЫЛ ІШІНДЕ *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ТӨЛЕМНІҢ АРАЛАСҚАН ТҮРІ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bl>
    <w:bookmarkStart w:name="z424" w:id="231"/>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10-қосымша </w:t>
      </w:r>
    </w:p>
    <w:bookmarkEnd w:id="231"/>
    <w:p>
      <w:pPr>
        <w:spacing w:after="0"/>
        <w:ind w:left="0"/>
        <w:jc w:val="both"/>
      </w:pPr>
      <w:r>
        <w:rPr>
          <w:rFonts w:ascii="Times New Roman"/>
          <w:b/>
          <w:i w:val="false"/>
          <w:color w:val="000000"/>
          <w:sz w:val="28"/>
        </w:rPr>
        <w:t xml:space="preserve">             Кедендік ресімдеу мақсаттары үшін </w:t>
      </w:r>
      <w:r>
        <w:br/>
      </w:r>
      <w:r>
        <w:rPr>
          <w:rFonts w:ascii="Times New Roman"/>
          <w:b w:val="false"/>
          <w:i w:val="false"/>
          <w:color w:val="000000"/>
          <w:sz w:val="28"/>
        </w:rPr>
        <w:t>
</w:t>
      </w:r>
      <w:r>
        <w:rPr>
          <w:rFonts w:ascii="Times New Roman"/>
          <w:b/>
          <w:i w:val="false"/>
          <w:color w:val="000000"/>
          <w:sz w:val="28"/>
        </w:rPr>
        <w:t xml:space="preserve">          пайдаланылатын валюталардың жіктеушісі </w:t>
      </w:r>
    </w:p>
    <w:p>
      <w:pPr>
        <w:spacing w:after="0"/>
        <w:ind w:left="0"/>
        <w:jc w:val="both"/>
      </w:pPr>
      <w:r>
        <w:rPr>
          <w:rFonts w:ascii="Times New Roman"/>
          <w:b w:val="false"/>
          <w:i w:val="false"/>
          <w:color w:val="000000"/>
          <w:sz w:val="28"/>
        </w:rPr>
        <w:t xml:space="preserve">      Валюталардың жіктеушісі (бұдан әрі - ВЖ) "Валюталар мен </w:t>
      </w:r>
      <w:r>
        <w:br/>
      </w:r>
      <w:r>
        <w:rPr>
          <w:rFonts w:ascii="Times New Roman"/>
          <w:b w:val="false"/>
          <w:i w:val="false"/>
          <w:color w:val="000000"/>
          <w:sz w:val="28"/>
        </w:rPr>
        <w:t xml:space="preserve">
қорларды ұсынуға арналған кодтар" ИСО 4217 халықаралық стандартының </w:t>
      </w:r>
      <w:r>
        <w:br/>
      </w:r>
      <w:r>
        <w:rPr>
          <w:rFonts w:ascii="Times New Roman"/>
          <w:b w:val="false"/>
          <w:i w:val="false"/>
          <w:color w:val="000000"/>
          <w:sz w:val="28"/>
        </w:rPr>
        <w:t xml:space="preserve">
негізінде құрылған </w:t>
      </w:r>
      <w:r>
        <w:br/>
      </w:r>
      <w:r>
        <w:rPr>
          <w:rFonts w:ascii="Times New Roman"/>
          <w:b w:val="false"/>
          <w:i w:val="false"/>
          <w:color w:val="000000"/>
          <w:sz w:val="28"/>
        </w:rPr>
        <w:t xml:space="preserve">
      ВЖ жіктеу объектілері ұлттық валюталар - Әлем елдері мен </w:t>
      </w:r>
      <w:r>
        <w:br/>
      </w:r>
      <w:r>
        <w:rPr>
          <w:rFonts w:ascii="Times New Roman"/>
          <w:b w:val="false"/>
          <w:i w:val="false"/>
          <w:color w:val="000000"/>
          <w:sz w:val="28"/>
        </w:rPr>
        <w:t xml:space="preserve">
аумақтарының ақшалай бірліктері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613"/>
        <w:gridCol w:w="4753"/>
        <w:gridCol w:w="457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Қысқаша атауы </w:t>
            </w:r>
          </w:p>
        </w:tc>
        <w:tc>
          <w:tcPr>
            <w:tcW w:w="4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атауы </w:t>
            </w:r>
          </w:p>
        </w:tc>
      </w:tr>
      <w:tr>
        <w:trPr>
          <w:trHeight w:val="5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әріптік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ҚАСИЕТТІ ЕЛЕНА ФУНТЫ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ҚАСИЕТТІ ЕЛЕНА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ПРИНСИПИ </w:t>
            </w:r>
            <w:r>
              <w:br/>
            </w:r>
            <w:r>
              <w:rPr>
                <w:rFonts w:ascii="Times New Roman"/>
                <w:b w:val="false"/>
                <w:i w:val="false"/>
                <w:color w:val="000000"/>
                <w:sz w:val="20"/>
              </w:rPr>
              <w:t xml:space="preserve">
ДОБРЫ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АРАБИЯ РИАЛЫ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АРАБИЯ РИАЛЫ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 РУПИІ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СЕЙШЕЛЬ РУПИІ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ЛЕОНЕ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 ДОНГЫ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ВЬЕТHАМ ДОНГЫ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ТОЛАР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 ШИЛЛИНГІ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СОМАЛИЙ ШИЛЛИНГІ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ЮАР РЭНДЫ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 ПЕСЕТІ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 ПЕСЕТІ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ДИНАРЫ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СВАЗИЛ.ЛИЛАНГЕНІ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ЛИЛАНГЕНІ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ШВЕД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 ФУНТЫ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СИРИЙ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 БАТЫ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 БАТЫ </w:t>
            </w:r>
          </w:p>
        </w:tc>
      </w:tr>
      <w:tr>
        <w:trPr>
          <w:trHeight w:val="73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 ПААНГА(Д)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ТОНГАН ПААНГА </w:t>
            </w:r>
            <w:r>
              <w:br/>
            </w:r>
            <w:r>
              <w:rPr>
                <w:rFonts w:ascii="Times New Roman"/>
                <w:b w:val="false"/>
                <w:i w:val="false"/>
                <w:color w:val="000000"/>
                <w:sz w:val="20"/>
              </w:rPr>
              <w:t xml:space="preserve">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ТРИНИД.ЖӘНЕ ТОБАГО Д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ТРИНИДАД ЖӘНЕ </w:t>
            </w:r>
            <w:r>
              <w:br/>
            </w:r>
            <w:r>
              <w:rPr>
                <w:rFonts w:ascii="Times New Roman"/>
                <w:b w:val="false"/>
                <w:i w:val="false"/>
                <w:color w:val="000000"/>
                <w:sz w:val="20"/>
              </w:rPr>
              <w:t xml:space="preserve">
ТОБАГО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ДИРХАМ БАӘ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БАӘ ДИРХАМЫ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ДИНАРЫ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 ЛИРІ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 ЛИРІ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ТҮРІКМЕНИЯ МАНАТЫ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ТУРКМЕНИЯ МАНАТЫ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 ШИЛЛ.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УГАHДИЙ ШИЛЛИНГІ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МАКЕДОНИЯ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ДИНАР МАКЕДОНИЯ, </w:t>
            </w:r>
            <w:r>
              <w:br/>
            </w:r>
            <w:r>
              <w:rPr>
                <w:rFonts w:ascii="Times New Roman"/>
                <w:b w:val="false"/>
                <w:i w:val="false"/>
                <w:color w:val="000000"/>
                <w:sz w:val="20"/>
              </w:rPr>
              <w:t xml:space="preserve">
БҰРЫНҒЫ ЮГОСЛАВИЯ </w:t>
            </w:r>
            <w:r>
              <w:br/>
            </w:r>
            <w:r>
              <w:rPr>
                <w:rFonts w:ascii="Times New Roman"/>
                <w:b w:val="false"/>
                <w:i w:val="false"/>
                <w:color w:val="000000"/>
                <w:sz w:val="20"/>
              </w:rPr>
              <w:t xml:space="preserve">
РЕСПУБЛИКАСЫ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РУБЛЬ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РУБЛЬ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ФУНТЫ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ФУHТ СТЕРЛИНГ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КОРОЛЬДІК- </w:t>
            </w:r>
            <w:r>
              <w:br/>
            </w:r>
            <w:r>
              <w:rPr>
                <w:rFonts w:ascii="Times New Roman"/>
                <w:b w:val="false"/>
                <w:i w:val="false"/>
                <w:color w:val="000000"/>
                <w:sz w:val="20"/>
              </w:rPr>
              <w:t xml:space="preserve">
ТЕРДІҢ ФУHТ </w:t>
            </w:r>
            <w:r>
              <w:br/>
            </w:r>
            <w:r>
              <w:rPr>
                <w:rFonts w:ascii="Times New Roman"/>
                <w:b w:val="false"/>
                <w:i w:val="false"/>
                <w:color w:val="000000"/>
                <w:sz w:val="20"/>
              </w:rPr>
              <w:t xml:space="preserve">
СТЕРЛИНГТЕРІ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ШИЛЛИНІ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ШИЛЛИНГІ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ПЕСОСЫ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 СОМЫ-КУПОН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СУМЫ-КУПОНЫ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 БОЛИВ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ВЕНЕСУЭЛЬ БОЛИВАРЫ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РИАЛЫ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РИАЛЫ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КВАЧИ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КВАЧИІ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ТАЙВ.ДОЛЛАРЫ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ТАЙВАНЬ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XAF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КФА ВЕАС ФРАНКІ **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КФА ВЕАС ФРАНКІ **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XCD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 КАРИБ Д-РЫ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ШЫҒЫС-КАРИБ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XOF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КФА ВСЕАО ФРАНКІ **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КФА ВСЕАО ФРАНКІ ***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XPF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КФП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КФП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XDR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СДР (ҚАРЫЗ АЛУ </w:t>
            </w:r>
            <w:r>
              <w:br/>
            </w:r>
            <w:r>
              <w:rPr>
                <w:rFonts w:ascii="Times New Roman"/>
                <w:b w:val="false"/>
                <w:i w:val="false"/>
                <w:color w:val="000000"/>
                <w:sz w:val="20"/>
              </w:rPr>
              <w:t xml:space="preserve">
АРНАЙЫ ҚҰҚЫҒЫ)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СОМОНИ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ТАДЖИКСКИЕ СОМОНИ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AOA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КВАНЗА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 МАРКА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КОНВЕРТИРУЕМАЯ МАРКА </w:t>
            </w:r>
            <w:r>
              <w:br/>
            </w:r>
            <w:r>
              <w:rPr>
                <w:rFonts w:ascii="Times New Roman"/>
                <w:b w:val="false"/>
                <w:i w:val="false"/>
                <w:color w:val="000000"/>
                <w:sz w:val="20"/>
              </w:rPr>
              <w:t xml:space="preserve">
(БОСНИЯ И ГЕРЦОГОВИНА)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EUR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(БІРЫҢҒАЙ </w:t>
            </w:r>
            <w:r>
              <w:br/>
            </w:r>
            <w:r>
              <w:rPr>
                <w:rFonts w:ascii="Times New Roman"/>
                <w:b w:val="false"/>
                <w:i w:val="false"/>
                <w:color w:val="000000"/>
                <w:sz w:val="20"/>
              </w:rPr>
              <w:t xml:space="preserve">
ЕВРОПАЛЫҚ ВАЛЮТА)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UAH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 ГРИВНЫ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 ГРИВНЫ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 РЕАЛЫ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БРАЗИЛЬ РЕАЛЫ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MGA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АРИАРИ (МАДАГАСКАР)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COU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 ҚҰНЫНЫҢ БІРЛІГІ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РЕАЛЬ ҚҰНЫНЫҢ </w:t>
            </w:r>
            <w:r>
              <w:br/>
            </w:r>
            <w:r>
              <w:rPr>
                <w:rFonts w:ascii="Times New Roman"/>
                <w:b w:val="false"/>
                <w:i w:val="false"/>
                <w:color w:val="000000"/>
                <w:sz w:val="20"/>
              </w:rPr>
              <w:t xml:space="preserve">
БІРЛІГІ (КОЛУМБИЯ)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YUM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ДИНАРЫ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ДИНАРЫ </w:t>
            </w:r>
            <w:r>
              <w:br/>
            </w:r>
            <w:r>
              <w:rPr>
                <w:rFonts w:ascii="Times New Roman"/>
                <w:b w:val="false"/>
                <w:i w:val="false"/>
                <w:color w:val="000000"/>
                <w:sz w:val="20"/>
              </w:rPr>
              <w:t xml:space="preserve">
(СЕРБИЯ)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 ЛАРИЫ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ГРУЗИН ЛАРИЫ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 АФГАНИЫ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 ЛЕКИІ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АЛБАH ЛЕКИІ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ДИНАРЫ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 ПЕСЕТАСЫ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 ПЕСЕТАСЫ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 КВАНЗЫ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АНГОЛЬ КВАНЗЫ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МАНАТЫ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МАНАТЫ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  ПЕССОСЫ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АРГЕHТИН ПЕССОСЫ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ШИЛЛИНГІ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ШИЛЛИНГІ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БАГАМ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ДИНАР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ТАКА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ТАКАСЫ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 ДРАМЫ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АРМЯН ДРАМЫ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ДОЛЛ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НГУЛТРУМЫ БУТАНА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БОЛИВИАН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БОЛИВИАНЫ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 ПУЛ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 ПУЛЫ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 АРАЛДАРЫ ДОЛЛ.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 АРАЛДАРЫНЫҢ </w:t>
            </w:r>
            <w:r>
              <w:br/>
            </w:r>
            <w:r>
              <w:rPr>
                <w:rFonts w:ascii="Times New Roman"/>
                <w:b w:val="false"/>
                <w:i w:val="false"/>
                <w:color w:val="000000"/>
                <w:sz w:val="20"/>
              </w:rPr>
              <w:t xml:space="preserve">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ДОЛЛ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 ЛЕВЫ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 ЛЕВЫ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 КЬЯТ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БИРМАН КЬЯТЫ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 ФРАН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БУРУНДИЙ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BXB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 РУБЛЬ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 РУБЛЬІ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КАМБОДЖИ РИЕЛІ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КАМБОДЖИ РИЕЛІ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CVE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КАБО-ВЕРДЕ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ЭСКУДО КАБО-ВЕРДЕ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 АРАЛДАРЫ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КАИМАН АРАЛДАРЫНЫҢ </w:t>
            </w:r>
            <w:r>
              <w:br/>
            </w:r>
            <w:r>
              <w:rPr>
                <w:rFonts w:ascii="Times New Roman"/>
                <w:b w:val="false"/>
                <w:i w:val="false"/>
                <w:color w:val="000000"/>
                <w:sz w:val="20"/>
              </w:rPr>
              <w:t xml:space="preserve">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 РУПИЯ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 РУПИЯСЫ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 ПЕСО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ЧИЛИЙ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CNY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РЕНМИНБИ ЮАНЬЫ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РЕНМИНБИ ЮАНЬЫ </w:t>
            </w:r>
            <w:r>
              <w:br/>
            </w:r>
            <w:r>
              <w:rPr>
                <w:rFonts w:ascii="Times New Roman"/>
                <w:b w:val="false"/>
                <w:i w:val="false"/>
                <w:color w:val="000000"/>
                <w:sz w:val="20"/>
              </w:rPr>
              <w:t xml:space="preserve">
(ҚЫТАЙ)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ПЕСО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 ФРАНК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ZRN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ЗАИР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ЗАИР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CRC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КОСТАРИКАН.КОЛОНЫ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КОСТАРИКАН КОЛОНЫ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КУНА(ХОРВАТИЯ)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 ПЕССО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КУБИH ПЕССОСЫ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ФУНТ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ПЕСО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 СУКРЕ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ЭKВАДОР СУКРЕ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SVC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КОЛОНЫ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КОЛОНЫ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 БЫРЫ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 БЫРЫ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НАКФА (ЭРИТРЕЯ)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КРОНА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КРОНА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 АРАЛЫ ФУНТ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 АРАЛДАРЫНЫҢ </w:t>
            </w:r>
            <w:r>
              <w:br/>
            </w:r>
            <w:r>
              <w:rPr>
                <w:rFonts w:ascii="Times New Roman"/>
                <w:b w:val="false"/>
                <w:i w:val="false"/>
                <w:color w:val="000000"/>
                <w:sz w:val="20"/>
              </w:rPr>
              <w:t xml:space="preserve">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МАРКА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МАРКАСЫ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ФРАHЦУЗ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 ДАЛАСИ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 ДАЛАСИ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ФРГ МАРКАСЫ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GHC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СЕДИ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ГАНСКИЕ СЕДИ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ФУН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ГРЕХ ДРАХМАСЫ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ДРАХМАСЫ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GTQ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ГВАТЕМАЛ.КЕТСАЛЬ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ГВАТЕМАЛЬ КЕТСАЛЫ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 ФРАНК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ГВИНЕЙ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ГАЙАH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HTG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 ГУРД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ГАИТЯH ГУРДЫ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 ЛЕМПИРА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ГОHДУРАС ЛЕМПИРІ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ДОЛЛ.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ВЕHГР ФОРИНТ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ВЕHГРИЯ ФОРИНТЫ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 РУПИІ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РУПИІ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РУПИЯ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РУПИЯСЫ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 РИАЛ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ИРАH РИАЛЫ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ДИНАР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 ФУНТ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ИЗРАИЛЬ ШЕКЕЛЬ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ИЗРАИЛЬ ШЕКЕЛЬІ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 ЛИР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ИТАЛЬЯН ЛИРІ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 ДОЛЛАР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ЯМАЙKА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JPY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 ИЕН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 ИЕНІ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 ДИНАР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КЕНИЙ ШИЛЛИНГ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ШИЛЛИНГІ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KPW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С.-КОРЕЙ ВОНА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СОЛТҮСТІК-КОРЕЯ </w:t>
            </w:r>
            <w:r>
              <w:br/>
            </w:r>
            <w:r>
              <w:rPr>
                <w:rFonts w:ascii="Times New Roman"/>
                <w:b w:val="false"/>
                <w:i w:val="false"/>
                <w:color w:val="000000"/>
                <w:sz w:val="20"/>
              </w:rPr>
              <w:t xml:space="preserve">
ВОНАСЫ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KRW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 ВОНА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РЕСПУБЛИКАСЫНЫҢ </w:t>
            </w:r>
            <w:r>
              <w:br/>
            </w:r>
            <w:r>
              <w:rPr>
                <w:rFonts w:ascii="Times New Roman"/>
                <w:b w:val="false"/>
                <w:i w:val="false"/>
                <w:color w:val="000000"/>
                <w:sz w:val="20"/>
              </w:rPr>
              <w:t xml:space="preserve">
ВОНАСЫ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ДИНАР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KGS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СОМЫ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СОМЫ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ЛНДР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 ЛАОСС ХАЛЫҚ </w:t>
            </w:r>
            <w:r>
              <w:br/>
            </w:r>
            <w:r>
              <w:rPr>
                <w:rFonts w:ascii="Times New Roman"/>
                <w:b w:val="false"/>
                <w:i w:val="false"/>
                <w:color w:val="000000"/>
                <w:sz w:val="20"/>
              </w:rPr>
              <w:t xml:space="preserve">
ДЕМОКРАТИЯЛЫҚ </w:t>
            </w:r>
            <w:r>
              <w:br/>
            </w:r>
            <w:r>
              <w:rPr>
                <w:rFonts w:ascii="Times New Roman"/>
                <w:b w:val="false"/>
                <w:i w:val="false"/>
                <w:color w:val="000000"/>
                <w:sz w:val="20"/>
              </w:rPr>
              <w:t xml:space="preserve">
РЕСПУБЛИКАСЫ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ФУНТЫ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ФУНТЫ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ЛАТЫ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ЛАТЫ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 ДОЛЛ.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ЛИВИЙ ДИНАРЫ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ДИНАРЫ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ЛИТІ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ЛИТІ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ПАТАКАСЫ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MGF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МАЛАГАСИЙ ФРАНКІ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ФРАНКІ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 КВАЧІ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МАЛАВИЙ КВАЧІ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МАЛАЙЗ.РИНГГИТІ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РИНГГИТІ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 РУФИИ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 РУФИІ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МОЛДАВА ЛЕЙІ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МОЛДАВИЯ ЛЕЙІ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 ДИРХАМЫ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МАРОККАНС ДИРХАМЫ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MZM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МЕТИКАЛ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МЕТИКАЛЫ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МАЛЬТИЙ ЛИРЫ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ЛИРЫ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MRO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 УГИИ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 УГИИ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РУПИі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РУПИИі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 Ж. ПЕСОСЫ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ЖАҢА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МОHГОЛИЯ ТУГРИКИ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МОHГОЛИЯ ТУГРИКИ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 РИАЛЫ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ОМАH РИАЛЫ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НАМИБИИ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НЕПАЛЬ РУПИІ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РУПИ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NLG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 ГУЛЬДЕНІ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 ГУЛЬДЕН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ANG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НИД.АНТИЛЬ.ГУЛЬД.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 АНТИЛЬ </w:t>
            </w:r>
            <w:r>
              <w:br/>
            </w:r>
            <w:r>
              <w:rPr>
                <w:rFonts w:ascii="Times New Roman"/>
                <w:b w:val="false"/>
                <w:i w:val="false"/>
                <w:color w:val="000000"/>
                <w:sz w:val="20"/>
              </w:rPr>
              <w:t xml:space="preserve">
ГУЛЬДЕНІ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AWG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АРУБАНСК. ГУЛЬДЕН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ГУЛЬДЕНІ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VUV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ВАТУ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NZD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ЖАҢАЗЕЛАНД ДОЛЛАРЫ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ЖАҢАЗЕЛАНДСКИЕ </w:t>
            </w:r>
            <w:r>
              <w:br/>
            </w:r>
            <w:r>
              <w:rPr>
                <w:rFonts w:ascii="Times New Roman"/>
                <w:b w:val="false"/>
                <w:i w:val="false"/>
                <w:color w:val="000000"/>
                <w:sz w:val="20"/>
              </w:rPr>
              <w:t xml:space="preserve">
ДОЛЛАРЫ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NIO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КОРДОБА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КОРДОБА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НАЙРЫ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НАЙРЫ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КРОНЫ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КРОНЫ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РУПИІ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РУПИІ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PAB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БАЛЬБОА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PGK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НОВ.ГВ.КИНЫ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НОВОЙ ГВИНЕИ </w:t>
            </w:r>
            <w:r>
              <w:br/>
            </w:r>
            <w:r>
              <w:rPr>
                <w:rFonts w:ascii="Times New Roman"/>
                <w:b w:val="false"/>
                <w:i w:val="false"/>
                <w:color w:val="000000"/>
                <w:sz w:val="20"/>
              </w:rPr>
              <w:t xml:space="preserve">
КИНА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PYG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ГУАРАНИ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PEN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ПЕРУАН  ЖАҢА ТҰЗЫ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ЖАҢА ТҰЗ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 ПЕСОСЫ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PLZ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ЗЛОТЫ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ЗЛОТЫ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PTE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ПОРТУГАЛЬСКИЕ ЭСК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ЭСКУДО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GWP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ПЕСОСЫ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ПЕСОСЫ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TPE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 ЭСКУДОСЫ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 ЭСКУДОСЫ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QAR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РИАЛЫ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РИАЛЫ </w:t>
            </w:r>
          </w:p>
        </w:tc>
      </w:tr>
      <w:tr>
        <w:trPr>
          <w:trHeight w:val="25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ROL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ЛЕЙІ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ЛЕЙІ </w:t>
            </w:r>
          </w:p>
        </w:tc>
      </w:tr>
    </w:tbl>
    <w:bookmarkStart w:name="z425" w:id="232"/>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11-қосымша </w:t>
      </w:r>
    </w:p>
    <w:bookmarkEnd w:id="232"/>
    <w:p>
      <w:pPr>
        <w:spacing w:after="0"/>
        <w:ind w:left="0"/>
        <w:jc w:val="both"/>
      </w:pPr>
      <w:r>
        <w:rPr>
          <w:rFonts w:ascii="Times New Roman"/>
          <w:b/>
          <w:i w:val="false"/>
          <w:color w:val="000000"/>
          <w:sz w:val="28"/>
        </w:rPr>
        <w:t xml:space="preserve">                   Мәміле сипатының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139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4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ҚАЗАҚСТАН РЕСПУБЛИКАСЫНЫҢ </w:t>
            </w:r>
            <w:r>
              <w:br/>
            </w:r>
            <w:r>
              <w:rPr>
                <w:rFonts w:ascii="Times New Roman"/>
                <w:b w:val="false"/>
                <w:i w:val="false"/>
                <w:color w:val="000000"/>
                <w:sz w:val="20"/>
              </w:rPr>
              <w:t xml:space="preserve">
ҰЛТТЫҚ ВАЛЮТАСЫНДА ЕСЕП АЙЫРЫСА ОТЫРЫП ӨТКІЗУ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 айырбастау валютасында (ЕАВ) есеп айырысу </w:t>
            </w:r>
          </w:p>
        </w:tc>
      </w:tr>
      <w:tr>
        <w:trPr>
          <w:trHeight w:val="4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ЕАВ ЕСЕП АЙЫРЫСА ОТЫРЫП (МЕМЛЕКЕТТІК НЕСИЕДЕН (ІШКІ </w:t>
            </w:r>
            <w:r>
              <w:br/>
            </w:r>
            <w:r>
              <w:rPr>
                <w:rFonts w:ascii="Times New Roman"/>
                <w:b w:val="false"/>
                <w:i w:val="false"/>
                <w:color w:val="000000"/>
                <w:sz w:val="20"/>
              </w:rPr>
              <w:t xml:space="preserve">
ЗАЙМ) ЖӘНЕ МЕМЛЕКЕТТІК НЕСИЕНІ (ІШКІ ЗАЙМ) ТӨЛЕУДЕН </w:t>
            </w:r>
            <w:r>
              <w:br/>
            </w:r>
            <w:r>
              <w:rPr>
                <w:rFonts w:ascii="Times New Roman"/>
                <w:b w:val="false"/>
                <w:i w:val="false"/>
                <w:color w:val="000000"/>
                <w:sz w:val="20"/>
              </w:rPr>
              <w:t xml:space="preserve">
БАСҚА) ТАУАРЛАР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МЕМЛЕКЕТТІК НЕСИЕ (ІШКІ ЗАЙМ) БОЙЫНША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МЕМЛЕКЕТТІК НЕСИЕНІ (ІШКІ ЗАЙМ) </w:t>
            </w:r>
            <w:r>
              <w:br/>
            </w:r>
            <w:r>
              <w:rPr>
                <w:rFonts w:ascii="Times New Roman"/>
                <w:b w:val="false"/>
                <w:i w:val="false"/>
                <w:color w:val="000000"/>
                <w:sz w:val="20"/>
              </w:rPr>
              <w:t xml:space="preserve">
ТӨЛЕЙ ОТЫРЫП </w:t>
            </w:r>
            <w:r>
              <w:br/>
            </w:r>
            <w:r>
              <w:rPr>
                <w:rFonts w:ascii="Times New Roman"/>
                <w:b w:val="false"/>
                <w:i w:val="false"/>
                <w:color w:val="000000"/>
                <w:sz w:val="20"/>
              </w:rPr>
              <w:t xml:space="preserve">
ӨТКІЗУ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бойынша есеп айырысу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ВАЛЮТАДА ЕСЕП АЙЫРЫСА ОТЫРЫП (МЕМЛЕКЕТТІК </w:t>
            </w:r>
            <w:r>
              <w:br/>
            </w:r>
            <w:r>
              <w:rPr>
                <w:rFonts w:ascii="Times New Roman"/>
                <w:b w:val="false"/>
                <w:i w:val="false"/>
                <w:color w:val="000000"/>
                <w:sz w:val="20"/>
              </w:rPr>
              <w:t xml:space="preserve">
НЕСИЕДЕН (ІШКІ ЗАЙМ) ЖӘНЕ МЕМЛЕКЕТТІК НЕСИЕНІ (ІШКІ </w:t>
            </w:r>
            <w:r>
              <w:br/>
            </w:r>
            <w:r>
              <w:rPr>
                <w:rFonts w:ascii="Times New Roman"/>
                <w:b w:val="false"/>
                <w:i w:val="false"/>
                <w:color w:val="000000"/>
                <w:sz w:val="20"/>
              </w:rPr>
              <w:t xml:space="preserve">
ЗАЙМ) ТӨЛЕУДЕН БАСҚА) ТАУАРЛАРДЫ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МЕМЛЕКЕТТІК НЕСИЕ (ІШКІ ЗАЙМ) БОЙЫНША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МЕМЛЕКЕТТІК НЕСИЕНІ (ІШКІ ЗАЙМ) ТӨЛЕЙ ОТЫРЫП </w:t>
            </w:r>
            <w:r>
              <w:br/>
            </w:r>
            <w:r>
              <w:rPr>
                <w:rFonts w:ascii="Times New Roman"/>
                <w:b w:val="false"/>
                <w:i w:val="false"/>
                <w:color w:val="000000"/>
                <w:sz w:val="20"/>
              </w:rPr>
              <w:t xml:space="preserve">
ӨТКІЗУ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Тұйық валютада есеп айырысу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ТҰЙЫҚ ВАЛЮТАДА ЕСЕП АЙЫРЫСА ОТЫРЫП </w:t>
            </w:r>
            <w:r>
              <w:br/>
            </w:r>
            <w:r>
              <w:rPr>
                <w:rFonts w:ascii="Times New Roman"/>
                <w:b w:val="false"/>
                <w:i w:val="false"/>
                <w:color w:val="000000"/>
                <w:sz w:val="20"/>
              </w:rPr>
              <w:t xml:space="preserve">
(МЕМЛЕКЕТТІК НЕСИЕДЕН (ІШКІ ЗАЙМ) ТАУАРЛАРДЫ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МЕМЛЕКЕТТІК НЕСИЕ (ІШКІ ЗАЙМ) БОЙЫНША ӨТКІЗУ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коммерциялық операциялар бойынша тауарларды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ТАУАРАЙНАЛЫМЫ (АЙЫРБАС МӘМІЛЕСІ) </w:t>
            </w:r>
            <w:r>
              <w:br/>
            </w:r>
            <w:r>
              <w:rPr>
                <w:rFonts w:ascii="Times New Roman"/>
                <w:b w:val="false"/>
                <w:i w:val="false"/>
                <w:color w:val="000000"/>
                <w:sz w:val="20"/>
              </w:rPr>
              <w:t xml:space="preserve">
ТӘРТІБІНДЕ ТАУАРЛАРДЫ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ЖҰМЫСТАР МЕН ҚЫЗМЕТ КӨРСЕТУЛЕР ЕСЕБІНЕН </w:t>
            </w:r>
            <w:r>
              <w:br/>
            </w:r>
            <w:r>
              <w:rPr>
                <w:rFonts w:ascii="Times New Roman"/>
                <w:b w:val="false"/>
                <w:i w:val="false"/>
                <w:color w:val="000000"/>
                <w:sz w:val="20"/>
              </w:rPr>
              <w:t xml:space="preserve">
ТАУАРЛАР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ЕЛДЕР АУМАҒЫ БОЙЫНША ТРАНЗИТПЕН ГАЗ ӨТКІЗУ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мен объектілер құрылысын салудағы ынтымақтастық </w:t>
            </w:r>
            <w:r>
              <w:br/>
            </w:r>
            <w:r>
              <w:rPr>
                <w:rFonts w:ascii="Times New Roman"/>
                <w:b w:val="false"/>
                <w:i w:val="false"/>
                <w:color w:val="000000"/>
                <w:sz w:val="20"/>
              </w:rPr>
              <w:t xml:space="preserve">
туралы келісім жөніндегі міндеттеменің есебінен тауарларды </w:t>
            </w:r>
            <w:r>
              <w:br/>
            </w:r>
            <w:r>
              <w:rPr>
                <w:rFonts w:ascii="Times New Roman"/>
                <w:b w:val="false"/>
                <w:i w:val="false"/>
                <w:color w:val="000000"/>
                <w:sz w:val="20"/>
              </w:rPr>
              <w:t xml:space="preserve">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КЛИРИНГ ВАЛЮТАДА ЕСЕП АЙЫРЫСА ОТЫРЫП ӨТЕМАҚЫ </w:t>
            </w:r>
            <w:r>
              <w:br/>
            </w:r>
            <w:r>
              <w:rPr>
                <w:rFonts w:ascii="Times New Roman"/>
                <w:b w:val="false"/>
                <w:i w:val="false"/>
                <w:color w:val="000000"/>
                <w:sz w:val="20"/>
              </w:rPr>
              <w:t xml:space="preserve">
МІНДЕТТЕМЕСІНІҢ ЕСЕБІНЕН ТАУАРЛАРДЫ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ЖӘНЕ ТӘУЕЛСІЗ МЕМЛЕКЕТТЕР ДОСТАСТЫҒЫ </w:t>
            </w:r>
            <w:r>
              <w:br/>
            </w:r>
            <w:r>
              <w:rPr>
                <w:rFonts w:ascii="Times New Roman"/>
                <w:b w:val="false"/>
                <w:i w:val="false"/>
                <w:color w:val="000000"/>
                <w:sz w:val="20"/>
              </w:rPr>
              <w:t xml:space="preserve">
ЕЛДЕРІНІҢ МІНДЕТТЕМЕЛЕРІ ЕСЕБІНЕН ТАУАР ӨТКІЗУ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ЕАВ ЕСЕП АЙЫРЫСА ОТЫРЫП ӨТЕМАҚЫ МІНДЕТТЕМЕСІНІҢ </w:t>
            </w:r>
            <w:r>
              <w:br/>
            </w:r>
            <w:r>
              <w:rPr>
                <w:rFonts w:ascii="Times New Roman"/>
                <w:b w:val="false"/>
                <w:i w:val="false"/>
                <w:color w:val="000000"/>
                <w:sz w:val="20"/>
              </w:rPr>
              <w:t xml:space="preserve">
ЕСЕБІНЕН ТАУАРЛАРДЫ ӨТКІЗУ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r>
    </w:tbl>
    <w:p>
      <w:pPr>
        <w:spacing w:after="0"/>
        <w:ind w:left="0"/>
        <w:jc w:val="both"/>
      </w:pPr>
      <w:r>
        <w:rPr>
          <w:rFonts w:ascii="Times New Roman"/>
          <w:b w:val="false"/>
          <w:i w:val="false"/>
          <w:color w:val="000000"/>
          <w:sz w:val="28"/>
        </w:rPr>
        <w:t xml:space="preserve">      Ескерту: Келісім (келісім-шарт) шетел валютасында жасалған </w:t>
      </w:r>
      <w:r>
        <w:br/>
      </w:r>
      <w:r>
        <w:rPr>
          <w:rFonts w:ascii="Times New Roman"/>
          <w:b w:val="false"/>
          <w:i w:val="false"/>
          <w:color w:val="000000"/>
          <w:sz w:val="28"/>
        </w:rPr>
        <w:t xml:space="preserve">
жағдайда, ал төлем Қазақстан Республикасының ұлттық валютасында </w:t>
      </w:r>
      <w:r>
        <w:br/>
      </w:r>
      <w:r>
        <w:rPr>
          <w:rFonts w:ascii="Times New Roman"/>
          <w:b w:val="false"/>
          <w:i w:val="false"/>
          <w:color w:val="000000"/>
          <w:sz w:val="28"/>
        </w:rPr>
        <w:t xml:space="preserve">
жүзеге асырылатын болса, шетелдік валюта үшін мәміле сипатының </w:t>
      </w:r>
      <w:r>
        <w:br/>
      </w:r>
      <w:r>
        <w:rPr>
          <w:rFonts w:ascii="Times New Roman"/>
          <w:b w:val="false"/>
          <w:i w:val="false"/>
          <w:color w:val="000000"/>
          <w:sz w:val="28"/>
        </w:rPr>
        <w:t xml:space="preserve">
коды көрсетіледі. </w:t>
      </w:r>
    </w:p>
    <w:bookmarkStart w:name="z426" w:id="233"/>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12-қосымша </w:t>
      </w:r>
    </w:p>
    <w:bookmarkEnd w:id="233"/>
    <w:p>
      <w:pPr>
        <w:spacing w:after="0"/>
        <w:ind w:left="0"/>
        <w:jc w:val="both"/>
      </w:pPr>
      <w:r>
        <w:rPr>
          <w:rFonts w:ascii="Times New Roman"/>
          <w:b/>
          <w:i w:val="false"/>
          <w:color w:val="000000"/>
          <w:sz w:val="28"/>
        </w:rPr>
        <w:t xml:space="preserve">                 Көлік түрінің жіктеушісі/МТКТ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813"/>
      </w:tblGrid>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ТҮРЛЕРІНІҢ АТАУЫ </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СПОСОБ ТРАНСПОРТИРОВКИ НЕ УКАЗАН </w:t>
            </w:r>
          </w:p>
        </w:tc>
      </w:tr>
      <w:tr>
        <w:trPr>
          <w:trHeight w:val="18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КЕМЕСІНДЕГІ ТЕМІРЖОЛ ВАГОНЫ (ПАРОМ)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КЕМЕСІНДЕГІ ӨЗДІГІНЕН ЖҮРЕТІН ЖОЛ ҚҰРАЛЫ </w:t>
            </w:r>
            <w:r>
              <w:br/>
            </w:r>
            <w:r>
              <w:rPr>
                <w:rFonts w:ascii="Times New Roman"/>
                <w:b w:val="false"/>
                <w:i w:val="false"/>
                <w:color w:val="000000"/>
                <w:sz w:val="20"/>
              </w:rPr>
              <w:t xml:space="preserve">
(РО-РО ТҮРІНДЕГІ КЕМЕ)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ЭКСПРЕСС-ПОЧТА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 ЖЕЛІСІ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БЕРУ ЖЕЛІСІ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ҚОЗҒАЛАТЫН ҚҰРАЛ </w:t>
            </w:r>
            <w:r>
              <w:br/>
            </w:r>
            <w:r>
              <w:rPr>
                <w:rFonts w:ascii="Times New Roman"/>
                <w:b w:val="false"/>
                <w:i w:val="false"/>
                <w:color w:val="000000"/>
                <w:sz w:val="20"/>
              </w:rPr>
              <w:t xml:space="preserve">
(ТАУАР РЕТІНДЕ ӨТКІЗІЛЕТІН КӨЛІК ҚҰРАЛДАРЫ)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r>
    </w:tbl>
    <w:bookmarkStart w:name="z427" w:id="234"/>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13-қосымша </w:t>
      </w:r>
    </w:p>
    <w:bookmarkEnd w:id="234"/>
    <w:p>
      <w:pPr>
        <w:spacing w:after="0"/>
        <w:ind w:left="0"/>
        <w:jc w:val="both"/>
      </w:pPr>
      <w:r>
        <w:rPr>
          <w:rFonts w:ascii="Times New Roman"/>
          <w:b w:val="false"/>
          <w:i w:val="false"/>
          <w:color w:val="ff0000"/>
          <w:sz w:val="28"/>
        </w:rPr>
        <w:t xml:space="preserve">      Ескерту. 13-қосымша жаңа редакцияда - Қазақстан Республикасы </w:t>
      </w:r>
      <w:r>
        <w:br/>
      </w:r>
      <w:r>
        <w:rPr>
          <w:rFonts w:ascii="Times New Roman"/>
          <w:b w:val="false"/>
          <w:i w:val="false"/>
          <w:color w:val="ff0000"/>
          <w:sz w:val="28"/>
        </w:rPr>
        <w:t xml:space="preserve">
Қаржы министрлігінің Кедендік бақылау комитетінің 2007.07.12 </w:t>
      </w:r>
      <w:r>
        <w:rPr>
          <w:rFonts w:ascii="Times New Roman"/>
          <w:b w:val="false"/>
          <w:i w:val="false"/>
          <w:color w:val="ff0000"/>
          <w:sz w:val="28"/>
        </w:rPr>
        <w:t xml:space="preserve">N 188 </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Қазақстан Республикасы кеден органдарының жіктемесі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59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 коды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Кеден органыны </w:t>
            </w:r>
            <w:r>
              <w:rPr>
                <w:rFonts w:ascii="Times New Roman"/>
                <w:b/>
                <w:i w:val="false"/>
                <w:color w:val="000000"/>
                <w:sz w:val="20"/>
              </w:rPr>
              <w:t xml:space="preserve">ң </w:t>
            </w:r>
            <w:r>
              <w:rPr>
                <w:rFonts w:ascii="Times New Roman"/>
                <w:b/>
                <w:i w:val="false"/>
                <w:color w:val="000000"/>
                <w:sz w:val="20"/>
              </w:rPr>
              <w:t xml:space="preserve">атауы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50000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РЕСПУБЛИКАСЫНЫҢ КЕДЕН ҚЫЗМЕТІ </w:t>
            </w:r>
            <w:r>
              <w:br/>
            </w:r>
            <w:r>
              <w:rPr>
                <w:rFonts w:ascii="Times New Roman"/>
                <w:b w:val="false"/>
                <w:i w:val="false"/>
                <w:color w:val="000000"/>
                <w:sz w:val="20"/>
              </w:rPr>
              <w:t>
</w:t>
            </w:r>
            <w:r>
              <w:rPr>
                <w:rFonts w:ascii="Times New Roman"/>
                <w:b/>
                <w:i w:val="false"/>
                <w:color w:val="000000"/>
                <w:sz w:val="20"/>
              </w:rPr>
              <w:t xml:space="preserve">ЖАНЫНДАҒ </w:t>
            </w:r>
            <w:r>
              <w:rPr>
                <w:rFonts w:ascii="Times New Roman"/>
                <w:b/>
                <w:i w:val="false"/>
                <w:color w:val="000000"/>
                <w:sz w:val="20"/>
              </w:rPr>
              <w:t xml:space="preserve">Ы </w:t>
            </w:r>
            <w:r>
              <w:rPr>
                <w:rFonts w:ascii="Times New Roman"/>
                <w:b/>
                <w:i w:val="false"/>
                <w:color w:val="000000"/>
                <w:sz w:val="20"/>
              </w:rPr>
              <w:t xml:space="preserve">Ө </w:t>
            </w:r>
            <w:r>
              <w:rPr>
                <w:rFonts w:ascii="Times New Roman"/>
                <w:b/>
                <w:i w:val="false"/>
                <w:color w:val="000000"/>
                <w:sz w:val="20"/>
              </w:rPr>
              <w:t xml:space="preserve">КІЛДІГІ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50100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МИНИСТРЛІГІНІҢ </w:t>
            </w:r>
            <w:r>
              <w:br/>
            </w:r>
            <w:r>
              <w:rPr>
                <w:rFonts w:ascii="Times New Roman"/>
                <w:b w:val="false"/>
                <w:i w:val="false"/>
                <w:color w:val="000000"/>
                <w:sz w:val="20"/>
              </w:rPr>
              <w:t>
</w:t>
            </w:r>
            <w:r>
              <w:rPr>
                <w:rFonts w:ascii="Times New Roman"/>
                <w:b/>
                <w:i w:val="false"/>
                <w:color w:val="000000"/>
                <w:sz w:val="20"/>
              </w:rPr>
              <w:t xml:space="preserve">КЕДЕНДІК БАҚЫЛАУ КОМИТЕТІ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52900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ОРТАЛЫҚ КЕДЕН ЗЕРТХАНАСЫ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53500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"АСТАНА-ЖАҢА ҚАЛА"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50300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ҚАЛАСЫ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50305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50307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50308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 АСТАНА"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50309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АКЦИЗДІК КЕДЕН БЕКЕТІ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"ЖЕТІСУ"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50222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Ү </w:t>
            </w:r>
            <w:r>
              <w:rPr>
                <w:rFonts w:ascii="Times New Roman"/>
                <w:b/>
                <w:i w:val="false"/>
                <w:color w:val="000000"/>
                <w:sz w:val="20"/>
              </w:rPr>
              <w:t xml:space="preserve">ЙIНБАЙ"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ТЕХНОЛОГИЯЛАР ПАРКІ </w:t>
            </w:r>
            <w:r>
              <w:rPr>
                <w:rFonts w:ascii="Times New Roman"/>
                <w:b/>
                <w:i w:val="false"/>
                <w:color w:val="000000"/>
                <w:sz w:val="20"/>
              </w:rPr>
              <w:t xml:space="preserve">" </w:t>
            </w:r>
          </w:p>
          <w:p>
            <w:pPr>
              <w:spacing w:after="20"/>
              <w:ind w:left="20"/>
              <w:jc w:val="both"/>
            </w:pPr>
            <w:r>
              <w:rPr>
                <w:rFonts w:ascii="Times New Roman"/>
                <w:b/>
                <w:i w:val="false"/>
                <w:color w:val="000000"/>
                <w:sz w:val="20"/>
              </w:rPr>
              <w:t xml:space="preserve">АРНАЙЫ ЭКОНОМИКАЛЫҚ АЙМАҚ"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50224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"ТЕМІР ЖОЛ"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"КЕГЕH"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"ТАЛДЫҚОР </w:t>
            </w:r>
            <w:r>
              <w:rPr>
                <w:rFonts w:ascii="Times New Roman"/>
                <w:b/>
                <w:i w:val="false"/>
                <w:color w:val="000000"/>
                <w:sz w:val="20"/>
              </w:rPr>
              <w:t xml:space="preserve">Ғ </w:t>
            </w:r>
            <w:r>
              <w:rPr>
                <w:rFonts w:ascii="Times New Roman"/>
                <w:b/>
                <w:i w:val="false"/>
                <w:color w:val="000000"/>
                <w:sz w:val="20"/>
              </w:rPr>
              <w:t xml:space="preserve">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"АЛАТАУ-КЕДЕНДІК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53709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52300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"ДОСТЫҚ"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52302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"АЛАК </w:t>
            </w:r>
            <w:r>
              <w:rPr>
                <w:rFonts w:ascii="Times New Roman"/>
                <w:b/>
                <w:i w:val="false"/>
                <w:color w:val="000000"/>
                <w:sz w:val="20"/>
              </w:rPr>
              <w:t xml:space="preserve">Ө </w:t>
            </w:r>
            <w:r>
              <w:rPr>
                <w:rFonts w:ascii="Times New Roman"/>
                <w:b/>
                <w:i w:val="false"/>
                <w:color w:val="000000"/>
                <w:sz w:val="20"/>
              </w:rPr>
              <w:t xml:space="preserve">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53400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ҚАЛЖАТ"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52600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ҚОР </w:t>
            </w:r>
            <w:r>
              <w:rPr>
                <w:rFonts w:ascii="Times New Roman"/>
                <w:b/>
                <w:i w:val="false"/>
                <w:color w:val="000000"/>
                <w:sz w:val="20"/>
              </w:rPr>
              <w:t xml:space="preserve">Ғ </w:t>
            </w:r>
            <w:r>
              <w:rPr>
                <w:rFonts w:ascii="Times New Roman"/>
                <w:b/>
                <w:i w:val="false"/>
                <w:color w:val="000000"/>
                <w:sz w:val="20"/>
              </w:rPr>
              <w:t xml:space="preserve">АС"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АКМОЛА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"БУРАБАЙ"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"АҚСУ"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"АТБАСАР"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"АҚК </w:t>
            </w:r>
            <w:r>
              <w:rPr>
                <w:rFonts w:ascii="Times New Roman"/>
                <w:b/>
                <w:i w:val="false"/>
                <w:color w:val="000000"/>
                <w:sz w:val="20"/>
              </w:rPr>
              <w:t xml:space="preserve">Ө </w:t>
            </w:r>
            <w:r>
              <w:rPr>
                <w:rFonts w:ascii="Times New Roman"/>
                <w:b/>
                <w:i w:val="false"/>
                <w:color w:val="000000"/>
                <w:sz w:val="20"/>
              </w:rPr>
              <w:t xml:space="preserve">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"АРШАЛЫ"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54008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 </w:t>
            </w:r>
            <w:r>
              <w:rPr>
                <w:rFonts w:ascii="Times New Roman"/>
                <w:b/>
                <w:i w:val="false"/>
                <w:color w:val="000000"/>
                <w:sz w:val="20"/>
              </w:rPr>
              <w:t xml:space="preserve">КШЕТАУ-КЕДЕНДІК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АҚТ </w:t>
            </w:r>
            <w:r>
              <w:rPr>
                <w:rFonts w:ascii="Times New Roman"/>
                <w:b/>
                <w:i w:val="false"/>
                <w:color w:val="000000"/>
                <w:sz w:val="20"/>
              </w:rPr>
              <w:t xml:space="preserve">Ө </w:t>
            </w:r>
            <w:r>
              <w:rPr>
                <w:rFonts w:ascii="Times New Roman"/>
                <w:b/>
                <w:i w:val="false"/>
                <w:color w:val="000000"/>
                <w:sz w:val="20"/>
              </w:rPr>
              <w:t xml:space="preserve">БЕ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"ХРОМТАУ"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"МҰ </w:t>
            </w:r>
            <w:r>
              <w:rPr>
                <w:rFonts w:ascii="Times New Roman"/>
                <w:b/>
                <w:i w:val="false"/>
                <w:color w:val="000000"/>
                <w:sz w:val="20"/>
              </w:rPr>
              <w:t xml:space="preserve">Ғ </w:t>
            </w:r>
            <w:r>
              <w:rPr>
                <w:rFonts w:ascii="Times New Roman"/>
                <w:b/>
                <w:i w:val="false"/>
                <w:color w:val="000000"/>
                <w:sz w:val="20"/>
              </w:rPr>
              <w:t xml:space="preserve">АЛЖАР"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ӘЙТЕКЕ БИ"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ӘЙТЕКЕ-БИ" К/Б "ҚАРАШАТАУ"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"ЕМБИ"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"ТЕМІРЖОЛ"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50428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"ТЕМІРЖОЛ" К/Б "ЖАЙСАН-ТЕМІР ЖОЛЫ"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"ШУБАР-ҚҰДЫҚ"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"АКТӨБЕ-КЕДЕНДІК РЕСІМДЕУ ОРТАЛЫҒ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50426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50427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ӘУЕЖАЙ-АҚТ </w:t>
            </w:r>
            <w:r>
              <w:rPr>
                <w:rFonts w:ascii="Times New Roman"/>
                <w:b/>
                <w:i w:val="false"/>
                <w:color w:val="000000"/>
                <w:sz w:val="20"/>
              </w:rPr>
              <w:t xml:space="preserve">Ө </w:t>
            </w:r>
            <w:r>
              <w:rPr>
                <w:rFonts w:ascii="Times New Roman"/>
                <w:b/>
                <w:i w:val="false"/>
                <w:color w:val="000000"/>
                <w:sz w:val="20"/>
              </w:rPr>
              <w:t xml:space="preserve">БЕ"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50429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ЖАЙСАН"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50430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ӘЛІМБЕТ"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ӘЛІМБЕТ" К/Б "ҚЫР </w:t>
            </w:r>
            <w:r>
              <w:rPr>
                <w:rFonts w:ascii="Times New Roman"/>
                <w:b/>
                <w:i w:val="false"/>
                <w:color w:val="000000"/>
                <w:sz w:val="20"/>
              </w:rPr>
              <w:t xml:space="preserve">Ғ </w:t>
            </w:r>
            <w:r>
              <w:rPr>
                <w:rFonts w:ascii="Times New Roman"/>
                <w:b/>
                <w:i w:val="false"/>
                <w:color w:val="000000"/>
                <w:sz w:val="20"/>
              </w:rPr>
              <w:t xml:space="preserve">ЫЛДА"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50431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ЖИРЕНҚОПА"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АТЫРАУ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ҚҰЛСАРЫ"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ҚҰРМАН </w:t>
            </w:r>
            <w:r>
              <w:rPr>
                <w:rFonts w:ascii="Times New Roman"/>
                <w:b/>
                <w:i w:val="false"/>
                <w:color w:val="000000"/>
                <w:sz w:val="20"/>
              </w:rPr>
              <w:t xml:space="preserve">Ғ </w:t>
            </w:r>
            <w:r>
              <w:rPr>
                <w:rFonts w:ascii="Times New Roman"/>
                <w:b/>
                <w:i w:val="false"/>
                <w:color w:val="000000"/>
                <w:sz w:val="20"/>
              </w:rPr>
              <w:t xml:space="preserve">АЗЫ"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ҚҰРМАН </w:t>
            </w:r>
            <w:r>
              <w:rPr>
                <w:rFonts w:ascii="Times New Roman"/>
                <w:b/>
                <w:i w:val="false"/>
                <w:color w:val="000000"/>
                <w:sz w:val="20"/>
              </w:rPr>
              <w:t xml:space="preserve">Ғ </w:t>
            </w:r>
            <w:r>
              <w:rPr>
                <w:rFonts w:ascii="Times New Roman"/>
                <w:b/>
                <w:i w:val="false"/>
                <w:color w:val="000000"/>
                <w:sz w:val="20"/>
              </w:rPr>
              <w:t xml:space="preserve">АЗЫ" К/Б "ЖЫЛАНДЫ"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"ТЕҢІЗ"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"АҚК </w:t>
            </w:r>
            <w:r>
              <w:rPr>
                <w:rFonts w:ascii="Times New Roman"/>
                <w:b/>
                <w:i w:val="false"/>
                <w:color w:val="000000"/>
                <w:sz w:val="20"/>
              </w:rPr>
              <w:t xml:space="preserve">Ө </w:t>
            </w:r>
            <w:r>
              <w:rPr>
                <w:rFonts w:ascii="Times New Roman"/>
                <w:b/>
                <w:i w:val="false"/>
                <w:color w:val="000000"/>
                <w:sz w:val="20"/>
              </w:rPr>
              <w:t xml:space="preserve">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50515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"БАЛЫҚШЫ"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50517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"АҚ-ЖАЙЫҚ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50522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 АТЫРАУ"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50523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ҚАША </w:t>
            </w:r>
            <w:r>
              <w:rPr>
                <w:rFonts w:ascii="Times New Roman"/>
                <w:b/>
                <w:i w:val="false"/>
                <w:color w:val="000000"/>
                <w:sz w:val="20"/>
              </w:rPr>
              <w:t xml:space="preserve">Ғ </w:t>
            </w:r>
            <w:r>
              <w:rPr>
                <w:rFonts w:ascii="Times New Roman"/>
                <w:b/>
                <w:i w:val="false"/>
                <w:color w:val="000000"/>
                <w:sz w:val="20"/>
              </w:rPr>
              <w:t xml:space="preserve">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 </w:t>
            </w:r>
            <w:r>
              <w:rPr>
                <w:rFonts w:ascii="Times New Roman"/>
                <w:b/>
                <w:i w:val="false"/>
                <w:color w:val="000000"/>
                <w:sz w:val="20"/>
              </w:rPr>
              <w:t xml:space="preserve">Ғ </w:t>
            </w:r>
            <w:r>
              <w:rPr>
                <w:rFonts w:ascii="Times New Roman"/>
                <w:b/>
                <w:i w:val="false"/>
                <w:color w:val="000000"/>
                <w:sz w:val="20"/>
              </w:rPr>
              <w:t xml:space="preserve">ЫС ҚАЗАҚСТАH ОБЛЫСЫ БОЙЫНША КЕДЕНДІК </w:t>
            </w:r>
            <w:r>
              <w:br/>
            </w:r>
            <w:r>
              <w:rPr>
                <w:rFonts w:ascii="Times New Roman"/>
                <w:b w:val="false"/>
                <w:i w:val="false"/>
                <w:color w:val="000000"/>
                <w:sz w:val="20"/>
              </w:rPr>
              <w:t>
</w:t>
            </w:r>
            <w:r>
              <w:rPr>
                <w:rFonts w:ascii="Times New Roman"/>
                <w:b/>
                <w:i w:val="false"/>
                <w:color w:val="000000"/>
                <w:sz w:val="20"/>
              </w:rPr>
              <w:t xml:space="preserve">БАҚЫЛАУ 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51415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"ЗЫРЯНОВСК"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51416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"ЛЕНИНОГОРСК"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"ЛЕНИНОГОРСК" К/Б "К </w:t>
            </w:r>
            <w:r>
              <w:rPr>
                <w:rFonts w:ascii="Times New Roman"/>
                <w:b/>
                <w:i w:val="false"/>
                <w:color w:val="000000"/>
                <w:sz w:val="20"/>
              </w:rPr>
              <w:t xml:space="preserve">Ө </w:t>
            </w:r>
            <w:r>
              <w:rPr>
                <w:rFonts w:ascii="Times New Roman"/>
                <w:b/>
                <w:i w:val="false"/>
                <w:color w:val="000000"/>
                <w:sz w:val="20"/>
              </w:rPr>
              <w:t xml:space="preserve">КСУ"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51417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"ОБА" К/Б "ШЕМОНАИХА" Т/Ж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 </w:t>
            </w:r>
            <w:r>
              <w:rPr>
                <w:rFonts w:ascii="Times New Roman"/>
                <w:b/>
                <w:i w:val="false"/>
                <w:color w:val="000000"/>
                <w:sz w:val="20"/>
              </w:rPr>
              <w:t xml:space="preserve">СКЕМЕН-КЕДЕНДІК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 </w:t>
            </w:r>
            <w:r>
              <w:rPr>
                <w:rFonts w:ascii="Times New Roman"/>
                <w:b/>
                <w:i w:val="false"/>
                <w:color w:val="000000"/>
                <w:sz w:val="20"/>
              </w:rPr>
              <w:t xml:space="preserve">Ө </w:t>
            </w:r>
            <w:r>
              <w:rPr>
                <w:rFonts w:ascii="Times New Roman"/>
                <w:b/>
                <w:i w:val="false"/>
                <w:color w:val="000000"/>
                <w:sz w:val="20"/>
              </w:rPr>
              <w:t xml:space="preserve">СКЕМЕН"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51424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52200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"БАҚТЫ"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52500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"МАЙҚАПША </w:t>
            </w:r>
            <w:r>
              <w:rPr>
                <w:rFonts w:ascii="Times New Roman"/>
                <w:b/>
                <w:i w:val="false"/>
                <w:color w:val="000000"/>
                <w:sz w:val="20"/>
              </w:rPr>
              <w:t xml:space="preserve">Ғ </w:t>
            </w:r>
            <w:r>
              <w:rPr>
                <w:rFonts w:ascii="Times New Roman"/>
                <w:b/>
                <w:i w:val="false"/>
                <w:color w:val="000000"/>
                <w:sz w:val="20"/>
              </w:rPr>
              <w:t xml:space="preserve">АЙ"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52501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"МАЙҚАПША </w:t>
            </w:r>
            <w:r>
              <w:rPr>
                <w:rFonts w:ascii="Times New Roman"/>
                <w:b/>
                <w:i w:val="false"/>
                <w:color w:val="000000"/>
                <w:sz w:val="20"/>
              </w:rPr>
              <w:t xml:space="preserve">Ғ </w:t>
            </w:r>
            <w:r>
              <w:rPr>
                <w:rFonts w:ascii="Times New Roman"/>
                <w:b/>
                <w:i w:val="false"/>
                <w:color w:val="000000"/>
                <w:sz w:val="20"/>
              </w:rPr>
              <w:t xml:space="preserve">АЙ" КЕДЕНІ </w:t>
            </w:r>
            <w:r>
              <w:rPr>
                <w:rFonts w:ascii="Times New Roman"/>
                <w:b/>
                <w:i w:val="false"/>
                <w:color w:val="000000"/>
                <w:sz w:val="20"/>
              </w:rPr>
              <w:t xml:space="preserve">" </w:t>
            </w:r>
            <w:r>
              <w:rPr>
                <w:rFonts w:ascii="Times New Roman"/>
                <w:b/>
                <w:i w:val="false"/>
                <w:color w:val="000000"/>
                <w:sz w:val="20"/>
              </w:rPr>
              <w:t xml:space="preserve">ЗАЙСАН"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"СЕМЕЙ" </w:t>
            </w:r>
            <w:r>
              <w:rPr>
                <w:rFonts w:ascii="Times New Roman"/>
                <w:b/>
                <w:i w:val="false"/>
                <w:color w:val="000000"/>
                <w:sz w:val="20"/>
              </w:rPr>
              <w:t xml:space="preserve">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"ЖЕЗКЕHТ"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"ЖЕЗКЕHТ" К/Б </w:t>
            </w:r>
            <w:r>
              <w:rPr>
                <w:rFonts w:ascii="Times New Roman"/>
                <w:b/>
                <w:i w:val="false"/>
                <w:color w:val="000000"/>
                <w:sz w:val="20"/>
              </w:rPr>
              <w:t xml:space="preserve">" </w:t>
            </w:r>
            <w:r>
              <w:rPr>
                <w:rFonts w:ascii="Times New Roman"/>
                <w:b/>
                <w:i w:val="false"/>
                <w:color w:val="000000"/>
                <w:sz w:val="20"/>
              </w:rPr>
              <w:t xml:space="preserve">ТЖ ЖЕЗКЕHТ "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"ЖЕЛЕЗНОДОРОЖНЫЙ"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"БАЙТАНАТ"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ҚОЯНБАЙ"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ЖАМБЫЛ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ҚҰЛАН"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"СЫПАТАЙ БАТЫР"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51516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"СЫПАТАЙ БАТЫР" К/Б "ЖАЙЫЛ"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"ЖАМБЫЛ СТАНЦИЯСЫ"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"ШУ" К/Б "АҚСУ"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"МЕРКЕ"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"ТАРАЗ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ӘУЕЖАЙ-ТАРАЗ"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51520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"АЙША БИБИ"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51514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"АЙША БИБИ" К/Б "БЕСА </w:t>
            </w:r>
            <w:r>
              <w:rPr>
                <w:rFonts w:ascii="Times New Roman"/>
                <w:b/>
                <w:i w:val="false"/>
                <w:color w:val="000000"/>
                <w:sz w:val="20"/>
              </w:rPr>
              <w:t xml:space="preserve">Ғ </w:t>
            </w:r>
            <w:r>
              <w:rPr>
                <w:rFonts w:ascii="Times New Roman"/>
                <w:b/>
                <w:i w:val="false"/>
                <w:color w:val="000000"/>
                <w:sz w:val="20"/>
              </w:rPr>
              <w:t xml:space="preserve">АШ"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51522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АЛАТАУ"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54100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"ҚОРДАЙ"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54101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ҚАРАСУ"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54104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ҚОРДАЙ КЕДЕНІ </w:t>
            </w:r>
            <w:r>
              <w:rPr>
                <w:rFonts w:ascii="Times New Roman"/>
                <w:b/>
                <w:i w:val="false"/>
                <w:color w:val="000000"/>
                <w:sz w:val="20"/>
              </w:rPr>
              <w:t xml:space="preserve">" </w:t>
            </w:r>
            <w:r>
              <w:rPr>
                <w:rFonts w:ascii="Times New Roman"/>
                <w:b/>
                <w:i w:val="false"/>
                <w:color w:val="000000"/>
                <w:sz w:val="20"/>
              </w:rPr>
              <w:t xml:space="preserve">ҚАРАСУ" К/Б "АУХАТТЫ"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54106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ҚОРДАЙ КЕДЕНІ "КАРАСУ" К/Б "ШОРТ </w:t>
            </w:r>
            <w:r>
              <w:rPr>
                <w:rFonts w:ascii="Times New Roman"/>
                <w:b/>
                <w:i w:val="false"/>
                <w:color w:val="000000"/>
                <w:sz w:val="20"/>
              </w:rPr>
              <w:t xml:space="preserve">Ө </w:t>
            </w:r>
            <w:r>
              <w:rPr>
                <w:rFonts w:ascii="Times New Roman"/>
                <w:b/>
                <w:i w:val="false"/>
                <w:color w:val="000000"/>
                <w:sz w:val="20"/>
              </w:rPr>
              <w:t xml:space="preserve">БЕ"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БАТЫС ҚАЗАҚСТАH ОБЛЫСЫ БОЙЫНША КЕДЕНДІК </w:t>
            </w:r>
            <w:r>
              <w:br/>
            </w:r>
            <w:r>
              <w:rPr>
                <w:rFonts w:ascii="Times New Roman"/>
                <w:b w:val="false"/>
                <w:i w:val="false"/>
                <w:color w:val="000000"/>
                <w:sz w:val="20"/>
              </w:rPr>
              <w:t>
</w:t>
            </w:r>
            <w:r>
              <w:rPr>
                <w:rFonts w:ascii="Times New Roman"/>
                <w:b/>
                <w:i w:val="false"/>
                <w:color w:val="000000"/>
                <w:sz w:val="20"/>
              </w:rPr>
              <w:t xml:space="preserve">БАҚЫЛАУ 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"ЖАЙЫҚ"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"ЖАЙЫҚ" К/Б "ЖАЙЫҚ"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"АҚСАЙ"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"АҚСАЙ" К/Б "АҚСАЙ"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"ЖӘ </w:t>
            </w:r>
            <w:r>
              <w:rPr>
                <w:rFonts w:ascii="Times New Roman"/>
                <w:b/>
                <w:i w:val="false"/>
                <w:color w:val="000000"/>
                <w:sz w:val="20"/>
              </w:rPr>
              <w:t xml:space="preserve">H </w:t>
            </w:r>
            <w:r>
              <w:rPr>
                <w:rFonts w:ascii="Times New Roman"/>
                <w:b/>
                <w:i w:val="false"/>
                <w:color w:val="000000"/>
                <w:sz w:val="20"/>
              </w:rPr>
              <w:t xml:space="preserve">ІБЕК"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"ЖӘ </w:t>
            </w:r>
            <w:r>
              <w:rPr>
                <w:rFonts w:ascii="Times New Roman"/>
                <w:b/>
                <w:i w:val="false"/>
                <w:color w:val="000000"/>
                <w:sz w:val="20"/>
              </w:rPr>
              <w:t xml:space="preserve">H </w:t>
            </w:r>
            <w:r>
              <w:rPr>
                <w:rFonts w:ascii="Times New Roman"/>
                <w:b/>
                <w:i w:val="false"/>
                <w:color w:val="000000"/>
                <w:sz w:val="20"/>
              </w:rPr>
              <w:t xml:space="preserve">ІБЕК" К/Б </w:t>
            </w:r>
            <w:r>
              <w:rPr>
                <w:rFonts w:ascii="Times New Roman"/>
                <w:b/>
                <w:i w:val="false"/>
                <w:color w:val="000000"/>
                <w:sz w:val="20"/>
              </w:rPr>
              <w:t xml:space="preserve">"ЖӘ </w:t>
            </w:r>
            <w:r>
              <w:rPr>
                <w:rFonts w:ascii="Times New Roman"/>
                <w:b/>
                <w:i w:val="false"/>
                <w:color w:val="000000"/>
                <w:sz w:val="20"/>
              </w:rPr>
              <w:t xml:space="preserve">H </w:t>
            </w:r>
            <w:r>
              <w:rPr>
                <w:rFonts w:ascii="Times New Roman"/>
                <w:b/>
                <w:i w:val="false"/>
                <w:color w:val="000000"/>
                <w:sz w:val="20"/>
              </w:rPr>
              <w:t xml:space="preserve">ІБЕК"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"ТАСҚАЛА"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"КАЗТАЛОВКА"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"ОРДА"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"ОРДА" К/Б </w:t>
            </w:r>
            <w:r>
              <w:rPr>
                <w:rFonts w:ascii="Times New Roman"/>
                <w:b/>
                <w:i w:val="false"/>
                <w:color w:val="000000"/>
                <w:sz w:val="20"/>
              </w:rPr>
              <w:t xml:space="preserve">" </w:t>
            </w:r>
            <w:r>
              <w:rPr>
                <w:rFonts w:ascii="Times New Roman"/>
                <w:b/>
                <w:i w:val="false"/>
                <w:color w:val="000000"/>
                <w:sz w:val="20"/>
              </w:rPr>
              <w:t xml:space="preserve">ТЖ САЙХИН </w:t>
            </w:r>
            <w:r>
              <w:rPr>
                <w:rFonts w:ascii="Times New Roman"/>
                <w:b/>
                <w:i w:val="false"/>
                <w:color w:val="000000"/>
                <w:sz w:val="20"/>
              </w:rPr>
              <w:t xml:space="preserve">"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"ШЫҢ </w:t>
            </w:r>
            <w:r>
              <w:rPr>
                <w:rFonts w:ascii="Times New Roman"/>
                <w:b/>
                <w:i w:val="false"/>
                <w:color w:val="000000"/>
                <w:sz w:val="20"/>
              </w:rPr>
              <w:t xml:space="preserve">Ғ </w:t>
            </w:r>
            <w:r>
              <w:rPr>
                <w:rFonts w:ascii="Times New Roman"/>
                <w:b/>
                <w:i w:val="false"/>
                <w:color w:val="000000"/>
                <w:sz w:val="20"/>
              </w:rPr>
              <w:t xml:space="preserve">ЫРЛАУ"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"ОРАЛ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51713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"СЫРЫМ"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ӘУЕЖАЙ-ОРАЛ"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51728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 </w:t>
            </w:r>
            <w:r>
              <w:rPr>
                <w:rFonts w:ascii="Times New Roman"/>
                <w:b/>
                <w:i w:val="false"/>
                <w:color w:val="000000"/>
                <w:sz w:val="20"/>
              </w:rPr>
              <w:t xml:space="preserve">Ғ </w:t>
            </w:r>
            <w:r>
              <w:rPr>
                <w:rFonts w:ascii="Times New Roman"/>
                <w:b/>
                <w:i w:val="false"/>
                <w:color w:val="000000"/>
                <w:sz w:val="20"/>
              </w:rPr>
              <w:t xml:space="preserve">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 </w:t>
            </w:r>
            <w:r>
              <w:rPr>
                <w:rFonts w:ascii="Times New Roman"/>
                <w:b/>
                <w:i w:val="false"/>
                <w:color w:val="000000"/>
                <w:sz w:val="20"/>
              </w:rPr>
              <w:t xml:space="preserve">Ғ </w:t>
            </w:r>
            <w:r>
              <w:rPr>
                <w:rFonts w:ascii="Times New Roman"/>
                <w:b/>
                <w:i w:val="false"/>
                <w:color w:val="000000"/>
                <w:sz w:val="20"/>
              </w:rPr>
              <w:t xml:space="preserve">АHДЫ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"ТЕМІРТАУ"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"ЖАЙРАМ-АТАСУ"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 </w:t>
            </w:r>
            <w:r>
              <w:rPr>
                <w:rFonts w:ascii="Times New Roman"/>
                <w:b/>
                <w:i w:val="false"/>
                <w:color w:val="000000"/>
                <w:sz w:val="20"/>
              </w:rPr>
              <w:t xml:space="preserve">Ғ </w:t>
            </w:r>
            <w:r>
              <w:rPr>
                <w:rFonts w:ascii="Times New Roman"/>
                <w:b/>
                <w:i w:val="false"/>
                <w:color w:val="000000"/>
                <w:sz w:val="20"/>
              </w:rPr>
              <w:t xml:space="preserve">АНДЫ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 </w:t>
            </w:r>
            <w:r>
              <w:rPr>
                <w:rFonts w:ascii="Times New Roman"/>
                <w:b/>
                <w:i w:val="false"/>
                <w:color w:val="000000"/>
                <w:sz w:val="20"/>
              </w:rPr>
              <w:t xml:space="preserve">Ғ </w:t>
            </w:r>
            <w:r>
              <w:rPr>
                <w:rFonts w:ascii="Times New Roman"/>
                <w:b/>
                <w:i w:val="false"/>
                <w:color w:val="000000"/>
                <w:sz w:val="20"/>
              </w:rPr>
              <w:t xml:space="preserve">АНДЫ-АВТО"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51810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ӘУЕЖАЙ-ҚАРА </w:t>
            </w:r>
            <w:r>
              <w:rPr>
                <w:rFonts w:ascii="Times New Roman"/>
                <w:b/>
                <w:i w:val="false"/>
                <w:color w:val="000000"/>
                <w:sz w:val="20"/>
              </w:rPr>
              <w:t xml:space="preserve">Ғ </w:t>
            </w:r>
            <w:r>
              <w:rPr>
                <w:rFonts w:ascii="Times New Roman"/>
                <w:b/>
                <w:i w:val="false"/>
                <w:color w:val="000000"/>
                <w:sz w:val="20"/>
              </w:rPr>
              <w:t xml:space="preserve">АНДЫ"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51600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 </w:t>
            </w:r>
            <w:r>
              <w:rPr>
                <w:rFonts w:ascii="Times New Roman"/>
                <w:b/>
                <w:i w:val="false"/>
                <w:color w:val="000000"/>
                <w:sz w:val="20"/>
              </w:rPr>
              <w:t xml:space="preserve">ЛЫТАУ"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51601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"БАЛХАШ"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51602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"АҚМАМЫҚ"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ҚОСТАНАЙ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"ЖЕТІҚАРА"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"ЖЕТІҚАРА" К/Б "ҚОНДЫБАЙ"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ҚАРАТОМАР"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"ТОБЫЛ"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"АҚҚАР </w:t>
            </w:r>
            <w:r>
              <w:rPr>
                <w:rFonts w:ascii="Times New Roman"/>
                <w:b/>
                <w:i w:val="false"/>
                <w:color w:val="000000"/>
                <w:sz w:val="20"/>
              </w:rPr>
              <w:t xml:space="preserve">Ғ </w:t>
            </w:r>
            <w:r>
              <w:rPr>
                <w:rFonts w:ascii="Times New Roman"/>
                <w:b/>
                <w:i w:val="false"/>
                <w:color w:val="000000"/>
                <w:sz w:val="20"/>
              </w:rPr>
              <w:t xml:space="preserve">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ҚАЙРАҚ"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ҚАЙРАҚ" К/Б </w:t>
            </w:r>
            <w:r>
              <w:rPr>
                <w:rFonts w:ascii="Times New Roman"/>
                <w:b/>
                <w:i w:val="false"/>
                <w:color w:val="000000"/>
                <w:sz w:val="20"/>
              </w:rPr>
              <w:t xml:space="preserve">" </w:t>
            </w:r>
            <w:r>
              <w:rPr>
                <w:rFonts w:ascii="Times New Roman"/>
                <w:b/>
                <w:i w:val="false"/>
                <w:color w:val="000000"/>
                <w:sz w:val="20"/>
              </w:rPr>
              <w:t xml:space="preserve">ҚАЙРАҚ </w:t>
            </w:r>
            <w:r>
              <w:rPr>
                <w:rFonts w:ascii="Times New Roman"/>
                <w:b/>
                <w:i w:val="false"/>
                <w:color w:val="000000"/>
                <w:sz w:val="20"/>
              </w:rPr>
              <w:t xml:space="preserve">"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"ЖЕЛҚУАР"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"ӘУЛЕКӨ </w:t>
            </w:r>
            <w:r>
              <w:rPr>
                <w:rFonts w:ascii="Times New Roman"/>
                <w:b/>
                <w:i w:val="false"/>
                <w:color w:val="000000"/>
                <w:sz w:val="20"/>
              </w:rPr>
              <w:t xml:space="preserve">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"АЯТ"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50613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"АҚБАЛШЫҚ" </w:t>
            </w:r>
            <w:r>
              <w:rPr>
                <w:rFonts w:ascii="Times New Roman"/>
                <w:b/>
                <w:i w:val="false"/>
                <w:color w:val="000000"/>
                <w:sz w:val="20"/>
              </w:rPr>
              <w:t xml:space="preserve">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"АҚБАЛШЫҚ" </w:t>
            </w:r>
            <w:r>
              <w:rPr>
                <w:rFonts w:ascii="Times New Roman"/>
                <w:b/>
                <w:i w:val="false"/>
                <w:color w:val="000000"/>
                <w:sz w:val="20"/>
              </w:rPr>
              <w:t xml:space="preserve">К/Б </w:t>
            </w:r>
            <w:r>
              <w:rPr>
                <w:rFonts w:ascii="Times New Roman"/>
                <w:b/>
                <w:i w:val="false"/>
                <w:color w:val="000000"/>
                <w:sz w:val="20"/>
              </w:rPr>
              <w:t xml:space="preserve">" </w:t>
            </w:r>
            <w:r>
              <w:rPr>
                <w:rFonts w:ascii="Times New Roman"/>
                <w:b/>
                <w:i w:val="false"/>
                <w:color w:val="000000"/>
                <w:sz w:val="20"/>
              </w:rPr>
              <w:t xml:space="preserve">ТЖ ПРЕСНОГОРЬКОВСКАЯ </w:t>
            </w:r>
            <w:r>
              <w:rPr>
                <w:rFonts w:ascii="Times New Roman"/>
                <w:b/>
                <w:i w:val="false"/>
                <w:color w:val="000000"/>
                <w:sz w:val="20"/>
              </w:rPr>
              <w:t xml:space="preserve">"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50616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"ОБА </w:t>
            </w:r>
            <w:r>
              <w:rPr>
                <w:rFonts w:ascii="Times New Roman"/>
                <w:b/>
                <w:i w:val="false"/>
                <w:color w:val="000000"/>
                <w:sz w:val="20"/>
              </w:rPr>
              <w:t xml:space="preserve">Ғ </w:t>
            </w:r>
            <w:r>
              <w:rPr>
                <w:rFonts w:ascii="Times New Roman"/>
                <w:b/>
                <w:i w:val="false"/>
                <w:color w:val="000000"/>
                <w:sz w:val="20"/>
              </w:rPr>
              <w:t xml:space="preserve">АH"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50622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"АРҚАЛЫҚ"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 ҚОСТАНАЙ"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50624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ҚОСТАНАЙ -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"ЛИСАКОВ"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ҚОСТАНАЙ-АВТО"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50637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К </w:t>
            </w:r>
            <w:r>
              <w:rPr>
                <w:rFonts w:ascii="Times New Roman"/>
                <w:b/>
                <w:i w:val="false"/>
                <w:color w:val="000000"/>
                <w:sz w:val="20"/>
              </w:rPr>
              <w:t xml:space="preserve">Ө </w:t>
            </w:r>
            <w:r>
              <w:rPr>
                <w:rFonts w:ascii="Times New Roman"/>
                <w:b/>
                <w:i w:val="false"/>
                <w:color w:val="000000"/>
                <w:sz w:val="20"/>
              </w:rPr>
              <w:t xml:space="preserve">КТЕРЕК"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ҚЫЗЫЛОРДА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ҚЫЗЫЛОРДА СТАНЦИЯСЫ"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"АРАЛ"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"МЫҢТАЙ"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ҚЫЗЫЛҚҰМ"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"ШИЕЛІ"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"ТЕРЕҢ </w:t>
            </w:r>
            <w:r>
              <w:rPr>
                <w:rFonts w:ascii="Times New Roman"/>
                <w:b/>
                <w:i w:val="false"/>
                <w:color w:val="000000"/>
                <w:sz w:val="20"/>
              </w:rPr>
              <w:t xml:space="preserve">Ө </w:t>
            </w:r>
            <w:r>
              <w:rPr>
                <w:rFonts w:ascii="Times New Roman"/>
                <w:b/>
                <w:i w:val="false"/>
                <w:color w:val="000000"/>
                <w:sz w:val="20"/>
              </w:rPr>
              <w:t xml:space="preserve">ЗЕК"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"ЖОСАЛЫ"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ҚЫЗЫЛОРДА-КЕДЕНДІК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51915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52400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"БАЙҚОҢЫР"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52403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"КРАЙНИЙ-ЮБИЛЕЙНЫЙ"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 </w:t>
            </w:r>
            <w:r>
              <w:rPr>
                <w:rFonts w:ascii="Times New Roman"/>
                <w:b/>
                <w:i w:val="false"/>
                <w:color w:val="000000"/>
                <w:sz w:val="20"/>
              </w:rPr>
              <w:t xml:space="preserve">Ғ </w:t>
            </w:r>
            <w:r>
              <w:rPr>
                <w:rFonts w:ascii="Times New Roman"/>
                <w:b/>
                <w:i w:val="false"/>
                <w:color w:val="000000"/>
                <w:sz w:val="20"/>
              </w:rPr>
              <w:t xml:space="preserve">ЫСТАУ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"МАҢ </w:t>
            </w:r>
            <w:r>
              <w:rPr>
                <w:rFonts w:ascii="Times New Roman"/>
                <w:b/>
                <w:i w:val="false"/>
                <w:color w:val="000000"/>
                <w:sz w:val="20"/>
              </w:rPr>
              <w:t xml:space="preserve">Ғ </w:t>
            </w:r>
            <w:r>
              <w:rPr>
                <w:rFonts w:ascii="Times New Roman"/>
                <w:b/>
                <w:i w:val="false"/>
                <w:color w:val="000000"/>
                <w:sz w:val="20"/>
              </w:rPr>
              <w:t xml:space="preserve">ЫСТАУ"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"ЖАҢА </w:t>
            </w:r>
            <w:r>
              <w:rPr>
                <w:rFonts w:ascii="Times New Roman"/>
                <w:b/>
                <w:i w:val="false"/>
                <w:color w:val="000000"/>
                <w:sz w:val="20"/>
              </w:rPr>
              <w:t xml:space="preserve">Ө </w:t>
            </w:r>
            <w:r>
              <w:rPr>
                <w:rFonts w:ascii="Times New Roman"/>
                <w:b/>
                <w:i w:val="false"/>
                <w:color w:val="000000"/>
                <w:sz w:val="20"/>
              </w:rPr>
              <w:t xml:space="preserve">ЗЕH"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 ШЕКПЕН"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"МОРПОРТ"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"ТЕМІР - БАБА"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"АКТАУ-КЕДЕНДІК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 АҚТАУ"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"ТАЖЕН"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50715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"БЕЙНЕУ"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ПАВЛОДАР ОБЛЫСЫ БОЙЫНША КЕДЕНДІК БАҚЫЛАУ </w:t>
            </w:r>
            <w:r>
              <w:br/>
            </w:r>
            <w:r>
              <w:rPr>
                <w:rFonts w:ascii="Times New Roman"/>
                <w:b w:val="false"/>
                <w:i w:val="false"/>
                <w:color w:val="000000"/>
                <w:sz w:val="20"/>
              </w:rPr>
              <w:t>
</w:t>
            </w:r>
            <w:r>
              <w:rPr>
                <w:rFonts w:ascii="Times New Roman"/>
                <w:b/>
                <w:i w:val="false"/>
                <w:color w:val="000000"/>
                <w:sz w:val="20"/>
              </w:rPr>
              <w:t xml:space="preserve">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"АҚСУ"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"ЕКIБАСТҰЗ"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"ШАРБАҚТЫ"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"ШАРБАҚТЫ" К/Б </w:t>
            </w:r>
            <w:r>
              <w:rPr>
                <w:rFonts w:ascii="Times New Roman"/>
                <w:b/>
                <w:i w:val="false"/>
                <w:color w:val="000000"/>
                <w:sz w:val="20"/>
              </w:rPr>
              <w:t xml:space="preserve">"ШАРБАҚТЫ"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"АМАНГЕЛДI"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 </w:t>
            </w:r>
            <w:r>
              <w:rPr>
                <w:rFonts w:ascii="Times New Roman"/>
                <w:b/>
                <w:i w:val="false"/>
                <w:color w:val="000000"/>
                <w:sz w:val="20"/>
              </w:rPr>
              <w:t xml:space="preserve">РЛIТ </w:t>
            </w:r>
            <w:r>
              <w:rPr>
                <w:rFonts w:ascii="Times New Roman"/>
                <w:b/>
                <w:i w:val="false"/>
                <w:color w:val="000000"/>
                <w:sz w:val="20"/>
              </w:rPr>
              <w:t xml:space="preserve">Ө </w:t>
            </w:r>
            <w:r>
              <w:rPr>
                <w:rFonts w:ascii="Times New Roman"/>
                <w:b/>
                <w:i w:val="false"/>
                <w:color w:val="000000"/>
                <w:sz w:val="20"/>
              </w:rPr>
              <w:t xml:space="preserve">БЕ"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 </w:t>
            </w:r>
            <w:r>
              <w:rPr>
                <w:rFonts w:ascii="Times New Roman"/>
                <w:b/>
                <w:i w:val="false"/>
                <w:color w:val="000000"/>
                <w:sz w:val="20"/>
              </w:rPr>
              <w:t xml:space="preserve">РЛIТ </w:t>
            </w:r>
            <w:r>
              <w:rPr>
                <w:rFonts w:ascii="Times New Roman"/>
                <w:b/>
                <w:i w:val="false"/>
                <w:color w:val="000000"/>
                <w:sz w:val="20"/>
              </w:rPr>
              <w:t xml:space="preserve">Ө </w:t>
            </w:r>
            <w:r>
              <w:rPr>
                <w:rFonts w:ascii="Times New Roman"/>
                <w:b/>
                <w:i w:val="false"/>
                <w:color w:val="000000"/>
                <w:sz w:val="20"/>
              </w:rPr>
              <w:t xml:space="preserve">БЕ" К/Б "РЕЧНОЙ"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"НАЙЗА"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"ЕРТIС"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"СҰЛУ А </w:t>
            </w:r>
            <w:r>
              <w:rPr>
                <w:rFonts w:ascii="Times New Roman"/>
                <w:b/>
                <w:i w:val="false"/>
                <w:color w:val="000000"/>
                <w:sz w:val="20"/>
              </w:rPr>
              <w:t xml:space="preserve">Ғ </w:t>
            </w:r>
            <w:r>
              <w:rPr>
                <w:rFonts w:ascii="Times New Roman"/>
                <w:b/>
                <w:i w:val="false"/>
                <w:color w:val="000000"/>
                <w:sz w:val="20"/>
              </w:rPr>
              <w:t xml:space="preserve">АШ"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ҚОСАҚ"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"ПАВЛОДАР 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"СҰҢҚАР"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"ПАВЛОДАР-АВТО"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50828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СОЛТ </w:t>
            </w:r>
            <w:r>
              <w:rPr>
                <w:rFonts w:ascii="Times New Roman"/>
                <w:b/>
                <w:i w:val="false"/>
                <w:color w:val="000000"/>
                <w:sz w:val="20"/>
              </w:rPr>
              <w:t xml:space="preserve">Ү </w:t>
            </w:r>
            <w:r>
              <w:rPr>
                <w:rFonts w:ascii="Times New Roman"/>
                <w:b/>
                <w:i w:val="false"/>
                <w:color w:val="000000"/>
                <w:sz w:val="20"/>
              </w:rPr>
              <w:t xml:space="preserve">СТІК ҚАЗАҚСТАH ОБЛЫСЫ БОЙЫНША </w:t>
            </w:r>
            <w:r>
              <w:br/>
            </w:r>
            <w:r>
              <w:rPr>
                <w:rFonts w:ascii="Times New Roman"/>
                <w:b w:val="false"/>
                <w:i w:val="false"/>
                <w:color w:val="000000"/>
                <w:sz w:val="20"/>
              </w:rPr>
              <w:t>
</w:t>
            </w:r>
            <w:r>
              <w:rPr>
                <w:rFonts w:ascii="Times New Roman"/>
                <w:b/>
                <w:i w:val="false"/>
                <w:color w:val="000000"/>
                <w:sz w:val="20"/>
              </w:rPr>
              <w:t xml:space="preserve">КЕДЕНДІК БАҚЫЛАУ 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ҚАРАҚО </w:t>
            </w:r>
            <w:r>
              <w:rPr>
                <w:rFonts w:ascii="Times New Roman"/>
                <w:b/>
                <w:i w:val="false"/>
                <w:color w:val="000000"/>
                <w:sz w:val="20"/>
              </w:rPr>
              <w:t xml:space="preserve">Ғ </w:t>
            </w:r>
            <w:r>
              <w:rPr>
                <w:rFonts w:ascii="Times New Roman"/>
                <w:b/>
                <w:i w:val="false"/>
                <w:color w:val="000000"/>
                <w:sz w:val="20"/>
              </w:rPr>
              <w:t xml:space="preserve">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ҚАРАҚО </w:t>
            </w:r>
            <w:r>
              <w:rPr>
                <w:rFonts w:ascii="Times New Roman"/>
                <w:b/>
                <w:i w:val="false"/>
                <w:color w:val="000000"/>
                <w:sz w:val="20"/>
              </w:rPr>
              <w:t xml:space="preserve">Ғ </w:t>
            </w:r>
            <w:r>
              <w:rPr>
                <w:rFonts w:ascii="Times New Roman"/>
                <w:b/>
                <w:i w:val="false"/>
                <w:color w:val="000000"/>
                <w:sz w:val="20"/>
              </w:rPr>
              <w:t xml:space="preserve">А" К/Б </w:t>
            </w:r>
            <w:r>
              <w:rPr>
                <w:rFonts w:ascii="Times New Roman"/>
                <w:b/>
                <w:i w:val="false"/>
                <w:color w:val="000000"/>
                <w:sz w:val="20"/>
              </w:rPr>
              <w:t xml:space="preserve">" </w:t>
            </w:r>
            <w:r>
              <w:rPr>
                <w:rFonts w:ascii="Times New Roman"/>
                <w:b/>
                <w:i w:val="false"/>
                <w:color w:val="000000"/>
                <w:sz w:val="20"/>
              </w:rPr>
              <w:t xml:space="preserve">ТЖ БУЛАЕВО </w:t>
            </w:r>
            <w:r>
              <w:rPr>
                <w:rFonts w:ascii="Times New Roman"/>
                <w:b/>
                <w:i w:val="false"/>
                <w:color w:val="000000"/>
                <w:sz w:val="20"/>
              </w:rPr>
              <w:t xml:space="preserve">"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"ЖАҢА ЖОЛ"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"ЖАҢА ЖОЛ" К/Б </w:t>
            </w:r>
            <w:r>
              <w:rPr>
                <w:rFonts w:ascii="Times New Roman"/>
                <w:b/>
                <w:i w:val="false"/>
                <w:color w:val="000000"/>
                <w:sz w:val="20"/>
              </w:rPr>
              <w:t xml:space="preserve">" </w:t>
            </w:r>
            <w:r>
              <w:rPr>
                <w:rFonts w:ascii="Times New Roman"/>
                <w:b/>
                <w:i w:val="false"/>
                <w:color w:val="000000"/>
                <w:sz w:val="20"/>
              </w:rPr>
              <w:t xml:space="preserve">ТЖ МАМЛЮТКА </w:t>
            </w:r>
            <w:r>
              <w:rPr>
                <w:rFonts w:ascii="Times New Roman"/>
                <w:b/>
                <w:i w:val="false"/>
                <w:color w:val="000000"/>
                <w:sz w:val="20"/>
              </w:rPr>
              <w:t xml:space="preserve">"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"АЙЫМЖАН"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ҚЫЗЫЛ ЖАР"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50909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"СТ.ПЕТРОПАВЛОВСК"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50912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 </w:t>
            </w:r>
            <w:r>
              <w:rPr>
                <w:rFonts w:ascii="Times New Roman"/>
                <w:b/>
                <w:i w:val="false"/>
                <w:color w:val="000000"/>
                <w:sz w:val="20"/>
              </w:rPr>
              <w:t xml:space="preserve">ЛКЕH ҚАРАОЙ"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50914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"БИДАЙЫҚ"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50916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"ЖАҢА ЕСІЛ"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50918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"АЙЫРТАУ"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"ТАЙЫНША"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"АҚЖАР"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"ПЕТРОПАВЛ-КЕДЕНДІК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"ПЕТРОПАВЛ-АВТО"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50926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 </w:t>
            </w:r>
            <w:r>
              <w:rPr>
                <w:rFonts w:ascii="Times New Roman"/>
                <w:b/>
                <w:i w:val="false"/>
                <w:color w:val="000000"/>
                <w:sz w:val="20"/>
              </w:rPr>
              <w:t xml:space="preserve">Ү </w:t>
            </w:r>
            <w:r>
              <w:rPr>
                <w:rFonts w:ascii="Times New Roman"/>
                <w:b/>
                <w:i w:val="false"/>
                <w:color w:val="000000"/>
                <w:sz w:val="20"/>
              </w:rPr>
              <w:t xml:space="preserve">СТІК ҚАЗАҚСТАH ОБЛЫСЫ БОЙЫНША КЕДЕНДІК </w:t>
            </w:r>
            <w:r>
              <w:br/>
            </w:r>
            <w:r>
              <w:rPr>
                <w:rFonts w:ascii="Times New Roman"/>
                <w:b w:val="false"/>
                <w:i w:val="false"/>
                <w:color w:val="000000"/>
                <w:sz w:val="20"/>
              </w:rPr>
              <w:t>
</w:t>
            </w:r>
            <w:r>
              <w:rPr>
                <w:rFonts w:ascii="Times New Roman"/>
                <w:b/>
                <w:i w:val="false"/>
                <w:color w:val="000000"/>
                <w:sz w:val="20"/>
              </w:rPr>
              <w:t xml:space="preserve">БАҚЫЛАУ ДЕПАРТАМЕНТІ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51302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"ШЫМКЕHТ СТАНЦИЯСЫ"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51304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"ЖІБЕК ЖОЛЫ"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51310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"АБАЙ" К/Б "ҚАРАБАЙ"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51311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"АТАМЕКЕН"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"ТЖ МАХТААРАЛ"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"СЫРДАРЬЯ"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"ЦЕЛИННЫЙ"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"БІРЛІК"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"МАХТААРАЛ" К/Б "МАЯК"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51314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Ү </w:t>
            </w:r>
            <w:r>
              <w:rPr>
                <w:rFonts w:ascii="Times New Roman"/>
                <w:b/>
                <w:i w:val="false"/>
                <w:color w:val="000000"/>
                <w:sz w:val="20"/>
              </w:rPr>
              <w:t xml:space="preserve">РКІСТАН"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51316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"ШАРДАРА" К/Б </w:t>
            </w:r>
          </w:p>
        </w:tc>
      </w:tr>
      <w:tr>
        <w:trPr>
          <w:trHeight w:val="165"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51347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"ШАРДАРА" К/Б </w:t>
            </w:r>
            <w:r>
              <w:rPr>
                <w:rFonts w:ascii="Times New Roman"/>
                <w:b/>
                <w:i w:val="false"/>
                <w:color w:val="000000"/>
                <w:sz w:val="20"/>
              </w:rPr>
              <w:t xml:space="preserve">"ШАРДАРА" </w:t>
            </w:r>
            <w:r>
              <w:rPr>
                <w:rFonts w:ascii="Times New Roman"/>
                <w:b/>
                <w:i w:val="false"/>
                <w:color w:val="000000"/>
                <w:sz w:val="20"/>
              </w:rPr>
              <w:t xml:space="preserve">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"ЭНЕРГЕТИЧЕСКИЙ"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51319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"САРЫА </w:t>
            </w:r>
            <w:r>
              <w:rPr>
                <w:rFonts w:ascii="Times New Roman"/>
                <w:b/>
                <w:i w:val="false"/>
                <w:color w:val="000000"/>
                <w:sz w:val="20"/>
              </w:rPr>
              <w:t xml:space="preserve">Ғ </w:t>
            </w:r>
            <w:r>
              <w:rPr>
                <w:rFonts w:ascii="Times New Roman"/>
                <w:b/>
                <w:i w:val="false"/>
                <w:color w:val="000000"/>
                <w:sz w:val="20"/>
              </w:rPr>
              <w:t xml:space="preserve">АШ СТ."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ҚАЗЫ </w:t>
            </w:r>
            <w:r>
              <w:rPr>
                <w:rFonts w:ascii="Times New Roman"/>
                <w:b/>
                <w:i w:val="false"/>
                <w:color w:val="000000"/>
                <w:sz w:val="20"/>
              </w:rPr>
              <w:t xml:space="preserve">ҒҰ </w:t>
            </w:r>
            <w:r>
              <w:rPr>
                <w:rFonts w:ascii="Times New Roman"/>
                <w:b/>
                <w:i w:val="false"/>
                <w:color w:val="000000"/>
                <w:sz w:val="20"/>
              </w:rPr>
              <w:t xml:space="preserve">РТ"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"ШЫМКЕНТ-КЕДЕНДІК РЕСІМДЕУ ОРТАЛЫ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51322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БАУЫРЖАН ҚОНЫСБАЕВ АТЫНДА </w:t>
            </w:r>
            <w:r>
              <w:rPr>
                <w:rFonts w:ascii="Times New Roman"/>
                <w:b/>
                <w:i w:val="false"/>
                <w:color w:val="000000"/>
                <w:sz w:val="20"/>
              </w:rPr>
              <w:t xml:space="preserve">Ғ </w:t>
            </w:r>
            <w:r>
              <w:rPr>
                <w:rFonts w:ascii="Times New Roman"/>
                <w:b/>
                <w:i w:val="false"/>
                <w:color w:val="000000"/>
                <w:sz w:val="20"/>
              </w:rPr>
              <w:t xml:space="preserve">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51323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"ОРДАБАСЫ"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51335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 </w:t>
            </w:r>
            <w:r>
              <w:rPr>
                <w:rFonts w:ascii="Times New Roman"/>
                <w:b/>
                <w:i w:val="false"/>
                <w:color w:val="000000"/>
                <w:sz w:val="20"/>
              </w:rPr>
              <w:t xml:space="preserve">Ө </w:t>
            </w:r>
            <w:r>
              <w:rPr>
                <w:rFonts w:ascii="Times New Roman"/>
                <w:b/>
                <w:i w:val="false"/>
                <w:color w:val="000000"/>
                <w:sz w:val="20"/>
              </w:rPr>
              <w:t xml:space="preserve">ЛЕ БИ"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51339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rPr>
                <w:rFonts w:ascii="Times New Roman"/>
                <w:b/>
                <w:i w:val="false"/>
                <w:color w:val="000000"/>
                <w:sz w:val="20"/>
              </w:rPr>
              <w:t xml:space="preserve">ӘУЕЖАЙ-ШЫМКЕНТ"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51341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"САЙРАМ"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51348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"КАПЛАНБЕК"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51326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"КАПЛАНБЕК" К/Б "КЕСКЕН" Б </w:t>
            </w:r>
            <w:r>
              <w:rPr>
                <w:rFonts w:ascii="Times New Roman"/>
                <w:b/>
                <w:i w:val="false"/>
                <w:color w:val="000000"/>
                <w:sz w:val="20"/>
              </w:rPr>
              <w:t xml:space="preserve">Ө </w:t>
            </w:r>
            <w:r>
              <w:rPr>
                <w:rFonts w:ascii="Times New Roman"/>
                <w:b/>
                <w:i w:val="false"/>
                <w:color w:val="000000"/>
                <w:sz w:val="20"/>
              </w:rPr>
              <w:t xml:space="preserve">П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51350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"СЭЗ "ОҢТ </w:t>
            </w:r>
            <w:r>
              <w:rPr>
                <w:rFonts w:ascii="Times New Roman"/>
                <w:b/>
                <w:i w:val="false"/>
                <w:color w:val="000000"/>
                <w:sz w:val="20"/>
              </w:rPr>
              <w:t xml:space="preserve">Ү </w:t>
            </w:r>
            <w:r>
              <w:rPr>
                <w:rFonts w:ascii="Times New Roman"/>
                <w:b/>
                <w:i w:val="false"/>
                <w:color w:val="000000"/>
                <w:sz w:val="20"/>
              </w:rPr>
              <w:t xml:space="preserve">СТІК" К/Б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54400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ҚАРЖЫ-ШАРУАШЫЛЫҚ КЕДЕНІ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54500 </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КИНОЛОГИЯЛЫҚ ОРТАЛЫҚ </w:t>
            </w:r>
          </w:p>
        </w:tc>
      </w:tr>
    </w:tbl>
    <w:bookmarkStart w:name="z428" w:id="235"/>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14-қосымша </w:t>
      </w:r>
    </w:p>
    <w:bookmarkEnd w:id="235"/>
    <w:p>
      <w:pPr>
        <w:spacing w:after="0"/>
        <w:ind w:left="0"/>
        <w:jc w:val="both"/>
      </w:pPr>
      <w:r>
        <w:rPr>
          <w:rFonts w:ascii="Times New Roman"/>
          <w:b/>
          <w:i w:val="false"/>
          <w:color w:val="000000"/>
          <w:sz w:val="28"/>
        </w:rPr>
        <w:t xml:space="preserve">         Кедендік төлемдер мен салықтарды төлеу бойынша </w:t>
      </w:r>
      <w:r>
        <w:br/>
      </w:r>
      <w:r>
        <w:rPr>
          <w:rFonts w:ascii="Times New Roman"/>
          <w:b w:val="false"/>
          <w:i w:val="false"/>
          <w:color w:val="000000"/>
          <w:sz w:val="28"/>
        </w:rPr>
        <w:t>
</w:t>
      </w:r>
      <w:r>
        <w:rPr>
          <w:rFonts w:ascii="Times New Roman"/>
          <w:b/>
          <w:i w:val="false"/>
          <w:color w:val="000000"/>
          <w:sz w:val="28"/>
        </w:rPr>
        <w:t xml:space="preserve">           преференциялар, жеңілдіктер және өзге де </w:t>
      </w:r>
      <w:r>
        <w:br/>
      </w:r>
      <w:r>
        <w:rPr>
          <w:rFonts w:ascii="Times New Roman"/>
          <w:b w:val="false"/>
          <w:i w:val="false"/>
          <w:color w:val="000000"/>
          <w:sz w:val="28"/>
        </w:rPr>
        <w:t>
</w:t>
      </w:r>
      <w:r>
        <w:rPr>
          <w:rFonts w:ascii="Times New Roman"/>
          <w:b/>
          <w:i w:val="false"/>
          <w:color w:val="000000"/>
          <w:sz w:val="28"/>
        </w:rPr>
        <w:t xml:space="preserve">                   ерекшеліктердің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75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төлемдер мен салықтарды төлеу </w:t>
            </w:r>
            <w:r>
              <w:br/>
            </w:r>
            <w:r>
              <w:rPr>
                <w:rFonts w:ascii="Times New Roman"/>
                <w:b w:val="false"/>
                <w:i w:val="false"/>
                <w:color w:val="000000"/>
                <w:sz w:val="20"/>
              </w:rPr>
              <w:t xml:space="preserve">
бойынша преференциялар, жеңілдіктер </w:t>
            </w:r>
            <w:r>
              <w:br/>
            </w:r>
            <w:r>
              <w:rPr>
                <w:rFonts w:ascii="Times New Roman"/>
                <w:b w:val="false"/>
                <w:i w:val="false"/>
                <w:color w:val="000000"/>
                <w:sz w:val="20"/>
              </w:rPr>
              <w:t xml:space="preserve">
және өзге де ерекшеліктердің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Кедендік ресімдеу үшін кеден алымдарын төлеу </w:t>
            </w:r>
            <w:r>
              <w:br/>
            </w:r>
            <w:r>
              <w:rPr>
                <w:rFonts w:ascii="Times New Roman"/>
                <w:b w:val="false"/>
                <w:i w:val="false"/>
                <w:color w:val="000000"/>
                <w:sz w:val="20"/>
              </w:rPr>
              <w:t xml:space="preserve">
жөніндегі жеңілдіктер мен өзге де ерекшеліктер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ЖЕҢІЛДІКТЕР БЕРІЛГЕН ЖОҚ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РЕСІМДЕУ ҮШІН КЕДЕН АЛЫМДАРЫН ТӨЛЕУДЕН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ЖЕҢІЛДІКТЕР МЕН ЕРЕКШЕЛІКТЕР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Кеден баждарын төлеу бойынша преференциялар, </w:t>
            </w:r>
            <w:r>
              <w:br/>
            </w:r>
            <w:r>
              <w:rPr>
                <w:rFonts w:ascii="Times New Roman"/>
                <w:b w:val="false"/>
                <w:i w:val="false"/>
                <w:color w:val="000000"/>
                <w:sz w:val="20"/>
              </w:rPr>
              <w:t xml:space="preserve">
жеңілдіктер және өзге де ерекшеліктер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ПРЕФЕРЕНЦИЯЛАР ЖӘНЕ ЖЕҢІЛДІКТЕР БЕРІЛГЕН ЖОҚ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БАЖДАРЫН ТӨЛЕУДЕН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БАЖДАРЫН ТӨЛЕУДЕН ІШІНАРА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ДАМЫҒАН ЕЛДЕРДЕН ШЫҚҚАН ТАУАРЛАРҒА ҚАТЫСТЫ </w:t>
            </w:r>
            <w:r>
              <w:br/>
            </w:r>
            <w:r>
              <w:rPr>
                <w:rFonts w:ascii="Times New Roman"/>
                <w:b w:val="false"/>
                <w:i w:val="false"/>
                <w:color w:val="000000"/>
                <w:sz w:val="20"/>
              </w:rPr>
              <w:t xml:space="preserve">
ТАРИФТІК ПРЕФЕРЕНЦИЯ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МЕЙЛІНШЕ КЕНЖЕ ДАМЫҒАН ЕЛДЕН ШЫҚҚАН ТАУАРЛАРҒА </w:t>
            </w:r>
            <w:r>
              <w:br/>
            </w:r>
            <w:r>
              <w:rPr>
                <w:rFonts w:ascii="Times New Roman"/>
                <w:b w:val="false"/>
                <w:i w:val="false"/>
                <w:color w:val="000000"/>
                <w:sz w:val="20"/>
              </w:rPr>
              <w:t xml:space="preserve">
ҚАТЫСТЫ ТАРИФТІК ПРЕФЕРЕНЦИЯ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БАЖЫДАРЫНЫҢ СТАВКАСЫ ЕКІ ЕСЕ МӨЛШЕРДЕ </w:t>
            </w:r>
            <w:r>
              <w:br/>
            </w:r>
            <w:r>
              <w:rPr>
                <w:rFonts w:ascii="Times New Roman"/>
                <w:b w:val="false"/>
                <w:i w:val="false"/>
                <w:color w:val="000000"/>
                <w:sz w:val="20"/>
              </w:rPr>
              <w:t xml:space="preserve">
ҚОЛДАНЫЛАДЫ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БАЖДАРЫН ТӨЛЕУДІ КЕЙІНГЕ ҚАЛДЫРУ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БАЖДАРЫН ТӨЛЕУДІҢ МЕРЗІМІН ҰЗАРТУ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ЖЕҢІЛДІКТЕР МЕН ПРЕФЕРЕНЦИЯЛАР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Акциздерді төлеуге қатысты жеңілдіктер </w:t>
            </w:r>
          </w:p>
        </w:tc>
      </w:tr>
      <w:tr>
        <w:trPr>
          <w:trHeight w:val="34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ЖЕҢІЛДІКТЕР ҰСЫНЫЛҒАН ЖОҚ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АКЦИЗДЕРДІ ТӨЛЕУДЕН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ЖЕҢІЛДІКТЕР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Қосымша құнға арналған салықтарды (ҚҚС) </w:t>
            </w:r>
            <w:r>
              <w:br/>
            </w:r>
            <w:r>
              <w:rPr>
                <w:rFonts w:ascii="Times New Roman"/>
                <w:b w:val="false"/>
                <w:i w:val="false"/>
                <w:color w:val="000000"/>
                <w:sz w:val="20"/>
              </w:rPr>
              <w:t xml:space="preserve">
төлеуге қатысты жеңілдіктер </w:t>
            </w:r>
          </w:p>
        </w:tc>
      </w:tr>
      <w:tr>
        <w:trPr>
          <w:trHeight w:val="27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ЖЕҢІЛДІКТЕР ҰСЫНЫЛҒАН ЖОҚ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ҚҚС-НЫ ТӨЛЕУДЕН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ҚҚС-НЫ ТӨЛЕУДЕН ІШІНАРА БОСАТУ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ДІСІМЕН ҚҚС ТӨЛЕУ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ТӨЛЕУДІ КЕЙІНГЕ ҚАЛДЫРУ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 </w:t>
            </w:r>
          </w:p>
        </w:tc>
        <w:tc>
          <w:tcPr>
            <w:tcW w:w="10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ЖЕҢІЛДІКТЕР </w:t>
            </w:r>
          </w:p>
        </w:tc>
      </w:tr>
    </w:tbl>
    <w:bookmarkStart w:name="z429" w:id="236"/>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15-қосымша </w:t>
      </w:r>
    </w:p>
    <w:bookmarkEnd w:id="236"/>
    <w:p>
      <w:pPr>
        <w:spacing w:after="0"/>
        <w:ind w:left="0"/>
        <w:jc w:val="both"/>
      </w:pPr>
      <w:r>
        <w:rPr>
          <w:rFonts w:ascii="Times New Roman"/>
          <w:b/>
          <w:i w:val="false"/>
          <w:color w:val="000000"/>
          <w:sz w:val="28"/>
        </w:rPr>
        <w:t xml:space="preserve">      Құжаттардың қысқаша әріптік белгілерінің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953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әріптік </w:t>
            </w:r>
            <w:r>
              <w:br/>
            </w:r>
            <w:r>
              <w:rPr>
                <w:rFonts w:ascii="Times New Roman"/>
                <w:b w:val="false"/>
                <w:i w:val="false"/>
                <w:color w:val="000000"/>
                <w:sz w:val="20"/>
              </w:rPr>
              <w:t xml:space="preserve">
белгілерінің </w:t>
            </w:r>
            <w:r>
              <w:br/>
            </w:r>
            <w:r>
              <w:rPr>
                <w:rFonts w:ascii="Times New Roman"/>
                <w:b w:val="false"/>
                <w:i w:val="false"/>
                <w:color w:val="000000"/>
                <w:sz w:val="20"/>
              </w:rPr>
              <w:t xml:space="preserve">
жіктеушісі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атауы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ХШ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ШАРТТАР НЕМЕСЕ ҮКІМЕТАРАЛЫҚ </w:t>
            </w:r>
            <w:r>
              <w:br/>
            </w:r>
            <w:r>
              <w:rPr>
                <w:rFonts w:ascii="Times New Roman"/>
                <w:b w:val="false"/>
                <w:i w:val="false"/>
                <w:color w:val="000000"/>
                <w:sz w:val="20"/>
              </w:rPr>
              <w:t xml:space="preserve">
КЕЛІСІМДЕР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ҚРЗ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ЗАҢНАМАЛЫҚ АКТІЛЕРІ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ҮҚ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 ҚАУЛЫСЫ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СК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САЛЫҚ КОДЕКСІ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КК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КЕДЕН КОДЕКСІ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ХТ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МЕН НОМЕРІ КӨРСЕТІЛГЕН, АТАУЫ </w:t>
            </w:r>
            <w:r>
              <w:br/>
            </w:r>
            <w:r>
              <w:rPr>
                <w:rFonts w:ascii="Times New Roman"/>
                <w:b w:val="false"/>
                <w:i w:val="false"/>
                <w:color w:val="000000"/>
                <w:sz w:val="20"/>
              </w:rPr>
              <w:t xml:space="preserve">
АББРЕВИАТУРА НЫСАНЫНДА КӨРСЕТІЛЕТІН ҚАЗАҚСТАН </w:t>
            </w:r>
            <w:r>
              <w:br/>
            </w:r>
            <w:r>
              <w:rPr>
                <w:rFonts w:ascii="Times New Roman"/>
                <w:b w:val="false"/>
                <w:i w:val="false"/>
                <w:color w:val="000000"/>
                <w:sz w:val="20"/>
              </w:rPr>
              <w:t xml:space="preserve">
РЕСПУБЛИКАСЫ ОРТАЛЫҚ АТҚАРУ ОРГАНДАРЫНЫҢ ХАТЫ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БҰЙРЫҒЫ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ТП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ТАПСЫРМАСЫ </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 </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ҮКІМЕТІМЕН ЗАҢДЫ </w:t>
            </w:r>
            <w:r>
              <w:br/>
            </w:r>
            <w:r>
              <w:rPr>
                <w:rFonts w:ascii="Times New Roman"/>
                <w:b w:val="false"/>
                <w:i w:val="false"/>
                <w:color w:val="000000"/>
                <w:sz w:val="20"/>
              </w:rPr>
              <w:t xml:space="preserve">
ТҰЛҒАМЕН НЕМЕСЕ ОНЫҢ УӘКІЛЕТТІ ОРГАНДАРЫМЕН </w:t>
            </w:r>
            <w:r>
              <w:br/>
            </w:r>
            <w:r>
              <w:rPr>
                <w:rFonts w:ascii="Times New Roman"/>
                <w:b w:val="false"/>
                <w:i w:val="false"/>
                <w:color w:val="000000"/>
                <w:sz w:val="20"/>
              </w:rPr>
              <w:t xml:space="preserve">
(АКТІНІҢ, ИНВЕСТИЦИЯЛАУ САЛАСЫН МІНДЕТТІ </w:t>
            </w:r>
            <w:r>
              <w:br/>
            </w:r>
            <w:r>
              <w:rPr>
                <w:rFonts w:ascii="Times New Roman"/>
                <w:b w:val="false"/>
                <w:i w:val="false"/>
                <w:color w:val="000000"/>
                <w:sz w:val="20"/>
              </w:rPr>
              <w:t xml:space="preserve">
ТҮРДЕ КӨРСЕТУМЕН ЖОБАНЫҢ МЕМЛЕКЕТТІК ТІРКЕЛГЕН </w:t>
            </w:r>
            <w:r>
              <w:br/>
            </w:r>
            <w:r>
              <w:rPr>
                <w:rFonts w:ascii="Times New Roman"/>
                <w:b w:val="false"/>
                <w:i w:val="false"/>
                <w:color w:val="000000"/>
                <w:sz w:val="20"/>
              </w:rPr>
              <w:t xml:space="preserve">
ЛИЦЕНЗИЯСЫНЫҢ НОМЕРІ МЕН КҮНІ) БЕКІТІЛЕТІН </w:t>
            </w:r>
            <w:r>
              <w:br/>
            </w:r>
            <w:r>
              <w:rPr>
                <w:rFonts w:ascii="Times New Roman"/>
                <w:b w:val="false"/>
                <w:i w:val="false"/>
                <w:color w:val="000000"/>
                <w:sz w:val="20"/>
              </w:rPr>
              <w:t xml:space="preserve">
ЖҰМЫСТАР МЕН ҚЫЗМЕТ КӨРСЕТУЛЕРДІҢ БЕЛГІЛЕНГЕН </w:t>
            </w:r>
            <w:r>
              <w:br/>
            </w:r>
            <w:r>
              <w:rPr>
                <w:rFonts w:ascii="Times New Roman"/>
                <w:b w:val="false"/>
                <w:i w:val="false"/>
                <w:color w:val="000000"/>
                <w:sz w:val="20"/>
              </w:rPr>
              <w:t xml:space="preserve">
ТҮРЛЕРІН ЖҮЗЕГЕ АСЫРУҒА АРНАЛҒАН </w:t>
            </w:r>
            <w:r>
              <w:br/>
            </w:r>
            <w:r>
              <w:rPr>
                <w:rFonts w:ascii="Times New Roman"/>
                <w:b w:val="false"/>
                <w:i w:val="false"/>
                <w:color w:val="000000"/>
                <w:sz w:val="20"/>
              </w:rPr>
              <w:t xml:space="preserve">
ИНВЕСТИЦИЯЛЫҚ ЖОБАЛАР (КЕЛІСІМ-ШАРТ, СРП, </w:t>
            </w:r>
            <w:r>
              <w:br/>
            </w:r>
            <w:r>
              <w:rPr>
                <w:rFonts w:ascii="Times New Roman"/>
                <w:b w:val="false"/>
                <w:i w:val="false"/>
                <w:color w:val="000000"/>
                <w:sz w:val="20"/>
              </w:rPr>
              <w:t xml:space="preserve">
КОНЦЕССИЯ ЖӘНЕ Т.Б.) </w:t>
            </w:r>
          </w:p>
        </w:tc>
      </w:tr>
    </w:tbl>
    <w:bookmarkStart w:name="z430" w:id="237"/>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16-қосымша     </w:t>
      </w:r>
    </w:p>
    <w:bookmarkEnd w:id="237"/>
    <w:p>
      <w:pPr>
        <w:spacing w:after="0"/>
        <w:ind w:left="0"/>
        <w:jc w:val="left"/>
      </w:pPr>
      <w:r>
        <w:rPr>
          <w:rFonts w:ascii="Times New Roman"/>
          <w:b/>
          <w:i w:val="false"/>
          <w:color w:val="000000"/>
        </w:rPr>
        <w:t xml:space="preserve"> Валюталарды АҚШ долларына қайта есептеу ережесі </w:t>
      </w:r>
    </w:p>
    <w:p>
      <w:pPr>
        <w:spacing w:after="0"/>
        <w:ind w:left="0"/>
        <w:jc w:val="both"/>
      </w:pPr>
      <w:r>
        <w:rPr>
          <w:rFonts w:ascii="Times New Roman"/>
          <w:b w:val="false"/>
          <w:i w:val="false"/>
          <w:color w:val="000000"/>
          <w:sz w:val="28"/>
        </w:rPr>
        <w:t xml:space="preserve">      Статистикалық құн, оның ішінде клирингтік валюталарда жасалған шарттар (келісім шарттар) бойынша статистикалық құн Қазақстан Республикасының заңнамасына сәйкес айқындалатын валюталар айырбастаудың нарықтық бағамдарының негізінде шарт (келісім шарт) валютасында көрсетілген фактуралық құннан қайта есептеледі. </w:t>
      </w:r>
      <w:r>
        <w:br/>
      </w:r>
      <w:r>
        <w:rPr>
          <w:rFonts w:ascii="Times New Roman"/>
          <w:b w:val="false"/>
          <w:i w:val="false"/>
          <w:color w:val="000000"/>
          <w:sz w:val="28"/>
        </w:rPr>
        <w:t xml:space="preserve">
      Шарт (келісім шарт) валютасындағы фактуралық құнның шамасы ЖКД қабылданған күні белгіленген теңгенің шарт (келісім шарт) валютасына қатысы бойынша бағамына көбейтіледі және теңгенің АҚШ долларына бағамына бөлінеді. </w:t>
      </w:r>
      <w:r>
        <w:br/>
      </w:r>
      <w:r>
        <w:rPr>
          <w:rFonts w:ascii="Times New Roman"/>
          <w:b w:val="false"/>
          <w:i w:val="false"/>
          <w:color w:val="000000"/>
          <w:sz w:val="28"/>
        </w:rPr>
        <w:t xml:space="preserve">
      Мысалы, егер тауар 120 мың фунт стерлингке сатылса (сатып алынса), онда қайта есептеу мынадай түрде жүзеге асырылады: </w:t>
      </w:r>
      <w:r>
        <w:br/>
      </w:r>
      <w:r>
        <w:rPr>
          <w:rFonts w:ascii="Times New Roman"/>
          <w:b w:val="false"/>
          <w:i w:val="false"/>
          <w:color w:val="000000"/>
          <w:sz w:val="28"/>
        </w:rPr>
        <w:t xml:space="preserve">
      1 ағылшын фунт стерлингі - 231,07 теңге </w:t>
      </w:r>
      <w:r>
        <w:br/>
      </w:r>
      <w:r>
        <w:rPr>
          <w:rFonts w:ascii="Times New Roman"/>
          <w:b w:val="false"/>
          <w:i w:val="false"/>
          <w:color w:val="000000"/>
          <w:sz w:val="28"/>
        </w:rPr>
        <w:t xml:space="preserve">
      1 АҚШ доллары - 150,9 теңге </w:t>
      </w:r>
      <w:r>
        <w:br/>
      </w:r>
      <w:r>
        <w:rPr>
          <w:rFonts w:ascii="Times New Roman"/>
          <w:b w:val="false"/>
          <w:i w:val="false"/>
          <w:color w:val="000000"/>
          <w:sz w:val="28"/>
        </w:rPr>
        <w:t xml:space="preserve">
      120 000 х 231,07/150,9 = 183 753, 48 АҚШ доллары. </w:t>
      </w:r>
      <w:r>
        <w:br/>
      </w:r>
      <w:r>
        <w:rPr>
          <w:rFonts w:ascii="Times New Roman"/>
          <w:b w:val="false"/>
          <w:i w:val="false"/>
          <w:color w:val="000000"/>
          <w:sz w:val="28"/>
        </w:rPr>
        <w:t xml:space="preserve">
      Егер валюта бағамы валютаның бірлігіне емес, 10-дық, 100-дік және одан арғы бірліктерге (мысалы, 100 итальян лирі - 9 теңге 39 тиын) келтірілсе, онда көрсетілген түрде алынған шама еселік көрсеткішіне бөлінеді (мысалы итальян лиріндегі жағдайда - еселік көрсеткіші - 100). </w:t>
      </w:r>
      <w:r>
        <w:br/>
      </w:r>
      <w:r>
        <w:rPr>
          <w:rFonts w:ascii="Times New Roman"/>
          <w:b w:val="false"/>
          <w:i w:val="false"/>
          <w:color w:val="000000"/>
          <w:sz w:val="28"/>
        </w:rPr>
        <w:t xml:space="preserve">
      Мысалы, тауар 120 млн. итальян лиріне сатылса (сатып алынса), онда қайта есептеу мынадай үлгіде жүзеге асырылады: </w:t>
      </w:r>
      <w:r>
        <w:br/>
      </w:r>
      <w:r>
        <w:rPr>
          <w:rFonts w:ascii="Times New Roman"/>
          <w:b w:val="false"/>
          <w:i w:val="false"/>
          <w:color w:val="000000"/>
          <w:sz w:val="28"/>
        </w:rPr>
        <w:t xml:space="preserve">
      1 АҚШ доллары - 150, 9 теңге </w:t>
      </w:r>
      <w:r>
        <w:br/>
      </w:r>
      <w:r>
        <w:rPr>
          <w:rFonts w:ascii="Times New Roman"/>
          <w:b w:val="false"/>
          <w:i w:val="false"/>
          <w:color w:val="000000"/>
          <w:sz w:val="28"/>
        </w:rPr>
        <w:t xml:space="preserve">
      120 000 000 х 9,39/100/150,9 = 74671,97 АҚШ доллары. </w:t>
      </w:r>
    </w:p>
    <w:bookmarkStart w:name="z431" w:id="238"/>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17-қосымша </w:t>
      </w:r>
    </w:p>
    <w:bookmarkEnd w:id="238"/>
    <w:p>
      <w:pPr>
        <w:spacing w:after="0"/>
        <w:ind w:left="0"/>
        <w:jc w:val="both"/>
      </w:pPr>
      <w:r>
        <w:rPr>
          <w:rFonts w:ascii="Times New Roman"/>
          <w:b w:val="false"/>
          <w:i w:val="false"/>
          <w:color w:val="ff0000"/>
          <w:sz w:val="28"/>
        </w:rPr>
        <w:t xml:space="preserve">      Ескерту. 17-қосымшаға өзгерту енгізілді - Қазақстан </w:t>
      </w:r>
      <w:r>
        <w:br/>
      </w:r>
      <w:r>
        <w:rPr>
          <w:rFonts w:ascii="Times New Roman"/>
          <w:b w:val="false"/>
          <w:i w:val="false"/>
          <w:color w:val="ff0000"/>
          <w:sz w:val="28"/>
        </w:rPr>
        <w:t xml:space="preserve">
Республикасы Қаржы министрлігінің Кедендік бақылау комитетінің </w:t>
      </w:r>
      <w:r>
        <w:br/>
      </w:r>
      <w:r>
        <w:rPr>
          <w:rFonts w:ascii="Times New Roman"/>
          <w:b w:val="false"/>
          <w:i w:val="false"/>
          <w:color w:val="ff0000"/>
          <w:sz w:val="28"/>
        </w:rPr>
        <w:t xml:space="preserve">
2007.07.12 </w:t>
      </w:r>
      <w:r>
        <w:rPr>
          <w:rFonts w:ascii="Times New Roman"/>
          <w:b w:val="false"/>
          <w:i w:val="false"/>
          <w:color w:val="ff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Кеден төлемдері мен салықтарының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433"/>
        <w:gridCol w:w="189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Төлем түрлерінің атауы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БК коды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Кедендік алымдар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УАҚЫТША ЖҮК КЕДЕНДІК </w:t>
            </w:r>
            <w:r>
              <w:br/>
            </w:r>
            <w:r>
              <w:rPr>
                <w:rFonts w:ascii="Times New Roman"/>
                <w:b w:val="false"/>
                <w:i w:val="false"/>
                <w:color w:val="000000"/>
                <w:sz w:val="20"/>
              </w:rPr>
              <w:t xml:space="preserve">
ДЕКЛАРАЦИЯСЫН БЕРУ КЕЗІНДЕ КЕДЕНДІК </w:t>
            </w:r>
            <w:r>
              <w:br/>
            </w:r>
            <w:r>
              <w:rPr>
                <w:rFonts w:ascii="Times New Roman"/>
                <w:b w:val="false"/>
                <w:i w:val="false"/>
                <w:color w:val="000000"/>
                <w:sz w:val="20"/>
              </w:rPr>
              <w:t xml:space="preserve">
РЕСІМДЕГЕНІ ҮШІН КЕДЕНДІК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106 201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КЕДЕНДІК РЕСІМДЕГЕНІ ҮШІН НЕГІЗГІ </w:t>
            </w:r>
            <w:r>
              <w:br/>
            </w:r>
            <w:r>
              <w:rPr>
                <w:rFonts w:ascii="Times New Roman"/>
                <w:b w:val="false"/>
                <w:i w:val="false"/>
                <w:color w:val="000000"/>
                <w:sz w:val="20"/>
              </w:rPr>
              <w:t xml:space="preserve">
ПАРАҚҚА 50 ЕВРО ЖӘНЕ ӘРБІР ҚОСЫМША ПАРАҚ ҮШІН </w:t>
            </w:r>
            <w:r>
              <w:br/>
            </w:r>
            <w:r>
              <w:rPr>
                <w:rFonts w:ascii="Times New Roman"/>
                <w:b w:val="false"/>
                <w:i w:val="false"/>
                <w:color w:val="000000"/>
                <w:sz w:val="20"/>
              </w:rPr>
              <w:t xml:space="preserve">
20 ЕВРО МӨЛШЕРІНДЕГІ КЕДЕНДІК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РЕСІМДЕГЕНІ ҮШІН  0,2 % ЖӘНЕ 0,4 % </w:t>
            </w:r>
            <w:r>
              <w:br/>
            </w:r>
            <w:r>
              <w:rPr>
                <w:rFonts w:ascii="Times New Roman"/>
                <w:b w:val="false"/>
                <w:i w:val="false"/>
                <w:color w:val="000000"/>
                <w:sz w:val="20"/>
              </w:rPr>
              <w:t xml:space="preserve">
МӨЛШЕРІНДЕГІ КЕДЕНДІК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САҚТАҒАНЫ ҮШІН КЕДЕНДІК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КЕДЕНДІК АЛЫП ЖҮРГЕНІ ҮШІН </w:t>
            </w:r>
            <w:r>
              <w:br/>
            </w:r>
            <w:r>
              <w:rPr>
                <w:rFonts w:ascii="Times New Roman"/>
                <w:b w:val="false"/>
                <w:i w:val="false"/>
                <w:color w:val="000000"/>
                <w:sz w:val="20"/>
              </w:rPr>
              <w:t xml:space="preserve">
КЕДЕНДІК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РЕСІМДЕУ БОЙЫНША МАМАНҒА </w:t>
            </w:r>
            <w:r>
              <w:br/>
            </w:r>
            <w:r>
              <w:rPr>
                <w:rFonts w:ascii="Times New Roman"/>
                <w:b w:val="false"/>
                <w:i w:val="false"/>
                <w:color w:val="000000"/>
                <w:sz w:val="20"/>
              </w:rPr>
              <w:t xml:space="preserve">
БІЛІКТІЛІК КУӘЛІГІН БЕРГЕНІ ҮШІН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ШЕШІМ ҮШІН ТӨЛЕМ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Кеден баждары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ӘКЕЛІНГЕН ТАУАРЛАРДЫҢ КЕДЕНДІК ҚҰНЫНА </w:t>
            </w:r>
            <w:r>
              <w:br/>
            </w:r>
            <w:r>
              <w:rPr>
                <w:rFonts w:ascii="Times New Roman"/>
                <w:b w:val="false"/>
                <w:i w:val="false"/>
                <w:color w:val="000000"/>
                <w:sz w:val="20"/>
              </w:rPr>
              <w:t xml:space="preserve">
ТӘУЕЛСІЗ САРАПТАМА ЖҮРГІЗУ НӘТИЖЕСІНДЕ </w:t>
            </w:r>
            <w:r>
              <w:br/>
            </w:r>
            <w:r>
              <w:rPr>
                <w:rFonts w:ascii="Times New Roman"/>
                <w:b w:val="false"/>
                <w:i w:val="false"/>
                <w:color w:val="000000"/>
                <w:sz w:val="20"/>
              </w:rPr>
              <w:t xml:space="preserve">
ҚОСЫМША ЕСЕПТЕЛГЕН КЕДЕНДІК БАҚЫЛАУ МЕН </w:t>
            </w:r>
            <w:r>
              <w:br/>
            </w:r>
            <w:r>
              <w:rPr>
                <w:rFonts w:ascii="Times New Roman"/>
                <w:b w:val="false"/>
                <w:i w:val="false"/>
                <w:color w:val="000000"/>
                <w:sz w:val="20"/>
              </w:rPr>
              <w:t xml:space="preserve">
КЕДЕНДІК РӘСІМДЕРДІ ЖҮЗЕГЕ АСЫРУДАН ТҮСЕТІН </w:t>
            </w:r>
            <w:r>
              <w:br/>
            </w:r>
            <w:r>
              <w:rPr>
                <w:rFonts w:ascii="Times New Roman"/>
                <w:b w:val="false"/>
                <w:i w:val="false"/>
                <w:color w:val="000000"/>
                <w:sz w:val="20"/>
              </w:rPr>
              <w:t xml:space="preserve">
БАЖДАР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106 203 </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ӘКЕЛІНЕТІН ТАУАРЛАРҒА АРНАЛҒАН КЕДЕН </w:t>
            </w:r>
            <w:r>
              <w:br/>
            </w:r>
            <w:r>
              <w:rPr>
                <w:rFonts w:ascii="Times New Roman"/>
                <w:b w:val="false"/>
                <w:i w:val="false"/>
                <w:color w:val="000000"/>
                <w:sz w:val="20"/>
              </w:rPr>
              <w:t xml:space="preserve">
БАЖДАРЫН ҚОСПАҒАНДА, КЕДЕН БАЖДАРЫНЫҢ БІРЫҢҒАЙ </w:t>
            </w:r>
            <w:r>
              <w:br/>
            </w:r>
            <w:r>
              <w:rPr>
                <w:rFonts w:ascii="Times New Roman"/>
                <w:b w:val="false"/>
                <w:i w:val="false"/>
                <w:color w:val="000000"/>
                <w:sz w:val="20"/>
              </w:rPr>
              <w:t xml:space="preserve">
СТАВКАЛАРЫН ҚОЛДАНА ОТЫРЫП ЖЕКЕ ТҰЛҒАЛАРДАН </w:t>
            </w:r>
            <w:r>
              <w:br/>
            </w:r>
            <w:r>
              <w:rPr>
                <w:rFonts w:ascii="Times New Roman"/>
                <w:b w:val="false"/>
                <w:i w:val="false"/>
                <w:color w:val="000000"/>
                <w:sz w:val="20"/>
              </w:rPr>
              <w:t xml:space="preserve">
АЛЫНАТЫН ӘКЕЛІНЕТІН ТАУАРЛАРҒА АРНАЛҒАН КЕДЕН </w:t>
            </w:r>
            <w:r>
              <w:br/>
            </w:r>
            <w:r>
              <w:rPr>
                <w:rFonts w:ascii="Times New Roman"/>
                <w:b w:val="false"/>
                <w:i w:val="false"/>
                <w:color w:val="000000"/>
                <w:sz w:val="20"/>
              </w:rPr>
              <w:t xml:space="preserve">
БАЖДАРЫ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106 101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МЕРЗІМДІК ӘКЕЛУЛІК КЕДЕН БАЖДАРЫ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ӘКЕЛІНГЕН ТАУАРЛАРДЫҢ КЕДЕНДІК ҚҰНЫНА </w:t>
            </w:r>
            <w:r>
              <w:br/>
            </w:r>
            <w:r>
              <w:rPr>
                <w:rFonts w:ascii="Times New Roman"/>
                <w:b w:val="false"/>
                <w:i w:val="false"/>
                <w:color w:val="000000"/>
                <w:sz w:val="20"/>
              </w:rPr>
              <w:t xml:space="preserve">
ТӘУЕЛСІЗ САРАПТАМА ЖҮРГІЗУ НӘТИЖЕСІНДЕ </w:t>
            </w:r>
            <w:r>
              <w:br/>
            </w:r>
            <w:r>
              <w:rPr>
                <w:rFonts w:ascii="Times New Roman"/>
                <w:b w:val="false"/>
                <w:i w:val="false"/>
                <w:color w:val="000000"/>
                <w:sz w:val="20"/>
              </w:rPr>
              <w:t xml:space="preserve">
ҚОСЫМША ЕСЕПТЕЛГЕН ӘКЕЛУЛІК КЕДЕН БАЖДАРЫ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106 103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БАЖЫНЫҢ БІРЫҢҒАЙ СТАВКАСЫН ЕНГІЗУ </w:t>
            </w:r>
            <w:r>
              <w:br/>
            </w:r>
            <w:r>
              <w:rPr>
                <w:rFonts w:ascii="Times New Roman"/>
                <w:b w:val="false"/>
                <w:i w:val="false"/>
                <w:color w:val="000000"/>
                <w:sz w:val="20"/>
              </w:rPr>
              <w:t xml:space="preserve">
НӘТИЖЕСІНДЕ ЖЕКЕ ТҰЛҒАЛАРДАН АЛЫНАТЫН </w:t>
            </w:r>
            <w:r>
              <w:br/>
            </w:r>
            <w:r>
              <w:rPr>
                <w:rFonts w:ascii="Times New Roman"/>
                <w:b w:val="false"/>
                <w:i w:val="false"/>
                <w:color w:val="000000"/>
                <w:sz w:val="20"/>
              </w:rPr>
              <w:t xml:space="preserve">
ӘКЕЛІНГЕН ТАУАРЛАРҒА АРНАЛҒАН КЕДЕН БАЖДАРЫ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106 104 </w:t>
            </w:r>
          </w:p>
        </w:tc>
      </w:tr>
      <w:tr>
        <w:trPr>
          <w:trHeight w:val="1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ӘКЕТУЛІК КЕДЕН БАЖЫ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106 102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Жанама салықтар (ҚҚС, акциз)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Қосымша құнға салық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АУМАҒЫНАН ШЫҒАРЫЛАТЫН </w:t>
            </w:r>
            <w:r>
              <w:br/>
            </w:r>
            <w:r>
              <w:rPr>
                <w:rFonts w:ascii="Times New Roman"/>
                <w:b w:val="false"/>
                <w:i w:val="false"/>
                <w:color w:val="000000"/>
                <w:sz w:val="20"/>
              </w:rPr>
              <w:t xml:space="preserve">
ЖӘНЕ ИМПОРТТАЛАТЫН ТАУАРЛАРҒА АРНАЛҒАН ҚОСЫМША </w:t>
            </w:r>
            <w:r>
              <w:br/>
            </w:r>
            <w:r>
              <w:rPr>
                <w:rFonts w:ascii="Times New Roman"/>
                <w:b w:val="false"/>
                <w:i w:val="false"/>
                <w:color w:val="000000"/>
                <w:sz w:val="20"/>
              </w:rPr>
              <w:t xml:space="preserve">
ҚҰН САЛЫҒЫНАН БАСҚА, ҚАЗАҚСТАН РЕСПУБЛИКАСЫНЫҢ </w:t>
            </w:r>
            <w:r>
              <w:br/>
            </w:r>
            <w:r>
              <w:rPr>
                <w:rFonts w:ascii="Times New Roman"/>
                <w:b w:val="false"/>
                <w:i w:val="false"/>
                <w:color w:val="000000"/>
                <w:sz w:val="20"/>
              </w:rPr>
              <w:t xml:space="preserve">
АУМАҒЫНА ИМПОРТТАЛАТЫН ТАУАРЛАРҒА АРНАЛҒАН </w:t>
            </w:r>
            <w:r>
              <w:br/>
            </w:r>
            <w:r>
              <w:rPr>
                <w:rFonts w:ascii="Times New Roman"/>
                <w:b w:val="false"/>
                <w:i w:val="false"/>
                <w:color w:val="000000"/>
                <w:sz w:val="20"/>
              </w:rPr>
              <w:t xml:space="preserve">
ҚОСЫМША ҚҰН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105 102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АУМАҒЫНАН ШЫҒАРЫЛАТЫН </w:t>
            </w:r>
            <w:r>
              <w:br/>
            </w:r>
            <w:r>
              <w:rPr>
                <w:rFonts w:ascii="Times New Roman"/>
                <w:b w:val="false"/>
                <w:i w:val="false"/>
                <w:color w:val="000000"/>
                <w:sz w:val="20"/>
              </w:rPr>
              <w:t xml:space="preserve">
ЖӘНЕ УАҚЫТША ӘКЕЛІНЕТІН ТАУАРЛАРҒА САЛЫНАТЫН </w:t>
            </w:r>
            <w:r>
              <w:br/>
            </w:r>
            <w:r>
              <w:rPr>
                <w:rFonts w:ascii="Times New Roman"/>
                <w:b w:val="false"/>
                <w:i w:val="false"/>
                <w:color w:val="000000"/>
                <w:sz w:val="20"/>
              </w:rPr>
              <w:t xml:space="preserve">
ҚОСЫМША ҚҰН САЛЫҒЫНАН БАСҚА, ҚАЗАҚСТАН </w:t>
            </w:r>
            <w:r>
              <w:br/>
            </w:r>
            <w:r>
              <w:rPr>
                <w:rFonts w:ascii="Times New Roman"/>
                <w:b w:val="false"/>
                <w:i w:val="false"/>
                <w:color w:val="000000"/>
                <w:sz w:val="20"/>
              </w:rPr>
              <w:t xml:space="preserve">
РЕСПУБЛИКАСЫНЫҢ АУМАҒЫНА УАҚЫТША ӘКЕЛІНЕТІН </w:t>
            </w:r>
            <w:r>
              <w:br/>
            </w:r>
            <w:r>
              <w:rPr>
                <w:rFonts w:ascii="Times New Roman"/>
                <w:b w:val="false"/>
                <w:i w:val="false"/>
                <w:color w:val="000000"/>
                <w:sz w:val="20"/>
              </w:rPr>
              <w:t xml:space="preserve">
ТАУАРЛАРҒА САЛЫНАТЫН ҚОСЫМША ҚҰННЫҢ </w:t>
            </w:r>
            <w:r>
              <w:br/>
            </w:r>
            <w:r>
              <w:rPr>
                <w:rFonts w:ascii="Times New Roman"/>
                <w:b w:val="false"/>
                <w:i w:val="false"/>
                <w:color w:val="000000"/>
                <w:sz w:val="20"/>
              </w:rPr>
              <w:t xml:space="preserve">
МЕРЗІМДІК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АУМАҒЫНАН ШЫҒАРЫЛАТЫН </w:t>
            </w:r>
            <w:r>
              <w:br/>
            </w:r>
            <w:r>
              <w:rPr>
                <w:rFonts w:ascii="Times New Roman"/>
                <w:b w:val="false"/>
                <w:i w:val="false"/>
                <w:color w:val="000000"/>
                <w:sz w:val="20"/>
              </w:rPr>
              <w:t xml:space="preserve">
ЖӘНЕ ИМПОРТТАЛАТЫН ТАУАРЛАРҒА САЛЫНАТЫН </w:t>
            </w:r>
            <w:r>
              <w:br/>
            </w:r>
            <w:r>
              <w:rPr>
                <w:rFonts w:ascii="Times New Roman"/>
                <w:b w:val="false"/>
                <w:i w:val="false"/>
                <w:color w:val="000000"/>
                <w:sz w:val="20"/>
              </w:rPr>
              <w:t xml:space="preserve">
ҚОСЫМША ҚҰН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105 105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АУМАҒЫНАН ШЫҒАРЫЛАТЫН </w:t>
            </w:r>
            <w:r>
              <w:br/>
            </w:r>
            <w:r>
              <w:rPr>
                <w:rFonts w:ascii="Times New Roman"/>
                <w:b w:val="false"/>
                <w:i w:val="false"/>
                <w:color w:val="000000"/>
                <w:sz w:val="20"/>
              </w:rPr>
              <w:t xml:space="preserve">
ЖӘНЕ УАҚЫТША ӘКЕЛІНЕТІН ТАУАРЛАРҒА САЛЫНАТЫН </w:t>
            </w:r>
            <w:r>
              <w:br/>
            </w:r>
            <w:r>
              <w:rPr>
                <w:rFonts w:ascii="Times New Roman"/>
                <w:b w:val="false"/>
                <w:i w:val="false"/>
                <w:color w:val="000000"/>
                <w:sz w:val="20"/>
              </w:rPr>
              <w:t xml:space="preserve">
ҚОСЫМША ҚҰННЫҢ МЕРЗІМДІК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ФЕДЕРАЦИЯСЫНАН ШЫҒАРЫЛАТЫН ЖӘНЕ </w:t>
            </w:r>
            <w:r>
              <w:br/>
            </w:r>
            <w:r>
              <w:rPr>
                <w:rFonts w:ascii="Times New Roman"/>
                <w:b w:val="false"/>
                <w:i w:val="false"/>
                <w:color w:val="000000"/>
                <w:sz w:val="20"/>
              </w:rPr>
              <w:t xml:space="preserve">
ИМПОРТТАЛАТЫН ТАУАРЛАРҒА САЛЫНАТЫН ҚОСЫМША </w:t>
            </w:r>
            <w:r>
              <w:br/>
            </w:r>
            <w:r>
              <w:rPr>
                <w:rFonts w:ascii="Times New Roman"/>
                <w:b w:val="false"/>
                <w:i w:val="false"/>
                <w:color w:val="000000"/>
                <w:sz w:val="20"/>
              </w:rPr>
              <w:t xml:space="preserve">
ҚҰН САЛЫҒЫНАН БАСҚА, ҚАЗАҚСТАН РЕСПУБЛИКАСЫНЫҢ </w:t>
            </w:r>
            <w:r>
              <w:br/>
            </w:r>
            <w:r>
              <w:rPr>
                <w:rFonts w:ascii="Times New Roman"/>
                <w:b w:val="false"/>
                <w:i w:val="false"/>
                <w:color w:val="000000"/>
                <w:sz w:val="20"/>
              </w:rPr>
              <w:t xml:space="preserve">
АУМАҒЫНА ИМПОРТТАЛАТЫН ТАУАРЛАРДЫҢ КЕДЕНДІК </w:t>
            </w:r>
            <w:r>
              <w:br/>
            </w:r>
            <w:r>
              <w:rPr>
                <w:rFonts w:ascii="Times New Roman"/>
                <w:b w:val="false"/>
                <w:i w:val="false"/>
                <w:color w:val="000000"/>
                <w:sz w:val="20"/>
              </w:rPr>
              <w:t xml:space="preserve">
ҚҰНЫНА ТӘУЕЛСІЗ САРАПТАМА ЖҮРГІЗУ НӘТИЖЕСІНДЕ </w:t>
            </w:r>
            <w:r>
              <w:br/>
            </w:r>
            <w:r>
              <w:rPr>
                <w:rFonts w:ascii="Times New Roman"/>
                <w:b w:val="false"/>
                <w:i w:val="false"/>
                <w:color w:val="000000"/>
                <w:sz w:val="20"/>
              </w:rPr>
              <w:t xml:space="preserve">
ҚОСЫМША ЕСЕПТЕЛГЕН ҚОСЫМША ҚҰН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105 106 </w:t>
            </w:r>
          </w:p>
        </w:tc>
      </w:tr>
      <w:tr>
        <w:trPr>
          <w:trHeight w:val="11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АУМАҒЫНАН ШЫҒАРЫЛАТЫН </w:t>
            </w:r>
            <w:r>
              <w:br/>
            </w:r>
            <w:r>
              <w:rPr>
                <w:rFonts w:ascii="Times New Roman"/>
                <w:b w:val="false"/>
                <w:i w:val="false"/>
                <w:color w:val="000000"/>
                <w:sz w:val="20"/>
              </w:rPr>
              <w:t xml:space="preserve">
ЖӘНЕ ИМПОРТТАЛАТЫН ТАУАРЛАРДЫҢ КЕДЕНДІК ҚҰНЫНА </w:t>
            </w:r>
            <w:r>
              <w:br/>
            </w:r>
            <w:r>
              <w:rPr>
                <w:rFonts w:ascii="Times New Roman"/>
                <w:b w:val="false"/>
                <w:i w:val="false"/>
                <w:color w:val="000000"/>
                <w:sz w:val="20"/>
              </w:rPr>
              <w:t xml:space="preserve">
ТӘУЕЛСІЗ САРАПТАМА ЖҮРГІЗУ НӘТИЖЕСІНДЕ ҚОСЫМША </w:t>
            </w:r>
            <w:r>
              <w:br/>
            </w:r>
            <w:r>
              <w:rPr>
                <w:rFonts w:ascii="Times New Roman"/>
                <w:b w:val="false"/>
                <w:i w:val="false"/>
                <w:color w:val="000000"/>
                <w:sz w:val="20"/>
              </w:rPr>
              <w:t xml:space="preserve">
ЕСЕПТЕЛГЕН ҚОСЫМША ҚҰН САЛЫҒЫ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105 107 </w:t>
            </w:r>
          </w:p>
        </w:tc>
      </w:tr>
      <w:tr>
        <w:trPr>
          <w:trHeight w:val="1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САЛЫҒЫН ТӨЛЕУДІ КЕЙІНГЕ ҚАЛДЫРУ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ҚҰН САЛЫҒЫН ЕСЕПКЕ АЛУ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12 ПАЙЫЗҒА ДЕЙІНГІ ЭТИЛ </w:t>
            </w:r>
            <w:r>
              <w:br/>
            </w:r>
            <w:r>
              <w:rPr>
                <w:rFonts w:ascii="Times New Roman"/>
                <w:b w:val="false"/>
                <w:i w:val="false"/>
                <w:color w:val="000000"/>
                <w:sz w:val="20"/>
              </w:rPr>
              <w:t xml:space="preserve">
СПИРТІНІҢ КӨЛЕМДІК ҮЛЕСІ БАР ӨЗГЕ ДЕ </w:t>
            </w:r>
            <w:r>
              <w:br/>
            </w:r>
            <w:r>
              <w:rPr>
                <w:rFonts w:ascii="Times New Roman"/>
                <w:b w:val="false"/>
                <w:i w:val="false"/>
                <w:color w:val="000000"/>
                <w:sz w:val="20"/>
              </w:rPr>
              <w:t xml:space="preserve">
АЛКОГОЛІ АЗ СУСЫНДАРҒА АРНАЛҒАН АКЦИЗ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105 214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ШАРАП СУСЫНДАРЫНА АРНАЛҒАН АКЦИЗ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105 215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12 ПАЙЫЗҒА ДЕЙІНГІ ЭТИЛ СПИРТІНІҢ </w:t>
            </w:r>
            <w:r>
              <w:br/>
            </w:r>
            <w:r>
              <w:rPr>
                <w:rFonts w:ascii="Times New Roman"/>
                <w:b w:val="false"/>
                <w:i w:val="false"/>
                <w:color w:val="000000"/>
                <w:sz w:val="20"/>
              </w:rPr>
              <w:t xml:space="preserve">
КӨЛЕМДІК ҮЛЕСІ БАР ӨЗГЕ ДЕ АЛКОГОЛІ АЗ СУ- </w:t>
            </w:r>
            <w:r>
              <w:br/>
            </w:r>
            <w:r>
              <w:rPr>
                <w:rFonts w:ascii="Times New Roman"/>
                <w:b w:val="false"/>
                <w:i w:val="false"/>
                <w:color w:val="000000"/>
                <w:sz w:val="20"/>
              </w:rPr>
              <w:t xml:space="preserve">
СЫНДАРДЫҢ КЕДЕНДІК ҚҰНЫНА ТӘУЕЛСІЗ САРАПТАМА </w:t>
            </w:r>
            <w:r>
              <w:br/>
            </w:r>
            <w:r>
              <w:rPr>
                <w:rFonts w:ascii="Times New Roman"/>
                <w:b w:val="false"/>
                <w:i w:val="false"/>
                <w:color w:val="000000"/>
                <w:sz w:val="20"/>
              </w:rPr>
              <w:t xml:space="preserve">
ЖҮРГІЗУ НӘТИЖЕСІНДЕ ҚОСЫМША ЕСЕПТЕЛГЕН </w:t>
            </w:r>
            <w:r>
              <w:br/>
            </w:r>
            <w:r>
              <w:rPr>
                <w:rFonts w:ascii="Times New Roman"/>
                <w:b w:val="false"/>
                <w:i w:val="false"/>
                <w:color w:val="000000"/>
                <w:sz w:val="20"/>
              </w:rPr>
              <w:t xml:space="preserve">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105 216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ШАРАП СУСЫНДАРДЫҢ КЕДЕНДІК </w:t>
            </w:r>
            <w:r>
              <w:br/>
            </w:r>
            <w:r>
              <w:rPr>
                <w:rFonts w:ascii="Times New Roman"/>
                <w:b w:val="false"/>
                <w:i w:val="false"/>
                <w:color w:val="000000"/>
                <w:sz w:val="20"/>
              </w:rPr>
              <w:t xml:space="preserve">
ҚҰНЫНА ТӘУЕЛСІЗ САРАПТАМА ЖҮРГІЗУ </w:t>
            </w:r>
            <w:r>
              <w:br/>
            </w:r>
            <w:r>
              <w:rPr>
                <w:rFonts w:ascii="Times New Roman"/>
                <w:b w:val="false"/>
                <w:i w:val="false"/>
                <w:color w:val="000000"/>
                <w:sz w:val="20"/>
              </w:rPr>
              <w:t xml:space="preserve">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105 219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СПИРТТІҢ БАРЛЫҚ ТҮРІНЕ </w:t>
            </w:r>
            <w:r>
              <w:br/>
            </w:r>
            <w:r>
              <w:rPr>
                <w:rFonts w:ascii="Times New Roman"/>
                <w:b w:val="false"/>
                <w:i w:val="false"/>
                <w:color w:val="000000"/>
                <w:sz w:val="20"/>
              </w:rPr>
              <w:t xml:space="preserve">
АРНАЛҒАН АКЦИЗ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105 241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АРАҚ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105 242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КҮШЕЙТІЛГЕН ЛИКЕР-АРАҚ </w:t>
            </w:r>
            <w:r>
              <w:br/>
            </w:r>
            <w:r>
              <w:rPr>
                <w:rFonts w:ascii="Times New Roman"/>
                <w:b w:val="false"/>
                <w:i w:val="false"/>
                <w:color w:val="000000"/>
                <w:sz w:val="20"/>
              </w:rPr>
              <w:t xml:space="preserve">
БҰЙЫМДАРЫ ЖӘНЕ ӨЗГЕ ДЕ КҮШЕЙТІЛГЕН </w:t>
            </w:r>
            <w:r>
              <w:br/>
            </w:r>
            <w:r>
              <w:rPr>
                <w:rFonts w:ascii="Times New Roman"/>
                <w:b w:val="false"/>
                <w:i w:val="false"/>
                <w:color w:val="000000"/>
                <w:sz w:val="20"/>
              </w:rPr>
              <w:t xml:space="preserve">
АЛКОГОЛЬДІК СУСЫНДАР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105 243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ШАРАПТАРДЫ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105 244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КОНЬЯКТАРДЫ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105 245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АҚҚАЙРАН ШАРАПТАРЫН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105 246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СЫРАЛАРДЫ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105 247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ИМПОРТТАЛАТЫН 12-ДЕН </w:t>
            </w:r>
            <w:r>
              <w:br/>
            </w:r>
            <w:r>
              <w:rPr>
                <w:rFonts w:ascii="Times New Roman"/>
                <w:b w:val="false"/>
                <w:i w:val="false"/>
                <w:color w:val="000000"/>
                <w:sz w:val="20"/>
              </w:rPr>
              <w:t xml:space="preserve">
30 ПАЙЫЗҒА ДЕЙІНГІ ЭТИЛ СПИРТІНІҢ КӨЛЕМДІК </w:t>
            </w:r>
            <w:r>
              <w:br/>
            </w:r>
            <w:r>
              <w:rPr>
                <w:rFonts w:ascii="Times New Roman"/>
                <w:b w:val="false"/>
                <w:i w:val="false"/>
                <w:color w:val="000000"/>
                <w:sz w:val="20"/>
              </w:rPr>
              <w:t xml:space="preserve">
ҮЛЕСІ БАР АЗ КҮШЕЙТІЛГЕН АРАҚ-ЛИКЕР ӨНІМДЕРІН </w:t>
            </w:r>
            <w:r>
              <w:br/>
            </w:r>
            <w:r>
              <w:rPr>
                <w:rFonts w:ascii="Times New Roman"/>
                <w:b w:val="false"/>
                <w:i w:val="false"/>
                <w:color w:val="000000"/>
                <w:sz w:val="20"/>
              </w:rPr>
              <w:t xml:space="preserve">
ЖӘНЕ ӨЗГЕ ДЕ АЛКОГОЛІ АЗ СУСЫНДАРДЫ КЕДЕНДІК </w:t>
            </w:r>
            <w:r>
              <w:br/>
            </w:r>
            <w:r>
              <w:rPr>
                <w:rFonts w:ascii="Times New Roman"/>
                <w:b w:val="false"/>
                <w:i w:val="false"/>
                <w:color w:val="000000"/>
                <w:sz w:val="20"/>
              </w:rPr>
              <w:t xml:space="preserve">
РЕСІМДЕУ КЕЗДЕ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105 248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БЕКІРЕ ЖӘНЕ АЛБЫРТ БАЛЫҚТАРДЫҢ </w:t>
            </w:r>
            <w:r>
              <w:br/>
            </w:r>
            <w:r>
              <w:rPr>
                <w:rFonts w:ascii="Times New Roman"/>
                <w:b w:val="false"/>
                <w:i w:val="false"/>
                <w:color w:val="000000"/>
                <w:sz w:val="20"/>
              </w:rPr>
              <w:t xml:space="preserve">
УЫЛДЫРЫҚТАРЫН КЕДЕНДІК РЕСІМДЕУ КЕЗІНДЕ </w:t>
            </w:r>
            <w:r>
              <w:br/>
            </w:r>
            <w:r>
              <w:rPr>
                <w:rFonts w:ascii="Times New Roman"/>
                <w:b w:val="false"/>
                <w:i w:val="false"/>
                <w:color w:val="000000"/>
                <w:sz w:val="20"/>
              </w:rPr>
              <w:t xml:space="preserve">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105 249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ТЕМЕКІ БҰЙЫМДАРЫН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105 250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ҚҰРАМЫНДА ТЕМЕКІСІ БАР ӨЗГЕ ДЕ </w:t>
            </w:r>
            <w:r>
              <w:br/>
            </w:r>
            <w:r>
              <w:rPr>
                <w:rFonts w:ascii="Times New Roman"/>
                <w:b w:val="false"/>
                <w:i w:val="false"/>
                <w:color w:val="000000"/>
                <w:sz w:val="20"/>
              </w:rPr>
              <w:t xml:space="preserve">
БҰЙЫМДАРДЫ КЕДЕНДІК РЕСІМДЕУ КЕЗІНДЕ АЛЫНАТЫН </w:t>
            </w:r>
            <w:r>
              <w:br/>
            </w:r>
            <w:r>
              <w:rPr>
                <w:rFonts w:ascii="Times New Roman"/>
                <w:b w:val="false"/>
                <w:i w:val="false"/>
                <w:color w:val="000000"/>
                <w:sz w:val="20"/>
              </w:rPr>
              <w:t xml:space="preserve">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105 251 </w:t>
            </w:r>
          </w:p>
        </w:tc>
      </w:tr>
      <w:tr>
        <w:trPr>
          <w:trHeight w:val="1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ХРУСТАЛЬДАН ЖАСАЛҒАН </w:t>
            </w:r>
            <w:r>
              <w:br/>
            </w:r>
            <w:r>
              <w:rPr>
                <w:rFonts w:ascii="Times New Roman"/>
                <w:b w:val="false"/>
                <w:i w:val="false"/>
                <w:color w:val="000000"/>
                <w:sz w:val="20"/>
              </w:rPr>
              <w:t xml:space="preserve">
БҰЙЫМДАРДЫ, ХРУСТАЛЬДАН ЖАСАЛҒАН ЖАРЫҚ </w:t>
            </w:r>
            <w:r>
              <w:br/>
            </w:r>
            <w:r>
              <w:rPr>
                <w:rFonts w:ascii="Times New Roman"/>
                <w:b w:val="false"/>
                <w:i w:val="false"/>
                <w:color w:val="000000"/>
                <w:sz w:val="20"/>
              </w:rPr>
              <w:t xml:space="preserve">
БЕРУ ҚҰРАЛДАРЫН КЕДЕНДІК РЕСІМДЕУ КЕЗІНДЕ </w:t>
            </w:r>
            <w:r>
              <w:br/>
            </w:r>
            <w:r>
              <w:rPr>
                <w:rFonts w:ascii="Times New Roman"/>
                <w:b w:val="false"/>
                <w:i w:val="false"/>
                <w:color w:val="000000"/>
                <w:sz w:val="20"/>
              </w:rPr>
              <w:t xml:space="preserve">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105 253 </w:t>
            </w:r>
          </w:p>
        </w:tc>
      </w:tr>
      <w:tr>
        <w:trPr>
          <w:trHeight w:val="49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ЖЕҢІЛ АВТОМОБИЛЬДЕРДІ </w:t>
            </w:r>
            <w:r>
              <w:br/>
            </w:r>
            <w:r>
              <w:rPr>
                <w:rFonts w:ascii="Times New Roman"/>
                <w:b w:val="false"/>
                <w:i w:val="false"/>
                <w:color w:val="000000"/>
                <w:sz w:val="20"/>
              </w:rPr>
              <w:t xml:space="preserve">
(МҮГЕДЕКТЕР ҮШІН АРНАЛҒАН ҚОЛМЕН </w:t>
            </w:r>
            <w:r>
              <w:br/>
            </w:r>
            <w:r>
              <w:rPr>
                <w:rFonts w:ascii="Times New Roman"/>
                <w:b w:val="false"/>
                <w:i w:val="false"/>
                <w:color w:val="000000"/>
                <w:sz w:val="20"/>
              </w:rPr>
              <w:t xml:space="preserve">
БАСҚАРЫЛАТЫН АВТОМОБИЛЬДЕРДЕН БАСҚА) </w:t>
            </w:r>
            <w:r>
              <w:br/>
            </w:r>
            <w:r>
              <w:rPr>
                <w:rFonts w:ascii="Times New Roman"/>
                <w:b w:val="false"/>
                <w:i w:val="false"/>
                <w:color w:val="000000"/>
                <w:sz w:val="20"/>
              </w:rPr>
              <w:t xml:space="preserve">
КЕДЕНДІК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105 255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ЖЕҢІЛ АВТОМОБИЛЬДЕРДІ </w:t>
            </w:r>
            <w:r>
              <w:br/>
            </w:r>
            <w:r>
              <w:rPr>
                <w:rFonts w:ascii="Times New Roman"/>
                <w:b w:val="false"/>
                <w:i w:val="false"/>
                <w:color w:val="000000"/>
                <w:sz w:val="20"/>
              </w:rPr>
              <w:t xml:space="preserve">
(МҮГЕДЕКТЕР ҮШІН АРНАЛҒАН ҚОЛМЕН </w:t>
            </w:r>
            <w:r>
              <w:br/>
            </w:r>
            <w:r>
              <w:rPr>
                <w:rFonts w:ascii="Times New Roman"/>
                <w:b w:val="false"/>
                <w:i w:val="false"/>
                <w:color w:val="000000"/>
                <w:sz w:val="20"/>
              </w:rPr>
              <w:t xml:space="preserve">
БАСҚАРЫЛАТЫН АВТОМОБИЛЬДЕРДЕН БАСҚА) </w:t>
            </w:r>
            <w:r>
              <w:br/>
            </w:r>
            <w:r>
              <w:rPr>
                <w:rFonts w:ascii="Times New Roman"/>
                <w:b w:val="false"/>
                <w:i w:val="false"/>
                <w:color w:val="000000"/>
                <w:sz w:val="20"/>
              </w:rPr>
              <w:t xml:space="preserve">
КЕДЕНДІК РЕСІМДЕУ КЕЗІНДЕГІ МЕРЗІМДІК АКЦИЗ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АЛТЫННАН, ПЛАТИНАДАН НЕМЕСЕ </w:t>
            </w:r>
            <w:r>
              <w:br/>
            </w:r>
            <w:r>
              <w:rPr>
                <w:rFonts w:ascii="Times New Roman"/>
                <w:b w:val="false"/>
                <w:i w:val="false"/>
                <w:color w:val="000000"/>
                <w:sz w:val="20"/>
              </w:rPr>
              <w:t xml:space="preserve">
КҮМІСТЕН ЖАСАЛҒАН ӘСЕМДІК БҰЙЫМДАРДЫ </w:t>
            </w:r>
            <w:r>
              <w:br/>
            </w:r>
            <w:r>
              <w:rPr>
                <w:rFonts w:ascii="Times New Roman"/>
                <w:b w:val="false"/>
                <w:i w:val="false"/>
                <w:color w:val="000000"/>
                <w:sz w:val="20"/>
              </w:rPr>
              <w:t xml:space="preserve">
КЕДЕНДІК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105 257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ШАРАП МАТЕРИАЛДАРЫН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105 258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КОНЬЯКТАРДЫҢ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105 274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АҚҚАЙРАН ШАРАПТАРЫНЫҢ КЕДЕНДІК </w:t>
            </w:r>
            <w:r>
              <w:br/>
            </w:r>
            <w:r>
              <w:rPr>
                <w:rFonts w:ascii="Times New Roman"/>
                <w:b w:val="false"/>
                <w:i w:val="false"/>
                <w:color w:val="000000"/>
                <w:sz w:val="20"/>
              </w:rPr>
              <w:t xml:space="preserve">
ҚҰНЫНА ТӘУЕЛСІЗ САРАПТАМА ЖҮРГІЗУДІҢ </w:t>
            </w:r>
            <w:r>
              <w:br/>
            </w:r>
            <w:r>
              <w:rPr>
                <w:rFonts w:ascii="Times New Roman"/>
                <w:b w:val="false"/>
                <w:i w:val="false"/>
                <w:color w:val="000000"/>
                <w:sz w:val="20"/>
              </w:rPr>
              <w:t xml:space="preserve">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105 275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СЫРАНЫҢ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105 276 </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ИМПОРТТАЛАТЫН 12-ДЕН </w:t>
            </w:r>
            <w:r>
              <w:br/>
            </w:r>
            <w:r>
              <w:rPr>
                <w:rFonts w:ascii="Times New Roman"/>
                <w:b w:val="false"/>
                <w:i w:val="false"/>
                <w:color w:val="000000"/>
                <w:sz w:val="20"/>
              </w:rPr>
              <w:t xml:space="preserve">
30 ПАЙЫЗҒА ДЕЙІНГІ ЭТИЛ СПИРТІНІҢ КӨЛЕМДІК </w:t>
            </w:r>
            <w:r>
              <w:br/>
            </w:r>
            <w:r>
              <w:rPr>
                <w:rFonts w:ascii="Times New Roman"/>
                <w:b w:val="false"/>
                <w:i w:val="false"/>
                <w:color w:val="000000"/>
                <w:sz w:val="20"/>
              </w:rPr>
              <w:t xml:space="preserve">
ҮЛЕСІ БАР АЗ КҮШЕЙТІЛГЕН  АРАҚ-ЛИКЕР </w:t>
            </w:r>
            <w:r>
              <w:br/>
            </w:r>
            <w:r>
              <w:rPr>
                <w:rFonts w:ascii="Times New Roman"/>
                <w:b w:val="false"/>
                <w:i w:val="false"/>
                <w:color w:val="000000"/>
                <w:sz w:val="20"/>
              </w:rPr>
              <w:t xml:space="preserve">
ӨНІМДЕРІН ЖӘНЕ ӨЗГЕ ДЕ АЛКОГОЛІ АЗ СУСЫНДАРДЫ </w:t>
            </w:r>
            <w:r>
              <w:br/>
            </w:r>
            <w:r>
              <w:rPr>
                <w:rFonts w:ascii="Times New Roman"/>
                <w:b w:val="false"/>
                <w:i w:val="false"/>
                <w:color w:val="000000"/>
                <w:sz w:val="20"/>
              </w:rPr>
              <w:t xml:space="preserve">
КЕДЕНДІК ҚҰНЫНА ТӘУЕЛСІЗ САРАПТАМА </w:t>
            </w:r>
            <w:r>
              <w:br/>
            </w:r>
            <w:r>
              <w:rPr>
                <w:rFonts w:ascii="Times New Roman"/>
                <w:b w:val="false"/>
                <w:i w:val="false"/>
                <w:color w:val="000000"/>
                <w:sz w:val="20"/>
              </w:rPr>
              <w:t xml:space="preserve">
ЖҮРГІЗУДІҢ НӘТИЖЕСІНДЕ ҚОСЫМША ЕСЕПТЕЛГЕН </w:t>
            </w:r>
            <w:r>
              <w:br/>
            </w:r>
            <w:r>
              <w:rPr>
                <w:rFonts w:ascii="Times New Roman"/>
                <w:b w:val="false"/>
                <w:i w:val="false"/>
                <w:color w:val="000000"/>
                <w:sz w:val="20"/>
              </w:rPr>
              <w:t xml:space="preserve">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105 277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БЕКІРЕ ЖӘНЕ АЛБЫРТ БАЛЫҚТАРЫ </w:t>
            </w:r>
            <w:r>
              <w:br/>
            </w:r>
            <w:r>
              <w:rPr>
                <w:rFonts w:ascii="Times New Roman"/>
                <w:b w:val="false"/>
                <w:i w:val="false"/>
                <w:color w:val="000000"/>
                <w:sz w:val="20"/>
              </w:rPr>
              <w:t xml:space="preserve">
УЫЛДЫРЫҒЫНЫҢ КЕДЕНДІК ҚҰНЫНА ТӘУЕЛСІЗ </w:t>
            </w:r>
            <w:r>
              <w:br/>
            </w:r>
            <w:r>
              <w:rPr>
                <w:rFonts w:ascii="Times New Roman"/>
                <w:b w:val="false"/>
                <w:i w:val="false"/>
                <w:color w:val="000000"/>
                <w:sz w:val="20"/>
              </w:rPr>
              <w:t xml:space="preserve">
САРАПТАМА ЖҮРГІЗУДІҢ НӘТИЖЕСІНДЕ ҚОСЫМША </w:t>
            </w:r>
            <w:r>
              <w:br/>
            </w:r>
            <w:r>
              <w:rPr>
                <w:rFonts w:ascii="Times New Roman"/>
                <w:b w:val="false"/>
                <w:i w:val="false"/>
                <w:color w:val="000000"/>
                <w:sz w:val="20"/>
              </w:rPr>
              <w:t xml:space="preserve">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105 278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ТЕМЕКІ БҰЙЫМДАРЫНЫҢ КЕДЕНДІК </w:t>
            </w:r>
            <w:r>
              <w:br/>
            </w:r>
            <w:r>
              <w:rPr>
                <w:rFonts w:ascii="Times New Roman"/>
                <w:b w:val="false"/>
                <w:i w:val="false"/>
                <w:color w:val="000000"/>
                <w:sz w:val="20"/>
              </w:rPr>
              <w:t xml:space="preserve">
ҚҰНЫНА ТӘУЕЛСІЗ САРАПТАМА ЖҮРГІЗУДІҢ </w:t>
            </w:r>
            <w:r>
              <w:br/>
            </w:r>
            <w:r>
              <w:rPr>
                <w:rFonts w:ascii="Times New Roman"/>
                <w:b w:val="false"/>
                <w:i w:val="false"/>
                <w:color w:val="000000"/>
                <w:sz w:val="20"/>
              </w:rPr>
              <w:t xml:space="preserve">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105 279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ДИЗЕЛЬ ОТЫНЫН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105 259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БЕНЗИНДІ (АВИАЦИЯЛЫҚТЫ </w:t>
            </w:r>
            <w:r>
              <w:br/>
            </w:r>
            <w:r>
              <w:rPr>
                <w:rFonts w:ascii="Times New Roman"/>
                <w:b w:val="false"/>
                <w:i w:val="false"/>
                <w:color w:val="000000"/>
                <w:sz w:val="20"/>
              </w:rPr>
              <w:t xml:space="preserve">
ҚОСПАҒАНДА) КЕДЕНДІК РЕСІМДЕУ КЕЗІНДЕ </w:t>
            </w:r>
            <w:r>
              <w:br/>
            </w:r>
            <w:r>
              <w:rPr>
                <w:rFonts w:ascii="Times New Roman"/>
                <w:b w:val="false"/>
                <w:i w:val="false"/>
                <w:color w:val="000000"/>
                <w:sz w:val="20"/>
              </w:rPr>
              <w:t xml:space="preserve">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105 260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ОҚПЕН АТЫЛАТЫН ЖӘНЕ ГАЗДЫҚ </w:t>
            </w:r>
            <w:r>
              <w:br/>
            </w:r>
            <w:r>
              <w:rPr>
                <w:rFonts w:ascii="Times New Roman"/>
                <w:b w:val="false"/>
                <w:i w:val="false"/>
                <w:color w:val="000000"/>
                <w:sz w:val="20"/>
              </w:rPr>
              <w:t xml:space="preserve">
ҚАРУДЫ (МЕМЛЕКЕТТІК БИЛІК ОРГАНДАРЫНЫҢ </w:t>
            </w:r>
            <w:r>
              <w:br/>
            </w:r>
            <w:r>
              <w:rPr>
                <w:rFonts w:ascii="Times New Roman"/>
                <w:b w:val="false"/>
                <w:i w:val="false"/>
                <w:color w:val="000000"/>
                <w:sz w:val="20"/>
              </w:rPr>
              <w:t xml:space="preserve">
ҚАЖЕТТІЛІКТЕРІ ҮШІН САТЫП АЛЫНАТЫНДАРДАН </w:t>
            </w:r>
            <w:r>
              <w:br/>
            </w:r>
            <w:r>
              <w:rPr>
                <w:rFonts w:ascii="Times New Roman"/>
                <w:b w:val="false"/>
                <w:i w:val="false"/>
                <w:color w:val="000000"/>
                <w:sz w:val="20"/>
              </w:rPr>
              <w:t xml:space="preserve">
БАСҚА) КЕДЕНДІК РЕСІМДЕУ КЕЗІНДЕ АЛЫНАТЫН </w:t>
            </w:r>
            <w:r>
              <w:br/>
            </w:r>
            <w:r>
              <w:rPr>
                <w:rFonts w:ascii="Times New Roman"/>
                <w:b w:val="false"/>
                <w:i w:val="false"/>
                <w:color w:val="000000"/>
                <w:sz w:val="20"/>
              </w:rPr>
              <w:t xml:space="preserve">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105 261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ЭЛЕКТР ЭНЕРГИЯСЫН КЕДЕНДІК </w:t>
            </w:r>
            <w:r>
              <w:br/>
            </w:r>
            <w:r>
              <w:rPr>
                <w:rFonts w:ascii="Times New Roman"/>
                <w:b w:val="false"/>
                <w:i w:val="false"/>
                <w:color w:val="000000"/>
                <w:sz w:val="20"/>
              </w:rPr>
              <w:t xml:space="preserve">
РЕСІМДЕУ КЕЗІНДЕ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105 268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ГАЗ КОНДЕНСАТЫН ҚОСА АЛҒАНДА, </w:t>
            </w:r>
            <w:r>
              <w:br/>
            </w:r>
            <w:r>
              <w:rPr>
                <w:rFonts w:ascii="Times New Roman"/>
                <w:b w:val="false"/>
                <w:i w:val="false"/>
                <w:color w:val="000000"/>
                <w:sz w:val="20"/>
              </w:rPr>
              <w:t xml:space="preserve">
ШИКІ МҰНАЙДЫ КЕДЕНДІК РЕСІМДЕУ КЕЗІНДЕ </w:t>
            </w:r>
            <w:r>
              <w:br/>
            </w:r>
            <w:r>
              <w:rPr>
                <w:rFonts w:ascii="Times New Roman"/>
                <w:b w:val="false"/>
                <w:i w:val="false"/>
                <w:color w:val="000000"/>
                <w:sz w:val="20"/>
              </w:rPr>
              <w:t xml:space="preserve">
АЛЫНАТЫН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105 269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СПИРТТІҢ БАРЛЫҚ ТҮРЛЕРІНІҢ </w:t>
            </w:r>
            <w:r>
              <w:br/>
            </w:r>
            <w:r>
              <w:rPr>
                <w:rFonts w:ascii="Times New Roman"/>
                <w:b w:val="false"/>
                <w:i w:val="false"/>
                <w:color w:val="000000"/>
                <w:sz w:val="20"/>
              </w:rPr>
              <w:t xml:space="preserve">
КЕДЕНДІК ҚҰНЫНА ТУЕЛСІЗ САРАПТАМА ЖҮРГІЗУДІҢ </w:t>
            </w:r>
            <w:r>
              <w:br/>
            </w:r>
            <w:r>
              <w:rPr>
                <w:rFonts w:ascii="Times New Roman"/>
                <w:b w:val="false"/>
                <w:i w:val="false"/>
                <w:color w:val="000000"/>
                <w:sz w:val="20"/>
              </w:rPr>
              <w:t xml:space="preserve">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105 270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ИМПОРТТАЛАТЫН </w:t>
            </w:r>
            <w:r>
              <w:br/>
            </w:r>
            <w:r>
              <w:rPr>
                <w:rFonts w:ascii="Times New Roman"/>
                <w:b w:val="false"/>
                <w:i w:val="false"/>
                <w:color w:val="000000"/>
                <w:sz w:val="20"/>
              </w:rPr>
              <w:t xml:space="preserve">
АРАҚТЫҢ КЕДЕНДІК ҚҰНЫНА ТӘУЕЛСІЗ САРАПТАМА </w:t>
            </w:r>
            <w:r>
              <w:br/>
            </w:r>
            <w:r>
              <w:rPr>
                <w:rFonts w:ascii="Times New Roman"/>
                <w:b w:val="false"/>
                <w:i w:val="false"/>
                <w:color w:val="000000"/>
                <w:sz w:val="20"/>
              </w:rPr>
              <w:t xml:space="preserve">
ЖҮРГІЗУДІҢ НӘТИЖЕСІНДЕ ҚОСЫМША ЕСЕПТЕЛГЕН </w:t>
            </w:r>
            <w:r>
              <w:br/>
            </w:r>
            <w:r>
              <w:rPr>
                <w:rFonts w:ascii="Times New Roman"/>
                <w:b w:val="false"/>
                <w:i w:val="false"/>
                <w:color w:val="000000"/>
                <w:sz w:val="20"/>
              </w:rPr>
              <w:t xml:space="preserve">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105 271 </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РЕСПУБЛИКАСЫНА ИМПОРТТАЛАТЫН </w:t>
            </w:r>
            <w:r>
              <w:br/>
            </w:r>
            <w:r>
              <w:rPr>
                <w:rFonts w:ascii="Times New Roman"/>
                <w:b w:val="false"/>
                <w:i w:val="false"/>
                <w:color w:val="000000"/>
                <w:sz w:val="20"/>
              </w:rPr>
              <w:t xml:space="preserve">
ЛИКЕР-АРАҚ БҰЙЫМДАРЫ МЕН КҮШЕЙТІЛГЕН </w:t>
            </w:r>
            <w:r>
              <w:br/>
            </w:r>
            <w:r>
              <w:rPr>
                <w:rFonts w:ascii="Times New Roman"/>
                <w:b w:val="false"/>
                <w:i w:val="false"/>
                <w:color w:val="000000"/>
                <w:sz w:val="20"/>
              </w:rPr>
              <w:t xml:space="preserve">
АЛКОГОЛДІК СУСЫНДАРДЫҢ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105 272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ШАРАПТАРДЫҢ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105 273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ҚҰРАМЫНДА ТЕМЕКІСІ БАР ӨЗГЕ </w:t>
            </w:r>
            <w:r>
              <w:br/>
            </w:r>
            <w:r>
              <w:rPr>
                <w:rFonts w:ascii="Times New Roman"/>
                <w:b w:val="false"/>
                <w:i w:val="false"/>
                <w:color w:val="000000"/>
                <w:sz w:val="20"/>
              </w:rPr>
              <w:t xml:space="preserve">
ДЕ БҰЙЫМДАРЫНЫҢ КЕДЕНДІК ҚҰНЫНА ТӘУЕЛСІЗ </w:t>
            </w:r>
            <w:r>
              <w:br/>
            </w:r>
            <w:r>
              <w:rPr>
                <w:rFonts w:ascii="Times New Roman"/>
                <w:b w:val="false"/>
                <w:i w:val="false"/>
                <w:color w:val="000000"/>
                <w:sz w:val="20"/>
              </w:rPr>
              <w:t xml:space="preserve">
САРАПТАМА ЖҮРГІЗУДІҢ НӘТИЖЕСІНДЕ ҚОСЫМША </w:t>
            </w:r>
            <w:r>
              <w:br/>
            </w:r>
            <w:r>
              <w:rPr>
                <w:rFonts w:ascii="Times New Roman"/>
                <w:b w:val="false"/>
                <w:i w:val="false"/>
                <w:color w:val="000000"/>
                <w:sz w:val="20"/>
              </w:rPr>
              <w:t xml:space="preserve">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105 280 </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ЖЕҢІЛ АВТОМОБИЛЬДЕРДІҢ (МҮГЕ- </w:t>
            </w:r>
            <w:r>
              <w:br/>
            </w:r>
            <w:r>
              <w:rPr>
                <w:rFonts w:ascii="Times New Roman"/>
                <w:b w:val="false"/>
                <w:i w:val="false"/>
                <w:color w:val="000000"/>
                <w:sz w:val="20"/>
              </w:rPr>
              <w:t xml:space="preserve">
ДЕКТЕР ҮШІН АРНАЛҒАН ҚОЛМЕН БАСҚАРЫЛАТЫН </w:t>
            </w:r>
            <w:r>
              <w:br/>
            </w:r>
            <w:r>
              <w:rPr>
                <w:rFonts w:ascii="Times New Roman"/>
                <w:b w:val="false"/>
                <w:i w:val="false"/>
                <w:color w:val="000000"/>
                <w:sz w:val="20"/>
              </w:rPr>
              <w:t xml:space="preserve">
АВТОМОБИЛЬДЕРДЕН БАСҚА)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105 281 </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АЛТЫННАН, ПЛАТИНАДАН НЕМЕСЕ КҮМІСТЕН </w:t>
            </w:r>
            <w:r>
              <w:br/>
            </w:r>
            <w:r>
              <w:rPr>
                <w:rFonts w:ascii="Times New Roman"/>
                <w:b w:val="false"/>
                <w:i w:val="false"/>
                <w:color w:val="000000"/>
                <w:sz w:val="20"/>
              </w:rPr>
              <w:t xml:space="preserve">
ЖАСАЛҒАН ӘСЕМДІК БҰЙЫМДАРЫНЫҢ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105 282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ШАРАП МАТЕРИАЛДАРЫНЫҢ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105 283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ДИЗЕЛЬ ОТЫНЫНЫҢ КЕДЕНДІК ҚҰНЫНА </w:t>
            </w:r>
            <w:r>
              <w:br/>
            </w:r>
            <w:r>
              <w:rPr>
                <w:rFonts w:ascii="Times New Roman"/>
                <w:b w:val="false"/>
                <w:i w:val="false"/>
                <w:color w:val="000000"/>
                <w:sz w:val="20"/>
              </w:rPr>
              <w:t xml:space="preserve">
ТӘУЕЛСІЗ САРАПТАМА ЖҮРГІЗУДІҢ НӘТИЖЕСІНДЕ </w:t>
            </w:r>
            <w:r>
              <w:br/>
            </w:r>
            <w:r>
              <w:rPr>
                <w:rFonts w:ascii="Times New Roman"/>
                <w:b w:val="false"/>
                <w:i w:val="false"/>
                <w:color w:val="000000"/>
                <w:sz w:val="20"/>
              </w:rPr>
              <w:t xml:space="preserve">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105 284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 </w:t>
            </w:r>
            <w:r>
              <w:br/>
            </w:r>
            <w:r>
              <w:rPr>
                <w:rFonts w:ascii="Times New Roman"/>
                <w:b w:val="false"/>
                <w:i w:val="false"/>
                <w:color w:val="000000"/>
                <w:sz w:val="20"/>
              </w:rPr>
              <w:t xml:space="preserve">
ТАЛАТЫН БЕНЗИННІҢ (АВИАЦИЯЛЫҚТЫ ҚОСПАҒАНДА) </w:t>
            </w:r>
            <w:r>
              <w:br/>
            </w:r>
            <w:r>
              <w:rPr>
                <w:rFonts w:ascii="Times New Roman"/>
                <w:b w:val="false"/>
                <w:i w:val="false"/>
                <w:color w:val="000000"/>
                <w:sz w:val="20"/>
              </w:rPr>
              <w:t xml:space="preserve">
КЕДЕНДІК ҚҰНЫНА ТӘУЕЛСІЗ САРАПТАМА ЖҮРГІЗУДІҢ </w:t>
            </w:r>
            <w:r>
              <w:br/>
            </w:r>
            <w:r>
              <w:rPr>
                <w:rFonts w:ascii="Times New Roman"/>
                <w:b w:val="false"/>
                <w:i w:val="false"/>
                <w:color w:val="000000"/>
                <w:sz w:val="20"/>
              </w:rPr>
              <w:t xml:space="preserve">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105 285 </w:t>
            </w:r>
          </w:p>
        </w:tc>
      </w:tr>
      <w:tr>
        <w:trPr>
          <w:trHeight w:val="6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ИМПОРТТАЛАТЫН ОҚПЕН АТЫЛАТЫН ЖӘНЕ ГАЗДЫҚ ҚАРУДЫҢ (МЕМЛЕКЕТТІК БИЛІК ОРГАНДАРЫНЫҢ ҚАЖЕТТІЛІКТЕРІ ҮШІН САТЫП АЛЫНАТЫНДАРДАН БАСҚА) КЕДЕНДІК ҚҰНЫНА ТӘУЕЛСІЗ САРАПТАМА ЖҮРГІЗУДІҢ НӘТИЖЕСІНДЕ ҚОСЫМША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105 286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АУМАҒЫНА </w:t>
            </w:r>
            <w:r>
              <w:br/>
            </w:r>
            <w:r>
              <w:rPr>
                <w:rFonts w:ascii="Times New Roman"/>
                <w:b w:val="false"/>
                <w:i w:val="false"/>
                <w:color w:val="000000"/>
                <w:sz w:val="20"/>
              </w:rPr>
              <w:t xml:space="preserve">
ИМПОРТТАЛАТЫН ГАЗ КОНДЕНСАТЫН ҚОСА АЛҒАНДА </w:t>
            </w:r>
            <w:r>
              <w:br/>
            </w:r>
            <w:r>
              <w:rPr>
                <w:rFonts w:ascii="Times New Roman"/>
                <w:b w:val="false"/>
                <w:i w:val="false"/>
                <w:color w:val="000000"/>
                <w:sz w:val="20"/>
              </w:rPr>
              <w:t xml:space="preserve">
ШИКІ МҰНАЙДЫҢ КЕДЕНДІК ҚҰНЫНА ТӘУЕЛСІЗ </w:t>
            </w:r>
            <w:r>
              <w:br/>
            </w:r>
            <w:r>
              <w:rPr>
                <w:rFonts w:ascii="Times New Roman"/>
                <w:b w:val="false"/>
                <w:i w:val="false"/>
                <w:color w:val="000000"/>
                <w:sz w:val="20"/>
              </w:rPr>
              <w:t xml:space="preserve">
САРАПТАМА ЖҮРГІЗУДІҢ НӘТИЖЕСІНДЕ ҚОСЫМША </w:t>
            </w:r>
            <w:r>
              <w:br/>
            </w:r>
            <w:r>
              <w:rPr>
                <w:rFonts w:ascii="Times New Roman"/>
                <w:b w:val="false"/>
                <w:i w:val="false"/>
                <w:color w:val="000000"/>
                <w:sz w:val="20"/>
              </w:rPr>
              <w:t xml:space="preserve">
ЕСЕПТЕЛГЕН АКЦИЗДЕР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105 287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Қорғау және демпингке қарсы баждар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ӨНДІРУШІЛЕРДІ ҚОРҒАУ ШАРАЛАРЫ </w:t>
            </w:r>
            <w:r>
              <w:br/>
            </w:r>
            <w:r>
              <w:rPr>
                <w:rFonts w:ascii="Times New Roman"/>
                <w:b w:val="false"/>
                <w:i w:val="false"/>
                <w:color w:val="000000"/>
                <w:sz w:val="20"/>
              </w:rPr>
              <w:t xml:space="preserve">
РЕТІНДЕ АЛЫНАТЫН ДЕМПИНГКЕ ҚАРСЫ БАЖ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ӨНДІРУШІЛЕРДІ ҚОРҒАУ ШАРАЛАРЫ </w:t>
            </w:r>
            <w:r>
              <w:br/>
            </w:r>
            <w:r>
              <w:rPr>
                <w:rFonts w:ascii="Times New Roman"/>
                <w:b w:val="false"/>
                <w:i w:val="false"/>
                <w:color w:val="000000"/>
                <w:sz w:val="20"/>
              </w:rPr>
              <w:t xml:space="preserve">
РЕТІНДЕ АЛЫНАТЫН ҚОРҒАУ БАЖЫ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106 202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ӨНДІРУШІЛЕРДІ ҚОРҒАУ ШАРАЛАРЫ </w:t>
            </w:r>
            <w:r>
              <w:br/>
            </w:r>
            <w:r>
              <w:rPr>
                <w:rFonts w:ascii="Times New Roman"/>
                <w:b w:val="false"/>
                <w:i w:val="false"/>
                <w:color w:val="000000"/>
                <w:sz w:val="20"/>
              </w:rPr>
              <w:t xml:space="preserve">
РЕТІНДЕ АЛЫНАТЫН ӘКЕЛІНГЕН ТАУАРЛАРДЫҢ </w:t>
            </w:r>
            <w:r>
              <w:br/>
            </w:r>
            <w:r>
              <w:rPr>
                <w:rFonts w:ascii="Times New Roman"/>
                <w:b w:val="false"/>
                <w:i w:val="false"/>
                <w:color w:val="000000"/>
                <w:sz w:val="20"/>
              </w:rPr>
              <w:t xml:space="preserve">
КЕДЕНДІК ҚҰНЫНА ТӘУЕЛСІЗ САРАПТАМА ЖҮРГІЗУ </w:t>
            </w:r>
            <w:r>
              <w:br/>
            </w:r>
            <w:r>
              <w:rPr>
                <w:rFonts w:ascii="Times New Roman"/>
                <w:b w:val="false"/>
                <w:i w:val="false"/>
                <w:color w:val="000000"/>
                <w:sz w:val="20"/>
              </w:rPr>
              <w:t xml:space="preserve">
НӘТИЖЕСІНДЕ ҚОСЫМША ЕСЕПТЕЛГЕН ДЕМПИНГКЕ </w:t>
            </w:r>
            <w:r>
              <w:br/>
            </w:r>
            <w:r>
              <w:rPr>
                <w:rFonts w:ascii="Times New Roman"/>
                <w:b w:val="false"/>
                <w:i w:val="false"/>
                <w:color w:val="000000"/>
                <w:sz w:val="20"/>
              </w:rPr>
              <w:t xml:space="preserve">
ҚАРСЫ БАЖ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106 204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ӨНДІРУШІЛЕРДІ ҚОРҒАУ ШАРАЛАРЫ </w:t>
            </w:r>
            <w:r>
              <w:br/>
            </w:r>
            <w:r>
              <w:rPr>
                <w:rFonts w:ascii="Times New Roman"/>
                <w:b w:val="false"/>
                <w:i w:val="false"/>
                <w:color w:val="000000"/>
                <w:sz w:val="20"/>
              </w:rPr>
              <w:t xml:space="preserve">
РЕТІНДЕ АЛЫНАТЫН ӘКЕЛІНГЕН ТАУАРЛАРДЫҢ </w:t>
            </w:r>
            <w:r>
              <w:br/>
            </w:r>
            <w:r>
              <w:rPr>
                <w:rFonts w:ascii="Times New Roman"/>
                <w:b w:val="false"/>
                <w:i w:val="false"/>
                <w:color w:val="000000"/>
                <w:sz w:val="20"/>
              </w:rPr>
              <w:t xml:space="preserve">
КЕДЕНДІК ҚҰНЫНА ТӘУЕЛСІЗ САРАПТАМА ЖҮРГІЗУ </w:t>
            </w:r>
            <w:r>
              <w:br/>
            </w:r>
            <w:r>
              <w:rPr>
                <w:rFonts w:ascii="Times New Roman"/>
                <w:b w:val="false"/>
                <w:i w:val="false"/>
                <w:color w:val="000000"/>
                <w:sz w:val="20"/>
              </w:rPr>
              <w:t xml:space="preserve">
НӘТИЖЕСІНДЕ ҚОСЫМША ЕСЕПТЕЛГЕН ҚОРҒАУ БАЖЫ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Өзге де төлемдер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 БЕРГЕН ҮШІН АЛЫНАТЫН АЛЫМДАР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105 402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КЕДЕНДІК ТӨЛЕМІ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КЕДЕНДІК ЗАҢНАМА- </w:t>
            </w:r>
            <w:r>
              <w:br/>
            </w:r>
            <w:r>
              <w:rPr>
                <w:rFonts w:ascii="Times New Roman"/>
                <w:b w:val="false"/>
                <w:i w:val="false"/>
                <w:color w:val="000000"/>
                <w:sz w:val="20"/>
              </w:rPr>
              <w:t xml:space="preserve">
СЫНДА КӨЗДЕЛГЕН КЕДЕН ТӨЛЕМДЕРІНІҢ ӨЗГЕ ДЕ </w:t>
            </w:r>
            <w:r>
              <w:br/>
            </w:r>
            <w:r>
              <w:rPr>
                <w:rFonts w:ascii="Times New Roman"/>
                <w:b w:val="false"/>
                <w:i w:val="false"/>
                <w:color w:val="000000"/>
                <w:sz w:val="20"/>
              </w:rPr>
              <w:t xml:space="preserve">
ТҮРЛЕРІ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ТӨЛЕМДЕРІ МЕН САЛЫҚТАРДЫҢ ТӨЛЕНУІН </w:t>
            </w:r>
            <w:r>
              <w:br/>
            </w:r>
            <w:r>
              <w:rPr>
                <w:rFonts w:ascii="Times New Roman"/>
                <w:b w:val="false"/>
                <w:i w:val="false"/>
                <w:color w:val="000000"/>
                <w:sz w:val="20"/>
              </w:rPr>
              <w:t xml:space="preserve">
ҚАМТАМАСЫЗ ЕТУДІҢ ҚАЗАҚСТАН РЕСПУБЛИКАСЫНЫҢ </w:t>
            </w:r>
            <w:r>
              <w:br/>
            </w:r>
            <w:r>
              <w:rPr>
                <w:rFonts w:ascii="Times New Roman"/>
                <w:b w:val="false"/>
                <w:i w:val="false"/>
                <w:color w:val="000000"/>
                <w:sz w:val="20"/>
              </w:rPr>
              <w:t xml:space="preserve">
ҰЛТТЫҚ ВАЛЮТАСЫНДАҒЫ 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ТӨЛЕМДЕРІ МЕН САЛЫҚТАРДЫҢ ТӨЛЕНУІН </w:t>
            </w:r>
            <w:r>
              <w:br/>
            </w:r>
            <w:r>
              <w:rPr>
                <w:rFonts w:ascii="Times New Roman"/>
                <w:b w:val="false"/>
                <w:i w:val="false"/>
                <w:color w:val="000000"/>
                <w:sz w:val="20"/>
              </w:rPr>
              <w:t xml:space="preserve">
ҚАМТАМАСЫЗ ЕТУДІҢ ҚАЗАҚСТАН РЕСПУБЛИКАСЫНЫҢ </w:t>
            </w:r>
            <w:r>
              <w:br/>
            </w:r>
            <w:r>
              <w:rPr>
                <w:rFonts w:ascii="Times New Roman"/>
                <w:b w:val="false"/>
                <w:i w:val="false"/>
                <w:color w:val="000000"/>
                <w:sz w:val="20"/>
              </w:rPr>
              <w:t xml:space="preserve">
ҰЛТТЫҚ БАНКІ БЕЛГІЛЕЙТІН ШЕТЕЛДІК ВАЛЮТАДАҒЫ </w:t>
            </w:r>
            <w:r>
              <w:br/>
            </w:r>
            <w:r>
              <w:rPr>
                <w:rFonts w:ascii="Times New Roman"/>
                <w:b w:val="false"/>
                <w:i w:val="false"/>
                <w:color w:val="000000"/>
                <w:sz w:val="20"/>
              </w:rPr>
              <w:t xml:space="preserve">
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47-баған. "Кедендік баждар мен алымдарды есептеу" </w:t>
      </w:r>
      <w:r>
        <w:br/>
      </w:r>
      <w:r>
        <w:rPr>
          <w:rFonts w:ascii="Times New Roman"/>
          <w:b w:val="false"/>
          <w:i w:val="false"/>
          <w:color w:val="000000"/>
          <w:sz w:val="28"/>
        </w:rPr>
        <w:t xml:space="preserve">
      ЖКД электронды көшірмесін толтыру үшін қажетті кедендік </w:t>
      </w:r>
      <w:r>
        <w:br/>
      </w:r>
      <w:r>
        <w:rPr>
          <w:rFonts w:ascii="Times New Roman"/>
          <w:b w:val="false"/>
          <w:i w:val="false"/>
          <w:color w:val="000000"/>
          <w:sz w:val="28"/>
        </w:rPr>
        <w:t xml:space="preserve">
баждар мен алымдар ставкасын 47-бағанда көрсету кезінде өлшем </w:t>
      </w:r>
      <w:r>
        <w:br/>
      </w:r>
      <w:r>
        <w:rPr>
          <w:rFonts w:ascii="Times New Roman"/>
          <w:b w:val="false"/>
          <w:i w:val="false"/>
          <w:color w:val="000000"/>
          <w:sz w:val="28"/>
        </w:rPr>
        <w:t xml:space="preserve">
бірліктері мен валюталардың мынадай қысқартылған атауларын қолдану: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37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Қысқаша атауы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 МЕТР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 КУБ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r>
              <w:rPr>
                <w:rFonts w:ascii="Times New Roman"/>
                <w:b w:val="false"/>
                <w:i w:val="false"/>
                <w:color w:val="000000"/>
                <w:vertAlign w:val="superscript"/>
              </w:rPr>
              <w:t xml:space="preserve">3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r>
    </w:tbl>
    <w:p>
      <w:pPr>
        <w:spacing w:after="0"/>
        <w:ind w:left="0"/>
        <w:jc w:val="both"/>
      </w:pPr>
      <w:r>
        <w:rPr>
          <w:rFonts w:ascii="Times New Roman"/>
          <w:b w:val="false"/>
          <w:i w:val="false"/>
          <w:color w:val="000000"/>
          <w:sz w:val="28"/>
        </w:rPr>
        <w:t xml:space="preserve">      мысалы, кедендік баждар мен алымдардың ставкалары бар болған </w:t>
      </w:r>
      <w:r>
        <w:br/>
      </w:r>
      <w:r>
        <w:rPr>
          <w:rFonts w:ascii="Times New Roman"/>
          <w:b w:val="false"/>
          <w:i w:val="false"/>
          <w:color w:val="000000"/>
          <w:sz w:val="28"/>
        </w:rPr>
        <w:t xml:space="preserve">
кезде ЖКД электронды көшірмесі былай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341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ЛИТРҒА 3,5 ЕВОР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3,5Е/Л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ЛИТРҒА 30 ТЕҢГЕ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30Т/Л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ЖҰПҚА 0,5+15%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0,5+15%Е/ЖҰП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КУБ САНТИМЕТРГЕ 0,5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0,5Е/СМ </w:t>
            </w:r>
            <w:r>
              <w:rPr>
                <w:rFonts w:ascii="Times New Roman"/>
                <w:b w:val="false"/>
                <w:i w:val="false"/>
                <w:color w:val="000000"/>
                <w:vertAlign w:val="superscript"/>
              </w:rPr>
              <w:t xml:space="preserve">3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ДАНАҒА 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5Е/ДАНА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МЕТРГЕ 2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2Е/М </w:t>
            </w:r>
            <w:r>
              <w:rPr>
                <w:rFonts w:ascii="Times New Roman"/>
                <w:b w:val="false"/>
                <w:i w:val="false"/>
                <w:color w:val="000000"/>
                <w:vertAlign w:val="superscript"/>
              </w:rPr>
              <w:t xml:space="preserve">2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ДАНАҒА 3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3Е/1000ДАНА </w:t>
            </w:r>
          </w:p>
        </w:tc>
      </w:tr>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КИЛОГРАММҒА 10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10ЕВРО/КГ </w:t>
            </w:r>
          </w:p>
        </w:tc>
      </w:tr>
    </w:tbl>
    <w:bookmarkStart w:name="z432" w:id="239"/>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18-қосымша    </w:t>
      </w:r>
    </w:p>
    <w:bookmarkEnd w:id="239"/>
    <w:p>
      <w:pPr>
        <w:spacing w:after="0"/>
        <w:ind w:left="0"/>
        <w:jc w:val="both"/>
      </w:pPr>
      <w:r>
        <w:rPr>
          <w:rFonts w:ascii="Times New Roman"/>
          <w:b w:val="false"/>
          <w:i w:val="false"/>
          <w:color w:val="ff0000"/>
          <w:sz w:val="28"/>
        </w:rPr>
        <w:t xml:space="preserve">      Ескерту. 18-қосымшаға өзгерту енгізілді - Қазақстан </w:t>
      </w:r>
      <w:r>
        <w:br/>
      </w:r>
      <w:r>
        <w:rPr>
          <w:rFonts w:ascii="Times New Roman"/>
          <w:b w:val="false"/>
          <w:i w:val="false"/>
          <w:color w:val="ff0000"/>
          <w:sz w:val="28"/>
        </w:rPr>
        <w:t xml:space="preserve">
Республикасы Қаржы министрлігінің Кедендік бақылау комитетінің </w:t>
      </w:r>
      <w:r>
        <w:br/>
      </w:r>
      <w:r>
        <w:rPr>
          <w:rFonts w:ascii="Times New Roman"/>
          <w:b w:val="false"/>
          <w:i w:val="false"/>
          <w:color w:val="ff0000"/>
          <w:sz w:val="28"/>
        </w:rPr>
        <w:t xml:space="preserve">
2007.07.12 </w:t>
      </w:r>
      <w:r>
        <w:rPr>
          <w:rFonts w:ascii="Times New Roman"/>
          <w:b w:val="false"/>
          <w:i w:val="false"/>
          <w:color w:val="ff0000"/>
          <w:sz w:val="28"/>
        </w:rPr>
        <w:t xml:space="preserve">N 188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br/>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47 және В бағандарын толтырудың мысалдары </w:t>
      </w:r>
    </w:p>
    <w:p>
      <w:pPr>
        <w:spacing w:after="0"/>
        <w:ind w:left="0"/>
        <w:jc w:val="both"/>
      </w:pPr>
      <w:r>
        <w:rPr>
          <w:rFonts w:ascii="Times New Roman"/>
          <w:b w:val="false"/>
          <w:i w:val="false"/>
          <w:color w:val="000000"/>
          <w:sz w:val="28"/>
        </w:rPr>
        <w:t xml:space="preserve">      47-бағанда арифметикалық амалдарды қолдану үтірден кейін екі белгіге дейінгі дәлдікпен жүргізіледі. </w:t>
      </w:r>
      <w:r>
        <w:br/>
      </w:r>
      <w:r>
        <w:rPr>
          <w:rFonts w:ascii="Times New Roman"/>
          <w:b w:val="false"/>
          <w:i w:val="false"/>
          <w:color w:val="000000"/>
          <w:sz w:val="28"/>
        </w:rPr>
        <w:t xml:space="preserve">
      1. 2-қосымша парақтары бар ЖКД-ны кедендік ресімдегендігі үшін кеден алымын есептеудің мысалы: </w:t>
      </w:r>
      <w:r>
        <w:br/>
      </w:r>
      <w:r>
        <w:rPr>
          <w:rFonts w:ascii="Times New Roman"/>
          <w:b w:val="false"/>
          <w:i w:val="false"/>
          <w:color w:val="000000"/>
          <w:sz w:val="28"/>
        </w:rPr>
        <w:t xml:space="preserve">
      тауарлар атауының саны - 5; </w:t>
      </w:r>
      <w:r>
        <w:br/>
      </w:r>
      <w:r>
        <w:rPr>
          <w:rFonts w:ascii="Times New Roman"/>
          <w:b w:val="false"/>
          <w:i w:val="false"/>
          <w:color w:val="000000"/>
          <w:sz w:val="28"/>
        </w:rPr>
        <w:t xml:space="preserve">
      қосымша парақтар саны - 2; </w:t>
      </w:r>
      <w:r>
        <w:br/>
      </w:r>
      <w:r>
        <w:rPr>
          <w:rFonts w:ascii="Times New Roman"/>
          <w:b w:val="false"/>
          <w:i w:val="false"/>
          <w:color w:val="000000"/>
          <w:sz w:val="28"/>
        </w:rPr>
        <w:t xml:space="preserve">
      алым ставкасының мүлшері - ЖКД-ның негізгі парағы үшін - 50 евро, ЖКД-ның әрбір қосымша парағы үшін - 20 евро; </w:t>
      </w:r>
      <w:r>
        <w:br/>
      </w:r>
      <w:r>
        <w:rPr>
          <w:rFonts w:ascii="Times New Roman"/>
          <w:b w:val="false"/>
          <w:i w:val="false"/>
          <w:color w:val="000000"/>
          <w:sz w:val="28"/>
        </w:rPr>
        <w:t xml:space="preserve">
      EVRO= 166,71 (ЕВРО бағамы). </w:t>
      </w:r>
      <w:r>
        <w:br/>
      </w:r>
      <w:r>
        <w:rPr>
          <w:rFonts w:ascii="Times New Roman"/>
          <w:b w:val="false"/>
          <w:i w:val="false"/>
          <w:color w:val="000000"/>
          <w:sz w:val="28"/>
        </w:rPr>
        <w:t xml:space="preserve">
      Есеп: </w:t>
      </w:r>
      <w:r>
        <w:br/>
      </w:r>
      <w:r>
        <w:rPr>
          <w:rFonts w:ascii="Times New Roman"/>
          <w:b w:val="false"/>
          <w:i w:val="false"/>
          <w:color w:val="000000"/>
          <w:sz w:val="28"/>
        </w:rPr>
        <w:t xml:space="preserve">
      N = 2 (қосымша парақтар саны), </w:t>
      </w:r>
      <w:r>
        <w:br/>
      </w:r>
      <w:r>
        <w:rPr>
          <w:rFonts w:ascii="Times New Roman"/>
          <w:b w:val="false"/>
          <w:i w:val="false"/>
          <w:color w:val="000000"/>
          <w:sz w:val="28"/>
        </w:rPr>
        <w:t xml:space="preserve">
      Kol_tov = 5 (ЖКД-ғы тауарлар атауының саны), </w:t>
      </w:r>
      <w:r>
        <w:br/>
      </w:r>
      <w:r>
        <w:rPr>
          <w:rFonts w:ascii="Times New Roman"/>
          <w:b w:val="false"/>
          <w:i w:val="false"/>
          <w:color w:val="000000"/>
          <w:sz w:val="28"/>
        </w:rPr>
        <w:t xml:space="preserve">
      (50 + 2*20)/ 5  * 166,71 = 3000,78 ТЕҢГЕ </w:t>
      </w:r>
      <w:r>
        <w:br/>
      </w:r>
      <w:r>
        <w:rPr>
          <w:rFonts w:ascii="Times New Roman"/>
          <w:b w:val="false"/>
          <w:i w:val="false"/>
          <w:color w:val="000000"/>
          <w:sz w:val="28"/>
        </w:rPr>
        <w:t xml:space="preserve">
      47-баған ЖКД негізгі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3593"/>
        <w:gridCol w:w="2753"/>
        <w:gridCol w:w="2053"/>
        <w:gridCol w:w="153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47-баған ЖКД қосымша парағы: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613"/>
        <w:gridCol w:w="2753"/>
        <w:gridCol w:w="2013"/>
        <w:gridCol w:w="165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3000,78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бағанда жазылады: </w:t>
      </w:r>
      <w:r>
        <w:br/>
      </w:r>
      <w:r>
        <w:rPr>
          <w:rFonts w:ascii="Times New Roman"/>
          <w:b w:val="false"/>
          <w:i w:val="false"/>
          <w:color w:val="000000"/>
          <w:sz w:val="28"/>
        </w:rPr>
        <w:t xml:space="preserve">
      10-15004 теңге, 1 Еуро = 155,26 теңге </w:t>
      </w:r>
    </w:p>
    <w:p>
      <w:pPr>
        <w:spacing w:after="0"/>
        <w:ind w:left="0"/>
        <w:jc w:val="both"/>
      </w:pPr>
      <w:r>
        <w:rPr>
          <w:rFonts w:ascii="Times New Roman"/>
          <w:b w:val="false"/>
          <w:i w:val="false"/>
          <w:color w:val="000000"/>
          <w:sz w:val="28"/>
        </w:rPr>
        <w:t xml:space="preserve">      2. Әкету кеден бажының сомаларын есептеудің мысалы: </w:t>
      </w:r>
      <w:r>
        <w:br/>
      </w:r>
      <w:r>
        <w:rPr>
          <w:rFonts w:ascii="Times New Roman"/>
          <w:b w:val="false"/>
          <w:i w:val="false"/>
          <w:color w:val="000000"/>
          <w:sz w:val="28"/>
        </w:rPr>
        <w:t xml:space="preserve">
      1. "АЯҚ КИІМ" тауардың атауы, </w:t>
      </w:r>
      <w:r>
        <w:br/>
      </w:r>
      <w:r>
        <w:rPr>
          <w:rFonts w:ascii="Times New Roman"/>
          <w:b w:val="false"/>
          <w:i w:val="false"/>
          <w:color w:val="000000"/>
          <w:sz w:val="28"/>
        </w:rPr>
        <w:t xml:space="preserve">
      "6404 20 100 0"  СЭҚ ТН бойынша тауардың коды </w:t>
      </w:r>
      <w:r>
        <w:br/>
      </w:r>
      <w:r>
        <w:rPr>
          <w:rFonts w:ascii="Times New Roman"/>
          <w:b w:val="false"/>
          <w:i w:val="false"/>
          <w:color w:val="000000"/>
          <w:sz w:val="28"/>
        </w:rPr>
        <w:t xml:space="preserve">
      "ЖҰП" - қосымша өлшем бірлігі </w:t>
      </w:r>
      <w:r>
        <w:br/>
      </w:r>
      <w:r>
        <w:rPr>
          <w:rFonts w:ascii="Times New Roman"/>
          <w:b w:val="false"/>
          <w:i w:val="false"/>
          <w:color w:val="000000"/>
          <w:sz w:val="28"/>
        </w:rPr>
        <w:t xml:space="preserve">
      125 ЖҰП - саны </w:t>
      </w:r>
      <w:r>
        <w:br/>
      </w:r>
      <w:r>
        <w:rPr>
          <w:rFonts w:ascii="Times New Roman"/>
          <w:b w:val="false"/>
          <w:i w:val="false"/>
          <w:color w:val="000000"/>
          <w:sz w:val="28"/>
        </w:rPr>
        <w:t xml:space="preserve">
      ЕВРО бағамы - 172,35 ТЕҢГЕ </w:t>
      </w:r>
      <w:r>
        <w:br/>
      </w:r>
      <w:r>
        <w:rPr>
          <w:rFonts w:ascii="Times New Roman"/>
          <w:b w:val="false"/>
          <w:i w:val="false"/>
          <w:color w:val="000000"/>
          <w:sz w:val="28"/>
        </w:rPr>
        <w:t xml:space="preserve">
      кедендік құны - 83450 РУБЛЬ </w:t>
      </w:r>
      <w:r>
        <w:br/>
      </w:r>
      <w:r>
        <w:rPr>
          <w:rFonts w:ascii="Times New Roman"/>
          <w:b w:val="false"/>
          <w:i w:val="false"/>
          <w:color w:val="000000"/>
          <w:sz w:val="28"/>
        </w:rPr>
        <w:t xml:space="preserve">
      төлем валютасының бағамы - 4,94 ТЕҢГЕ </w:t>
      </w:r>
      <w:r>
        <w:br/>
      </w:r>
      <w:r>
        <w:rPr>
          <w:rFonts w:ascii="Times New Roman"/>
          <w:b w:val="false"/>
          <w:i w:val="false"/>
          <w:color w:val="000000"/>
          <w:sz w:val="28"/>
        </w:rPr>
        <w:t xml:space="preserve">
      Есеп: </w:t>
      </w:r>
      <w:r>
        <w:br/>
      </w:r>
      <w:r>
        <w:rPr>
          <w:rFonts w:ascii="Times New Roman"/>
          <w:b w:val="false"/>
          <w:i w:val="false"/>
          <w:color w:val="000000"/>
          <w:sz w:val="28"/>
        </w:rPr>
        <w:t xml:space="preserve">
      ЖҰП ҮШІН 15 %+0.5 ЕВРО: 83450*4,94*15/100 + 0,5*125*172,35=72608,33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553"/>
        <w:gridCol w:w="2753"/>
        <w:gridCol w:w="1993"/>
        <w:gridCol w:w="169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+ 0.5ЕВРО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72608,33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жазылады: </w:t>
      </w:r>
      <w:r>
        <w:br/>
      </w:r>
      <w:r>
        <w:rPr>
          <w:rFonts w:ascii="Times New Roman"/>
          <w:b w:val="false"/>
          <w:i w:val="false"/>
          <w:color w:val="000000"/>
          <w:sz w:val="28"/>
        </w:rPr>
        <w:t xml:space="preserve">
      22 - 72608 ТЕҢГЕ </w:t>
      </w:r>
    </w:p>
    <w:p>
      <w:pPr>
        <w:spacing w:after="0"/>
        <w:ind w:left="0"/>
        <w:jc w:val="both"/>
      </w:pPr>
      <w:r>
        <w:rPr>
          <w:rFonts w:ascii="Times New Roman"/>
          <w:b w:val="false"/>
          <w:i w:val="false"/>
          <w:color w:val="000000"/>
          <w:sz w:val="28"/>
        </w:rPr>
        <w:t xml:space="preserve">      2. "АСХАНАЛЫҚ ЫДЫС" тауардың атауы, </w:t>
      </w:r>
      <w:r>
        <w:br/>
      </w:r>
      <w:r>
        <w:rPr>
          <w:rFonts w:ascii="Times New Roman"/>
          <w:b w:val="false"/>
          <w:i w:val="false"/>
          <w:color w:val="000000"/>
          <w:sz w:val="28"/>
        </w:rPr>
        <w:t xml:space="preserve">
      "3924 10 000 0" СЭҚ ТН бойынша тауардың коды </w:t>
      </w:r>
      <w:r>
        <w:br/>
      </w:r>
      <w:r>
        <w:rPr>
          <w:rFonts w:ascii="Times New Roman"/>
          <w:b w:val="false"/>
          <w:i w:val="false"/>
          <w:color w:val="000000"/>
          <w:sz w:val="28"/>
        </w:rPr>
        <w:t xml:space="preserve">
      салмағы - 150 КГ </w:t>
      </w:r>
      <w:r>
        <w:br/>
      </w:r>
      <w:r>
        <w:rPr>
          <w:rFonts w:ascii="Times New Roman"/>
          <w:b w:val="false"/>
          <w:i w:val="false"/>
          <w:color w:val="000000"/>
          <w:sz w:val="28"/>
        </w:rPr>
        <w:t xml:space="preserve">
      ЕВРО бағамы - 172,35 ТЕҢГЕ </w:t>
      </w:r>
      <w:r>
        <w:br/>
      </w:r>
      <w:r>
        <w:rPr>
          <w:rFonts w:ascii="Times New Roman"/>
          <w:b w:val="false"/>
          <w:i w:val="false"/>
          <w:color w:val="000000"/>
          <w:sz w:val="28"/>
        </w:rPr>
        <w:t xml:space="preserve">
      кедендік құны - 635 АҚШ ДОЛЛ. </w:t>
      </w:r>
      <w:r>
        <w:br/>
      </w:r>
      <w:r>
        <w:rPr>
          <w:rFonts w:ascii="Times New Roman"/>
          <w:b w:val="false"/>
          <w:i w:val="false"/>
          <w:color w:val="000000"/>
          <w:sz w:val="28"/>
        </w:rPr>
        <w:t xml:space="preserve">
      төлем валютасының бағамы - 147,77 ТЕҢГЕ </w:t>
      </w:r>
      <w:r>
        <w:br/>
      </w:r>
      <w:r>
        <w:rPr>
          <w:rFonts w:ascii="Times New Roman"/>
          <w:b w:val="false"/>
          <w:i w:val="false"/>
          <w:color w:val="000000"/>
          <w:sz w:val="28"/>
        </w:rPr>
        <w:t xml:space="preserve">
      құрамдастырылған ставка: 20%, бірақ 0,48 ЕВРО/КГ кем емес </w:t>
      </w:r>
      <w:r>
        <w:br/>
      </w:r>
      <w:r>
        <w:rPr>
          <w:rFonts w:ascii="Times New Roman"/>
          <w:b w:val="false"/>
          <w:i w:val="false"/>
          <w:color w:val="000000"/>
          <w:sz w:val="28"/>
        </w:rPr>
        <w:t xml:space="preserve">
      Есеп: </w:t>
      </w:r>
      <w:r>
        <w:br/>
      </w:r>
      <w:r>
        <w:rPr>
          <w:rFonts w:ascii="Times New Roman"/>
          <w:b w:val="false"/>
          <w:i w:val="false"/>
          <w:color w:val="000000"/>
          <w:sz w:val="28"/>
        </w:rPr>
        <w:t xml:space="preserve">
      20%: 635,00*147,77*20/100 = 18766,79 ТЕҢГЕ </w:t>
      </w:r>
      <w:r>
        <w:br/>
      </w:r>
      <w:r>
        <w:rPr>
          <w:rFonts w:ascii="Times New Roman"/>
          <w:b w:val="false"/>
          <w:i w:val="false"/>
          <w:color w:val="000000"/>
          <w:sz w:val="28"/>
        </w:rPr>
        <w:t xml:space="preserve">
      КГ ҮШІН 0,48ЕВРО: 150*0,48*172,35 = 12409,2 ТЕҢГЕ болғандықтан </w:t>
      </w:r>
      <w:r>
        <w:br/>
      </w:r>
      <w:r>
        <w:rPr>
          <w:rFonts w:ascii="Times New Roman"/>
          <w:b w:val="false"/>
          <w:i w:val="false"/>
          <w:color w:val="000000"/>
          <w:sz w:val="28"/>
        </w:rPr>
        <w:t xml:space="preserve">
      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533"/>
        <w:gridCol w:w="2773"/>
        <w:gridCol w:w="1993"/>
        <w:gridCol w:w="17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18766,79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бағанда жазылады: </w:t>
      </w:r>
      <w:r>
        <w:br/>
      </w:r>
      <w:r>
        <w:rPr>
          <w:rFonts w:ascii="Times New Roman"/>
          <w:b w:val="false"/>
          <w:i w:val="false"/>
          <w:color w:val="000000"/>
          <w:sz w:val="28"/>
        </w:rPr>
        <w:t xml:space="preserve">
      22 - 18767 ТЕҢГЕ </w:t>
      </w:r>
    </w:p>
    <w:p>
      <w:pPr>
        <w:spacing w:after="0"/>
        <w:ind w:left="0"/>
        <w:jc w:val="both"/>
      </w:pPr>
      <w:r>
        <w:rPr>
          <w:rFonts w:ascii="Times New Roman"/>
          <w:b w:val="false"/>
          <w:i w:val="false"/>
          <w:color w:val="000000"/>
          <w:sz w:val="28"/>
        </w:rPr>
        <w:t xml:space="preserve">      1. Акциздің есептеулік мысалы </w:t>
      </w:r>
      <w:r>
        <w:br/>
      </w:r>
      <w:r>
        <w:rPr>
          <w:rFonts w:ascii="Times New Roman"/>
          <w:b w:val="false"/>
          <w:i w:val="false"/>
          <w:color w:val="000000"/>
          <w:sz w:val="28"/>
        </w:rPr>
        <w:t xml:space="preserve">
      Бір ЖКД бойынша акциздік тауарлар тобы бойынша өндіріп алынған кедендік төлемдер мен салықтарды енгізу кезінде, "В" бағанында - егжей-тегжейлі есептеуді енгізу қажет: </w:t>
      </w:r>
      <w:r>
        <w:br/>
      </w:r>
      <w:r>
        <w:rPr>
          <w:rFonts w:ascii="Times New Roman"/>
          <w:b w:val="false"/>
          <w:i w:val="false"/>
          <w:color w:val="000000"/>
          <w:sz w:val="28"/>
        </w:rPr>
        <w:t xml:space="preserve">
      "16" кодымен өндіріп алынған акциздердің жалпы сомасы; </w:t>
      </w:r>
      <w:r>
        <w:br/>
      </w:r>
      <w:r>
        <w:rPr>
          <w:rFonts w:ascii="Times New Roman"/>
          <w:b w:val="false"/>
          <w:i w:val="false"/>
          <w:color w:val="000000"/>
          <w:sz w:val="28"/>
        </w:rPr>
        <w:t xml:space="preserve">
      "17" кодымен Қазақстан Республикасының аумағына импортталатын акциздік тауарлардың кедендік құнына тәуелсіз сараптама жүргізудің нәтижесінде қосымша есептелген, өндіріп алынған акциздердің жалпы сомасы. Осы код Қазақстан Республикасының Кедендік бақылау комитеті төрағасының 2003 жылғы 15 мамырдағы N 209 бұйрығына сәйкес КҚТ "В" бағанын толтыру кезінде қолданылады. </w:t>
      </w:r>
      <w:r>
        <w:br/>
      </w:r>
      <w:r>
        <w:rPr>
          <w:rFonts w:ascii="Times New Roman"/>
          <w:b w:val="false"/>
          <w:i w:val="false"/>
          <w:color w:val="000000"/>
          <w:sz w:val="28"/>
        </w:rPr>
        <w:t xml:space="preserve">
      Акциздерді енгізу кезінде "В" бағанында кедендік төлемдер мен салықтардың басқа кодтарын пайдалануға жол берілмейді. </w:t>
      </w:r>
    </w:p>
    <w:p>
      <w:pPr>
        <w:spacing w:after="0"/>
        <w:ind w:left="0"/>
        <w:jc w:val="both"/>
      </w:pPr>
      <w:r>
        <w:rPr>
          <w:rFonts w:ascii="Times New Roman"/>
          <w:b w:val="false"/>
          <w:i w:val="false"/>
          <w:color w:val="000000"/>
          <w:sz w:val="28"/>
        </w:rPr>
        <w:t xml:space="preserve">      1. "СЫРА" - тауардың атауы, </w:t>
      </w:r>
      <w:r>
        <w:br/>
      </w:r>
      <w:r>
        <w:rPr>
          <w:rFonts w:ascii="Times New Roman"/>
          <w:b w:val="false"/>
          <w:i w:val="false"/>
          <w:color w:val="000000"/>
          <w:sz w:val="28"/>
        </w:rPr>
        <w:t xml:space="preserve">
      "2203 00 010 0" - СЭҚ ТН бойынша тауардың коды </w:t>
      </w:r>
      <w:r>
        <w:br/>
      </w:r>
      <w:r>
        <w:rPr>
          <w:rFonts w:ascii="Times New Roman"/>
          <w:b w:val="false"/>
          <w:i w:val="false"/>
          <w:color w:val="000000"/>
          <w:sz w:val="28"/>
        </w:rPr>
        <w:t xml:space="preserve">
      "ЛИТР" - қосымша өлшем бірлігі </w:t>
      </w:r>
      <w:r>
        <w:br/>
      </w:r>
      <w:r>
        <w:rPr>
          <w:rFonts w:ascii="Times New Roman"/>
          <w:b w:val="false"/>
          <w:i w:val="false"/>
          <w:color w:val="000000"/>
          <w:sz w:val="28"/>
        </w:rPr>
        <w:t xml:space="preserve">
      5523,00 ЛИТРЛЕР - саны </w:t>
      </w:r>
      <w:r>
        <w:br/>
      </w:r>
      <w:r>
        <w:rPr>
          <w:rFonts w:ascii="Times New Roman"/>
          <w:b w:val="false"/>
          <w:i w:val="false"/>
          <w:color w:val="000000"/>
          <w:sz w:val="28"/>
        </w:rPr>
        <w:t xml:space="preserve">
      ЕВРО бағамы - 172,35 ТЕҢГЕ </w:t>
      </w:r>
      <w:r>
        <w:br/>
      </w:r>
      <w:r>
        <w:rPr>
          <w:rFonts w:ascii="Times New Roman"/>
          <w:b w:val="false"/>
          <w:i w:val="false"/>
          <w:color w:val="000000"/>
          <w:sz w:val="28"/>
        </w:rPr>
        <w:t xml:space="preserve">
      төлем валютасының бағамы - 148,62 ТЕҢГЕ </w:t>
      </w:r>
      <w:r>
        <w:br/>
      </w:r>
      <w:r>
        <w:rPr>
          <w:rFonts w:ascii="Times New Roman"/>
          <w:b w:val="false"/>
          <w:i w:val="false"/>
          <w:color w:val="000000"/>
          <w:sz w:val="28"/>
        </w:rPr>
        <w:t xml:space="preserve">
      Есеп: </w:t>
      </w:r>
      <w:r>
        <w:br/>
      </w:r>
      <w:r>
        <w:rPr>
          <w:rFonts w:ascii="Times New Roman"/>
          <w:b w:val="false"/>
          <w:i w:val="false"/>
          <w:color w:val="000000"/>
          <w:sz w:val="28"/>
        </w:rPr>
        <w:t xml:space="preserve">
      0,2*5523,00*172,35=190377,81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233"/>
        <w:gridCol w:w="2213"/>
        <w:gridCol w:w="2433"/>
        <w:gridCol w:w="10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ЕВРО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190377,81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бағанында жазылады: </w:t>
      </w:r>
      <w:r>
        <w:br/>
      </w:r>
      <w:r>
        <w:rPr>
          <w:rFonts w:ascii="Times New Roman"/>
          <w:b w:val="false"/>
          <w:i w:val="false"/>
          <w:color w:val="000000"/>
          <w:sz w:val="28"/>
        </w:rPr>
        <w:t xml:space="preserve">
      16 - 190378 ТЕҢГЕ </w:t>
      </w:r>
    </w:p>
    <w:p>
      <w:pPr>
        <w:spacing w:after="0"/>
        <w:ind w:left="0"/>
        <w:jc w:val="both"/>
      </w:pPr>
      <w:r>
        <w:rPr>
          <w:rFonts w:ascii="Times New Roman"/>
          <w:b w:val="false"/>
          <w:i w:val="false"/>
          <w:color w:val="000000"/>
          <w:sz w:val="28"/>
        </w:rPr>
        <w:t xml:space="preserve">      2. "MERSEDES BENZ АВТОМАШИНАСЫ, ОБ/ДВ: 3960 СМ </w:t>
      </w:r>
      <w:r>
        <w:rPr>
          <w:rFonts w:ascii="Times New Roman"/>
          <w:b w:val="false"/>
          <w:i w:val="false"/>
          <w:color w:val="000000"/>
          <w:vertAlign w:val="superscript"/>
        </w:rPr>
        <w:t xml:space="preserve">3 </w:t>
      </w:r>
      <w:r>
        <w:rPr>
          <w:rFonts w:ascii="Times New Roman"/>
          <w:b w:val="false"/>
          <w:i w:val="false"/>
          <w:color w:val="000000"/>
          <w:sz w:val="28"/>
        </w:rPr>
        <w:t xml:space="preserve">, 1997 Ж.Ш." тауар атауы </w:t>
      </w:r>
      <w:r>
        <w:br/>
      </w:r>
      <w:r>
        <w:rPr>
          <w:rFonts w:ascii="Times New Roman"/>
          <w:b w:val="false"/>
          <w:i w:val="false"/>
          <w:color w:val="000000"/>
          <w:sz w:val="28"/>
        </w:rPr>
        <w:t xml:space="preserve">
      "8703 24 909" - СЭҚ ТН бойынша тауар коды </w:t>
      </w:r>
      <w:r>
        <w:br/>
      </w:r>
      <w:r>
        <w:rPr>
          <w:rFonts w:ascii="Times New Roman"/>
          <w:b w:val="false"/>
          <w:i w:val="false"/>
          <w:color w:val="000000"/>
          <w:sz w:val="28"/>
        </w:rPr>
        <w:t xml:space="preserve">
      "СМ </w:t>
      </w:r>
      <w:r>
        <w:rPr>
          <w:rFonts w:ascii="Times New Roman"/>
          <w:b w:val="false"/>
          <w:i w:val="false"/>
          <w:color w:val="000000"/>
          <w:vertAlign w:val="superscript"/>
        </w:rPr>
        <w:t xml:space="preserve">3 </w:t>
      </w:r>
      <w:r>
        <w:rPr>
          <w:rFonts w:ascii="Times New Roman"/>
          <w:b w:val="false"/>
          <w:i w:val="false"/>
          <w:color w:val="000000"/>
          <w:sz w:val="28"/>
        </w:rPr>
        <w:t xml:space="preserve">" - кедендік төлемдер мен/немесе салықтардың белгіленген ставкасының физикалық шамасынның өлшем бірлігі </w:t>
      </w:r>
      <w:r>
        <w:br/>
      </w:r>
      <w:r>
        <w:rPr>
          <w:rFonts w:ascii="Times New Roman"/>
          <w:b w:val="false"/>
          <w:i w:val="false"/>
          <w:color w:val="000000"/>
          <w:sz w:val="28"/>
        </w:rPr>
        <w:t xml:space="preserve">
      саны - 3960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ЕВРО бағамы - 172,35 ТЕҢГЕ </w:t>
      </w:r>
      <w:r>
        <w:br/>
      </w:r>
      <w:r>
        <w:rPr>
          <w:rFonts w:ascii="Times New Roman"/>
          <w:b w:val="false"/>
          <w:i w:val="false"/>
          <w:color w:val="000000"/>
          <w:sz w:val="28"/>
        </w:rPr>
        <w:t xml:space="preserve">
      кедендік құны - 7000 АҚШ ДОЛЛ. </w:t>
      </w:r>
      <w:r>
        <w:br/>
      </w:r>
      <w:r>
        <w:rPr>
          <w:rFonts w:ascii="Times New Roman"/>
          <w:b w:val="false"/>
          <w:i w:val="false"/>
          <w:color w:val="000000"/>
          <w:sz w:val="28"/>
        </w:rPr>
        <w:t xml:space="preserve">
      төлем валютасының бағамы - 147,77 ТЕҢГЕ </w:t>
      </w:r>
      <w:r>
        <w:br/>
      </w:r>
      <w:r>
        <w:rPr>
          <w:rFonts w:ascii="Times New Roman"/>
          <w:b w:val="false"/>
          <w:i w:val="false"/>
          <w:color w:val="000000"/>
          <w:sz w:val="28"/>
        </w:rPr>
        <w:t xml:space="preserve">
      айырықша ставка: 10%, бірақ куб.см. үшін 0,5 ЕВРО-дан кем емес </w:t>
      </w:r>
      <w:r>
        <w:br/>
      </w:r>
      <w:r>
        <w:rPr>
          <w:rFonts w:ascii="Times New Roman"/>
          <w:b w:val="false"/>
          <w:i w:val="false"/>
          <w:color w:val="000000"/>
          <w:sz w:val="28"/>
        </w:rPr>
        <w:t xml:space="preserve">
Есеп:      10%: 7000*147,77*10/100=103439,00 ТЕҢГЕ </w:t>
      </w:r>
      <w:r>
        <w:br/>
      </w:r>
      <w:r>
        <w:rPr>
          <w:rFonts w:ascii="Times New Roman"/>
          <w:b w:val="false"/>
          <w:i w:val="false"/>
          <w:color w:val="000000"/>
          <w:sz w:val="28"/>
        </w:rPr>
        <w:t xml:space="preserve">
           0,5 ЕВРО: 3960*172,35*0,5=341253,00 ТЕҢГЕ </w:t>
      </w:r>
      <w:r>
        <w:br/>
      </w:r>
      <w:r>
        <w:rPr>
          <w:rFonts w:ascii="Times New Roman"/>
          <w:b w:val="false"/>
          <w:i w:val="false"/>
          <w:color w:val="000000"/>
          <w:sz w:val="28"/>
        </w:rPr>
        <w:t xml:space="preserve">
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433"/>
        <w:gridCol w:w="2153"/>
        <w:gridCol w:w="2613"/>
        <w:gridCol w:w="173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ЕВРО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341253,00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"В" бағанда жазылады: </w:t>
      </w:r>
      <w:r>
        <w:br/>
      </w:r>
      <w:r>
        <w:rPr>
          <w:rFonts w:ascii="Times New Roman"/>
          <w:b w:val="false"/>
          <w:i w:val="false"/>
          <w:color w:val="000000"/>
          <w:sz w:val="28"/>
        </w:rPr>
        <w:t xml:space="preserve">
      16 - 341253 ТЕҢГЕ </w:t>
      </w:r>
    </w:p>
    <w:p>
      <w:pPr>
        <w:spacing w:after="0"/>
        <w:ind w:left="0"/>
        <w:jc w:val="both"/>
      </w:pPr>
      <w:r>
        <w:rPr>
          <w:rFonts w:ascii="Times New Roman"/>
          <w:b w:val="false"/>
          <w:i w:val="false"/>
          <w:color w:val="000000"/>
          <w:sz w:val="28"/>
        </w:rPr>
        <w:t xml:space="preserve">      4. Қосымша құн салығын (ҚҚС) есептеудің мысалы </w:t>
      </w:r>
      <w:r>
        <w:br/>
      </w:r>
      <w:r>
        <w:rPr>
          <w:rFonts w:ascii="Times New Roman"/>
          <w:b w:val="false"/>
          <w:i w:val="false"/>
          <w:color w:val="000000"/>
          <w:sz w:val="28"/>
        </w:rPr>
        <w:t xml:space="preserve">
      ЖКД негізгі парағының 45-бағанында көрсетілген бірінші тауардың кедендік құны - 5230 АҚШ доллары; </w:t>
      </w:r>
      <w:r>
        <w:br/>
      </w:r>
      <w:r>
        <w:rPr>
          <w:rFonts w:ascii="Times New Roman"/>
          <w:b w:val="false"/>
          <w:i w:val="false"/>
          <w:color w:val="000000"/>
          <w:sz w:val="28"/>
        </w:rPr>
        <w:t xml:space="preserve">
      ЖКД қосымша парағының 45-бағанында көрсетілген екінші тауардың кедендік құны - 3255 АҚШ доллары; </w:t>
      </w:r>
      <w:r>
        <w:br/>
      </w:r>
      <w:r>
        <w:rPr>
          <w:rFonts w:ascii="Times New Roman"/>
          <w:b w:val="false"/>
          <w:i w:val="false"/>
          <w:color w:val="000000"/>
          <w:sz w:val="28"/>
        </w:rPr>
        <w:t xml:space="preserve">
      23-бағанда көрсетілген АҚШ долларының бағамы - 151,53 теңге; </w:t>
      </w:r>
      <w:r>
        <w:br/>
      </w:r>
      <w:r>
        <w:rPr>
          <w:rFonts w:ascii="Times New Roman"/>
          <w:b w:val="false"/>
          <w:i w:val="false"/>
          <w:color w:val="000000"/>
          <w:sz w:val="28"/>
        </w:rPr>
        <w:t xml:space="preserve">
      ЕВРО бағамы - 165,72 ТЕҢГЕ; </w:t>
      </w:r>
      <w:r>
        <w:br/>
      </w:r>
      <w:r>
        <w:rPr>
          <w:rFonts w:ascii="Times New Roman"/>
          <w:b w:val="false"/>
          <w:i w:val="false"/>
          <w:color w:val="000000"/>
          <w:sz w:val="28"/>
        </w:rPr>
        <w:t xml:space="preserve">
      әкелулік кеден баждарына қатысты ставкалардың мөлшері </w:t>
      </w:r>
      <w:r>
        <w:br/>
      </w:r>
      <w:r>
        <w:rPr>
          <w:rFonts w:ascii="Times New Roman"/>
          <w:b w:val="false"/>
          <w:i w:val="false"/>
          <w:color w:val="000000"/>
          <w:sz w:val="28"/>
        </w:rPr>
        <w:t xml:space="preserve">
      бірінші тауардың кедендік құнынан - 10%, екіншісінікі - 5%; </w:t>
      </w:r>
      <w:r>
        <w:br/>
      </w:r>
      <w:r>
        <w:rPr>
          <w:rFonts w:ascii="Times New Roman"/>
          <w:b w:val="false"/>
          <w:i w:val="false"/>
          <w:color w:val="000000"/>
          <w:sz w:val="28"/>
        </w:rPr>
        <w:t xml:space="preserve">
      акциз ставкасының бірінші тауарға қатысты мөлшері кедендік құнның 55%-і, </w:t>
      </w:r>
      <w:r>
        <w:br/>
      </w:r>
      <w:r>
        <w:rPr>
          <w:rFonts w:ascii="Times New Roman"/>
          <w:b w:val="false"/>
          <w:i w:val="false"/>
          <w:color w:val="000000"/>
          <w:sz w:val="28"/>
        </w:rPr>
        <w:t xml:space="preserve">
      ҚҚС ставкасы - 15 %. </w:t>
      </w:r>
    </w:p>
    <w:p>
      <w:pPr>
        <w:spacing w:after="0"/>
        <w:ind w:left="0"/>
        <w:jc w:val="both"/>
      </w:pPr>
      <w:r>
        <w:rPr>
          <w:rFonts w:ascii="Times New Roman"/>
          <w:b w:val="false"/>
          <w:i w:val="false"/>
          <w:color w:val="000000"/>
          <w:sz w:val="28"/>
        </w:rPr>
        <w:t xml:space="preserve">      ЖКД негізгі парағының 47-бағаны: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3613"/>
        <w:gridCol w:w="2653"/>
        <w:gridCol w:w="2253"/>
        <w:gridCol w:w="141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40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792501,90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435876,05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1313428,34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197014,25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кедендік ресімдегені үшін кедендік алымдар - (50 +1*20)/2*165,72 = 5800,2 ТЕҢГЕ; </w:t>
      </w:r>
      <w:r>
        <w:br/>
      </w:r>
      <w:r>
        <w:rPr>
          <w:rFonts w:ascii="Times New Roman"/>
          <w:b w:val="false"/>
          <w:i w:val="false"/>
          <w:color w:val="000000"/>
          <w:sz w:val="28"/>
        </w:rPr>
        <w:t xml:space="preserve">
      әкелулік кеден бажы - 5230,00 *151,53 * 10/100 = 79250,19 ТЕҢГЕ; </w:t>
      </w:r>
      <w:r>
        <w:br/>
      </w:r>
      <w:r>
        <w:rPr>
          <w:rFonts w:ascii="Times New Roman"/>
          <w:b w:val="false"/>
          <w:i w:val="false"/>
          <w:color w:val="000000"/>
          <w:sz w:val="28"/>
        </w:rPr>
        <w:t xml:space="preserve">
      акциз - 5230,00*151,53*55/100 = 435876,05 ТЕҢГЕ; </w:t>
      </w:r>
      <w:r>
        <w:br/>
      </w:r>
      <w:r>
        <w:rPr>
          <w:rFonts w:ascii="Times New Roman"/>
          <w:b w:val="false"/>
          <w:i w:val="false"/>
          <w:color w:val="000000"/>
          <w:sz w:val="28"/>
        </w:rPr>
        <w:t xml:space="preserve">
      ҚҚС - (5230,00*151,53+5800,2+79250,19+435876,05)*15/100 = 197014,25 ТЕҢГЕ </w:t>
      </w:r>
      <w:r>
        <w:br/>
      </w:r>
      <w:r>
        <w:rPr>
          <w:rFonts w:ascii="Times New Roman"/>
          <w:b w:val="false"/>
          <w:i w:val="false"/>
          <w:color w:val="000000"/>
          <w:sz w:val="28"/>
        </w:rPr>
        <w:t xml:space="preserve">
      (ҚҚС есептеу кезінде үтірден кейін екі белгіге дейін дөңгелектелген алымдар, баждар және акциздер сомасы қолданылады) </w:t>
      </w:r>
    </w:p>
    <w:p>
      <w:pPr>
        <w:spacing w:after="0"/>
        <w:ind w:left="0"/>
        <w:jc w:val="both"/>
      </w:pPr>
      <w:r>
        <w:rPr>
          <w:rFonts w:ascii="Times New Roman"/>
          <w:b w:val="false"/>
          <w:i w:val="false"/>
          <w:color w:val="000000"/>
          <w:sz w:val="28"/>
        </w:rPr>
        <w:t xml:space="preserve">      ЖКД қосымша парағының 47-бағаны: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673"/>
        <w:gridCol w:w="2973"/>
        <w:gridCol w:w="2173"/>
        <w:gridCol w:w="127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негізі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 ЕВРО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493230,15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24661,51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523691,86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78553,78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r>
    </w:tbl>
    <w:p>
      <w:pPr>
        <w:spacing w:after="0"/>
        <w:ind w:left="0"/>
        <w:jc w:val="both"/>
      </w:pPr>
      <w:r>
        <w:rPr>
          <w:rFonts w:ascii="Times New Roman"/>
          <w:b w:val="false"/>
          <w:i w:val="false"/>
          <w:color w:val="000000"/>
          <w:sz w:val="28"/>
        </w:rPr>
        <w:t xml:space="preserve">      Есеп: </w:t>
      </w:r>
      <w:r>
        <w:br/>
      </w:r>
      <w:r>
        <w:rPr>
          <w:rFonts w:ascii="Times New Roman"/>
          <w:b w:val="false"/>
          <w:i w:val="false"/>
          <w:color w:val="000000"/>
          <w:sz w:val="28"/>
        </w:rPr>
        <w:t xml:space="preserve">
      кедендік ресімдегені үшін кедендік алымдар - (50 +1*20)/2*165,72 = 5800,2 ТЕҢГЕ; </w:t>
      </w:r>
      <w:r>
        <w:br/>
      </w:r>
      <w:r>
        <w:rPr>
          <w:rFonts w:ascii="Times New Roman"/>
          <w:b w:val="false"/>
          <w:i w:val="false"/>
          <w:color w:val="000000"/>
          <w:sz w:val="28"/>
        </w:rPr>
        <w:t xml:space="preserve">
      әкелулік кеден бажы - 3255*151,53*5/100 = 24661,51 ТЕҢГЕ; </w:t>
      </w:r>
      <w:r>
        <w:br/>
      </w:r>
      <w:r>
        <w:rPr>
          <w:rFonts w:ascii="Times New Roman"/>
          <w:b w:val="false"/>
          <w:i w:val="false"/>
          <w:color w:val="000000"/>
          <w:sz w:val="28"/>
        </w:rPr>
        <w:t xml:space="preserve">
      ҚҚС - (3255*151,53+5800,2+24661,51)*15/100 = 78553,78 ТЕҢГЕ </w:t>
      </w:r>
      <w:r>
        <w:br/>
      </w:r>
      <w:r>
        <w:rPr>
          <w:rFonts w:ascii="Times New Roman"/>
          <w:b w:val="false"/>
          <w:i w:val="false"/>
          <w:color w:val="000000"/>
          <w:sz w:val="28"/>
        </w:rPr>
        <w:t xml:space="preserve">
      (ҚҚС есептеу кезінде үтірден кейін екі белгіге дейін дөңгелектелген алымдар, баждар және акциздер сомасы қолданылады) </w:t>
      </w:r>
    </w:p>
    <w:p>
      <w:pPr>
        <w:spacing w:after="0"/>
        <w:ind w:left="0"/>
        <w:jc w:val="both"/>
      </w:pPr>
      <w:r>
        <w:rPr>
          <w:rFonts w:ascii="Times New Roman"/>
          <w:b w:val="false"/>
          <w:i w:val="false"/>
          <w:color w:val="000000"/>
          <w:sz w:val="28"/>
        </w:rPr>
        <w:t xml:space="preserve">      "В" бағанында көрсетіледі: </w:t>
      </w:r>
      <w:r>
        <w:br/>
      </w:r>
      <w:r>
        <w:rPr>
          <w:rFonts w:ascii="Times New Roman"/>
          <w:b w:val="false"/>
          <w:i w:val="false"/>
          <w:color w:val="000000"/>
          <w:sz w:val="28"/>
        </w:rPr>
        <w:t xml:space="preserve">
      10 - 11600 ТЕҢГЕ </w:t>
      </w:r>
      <w:r>
        <w:br/>
      </w:r>
      <w:r>
        <w:rPr>
          <w:rFonts w:ascii="Times New Roman"/>
          <w:b w:val="false"/>
          <w:i w:val="false"/>
          <w:color w:val="000000"/>
          <w:sz w:val="28"/>
        </w:rPr>
        <w:t xml:space="preserve">
      22 - 103912 ТЕҢГЕ </w:t>
      </w:r>
      <w:r>
        <w:br/>
      </w:r>
      <w:r>
        <w:rPr>
          <w:rFonts w:ascii="Times New Roman"/>
          <w:b w:val="false"/>
          <w:i w:val="false"/>
          <w:color w:val="000000"/>
          <w:sz w:val="28"/>
        </w:rPr>
        <w:t xml:space="preserve">
      16 - 435876 ТЕҢГЕ </w:t>
      </w:r>
      <w:r>
        <w:br/>
      </w:r>
      <w:r>
        <w:rPr>
          <w:rFonts w:ascii="Times New Roman"/>
          <w:b w:val="false"/>
          <w:i w:val="false"/>
          <w:color w:val="000000"/>
          <w:sz w:val="28"/>
        </w:rPr>
        <w:t xml:space="preserve">
      34 - 275568 ТЕҢГЕ </w:t>
      </w:r>
    </w:p>
    <w:bookmarkStart w:name="z433" w:id="240"/>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19-қосымша </w:t>
      </w:r>
    </w:p>
    <w:bookmarkEnd w:id="240"/>
    <w:p>
      <w:pPr>
        <w:spacing w:after="0"/>
        <w:ind w:left="0"/>
        <w:jc w:val="both"/>
      </w:pPr>
      <w:r>
        <w:rPr>
          <w:rFonts w:ascii="Times New Roman"/>
          <w:b/>
          <w:i w:val="false"/>
          <w:color w:val="000000"/>
          <w:sz w:val="28"/>
        </w:rPr>
        <w:t xml:space="preserve">           Кедендік төлемдер мен салықтарды төлеуді </w:t>
      </w:r>
      <w:r>
        <w:br/>
      </w:r>
      <w:r>
        <w:rPr>
          <w:rFonts w:ascii="Times New Roman"/>
          <w:b w:val="false"/>
          <w:i w:val="false"/>
          <w:color w:val="000000"/>
          <w:sz w:val="28"/>
        </w:rPr>
        <w:t>
</w:t>
      </w:r>
      <w:r>
        <w:rPr>
          <w:rFonts w:ascii="Times New Roman"/>
          <w:b/>
          <w:i w:val="false"/>
          <w:color w:val="000000"/>
          <w:sz w:val="28"/>
        </w:rPr>
        <w:t xml:space="preserve">                   қамтамасыз ету түрлерінің </w:t>
      </w:r>
      <w:r>
        <w:br/>
      </w:r>
      <w:r>
        <w:rPr>
          <w:rFonts w:ascii="Times New Roman"/>
          <w:b w:val="false"/>
          <w:i w:val="false"/>
          <w:color w:val="000000"/>
          <w:sz w:val="28"/>
        </w:rPr>
        <w:t>
</w:t>
      </w:r>
      <w:r>
        <w:rPr>
          <w:rFonts w:ascii="Times New Roman"/>
          <w:b/>
          <w:i w:val="false"/>
          <w:color w:val="000000"/>
          <w:sz w:val="28"/>
        </w:rPr>
        <w:t xml:space="preserve">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0893"/>
      </w:tblGrid>
      <w:tr>
        <w:trPr>
          <w:trHeight w:val="31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ету түрлері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 </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УӘКІЛЕТТІК БАНКТІК КЕПІЛІ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ЗТ </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КЕПІЛДЕМЕСІ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ДТ </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ОРГАНЫНЫҢ ДЕПОЗИТІНЕ АҚША ҚАРАЖАТЫН САЛУ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 </w:t>
            </w:r>
          </w:p>
        </w:tc>
        <w:tc>
          <w:tcPr>
            <w:tcW w:w="10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КЕЛІСІМІ </w:t>
            </w:r>
          </w:p>
        </w:tc>
      </w:tr>
    </w:tbl>
    <w:bookmarkStart w:name="z434" w:id="241"/>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20-қосымша </w:t>
      </w:r>
    </w:p>
    <w:bookmarkEnd w:id="241"/>
    <w:p>
      <w:pPr>
        <w:spacing w:after="0"/>
        <w:ind w:left="0"/>
        <w:jc w:val="both"/>
      </w:pPr>
      <w:r>
        <w:rPr>
          <w:rFonts w:ascii="Times New Roman"/>
          <w:b/>
          <w:i w:val="false"/>
          <w:color w:val="000000"/>
          <w:sz w:val="28"/>
        </w:rPr>
        <w:t xml:space="preserve">          Құбыр желісі және электр беру желілерінің </w:t>
      </w:r>
      <w:r>
        <w:br/>
      </w:r>
      <w:r>
        <w:rPr>
          <w:rFonts w:ascii="Times New Roman"/>
          <w:b w:val="false"/>
          <w:i w:val="false"/>
          <w:color w:val="000000"/>
          <w:sz w:val="28"/>
        </w:rPr>
        <w:t>
</w:t>
      </w:r>
      <w:r>
        <w:rPr>
          <w:rFonts w:ascii="Times New Roman"/>
          <w:b/>
          <w:i w:val="false"/>
          <w:color w:val="000000"/>
          <w:sz w:val="28"/>
        </w:rPr>
        <w:t xml:space="preserve">                       үлгілік жіктеушісі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8393"/>
      </w:tblGrid>
      <w:tr>
        <w:trPr>
          <w:trHeight w:val="27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Үлгілік коды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атауы </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ГАЗ ҚҰБЫРЫ </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МҰНАЙ ҚҰБЫРЫ </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ЛЭП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БЕРУ ЖҮЙЕСІ </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МНП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МҰНАЙ ӨНІМДЕРІНІҢ ҚҰБЫРЫ </w:t>
            </w:r>
          </w:p>
        </w:tc>
      </w:tr>
      <w:tr>
        <w:trPr>
          <w:trHeight w:val="25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 СУ ҚҰБЫРЫ </w:t>
            </w:r>
          </w:p>
        </w:tc>
      </w:tr>
    </w:tbl>
    <w:bookmarkStart w:name="z435" w:id="242"/>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21-қосымша </w:t>
      </w:r>
    </w:p>
    <w:bookmarkEnd w:id="242"/>
    <w:p>
      <w:pPr>
        <w:spacing w:after="0"/>
        <w:ind w:left="0"/>
        <w:jc w:val="both"/>
      </w:pPr>
      <w:r>
        <w:rPr>
          <w:rFonts w:ascii="Times New Roman"/>
          <w:b/>
          <w:i w:val="false"/>
          <w:color w:val="000000"/>
          <w:sz w:val="28"/>
        </w:rPr>
        <w:t xml:space="preserve">                 Өлшем бірлігінің анықтамасы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413"/>
        <w:gridCol w:w="2413"/>
        <w:gridCol w:w="249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r>
              <w:br/>
            </w:r>
            <w:r>
              <w:rPr>
                <w:rFonts w:ascii="Times New Roman"/>
                <w:b w:val="false"/>
                <w:i w:val="false"/>
                <w:color w:val="000000"/>
                <w:sz w:val="20"/>
              </w:rPr>
              <w:t xml:space="preserve">
N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бірлігінің 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w:t>
            </w:r>
            <w:r>
              <w:br/>
            </w:r>
            <w:r>
              <w:rPr>
                <w:rFonts w:ascii="Times New Roman"/>
                <w:b w:val="false"/>
                <w:i w:val="false"/>
                <w:color w:val="000000"/>
                <w:sz w:val="20"/>
              </w:rPr>
              <w:t xml:space="preserve">
белгілері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бірлігінің </w:t>
            </w:r>
            <w:r>
              <w:br/>
            </w:r>
            <w:r>
              <w:rPr>
                <w:rFonts w:ascii="Times New Roman"/>
                <w:b w:val="false"/>
                <w:i w:val="false"/>
                <w:color w:val="000000"/>
                <w:sz w:val="20"/>
              </w:rPr>
              <w:t xml:space="preserve">
кодтары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БІРЛІКТЕР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ӨЛШЕМ БІРЛІКТЕРІ: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САЛМАҒЫ - ТІРКЕУДЕ </w:t>
            </w:r>
            <w:r>
              <w:br/>
            </w:r>
            <w:r>
              <w:rPr>
                <w:rFonts w:ascii="Times New Roman"/>
                <w:b w:val="false"/>
                <w:i w:val="false"/>
                <w:color w:val="000000"/>
                <w:sz w:val="20"/>
              </w:rPr>
              <w:t xml:space="preserve">
КӨРСЕТІЛГЕН ТОННА (2,8316 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БРТ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БӨЛІНЕТІН ИЗОТАПТАР ГРАММ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КӨТЕРУ ТОННАМЕН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ГРП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КВАДРАТ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КИЛОГАРММЫ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ГИДРОКСИД КАЛИ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KOH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ГИДРОКСИД НАТРИ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NaOH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КАЛИ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 </w:t>
            </w:r>
            <w:r>
              <w:rPr>
                <w:rFonts w:ascii="Times New Roman"/>
                <w:b w:val="false"/>
                <w:i w:val="false"/>
                <w:color w:val="000000"/>
                <w:vertAlign w:val="subscript"/>
              </w:rPr>
              <w:t xml:space="preserve">2 </w:t>
            </w:r>
            <w:r>
              <w:rPr>
                <w:rFonts w:ascii="Times New Roman"/>
                <w:b w:val="false"/>
                <w:i w:val="false"/>
                <w:color w:val="000000"/>
                <w:sz w:val="20"/>
              </w:rPr>
              <w:t xml:space="preserve">O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ПЕРОКСИДА ВОДОРОД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H </w:t>
            </w:r>
            <w:r>
              <w:rPr>
                <w:rFonts w:ascii="Times New Roman"/>
                <w:b w:val="false"/>
                <w:i w:val="false"/>
                <w:color w:val="000000"/>
                <w:vertAlign w:val="subscript"/>
              </w:rPr>
              <w:t xml:space="preserve">2 </w:t>
            </w:r>
            <w:r>
              <w:rPr>
                <w:rFonts w:ascii="Times New Roman"/>
                <w:b w:val="false"/>
                <w:i w:val="false"/>
                <w:color w:val="000000"/>
                <w:sz w:val="20"/>
              </w:rPr>
              <w:t xml:space="preserve">O </w:t>
            </w:r>
            <w:r>
              <w:rPr>
                <w:rFonts w:ascii="Times New Roman"/>
                <w:b w:val="false"/>
                <w:i w:val="false"/>
                <w:color w:val="000000"/>
                <w:vertAlign w:val="subscript"/>
              </w:rPr>
              <w:t xml:space="preserve">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ПЯТИОКИСИ ФОСФОР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P </w:t>
            </w:r>
            <w:r>
              <w:rPr>
                <w:rFonts w:ascii="Times New Roman"/>
                <w:b w:val="false"/>
                <w:i w:val="false"/>
                <w:color w:val="000000"/>
                <w:vertAlign w:val="subscript"/>
              </w:rPr>
              <w:t xml:space="preserve">2 </w:t>
            </w:r>
            <w:r>
              <w:rPr>
                <w:rFonts w:ascii="Times New Roman"/>
                <w:b w:val="false"/>
                <w:i w:val="false"/>
                <w:color w:val="000000"/>
                <w:sz w:val="20"/>
              </w:rPr>
              <w:t xml:space="preserve">O </w:t>
            </w:r>
            <w:r>
              <w:rPr>
                <w:rFonts w:ascii="Times New Roman"/>
                <w:b w:val="false"/>
                <w:i w:val="false"/>
                <w:color w:val="000000"/>
                <w:vertAlign w:val="subscript"/>
              </w:rPr>
              <w:t xml:space="preserve">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ҚҰРҒАҚ ЗАТТЫҢ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Қ/З КГ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КИЛОГРАМЫ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U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КУБ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МЕТР КУБ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 </w:t>
            </w:r>
            <w:r>
              <w:rPr>
                <w:rFonts w:ascii="Times New Roman"/>
                <w:b w:val="false"/>
                <w:i w:val="false"/>
                <w:color w:val="000000"/>
                <w:vertAlign w:val="superscript"/>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КЮРИ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ТАЗА СПИРТТІҢ ЛИТРІ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r>
              <w:br/>
            </w:r>
            <w:r>
              <w:rPr>
                <w:rFonts w:ascii="Times New Roman"/>
                <w:b w:val="false"/>
                <w:i w:val="false"/>
                <w:color w:val="000000"/>
                <w:sz w:val="20"/>
              </w:rPr>
              <w:t xml:space="preserve">
СПИРТ Л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МЕТРИЧЕСКИЙ КАРАТ </w:t>
            </w:r>
            <w:r>
              <w:br/>
            </w:r>
            <w:r>
              <w:rPr>
                <w:rFonts w:ascii="Times New Roman"/>
                <w:b w:val="false"/>
                <w:i w:val="false"/>
                <w:color w:val="000000"/>
                <w:sz w:val="20"/>
              </w:rPr>
              <w:t xml:space="preserve">
(1 КАРАТ=2.10Е-4 кг)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 ДАНА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ДАНА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ДАНА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ДАНА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КИЛОВАТТ-САҒ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КВТ.С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МЕТР КУБ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 </w:t>
            </w:r>
            <w:r>
              <w:rPr>
                <w:rFonts w:ascii="Times New Roman"/>
                <w:b w:val="false"/>
                <w:i w:val="false"/>
                <w:color w:val="000000"/>
                <w:vertAlign w:val="superscript"/>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 КУБ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r>
              <w:rPr>
                <w:rFonts w:ascii="Times New Roman"/>
                <w:b w:val="false"/>
                <w:i w:val="false"/>
                <w:color w:val="000000"/>
                <w:vertAlign w:val="superscript"/>
              </w:rPr>
              <w:t xml:space="preserve">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bookmarkStart w:name="z436" w:id="243"/>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22-қосымша </w:t>
      </w:r>
    </w:p>
    <w:bookmarkEnd w:id="243"/>
    <w:p>
      <w:pPr>
        <w:spacing w:after="0"/>
        <w:ind w:left="0"/>
        <w:jc w:val="both"/>
      </w:pPr>
      <w:r>
        <w:rPr>
          <w:rFonts w:ascii="Times New Roman"/>
          <w:b/>
          <w:i w:val="false"/>
          <w:color w:val="000000"/>
          <w:sz w:val="28"/>
        </w:rPr>
        <w:t xml:space="preserve">         Декларациаланған тауарлар үшін есептеудің </w:t>
      </w:r>
      <w:r>
        <w:br/>
      </w:r>
      <w:r>
        <w:rPr>
          <w:rFonts w:ascii="Times New Roman"/>
          <w:b w:val="false"/>
          <w:i w:val="false"/>
          <w:color w:val="000000"/>
          <w:sz w:val="28"/>
        </w:rPr>
        <w:t>
</w:t>
      </w:r>
      <w:r>
        <w:rPr>
          <w:rFonts w:ascii="Times New Roman"/>
          <w:b/>
          <w:i w:val="false"/>
          <w:color w:val="000000"/>
          <w:sz w:val="28"/>
        </w:rPr>
        <w:t xml:space="preserve">                   қолданылатын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7613"/>
      </w:tblGrid>
      <w:tr>
        <w:trPr>
          <w:trHeight w:val="27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 нысаны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АВАНСТЫҚ ТӨЛЕМ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АККРЕДИТИВ/АУДАРУ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ИНКАССО/АУДАРУ </w:t>
            </w:r>
          </w:p>
        </w:tc>
      </w:tr>
      <w:tr>
        <w:trPr>
          <w:trHeight w:val="25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АККРЕДИТИВ/ИНКАССО/АУДАРУ </w:t>
            </w:r>
          </w:p>
        </w:tc>
      </w:tr>
      <w:tr>
        <w:trPr>
          <w:trHeight w:val="27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ЕСЕПТЕУДІҢ ӨЗГЕ ДЕ ТҮРЛЕРІ </w:t>
            </w:r>
          </w:p>
        </w:tc>
      </w:tr>
    </w:tbl>
    <w:bookmarkStart w:name="z437" w:id="244"/>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23-қосымша </w:t>
      </w:r>
    </w:p>
    <w:bookmarkEnd w:id="244"/>
    <w:p>
      <w:pPr>
        <w:spacing w:after="0"/>
        <w:ind w:left="0"/>
        <w:jc w:val="both"/>
      </w:pPr>
      <w:r>
        <w:rPr>
          <w:rFonts w:ascii="Times New Roman"/>
          <w:b/>
          <w:i w:val="false"/>
          <w:color w:val="000000"/>
          <w:sz w:val="28"/>
        </w:rPr>
        <w:t xml:space="preserve">                  Төлем әдістерінің анықтамасы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0853"/>
      </w:tblGrid>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 атауы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БН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АРҚЫЛЫ ҚОЛМА-ҚОЛСЫЗ ЕСЕПТЕСУ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  ЕСЕПТЕУ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АРҚЫЛЫ ҚОЛМА-ҚОЛ ЕСЕПТЕСУ (БАНК ТҮБІРТЕГІ)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ТӨЛЕМДЕР СОМАСЫН ҚОЛМА-ҚОЛ ТӨЛЕУ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БАЖДАР, ҚҚС ТӨЛЕУ БОЙЫНША КЕЙІНГЕ ҚАЛДЫРУ </w:t>
            </w:r>
            <w:r>
              <w:br/>
            </w:r>
            <w:r>
              <w:rPr>
                <w:rFonts w:ascii="Times New Roman"/>
                <w:b w:val="false"/>
                <w:i w:val="false"/>
                <w:color w:val="000000"/>
                <w:sz w:val="20"/>
              </w:rPr>
              <w:t xml:space="preserve">
ҰСЫНЫЛДЫ </w:t>
            </w:r>
          </w:p>
        </w:tc>
      </w:tr>
      <w:tr>
        <w:trPr>
          <w:trHeight w:val="43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КАРТОЧКАЛАРЫН ПАЙДАЛАНУМЕН КЕДЕНДІК </w:t>
            </w:r>
            <w:r>
              <w:br/>
            </w:r>
            <w:r>
              <w:rPr>
                <w:rFonts w:ascii="Times New Roman"/>
                <w:b w:val="false"/>
                <w:i w:val="false"/>
                <w:color w:val="000000"/>
                <w:sz w:val="20"/>
              </w:rPr>
              <w:t xml:space="preserve">
ТӨЛЕМДЕР СОМАСЫН ТӨЛЕУ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БАЖДАРЫН ТӨЛЕУ БОЙЫНША МЕРЗІМІН </w:t>
            </w:r>
            <w:r>
              <w:br/>
            </w:r>
            <w:r>
              <w:rPr>
                <w:rFonts w:ascii="Times New Roman"/>
                <w:b w:val="false"/>
                <w:i w:val="false"/>
                <w:color w:val="000000"/>
                <w:sz w:val="20"/>
              </w:rPr>
              <w:t xml:space="preserve">
ҰЗАРТУ ҰСЫНЫЛДЫ </w:t>
            </w:r>
          </w:p>
        </w:tc>
      </w:tr>
      <w:tr>
        <w:trPr>
          <w:trHeight w:val="25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ТӨЛЕМДЕРДІ ШАРТТЫ ТҮРДЕ ЕСЕПТЕУ </w:t>
            </w:r>
          </w:p>
        </w:tc>
      </w:tr>
      <w:tr>
        <w:trPr>
          <w:trHeight w:val="102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 </w:t>
            </w:r>
          </w:p>
        </w:tc>
        <w:tc>
          <w:tcPr>
            <w:tcW w:w="10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ДЕКЛАРАЦИЯЛАНАТЫН ТАУАРЛАР ЕРКІН АЙНАЛЫМ ҮШІН </w:t>
            </w:r>
            <w:r>
              <w:br/>
            </w:r>
            <w:r>
              <w:rPr>
                <w:rFonts w:ascii="Times New Roman"/>
                <w:b w:val="false"/>
                <w:i w:val="false"/>
                <w:color w:val="000000"/>
                <w:sz w:val="20"/>
              </w:rPr>
              <w:t xml:space="preserve">
ШЫҒАРУ НЕМЕСЕ ЭКСПОРТТЫҢ КЕДЕНДІК РЕЖИМІНЕ СӘЙКЕС </w:t>
            </w:r>
            <w:r>
              <w:br/>
            </w:r>
            <w:r>
              <w:rPr>
                <w:rFonts w:ascii="Times New Roman"/>
                <w:b w:val="false"/>
                <w:i w:val="false"/>
                <w:color w:val="000000"/>
                <w:sz w:val="20"/>
              </w:rPr>
              <w:t xml:space="preserve">
ӘКЕТУ КЕЗІНДЕ ІС-ЖҮЗІНДЕ ТӨЛЕУГЕ ЖАТАТЫН ЕДІ БІРАҚ, </w:t>
            </w:r>
            <w:r>
              <w:br/>
            </w:r>
            <w:r>
              <w:rPr>
                <w:rFonts w:ascii="Times New Roman"/>
                <w:b w:val="false"/>
                <w:i w:val="false"/>
                <w:color w:val="000000"/>
                <w:sz w:val="20"/>
              </w:rPr>
              <w:t xml:space="preserve">
КЕДЕНДІК ТӨЛЕМДЕР ТӨЛЕУДЕН БОСАТУ КӨЗДЕЛГЕН </w:t>
            </w:r>
            <w:r>
              <w:br/>
            </w:r>
            <w:r>
              <w:rPr>
                <w:rFonts w:ascii="Times New Roman"/>
                <w:b w:val="false"/>
                <w:i w:val="false"/>
                <w:color w:val="000000"/>
                <w:sz w:val="20"/>
              </w:rPr>
              <w:t xml:space="preserve">
ШАРТТАРМЕН, КЕДЕН РЕЖИМДЕРІНІҢ МАЗМҰНЫНАН ШЫҒАТЫН </w:t>
            </w:r>
            <w:r>
              <w:br/>
            </w:r>
            <w:r>
              <w:rPr>
                <w:rFonts w:ascii="Times New Roman"/>
                <w:b w:val="false"/>
                <w:i w:val="false"/>
                <w:color w:val="000000"/>
                <w:sz w:val="20"/>
              </w:rPr>
              <w:t xml:space="preserve">
КЕДЕНДІК ТӨЛЕМДЕРДІ ШАРТТЫ ТҮРДЕ ЕСЕПТЕУ </w:t>
            </w:r>
          </w:p>
        </w:tc>
      </w:tr>
    </w:tbl>
    <w:bookmarkStart w:name="z438" w:id="245"/>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24-қосымша </w:t>
      </w:r>
    </w:p>
    <w:bookmarkEnd w:id="245"/>
    <w:p>
      <w:pPr>
        <w:spacing w:after="0"/>
        <w:ind w:left="0"/>
        <w:jc w:val="both"/>
      </w:pPr>
      <w:r>
        <w:rPr>
          <w:rFonts w:ascii="Times New Roman"/>
          <w:b/>
          <w:i w:val="false"/>
          <w:color w:val="000000"/>
          <w:sz w:val="28"/>
        </w:rPr>
        <w:t xml:space="preserve">            Жеткізудің коммерциялық шарттары бойынша,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аумағынан әкетілетін </w:t>
      </w:r>
      <w:r>
        <w:br/>
      </w:r>
      <w:r>
        <w:rPr>
          <w:rFonts w:ascii="Times New Roman"/>
          <w:b w:val="false"/>
          <w:i w:val="false"/>
          <w:color w:val="000000"/>
          <w:sz w:val="28"/>
        </w:rPr>
        <w:t>
</w:t>
      </w:r>
      <w:r>
        <w:rPr>
          <w:rFonts w:ascii="Times New Roman"/>
          <w:b/>
          <w:i w:val="false"/>
          <w:color w:val="000000"/>
          <w:sz w:val="28"/>
        </w:rPr>
        <w:t xml:space="preserve">            тауарлардың статистикалық құнының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573"/>
        <w:gridCol w:w="1573"/>
        <w:gridCol w:w="1573"/>
        <w:gridCol w:w="1813"/>
        <w:gridCol w:w="1593"/>
        <w:gridCol w:w="1613"/>
      </w:tblGrid>
      <w:tr>
        <w:trPr>
          <w:trHeight w:val="27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шарты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 елдегі шығындар </w:t>
            </w:r>
          </w:p>
        </w:tc>
      </w:tr>
      <w:tr>
        <w:trPr>
          <w:trHeight w:val="270" w:hRule="atLeast"/>
        </w:trPr>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руші-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мар- </w:t>
            </w:r>
            <w:r>
              <w:br/>
            </w:r>
            <w:r>
              <w:rPr>
                <w:rFonts w:ascii="Times New Roman"/>
                <w:b w:val="false"/>
                <w:i w:val="false"/>
                <w:color w:val="000000"/>
                <w:sz w:val="20"/>
              </w:rPr>
              <w:t xml:space="preserve">
кі- </w:t>
            </w:r>
            <w:r>
              <w:br/>
            </w:r>
            <w:r>
              <w:rPr>
                <w:rFonts w:ascii="Times New Roman"/>
                <w:b w:val="false"/>
                <w:i w:val="false"/>
                <w:color w:val="000000"/>
                <w:sz w:val="20"/>
              </w:rPr>
              <w:t xml:space="preserve">
леу- </w:t>
            </w:r>
            <w:r>
              <w:br/>
            </w:r>
            <w:r>
              <w:rPr>
                <w:rFonts w:ascii="Times New Roman"/>
                <w:b w:val="false"/>
                <w:i w:val="false"/>
                <w:color w:val="000000"/>
                <w:sz w:val="20"/>
              </w:rPr>
              <w:t xml:space="preserve">
дің </w:t>
            </w:r>
            <w:r>
              <w:br/>
            </w:r>
            <w:r>
              <w:rPr>
                <w:rFonts w:ascii="Times New Roman"/>
                <w:b w:val="false"/>
                <w:i w:val="false"/>
                <w:color w:val="000000"/>
                <w:sz w:val="20"/>
              </w:rPr>
              <w:t xml:space="preserve">
тө- </w:t>
            </w:r>
            <w:r>
              <w:br/>
            </w:r>
            <w:r>
              <w:rPr>
                <w:rFonts w:ascii="Times New Roman"/>
                <w:b w:val="false"/>
                <w:i w:val="false"/>
                <w:color w:val="000000"/>
                <w:sz w:val="20"/>
              </w:rPr>
              <w:t xml:space="preserve">
лемі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уарды </w:t>
            </w:r>
            <w:r>
              <w:br/>
            </w:r>
            <w:r>
              <w:rPr>
                <w:rFonts w:ascii="Times New Roman"/>
                <w:b w:val="false"/>
                <w:i w:val="false"/>
                <w:color w:val="000000"/>
                <w:sz w:val="20"/>
              </w:rPr>
              <w:t xml:space="preserve">
ішкі </w:t>
            </w:r>
            <w:r>
              <w:br/>
            </w:r>
            <w:r>
              <w:rPr>
                <w:rFonts w:ascii="Times New Roman"/>
                <w:b w:val="false"/>
                <w:i w:val="false"/>
                <w:color w:val="000000"/>
                <w:sz w:val="20"/>
              </w:rPr>
              <w:t xml:space="preserve">
кө- </w:t>
            </w:r>
            <w:r>
              <w:br/>
            </w:r>
            <w:r>
              <w:rPr>
                <w:rFonts w:ascii="Times New Roman"/>
                <w:b w:val="false"/>
                <w:i w:val="false"/>
                <w:color w:val="000000"/>
                <w:sz w:val="20"/>
              </w:rPr>
              <w:t xml:space="preserve">
лікке </w:t>
            </w:r>
            <w:r>
              <w:br/>
            </w:r>
            <w:r>
              <w:rPr>
                <w:rFonts w:ascii="Times New Roman"/>
                <w:b w:val="false"/>
                <w:i w:val="false"/>
                <w:color w:val="000000"/>
                <w:sz w:val="20"/>
              </w:rPr>
              <w:t xml:space="preserve">
тиеу-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w:t>
            </w:r>
            <w:r>
              <w:br/>
            </w:r>
            <w:r>
              <w:rPr>
                <w:rFonts w:ascii="Times New Roman"/>
                <w:b w:val="false"/>
                <w:i w:val="false"/>
                <w:color w:val="000000"/>
                <w:sz w:val="20"/>
              </w:rPr>
              <w:t xml:space="preserve">
сатушы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сынан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тасы- </w:t>
            </w:r>
            <w:r>
              <w:br/>
            </w:r>
            <w:r>
              <w:rPr>
                <w:rFonts w:ascii="Times New Roman"/>
                <w:b w:val="false"/>
                <w:i w:val="false"/>
                <w:color w:val="000000"/>
                <w:sz w:val="20"/>
              </w:rPr>
              <w:t xml:space="preserve">
малдау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лына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йінгі </w:t>
            </w:r>
            <w:r>
              <w:br/>
            </w:r>
            <w:r>
              <w:rPr>
                <w:rFonts w:ascii="Times New Roman"/>
                <w:b w:val="false"/>
                <w:i w:val="false"/>
                <w:color w:val="000000"/>
                <w:sz w:val="20"/>
              </w:rPr>
              <w:t xml:space="preserve">
тасуды </w:t>
            </w:r>
            <w:r>
              <w:br/>
            </w:r>
            <w:r>
              <w:rPr>
                <w:rFonts w:ascii="Times New Roman"/>
                <w:b w:val="false"/>
                <w:i w:val="false"/>
                <w:color w:val="000000"/>
                <w:sz w:val="20"/>
              </w:rPr>
              <w:t xml:space="preserve">
төлеу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 </w:t>
            </w:r>
            <w:r>
              <w:br/>
            </w:r>
            <w:r>
              <w:rPr>
                <w:rFonts w:ascii="Times New Roman"/>
                <w:b w:val="false"/>
                <w:i w:val="false"/>
                <w:color w:val="000000"/>
                <w:sz w:val="20"/>
              </w:rPr>
              <w:t xml:space="preserve">
раға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йінгі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тінде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қалап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Кеме бор- </w:t>
            </w:r>
            <w:r>
              <w:br/>
            </w:r>
            <w:r>
              <w:rPr>
                <w:rFonts w:ascii="Times New Roman"/>
                <w:b w:val="false"/>
                <w:i w:val="false"/>
                <w:color w:val="000000"/>
                <w:sz w:val="20"/>
              </w:rPr>
              <w:t xml:space="preserve">
тында еркін </w:t>
            </w:r>
            <w:r>
              <w:br/>
            </w:r>
            <w:r>
              <w:rPr>
                <w:rFonts w:ascii="Times New Roman"/>
                <w:b w:val="false"/>
                <w:i w:val="false"/>
                <w:color w:val="000000"/>
                <w:sz w:val="20"/>
              </w:rPr>
              <w:t xml:space="preserve">
(ФОБ)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Экспорттау </w:t>
            </w:r>
            <w:r>
              <w:br/>
            </w:r>
            <w:r>
              <w:rPr>
                <w:rFonts w:ascii="Times New Roman"/>
                <w:b w:val="false"/>
                <w:i w:val="false"/>
                <w:color w:val="000000"/>
                <w:sz w:val="20"/>
              </w:rPr>
              <w:t xml:space="preserve">
шы елдің шека </w:t>
            </w:r>
            <w:r>
              <w:br/>
            </w:r>
            <w:r>
              <w:rPr>
                <w:rFonts w:ascii="Times New Roman"/>
                <w:b w:val="false"/>
                <w:i w:val="false"/>
                <w:color w:val="000000"/>
                <w:sz w:val="20"/>
              </w:rPr>
              <w:t xml:space="preserve">
расына дейін </w:t>
            </w:r>
            <w:r>
              <w:br/>
            </w:r>
            <w:r>
              <w:rPr>
                <w:rFonts w:ascii="Times New Roman"/>
                <w:b w:val="false"/>
                <w:i w:val="false"/>
                <w:color w:val="000000"/>
                <w:sz w:val="20"/>
              </w:rPr>
              <w:t xml:space="preserve">
жеткізу (ДАФ)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Зауодтан </w:t>
            </w:r>
            <w:r>
              <w:br/>
            </w:r>
            <w:r>
              <w:rPr>
                <w:rFonts w:ascii="Times New Roman"/>
                <w:b w:val="false"/>
                <w:i w:val="false"/>
                <w:color w:val="000000"/>
                <w:sz w:val="20"/>
              </w:rPr>
              <w:t xml:space="preserve">
(ЕХВ)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(ФСА)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Кеме бортын </w:t>
            </w:r>
            <w:r>
              <w:br/>
            </w:r>
            <w:r>
              <w:rPr>
                <w:rFonts w:ascii="Times New Roman"/>
                <w:b w:val="false"/>
                <w:i w:val="false"/>
                <w:color w:val="000000"/>
                <w:sz w:val="20"/>
              </w:rPr>
              <w:t xml:space="preserve">
да ұзына бойы </w:t>
            </w:r>
            <w:r>
              <w:br/>
            </w:r>
            <w:r>
              <w:rPr>
                <w:rFonts w:ascii="Times New Roman"/>
                <w:b w:val="false"/>
                <w:i w:val="false"/>
                <w:color w:val="000000"/>
                <w:sz w:val="20"/>
              </w:rPr>
              <w:t xml:space="preserve">
еркін (ФАС)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(ФСА)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Құны және </w:t>
            </w:r>
            <w:r>
              <w:br/>
            </w:r>
            <w:r>
              <w:rPr>
                <w:rFonts w:ascii="Times New Roman"/>
                <w:b w:val="false"/>
                <w:i w:val="false"/>
                <w:color w:val="000000"/>
                <w:sz w:val="20"/>
              </w:rPr>
              <w:t xml:space="preserve">
фрахт (СФР)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Қамсыздан- </w:t>
            </w:r>
            <w:r>
              <w:br/>
            </w:r>
            <w:r>
              <w:rPr>
                <w:rFonts w:ascii="Times New Roman"/>
                <w:b w:val="false"/>
                <w:i w:val="false"/>
                <w:color w:val="000000"/>
                <w:sz w:val="20"/>
              </w:rPr>
              <w:t xml:space="preserve">
дыру құны </w:t>
            </w:r>
            <w:r>
              <w:br/>
            </w:r>
            <w:r>
              <w:rPr>
                <w:rFonts w:ascii="Times New Roman"/>
                <w:b w:val="false"/>
                <w:i w:val="false"/>
                <w:color w:val="000000"/>
                <w:sz w:val="20"/>
              </w:rPr>
              <w:t xml:space="preserve">
және фрахт </w:t>
            </w:r>
            <w:r>
              <w:br/>
            </w:r>
            <w:r>
              <w:rPr>
                <w:rFonts w:ascii="Times New Roman"/>
                <w:b w:val="false"/>
                <w:i w:val="false"/>
                <w:color w:val="000000"/>
                <w:sz w:val="20"/>
              </w:rPr>
              <w:t xml:space="preserve">
(СИФ)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Тасымалдау </w:t>
            </w:r>
            <w:r>
              <w:br/>
            </w:r>
            <w:r>
              <w:rPr>
                <w:rFonts w:ascii="Times New Roman"/>
                <w:b w:val="false"/>
                <w:i w:val="false"/>
                <w:color w:val="000000"/>
                <w:sz w:val="20"/>
              </w:rPr>
              <w:t xml:space="preserve">
(межелі орын- </w:t>
            </w:r>
            <w:r>
              <w:br/>
            </w:r>
            <w:r>
              <w:rPr>
                <w:rFonts w:ascii="Times New Roman"/>
                <w:b w:val="false"/>
                <w:i w:val="false"/>
                <w:color w:val="000000"/>
                <w:sz w:val="20"/>
              </w:rPr>
              <w:t xml:space="preserve">
ға) дейін </w:t>
            </w:r>
            <w:r>
              <w:br/>
            </w:r>
            <w:r>
              <w:rPr>
                <w:rFonts w:ascii="Times New Roman"/>
                <w:b w:val="false"/>
                <w:i w:val="false"/>
                <w:color w:val="000000"/>
                <w:sz w:val="20"/>
              </w:rPr>
              <w:t xml:space="preserve">
төленді СПТ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Тасымалдау </w:t>
            </w:r>
            <w:r>
              <w:br/>
            </w:r>
            <w:r>
              <w:rPr>
                <w:rFonts w:ascii="Times New Roman"/>
                <w:b w:val="false"/>
                <w:i w:val="false"/>
                <w:color w:val="000000"/>
                <w:sz w:val="20"/>
              </w:rPr>
              <w:t xml:space="preserve">
және қамсыз- </w:t>
            </w:r>
            <w:r>
              <w:br/>
            </w:r>
            <w:r>
              <w:rPr>
                <w:rFonts w:ascii="Times New Roman"/>
                <w:b w:val="false"/>
                <w:i w:val="false"/>
                <w:color w:val="000000"/>
                <w:sz w:val="20"/>
              </w:rPr>
              <w:t xml:space="preserve">
дандыру (ме- </w:t>
            </w:r>
            <w:r>
              <w:br/>
            </w:r>
            <w:r>
              <w:rPr>
                <w:rFonts w:ascii="Times New Roman"/>
                <w:b w:val="false"/>
                <w:i w:val="false"/>
                <w:color w:val="000000"/>
                <w:sz w:val="20"/>
              </w:rPr>
              <w:t xml:space="preserve">
желі орынға) </w:t>
            </w:r>
            <w:r>
              <w:br/>
            </w:r>
            <w:r>
              <w:rPr>
                <w:rFonts w:ascii="Times New Roman"/>
                <w:b w:val="false"/>
                <w:i w:val="false"/>
                <w:color w:val="000000"/>
                <w:sz w:val="20"/>
              </w:rPr>
              <w:t xml:space="preserve">
дейін төленді </w:t>
            </w:r>
            <w:r>
              <w:br/>
            </w:r>
            <w:r>
              <w:rPr>
                <w:rFonts w:ascii="Times New Roman"/>
                <w:b w:val="false"/>
                <w:i w:val="false"/>
                <w:color w:val="000000"/>
                <w:sz w:val="20"/>
              </w:rPr>
              <w:t xml:space="preserve">
СИП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Импорт-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жеткізу </w:t>
            </w:r>
            <w:r>
              <w:br/>
            </w:r>
            <w:r>
              <w:rPr>
                <w:rFonts w:ascii="Times New Roman"/>
                <w:b w:val="false"/>
                <w:i w:val="false"/>
                <w:color w:val="000000"/>
                <w:sz w:val="20"/>
              </w:rPr>
              <w:t xml:space="preserve">
(ДАФ)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Кемеден </w:t>
            </w:r>
            <w:r>
              <w:br/>
            </w:r>
            <w:r>
              <w:rPr>
                <w:rFonts w:ascii="Times New Roman"/>
                <w:b w:val="false"/>
                <w:i w:val="false"/>
                <w:color w:val="000000"/>
                <w:sz w:val="20"/>
              </w:rPr>
              <w:t xml:space="preserve">
жеткізу (ДЕС)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w:t>
            </w:r>
            <w:r>
              <w:br/>
            </w:r>
            <w:r>
              <w:rPr>
                <w:rFonts w:ascii="Times New Roman"/>
                <w:b w:val="false"/>
                <w:i w:val="false"/>
                <w:color w:val="000000"/>
                <w:sz w:val="20"/>
              </w:rPr>
              <w:t xml:space="preserve">
жеткізу (ДЕК)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w:t>
            </w:r>
            <w:r>
              <w:br/>
            </w:r>
            <w:r>
              <w:rPr>
                <w:rFonts w:ascii="Times New Roman"/>
                <w:b w:val="false"/>
                <w:i w:val="false"/>
                <w:color w:val="000000"/>
                <w:sz w:val="20"/>
              </w:rPr>
              <w:t xml:space="preserve">
төлемей жет- </w:t>
            </w:r>
            <w:r>
              <w:br/>
            </w:r>
            <w:r>
              <w:rPr>
                <w:rFonts w:ascii="Times New Roman"/>
                <w:b w:val="false"/>
                <w:i w:val="false"/>
                <w:color w:val="000000"/>
                <w:sz w:val="20"/>
              </w:rPr>
              <w:t xml:space="preserve">
кізу (ДДУ)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013"/>
        <w:gridCol w:w="2073"/>
        <w:gridCol w:w="1873"/>
        <w:gridCol w:w="1913"/>
        <w:gridCol w:w="1813"/>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коммерциялық шарты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 </w:t>
            </w:r>
            <w:r>
              <w:br/>
            </w:r>
            <w:r>
              <w:rPr>
                <w:rFonts w:ascii="Times New Roman"/>
                <w:b w:val="false"/>
                <w:i w:val="false"/>
                <w:color w:val="000000"/>
                <w:sz w:val="20"/>
              </w:rPr>
              <w:t xml:space="preserve">
елдегі шығындар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тасымал </w:t>
            </w:r>
          </w:p>
        </w:tc>
      </w:tr>
      <w:tr>
        <w:trPr>
          <w:trHeight w:val="270" w:hRule="atLeast"/>
        </w:trPr>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көлікке </w:t>
            </w:r>
            <w:r>
              <w:br/>
            </w:r>
            <w:r>
              <w:rPr>
                <w:rFonts w:ascii="Times New Roman"/>
                <w:b w:val="false"/>
                <w:i w:val="false"/>
                <w:color w:val="000000"/>
                <w:sz w:val="20"/>
              </w:rPr>
              <w:t xml:space="preserve">
тиеу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таушы </w:t>
            </w:r>
            <w:r>
              <w:br/>
            </w:r>
            <w:r>
              <w:rPr>
                <w:rFonts w:ascii="Times New Roman"/>
                <w:b w:val="false"/>
                <w:i w:val="false"/>
                <w:color w:val="000000"/>
                <w:sz w:val="20"/>
              </w:rPr>
              <w:t xml:space="preserve">
елдегі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де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 </w:t>
            </w:r>
            <w:r>
              <w:br/>
            </w:r>
            <w:r>
              <w:rPr>
                <w:rFonts w:ascii="Times New Roman"/>
                <w:b w:val="false"/>
                <w:i w:val="false"/>
                <w:color w:val="000000"/>
                <w:sz w:val="20"/>
              </w:rPr>
              <w:t xml:space="preserve">
дағы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дылық- </w:t>
            </w:r>
            <w:r>
              <w:br/>
            </w:r>
            <w:r>
              <w:rPr>
                <w:rFonts w:ascii="Times New Roman"/>
                <w:b w:val="false"/>
                <w:i w:val="false"/>
                <w:color w:val="000000"/>
                <w:sz w:val="20"/>
              </w:rPr>
              <w:t xml:space="preserve">
тар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(тасымал </w:t>
            </w:r>
            <w:r>
              <w:br/>
            </w:r>
            <w:r>
              <w:rPr>
                <w:rFonts w:ascii="Times New Roman"/>
                <w:b w:val="false"/>
                <w:i w:val="false"/>
                <w:color w:val="000000"/>
                <w:sz w:val="20"/>
              </w:rPr>
              <w:t xml:space="preserve">
төлемі)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Жолға </w:t>
            </w:r>
            <w:r>
              <w:br/>
            </w:r>
            <w:r>
              <w:rPr>
                <w:rFonts w:ascii="Times New Roman"/>
                <w:b w:val="false"/>
                <w:i w:val="false"/>
                <w:color w:val="000000"/>
                <w:sz w:val="20"/>
              </w:rPr>
              <w:t xml:space="preserve">
қам-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Кеме бортында еркін (ФОБ)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Экспорттау шы елдің шека расына дейін жеткізу (ДАФ)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Зауодтан (ЕХВ)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Франко-тасымалдаушы (ФСА)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Кеме бортын да ұзына бойы еркін  (ФАС)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Франко-тасымалдаушы (ФСА)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Құны және фрахт (СФР)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Қамсызданды ру құны және фрахт (СИФ)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Тасымалдау (межелі орынға) дейін төленді СПТ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Тасымалдау және қамсыздан дыру (межелі орынға) дейін төленді СИП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Импорттау шы елдің шека расына дейін жеткізу (ДАФ)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Кемеден жеткізу (ДЕС)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жеткізу (ДЕК)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төле мей жеткізу (ДДУ)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1433"/>
        <w:gridCol w:w="1433"/>
        <w:gridCol w:w="1433"/>
        <w:gridCol w:w="1433"/>
        <w:gridCol w:w="1433"/>
        <w:gridCol w:w="1433"/>
        <w:gridCol w:w="1433"/>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w:t>
            </w:r>
            <w:r>
              <w:br/>
            </w:r>
            <w:r>
              <w:rPr>
                <w:rFonts w:ascii="Times New Roman"/>
                <w:b w:val="false"/>
                <w:i w:val="false"/>
                <w:color w:val="000000"/>
                <w:sz w:val="20"/>
              </w:rPr>
              <w:t xml:space="preserve">
коммерция- </w:t>
            </w:r>
            <w:r>
              <w:br/>
            </w:r>
            <w:r>
              <w:rPr>
                <w:rFonts w:ascii="Times New Roman"/>
                <w:b w:val="false"/>
                <w:i w:val="false"/>
                <w:color w:val="000000"/>
                <w:sz w:val="20"/>
              </w:rPr>
              <w:t xml:space="preserve">
лық шарты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Импорттаушы елдегі шығындар </w:t>
            </w:r>
          </w:p>
        </w:tc>
      </w:tr>
      <w:tr>
        <w:trPr>
          <w:trHeight w:val="21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 </w:t>
            </w:r>
            <w:r>
              <w:br/>
            </w:r>
            <w:r>
              <w:rPr>
                <w:rFonts w:ascii="Times New Roman"/>
                <w:b w:val="false"/>
                <w:i w:val="false"/>
                <w:color w:val="000000"/>
                <w:sz w:val="20"/>
              </w:rPr>
              <w:t xml:space="preserve">
дың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же- </w:t>
            </w:r>
            <w:r>
              <w:br/>
            </w:r>
            <w:r>
              <w:rPr>
                <w:rFonts w:ascii="Times New Roman"/>
                <w:b w:val="false"/>
                <w:i w:val="false"/>
                <w:color w:val="000000"/>
                <w:sz w:val="20"/>
              </w:rPr>
              <w:t xml:space="preserve">
лен-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пун- </w:t>
            </w:r>
            <w:r>
              <w:br/>
            </w:r>
            <w:r>
              <w:rPr>
                <w:rFonts w:ascii="Times New Roman"/>
                <w:b w:val="false"/>
                <w:i w:val="false"/>
                <w:color w:val="000000"/>
                <w:sz w:val="20"/>
              </w:rPr>
              <w:t xml:space="preserve">
кте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уар- </w:t>
            </w:r>
            <w:r>
              <w:br/>
            </w:r>
            <w:r>
              <w:rPr>
                <w:rFonts w:ascii="Times New Roman"/>
                <w:b w:val="false"/>
                <w:i w:val="false"/>
                <w:color w:val="000000"/>
                <w:sz w:val="20"/>
              </w:rPr>
              <w:t xml:space="preserve">
ды </w:t>
            </w:r>
            <w:r>
              <w:br/>
            </w:r>
            <w:r>
              <w:rPr>
                <w:rFonts w:ascii="Times New Roman"/>
                <w:b w:val="false"/>
                <w:i w:val="false"/>
                <w:color w:val="000000"/>
                <w:sz w:val="20"/>
              </w:rPr>
              <w:t xml:space="preserve">
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ж/е </w:t>
            </w:r>
            <w:r>
              <w:br/>
            </w:r>
            <w:r>
              <w:rPr>
                <w:rFonts w:ascii="Times New Roman"/>
                <w:b w:val="false"/>
                <w:i w:val="false"/>
                <w:color w:val="000000"/>
                <w:sz w:val="20"/>
              </w:rPr>
              <w:t xml:space="preserve">
қа- </w:t>
            </w:r>
            <w:r>
              <w:br/>
            </w:r>
            <w:r>
              <w:rPr>
                <w:rFonts w:ascii="Times New Roman"/>
                <w:b w:val="false"/>
                <w:i w:val="false"/>
                <w:color w:val="000000"/>
                <w:sz w:val="20"/>
              </w:rPr>
              <w:t xml:space="preserve">
лап </w:t>
            </w:r>
            <w:r>
              <w:br/>
            </w:r>
            <w:r>
              <w:rPr>
                <w:rFonts w:ascii="Times New Roman"/>
                <w:b w:val="false"/>
                <w:i w:val="false"/>
                <w:color w:val="000000"/>
                <w:sz w:val="20"/>
              </w:rPr>
              <w:t xml:space="preserve">
жи- </w:t>
            </w:r>
            <w:r>
              <w:br/>
            </w:r>
            <w:r>
              <w:rPr>
                <w:rFonts w:ascii="Times New Roman"/>
                <w:b w:val="false"/>
                <w:i w:val="false"/>
                <w:color w:val="000000"/>
                <w:sz w:val="20"/>
              </w:rPr>
              <w:t xml:space="preserve">
нау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 </w:t>
            </w:r>
            <w:r>
              <w:br/>
            </w:r>
            <w:r>
              <w:rPr>
                <w:rFonts w:ascii="Times New Roman"/>
                <w:b w:val="false"/>
                <w:i w:val="false"/>
                <w:color w:val="000000"/>
                <w:sz w:val="20"/>
              </w:rPr>
              <w:t xml:space="preserve">
дан </w:t>
            </w:r>
            <w:r>
              <w:br/>
            </w:r>
            <w:r>
              <w:rPr>
                <w:rFonts w:ascii="Times New Roman"/>
                <w:b w:val="false"/>
                <w:i w:val="false"/>
                <w:color w:val="000000"/>
                <w:sz w:val="20"/>
              </w:rPr>
              <w:t xml:space="preserve">
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қой- </w:t>
            </w:r>
            <w:r>
              <w:br/>
            </w:r>
            <w:r>
              <w:rPr>
                <w:rFonts w:ascii="Times New Roman"/>
                <w:b w:val="false"/>
                <w:i w:val="false"/>
                <w:color w:val="000000"/>
                <w:sz w:val="20"/>
              </w:rPr>
              <w:t xml:space="preserve">
ма-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 </w:t>
            </w:r>
            <w:r>
              <w:br/>
            </w:r>
            <w:r>
              <w:rPr>
                <w:rFonts w:ascii="Times New Roman"/>
                <w:b w:val="false"/>
                <w:i w:val="false"/>
                <w:color w:val="000000"/>
                <w:sz w:val="20"/>
              </w:rPr>
              <w:t xml:space="preserve">
та- </w:t>
            </w:r>
            <w:r>
              <w:br/>
            </w:r>
            <w:r>
              <w:rPr>
                <w:rFonts w:ascii="Times New Roman"/>
                <w:b w:val="false"/>
                <w:i w:val="false"/>
                <w:color w:val="000000"/>
                <w:sz w:val="20"/>
              </w:rPr>
              <w:t xml:space="preserve">
суды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 </w:t>
            </w:r>
            <w:r>
              <w:br/>
            </w:r>
            <w:r>
              <w:rPr>
                <w:rFonts w:ascii="Times New Roman"/>
                <w:b w:val="false"/>
                <w:i w:val="false"/>
                <w:color w:val="000000"/>
                <w:sz w:val="20"/>
              </w:rPr>
              <w:t xml:space="preserve">
тта- </w:t>
            </w:r>
            <w:r>
              <w:br/>
            </w:r>
            <w:r>
              <w:rPr>
                <w:rFonts w:ascii="Times New Roman"/>
                <w:b w:val="false"/>
                <w:i w:val="false"/>
                <w:color w:val="000000"/>
                <w:sz w:val="20"/>
              </w:rPr>
              <w:t xml:space="preserve">
ушы </w:t>
            </w:r>
            <w:r>
              <w:br/>
            </w:r>
            <w:r>
              <w:rPr>
                <w:rFonts w:ascii="Times New Roman"/>
                <w:b w:val="false"/>
                <w:i w:val="false"/>
                <w:color w:val="000000"/>
                <w:sz w:val="20"/>
              </w:rPr>
              <w:t xml:space="preserve">
елде </w:t>
            </w:r>
            <w:r>
              <w:br/>
            </w:r>
            <w:r>
              <w:rPr>
                <w:rFonts w:ascii="Times New Roman"/>
                <w:b w:val="false"/>
                <w:i w:val="false"/>
                <w:color w:val="000000"/>
                <w:sz w:val="20"/>
              </w:rPr>
              <w:t xml:space="preserve">
қам-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қой- </w:t>
            </w:r>
            <w:r>
              <w:br/>
            </w:r>
            <w:r>
              <w:rPr>
                <w:rFonts w:ascii="Times New Roman"/>
                <w:b w:val="false"/>
                <w:i w:val="false"/>
                <w:color w:val="000000"/>
                <w:sz w:val="20"/>
              </w:rPr>
              <w:t xml:space="preserve">
ма- </w:t>
            </w:r>
            <w:r>
              <w:br/>
            </w:r>
            <w:r>
              <w:rPr>
                <w:rFonts w:ascii="Times New Roman"/>
                <w:b w:val="false"/>
                <w:i w:val="false"/>
                <w:color w:val="000000"/>
                <w:sz w:val="20"/>
              </w:rPr>
              <w:t xml:space="preserve">
сы- </w:t>
            </w:r>
            <w:r>
              <w:br/>
            </w:r>
            <w:r>
              <w:rPr>
                <w:rFonts w:ascii="Times New Roman"/>
                <w:b w:val="false"/>
                <w:i w:val="false"/>
                <w:color w:val="000000"/>
                <w:sz w:val="20"/>
              </w:rPr>
              <w:t xml:space="preserve">
на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 </w:t>
            </w:r>
            <w:r>
              <w:br/>
            </w:r>
            <w:r>
              <w:rPr>
                <w:rFonts w:ascii="Times New Roman"/>
                <w:b w:val="false"/>
                <w:i w:val="false"/>
                <w:color w:val="000000"/>
                <w:sz w:val="20"/>
              </w:rPr>
              <w:t xml:space="preserve">
тта- </w:t>
            </w:r>
            <w:r>
              <w:br/>
            </w:r>
            <w:r>
              <w:rPr>
                <w:rFonts w:ascii="Times New Roman"/>
                <w:b w:val="false"/>
                <w:i w:val="false"/>
                <w:color w:val="000000"/>
                <w:sz w:val="20"/>
              </w:rPr>
              <w:t xml:space="preserve">
ушы </w:t>
            </w:r>
            <w:r>
              <w:br/>
            </w:r>
            <w:r>
              <w:rPr>
                <w:rFonts w:ascii="Times New Roman"/>
                <w:b w:val="false"/>
                <w:i w:val="false"/>
                <w:color w:val="000000"/>
                <w:sz w:val="20"/>
              </w:rPr>
              <w:t xml:space="preserve">
ел- </w:t>
            </w:r>
            <w:r>
              <w:br/>
            </w:r>
            <w:r>
              <w:rPr>
                <w:rFonts w:ascii="Times New Roman"/>
                <w:b w:val="false"/>
                <w:i w:val="false"/>
                <w:color w:val="000000"/>
                <w:sz w:val="20"/>
              </w:rPr>
              <w:t xml:space="preserve">
дегі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де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Кеме бор- </w:t>
            </w:r>
            <w:r>
              <w:br/>
            </w:r>
            <w:r>
              <w:rPr>
                <w:rFonts w:ascii="Times New Roman"/>
                <w:b w:val="false"/>
                <w:i w:val="false"/>
                <w:color w:val="000000"/>
                <w:sz w:val="20"/>
              </w:rPr>
              <w:t xml:space="preserve">
тында еркін </w:t>
            </w:r>
            <w:r>
              <w:br/>
            </w:r>
            <w:r>
              <w:rPr>
                <w:rFonts w:ascii="Times New Roman"/>
                <w:b w:val="false"/>
                <w:i w:val="false"/>
                <w:color w:val="000000"/>
                <w:sz w:val="20"/>
              </w:rPr>
              <w:t xml:space="preserve">
(ФОБ)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 </w:t>
            </w:r>
            <w:r>
              <w:br/>
            </w:r>
            <w:r>
              <w:rPr>
                <w:rFonts w:ascii="Times New Roman"/>
                <w:b w:val="false"/>
                <w:i w:val="false"/>
                <w:color w:val="000000"/>
                <w:sz w:val="20"/>
              </w:rPr>
              <w:t xml:space="preserve">
кізу (ДАФ)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Зауодтан </w:t>
            </w:r>
            <w:r>
              <w:br/>
            </w:r>
            <w:r>
              <w:rPr>
                <w:rFonts w:ascii="Times New Roman"/>
                <w:b w:val="false"/>
                <w:i w:val="false"/>
                <w:color w:val="000000"/>
                <w:sz w:val="20"/>
              </w:rPr>
              <w:t xml:space="preserve">
(ЕХВ)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шы (ФСА)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Кеме бор- </w:t>
            </w:r>
            <w:r>
              <w:br/>
            </w:r>
            <w:r>
              <w:rPr>
                <w:rFonts w:ascii="Times New Roman"/>
                <w:b w:val="false"/>
                <w:i w:val="false"/>
                <w:color w:val="000000"/>
                <w:sz w:val="20"/>
              </w:rPr>
              <w:t xml:space="preserve">
тында ұзына </w:t>
            </w:r>
            <w:r>
              <w:br/>
            </w:r>
            <w:r>
              <w:rPr>
                <w:rFonts w:ascii="Times New Roman"/>
                <w:b w:val="false"/>
                <w:i w:val="false"/>
                <w:color w:val="000000"/>
                <w:sz w:val="20"/>
              </w:rPr>
              <w:t xml:space="preserve">
бойы еркін </w:t>
            </w:r>
            <w:r>
              <w:br/>
            </w:r>
            <w:r>
              <w:rPr>
                <w:rFonts w:ascii="Times New Roman"/>
                <w:b w:val="false"/>
                <w:i w:val="false"/>
                <w:color w:val="000000"/>
                <w:sz w:val="20"/>
              </w:rPr>
              <w:t xml:space="preserve">
(ФАС)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Франко-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шы (ФСА)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Құны және </w:t>
            </w:r>
            <w:r>
              <w:br/>
            </w:r>
            <w:r>
              <w:rPr>
                <w:rFonts w:ascii="Times New Roman"/>
                <w:b w:val="false"/>
                <w:i w:val="false"/>
                <w:color w:val="000000"/>
                <w:sz w:val="20"/>
              </w:rPr>
              <w:t xml:space="preserve">
фрахт (СФР)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Қамсыз- </w:t>
            </w:r>
            <w:r>
              <w:br/>
            </w:r>
            <w:r>
              <w:rPr>
                <w:rFonts w:ascii="Times New Roman"/>
                <w:b w:val="false"/>
                <w:i w:val="false"/>
                <w:color w:val="000000"/>
                <w:sz w:val="20"/>
              </w:rPr>
              <w:t xml:space="preserve">
дандыру құны </w:t>
            </w:r>
            <w:r>
              <w:br/>
            </w:r>
            <w:r>
              <w:rPr>
                <w:rFonts w:ascii="Times New Roman"/>
                <w:b w:val="false"/>
                <w:i w:val="false"/>
                <w:color w:val="000000"/>
                <w:sz w:val="20"/>
              </w:rPr>
              <w:t xml:space="preserve">
және фрахт </w:t>
            </w:r>
            <w:r>
              <w:br/>
            </w:r>
            <w:r>
              <w:rPr>
                <w:rFonts w:ascii="Times New Roman"/>
                <w:b w:val="false"/>
                <w:i w:val="false"/>
                <w:color w:val="000000"/>
                <w:sz w:val="20"/>
              </w:rPr>
              <w:t xml:space="preserve">
(СИФ)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Тасымал- </w:t>
            </w:r>
            <w:r>
              <w:br/>
            </w:r>
            <w:r>
              <w:rPr>
                <w:rFonts w:ascii="Times New Roman"/>
                <w:b w:val="false"/>
                <w:i w:val="false"/>
                <w:color w:val="000000"/>
                <w:sz w:val="20"/>
              </w:rPr>
              <w:t xml:space="preserve">
дау (межелі </w:t>
            </w:r>
            <w:r>
              <w:br/>
            </w:r>
            <w:r>
              <w:rPr>
                <w:rFonts w:ascii="Times New Roman"/>
                <w:b w:val="false"/>
                <w:i w:val="false"/>
                <w:color w:val="000000"/>
                <w:sz w:val="20"/>
              </w:rPr>
              <w:t xml:space="preserve">
орынға) де- </w:t>
            </w:r>
            <w:r>
              <w:br/>
            </w:r>
            <w:r>
              <w:rPr>
                <w:rFonts w:ascii="Times New Roman"/>
                <w:b w:val="false"/>
                <w:i w:val="false"/>
                <w:color w:val="000000"/>
                <w:sz w:val="20"/>
              </w:rPr>
              <w:t xml:space="preserve">
йін төленді </w:t>
            </w:r>
            <w:r>
              <w:br/>
            </w:r>
            <w:r>
              <w:rPr>
                <w:rFonts w:ascii="Times New Roman"/>
                <w:b w:val="false"/>
                <w:i w:val="false"/>
                <w:color w:val="000000"/>
                <w:sz w:val="20"/>
              </w:rPr>
              <w:t xml:space="preserve">
СПТ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Тасымал- </w:t>
            </w:r>
            <w:r>
              <w:br/>
            </w:r>
            <w:r>
              <w:rPr>
                <w:rFonts w:ascii="Times New Roman"/>
                <w:b w:val="false"/>
                <w:i w:val="false"/>
                <w:color w:val="000000"/>
                <w:sz w:val="20"/>
              </w:rPr>
              <w:t xml:space="preserve">
дау және </w:t>
            </w:r>
            <w:r>
              <w:br/>
            </w:r>
            <w:r>
              <w:rPr>
                <w:rFonts w:ascii="Times New Roman"/>
                <w:b w:val="false"/>
                <w:i w:val="false"/>
                <w:color w:val="000000"/>
                <w:sz w:val="20"/>
              </w:rPr>
              <w:t xml:space="preserve">
қамсыздан- </w:t>
            </w:r>
            <w:r>
              <w:br/>
            </w:r>
            <w:r>
              <w:rPr>
                <w:rFonts w:ascii="Times New Roman"/>
                <w:b w:val="false"/>
                <w:i w:val="false"/>
                <w:color w:val="000000"/>
                <w:sz w:val="20"/>
              </w:rPr>
              <w:t xml:space="preserve">
дыру (межелі </w:t>
            </w:r>
            <w:r>
              <w:br/>
            </w:r>
            <w:r>
              <w:rPr>
                <w:rFonts w:ascii="Times New Roman"/>
                <w:b w:val="false"/>
                <w:i w:val="false"/>
                <w:color w:val="000000"/>
                <w:sz w:val="20"/>
              </w:rPr>
              <w:t xml:space="preserve">
орынға) де- </w:t>
            </w:r>
            <w:r>
              <w:br/>
            </w:r>
            <w:r>
              <w:rPr>
                <w:rFonts w:ascii="Times New Roman"/>
                <w:b w:val="false"/>
                <w:i w:val="false"/>
                <w:color w:val="000000"/>
                <w:sz w:val="20"/>
              </w:rPr>
              <w:t xml:space="preserve">
йін төленді </w:t>
            </w:r>
            <w:r>
              <w:br/>
            </w:r>
            <w:r>
              <w:rPr>
                <w:rFonts w:ascii="Times New Roman"/>
                <w:b w:val="false"/>
                <w:i w:val="false"/>
                <w:color w:val="000000"/>
                <w:sz w:val="20"/>
              </w:rPr>
              <w:t xml:space="preserve">
СИП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Импорт-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 расына </w:t>
            </w:r>
            <w:r>
              <w:br/>
            </w:r>
            <w:r>
              <w:rPr>
                <w:rFonts w:ascii="Times New Roman"/>
                <w:b w:val="false"/>
                <w:i w:val="false"/>
                <w:color w:val="000000"/>
                <w:sz w:val="20"/>
              </w:rPr>
              <w:t xml:space="preserve">
дейін жет- </w:t>
            </w:r>
            <w:r>
              <w:br/>
            </w:r>
            <w:r>
              <w:rPr>
                <w:rFonts w:ascii="Times New Roman"/>
                <w:b w:val="false"/>
                <w:i w:val="false"/>
                <w:color w:val="000000"/>
                <w:sz w:val="20"/>
              </w:rPr>
              <w:t xml:space="preserve">
кізу (ДАФ)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Кемеден </w:t>
            </w:r>
            <w:r>
              <w:br/>
            </w:r>
            <w:r>
              <w:rPr>
                <w:rFonts w:ascii="Times New Roman"/>
                <w:b w:val="false"/>
                <w:i w:val="false"/>
                <w:color w:val="000000"/>
                <w:sz w:val="20"/>
              </w:rPr>
              <w:t xml:space="preserve">
жеткізу (ДЕС)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w:t>
            </w:r>
            <w:r>
              <w:br/>
            </w:r>
            <w:r>
              <w:rPr>
                <w:rFonts w:ascii="Times New Roman"/>
                <w:b w:val="false"/>
                <w:i w:val="false"/>
                <w:color w:val="000000"/>
                <w:sz w:val="20"/>
              </w:rPr>
              <w:t xml:space="preserve">
жеткізу (ДЕК)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w:t>
            </w:r>
            <w:r>
              <w:br/>
            </w:r>
            <w:r>
              <w:rPr>
                <w:rFonts w:ascii="Times New Roman"/>
                <w:b w:val="false"/>
                <w:i w:val="false"/>
                <w:color w:val="000000"/>
                <w:sz w:val="20"/>
              </w:rPr>
              <w:t xml:space="preserve">
төлемей жет- </w:t>
            </w:r>
            <w:r>
              <w:br/>
            </w:r>
            <w:r>
              <w:rPr>
                <w:rFonts w:ascii="Times New Roman"/>
                <w:b w:val="false"/>
                <w:i w:val="false"/>
                <w:color w:val="000000"/>
                <w:sz w:val="20"/>
              </w:rPr>
              <w:t xml:space="preserve">
кізу (ДДУ)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фактуралық құнына қосылатын шығындар көрсетіледі </w:t>
      </w:r>
      <w:r>
        <w:br/>
      </w:r>
      <w:r>
        <w:rPr>
          <w:rFonts w:ascii="Times New Roman"/>
          <w:b w:val="false"/>
          <w:i w:val="false"/>
          <w:color w:val="000000"/>
          <w:sz w:val="28"/>
        </w:rPr>
        <w:t xml:space="preserve">
      +' +   тауардың статистикалық құнын есептеу кезінде </w:t>
      </w:r>
      <w:r>
        <w:br/>
      </w:r>
      <w:r>
        <w:rPr>
          <w:rFonts w:ascii="Times New Roman"/>
          <w:b w:val="false"/>
          <w:i w:val="false"/>
          <w:color w:val="000000"/>
          <w:sz w:val="28"/>
        </w:rPr>
        <w:t xml:space="preserve">
             фактуралық құнға қосылатындар </w:t>
      </w:r>
      <w:r>
        <w:br/>
      </w:r>
      <w:r>
        <w:rPr>
          <w:rFonts w:ascii="Times New Roman"/>
          <w:b w:val="false"/>
          <w:i w:val="false"/>
          <w:color w:val="000000"/>
          <w:sz w:val="28"/>
        </w:rPr>
        <w:t xml:space="preserve">
      +' -   тауардың статистикалық құнын есептеу кезінде </w:t>
      </w:r>
      <w:r>
        <w:br/>
      </w:r>
      <w:r>
        <w:rPr>
          <w:rFonts w:ascii="Times New Roman"/>
          <w:b w:val="false"/>
          <w:i w:val="false"/>
          <w:color w:val="000000"/>
          <w:sz w:val="28"/>
        </w:rPr>
        <w:t xml:space="preserve">
             фактуралық құннан шығарылғандар </w:t>
      </w:r>
    </w:p>
    <w:p>
      <w:pPr>
        <w:spacing w:after="0"/>
        <w:ind w:left="0"/>
        <w:jc w:val="both"/>
      </w:pPr>
      <w:r>
        <w:rPr>
          <w:rFonts w:ascii="Times New Roman"/>
          <w:b/>
          <w:i w:val="false"/>
          <w:color w:val="000000"/>
          <w:sz w:val="28"/>
        </w:rPr>
        <w:t xml:space="preserve">            Жеткізудің коммерциялық шарттары бойынша,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аумағынан әкетілетін </w:t>
      </w:r>
      <w:r>
        <w:br/>
      </w:r>
      <w:r>
        <w:rPr>
          <w:rFonts w:ascii="Times New Roman"/>
          <w:b w:val="false"/>
          <w:i w:val="false"/>
          <w:color w:val="000000"/>
          <w:sz w:val="28"/>
        </w:rPr>
        <w:t>
</w:t>
      </w:r>
      <w:r>
        <w:rPr>
          <w:rFonts w:ascii="Times New Roman"/>
          <w:b/>
          <w:i w:val="false"/>
          <w:color w:val="000000"/>
          <w:sz w:val="28"/>
        </w:rPr>
        <w:t xml:space="preserve">            тауарлардың статистикалық құнының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613"/>
        <w:gridCol w:w="1553"/>
        <w:gridCol w:w="1593"/>
        <w:gridCol w:w="1773"/>
        <w:gridCol w:w="1573"/>
        <w:gridCol w:w="1593"/>
      </w:tblGrid>
      <w:tr>
        <w:trPr>
          <w:trHeight w:val="3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шарты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 елдегі шығындар </w:t>
            </w:r>
          </w:p>
        </w:tc>
      </w:tr>
      <w:tr>
        <w:trPr>
          <w:trHeight w:val="21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өнді- </w:t>
            </w:r>
            <w:r>
              <w:br/>
            </w:r>
            <w:r>
              <w:rPr>
                <w:rFonts w:ascii="Times New Roman"/>
                <w:b w:val="false"/>
                <w:i w:val="false"/>
                <w:color w:val="000000"/>
                <w:sz w:val="20"/>
              </w:rPr>
              <w:t xml:space="preserve">
руші-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 </w:t>
            </w:r>
            <w:r>
              <w:br/>
            </w:r>
            <w:r>
              <w:rPr>
                <w:rFonts w:ascii="Times New Roman"/>
                <w:b w:val="false"/>
                <w:i w:val="false"/>
                <w:color w:val="000000"/>
                <w:sz w:val="20"/>
              </w:rPr>
              <w:t xml:space="preserve">
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мар- </w:t>
            </w:r>
            <w:r>
              <w:br/>
            </w:r>
            <w:r>
              <w:rPr>
                <w:rFonts w:ascii="Times New Roman"/>
                <w:b w:val="false"/>
                <w:i w:val="false"/>
                <w:color w:val="000000"/>
                <w:sz w:val="20"/>
              </w:rPr>
              <w:t xml:space="preserve">
кі- </w:t>
            </w:r>
            <w:r>
              <w:br/>
            </w:r>
            <w:r>
              <w:rPr>
                <w:rFonts w:ascii="Times New Roman"/>
                <w:b w:val="false"/>
                <w:i w:val="false"/>
                <w:color w:val="000000"/>
                <w:sz w:val="20"/>
              </w:rPr>
              <w:t xml:space="preserve">
леу- </w:t>
            </w:r>
            <w:r>
              <w:br/>
            </w:r>
            <w:r>
              <w:rPr>
                <w:rFonts w:ascii="Times New Roman"/>
                <w:b w:val="false"/>
                <w:i w:val="false"/>
                <w:color w:val="000000"/>
                <w:sz w:val="20"/>
              </w:rPr>
              <w:t xml:space="preserve">
дің </w:t>
            </w:r>
            <w:r>
              <w:br/>
            </w:r>
            <w:r>
              <w:rPr>
                <w:rFonts w:ascii="Times New Roman"/>
                <w:b w:val="false"/>
                <w:i w:val="false"/>
                <w:color w:val="000000"/>
                <w:sz w:val="20"/>
              </w:rPr>
              <w:t xml:space="preserve">
тө- </w:t>
            </w:r>
            <w:r>
              <w:br/>
            </w:r>
            <w:r>
              <w:rPr>
                <w:rFonts w:ascii="Times New Roman"/>
                <w:b w:val="false"/>
                <w:i w:val="false"/>
                <w:color w:val="000000"/>
                <w:sz w:val="20"/>
              </w:rPr>
              <w:t xml:space="preserve">
лемі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уарды </w:t>
            </w:r>
            <w:r>
              <w:br/>
            </w:r>
            <w:r>
              <w:rPr>
                <w:rFonts w:ascii="Times New Roman"/>
                <w:b w:val="false"/>
                <w:i w:val="false"/>
                <w:color w:val="000000"/>
                <w:sz w:val="20"/>
              </w:rPr>
              <w:t xml:space="preserve">
ішкі </w:t>
            </w:r>
            <w:r>
              <w:br/>
            </w:r>
            <w:r>
              <w:rPr>
                <w:rFonts w:ascii="Times New Roman"/>
                <w:b w:val="false"/>
                <w:i w:val="false"/>
                <w:color w:val="000000"/>
                <w:sz w:val="20"/>
              </w:rPr>
              <w:t xml:space="preserve">
кө- </w:t>
            </w:r>
            <w:r>
              <w:br/>
            </w:r>
            <w:r>
              <w:rPr>
                <w:rFonts w:ascii="Times New Roman"/>
                <w:b w:val="false"/>
                <w:i w:val="false"/>
                <w:color w:val="000000"/>
                <w:sz w:val="20"/>
              </w:rPr>
              <w:t xml:space="preserve">
лікке </w:t>
            </w:r>
            <w:r>
              <w:br/>
            </w:r>
            <w:r>
              <w:rPr>
                <w:rFonts w:ascii="Times New Roman"/>
                <w:b w:val="false"/>
                <w:i w:val="false"/>
                <w:color w:val="000000"/>
                <w:sz w:val="20"/>
              </w:rPr>
              <w:t xml:space="preserve">
тиеу-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w:t>
            </w:r>
            <w:r>
              <w:br/>
            </w:r>
            <w:r>
              <w:rPr>
                <w:rFonts w:ascii="Times New Roman"/>
                <w:b w:val="false"/>
                <w:i w:val="false"/>
                <w:color w:val="000000"/>
                <w:sz w:val="20"/>
              </w:rPr>
              <w:t xml:space="preserve">
сатушы </w:t>
            </w:r>
            <w:r>
              <w:br/>
            </w:r>
            <w:r>
              <w:rPr>
                <w:rFonts w:ascii="Times New Roman"/>
                <w:b w:val="false"/>
                <w:i w:val="false"/>
                <w:color w:val="000000"/>
                <w:sz w:val="20"/>
              </w:rPr>
              <w:t xml:space="preserve">
қойма- </w:t>
            </w:r>
            <w:r>
              <w:br/>
            </w:r>
            <w:r>
              <w:rPr>
                <w:rFonts w:ascii="Times New Roman"/>
                <w:b w:val="false"/>
                <w:i w:val="false"/>
                <w:color w:val="000000"/>
                <w:sz w:val="20"/>
              </w:rPr>
              <w:t xml:space="preserve">
сынан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тасы- </w:t>
            </w:r>
            <w:r>
              <w:br/>
            </w:r>
            <w:r>
              <w:rPr>
                <w:rFonts w:ascii="Times New Roman"/>
                <w:b w:val="false"/>
                <w:i w:val="false"/>
                <w:color w:val="000000"/>
                <w:sz w:val="20"/>
              </w:rPr>
              <w:t xml:space="preserve">
малдау </w:t>
            </w:r>
            <w:r>
              <w:br/>
            </w:r>
            <w:r>
              <w:rPr>
                <w:rFonts w:ascii="Times New Roman"/>
                <w:b w:val="false"/>
                <w:i w:val="false"/>
                <w:color w:val="000000"/>
                <w:sz w:val="20"/>
              </w:rPr>
              <w:t xml:space="preserve">
құра- </w:t>
            </w:r>
            <w:r>
              <w:br/>
            </w:r>
            <w:r>
              <w:rPr>
                <w:rFonts w:ascii="Times New Roman"/>
                <w:b w:val="false"/>
                <w:i w:val="false"/>
                <w:color w:val="000000"/>
                <w:sz w:val="20"/>
              </w:rPr>
              <w:t xml:space="preserve">
лына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йінгі </w:t>
            </w:r>
            <w:r>
              <w:br/>
            </w:r>
            <w:r>
              <w:rPr>
                <w:rFonts w:ascii="Times New Roman"/>
                <w:b w:val="false"/>
                <w:i w:val="false"/>
                <w:color w:val="000000"/>
                <w:sz w:val="20"/>
              </w:rPr>
              <w:t xml:space="preserve">
тасуды </w:t>
            </w:r>
            <w:r>
              <w:br/>
            </w:r>
            <w:r>
              <w:rPr>
                <w:rFonts w:ascii="Times New Roman"/>
                <w:b w:val="false"/>
                <w:i w:val="false"/>
                <w:color w:val="000000"/>
                <w:sz w:val="20"/>
              </w:rPr>
              <w:t xml:space="preserve">
төлеу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 </w:t>
            </w:r>
            <w:r>
              <w:br/>
            </w:r>
            <w:r>
              <w:rPr>
                <w:rFonts w:ascii="Times New Roman"/>
                <w:b w:val="false"/>
                <w:i w:val="false"/>
                <w:color w:val="000000"/>
                <w:sz w:val="20"/>
              </w:rPr>
              <w:t xml:space="preserve">
раға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йінгі </w:t>
            </w:r>
            <w:r>
              <w:br/>
            </w:r>
            <w:r>
              <w:rPr>
                <w:rFonts w:ascii="Times New Roman"/>
                <w:b w:val="false"/>
                <w:i w:val="false"/>
                <w:color w:val="000000"/>
                <w:sz w:val="20"/>
              </w:rPr>
              <w:t xml:space="preserve">
сақ- </w:t>
            </w:r>
            <w:r>
              <w:br/>
            </w:r>
            <w:r>
              <w:rPr>
                <w:rFonts w:ascii="Times New Roman"/>
                <w:b w:val="false"/>
                <w:i w:val="false"/>
                <w:color w:val="000000"/>
                <w:sz w:val="20"/>
              </w:rPr>
              <w:t xml:space="preserve">
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пунк- </w:t>
            </w:r>
            <w:r>
              <w:br/>
            </w:r>
            <w:r>
              <w:rPr>
                <w:rFonts w:ascii="Times New Roman"/>
                <w:b w:val="false"/>
                <w:i w:val="false"/>
                <w:color w:val="000000"/>
                <w:sz w:val="20"/>
              </w:rPr>
              <w:t xml:space="preserve">
тінде </w:t>
            </w:r>
            <w:r>
              <w:br/>
            </w:r>
            <w:r>
              <w:rPr>
                <w:rFonts w:ascii="Times New Roman"/>
                <w:b w:val="false"/>
                <w:i w:val="false"/>
                <w:color w:val="000000"/>
                <w:sz w:val="20"/>
              </w:rPr>
              <w:t xml:space="preserve">
тауар-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қалап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Қамсыздан- </w:t>
            </w:r>
            <w:r>
              <w:br/>
            </w:r>
            <w:r>
              <w:rPr>
                <w:rFonts w:ascii="Times New Roman"/>
                <w:b w:val="false"/>
                <w:i w:val="false"/>
                <w:color w:val="000000"/>
                <w:sz w:val="20"/>
              </w:rPr>
              <w:t xml:space="preserve">
дыру құны және </w:t>
            </w:r>
            <w:r>
              <w:br/>
            </w:r>
            <w:r>
              <w:rPr>
                <w:rFonts w:ascii="Times New Roman"/>
                <w:b w:val="false"/>
                <w:i w:val="false"/>
                <w:color w:val="000000"/>
                <w:sz w:val="20"/>
              </w:rPr>
              <w:t xml:space="preserve">
фрахт (СИФ)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жеткізу </w:t>
            </w:r>
            <w:r>
              <w:br/>
            </w:r>
            <w:r>
              <w:rPr>
                <w:rFonts w:ascii="Times New Roman"/>
                <w:b w:val="false"/>
                <w:i w:val="false"/>
                <w:color w:val="000000"/>
                <w:sz w:val="20"/>
              </w:rPr>
              <w:t xml:space="preserve">
(ДАФ)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ҚР шекара </w:t>
            </w:r>
            <w:r>
              <w:br/>
            </w:r>
            <w:r>
              <w:rPr>
                <w:rFonts w:ascii="Times New Roman"/>
                <w:b w:val="false"/>
                <w:i w:val="false"/>
                <w:color w:val="000000"/>
                <w:sz w:val="20"/>
              </w:rPr>
              <w:t xml:space="preserve">
сындағы межелі </w:t>
            </w:r>
            <w:r>
              <w:br/>
            </w:r>
            <w:r>
              <w:rPr>
                <w:rFonts w:ascii="Times New Roman"/>
                <w:b w:val="false"/>
                <w:i w:val="false"/>
                <w:color w:val="000000"/>
                <w:sz w:val="20"/>
              </w:rPr>
              <w:t xml:space="preserve">
пунктке дейін </w:t>
            </w:r>
            <w:r>
              <w:br/>
            </w:r>
            <w:r>
              <w:rPr>
                <w:rFonts w:ascii="Times New Roman"/>
                <w:b w:val="false"/>
                <w:i w:val="false"/>
                <w:color w:val="000000"/>
                <w:sz w:val="20"/>
              </w:rPr>
              <w:t xml:space="preserve">
тасымалдау мен </w:t>
            </w:r>
            <w:r>
              <w:br/>
            </w:r>
            <w:r>
              <w:rPr>
                <w:rFonts w:ascii="Times New Roman"/>
                <w:b w:val="false"/>
                <w:i w:val="false"/>
                <w:color w:val="000000"/>
                <w:sz w:val="20"/>
              </w:rPr>
              <w:t xml:space="preserve">
қамсыздандыру </w:t>
            </w:r>
            <w:r>
              <w:br/>
            </w:r>
            <w:r>
              <w:rPr>
                <w:rFonts w:ascii="Times New Roman"/>
                <w:b w:val="false"/>
                <w:i w:val="false"/>
                <w:color w:val="000000"/>
                <w:sz w:val="20"/>
              </w:rPr>
              <w:t xml:space="preserve">
төленді (СИП)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ҚР аумағын- </w:t>
            </w:r>
            <w:r>
              <w:br/>
            </w:r>
            <w:r>
              <w:rPr>
                <w:rFonts w:ascii="Times New Roman"/>
                <w:b w:val="false"/>
                <w:i w:val="false"/>
                <w:color w:val="000000"/>
                <w:sz w:val="20"/>
              </w:rPr>
              <w:t xml:space="preserve">
дағы бірінші </w:t>
            </w:r>
            <w:r>
              <w:br/>
            </w:r>
            <w:r>
              <w:rPr>
                <w:rFonts w:ascii="Times New Roman"/>
                <w:b w:val="false"/>
                <w:i w:val="false"/>
                <w:color w:val="000000"/>
                <w:sz w:val="20"/>
              </w:rPr>
              <w:t xml:space="preserve">
түсіру кеме </w:t>
            </w:r>
            <w:r>
              <w:br/>
            </w:r>
            <w:r>
              <w:rPr>
                <w:rFonts w:ascii="Times New Roman"/>
                <w:b w:val="false"/>
                <w:i w:val="false"/>
                <w:color w:val="000000"/>
                <w:sz w:val="20"/>
              </w:rPr>
              <w:t xml:space="preserve">
жайында тұр- </w:t>
            </w:r>
            <w:r>
              <w:br/>
            </w:r>
            <w:r>
              <w:rPr>
                <w:rFonts w:ascii="Times New Roman"/>
                <w:b w:val="false"/>
                <w:i w:val="false"/>
                <w:color w:val="000000"/>
                <w:sz w:val="20"/>
              </w:rPr>
              <w:t xml:space="preserve">
ған кемеден </w:t>
            </w:r>
            <w:r>
              <w:br/>
            </w:r>
            <w:r>
              <w:rPr>
                <w:rFonts w:ascii="Times New Roman"/>
                <w:b w:val="false"/>
                <w:i w:val="false"/>
                <w:color w:val="000000"/>
                <w:sz w:val="20"/>
              </w:rPr>
              <w:t xml:space="preserve">
жеткізу (ДЕС)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Зауодтан </w:t>
            </w:r>
            <w:r>
              <w:br/>
            </w:r>
            <w:r>
              <w:rPr>
                <w:rFonts w:ascii="Times New Roman"/>
                <w:b w:val="false"/>
                <w:i w:val="false"/>
                <w:color w:val="000000"/>
                <w:sz w:val="20"/>
              </w:rPr>
              <w:t xml:space="preserve">
(ЕХВ)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(ФСА)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Кеме бор- </w:t>
            </w:r>
            <w:r>
              <w:br/>
            </w:r>
            <w:r>
              <w:rPr>
                <w:rFonts w:ascii="Times New Roman"/>
                <w:b w:val="false"/>
                <w:i w:val="false"/>
                <w:color w:val="000000"/>
                <w:sz w:val="20"/>
              </w:rPr>
              <w:t xml:space="preserve">
тында ұзына </w:t>
            </w:r>
            <w:r>
              <w:br/>
            </w:r>
            <w:r>
              <w:rPr>
                <w:rFonts w:ascii="Times New Roman"/>
                <w:b w:val="false"/>
                <w:i w:val="false"/>
                <w:color w:val="000000"/>
                <w:sz w:val="20"/>
              </w:rPr>
              <w:t xml:space="preserve">
бойы еркін </w:t>
            </w:r>
            <w:r>
              <w:br/>
            </w:r>
            <w:r>
              <w:rPr>
                <w:rFonts w:ascii="Times New Roman"/>
                <w:b w:val="false"/>
                <w:i w:val="false"/>
                <w:color w:val="000000"/>
                <w:sz w:val="20"/>
              </w:rPr>
              <w:t xml:space="preserve">
(ФАС)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Кеме бор- </w:t>
            </w:r>
            <w:r>
              <w:br/>
            </w:r>
            <w:r>
              <w:rPr>
                <w:rFonts w:ascii="Times New Roman"/>
                <w:b w:val="false"/>
                <w:i w:val="false"/>
                <w:color w:val="000000"/>
                <w:sz w:val="20"/>
              </w:rPr>
              <w:t xml:space="preserve">
тында еркін </w:t>
            </w:r>
            <w:r>
              <w:br/>
            </w:r>
            <w:r>
              <w:rPr>
                <w:rFonts w:ascii="Times New Roman"/>
                <w:b w:val="false"/>
                <w:i w:val="false"/>
                <w:color w:val="000000"/>
                <w:sz w:val="20"/>
              </w:rPr>
              <w:t xml:space="preserve">
(ФОБ)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Құны және </w:t>
            </w:r>
            <w:r>
              <w:br/>
            </w:r>
            <w:r>
              <w:rPr>
                <w:rFonts w:ascii="Times New Roman"/>
                <w:b w:val="false"/>
                <w:i w:val="false"/>
                <w:color w:val="000000"/>
                <w:sz w:val="20"/>
              </w:rPr>
              <w:t xml:space="preserve">
фрахт (СФР)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Тасымалдау </w:t>
            </w:r>
            <w:r>
              <w:br/>
            </w:r>
            <w:r>
              <w:rPr>
                <w:rFonts w:ascii="Times New Roman"/>
                <w:b w:val="false"/>
                <w:i w:val="false"/>
                <w:color w:val="000000"/>
                <w:sz w:val="20"/>
              </w:rPr>
              <w:t xml:space="preserve">
(межелі орын- </w:t>
            </w:r>
            <w:r>
              <w:br/>
            </w:r>
            <w:r>
              <w:rPr>
                <w:rFonts w:ascii="Times New Roman"/>
                <w:b w:val="false"/>
                <w:i w:val="false"/>
                <w:color w:val="000000"/>
                <w:sz w:val="20"/>
              </w:rPr>
              <w:t xml:space="preserve">
ға) дейін </w:t>
            </w:r>
            <w:r>
              <w:br/>
            </w:r>
            <w:r>
              <w:rPr>
                <w:rFonts w:ascii="Times New Roman"/>
                <w:b w:val="false"/>
                <w:i w:val="false"/>
                <w:color w:val="000000"/>
                <w:sz w:val="20"/>
              </w:rPr>
              <w:t xml:space="preserve">
төленді СПТ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жеткізу </w:t>
            </w:r>
            <w:r>
              <w:br/>
            </w:r>
            <w:r>
              <w:rPr>
                <w:rFonts w:ascii="Times New Roman"/>
                <w:b w:val="false"/>
                <w:i w:val="false"/>
                <w:color w:val="000000"/>
                <w:sz w:val="20"/>
              </w:rPr>
              <w:t xml:space="preserve">
(ДАФ)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w:t>
            </w:r>
            <w:r>
              <w:br/>
            </w:r>
            <w:r>
              <w:rPr>
                <w:rFonts w:ascii="Times New Roman"/>
                <w:b w:val="false"/>
                <w:i w:val="false"/>
                <w:color w:val="000000"/>
                <w:sz w:val="20"/>
              </w:rPr>
              <w:t xml:space="preserve">
жеткізу (ДЕК)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тө- </w:t>
            </w:r>
            <w:r>
              <w:br/>
            </w:r>
            <w:r>
              <w:rPr>
                <w:rFonts w:ascii="Times New Roman"/>
                <w:b w:val="false"/>
                <w:i w:val="false"/>
                <w:color w:val="000000"/>
                <w:sz w:val="20"/>
              </w:rPr>
              <w:t xml:space="preserve">
лемей жеткізу </w:t>
            </w:r>
            <w:r>
              <w:br/>
            </w:r>
            <w:r>
              <w:rPr>
                <w:rFonts w:ascii="Times New Roman"/>
                <w:b w:val="false"/>
                <w:i w:val="false"/>
                <w:color w:val="000000"/>
                <w:sz w:val="20"/>
              </w:rPr>
              <w:t xml:space="preserve">
(ДДУ)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Бажды </w:t>
            </w:r>
            <w:r>
              <w:br/>
            </w:r>
            <w:r>
              <w:rPr>
                <w:rFonts w:ascii="Times New Roman"/>
                <w:b w:val="false"/>
                <w:i w:val="false"/>
                <w:color w:val="000000"/>
                <w:sz w:val="20"/>
              </w:rPr>
              <w:t xml:space="preserve">
төлей отырып </w:t>
            </w:r>
            <w:r>
              <w:br/>
            </w:r>
            <w:r>
              <w:rPr>
                <w:rFonts w:ascii="Times New Roman"/>
                <w:b w:val="false"/>
                <w:i w:val="false"/>
                <w:color w:val="000000"/>
                <w:sz w:val="20"/>
              </w:rPr>
              <w:t xml:space="preserve">
жеткізу (ДДП)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893"/>
        <w:gridCol w:w="1893"/>
        <w:gridCol w:w="1893"/>
        <w:gridCol w:w="1893"/>
        <w:gridCol w:w="1893"/>
      </w:tblGrid>
      <w:tr>
        <w:trPr>
          <w:trHeight w:val="3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коммерциялық шарты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Экспорттаушы </w:t>
            </w:r>
            <w:r>
              <w:br/>
            </w:r>
            <w:r>
              <w:rPr>
                <w:rFonts w:ascii="Times New Roman"/>
                <w:b w:val="false"/>
                <w:i w:val="false"/>
                <w:color w:val="000000"/>
                <w:sz w:val="20"/>
              </w:rPr>
              <w:t xml:space="preserve">
елдегі шығындар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тасымал </w:t>
            </w:r>
          </w:p>
        </w:tc>
      </w:tr>
      <w:tr>
        <w:trPr>
          <w:trHeight w:val="10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көлікке </w:t>
            </w:r>
            <w:r>
              <w:br/>
            </w:r>
            <w:r>
              <w:rPr>
                <w:rFonts w:ascii="Times New Roman"/>
                <w:b w:val="false"/>
                <w:i w:val="false"/>
                <w:color w:val="000000"/>
                <w:sz w:val="20"/>
              </w:rPr>
              <w:t xml:space="preserve">
тиеу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таушы </w:t>
            </w:r>
            <w:r>
              <w:br/>
            </w:r>
            <w:r>
              <w:rPr>
                <w:rFonts w:ascii="Times New Roman"/>
                <w:b w:val="false"/>
                <w:i w:val="false"/>
                <w:color w:val="000000"/>
                <w:sz w:val="20"/>
              </w:rPr>
              <w:t xml:space="preserve">
елдегі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де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 </w:t>
            </w:r>
            <w:r>
              <w:br/>
            </w:r>
            <w:r>
              <w:rPr>
                <w:rFonts w:ascii="Times New Roman"/>
                <w:b w:val="false"/>
                <w:i w:val="false"/>
                <w:color w:val="000000"/>
                <w:sz w:val="20"/>
              </w:rPr>
              <w:t xml:space="preserve">
дағы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дылық- </w:t>
            </w:r>
            <w:r>
              <w:br/>
            </w:r>
            <w:r>
              <w:rPr>
                <w:rFonts w:ascii="Times New Roman"/>
                <w:b w:val="false"/>
                <w:i w:val="false"/>
                <w:color w:val="000000"/>
                <w:sz w:val="20"/>
              </w:rPr>
              <w:t xml:space="preserve">
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w:t>
            </w:r>
            <w:r>
              <w:br/>
            </w:r>
            <w:r>
              <w:rPr>
                <w:rFonts w:ascii="Times New Roman"/>
                <w:b w:val="false"/>
                <w:i w:val="false"/>
                <w:color w:val="000000"/>
                <w:sz w:val="20"/>
              </w:rPr>
              <w:t xml:space="preserve">
(тасымал </w:t>
            </w:r>
            <w:r>
              <w:br/>
            </w:r>
            <w:r>
              <w:rPr>
                <w:rFonts w:ascii="Times New Roman"/>
                <w:b w:val="false"/>
                <w:i w:val="false"/>
                <w:color w:val="000000"/>
                <w:sz w:val="20"/>
              </w:rPr>
              <w:t xml:space="preserve">
төлемі)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Жолға </w:t>
            </w:r>
            <w:r>
              <w:br/>
            </w:r>
            <w:r>
              <w:rPr>
                <w:rFonts w:ascii="Times New Roman"/>
                <w:b w:val="false"/>
                <w:i w:val="false"/>
                <w:color w:val="000000"/>
                <w:sz w:val="20"/>
              </w:rPr>
              <w:t xml:space="preserve">
қам-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және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Қамсыздан- </w:t>
            </w:r>
            <w:r>
              <w:br/>
            </w:r>
            <w:r>
              <w:rPr>
                <w:rFonts w:ascii="Times New Roman"/>
                <w:b w:val="false"/>
                <w:i w:val="false"/>
                <w:color w:val="000000"/>
                <w:sz w:val="20"/>
              </w:rPr>
              <w:t xml:space="preserve">
дыру құны және </w:t>
            </w:r>
            <w:r>
              <w:br/>
            </w:r>
            <w:r>
              <w:rPr>
                <w:rFonts w:ascii="Times New Roman"/>
                <w:b w:val="false"/>
                <w:i w:val="false"/>
                <w:color w:val="000000"/>
                <w:sz w:val="20"/>
              </w:rPr>
              <w:t xml:space="preserve">
фрахт (СИФ)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жеткізу </w:t>
            </w:r>
            <w:r>
              <w:br/>
            </w:r>
            <w:r>
              <w:rPr>
                <w:rFonts w:ascii="Times New Roman"/>
                <w:b w:val="false"/>
                <w:i w:val="false"/>
                <w:color w:val="000000"/>
                <w:sz w:val="20"/>
              </w:rPr>
              <w:t xml:space="preserve">
(ДАФ)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ҚР шекара- </w:t>
            </w:r>
            <w:r>
              <w:br/>
            </w:r>
            <w:r>
              <w:rPr>
                <w:rFonts w:ascii="Times New Roman"/>
                <w:b w:val="false"/>
                <w:i w:val="false"/>
                <w:color w:val="000000"/>
                <w:sz w:val="20"/>
              </w:rPr>
              <w:t xml:space="preserve">
сындағы межелі </w:t>
            </w:r>
            <w:r>
              <w:br/>
            </w:r>
            <w:r>
              <w:rPr>
                <w:rFonts w:ascii="Times New Roman"/>
                <w:b w:val="false"/>
                <w:i w:val="false"/>
                <w:color w:val="000000"/>
                <w:sz w:val="20"/>
              </w:rPr>
              <w:t xml:space="preserve">
пунктке дейін </w:t>
            </w:r>
            <w:r>
              <w:br/>
            </w:r>
            <w:r>
              <w:rPr>
                <w:rFonts w:ascii="Times New Roman"/>
                <w:b w:val="false"/>
                <w:i w:val="false"/>
                <w:color w:val="000000"/>
                <w:sz w:val="20"/>
              </w:rPr>
              <w:t xml:space="preserve">
тасымалдау мен </w:t>
            </w:r>
            <w:r>
              <w:br/>
            </w:r>
            <w:r>
              <w:rPr>
                <w:rFonts w:ascii="Times New Roman"/>
                <w:b w:val="false"/>
                <w:i w:val="false"/>
                <w:color w:val="000000"/>
                <w:sz w:val="20"/>
              </w:rPr>
              <w:t xml:space="preserve">
қамсыздандыру </w:t>
            </w:r>
            <w:r>
              <w:br/>
            </w:r>
            <w:r>
              <w:rPr>
                <w:rFonts w:ascii="Times New Roman"/>
                <w:b w:val="false"/>
                <w:i w:val="false"/>
                <w:color w:val="000000"/>
                <w:sz w:val="20"/>
              </w:rPr>
              <w:t xml:space="preserve">
төленді (СИП)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ҚР аумағын- </w:t>
            </w:r>
            <w:r>
              <w:br/>
            </w:r>
            <w:r>
              <w:rPr>
                <w:rFonts w:ascii="Times New Roman"/>
                <w:b w:val="false"/>
                <w:i w:val="false"/>
                <w:color w:val="000000"/>
                <w:sz w:val="20"/>
              </w:rPr>
              <w:t xml:space="preserve">
дағы бірінші </w:t>
            </w:r>
            <w:r>
              <w:br/>
            </w:r>
            <w:r>
              <w:rPr>
                <w:rFonts w:ascii="Times New Roman"/>
                <w:b w:val="false"/>
                <w:i w:val="false"/>
                <w:color w:val="000000"/>
                <w:sz w:val="20"/>
              </w:rPr>
              <w:t xml:space="preserve">
түсіру кеме </w:t>
            </w:r>
            <w:r>
              <w:br/>
            </w:r>
            <w:r>
              <w:rPr>
                <w:rFonts w:ascii="Times New Roman"/>
                <w:b w:val="false"/>
                <w:i w:val="false"/>
                <w:color w:val="000000"/>
                <w:sz w:val="20"/>
              </w:rPr>
              <w:t xml:space="preserve">
жайында тұрған </w:t>
            </w:r>
            <w:r>
              <w:br/>
            </w:r>
            <w:r>
              <w:rPr>
                <w:rFonts w:ascii="Times New Roman"/>
                <w:b w:val="false"/>
                <w:i w:val="false"/>
                <w:color w:val="000000"/>
                <w:sz w:val="20"/>
              </w:rPr>
              <w:t xml:space="preserve">
кемеден жет- </w:t>
            </w:r>
            <w:r>
              <w:br/>
            </w:r>
            <w:r>
              <w:rPr>
                <w:rFonts w:ascii="Times New Roman"/>
                <w:b w:val="false"/>
                <w:i w:val="false"/>
                <w:color w:val="000000"/>
                <w:sz w:val="20"/>
              </w:rPr>
              <w:t xml:space="preserve">
кізу (ДЕС)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Зауодтан </w:t>
            </w:r>
            <w:r>
              <w:br/>
            </w:r>
            <w:r>
              <w:rPr>
                <w:rFonts w:ascii="Times New Roman"/>
                <w:b w:val="false"/>
                <w:i w:val="false"/>
                <w:color w:val="000000"/>
                <w:sz w:val="20"/>
              </w:rPr>
              <w:t xml:space="preserve">
(ЕХВ)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(ФСА)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Кеме бор- </w:t>
            </w:r>
            <w:r>
              <w:br/>
            </w:r>
            <w:r>
              <w:rPr>
                <w:rFonts w:ascii="Times New Roman"/>
                <w:b w:val="false"/>
                <w:i w:val="false"/>
                <w:color w:val="000000"/>
                <w:sz w:val="20"/>
              </w:rPr>
              <w:t xml:space="preserve">
тында ұзына </w:t>
            </w:r>
            <w:r>
              <w:br/>
            </w:r>
            <w:r>
              <w:rPr>
                <w:rFonts w:ascii="Times New Roman"/>
                <w:b w:val="false"/>
                <w:i w:val="false"/>
                <w:color w:val="000000"/>
                <w:sz w:val="20"/>
              </w:rPr>
              <w:t xml:space="preserve">
бойы еркін </w:t>
            </w:r>
            <w:r>
              <w:br/>
            </w:r>
            <w:r>
              <w:rPr>
                <w:rFonts w:ascii="Times New Roman"/>
                <w:b w:val="false"/>
                <w:i w:val="false"/>
                <w:color w:val="000000"/>
                <w:sz w:val="20"/>
              </w:rPr>
              <w:t xml:space="preserve">
(ФАС)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Кеме бор- </w:t>
            </w:r>
            <w:r>
              <w:br/>
            </w:r>
            <w:r>
              <w:rPr>
                <w:rFonts w:ascii="Times New Roman"/>
                <w:b w:val="false"/>
                <w:i w:val="false"/>
                <w:color w:val="000000"/>
                <w:sz w:val="20"/>
              </w:rPr>
              <w:t xml:space="preserve">
тында еркін </w:t>
            </w:r>
            <w:r>
              <w:br/>
            </w:r>
            <w:r>
              <w:rPr>
                <w:rFonts w:ascii="Times New Roman"/>
                <w:b w:val="false"/>
                <w:i w:val="false"/>
                <w:color w:val="000000"/>
                <w:sz w:val="20"/>
              </w:rPr>
              <w:t xml:space="preserve">
(ФОБ)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Құны және </w:t>
            </w:r>
            <w:r>
              <w:br/>
            </w:r>
            <w:r>
              <w:rPr>
                <w:rFonts w:ascii="Times New Roman"/>
                <w:b w:val="false"/>
                <w:i w:val="false"/>
                <w:color w:val="000000"/>
                <w:sz w:val="20"/>
              </w:rPr>
              <w:t xml:space="preserve">
фрахт (СФР)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Тасымалдау </w:t>
            </w:r>
            <w:r>
              <w:br/>
            </w:r>
            <w:r>
              <w:rPr>
                <w:rFonts w:ascii="Times New Roman"/>
                <w:b w:val="false"/>
                <w:i w:val="false"/>
                <w:color w:val="000000"/>
                <w:sz w:val="20"/>
              </w:rPr>
              <w:t xml:space="preserve">
(межелі орын- </w:t>
            </w:r>
            <w:r>
              <w:br/>
            </w:r>
            <w:r>
              <w:rPr>
                <w:rFonts w:ascii="Times New Roman"/>
                <w:b w:val="false"/>
                <w:i w:val="false"/>
                <w:color w:val="000000"/>
                <w:sz w:val="20"/>
              </w:rPr>
              <w:t xml:space="preserve">
ға) дейін </w:t>
            </w:r>
            <w:r>
              <w:br/>
            </w:r>
            <w:r>
              <w:rPr>
                <w:rFonts w:ascii="Times New Roman"/>
                <w:b w:val="false"/>
                <w:i w:val="false"/>
                <w:color w:val="000000"/>
                <w:sz w:val="20"/>
              </w:rPr>
              <w:t xml:space="preserve">
төленді СПТ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жеткізу </w:t>
            </w:r>
            <w:r>
              <w:br/>
            </w:r>
            <w:r>
              <w:rPr>
                <w:rFonts w:ascii="Times New Roman"/>
                <w:b w:val="false"/>
                <w:i w:val="false"/>
                <w:color w:val="000000"/>
                <w:sz w:val="20"/>
              </w:rPr>
              <w:t xml:space="preserve">
(ДАФ)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w:t>
            </w:r>
            <w:r>
              <w:br/>
            </w:r>
            <w:r>
              <w:rPr>
                <w:rFonts w:ascii="Times New Roman"/>
                <w:b w:val="false"/>
                <w:i w:val="false"/>
                <w:color w:val="000000"/>
                <w:sz w:val="20"/>
              </w:rPr>
              <w:t xml:space="preserve">
жеткізу (ДЕК)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тө- </w:t>
            </w:r>
            <w:r>
              <w:br/>
            </w:r>
            <w:r>
              <w:rPr>
                <w:rFonts w:ascii="Times New Roman"/>
                <w:b w:val="false"/>
                <w:i w:val="false"/>
                <w:color w:val="000000"/>
                <w:sz w:val="20"/>
              </w:rPr>
              <w:t xml:space="preserve">
лемей жеткізу </w:t>
            </w:r>
            <w:r>
              <w:br/>
            </w:r>
            <w:r>
              <w:rPr>
                <w:rFonts w:ascii="Times New Roman"/>
                <w:b w:val="false"/>
                <w:i w:val="false"/>
                <w:color w:val="000000"/>
                <w:sz w:val="20"/>
              </w:rPr>
              <w:t xml:space="preserve">
(ДДУ)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Бажды </w:t>
            </w:r>
            <w:r>
              <w:br/>
            </w:r>
            <w:r>
              <w:rPr>
                <w:rFonts w:ascii="Times New Roman"/>
                <w:b w:val="false"/>
                <w:i w:val="false"/>
                <w:color w:val="000000"/>
                <w:sz w:val="20"/>
              </w:rPr>
              <w:t xml:space="preserve">
төлей отырып </w:t>
            </w:r>
            <w:r>
              <w:br/>
            </w:r>
            <w:r>
              <w:rPr>
                <w:rFonts w:ascii="Times New Roman"/>
                <w:b w:val="false"/>
                <w:i w:val="false"/>
                <w:color w:val="000000"/>
                <w:sz w:val="20"/>
              </w:rPr>
              <w:t xml:space="preserve">
жеткізу (ДДП)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433"/>
        <w:gridCol w:w="1433"/>
        <w:gridCol w:w="1433"/>
        <w:gridCol w:w="1433"/>
        <w:gridCol w:w="1433"/>
        <w:gridCol w:w="1433"/>
        <w:gridCol w:w="143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Жеткізудің </w:t>
            </w:r>
            <w:r>
              <w:br/>
            </w:r>
            <w:r>
              <w:rPr>
                <w:rFonts w:ascii="Times New Roman"/>
                <w:b w:val="false"/>
                <w:i w:val="false"/>
                <w:color w:val="000000"/>
                <w:sz w:val="20"/>
              </w:rPr>
              <w:t xml:space="preserve">
коммерциялық </w:t>
            </w:r>
            <w:r>
              <w:br/>
            </w:r>
            <w:r>
              <w:rPr>
                <w:rFonts w:ascii="Times New Roman"/>
                <w:b w:val="false"/>
                <w:i w:val="false"/>
                <w:color w:val="000000"/>
                <w:sz w:val="20"/>
              </w:rPr>
              <w:t xml:space="preserve">
шарты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Импорттаушы елдегі шығындар </w:t>
            </w:r>
          </w:p>
        </w:tc>
      </w:tr>
      <w:tr>
        <w:trPr>
          <w:trHeight w:val="270" w:hRule="atLeast"/>
        </w:trPr>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порт- </w:t>
            </w:r>
            <w:r>
              <w:br/>
            </w:r>
            <w:r>
              <w:rPr>
                <w:rFonts w:ascii="Times New Roman"/>
                <w:b w:val="false"/>
                <w:i w:val="false"/>
                <w:color w:val="000000"/>
                <w:sz w:val="20"/>
              </w:rPr>
              <w:t xml:space="preserve">
тау- </w:t>
            </w:r>
            <w:r>
              <w:br/>
            </w:r>
            <w:r>
              <w:rPr>
                <w:rFonts w:ascii="Times New Roman"/>
                <w:b w:val="false"/>
                <w:i w:val="false"/>
                <w:color w:val="000000"/>
                <w:sz w:val="20"/>
              </w:rPr>
              <w:t xml:space="preserve">
дың </w:t>
            </w:r>
            <w:r>
              <w:br/>
            </w:r>
            <w:r>
              <w:rPr>
                <w:rFonts w:ascii="Times New Roman"/>
                <w:b w:val="false"/>
                <w:i w:val="false"/>
                <w:color w:val="000000"/>
                <w:sz w:val="20"/>
              </w:rPr>
              <w:t xml:space="preserve">
фор- </w:t>
            </w:r>
            <w:r>
              <w:br/>
            </w:r>
            <w:r>
              <w:rPr>
                <w:rFonts w:ascii="Times New Roman"/>
                <w:b w:val="false"/>
                <w:i w:val="false"/>
                <w:color w:val="000000"/>
                <w:sz w:val="20"/>
              </w:rPr>
              <w:t xml:space="preserve">
маль- </w:t>
            </w:r>
            <w:r>
              <w:br/>
            </w:r>
            <w:r>
              <w:rPr>
                <w:rFonts w:ascii="Times New Roman"/>
                <w:b w:val="false"/>
                <w:i w:val="false"/>
                <w:color w:val="000000"/>
                <w:sz w:val="20"/>
              </w:rPr>
              <w:t xml:space="preserve">
ды- </w:t>
            </w:r>
            <w:r>
              <w:br/>
            </w:r>
            <w:r>
              <w:rPr>
                <w:rFonts w:ascii="Times New Roman"/>
                <w:b w:val="false"/>
                <w:i w:val="false"/>
                <w:color w:val="000000"/>
                <w:sz w:val="20"/>
              </w:rPr>
              <w:t xml:space="preserve">
лық-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 </w:t>
            </w:r>
            <w:r>
              <w:br/>
            </w:r>
            <w:r>
              <w:rPr>
                <w:rFonts w:ascii="Times New Roman"/>
                <w:b w:val="false"/>
                <w:i w:val="false"/>
                <w:color w:val="000000"/>
                <w:sz w:val="20"/>
              </w:rPr>
              <w:t xml:space="preserve">
же- </w:t>
            </w:r>
            <w:r>
              <w:br/>
            </w:r>
            <w:r>
              <w:rPr>
                <w:rFonts w:ascii="Times New Roman"/>
                <w:b w:val="false"/>
                <w:i w:val="false"/>
                <w:color w:val="000000"/>
                <w:sz w:val="20"/>
              </w:rPr>
              <w:t xml:space="preserve">
лен- </w:t>
            </w:r>
            <w:r>
              <w:br/>
            </w:r>
            <w:r>
              <w:rPr>
                <w:rFonts w:ascii="Times New Roman"/>
                <w:b w:val="false"/>
                <w:i w:val="false"/>
                <w:color w:val="000000"/>
                <w:sz w:val="20"/>
              </w:rPr>
              <w:t xml:space="preserve">
ген </w:t>
            </w:r>
            <w:r>
              <w:br/>
            </w:r>
            <w:r>
              <w:rPr>
                <w:rFonts w:ascii="Times New Roman"/>
                <w:b w:val="false"/>
                <w:i w:val="false"/>
                <w:color w:val="000000"/>
                <w:sz w:val="20"/>
              </w:rPr>
              <w:t xml:space="preserve">
пун- </w:t>
            </w:r>
            <w:r>
              <w:br/>
            </w:r>
            <w:r>
              <w:rPr>
                <w:rFonts w:ascii="Times New Roman"/>
                <w:b w:val="false"/>
                <w:i w:val="false"/>
                <w:color w:val="000000"/>
                <w:sz w:val="20"/>
              </w:rPr>
              <w:t xml:space="preserve">
кте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уар- </w:t>
            </w:r>
            <w:r>
              <w:br/>
            </w:r>
            <w:r>
              <w:rPr>
                <w:rFonts w:ascii="Times New Roman"/>
                <w:b w:val="false"/>
                <w:i w:val="false"/>
                <w:color w:val="000000"/>
                <w:sz w:val="20"/>
              </w:rPr>
              <w:t xml:space="preserve">
ды </w:t>
            </w:r>
            <w:r>
              <w:br/>
            </w:r>
            <w:r>
              <w:rPr>
                <w:rFonts w:ascii="Times New Roman"/>
                <w:b w:val="false"/>
                <w:i w:val="false"/>
                <w:color w:val="000000"/>
                <w:sz w:val="20"/>
              </w:rPr>
              <w:t xml:space="preserve">
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ж/е </w:t>
            </w:r>
            <w:r>
              <w:br/>
            </w:r>
            <w:r>
              <w:rPr>
                <w:rFonts w:ascii="Times New Roman"/>
                <w:b w:val="false"/>
                <w:i w:val="false"/>
                <w:color w:val="000000"/>
                <w:sz w:val="20"/>
              </w:rPr>
              <w:t xml:space="preserve">
қа- </w:t>
            </w:r>
            <w:r>
              <w:br/>
            </w:r>
            <w:r>
              <w:rPr>
                <w:rFonts w:ascii="Times New Roman"/>
                <w:b w:val="false"/>
                <w:i w:val="false"/>
                <w:color w:val="000000"/>
                <w:sz w:val="20"/>
              </w:rPr>
              <w:t xml:space="preserve">
лап </w:t>
            </w:r>
            <w:r>
              <w:br/>
            </w:r>
            <w:r>
              <w:rPr>
                <w:rFonts w:ascii="Times New Roman"/>
                <w:b w:val="false"/>
                <w:i w:val="false"/>
                <w:color w:val="000000"/>
                <w:sz w:val="20"/>
              </w:rPr>
              <w:t xml:space="preserve">
жи- </w:t>
            </w:r>
            <w:r>
              <w:br/>
            </w:r>
            <w:r>
              <w:rPr>
                <w:rFonts w:ascii="Times New Roman"/>
                <w:b w:val="false"/>
                <w:i w:val="false"/>
                <w:color w:val="000000"/>
                <w:sz w:val="20"/>
              </w:rPr>
              <w:t xml:space="preserve">
нау </w:t>
            </w:r>
            <w:r>
              <w:br/>
            </w:r>
            <w:r>
              <w:rPr>
                <w:rFonts w:ascii="Times New Roman"/>
                <w:b w:val="false"/>
                <w:i w:val="false"/>
                <w:color w:val="000000"/>
                <w:sz w:val="20"/>
              </w:rPr>
              <w:t xml:space="preserve">
жө- </w:t>
            </w:r>
            <w:r>
              <w:br/>
            </w:r>
            <w:r>
              <w:rPr>
                <w:rFonts w:ascii="Times New Roman"/>
                <w:b w:val="false"/>
                <w:i w:val="false"/>
                <w:color w:val="000000"/>
                <w:sz w:val="20"/>
              </w:rPr>
              <w:t xml:space="preserve">
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та- </w:t>
            </w:r>
            <w:r>
              <w:br/>
            </w:r>
            <w:r>
              <w:rPr>
                <w:rFonts w:ascii="Times New Roman"/>
                <w:b w:val="false"/>
                <w:i w:val="false"/>
                <w:color w:val="000000"/>
                <w:sz w:val="20"/>
              </w:rPr>
              <w:t xml:space="preserve">
сы- </w:t>
            </w:r>
            <w:r>
              <w:br/>
            </w:r>
            <w:r>
              <w:rPr>
                <w:rFonts w:ascii="Times New Roman"/>
                <w:b w:val="false"/>
                <w:i w:val="false"/>
                <w:color w:val="000000"/>
                <w:sz w:val="20"/>
              </w:rPr>
              <w:t xml:space="preserve">
мал- </w:t>
            </w:r>
            <w:r>
              <w:br/>
            </w:r>
            <w:r>
              <w:rPr>
                <w:rFonts w:ascii="Times New Roman"/>
                <w:b w:val="false"/>
                <w:i w:val="false"/>
                <w:color w:val="000000"/>
                <w:sz w:val="20"/>
              </w:rPr>
              <w:t xml:space="preserve">
дау- </w:t>
            </w:r>
            <w:r>
              <w:br/>
            </w:r>
            <w:r>
              <w:rPr>
                <w:rFonts w:ascii="Times New Roman"/>
                <w:b w:val="false"/>
                <w:i w:val="false"/>
                <w:color w:val="000000"/>
                <w:sz w:val="20"/>
              </w:rPr>
              <w:t xml:space="preserve">
шы- </w:t>
            </w:r>
            <w:r>
              <w:br/>
            </w:r>
            <w:r>
              <w:rPr>
                <w:rFonts w:ascii="Times New Roman"/>
                <w:b w:val="false"/>
                <w:i w:val="false"/>
                <w:color w:val="000000"/>
                <w:sz w:val="20"/>
              </w:rPr>
              <w:t xml:space="preserve">
дан </w:t>
            </w:r>
            <w:r>
              <w:br/>
            </w:r>
            <w:r>
              <w:rPr>
                <w:rFonts w:ascii="Times New Roman"/>
                <w:b w:val="false"/>
                <w:i w:val="false"/>
                <w:color w:val="000000"/>
                <w:sz w:val="20"/>
              </w:rPr>
              <w:t xml:space="preserve">
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қой- </w:t>
            </w:r>
            <w:r>
              <w:br/>
            </w:r>
            <w:r>
              <w:rPr>
                <w:rFonts w:ascii="Times New Roman"/>
                <w:b w:val="false"/>
                <w:i w:val="false"/>
                <w:color w:val="000000"/>
                <w:sz w:val="20"/>
              </w:rPr>
              <w:t xml:space="preserve">
ма-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де- </w:t>
            </w:r>
            <w:r>
              <w:br/>
            </w:r>
            <w:r>
              <w:rPr>
                <w:rFonts w:ascii="Times New Roman"/>
                <w:b w:val="false"/>
                <w:i w:val="false"/>
                <w:color w:val="000000"/>
                <w:sz w:val="20"/>
              </w:rPr>
              <w:t xml:space="preserve">
йін </w:t>
            </w:r>
            <w:r>
              <w:br/>
            </w:r>
            <w:r>
              <w:rPr>
                <w:rFonts w:ascii="Times New Roman"/>
                <w:b w:val="false"/>
                <w:i w:val="false"/>
                <w:color w:val="000000"/>
                <w:sz w:val="20"/>
              </w:rPr>
              <w:t xml:space="preserve">
та- </w:t>
            </w:r>
            <w:r>
              <w:br/>
            </w:r>
            <w:r>
              <w:rPr>
                <w:rFonts w:ascii="Times New Roman"/>
                <w:b w:val="false"/>
                <w:i w:val="false"/>
                <w:color w:val="000000"/>
                <w:sz w:val="20"/>
              </w:rPr>
              <w:t xml:space="preserve">
суды </w:t>
            </w:r>
            <w:r>
              <w:br/>
            </w:r>
            <w:r>
              <w:rPr>
                <w:rFonts w:ascii="Times New Roman"/>
                <w:b w:val="false"/>
                <w:i w:val="false"/>
                <w:color w:val="000000"/>
                <w:sz w:val="20"/>
              </w:rPr>
              <w:t xml:space="preserve">
тө- </w:t>
            </w:r>
            <w:r>
              <w:br/>
            </w:r>
            <w:r>
              <w:rPr>
                <w:rFonts w:ascii="Times New Roman"/>
                <w:b w:val="false"/>
                <w:i w:val="false"/>
                <w:color w:val="000000"/>
                <w:sz w:val="20"/>
              </w:rPr>
              <w:t xml:space="preserve">
леу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 </w:t>
            </w:r>
            <w:r>
              <w:br/>
            </w:r>
            <w:r>
              <w:rPr>
                <w:rFonts w:ascii="Times New Roman"/>
                <w:b w:val="false"/>
                <w:i w:val="false"/>
                <w:color w:val="000000"/>
                <w:sz w:val="20"/>
              </w:rPr>
              <w:t xml:space="preserve">
тта- </w:t>
            </w:r>
            <w:r>
              <w:br/>
            </w:r>
            <w:r>
              <w:rPr>
                <w:rFonts w:ascii="Times New Roman"/>
                <w:b w:val="false"/>
                <w:i w:val="false"/>
                <w:color w:val="000000"/>
                <w:sz w:val="20"/>
              </w:rPr>
              <w:t xml:space="preserve">
ушы </w:t>
            </w:r>
            <w:r>
              <w:br/>
            </w:r>
            <w:r>
              <w:rPr>
                <w:rFonts w:ascii="Times New Roman"/>
                <w:b w:val="false"/>
                <w:i w:val="false"/>
                <w:color w:val="000000"/>
                <w:sz w:val="20"/>
              </w:rPr>
              <w:t xml:space="preserve">
елде </w:t>
            </w:r>
            <w:r>
              <w:br/>
            </w:r>
            <w:r>
              <w:rPr>
                <w:rFonts w:ascii="Times New Roman"/>
                <w:b w:val="false"/>
                <w:i w:val="false"/>
                <w:color w:val="000000"/>
                <w:sz w:val="20"/>
              </w:rPr>
              <w:t xml:space="preserve">
қам-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шы- </w:t>
            </w:r>
            <w:r>
              <w:br/>
            </w:r>
            <w:r>
              <w:rPr>
                <w:rFonts w:ascii="Times New Roman"/>
                <w:b w:val="false"/>
                <w:i w:val="false"/>
                <w:color w:val="000000"/>
                <w:sz w:val="20"/>
              </w:rPr>
              <w:t xml:space="preserve">
ғыс- </w:t>
            </w:r>
            <w:r>
              <w:br/>
            </w:r>
            <w:r>
              <w:rPr>
                <w:rFonts w:ascii="Times New Roman"/>
                <w:b w:val="false"/>
                <w:i w:val="false"/>
                <w:color w:val="000000"/>
                <w:sz w:val="20"/>
              </w:rPr>
              <w:t xml:space="preserve">
тары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қой- </w:t>
            </w:r>
            <w:r>
              <w:br/>
            </w:r>
            <w:r>
              <w:rPr>
                <w:rFonts w:ascii="Times New Roman"/>
                <w:b w:val="false"/>
                <w:i w:val="false"/>
                <w:color w:val="000000"/>
                <w:sz w:val="20"/>
              </w:rPr>
              <w:t xml:space="preserve">
ма- </w:t>
            </w:r>
            <w:r>
              <w:br/>
            </w:r>
            <w:r>
              <w:rPr>
                <w:rFonts w:ascii="Times New Roman"/>
                <w:b w:val="false"/>
                <w:i w:val="false"/>
                <w:color w:val="000000"/>
                <w:sz w:val="20"/>
              </w:rPr>
              <w:t xml:space="preserve">
сы- </w:t>
            </w:r>
            <w:r>
              <w:br/>
            </w:r>
            <w:r>
              <w:rPr>
                <w:rFonts w:ascii="Times New Roman"/>
                <w:b w:val="false"/>
                <w:i w:val="false"/>
                <w:color w:val="000000"/>
                <w:sz w:val="20"/>
              </w:rPr>
              <w:t xml:space="preserve">
на </w:t>
            </w:r>
            <w:r>
              <w:br/>
            </w:r>
            <w:r>
              <w:rPr>
                <w:rFonts w:ascii="Times New Roman"/>
                <w:b w:val="false"/>
                <w:i w:val="false"/>
                <w:color w:val="000000"/>
                <w:sz w:val="20"/>
              </w:rPr>
              <w:t xml:space="preserve">
тү- </w:t>
            </w:r>
            <w:r>
              <w:br/>
            </w:r>
            <w:r>
              <w:rPr>
                <w:rFonts w:ascii="Times New Roman"/>
                <w:b w:val="false"/>
                <w:i w:val="false"/>
                <w:color w:val="000000"/>
                <w:sz w:val="20"/>
              </w:rPr>
              <w:t xml:space="preserve">
сіру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 </w:t>
            </w:r>
            <w:r>
              <w:br/>
            </w:r>
            <w:r>
              <w:rPr>
                <w:rFonts w:ascii="Times New Roman"/>
                <w:b w:val="false"/>
                <w:i w:val="false"/>
                <w:color w:val="000000"/>
                <w:sz w:val="20"/>
              </w:rPr>
              <w:t xml:space="preserve">
пор- </w:t>
            </w:r>
            <w:r>
              <w:br/>
            </w:r>
            <w:r>
              <w:rPr>
                <w:rFonts w:ascii="Times New Roman"/>
                <w:b w:val="false"/>
                <w:i w:val="false"/>
                <w:color w:val="000000"/>
                <w:sz w:val="20"/>
              </w:rPr>
              <w:t xml:space="preserve">
тта- </w:t>
            </w:r>
            <w:r>
              <w:br/>
            </w:r>
            <w:r>
              <w:rPr>
                <w:rFonts w:ascii="Times New Roman"/>
                <w:b w:val="false"/>
                <w:i w:val="false"/>
                <w:color w:val="000000"/>
                <w:sz w:val="20"/>
              </w:rPr>
              <w:t xml:space="preserve">
ушы </w:t>
            </w:r>
            <w:r>
              <w:br/>
            </w:r>
            <w:r>
              <w:rPr>
                <w:rFonts w:ascii="Times New Roman"/>
                <w:b w:val="false"/>
                <w:i w:val="false"/>
                <w:color w:val="000000"/>
                <w:sz w:val="20"/>
              </w:rPr>
              <w:t xml:space="preserve">
ел- </w:t>
            </w:r>
            <w:r>
              <w:br/>
            </w:r>
            <w:r>
              <w:rPr>
                <w:rFonts w:ascii="Times New Roman"/>
                <w:b w:val="false"/>
                <w:i w:val="false"/>
                <w:color w:val="000000"/>
                <w:sz w:val="20"/>
              </w:rPr>
              <w:t xml:space="preserve">
дегі </w:t>
            </w:r>
            <w:r>
              <w:br/>
            </w:r>
            <w:r>
              <w:rPr>
                <w:rFonts w:ascii="Times New Roman"/>
                <w:b w:val="false"/>
                <w:i w:val="false"/>
                <w:color w:val="000000"/>
                <w:sz w:val="20"/>
              </w:rPr>
              <w:t xml:space="preserve">
өзге </w:t>
            </w:r>
            <w:r>
              <w:br/>
            </w:r>
            <w:r>
              <w:rPr>
                <w:rFonts w:ascii="Times New Roman"/>
                <w:b w:val="false"/>
                <w:i w:val="false"/>
                <w:color w:val="000000"/>
                <w:sz w:val="20"/>
              </w:rPr>
              <w:t xml:space="preserve">
де </w:t>
            </w:r>
            <w:r>
              <w:br/>
            </w:r>
            <w:r>
              <w:rPr>
                <w:rFonts w:ascii="Times New Roman"/>
                <w:b w:val="false"/>
                <w:i w:val="false"/>
                <w:color w:val="000000"/>
                <w:sz w:val="20"/>
              </w:rPr>
              <w:t xml:space="preserve">
шы- </w:t>
            </w:r>
            <w:r>
              <w:br/>
            </w:r>
            <w:r>
              <w:rPr>
                <w:rFonts w:ascii="Times New Roman"/>
                <w:b w:val="false"/>
                <w:i w:val="false"/>
                <w:color w:val="000000"/>
                <w:sz w:val="20"/>
              </w:rPr>
              <w:t xml:space="preserve">
ғын- </w:t>
            </w:r>
            <w:r>
              <w:br/>
            </w:r>
            <w:r>
              <w:rPr>
                <w:rFonts w:ascii="Times New Roman"/>
                <w:b w:val="false"/>
                <w:i w:val="false"/>
                <w:color w:val="000000"/>
                <w:sz w:val="20"/>
              </w:rPr>
              <w:t xml:space="preserve">
дар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Статистикалық құнын есептеу кезінде </w:t>
            </w:r>
            <w:r>
              <w:br/>
            </w:r>
            <w:r>
              <w:rPr>
                <w:rFonts w:ascii="Times New Roman"/>
                <w:b/>
                <w:i w:val="false"/>
                <w:color w:val="000000"/>
                <w:sz w:val="20"/>
              </w:rPr>
              <w:t>
қолданылатын, жеткізудің коммерциялық шарты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Қамсыз- </w:t>
            </w:r>
            <w:r>
              <w:br/>
            </w:r>
            <w:r>
              <w:rPr>
                <w:rFonts w:ascii="Times New Roman"/>
                <w:b w:val="false"/>
                <w:i w:val="false"/>
                <w:color w:val="000000"/>
                <w:sz w:val="20"/>
              </w:rPr>
              <w:t xml:space="preserve">
дандыру құны </w:t>
            </w:r>
            <w:r>
              <w:br/>
            </w:r>
            <w:r>
              <w:rPr>
                <w:rFonts w:ascii="Times New Roman"/>
                <w:b w:val="false"/>
                <w:i w:val="false"/>
                <w:color w:val="000000"/>
                <w:sz w:val="20"/>
              </w:rPr>
              <w:t xml:space="preserve">
және фрахт </w:t>
            </w:r>
            <w:r>
              <w:br/>
            </w:r>
            <w:r>
              <w:rPr>
                <w:rFonts w:ascii="Times New Roman"/>
                <w:b w:val="false"/>
                <w:i w:val="false"/>
                <w:color w:val="000000"/>
                <w:sz w:val="20"/>
              </w:rPr>
              <w:t xml:space="preserve">
(СИФ)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 </w:t>
            </w:r>
            <w:r>
              <w:br/>
            </w:r>
            <w:r>
              <w:rPr>
                <w:rFonts w:ascii="Times New Roman"/>
                <w:b w:val="false"/>
                <w:i w:val="false"/>
                <w:color w:val="000000"/>
                <w:sz w:val="20"/>
              </w:rPr>
              <w:t xml:space="preserve">
кізу (ДАФ)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ҚР шека- </w:t>
            </w:r>
            <w:r>
              <w:br/>
            </w:r>
            <w:r>
              <w:rPr>
                <w:rFonts w:ascii="Times New Roman"/>
                <w:b w:val="false"/>
                <w:i w:val="false"/>
                <w:color w:val="000000"/>
                <w:sz w:val="20"/>
              </w:rPr>
              <w:t xml:space="preserve">
расындағы ме- </w:t>
            </w:r>
            <w:r>
              <w:br/>
            </w:r>
            <w:r>
              <w:rPr>
                <w:rFonts w:ascii="Times New Roman"/>
                <w:b w:val="false"/>
                <w:i w:val="false"/>
                <w:color w:val="000000"/>
                <w:sz w:val="20"/>
              </w:rPr>
              <w:t xml:space="preserve">
желі пунктке </w:t>
            </w:r>
            <w:r>
              <w:br/>
            </w:r>
            <w:r>
              <w:rPr>
                <w:rFonts w:ascii="Times New Roman"/>
                <w:b w:val="false"/>
                <w:i w:val="false"/>
                <w:color w:val="000000"/>
                <w:sz w:val="20"/>
              </w:rPr>
              <w:t xml:space="preserve">
дейін тасы- </w:t>
            </w:r>
            <w:r>
              <w:br/>
            </w:r>
            <w:r>
              <w:rPr>
                <w:rFonts w:ascii="Times New Roman"/>
                <w:b w:val="false"/>
                <w:i w:val="false"/>
                <w:color w:val="000000"/>
                <w:sz w:val="20"/>
              </w:rPr>
              <w:t xml:space="preserve">
малдау мен </w:t>
            </w:r>
            <w:r>
              <w:br/>
            </w:r>
            <w:r>
              <w:rPr>
                <w:rFonts w:ascii="Times New Roman"/>
                <w:b w:val="false"/>
                <w:i w:val="false"/>
                <w:color w:val="000000"/>
                <w:sz w:val="20"/>
              </w:rPr>
              <w:t xml:space="preserve">
қамсыздандыру </w:t>
            </w:r>
            <w:r>
              <w:br/>
            </w:r>
            <w:r>
              <w:rPr>
                <w:rFonts w:ascii="Times New Roman"/>
                <w:b w:val="false"/>
                <w:i w:val="false"/>
                <w:color w:val="000000"/>
                <w:sz w:val="20"/>
              </w:rPr>
              <w:t xml:space="preserve">
төленді (СИП)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ҚР аума- </w:t>
            </w:r>
            <w:r>
              <w:br/>
            </w:r>
            <w:r>
              <w:rPr>
                <w:rFonts w:ascii="Times New Roman"/>
                <w:b w:val="false"/>
                <w:i w:val="false"/>
                <w:color w:val="000000"/>
                <w:sz w:val="20"/>
              </w:rPr>
              <w:t xml:space="preserve">
ғындағы бі- </w:t>
            </w:r>
            <w:r>
              <w:br/>
            </w:r>
            <w:r>
              <w:rPr>
                <w:rFonts w:ascii="Times New Roman"/>
                <w:b w:val="false"/>
                <w:i w:val="false"/>
                <w:color w:val="000000"/>
                <w:sz w:val="20"/>
              </w:rPr>
              <w:t xml:space="preserve">
рінші түсіру </w:t>
            </w:r>
            <w:r>
              <w:br/>
            </w:r>
            <w:r>
              <w:rPr>
                <w:rFonts w:ascii="Times New Roman"/>
                <w:b w:val="false"/>
                <w:i w:val="false"/>
                <w:color w:val="000000"/>
                <w:sz w:val="20"/>
              </w:rPr>
              <w:t xml:space="preserve">
кеме жайында </w:t>
            </w:r>
            <w:r>
              <w:br/>
            </w:r>
            <w:r>
              <w:rPr>
                <w:rFonts w:ascii="Times New Roman"/>
                <w:b w:val="false"/>
                <w:i w:val="false"/>
                <w:color w:val="000000"/>
                <w:sz w:val="20"/>
              </w:rPr>
              <w:t xml:space="preserve">
тұрған кеме- </w:t>
            </w:r>
            <w:r>
              <w:br/>
            </w:r>
            <w:r>
              <w:rPr>
                <w:rFonts w:ascii="Times New Roman"/>
                <w:b w:val="false"/>
                <w:i w:val="false"/>
                <w:color w:val="000000"/>
                <w:sz w:val="20"/>
              </w:rPr>
              <w:t xml:space="preserve">
ден жеткізу </w:t>
            </w:r>
            <w:r>
              <w:br/>
            </w:r>
            <w:r>
              <w:rPr>
                <w:rFonts w:ascii="Times New Roman"/>
                <w:b w:val="false"/>
                <w:i w:val="false"/>
                <w:color w:val="000000"/>
                <w:sz w:val="20"/>
              </w:rPr>
              <w:t xml:space="preserve">
(ДЕС)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"Е" топтарын жеткізудің </w:t>
            </w:r>
            <w:r>
              <w:br/>
            </w:r>
            <w:r>
              <w:rPr>
                <w:rFonts w:ascii="Times New Roman"/>
                <w:b/>
                <w:i w:val="false"/>
                <w:color w:val="000000"/>
                <w:sz w:val="20"/>
              </w:rPr>
              <w:t>
коммерциялық шарты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Зауодтан </w:t>
            </w:r>
            <w:r>
              <w:br/>
            </w:r>
            <w:r>
              <w:rPr>
                <w:rFonts w:ascii="Times New Roman"/>
                <w:b w:val="false"/>
                <w:i w:val="false"/>
                <w:color w:val="000000"/>
                <w:sz w:val="20"/>
              </w:rPr>
              <w:t xml:space="preserve">
(ЕХВ)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"Ф" топтарын жеткізудің </w:t>
            </w:r>
            <w:r>
              <w:br/>
            </w:r>
            <w:r>
              <w:rPr>
                <w:rFonts w:ascii="Times New Roman"/>
                <w:b/>
                <w:i w:val="false"/>
                <w:color w:val="000000"/>
                <w:sz w:val="20"/>
              </w:rPr>
              <w:t>
коммерциялық шарты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Франко- </w:t>
            </w:r>
            <w:r>
              <w:br/>
            </w:r>
            <w:r>
              <w:rPr>
                <w:rFonts w:ascii="Times New Roman"/>
                <w:b w:val="false"/>
                <w:i w:val="false"/>
                <w:color w:val="000000"/>
                <w:sz w:val="20"/>
              </w:rPr>
              <w:t xml:space="preserve">
тасымалдаушы </w:t>
            </w:r>
            <w:r>
              <w:br/>
            </w:r>
            <w:r>
              <w:rPr>
                <w:rFonts w:ascii="Times New Roman"/>
                <w:b w:val="false"/>
                <w:i w:val="false"/>
                <w:color w:val="000000"/>
                <w:sz w:val="20"/>
              </w:rPr>
              <w:t xml:space="preserve">
(ФСА)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Кеме бор- </w:t>
            </w:r>
            <w:r>
              <w:br/>
            </w:r>
            <w:r>
              <w:rPr>
                <w:rFonts w:ascii="Times New Roman"/>
                <w:b w:val="false"/>
                <w:i w:val="false"/>
                <w:color w:val="000000"/>
                <w:sz w:val="20"/>
              </w:rPr>
              <w:t xml:space="preserve">
тында ұзына </w:t>
            </w:r>
            <w:r>
              <w:br/>
            </w:r>
            <w:r>
              <w:rPr>
                <w:rFonts w:ascii="Times New Roman"/>
                <w:b w:val="false"/>
                <w:i w:val="false"/>
                <w:color w:val="000000"/>
                <w:sz w:val="20"/>
              </w:rPr>
              <w:t xml:space="preserve">
бойы еркін </w:t>
            </w:r>
            <w:r>
              <w:br/>
            </w:r>
            <w:r>
              <w:rPr>
                <w:rFonts w:ascii="Times New Roman"/>
                <w:b w:val="false"/>
                <w:i w:val="false"/>
                <w:color w:val="000000"/>
                <w:sz w:val="20"/>
              </w:rPr>
              <w:t xml:space="preserve">
(ФАС)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Кеме бор- </w:t>
            </w:r>
            <w:r>
              <w:br/>
            </w:r>
            <w:r>
              <w:rPr>
                <w:rFonts w:ascii="Times New Roman"/>
                <w:b w:val="false"/>
                <w:i w:val="false"/>
                <w:color w:val="000000"/>
                <w:sz w:val="20"/>
              </w:rPr>
              <w:t xml:space="preserve">
тында еркін </w:t>
            </w:r>
            <w:r>
              <w:br/>
            </w:r>
            <w:r>
              <w:rPr>
                <w:rFonts w:ascii="Times New Roman"/>
                <w:b w:val="false"/>
                <w:i w:val="false"/>
                <w:color w:val="000000"/>
                <w:sz w:val="20"/>
              </w:rPr>
              <w:t xml:space="preserve">
(ФОБ)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"С" топтарын жеткізудің </w:t>
            </w:r>
            <w:r>
              <w:br/>
            </w:r>
            <w:r>
              <w:rPr>
                <w:rFonts w:ascii="Times New Roman"/>
                <w:b/>
                <w:i w:val="false"/>
                <w:color w:val="000000"/>
                <w:sz w:val="20"/>
              </w:rPr>
              <w:t>
коммерциялық шарты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Құны және </w:t>
            </w:r>
            <w:r>
              <w:br/>
            </w:r>
            <w:r>
              <w:rPr>
                <w:rFonts w:ascii="Times New Roman"/>
                <w:b w:val="false"/>
                <w:i w:val="false"/>
                <w:color w:val="000000"/>
                <w:sz w:val="20"/>
              </w:rPr>
              <w:t xml:space="preserve">
фрахт (СФР)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Тасымал- </w:t>
            </w:r>
            <w:r>
              <w:br/>
            </w:r>
            <w:r>
              <w:rPr>
                <w:rFonts w:ascii="Times New Roman"/>
                <w:b w:val="false"/>
                <w:i w:val="false"/>
                <w:color w:val="000000"/>
                <w:sz w:val="20"/>
              </w:rPr>
              <w:t xml:space="preserve">
дау (межелі </w:t>
            </w:r>
            <w:r>
              <w:br/>
            </w:r>
            <w:r>
              <w:rPr>
                <w:rFonts w:ascii="Times New Roman"/>
                <w:b w:val="false"/>
                <w:i w:val="false"/>
                <w:color w:val="000000"/>
                <w:sz w:val="20"/>
              </w:rPr>
              <w:t xml:space="preserve">
орынға) дейін </w:t>
            </w:r>
            <w:r>
              <w:br/>
            </w:r>
            <w:r>
              <w:rPr>
                <w:rFonts w:ascii="Times New Roman"/>
                <w:b w:val="false"/>
                <w:i w:val="false"/>
                <w:color w:val="000000"/>
                <w:sz w:val="20"/>
              </w:rPr>
              <w:t xml:space="preserve">
төленді СПТ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Экспорт- </w:t>
            </w:r>
            <w:r>
              <w:br/>
            </w:r>
            <w:r>
              <w:rPr>
                <w:rFonts w:ascii="Times New Roman"/>
                <w:b w:val="false"/>
                <w:i w:val="false"/>
                <w:color w:val="000000"/>
                <w:sz w:val="20"/>
              </w:rPr>
              <w:t xml:space="preserve">
таушы елдің </w:t>
            </w:r>
            <w:r>
              <w:br/>
            </w:r>
            <w:r>
              <w:rPr>
                <w:rFonts w:ascii="Times New Roman"/>
                <w:b w:val="false"/>
                <w:i w:val="false"/>
                <w:color w:val="000000"/>
                <w:sz w:val="20"/>
              </w:rPr>
              <w:t xml:space="preserve">
шекарасына </w:t>
            </w:r>
            <w:r>
              <w:br/>
            </w:r>
            <w:r>
              <w:rPr>
                <w:rFonts w:ascii="Times New Roman"/>
                <w:b w:val="false"/>
                <w:i w:val="false"/>
                <w:color w:val="000000"/>
                <w:sz w:val="20"/>
              </w:rPr>
              <w:t xml:space="preserve">
дейін жет- </w:t>
            </w:r>
            <w:r>
              <w:br/>
            </w:r>
            <w:r>
              <w:rPr>
                <w:rFonts w:ascii="Times New Roman"/>
                <w:b w:val="false"/>
                <w:i w:val="false"/>
                <w:color w:val="000000"/>
                <w:sz w:val="20"/>
              </w:rPr>
              <w:t xml:space="preserve">
кізу (ДАФ)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"Д" топтарын жеткізудің </w:t>
            </w:r>
            <w:r>
              <w:br/>
            </w:r>
            <w:r>
              <w:rPr>
                <w:rFonts w:ascii="Times New Roman"/>
                <w:b/>
                <w:i w:val="false"/>
                <w:color w:val="000000"/>
                <w:sz w:val="20"/>
              </w:rPr>
              <w:t>
коммерциялық шарты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Айлақтан </w:t>
            </w:r>
            <w:r>
              <w:br/>
            </w:r>
            <w:r>
              <w:rPr>
                <w:rFonts w:ascii="Times New Roman"/>
                <w:b w:val="false"/>
                <w:i w:val="false"/>
                <w:color w:val="000000"/>
                <w:sz w:val="20"/>
              </w:rPr>
              <w:t xml:space="preserve">
жеткізу (ДЕК)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Бажды </w:t>
            </w:r>
            <w:r>
              <w:br/>
            </w:r>
            <w:r>
              <w:rPr>
                <w:rFonts w:ascii="Times New Roman"/>
                <w:b w:val="false"/>
                <w:i w:val="false"/>
                <w:color w:val="000000"/>
                <w:sz w:val="20"/>
              </w:rPr>
              <w:t xml:space="preserve">
төлемей жет- </w:t>
            </w:r>
            <w:r>
              <w:br/>
            </w:r>
            <w:r>
              <w:rPr>
                <w:rFonts w:ascii="Times New Roman"/>
                <w:b w:val="false"/>
                <w:i w:val="false"/>
                <w:color w:val="000000"/>
                <w:sz w:val="20"/>
              </w:rPr>
              <w:t xml:space="preserve">
кізу (ДДУ)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Бажды </w:t>
            </w:r>
            <w:r>
              <w:br/>
            </w:r>
            <w:r>
              <w:rPr>
                <w:rFonts w:ascii="Times New Roman"/>
                <w:b w:val="false"/>
                <w:i w:val="false"/>
                <w:color w:val="000000"/>
                <w:sz w:val="20"/>
              </w:rPr>
              <w:t xml:space="preserve">
төлей отырып </w:t>
            </w:r>
            <w:r>
              <w:br/>
            </w:r>
            <w:r>
              <w:rPr>
                <w:rFonts w:ascii="Times New Roman"/>
                <w:b w:val="false"/>
                <w:i w:val="false"/>
                <w:color w:val="000000"/>
                <w:sz w:val="20"/>
              </w:rPr>
              <w:t xml:space="preserve">
жеткізу (ДДП)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фактуралық құнына қосылатын шығындар көрсетіледі </w:t>
      </w:r>
      <w:r>
        <w:br/>
      </w:r>
      <w:r>
        <w:rPr>
          <w:rFonts w:ascii="Times New Roman"/>
          <w:b w:val="false"/>
          <w:i w:val="false"/>
          <w:color w:val="000000"/>
          <w:sz w:val="28"/>
        </w:rPr>
        <w:t xml:space="preserve">
      +'+  тауардың статистикалық құнын есептеу кезінде фактуралық </w:t>
      </w:r>
      <w:r>
        <w:br/>
      </w:r>
      <w:r>
        <w:rPr>
          <w:rFonts w:ascii="Times New Roman"/>
          <w:b w:val="false"/>
          <w:i w:val="false"/>
          <w:color w:val="000000"/>
          <w:sz w:val="28"/>
        </w:rPr>
        <w:t xml:space="preserve">
           құнға қосылатындар </w:t>
      </w:r>
      <w:r>
        <w:br/>
      </w:r>
      <w:r>
        <w:rPr>
          <w:rFonts w:ascii="Times New Roman"/>
          <w:b w:val="false"/>
          <w:i w:val="false"/>
          <w:color w:val="000000"/>
          <w:sz w:val="28"/>
        </w:rPr>
        <w:t xml:space="preserve">
      +' - тауардың статистикалық құнын есептеу кезінде фактуралық </w:t>
      </w:r>
      <w:r>
        <w:br/>
      </w:r>
      <w:r>
        <w:rPr>
          <w:rFonts w:ascii="Times New Roman"/>
          <w:b w:val="false"/>
          <w:i w:val="false"/>
          <w:color w:val="000000"/>
          <w:sz w:val="28"/>
        </w:rPr>
        <w:t xml:space="preserve">
           құннан шығарылғандар </w:t>
      </w:r>
    </w:p>
    <w:bookmarkStart w:name="z439" w:id="246"/>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25-қосымша </w:t>
      </w:r>
    </w:p>
    <w:bookmarkEnd w:id="246"/>
    <w:p>
      <w:pPr>
        <w:spacing w:after="0"/>
        <w:ind w:left="0"/>
        <w:jc w:val="both"/>
      </w:pPr>
      <w:r>
        <w:rPr>
          <w:rFonts w:ascii="Times New Roman"/>
          <w:b/>
          <w:i w:val="false"/>
          <w:color w:val="000000"/>
          <w:sz w:val="28"/>
        </w:rPr>
        <w:t xml:space="preserve">               Тауарлар белгілерінің анықтамасы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0613"/>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Коды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Белгілері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ЕМЕС РЕТТЕУЛЕР ҮШІН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БАҒЫТТАҒЫ ТАУАРЛАР ЖӘНЕ ӘСКЕРИ МҮЛІКТЕР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ПСИХОТРОПТЫ, ЕСІРТКІ ҚҰРАЛДАРЫ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РАДИОАКТИВТІ ЗАТТАР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ПРЕКУРСОРЛАР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ЖӨНІНДЕГІ ТАЛАПТАРҒА ЖАТАТЫН ТАУАРЛАР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АРАЛАС БЕЛГІЛЕР (ТАРИФТІК ЕМЕС РЕТТЕУДІҢ ЕКІ НЕ </w:t>
            </w:r>
            <w:r>
              <w:br/>
            </w:r>
            <w:r>
              <w:rPr>
                <w:rFonts w:ascii="Times New Roman"/>
                <w:b w:val="false"/>
                <w:i w:val="false"/>
                <w:color w:val="000000"/>
                <w:sz w:val="20"/>
              </w:rPr>
              <w:t xml:space="preserve">
ОДАН ДА КӨП ШАРАЛАРЫ ҚОЛДАНЫЛАДЫ)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ЕМЕС РЕТТЕУ ШАРАЛАРЫНАН БОСАТЫЛҒАН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КВОТАЛАУ, ЭКСПОРТТЫҚ БАҚЫЛАУ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ЗАТТАР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ТАРИФТІК ЕМЕС РЕТТЕУДІҢ БЕЛГІЛЕНБЕГЕН ШАРАЛАРЫ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ТАУАРДЫҢ ҚОСЫМША БЕЛГІЛЕРІ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БЕЛГІЛЕРІ ЖОҚ </w:t>
            </w:r>
          </w:p>
        </w:tc>
      </w:tr>
      <w:tr>
        <w:trPr>
          <w:trHeight w:val="25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АКЦИЗДІ ТАУАР </w:t>
            </w:r>
          </w:p>
        </w:tc>
      </w:tr>
    </w:tbl>
    <w:bookmarkStart w:name="z440" w:id="247"/>
    <w:p>
      <w:pPr>
        <w:spacing w:after="0"/>
        <w:ind w:left="0"/>
        <w:jc w:val="both"/>
      </w:pPr>
      <w:r>
        <w:rPr>
          <w:rFonts w:ascii="Times New Roman"/>
          <w:b w:val="false"/>
          <w:i w:val="false"/>
          <w:color w:val="000000"/>
          <w:sz w:val="28"/>
        </w:rPr>
        <w:t xml:space="preserve">
Тауарлар мен көлік      </w:t>
      </w:r>
      <w:r>
        <w:br/>
      </w:r>
      <w:r>
        <w:rPr>
          <w:rFonts w:ascii="Times New Roman"/>
          <w:b w:val="false"/>
          <w:i w:val="false"/>
          <w:color w:val="000000"/>
          <w:sz w:val="28"/>
        </w:rPr>
        <w:t xml:space="preserve">
құралдарын декларациялау  </w:t>
      </w:r>
      <w:r>
        <w:br/>
      </w:r>
      <w:r>
        <w:rPr>
          <w:rFonts w:ascii="Times New Roman"/>
          <w:b w:val="false"/>
          <w:i w:val="false"/>
          <w:color w:val="000000"/>
          <w:sz w:val="28"/>
        </w:rPr>
        <w:t xml:space="preserve">
ережесіне 26-қосымша    </w:t>
      </w:r>
    </w:p>
    <w:bookmarkEnd w:id="247"/>
    <w:p>
      <w:pPr>
        <w:spacing w:after="0"/>
        <w:ind w:left="0"/>
        <w:jc w:val="left"/>
      </w:pPr>
      <w:r>
        <w:rPr>
          <w:rFonts w:ascii="Times New Roman"/>
          <w:b/>
          <w:i w:val="false"/>
          <w:color w:val="000000"/>
        </w:rPr>
        <w:t xml:space="preserve"> ЖКД электронды көшірмесін толтырудың </w:t>
      </w:r>
      <w:r>
        <w:br/>
      </w:r>
      <w:r>
        <w:rPr>
          <w:rFonts w:ascii="Times New Roman"/>
          <w:b/>
          <w:i w:val="false"/>
          <w:color w:val="000000"/>
        </w:rPr>
        <w:t xml:space="preserve">
ерекшеліктері </w:t>
      </w:r>
    </w:p>
    <w:p>
      <w:pPr>
        <w:spacing w:after="0"/>
        <w:ind w:left="0"/>
        <w:jc w:val="both"/>
      </w:pPr>
      <w:r>
        <w:rPr>
          <w:rFonts w:ascii="Times New Roman"/>
          <w:b w:val="false"/>
          <w:i w:val="false"/>
          <w:color w:val="000000"/>
          <w:sz w:val="28"/>
        </w:rPr>
        <w:t xml:space="preserve">      Сыртқы жағындағы әрбір жол мынадай талаптарға сәйкес номерленеді: </w:t>
      </w:r>
      <w:r>
        <w:br/>
      </w:r>
      <w:r>
        <w:rPr>
          <w:rFonts w:ascii="Times New Roman"/>
          <w:b w:val="false"/>
          <w:i w:val="false"/>
          <w:color w:val="000000"/>
          <w:sz w:val="28"/>
        </w:rPr>
        <w:t xml:space="preserve">
      ХХХ., мұнда - ХХХ. - жолдардың реттік номері, сол жағынан қосымша нөлдермен және "нүкте" таңбасымен аяқталады. Сыртқы жағына шығарылған, ЖКД ЭК әрбір ашық жері үшін және әрбір жаңа тауар үшін номерлеу "001" басталады. </w:t>
      </w:r>
    </w:p>
    <w:p>
      <w:pPr>
        <w:spacing w:after="0"/>
        <w:ind w:left="0"/>
        <w:jc w:val="both"/>
      </w:pPr>
      <w:r>
        <w:rPr>
          <w:rFonts w:ascii="Times New Roman"/>
          <w:b w:val="false"/>
          <w:i w:val="false"/>
          <w:color w:val="000000"/>
          <w:sz w:val="28"/>
        </w:rPr>
        <w:t xml:space="preserve">      Сыртқы жағын толтырудың мысалы: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3113"/>
        <w:gridCol w:w="741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номері </w:t>
            </w:r>
            <w:r>
              <w:br/>
            </w:r>
            <w:r>
              <w:rPr>
                <w:rFonts w:ascii="Times New Roman"/>
                <w:b w:val="false"/>
                <w:i w:val="false"/>
                <w:color w:val="000000"/>
                <w:sz w:val="20"/>
              </w:rPr>
              <w:t xml:space="preserve">
(G32)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жердің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(FIELD NAME)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(D01)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ҚАТТЫ БИДАЙ 3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"ОРЕНБУРГСКАЯ-10" КЛАСЫ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2003 ЖЫЛҒЫ АСТЫҚ. </w:t>
            </w:r>
            <w:r>
              <w:br/>
            </w:r>
            <w:r>
              <w:rPr>
                <w:rFonts w:ascii="Times New Roman"/>
                <w:b w:val="false"/>
                <w:i w:val="false"/>
                <w:color w:val="000000"/>
                <w:sz w:val="20"/>
              </w:rPr>
              <w:t xml:space="preserve">
ҚАЗАҚСТАНДА ӨНДІРІЛГЕН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ГОСТ 9353-90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РҰҚСАТ  05-7-3/2349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19.03.03Ж. ДАН   ДЕЙІН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G446A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18.04.03Ж. </w:t>
            </w:r>
          </w:p>
        </w:tc>
      </w:tr>
    </w:tbl>
    <w:p>
      <w:pPr>
        <w:spacing w:after="0"/>
        <w:ind w:left="0"/>
        <w:jc w:val="both"/>
      </w:pPr>
      <w:r>
        <w:rPr>
          <w:rFonts w:ascii="Times New Roman"/>
          <w:b w:val="false"/>
          <w:i w:val="false"/>
          <w:color w:val="000000"/>
          <w:sz w:val="28"/>
        </w:rPr>
        <w:t xml:space="preserve">      ЖКД электронды көшірмесін толтыру кезінде, электронды көшірме құрылымында жоқ мәліметтерді көрсету үшін арнайы таңбалар пайдаланылады: </w:t>
      </w:r>
      <w:r>
        <w:br/>
      </w:r>
      <w:r>
        <w:rPr>
          <w:rFonts w:ascii="Times New Roman"/>
          <w:b w:val="false"/>
          <w:i w:val="false"/>
          <w:color w:val="000000"/>
          <w:sz w:val="28"/>
        </w:rPr>
        <w:t xml:space="preserve">
      &lt;F&gt; - блоктың басы; мұнда F - бағанның тиісті бөлшегінің номері. </w:t>
      </w:r>
      <w:r>
        <w:br/>
      </w:r>
      <w:r>
        <w:rPr>
          <w:rFonts w:ascii="Times New Roman"/>
          <w:b w:val="false"/>
          <w:i w:val="false"/>
          <w:color w:val="000000"/>
          <w:sz w:val="28"/>
        </w:rPr>
        <w:t xml:space="preserve">
      Қағаз тасушыда блок басының арнайы таңбасы жазылмайды. </w:t>
      </w:r>
      <w:r>
        <w:br/>
      </w:r>
      <w:r>
        <w:rPr>
          <w:rFonts w:ascii="Times New Roman"/>
          <w:b w:val="false"/>
          <w:i w:val="false"/>
          <w:color w:val="000000"/>
          <w:sz w:val="28"/>
        </w:rPr>
        <w:t xml:space="preserve">
      Блок басының таңбасынан кейін, тиісті мәлімет көрсетіледі. Арнайы таңбадан кейін көрсетілген деректер, осы Бұйрықтың талаптарына сәйкес сыртқы жағына шығарылады. </w:t>
      </w:r>
      <w:r>
        <w:br/>
      </w:r>
      <w:r>
        <w:rPr>
          <w:rFonts w:ascii="Times New Roman"/>
          <w:b w:val="false"/>
          <w:i w:val="false"/>
          <w:color w:val="000000"/>
          <w:sz w:val="28"/>
        </w:rPr>
        <w:t xml:space="preserve">
      ЖКД сыртқы жағындағы арнайы таңбадан кейін көрсетілген мәліметтер, жеке жолға жазылады. Арнайы таңбадан кейін көрсетілген мәліметтер, сыртқы жағының жаңа жолына тасымалданған жағдайда, жаңа жолды сол бұрынғы "Блок басы" арнайы таңбадан алдыңғы жол сияқты бастау қажет, бұл ретте, сыртқы жағының жолдары төменде айқындалған рет бойынша номерленеді. </w:t>
      </w:r>
      <w:r>
        <w:br/>
      </w:r>
      <w:r>
        <w:rPr>
          <w:rFonts w:ascii="Times New Roman"/>
          <w:b w:val="false"/>
          <w:i w:val="false"/>
          <w:color w:val="000000"/>
          <w:sz w:val="28"/>
        </w:rPr>
        <w:t xml:space="preserve">
      Мысалы, ашық жолда G441A (тип С(17)): </w:t>
      </w:r>
      <w:r>
        <w:br/>
      </w:r>
      <w:r>
        <w:rPr>
          <w:rFonts w:ascii="Times New Roman"/>
          <w:b w:val="false"/>
          <w:i w:val="false"/>
          <w:color w:val="000000"/>
          <w:sz w:val="28"/>
        </w:rPr>
        <w:t xml:space="preserve">
      Арнайы таңбадан кейін &lt;1&gt; лицензияның номері көрсетіледі. </w:t>
      </w:r>
      <w:r>
        <w:br/>
      </w:r>
      <w:r>
        <w:rPr>
          <w:rFonts w:ascii="Times New Roman"/>
          <w:b w:val="false"/>
          <w:i w:val="false"/>
          <w:color w:val="000000"/>
          <w:sz w:val="28"/>
        </w:rPr>
        <w:t xml:space="preserve">
      Арнайы таңбадан кейін &lt;1D&gt; лицензия берілген күн көрсетіледі. </w:t>
      </w:r>
      <w:r>
        <w:br/>
      </w:r>
      <w:r>
        <w:rPr>
          <w:rFonts w:ascii="Times New Roman"/>
          <w:b w:val="false"/>
          <w:i w:val="false"/>
          <w:color w:val="000000"/>
          <w:sz w:val="28"/>
        </w:rPr>
        <w:t xml:space="preserve">
      Арнайы таңбадан кейін &lt;1S&gt; лицензияның қолданылу мерзімі көрсетіледі. </w:t>
      </w:r>
      <w:r>
        <w:br/>
      </w:r>
      <w:r>
        <w:rPr>
          <w:rFonts w:ascii="Times New Roman"/>
          <w:b w:val="false"/>
          <w:i w:val="false"/>
          <w:color w:val="000000"/>
          <w:sz w:val="28"/>
        </w:rPr>
        <w:t xml:space="preserve">
      001. &lt;1&gt;WE54646464 </w:t>
      </w:r>
      <w:r>
        <w:br/>
      </w:r>
      <w:r>
        <w:rPr>
          <w:rFonts w:ascii="Times New Roman"/>
          <w:b w:val="false"/>
          <w:i w:val="false"/>
          <w:color w:val="000000"/>
          <w:sz w:val="28"/>
        </w:rPr>
        <w:t xml:space="preserve">
      002. &lt;1D&gt;02.05.03 </w:t>
      </w:r>
      <w:r>
        <w:br/>
      </w:r>
      <w:r>
        <w:rPr>
          <w:rFonts w:ascii="Times New Roman"/>
          <w:b w:val="false"/>
          <w:i w:val="false"/>
          <w:color w:val="000000"/>
          <w:sz w:val="28"/>
        </w:rPr>
        <w:t xml:space="preserve">
      003. &lt;1S&gt;02.11.03, мұнда WE54646464 - лицензия номері, 02.05.03 - лицензия берілген күн, 02.11.03 - лицензияның қолданылу мерзімі. </w:t>
      </w:r>
      <w:r>
        <w:br/>
      </w:r>
      <w:r>
        <w:rPr>
          <w:rFonts w:ascii="Times New Roman"/>
          <w:b w:val="false"/>
          <w:i w:val="false"/>
          <w:color w:val="000000"/>
          <w:sz w:val="28"/>
        </w:rPr>
        <w:t xml:space="preserve">
      2-баған. "Жөнелтуші/экспорттаушы". </w:t>
      </w:r>
      <w:r>
        <w:br/>
      </w:r>
      <w:r>
        <w:rPr>
          <w:rFonts w:ascii="Times New Roman"/>
          <w:b w:val="false"/>
          <w:i w:val="false"/>
          <w:color w:val="000000"/>
          <w:sz w:val="28"/>
        </w:rPr>
        <w:t xml:space="preserve">
      Бағанның негізгі және қосымша парақтарында тауарды жөнелтуші туралы мәліметтер көрсетіледі. </w:t>
      </w:r>
      <w:r>
        <w:br/>
      </w:r>
      <w:r>
        <w:rPr>
          <w:rFonts w:ascii="Times New Roman"/>
          <w:b w:val="false"/>
          <w:i w:val="false"/>
          <w:color w:val="000000"/>
          <w:sz w:val="28"/>
        </w:rPr>
        <w:t xml:space="preserve">
      Егер тауарды жөнелтуші заңды тұлға болса, оның ұйымдық-құқықтық нысанында сілтемені қамтитын оның толық атауы және заңды мекен-жайы көрсетіледі. </w:t>
      </w:r>
      <w:r>
        <w:br/>
      </w:r>
      <w:r>
        <w:rPr>
          <w:rFonts w:ascii="Times New Roman"/>
          <w:b w:val="false"/>
          <w:i w:val="false"/>
          <w:color w:val="000000"/>
          <w:sz w:val="28"/>
        </w:rPr>
        <w:t xml:space="preserve">
      Егер жөнелтушінің атынан заңды тұлғаның құрылымдық бөлімшесі түссе, оның ұйымдық-құқықтық нысанында сілтемені қамтитын атауы, құрылымдық бөлімшенің заңды мекен-жайы көрсетіледі. </w:t>
      </w:r>
      <w:r>
        <w:br/>
      </w:r>
      <w:r>
        <w:rPr>
          <w:rFonts w:ascii="Times New Roman"/>
          <w:b w:val="false"/>
          <w:i w:val="false"/>
          <w:color w:val="000000"/>
          <w:sz w:val="28"/>
        </w:rPr>
        <w:t xml:space="preserve">
      Егер тауарды жөнелтуші жеке адам болса, оның тегі және аты-жөні, нақты мекен-жайы, сондай-ақ жеке басын куәландыратын құжат туралы көрсетіледі. </w:t>
      </w:r>
      <w:r>
        <w:br/>
      </w:r>
      <w:r>
        <w:rPr>
          <w:rFonts w:ascii="Times New Roman"/>
          <w:b w:val="false"/>
          <w:i w:val="false"/>
          <w:color w:val="000000"/>
          <w:sz w:val="28"/>
        </w:rPr>
        <w:t xml:space="preserve">
      Бағанның төменгі бөлігінде "N" белгісінен кейін 4-қосымшаға сәйкес жөнелтушінің ИТН көрсетіледі. </w:t>
      </w:r>
      <w:r>
        <w:br/>
      </w:r>
      <w:r>
        <w:rPr>
          <w:rFonts w:ascii="Times New Roman"/>
          <w:b w:val="false"/>
          <w:i w:val="false"/>
          <w:color w:val="000000"/>
          <w:sz w:val="28"/>
        </w:rPr>
        <w:t xml:space="preserve">
      Егер алушы шетелдік тұлға болса, шетелдік тұлғаның атауы және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және жеке тұлға санатының тек екі таңбалы коды, сондай-ақ 5-қосымшаға сәйкес кедендік ресімдеу органының әкімшілік-аумақтық объектісінің коды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G021 (C(12)түр) ашық жерде - 4-қосымшаға сәйкес БКН-нен жөнелтушінің КҰЖЖ коды жазылады. </w:t>
      </w:r>
      <w:r>
        <w:br/>
      </w:r>
      <w:r>
        <w:rPr>
          <w:rFonts w:ascii="Times New Roman"/>
          <w:b w:val="false"/>
          <w:i w:val="false"/>
          <w:color w:val="000000"/>
          <w:sz w:val="28"/>
        </w:rPr>
        <w:t xml:space="preserve">
      G022(C(80)түр)  ашық жерде - жөнелтушінің ұйымдастыру-құқықтық нысанындағы сілтемені қамтитын толық атауы жазылады. </w:t>
      </w:r>
      <w:r>
        <w:br/>
      </w:r>
      <w:r>
        <w:rPr>
          <w:rFonts w:ascii="Times New Roman"/>
          <w:b w:val="false"/>
          <w:i w:val="false"/>
          <w:color w:val="000000"/>
          <w:sz w:val="28"/>
        </w:rPr>
        <w:t xml:space="preserve">
      G023(С(80)түр) ашық жерде -  тауар жөнелтушінің заңды мекен-жайы жазылады. </w:t>
      </w:r>
      <w:r>
        <w:br/>
      </w:r>
      <w:r>
        <w:rPr>
          <w:rFonts w:ascii="Times New Roman"/>
          <w:b w:val="false"/>
          <w:i w:val="false"/>
          <w:color w:val="000000"/>
          <w:sz w:val="28"/>
        </w:rPr>
        <w:t xml:space="preserve">
      G024A(C(2)түр) ашық жерде - 4-қосымшаға сәйкес БКН-нен жөнелтушінің санаты жазылады. </w:t>
      </w:r>
      <w:r>
        <w:br/>
      </w:r>
      <w:r>
        <w:rPr>
          <w:rFonts w:ascii="Times New Roman"/>
          <w:b w:val="false"/>
          <w:i w:val="false"/>
          <w:color w:val="000000"/>
          <w:sz w:val="28"/>
        </w:rPr>
        <w:t xml:space="preserve">
      G024B(C(2)түр) ашық жерде - 4-қосымшаға сәйкес БКН-нен жөнелтушінің ӘАОК коды жазылады. </w:t>
      </w:r>
      <w:r>
        <w:br/>
      </w:r>
      <w:r>
        <w:rPr>
          <w:rFonts w:ascii="Times New Roman"/>
          <w:b w:val="false"/>
          <w:i w:val="false"/>
          <w:color w:val="000000"/>
          <w:sz w:val="28"/>
        </w:rPr>
        <w:t xml:space="preserve">
      G024C(C(12)түр) ашық жерде - 4-қосымшаға сәйкес БКН-нен жөнелтушінің СТН жазылады. </w:t>
      </w:r>
      <w:r>
        <w:br/>
      </w:r>
      <w:r>
        <w:rPr>
          <w:rFonts w:ascii="Times New Roman"/>
          <w:b w:val="false"/>
          <w:i w:val="false"/>
          <w:color w:val="000000"/>
          <w:sz w:val="28"/>
        </w:rPr>
        <w:t xml:space="preserve">
      Егер тауар жөнелтуші оның құрылымдық бөлімшесі болып табылмайтын, басқа заңды тұлға арқылы тауарды өзінің жеке атынан жөнелтуші болып табылатын тұлға болса, онда бағанда оның ұйымдық-құқықтық нысанындағы сілтемені қамтамасыз ететін, жүк жөнелтушінің атауы, орналасқан жері (заңды мекен-жайы) көрсетіледі, бұдан әрі АРҚЫЛЫ деген жазба жасалады және сол арқылы тауар жеткізу жүзеге асырылатын ұйымдық-құқықтық нысанындағы сілтемені қамтамасыз ететін заңды тұлғаның атауы және орналасқан жері (заңды мекен-жайы) көрсетіледі. </w:t>
      </w:r>
      <w:r>
        <w:br/>
      </w:r>
      <w:r>
        <w:rPr>
          <w:rFonts w:ascii="Times New Roman"/>
          <w:b w:val="false"/>
          <w:i w:val="false"/>
          <w:color w:val="000000"/>
          <w:sz w:val="28"/>
        </w:rPr>
        <w:t xml:space="preserve">
      Бұл ретте, бағанның төменгі бөлігіндегі "N" белгісінен кейін 4-қосымшаға сәйкес жүк жөнелтушің БКН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"ЖШС ГАРАНТ, АСТАНА ҚАЛАСЫ, ПЕРВОМАЙ КӨШЕСІ,14 ЖШС ЖАКСЫ АРҚЫЛЫ, АЛМАТЫ ҚАЛАСЫ, ДОСТЫҚ ДАҢҒЫЛЫ,7".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G021(C(12)түр) ашық жерде - 4-қосымшаға сәйкес БКН-нен жүк жөнелтушінің КҰЖЖ коды жазылады. </w:t>
      </w:r>
      <w:r>
        <w:br/>
      </w:r>
      <w:r>
        <w:rPr>
          <w:rFonts w:ascii="Times New Roman"/>
          <w:b w:val="false"/>
          <w:i w:val="false"/>
          <w:color w:val="000000"/>
          <w:sz w:val="28"/>
        </w:rPr>
        <w:t xml:space="preserve">
      G022(C(80)түр) ашық жерде - жүк жөнелтушінің ұйымдық-құқықтық нысанындағы сілтемені қамтитын толық атауы жазылады бұдан әрі "АРҚЫЛЫ" жазылады және сол арқылы жеткізу жүзеге асырылатын заңды тұлғаның ұйымдық-құқықтық нысанындағы сілтемені қамтитын атауы көрсетіледі. </w:t>
      </w:r>
      <w:r>
        <w:br/>
      </w:r>
      <w:r>
        <w:rPr>
          <w:rFonts w:ascii="Times New Roman"/>
          <w:b w:val="false"/>
          <w:i w:val="false"/>
          <w:color w:val="000000"/>
          <w:sz w:val="28"/>
        </w:rPr>
        <w:t xml:space="preserve">
      G023(С(80)түр) ашық жерде -  тауарды жүк жөнелтушінің заңды мекен-жайы жазылады, "қос нүкте" бөлгіші арқылы сол арқылы жеткізу жүзеге асырылатын заңды тұлғаның мекен-жайы көрсетіледі. </w:t>
      </w:r>
      <w:r>
        <w:br/>
      </w:r>
      <w:r>
        <w:rPr>
          <w:rFonts w:ascii="Times New Roman"/>
          <w:b w:val="false"/>
          <w:i w:val="false"/>
          <w:color w:val="000000"/>
          <w:sz w:val="28"/>
        </w:rPr>
        <w:t xml:space="preserve">
      G024A(C(2)түр) ашық жерде - 4-қосымшаға сәйкес БКН-нен жүк жөнелтушінің санаты жазылады. </w:t>
      </w:r>
      <w:r>
        <w:br/>
      </w:r>
      <w:r>
        <w:rPr>
          <w:rFonts w:ascii="Times New Roman"/>
          <w:b w:val="false"/>
          <w:i w:val="false"/>
          <w:color w:val="000000"/>
          <w:sz w:val="28"/>
        </w:rPr>
        <w:t xml:space="preserve">
      G024B(C(2)түр) ашық жерде - 4-қосымшаға сәйкес БКН-нен жүк жөнелтушінің ӘАОК коды жазылады. </w:t>
      </w:r>
      <w:r>
        <w:br/>
      </w:r>
      <w:r>
        <w:rPr>
          <w:rFonts w:ascii="Times New Roman"/>
          <w:b w:val="false"/>
          <w:i w:val="false"/>
          <w:color w:val="000000"/>
          <w:sz w:val="28"/>
        </w:rPr>
        <w:t xml:space="preserve">
      G024C(C(12)түр) ашық жерде - 4-қосымшаға сәйкес БКН-нен жүк жөнелтушінің СТН жазылады. </w:t>
      </w:r>
      <w:r>
        <w:br/>
      </w:r>
      <w:r>
        <w:rPr>
          <w:rFonts w:ascii="Times New Roman"/>
          <w:b w:val="false"/>
          <w:i w:val="false"/>
          <w:color w:val="000000"/>
          <w:sz w:val="28"/>
        </w:rPr>
        <w:t xml:space="preserve">
      8-баған. "Алушы/импортаушы". </w:t>
      </w:r>
      <w:r>
        <w:br/>
      </w:r>
      <w:r>
        <w:rPr>
          <w:rFonts w:ascii="Times New Roman"/>
          <w:b w:val="false"/>
          <w:i w:val="false"/>
          <w:color w:val="000000"/>
          <w:sz w:val="28"/>
        </w:rPr>
        <w:t xml:space="preserve">
      Бағандағы негізгі және қосымша парақтарда тауар алушы туралы мәліметтер көрсетіледі. </w:t>
      </w:r>
      <w:r>
        <w:br/>
      </w:r>
      <w:r>
        <w:rPr>
          <w:rFonts w:ascii="Times New Roman"/>
          <w:b w:val="false"/>
          <w:i w:val="false"/>
          <w:color w:val="000000"/>
          <w:sz w:val="28"/>
        </w:rPr>
        <w:t xml:space="preserve">
      Егер тауар алушы заңды тұлға болып табылса, оның ұйымдық-құқықтық нысанына сілтемені қамтитын оның толық атауы және заңды мекен-жайы көрсетіледі. </w:t>
      </w:r>
      <w:r>
        <w:br/>
      </w:r>
      <w:r>
        <w:rPr>
          <w:rFonts w:ascii="Times New Roman"/>
          <w:b w:val="false"/>
          <w:i w:val="false"/>
          <w:color w:val="000000"/>
          <w:sz w:val="28"/>
        </w:rPr>
        <w:t xml:space="preserve">
      Егер алушының атынан оның орналасқан орнынан тысқары орналасқан заңды тұлғаның жеке бөлімшесі (бұдан әрі - заңды тұлғаның құрылымдық бөлімшесі) түссе, құрылымдық бөлімшенің атауы мен заңды мекен-жайы көрсетіледі. </w:t>
      </w:r>
      <w:r>
        <w:br/>
      </w:r>
      <w:r>
        <w:rPr>
          <w:rFonts w:ascii="Times New Roman"/>
          <w:b w:val="false"/>
          <w:i w:val="false"/>
          <w:color w:val="000000"/>
          <w:sz w:val="28"/>
        </w:rPr>
        <w:t xml:space="preserve">
      Егер алушы жеке адам болса, оның тегі және аты-жөні, нақты мекен-жайы, сондай-ақ жеке басын куәландыратын құжат туралы мәлімет көрсетіледі. </w:t>
      </w:r>
      <w:r>
        <w:br/>
      </w:r>
      <w:r>
        <w:rPr>
          <w:rFonts w:ascii="Times New Roman"/>
          <w:b w:val="false"/>
          <w:i w:val="false"/>
          <w:color w:val="000000"/>
          <w:sz w:val="28"/>
        </w:rPr>
        <w:t xml:space="preserve">
      Бағанның төменгі бөлігінде "N" белгісінен кейін Бірдейлендірілген кедендік нөмірлерді қалыптастырудың жіктеушісіне (4-қосымша) сәйкес алушының бірдейлендірілген кедендік нөмірі (бұдан әрі - БКН) көрсетіледі. </w:t>
      </w:r>
      <w:r>
        <w:br/>
      </w:r>
      <w:r>
        <w:rPr>
          <w:rFonts w:ascii="Times New Roman"/>
          <w:b w:val="false"/>
          <w:i w:val="false"/>
          <w:color w:val="000000"/>
          <w:sz w:val="28"/>
        </w:rPr>
        <w:t xml:space="preserve">
      Егер тауарды көрмеге әкелген жағдайда, алушы шетелдік тұлға болып табылса, көрмені өткізуші шетелдік тұлғаның атауы мен мекен-жайы көрсетіледі. </w:t>
      </w:r>
      <w:r>
        <w:br/>
      </w:r>
      <w:r>
        <w:rPr>
          <w:rFonts w:ascii="Times New Roman"/>
          <w:b w:val="false"/>
          <w:i w:val="false"/>
          <w:color w:val="000000"/>
          <w:sz w:val="28"/>
        </w:rPr>
        <w:t xml:space="preserve">
      Егер алушы шетелдік тұлға болып табылса, шетелдік тұлғаның атауы мен заңды мекен-жайы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шетелдік заңды немесе жеке тұлға санаттарының тек екі таңбалы коды, сондай-ақ 5-қосымшаға сәйкес ресімдеген кеден органының әкімшілік-аумақтық объектілерінің коды (ӘАОК)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G081(C(12)түр) ашық жерде - 4-қосымшаға сәйкес БКН-нен алушының ӘКОК коды жазылады. </w:t>
      </w:r>
      <w:r>
        <w:br/>
      </w:r>
      <w:r>
        <w:rPr>
          <w:rFonts w:ascii="Times New Roman"/>
          <w:b w:val="false"/>
          <w:i w:val="false"/>
          <w:color w:val="000000"/>
          <w:sz w:val="28"/>
        </w:rPr>
        <w:t xml:space="preserve">
      G082(C(80)түр) ашық жерде - алушының ұйымдық-құқықтық нысанына сілтемені қамтитын толық атауы жазылады. </w:t>
      </w:r>
      <w:r>
        <w:br/>
      </w:r>
      <w:r>
        <w:rPr>
          <w:rFonts w:ascii="Times New Roman"/>
          <w:b w:val="false"/>
          <w:i w:val="false"/>
          <w:color w:val="000000"/>
          <w:sz w:val="28"/>
        </w:rPr>
        <w:t xml:space="preserve">
      G083(С(80)түр) ашық жерде -  тауар алушының заңды мекен-жайы жазылады. </w:t>
      </w:r>
      <w:r>
        <w:br/>
      </w:r>
      <w:r>
        <w:rPr>
          <w:rFonts w:ascii="Times New Roman"/>
          <w:b w:val="false"/>
          <w:i w:val="false"/>
          <w:color w:val="000000"/>
          <w:sz w:val="28"/>
        </w:rPr>
        <w:t xml:space="preserve">
      G084A(C(2)түр) ашық жерде - 4-қосымшаға сәйкес БКН-нен алушының санаттары жазылады. </w:t>
      </w:r>
      <w:r>
        <w:br/>
      </w:r>
      <w:r>
        <w:rPr>
          <w:rFonts w:ascii="Times New Roman"/>
          <w:b w:val="false"/>
          <w:i w:val="false"/>
          <w:color w:val="000000"/>
          <w:sz w:val="28"/>
        </w:rPr>
        <w:t xml:space="preserve">
      G084B(C(2)түр) ашық жерде - 4-қосымшаға сәйкес БКН-нен алушының ӘКОК коды жазылады. </w:t>
      </w:r>
      <w:r>
        <w:br/>
      </w:r>
      <w:r>
        <w:rPr>
          <w:rFonts w:ascii="Times New Roman"/>
          <w:b w:val="false"/>
          <w:i w:val="false"/>
          <w:color w:val="000000"/>
          <w:sz w:val="28"/>
        </w:rPr>
        <w:t xml:space="preserve">
      G084C(C(12)түр) ашық жерде - 4-қосымшаға сәйкес БКН-нен алушының СТН жазылады. </w:t>
      </w:r>
      <w:r>
        <w:br/>
      </w:r>
      <w:r>
        <w:rPr>
          <w:rFonts w:ascii="Times New Roman"/>
          <w:b w:val="false"/>
          <w:i w:val="false"/>
          <w:color w:val="000000"/>
          <w:sz w:val="28"/>
        </w:rPr>
        <w:t xml:space="preserve">
      Егер, оның құрылымдық бөлімшесі болып табылмайтын заңды тұлға арқылы тауарды өз атынан қабылдаған тұлға алушы болып табылса, онда бағанда оның ұйымдық-құқықтық нысанына, орналасқан орнына (заңды мекен-жайы) сілтемені қамтитын тауар жүк алушының атауы  көрсетіледі, одан әрі АРҚЫЛЫ деген жазба жасалады және ол арқылы тауарларды жеткізу жүзеге асырылатын ұйымдық-құқықтық нысанына, орналасқан орнына (заңды мекен-жайы) сілтемені қамтитын заңды тұлғаның атауы көрсетіледі. </w:t>
      </w:r>
      <w:r>
        <w:br/>
      </w:r>
      <w:r>
        <w:rPr>
          <w:rFonts w:ascii="Times New Roman"/>
          <w:b w:val="false"/>
          <w:i w:val="false"/>
          <w:color w:val="000000"/>
          <w:sz w:val="28"/>
        </w:rPr>
        <w:t xml:space="preserve">
      Бұл ретте, бағанның төменгі бөлігінде "N" белгісінен кейін 4-қосымшаға сәйкес тауар жүк алушының БКН қойылады.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"ЖШС ГАРАНТ, АСТАНА ҚАЛАСЫ, ПЕРВОМАЙ КӨШЕСІ,14 ЖШС ЖАҚСЫ, АРҚЫЛЫ, АЛМАТЫ ҚАЛАСЫ, ДОСТЫҚ ДАҢҒЫЛЫ,7"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G081(C(12)түр) ашық жерде - 4-қосымшаға сәйкес БКН-нен нақты алушының КҰЖЖ коды жазылады. </w:t>
      </w:r>
      <w:r>
        <w:br/>
      </w:r>
      <w:r>
        <w:rPr>
          <w:rFonts w:ascii="Times New Roman"/>
          <w:b w:val="false"/>
          <w:i w:val="false"/>
          <w:color w:val="000000"/>
          <w:sz w:val="28"/>
        </w:rPr>
        <w:t xml:space="preserve">
      G082(C(80)түр) ашық жерде  - ұйымдық-құқықтық нысанына сілтемені қамтитын жүк алушының толық атауы жазылады, бұдан әрі немесе "АРҚЫЛЫ" деген жазба жазылады және ол арқылы жеткізу жүзеге асырылатын заңды тұлғаның ұйымдық-құқықтық нысанына сілтемені қамтитын атауы көрсетіледі. </w:t>
      </w:r>
      <w:r>
        <w:br/>
      </w:r>
      <w:r>
        <w:rPr>
          <w:rFonts w:ascii="Times New Roman"/>
          <w:b w:val="false"/>
          <w:i w:val="false"/>
          <w:color w:val="000000"/>
          <w:sz w:val="28"/>
        </w:rPr>
        <w:t xml:space="preserve">
      G083(С(80)түр) ашық жерде - тауар жүк алушының заңды мекен-жайы жазылады, "қос нүкте" бөлгіші арқылы сол арқылы жеткізу жүзеге асырылатын заңды тұлғаның мекен-жайы көрсетіледі. </w:t>
      </w:r>
      <w:r>
        <w:br/>
      </w:r>
      <w:r>
        <w:rPr>
          <w:rFonts w:ascii="Times New Roman"/>
          <w:b w:val="false"/>
          <w:i w:val="false"/>
          <w:color w:val="000000"/>
          <w:sz w:val="28"/>
        </w:rPr>
        <w:t xml:space="preserve">
      G084A(C(2)түр) ашық жерде - 4-қосымшаға сәйкес БКН-нен жүк алушылардың санаттары жазылады. </w:t>
      </w:r>
      <w:r>
        <w:br/>
      </w:r>
      <w:r>
        <w:rPr>
          <w:rFonts w:ascii="Times New Roman"/>
          <w:b w:val="false"/>
          <w:i w:val="false"/>
          <w:color w:val="000000"/>
          <w:sz w:val="28"/>
        </w:rPr>
        <w:t xml:space="preserve">
      G084B(C(2)түр) ашық жерде - 4-қосымшаға сәйкес БКН-нен жүк алушының ӘАОК коды жазылады. </w:t>
      </w:r>
      <w:r>
        <w:br/>
      </w:r>
      <w:r>
        <w:rPr>
          <w:rFonts w:ascii="Times New Roman"/>
          <w:b w:val="false"/>
          <w:i w:val="false"/>
          <w:color w:val="000000"/>
          <w:sz w:val="28"/>
        </w:rPr>
        <w:t xml:space="preserve">
      G084C(C(12)түр) ашық жерде - 4-қосымшаға сәйкес БКН-нен жүк алушының СТН жазылады. </w:t>
      </w:r>
      <w:r>
        <w:br/>
      </w:r>
      <w:r>
        <w:rPr>
          <w:rFonts w:ascii="Times New Roman"/>
          <w:b w:val="false"/>
          <w:i w:val="false"/>
          <w:color w:val="000000"/>
          <w:sz w:val="28"/>
        </w:rPr>
        <w:t xml:space="preserve">
      14-баған. "Декларант". </w:t>
      </w:r>
      <w:r>
        <w:br/>
      </w:r>
      <w:r>
        <w:rPr>
          <w:rFonts w:ascii="Times New Roman"/>
          <w:b w:val="false"/>
          <w:i w:val="false"/>
          <w:color w:val="000000"/>
          <w:sz w:val="28"/>
        </w:rPr>
        <w:t xml:space="preserve">
      Бағанда жеке өз атынан кедендік мақсаттар үшін қажетті ЖКД-да мәлімдеген мәліметтер, тауар декларанты туралы мәліметтер көрсетіледі. </w:t>
      </w:r>
      <w:r>
        <w:br/>
      </w:r>
      <w:r>
        <w:rPr>
          <w:rFonts w:ascii="Times New Roman"/>
          <w:b w:val="false"/>
          <w:i w:val="false"/>
          <w:color w:val="000000"/>
          <w:sz w:val="28"/>
        </w:rPr>
        <w:t xml:space="preserve">
      Егер, декларант қазақстандық заңды тұлға болып табылса, оның ұйымдық-құқықтық нысанына және заңды мекен-жайына сілтемені қамтитын оның толық атауы көрсетіледі. </w:t>
      </w:r>
      <w:r>
        <w:br/>
      </w:r>
      <w:r>
        <w:rPr>
          <w:rFonts w:ascii="Times New Roman"/>
          <w:b w:val="false"/>
          <w:i w:val="false"/>
          <w:color w:val="000000"/>
          <w:sz w:val="28"/>
        </w:rPr>
        <w:t xml:space="preserve">
      Егер, декларант атынан заңды тұлғаның құрылымдық бөлімшесі түссе, оның ұйымдық-құқықтық нысанына және құрылымдық бөлімшенің заңды мекен-жайына сілтемені қамтитын атауы көрсетіледі. </w:t>
      </w:r>
      <w:r>
        <w:br/>
      </w:r>
      <w:r>
        <w:rPr>
          <w:rFonts w:ascii="Times New Roman"/>
          <w:b w:val="false"/>
          <w:i w:val="false"/>
          <w:color w:val="000000"/>
          <w:sz w:val="28"/>
        </w:rPr>
        <w:t xml:space="preserve">
      Егер, декларант қазақстандық жеке адам болып табылса, оның тегі және аты-жөні, нақты мекен-жайы, сондай-ақ жеке басын куәландыратын құжат туралы мәліметтер көрсетіледі. </w:t>
      </w:r>
      <w:r>
        <w:br/>
      </w:r>
      <w:r>
        <w:rPr>
          <w:rFonts w:ascii="Times New Roman"/>
          <w:b w:val="false"/>
          <w:i w:val="false"/>
          <w:color w:val="000000"/>
          <w:sz w:val="28"/>
        </w:rPr>
        <w:t xml:space="preserve">
      Егер, декларант шетелдік тұлға болып табылса, онда оның ұйымдық-құқықтық нысанына және оның мекен-жайына сілтемені қамтитын оның толық атауы көрсетіледі. </w:t>
      </w:r>
      <w:r>
        <w:br/>
      </w:r>
      <w:r>
        <w:rPr>
          <w:rFonts w:ascii="Times New Roman"/>
          <w:b w:val="false"/>
          <w:i w:val="false"/>
          <w:color w:val="000000"/>
          <w:sz w:val="28"/>
        </w:rPr>
        <w:t xml:space="preserve">
      Егер, декларант кедендік брокері болып табылса, оң жақ жоғары бұрышта кедендік брокер ретінде қызметті жүзеге асыруға арналған лицензияның номері мен күні қосымша көрсетіледі. </w:t>
      </w:r>
      <w:r>
        <w:br/>
      </w:r>
      <w:r>
        <w:rPr>
          <w:rFonts w:ascii="Times New Roman"/>
          <w:b w:val="false"/>
          <w:i w:val="false"/>
          <w:color w:val="000000"/>
          <w:sz w:val="28"/>
        </w:rPr>
        <w:t xml:space="preserve">
      Бағанның төменгі бөлігінде "N" белгісінен кейін 4-қосымшаға сәйкес декларанттың БКН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G141(C(12)түр) ашық жерде - 4-қосымшаға сәйкес БКН-нен декларанттың ӘАОК коды жазылады. </w:t>
      </w:r>
      <w:r>
        <w:br/>
      </w:r>
      <w:r>
        <w:rPr>
          <w:rFonts w:ascii="Times New Roman"/>
          <w:b w:val="false"/>
          <w:i w:val="false"/>
          <w:color w:val="000000"/>
          <w:sz w:val="28"/>
        </w:rPr>
        <w:t xml:space="preserve">
      G142(C(80)түр) ашық жерде  - декларанттың ұйымдық-құқықтық нысанына сілтемені қамтитын толық атауы жазылады. </w:t>
      </w:r>
      <w:r>
        <w:br/>
      </w:r>
      <w:r>
        <w:rPr>
          <w:rFonts w:ascii="Times New Roman"/>
          <w:b w:val="false"/>
          <w:i w:val="false"/>
          <w:color w:val="000000"/>
          <w:sz w:val="28"/>
        </w:rPr>
        <w:t xml:space="preserve">
      G143(С(80)түр) ашық жерде -  тауар декларантының заңды мекен-жайы жазылады. </w:t>
      </w:r>
      <w:r>
        <w:br/>
      </w:r>
      <w:r>
        <w:rPr>
          <w:rFonts w:ascii="Times New Roman"/>
          <w:b w:val="false"/>
          <w:i w:val="false"/>
          <w:color w:val="000000"/>
          <w:sz w:val="28"/>
        </w:rPr>
        <w:t xml:space="preserve">
      G144A(C(2)түр) ашық жерде - 4-қосымшаға сәйкес БКН-нен декларанттың санаттары жазылады. </w:t>
      </w:r>
      <w:r>
        <w:br/>
      </w:r>
      <w:r>
        <w:rPr>
          <w:rFonts w:ascii="Times New Roman"/>
          <w:b w:val="false"/>
          <w:i w:val="false"/>
          <w:color w:val="000000"/>
          <w:sz w:val="28"/>
        </w:rPr>
        <w:t xml:space="preserve">
      G144B(C(2)түр) ашық жерде - 4-қосымшаға сәйкес БКН-нен декларанттың ӘАОК коды жазылады. </w:t>
      </w:r>
      <w:r>
        <w:br/>
      </w:r>
      <w:r>
        <w:rPr>
          <w:rFonts w:ascii="Times New Roman"/>
          <w:b w:val="false"/>
          <w:i w:val="false"/>
          <w:color w:val="000000"/>
          <w:sz w:val="28"/>
        </w:rPr>
        <w:t xml:space="preserve">
      G144C(C(12)түр) ашық жерде - 4-қосымшаға сәйкес БКН-нен декларанттың СТН жазылады. </w:t>
      </w:r>
      <w:r>
        <w:br/>
      </w:r>
      <w:r>
        <w:rPr>
          <w:rFonts w:ascii="Times New Roman"/>
          <w:b w:val="false"/>
          <w:i w:val="false"/>
          <w:color w:val="000000"/>
          <w:sz w:val="28"/>
        </w:rPr>
        <w:t xml:space="preserve">
      G144D(C(15)түр) ашық жерде - кедендік брокер ретінде қызметті жүзеге асыруға арналған лицензияның номері жазылады. </w:t>
      </w:r>
      <w:r>
        <w:br/>
      </w:r>
      <w:r>
        <w:rPr>
          <w:rFonts w:ascii="Times New Roman"/>
          <w:b w:val="false"/>
          <w:i w:val="false"/>
          <w:color w:val="000000"/>
          <w:sz w:val="28"/>
        </w:rPr>
        <w:t xml:space="preserve">
      G145(D(8)түр) ашық жерде - кедендік брокер ретінде қызметті жүзеге асыруға арналған лицензияның күні жазылады. </w:t>
      </w:r>
    </w:p>
    <w:p>
      <w:pPr>
        <w:spacing w:after="0"/>
        <w:ind w:left="0"/>
        <w:jc w:val="both"/>
      </w:pPr>
      <w:r>
        <w:rPr>
          <w:rFonts w:ascii="Times New Roman"/>
          <w:b w:val="false"/>
          <w:i w:val="false"/>
          <w:color w:val="000000"/>
          <w:sz w:val="28"/>
        </w:rPr>
        <w:t xml:space="preserve">      18-баған. "Көліктік құрал/жөнелту кезіндегі ТКБО". </w:t>
      </w:r>
      <w:r>
        <w:br/>
      </w:r>
      <w:r>
        <w:rPr>
          <w:rFonts w:ascii="Times New Roman"/>
          <w:b w:val="false"/>
          <w:i w:val="false"/>
          <w:color w:val="000000"/>
          <w:sz w:val="28"/>
        </w:rPr>
        <w:t xml:space="preserve">
      Бағанда Қазақстан Республикасының кедендік шекарасы арқылы өткізу пункттерінде тауарды тиеу жүргізілген алғашқы өткізу пункттерінен оларды өткізу үшін құбыр желісі көлігімен немесе электр беру желісі бойынша өткізілетін көліктік құралдары туралы не тауарларды кедендік бақылау орны туралы (ТКБО) мәліметтер көрсетіледі. </w:t>
      </w:r>
      <w:r>
        <w:br/>
      </w:r>
      <w:r>
        <w:rPr>
          <w:rFonts w:ascii="Times New Roman"/>
          <w:b w:val="false"/>
          <w:i w:val="false"/>
          <w:color w:val="000000"/>
          <w:sz w:val="28"/>
        </w:rPr>
        <w:t xml:space="preserve">
      Бағанның сол жақ бөлігінде көлік құралының саны жазылады, (қос нүкте) бөлгішінен кейін "СЫРТҚЫ ЖАҒЫН ҚАРАҢЫЗ" көрсетіледі, ЖКД сыртқы жағында теңіз немесе өзен кемелерінің атауы, әуе кемелері рейстерінің номері мен борт номерлері, теміржол вагондарының номері, автокөлік құралдарының, тіркемелері мен  жартылай тіркемелерінің және т.б. тіркеу номерлері көрсетіледі. Көлік құралдарының номерлерін жазған кезде ашық орын және басқа да бөлгіштерді пайдалануға жол берілмейді.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ЖКД негізгі парағында:        "3: СЫРТҚЫ ЖАҒЫН ҚАРАҢЫЗ" </w:t>
      </w:r>
      <w:r>
        <w:br/>
      </w:r>
      <w:r>
        <w:rPr>
          <w:rFonts w:ascii="Times New Roman"/>
          <w:b w:val="false"/>
          <w:i w:val="false"/>
          <w:color w:val="000000"/>
          <w:sz w:val="28"/>
        </w:rPr>
        <w:t xml:space="preserve">
      ЖКД сыртқы жағында:           "18 БАҒАННЫҢ ЖАЛҒАСЫ: </w:t>
      </w:r>
      <w:r>
        <w:br/>
      </w:r>
      <w:r>
        <w:rPr>
          <w:rFonts w:ascii="Times New Roman"/>
          <w:b w:val="false"/>
          <w:i w:val="false"/>
          <w:color w:val="000000"/>
          <w:sz w:val="28"/>
        </w:rPr>
        <w:t xml:space="preserve">
                                    Р043МАН, Р123ВОМ, Р458ОММ"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G181 (С(40)түр) ашық жерде "СЫРТҚЫ ЖАҒЫН ҚАРАҢЫЗ" деген жазу жазылады және деректер сыртқы жағына шығарылады және файлда сыртқы жағы мынадай тәртіппен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413"/>
        <w:gridCol w:w="391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номері </w:t>
            </w:r>
            <w:r>
              <w:br/>
            </w:r>
            <w:r>
              <w:rPr>
                <w:rFonts w:ascii="Times New Roman"/>
                <w:b w:val="false"/>
                <w:i w:val="false"/>
                <w:color w:val="000000"/>
                <w:sz w:val="20"/>
              </w:rPr>
              <w:t xml:space="preserve">
(G32)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жер атауы </w:t>
            </w:r>
            <w:r>
              <w:br/>
            </w:r>
            <w:r>
              <w:rPr>
                <w:rFonts w:ascii="Times New Roman"/>
                <w:b w:val="false"/>
                <w:i w:val="false"/>
                <w:color w:val="000000"/>
                <w:sz w:val="20"/>
              </w:rPr>
              <w:t xml:space="preserve">
(FIELDNAME)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r>
              <w:br/>
            </w:r>
            <w:r>
              <w:rPr>
                <w:rFonts w:ascii="Times New Roman"/>
                <w:b w:val="false"/>
                <w:i w:val="false"/>
                <w:color w:val="000000"/>
                <w:sz w:val="20"/>
              </w:rPr>
              <w:t xml:space="preserve">
(D01)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Р043МАН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Р123ВОМ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Р458ОММ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Р123ВОМ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Р458ОММ </w:t>
            </w:r>
          </w:p>
        </w:tc>
      </w:tr>
    </w:tbl>
    <w:p>
      <w:pPr>
        <w:spacing w:after="0"/>
        <w:ind w:left="0"/>
        <w:jc w:val="both"/>
      </w:pPr>
      <w:r>
        <w:rPr>
          <w:rFonts w:ascii="Times New Roman"/>
          <w:b w:val="false"/>
          <w:i w:val="false"/>
          <w:color w:val="000000"/>
          <w:sz w:val="28"/>
        </w:rPr>
        <w:t xml:space="preserve">      21-баған. "Көлік құралы/шекарадағы ТКБО". </w:t>
      </w:r>
      <w:r>
        <w:br/>
      </w:r>
      <w:r>
        <w:rPr>
          <w:rFonts w:ascii="Times New Roman"/>
          <w:b w:val="false"/>
          <w:i w:val="false"/>
          <w:color w:val="000000"/>
          <w:sz w:val="28"/>
        </w:rPr>
        <w:t xml:space="preserve">
      Бағанда құбыр желісі көлігімен немесе электр беру желісі бойынша өткізілетін декларацияланатын тауарларды Қазақстан Республикасының кеден шекарасы арқылы іс-жүзінде өткізген көлік құралдары туралы, не тауарларды кедендік бақылау орны туралы мәліметтер көрсетіледі. </w:t>
      </w:r>
      <w:r>
        <w:br/>
      </w:r>
      <w:r>
        <w:rPr>
          <w:rFonts w:ascii="Times New Roman"/>
          <w:b w:val="false"/>
          <w:i w:val="false"/>
          <w:color w:val="000000"/>
          <w:sz w:val="28"/>
        </w:rPr>
        <w:t xml:space="preserve">
      Бағанның сол жақ бөлігінде көлік құралының саны жазылады, (қос нүкте) бөлгішінен кейін "СЫРТҚЫ ЖАҒЫН ҚАРАҢЫЗ" көрсетіледі, сыртқы жағында теңіз немесе өзен кемелерінің атауы, әуе кемелері рейстерінің номері мен борт номерлері, теміржол вагондарының номері, автокөлік құралдарының, тіркемелері мен  жартылай тіркемелерінің және т.б. тіркеу номерлері көрсетіледі. Көлік құралдарының номерлерін жазған кезде ашық орын және басқа да бөлгіштерді пайдалануға жол берілмейді.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ЖКД негізгі парағында:        "3: СЫРТҚЫ ЖАҒЫН ҚАРАҢЫЗ" </w:t>
      </w:r>
      <w:r>
        <w:br/>
      </w:r>
      <w:r>
        <w:rPr>
          <w:rFonts w:ascii="Times New Roman"/>
          <w:b w:val="false"/>
          <w:i w:val="false"/>
          <w:color w:val="000000"/>
          <w:sz w:val="28"/>
        </w:rPr>
        <w:t xml:space="preserve">
      ЖКД сыртқы жағында:           "18 БАҒАННЫҢ ЖАЛҒАСЫ: </w:t>
      </w:r>
      <w:r>
        <w:br/>
      </w:r>
      <w:r>
        <w:rPr>
          <w:rFonts w:ascii="Times New Roman"/>
          <w:b w:val="false"/>
          <w:i w:val="false"/>
          <w:color w:val="000000"/>
          <w:sz w:val="28"/>
        </w:rPr>
        <w:t xml:space="preserve">
                                    Р043МАН, Р123ВОМ, Р458ОММ".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G211 (С(40)түр) ашық жерде "СЫРТҚЫ ЖАҒЫН ҚАРАҢЫЗ" деген жазу жазылады және деректер сыртқы жағына шығарылады және файлда сыртқы жағы мынадай тәртіппен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353"/>
        <w:gridCol w:w="305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номері </w:t>
            </w:r>
            <w:r>
              <w:br/>
            </w:r>
            <w:r>
              <w:rPr>
                <w:rFonts w:ascii="Times New Roman"/>
                <w:b w:val="false"/>
                <w:i w:val="false"/>
                <w:color w:val="000000"/>
                <w:sz w:val="20"/>
              </w:rPr>
              <w:t xml:space="preserve">
(G32)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жер атауы </w:t>
            </w:r>
            <w:r>
              <w:br/>
            </w:r>
            <w:r>
              <w:rPr>
                <w:rFonts w:ascii="Times New Roman"/>
                <w:b w:val="false"/>
                <w:i w:val="false"/>
                <w:color w:val="000000"/>
                <w:sz w:val="20"/>
              </w:rPr>
              <w:t xml:space="preserve">
(FIELDNAME)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r>
              <w:br/>
            </w:r>
            <w:r>
              <w:rPr>
                <w:rFonts w:ascii="Times New Roman"/>
                <w:b w:val="false"/>
                <w:i w:val="false"/>
                <w:color w:val="000000"/>
                <w:sz w:val="20"/>
              </w:rPr>
              <w:t xml:space="preserve">
(D01) </w:t>
            </w:r>
          </w:p>
        </w:tc>
      </w:tr>
      <w:tr>
        <w:trPr>
          <w:trHeight w:val="42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Р043МАН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Р123ВОМ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Р458ОММ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Р123ВОМ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G181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Р458ОММ </w:t>
            </w:r>
          </w:p>
        </w:tc>
      </w:tr>
    </w:tbl>
    <w:p>
      <w:pPr>
        <w:spacing w:after="0"/>
        <w:ind w:left="0"/>
        <w:jc w:val="both"/>
      </w:pPr>
      <w:r>
        <w:rPr>
          <w:rFonts w:ascii="Times New Roman"/>
          <w:b w:val="false"/>
          <w:i w:val="false"/>
          <w:color w:val="000000"/>
          <w:sz w:val="28"/>
        </w:rPr>
        <w:t xml:space="preserve">      23-баған. "Валюта бағамы". </w:t>
      </w:r>
      <w:r>
        <w:br/>
      </w:r>
      <w:r>
        <w:rPr>
          <w:rFonts w:ascii="Times New Roman"/>
          <w:b w:val="false"/>
          <w:i w:val="false"/>
          <w:color w:val="000000"/>
          <w:sz w:val="28"/>
        </w:rPr>
        <w:t xml:space="preserve">
      Бағанда белгілі кедендік режиммен ЖКД мәлімдеген күні  Қазақстан Республикасының Ұлттық Банкі бекіткен, Қазақстан Республикасының заңнамасына сәйкес белгіленген валютаны айырбастаудың рыноктік бағамы көрсетіледі: </w:t>
      </w:r>
      <w:r>
        <w:br/>
      </w:r>
      <w:r>
        <w:rPr>
          <w:rFonts w:ascii="Times New Roman"/>
          <w:b w:val="false"/>
          <w:i w:val="false"/>
          <w:color w:val="000000"/>
          <w:sz w:val="28"/>
        </w:rPr>
        <w:t xml:space="preserve">
      22-бағанның сол жақ кіші бөлігінде көрсетілген валюта бағамы, бөлгіш арқылы АҚШ долларының бағамы. </w:t>
      </w:r>
      <w:r>
        <w:br/>
      </w:r>
      <w:r>
        <w:rPr>
          <w:rFonts w:ascii="Times New Roman"/>
          <w:b w:val="false"/>
          <w:i w:val="false"/>
          <w:color w:val="000000"/>
          <w:sz w:val="28"/>
        </w:rPr>
        <w:t xml:space="preserve">
      Егер, 22-бағанның сол жақ кіші бөлігінде АҚШ долларының коды көрсетілген жағдайда, онда бөлгіш арқылы АҚШ долларының бағамы қайталап көрсетілмейді.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G23(N(9.2)түр) ашық жерде - G221(C(3)түр) ашық жерде коды көрсетілген валюта бағамы жазылады. </w:t>
      </w:r>
    </w:p>
    <w:p>
      <w:pPr>
        <w:spacing w:after="0"/>
        <w:ind w:left="0"/>
        <w:jc w:val="both"/>
      </w:pPr>
      <w:r>
        <w:rPr>
          <w:rFonts w:ascii="Times New Roman"/>
          <w:b w:val="false"/>
          <w:i w:val="false"/>
          <w:color w:val="000000"/>
          <w:sz w:val="28"/>
        </w:rPr>
        <w:t xml:space="preserve">      30-баған. "Тауарды тексеру орны". </w:t>
      </w:r>
      <w:r>
        <w:br/>
      </w:r>
      <w:r>
        <w:rPr>
          <w:rFonts w:ascii="Times New Roman"/>
          <w:b w:val="false"/>
          <w:i w:val="false"/>
          <w:color w:val="000000"/>
          <w:sz w:val="28"/>
        </w:rPr>
        <w:t xml:space="preserve">
      Бағанда декларациаланатын тауарлар тұрған аумақты және үй-жайды уақытша сақтау орыны деп тану туралы шешімнің, уақытша сақтау қоймасына, кеден немесе еркін қоймаға берілген лицензияның  номері мен күні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G30(C(15)түр) ашық жерде - шешімнің номері жазылады және "/" бөлгіш арқылы шешім шығарылған күннен жылдың соңғы екі саны көрсетіледі. </w:t>
      </w:r>
      <w:r>
        <w:br/>
      </w:r>
      <w:r>
        <w:rPr>
          <w:rFonts w:ascii="Times New Roman"/>
          <w:b w:val="false"/>
          <w:i w:val="false"/>
          <w:color w:val="000000"/>
          <w:sz w:val="28"/>
        </w:rPr>
        <w:t xml:space="preserve">
      Мысалы:       0000016/03 </w:t>
      </w:r>
      <w:r>
        <w:br/>
      </w:r>
      <w:r>
        <w:rPr>
          <w:rFonts w:ascii="Times New Roman"/>
          <w:b w:val="false"/>
          <w:i w:val="false"/>
          <w:color w:val="000000"/>
          <w:sz w:val="28"/>
        </w:rPr>
        <w:t xml:space="preserve">
      немесе        504/000021/97 </w:t>
      </w:r>
      <w:r>
        <w:br/>
      </w:r>
      <w:r>
        <w:rPr>
          <w:rFonts w:ascii="Times New Roman"/>
          <w:b w:val="false"/>
          <w:i w:val="false"/>
          <w:color w:val="000000"/>
          <w:sz w:val="28"/>
        </w:rPr>
        <w:t xml:space="preserve">
      Егер, жоғарыда аталған қоймалардың иесі кеден органы болып табылса, қойма құрылтайшысы, кеден органының коды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G30(C(15)түр) ашық жерде - 13-қосымшаға сәйкес кеден органының коды жазылады. </w:t>
      </w:r>
    </w:p>
    <w:p>
      <w:pPr>
        <w:spacing w:after="0"/>
        <w:ind w:left="0"/>
        <w:jc w:val="both"/>
      </w:pPr>
      <w:r>
        <w:rPr>
          <w:rFonts w:ascii="Times New Roman"/>
          <w:b w:val="false"/>
          <w:i w:val="false"/>
          <w:color w:val="000000"/>
          <w:sz w:val="28"/>
        </w:rPr>
        <w:t xml:space="preserve">      Егер, тауар тауар алушының қоймасында орналастырылса, онда бағанда уақытша сақтауға арналған  кеден органы рұқсатының номері мен күні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G30(C(15)түр) ашық жерде - 13-қосымшаға сәйкес кеден органының коды жазылады. </w:t>
      </w:r>
    </w:p>
    <w:p>
      <w:pPr>
        <w:spacing w:after="0"/>
        <w:ind w:left="0"/>
        <w:jc w:val="both"/>
      </w:pPr>
      <w:r>
        <w:rPr>
          <w:rFonts w:ascii="Times New Roman"/>
          <w:b w:val="false"/>
          <w:i w:val="false"/>
          <w:color w:val="000000"/>
          <w:sz w:val="28"/>
        </w:rPr>
        <w:t xml:space="preserve">      Егер, уақытша сақтау орны көлік құралы болып табылса, онда бағанда (теміржол көлігіннің Т/Ж, автокөлік құралының - АВТО) атауы және (қос нүкте) бөлгішінен кейін көлік құралының номері көрсетіледі. </w:t>
      </w:r>
      <w:r>
        <w:br/>
      </w:r>
      <w:r>
        <w:rPr>
          <w:rFonts w:ascii="Times New Roman"/>
          <w:b w:val="false"/>
          <w:i w:val="false"/>
          <w:color w:val="000000"/>
          <w:sz w:val="28"/>
        </w:rPr>
        <w:t xml:space="preserve">
      Мысалы, "Т/Ж:011246, 011247, 011248". </w:t>
      </w:r>
      <w:r>
        <w:br/>
      </w:r>
      <w:r>
        <w:rPr>
          <w:rFonts w:ascii="Times New Roman"/>
          <w:b w:val="false"/>
          <w:i w:val="false"/>
          <w:color w:val="000000"/>
          <w:sz w:val="28"/>
        </w:rPr>
        <w:t xml:space="preserve">
      Тауарды, оларды уақытша сақтауға алдын ала орналастырмай кедендік ресімдеу жүргізілген жағдайда баған толтырылмайды.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G30(C(15)түр) ашық жерде - "Т/Ж" немесе "АВТО", (қос нүкте) бөлгішінен кейін көлік құралының номері көрсетіледі. </w:t>
      </w:r>
      <w:r>
        <w:br/>
      </w:r>
      <w:r>
        <w:rPr>
          <w:rFonts w:ascii="Times New Roman"/>
          <w:b w:val="false"/>
          <w:i w:val="false"/>
          <w:color w:val="000000"/>
          <w:sz w:val="28"/>
        </w:rPr>
        <w:t xml:space="preserve">
      Егер, уақытша сақтау орны болып табылатын көлік құралының саны 1 асқан жағдайда, G30(C(15)түр) ашық жерде "СЫРТҚЫ ЖАҒЫН ҚАРАҢЫЗ" деген жазу жазылады және электронды көшірменің сыртқы жағын толтыру тәртібіне сәйкес барлық деректер сыртқы жағына көшіріледі. </w:t>
      </w:r>
    </w:p>
    <w:p>
      <w:pPr>
        <w:spacing w:after="0"/>
        <w:ind w:left="0"/>
        <w:jc w:val="both"/>
      </w:pPr>
      <w:r>
        <w:rPr>
          <w:rFonts w:ascii="Times New Roman"/>
          <w:b w:val="false"/>
          <w:i w:val="false"/>
          <w:color w:val="000000"/>
          <w:sz w:val="28"/>
        </w:rPr>
        <w:t xml:space="preserve">      31-баған. "Жүк орны және тауар сипаты". </w:t>
      </w:r>
      <w:r>
        <w:br/>
      </w:r>
      <w:r>
        <w:rPr>
          <w:rFonts w:ascii="Times New Roman"/>
          <w:b w:val="false"/>
          <w:i w:val="false"/>
          <w:color w:val="000000"/>
          <w:sz w:val="28"/>
        </w:rPr>
        <w:t xml:space="preserve">
      31 БАҒАН 1 НОМЕРМЕН КӨРСЕТІЛЕДІ: </w:t>
      </w:r>
      <w:r>
        <w:br/>
      </w:r>
      <w:r>
        <w:rPr>
          <w:rFonts w:ascii="Times New Roman"/>
          <w:b w:val="false"/>
          <w:i w:val="false"/>
          <w:color w:val="000000"/>
          <w:sz w:val="28"/>
        </w:rPr>
        <w:t xml:space="preserve">
      1 номермен декларацияланатын тауарлардың сипаты нақты көрсетіледі: декларацияланатын тауарлардың негізгі сандық және сапалық параметрлерін (стандарттары, сорты, маркалары, модельдері, артикльдері, фирмалық атауы және т.б. мінездемелерін) айқындайтын атауы, олардың техникалық және негізгі коммерциялық мінездемесі, СЭҚ ТН Интерпретациялаудың негізгі ережесіне сәйкес СЭҚ ТН белгіленген он таңбалы кіші субпозициясына оларды ғана жатқызатын және кедендік мақсаттар үшін декларацияланатын тауарларды бірдейлендіруге мүмкіндік  беретін. </w:t>
      </w:r>
      <w:r>
        <w:br/>
      </w:r>
      <w:r>
        <w:rPr>
          <w:rFonts w:ascii="Times New Roman"/>
          <w:b w:val="false"/>
          <w:i w:val="false"/>
          <w:color w:val="000000"/>
          <w:sz w:val="28"/>
        </w:rPr>
        <w:t xml:space="preserve">
      Кеден ісі мәселелері жөніндегі уәкілетті орган тауардың жекелеген санаттарына арнайы талаптарды белгілеуі мүмкін. </w:t>
      </w:r>
      <w:r>
        <w:br/>
      </w:r>
      <w:r>
        <w:rPr>
          <w:rFonts w:ascii="Times New Roman"/>
          <w:b w:val="false"/>
          <w:i w:val="false"/>
          <w:color w:val="000000"/>
          <w:sz w:val="28"/>
        </w:rPr>
        <w:t xml:space="preserve">
      Мысалы: 31-бағанда - 3303001000 тауар коды көрсетіледі: </w:t>
      </w:r>
      <w:r>
        <w:br/>
      </w:r>
      <w:r>
        <w:rPr>
          <w:rFonts w:ascii="Times New Roman"/>
          <w:b w:val="false"/>
          <w:i w:val="false"/>
          <w:color w:val="000000"/>
          <w:sz w:val="28"/>
        </w:rPr>
        <w:t xml:space="preserve">
      1) "ДУХИ "КРИСТИНА" (ФАБРИКА "ДЗИНТАРС"), ФЛАКОНЫ, 75 МЛ. 400 ДАНА".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ЖКД 31-бағанында 1 номермен көрсетілген мәліметтер ЖКД ЭК G312 (С(150)түр) ашық жерде жазылады 31 БАҒАН 2 НОМЕРІМЕН КӨРСЕТІЛЕДІ: </w:t>
      </w:r>
      <w:r>
        <w:br/>
      </w:r>
      <w:r>
        <w:rPr>
          <w:rFonts w:ascii="Times New Roman"/>
          <w:b w:val="false"/>
          <w:i w:val="false"/>
          <w:color w:val="000000"/>
          <w:sz w:val="28"/>
        </w:rPr>
        <w:t xml:space="preserve">
      2 номермен жүк орындарының саны, олардың орамдары мен маркировкалары туралы мәліметтер, сондай-ақ бір жүк орынының ішіндегі тауарлардың саны, орамы, өлшеп оралғандар және маркілері туралы мәліметтер көрсетіледі. </w:t>
      </w:r>
      <w:r>
        <w:br/>
      </w:r>
      <w:r>
        <w:rPr>
          <w:rFonts w:ascii="Times New Roman"/>
          <w:b w:val="false"/>
          <w:i w:val="false"/>
          <w:color w:val="000000"/>
          <w:sz w:val="28"/>
        </w:rPr>
        <w:t xml:space="preserve">
      Мысалы: 2) "12 ҚОРАП".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G311(N(5)түр) ашық жерде жүк орынының саны көрсетіледі. </w:t>
      </w:r>
      <w:r>
        <w:br/>
      </w:r>
      <w:r>
        <w:rPr>
          <w:rFonts w:ascii="Times New Roman"/>
          <w:b w:val="false"/>
          <w:i w:val="false"/>
          <w:color w:val="000000"/>
          <w:sz w:val="28"/>
        </w:rPr>
        <w:t xml:space="preserve">
      G313 (С(50)түр) ашық жерде жүк орынының түрі, олардың орамдары мен маркілері туралы мәліметтер, сондай-ақ бір жүк орынының ішіндегі тауарлардың саны, орамы, өлшеп оралғандар және маркілері туралы мәліметтер көрсетіледі. </w:t>
      </w:r>
      <w:r>
        <w:br/>
      </w:r>
      <w:r>
        <w:rPr>
          <w:rFonts w:ascii="Times New Roman"/>
          <w:b w:val="false"/>
          <w:i w:val="false"/>
          <w:color w:val="000000"/>
          <w:sz w:val="28"/>
        </w:rPr>
        <w:t xml:space="preserve">
      31 БАҒАН 3 НОМЕРІМЕН КӨРСЕТІЛЕДІ: </w:t>
      </w:r>
      <w:r>
        <w:br/>
      </w:r>
      <w:r>
        <w:rPr>
          <w:rFonts w:ascii="Times New Roman"/>
          <w:b w:val="false"/>
          <w:i w:val="false"/>
          <w:color w:val="000000"/>
          <w:sz w:val="28"/>
        </w:rPr>
        <w:t xml:space="preserve">
      3 номермен тек контейнерлермен тасымалданатын тауарлар үшін, контейнерлердің саны және (қос нүкте) бөлгішінен кейін - олардың номері көрсетіледі. </w:t>
      </w:r>
      <w:r>
        <w:br/>
      </w:r>
      <w:r>
        <w:rPr>
          <w:rFonts w:ascii="Times New Roman"/>
          <w:b w:val="false"/>
          <w:i w:val="false"/>
          <w:color w:val="000000"/>
          <w:sz w:val="28"/>
        </w:rPr>
        <w:t xml:space="preserve">
      Мысалы: 3) "3: MMSU 7534674, MMSU 7123456, MMSU 7543561".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G3160 (N(3)түр) ашық жерде контейнерлер саны көрсетіледі. </w:t>
      </w:r>
      <w:r>
        <w:br/>
      </w:r>
      <w:r>
        <w:rPr>
          <w:rFonts w:ascii="Times New Roman"/>
          <w:b w:val="false"/>
          <w:i w:val="false"/>
          <w:color w:val="000000"/>
          <w:sz w:val="28"/>
        </w:rPr>
        <w:t xml:space="preserve">
      G3161 (С(50)түр) ашық жерде үтір арқылы санамаланған контейнерлердің номері көрсетіледі, егер ақпарат саны жол бойынан асса, онда жол соңында "СЫРТҚЫ ЖАҒЫН ҚАРАҢЫЗ" деген жазу жазылады және электронды көшірменің сырт жағын толтыру ережесіне сәйкес барлық қалған деректер сырт жағына көшіріледі. </w:t>
      </w:r>
      <w:r>
        <w:br/>
      </w:r>
      <w:r>
        <w:rPr>
          <w:rFonts w:ascii="Times New Roman"/>
          <w:b w:val="false"/>
          <w:i w:val="false"/>
          <w:color w:val="000000"/>
          <w:sz w:val="28"/>
        </w:rPr>
        <w:t xml:space="preserve">
      31 БАҒАН 4 НОМЕРІМЕН КӨРСЕТІЛЕДІ: </w:t>
      </w:r>
      <w:r>
        <w:br/>
      </w:r>
      <w:r>
        <w:rPr>
          <w:rFonts w:ascii="Times New Roman"/>
          <w:b w:val="false"/>
          <w:i w:val="false"/>
          <w:color w:val="000000"/>
          <w:sz w:val="28"/>
        </w:rPr>
        <w:t xml:space="preserve">
      4 номермен тек маркіленген акциздік тауарлар үшін (қос нүкте) бөлгіші арқылы акциздік алым маркасының сериясы, саны мен номері көрсетіледі.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"СГ:1020:0000001-0000900,0001020-0001140; АА:100:1512171-1512271".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G313 (С(50)түр) ашық жерде сыртқы жағында </w:t>
      </w:r>
      <w:r>
        <w:br/>
      </w:r>
      <w:r>
        <w:rPr>
          <w:rFonts w:ascii="Times New Roman"/>
          <w:b w:val="false"/>
          <w:i w:val="false"/>
          <w:color w:val="000000"/>
          <w:sz w:val="28"/>
        </w:rPr>
        <w:t xml:space="preserve">
      Арнайы символдан кейін &lt;4&gt; акциздік марканың сериясы көрсетіледі. </w:t>
      </w:r>
      <w:r>
        <w:br/>
      </w:r>
      <w:r>
        <w:rPr>
          <w:rFonts w:ascii="Times New Roman"/>
          <w:b w:val="false"/>
          <w:i w:val="false"/>
          <w:color w:val="000000"/>
          <w:sz w:val="28"/>
        </w:rPr>
        <w:t xml:space="preserve">
      Арнайы символдан кейін &lt;4С&gt; акциздік марканың саны көрсетіледі. </w:t>
      </w:r>
      <w:r>
        <w:br/>
      </w:r>
      <w:r>
        <w:rPr>
          <w:rFonts w:ascii="Times New Roman"/>
          <w:b w:val="false"/>
          <w:i w:val="false"/>
          <w:color w:val="000000"/>
          <w:sz w:val="28"/>
        </w:rPr>
        <w:t xml:space="preserve">
      Арнайы символдан кейін &lt;4B&gt; акциздік марканың номері көрсетіледі. </w:t>
      </w:r>
      <w:r>
        <w:br/>
      </w:r>
      <w:r>
        <w:rPr>
          <w:rFonts w:ascii="Times New Roman"/>
          <w:b w:val="false"/>
          <w:i w:val="false"/>
          <w:color w:val="000000"/>
          <w:sz w:val="28"/>
        </w:rPr>
        <w:t xml:space="preserve">
      Мысалы: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3293"/>
        <w:gridCol w:w="619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номері </w:t>
            </w:r>
            <w:r>
              <w:br/>
            </w:r>
            <w:r>
              <w:rPr>
                <w:rFonts w:ascii="Times New Roman"/>
                <w:b w:val="false"/>
                <w:i w:val="false"/>
                <w:color w:val="000000"/>
                <w:sz w:val="20"/>
              </w:rPr>
              <w:t xml:space="preserve">
(G32)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жер атауы </w:t>
            </w:r>
            <w:r>
              <w:br/>
            </w:r>
            <w:r>
              <w:rPr>
                <w:rFonts w:ascii="Times New Roman"/>
                <w:b w:val="false"/>
                <w:i w:val="false"/>
                <w:color w:val="000000"/>
                <w:sz w:val="20"/>
              </w:rPr>
              <w:t xml:space="preserve">
(FIELDNAME)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r>
              <w:br/>
            </w:r>
            <w:r>
              <w:rPr>
                <w:rFonts w:ascii="Times New Roman"/>
                <w:b w:val="false"/>
                <w:i w:val="false"/>
                <w:color w:val="000000"/>
                <w:sz w:val="20"/>
              </w:rPr>
              <w:t xml:space="preserve">
(D01)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001.&lt;4&gt;СГ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002.&lt;4С&gt;1020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003.&lt;4B&gt;0000001-0000900,0001020-0001140;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004.&lt;4&gt;АА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005.&lt;4C&gt;100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G313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006.&lt;4B&gt;1512171-1512271 </w:t>
            </w:r>
          </w:p>
        </w:tc>
      </w:tr>
    </w:tbl>
    <w:p>
      <w:pPr>
        <w:spacing w:after="0"/>
        <w:ind w:left="0"/>
        <w:jc w:val="both"/>
      </w:pPr>
      <w:r>
        <w:rPr>
          <w:rFonts w:ascii="Times New Roman"/>
          <w:b w:val="false"/>
          <w:i w:val="false"/>
          <w:color w:val="000000"/>
          <w:sz w:val="28"/>
        </w:rPr>
        <w:t xml:space="preserve">      31 БАҒАН 5 НОМЕРІМЕН КӨРСЕТІЛЕДІ: </w:t>
      </w:r>
      <w:r>
        <w:br/>
      </w:r>
      <w:r>
        <w:rPr>
          <w:rFonts w:ascii="Times New Roman"/>
          <w:b w:val="false"/>
          <w:i w:val="false"/>
          <w:color w:val="000000"/>
          <w:sz w:val="28"/>
        </w:rPr>
        <w:t xml:space="preserve">
      5 номерімен экспорттаушы-ел болып табылатын, жөнелтуші елдің кеден органдары ресімдеген экспорттық ЖКД номері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G317IZG (С(50)түр) ашық жерде тиісті экспорттаушы елдің ЖКД формат номерін сақтаумен экспорттық ЖКД номері көрсетіледі. </w:t>
      </w:r>
      <w:r>
        <w:br/>
      </w:r>
      <w:r>
        <w:rPr>
          <w:rFonts w:ascii="Times New Roman"/>
          <w:b w:val="false"/>
          <w:i w:val="false"/>
          <w:color w:val="000000"/>
          <w:sz w:val="28"/>
        </w:rPr>
        <w:t xml:space="preserve">
      G317IZG ашық жолында 5 номерімен 31-бағанда 1 (бірден) көп номерлер көрсетілсе, бағанда: "СЫРТҚЫ ЖАҒЫН ҚАРАҢЫЗ" деген жазу жазылады, ал барлық ақпарат ЖКД-ның сыртқы жағында жазылады. </w:t>
      </w:r>
    </w:p>
    <w:p>
      <w:pPr>
        <w:spacing w:after="0"/>
        <w:ind w:left="0"/>
        <w:jc w:val="both"/>
      </w:pPr>
      <w:r>
        <w:rPr>
          <w:rFonts w:ascii="Times New Roman"/>
          <w:b w:val="false"/>
          <w:i w:val="false"/>
          <w:color w:val="000000"/>
          <w:sz w:val="28"/>
        </w:rPr>
        <w:t xml:space="preserve">      ТМД РӘСІМДЕУ КЕЗІНДЕ 31 БАҒАНДЫ ТОЛТЫРУДЫҢ ЕРЕКШЕЛІКТЕРІ: </w:t>
      </w:r>
      <w:r>
        <w:br/>
      </w:r>
      <w:r>
        <w:rPr>
          <w:rFonts w:ascii="Times New Roman"/>
          <w:b w:val="false"/>
          <w:i w:val="false"/>
          <w:color w:val="000000"/>
          <w:sz w:val="28"/>
        </w:rPr>
        <w:t xml:space="preserve">
      МКД рәсімі пайдаланылған жағдайда, толық ЖКД-ны беру кезінде декларант тауарларды 6 номерімен міндетті түрде МКД белгісін, жеткізу жүзеге асырылған уақыт кезеңін көрсете отырып "__________ ішіндегі жеткізілім" деген жазбаны қосымша жазады. Бұл ретте толық жүк кеден декларациясына мерзімдік ЖКД-ның анықтамалық номері беріледі. </w:t>
      </w:r>
      <w:r>
        <w:br/>
      </w: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G312 (С(150)түр) ашық жерде -  жол соңында тиісінше МКД, "__________ үшін жеткізу" деген жазу жазылады. </w:t>
      </w:r>
    </w:p>
    <w:p>
      <w:pPr>
        <w:spacing w:after="0"/>
        <w:ind w:left="0"/>
        <w:jc w:val="both"/>
      </w:pPr>
      <w:r>
        <w:rPr>
          <w:rFonts w:ascii="Times New Roman"/>
          <w:b w:val="false"/>
          <w:i w:val="false"/>
          <w:color w:val="000000"/>
          <w:sz w:val="28"/>
        </w:rPr>
        <w:t xml:space="preserve">      33-баған. "Тауар коды". </w:t>
      </w:r>
      <w:r>
        <w:br/>
      </w:r>
      <w:r>
        <w:rPr>
          <w:rFonts w:ascii="Times New Roman"/>
          <w:b w:val="false"/>
          <w:i w:val="false"/>
          <w:color w:val="000000"/>
          <w:sz w:val="28"/>
        </w:rPr>
        <w:t xml:space="preserve">
      Бірінші кіші бөлімде СЭҚ ТН бойынша тауардың жіктеуші коды көрсетіледі. Құрылымдық код арасы ашылмай және өзге де бөлгіш белгілерсіз жазылады. </w:t>
      </w:r>
      <w:r>
        <w:br/>
      </w:r>
      <w:r>
        <w:rPr>
          <w:rFonts w:ascii="Times New Roman"/>
          <w:b w:val="false"/>
          <w:i w:val="false"/>
          <w:color w:val="000000"/>
          <w:sz w:val="28"/>
        </w:rPr>
        <w:t xml:space="preserve">
      Екінші кіші бөлім екі бөліктен тұрады: бірінші оларға қатысты тарифтік емес реттеу шаралары қолданған тауарлар үшін арналған символ, келесі екі символ - тауарлар туралы қосымша ақпараттар үшін. 26-қосымшаға сәйкес толтырылады.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"S01", мұнда S - тарифтік емес реттеу шараларын қолданудан еркін, 01 - акциздік тауар.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G330 (С(3)түр) ашық жерде - Бұйрықтың 26-қосымшасына сәйкес "S01" әрпі жазылады. </w:t>
      </w:r>
      <w:r>
        <w:br/>
      </w:r>
      <w:r>
        <w:rPr>
          <w:rFonts w:ascii="Times New Roman"/>
          <w:b w:val="false"/>
          <w:i w:val="false"/>
          <w:color w:val="000000"/>
          <w:sz w:val="28"/>
        </w:rPr>
        <w:t xml:space="preserve">
      Егер, декларацияланатын тауарларда санаткерлік меншік объектілері бар, тауарлар тізіліміне енгізілген, санаткерлік меншік объектілерінің белгілері бар болса, үшінші кіші бөлімде "С" (санаткерлік меншік) әрпі жазылады.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G331 (С(2)түр) ашық жерде - "С" әрпі жазылады. </w:t>
      </w:r>
    </w:p>
    <w:p>
      <w:pPr>
        <w:spacing w:after="0"/>
        <w:ind w:left="0"/>
        <w:jc w:val="both"/>
      </w:pPr>
      <w:r>
        <w:rPr>
          <w:rFonts w:ascii="Times New Roman"/>
          <w:b w:val="false"/>
          <w:i w:val="false"/>
          <w:color w:val="000000"/>
          <w:sz w:val="28"/>
        </w:rPr>
        <w:t xml:space="preserve">      "43" баған. </w:t>
      </w:r>
      <w:r>
        <w:br/>
      </w:r>
      <w:r>
        <w:rPr>
          <w:rFonts w:ascii="Times New Roman"/>
          <w:b w:val="false"/>
          <w:i w:val="false"/>
          <w:color w:val="000000"/>
          <w:sz w:val="28"/>
        </w:rPr>
        <w:t xml:space="preserve">
      Бағанда бағалау әдісі және кедендік құнды түзету туралы мәліметтер көрсетіледі. </w:t>
      </w:r>
      <w:r>
        <w:br/>
      </w:r>
      <w:r>
        <w:rPr>
          <w:rFonts w:ascii="Times New Roman"/>
          <w:b w:val="false"/>
          <w:i w:val="false"/>
          <w:color w:val="000000"/>
          <w:sz w:val="28"/>
        </w:rPr>
        <w:t xml:space="preserve">
      Бағанның сол жақ кіші бөлімінде жазылады: </w:t>
      </w:r>
      <w:r>
        <w:br/>
      </w:r>
      <w:r>
        <w:rPr>
          <w:rFonts w:ascii="Times New Roman"/>
          <w:b w:val="false"/>
          <w:i w:val="false"/>
          <w:color w:val="000000"/>
          <w:sz w:val="28"/>
        </w:rPr>
        <w:t xml:space="preserve">
      "0" - декларант мәлімдеген тауардың кедендік құны түзетілген жоқ; </w:t>
      </w:r>
      <w:r>
        <w:br/>
      </w:r>
      <w:r>
        <w:rPr>
          <w:rFonts w:ascii="Times New Roman"/>
          <w:b w:val="false"/>
          <w:i w:val="false"/>
          <w:color w:val="000000"/>
          <w:sz w:val="28"/>
        </w:rPr>
        <w:t xml:space="preserve">
      "1" - тауарды уақытша (шартты түрде) бағалау жүргізілді; </w:t>
      </w:r>
      <w:r>
        <w:br/>
      </w:r>
      <w:r>
        <w:rPr>
          <w:rFonts w:ascii="Times New Roman"/>
          <w:b w:val="false"/>
          <w:i w:val="false"/>
          <w:color w:val="000000"/>
          <w:sz w:val="28"/>
        </w:rPr>
        <w:t xml:space="preserve">
      "2" - тауардың кедендік құны түзетілді. </w:t>
      </w:r>
      <w:r>
        <w:br/>
      </w:r>
      <w:r>
        <w:rPr>
          <w:rFonts w:ascii="Times New Roman"/>
          <w:b w:val="false"/>
          <w:i w:val="false"/>
          <w:color w:val="000000"/>
          <w:sz w:val="28"/>
        </w:rPr>
        <w:t xml:space="preserve">
      Бағанның оң жақ кіші бөлімінде кедендік құнды айқындау әдісінің номері көрсетіледі. </w:t>
      </w:r>
      <w:r>
        <w:br/>
      </w:r>
      <w:r>
        <w:rPr>
          <w:rFonts w:ascii="Times New Roman"/>
          <w:b w:val="false"/>
          <w:i w:val="false"/>
          <w:color w:val="000000"/>
          <w:sz w:val="28"/>
        </w:rPr>
        <w:t xml:space="preserve">
      Тауар шығарылғаннан кейін кедендік құнды түзеткен (бұдан әрі - КҚТ) жағдайда, өзгертілген мәліметтер ЖКД енгізілмейді, ал КҚТ формасы ЖКД ажырамас бөлігі болып, жаңадан қабылданған мәліметтерді растайды.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G43 (С(1)түр) ашық жерде -  кедендік құнды түзету белгілері жазылады. </w:t>
      </w:r>
      <w:r>
        <w:br/>
      </w:r>
      <w:r>
        <w:rPr>
          <w:rFonts w:ascii="Times New Roman"/>
          <w:b w:val="false"/>
          <w:i w:val="false"/>
          <w:color w:val="000000"/>
          <w:sz w:val="28"/>
        </w:rPr>
        <w:t xml:space="preserve">
      Кедендік құнды айқындау әдісінің номері толтырылмайды. </w:t>
      </w:r>
    </w:p>
    <w:p>
      <w:pPr>
        <w:spacing w:after="0"/>
        <w:ind w:left="0"/>
        <w:jc w:val="both"/>
      </w:pPr>
      <w:r>
        <w:rPr>
          <w:rFonts w:ascii="Times New Roman"/>
          <w:b w:val="false"/>
          <w:i w:val="false"/>
          <w:color w:val="000000"/>
          <w:sz w:val="28"/>
        </w:rPr>
        <w:t xml:space="preserve">      44-баған. "Қосымша ақпараттар/ұсынылатын құжаттар". </w:t>
      </w:r>
      <w:r>
        <w:br/>
      </w:r>
      <w:r>
        <w:rPr>
          <w:rFonts w:ascii="Times New Roman"/>
          <w:b w:val="false"/>
          <w:i w:val="false"/>
          <w:color w:val="000000"/>
          <w:sz w:val="28"/>
        </w:rPr>
        <w:t xml:space="preserve">
      44 БАҒАН 1 НОМЕРІМЕН КӨРСЕТІЛЕДІ: </w:t>
      </w:r>
      <w:r>
        <w:br/>
      </w:r>
      <w:r>
        <w:rPr>
          <w:rFonts w:ascii="Times New Roman"/>
          <w:b w:val="false"/>
          <w:i w:val="false"/>
          <w:color w:val="000000"/>
          <w:sz w:val="28"/>
        </w:rPr>
        <w:t xml:space="preserve">
      1 номермен егер, декларациаланатын тауарларға қатысты Қазақстан Республикасының заңнамасына және Қазақстан Республикасының халықаралық шарттарына сәйкес лицензия ұсыну, сондай-ақ әскери рұқсат туралы мәлімет және меншікті өндіріс өнімінің сапасына сертификат талап етілсе, лицензиялар туралы мәліметтер көрсетіледі: </w:t>
      </w:r>
      <w:r>
        <w:br/>
      </w:r>
      <w:r>
        <w:rPr>
          <w:rFonts w:ascii="Times New Roman"/>
          <w:b w:val="false"/>
          <w:i w:val="false"/>
          <w:color w:val="000000"/>
          <w:sz w:val="28"/>
        </w:rPr>
        <w:t xml:space="preserve">
      1.1 - уәкілетті мемлекеттік орган берген лицензияның номері мен күні, сондай-ақ оның қолданылу мерзімі; </w:t>
      </w:r>
      <w:r>
        <w:br/>
      </w:r>
      <w:r>
        <w:rPr>
          <w:rFonts w:ascii="Times New Roman"/>
          <w:b w:val="false"/>
          <w:i w:val="false"/>
          <w:color w:val="000000"/>
          <w:sz w:val="28"/>
        </w:rPr>
        <w:t xml:space="preserve">
      1.2 - берілген әскери рұқсаттың номері және күні; </w:t>
      </w:r>
      <w:r>
        <w:br/>
      </w:r>
      <w:r>
        <w:rPr>
          <w:rFonts w:ascii="Times New Roman"/>
          <w:b w:val="false"/>
          <w:i w:val="false"/>
          <w:color w:val="000000"/>
          <w:sz w:val="28"/>
        </w:rPr>
        <w:t xml:space="preserve">
      1.3 - меншікті өндіріс өнімдеріне сапа сертификатының берілген күні.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G441A (C(17)түр) ашық жерде - уәкілетті мемлекеттік орган берген лицензияның номері көрсетіледі </w:t>
      </w:r>
      <w:r>
        <w:br/>
      </w:r>
      <w:r>
        <w:rPr>
          <w:rFonts w:ascii="Times New Roman"/>
          <w:b w:val="false"/>
          <w:i w:val="false"/>
          <w:color w:val="000000"/>
          <w:sz w:val="28"/>
        </w:rPr>
        <w:t xml:space="preserve">
      G441B (D(8)түр) ашық жерде - лицензия берілген күн көрсетіледі </w:t>
      </w:r>
      <w:r>
        <w:br/>
      </w:r>
      <w:r>
        <w:rPr>
          <w:rFonts w:ascii="Times New Roman"/>
          <w:b w:val="false"/>
          <w:i w:val="false"/>
          <w:color w:val="000000"/>
          <w:sz w:val="28"/>
        </w:rPr>
        <w:t xml:space="preserve">
      G441С (D(8)түр) ашық жерде - лицензияны қолдану мерзімі көрсетіледі </w:t>
      </w:r>
      <w:r>
        <w:br/>
      </w:r>
      <w:r>
        <w:rPr>
          <w:rFonts w:ascii="Times New Roman"/>
          <w:b w:val="false"/>
          <w:i w:val="false"/>
          <w:color w:val="000000"/>
          <w:sz w:val="28"/>
        </w:rPr>
        <w:t xml:space="preserve">
      Егер, лицензиялардың номері біреуден көп болса, онда ашық жерде G441A (С(17)түр) ашық жерде "СЫРТ ЖАҒЫН ҚАРАҢЫЗ" деген жазу жазылады, ал мынадай талаптар сақтала отырып барлық мәліметтер сыртқы жағына көшіріледі: </w:t>
      </w:r>
      <w:r>
        <w:br/>
      </w:r>
      <w:r>
        <w:rPr>
          <w:rFonts w:ascii="Times New Roman"/>
          <w:b w:val="false"/>
          <w:i w:val="false"/>
          <w:color w:val="000000"/>
          <w:sz w:val="28"/>
        </w:rPr>
        <w:t xml:space="preserve">
      G441A (С(17)түр) ашық жерде сыртқы жағында: </w:t>
      </w:r>
      <w:r>
        <w:br/>
      </w:r>
      <w:r>
        <w:rPr>
          <w:rFonts w:ascii="Times New Roman"/>
          <w:b w:val="false"/>
          <w:i w:val="false"/>
          <w:color w:val="000000"/>
          <w:sz w:val="28"/>
        </w:rPr>
        <w:t xml:space="preserve">
      Арнайы символдардан кейін &lt;1&gt; лицензия номері көрсетіледі. </w:t>
      </w:r>
      <w:r>
        <w:br/>
      </w:r>
      <w:r>
        <w:rPr>
          <w:rFonts w:ascii="Times New Roman"/>
          <w:b w:val="false"/>
          <w:i w:val="false"/>
          <w:color w:val="000000"/>
          <w:sz w:val="28"/>
        </w:rPr>
        <w:t xml:space="preserve">
      Арнайы символдардан кейін &lt;1D&gt; лицензия берілген күн көрсетіледі. </w:t>
      </w:r>
      <w:r>
        <w:br/>
      </w:r>
      <w:r>
        <w:rPr>
          <w:rFonts w:ascii="Times New Roman"/>
          <w:b w:val="false"/>
          <w:i w:val="false"/>
          <w:color w:val="000000"/>
          <w:sz w:val="28"/>
        </w:rPr>
        <w:t xml:space="preserve">
      Арнайы символдардан кейін &lt;1S&gt; лицензияның қолданылу мерзімі көрсетіледі. </w:t>
      </w:r>
      <w:r>
        <w:br/>
      </w:r>
      <w:r>
        <w:rPr>
          <w:rFonts w:ascii="Times New Roman"/>
          <w:b w:val="false"/>
          <w:i w:val="false"/>
          <w:color w:val="000000"/>
          <w:sz w:val="28"/>
        </w:rPr>
        <w:t xml:space="preserve">
      Арнайы символдардан кейін &lt;2&gt; әскери рұқсат номері көрсетіледі. </w:t>
      </w:r>
      <w:r>
        <w:br/>
      </w:r>
      <w:r>
        <w:rPr>
          <w:rFonts w:ascii="Times New Roman"/>
          <w:b w:val="false"/>
          <w:i w:val="false"/>
          <w:color w:val="000000"/>
          <w:sz w:val="28"/>
        </w:rPr>
        <w:t xml:space="preserve">
      Арнайы символдардан кейін &lt;2D&gt; әскери рұқсат берілген күн көрсетіледі. </w:t>
      </w:r>
      <w:r>
        <w:br/>
      </w:r>
      <w:r>
        <w:rPr>
          <w:rFonts w:ascii="Times New Roman"/>
          <w:b w:val="false"/>
          <w:i w:val="false"/>
          <w:color w:val="000000"/>
          <w:sz w:val="28"/>
        </w:rPr>
        <w:t xml:space="preserve">
      Арнайы символдардан кейін &lt;3&gt; меншікті өндіріс өніміне сапа сертификатының номері көрсетіледі. </w:t>
      </w:r>
      <w:r>
        <w:br/>
      </w:r>
      <w:r>
        <w:rPr>
          <w:rFonts w:ascii="Times New Roman"/>
          <w:b w:val="false"/>
          <w:i w:val="false"/>
          <w:color w:val="000000"/>
          <w:sz w:val="28"/>
        </w:rPr>
        <w:t xml:space="preserve">
      Арнайы символдардан кейін &lt;3D&gt; меншікті өндіріс өніміне сапа сертификаты берілген күн көрсетіледі. </w:t>
      </w:r>
      <w:r>
        <w:br/>
      </w:r>
      <w:r>
        <w:rPr>
          <w:rFonts w:ascii="Times New Roman"/>
          <w:b w:val="false"/>
          <w:i w:val="false"/>
          <w:color w:val="000000"/>
          <w:sz w:val="28"/>
        </w:rPr>
        <w:t xml:space="preserve">
      Мысалы: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3473"/>
        <w:gridCol w:w="5553"/>
      </w:tblGrid>
      <w:tr>
        <w:trPr>
          <w:trHeight w:val="73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номері </w:t>
            </w:r>
            <w:r>
              <w:br/>
            </w:r>
            <w:r>
              <w:rPr>
                <w:rFonts w:ascii="Times New Roman"/>
                <w:b w:val="false"/>
                <w:i w:val="false"/>
                <w:color w:val="000000"/>
                <w:sz w:val="20"/>
              </w:rPr>
              <w:t xml:space="preserve">
(G32)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жер атауы </w:t>
            </w:r>
            <w:r>
              <w:br/>
            </w:r>
            <w:r>
              <w:rPr>
                <w:rFonts w:ascii="Times New Roman"/>
                <w:b w:val="false"/>
                <w:i w:val="false"/>
                <w:color w:val="000000"/>
                <w:sz w:val="20"/>
              </w:rPr>
              <w:t xml:space="preserve">
(FIELDNAME)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r>
              <w:br/>
            </w:r>
            <w:r>
              <w:rPr>
                <w:rFonts w:ascii="Times New Roman"/>
                <w:b w:val="false"/>
                <w:i w:val="false"/>
                <w:color w:val="000000"/>
                <w:sz w:val="20"/>
              </w:rPr>
              <w:t xml:space="preserve">
(D01)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&lt;1&gt;WE54646464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&lt;1D&gt;02.05.03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&lt;1S&gt;02.11.03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&lt;1&gt;SD44005801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&lt;1D&gt;10.05.04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&lt;1S&gt;30.11.04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&lt;2&gt;S014758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&lt;2D&gt;10.05.03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&lt;3&gt;S1345 G23545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G441A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&lt;3D&gt;01.03.04 </w:t>
            </w:r>
          </w:p>
        </w:tc>
      </w:tr>
    </w:tbl>
    <w:p>
      <w:pPr>
        <w:spacing w:after="0"/>
        <w:ind w:left="0"/>
        <w:jc w:val="both"/>
      </w:pPr>
      <w:r>
        <w:rPr>
          <w:rFonts w:ascii="Times New Roman"/>
          <w:b w:val="false"/>
          <w:i w:val="false"/>
          <w:color w:val="000000"/>
          <w:sz w:val="28"/>
        </w:rPr>
        <w:t xml:space="preserve">      мұнда WE54646464, SD44005801-лицензия номерлері; 02.05.03, 10.05.04  - лицензия берілген күн; 02.11.03, 30.11.04 -  лицензияның қолданылу мерзімі. S014758 - әскери рұқсат номері; 10.05.03 - әскери рұқсат берілген күн; S1345 - меншікті өндіріс өніміне сапа сертификатының номері; 01.03.04 - меншікті өндіріс өніміне сапа сертификаты берілген күн. </w:t>
      </w:r>
      <w:r>
        <w:br/>
      </w:r>
      <w:r>
        <w:rPr>
          <w:rFonts w:ascii="Times New Roman"/>
          <w:b w:val="false"/>
          <w:i w:val="false"/>
          <w:color w:val="000000"/>
          <w:sz w:val="28"/>
        </w:rPr>
        <w:t xml:space="preserve">
      44 БАҒАН 3 НОМЕРІМЕН КӨРСЕТІЛЕДІ: </w:t>
      </w:r>
      <w:r>
        <w:br/>
      </w:r>
      <w:r>
        <w:rPr>
          <w:rFonts w:ascii="Times New Roman"/>
          <w:b w:val="false"/>
          <w:i w:val="false"/>
          <w:color w:val="000000"/>
          <w:sz w:val="28"/>
        </w:rPr>
        <w:t xml:space="preserve">
      3 және 4 номерлермен оларға сәйкес тауарлар Қазақстан Республикасы кеден шекарасы арқылы өткізілетін не оларды орындау мақсатында Қазақстан Республикасы кеден шекарасы арқылы өткізілген тауарлардың кедендік режимі өзгертілетін ұсынылған шарттар туралы мәліметтер көрсетіледі: </w:t>
      </w:r>
      <w:r>
        <w:br/>
      </w:r>
      <w:r>
        <w:rPr>
          <w:rFonts w:ascii="Times New Roman"/>
          <w:b w:val="false"/>
          <w:i w:val="false"/>
          <w:color w:val="000000"/>
          <w:sz w:val="28"/>
        </w:rPr>
        <w:t xml:space="preserve">
      3.1 - өтеусіз шарттар және оған қолданыстағы толықтырулар қорытындысының номері мен күні; </w:t>
      </w:r>
      <w:r>
        <w:br/>
      </w:r>
      <w:r>
        <w:rPr>
          <w:rFonts w:ascii="Times New Roman"/>
          <w:b w:val="false"/>
          <w:i w:val="false"/>
          <w:color w:val="000000"/>
          <w:sz w:val="28"/>
        </w:rPr>
        <w:t xml:space="preserve">
      3.2 - тауарларды жеткізуге арналған проформа-шот номері және күні; </w:t>
      </w:r>
      <w:r>
        <w:br/>
      </w: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Сырт жағындағы G443 (C(50)түр) ашық жер үшін: </w:t>
      </w:r>
      <w:r>
        <w:br/>
      </w:r>
      <w:r>
        <w:rPr>
          <w:rFonts w:ascii="Times New Roman"/>
          <w:b w:val="false"/>
          <w:i w:val="false"/>
          <w:color w:val="000000"/>
          <w:sz w:val="28"/>
        </w:rPr>
        <w:t xml:space="preserve">
      Арнайы символдардан кейін &lt;1&gt; тауарларды жеткізуге арналған проформа-шот номері көрсетіледі; </w:t>
      </w:r>
      <w:r>
        <w:br/>
      </w:r>
      <w:r>
        <w:rPr>
          <w:rFonts w:ascii="Times New Roman"/>
          <w:b w:val="false"/>
          <w:i w:val="false"/>
          <w:color w:val="000000"/>
          <w:sz w:val="28"/>
        </w:rPr>
        <w:t xml:space="preserve">
      Арнайы символдардан кейін &lt;1D&gt; тауарларды жеткізуге арналған проформа-шот күні көрсетіледі; </w:t>
      </w:r>
      <w:r>
        <w:br/>
      </w:r>
      <w:r>
        <w:rPr>
          <w:rFonts w:ascii="Times New Roman"/>
          <w:b w:val="false"/>
          <w:i w:val="false"/>
          <w:color w:val="000000"/>
          <w:sz w:val="28"/>
        </w:rPr>
        <w:t xml:space="preserve">
      44 БАҒАН 4 НОМЕРІМЕН КӨРСЕТІЛЕДІ: </w:t>
      </w:r>
      <w:r>
        <w:br/>
      </w:r>
      <w:r>
        <w:rPr>
          <w:rFonts w:ascii="Times New Roman"/>
          <w:b w:val="false"/>
          <w:i w:val="false"/>
          <w:color w:val="000000"/>
          <w:sz w:val="28"/>
        </w:rPr>
        <w:t xml:space="preserve">
      4.1 - өтеулі шарттар және оған қолданыстағы толықтырулар қорытындысының номері мен күні; </w:t>
      </w:r>
      <w:r>
        <w:br/>
      </w:r>
      <w:r>
        <w:rPr>
          <w:rFonts w:ascii="Times New Roman"/>
          <w:b w:val="false"/>
          <w:i w:val="false"/>
          <w:color w:val="000000"/>
          <w:sz w:val="28"/>
        </w:rPr>
        <w:t xml:space="preserve">
      4.2 - тауарларды төлеуге және жеткізуге арналған тиісті шоттардың (шот - фактура, инвойс) номері және күні, сондай-ақ кедендік құнды растау үшін қажетті өзге де құжаттар; </w:t>
      </w:r>
      <w:r>
        <w:br/>
      </w:r>
      <w:r>
        <w:rPr>
          <w:rFonts w:ascii="Times New Roman"/>
          <w:b w:val="false"/>
          <w:i w:val="false"/>
          <w:color w:val="000000"/>
          <w:sz w:val="28"/>
        </w:rPr>
        <w:t xml:space="preserve">
      4.3 - санаткерлік меншікке арналған құқықты беру жөніндегі шарттың номері (лицензиялық шарт, тауарлық белгіні пайдалануға арналған шарт және т.б.); </w:t>
      </w:r>
      <w:r>
        <w:br/>
      </w:r>
      <w:r>
        <w:rPr>
          <w:rFonts w:ascii="Times New Roman"/>
          <w:b w:val="false"/>
          <w:i w:val="false"/>
          <w:color w:val="000000"/>
          <w:sz w:val="28"/>
        </w:rPr>
        <w:t xml:space="preserve">
      4.4 - осындай жеңілдіктер ұсынылуына байланысты мақсаттарда ғана шартты шығарылған тауарларды пайдалану туралы міндеттеме шартты шығару жағдайында көрсетіледі. </w:t>
      </w:r>
      <w:r>
        <w:br/>
      </w:r>
      <w:r>
        <w:rPr>
          <w:rFonts w:ascii="Times New Roman"/>
          <w:b w:val="false"/>
          <w:i w:val="false"/>
          <w:color w:val="000000"/>
          <w:sz w:val="28"/>
        </w:rPr>
        <w:t xml:space="preserve">
      Мысалы: "4.4 - ұсынылған жеңілдіктерге сәйкес пайдалануға міндеттенеміз". </w:t>
      </w:r>
      <w:r>
        <w:br/>
      </w:r>
      <w:r>
        <w:rPr>
          <w:rFonts w:ascii="Times New Roman"/>
          <w:b w:val="false"/>
          <w:i w:val="false"/>
          <w:color w:val="000000"/>
          <w:sz w:val="28"/>
        </w:rPr>
        <w:t xml:space="preserve">
      4.5 </w:t>
      </w:r>
      <w:r>
        <w:rPr>
          <w:rFonts w:ascii="Times New Roman"/>
          <w:b/>
          <w:i w:val="false"/>
          <w:color w:val="000000"/>
          <w:sz w:val="28"/>
        </w:rPr>
        <w:t xml:space="preserve">- </w:t>
      </w:r>
      <w:r>
        <w:rPr>
          <w:rFonts w:ascii="Times New Roman"/>
          <w:b w:val="false"/>
          <w:i w:val="false"/>
          <w:color w:val="000000"/>
          <w:sz w:val="28"/>
        </w:rPr>
        <w:t xml:space="preserve">төлем тапсырмасының номері мен күні.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Сырт жағындағы G444А (C(70)түр) ашық жер үшін: </w:t>
      </w:r>
      <w:r>
        <w:br/>
      </w:r>
      <w:r>
        <w:rPr>
          <w:rFonts w:ascii="Times New Roman"/>
          <w:b w:val="false"/>
          <w:i w:val="false"/>
          <w:color w:val="000000"/>
          <w:sz w:val="28"/>
        </w:rPr>
        <w:t xml:space="preserve">
      Арнайы символдардан кейін &lt;2&gt; тауарларды төлеуге және жеткізуге арналған тиісті шоттардың (шот-фактура, инвойс) номері көрсетіледі; </w:t>
      </w:r>
      <w:r>
        <w:br/>
      </w:r>
      <w:r>
        <w:rPr>
          <w:rFonts w:ascii="Times New Roman"/>
          <w:b w:val="false"/>
          <w:i w:val="false"/>
          <w:color w:val="000000"/>
          <w:sz w:val="28"/>
        </w:rPr>
        <w:t xml:space="preserve">
      Арнайы символдардан кейін &lt;2D&gt; тауарларды төлеуге және жеткізуге арналған тиісті шоттардың (шот-фактура, инвойс) күні көрсетіледі; </w:t>
      </w:r>
      <w:r>
        <w:br/>
      </w:r>
      <w:r>
        <w:rPr>
          <w:rFonts w:ascii="Times New Roman"/>
          <w:b w:val="false"/>
          <w:i w:val="false"/>
          <w:color w:val="000000"/>
          <w:sz w:val="28"/>
        </w:rPr>
        <w:t xml:space="preserve">
      Арнайы символдардан кейін &lt;3&gt; санаткерлік меншікке арналған құқықты беру жөніндегі шарттың (лицензиялық шарт, тауарлық белгіні пайдалануға арналған шарт және т.б.) номері көрсетіледі; </w:t>
      </w:r>
      <w:r>
        <w:br/>
      </w:r>
      <w:r>
        <w:rPr>
          <w:rFonts w:ascii="Times New Roman"/>
          <w:b w:val="false"/>
          <w:i w:val="false"/>
          <w:color w:val="000000"/>
          <w:sz w:val="28"/>
        </w:rPr>
        <w:t xml:space="preserve">
      Арнайы символдардан кейін &lt;3D&gt; санаткерлік меншікке арналған құқықты беру жөніндегі шарттың (лицензиялық шарт, тауарлық белгіні пайдалануға арналған шарт және т.б.) күні көрсетіледі; </w:t>
      </w:r>
      <w:r>
        <w:br/>
      </w:r>
      <w:r>
        <w:rPr>
          <w:rFonts w:ascii="Times New Roman"/>
          <w:b w:val="false"/>
          <w:i w:val="false"/>
          <w:color w:val="000000"/>
          <w:sz w:val="28"/>
        </w:rPr>
        <w:t xml:space="preserve">
      Арнайы символдардан кейін &lt;4&gt; осындай жеңілдіктер ұсынылуына байланысты мақсаттарда ғана шартты шығарылған тауарларды пайдалану туралы міндеттеме шартты шығару жағдайында көрсетіледі. </w:t>
      </w:r>
      <w:r>
        <w:br/>
      </w:r>
      <w:r>
        <w:rPr>
          <w:rFonts w:ascii="Times New Roman"/>
          <w:b w:val="false"/>
          <w:i w:val="false"/>
          <w:color w:val="000000"/>
          <w:sz w:val="28"/>
        </w:rPr>
        <w:t xml:space="preserve">
      Арнайы символдардан кейін &lt;5&gt; төлем тапсырмасының номері көрсетіледі. </w:t>
      </w:r>
      <w:r>
        <w:br/>
      </w:r>
      <w:r>
        <w:rPr>
          <w:rFonts w:ascii="Times New Roman"/>
          <w:b w:val="false"/>
          <w:i w:val="false"/>
          <w:color w:val="000000"/>
          <w:sz w:val="28"/>
        </w:rPr>
        <w:t xml:space="preserve">
      Арнайы символдардан кейін &lt;5D&gt; төлем тапсырмасының күні көрсетіледі. </w:t>
      </w:r>
      <w:r>
        <w:br/>
      </w:r>
      <w:r>
        <w:rPr>
          <w:rFonts w:ascii="Times New Roman"/>
          <w:b w:val="false"/>
          <w:i w:val="false"/>
          <w:color w:val="000000"/>
          <w:sz w:val="28"/>
        </w:rPr>
        <w:t xml:space="preserve">
      Егер, төлем тапсырмасы біреуден көп болса, онда файлдың сырт жағында оларға тиісті номері мен күні әр жолда жеке-дара бір-бірден көрсетіледі. </w:t>
      </w:r>
      <w:r>
        <w:br/>
      </w:r>
      <w:r>
        <w:rPr>
          <w:rFonts w:ascii="Times New Roman"/>
          <w:b w:val="false"/>
          <w:i w:val="false"/>
          <w:color w:val="000000"/>
          <w:sz w:val="28"/>
        </w:rPr>
        <w:t xml:space="preserve">
      44 БАҒАН 9 НОМЕРІМЕН КӨРСЕТІЛЕДІ: </w:t>
      </w:r>
      <w:r>
        <w:br/>
      </w:r>
      <w:r>
        <w:rPr>
          <w:rFonts w:ascii="Times New Roman"/>
          <w:b w:val="false"/>
          <w:i w:val="false"/>
          <w:color w:val="000000"/>
          <w:sz w:val="28"/>
        </w:rPr>
        <w:t xml:space="preserve">
      Тауарлар мен көлік құралдарын уақытша әкелу кеден режимімен орналастырылатын тауарларды декларациялау кезінде </w:t>
      </w:r>
      <w:r>
        <w:br/>
      </w:r>
      <w:r>
        <w:rPr>
          <w:rFonts w:ascii="Times New Roman"/>
          <w:b w:val="false"/>
          <w:i w:val="false"/>
          <w:color w:val="000000"/>
          <w:sz w:val="28"/>
        </w:rPr>
        <w:t xml:space="preserve">
      Декларант 9 номермен (кедендік брокер декларациялаған кезде - өкілді тұлға) мынадай формада кері әкету мерзімін көрсетеді: </w:t>
      </w:r>
      <w:r>
        <w:br/>
      </w:r>
      <w:r>
        <w:rPr>
          <w:rFonts w:ascii="Times New Roman"/>
          <w:b w:val="false"/>
          <w:i w:val="false"/>
          <w:color w:val="000000"/>
          <w:sz w:val="28"/>
        </w:rPr>
        <w:t xml:space="preserve">
      "9 - КЕРІ ӘКЕТУ МЕРЗІМІ - кк.аа.жж. ДЕЙІН", мұнда кк.аа.жж - күні, айы және жылдың соңғы екі саны. </w:t>
      </w:r>
      <w:r>
        <w:br/>
      </w:r>
      <w:r>
        <w:rPr>
          <w:rFonts w:ascii="Times New Roman"/>
          <w:b w:val="false"/>
          <w:i w:val="false"/>
          <w:color w:val="000000"/>
          <w:sz w:val="28"/>
        </w:rPr>
        <w:t xml:space="preserve">
      Тауарлар мен көлік құралдарын уақытша әкету кеден режимімен орналастырылатын тауарларды декларациялау кезінде. </w:t>
      </w:r>
      <w:r>
        <w:br/>
      </w:r>
      <w:r>
        <w:rPr>
          <w:rFonts w:ascii="Times New Roman"/>
          <w:b w:val="false"/>
          <w:i w:val="false"/>
          <w:color w:val="000000"/>
          <w:sz w:val="28"/>
        </w:rPr>
        <w:t xml:space="preserve">
      Декларант 9 номермен (кедендік брокер декларациялаған кезде - өкілді тұлға) мынадай формада кері әкелу мерзімін көрсетеді: "9 - КЕРІ ӘКЕЛУ МЕРЗІМІ - кк.аа.жж. ДЕЙІН", мұнда кк.аа.жж - күні, айы және жылдың соңғы екі саны. </w:t>
      </w:r>
      <w:r>
        <w:br/>
      </w:r>
      <w:r>
        <w:rPr>
          <w:rFonts w:ascii="Times New Roman"/>
          <w:b w:val="false"/>
          <w:i w:val="false"/>
          <w:color w:val="000000"/>
          <w:sz w:val="28"/>
        </w:rPr>
        <w:t xml:space="preserve">
      Тауарларды кеден аумағынан тысқары жерде қайта өңдеу кедендік режимімен орналастырылатын тауарларды декларациялау кезінде. </w:t>
      </w:r>
    </w:p>
    <w:p>
      <w:pPr>
        <w:spacing w:after="0"/>
        <w:ind w:left="0"/>
        <w:jc w:val="both"/>
      </w:pPr>
      <w:r>
        <w:rPr>
          <w:rFonts w:ascii="Times New Roman"/>
          <w:b w:val="false"/>
          <w:i w:val="false"/>
          <w:color w:val="000000"/>
          <w:sz w:val="28"/>
        </w:rPr>
        <w:t xml:space="preserve">      44-баған. "Қосымша ақпарат/ұсынылатын құжаттар": </w:t>
      </w:r>
      <w:r>
        <w:br/>
      </w:r>
      <w:r>
        <w:rPr>
          <w:rFonts w:ascii="Times New Roman"/>
          <w:b w:val="false"/>
          <w:i w:val="false"/>
          <w:color w:val="000000"/>
          <w:sz w:val="28"/>
        </w:rPr>
        <w:t xml:space="preserve">
      9 номермен - қайта өңдеу өнімдерін әкелу мерзімі.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Барлық жағдайда, ЖКД 44-бағанында 9 номер бойынша көрсетілген мәліметтер: </w:t>
      </w:r>
      <w:r>
        <w:br/>
      </w:r>
      <w:r>
        <w:rPr>
          <w:rFonts w:ascii="Times New Roman"/>
          <w:b w:val="false"/>
          <w:i w:val="false"/>
          <w:color w:val="000000"/>
          <w:sz w:val="28"/>
        </w:rPr>
        <w:t xml:space="preserve">
      G448A (C(50)түр) ашық жерде &lt;9&gt; арнайы символдан кейін Бұйрықтағы талаптарға сәйкес мәліметтер көрсетіледі. </w:t>
      </w:r>
      <w:r>
        <w:br/>
      </w:r>
      <w:r>
        <w:rPr>
          <w:rFonts w:ascii="Times New Roman"/>
          <w:b w:val="false"/>
          <w:i w:val="false"/>
          <w:color w:val="000000"/>
          <w:sz w:val="28"/>
        </w:rPr>
        <w:t xml:space="preserve">
      G448B (D(8)түр) ашық жерде тауарлар немесе қайта өңдеу өнімдерін кері әкелу/әкету мерзімдері көрсетіледі. </w:t>
      </w:r>
      <w:r>
        <w:br/>
      </w:r>
      <w:r>
        <w:rPr>
          <w:rFonts w:ascii="Times New Roman"/>
          <w:b w:val="false"/>
          <w:i w:val="false"/>
          <w:color w:val="000000"/>
          <w:sz w:val="28"/>
        </w:rPr>
        <w:t xml:space="preserve">
      47-баған. "Кедендік баждар мен алымдарды есептеу". </w:t>
      </w:r>
      <w:r>
        <w:br/>
      </w:r>
      <w:r>
        <w:rPr>
          <w:rFonts w:ascii="Times New Roman"/>
          <w:b w:val="false"/>
          <w:i w:val="false"/>
          <w:color w:val="000000"/>
          <w:sz w:val="28"/>
        </w:rPr>
        <w:t xml:space="preserve">
      ЖКД электронды көшірмесін толтыру үшін қажетті кедендік баждар мен алымдар ставкасын 47-бағанда көрсету кезінде өлшем бірліктері мен валюталардың мынадай қысқартылған атауларын қолдану: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3"/>
        <w:gridCol w:w="3593"/>
      </w:tblGrid>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Қысқаша атауы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ЖҰП </w:t>
            </w:r>
          </w:p>
        </w:tc>
      </w:tr>
      <w:tr>
        <w:trPr>
          <w:trHeight w:val="57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КВАДРАТ МЕТР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САНТИМЕТР КУБ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 </w:t>
            </w:r>
            <w:r>
              <w:rPr>
                <w:rFonts w:ascii="Times New Roman"/>
                <w:b w:val="false"/>
                <w:i w:val="false"/>
                <w:color w:val="000000"/>
                <w:vertAlign w:val="superscript"/>
              </w:rPr>
              <w:t xml:space="preserve">3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r>
    </w:tbl>
    <w:p>
      <w:pPr>
        <w:spacing w:after="0"/>
        <w:ind w:left="0"/>
        <w:jc w:val="both"/>
      </w:pPr>
      <w:r>
        <w:rPr>
          <w:rFonts w:ascii="Times New Roman"/>
          <w:b w:val="false"/>
          <w:i w:val="false"/>
          <w:color w:val="000000"/>
          <w:sz w:val="28"/>
        </w:rPr>
        <w:t xml:space="preserve">      мысалы, кедендік баждар мен алымдардың ставкалары бар болған кезде ЖКД электронды көшірмесі былай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3413"/>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ЛИТРҒА 3,5 ЕВОР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3,5Е/Л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ЛИТРҒА 30 ТЕҢГЕ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30Т/Л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ЖҰПҚА 0,5+15%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0,5+15%Е/ЖҰП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КУБ САНТИМЕТРГЕ 0,5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0,5Е/СМ </w:t>
            </w:r>
            <w:r>
              <w:rPr>
                <w:rFonts w:ascii="Times New Roman"/>
                <w:b w:val="false"/>
                <w:i w:val="false"/>
                <w:color w:val="000000"/>
                <w:vertAlign w:val="superscript"/>
              </w:rPr>
              <w:t xml:space="preserve">3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ДАНАҒА 5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5Е/ДАНА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МЕТРГЕ 2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2Е/М </w:t>
            </w:r>
            <w:r>
              <w:rPr>
                <w:rFonts w:ascii="Times New Roman"/>
                <w:b w:val="false"/>
                <w:i w:val="false"/>
                <w:color w:val="000000"/>
                <w:vertAlign w:val="superscript"/>
              </w:rPr>
              <w:t xml:space="preserve">2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ДАНАҒА 3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3Е/1000ДАНА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КИЛОГРАМҒА 10 ЕВРО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10ЕВРО/КГ </w:t>
            </w:r>
          </w:p>
        </w:tc>
      </w:tr>
    </w:tbl>
    <w:p>
      <w:pPr>
        <w:spacing w:after="0"/>
        <w:ind w:left="0"/>
        <w:jc w:val="both"/>
      </w:pPr>
      <w:r>
        <w:rPr>
          <w:rFonts w:ascii="Times New Roman"/>
          <w:b w:val="false"/>
          <w:i w:val="false"/>
          <w:color w:val="000000"/>
          <w:sz w:val="28"/>
        </w:rPr>
        <w:t xml:space="preserve">      В баған. "Есептеудің егжей-тегжейі". </w:t>
      </w:r>
      <w:r>
        <w:br/>
      </w:r>
      <w:r>
        <w:rPr>
          <w:rFonts w:ascii="Times New Roman"/>
          <w:b w:val="false"/>
          <w:i w:val="false"/>
          <w:color w:val="000000"/>
          <w:sz w:val="28"/>
        </w:rPr>
        <w:t xml:space="preserve">
      Тауарларды еркін айналым үшін шығару кедендік режимімен орналастырылатын тауарларды декларациялау кезінде. </w:t>
      </w:r>
      <w:r>
        <w:br/>
      </w:r>
      <w:r>
        <w:rPr>
          <w:rFonts w:ascii="Times New Roman"/>
          <w:b w:val="false"/>
          <w:i w:val="false"/>
          <w:color w:val="000000"/>
          <w:sz w:val="28"/>
        </w:rPr>
        <w:t xml:space="preserve">
      Бағанда Қазақстан Республикасы ұлттық валютасының қысқаша атауы, негізгі парақ және әрбір қосымша парақ бойынша төлемдерден тұратын, аталған түрі бойынша іс-жүзінде төленген төлемнің жалпы сомасы, сондай-ақ жүргізілген төлемді растайтын құжаттың номері мен күні 17-қосымшаға сәйкес төлемнің әрбір түрі бойынша бөлек көрсетіледі. </w:t>
      </w:r>
      <w:r>
        <w:br/>
      </w: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Жүргізілген төлемді растайтын құжаттың номері мен күні толтырылмайды. </w:t>
      </w:r>
    </w:p>
    <w:p>
      <w:pPr>
        <w:spacing w:after="0"/>
        <w:ind w:left="0"/>
        <w:jc w:val="both"/>
      </w:pPr>
      <w:r>
        <w:rPr>
          <w:rFonts w:ascii="Times New Roman"/>
          <w:b w:val="false"/>
          <w:i w:val="false"/>
          <w:color w:val="000000"/>
          <w:sz w:val="28"/>
        </w:rPr>
        <w:t xml:space="preserve">      53-баған. "Кеден және межелі ел". </w:t>
      </w:r>
      <w:r>
        <w:br/>
      </w:r>
      <w:r>
        <w:rPr>
          <w:rFonts w:ascii="Times New Roman"/>
          <w:b w:val="false"/>
          <w:i w:val="false"/>
          <w:color w:val="000000"/>
          <w:sz w:val="28"/>
        </w:rPr>
        <w:t xml:space="preserve">
      Тауарларды еркін айналым үшін шығару кедендік режимімен орналастырылатын тауарларды декларациялау кезінде. </w:t>
      </w:r>
      <w:r>
        <w:br/>
      </w:r>
      <w:r>
        <w:rPr>
          <w:rFonts w:ascii="Times New Roman"/>
          <w:b w:val="false"/>
          <w:i w:val="false"/>
          <w:color w:val="000000"/>
          <w:sz w:val="28"/>
        </w:rPr>
        <w:t xml:space="preserve">
      Бағанда соның негізінде кедендік ресімдеуді жүргізу үшін межелі кеден органына тауарлар жеткізілген ішкі кедендік транизит құжаттары туралы мәліметтер көрсетіледі (олардың әр қайсысының алдына реттік номері көрсетіле отырып, реквизиттердің әрқайсысы жаңа жолдан көрсетіледі): </w:t>
      </w:r>
      <w:r>
        <w:br/>
      </w:r>
      <w:r>
        <w:rPr>
          <w:rFonts w:ascii="Times New Roman"/>
          <w:b w:val="false"/>
          <w:i w:val="false"/>
          <w:color w:val="000000"/>
          <w:sz w:val="28"/>
        </w:rPr>
        <w:t xml:space="preserve">
      1) 1 номерімен жеткізуді бақылау құжатының номері көрсетіледі; </w:t>
      </w:r>
      <w:r>
        <w:br/>
      </w:r>
      <w:r>
        <w:rPr>
          <w:rFonts w:ascii="Times New Roman"/>
          <w:b w:val="false"/>
          <w:i w:val="false"/>
          <w:color w:val="000000"/>
          <w:sz w:val="28"/>
        </w:rPr>
        <w:t xml:space="preserve">
      2) 2 номерімен халықаралық жол тасымал (бұдан әрі - ХЖТ) кітапшасының номері, Қазақстан Республикасының шекарасында ХЖТ ресімдеу күні (Қазақстан Республикасына кірген күні) және қолданылу мерзімінің аяқталу күні; </w:t>
      </w:r>
      <w:r>
        <w:br/>
      </w:r>
      <w:r>
        <w:rPr>
          <w:rFonts w:ascii="Times New Roman"/>
          <w:b w:val="false"/>
          <w:i w:val="false"/>
          <w:color w:val="000000"/>
          <w:sz w:val="28"/>
        </w:rPr>
        <w:t xml:space="preserve">
      3) 3 номерімен қысқаша декларация номері көрсетіледі. </w:t>
      </w:r>
    </w:p>
    <w:p>
      <w:pPr>
        <w:spacing w:after="0"/>
        <w:ind w:left="0"/>
        <w:jc w:val="both"/>
      </w:pPr>
      <w:r>
        <w:rPr>
          <w:rFonts w:ascii="Times New Roman"/>
          <w:b w:val="false"/>
          <w:i w:val="false"/>
          <w:color w:val="000000"/>
          <w:sz w:val="28"/>
        </w:rPr>
        <w:t xml:space="preserve">      53-бағанда "Кеден және межелі ел" көрсеткен кезде номерлер 1(біреуден) көп болса, бағанда "СЫРТ ЖАҒЫН ҚАРАҢЫЗ" деген жазу жазылады, ал барлық ақпараттар ЖКД сырт жағында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G531 (C(19)түр) ашық жер үшін файлдың сырт жағында мынадай жазу жазылады: </w:t>
      </w:r>
      <w:r>
        <w:br/>
      </w:r>
      <w:r>
        <w:rPr>
          <w:rFonts w:ascii="Times New Roman"/>
          <w:b w:val="false"/>
          <w:i w:val="false"/>
          <w:color w:val="000000"/>
          <w:sz w:val="28"/>
        </w:rPr>
        <w:t xml:space="preserve">
      Арнайы символдардан кейін &lt;3&gt; қысқаша декларация номері көрсетіледі. </w:t>
      </w:r>
    </w:p>
    <w:p>
      <w:pPr>
        <w:spacing w:after="0"/>
        <w:ind w:left="0"/>
        <w:jc w:val="both"/>
      </w:pPr>
      <w:r>
        <w:rPr>
          <w:rFonts w:ascii="Times New Roman"/>
          <w:b w:val="false"/>
          <w:i w:val="false"/>
          <w:color w:val="000000"/>
          <w:sz w:val="28"/>
        </w:rPr>
        <w:t xml:space="preserve">      54-баған. "Орны және күні". </w:t>
      </w:r>
      <w:r>
        <w:br/>
      </w:r>
      <w:r>
        <w:rPr>
          <w:rFonts w:ascii="Times New Roman"/>
          <w:b w:val="false"/>
          <w:i w:val="false"/>
          <w:color w:val="000000"/>
          <w:sz w:val="28"/>
        </w:rPr>
        <w:t xml:space="preserve">
      Бағанда декларант атынан кедендік ресімдеу бойынша іс-әрекетті жүргізуге уәкілетті, 14-бағанда көрсетілген декларанттың өкілі туралы мәліметтер көрсетіледі. Бұл бағанда мәлімделген мәліметтер, олардың реттік номері қойыла отырып жаңа жолдан көрсетіледі: </w:t>
      </w:r>
      <w:r>
        <w:br/>
      </w:r>
      <w:r>
        <w:rPr>
          <w:rFonts w:ascii="Times New Roman"/>
          <w:b w:val="false"/>
          <w:i w:val="false"/>
          <w:color w:val="000000"/>
          <w:sz w:val="28"/>
        </w:rPr>
        <w:t xml:space="preserve">
      1 номерімен ЖКД толтырылған орыны, күні көрсетіледі; </w:t>
      </w:r>
      <w:r>
        <w:br/>
      </w:r>
      <w:r>
        <w:rPr>
          <w:rFonts w:ascii="Times New Roman"/>
          <w:b w:val="false"/>
          <w:i w:val="false"/>
          <w:color w:val="000000"/>
          <w:sz w:val="28"/>
        </w:rPr>
        <w:t xml:space="preserve">
      2 номерімен ЖКД толтырған, декларант өкілінің тегі және аты-жөні көрсетіледі; </w:t>
      </w:r>
      <w:r>
        <w:br/>
      </w:r>
      <w:r>
        <w:rPr>
          <w:rFonts w:ascii="Times New Roman"/>
          <w:b w:val="false"/>
          <w:i w:val="false"/>
          <w:color w:val="000000"/>
          <w:sz w:val="28"/>
        </w:rPr>
        <w:t xml:space="preserve">
      3 номерімен өз атынан кедендік ресімдеу бойынша іс-әрекеттік жүргізуге берілген сенімхаттың номері мен күні немесе кеден брокері декларациялаған кезде - кедендік ресімдеу бойынша маманның біліктілік аттестатының номері көрсетіледі; </w:t>
      </w:r>
      <w:r>
        <w:br/>
      </w:r>
      <w:r>
        <w:rPr>
          <w:rFonts w:ascii="Times New Roman"/>
          <w:b w:val="false"/>
          <w:i w:val="false"/>
          <w:color w:val="000000"/>
          <w:sz w:val="28"/>
        </w:rPr>
        <w:t xml:space="preserve">
      4 номерімен декларант өкілінің қызметтік телефонының номері көрсетіледі. </w:t>
      </w:r>
    </w:p>
    <w:p>
      <w:pPr>
        <w:spacing w:after="0"/>
        <w:ind w:left="0"/>
        <w:jc w:val="both"/>
      </w:pPr>
      <w:r>
        <w:rPr>
          <w:rFonts w:ascii="Times New Roman"/>
          <w:b w:val="false"/>
          <w:i w:val="false"/>
          <w:color w:val="000000"/>
          <w:sz w:val="28"/>
        </w:rPr>
        <w:t xml:space="preserve">      ЖКД электронды көшірмесі мынадай тәртіппен толтырылады: </w:t>
      </w:r>
      <w:r>
        <w:br/>
      </w:r>
      <w:r>
        <w:rPr>
          <w:rFonts w:ascii="Times New Roman"/>
          <w:b w:val="false"/>
          <w:i w:val="false"/>
          <w:color w:val="000000"/>
          <w:sz w:val="28"/>
        </w:rPr>
        <w:t xml:space="preserve">
      G541 (С(30)түр) ашық жер үшін файлдың сыртқы жағында 2, 3, 4 номерлерімен мәліметтер көрсетіледі, бұл ретте әртүрлі тармақтар бойынша мәліметтер бөлек жолға жазылады. </w:t>
      </w:r>
      <w:r>
        <w:br/>
      </w:r>
      <w:r>
        <w:rPr>
          <w:rFonts w:ascii="Times New Roman"/>
          <w:b w:val="false"/>
          <w:i w:val="false"/>
          <w:color w:val="000000"/>
          <w:sz w:val="28"/>
        </w:rPr>
        <w:t xml:space="preserve">
      Арнайы символдардан кейін &lt;2&gt;  ЖКД толтырған, декларант өкілінің тегі және аты-жөні көрсетіледі. </w:t>
      </w:r>
      <w:r>
        <w:br/>
      </w:r>
      <w:r>
        <w:rPr>
          <w:rFonts w:ascii="Times New Roman"/>
          <w:b w:val="false"/>
          <w:i w:val="false"/>
          <w:color w:val="000000"/>
          <w:sz w:val="28"/>
        </w:rPr>
        <w:t xml:space="preserve">
      Арнайы символдардан кейін &lt;3N&gt; өз атынан кедендік ресімдеу бойынша іс-әрекеттік жүргізуге берілген сенімхаттың номері мен күні немесе кеден брокері декларациялаған кезде - кедендік ресімдеу бойынша маманның біліктілік аттестатының номері көрсетіледі. </w:t>
      </w:r>
      <w:r>
        <w:br/>
      </w:r>
      <w:r>
        <w:rPr>
          <w:rFonts w:ascii="Times New Roman"/>
          <w:b w:val="false"/>
          <w:i w:val="false"/>
          <w:color w:val="000000"/>
          <w:sz w:val="28"/>
        </w:rPr>
        <w:t xml:space="preserve">
      Арнайы символдардан кейін &lt;3D&gt; өз атынан кедендік ресімдеу бойынша іс-әрекеттік жүргізуге берілген сенімхаттың күні. </w:t>
      </w:r>
      <w:r>
        <w:br/>
      </w:r>
      <w:r>
        <w:rPr>
          <w:rFonts w:ascii="Times New Roman"/>
          <w:b w:val="false"/>
          <w:i w:val="false"/>
          <w:color w:val="000000"/>
          <w:sz w:val="28"/>
        </w:rPr>
        <w:t xml:space="preserve">
      Арнайы символдардан кейін &lt;4&gt; декларант өкілінің қызметтік телефонының номері көрсетіледі.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47-баған. "Кедендік баждар мен алымдарды есептеу". </w:t>
      </w:r>
      <w:r>
        <w:br/>
      </w:r>
      <w:r>
        <w:rPr>
          <w:rFonts w:ascii="Times New Roman"/>
          <w:b w:val="false"/>
          <w:i w:val="false"/>
          <w:color w:val="000000"/>
          <w:sz w:val="28"/>
        </w:rPr>
        <w:t xml:space="preserve">
      В баған. "Есептеудің егжей-тегжейі". </w:t>
      </w:r>
      <w:r>
        <w:br/>
      </w:r>
      <w:r>
        <w:rPr>
          <w:rFonts w:ascii="Times New Roman"/>
          <w:b w:val="false"/>
          <w:i w:val="false"/>
          <w:color w:val="000000"/>
          <w:sz w:val="28"/>
        </w:rPr>
        <w:t xml:space="preserve">
      47-бағанда "Кедендік баждар мен алымдарды есептеу" және В бағандағы "Есептеудің егжей-тегжейі" төлемдердің ЖКД ЭК толтыру кезінде төлемдердің жеке түрлері үшін арнайы арналған ашық жерлерінде, сондай-ақ резервтік ашық жерлерде көрсетіледі. Бұл ретте, қолда бар ашық жерлерді кез келген төлемдердің түрлерін енгізу үшін пайдалануға болады. </w:t>
      </w:r>
      <w:r>
        <w:br/>
      </w:r>
      <w:r>
        <w:rPr>
          <w:rFonts w:ascii="Times New Roman"/>
          <w:b w:val="false"/>
          <w:i w:val="false"/>
          <w:color w:val="000000"/>
          <w:sz w:val="28"/>
        </w:rPr>
        <w:t xml:space="preserve">
      47-баған үшін ашық жерлер: </w:t>
      </w:r>
      <w:r>
        <w:br/>
      </w:r>
      <w:r>
        <w:rPr>
          <w:rFonts w:ascii="Times New Roman"/>
          <w:b w:val="false"/>
          <w:i w:val="false"/>
          <w:color w:val="000000"/>
          <w:sz w:val="28"/>
        </w:rPr>
        <w:t xml:space="preserve">
      G471, G471A, G471B, G471C, G471D, G471F, G471G, G471H, </w:t>
      </w:r>
      <w:r>
        <w:br/>
      </w:r>
      <w:r>
        <w:rPr>
          <w:rFonts w:ascii="Times New Roman"/>
          <w:b w:val="false"/>
          <w:i w:val="false"/>
          <w:color w:val="000000"/>
          <w:sz w:val="28"/>
        </w:rPr>
        <w:t xml:space="preserve">
      G472, G472A, G472B, G472C, G472D, G472F, G472G, G472H, </w:t>
      </w:r>
      <w:r>
        <w:br/>
      </w:r>
      <w:r>
        <w:rPr>
          <w:rFonts w:ascii="Times New Roman"/>
          <w:b w:val="false"/>
          <w:i w:val="false"/>
          <w:color w:val="000000"/>
          <w:sz w:val="28"/>
        </w:rPr>
        <w:t xml:space="preserve">
      G473, G473A, G473B, G473C, G473D, G473F, G473G, G473H, </w:t>
      </w:r>
      <w:r>
        <w:br/>
      </w:r>
      <w:r>
        <w:rPr>
          <w:rFonts w:ascii="Times New Roman"/>
          <w:b w:val="false"/>
          <w:i w:val="false"/>
          <w:color w:val="000000"/>
          <w:sz w:val="28"/>
        </w:rPr>
        <w:t xml:space="preserve">
      G474, G474A, G474B, G474C, G474D, G474F, G474G, G474H, </w:t>
      </w:r>
      <w:r>
        <w:br/>
      </w:r>
      <w:r>
        <w:rPr>
          <w:rFonts w:ascii="Times New Roman"/>
          <w:b w:val="false"/>
          <w:i w:val="false"/>
          <w:color w:val="000000"/>
          <w:sz w:val="28"/>
        </w:rPr>
        <w:t xml:space="preserve">
      G475, G475A, G475B, G475C, G475D, G475F, G475G, G475H </w:t>
      </w:r>
      <w:r>
        <w:br/>
      </w:r>
      <w:r>
        <w:rPr>
          <w:rFonts w:ascii="Times New Roman"/>
          <w:b w:val="false"/>
          <w:i w:val="false"/>
          <w:color w:val="000000"/>
          <w:sz w:val="28"/>
        </w:rPr>
        <w:t xml:space="preserve">
      әр тауар бойынша есептелген кедендік төлемдер мен салықтардың 8 түрін жазуға болады, бұл ретте төлемдерді енгізу дәйектігі еркін. </w:t>
      </w:r>
    </w:p>
    <w:p>
      <w:pPr>
        <w:spacing w:after="0"/>
        <w:ind w:left="0"/>
        <w:jc w:val="both"/>
      </w:pPr>
      <w:r>
        <w:rPr>
          <w:rFonts w:ascii="Times New Roman"/>
          <w:b w:val="false"/>
          <w:i w:val="false"/>
          <w:color w:val="000000"/>
          <w:sz w:val="28"/>
        </w:rPr>
        <w:t xml:space="preserve">      "В" бағаны үшін ашық жерлер: </w:t>
      </w:r>
      <w:r>
        <w:br/>
      </w:r>
      <w:r>
        <w:rPr>
          <w:rFonts w:ascii="Times New Roman"/>
          <w:b w:val="false"/>
          <w:i w:val="false"/>
          <w:color w:val="000000"/>
          <w:sz w:val="28"/>
        </w:rPr>
        <w:t xml:space="preserve">
      GB11, GB12, GB13, </w:t>
      </w:r>
      <w:r>
        <w:br/>
      </w:r>
      <w:r>
        <w:rPr>
          <w:rFonts w:ascii="Times New Roman"/>
          <w:b w:val="false"/>
          <w:i w:val="false"/>
          <w:color w:val="000000"/>
          <w:sz w:val="28"/>
        </w:rPr>
        <w:t xml:space="preserve">
      GB21, GB22, GB23, GB24, GB25, </w:t>
      </w:r>
      <w:r>
        <w:br/>
      </w:r>
      <w:r>
        <w:rPr>
          <w:rFonts w:ascii="Times New Roman"/>
          <w:b w:val="false"/>
          <w:i w:val="false"/>
          <w:color w:val="000000"/>
          <w:sz w:val="28"/>
        </w:rPr>
        <w:t xml:space="preserve">
      GB31, GB32, GB33, GB34, GB35, GB36, GB37, GB38, </w:t>
      </w:r>
      <w:r>
        <w:br/>
      </w:r>
      <w:r>
        <w:rPr>
          <w:rFonts w:ascii="Times New Roman"/>
          <w:b w:val="false"/>
          <w:i w:val="false"/>
          <w:color w:val="000000"/>
          <w:sz w:val="28"/>
        </w:rPr>
        <w:t xml:space="preserve">
      GB41, GB42, GB43, GB44, GB45, GB46, GB47, GB48, </w:t>
      </w:r>
      <w:r>
        <w:br/>
      </w:r>
      <w:r>
        <w:rPr>
          <w:rFonts w:ascii="Times New Roman"/>
          <w:b w:val="false"/>
          <w:i w:val="false"/>
          <w:color w:val="000000"/>
          <w:sz w:val="28"/>
        </w:rPr>
        <w:t xml:space="preserve">
      GB51, GB52, GB53, GB54, GB55, GB56, GB57, GB58, </w:t>
      </w:r>
      <w:r>
        <w:br/>
      </w:r>
      <w:r>
        <w:rPr>
          <w:rFonts w:ascii="Times New Roman"/>
          <w:b w:val="false"/>
          <w:i w:val="false"/>
          <w:color w:val="000000"/>
          <w:sz w:val="28"/>
        </w:rPr>
        <w:t xml:space="preserve">
      GB61, GB62, GB63, GB64, GB65, GB66, GB67, GB68, </w:t>
      </w:r>
      <w:r>
        <w:br/>
      </w:r>
      <w:r>
        <w:rPr>
          <w:rFonts w:ascii="Times New Roman"/>
          <w:b w:val="false"/>
          <w:i w:val="false"/>
          <w:color w:val="000000"/>
          <w:sz w:val="28"/>
        </w:rPr>
        <w:t xml:space="preserve">
      GB71, GB72, GB73, GB74, GB75, GB76, GB77, GB78, </w:t>
      </w:r>
      <w:r>
        <w:br/>
      </w:r>
      <w:r>
        <w:rPr>
          <w:rFonts w:ascii="Times New Roman"/>
          <w:b w:val="false"/>
          <w:i w:val="false"/>
          <w:color w:val="000000"/>
          <w:sz w:val="28"/>
        </w:rPr>
        <w:t xml:space="preserve">
      GB81, GB82, GB83, GB84, GB85, GB86, GB87, GB88 </w:t>
      </w:r>
      <w:r>
        <w:br/>
      </w:r>
      <w:r>
        <w:rPr>
          <w:rFonts w:ascii="Times New Roman"/>
          <w:b w:val="false"/>
          <w:i w:val="false"/>
          <w:color w:val="000000"/>
          <w:sz w:val="28"/>
        </w:rPr>
        <w:t xml:space="preserve">
      әр тауар бойынша есептелген кедендік төлемдер мен салықтардың 8 түрін жазуға болады, бұл ретте төлемдерді енгізу дәйектігі еркін. </w:t>
      </w:r>
    </w:p>
    <w:bookmarkStart w:name="z152" w:id="248"/>
    <w:p>
      <w:pPr>
        <w:spacing w:after="0"/>
        <w:ind w:left="0"/>
        <w:jc w:val="both"/>
      </w:pP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декларациялау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219 бұйрығымен       </w:t>
      </w:r>
      <w:r>
        <w:br/>
      </w:r>
      <w:r>
        <w:rPr>
          <w:rFonts w:ascii="Times New Roman"/>
          <w:b w:val="false"/>
          <w:i w:val="false"/>
          <w:color w:val="000000"/>
          <w:sz w:val="28"/>
        </w:rPr>
        <w:t xml:space="preserve">
бекітілген          </w:t>
      </w:r>
    </w:p>
    <w:bookmarkEnd w:id="248"/>
    <w:bookmarkStart w:name="z153" w:id="249"/>
    <w:p>
      <w:pPr>
        <w:spacing w:after="0"/>
        <w:ind w:left="0"/>
        <w:jc w:val="left"/>
      </w:pPr>
      <w:r>
        <w:rPr>
          <w:rFonts w:ascii="Times New Roman"/>
          <w:b/>
          <w:i w:val="false"/>
          <w:color w:val="000000"/>
        </w:rPr>
        <w:t xml:space="preserve"> 
Кеден операцияларының басқа кеден органының </w:t>
      </w:r>
      <w:r>
        <w:br/>
      </w:r>
      <w:r>
        <w:rPr>
          <w:rFonts w:ascii="Times New Roman"/>
          <w:b/>
          <w:i w:val="false"/>
          <w:color w:val="000000"/>
        </w:rPr>
        <w:t xml:space="preserve">
қызмет аймағында жасалғандығы туралы хабарламаны </w:t>
      </w:r>
      <w:r>
        <w:br/>
      </w:r>
      <w:r>
        <w:rPr>
          <w:rFonts w:ascii="Times New Roman"/>
          <w:b/>
          <w:i w:val="false"/>
          <w:color w:val="000000"/>
        </w:rPr>
        <w:t xml:space="preserve">
тіркеу ережесі және оның нысаны </w:t>
      </w:r>
    </w:p>
    <w:bookmarkEnd w:id="249"/>
    <w:p>
      <w:pPr>
        <w:spacing w:after="0"/>
        <w:ind w:left="0"/>
        <w:jc w:val="both"/>
      </w:pPr>
      <w:r>
        <w:rPr>
          <w:rFonts w:ascii="Times New Roman"/>
          <w:b w:val="false"/>
          <w:i w:val="false"/>
          <w:color w:val="ff0000"/>
          <w:sz w:val="28"/>
        </w:rPr>
        <w:t xml:space="preserve">      Ескерту. Ереже алынып тасталды (2003.05.20 N 219 бұйрықтың 1-тармағы 2) тармақшасын қараңыз) - Қазақстан Республикасы Қаржы министрлігі Кедендік бақылау комитетінің 2005.08.12 </w:t>
      </w:r>
      <w:r>
        <w:rPr>
          <w:rFonts w:ascii="Times New Roman"/>
          <w:b w:val="false"/>
          <w:i w:val="false"/>
          <w:color w:val="ff0000"/>
          <w:sz w:val="28"/>
        </w:rPr>
        <w:t>N 188</w:t>
      </w:r>
      <w:r>
        <w:rPr>
          <w:rFonts w:ascii="Times New Roman"/>
          <w:b w:val="false"/>
          <w:i w:val="false"/>
          <w:color w:val="ff0000"/>
          <w:sz w:val="28"/>
        </w:rPr>
        <w:t xml:space="preserve"> Бұйрығымен. </w:t>
      </w:r>
    </w:p>
    <w:bookmarkStart w:name="z157" w:id="25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219 бұйрығымен         </w:t>
      </w:r>
      <w:r>
        <w:br/>
      </w:r>
      <w:r>
        <w:rPr>
          <w:rFonts w:ascii="Times New Roman"/>
          <w:b w:val="false"/>
          <w:i w:val="false"/>
          <w:color w:val="000000"/>
          <w:sz w:val="28"/>
        </w:rPr>
        <w:t xml:space="preserve">
бекітілген           </w:t>
      </w:r>
    </w:p>
    <w:bookmarkEnd w:id="250"/>
    <w:p>
      <w:pPr>
        <w:spacing w:after="0"/>
        <w:ind w:left="0"/>
        <w:jc w:val="left"/>
      </w:pPr>
      <w:r>
        <w:rPr>
          <w:rFonts w:ascii="Times New Roman"/>
          <w:b/>
          <w:i w:val="false"/>
          <w:color w:val="000000"/>
        </w:rPr>
        <w:t xml:space="preserve"> Тауарлар мен көлік құралдарын Қазақстан Республикасының кеден шекарасы арқылы оңайлатылған немесе жеңілдетілген тәртіппен өткізу кезінде жолаушылардың кеден декларациясын ресімдеудің ережесі </w:t>
      </w:r>
    </w:p>
    <w:bookmarkStart w:name="z158" w:id="251"/>
    <w:p>
      <w:pPr>
        <w:spacing w:after="0"/>
        <w:ind w:left="0"/>
        <w:jc w:val="left"/>
      </w:pPr>
      <w:r>
        <w:rPr>
          <w:rFonts w:ascii="Times New Roman"/>
          <w:b/>
          <w:i w:val="false"/>
          <w:color w:val="000000"/>
        </w:rPr>
        <w:t xml:space="preserve"> 
1. Жалпы ережелер </w:t>
      </w:r>
    </w:p>
    <w:bookmarkEnd w:id="251"/>
    <w:bookmarkStart w:name="z159" w:id="252"/>
    <w:p>
      <w:pPr>
        <w:spacing w:after="0"/>
        <w:ind w:left="0"/>
        <w:jc w:val="both"/>
      </w:pPr>
      <w:r>
        <w:rPr>
          <w:rFonts w:ascii="Times New Roman"/>
          <w:b w:val="false"/>
          <w:i w:val="false"/>
          <w:color w:val="000000"/>
          <w:sz w:val="28"/>
        </w:rPr>
        <w:t>
     1. Осы Тауарлар мен көлік құралдарын Қазақстан Республикасының кеден шекарасы арқылы оңайлатылған немесе жеңілдетілген тәртіппен өткізу кезінде жолаушылардың кеден декларациясын ресімдеудің ережесі (бұдан әрі - Ереже) Қазақстан Республикасы Кеден кодексінің (бұдан әрі - Кеден кодексі) </w:t>
      </w:r>
      <w:r>
        <w:rPr>
          <w:rFonts w:ascii="Times New Roman"/>
          <w:b w:val="false"/>
          <w:i w:val="false"/>
          <w:color w:val="000000"/>
          <w:sz w:val="28"/>
        </w:rPr>
        <w:t xml:space="preserve">265 </w:t>
      </w:r>
      <w:r>
        <w:rPr>
          <w:rFonts w:ascii="Times New Roman"/>
          <w:b w:val="false"/>
          <w:i w:val="false"/>
          <w:color w:val="000000"/>
          <w:sz w:val="28"/>
        </w:rPr>
        <w:t>, </w:t>
      </w:r>
      <w:r>
        <w:rPr>
          <w:rFonts w:ascii="Times New Roman"/>
          <w:b w:val="false"/>
          <w:i w:val="false"/>
          <w:color w:val="000000"/>
          <w:sz w:val="28"/>
        </w:rPr>
        <w:t xml:space="preserve">379-баптарына </w:t>
      </w:r>
      <w:r>
        <w:rPr>
          <w:rFonts w:ascii="Times New Roman"/>
          <w:b w:val="false"/>
          <w:i w:val="false"/>
          <w:color w:val="000000"/>
          <w:sz w:val="28"/>
        </w:rPr>
        <w:t>сәйкес әзірленді және жолаушылардың кеден декларациясының нысаны мен оны толтырудың тәртібін айқындайды. </w:t>
      </w:r>
      <w:r>
        <w:rPr>
          <w:rFonts w:ascii="Times New Roman"/>
          <w:b w:val="false"/>
          <w:i w:val="false"/>
          <w:color w:val="000000"/>
          <w:sz w:val="28"/>
        </w:rPr>
        <w:t>Қараңыз.K100296</w:t>
      </w:r>
    </w:p>
    <w:bookmarkEnd w:id="252"/>
    <w:bookmarkStart w:name="z160" w:id="253"/>
    <w:p>
      <w:pPr>
        <w:spacing w:after="0"/>
        <w:ind w:left="0"/>
        <w:jc w:val="left"/>
      </w:pPr>
      <w:r>
        <w:rPr>
          <w:rFonts w:ascii="Times New Roman"/>
          <w:b/>
          <w:i w:val="false"/>
          <w:color w:val="000000"/>
        </w:rPr>
        <w:t xml:space="preserve"> 
2. Жолаушылардың кеден декларациясын пайдалана отырып декларациялаудың тәртібі </w:t>
      </w:r>
    </w:p>
    <w:bookmarkEnd w:id="253"/>
    <w:bookmarkStart w:name="z161" w:id="254"/>
    <w:p>
      <w:pPr>
        <w:spacing w:after="0"/>
        <w:ind w:left="0"/>
        <w:jc w:val="both"/>
      </w:pPr>
      <w:r>
        <w:rPr>
          <w:rFonts w:ascii="Times New Roman"/>
          <w:b w:val="false"/>
          <w:i w:val="false"/>
          <w:color w:val="000000"/>
          <w:sz w:val="28"/>
        </w:rPr>
        <w:t xml:space="preserve">
     2. Белгіленген нысандағы (1-қосымша) жолаушылардың кеден декларациясын толтыруды тауарларды өткізуші тұлға, не кәмелетке толмаған адамның атынан тауарды декларациялауға уәкілетті тұлға, сондай-ақ бірге алып жүретін жүкпен өткізілетін тауарларды декларациялауға арналған сенімхаты бар тұлға өз қолымен жүргізеді. </w:t>
      </w:r>
    </w:p>
    <w:bookmarkEnd w:id="254"/>
    <w:bookmarkStart w:name="z162" w:id="255"/>
    <w:p>
      <w:pPr>
        <w:spacing w:after="0"/>
        <w:ind w:left="0"/>
        <w:jc w:val="both"/>
      </w:pPr>
      <w:r>
        <w:rPr>
          <w:rFonts w:ascii="Times New Roman"/>
          <w:b w:val="false"/>
          <w:i w:val="false"/>
          <w:color w:val="000000"/>
          <w:sz w:val="28"/>
        </w:rPr>
        <w:t xml:space="preserve">
     3. Жолаушылардың кеден декларациясы екі данада толтырылады. </w:t>
      </w:r>
    </w:p>
    <w:bookmarkEnd w:id="255"/>
    <w:bookmarkStart w:name="z163" w:id="256"/>
    <w:p>
      <w:pPr>
        <w:spacing w:after="0"/>
        <w:ind w:left="0"/>
        <w:jc w:val="both"/>
      </w:pPr>
      <w:r>
        <w:rPr>
          <w:rFonts w:ascii="Times New Roman"/>
          <w:b w:val="false"/>
          <w:i w:val="false"/>
          <w:color w:val="000000"/>
          <w:sz w:val="28"/>
        </w:rPr>
        <w:t xml:space="preserve">
     4. Егер декларацияға жеке тұлғалар өткізетін барлық тауарлар туралы мәліметтер симаған жағдайда, онда декларацияның белгіленген нысандағы (2-қосымша) қосымша парақтары пайдаланылады. </w:t>
      </w:r>
    </w:p>
    <w:bookmarkEnd w:id="256"/>
    <w:bookmarkStart w:name="z164" w:id="257"/>
    <w:p>
      <w:pPr>
        <w:spacing w:after="0"/>
        <w:ind w:left="0"/>
        <w:jc w:val="both"/>
      </w:pPr>
      <w:r>
        <w:rPr>
          <w:rFonts w:ascii="Times New Roman"/>
          <w:b w:val="false"/>
          <w:i w:val="false"/>
          <w:color w:val="000000"/>
          <w:sz w:val="28"/>
        </w:rPr>
        <w:t xml:space="preserve">
     5. Қазақстан Республикасының кеден шекарасы арқылы тауарлар өткізетін әрбір жеке тұлғаға жолаушылардың кеден декларациясын пайдалана отырып декларациялау мүмкіндігі берілуі тиіс. </w:t>
      </w:r>
    </w:p>
    <w:bookmarkEnd w:id="257"/>
    <w:bookmarkStart w:name="z165" w:id="258"/>
    <w:p>
      <w:pPr>
        <w:spacing w:after="0"/>
        <w:ind w:left="0"/>
        <w:jc w:val="both"/>
      </w:pPr>
      <w:r>
        <w:rPr>
          <w:rFonts w:ascii="Times New Roman"/>
          <w:b w:val="false"/>
          <w:i w:val="false"/>
          <w:color w:val="000000"/>
          <w:sz w:val="28"/>
        </w:rPr>
        <w:t xml:space="preserve">
     6. Егер жолаушылардың кеден декларациясында оларға қатысты Қазақстан Республикасының кеден заңнамасымен жүк кедендік декларацияны қолдана отырып жалпы тәртіппен декларациялау көзделетін тауарлар туралы мәліметтер мәлімделсе, онда жолаушылар декларациясын толтыру тауарларды өткізуші тұлғаны мұндай декларациялау міндетінен босатпайды. </w:t>
      </w:r>
    </w:p>
    <w:bookmarkEnd w:id="258"/>
    <w:bookmarkStart w:name="z166" w:id="259"/>
    <w:p>
      <w:pPr>
        <w:spacing w:after="0"/>
        <w:ind w:left="0"/>
        <w:jc w:val="both"/>
      </w:pPr>
      <w:r>
        <w:rPr>
          <w:rFonts w:ascii="Times New Roman"/>
          <w:b w:val="false"/>
          <w:i w:val="false"/>
          <w:color w:val="000000"/>
          <w:sz w:val="28"/>
        </w:rPr>
        <w:t xml:space="preserve">
     7. Жеке тұлғаның белгіленген жазбаша нысан бойынша міндетті жазбаша декларациялауға жататын тауарлардың бар екендігі туралы мәліметтерді декларацияламауы ол Қазақстан Республикасының кеден шекарасы арқылы өткізетін қол жүгінде және жол жүгінде мұндай тауарлардың жоқтығы туралы мәлімдеу ретінде қарастырылады. </w:t>
      </w:r>
    </w:p>
    <w:bookmarkEnd w:id="259"/>
    <w:bookmarkStart w:name="z167" w:id="260"/>
    <w:p>
      <w:pPr>
        <w:spacing w:after="0"/>
        <w:ind w:left="0"/>
        <w:jc w:val="both"/>
      </w:pPr>
      <w:r>
        <w:rPr>
          <w:rFonts w:ascii="Times New Roman"/>
          <w:b w:val="false"/>
          <w:i w:val="false"/>
          <w:color w:val="000000"/>
          <w:sz w:val="28"/>
        </w:rPr>
        <w:t xml:space="preserve">
     8. Бірге алып жүрмейтін жол жүгін (бұдан әрі - БЖЖ) ресімдеу кезінде қоса берілетін келулік кеден декларациясының қайталап пайдаланылуын болдырмау мақсатында аталған құжат түпнұсқасының "Қызметтік белгілер үшін" деген бағанына кеден органының лауазымды адамы жол жүгінің түбіртектерінің, жол құжаттарының немесе басқа да құжаттарының нөмірлері мен күндерін көрсете отырып олардың ресімделгендігі туралы: "БЖЖ ресімделді" деген белгі соғады. </w:t>
      </w:r>
    </w:p>
    <w:bookmarkEnd w:id="260"/>
    <w:bookmarkStart w:name="z168" w:id="261"/>
    <w:p>
      <w:pPr>
        <w:spacing w:after="0"/>
        <w:ind w:left="0"/>
        <w:jc w:val="left"/>
      </w:pPr>
      <w:r>
        <w:rPr>
          <w:rFonts w:ascii="Times New Roman"/>
          <w:b/>
          <w:i w:val="false"/>
          <w:color w:val="000000"/>
        </w:rPr>
        <w:t xml:space="preserve"> 
3. Жолаушылардың кеден декларациясының тармақтарын (бағандарын) толтыру тәртібі </w:t>
      </w:r>
    </w:p>
    <w:bookmarkEnd w:id="261"/>
    <w:bookmarkStart w:name="z169" w:id="262"/>
    <w:p>
      <w:pPr>
        <w:spacing w:after="0"/>
        <w:ind w:left="0"/>
        <w:jc w:val="both"/>
      </w:pPr>
      <w:r>
        <w:rPr>
          <w:rFonts w:ascii="Times New Roman"/>
          <w:b w:val="false"/>
          <w:i w:val="false"/>
          <w:color w:val="000000"/>
          <w:sz w:val="28"/>
        </w:rPr>
        <w:t xml:space="preserve">
     9. Декларацияда тиісті тармақтарда көзделген мәліметтер көрсетіледі. </w:t>
      </w:r>
    </w:p>
    <w:bookmarkEnd w:id="262"/>
    <w:bookmarkStart w:name="z170" w:id="263"/>
    <w:p>
      <w:pPr>
        <w:spacing w:after="0"/>
        <w:ind w:left="0"/>
        <w:jc w:val="both"/>
      </w:pPr>
      <w:r>
        <w:rPr>
          <w:rFonts w:ascii="Times New Roman"/>
          <w:b w:val="false"/>
          <w:i w:val="false"/>
          <w:color w:val="000000"/>
          <w:sz w:val="28"/>
        </w:rPr>
        <w:t xml:space="preserve">
     10. "Келу", "кету" және "транзит" шаршыларында Қазақстан Республикасының кеден шекарасы арқылы жол жүретін тұлғаның тауарларды өткізу бағыты тиісті шаршыны сызып тастау жолымен көрсетіледі - тиісті шаршыны сызып тастау келісу жауабын, сызыптастамау - теріс жауапты білдіреді; тауарларды транзитпен өткізу кезінде декларант өткізудің бағытын да көрсетеді, яғни "транзит" шаршысынан басқа - "келу" немесе "кету" деген тағы бір шаршыны сызады. </w:t>
      </w:r>
    </w:p>
    <w:bookmarkEnd w:id="263"/>
    <w:bookmarkStart w:name="z171" w:id="264"/>
    <w:p>
      <w:pPr>
        <w:spacing w:after="0"/>
        <w:ind w:left="0"/>
        <w:jc w:val="both"/>
      </w:pPr>
      <w:r>
        <w:rPr>
          <w:rFonts w:ascii="Times New Roman"/>
          <w:b w:val="false"/>
          <w:i w:val="false"/>
          <w:color w:val="000000"/>
          <w:sz w:val="28"/>
        </w:rPr>
        <w:t xml:space="preserve">
     11. "Тұлға туралы мәліметтер" деген 1-бөлімде толығымен: тегі, аты және әкесінің аты, тұрғылықты тұратын елі, азаматтығы, төлқұжатының немесе жеке басын куәландыратын өзге де құжатының нөмірі, жөнелту елі, баратын елі, бірге жүретін адам кеден шекарасы арқылы жол жүру кезінде кәмелетке толмаған балалардың бар-жоқтығы және олардың саны көрсетіледі. </w:t>
      </w:r>
    </w:p>
    <w:bookmarkEnd w:id="264"/>
    <w:bookmarkStart w:name="z172" w:id="265"/>
    <w:p>
      <w:pPr>
        <w:spacing w:after="0"/>
        <w:ind w:left="0"/>
        <w:jc w:val="both"/>
      </w:pPr>
      <w:r>
        <w:rPr>
          <w:rFonts w:ascii="Times New Roman"/>
          <w:b w:val="false"/>
          <w:i w:val="false"/>
          <w:color w:val="000000"/>
          <w:sz w:val="28"/>
        </w:rPr>
        <w:t xml:space="preserve">
     12. "Жол жүгінің бар-жоқтығы туралы мәліметтер" 2-бөлімінде мыналар көрсетіледі: </w:t>
      </w:r>
      <w:r>
        <w:br/>
      </w:r>
      <w:r>
        <w:rPr>
          <w:rFonts w:ascii="Times New Roman"/>
          <w:b w:val="false"/>
          <w:i w:val="false"/>
          <w:color w:val="000000"/>
          <w:sz w:val="28"/>
        </w:rPr>
        <w:t xml:space="preserve">
     1) 2.1-тармағында жеке тұлғада кеден органына жолаушылар декларациясын берумен бір мезгілде ұсынылуы мүмкін жол жүгінің бар екендігі, не жоқтығы көрсетіледі. Ол болған жағдайда орындардың саны көрсетіледі; </w:t>
      </w:r>
      <w:r>
        <w:br/>
      </w:r>
      <w:r>
        <w:rPr>
          <w:rFonts w:ascii="Times New Roman"/>
          <w:b w:val="false"/>
          <w:i w:val="false"/>
          <w:color w:val="000000"/>
          <w:sz w:val="28"/>
        </w:rPr>
        <w:t xml:space="preserve">
     2) 2.2-тармақта - жеке тұлғада бірге алып жүретін жол жүгінің бар екендігі, не жоқтығы көрсетіледі. Ол болған жағдайда оған қатысты жеке тұлға оны Қазақстан Республикасының кеден шекарасы арқылы бірге алып жүрмейтін жол жүгінде өткізу бойынша іс-әрекет жасайтын тауар орналасқан орындардың жалпы саны көрсетіледі. Қазақстан Республикасының кеден аумағына келу кезінде бұл мәліметтер Қазақстан Республикасының кеден органдарын осы адамның мұндай тауарларды әкелу ниеті туралы хабарлауы ретінде қарастырылады. Мұндай мүлікті декларациялау тек жол жүгін алу кезінде белгіленген тәртіпке сәйкес жүргізіледі. </w:t>
      </w:r>
    </w:p>
    <w:bookmarkEnd w:id="265"/>
    <w:bookmarkStart w:name="z174" w:id="266"/>
    <w:p>
      <w:pPr>
        <w:spacing w:after="0"/>
        <w:ind w:left="0"/>
        <w:jc w:val="both"/>
      </w:pPr>
      <w:r>
        <w:rPr>
          <w:rFonts w:ascii="Times New Roman"/>
          <w:b w:val="false"/>
          <w:i w:val="false"/>
          <w:color w:val="000000"/>
          <w:sz w:val="28"/>
        </w:rPr>
        <w:t xml:space="preserve">
     13. "Тауарлардың бар-жоқтығы туралы мәліметтер" деген 3-бөлімде халықаралық заңнамаға және Қазақстан Республикасының заңнамасына сәйкес жазбаша түрде міндетті декларациялауды талап ететін тауарлар туралы мәліметтер көрсетіледі. </w:t>
      </w:r>
      <w:r>
        <w:br/>
      </w:r>
      <w:r>
        <w:rPr>
          <w:rFonts w:ascii="Times New Roman"/>
          <w:b w:val="false"/>
          <w:i w:val="false"/>
          <w:color w:val="000000"/>
          <w:sz w:val="28"/>
        </w:rPr>
        <w:t xml:space="preserve">
     Бұл ретте мыналар көрсетіледі: </w:t>
      </w:r>
      <w:r>
        <w:br/>
      </w:r>
      <w:r>
        <w:rPr>
          <w:rFonts w:ascii="Times New Roman"/>
          <w:b w:val="false"/>
          <w:i w:val="false"/>
          <w:color w:val="000000"/>
          <w:sz w:val="28"/>
        </w:rPr>
        <w:t xml:space="preserve">
     3.1-тармағында: </w:t>
      </w:r>
      <w:r>
        <w:br/>
      </w:r>
      <w:r>
        <w:rPr>
          <w:rFonts w:ascii="Times New Roman"/>
          <w:b w:val="false"/>
          <w:i w:val="false"/>
          <w:color w:val="000000"/>
          <w:sz w:val="28"/>
        </w:rPr>
        <w:t xml:space="preserve">
     1) оларға қатысты Қазақстан Республикасының валюталық заңнамасына сәйкес шектеулер немесе оларды Қазақстан Республикасына әкелу және Қазақстан Республикасынан әкету шарттары белгіленген валюта мен валюталық құндылықтар туралы; </w:t>
      </w:r>
      <w:r>
        <w:br/>
      </w:r>
      <w:r>
        <w:rPr>
          <w:rFonts w:ascii="Times New Roman"/>
          <w:b w:val="false"/>
          <w:i w:val="false"/>
          <w:color w:val="000000"/>
          <w:sz w:val="28"/>
        </w:rPr>
        <w:t xml:space="preserve">
     2) оларға қатысты Қазақстан Республикасының Үкіметі Қазақстан Республикасын кеден шекарасы арқылы өткізудің жеңілдетілген тәртібін белгілейтін жеке зергерлік бұйымдарды қоспағанда, кез келген түрдегі және жағдайдағы қымбат бағалы металдар (атом, күміс, платина және платина тобының металдары, атап айтқанда, палладий, иридий, радий, рутений, осмий), сондай-ақ қымбат бағалы тастар (алмаздар, лағылдар, зүбәржаттар, сапфирлер және александриттер) және меруерттер туралы мәліметтер; </w:t>
      </w:r>
      <w:r>
        <w:br/>
      </w:r>
      <w:r>
        <w:rPr>
          <w:rFonts w:ascii="Times New Roman"/>
          <w:b w:val="false"/>
          <w:i w:val="false"/>
          <w:color w:val="000000"/>
          <w:sz w:val="28"/>
        </w:rPr>
        <w:t xml:space="preserve">
     3.2-тармағында: </w:t>
      </w:r>
      <w:r>
        <w:br/>
      </w:r>
      <w:r>
        <w:rPr>
          <w:rFonts w:ascii="Times New Roman"/>
          <w:b w:val="false"/>
          <w:i w:val="false"/>
          <w:color w:val="000000"/>
          <w:sz w:val="28"/>
        </w:rPr>
        <w:t xml:space="preserve">
     1) қарулар, яғни тірі немесе өзге де нысаналарды жою үшін, белгі беру үшін әдейі арналған қондырғылар мен заттар туралы; </w:t>
      </w:r>
      <w:r>
        <w:br/>
      </w:r>
      <w:r>
        <w:rPr>
          <w:rFonts w:ascii="Times New Roman"/>
          <w:b w:val="false"/>
          <w:i w:val="false"/>
          <w:color w:val="000000"/>
          <w:sz w:val="28"/>
        </w:rPr>
        <w:t xml:space="preserve">
     2) оқ-дәрілер, яғни нысананы жоюға арналған және жару, лақтыру, пиротехникалық немесе шығару зарядтары, не олардың құрамдастары бар қару-жарақ және металл жабдықтары заттары туралы; </w:t>
      </w:r>
      <w:r>
        <w:br/>
      </w:r>
      <w:r>
        <w:rPr>
          <w:rFonts w:ascii="Times New Roman"/>
          <w:b w:val="false"/>
          <w:i w:val="false"/>
          <w:color w:val="000000"/>
          <w:sz w:val="28"/>
        </w:rPr>
        <w:t xml:space="preserve">
     3) жарылғыш заттар, яғни әр түрлі бытыра, пироксилин, нитроглицирин, нитрогликол, динамит, тротил және басқа сыртқы импульстің (соққының, детонацияның, жылудың және басқа да әсердің) әсерімен газ тәріздес өнімдер құрай және жылу бөлу отырып үлкен жылдамдықпен химиялық реакцияға (жарылысқа) тарауға қабілетті химиялық қосылыстар мен қоспалар туралы мәліметтер; </w:t>
      </w:r>
      <w:r>
        <w:br/>
      </w:r>
      <w:r>
        <w:rPr>
          <w:rFonts w:ascii="Times New Roman"/>
          <w:b w:val="false"/>
          <w:i w:val="false"/>
          <w:color w:val="000000"/>
          <w:sz w:val="28"/>
        </w:rPr>
        <w:t xml:space="preserve">
     3.3-тармақта: </w:t>
      </w:r>
      <w:r>
        <w:br/>
      </w:r>
      <w:r>
        <w:rPr>
          <w:rFonts w:ascii="Times New Roman"/>
          <w:b w:val="false"/>
          <w:i w:val="false"/>
          <w:color w:val="000000"/>
          <w:sz w:val="28"/>
        </w:rPr>
        <w:t xml:space="preserve">
     1) синтетикалық немесе табиғи есірткі құралдары мен психотроптық заттар (Қазақстан Республикасының заңнамасына сәйкес Қазақстан Республикасында бақылауға жататын есірткі құралдары мен психотроптық заттардың, олардың прекурсорларының тізбесіне енгізілген препараттар, өсімдіктер), сондай-ақ оларға ұқсастар туралы мәліметтер; </w:t>
      </w:r>
      <w:r>
        <w:br/>
      </w:r>
      <w:r>
        <w:rPr>
          <w:rFonts w:ascii="Times New Roman"/>
          <w:b w:val="false"/>
          <w:i w:val="false"/>
          <w:color w:val="000000"/>
          <w:sz w:val="28"/>
        </w:rPr>
        <w:t xml:space="preserve">
     3.4-тармақта - мәдени құндылықтар туралы, атап айтқанда: </w:t>
      </w:r>
      <w:r>
        <w:br/>
      </w:r>
      <w:r>
        <w:rPr>
          <w:rFonts w:ascii="Times New Roman"/>
          <w:b w:val="false"/>
          <w:i w:val="false"/>
          <w:color w:val="000000"/>
          <w:sz w:val="28"/>
        </w:rPr>
        <w:t xml:space="preserve">
     1) тарихи құндылықтар, оның ішінде халықтар өміріндегі тарихи оқиғаларға, қоғам мен мемлекеттің дамуына, ғылыми мен техниканың тарихына байланысты, сондай-ақ аса көрнекті тұлғалардың өмірі мен қызметіне қатысты тарихи құндылықтар туралы; </w:t>
      </w:r>
      <w:r>
        <w:br/>
      </w:r>
      <w:r>
        <w:rPr>
          <w:rFonts w:ascii="Times New Roman"/>
          <w:b w:val="false"/>
          <w:i w:val="false"/>
          <w:color w:val="000000"/>
          <w:sz w:val="28"/>
        </w:rPr>
        <w:t xml:space="preserve">
     2) археологиялық қазбалардың нәтижесінде алынған заттар мен фрагменттер туралы; </w:t>
      </w:r>
      <w:r>
        <w:br/>
      </w:r>
      <w:r>
        <w:rPr>
          <w:rFonts w:ascii="Times New Roman"/>
          <w:b w:val="false"/>
          <w:i w:val="false"/>
          <w:color w:val="000000"/>
          <w:sz w:val="28"/>
        </w:rPr>
        <w:t xml:space="preserve">
     3) көркем құндылықтар, оның ішінде: </w:t>
      </w:r>
      <w:r>
        <w:br/>
      </w:r>
      <w:r>
        <w:rPr>
          <w:rFonts w:ascii="Times New Roman"/>
          <w:b w:val="false"/>
          <w:i w:val="false"/>
          <w:color w:val="000000"/>
          <w:sz w:val="28"/>
        </w:rPr>
        <w:t xml:space="preserve">
     1. кез келген материалды пайдалана отырып кез келген негізде қолдан дайындалған картиналар, полотналар, суреттер, икондар (қолмен көркемделген сызбалар мен өнеркәсіптік бұйымдарды, халық қолөнері заттары мен сувенирлік бұйымдарды қоспағанда); </w:t>
      </w:r>
      <w:r>
        <w:br/>
      </w:r>
      <w:r>
        <w:rPr>
          <w:rFonts w:ascii="Times New Roman"/>
          <w:b w:val="false"/>
          <w:i w:val="false"/>
          <w:color w:val="000000"/>
          <w:sz w:val="28"/>
        </w:rPr>
        <w:t xml:space="preserve">
     2. кез келген материалдан жасалған түпнұсқалық скульптуралық шығармалар; </w:t>
      </w:r>
      <w:r>
        <w:br/>
      </w:r>
      <w:r>
        <w:rPr>
          <w:rFonts w:ascii="Times New Roman"/>
          <w:b w:val="false"/>
          <w:i w:val="false"/>
          <w:color w:val="000000"/>
          <w:sz w:val="28"/>
        </w:rPr>
        <w:t xml:space="preserve">
     3. діни сенімінің көркемдік заттары; </w:t>
      </w:r>
      <w:r>
        <w:br/>
      </w:r>
      <w:r>
        <w:rPr>
          <w:rFonts w:ascii="Times New Roman"/>
          <w:b w:val="false"/>
          <w:i w:val="false"/>
          <w:color w:val="000000"/>
          <w:sz w:val="28"/>
        </w:rPr>
        <w:t xml:space="preserve">
     4. гравюралар, эстамптар, литографиялар мен олардың түпнұсқалық баспа нысандары; </w:t>
      </w:r>
      <w:r>
        <w:br/>
      </w:r>
      <w:r>
        <w:rPr>
          <w:rFonts w:ascii="Times New Roman"/>
          <w:b w:val="false"/>
          <w:i w:val="false"/>
          <w:color w:val="000000"/>
          <w:sz w:val="28"/>
        </w:rPr>
        <w:t xml:space="preserve">
     5. жаппай және сериялы шығарылатын заттарды қоспағанда кез келген материалдан жасалған әсемдік-қолданбалы өнер шығармалары; </w:t>
      </w:r>
      <w:r>
        <w:br/>
      </w:r>
      <w:r>
        <w:rPr>
          <w:rFonts w:ascii="Times New Roman"/>
          <w:b w:val="false"/>
          <w:i w:val="false"/>
          <w:color w:val="000000"/>
          <w:sz w:val="28"/>
        </w:rPr>
        <w:t xml:space="preserve">
     6. архитектуралық, тарихи, көркем ескерткіштер мен монументтік өнер ескерткіштерінің құрамдас бөліктері мен фрагменттері; </w:t>
      </w:r>
      <w:r>
        <w:br/>
      </w:r>
      <w:r>
        <w:rPr>
          <w:rFonts w:ascii="Times New Roman"/>
          <w:b w:val="false"/>
          <w:i w:val="false"/>
          <w:color w:val="000000"/>
          <w:sz w:val="28"/>
        </w:rPr>
        <w:t xml:space="preserve">
     7. жеке немесе жиынтығы, ерекше қызығушылық білдіретін (тарихи, көркем, ғылыми және әдеби) ескі кітаптар, басылымдар; </w:t>
      </w:r>
      <w:r>
        <w:br/>
      </w:r>
      <w:r>
        <w:rPr>
          <w:rFonts w:ascii="Times New Roman"/>
          <w:b w:val="false"/>
          <w:i w:val="false"/>
          <w:color w:val="000000"/>
          <w:sz w:val="28"/>
        </w:rPr>
        <w:t xml:space="preserve">
     8. сирек қолжазбалар мен құжаттық ескерткіштер; </w:t>
      </w:r>
      <w:r>
        <w:br/>
      </w:r>
      <w:r>
        <w:rPr>
          <w:rFonts w:ascii="Times New Roman"/>
          <w:b w:val="false"/>
          <w:i w:val="false"/>
          <w:color w:val="000000"/>
          <w:sz w:val="28"/>
        </w:rPr>
        <w:t xml:space="preserve">
     9. фото-, фоно-, кино-, бейне мұрағаттарды қоса алғанда, мұрағаттар; </w:t>
      </w:r>
      <w:r>
        <w:br/>
      </w:r>
      <w:r>
        <w:rPr>
          <w:rFonts w:ascii="Times New Roman"/>
          <w:b w:val="false"/>
          <w:i w:val="false"/>
          <w:color w:val="000000"/>
          <w:sz w:val="28"/>
        </w:rPr>
        <w:t xml:space="preserve">
     10. бірегей және сирек музыка аспаптары; </w:t>
      </w:r>
      <w:r>
        <w:br/>
      </w:r>
      <w:r>
        <w:rPr>
          <w:rFonts w:ascii="Times New Roman"/>
          <w:b w:val="false"/>
          <w:i w:val="false"/>
          <w:color w:val="000000"/>
          <w:sz w:val="28"/>
        </w:rPr>
        <w:t xml:space="preserve">
     11. жеке және жиынтықтағы почта маркалары, өзге де филотелиялық материалдар; </w:t>
      </w:r>
      <w:r>
        <w:br/>
      </w:r>
      <w:r>
        <w:rPr>
          <w:rFonts w:ascii="Times New Roman"/>
          <w:b w:val="false"/>
          <w:i w:val="false"/>
          <w:color w:val="000000"/>
          <w:sz w:val="28"/>
        </w:rPr>
        <w:t xml:space="preserve">
     12. ескі тиындар, ордендер, медальдар, мөрлер және басқа да коллекциялық заттар; </w:t>
      </w:r>
      <w:r>
        <w:br/>
      </w:r>
      <w:r>
        <w:rPr>
          <w:rFonts w:ascii="Times New Roman"/>
          <w:b w:val="false"/>
          <w:i w:val="false"/>
          <w:color w:val="000000"/>
          <w:sz w:val="28"/>
        </w:rPr>
        <w:t xml:space="preserve">
     13. басқа да жылжымалы заттар, оның ішінде тарихи, көркем, ғылыми немесе өзге де мәдени маңызы бар көшірмелер, сондай-ақ мемлекет қорғауға алған тарихи және мәдени ескерткіштер; </w:t>
      </w:r>
      <w:r>
        <w:br/>
      </w:r>
      <w:r>
        <w:rPr>
          <w:rFonts w:ascii="Times New Roman"/>
          <w:b w:val="false"/>
          <w:i w:val="false"/>
          <w:color w:val="000000"/>
          <w:sz w:val="28"/>
        </w:rPr>
        <w:t xml:space="preserve">
     14. жүз жылдан астам тарихы бар өзге де көне заттар туралы мәліметтер; </w:t>
      </w:r>
      <w:r>
        <w:br/>
      </w:r>
      <w:r>
        <w:rPr>
          <w:rFonts w:ascii="Times New Roman"/>
          <w:b w:val="false"/>
          <w:i w:val="false"/>
          <w:color w:val="000000"/>
          <w:sz w:val="28"/>
        </w:rPr>
        <w:t xml:space="preserve">
     3.5-тармақта: </w:t>
      </w:r>
      <w:r>
        <w:br/>
      </w:r>
      <w:r>
        <w:rPr>
          <w:rFonts w:ascii="Times New Roman"/>
          <w:b w:val="false"/>
          <w:i w:val="false"/>
          <w:color w:val="000000"/>
          <w:sz w:val="28"/>
        </w:rPr>
        <w:t xml:space="preserve">
     баспа өнімдері, кино-, фото- және бейне материалдар, сондай-ақ мемлекеттік және қоғамдық құрылысты бұзуға бағытталған, соғысты, терроризмді, нәсілшілдікті насихаттайтын материалдарды қамтитын, сондай-ақ порнографиялық сипаттағы материалдарды қамтитын басқа да ақпарат тасығыштардың түрлері туралы мәліметтер; </w:t>
      </w:r>
      <w:r>
        <w:br/>
      </w:r>
      <w:r>
        <w:rPr>
          <w:rFonts w:ascii="Times New Roman"/>
          <w:b w:val="false"/>
          <w:i w:val="false"/>
          <w:color w:val="000000"/>
          <w:sz w:val="28"/>
        </w:rPr>
        <w:t xml:space="preserve">
     3.6-тармақта: </w:t>
      </w:r>
      <w:r>
        <w:br/>
      </w:r>
      <w:r>
        <w:rPr>
          <w:rFonts w:ascii="Times New Roman"/>
          <w:b w:val="false"/>
          <w:i w:val="false"/>
          <w:color w:val="000000"/>
          <w:sz w:val="28"/>
        </w:rPr>
        <w:t xml:space="preserve">
     1) адам организміне қатерлі, адам организміне ең аз бөлікте түскен жағдайда улануға немесе қайтыс болуға ұшырататын табиғи және синтетикалық заттар (мышьяк, цианисті калий, сулима, стрихнин және басқалар) туралы; </w:t>
      </w:r>
      <w:r>
        <w:br/>
      </w:r>
      <w:r>
        <w:rPr>
          <w:rFonts w:ascii="Times New Roman"/>
          <w:b w:val="false"/>
          <w:i w:val="false"/>
          <w:color w:val="000000"/>
          <w:sz w:val="28"/>
        </w:rPr>
        <w:t xml:space="preserve">
     2) күйдіруге және организмді басқадай да зақымдауға қабілетті заттар (қышқылдар, улы сілтілер және т.б.) туралы; </w:t>
      </w:r>
      <w:r>
        <w:br/>
      </w:r>
      <w:r>
        <w:rPr>
          <w:rFonts w:ascii="Times New Roman"/>
          <w:b w:val="false"/>
          <w:i w:val="false"/>
          <w:color w:val="000000"/>
          <w:sz w:val="28"/>
        </w:rPr>
        <w:t xml:space="preserve">
     3) Қазақстан Республикасының кеден шекарасынан өтетін адамдар жол жүру кезінде тек жеке пайдалану үшін, не емдеу курсын жүргізу үшін Қазақстан Республикасының Үкіметі белгілеген нормалар шегіндегі дәрілік заттарды қоспағанда, дәрілік заттар туралы мәліметтер; </w:t>
      </w:r>
      <w:r>
        <w:br/>
      </w:r>
      <w:r>
        <w:rPr>
          <w:rFonts w:ascii="Times New Roman"/>
          <w:b w:val="false"/>
          <w:i w:val="false"/>
          <w:color w:val="000000"/>
          <w:sz w:val="28"/>
        </w:rPr>
        <w:t xml:space="preserve">
     3.7-тармақта: </w:t>
      </w:r>
      <w:r>
        <w:br/>
      </w:r>
      <w:r>
        <w:rPr>
          <w:rFonts w:ascii="Times New Roman"/>
          <w:b w:val="false"/>
          <w:i w:val="false"/>
          <w:color w:val="000000"/>
          <w:sz w:val="28"/>
        </w:rPr>
        <w:t xml:space="preserve">
     изотоптары радиактивті химиялық элементтерді қамтитын заттар (технеций, прометий, полоний және Менделеевтің периодтық жүйесінде одан кейін келетін барлық элементтер) және нәтижесінде тірі организмдік үшін қауіпті дозаларда кез келген толқындық, корпускулярлық немесе электромагниттік сәулелері туындайтын иондаушы ажырауға қабілеттілігімен сипатталатын өзге де табиғи және синтетикалық заттар туралы мәліметтер; </w:t>
      </w:r>
      <w:r>
        <w:br/>
      </w:r>
      <w:r>
        <w:rPr>
          <w:rFonts w:ascii="Times New Roman"/>
          <w:b w:val="false"/>
          <w:i w:val="false"/>
          <w:color w:val="000000"/>
          <w:sz w:val="28"/>
        </w:rPr>
        <w:t xml:space="preserve">
     3.8-тармақта: </w:t>
      </w:r>
      <w:r>
        <w:br/>
      </w:r>
      <w:r>
        <w:rPr>
          <w:rFonts w:ascii="Times New Roman"/>
          <w:b w:val="false"/>
          <w:i w:val="false"/>
          <w:color w:val="000000"/>
          <w:sz w:val="28"/>
        </w:rPr>
        <w:t xml:space="preserve">
     флора мен фаунаның сирек коллекциялары мен үлгілері, минерология, анатомия және палеонтология сияқты ғылым салалары үшін қызығушылық білдіретін заттар, жойылып кету қауіпі төніп тұрған жабайы флора мен фауна объектілері, олардың бөліктері мен олардан алынған өнімдер туралы мәліметтер; </w:t>
      </w:r>
      <w:r>
        <w:br/>
      </w:r>
      <w:r>
        <w:rPr>
          <w:rFonts w:ascii="Times New Roman"/>
          <w:b w:val="false"/>
          <w:i w:val="false"/>
          <w:color w:val="000000"/>
          <w:sz w:val="28"/>
        </w:rPr>
        <w:t xml:space="preserve">
     3.9-тармақта: </w:t>
      </w:r>
      <w:r>
        <w:br/>
      </w:r>
      <w:r>
        <w:rPr>
          <w:rFonts w:ascii="Times New Roman"/>
          <w:b w:val="false"/>
          <w:i w:val="false"/>
          <w:color w:val="000000"/>
          <w:sz w:val="28"/>
        </w:rPr>
        <w:t xml:space="preserve">
     бір немесе бірнеше радио беруші, не қабылдаушы құрылғылардан тұратын техникалық құралдар немесе олардың жиынтықтары мен техникалық құралдарды, оның ішінде Қазақстан Республикасының аумағында мемлекеттік органдардың тарапынан бақылауға жатпайтын ұялы байланыстың жеке жедел телефондарын қоспағанда 9 кГц асатын жиіліктер жұмыс істейтін қосалқы жабдықтар (радиостанциялар, радионавигация және радиоайқындағыш жүйелер, кабельді телевизия жүйелері және басқа да қондырғылар) туралы мәліметтер; </w:t>
      </w:r>
      <w:r>
        <w:br/>
      </w:r>
      <w:r>
        <w:rPr>
          <w:rFonts w:ascii="Times New Roman"/>
          <w:b w:val="false"/>
          <w:i w:val="false"/>
          <w:color w:val="000000"/>
          <w:sz w:val="28"/>
        </w:rPr>
        <w:t xml:space="preserve">
     3.10-тармақта: </w:t>
      </w:r>
      <w:r>
        <w:br/>
      </w:r>
      <w:r>
        <w:rPr>
          <w:rFonts w:ascii="Times New Roman"/>
          <w:b w:val="false"/>
          <w:i w:val="false"/>
          <w:color w:val="000000"/>
          <w:sz w:val="28"/>
        </w:rPr>
        <w:t xml:space="preserve">
     1) өндірістік немесе өзге де коммерциялық (кәсіпкерлік) қызметке арналған тауарлар туралы: </w:t>
      </w:r>
      <w:r>
        <w:br/>
      </w:r>
      <w:r>
        <w:rPr>
          <w:rFonts w:ascii="Times New Roman"/>
          <w:b w:val="false"/>
          <w:i w:val="false"/>
          <w:color w:val="000000"/>
          <w:sz w:val="28"/>
        </w:rPr>
        <w:t xml:space="preserve">
     2) өндірістік немесе өзге де коммерциялық (кәсіпкерлік) қызметке арналмаған, алайда олардың салмақтық, құндық және сандық шектеулері Қазақстан Республикасының Үкіметі белгілеген Қазақстан Республикасының кеден шекарасы арқылы жеңілдікпен өткізу нормаларынан асатын тауарлар туралы мәліметтер; </w:t>
      </w:r>
      <w:r>
        <w:br/>
      </w:r>
      <w:r>
        <w:rPr>
          <w:rFonts w:ascii="Times New Roman"/>
          <w:b w:val="false"/>
          <w:i w:val="false"/>
          <w:color w:val="000000"/>
          <w:sz w:val="28"/>
        </w:rPr>
        <w:t xml:space="preserve">
     3.11-тармақта (уақытша әкелу немесе әкету кезінде): </w:t>
      </w:r>
      <w:r>
        <w:br/>
      </w:r>
      <w:r>
        <w:rPr>
          <w:rFonts w:ascii="Times New Roman"/>
          <w:b w:val="false"/>
          <w:i w:val="false"/>
          <w:color w:val="000000"/>
          <w:sz w:val="28"/>
        </w:rPr>
        <w:t xml:space="preserve">
     3.1 - 3.10-тармақшаларда көрсетілген тауарлар туралы мәліметтер; </w:t>
      </w:r>
      <w:r>
        <w:br/>
      </w:r>
      <w:r>
        <w:rPr>
          <w:rFonts w:ascii="Times New Roman"/>
          <w:b w:val="false"/>
          <w:i w:val="false"/>
          <w:color w:val="000000"/>
          <w:sz w:val="28"/>
        </w:rPr>
        <w:t xml:space="preserve">
     3.12-тармақта: </w:t>
      </w:r>
      <w:r>
        <w:br/>
      </w:r>
      <w:r>
        <w:rPr>
          <w:rFonts w:ascii="Times New Roman"/>
          <w:b w:val="false"/>
          <w:i w:val="false"/>
          <w:color w:val="000000"/>
          <w:sz w:val="28"/>
        </w:rPr>
        <w:t xml:space="preserve">
     тауарлар ретінде әкелінетін (әкетілетін), не уақытша әкелінетін (әкетілетін) көлік құралдары туралы мәліметтер. </w:t>
      </w:r>
    </w:p>
    <w:bookmarkEnd w:id="266"/>
    <w:bookmarkStart w:name="z175" w:id="267"/>
    <w:p>
      <w:pPr>
        <w:spacing w:after="0"/>
        <w:ind w:left="0"/>
        <w:jc w:val="both"/>
      </w:pPr>
      <w:r>
        <w:rPr>
          <w:rFonts w:ascii="Times New Roman"/>
          <w:b w:val="false"/>
          <w:i w:val="false"/>
          <w:color w:val="000000"/>
          <w:sz w:val="28"/>
        </w:rPr>
        <w:t xml:space="preserve">
     15. "Тауарлар туралы мәліметтер" 4-бөлімде: </w:t>
      </w:r>
      <w:r>
        <w:br/>
      </w:r>
      <w:r>
        <w:rPr>
          <w:rFonts w:ascii="Times New Roman"/>
          <w:b w:val="false"/>
          <w:i w:val="false"/>
          <w:color w:val="000000"/>
          <w:sz w:val="28"/>
        </w:rPr>
        <w:t xml:space="preserve">
     4.1-тармақта - мүмкіндігіне қарай олардың ерекшелік белгілерін (олар дайындалған материалдар, түсі, пішіні, тауардың маркасы, салмағы және т.б.): өткізілетін тауарлардың мөлшері, тауарлардың құны (Қазақстан Республикасының валютасында немесе АҚШ долларында) көрсете отырып 3.2 - 3.11-тармақтарда көрсетілген тауарлар туралы мәліметтер көрсетіледі; </w:t>
      </w:r>
      <w:r>
        <w:br/>
      </w:r>
      <w:r>
        <w:rPr>
          <w:rFonts w:ascii="Times New Roman"/>
          <w:b w:val="false"/>
          <w:i w:val="false"/>
          <w:color w:val="000000"/>
          <w:sz w:val="28"/>
        </w:rPr>
        <w:t xml:space="preserve">
     4.2-тармағында көлік құралы туралы мәліметтер көрсетіледі, бұл орайда шаршыларды мұндай көлік құралын өткізудің бағыты мен мақсаттарымен көрсету үшін толтырады. </w:t>
      </w:r>
    </w:p>
    <w:bookmarkEnd w:id="267"/>
    <w:bookmarkStart w:name="z176" w:id="268"/>
    <w:p>
      <w:pPr>
        <w:spacing w:after="0"/>
        <w:ind w:left="0"/>
        <w:jc w:val="both"/>
      </w:pPr>
      <w:r>
        <w:rPr>
          <w:rFonts w:ascii="Times New Roman"/>
          <w:b w:val="false"/>
          <w:i w:val="false"/>
          <w:color w:val="000000"/>
          <w:sz w:val="28"/>
        </w:rPr>
        <w:t xml:space="preserve">
     16. Толтырылған декларация жасалған күні көрсетіле отырып декларанттың қолымен куәландырылады. </w:t>
      </w:r>
    </w:p>
    <w:bookmarkEnd w:id="268"/>
    <w:bookmarkStart w:name="z177" w:id="269"/>
    <w:p>
      <w:pPr>
        <w:spacing w:after="0"/>
        <w:ind w:left="0"/>
        <w:jc w:val="both"/>
      </w:pPr>
      <w:r>
        <w:rPr>
          <w:rFonts w:ascii="Times New Roman"/>
          <w:b w:val="false"/>
          <w:i w:val="false"/>
          <w:color w:val="000000"/>
          <w:sz w:val="28"/>
        </w:rPr>
        <w:t xml:space="preserve">
     17. "Қызметтік белгілері үшін" бағанында кеден органының лауазымды адамы: </w:t>
      </w:r>
      <w:r>
        <w:br/>
      </w:r>
      <w:r>
        <w:rPr>
          <w:rFonts w:ascii="Times New Roman"/>
          <w:b w:val="false"/>
          <w:i w:val="false"/>
          <w:color w:val="000000"/>
          <w:sz w:val="28"/>
        </w:rPr>
        <w:t xml:space="preserve">
     рұқсат беру құжаттарының нөмірлерін, берілген күнін және оларды берген органдардың атауын; бірге алып жүрмейтін жол жүгін ресімдеу туралы мәліметтерді; қоса берілген қосымша бланкілердің санын; </w:t>
      </w:r>
      <w:r>
        <w:br/>
      </w:r>
      <w:r>
        <w:rPr>
          <w:rFonts w:ascii="Times New Roman"/>
          <w:b w:val="false"/>
          <w:i w:val="false"/>
          <w:color w:val="000000"/>
          <w:sz w:val="28"/>
        </w:rPr>
        <w:t xml:space="preserve">
     кеден төлемдерін немесе салықтарды есептеу кезінде кедендік кіріс ордерінің нөмірін; </w:t>
      </w:r>
      <w:r>
        <w:br/>
      </w:r>
      <w:r>
        <w:rPr>
          <w:rFonts w:ascii="Times New Roman"/>
          <w:b w:val="false"/>
          <w:i w:val="false"/>
          <w:color w:val="000000"/>
          <w:sz w:val="28"/>
        </w:rPr>
        <w:t xml:space="preserve">
     көлік құралының уақытша әкелінуін ресімдеу кезінде "Көлік құралының кері әкету туралы міндеттеменің" нөмірін көрсетеді. </w:t>
      </w:r>
    </w:p>
    <w:bookmarkEnd w:id="269"/>
    <w:bookmarkStart w:name="z178" w:id="270"/>
    <w:p>
      <w:pPr>
        <w:spacing w:after="0"/>
        <w:ind w:left="0"/>
        <w:jc w:val="both"/>
      </w:pPr>
      <w:r>
        <w:rPr>
          <w:rFonts w:ascii="Times New Roman"/>
          <w:b w:val="false"/>
          <w:i w:val="false"/>
          <w:color w:val="000000"/>
          <w:sz w:val="28"/>
        </w:rPr>
        <w:t xml:space="preserve">
     18. Декларацияға кез келген өзгерістер мен толықтырулар декларанттың қолымен және аталған кеден декларациясын қабылдаушы кеден органы лауазымды адамының жеке нөмірлік мөрінің таңбасымен куәландыруға жатады. </w:t>
      </w:r>
    </w:p>
    <w:bookmarkEnd w:id="270"/>
    <w:bookmarkStart w:name="z179" w:id="271"/>
    <w:p>
      <w:pPr>
        <w:spacing w:after="0"/>
        <w:ind w:left="0"/>
        <w:jc w:val="both"/>
      </w:pPr>
      <w:r>
        <w:rPr>
          <w:rFonts w:ascii="Times New Roman"/>
          <w:b w:val="false"/>
          <w:i w:val="false"/>
          <w:color w:val="000000"/>
          <w:sz w:val="28"/>
        </w:rPr>
        <w:t xml:space="preserve">
     19. Декларация мемлекеттік немесе орыс тілдерінде, ал кеден органының рұқсатымен - кеден органының лауазымды адамдары білетін басқа да тілдерде толтырылады. </w:t>
      </w:r>
    </w:p>
    <w:bookmarkEnd w:id="271"/>
    <w:bookmarkStart w:name="z180" w:id="272"/>
    <w:p>
      <w:pPr>
        <w:spacing w:after="0"/>
        <w:ind w:left="0"/>
        <w:jc w:val="left"/>
      </w:pPr>
      <w:r>
        <w:rPr>
          <w:rFonts w:ascii="Times New Roman"/>
          <w:b/>
          <w:i w:val="false"/>
          <w:color w:val="000000"/>
        </w:rPr>
        <w:t xml:space="preserve"> 
4. Кеден органы лауазымды адамының жолаушылардың кеден декларациясын ресімдеуінің тәртібі </w:t>
      </w:r>
    </w:p>
    <w:bookmarkEnd w:id="272"/>
    <w:p>
      <w:pPr>
        <w:spacing w:after="0"/>
        <w:ind w:left="0"/>
        <w:jc w:val="both"/>
      </w:pPr>
      <w:r>
        <w:rPr>
          <w:rFonts w:ascii="Times New Roman"/>
          <w:b w:val="false"/>
          <w:i w:val="false"/>
          <w:color w:val="000000"/>
          <w:sz w:val="28"/>
        </w:rPr>
        <w:t xml:space="preserve">     20. Жолаушылардың кеден декларациясында мәлімделген мәліметтердің сәйкестігін тексергеннен кейін кеден органының лауазымды адамы ветеринарлық, фитосанитарлық, экологиялық және басқа да мемлекеттік бақылау түрлеріне жататын тауарларға қатысты уәкілетті мемлекеттік органдар беретін және қолданылып жүрген заңнамаға сәйкес бұл тауарларды Қазақстан Республикасының кеден шекарасы арқылы өткізу құқығын беретін рұқсат ету құжаттарының бар-жоқтығын тексереді. </w:t>
      </w:r>
    </w:p>
    <w:bookmarkStart w:name="z181" w:id="273"/>
    <w:p>
      <w:pPr>
        <w:spacing w:after="0"/>
        <w:ind w:left="0"/>
        <w:jc w:val="both"/>
      </w:pPr>
      <w:r>
        <w:rPr>
          <w:rFonts w:ascii="Times New Roman"/>
          <w:b w:val="false"/>
          <w:i w:val="false"/>
          <w:color w:val="000000"/>
          <w:sz w:val="28"/>
        </w:rPr>
        <w:t xml:space="preserve">
     21. Ұсынылған құжаттар туралы мәліметтер "Қызметтік белгілер үшін" бағанына енгізіледі. </w:t>
      </w:r>
    </w:p>
    <w:bookmarkEnd w:id="273"/>
    <w:bookmarkStart w:name="z182" w:id="274"/>
    <w:p>
      <w:pPr>
        <w:spacing w:after="0"/>
        <w:ind w:left="0"/>
        <w:jc w:val="both"/>
      </w:pPr>
      <w:r>
        <w:rPr>
          <w:rFonts w:ascii="Times New Roman"/>
          <w:b w:val="false"/>
          <w:i w:val="false"/>
          <w:color w:val="000000"/>
          <w:sz w:val="28"/>
        </w:rPr>
        <w:t xml:space="preserve">
     22. Кеден органының лауазымды адамы куәландырған құжаттардың кеден мақсаттары үшін қажетті көшірмелері аталған декларацияны ресімдейтін кеден органында қалдырылатын жолаушылардың кеден декларациясына қоса беріледі. </w:t>
      </w:r>
    </w:p>
    <w:bookmarkEnd w:id="274"/>
    <w:bookmarkStart w:name="z183" w:id="275"/>
    <w:p>
      <w:pPr>
        <w:spacing w:after="0"/>
        <w:ind w:left="0"/>
        <w:jc w:val="both"/>
      </w:pPr>
      <w:r>
        <w:rPr>
          <w:rFonts w:ascii="Times New Roman"/>
          <w:b w:val="false"/>
          <w:i w:val="false"/>
          <w:color w:val="000000"/>
          <w:sz w:val="28"/>
        </w:rPr>
        <w:t xml:space="preserve">
     23. Кеден органы лауазымды адамының кеден органдарының құзыретіне жатқызылатын мәліметтерді енгізуді қоспағанда, өз бастамасы, қандай да бір адамның тапсырмасы немесе өтініші бойынша декларацияны толтыруға, онда көрсетілген мәліметтерді өзгертуге немесе толықтыруға құқығы жоқ. </w:t>
      </w:r>
    </w:p>
    <w:bookmarkEnd w:id="275"/>
    <w:bookmarkStart w:name="z184" w:id="276"/>
    <w:p>
      <w:pPr>
        <w:spacing w:after="0"/>
        <w:ind w:left="0"/>
        <w:jc w:val="both"/>
      </w:pPr>
      <w:r>
        <w:rPr>
          <w:rFonts w:ascii="Times New Roman"/>
          <w:b w:val="false"/>
          <w:i w:val="false"/>
          <w:color w:val="000000"/>
          <w:sz w:val="28"/>
        </w:rPr>
        <w:t xml:space="preserve">
     24. Кеден органының лауазымды адамы толтырылған декларацияда "Қызметтік белгілер үшін" 3.1 және 4.1-бағандарындағы жазбаларды шектейді (айналдырып сызады). Айналдырып сызу декларацияға ол ресімделгеннен кейін мүмкін болатын қосымша жазбаларды болдырмайтындай етіп жүргізіледі. Осы мақсаттарда жазбалардың арасындағы бос орындар мен осы бөлімдердегі бос бағандарды кеден органының лауазымды адамы тұтас сызықпен сызып тастауы тиіс. </w:t>
      </w:r>
      <w:r>
        <w:br/>
      </w:r>
      <w:r>
        <w:rPr>
          <w:rFonts w:ascii="Times New Roman"/>
          <w:b w:val="false"/>
          <w:i w:val="false"/>
          <w:color w:val="000000"/>
          <w:sz w:val="28"/>
        </w:rPr>
        <w:t xml:space="preserve">
     3.1 және 4.1-бағандарындағы айналдырып сызылған жазбалар кеден органы лауазымды адамының жеке нөмірлік мөрімен куәландырылады. </w:t>
      </w:r>
      <w:r>
        <w:br/>
      </w:r>
      <w:r>
        <w:rPr>
          <w:rFonts w:ascii="Times New Roman"/>
          <w:b w:val="false"/>
          <w:i w:val="false"/>
          <w:color w:val="000000"/>
          <w:sz w:val="28"/>
        </w:rPr>
        <w:t xml:space="preserve">
     "Қызметтік белгілер үшін" бағанында, "М.О." нышандарымен белгіленген шаршыға декларацияны қабылдаған және тауарларға кедендік ресімдеу жүргізген кеден органы лауазымды адамының жеке нөмірлік мөрі мен қолы қойылады. </w:t>
      </w:r>
    </w:p>
    <w:bookmarkEnd w:id="276"/>
    <w:bookmarkStart w:name="z185" w:id="277"/>
    <w:p>
      <w:pPr>
        <w:spacing w:after="0"/>
        <w:ind w:left="0"/>
        <w:jc w:val="both"/>
      </w:pPr>
      <w:r>
        <w:rPr>
          <w:rFonts w:ascii="Times New Roman"/>
          <w:b w:val="false"/>
          <w:i w:val="false"/>
          <w:color w:val="000000"/>
          <w:sz w:val="28"/>
        </w:rPr>
        <w:t xml:space="preserve">
     25. Қабылданған декларация ресімделген сәттен бастап заңды күші бар құжат болады. </w:t>
      </w:r>
    </w:p>
    <w:bookmarkEnd w:id="277"/>
    <w:bookmarkStart w:name="z186" w:id="278"/>
    <w:p>
      <w:pPr>
        <w:spacing w:after="0"/>
        <w:ind w:left="0"/>
        <w:jc w:val="both"/>
      </w:pPr>
      <w:r>
        <w:rPr>
          <w:rFonts w:ascii="Times New Roman"/>
          <w:b w:val="false"/>
          <w:i w:val="false"/>
          <w:color w:val="000000"/>
          <w:sz w:val="28"/>
        </w:rPr>
        <w:t xml:space="preserve">
     26. Жолаушылардың кеден декларациясының бір данасы кедендік ресімдеу аяқталғаннан кейін декларантқа қайтарылады, ал екіншісі - қоса берілген құжаттармен бірге кедендік ресімдеуді жүргізген кеден органының іс қағаздарында декларация ресімделген сәттен бастап бес жыл бойы сақталады. </w:t>
      </w:r>
    </w:p>
    <w:bookmarkEnd w:id="278"/>
    <w:bookmarkStart w:name="z187" w:id="279"/>
    <w:p>
      <w:pPr>
        <w:spacing w:after="0"/>
        <w:ind w:left="0"/>
        <w:jc w:val="left"/>
      </w:pPr>
      <w:r>
        <w:rPr>
          <w:rFonts w:ascii="Times New Roman"/>
          <w:b/>
          <w:i w:val="false"/>
          <w:color w:val="000000"/>
        </w:rPr>
        <w:t xml:space="preserve"> 
5. Кедендік бақылау жүргізудің тәртібі </w:t>
      </w:r>
    </w:p>
    <w:bookmarkEnd w:id="279"/>
    <w:p>
      <w:pPr>
        <w:spacing w:after="0"/>
        <w:ind w:left="0"/>
        <w:jc w:val="both"/>
      </w:pPr>
      <w:r>
        <w:rPr>
          <w:rFonts w:ascii="Times New Roman"/>
          <w:b w:val="false"/>
          <w:i w:val="false"/>
          <w:color w:val="000000"/>
          <w:sz w:val="28"/>
        </w:rPr>
        <w:t xml:space="preserve">     27. Техникалық құралдарының көмегімен (оларды пайдалану мүмкіндігі болған жағдайда) қол жүгі мен бірге алып жүретін жол жүгіне кедендік бақылау жүргізілгеннен кейін кеден органының лауазымды адамы ауызша сұрау беруді жүргізеді және қажет болған жағдайда қол жүгі мен жол жүгін тексеру жүргізіледі. Бұл орайда кедендік тексеру іріктемелі түрде жүргізілуі мүмкін. </w:t>
      </w:r>
    </w:p>
    <w:bookmarkStart w:name="z188" w:id="280"/>
    <w:p>
      <w:pPr>
        <w:spacing w:after="0"/>
        <w:ind w:left="0"/>
        <w:jc w:val="both"/>
      </w:pPr>
      <w:r>
        <w:rPr>
          <w:rFonts w:ascii="Times New Roman"/>
          <w:b w:val="false"/>
          <w:i w:val="false"/>
          <w:color w:val="000000"/>
          <w:sz w:val="28"/>
        </w:rPr>
        <w:t xml:space="preserve">
     28. Тексеру кезінде жолаушылардың кеден декларациясында мәлімделген мәліметтердің тауарлардың іс жүзіндегі жай-күйіне сәйкестігі және толықтығы тексеріледі. </w:t>
      </w:r>
    </w:p>
    <w:bookmarkEnd w:id="280"/>
    <w:bookmarkStart w:name="z189" w:id="281"/>
    <w:p>
      <w:pPr>
        <w:spacing w:after="0"/>
        <w:ind w:left="0"/>
        <w:jc w:val="both"/>
      </w:pPr>
      <w:r>
        <w:rPr>
          <w:rFonts w:ascii="Times New Roman"/>
          <w:b w:val="false"/>
          <w:i w:val="false"/>
          <w:color w:val="000000"/>
          <w:sz w:val="28"/>
        </w:rPr>
        <w:t xml:space="preserve">
     29. Оларға қатысты жүк кедендік декларацияны пайдалана отырып кедендік ресімдеу, сондай-ақ олардың кедендік ресімделуі кеден органдарына тауарлар ұсынылғаннан кейін рұқсат ету құжаттарының немесе төлеуге жататын кеден төлемдері мен салықтарды төлеу мүмкіндігінің болмауы себебі бойынша аяқталуы мүмкін болмайтын тауарлар оларды өткізуші тұлғаның таңдауы бойынша: </w:t>
      </w:r>
      <w:r>
        <w:br/>
      </w:r>
      <w:r>
        <w:rPr>
          <w:rFonts w:ascii="Times New Roman"/>
          <w:b w:val="false"/>
          <w:i w:val="false"/>
          <w:color w:val="000000"/>
          <w:sz w:val="28"/>
        </w:rPr>
        <w:t xml:space="preserve">
     1) дереу Қазақстан Республикасының кеден аумағынан тысқары жерлерге өздеріне қайтарылады; </w:t>
      </w:r>
      <w:r>
        <w:br/>
      </w:r>
      <w:r>
        <w:rPr>
          <w:rFonts w:ascii="Times New Roman"/>
          <w:b w:val="false"/>
          <w:i w:val="false"/>
          <w:color w:val="000000"/>
          <w:sz w:val="28"/>
        </w:rPr>
        <w:t xml:space="preserve">
     2) уақытша сақтау қоймаларына орналастырылады; </w:t>
      </w:r>
      <w:r>
        <w:br/>
      </w:r>
      <w:r>
        <w:rPr>
          <w:rFonts w:ascii="Times New Roman"/>
          <w:b w:val="false"/>
          <w:i w:val="false"/>
          <w:color w:val="000000"/>
          <w:sz w:val="28"/>
        </w:rPr>
        <w:t xml:space="preserve">
     3) баратын кеден органында кейіннен кедендік ресімдеу үшін ішкі кедендік транзит рәсімі бойынша тауарларды жеткізу шарттары сақтала отырып баратын кеден органына дейін жеткізіледі. </w:t>
      </w:r>
    </w:p>
    <w:bookmarkEnd w:id="281"/>
    <w:bookmarkStart w:name="z190" w:id="282"/>
    <w:p>
      <w:pPr>
        <w:spacing w:after="0"/>
        <w:ind w:left="0"/>
        <w:jc w:val="left"/>
      </w:pPr>
      <w:r>
        <w:rPr>
          <w:rFonts w:ascii="Times New Roman"/>
          <w:b/>
          <w:i w:val="false"/>
          <w:color w:val="000000"/>
        </w:rPr>
        <w:t xml:space="preserve"> 
6. Қорытынды ережелер </w:t>
      </w:r>
    </w:p>
    <w:bookmarkEnd w:id="282"/>
    <w:p>
      <w:pPr>
        <w:spacing w:after="0"/>
        <w:ind w:left="0"/>
        <w:jc w:val="both"/>
      </w:pPr>
      <w:r>
        <w:rPr>
          <w:rFonts w:ascii="Times New Roman"/>
          <w:b w:val="false"/>
          <w:i w:val="false"/>
          <w:color w:val="000000"/>
          <w:sz w:val="28"/>
        </w:rPr>
        <w:t xml:space="preserve">     Белгіленген ережелерді бұзу Қазақстан Республикасының заңнамасына сәйкес жауаптылыққа әкеліп соқтырады. </w:t>
      </w:r>
    </w:p>
    <w:bookmarkStart w:name="z191" w:id="28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219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Қазақстан Республикасының кеден </w:t>
      </w:r>
      <w:r>
        <w:br/>
      </w:r>
      <w:r>
        <w:rPr>
          <w:rFonts w:ascii="Times New Roman"/>
          <w:b w:val="false"/>
          <w:i w:val="false"/>
          <w:color w:val="000000"/>
          <w:sz w:val="28"/>
        </w:rPr>
        <w:t xml:space="preserve">
                                     шекарасы арқылы оңайлатылған </w:t>
      </w:r>
      <w:r>
        <w:br/>
      </w:r>
      <w:r>
        <w:rPr>
          <w:rFonts w:ascii="Times New Roman"/>
          <w:b w:val="false"/>
          <w:i w:val="false"/>
          <w:color w:val="000000"/>
          <w:sz w:val="28"/>
        </w:rPr>
        <w:t xml:space="preserve">
                                    немесе жеңілдетілген тәртіппен </w:t>
      </w:r>
      <w:r>
        <w:br/>
      </w:r>
      <w:r>
        <w:rPr>
          <w:rFonts w:ascii="Times New Roman"/>
          <w:b w:val="false"/>
          <w:i w:val="false"/>
          <w:color w:val="000000"/>
          <w:sz w:val="28"/>
        </w:rPr>
        <w:t xml:space="preserve">
                                     өткізу кезінде жолаушылардың </w:t>
      </w:r>
      <w:r>
        <w:br/>
      </w:r>
      <w:r>
        <w:rPr>
          <w:rFonts w:ascii="Times New Roman"/>
          <w:b w:val="false"/>
          <w:i w:val="false"/>
          <w:color w:val="000000"/>
          <w:sz w:val="28"/>
        </w:rPr>
        <w:t xml:space="preserve">
                                          кеден декларациясын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1-қосымша </w:t>
      </w:r>
    </w:p>
    <w:bookmarkEnd w:id="283"/>
    <w:p>
      <w:pPr>
        <w:spacing w:after="0"/>
        <w:ind w:left="0"/>
        <w:jc w:val="both"/>
      </w:pPr>
      <w:r>
        <w:rPr>
          <w:rFonts w:ascii="Times New Roman"/>
          <w:b w:val="false"/>
          <w:i w:val="false"/>
          <w:color w:val="ff0000"/>
          <w:sz w:val="28"/>
        </w:rPr>
        <w:t xml:space="preserve">      Ескерту: 1-қосымшаға өзгерту енгізілді - ҚР Қаржы министрлігі Кедендік бақылау комитеті төрағасының 2005 жылғы 25 шілдедегі N 278 </w:t>
      </w:r>
      <w:r>
        <w:rPr>
          <w:rFonts w:ascii="Times New Roman"/>
          <w:b w:val="false"/>
          <w:i w:val="false"/>
          <w:color w:val="000000"/>
          <w:sz w:val="28"/>
        </w:rPr>
        <w:t xml:space="preserve">бұйрығымен </w:t>
      </w:r>
      <w:r>
        <w:rPr>
          <w:rFonts w:ascii="Times New Roman"/>
          <w:b w:val="false"/>
          <w:i w:val="false"/>
          <w:color w:val="ff0000"/>
          <w:sz w:val="28"/>
        </w:rPr>
        <w:t xml:space="preserve">(бұйрық </w:t>
      </w:r>
      <w:r>
        <w:rPr>
          <w:rFonts w:ascii="Times New Roman"/>
          <w:b w:val="false"/>
          <w:i w:val="false"/>
          <w:color w:val="ff0000"/>
          <w:sz w:val="28"/>
        </w:rPr>
        <w:t xml:space="preserve">ресми жарияланғаннан кейін он жұмыс күні өткен соң күшіне енеді)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ЖОЛАУШЫЛАРДЫҢ КЕДЕН ДЕКЛАРАЦИЯСЫ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16 жасқа толған адамдар толтырады. </w:t>
      </w:r>
      <w:r>
        <w:br/>
      </w:r>
      <w:r>
        <w:rPr>
          <w:rFonts w:ascii="Times New Roman"/>
          <w:b w:val="false"/>
          <w:i w:val="false"/>
          <w:color w:val="000000"/>
          <w:sz w:val="28"/>
        </w:rPr>
        <w:t xml:space="preserve">
* Қажетті жауап тиісті қоршауда         Х белгісімен белгіленеді. </w:t>
      </w:r>
      <w:r>
        <w:br/>
      </w:r>
      <w:r>
        <w:rPr>
          <w:rFonts w:ascii="Times New Roman"/>
          <w:b w:val="false"/>
          <w:i w:val="false"/>
          <w:color w:val="000000"/>
          <w:sz w:val="28"/>
        </w:rPr>
        <w:t xml:space="preserve">
* Уақытша келудің/кетудің барлық кезеңінде сақталады және қайтарылған кезде кеден органына ұсынылады.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             П               П </w:t>
      </w:r>
      <w:r>
        <w:br/>
      </w:r>
      <w:r>
        <w:rPr>
          <w:rFonts w:ascii="Times New Roman"/>
          <w:b w:val="false"/>
          <w:i w:val="false"/>
          <w:color w:val="000000"/>
          <w:sz w:val="28"/>
        </w:rPr>
        <w:t xml:space="preserve">
        келу          кету           транзит </w:t>
      </w:r>
    </w:p>
    <w:p>
      <w:pPr>
        <w:spacing w:after="0"/>
        <w:ind w:left="0"/>
        <w:jc w:val="both"/>
      </w:pPr>
      <w:r>
        <w:rPr>
          <w:rFonts w:ascii="Times New Roman"/>
          <w:b w:val="false"/>
          <w:i w:val="false"/>
          <w:color w:val="000000"/>
          <w:sz w:val="28"/>
        </w:rPr>
        <w:t xml:space="preserve">     1. тұлға туралы мәліметтер: </w:t>
      </w:r>
      <w:r>
        <w:br/>
      </w:r>
      <w:r>
        <w:rPr>
          <w:rFonts w:ascii="Times New Roman"/>
          <w:b w:val="false"/>
          <w:i w:val="false"/>
          <w:color w:val="000000"/>
          <w:sz w:val="28"/>
        </w:rPr>
        <w:t xml:space="preserve">
     ___________________| 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 ___________________|____________ </w:t>
      </w:r>
      <w:r>
        <w:br/>
      </w:r>
      <w:r>
        <w:rPr>
          <w:rFonts w:ascii="Times New Roman"/>
          <w:b w:val="false"/>
          <w:i w:val="false"/>
          <w:color w:val="000000"/>
          <w:sz w:val="28"/>
        </w:rPr>
        <w:t xml:space="preserve">
  тұрғылықты тұратын елі      азаматтығы       төлқұжаты </w:t>
      </w:r>
      <w:r>
        <w:br/>
      </w:r>
      <w:r>
        <w:rPr>
          <w:rFonts w:ascii="Times New Roman"/>
          <w:b w:val="false"/>
          <w:i w:val="false"/>
          <w:color w:val="000000"/>
          <w:sz w:val="28"/>
        </w:rPr>
        <w:t xml:space="preserve">
     ___________________| ___________________|____________ </w:t>
      </w:r>
      <w:r>
        <w:br/>
      </w:r>
      <w:r>
        <w:rPr>
          <w:rFonts w:ascii="Times New Roman"/>
          <w:b w:val="false"/>
          <w:i w:val="false"/>
          <w:color w:val="000000"/>
          <w:sz w:val="28"/>
        </w:rPr>
        <w:t xml:space="preserve">
қандай елден келді          қандай елге барады (баратын елі </w:t>
      </w:r>
      <w:r>
        <w:br/>
      </w:r>
      <w:r>
        <w:rPr>
          <w:rFonts w:ascii="Times New Roman"/>
          <w:b w:val="false"/>
          <w:i w:val="false"/>
          <w:color w:val="000000"/>
          <w:sz w:val="28"/>
        </w:rPr>
        <w:t xml:space="preserve">
(жөнелту елі көрсетіледі)   көрсетіледі) </w:t>
      </w:r>
    </w:p>
    <w:p>
      <w:pPr>
        <w:spacing w:after="0"/>
        <w:ind w:left="0"/>
        <w:jc w:val="both"/>
      </w:pPr>
      <w:r>
        <w:rPr>
          <w:rFonts w:ascii="Times New Roman"/>
          <w:b w:val="false"/>
          <w:i w:val="false"/>
          <w:color w:val="000000"/>
          <w:sz w:val="28"/>
        </w:rPr>
        <w:t xml:space="preserve">Өзіммен бірге кәмелетке толмаған балалар бар   П    П </w:t>
      </w:r>
      <w:r>
        <w:br/>
      </w:r>
      <w:r>
        <w:rPr>
          <w:rFonts w:ascii="Times New Roman"/>
          <w:b w:val="false"/>
          <w:i w:val="false"/>
          <w:color w:val="000000"/>
          <w:sz w:val="28"/>
        </w:rPr>
        <w:t xml:space="preserve">
                                              Иә   Жоқ  Саны _____ </w:t>
      </w:r>
    </w:p>
    <w:p>
      <w:pPr>
        <w:spacing w:after="0"/>
        <w:ind w:left="0"/>
        <w:jc w:val="both"/>
      </w:pPr>
      <w:r>
        <w:rPr>
          <w:rFonts w:ascii="Times New Roman"/>
          <w:b w:val="false"/>
          <w:i w:val="false"/>
          <w:color w:val="000000"/>
          <w:sz w:val="28"/>
        </w:rPr>
        <w:t xml:space="preserve">2. Жол жүгінің бар-жоқтығы      2.2. Бірге алып жүрмейтін </w:t>
      </w:r>
      <w:r>
        <w:br/>
      </w:r>
      <w:r>
        <w:rPr>
          <w:rFonts w:ascii="Times New Roman"/>
          <w:b w:val="false"/>
          <w:i w:val="false"/>
          <w:color w:val="000000"/>
          <w:sz w:val="28"/>
        </w:rPr>
        <w:t xml:space="preserve">
туралы мәліметтер                    жол жүгі (жүкке ілеспе </w:t>
      </w:r>
      <w:r>
        <w:br/>
      </w:r>
      <w:r>
        <w:rPr>
          <w:rFonts w:ascii="Times New Roman"/>
          <w:b w:val="false"/>
          <w:i w:val="false"/>
          <w:color w:val="000000"/>
          <w:sz w:val="28"/>
        </w:rPr>
        <w:t xml:space="preserve">
2.1 Қол жүгін қоса алғанда            құжаттары бойынша)  </w:t>
      </w:r>
      <w:r>
        <w:br/>
      </w:r>
      <w:r>
        <w:rPr>
          <w:rFonts w:ascii="Times New Roman"/>
          <w:b w:val="false"/>
          <w:i w:val="false"/>
          <w:color w:val="000000"/>
          <w:sz w:val="28"/>
        </w:rPr>
        <w:t xml:space="preserve">
бірге алып жүретін жол жүгі </w:t>
      </w:r>
      <w:r>
        <w:br/>
      </w:r>
      <w:r>
        <w:rPr>
          <w:rFonts w:ascii="Times New Roman"/>
          <w:b w:val="false"/>
          <w:i w:val="false"/>
          <w:color w:val="000000"/>
          <w:sz w:val="28"/>
        </w:rPr>
        <w:t xml:space="preserve">
      П     П                              П     П </w:t>
      </w:r>
      <w:r>
        <w:br/>
      </w:r>
      <w:r>
        <w:rPr>
          <w:rFonts w:ascii="Times New Roman"/>
          <w:b w:val="false"/>
          <w:i w:val="false"/>
          <w:color w:val="000000"/>
          <w:sz w:val="28"/>
        </w:rPr>
        <w:t xml:space="preserve">
      Иә   Жоқ                             Иә   Жоқ </w:t>
      </w:r>
      <w:r>
        <w:br/>
      </w:r>
      <w:r>
        <w:rPr>
          <w:rFonts w:ascii="Times New Roman"/>
          <w:b w:val="false"/>
          <w:i w:val="false"/>
          <w:color w:val="000000"/>
          <w:sz w:val="28"/>
        </w:rPr>
        <w:t xml:space="preserve">
                                  Орындардың саны ______________ </w:t>
      </w:r>
      <w:r>
        <w:br/>
      </w:r>
      <w:r>
        <w:rPr>
          <w:rFonts w:ascii="Times New Roman"/>
          <w:b w:val="false"/>
          <w:i w:val="false"/>
          <w:color w:val="000000"/>
          <w:sz w:val="28"/>
        </w:rPr>
        <w:t xml:space="preserve">
Орындардың саны ______________ </w:t>
      </w:r>
    </w:p>
    <w:p>
      <w:pPr>
        <w:spacing w:after="0"/>
        <w:ind w:left="0"/>
        <w:jc w:val="both"/>
      </w:pPr>
      <w:r>
        <w:rPr>
          <w:rFonts w:ascii="Times New Roman"/>
          <w:b w:val="false"/>
          <w:i w:val="false"/>
          <w:color w:val="000000"/>
          <w:sz w:val="28"/>
        </w:rPr>
        <w:t xml:space="preserve">3. Тауарлардың бар-жоқтығы туралы мәліметтер: </w:t>
      </w:r>
      <w:r>
        <w:br/>
      </w:r>
      <w:r>
        <w:rPr>
          <w:rFonts w:ascii="Times New Roman"/>
          <w:b w:val="false"/>
          <w:i w:val="false"/>
          <w:color w:val="000000"/>
          <w:sz w:val="28"/>
        </w:rPr>
        <w:t xml:space="preserve">
Өзімде және менің жол жүгімде міндетті декларациялауды талап ететін тауарлар бар: </w:t>
      </w:r>
      <w:r>
        <w:br/>
      </w:r>
      <w:r>
        <w:rPr>
          <w:rFonts w:ascii="Times New Roman"/>
          <w:b w:val="false"/>
          <w:i w:val="false"/>
          <w:color w:val="000000"/>
          <w:sz w:val="28"/>
        </w:rPr>
        <w:t xml:space="preserve">
3.1 Уақытша әкелінетіндерді (әкетілетіндерді) қоспағанда ұлттық және қолма-қол валюта, валюталық құндылықтар, қымбат бағалы металдардан және қымбат бағалы тастардан жасалған кез келген түрдегі және жағдайдағы бұйымдар </w:t>
      </w:r>
      <w:r>
        <w:br/>
      </w:r>
      <w:r>
        <w:rPr>
          <w:rFonts w:ascii="Times New Roman"/>
          <w:b w:val="false"/>
          <w:i w:val="false"/>
          <w:color w:val="000000"/>
          <w:sz w:val="28"/>
        </w:rPr>
        <w:t xml:space="preserve">
      П     П </w:t>
      </w:r>
      <w:r>
        <w:br/>
      </w:r>
      <w:r>
        <w:rPr>
          <w:rFonts w:ascii="Times New Roman"/>
          <w:b w:val="false"/>
          <w:i w:val="false"/>
          <w:color w:val="000000"/>
          <w:sz w:val="28"/>
        </w:rPr>
        <w:t xml:space="preserve">
      Иә   Жоқ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Валютаның, құндылықтардың   |              Сомасы/саны </w:t>
      </w:r>
      <w:r>
        <w:br/>
      </w:r>
      <w:r>
        <w:rPr>
          <w:rFonts w:ascii="Times New Roman"/>
          <w:b w:val="false"/>
          <w:i w:val="false"/>
          <w:color w:val="000000"/>
          <w:sz w:val="28"/>
        </w:rPr>
        <w:t xml:space="preserve">
немесе бұйымдардың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Цифрлармен    |    Жазумен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3.2. Әр түрлі қарулар,               3.8. Флора мен фауна </w:t>
      </w:r>
      <w:r>
        <w:br/>
      </w:r>
      <w:r>
        <w:rPr>
          <w:rFonts w:ascii="Times New Roman"/>
          <w:b w:val="false"/>
          <w:i w:val="false"/>
          <w:color w:val="000000"/>
          <w:sz w:val="28"/>
        </w:rPr>
        <w:t xml:space="preserve">
оқ-дәрілер, жарылғыш заттар          объектілері, олардың бөліктері </w:t>
      </w:r>
      <w:r>
        <w:br/>
      </w:r>
      <w:r>
        <w:rPr>
          <w:rFonts w:ascii="Times New Roman"/>
          <w:b w:val="false"/>
          <w:i w:val="false"/>
          <w:color w:val="000000"/>
          <w:sz w:val="28"/>
        </w:rPr>
        <w:t xml:space="preserve">
  П     П                           мен олардан алынған өнімдер </w:t>
      </w:r>
      <w:r>
        <w:br/>
      </w:r>
      <w:r>
        <w:rPr>
          <w:rFonts w:ascii="Times New Roman"/>
          <w:b w:val="false"/>
          <w:i w:val="false"/>
          <w:color w:val="000000"/>
          <w:sz w:val="28"/>
        </w:rPr>
        <w:t xml:space="preserve">
  Иә   Жоқ                                  П     П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3.3. Есірткі құралдары,              3.9. Жоғары жиілікті </w:t>
      </w:r>
      <w:r>
        <w:br/>
      </w:r>
      <w:r>
        <w:rPr>
          <w:rFonts w:ascii="Times New Roman"/>
          <w:b w:val="false"/>
          <w:i w:val="false"/>
          <w:color w:val="000000"/>
          <w:sz w:val="28"/>
        </w:rPr>
        <w:t xml:space="preserve">
психотроптық заттар                  радиоэлектрондық құрылғылар </w:t>
      </w:r>
      <w:r>
        <w:br/>
      </w:r>
      <w:r>
        <w:rPr>
          <w:rFonts w:ascii="Times New Roman"/>
          <w:b w:val="false"/>
          <w:i w:val="false"/>
          <w:color w:val="000000"/>
          <w:sz w:val="28"/>
        </w:rPr>
        <w:t xml:space="preserve">
  П    П                            </w:t>
      </w:r>
      <w:r>
        <w:br/>
      </w:r>
      <w:r>
        <w:rPr>
          <w:rFonts w:ascii="Times New Roman"/>
          <w:b w:val="false"/>
          <w:i w:val="false"/>
          <w:color w:val="000000"/>
          <w:sz w:val="28"/>
        </w:rPr>
        <w:t xml:space="preserve">
  Иә   Жоқ                                 П     П </w:t>
      </w:r>
      <w:r>
        <w:br/>
      </w: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xml:space="preserve">3.4. Мәдени құндылықтар           </w:t>
      </w:r>
      <w:r>
        <w:br/>
      </w:r>
      <w:r>
        <w:rPr>
          <w:rFonts w:ascii="Times New Roman"/>
          <w:b w:val="false"/>
          <w:i w:val="false"/>
          <w:color w:val="000000"/>
          <w:sz w:val="28"/>
        </w:rPr>
        <w:t xml:space="preserve">
      П     П                       </w:t>
      </w:r>
      <w:r>
        <w:br/>
      </w:r>
      <w:r>
        <w:rPr>
          <w:rFonts w:ascii="Times New Roman"/>
          <w:b w:val="false"/>
          <w:i w:val="false"/>
          <w:color w:val="000000"/>
          <w:sz w:val="28"/>
        </w:rPr>
        <w:t xml:space="preserve">
      Иә   Жоқ                             П     П </w:t>
      </w:r>
      <w:r>
        <w:br/>
      </w:r>
      <w:r>
        <w:rPr>
          <w:rFonts w:ascii="Times New Roman"/>
          <w:b w:val="false"/>
          <w:i w:val="false"/>
          <w:color w:val="000000"/>
          <w:sz w:val="28"/>
        </w:rPr>
        <w:t xml:space="preserve">
                                           Иә   Жоқ </w:t>
      </w:r>
      <w:r>
        <w:br/>
      </w:r>
      <w:r>
        <w:rPr>
          <w:rFonts w:ascii="Times New Roman"/>
          <w:b w:val="false"/>
          <w:i w:val="false"/>
          <w:color w:val="000000"/>
          <w:sz w:val="28"/>
        </w:rPr>
        <w:t xml:space="preserve">
3.5. Баспа басылымдары және          3.10. Кеден төлемдерін салуға </w:t>
      </w:r>
      <w:r>
        <w:br/>
      </w:r>
      <w:r>
        <w:rPr>
          <w:rFonts w:ascii="Times New Roman"/>
          <w:b w:val="false"/>
          <w:i w:val="false"/>
          <w:color w:val="000000"/>
          <w:sz w:val="28"/>
        </w:rPr>
        <w:t xml:space="preserve">
басқа да ақпарат тасығыштар           жататын тауарлар </w:t>
      </w:r>
      <w:r>
        <w:br/>
      </w:r>
      <w:r>
        <w:rPr>
          <w:rFonts w:ascii="Times New Roman"/>
          <w:b w:val="false"/>
          <w:i w:val="false"/>
          <w:color w:val="000000"/>
          <w:sz w:val="28"/>
        </w:rPr>
        <w:t xml:space="preserve">
      П     П                              П     П </w:t>
      </w:r>
      <w:r>
        <w:br/>
      </w:r>
      <w:r>
        <w:rPr>
          <w:rFonts w:ascii="Times New Roman"/>
          <w:b w:val="false"/>
          <w:i w:val="false"/>
          <w:color w:val="000000"/>
          <w:sz w:val="28"/>
        </w:rPr>
        <w:t xml:space="preserve">
      Иә   Жоқ                             Иә   Жоқ </w:t>
      </w:r>
    </w:p>
    <w:p>
      <w:pPr>
        <w:spacing w:after="0"/>
        <w:ind w:left="0"/>
        <w:jc w:val="both"/>
      </w:pPr>
      <w:r>
        <w:rPr>
          <w:rFonts w:ascii="Times New Roman"/>
          <w:b w:val="false"/>
          <w:i w:val="false"/>
          <w:color w:val="000000"/>
          <w:sz w:val="28"/>
        </w:rPr>
        <w:t xml:space="preserve">3.6. Улы және күшті әсер ететін      3.11. Уақытша әкелінетін </w:t>
      </w:r>
      <w:r>
        <w:br/>
      </w:r>
      <w:r>
        <w:rPr>
          <w:rFonts w:ascii="Times New Roman"/>
          <w:b w:val="false"/>
          <w:i w:val="false"/>
          <w:color w:val="000000"/>
          <w:sz w:val="28"/>
        </w:rPr>
        <w:t xml:space="preserve">
заттар                               (әкетілетін) тауарлар </w:t>
      </w:r>
      <w:r>
        <w:br/>
      </w:r>
      <w:r>
        <w:rPr>
          <w:rFonts w:ascii="Times New Roman"/>
          <w:b w:val="false"/>
          <w:i w:val="false"/>
          <w:color w:val="000000"/>
          <w:sz w:val="28"/>
        </w:rPr>
        <w:t xml:space="preserve">
      П     П                               П     П </w:t>
      </w:r>
      <w:r>
        <w:br/>
      </w:r>
      <w:r>
        <w:rPr>
          <w:rFonts w:ascii="Times New Roman"/>
          <w:b w:val="false"/>
          <w:i w:val="false"/>
          <w:color w:val="000000"/>
          <w:sz w:val="28"/>
        </w:rPr>
        <w:t xml:space="preserve">
      Иә   Жоқ                              Иә   Жоқ </w:t>
      </w:r>
      <w:r>
        <w:br/>
      </w:r>
      <w:r>
        <w:rPr>
          <w:rFonts w:ascii="Times New Roman"/>
          <w:b w:val="false"/>
          <w:i w:val="false"/>
          <w:color w:val="000000"/>
          <w:sz w:val="28"/>
        </w:rPr>
        <w:t xml:space="preserve">
3.7. Радиактивтік материалдар        3.12. Көлік құралы </w:t>
      </w:r>
      <w:r>
        <w:br/>
      </w:r>
      <w:r>
        <w:rPr>
          <w:rFonts w:ascii="Times New Roman"/>
          <w:b w:val="false"/>
          <w:i w:val="false"/>
          <w:color w:val="000000"/>
          <w:sz w:val="28"/>
        </w:rPr>
        <w:t xml:space="preserve">
      П     П                               П     П </w:t>
      </w:r>
      <w:r>
        <w:br/>
      </w:r>
      <w:r>
        <w:rPr>
          <w:rFonts w:ascii="Times New Roman"/>
          <w:b w:val="false"/>
          <w:i w:val="false"/>
          <w:color w:val="000000"/>
          <w:sz w:val="28"/>
        </w:rPr>
        <w:t xml:space="preserve">
      Иә   Жоқ                              Иә   Жоқ </w:t>
      </w:r>
    </w:p>
    <w:p>
      <w:pPr>
        <w:spacing w:after="0"/>
        <w:ind w:left="0"/>
        <w:jc w:val="both"/>
      </w:pPr>
      <w:r>
        <w:rPr>
          <w:rFonts w:ascii="Times New Roman"/>
          <w:b w:val="false"/>
          <w:i w:val="false"/>
          <w:color w:val="000000"/>
          <w:sz w:val="28"/>
        </w:rPr>
        <w:t xml:space="preserve">     * Кедендік бақылау мақсатында 3.2 - 3.12-тармақтарында көрсетілген тауарлар туралы, олар болған жағдайда нақты мәліметтерді декларацияның сыртқы жағында 4-тармақта көрсету қажет. </w:t>
      </w:r>
      <w:r>
        <w:br/>
      </w:r>
      <w:r>
        <w:rPr>
          <w:rFonts w:ascii="Times New Roman"/>
          <w:b w:val="false"/>
          <w:i w:val="false"/>
          <w:color w:val="000000"/>
          <w:sz w:val="28"/>
        </w:rPr>
        <w:t xml:space="preserve">
4. Тауарлар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|Тауардың атауы және басқа|    Мөлшері       |Ұлттық валютадағы </w:t>
      </w:r>
      <w:r>
        <w:br/>
      </w:r>
      <w:r>
        <w:rPr>
          <w:rFonts w:ascii="Times New Roman"/>
          <w:b w:val="false"/>
          <w:i w:val="false"/>
          <w:color w:val="000000"/>
          <w:sz w:val="28"/>
        </w:rPr>
        <w:t xml:space="preserve">
р/б|да ерекшелік белгілері   |                  |немесе АҚШ $ құны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|Цифрлармен|Жазумен|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құны (жиынтығы):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4.2. Көлік құралы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Түрі маркасы _____ Шыққан жылы____ Двигателінің көлемі (см3) ____ </w:t>
      </w:r>
      <w:r>
        <w:br/>
      </w:r>
      <w:r>
        <w:rPr>
          <w:rFonts w:ascii="Times New Roman"/>
          <w:b w:val="false"/>
          <w:i w:val="false"/>
          <w:color w:val="000000"/>
          <w:sz w:val="28"/>
        </w:rPr>
        <w:t xml:space="preserve">
Шассиі N _____ Кузовы№N немесе бірдейлендіру коды _______ Двигателінің N ______ </w:t>
      </w:r>
      <w:r>
        <w:br/>
      </w:r>
      <w:r>
        <w:rPr>
          <w:rFonts w:ascii="Times New Roman"/>
          <w:b w:val="false"/>
          <w:i w:val="false"/>
          <w:color w:val="000000"/>
          <w:sz w:val="28"/>
        </w:rPr>
        <w:t xml:space="preserve">
Кеден режимі: әкелу  П  уақытша әкелу  П  кері әкету  П </w:t>
      </w:r>
      <w:r>
        <w:br/>
      </w:r>
      <w:r>
        <w:rPr>
          <w:rFonts w:ascii="Times New Roman"/>
          <w:b w:val="false"/>
          <w:i w:val="false"/>
          <w:color w:val="000000"/>
          <w:sz w:val="28"/>
        </w:rPr>
        <w:t xml:space="preserve">
             әкету  П  уақытша әкету  П  кері әкелу  П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Декларацияда дұрыс емес мәліметтерді хабарлаудың қолданылып жүрген заңнамаға сәйкес жауаптылыққа әкеп соқтыратындығы маған белгілі. </w:t>
      </w:r>
      <w:r>
        <w:br/>
      </w:r>
      <w:r>
        <w:rPr>
          <w:rFonts w:ascii="Times New Roman"/>
          <w:b w:val="false"/>
          <w:i w:val="false"/>
          <w:color w:val="000000"/>
          <w:sz w:val="28"/>
        </w:rPr>
        <w:t xml:space="preserve">
"____" _________________ 200___ж.     Қолы 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Қызметтік белгілер үшін: </w:t>
      </w:r>
    </w:p>
    <w:p>
      <w:pPr>
        <w:spacing w:after="0"/>
        <w:ind w:left="0"/>
        <w:jc w:val="both"/>
      </w:pPr>
      <w:r>
        <w:rPr>
          <w:rFonts w:ascii="Times New Roman"/>
          <w:b w:val="false"/>
          <w:i w:val="false"/>
          <w:color w:val="000000"/>
          <w:sz w:val="28"/>
        </w:rPr>
        <w:t xml:space="preserve">     Жеке </w:t>
      </w:r>
      <w:r>
        <w:br/>
      </w:r>
      <w:r>
        <w:rPr>
          <w:rFonts w:ascii="Times New Roman"/>
          <w:b w:val="false"/>
          <w:i w:val="false"/>
          <w:color w:val="000000"/>
          <w:sz w:val="28"/>
        </w:rPr>
        <w:t xml:space="preserve">
     нөмірлік </w:t>
      </w:r>
      <w:r>
        <w:br/>
      </w:r>
      <w:r>
        <w:rPr>
          <w:rFonts w:ascii="Times New Roman"/>
          <w:b w:val="false"/>
          <w:i w:val="false"/>
          <w:color w:val="000000"/>
          <w:sz w:val="28"/>
        </w:rPr>
        <w:t xml:space="preserve">
     мөрі                                   М.О.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 шекара арқылы өткізуге тыйым салынған;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пайдаланылуы бақылауға жататын;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- 3.1.-3.10, 3.12-тармақтарында көрсетілген </w:t>
      </w:r>
    </w:p>
    <w:bookmarkStart w:name="z192" w:id="28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219 бұйрығымен бекітілген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Қазақстан Республикасының кеден </w:t>
      </w:r>
      <w:r>
        <w:br/>
      </w:r>
      <w:r>
        <w:rPr>
          <w:rFonts w:ascii="Times New Roman"/>
          <w:b w:val="false"/>
          <w:i w:val="false"/>
          <w:color w:val="000000"/>
          <w:sz w:val="28"/>
        </w:rPr>
        <w:t xml:space="preserve">
                                     шекарасы арқылы оңайлатылған </w:t>
      </w:r>
      <w:r>
        <w:br/>
      </w:r>
      <w:r>
        <w:rPr>
          <w:rFonts w:ascii="Times New Roman"/>
          <w:b w:val="false"/>
          <w:i w:val="false"/>
          <w:color w:val="000000"/>
          <w:sz w:val="28"/>
        </w:rPr>
        <w:t xml:space="preserve">
                                    немесе жеңілдетілген тәртіппен </w:t>
      </w:r>
      <w:r>
        <w:br/>
      </w:r>
      <w:r>
        <w:rPr>
          <w:rFonts w:ascii="Times New Roman"/>
          <w:b w:val="false"/>
          <w:i w:val="false"/>
          <w:color w:val="000000"/>
          <w:sz w:val="28"/>
        </w:rPr>
        <w:t xml:space="preserve">
                                     өткізу кезінде жолаушылардың </w:t>
      </w:r>
      <w:r>
        <w:br/>
      </w:r>
      <w:r>
        <w:rPr>
          <w:rFonts w:ascii="Times New Roman"/>
          <w:b w:val="false"/>
          <w:i w:val="false"/>
          <w:color w:val="000000"/>
          <w:sz w:val="28"/>
        </w:rPr>
        <w:t xml:space="preserve">
                                          кеден декларациясын </w:t>
      </w:r>
      <w:r>
        <w:br/>
      </w:r>
      <w:r>
        <w:rPr>
          <w:rFonts w:ascii="Times New Roman"/>
          <w:b w:val="false"/>
          <w:i w:val="false"/>
          <w:color w:val="000000"/>
          <w:sz w:val="28"/>
        </w:rPr>
        <w:t xml:space="preserve">
                                         ресімдеудің ережесіне </w:t>
      </w:r>
      <w:r>
        <w:br/>
      </w:r>
      <w:r>
        <w:rPr>
          <w:rFonts w:ascii="Times New Roman"/>
          <w:b w:val="false"/>
          <w:i w:val="false"/>
          <w:color w:val="000000"/>
          <w:sz w:val="28"/>
        </w:rPr>
        <w:t xml:space="preserve">
                                               2-қосымша </w:t>
      </w:r>
    </w:p>
    <w:bookmarkEnd w:id="284"/>
    <w:p>
      <w:pPr>
        <w:spacing w:after="0"/>
        <w:ind w:left="0"/>
        <w:jc w:val="both"/>
      </w:pPr>
      <w:r>
        <w:rPr>
          <w:rFonts w:ascii="Times New Roman"/>
          <w:b/>
          <w:i w:val="false"/>
          <w:color w:val="000000"/>
          <w:sz w:val="28"/>
        </w:rPr>
        <w:t xml:space="preserve">    ЖОЛАУШЫЛАРДЫҢ КЕДЕН ДЕКЛАРАЦИЯСЫНЫҢ ҚОСЫМША ПАРАҒЫ </w:t>
      </w:r>
    </w:p>
    <w:p>
      <w:pPr>
        <w:spacing w:after="0"/>
        <w:ind w:left="0"/>
        <w:jc w:val="both"/>
      </w:pPr>
      <w:r>
        <w:rPr>
          <w:rFonts w:ascii="Times New Roman"/>
          <w:b w:val="false"/>
          <w:i w:val="false"/>
          <w:color w:val="000000"/>
          <w:sz w:val="28"/>
        </w:rPr>
        <w:t xml:space="preserve">     (кеден декларациясы негізгі парағының 3.1.; </w:t>
      </w:r>
      <w:r>
        <w:br/>
      </w:r>
      <w:r>
        <w:rPr>
          <w:rFonts w:ascii="Times New Roman"/>
          <w:b w:val="false"/>
          <w:i w:val="false"/>
          <w:color w:val="000000"/>
          <w:sz w:val="28"/>
        </w:rPr>
        <w:t xml:space="preserve">
     4.1-бағандарына сыймаған тауарлар туралы мәліметтер) </w:t>
      </w:r>
      <w:r>
        <w:br/>
      </w:r>
      <w:r>
        <w:rPr>
          <w:rFonts w:ascii="Times New Roman"/>
          <w:b w:val="false"/>
          <w:i w:val="false"/>
          <w:color w:val="000000"/>
          <w:sz w:val="28"/>
        </w:rPr>
        <w:t xml:space="preserve">
     Тұлға туралы мәліметтер: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Тауарлар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Валютаның, құндылықтардың  |         Сомасы/саны </w:t>
      </w:r>
      <w:r>
        <w:br/>
      </w:r>
      <w:r>
        <w:rPr>
          <w:rFonts w:ascii="Times New Roman"/>
          <w:b w:val="false"/>
          <w:i w:val="false"/>
          <w:color w:val="000000"/>
          <w:sz w:val="28"/>
        </w:rPr>
        <w:t xml:space="preserve">
немесе бұйымдардың атауы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Цифрлармен |    Жазумен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3.2 - 3.11-тармақтарында көрсетілген тауарлар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|Тауардың атауы және басқа|    Мөлшері       |Ұлттық валютадағы </w:t>
      </w:r>
      <w:r>
        <w:br/>
      </w:r>
      <w:r>
        <w:rPr>
          <w:rFonts w:ascii="Times New Roman"/>
          <w:b w:val="false"/>
          <w:i w:val="false"/>
          <w:color w:val="000000"/>
          <w:sz w:val="28"/>
        </w:rPr>
        <w:t xml:space="preserve">
р/б|да ерекшелік белгілері  |                  |немесе АҚШ $ құны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|Цифрлармен|Жазумен|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Жалпы құны (жиынтығы):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"____" _________________ 200___ж.        Қолы 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Қызметтік белгілер үшін: </w:t>
      </w:r>
    </w:p>
    <w:p>
      <w:pPr>
        <w:spacing w:after="0"/>
        <w:ind w:left="0"/>
        <w:jc w:val="both"/>
      </w:pPr>
      <w:r>
        <w:rPr>
          <w:rFonts w:ascii="Times New Roman"/>
          <w:b w:val="false"/>
          <w:i w:val="false"/>
          <w:color w:val="000000"/>
          <w:sz w:val="28"/>
        </w:rPr>
        <w:t xml:space="preserve">     Жеке </w:t>
      </w:r>
      <w:r>
        <w:br/>
      </w:r>
      <w:r>
        <w:rPr>
          <w:rFonts w:ascii="Times New Roman"/>
          <w:b w:val="false"/>
          <w:i w:val="false"/>
          <w:color w:val="000000"/>
          <w:sz w:val="28"/>
        </w:rPr>
        <w:t xml:space="preserve">
     нөмірлік </w:t>
      </w:r>
      <w:r>
        <w:br/>
      </w:r>
      <w:r>
        <w:rPr>
          <w:rFonts w:ascii="Times New Roman"/>
          <w:b w:val="false"/>
          <w:i w:val="false"/>
          <w:color w:val="000000"/>
          <w:sz w:val="28"/>
        </w:rPr>
        <w:t xml:space="preserve">
     мөрі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