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97348" w14:textId="9e973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ветеринариялық бақылаудағы жүктерді тасымалдау Ережесін бекіту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2003 жылғы 13 мамырдағы N 206 бұйрығы. Қазақстан Республикасы Әділет министрлігінде 2003 жылғы 10 маусымда тіркелді. Тіркеу N 2359. Күші жойылды - Қазақстан Республикасы Ауыл шаруашылық министрінің 2010 жылғы 29 наурыздағы N 204 бұйрығымен.</w:t>
      </w:r>
    </w:p>
    <w:p>
      <w:pPr>
        <w:spacing w:after="0"/>
        <w:ind w:left="0"/>
        <w:jc w:val="both"/>
      </w:pPr>
      <w:r>
        <w:rPr>
          <w:rFonts w:ascii="Times New Roman"/>
          <w:b w:val="false"/>
          <w:i w:val="false"/>
          <w:color w:val="ff0000"/>
          <w:sz w:val="28"/>
        </w:rPr>
        <w:t xml:space="preserve">      Күші жойылды - Қазақстан Республикасы Ауыл шаруашылық министрінің 2010.03.29 </w:t>
      </w:r>
      <w:r>
        <w:rPr>
          <w:rFonts w:ascii="Times New Roman"/>
          <w:b w:val="false"/>
          <w:i w:val="false"/>
          <w:color w:val="ff0000"/>
          <w:sz w:val="28"/>
        </w:rPr>
        <w:t>N 204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2002 жылғы 10 шілдедегі N 339-ІІ "Мал дәрігерлігі туралы" Заңының </w:t>
      </w:r>
      <w:r>
        <w:rPr>
          <w:rFonts w:ascii="Times New Roman"/>
          <w:b w:val="false"/>
          <w:i w:val="false"/>
          <w:color w:val="000000"/>
          <w:sz w:val="28"/>
        </w:rPr>
        <w:t xml:space="preserve">20-бабының </w:t>
      </w:r>
      <w:r>
        <w:rPr>
          <w:rFonts w:ascii="Times New Roman"/>
          <w:b w:val="false"/>
          <w:i w:val="false"/>
          <w:color w:val="000000"/>
          <w:sz w:val="28"/>
        </w:rPr>
        <w:t xml:space="preserve">5-тармағына сәйкес, БҰЙЫРАМЫН: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аумағында мемлекеттік ветеринариялық қадағалаудағы жүктерді тасымалдау (орнын ауыстыру)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Ветеринариялық департаменті осы бұйрықтың туындайтын </w:t>
      </w:r>
      <w:r>
        <w:rPr>
          <w:rFonts w:ascii="Times New Roman"/>
          <w:b w:val="false"/>
          <w:i w:val="false"/>
          <w:color w:val="000000"/>
          <w:sz w:val="28"/>
        </w:rPr>
        <w:t xml:space="preserve">заңдарда </w:t>
      </w:r>
      <w:r>
        <w:rPr>
          <w:rFonts w:ascii="Times New Roman"/>
          <w:b w:val="false"/>
          <w:i w:val="false"/>
          <w:color w:val="000000"/>
          <w:sz w:val="28"/>
        </w:rPr>
        <w:t xml:space="preserve">белгіленген тәртіппен қажетті шараларды қолдансын.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Ветеринариялық департаментінің директоры М.Т. Мыңжановқа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 күннен бастап күшіне енеді.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орынбасары - </w:t>
      </w:r>
      <w:r>
        <w:br/>
      </w:r>
      <w:r>
        <w:rPr>
          <w:rFonts w:ascii="Times New Roman"/>
          <w:b w:val="false"/>
          <w:i w:val="false"/>
          <w:color w:val="000000"/>
          <w:sz w:val="28"/>
        </w:rPr>
        <w:t>
</w:t>
      </w:r>
      <w:r>
        <w:rPr>
          <w:rFonts w:ascii="Times New Roman"/>
          <w:b w:val="false"/>
          <w:i/>
          <w:color w:val="000000"/>
          <w:sz w:val="28"/>
        </w:rPr>
        <w:t xml:space="preserve">      Ауыл шаруашылығы Министрі </w:t>
      </w:r>
    </w:p>
    <w:bookmarkStart w:name="z2" w:id="1"/>
    <w:p>
      <w:pPr>
        <w:spacing w:after="0"/>
        <w:ind w:left="0"/>
        <w:jc w:val="both"/>
      </w:pPr>
      <w:r>
        <w:rPr>
          <w:rFonts w:ascii="Times New Roman"/>
          <w:b w:val="false"/>
          <w:i w:val="false"/>
          <w:color w:val="000000"/>
          <w:sz w:val="28"/>
        </w:rPr>
        <w:t xml:space="preserve">
Қазақстан Республикасы Ауыл   </w:t>
      </w:r>
      <w:r>
        <w:br/>
      </w:r>
      <w:r>
        <w:rPr>
          <w:rFonts w:ascii="Times New Roman"/>
          <w:b w:val="false"/>
          <w:i w:val="false"/>
          <w:color w:val="000000"/>
          <w:sz w:val="28"/>
        </w:rPr>
        <w:t xml:space="preserve">
шаруашылығы министрлігінің    </w:t>
      </w:r>
      <w:r>
        <w:br/>
      </w:r>
      <w:r>
        <w:rPr>
          <w:rFonts w:ascii="Times New Roman"/>
          <w:b w:val="false"/>
          <w:i w:val="false"/>
          <w:color w:val="000000"/>
          <w:sz w:val="28"/>
        </w:rPr>
        <w:t xml:space="preserve">
2003 жылғы 13 мамырдағы     </w:t>
      </w:r>
      <w:r>
        <w:br/>
      </w:r>
      <w:r>
        <w:rPr>
          <w:rFonts w:ascii="Times New Roman"/>
          <w:b w:val="false"/>
          <w:i w:val="false"/>
          <w:color w:val="000000"/>
          <w:sz w:val="28"/>
        </w:rPr>
        <w:t xml:space="preserve">
N 206 бұйрығымен бекітілген   </w:t>
      </w:r>
      <w:r>
        <w:br/>
      </w: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2003 жылғы 23 сәуір      </w:t>
      </w:r>
      <w:r>
        <w:br/>
      </w:r>
      <w:r>
        <w:rPr>
          <w:rFonts w:ascii="Times New Roman"/>
          <w:b w:val="false"/>
          <w:i w:val="false"/>
          <w:color w:val="000000"/>
          <w:sz w:val="28"/>
        </w:rPr>
        <w:t xml:space="preserve">
  </w:t>
      </w: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2003 жылғы 6 мамыр       </w:t>
      </w:r>
    </w:p>
    <w:bookmarkStart w:name="z3" w:id="2"/>
    <w:p>
      <w:pPr>
        <w:spacing w:after="0"/>
        <w:ind w:left="0"/>
        <w:jc w:val="left"/>
      </w:pPr>
      <w:r>
        <w:rPr>
          <w:rFonts w:ascii="Times New Roman"/>
          <w:b/>
          <w:i w:val="false"/>
          <w:color w:val="000000"/>
        </w:rPr>
        <w:t xml:space="preserve"> 
Қазақстан Республикасының аумағындағы мемлекеттік ветеринариялық қадағалау бақылайтын жүктерді тасымалдау (орнын ауыстыруды) Ережесі </w:t>
      </w:r>
    </w:p>
    <w:bookmarkEnd w:id="2"/>
    <w:bookmarkStart w:name="z4" w:id="3"/>
    <w:p>
      <w:pPr>
        <w:spacing w:after="0"/>
        <w:ind w:left="0"/>
        <w:jc w:val="left"/>
      </w:pPr>
      <w:r>
        <w:rPr>
          <w:rFonts w:ascii="Times New Roman"/>
          <w:b/>
          <w:i w:val="false"/>
          <w:color w:val="000000"/>
        </w:rPr>
        <w:t xml:space="preserve"> 
1. Жалпы ережелер </w:t>
      </w:r>
    </w:p>
    <w:bookmarkEnd w:id="3"/>
    <w:bookmarkStart w:name="z5" w:id="4"/>
    <w:p>
      <w:pPr>
        <w:spacing w:after="0"/>
        <w:ind w:left="0"/>
        <w:jc w:val="both"/>
      </w:pPr>
      <w:r>
        <w:rPr>
          <w:rFonts w:ascii="Times New Roman"/>
          <w:b w:val="false"/>
          <w:i w:val="false"/>
          <w:color w:val="000000"/>
          <w:sz w:val="28"/>
        </w:rPr>
        <w:t xml:space="preserve">
      1. Қазақстан Республикасының 2002 жылы шілденің 10 күні шыққан "Ветеринария туралы" Заңының </w:t>
      </w:r>
      <w:r>
        <w:rPr>
          <w:rFonts w:ascii="Times New Roman"/>
          <w:b w:val="false"/>
          <w:i w:val="false"/>
          <w:color w:val="000000"/>
          <w:sz w:val="28"/>
        </w:rPr>
        <w:t>21-бабына</w:t>
      </w:r>
      <w:r>
        <w:rPr>
          <w:rFonts w:ascii="Times New Roman"/>
          <w:b w:val="false"/>
          <w:i w:val="false"/>
          <w:color w:val="000000"/>
          <w:sz w:val="28"/>
        </w:rPr>
        <w:t xml:space="preserve"> 5-тармағының сәйкес, осы Ереже заң жүзінде ұйымдастыру, шаруашылық және басқа да қарым-қатынаста жүк иелерімен, тасымалдаушылар және бақылаушы органдар арасында ветеринариялық заңдылықтардың нормаларын және талаптарын мемлекеттік ветеринариялық қадағалаудың бақылауындағы жүктер (бұдан әрі - бақылаудағы жүктер) тасымалданғанда орындалуы үшін жасалынған. </w:t>
      </w:r>
    </w:p>
    <w:bookmarkEnd w:id="4"/>
    <w:bookmarkStart w:name="z6" w:id="5"/>
    <w:p>
      <w:pPr>
        <w:spacing w:after="0"/>
        <w:ind w:left="0"/>
        <w:jc w:val="both"/>
      </w:pPr>
      <w:r>
        <w:rPr>
          <w:rFonts w:ascii="Times New Roman"/>
          <w:b w:val="false"/>
          <w:i w:val="false"/>
          <w:color w:val="000000"/>
          <w:sz w:val="28"/>
        </w:rPr>
        <w:t xml:space="preserve">
      2. Бақылаудағы жүктер Қазақстан Республикасының аумағында тасымалданғанда (орнын ауыстыруды), міндетті түрде мемлекеттік ветеринариялық қадағалаудан өтуі қажет. </w:t>
      </w:r>
    </w:p>
    <w:bookmarkEnd w:id="5"/>
    <w:bookmarkStart w:name="z7" w:id="6"/>
    <w:p>
      <w:pPr>
        <w:spacing w:after="0"/>
        <w:ind w:left="0"/>
        <w:jc w:val="both"/>
      </w:pPr>
      <w:r>
        <w:rPr>
          <w:rFonts w:ascii="Times New Roman"/>
          <w:b w:val="false"/>
          <w:i w:val="false"/>
          <w:color w:val="000000"/>
          <w:sz w:val="28"/>
        </w:rPr>
        <w:t xml:space="preserve">
      3. Мемлекеттік ветеринариялық қадағалауға жататын бақылаудағы жүктер: </w:t>
      </w:r>
      <w:r>
        <w:br/>
      </w:r>
      <w:r>
        <w:rPr>
          <w:rFonts w:ascii="Times New Roman"/>
          <w:b w:val="false"/>
          <w:i w:val="false"/>
          <w:color w:val="000000"/>
          <w:sz w:val="28"/>
        </w:rPr>
        <w:t xml:space="preserve">
      1) жануарлар - үй жануарларының барлық түрлері, жабайы аңдар, зоопарктегі, цирктегі, лабораториялық, декоративтік, аса бағалы аңдар, теңіз жануарлары және басқа да гидробионттар, құстар, аралардың барлық түрлері, балықтар және сонымен қоса жыныстық және соматикалық жануарлар клеткалары (эмбриондар, ұрықтар, ұрықтандырылған уылдырықтар, инкубациялық жұмыртқалар); </w:t>
      </w:r>
      <w:r>
        <w:br/>
      </w:r>
      <w:r>
        <w:rPr>
          <w:rFonts w:ascii="Times New Roman"/>
          <w:b w:val="false"/>
          <w:i w:val="false"/>
          <w:color w:val="000000"/>
          <w:sz w:val="28"/>
        </w:rPr>
        <w:t xml:space="preserve">
      2) жануарлардан алынатын өнімдер - ет және ет өнімдері, сүт және сүт өнімдері, балық және балық өнімдері, жұмыртқа және тамаққа қолданылмайтын сәйкесті өңдеуден өтпеген жұмыртқа өнімдері, бал ара өнімдері; </w:t>
      </w:r>
      <w:r>
        <w:br/>
      </w:r>
      <w:r>
        <w:rPr>
          <w:rFonts w:ascii="Times New Roman"/>
          <w:b w:val="false"/>
          <w:i w:val="false"/>
          <w:color w:val="000000"/>
          <w:sz w:val="28"/>
        </w:rPr>
        <w:t xml:space="preserve">
      3) жануарлардан алынатын шикізаттар - тері, жүн, шаш, қыл, бағалы аң терісі, түбіт, қауырсын, эндокриндік және іш құрылысы ағзалары, қан, сүйек, мүйіз тұяқ және малдардан алынған, малдарға азық жасайтын басқа да шикізаттар; </w:t>
      </w:r>
      <w:r>
        <w:br/>
      </w:r>
      <w:r>
        <w:rPr>
          <w:rFonts w:ascii="Times New Roman"/>
          <w:b w:val="false"/>
          <w:i w:val="false"/>
          <w:color w:val="000000"/>
          <w:sz w:val="28"/>
        </w:rPr>
        <w:t xml:space="preserve">
      4) жануарлар ауруларының қоздырғыштары, ветеринариялық препараттар, азық, азықтық қоспалар, патологиялық материалдар және сынама, олардан лабораториялық тексеріп анықтау үшін және ветеринариялық-санитариялық экспертиза үшін алынатын және су, ауа, жер, өсімдік сынамалары; </w:t>
      </w:r>
      <w:r>
        <w:br/>
      </w:r>
      <w:r>
        <w:rPr>
          <w:rFonts w:ascii="Times New Roman"/>
          <w:b w:val="false"/>
          <w:i w:val="false"/>
          <w:color w:val="000000"/>
          <w:sz w:val="28"/>
        </w:rPr>
        <w:t xml:space="preserve">
      5) ветеринариялық және зоогигиена жүйесіне пайдалануға арналған заттар және бұйымдар, алдын-ала алу шаралары, малдарды емдеу және қарау, мал ауруларын анықтау, ветеринариялық-санитариялық сараптама жасау; </w:t>
      </w:r>
      <w:r>
        <w:br/>
      </w:r>
      <w:r>
        <w:rPr>
          <w:rFonts w:ascii="Times New Roman"/>
          <w:b w:val="false"/>
          <w:i w:val="false"/>
          <w:color w:val="000000"/>
          <w:sz w:val="28"/>
        </w:rPr>
        <w:t xml:space="preserve">
      6) жануарлар ауруларының қоздырғыштарын таратуы мүмкін жүк көліктері, бүкіл тарылардың түрлері, орам материалдары. </w:t>
      </w:r>
    </w:p>
    <w:bookmarkEnd w:id="6"/>
    <w:bookmarkStart w:name="z8" w:id="7"/>
    <w:p>
      <w:pPr>
        <w:spacing w:after="0"/>
        <w:ind w:left="0"/>
        <w:jc w:val="both"/>
      </w:pPr>
      <w:r>
        <w:rPr>
          <w:rFonts w:ascii="Times New Roman"/>
          <w:b w:val="false"/>
          <w:i w:val="false"/>
          <w:color w:val="000000"/>
          <w:sz w:val="28"/>
        </w:rPr>
        <w:t xml:space="preserve">
      4. Мемлекеттік ветеринариялық қадағалау бақылауындағы жүктер тасымалданғанда (орын ауыстыруды), артылғанда, түсірілгенде және жүк барған жерінде түсірілгенде, тасымалдау бағытында, мемлекеттік ветеринариялық қадағалауының </w:t>
      </w:r>
      <w:r>
        <w:rPr>
          <w:rFonts w:ascii="Times New Roman"/>
          <w:b w:val="false"/>
          <w:i w:val="false"/>
          <w:color w:val="000000"/>
          <w:sz w:val="28"/>
        </w:rPr>
        <w:t xml:space="preserve">ветеринариялық инспекторлары </w:t>
      </w:r>
      <w:r>
        <w:rPr>
          <w:rFonts w:ascii="Times New Roman"/>
          <w:b w:val="false"/>
          <w:i w:val="false"/>
          <w:color w:val="000000"/>
          <w:sz w:val="28"/>
        </w:rPr>
        <w:t xml:space="preserve">(бұдан әрі - ветеринариялық инспектор) арқылы қадағалау жүргізіледі. </w:t>
      </w:r>
    </w:p>
    <w:bookmarkEnd w:id="7"/>
    <w:bookmarkStart w:name="z9" w:id="8"/>
    <w:p>
      <w:pPr>
        <w:spacing w:after="0"/>
        <w:ind w:left="0"/>
        <w:jc w:val="both"/>
      </w:pPr>
      <w:r>
        <w:rPr>
          <w:rFonts w:ascii="Times New Roman"/>
          <w:b w:val="false"/>
          <w:i w:val="false"/>
          <w:color w:val="000000"/>
          <w:sz w:val="28"/>
        </w:rPr>
        <w:t xml:space="preserve">
      5. Жануарлар артылатын орынға (станса, порт, пристан), артылуға 3 сағат бұрын жеткізіліп, күннің жарық уақытында мемлекеттік ветеринариялық инспекторымен зерттелуі керек. </w:t>
      </w:r>
    </w:p>
    <w:bookmarkEnd w:id="8"/>
    <w:bookmarkStart w:name="z10" w:id="9"/>
    <w:p>
      <w:pPr>
        <w:spacing w:after="0"/>
        <w:ind w:left="0"/>
        <w:jc w:val="both"/>
      </w:pPr>
      <w:r>
        <w:rPr>
          <w:rFonts w:ascii="Times New Roman"/>
          <w:b w:val="false"/>
          <w:i w:val="false"/>
          <w:color w:val="000000"/>
          <w:sz w:val="28"/>
        </w:rPr>
        <w:t xml:space="preserve">
      6. Бақылаудағы жүктерді тасымалдау кезінде мемлекеттік ветеринариялық қадағалауының ветеринариялық инспекторларының міндеттері: </w:t>
      </w:r>
      <w:r>
        <w:br/>
      </w:r>
      <w:r>
        <w:rPr>
          <w:rFonts w:ascii="Times New Roman"/>
          <w:b w:val="false"/>
          <w:i w:val="false"/>
          <w:color w:val="000000"/>
          <w:sz w:val="28"/>
        </w:rPr>
        <w:t xml:space="preserve">
      1) бақылау жүргізу; </w:t>
      </w:r>
      <w:r>
        <w:br/>
      </w:r>
      <w:r>
        <w:rPr>
          <w:rFonts w:ascii="Times New Roman"/>
          <w:b w:val="false"/>
          <w:i w:val="false"/>
          <w:color w:val="000000"/>
          <w:sz w:val="28"/>
        </w:rPr>
        <w:t xml:space="preserve">
      бақылаудағы жүктердің артылатын және түсірілетін орындарында ветеринариялық-санитариялық ережелерді сақтау; </w:t>
      </w:r>
      <w:r>
        <w:br/>
      </w:r>
      <w:r>
        <w:rPr>
          <w:rFonts w:ascii="Times New Roman"/>
          <w:b w:val="false"/>
          <w:i w:val="false"/>
          <w:color w:val="000000"/>
          <w:sz w:val="28"/>
        </w:rPr>
        <w:t xml:space="preserve">
      бақылаудағы жүктердің артылатын  және түсірілетін орындардың, ветеринариялық-санитариялық жағдайын қарау; </w:t>
      </w:r>
      <w:r>
        <w:br/>
      </w:r>
      <w:r>
        <w:rPr>
          <w:rFonts w:ascii="Times New Roman"/>
          <w:b w:val="false"/>
          <w:i w:val="false"/>
          <w:color w:val="000000"/>
          <w:sz w:val="28"/>
        </w:rPr>
        <w:t xml:space="preserve">
      бақылаудағы жүктердің артылатын, түсірілетін және сақтайтын орындарын дезинфекция жасау керек болса, осы шараларды ұйымдастыру және жүргізу; </w:t>
      </w:r>
      <w:r>
        <w:rPr>
          <w:rFonts w:ascii="Times New Roman"/>
          <w:b w:val="false"/>
          <w:i w:val="false"/>
          <w:color w:val="000000"/>
          <w:sz w:val="28"/>
        </w:rPr>
        <w:t xml:space="preserve">V064339 </w:t>
      </w:r>
      <w:r>
        <w:br/>
      </w:r>
      <w:r>
        <w:rPr>
          <w:rFonts w:ascii="Times New Roman"/>
          <w:b w:val="false"/>
          <w:i w:val="false"/>
          <w:color w:val="000000"/>
          <w:sz w:val="28"/>
        </w:rPr>
        <w:t xml:space="preserve">
      2) барлық бақылаудағы жүктер тасымалданғанда, орнатылған үлгідегі ветеринариялық куәлік көрсетілуі керек, ветеринариялық куәлік көрсетілмеген жағдайда бақылаудағы жүктер тасымалдауға жіберілмейді; </w:t>
      </w:r>
      <w:r>
        <w:br/>
      </w:r>
      <w:r>
        <w:rPr>
          <w:rFonts w:ascii="Times New Roman"/>
          <w:b w:val="false"/>
          <w:i w:val="false"/>
          <w:color w:val="000000"/>
          <w:sz w:val="28"/>
        </w:rPr>
        <w:t xml:space="preserve">
      3) бүкіл тасымалдауға ұсынылған жануарлар ветеринариялық бақылаудан өтеді, ірі қара малға, жылқыға, шошқаға, түйеге, сонымен қатар, термометрия жүргізіледі. </w:t>
      </w:r>
    </w:p>
    <w:bookmarkEnd w:id="9"/>
    <w:bookmarkStart w:name="z11" w:id="10"/>
    <w:p>
      <w:pPr>
        <w:spacing w:after="0"/>
        <w:ind w:left="0"/>
        <w:jc w:val="left"/>
      </w:pPr>
      <w:r>
        <w:rPr>
          <w:rFonts w:ascii="Times New Roman"/>
          <w:b/>
          <w:i w:val="false"/>
          <w:color w:val="000000"/>
        </w:rPr>
        <w:t xml:space="preserve"> 
2. Бақылаудағы жүктерді тасымалдаудың ветеринариялық-санитариялық ережесі </w:t>
      </w:r>
    </w:p>
    <w:bookmarkEnd w:id="10"/>
    <w:bookmarkStart w:name="z12" w:id="11"/>
    <w:p>
      <w:pPr>
        <w:spacing w:after="0"/>
        <w:ind w:left="0"/>
        <w:jc w:val="both"/>
      </w:pPr>
      <w:r>
        <w:rPr>
          <w:rFonts w:ascii="Times New Roman"/>
          <w:b w:val="false"/>
          <w:i w:val="false"/>
          <w:color w:val="000000"/>
          <w:sz w:val="28"/>
        </w:rPr>
        <w:t xml:space="preserve">
      7. Мемлекеттік ветеринариялық қадағалауындағы бақылаудағы жүктер тек қана (ауылдан, шаруашылықтардан, ұйымдардан) жұқпалы аурулардан таза және карантинде емес жерлерден шығуы керек. </w:t>
      </w:r>
    </w:p>
    <w:bookmarkEnd w:id="11"/>
    <w:bookmarkStart w:name="z13" w:id="12"/>
    <w:p>
      <w:pPr>
        <w:spacing w:after="0"/>
        <w:ind w:left="0"/>
        <w:jc w:val="both"/>
      </w:pPr>
      <w:r>
        <w:rPr>
          <w:rFonts w:ascii="Times New Roman"/>
          <w:b w:val="false"/>
          <w:i w:val="false"/>
          <w:color w:val="000000"/>
          <w:sz w:val="28"/>
        </w:rPr>
        <w:t xml:space="preserve">
      8. Аудан көлемінен шығарылатын бүкіл бақылаудағы жүктерге, жүк жіберуші тасымалдаушыға орнатылған үлгідегі ветеринариялық куәлікті көрсетуге тиіс. </w:t>
      </w:r>
      <w:r>
        <w:br/>
      </w:r>
      <w:r>
        <w:rPr>
          <w:rFonts w:ascii="Times New Roman"/>
          <w:b w:val="false"/>
          <w:i w:val="false"/>
          <w:color w:val="000000"/>
          <w:sz w:val="28"/>
        </w:rPr>
        <w:t xml:space="preserve">
      Егер бақылаудағы жүктер тек қана аудан (қала) көлемінде тасымалданса, онда ветеринариялық куәлік орнына </w:t>
      </w:r>
      <w:r>
        <w:rPr>
          <w:rFonts w:ascii="Times New Roman"/>
          <w:b w:val="false"/>
          <w:i w:val="false"/>
          <w:color w:val="000000"/>
          <w:sz w:val="28"/>
        </w:rPr>
        <w:t>ветеринарлық анықтама</w:t>
      </w:r>
      <w:r>
        <w:rPr>
          <w:rFonts w:ascii="Times New Roman"/>
          <w:b w:val="false"/>
          <w:i w:val="false"/>
          <w:color w:val="000000"/>
          <w:sz w:val="28"/>
        </w:rPr>
        <w:t xml:space="preserve"> беріледі. </w:t>
      </w:r>
    </w:p>
    <w:bookmarkEnd w:id="12"/>
    <w:bookmarkStart w:name="z14" w:id="13"/>
    <w:p>
      <w:pPr>
        <w:spacing w:after="0"/>
        <w:ind w:left="0"/>
        <w:jc w:val="both"/>
      </w:pPr>
      <w:r>
        <w:rPr>
          <w:rFonts w:ascii="Times New Roman"/>
          <w:b w:val="false"/>
          <w:i w:val="false"/>
          <w:color w:val="000000"/>
          <w:sz w:val="28"/>
        </w:rPr>
        <w:t xml:space="preserve">
      9. Ветеринариялық куәліктер және анықтамалар, жүк жіберушіге орнатылған тәртіп бойынша беріледі. </w:t>
      </w:r>
    </w:p>
    <w:bookmarkEnd w:id="13"/>
    <w:bookmarkStart w:name="z15" w:id="14"/>
    <w:p>
      <w:pPr>
        <w:spacing w:after="0"/>
        <w:ind w:left="0"/>
        <w:jc w:val="both"/>
      </w:pPr>
      <w:r>
        <w:rPr>
          <w:rFonts w:ascii="Times New Roman"/>
          <w:b w:val="false"/>
          <w:i w:val="false"/>
          <w:color w:val="000000"/>
          <w:sz w:val="28"/>
        </w:rPr>
        <w:t xml:space="preserve">
      10. Жүк жіберуші ветеринариялық куәлікті автокөлік жүргізушісіне немесе бірнеше автокөлікке артылса, автоколонна бастығына беруі тиіс, соңыра жүргізушінің жол құжатына ветеринариялық куәліктің рет санын, берілген күні көрсетіліп, жүк жіберушінің мөрімен бекітіледі. Жүк жіберуші (немесе автоколонна басшысы) міндетті түрде, егер керек болса, жол бойында бақылау жүргізетін қызметтің қызметкерлері сұрауы бойынша ветеринариялық куәлікті көрсетуі қажет. </w:t>
      </w:r>
    </w:p>
    <w:bookmarkEnd w:id="14"/>
    <w:bookmarkStart w:name="z16" w:id="15"/>
    <w:p>
      <w:pPr>
        <w:spacing w:after="0"/>
        <w:ind w:left="0"/>
        <w:jc w:val="both"/>
      </w:pPr>
      <w:r>
        <w:rPr>
          <w:rFonts w:ascii="Times New Roman"/>
          <w:b w:val="false"/>
          <w:i w:val="false"/>
          <w:color w:val="000000"/>
          <w:sz w:val="28"/>
        </w:rPr>
        <w:t xml:space="preserve">
      11. Мемлекеттік ветеринариялық қадағалауының бақылауындағы жүктер әуе транспортымен тасымалданса, жүк жіберуші ветеринариялық куәлікті, жүк құжаттарымен бірге, аэропортты қамтитын мемлекеттік ветеринариялық қадағалауының ветеринариялық инспекторларына көрсетеді. Жүктің күй-қалпы тексерілгеннен кейін, ветеринариялық куәліктің дұрыс толтырылғаны анықталғаннан соң, мемлекеттік ветеринариялық қадағалауының ветеринариялық инспекторы қол қойып жүктердің басқа құжаттарына қосады. </w:t>
      </w:r>
    </w:p>
    <w:bookmarkEnd w:id="15"/>
    <w:bookmarkStart w:name="z17" w:id="16"/>
    <w:p>
      <w:pPr>
        <w:spacing w:after="0"/>
        <w:ind w:left="0"/>
        <w:jc w:val="both"/>
      </w:pPr>
      <w:r>
        <w:rPr>
          <w:rFonts w:ascii="Times New Roman"/>
          <w:b w:val="false"/>
          <w:i w:val="false"/>
          <w:color w:val="000000"/>
          <w:sz w:val="28"/>
        </w:rPr>
        <w:t xml:space="preserve">
      12. Жүк келген орнында ветеринариялық куәлік, мемлекеттік ветеринариялық қадағалауының ветеринариялық инспекторына көрсетіліп, жіберуге рұқсат алғаннан соң, жүк алушыға тапсырылады. </w:t>
      </w:r>
    </w:p>
    <w:bookmarkEnd w:id="16"/>
    <w:bookmarkStart w:name="z18" w:id="17"/>
    <w:p>
      <w:pPr>
        <w:spacing w:after="0"/>
        <w:ind w:left="0"/>
        <w:jc w:val="left"/>
      </w:pPr>
      <w:r>
        <w:rPr>
          <w:rFonts w:ascii="Times New Roman"/>
          <w:b/>
          <w:i w:val="false"/>
          <w:color w:val="000000"/>
        </w:rPr>
        <w:t xml:space="preserve"> 
3. Ауру және жұқпалы ауруға күмәнді жануарлар табылған сәтте тасымалданғанда қолданылатын шаралар </w:t>
      </w:r>
    </w:p>
    <w:bookmarkEnd w:id="17"/>
    <w:bookmarkStart w:name="z19" w:id="18"/>
    <w:p>
      <w:pPr>
        <w:spacing w:after="0"/>
        <w:ind w:left="0"/>
        <w:jc w:val="both"/>
      </w:pPr>
      <w:r>
        <w:rPr>
          <w:rFonts w:ascii="Times New Roman"/>
          <w:b w:val="false"/>
          <w:i w:val="false"/>
          <w:color w:val="000000"/>
          <w:sz w:val="28"/>
        </w:rPr>
        <w:t xml:space="preserve">
      13. Ауру, ауруға және жұқпалы ауруға күмәнді жануарларды тасымалдау кезінде (түсірілетін, транзит кезінде немесе артылатын уақытта) арасынан табылған уақытта, ветеринариялық инспекторлар міндетті түрде тез арада ауру жануарларды басқа малдардан бөлектеп, ауру малдар табылғаны туралы ауданның бас мемлекеттік ветеринариялық инспекторына хабар беріп, өзі осы Тәртіпке және ветеринария саласында қолданылатын нормативті құқық актілеріне сәйкес шара қолданады. </w:t>
      </w:r>
      <w:r>
        <w:br/>
      </w:r>
      <w:r>
        <w:rPr>
          <w:rFonts w:ascii="Times New Roman"/>
          <w:b w:val="false"/>
          <w:i w:val="false"/>
          <w:color w:val="000000"/>
          <w:sz w:val="28"/>
        </w:rPr>
        <w:t xml:space="preserve">
      Ауру сипатына қарай жекелеген малдар немесе барлық тасымалдаудағы жануарлар, карантинге, алдын-алу шараларына, емдеуге жататын болса, мемлекеттік ветеринариялық қадағалауының ветеринарлық инспекторы, ауданның, облыстың, Республиканың бас ветеринариялық инспекторларының нұсқауларымен, бөлектеп ұстау және емдеу, аурудың алдын-алу шараларын ұйымдастырады. Аурудың сипатына қарай жануарлар сойылатын болса, оны мемлекеттік ветеринариялық қадағалауының ветеринариялық инспекторының бақылауымен, жақын жерде орналасқан ет комбинатының санитариялық сойыс орнына жеткізіледі. Ауруға ұшыраған жануарларды ұстайтын немесе сойылатын жерге жеткізілуі, қоршаған ортаға жұқпалы аурулардың таралмауын, жоғарыда көрсетілген ветеринария саласында қолданылатын нормативті құқық актілерге сәйкес жүргізіледі. </w:t>
      </w:r>
    </w:p>
    <w:bookmarkEnd w:id="18"/>
    <w:bookmarkStart w:name="z20" w:id="19"/>
    <w:p>
      <w:pPr>
        <w:spacing w:after="0"/>
        <w:ind w:left="0"/>
        <w:jc w:val="both"/>
      </w:pPr>
      <w:r>
        <w:rPr>
          <w:rFonts w:ascii="Times New Roman"/>
          <w:b w:val="false"/>
          <w:i w:val="false"/>
          <w:color w:val="000000"/>
          <w:sz w:val="28"/>
        </w:rPr>
        <w:t xml:space="preserve">
      14. Ауру жануарлар тасымалданған вагондарға, кемелерге, қайықтарға, ұшақтарға, автокөліктерге және алаңдарға, платформаларға, қораларға, сонымен қатар, ауру жануарлармен жанасқан құрал аспаптарға, қызмет етушілердің киім, аяқ-киімдеріне, ветеринария саласында қолданылатын </w:t>
      </w:r>
      <w:r>
        <w:rPr>
          <w:rFonts w:ascii="Times New Roman"/>
          <w:b w:val="false"/>
          <w:i w:val="false"/>
          <w:color w:val="000000"/>
          <w:sz w:val="28"/>
        </w:rPr>
        <w:t xml:space="preserve">нормативті құқық актілеріне </w:t>
      </w:r>
      <w:r>
        <w:rPr>
          <w:rFonts w:ascii="Times New Roman"/>
          <w:b w:val="false"/>
          <w:i w:val="false"/>
          <w:color w:val="000000"/>
          <w:sz w:val="28"/>
        </w:rPr>
        <w:t xml:space="preserve">сәйкес, міндетті түрде дезинфекция жүргізіледі. </w:t>
      </w:r>
    </w:p>
    <w:bookmarkEnd w:id="19"/>
    <w:bookmarkStart w:name="z21" w:id="20"/>
    <w:p>
      <w:pPr>
        <w:spacing w:after="0"/>
        <w:ind w:left="0"/>
        <w:jc w:val="both"/>
      </w:pPr>
      <w:r>
        <w:rPr>
          <w:rFonts w:ascii="Times New Roman"/>
          <w:b w:val="false"/>
          <w:i w:val="false"/>
          <w:color w:val="000000"/>
          <w:sz w:val="28"/>
        </w:rPr>
        <w:t xml:space="preserve">
      15. Транзит кезінде жұқпалы аурумен ауырған жануарлар табылса, мемлекеттік ветеринариялық қадағалауының ветеринариялық инспекторы, ауру малы бар вагондарды, қайық, кеме, автокөліктерді тоқтатып, керек болса малы және жемімен бірге осы пойыздың бүкіл вагондарын ветеринариялық-санитариялық және эпизоотияға қарсы шараларды, осы Ережеге және ветеринария саласында қолданылатын нормативті құқық актілерге сәйкес жүргізеді. </w:t>
      </w:r>
    </w:p>
    <w:bookmarkEnd w:id="20"/>
    <w:bookmarkStart w:name="z22" w:id="21"/>
    <w:p>
      <w:pPr>
        <w:spacing w:after="0"/>
        <w:ind w:left="0"/>
        <w:jc w:val="both"/>
      </w:pPr>
      <w:r>
        <w:rPr>
          <w:rFonts w:ascii="Times New Roman"/>
          <w:b w:val="false"/>
          <w:i w:val="false"/>
          <w:color w:val="000000"/>
          <w:sz w:val="28"/>
        </w:rPr>
        <w:t xml:space="preserve">
      16. Жұқпалы аурумен ауырған жануарлар болған вагондардан, кемелерден, қайықтардан, ұшақтардан, автокөліктерден мал нәжісімен және қолданылған төсенішін жол бойына тастауға, нәжіс және төсеніш тастауға рұқсат етілген стансаларда да тиым салынады. Бұндай вагондар, қайықтар, кемелер, ұшақтар нәжісімен және құрал-аспаптарымен бірге, жануарлар түсіріліп болған соң, ветеринария саласында қолданылатын нормативті құқық актілеріне сәйкес, ветеринариялық-санитариялық өңдеуге жіберіледі. </w:t>
      </w:r>
    </w:p>
    <w:bookmarkEnd w:id="21"/>
    <w:bookmarkStart w:name="z23" w:id="22"/>
    <w:p>
      <w:pPr>
        <w:spacing w:after="0"/>
        <w:ind w:left="0"/>
        <w:jc w:val="both"/>
      </w:pPr>
      <w:r>
        <w:rPr>
          <w:rFonts w:ascii="Times New Roman"/>
          <w:b w:val="false"/>
          <w:i w:val="false"/>
          <w:color w:val="000000"/>
          <w:sz w:val="28"/>
        </w:rPr>
        <w:t xml:space="preserve">
      17. Ауру малдарға алдын алу шаралары, ауру жануарлар стансадан, порттан, пристаннан әкетілгеннен соң жергілікті ветеринариялық мекеменің мамандарының нұсқауы және қадағалауымен жүргізіледі. </w:t>
      </w:r>
    </w:p>
    <w:bookmarkEnd w:id="22"/>
    <w:bookmarkStart w:name="z24" w:id="23"/>
    <w:p>
      <w:pPr>
        <w:spacing w:after="0"/>
        <w:ind w:left="0"/>
        <w:jc w:val="both"/>
      </w:pPr>
      <w:r>
        <w:rPr>
          <w:rFonts w:ascii="Times New Roman"/>
          <w:b w:val="false"/>
          <w:i w:val="false"/>
          <w:color w:val="000000"/>
          <w:sz w:val="28"/>
        </w:rPr>
        <w:t xml:space="preserve">
      18. Әр сәтте жануарларды тасымалдауға жіберілмеген кезде, жол бойында амалсыз түсірілгенде, түсірілген уақытта тоқтату шаралары қолданылғанда, тасымалдау кезінде (түсірілген және артылған уақытта), жұқпалы аурулар табылған сәтте, бруцеллез, туберкулез (құстардан басқа), маңқа аурулары анықталғанда, мемлекеттік ветеринариялық қадағалауының ветеринариялық инспекторы жүк жіберушінің (жүк алушы) және стансаның, порттың, аэропорттың қызметкерлерімен бірге акт жасалады. Бұл актіде тоқтату шаралары (табылған ауру), істелінген немесе істелінетін ветеринариялық- санитарлық және эпизоотияға қарсы шаралар көрсетіледі. Актінің бірінші нұсқасы акт жасалынған жергілікті жердегі ветеринариялық органға, екіншісі нұсқасы жүк жіберушіге (жүк алушыға) немесе жүк құжаттарына (транзит кезінде) қосып, ал үшінші нұсқасын облыстың ауданның (қаланың) бас мемлекеттік ветеринариялық инспекторына, ал төртінші нұсқасын стансаның, порттың, пристанның, аэропорттың бастықтарына тапсырылады. </w:t>
      </w:r>
    </w:p>
    <w:bookmarkEnd w:id="23"/>
    <w:bookmarkStart w:name="z25" w:id="24"/>
    <w:p>
      <w:pPr>
        <w:spacing w:after="0"/>
        <w:ind w:left="0"/>
        <w:jc w:val="both"/>
      </w:pPr>
      <w:r>
        <w:rPr>
          <w:rFonts w:ascii="Times New Roman"/>
          <w:b w:val="false"/>
          <w:i w:val="false"/>
          <w:color w:val="000000"/>
          <w:sz w:val="28"/>
        </w:rPr>
        <w:t xml:space="preserve">
      19. Ауру, жұқпалы ауруға күмәнді жануарлар табылған сәтте, ветеринариялық инспектор міндетті түрде келесілерге хабарлауы керек: </w:t>
      </w:r>
      <w:r>
        <w:br/>
      </w:r>
      <w:r>
        <w:rPr>
          <w:rFonts w:ascii="Times New Roman"/>
          <w:b w:val="false"/>
          <w:i w:val="false"/>
          <w:color w:val="000000"/>
          <w:sz w:val="28"/>
        </w:rPr>
        <w:t xml:space="preserve">
      1) ауру жануарлар табылған жердің ауданның (қаланың) бас мемлекеттік ветеринариялық инспекторына; </w:t>
      </w:r>
      <w:r>
        <w:br/>
      </w:r>
      <w:r>
        <w:rPr>
          <w:rFonts w:ascii="Times New Roman"/>
          <w:b w:val="false"/>
          <w:i w:val="false"/>
          <w:color w:val="000000"/>
          <w:sz w:val="28"/>
        </w:rPr>
        <w:t xml:space="preserve">
      2) ауру жануарлар шығарылған ауданның (қаланың) бас мемлекеттік ветеринариялық инспекторына; </w:t>
      </w:r>
      <w:r>
        <w:br/>
      </w:r>
      <w:r>
        <w:rPr>
          <w:rFonts w:ascii="Times New Roman"/>
          <w:b w:val="false"/>
          <w:i w:val="false"/>
          <w:color w:val="000000"/>
          <w:sz w:val="28"/>
        </w:rPr>
        <w:t xml:space="preserve">
      3) егер, ауру жануарлар, жануарлардан адамға жұғатын ауру қатарына жатса, онда жергілікті санитариялық-эпидемиологиялық қадағалау орындарына (ауру табылған жердің) хабар беріледі; </w:t>
      </w:r>
      <w:r>
        <w:br/>
      </w:r>
      <w:r>
        <w:rPr>
          <w:rFonts w:ascii="Times New Roman"/>
          <w:b w:val="false"/>
          <w:i w:val="false"/>
          <w:color w:val="000000"/>
          <w:sz w:val="28"/>
        </w:rPr>
        <w:t xml:space="preserve">
      4) егер керек болса, күшейтілген (зерттеу, термометрия) ветеринарлық бақылаудағы жануарларды тасымалдауға мемлекеттік ветеринариялық инспекторы рұқсат берсе, ол мемлекеттік ветеринариялық қадағалау қарамағындағы жол жүру бойында телеграф жүзінде стансадағы, порттағы, пристандағы ветеринариялық мекемелерге және аймақтық шекара және көліктегі ветеринариялық қадағалау басқармасының бастығына хабарлайды. </w:t>
      </w:r>
    </w:p>
    <w:bookmarkEnd w:id="24"/>
    <w:bookmarkStart w:name="z26" w:id="25"/>
    <w:p>
      <w:pPr>
        <w:spacing w:after="0"/>
        <w:ind w:left="0"/>
        <w:jc w:val="both"/>
      </w:pPr>
      <w:r>
        <w:rPr>
          <w:rFonts w:ascii="Times New Roman"/>
          <w:b w:val="false"/>
          <w:i w:val="false"/>
          <w:color w:val="000000"/>
          <w:sz w:val="28"/>
        </w:rPr>
        <w:t xml:space="preserve">
      20. Жұқпалы ауруымен ауырған жануарлар анықталған уақытта және олардың әрі қарай жүруіне рұқсат етілген болса, барлық жағдайларда қатаң түрде келесі шарттарды орындаулары қажет: </w:t>
      </w:r>
      <w:r>
        <w:br/>
      </w:r>
      <w:r>
        <w:rPr>
          <w:rFonts w:ascii="Times New Roman"/>
          <w:b w:val="false"/>
          <w:i w:val="false"/>
          <w:color w:val="000000"/>
          <w:sz w:val="28"/>
        </w:rPr>
        <w:t xml:space="preserve">
      1) жануарлар тасымалданатын вагондарда, кемелерде, қайықтарда ұшақтарда дезинфекциялық ерітінді сіңдірілген төсеніштермен қамтамасыз етілуі керек; </w:t>
      </w:r>
      <w:r>
        <w:br/>
      </w:r>
      <w:r>
        <w:rPr>
          <w:rFonts w:ascii="Times New Roman"/>
          <w:b w:val="false"/>
          <w:i w:val="false"/>
          <w:color w:val="000000"/>
          <w:sz w:val="28"/>
        </w:rPr>
        <w:t xml:space="preserve">
      2) жүк жіберуші жеткілікті санмен жануарларға жететін су беретін шелектермен қамтамасыз етілуі керек. Суғаратын орындардағы шелек және астаулармен малдарды суаруға тиым салынады; </w:t>
      </w:r>
      <w:r>
        <w:br/>
      </w:r>
      <w:r>
        <w:rPr>
          <w:rFonts w:ascii="Times New Roman"/>
          <w:b w:val="false"/>
          <w:i w:val="false"/>
          <w:color w:val="000000"/>
          <w:sz w:val="28"/>
        </w:rPr>
        <w:t xml:space="preserve">
      3) жануарлардың жол серіктері арнаулы киіммен (халаттар, резиналы етіктер), орамал, сабын және қолды залалсыздандыратын дезинфекциялық ерітіндімен қамтамасыз етілуі керек; </w:t>
      </w:r>
      <w:r>
        <w:br/>
      </w:r>
      <w:r>
        <w:rPr>
          <w:rFonts w:ascii="Times New Roman"/>
          <w:b w:val="false"/>
          <w:i w:val="false"/>
          <w:color w:val="000000"/>
          <w:sz w:val="28"/>
        </w:rPr>
        <w:t xml:space="preserve">
      4) жануарларды вагондарға, автокөліктерге, қайықтарға, кемелерге, ұшақтарға арту және түсіру, тек қана ветеринариялық қадағалауының ветеринарлық инспекторларының  қадағалауымен жүргізіледі.     күйдіргі </w:t>
      </w:r>
    </w:p>
    <w:bookmarkEnd w:id="25"/>
    <w:bookmarkStart w:name="z27" w:id="26"/>
    <w:p>
      <w:pPr>
        <w:spacing w:after="0"/>
        <w:ind w:left="0"/>
        <w:jc w:val="both"/>
      </w:pPr>
      <w:r>
        <w:rPr>
          <w:rFonts w:ascii="Times New Roman"/>
          <w:b w:val="false"/>
          <w:i w:val="false"/>
          <w:color w:val="000000"/>
          <w:sz w:val="28"/>
        </w:rPr>
        <w:t xml:space="preserve">
      21. Тасымалдағы бүкіл жануарлардан </w:t>
      </w:r>
      <w:r>
        <w:rPr>
          <w:rFonts w:ascii="Times New Roman"/>
          <w:b w:val="false"/>
          <w:i w:val="false"/>
          <w:color w:val="000000"/>
          <w:sz w:val="28"/>
        </w:rPr>
        <w:t xml:space="preserve">топалаң </w:t>
      </w:r>
      <w:r>
        <w:rPr>
          <w:rFonts w:ascii="Times New Roman"/>
          <w:b w:val="false"/>
          <w:i w:val="false"/>
          <w:color w:val="000000"/>
          <w:sz w:val="28"/>
        </w:rPr>
        <w:t xml:space="preserve">және </w:t>
      </w:r>
      <w:r>
        <w:rPr>
          <w:rFonts w:ascii="Times New Roman"/>
          <w:b w:val="false"/>
          <w:i w:val="false"/>
          <w:color w:val="000000"/>
          <w:sz w:val="28"/>
        </w:rPr>
        <w:t xml:space="preserve">аусыл </w:t>
      </w:r>
      <w:r>
        <w:rPr>
          <w:rFonts w:ascii="Times New Roman"/>
          <w:b w:val="false"/>
          <w:i w:val="false"/>
          <w:color w:val="000000"/>
          <w:sz w:val="28"/>
        </w:rPr>
        <w:t xml:space="preserve">, ірі қара малдың - </w:t>
      </w:r>
      <w:r>
        <w:rPr>
          <w:rFonts w:ascii="Times New Roman"/>
          <w:b w:val="false"/>
          <w:i w:val="false"/>
          <w:color w:val="000000"/>
          <w:sz w:val="28"/>
        </w:rPr>
        <w:t xml:space="preserve">обасы </w:t>
      </w:r>
      <w:r>
        <w:rPr>
          <w:rFonts w:ascii="Times New Roman"/>
          <w:b w:val="false"/>
          <w:i w:val="false"/>
          <w:color w:val="000000"/>
          <w:sz w:val="28"/>
        </w:rPr>
        <w:t xml:space="preserve">, сиырдың жұғымтал плевропневмониясы, қойдың - </w:t>
      </w:r>
      <w:r>
        <w:rPr>
          <w:rFonts w:ascii="Times New Roman"/>
          <w:b w:val="false"/>
          <w:i w:val="false"/>
          <w:color w:val="000000"/>
          <w:sz w:val="28"/>
        </w:rPr>
        <w:t xml:space="preserve">күл ауруы </w:t>
      </w:r>
      <w:r>
        <w:rPr>
          <w:rFonts w:ascii="Times New Roman"/>
          <w:b w:val="false"/>
          <w:i w:val="false"/>
          <w:color w:val="000000"/>
          <w:sz w:val="28"/>
        </w:rPr>
        <w:t xml:space="preserve">, шошқаның - </w:t>
      </w:r>
      <w:r>
        <w:rPr>
          <w:rFonts w:ascii="Times New Roman"/>
          <w:b w:val="false"/>
          <w:i w:val="false"/>
          <w:color w:val="000000"/>
          <w:sz w:val="28"/>
        </w:rPr>
        <w:t xml:space="preserve">оба </w:t>
      </w:r>
      <w:r>
        <w:rPr>
          <w:rFonts w:ascii="Times New Roman"/>
          <w:b w:val="false"/>
          <w:i w:val="false"/>
          <w:color w:val="000000"/>
          <w:sz w:val="28"/>
        </w:rPr>
        <w:t xml:space="preserve">және </w:t>
      </w:r>
      <w:r>
        <w:rPr>
          <w:rFonts w:ascii="Times New Roman"/>
          <w:b w:val="false"/>
          <w:i w:val="false"/>
          <w:color w:val="000000"/>
          <w:sz w:val="28"/>
        </w:rPr>
        <w:t xml:space="preserve">тілмесі </w:t>
      </w:r>
      <w:r>
        <w:rPr>
          <w:rFonts w:ascii="Times New Roman"/>
          <w:b w:val="false"/>
          <w:i w:val="false"/>
          <w:color w:val="000000"/>
          <w:sz w:val="28"/>
        </w:rPr>
        <w:t xml:space="preserve">, жылқының - </w:t>
      </w:r>
      <w:r>
        <w:rPr>
          <w:rFonts w:ascii="Times New Roman"/>
          <w:b w:val="false"/>
          <w:i w:val="false"/>
          <w:color w:val="000000"/>
          <w:sz w:val="28"/>
        </w:rPr>
        <w:t xml:space="preserve">маңқасы </w:t>
      </w:r>
      <w:r>
        <w:rPr>
          <w:rFonts w:ascii="Times New Roman"/>
          <w:b w:val="false"/>
          <w:i w:val="false"/>
          <w:color w:val="000000"/>
          <w:sz w:val="28"/>
        </w:rPr>
        <w:t xml:space="preserve">, бағалы аңдардың - </w:t>
      </w:r>
      <w:r>
        <w:rPr>
          <w:rFonts w:ascii="Times New Roman"/>
          <w:b w:val="false"/>
          <w:i w:val="false"/>
          <w:color w:val="000000"/>
          <w:sz w:val="28"/>
        </w:rPr>
        <w:t xml:space="preserve">оба </w:t>
      </w:r>
      <w:r>
        <w:rPr>
          <w:rFonts w:ascii="Times New Roman"/>
          <w:b w:val="false"/>
          <w:i w:val="false"/>
          <w:color w:val="000000"/>
          <w:sz w:val="28"/>
        </w:rPr>
        <w:t xml:space="preserve">, вирустік </w:t>
      </w:r>
      <w:r>
        <w:rPr>
          <w:rFonts w:ascii="Times New Roman"/>
          <w:b w:val="false"/>
          <w:i w:val="false"/>
          <w:color w:val="000000"/>
          <w:sz w:val="28"/>
        </w:rPr>
        <w:t xml:space="preserve">энтериті </w:t>
      </w:r>
      <w:r>
        <w:rPr>
          <w:rFonts w:ascii="Times New Roman"/>
          <w:b w:val="false"/>
          <w:i w:val="false"/>
          <w:color w:val="000000"/>
          <w:sz w:val="28"/>
        </w:rPr>
        <w:t xml:space="preserve">, құстарда - оба және </w:t>
      </w:r>
      <w:r>
        <w:rPr>
          <w:rFonts w:ascii="Times New Roman"/>
          <w:b w:val="false"/>
          <w:i w:val="false"/>
          <w:color w:val="000000"/>
          <w:sz w:val="28"/>
        </w:rPr>
        <w:t xml:space="preserve">пастереллез </w:t>
      </w:r>
      <w:r>
        <w:rPr>
          <w:rFonts w:ascii="Times New Roman"/>
          <w:b w:val="false"/>
          <w:i w:val="false"/>
          <w:color w:val="000000"/>
          <w:sz w:val="28"/>
        </w:rPr>
        <w:t xml:space="preserve">ауруы табылған болса, сол аумақтың бас мемлекеттік ветеринариялық инспекторлары, шекара және көліктегі мемлекеттік ветеринариялық қадағалаудың аумақтық басқармасының инспекторлары, ауру жануар артылған жақтың аумақтың ветеринариялық мекемесіне және Ауыл шаруашылығы министрлігіне хабар беруге тиісті. </w:t>
      </w:r>
    </w:p>
    <w:bookmarkEnd w:id="26"/>
    <w:bookmarkStart w:name="z28" w:id="27"/>
    <w:p>
      <w:pPr>
        <w:spacing w:after="0"/>
        <w:ind w:left="0"/>
        <w:jc w:val="left"/>
      </w:pPr>
      <w:r>
        <w:rPr>
          <w:rFonts w:ascii="Times New Roman"/>
          <w:b/>
          <w:i w:val="false"/>
          <w:color w:val="000000"/>
        </w:rPr>
        <w:t xml:space="preserve"> 
4. Автомобиль көлігімен малдар тасымалдау </w:t>
      </w:r>
    </w:p>
    <w:bookmarkEnd w:id="27"/>
    <w:bookmarkStart w:name="z29" w:id="28"/>
    <w:p>
      <w:pPr>
        <w:spacing w:after="0"/>
        <w:ind w:left="0"/>
        <w:jc w:val="both"/>
      </w:pPr>
      <w:r>
        <w:rPr>
          <w:rFonts w:ascii="Times New Roman"/>
          <w:b w:val="false"/>
          <w:i w:val="false"/>
          <w:color w:val="000000"/>
          <w:sz w:val="28"/>
        </w:rPr>
        <w:t xml:space="preserve">
      22. Жануарлар және құстар тасымалына арналған автокөліктер, тасымал жағдайына байланысты жабдықталуы керек. Ірі қара мал, шошқа, қой және ешкі тасымалдайтын автокөлік қорабы керекті (100 - 110 см) биіктікте болуы қажет. Жануарлар тасымалдау кезінде қолайсыз ауа райынан (өте ыстық, қыс, күз уақытында) сақтау үшін автокөлік қорабы брезентпен немесе басқа материалмен жабылуы тиіс. Автокөлік қорабы тесіксіз және бүтін болуы керек. Жануар тасымалына арнаулы (мал тасымалдайтын көлік) ағаш едені бар көлік пайдалануы керек. Автокөлік қорабы таза болып, қорап едені төселгішпен (сабан, ағаш ұнтағы және т.б.) төселінуі тиіс. </w:t>
      </w:r>
    </w:p>
    <w:bookmarkEnd w:id="28"/>
    <w:bookmarkStart w:name="z30" w:id="29"/>
    <w:p>
      <w:pPr>
        <w:spacing w:after="0"/>
        <w:ind w:left="0"/>
        <w:jc w:val="both"/>
      </w:pPr>
      <w:r>
        <w:rPr>
          <w:rFonts w:ascii="Times New Roman"/>
          <w:b w:val="false"/>
          <w:i w:val="false"/>
          <w:color w:val="000000"/>
          <w:sz w:val="28"/>
        </w:rPr>
        <w:t xml:space="preserve">
      23. Ірі малдарды (жылқы, сиыр, бұқа) автокөлікте басымен алға қарай орналастырылып малдар қорапқа қатты байланады. </w:t>
      </w:r>
      <w:r>
        <w:br/>
      </w:r>
      <w:r>
        <w:rPr>
          <w:rFonts w:ascii="Times New Roman"/>
          <w:b w:val="false"/>
          <w:i w:val="false"/>
          <w:color w:val="000000"/>
          <w:sz w:val="28"/>
        </w:rPr>
        <w:t xml:space="preserve">
      Ірі қара малдың екі жасқа дейінгі, шошқа, қой және ешкі, басқа ұсақ жануарлар байлаусыз, тек қана автокөлік қорабында әр малдың жатуына орын болса ғана тасымалданады. </w:t>
      </w:r>
      <w:r>
        <w:br/>
      </w:r>
      <w:r>
        <w:rPr>
          <w:rFonts w:ascii="Times New Roman"/>
          <w:b w:val="false"/>
          <w:i w:val="false"/>
          <w:color w:val="000000"/>
          <w:sz w:val="28"/>
        </w:rPr>
        <w:t xml:space="preserve">
      Егер сыртқы ауа температурасы 30 </w:t>
      </w:r>
      <w:r>
        <w:rPr>
          <w:rFonts w:ascii="Times New Roman"/>
          <w:b w:val="false"/>
          <w:i w:val="false"/>
          <w:color w:val="000000"/>
          <w:vertAlign w:val="superscript"/>
        </w:rPr>
        <w:t xml:space="preserve">о </w:t>
      </w:r>
      <w:r>
        <w:rPr>
          <w:rFonts w:ascii="Times New Roman"/>
          <w:b w:val="false"/>
          <w:i w:val="false"/>
          <w:color w:val="000000"/>
          <w:sz w:val="28"/>
        </w:rPr>
        <w:t xml:space="preserve">С. жоғары болса, шошқа тасымалдануы, тек қана ветеринария дәрігерінің рұқсатынан кейін тасымалдауға жіберіледі. </w:t>
      </w:r>
      <w:r>
        <w:br/>
      </w:r>
      <w:r>
        <w:rPr>
          <w:rFonts w:ascii="Times New Roman"/>
          <w:b w:val="false"/>
          <w:i w:val="false"/>
          <w:color w:val="000000"/>
          <w:sz w:val="28"/>
        </w:rPr>
        <w:t xml:space="preserve">
      Жылқылар артылу алдында тағасыздандырылады. </w:t>
      </w:r>
      <w:r>
        <w:br/>
      </w:r>
      <w:r>
        <w:rPr>
          <w:rFonts w:ascii="Times New Roman"/>
          <w:b w:val="false"/>
          <w:i w:val="false"/>
          <w:color w:val="000000"/>
          <w:sz w:val="28"/>
        </w:rPr>
        <w:t xml:space="preserve">
      Құстарды тасымалдау тек қана арнаулы істелінген (құстар түрімен) торларда рұқсат етіледі. Автокөлікке торларды қатарлап арту тек қана (төрт қатарға дейін), әрбір торға ауа жүрімі болған кезде рұқсат етіледі. Құсымен торларды бірнеше қатар етіп артқанда, торлар асты қатты және нәжіс ақпайтындай болуы қажет. Торларда қажетті мөлшерде төсеніш болуы керек. </w:t>
      </w:r>
      <w:r>
        <w:br/>
      </w:r>
      <w:r>
        <w:rPr>
          <w:rFonts w:ascii="Times New Roman"/>
          <w:b w:val="false"/>
          <w:i w:val="false"/>
          <w:color w:val="000000"/>
          <w:sz w:val="28"/>
        </w:rPr>
        <w:t xml:space="preserve">
      Аралар өзіне керекті деңгейде істелінген омарталарда, жүк жіберушінің қарауымен тасымалданады. </w:t>
      </w:r>
    </w:p>
    <w:bookmarkEnd w:id="29"/>
    <w:bookmarkStart w:name="z31" w:id="30"/>
    <w:p>
      <w:pPr>
        <w:spacing w:after="0"/>
        <w:ind w:left="0"/>
        <w:jc w:val="both"/>
      </w:pPr>
      <w:r>
        <w:rPr>
          <w:rFonts w:ascii="Times New Roman"/>
          <w:b w:val="false"/>
          <w:i w:val="false"/>
          <w:color w:val="000000"/>
          <w:sz w:val="28"/>
        </w:rPr>
        <w:t xml:space="preserve">
      24. Жануарларды тасымалдау кезінде малдың санына байланыссыз, автокөлік жүргізушісінен басқа, міндетті түрде арнаулы бөлінген жолсерік болуы керек. </w:t>
      </w:r>
      <w:r>
        <w:br/>
      </w:r>
      <w:r>
        <w:rPr>
          <w:rFonts w:ascii="Times New Roman"/>
          <w:b w:val="false"/>
          <w:i w:val="false"/>
          <w:color w:val="000000"/>
          <w:sz w:val="28"/>
        </w:rPr>
        <w:t xml:space="preserve">
      Егер керек болса жолсерік жануарларды жол бойында қарайлау үшін, автокөлік қорабында малдардың жанына орналастырылады. </w:t>
      </w:r>
      <w:r>
        <w:br/>
      </w:r>
      <w:r>
        <w:rPr>
          <w:rFonts w:ascii="Times New Roman"/>
          <w:b w:val="false"/>
          <w:i w:val="false"/>
          <w:color w:val="000000"/>
          <w:sz w:val="28"/>
        </w:rPr>
        <w:t xml:space="preserve">
      Бұл үшін жолсерікке арнаулы (ірі жануарларды тасымалданғанда қораптың алдыңғы жағында) жануарлардан бөлек орын дайындалады. </w:t>
      </w:r>
    </w:p>
    <w:bookmarkEnd w:id="30"/>
    <w:bookmarkStart w:name="z32" w:id="31"/>
    <w:p>
      <w:pPr>
        <w:spacing w:after="0"/>
        <w:ind w:left="0"/>
        <w:jc w:val="both"/>
      </w:pPr>
      <w:r>
        <w:rPr>
          <w:rFonts w:ascii="Times New Roman"/>
          <w:b w:val="false"/>
          <w:i w:val="false"/>
          <w:color w:val="000000"/>
          <w:sz w:val="28"/>
        </w:rPr>
        <w:t xml:space="preserve">
      25. Жануарларды алыс жерге тасымалдаған уақытта (жол бойы 6 сағаттан көп болса), жүк жіберуші міндетті түрде малдарды керекті мөлшерде азықпен қамтамасыз етеді. </w:t>
      </w:r>
      <w:r>
        <w:br/>
      </w:r>
      <w:r>
        <w:rPr>
          <w:rFonts w:ascii="Times New Roman"/>
          <w:b w:val="false"/>
          <w:i w:val="false"/>
          <w:color w:val="000000"/>
          <w:sz w:val="28"/>
        </w:rPr>
        <w:t xml:space="preserve">
      Жол бойы жануарларды (тәулігінде екі рет) міндетті түрде суарылады. </w:t>
      </w:r>
      <w:r>
        <w:br/>
      </w:r>
      <w:r>
        <w:rPr>
          <w:rFonts w:ascii="Times New Roman"/>
          <w:b w:val="false"/>
          <w:i w:val="false"/>
          <w:color w:val="000000"/>
          <w:sz w:val="28"/>
        </w:rPr>
        <w:t xml:space="preserve">
      Малдар жол бойында 12 сағаттан көп тасымалданса, оларды әр 10-12 сағатта 2-3 сағатқа демалысқа түсіреді, егер түсіруге жағдай болмаса, жануарларды автокөлік қорабының үстінде көрсетілген мерзімде демалдырылады. </w:t>
      </w:r>
      <w:r>
        <w:br/>
      </w:r>
      <w:r>
        <w:rPr>
          <w:rFonts w:ascii="Times New Roman"/>
          <w:b w:val="false"/>
          <w:i w:val="false"/>
          <w:color w:val="000000"/>
          <w:sz w:val="28"/>
        </w:rPr>
        <w:t xml:space="preserve">
      Демалыс кезінде жолсерік міндетті түрде жануарларды суарып және азықтандырып, автокөлік қорабын нәжістен тазалап, жаңа төсеніш салады. </w:t>
      </w:r>
      <w:r>
        <w:br/>
      </w:r>
      <w:r>
        <w:rPr>
          <w:rFonts w:ascii="Times New Roman"/>
          <w:b w:val="false"/>
          <w:i w:val="false"/>
          <w:color w:val="000000"/>
          <w:sz w:val="28"/>
        </w:rPr>
        <w:t xml:space="preserve">
      Жануарлардың демалу, азықтандыру, автокөлікті нәжістен тазалау орны, тасымалдау бағыты, жүк жіберушінің жергілікті атқару мекемелерімен және ветеринариялық органдарымен алдын-ала келісілуі керек. </w:t>
      </w:r>
      <w:r>
        <w:br/>
      </w:r>
      <w:r>
        <w:rPr>
          <w:rFonts w:ascii="Times New Roman"/>
          <w:b w:val="false"/>
          <w:i w:val="false"/>
          <w:color w:val="000000"/>
          <w:sz w:val="28"/>
        </w:rPr>
        <w:t xml:space="preserve">
      Жануарларды тасымалдау бағытында, әрдайым белгіленген және орналастырылған, мал суаратын орын болуы керек. </w:t>
      </w:r>
      <w:r>
        <w:br/>
      </w:r>
      <w:r>
        <w:rPr>
          <w:rFonts w:ascii="Times New Roman"/>
          <w:b w:val="false"/>
          <w:i w:val="false"/>
          <w:color w:val="000000"/>
          <w:sz w:val="28"/>
        </w:rPr>
        <w:t xml:space="preserve">
      Жануарлар автокөлікте өте ұқыпты, қатты жұлқымай, тежемей тасымалдануы керек. </w:t>
      </w:r>
    </w:p>
    <w:bookmarkEnd w:id="31"/>
    <w:bookmarkStart w:name="z33" w:id="32"/>
    <w:p>
      <w:pPr>
        <w:spacing w:after="0"/>
        <w:ind w:left="0"/>
        <w:jc w:val="both"/>
      </w:pPr>
      <w:r>
        <w:rPr>
          <w:rFonts w:ascii="Times New Roman"/>
          <w:b w:val="false"/>
          <w:i w:val="false"/>
          <w:color w:val="000000"/>
          <w:sz w:val="28"/>
        </w:rPr>
        <w:t xml:space="preserve">
      26. Бүкіл жануарлар артылу алдында шаруашылықтың (қора, кәсіпорын) ветеринариялық дәрігерімен және малдар артылу және түсірілу кезінде мемлекеттік ветеринариялық қадағалауының инспекторларымен зерттеледі. </w:t>
      </w:r>
      <w:r>
        <w:br/>
      </w:r>
      <w:r>
        <w:rPr>
          <w:rFonts w:ascii="Times New Roman"/>
          <w:b w:val="false"/>
          <w:i w:val="false"/>
          <w:color w:val="000000"/>
          <w:sz w:val="28"/>
        </w:rPr>
        <w:t xml:space="preserve">
      Байқау кезінде жануарлардың денсаулығы, қомдылығы, тасымалдау қабылеті анықталады. </w:t>
      </w:r>
      <w:r>
        <w:br/>
      </w:r>
      <w:r>
        <w:rPr>
          <w:rFonts w:ascii="Times New Roman"/>
          <w:b w:val="false"/>
          <w:i w:val="false"/>
          <w:color w:val="000000"/>
          <w:sz w:val="28"/>
        </w:rPr>
        <w:t xml:space="preserve">
      Ауру жануарлар тасымалдауға жіберілмейді. </w:t>
      </w:r>
    </w:p>
    <w:bookmarkEnd w:id="32"/>
    <w:bookmarkStart w:name="z34" w:id="33"/>
    <w:p>
      <w:pPr>
        <w:spacing w:after="0"/>
        <w:ind w:left="0"/>
        <w:jc w:val="both"/>
      </w:pPr>
      <w:r>
        <w:rPr>
          <w:rFonts w:ascii="Times New Roman"/>
          <w:b w:val="false"/>
          <w:i w:val="false"/>
          <w:color w:val="000000"/>
          <w:sz w:val="28"/>
        </w:rPr>
        <w:t xml:space="preserve">
      27. Жол бойында жануарлар ауырса немесе өлсе, жолсерік міндетті түрде жақын арадағы ветеринариялық мекемеге хабарлауы керек. </w:t>
      </w:r>
      <w:r>
        <w:br/>
      </w:r>
      <w:r>
        <w:rPr>
          <w:rFonts w:ascii="Times New Roman"/>
          <w:b w:val="false"/>
          <w:i w:val="false"/>
          <w:color w:val="000000"/>
          <w:sz w:val="28"/>
        </w:rPr>
        <w:t xml:space="preserve">
      Баратын жеріне жүру тек қана мемлекеттік ветеринариялық қадағалауының ветеринариялық инспекторы малдарды байқаудан өткізгеннен кейін, бұл туралы ветеринариялық куәлікке көрсетілгеннен соң рұқсат береді. </w:t>
      </w:r>
    </w:p>
    <w:bookmarkEnd w:id="33"/>
    <w:bookmarkStart w:name="z35" w:id="34"/>
    <w:p>
      <w:pPr>
        <w:spacing w:after="0"/>
        <w:ind w:left="0"/>
        <w:jc w:val="both"/>
      </w:pPr>
      <w:r>
        <w:rPr>
          <w:rFonts w:ascii="Times New Roman"/>
          <w:b w:val="false"/>
          <w:i w:val="false"/>
          <w:color w:val="000000"/>
          <w:sz w:val="28"/>
        </w:rPr>
        <w:t xml:space="preserve">
      28. Жануарлар автокөлікпен тасымалдау, орнатылған автокөлік жолдарымен жүргізіледі. </w:t>
      </w:r>
      <w:r>
        <w:br/>
      </w:r>
      <w:r>
        <w:rPr>
          <w:rFonts w:ascii="Times New Roman"/>
          <w:b w:val="false"/>
          <w:i w:val="false"/>
          <w:color w:val="000000"/>
          <w:sz w:val="28"/>
        </w:rPr>
        <w:t xml:space="preserve">
      Тасымалдаудағы малдар бағытын, егер жұқпалы аурудан таза болмаса, тасымалдау бағытын жергілікті атқару мекемесінің келісімімен ветеринариялық мекемелері талапқа сай орналастырады: </w:t>
      </w:r>
      <w:r>
        <w:br/>
      </w:r>
      <w:r>
        <w:rPr>
          <w:rFonts w:ascii="Times New Roman"/>
          <w:b w:val="false"/>
          <w:i w:val="false"/>
          <w:color w:val="000000"/>
          <w:sz w:val="28"/>
        </w:rPr>
        <w:t xml:space="preserve">
      ауданның (қаланың) бас ветеринариялық инспекторы - аудан ішінде және қала маңында тасымалдауға; </w:t>
      </w:r>
      <w:r>
        <w:br/>
      </w:r>
      <w:r>
        <w:rPr>
          <w:rFonts w:ascii="Times New Roman"/>
          <w:b w:val="false"/>
          <w:i w:val="false"/>
          <w:color w:val="000000"/>
          <w:sz w:val="28"/>
        </w:rPr>
        <w:t xml:space="preserve">
      облыстың ветеринариялық мекемелері - ауданаралық тасымалдауға; </w:t>
      </w:r>
      <w:r>
        <w:br/>
      </w:r>
      <w:r>
        <w:rPr>
          <w:rFonts w:ascii="Times New Roman"/>
          <w:b w:val="false"/>
          <w:i w:val="false"/>
          <w:color w:val="000000"/>
          <w:sz w:val="28"/>
        </w:rPr>
        <w:t xml:space="preserve">
      Қазақстан Республикасының Ауыл шаруашылығы министрлігінің ветеринария Департаменті - халықаралық және облысаралық тасымалдауға. </w:t>
      </w:r>
    </w:p>
    <w:bookmarkEnd w:id="34"/>
    <w:bookmarkStart w:name="z36" w:id="35"/>
    <w:p>
      <w:pPr>
        <w:spacing w:after="0"/>
        <w:ind w:left="0"/>
        <w:jc w:val="left"/>
      </w:pPr>
      <w:r>
        <w:rPr>
          <w:rFonts w:ascii="Times New Roman"/>
          <w:b/>
          <w:i w:val="false"/>
          <w:color w:val="000000"/>
        </w:rPr>
        <w:t xml:space="preserve"> 
5. Жануарларды әуе көлігімен тасымалдау </w:t>
      </w:r>
    </w:p>
    <w:bookmarkEnd w:id="35"/>
    <w:bookmarkStart w:name="z37" w:id="36"/>
    <w:p>
      <w:pPr>
        <w:spacing w:after="0"/>
        <w:ind w:left="0"/>
        <w:jc w:val="both"/>
      </w:pPr>
      <w:r>
        <w:rPr>
          <w:rFonts w:ascii="Times New Roman"/>
          <w:b w:val="false"/>
          <w:i w:val="false"/>
          <w:color w:val="000000"/>
          <w:sz w:val="28"/>
        </w:rPr>
        <w:t xml:space="preserve">
      29. Жануарлар және құстарды тасымалдау кезінде, арнаулы жағдай талап ететін болса, онда жүк жіберуші міндетті түрде, авиакомпанияның қызметкерімен (тасымалдау бөлімінің бастығы) келісім жасау керек: </w:t>
      </w:r>
      <w:r>
        <w:br/>
      </w:r>
      <w:r>
        <w:rPr>
          <w:rFonts w:ascii="Times New Roman"/>
          <w:b w:val="false"/>
          <w:i w:val="false"/>
          <w:color w:val="000000"/>
          <w:sz w:val="28"/>
        </w:rPr>
        <w:t xml:space="preserve">
      1) ұшақтардың қай түрлерімен тасымалдауға жіберілетінін; </w:t>
      </w:r>
      <w:r>
        <w:br/>
      </w:r>
      <w:r>
        <w:rPr>
          <w:rFonts w:ascii="Times New Roman"/>
          <w:b w:val="false"/>
          <w:i w:val="false"/>
          <w:color w:val="000000"/>
          <w:sz w:val="28"/>
        </w:rPr>
        <w:t xml:space="preserve">
      2) ұшақтың қай бөлмелерінде, қандай температуралық жүйеде тасымалдауға болатынын; </w:t>
      </w:r>
      <w:r>
        <w:br/>
      </w:r>
      <w:r>
        <w:rPr>
          <w:rFonts w:ascii="Times New Roman"/>
          <w:b w:val="false"/>
          <w:i w:val="false"/>
          <w:color w:val="000000"/>
          <w:sz w:val="28"/>
        </w:rPr>
        <w:t xml:space="preserve">
      3) ұшақта жануарлар мен құстарды, тасымалдауда қандай қосымша аспаптар және олар қандай мүліктермен (арнаулы торлар, төсеніштің түрлері, азықтандыратын құралдар және т.б.) керектігін; </w:t>
      </w:r>
      <w:r>
        <w:br/>
      </w:r>
      <w:r>
        <w:rPr>
          <w:rFonts w:ascii="Times New Roman"/>
          <w:b w:val="false"/>
          <w:i w:val="false"/>
          <w:color w:val="000000"/>
          <w:sz w:val="28"/>
        </w:rPr>
        <w:t xml:space="preserve">
      4) жол бойында жануарлар азықтандыру және қарау бақылау ретін; </w:t>
      </w:r>
      <w:r>
        <w:br/>
      </w:r>
      <w:r>
        <w:rPr>
          <w:rFonts w:ascii="Times New Roman"/>
          <w:b w:val="false"/>
          <w:i w:val="false"/>
          <w:color w:val="000000"/>
          <w:sz w:val="28"/>
        </w:rPr>
        <w:t xml:space="preserve">
      5) малдарды алып жүру үшін, қанша жолсерік немесе қызметкерлер керектігін; </w:t>
      </w:r>
      <w:r>
        <w:br/>
      </w:r>
      <w:r>
        <w:rPr>
          <w:rFonts w:ascii="Times New Roman"/>
          <w:b w:val="false"/>
          <w:i w:val="false"/>
          <w:color w:val="000000"/>
          <w:sz w:val="28"/>
        </w:rPr>
        <w:t xml:space="preserve">
      Жіберушінің жануарлар тасымалдауда қойған талаптарын  орындау мүмкін болмаса, малдар тасымалдауға қабылданбайды. </w:t>
      </w:r>
      <w:r>
        <w:br/>
      </w:r>
      <w:r>
        <w:rPr>
          <w:rFonts w:ascii="Times New Roman"/>
          <w:b w:val="false"/>
          <w:i w:val="false"/>
          <w:color w:val="000000"/>
          <w:sz w:val="28"/>
        </w:rPr>
        <w:t xml:space="preserve">
      Ұшақтың аспаптарының істен шықпауы үшін, оның ішін малдан бөлінген нәжістерден сақтау үшін, ұшақ еденіне брезент немесе ылғал жібермейтін басқа да материалдар және ылғалды жұтатын заттармен (құрғақ ағаш ұнтағы және т.б.) немесе төсенішпен жабылады, болмаса оның кірлеуіне байланысты жаңадан жаңартылады. Егер де ұшақтың іші ұшу кезінде тазалауға келмесе, онда төсеніштің төселуі көбейтіліп, бір есеппен ұшу кезінде малдардан бөлінген нәжістерді өзіне тартып алуға жетуі керек. </w:t>
      </w:r>
      <w:r>
        <w:rPr>
          <w:rFonts w:ascii="Times New Roman"/>
          <w:b w:val="false"/>
          <w:i w:val="false"/>
          <w:color w:val="000000"/>
          <w:sz w:val="28"/>
        </w:rPr>
        <w:t xml:space="preserve">V085380 </w:t>
      </w:r>
      <w:r>
        <w:br/>
      </w:r>
      <w:r>
        <w:rPr>
          <w:rFonts w:ascii="Times New Roman"/>
          <w:b w:val="false"/>
          <w:i w:val="false"/>
          <w:color w:val="000000"/>
          <w:sz w:val="28"/>
        </w:rPr>
        <w:t xml:space="preserve">
      Бүкіл керекті аспаптар, құралдар, төсеніштер жүк жіберушімен әкелінеді. </w:t>
      </w:r>
    </w:p>
    <w:bookmarkEnd w:id="36"/>
    <w:bookmarkStart w:name="z38" w:id="37"/>
    <w:p>
      <w:pPr>
        <w:spacing w:after="0"/>
        <w:ind w:left="0"/>
        <w:jc w:val="both"/>
      </w:pPr>
      <w:r>
        <w:rPr>
          <w:rFonts w:ascii="Times New Roman"/>
          <w:b w:val="false"/>
          <w:i w:val="false"/>
          <w:color w:val="000000"/>
          <w:sz w:val="28"/>
        </w:rPr>
        <w:t xml:space="preserve">
      30. Ветеринариялық бақылау бекеттері жоқ әуежайларда, жануарларды қарауды жергілікті мемлекеттік ветеринариялық бақылау инспекторлары жүргізеді, оларды шақыруды жіберуші атқарады. </w:t>
      </w:r>
      <w:r>
        <w:br/>
      </w:r>
      <w:r>
        <w:rPr>
          <w:rFonts w:ascii="Times New Roman"/>
          <w:b w:val="false"/>
          <w:i w:val="false"/>
          <w:color w:val="000000"/>
          <w:sz w:val="28"/>
        </w:rPr>
        <w:t xml:space="preserve">
      Халықаралық тасымалдауда жануарларды қарау тек қана әуежайда орналасқан шекаралық ветеринариялық бекеттің (ары қарай - шекаралықветбекет) ветеринариялық инспекторы жүргізеді. </w:t>
      </w:r>
    </w:p>
    <w:bookmarkEnd w:id="37"/>
    <w:bookmarkStart w:name="z39" w:id="38"/>
    <w:p>
      <w:pPr>
        <w:spacing w:after="0"/>
        <w:ind w:left="0"/>
        <w:jc w:val="both"/>
      </w:pPr>
      <w:r>
        <w:rPr>
          <w:rFonts w:ascii="Times New Roman"/>
          <w:b w:val="false"/>
          <w:i w:val="false"/>
          <w:color w:val="000000"/>
          <w:sz w:val="28"/>
        </w:rPr>
        <w:t xml:space="preserve">
      31. Керек уақытында (өте құнды жануарлар немесе оларға әрдайым  қадағалау керек ететін малдар болса) жануарларды жол бойы алып жүруге, жүк жіберуші жолсерік немесе ветеринариялық маманды міндетті түрде тағайындауы керек. </w:t>
      </w:r>
      <w:r>
        <w:br/>
      </w:r>
      <w:r>
        <w:rPr>
          <w:rFonts w:ascii="Times New Roman"/>
          <w:b w:val="false"/>
          <w:i w:val="false"/>
          <w:color w:val="000000"/>
          <w:sz w:val="28"/>
        </w:rPr>
        <w:t xml:space="preserve">
      Ұшақпен жіберілген жануарлар (құстар) және тірі балықтар, уылдырықтар, 33-34-тармақта көрсетілгендей, жүк алушы міндетті түрде жүк алуға әуежайға келіп, оны түсіріп, одан соң малдар тасымалданған ұшақ ішін тазаланып, керек болса дезинфекция жасалынады. </w:t>
      </w:r>
    </w:p>
    <w:bookmarkEnd w:id="38"/>
    <w:bookmarkStart w:name="z40" w:id="39"/>
    <w:p>
      <w:pPr>
        <w:spacing w:after="0"/>
        <w:ind w:left="0"/>
        <w:jc w:val="both"/>
      </w:pPr>
      <w:r>
        <w:rPr>
          <w:rFonts w:ascii="Times New Roman"/>
          <w:b w:val="false"/>
          <w:i w:val="false"/>
          <w:color w:val="000000"/>
          <w:sz w:val="28"/>
        </w:rPr>
        <w:t xml:space="preserve">
      32. Жануарлар әуежайға келген кезде, ұшақтан түсіріліп болғаннан соң, мемлекеттік ветеринариялық қадағалауының ветеринариялық инспекторы ветеринарлық зерттеу жүргізеді. </w:t>
      </w:r>
      <w:r>
        <w:br/>
      </w:r>
      <w:r>
        <w:rPr>
          <w:rFonts w:ascii="Times New Roman"/>
          <w:b w:val="false"/>
          <w:i w:val="false"/>
          <w:color w:val="000000"/>
          <w:sz w:val="28"/>
        </w:rPr>
        <w:t xml:space="preserve">
      Мемлекеттік ветеринариялық қадағалауының ветеринариялық инспекторының рұқсатынсыз  әуежай аумағынан жануарларды жіберуге тиым салынады. </w:t>
      </w:r>
    </w:p>
    <w:bookmarkEnd w:id="39"/>
    <w:bookmarkStart w:name="z41" w:id="40"/>
    <w:p>
      <w:pPr>
        <w:spacing w:after="0"/>
        <w:ind w:left="0"/>
        <w:jc w:val="left"/>
      </w:pPr>
      <w:r>
        <w:rPr>
          <w:rFonts w:ascii="Times New Roman"/>
          <w:b/>
          <w:i w:val="false"/>
          <w:color w:val="000000"/>
        </w:rPr>
        <w:t xml:space="preserve"> 
6. Тірі балықтарды, уылдырықты, шаяндарды тасымалдау </w:t>
      </w:r>
    </w:p>
    <w:bookmarkEnd w:id="40"/>
    <w:bookmarkStart w:name="z42" w:id="41"/>
    <w:p>
      <w:pPr>
        <w:spacing w:after="0"/>
        <w:ind w:left="0"/>
        <w:jc w:val="both"/>
      </w:pPr>
      <w:r>
        <w:rPr>
          <w:rFonts w:ascii="Times New Roman"/>
          <w:b w:val="false"/>
          <w:i w:val="false"/>
          <w:color w:val="000000"/>
          <w:sz w:val="28"/>
        </w:rPr>
        <w:t xml:space="preserve">
      33. Тірі балықты, шаян және уылдырықты автокөлік және ұшақпен тасымалданғанда, оларды арнаулы мақсатпен істелінген (ағаш бөшке, брезент күбі және қорап, бак, жәшік, полиэтиленді пакет) таза жуылған, дезинфекцияланған және қайтара жуылған ыдыстарға жайғастырылады. </w:t>
      </w:r>
      <w:r>
        <w:br/>
      </w:r>
      <w:r>
        <w:rPr>
          <w:rFonts w:ascii="Times New Roman"/>
          <w:b w:val="false"/>
          <w:i w:val="false"/>
          <w:color w:val="000000"/>
          <w:sz w:val="28"/>
        </w:rPr>
        <w:t xml:space="preserve">
      Жүк жіберуші, артылатын балықтарды (шаяндарды, уылдырықты) міндетті түрде оттегісі керекті мөлшерде, зиянды қоспасыз таза, мөлдір суда тасымалданбайды. Балықты, қысқышбақаны алыс жерге тасымалданса, балығы (шаяндарды, уылдырықты) бар ыдыстардағы суды алмастыру және қосу үшін су қоймасынан алынатын судың инфекциялық және инвазиялық балық ауруларынан тазалығының есебімен, жіберуші алдын-ала орындарды анықтайды және бұл жұмыстардың істелуін қамтамасыз етеді. </w:t>
      </w:r>
    </w:p>
    <w:bookmarkEnd w:id="41"/>
    <w:bookmarkStart w:name="z43" w:id="42"/>
    <w:p>
      <w:pPr>
        <w:spacing w:after="0"/>
        <w:ind w:left="0"/>
        <w:jc w:val="left"/>
      </w:pPr>
      <w:r>
        <w:rPr>
          <w:rFonts w:ascii="Times New Roman"/>
          <w:b/>
          <w:i w:val="false"/>
          <w:color w:val="000000"/>
        </w:rPr>
        <w:t xml:space="preserve"> 
7. Автомобиль көлігімен ет тасымалдау </w:t>
      </w:r>
    </w:p>
    <w:bookmarkEnd w:id="42"/>
    <w:bookmarkStart w:name="z44" w:id="43"/>
    <w:p>
      <w:pPr>
        <w:spacing w:after="0"/>
        <w:ind w:left="0"/>
        <w:jc w:val="both"/>
      </w:pPr>
      <w:r>
        <w:rPr>
          <w:rFonts w:ascii="Times New Roman"/>
          <w:b w:val="false"/>
          <w:i w:val="false"/>
          <w:color w:val="000000"/>
          <w:sz w:val="28"/>
        </w:rPr>
        <w:t xml:space="preserve">
      34. Автомобиль көлігімен жануарлар еті ауданнан сыртқа, тек қана мұздатылған, қатырылған немесе салқындатылған (6 сағат бойы салқындатылған, ет беті кішкене қатырылған) түрде тасымалданады; жаңа сойылған немесе қайта жібітілген еттерді тасымалдауға тиым салынады. </w:t>
      </w:r>
      <w:r>
        <w:br/>
      </w:r>
      <w:r>
        <w:rPr>
          <w:rFonts w:ascii="Times New Roman"/>
          <w:b w:val="false"/>
          <w:i w:val="false"/>
          <w:color w:val="000000"/>
          <w:sz w:val="28"/>
        </w:rPr>
        <w:t xml:space="preserve">
      Автокөліктер, оның ішінде арнаулы автокөлік - мұздатқыштар жануарлар етін тасымалдауға сәйкес жабдықталып және жергілікті санитарлық қадағалау мекемесімен берілген санитарлық құжаты болуы керек. </w:t>
      </w:r>
      <w:r>
        <w:br/>
      </w:r>
      <w:r>
        <w:rPr>
          <w:rFonts w:ascii="Times New Roman"/>
          <w:b w:val="false"/>
          <w:i w:val="false"/>
          <w:color w:val="000000"/>
          <w:sz w:val="28"/>
        </w:rPr>
        <w:t xml:space="preserve">
      Мұздатылған және салқындатылған еттер, ет тасуына арналмаған көлікте, тек арнаулы құтыда (жәшікте) іші ақ қаңылтырмен немесе цинкілік темірмен, болмаса осы жағдайға байланысты рұқсат етілген басқа да материалмен қапталған болса тасымалдауға рұқсат етіледі. </w:t>
      </w:r>
      <w:r>
        <w:br/>
      </w:r>
      <w:r>
        <w:rPr>
          <w:rFonts w:ascii="Times New Roman"/>
          <w:b w:val="false"/>
          <w:i w:val="false"/>
          <w:color w:val="000000"/>
          <w:sz w:val="28"/>
        </w:rPr>
        <w:t xml:space="preserve">
      Салқындатылған және мұздатылған етті (құс ұшаларынан басқа) жақын араға, жергілікті жер ішінде болса үсті-үстіне екі қабатқа дейін артылып тасымалдауға рұқсат етіледі. Бұл үшін автокөлік едені жуылып, таза брезент, оның үстіне жайма төселінеді. Еттің үсті таза матамен, сосын брезентпен жабылуы керек. Қорабы ашық автокөлікпен қатырылған еттерді бірінің үстіне бірін тиеп, жоғарыда көрсетілгендей таза матамен жабылып тасымалдауға рұқсат етіледі. </w:t>
      </w:r>
      <w:r>
        <w:br/>
      </w:r>
      <w:r>
        <w:rPr>
          <w:rFonts w:ascii="Times New Roman"/>
          <w:b w:val="false"/>
          <w:i w:val="false"/>
          <w:color w:val="000000"/>
          <w:sz w:val="28"/>
        </w:rPr>
        <w:t xml:space="preserve">
      Құстардың ұшалары жәшіктерге салынуы керек. </w:t>
      </w:r>
      <w:r>
        <w:br/>
      </w:r>
      <w:r>
        <w:rPr>
          <w:rFonts w:ascii="Times New Roman"/>
          <w:b w:val="false"/>
          <w:i w:val="false"/>
          <w:color w:val="000000"/>
          <w:sz w:val="28"/>
        </w:rPr>
        <w:t xml:space="preserve">
      Автокөлік қорабында артылған ет немесе ет өнімдерімен бірге, жұмысшы - жүк артушылар немесе басқа адамдар болу қатаң түрде тиым салынады, егер де адамдарға арнаулы орын жасалған болса онда рұқсат етіледі. </w:t>
      </w:r>
    </w:p>
    <w:bookmarkEnd w:id="43"/>
    <w:bookmarkStart w:name="z45" w:id="44"/>
    <w:p>
      <w:pPr>
        <w:spacing w:after="0"/>
        <w:ind w:left="0"/>
        <w:jc w:val="both"/>
      </w:pPr>
      <w:r>
        <w:rPr>
          <w:rFonts w:ascii="Times New Roman"/>
          <w:b w:val="false"/>
          <w:i w:val="false"/>
          <w:color w:val="000000"/>
          <w:sz w:val="28"/>
        </w:rPr>
        <w:t xml:space="preserve">
      35. Еттерді, келесі шарттар орындалған кезде тасымалдауға рұқсат етіледі: </w:t>
      </w:r>
      <w:r>
        <w:br/>
      </w:r>
      <w:r>
        <w:rPr>
          <w:rFonts w:ascii="Times New Roman"/>
          <w:b w:val="false"/>
          <w:i w:val="false"/>
          <w:color w:val="000000"/>
          <w:sz w:val="28"/>
        </w:rPr>
        <w:t xml:space="preserve">
      1) бассыз, ұшалар </w:t>
      </w:r>
      <w:r>
        <w:rPr>
          <w:rFonts w:ascii="Times New Roman"/>
          <w:b w:val="false"/>
          <w:i w:val="false"/>
          <w:color w:val="000000"/>
          <w:sz w:val="28"/>
        </w:rPr>
        <w:t xml:space="preserve">орнатылған </w:t>
      </w:r>
      <w:r>
        <w:rPr>
          <w:rFonts w:ascii="Times New Roman"/>
          <w:b w:val="false"/>
          <w:i w:val="false"/>
          <w:color w:val="000000"/>
          <w:sz w:val="28"/>
        </w:rPr>
        <w:t xml:space="preserve">талапқа сәйкес бөлшектенуі тиіс (ірі қара мал және ірі малдар еті - төрт бөлікке, шошқа - ортасынан екі бөлікке, қой еті немесе ұсақ малдар - бүтін түрінде); </w:t>
      </w:r>
      <w:r>
        <w:br/>
      </w:r>
      <w:r>
        <w:rPr>
          <w:rFonts w:ascii="Times New Roman"/>
          <w:b w:val="false"/>
          <w:i w:val="false"/>
          <w:color w:val="000000"/>
          <w:sz w:val="28"/>
        </w:rPr>
        <w:t xml:space="preserve">
      2) ұшаларда, механикалық жарақат, қанталаған, ұрылған, қанның орыны, ішек-қарынның қалдықтары және мойында, ішкі қуысында, сыртында жалбыраған еттер, ішкі құрылыстың қалдықтары болмауы керек; </w:t>
      </w:r>
      <w:r>
        <w:br/>
      </w:r>
      <w:r>
        <w:rPr>
          <w:rFonts w:ascii="Times New Roman"/>
          <w:b w:val="false"/>
          <w:i w:val="false"/>
          <w:color w:val="000000"/>
          <w:sz w:val="28"/>
        </w:rPr>
        <w:t xml:space="preserve">
      3) ет беті қар немесе мұзбен жабылған, қатырылған, сонымен қатар, салқындатылған еттер мұздатылған еттермен және т.б. еттер бірге тасымалдауға жіберілмейді; </w:t>
      </w:r>
      <w:r>
        <w:br/>
      </w:r>
      <w:r>
        <w:rPr>
          <w:rFonts w:ascii="Times New Roman"/>
          <w:b w:val="false"/>
          <w:i w:val="false"/>
          <w:color w:val="000000"/>
          <w:sz w:val="28"/>
        </w:rPr>
        <w:t xml:space="preserve">
      4) қатырылған кесек еттерді пергаментке немесе басқа да бұл жағдайға арналған материалдармен оралып, арнайы қораптарға салынып тасымалдауға рұқсат етіледі; </w:t>
      </w:r>
      <w:r>
        <w:br/>
      </w:r>
      <w:r>
        <w:rPr>
          <w:rFonts w:ascii="Times New Roman"/>
          <w:b w:val="false"/>
          <w:i w:val="false"/>
          <w:color w:val="000000"/>
          <w:sz w:val="28"/>
        </w:rPr>
        <w:t xml:space="preserve">
      5) әрбір ұшаларда немесе бөлек бөлшектерінде (жарты ұшаларда, төрт бөлікте бөлінген ұшаларда) анық, </w:t>
      </w:r>
      <w:r>
        <w:rPr>
          <w:rFonts w:ascii="Times New Roman"/>
          <w:b w:val="false"/>
          <w:i w:val="false"/>
          <w:color w:val="000000"/>
          <w:sz w:val="28"/>
        </w:rPr>
        <w:t xml:space="preserve">орнатылған </w:t>
      </w:r>
      <w:r>
        <w:rPr>
          <w:rFonts w:ascii="Times New Roman"/>
          <w:b w:val="false"/>
          <w:i w:val="false"/>
          <w:color w:val="000000"/>
          <w:sz w:val="28"/>
        </w:rPr>
        <w:t xml:space="preserve">тәртіп бойынша, ветеринариялық-санитариялық қарау таңбасы болу керек. </w:t>
      </w:r>
    </w:p>
    <w:bookmarkEnd w:id="44"/>
    <w:bookmarkStart w:name="z46" w:id="45"/>
    <w:p>
      <w:pPr>
        <w:spacing w:after="0"/>
        <w:ind w:left="0"/>
        <w:jc w:val="both"/>
      </w:pPr>
      <w:r>
        <w:rPr>
          <w:rFonts w:ascii="Times New Roman"/>
          <w:b w:val="false"/>
          <w:i w:val="false"/>
          <w:color w:val="000000"/>
          <w:sz w:val="28"/>
        </w:rPr>
        <w:t xml:space="preserve">
      36. Жылдың жылы уақытында ашық көлікте еттер тасымалданса, тасымалдау уақытының ара қашықтығы, еттің жүк алушыға жеткенше бұзылмай жетуі керек. Бұл жағдайда жауапкершілік жүк жіберушіге жүктеледі. </w:t>
      </w:r>
    </w:p>
    <w:bookmarkEnd w:id="45"/>
    <w:bookmarkStart w:name="z47" w:id="46"/>
    <w:p>
      <w:pPr>
        <w:spacing w:after="0"/>
        <w:ind w:left="0"/>
        <w:jc w:val="both"/>
      </w:pPr>
      <w:r>
        <w:rPr>
          <w:rFonts w:ascii="Times New Roman"/>
          <w:b w:val="false"/>
          <w:i w:val="false"/>
          <w:color w:val="000000"/>
          <w:sz w:val="28"/>
        </w:rPr>
        <w:t xml:space="preserve">
      37. Егер автокөлік қорабы мұнай өнімдерімен немесе басқа да сасық заттармен кірленген болса, және де сасық иісі бар басқа өнімдермен бірге салқындатылған және мұздатылған ет өнімдерін тасымалдауға тиым салынады. </w:t>
      </w:r>
    </w:p>
    <w:bookmarkEnd w:id="46"/>
    <w:bookmarkStart w:name="z48" w:id="47"/>
    <w:p>
      <w:pPr>
        <w:spacing w:after="0"/>
        <w:ind w:left="0"/>
        <w:jc w:val="both"/>
      </w:pPr>
      <w:r>
        <w:rPr>
          <w:rFonts w:ascii="Times New Roman"/>
          <w:b w:val="false"/>
          <w:i w:val="false"/>
          <w:color w:val="000000"/>
          <w:sz w:val="28"/>
        </w:rPr>
        <w:t xml:space="preserve">
      38. Салқындатылған, мұздатылған және қатырылған еттерді арнаулы мұздатқыш - көлікпен тасымалданғанда, міндетті түрде, осы көлік түріне орнатылған техникалық шарттарын (етті арту немесе салу реті, температуралық жүйесі, мұздатқыштың жұмыс істеу жүйесі) сақталуы керек. </w:t>
      </w:r>
    </w:p>
    <w:bookmarkEnd w:id="47"/>
    <w:bookmarkStart w:name="z49" w:id="48"/>
    <w:p>
      <w:pPr>
        <w:spacing w:after="0"/>
        <w:ind w:left="0"/>
        <w:jc w:val="left"/>
      </w:pPr>
      <w:r>
        <w:rPr>
          <w:rFonts w:ascii="Times New Roman"/>
          <w:b/>
          <w:i w:val="false"/>
          <w:color w:val="000000"/>
        </w:rPr>
        <w:t xml:space="preserve"> 
8. Жануарлардан шыққан шикізат және басқа </w:t>
      </w:r>
      <w:r>
        <w:br/>
      </w:r>
      <w:r>
        <w:rPr>
          <w:rFonts w:ascii="Times New Roman"/>
          <w:b/>
          <w:i w:val="false"/>
          <w:color w:val="000000"/>
        </w:rPr>
        <w:t xml:space="preserve">
өнімдерді тасымалдау </w:t>
      </w:r>
    </w:p>
    <w:bookmarkEnd w:id="48"/>
    <w:bookmarkStart w:name="z50" w:id="49"/>
    <w:p>
      <w:pPr>
        <w:spacing w:after="0"/>
        <w:ind w:left="0"/>
        <w:jc w:val="both"/>
      </w:pPr>
      <w:r>
        <w:rPr>
          <w:rFonts w:ascii="Times New Roman"/>
          <w:b w:val="false"/>
          <w:i w:val="false"/>
          <w:color w:val="000000"/>
          <w:sz w:val="28"/>
        </w:rPr>
        <w:t xml:space="preserve">
      39. Жұмыртқаларды ағаш ұнтағымен немесе арнаулы ораммен оралып, қатты қорапта тасымалданады. Жұмыртқаны сабан және ағаш жоңқасымен орауға тиым салынады; </w:t>
      </w:r>
      <w:r>
        <w:br/>
      </w:r>
      <w:r>
        <w:rPr>
          <w:rFonts w:ascii="Times New Roman"/>
          <w:b w:val="false"/>
          <w:i w:val="false"/>
          <w:color w:val="000000"/>
          <w:sz w:val="28"/>
        </w:rPr>
        <w:t xml:space="preserve">
      мамық және қауырсын қапшыққа немесе басқа материалға салынады. </w:t>
      </w:r>
    </w:p>
    <w:bookmarkEnd w:id="49"/>
    <w:bookmarkStart w:name="z51" w:id="50"/>
    <w:p>
      <w:pPr>
        <w:spacing w:after="0"/>
        <w:ind w:left="0"/>
        <w:jc w:val="both"/>
      </w:pPr>
      <w:r>
        <w:rPr>
          <w:rFonts w:ascii="Times New Roman"/>
          <w:b w:val="false"/>
          <w:i w:val="false"/>
          <w:color w:val="000000"/>
          <w:sz w:val="28"/>
        </w:rPr>
        <w:t xml:space="preserve">
      40. Ішек-қарын шикізаты, тері, бағалы-тері шикізаты, жүн, шаш, қыл тек қана сәйкес орамда тасымалдауға рұқсат етіледі. Мүйіз, тұяқ және сүйектер, жұмсақ еттен тазаланып кептірілген түрінде орамсыз (үйіліп) тек брезентпен жабылған кезде, тасымалдауға рұқсат беріледі. Ұшақпен тасымалдаған кезде олар орамда болуы керек. </w:t>
      </w:r>
    </w:p>
    <w:bookmarkEnd w:id="50"/>
    <w:bookmarkStart w:name="z52" w:id="51"/>
    <w:p>
      <w:pPr>
        <w:spacing w:after="0"/>
        <w:ind w:left="0"/>
        <w:jc w:val="both"/>
      </w:pPr>
      <w:r>
        <w:rPr>
          <w:rFonts w:ascii="Times New Roman"/>
          <w:b w:val="false"/>
          <w:i w:val="false"/>
          <w:color w:val="000000"/>
          <w:sz w:val="28"/>
        </w:rPr>
        <w:t xml:space="preserve">
      41. Жануарлар, терілер, сүйектер және басқа шикізаттар орамсыз (үйіліп) тасымалданғанда түсірілгеннен соң, келген жерінде, осы Ережеде көрсетілген 45-тармаққа сәйкес, автокөлік және ұшақ тазаланып дезинфекция жасалынады. </w:t>
      </w:r>
      <w:r>
        <w:br/>
      </w:r>
      <w:r>
        <w:rPr>
          <w:rFonts w:ascii="Times New Roman"/>
          <w:b w:val="false"/>
          <w:i w:val="false"/>
          <w:color w:val="000000"/>
          <w:sz w:val="28"/>
        </w:rPr>
        <w:t xml:space="preserve">
      Автокөліктер және ұшақтарды жүк алушының жер аумағынан шығару, оларды келесі жануарлар, құс және жануарлар шикізатын тасымалдауға пайдаланатын болса, оларды алдын-ала тазаланбай және дезинфекция жасалмай пайдаланылуға болмайды. </w:t>
      </w:r>
    </w:p>
    <w:bookmarkEnd w:id="51"/>
    <w:bookmarkStart w:name="z53" w:id="52"/>
    <w:p>
      <w:pPr>
        <w:spacing w:after="0"/>
        <w:ind w:left="0"/>
        <w:jc w:val="left"/>
      </w:pPr>
      <w:r>
        <w:rPr>
          <w:rFonts w:ascii="Times New Roman"/>
          <w:b/>
          <w:i w:val="false"/>
          <w:color w:val="000000"/>
        </w:rPr>
        <w:t xml:space="preserve"> 
9. Автомобиль көлігін және ұшақты тазалау </w:t>
      </w:r>
      <w:r>
        <w:br/>
      </w:r>
      <w:r>
        <w:rPr>
          <w:rFonts w:ascii="Times New Roman"/>
          <w:b/>
          <w:i w:val="false"/>
          <w:color w:val="000000"/>
        </w:rPr>
        <w:t xml:space="preserve">
және дезинфекция жүргізу </w:t>
      </w:r>
    </w:p>
    <w:bookmarkEnd w:id="52"/>
    <w:bookmarkStart w:name="z54" w:id="53"/>
    <w:p>
      <w:pPr>
        <w:spacing w:after="0"/>
        <w:ind w:left="0"/>
        <w:jc w:val="both"/>
      </w:pPr>
      <w:r>
        <w:rPr>
          <w:rFonts w:ascii="Times New Roman"/>
          <w:b w:val="false"/>
          <w:i w:val="false"/>
          <w:color w:val="000000"/>
          <w:sz w:val="28"/>
        </w:rPr>
        <w:t xml:space="preserve">
      42. Автокөліктер және ұшақтар жануарларды тасымалдаудың алдында және соңында, әрқашан артылар алдында және соңында міндетті түрде, тазаланып дезинфекция жүргізіледі. Арнаулы түрде жалғыз, ұсақ жануарлар мен құстарды (декоративтік, лабораториялық, зоопарктік және т.б.) және инкубатордағы балапандар тасымалдаған кезде тазалау және дезинфекция жұмыстары жүргізілмейді. </w:t>
      </w:r>
      <w:r>
        <w:br/>
      </w:r>
      <w:r>
        <w:rPr>
          <w:rFonts w:ascii="Times New Roman"/>
          <w:b w:val="false"/>
          <w:i w:val="false"/>
          <w:color w:val="000000"/>
          <w:sz w:val="28"/>
        </w:rPr>
        <w:t xml:space="preserve">
      Осы ережелерге сәйкес ет және ет өнімдері немесе басқа жүктер тасымалданғанда, дезинфекция керек кезінде жүргізіледі. </w:t>
      </w:r>
      <w:r>
        <w:br/>
      </w:r>
      <w:r>
        <w:rPr>
          <w:rFonts w:ascii="Times New Roman"/>
          <w:b w:val="false"/>
          <w:i w:val="false"/>
          <w:color w:val="000000"/>
          <w:sz w:val="28"/>
        </w:rPr>
        <w:t xml:space="preserve">
      Тазалау және дезинфекция жұмыстары жүк алушы мен жүк жіберушінің күші және қаражатына істелінеді. </w:t>
      </w:r>
    </w:p>
    <w:bookmarkEnd w:id="53"/>
    <w:bookmarkStart w:name="z55" w:id="54"/>
    <w:p>
      <w:pPr>
        <w:spacing w:after="0"/>
        <w:ind w:left="0"/>
        <w:jc w:val="both"/>
      </w:pPr>
      <w:r>
        <w:rPr>
          <w:rFonts w:ascii="Times New Roman"/>
          <w:b w:val="false"/>
          <w:i w:val="false"/>
          <w:color w:val="000000"/>
          <w:sz w:val="28"/>
        </w:rPr>
        <w:t xml:space="preserve">
      43. Көлікті тазалау және дезинфекция жасау, арнаулы бөлінген жерде немесе мемлекеттік ветеринариялық қадағалауының ветеринариялық инспекторы көрсетілген жерде істелінеді. </w:t>
      </w:r>
    </w:p>
    <w:bookmarkEnd w:id="54"/>
    <w:bookmarkStart w:name="z56" w:id="55"/>
    <w:p>
      <w:pPr>
        <w:spacing w:after="0"/>
        <w:ind w:left="0"/>
        <w:jc w:val="both"/>
      </w:pPr>
      <w:r>
        <w:rPr>
          <w:rFonts w:ascii="Times New Roman"/>
          <w:b w:val="false"/>
          <w:i w:val="false"/>
          <w:color w:val="000000"/>
          <w:sz w:val="28"/>
        </w:rPr>
        <w:t xml:space="preserve">
      44. Дезинфекция алдында автокөліктің қорабы және ұшақ, механикалық тазартудан өтіп, сосын дезинфекция шаралары жүргізіледі. </w:t>
      </w:r>
      <w:r>
        <w:br/>
      </w:r>
      <w:r>
        <w:rPr>
          <w:rFonts w:ascii="Times New Roman"/>
          <w:b w:val="false"/>
          <w:i w:val="false"/>
          <w:color w:val="000000"/>
          <w:sz w:val="28"/>
        </w:rPr>
        <w:t xml:space="preserve">
      Тасымалданған жүктің түріне және оның кірлігіне қарай көлікті механикалық тазалаудан соң, қосымша ағынды ыстық сумен (60-70 </w:t>
      </w:r>
      <w:r>
        <w:rPr>
          <w:rFonts w:ascii="Times New Roman"/>
          <w:b w:val="false"/>
          <w:i w:val="false"/>
          <w:color w:val="000000"/>
          <w:vertAlign w:val="superscript"/>
        </w:rPr>
        <w:t xml:space="preserve">о </w:t>
      </w:r>
      <w:r>
        <w:rPr>
          <w:rFonts w:ascii="Times New Roman"/>
          <w:b w:val="false"/>
          <w:i w:val="false"/>
          <w:color w:val="000000"/>
          <w:sz w:val="28"/>
        </w:rPr>
        <w:t xml:space="preserve">С) жуылады, сосын кальциленген соданың ыстық 2%-тік ерітіндісімен ылғалдандырылады немесе сүртіледі немесе жоғарыда көрсетілген дезинфекциялық ерітіндімен алдын-ала, ыстық сумен алдын-ала жумай, ылғалдандырылады. </w:t>
      </w:r>
    </w:p>
    <w:bookmarkEnd w:id="55"/>
    <w:bookmarkStart w:name="z57" w:id="56"/>
    <w:p>
      <w:pPr>
        <w:spacing w:after="0"/>
        <w:ind w:left="0"/>
        <w:jc w:val="both"/>
      </w:pPr>
      <w:r>
        <w:rPr>
          <w:rFonts w:ascii="Times New Roman"/>
          <w:b w:val="false"/>
          <w:i w:val="false"/>
          <w:color w:val="000000"/>
          <w:sz w:val="28"/>
        </w:rPr>
        <w:t xml:space="preserve">
      45. 42-тармақта көрсетілген жануарлар және басқа жүктер түсіріліп болғаннан соң, автокөлік және ұшақ механикалық тазалағаннан кейін, дезинфекция жасауға келесі дезинфекция жасалынатын ерітінділер қолданылады: </w:t>
      </w:r>
      <w:r>
        <w:br/>
      </w:r>
      <w:r>
        <w:rPr>
          <w:rFonts w:ascii="Times New Roman"/>
          <w:b w:val="false"/>
          <w:i w:val="false"/>
          <w:color w:val="000000"/>
          <w:sz w:val="28"/>
        </w:rPr>
        <w:t xml:space="preserve">
      2%-тік формальдегид ерітіндісі, хлорлық әктің ерітіндісі, егер оның құрамында 2-3%-тік активті хлор болса, хлораминнің 4%-тік ерітіндісі, ыстық (60-70 </w:t>
      </w:r>
      <w:r>
        <w:rPr>
          <w:rFonts w:ascii="Times New Roman"/>
          <w:b w:val="false"/>
          <w:i w:val="false"/>
          <w:color w:val="000000"/>
          <w:vertAlign w:val="superscript"/>
        </w:rPr>
        <w:t xml:space="preserve">о </w:t>
      </w:r>
      <w:r>
        <w:rPr>
          <w:rFonts w:ascii="Times New Roman"/>
          <w:b w:val="false"/>
          <w:i w:val="false"/>
          <w:color w:val="000000"/>
          <w:sz w:val="28"/>
        </w:rPr>
        <w:t xml:space="preserve">С) күйдіргіш натрийдің 2%-тік ерітіндісі, жаңа сөндірілген әктің 20%-тік ерітіндісі, жоғарыда көрсетілген ерітінділердің 1 шаршы метр-ге шығын мөлшері 0,5 литр. Бұл жағдайда басқа да дезинфекциялық ерітінділер қолданылуға болады, егер де олардың қолданылуы жоғарыда көрсетілген мақсатқа дұрыс келсе. </w:t>
      </w:r>
      <w:r>
        <w:br/>
      </w:r>
      <w:r>
        <w:rPr>
          <w:rFonts w:ascii="Times New Roman"/>
          <w:b w:val="false"/>
          <w:i w:val="false"/>
          <w:color w:val="000000"/>
          <w:sz w:val="28"/>
        </w:rPr>
        <w:t xml:space="preserve">
      Егер автокөлік 42-тармақта көрсетілген жүктерді тасуға арнаулы түрде бөлінсе, сол ауданның ішінде күні бойы бірнеше рет жүк тасымалдаса, жүк артылар алдында және жүк тасымалданып болғаннан кейін дезинфекция жасалынады. </w:t>
      </w:r>
      <w:r>
        <w:br/>
      </w:r>
      <w:r>
        <w:rPr>
          <w:rFonts w:ascii="Times New Roman"/>
          <w:b w:val="false"/>
          <w:i w:val="false"/>
          <w:color w:val="000000"/>
          <w:sz w:val="28"/>
        </w:rPr>
        <w:t xml:space="preserve">
      Ұшақтың ішін дезинфекция жасағанда, темірді тотықтыратын дезинфекциялық ерітінділер қолданылмайды. </w:t>
      </w:r>
    </w:p>
    <w:bookmarkEnd w:id="56"/>
    <w:bookmarkStart w:name="z58" w:id="57"/>
    <w:p>
      <w:pPr>
        <w:spacing w:after="0"/>
        <w:ind w:left="0"/>
        <w:jc w:val="both"/>
      </w:pPr>
      <w:r>
        <w:rPr>
          <w:rFonts w:ascii="Times New Roman"/>
          <w:b w:val="false"/>
          <w:i w:val="false"/>
          <w:color w:val="000000"/>
          <w:sz w:val="28"/>
        </w:rPr>
        <w:t xml:space="preserve">
      46. Егер тасымалдау кезінде жұқпалы ауру анықталса, көлікті тазалау, дезинфекциялау және басқа да шаралар, ветеринария саласындағы </w:t>
      </w:r>
      <w:r>
        <w:rPr>
          <w:rFonts w:ascii="Times New Roman"/>
          <w:b w:val="false"/>
          <w:i w:val="false"/>
          <w:color w:val="000000"/>
          <w:sz w:val="28"/>
        </w:rPr>
        <w:t xml:space="preserve">нормативтік құқықтық актілерге </w:t>
      </w:r>
      <w:r>
        <w:rPr>
          <w:rFonts w:ascii="Times New Roman"/>
          <w:b w:val="false"/>
          <w:i w:val="false"/>
          <w:color w:val="000000"/>
          <w:sz w:val="28"/>
        </w:rPr>
        <w:t xml:space="preserve">сәйкес жүргізіледі. </w:t>
      </w:r>
    </w:p>
    <w:bookmarkEnd w:id="57"/>
    <w:bookmarkStart w:name="z59" w:id="58"/>
    <w:p>
      <w:pPr>
        <w:spacing w:after="0"/>
        <w:ind w:left="0"/>
        <w:jc w:val="left"/>
      </w:pPr>
      <w:r>
        <w:rPr>
          <w:rFonts w:ascii="Times New Roman"/>
          <w:b/>
          <w:i w:val="false"/>
          <w:color w:val="000000"/>
        </w:rPr>
        <w:t xml:space="preserve"> 
10. Жануарларды темір жол көлігімен тасымалдау </w:t>
      </w:r>
    </w:p>
    <w:bookmarkEnd w:id="58"/>
    <w:bookmarkStart w:name="z60" w:id="59"/>
    <w:p>
      <w:pPr>
        <w:spacing w:after="0"/>
        <w:ind w:left="0"/>
        <w:jc w:val="both"/>
      </w:pPr>
      <w:r>
        <w:rPr>
          <w:rFonts w:ascii="Times New Roman"/>
          <w:b w:val="false"/>
          <w:i w:val="false"/>
          <w:color w:val="000000"/>
          <w:sz w:val="28"/>
        </w:rPr>
        <w:t xml:space="preserve">
      47. Жануарларды және құстарды вагондарға арту, мал артатын алаңы бар белгіленген стансаларда жүргізіледі. Жануарларды артуға арналған жалпы қолданылатын алаңдардан немесе жануарлар артуға арналған баспалдағы бар алаңнан артуға рұқсат етіледі. </w:t>
      </w:r>
      <w:r>
        <w:br/>
      </w:r>
      <w:r>
        <w:rPr>
          <w:rFonts w:ascii="Times New Roman"/>
          <w:b w:val="false"/>
          <w:i w:val="false"/>
          <w:color w:val="000000"/>
          <w:sz w:val="28"/>
        </w:rPr>
        <w:t xml:space="preserve">
       </w:t>
      </w:r>
      <w:r>
        <w:rPr>
          <w:rFonts w:ascii="Times New Roman"/>
          <w:b w:val="false"/>
          <w:i w:val="false"/>
          <w:color w:val="000000"/>
          <w:sz w:val="28"/>
        </w:rPr>
        <w:t xml:space="preserve">Темір жол көлігімен </w:t>
      </w:r>
      <w:r>
        <w:rPr>
          <w:rFonts w:ascii="Times New Roman"/>
          <w:b w:val="false"/>
          <w:i w:val="false"/>
          <w:color w:val="000000"/>
          <w:sz w:val="28"/>
        </w:rPr>
        <w:t xml:space="preserve">тасымалданғанда жануарлар және құстарды түсіру, сонымен қатар аз мөлшерде тасымалданғанда арту және түсіру, жүкті қабылдап және беру үшін ашық бүкіл стансаларда жүргізіледі. </w:t>
      </w:r>
      <w:r>
        <w:br/>
      </w:r>
      <w:r>
        <w:rPr>
          <w:rFonts w:ascii="Times New Roman"/>
          <w:b w:val="false"/>
          <w:i w:val="false"/>
          <w:color w:val="000000"/>
          <w:sz w:val="28"/>
        </w:rPr>
        <w:t xml:space="preserve">
      Егер басқа көлікпен тасымалдауға шара болмаса, сойылатын жануарлар мен құстарды темір жол көлігімен тек алыс емес жерге (200 км. дейін) тасымалдауға рұқсат етіледі. </w:t>
      </w:r>
    </w:p>
    <w:bookmarkEnd w:id="59"/>
    <w:bookmarkStart w:name="z61" w:id="60"/>
    <w:p>
      <w:pPr>
        <w:spacing w:after="0"/>
        <w:ind w:left="0"/>
        <w:jc w:val="both"/>
      </w:pPr>
      <w:r>
        <w:rPr>
          <w:rFonts w:ascii="Times New Roman"/>
          <w:b w:val="false"/>
          <w:i w:val="false"/>
          <w:color w:val="000000"/>
          <w:sz w:val="28"/>
        </w:rPr>
        <w:t xml:space="preserve">
      48. Жануарлар және құстар арнаулы вагондармен, олар жетіспесе жәй жабық вагондарда тасымалданады. </w:t>
      </w:r>
      <w:r>
        <w:br/>
      </w:r>
      <w:r>
        <w:rPr>
          <w:rFonts w:ascii="Times New Roman"/>
          <w:b w:val="false"/>
          <w:i w:val="false"/>
          <w:color w:val="000000"/>
          <w:sz w:val="28"/>
        </w:rPr>
        <w:t xml:space="preserve">
      Жануарлар және құстар жәй жабық вагондармен тасымалданса, вагондарға тасымалдауға керек құрал-жабдықтары темір жолмен немесе жүк жіберуші (жүк алушы) келісімімен жабдықталады. </w:t>
      </w:r>
    </w:p>
    <w:bookmarkEnd w:id="60"/>
    <w:bookmarkStart w:name="z62" w:id="61"/>
    <w:p>
      <w:pPr>
        <w:spacing w:after="0"/>
        <w:ind w:left="0"/>
        <w:jc w:val="both"/>
      </w:pPr>
      <w:r>
        <w:rPr>
          <w:rFonts w:ascii="Times New Roman"/>
          <w:b w:val="false"/>
          <w:i w:val="false"/>
          <w:color w:val="000000"/>
          <w:sz w:val="28"/>
        </w:rPr>
        <w:t xml:space="preserve">
      49. Құстарды тасымалдау түбі бүтін торларда немесе торсыз тасымалданады, сол кезде құстарды арту екі қабатта жүргізіледі, тек үстіндегі қабаттың еденінен су өтпейтін болуы керек. </w:t>
      </w:r>
    </w:p>
    <w:bookmarkEnd w:id="61"/>
    <w:bookmarkStart w:name="z63" w:id="62"/>
    <w:p>
      <w:pPr>
        <w:spacing w:after="0"/>
        <w:ind w:left="0"/>
        <w:jc w:val="both"/>
      </w:pPr>
      <w:r>
        <w:rPr>
          <w:rFonts w:ascii="Times New Roman"/>
          <w:b w:val="false"/>
          <w:i w:val="false"/>
          <w:color w:val="000000"/>
          <w:sz w:val="28"/>
        </w:rPr>
        <w:t xml:space="preserve">
      50. Жануарлар және құстарды артуға жуылған, дезинфекция жасалған вагондар беріледі. </w:t>
      </w:r>
      <w:r>
        <w:br/>
      </w:r>
      <w:r>
        <w:rPr>
          <w:rFonts w:ascii="Times New Roman"/>
          <w:b w:val="false"/>
          <w:i w:val="false"/>
          <w:color w:val="000000"/>
          <w:sz w:val="28"/>
        </w:rPr>
        <w:t xml:space="preserve">
      Жануарлар мен құстарды тасымалдауға вагондардың дұрыстығын, жарайтығын мемлекеттік ветеринариялық қадағалауының ветеринариялық инспекторы анықтайды. Улы заттар мен минералды тыңайтқыштар тасымалдаған вагондар, қайта өңделмесе, оларға мал артуға рұқсат етілмейді. </w:t>
      </w:r>
    </w:p>
    <w:bookmarkEnd w:id="62"/>
    <w:bookmarkStart w:name="z64" w:id="63"/>
    <w:p>
      <w:pPr>
        <w:spacing w:after="0"/>
        <w:ind w:left="0"/>
        <w:jc w:val="both"/>
      </w:pPr>
      <w:r>
        <w:rPr>
          <w:rFonts w:ascii="Times New Roman"/>
          <w:b w:val="false"/>
          <w:i w:val="false"/>
          <w:color w:val="000000"/>
          <w:sz w:val="28"/>
        </w:rPr>
        <w:t xml:space="preserve">
      51. Жіберілетін малдарға, құстарға, араларға, және де өсіру және көндіктіру үшін арналған қысқышбақаға, тірі балыққа, балық өсіретін материалдарға, ұрықтандырылған уылдырықтарға, жүк жіберуші міндетті түрде, бақылаудағы жүктердің шыққан жерінен, аумақтық ветеринариялық мекемесі берген ветеринариялық куәлікті көрсетеді. Ветеринариялық куәліксіз мал және құс тасымалдауға жіберілмейді. </w:t>
      </w:r>
      <w:r>
        <w:br/>
      </w:r>
      <w:r>
        <w:rPr>
          <w:rFonts w:ascii="Times New Roman"/>
          <w:b w:val="false"/>
          <w:i w:val="false"/>
          <w:color w:val="000000"/>
          <w:sz w:val="28"/>
        </w:rPr>
        <w:t xml:space="preserve">
       Ветеринариялық куәлік әрбір вагонға бөлек беріледі, оны тасымалдау құжаттарына қосады. Егер жүк жүк жіберушімен бірақ стансаға және бірақ жүк алушыға жолдаса, бірнеше вагонға бір куәлік беріледі. Бұл кезде ветеринариялық куәлік бір-ақ құжатқа қосылады да, ал басқаларына белгі қояды. "Ветеринариялық куәлік N ..., жол құжатына N..., вагонға N...". </w:t>
      </w:r>
      <w:r>
        <w:br/>
      </w:r>
      <w:r>
        <w:rPr>
          <w:rFonts w:ascii="Times New Roman"/>
          <w:b w:val="false"/>
          <w:i w:val="false"/>
          <w:color w:val="000000"/>
          <w:sz w:val="28"/>
        </w:rPr>
        <w:t xml:space="preserve">
      Жануарлар және құстар сырт елге жіберілгенде, ветеринариялық куәлік әрбір вагонға беріледі. </w:t>
      </w:r>
      <w:r>
        <w:br/>
      </w:r>
      <w:r>
        <w:rPr>
          <w:rFonts w:ascii="Times New Roman"/>
          <w:b w:val="false"/>
          <w:i w:val="false"/>
          <w:color w:val="000000"/>
          <w:sz w:val="28"/>
        </w:rPr>
        <w:t xml:space="preserve">
      Ветеринариялық куәлік артылатын стансаға көрсетілетін болса, ол берілген күннен бастап үш тәулікке жарамды болып саналады. </w:t>
      </w:r>
      <w:r>
        <w:br/>
      </w:r>
      <w:r>
        <w:rPr>
          <w:rFonts w:ascii="Times New Roman"/>
          <w:b w:val="false"/>
          <w:i w:val="false"/>
          <w:color w:val="000000"/>
          <w:sz w:val="28"/>
        </w:rPr>
        <w:t xml:space="preserve">
      Егер ветеринариялық куәліктің уақыты мерзімінен асып кетсе, тасымалдауға малдарды қабылдау сұрағын, мемлекеттік ветеринариялық қадағалауының ветеринариялық инспекторы шешеді. </w:t>
      </w:r>
      <w:r>
        <w:br/>
      </w:r>
      <w:r>
        <w:rPr>
          <w:rFonts w:ascii="Times New Roman"/>
          <w:b w:val="false"/>
          <w:i w:val="false"/>
          <w:color w:val="000000"/>
          <w:sz w:val="28"/>
        </w:rPr>
        <w:t xml:space="preserve">
      Бал араларын, сонымен қатар өсіруге және акклиматизациялауға арналған шаяндарды, тірі балықтарды, ұрықтандырылған уылдырықты (жаңа жаратылған балықтарды) тасымалдау, Қазақстан Республикасының </w:t>
      </w:r>
      <w:r>
        <w:rPr>
          <w:rFonts w:ascii="Times New Roman"/>
          <w:b w:val="false"/>
          <w:i w:val="false"/>
          <w:color w:val="000000"/>
          <w:sz w:val="28"/>
        </w:rPr>
        <w:t xml:space="preserve">нормативтік құқықтық актілеріне </w:t>
      </w:r>
      <w:r>
        <w:rPr>
          <w:rFonts w:ascii="Times New Roman"/>
          <w:b w:val="false"/>
          <w:i w:val="false"/>
          <w:color w:val="000000"/>
          <w:sz w:val="28"/>
        </w:rPr>
        <w:t xml:space="preserve">сәйкес атқарылады. </w:t>
      </w:r>
    </w:p>
    <w:bookmarkEnd w:id="63"/>
    <w:bookmarkStart w:name="z65" w:id="64"/>
    <w:p>
      <w:pPr>
        <w:spacing w:after="0"/>
        <w:ind w:left="0"/>
        <w:jc w:val="both"/>
      </w:pPr>
      <w:r>
        <w:rPr>
          <w:rFonts w:ascii="Times New Roman"/>
          <w:b w:val="false"/>
          <w:i w:val="false"/>
          <w:color w:val="000000"/>
          <w:sz w:val="28"/>
        </w:rPr>
        <w:t xml:space="preserve">
      52. Станса бастығы жүк артушы мен мемлекеттік ветеринариялық қадағалауын мал мен құсты артуға 24 сағат уақыт бұрын хабар береді. Мемлекеттік ветеринариялық қадағалауының ветеринариялық инспекторы малдарды зерттеуін тек қана күндізгі уақытта жүргізеді. </w:t>
      </w:r>
      <w:r>
        <w:br/>
      </w:r>
      <w:r>
        <w:rPr>
          <w:rFonts w:ascii="Times New Roman"/>
          <w:b w:val="false"/>
          <w:i w:val="false"/>
          <w:color w:val="000000"/>
          <w:sz w:val="28"/>
        </w:rPr>
        <w:t xml:space="preserve">
      Жануарлар мен құс түн уақытында артылса, артылатын орын жарық көзімен жеткілікті түрде қамтамасыз етілуі керек. </w:t>
      </w:r>
    </w:p>
    <w:bookmarkEnd w:id="64"/>
    <w:bookmarkStart w:name="z66" w:id="65"/>
    <w:p>
      <w:pPr>
        <w:spacing w:after="0"/>
        <w:ind w:left="0"/>
        <w:jc w:val="both"/>
      </w:pPr>
      <w:r>
        <w:rPr>
          <w:rFonts w:ascii="Times New Roman"/>
          <w:b w:val="false"/>
          <w:i w:val="false"/>
          <w:color w:val="000000"/>
          <w:sz w:val="28"/>
        </w:rPr>
        <w:t xml:space="preserve">
      53. Жануарлар және құстар станса бастығы тағайындаған уақытқа стансаға жеткізіліп, артылуға дейін бүкіл вагондар мемлекеттік ветеринариялық қадағалауының ветеринариялық инспекторымен қаралуы керек. </w:t>
      </w:r>
      <w:r>
        <w:br/>
      </w:r>
      <w:r>
        <w:rPr>
          <w:rFonts w:ascii="Times New Roman"/>
          <w:b w:val="false"/>
          <w:i w:val="false"/>
          <w:color w:val="000000"/>
          <w:sz w:val="28"/>
        </w:rPr>
        <w:t xml:space="preserve">
      Жануарлар мен құстарды артуға рұқсат етілсе, ол туралы ветеринариялық куәлікке белгі қойылады, ал артуға тыйым салынса, ветеринарлық куәлікті алынғаны туралы акт жасалынады, бұл туралы станса бастығына хабар беріледі. Артуға мемлекеттік ветеринариялық қадағалауының ветеринариялық инспекторы тыйым салса, жүк жіберуші міндетті түрде 2 сағаттан кейін артылуға жіберілмеген жануарларды және құстарды станса көлемінен алып кетуі керек. </w:t>
      </w:r>
      <w:r>
        <w:br/>
      </w:r>
      <w:r>
        <w:rPr>
          <w:rFonts w:ascii="Times New Roman"/>
          <w:b w:val="false"/>
          <w:i w:val="false"/>
          <w:color w:val="000000"/>
          <w:sz w:val="28"/>
        </w:rPr>
        <w:t xml:space="preserve">
      Егер ауру, ауруға күмәнді жануарлар және құстар табылса, мемлекеттік ветеринариялық қадағалауының ветеринариялық инспекторы, осы Ережелерге және ветеринария саласында қолданылатын нормативтік құқықтық актілерге сәйкес шаралар қолданады. </w:t>
      </w:r>
    </w:p>
    <w:bookmarkEnd w:id="65"/>
    <w:bookmarkStart w:name="z67" w:id="66"/>
    <w:p>
      <w:pPr>
        <w:spacing w:after="0"/>
        <w:ind w:left="0"/>
        <w:jc w:val="both"/>
      </w:pPr>
      <w:r>
        <w:rPr>
          <w:rFonts w:ascii="Times New Roman"/>
          <w:b w:val="false"/>
          <w:i w:val="false"/>
          <w:color w:val="000000"/>
          <w:sz w:val="28"/>
        </w:rPr>
        <w:t xml:space="preserve">
      54. Жылқылар вагонға вагонның көлденең бойы қатар бастарымен есікаралық кеңістікке қарай орналастырылады. Жолсеріктер жүруі үшін орта қатарда шеткі қатарға қарағанда бір жылқы аз орналастырылады. </w:t>
      </w:r>
    </w:p>
    <w:bookmarkEnd w:id="66"/>
    <w:bookmarkStart w:name="z68" w:id="67"/>
    <w:p>
      <w:pPr>
        <w:spacing w:after="0"/>
        <w:ind w:left="0"/>
        <w:jc w:val="both"/>
      </w:pPr>
      <w:r>
        <w:rPr>
          <w:rFonts w:ascii="Times New Roman"/>
          <w:b w:val="false"/>
          <w:i w:val="false"/>
          <w:color w:val="000000"/>
          <w:sz w:val="28"/>
        </w:rPr>
        <w:t xml:space="preserve">
      55. Жылқылар тек қана тағасыз түрде тасымалданады. </w:t>
      </w:r>
    </w:p>
    <w:bookmarkEnd w:id="67"/>
    <w:bookmarkStart w:name="z69" w:id="68"/>
    <w:p>
      <w:pPr>
        <w:spacing w:after="0"/>
        <w:ind w:left="0"/>
        <w:jc w:val="both"/>
      </w:pPr>
      <w:r>
        <w:rPr>
          <w:rFonts w:ascii="Times New Roman"/>
          <w:b w:val="false"/>
          <w:i w:val="false"/>
          <w:color w:val="000000"/>
          <w:sz w:val="28"/>
        </w:rPr>
        <w:t xml:space="preserve">
      56. Ірі қара мал вагонда ұзына бойы және көлденең түрінде орналастырылады. </w:t>
      </w:r>
      <w:r>
        <w:br/>
      </w:r>
      <w:r>
        <w:rPr>
          <w:rFonts w:ascii="Times New Roman"/>
          <w:b w:val="false"/>
          <w:i w:val="false"/>
          <w:color w:val="000000"/>
          <w:sz w:val="28"/>
        </w:rPr>
        <w:t xml:space="preserve">
      Көлденең бойы артылғанда, артылар алдында вагонның көлденең қабырғасының алынбайтын тақтайына бұрандамен мал байлауға темір шығыршықтар жапсырылады, есеппен бір шығыршық 1-2 малға. Вагонның екі басына, әрқайсысы екі тақтайдан құралатын, вагонның алынбайтын тақтайына, вагонға көлденең, вагонның беткі қабырғасына тіреп сөрелер орнатады. </w:t>
      </w:r>
      <w:r>
        <w:br/>
      </w:r>
      <w:r>
        <w:rPr>
          <w:rFonts w:ascii="Times New Roman"/>
          <w:b w:val="false"/>
          <w:i w:val="false"/>
          <w:color w:val="000000"/>
          <w:sz w:val="28"/>
        </w:rPr>
        <w:t xml:space="preserve">
      Ірі қара мал артылып болғаннан соң есік жақтауларына тор қойылады. </w:t>
      </w:r>
      <w:r>
        <w:br/>
      </w:r>
      <w:r>
        <w:rPr>
          <w:rFonts w:ascii="Times New Roman"/>
          <w:b w:val="false"/>
          <w:i w:val="false"/>
          <w:color w:val="000000"/>
          <w:sz w:val="28"/>
        </w:rPr>
        <w:t xml:space="preserve">
      Ірі қара малды көлденең орналастырылғанда вагонды жылқыларды орналастырылғандай қылып жасалынады, тек есікке қойған тақтай орнына тор қойылады. Ірі қара малды арнаулы вагондарға ұзына бойы артылады. Қой, ешкі, бұзау, шошқа және ірі қара малдың төлдері вагондарға бос артылады. </w:t>
      </w:r>
    </w:p>
    <w:bookmarkEnd w:id="68"/>
    <w:bookmarkStart w:name="z70" w:id="69"/>
    <w:p>
      <w:pPr>
        <w:spacing w:after="0"/>
        <w:ind w:left="0"/>
        <w:jc w:val="both"/>
      </w:pPr>
      <w:r>
        <w:rPr>
          <w:rFonts w:ascii="Times New Roman"/>
          <w:b w:val="false"/>
          <w:i w:val="false"/>
          <w:color w:val="000000"/>
          <w:sz w:val="28"/>
        </w:rPr>
        <w:t xml:space="preserve">
      57. Вагондарға бұқа мен сиырды, қой мен қошқарды, шошқаның ұрғашысы мен еркегін және жануарлар мен құстың әр түрлерін бірге артуға болмайды. </w:t>
      </w:r>
      <w:r>
        <w:br/>
      </w:r>
      <w:r>
        <w:rPr>
          <w:rFonts w:ascii="Times New Roman"/>
          <w:b w:val="false"/>
          <w:i w:val="false"/>
          <w:color w:val="000000"/>
          <w:sz w:val="28"/>
        </w:rPr>
        <w:t xml:space="preserve">
      Егер жануар мен құстың әртүрлі жыныс және түрімен тасымалдауға бөлек вагондар болмаса, оларды міндетті түрде мықты шарбақпен бөліп тасымалдайды. </w:t>
      </w:r>
      <w:r>
        <w:br/>
      </w:r>
      <w:r>
        <w:rPr>
          <w:rFonts w:ascii="Times New Roman"/>
          <w:b w:val="false"/>
          <w:i w:val="false"/>
          <w:color w:val="000000"/>
          <w:sz w:val="28"/>
        </w:rPr>
        <w:t xml:space="preserve">
      Шошқаларды қыс уақытында сыртқы ауа температурасы 25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болса, ал жаз уақытында үлкен семіз шошқалар салмағы 100 кг. асса, ауа температурасы 25 </w:t>
      </w:r>
      <w:r>
        <w:rPr>
          <w:rFonts w:ascii="Times New Roman"/>
          <w:b w:val="false"/>
          <w:i w:val="false"/>
          <w:color w:val="000000"/>
          <w:vertAlign w:val="superscript"/>
        </w:rPr>
        <w:t xml:space="preserve">о </w:t>
      </w:r>
      <w:r>
        <w:rPr>
          <w:rFonts w:ascii="Times New Roman"/>
          <w:b w:val="false"/>
          <w:i w:val="false"/>
          <w:color w:val="000000"/>
          <w:sz w:val="28"/>
        </w:rPr>
        <w:t xml:space="preserve">С. жоғары болса артылмайды және тасымалданбайды. </w:t>
      </w:r>
    </w:p>
    <w:bookmarkEnd w:id="69"/>
    <w:bookmarkStart w:name="z71" w:id="70"/>
    <w:p>
      <w:pPr>
        <w:spacing w:after="0"/>
        <w:ind w:left="0"/>
        <w:jc w:val="both"/>
      </w:pPr>
      <w:r>
        <w:rPr>
          <w:rFonts w:ascii="Times New Roman"/>
          <w:b w:val="false"/>
          <w:i w:val="false"/>
          <w:color w:val="000000"/>
          <w:sz w:val="28"/>
        </w:rPr>
        <w:t xml:space="preserve">
      58. Ұсақ жануарлар тор және жәшікте бірнеше қабатта тасымалданады. </w:t>
      </w:r>
      <w:r>
        <w:br/>
      </w:r>
      <w:r>
        <w:rPr>
          <w:rFonts w:ascii="Times New Roman"/>
          <w:b w:val="false"/>
          <w:i w:val="false"/>
          <w:color w:val="000000"/>
          <w:sz w:val="28"/>
        </w:rPr>
        <w:t xml:space="preserve">
      Үстіңгі тормен төбенің және вагонның қабырғасынан аралығы 0,2 м болуы керек. Жәшік пен торлар ұзына қабырға бойы орналастырылып, ортасынан малдарға қарау, жүру және ауа ағымы  болу үшін орын қалдырылады. Тор және жәшіктердің түбі бүтін болып және артылғаннан соң жақсылап бекітілуі керек. </w:t>
      </w:r>
    </w:p>
    <w:bookmarkEnd w:id="70"/>
    <w:bookmarkStart w:name="z72" w:id="71"/>
    <w:p>
      <w:pPr>
        <w:spacing w:after="0"/>
        <w:ind w:left="0"/>
        <w:jc w:val="both"/>
      </w:pPr>
      <w:r>
        <w:rPr>
          <w:rFonts w:ascii="Times New Roman"/>
          <w:b w:val="false"/>
          <w:i w:val="false"/>
          <w:color w:val="000000"/>
          <w:sz w:val="28"/>
        </w:rPr>
        <w:t xml:space="preserve">
      59. Жабайы жануарлар мен аңдарды вагондар мен тасымалдау темір жолмен шарт бойынша мемлекеттік ветеринариялық қадағалауымен және жүк жіберушінің келісімімен тасымалданады. </w:t>
      </w:r>
      <w:r>
        <w:br/>
      </w:r>
      <w:r>
        <w:rPr>
          <w:rFonts w:ascii="Times New Roman"/>
          <w:b w:val="false"/>
          <w:i w:val="false"/>
          <w:color w:val="000000"/>
          <w:sz w:val="28"/>
        </w:rPr>
        <w:t xml:space="preserve">
      Бағалы аңдар, олардың түрлеріне қарамай темір немесе мықты ағаш, есігі темірмен торланған торларда тасымалданады. Тор есіктері мықты есіктің тиегімен және құлыпқа жабылуы керек. </w:t>
      </w:r>
    </w:p>
    <w:bookmarkEnd w:id="71"/>
    <w:bookmarkStart w:name="z73" w:id="72"/>
    <w:p>
      <w:pPr>
        <w:spacing w:after="0"/>
        <w:ind w:left="0"/>
        <w:jc w:val="both"/>
      </w:pPr>
      <w:r>
        <w:rPr>
          <w:rFonts w:ascii="Times New Roman"/>
          <w:b w:val="false"/>
          <w:i w:val="false"/>
          <w:color w:val="000000"/>
          <w:sz w:val="28"/>
        </w:rPr>
        <w:t xml:space="preserve">
      60. Жеткізудің орнатылған уақытына байланысты, жүк жіберуші мал мен құсқа жеткілікті түрде жол бойына азықпен және төсенішпен қамтамасыз етеді. </w:t>
      </w:r>
      <w:r>
        <w:br/>
      </w:r>
      <w:r>
        <w:rPr>
          <w:rFonts w:ascii="Times New Roman"/>
          <w:b w:val="false"/>
          <w:i w:val="false"/>
          <w:color w:val="000000"/>
          <w:sz w:val="28"/>
        </w:rPr>
        <w:t xml:space="preserve">
      Қыс уақытында ауаның сыртқы температурасы 15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болса, қыспақ, барда, сүрлеммен жануарлар азықтандыруға болмайды. </w:t>
      </w:r>
    </w:p>
    <w:bookmarkEnd w:id="72"/>
    <w:bookmarkStart w:name="z74" w:id="73"/>
    <w:p>
      <w:pPr>
        <w:spacing w:after="0"/>
        <w:ind w:left="0"/>
        <w:jc w:val="both"/>
      </w:pPr>
      <w:r>
        <w:rPr>
          <w:rFonts w:ascii="Times New Roman"/>
          <w:b w:val="false"/>
          <w:i w:val="false"/>
          <w:color w:val="000000"/>
          <w:sz w:val="28"/>
        </w:rPr>
        <w:t xml:space="preserve">
      61. Жемшөп пен төсеніш мал және құстармен бірге вагондарда тасымалданады және олар жемшөп сөрелеріне немесе вагонның есік аралық кеңістігіне салынады. Жемдер (сұлы, ұн, ұн қалдығы, жарылған жем) қапқа, ал шөп пен сабан бауланған түрінде салынады. </w:t>
      </w:r>
    </w:p>
    <w:bookmarkEnd w:id="73"/>
    <w:bookmarkStart w:name="z75" w:id="74"/>
    <w:p>
      <w:pPr>
        <w:spacing w:after="0"/>
        <w:ind w:left="0"/>
        <w:jc w:val="both"/>
      </w:pPr>
      <w:r>
        <w:rPr>
          <w:rFonts w:ascii="Times New Roman"/>
          <w:b w:val="false"/>
          <w:i w:val="false"/>
          <w:color w:val="000000"/>
          <w:sz w:val="28"/>
        </w:rPr>
        <w:t xml:space="preserve">
      62. Жануарлармен артылған вагондарды төбеден жібергенде, оларды итергенде бұл жұмыстар аса сақтықпен жүргізілуі керек. Станса қызметкерлері жануарлары бар вагондардың жолсеріктерін таратудың басталуын немесе вагондарды итеру жұмыстары болатыны жөнінде ескертуі керек. </w:t>
      </w:r>
    </w:p>
    <w:bookmarkEnd w:id="74"/>
    <w:bookmarkStart w:name="z76" w:id="75"/>
    <w:p>
      <w:pPr>
        <w:spacing w:after="0"/>
        <w:ind w:left="0"/>
        <w:jc w:val="both"/>
      </w:pPr>
      <w:r>
        <w:rPr>
          <w:rFonts w:ascii="Times New Roman"/>
          <w:b w:val="false"/>
          <w:i w:val="false"/>
          <w:color w:val="000000"/>
          <w:sz w:val="28"/>
        </w:rPr>
        <w:t xml:space="preserve">
      63. Жаз уақытында жануарларды тәулігінде екі мезгіл, ал қыс уақытында бір рет суарады. </w:t>
      </w:r>
      <w:r>
        <w:br/>
      </w:r>
      <w:r>
        <w:rPr>
          <w:rFonts w:ascii="Times New Roman"/>
          <w:b w:val="false"/>
          <w:i w:val="false"/>
          <w:color w:val="000000"/>
          <w:sz w:val="28"/>
        </w:rPr>
        <w:t xml:space="preserve">
      Темір жол мекемелері белгіленген стансаларда мал суаруға су беруі керек. Су беретін және осы жөнінде қызмет көрсететін стансалардың тізімін жүк иесімен және жүк тасымалдаушының (темір жол мекемесі) арасында келісіледі. </w:t>
      </w:r>
    </w:p>
    <w:bookmarkEnd w:id="75"/>
    <w:bookmarkStart w:name="z77" w:id="76"/>
    <w:p>
      <w:pPr>
        <w:spacing w:after="0"/>
        <w:ind w:left="0"/>
        <w:jc w:val="both"/>
      </w:pPr>
      <w:r>
        <w:rPr>
          <w:rFonts w:ascii="Times New Roman"/>
          <w:b w:val="false"/>
          <w:i w:val="false"/>
          <w:color w:val="000000"/>
          <w:sz w:val="28"/>
        </w:rPr>
        <w:t xml:space="preserve">
      64. Жолсеріктермен жол бойы вагондарды тазалау, темір жол мекемесінің бастығының бекітілген стансаларында жүргізіледі. </w:t>
      </w:r>
      <w:r>
        <w:br/>
      </w:r>
      <w:r>
        <w:rPr>
          <w:rFonts w:ascii="Times New Roman"/>
          <w:b w:val="false"/>
          <w:i w:val="false"/>
          <w:color w:val="000000"/>
          <w:sz w:val="28"/>
        </w:rPr>
        <w:t xml:space="preserve">
      Вагондарды тазалау жөнінде қызмет көрсететін стансалардың тізімін жүк артушымен жүк тасымалдаушының (темір жол мекемесі) арасындағы келісім бойынша жасалынады. </w:t>
      </w:r>
      <w:r>
        <w:br/>
      </w:r>
      <w:r>
        <w:rPr>
          <w:rFonts w:ascii="Times New Roman"/>
          <w:b w:val="false"/>
          <w:i w:val="false"/>
          <w:color w:val="000000"/>
          <w:sz w:val="28"/>
        </w:rPr>
        <w:t xml:space="preserve">
      Ауру жануарлар табылған сәтте және жануарларды ерекше жағдайда тасымалдаған уақытта жол бойында вагондарды нәжістен тазалауға тиым салынады. </w:t>
      </w:r>
    </w:p>
    <w:bookmarkEnd w:id="76"/>
    <w:bookmarkStart w:name="z78" w:id="77"/>
    <w:p>
      <w:pPr>
        <w:spacing w:after="0"/>
        <w:ind w:left="0"/>
        <w:jc w:val="both"/>
      </w:pPr>
      <w:r>
        <w:rPr>
          <w:rFonts w:ascii="Times New Roman"/>
          <w:b w:val="false"/>
          <w:i w:val="false"/>
          <w:color w:val="000000"/>
          <w:sz w:val="28"/>
        </w:rPr>
        <w:t xml:space="preserve">
      65. Жол бойында егер өлген, ауру, нашар мал және құстар болса, мемлекеттік ветеринариялық қадағалауының ветеринариялық инспекторы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xml:space="preserve">заңдарына </w:t>
      </w:r>
      <w:r>
        <w:rPr>
          <w:rFonts w:ascii="Times New Roman"/>
          <w:b w:val="false"/>
          <w:i w:val="false"/>
          <w:color w:val="000000"/>
          <w:sz w:val="28"/>
        </w:rPr>
        <w:t xml:space="preserve">сәйкес шаралар қолданады. </w:t>
      </w:r>
      <w:r>
        <w:rPr>
          <w:rFonts w:ascii="Times New Roman"/>
          <w:b w:val="false"/>
          <w:i w:val="false"/>
          <w:color w:val="000000"/>
          <w:sz w:val="28"/>
        </w:rPr>
        <w:t xml:space="preserve">P030407 </w:t>
      </w:r>
      <w:r>
        <w:br/>
      </w:r>
      <w:r>
        <w:rPr>
          <w:rFonts w:ascii="Times New Roman"/>
          <w:b w:val="false"/>
          <w:i w:val="false"/>
          <w:color w:val="000000"/>
          <w:sz w:val="28"/>
        </w:rPr>
        <w:t xml:space="preserve">
      Станса аумағынан мал және құстың өлімтігін алып тастау мемлекеттік ветеринариялық қадағалауының инспекторының қадағалауымен істелінеді. Жануарлар және құстар артылған вагондарды тоқтатқанда немесе одан мал түсірілгенде жалпы үлгідегідей акті толтырылады және мемлекеттік ветеринариялық қадағалауының ветеринариялық инспекторының хаттамсымен бірге, акт тасымалдау құжаттарына қосылады. </w:t>
      </w:r>
      <w:r>
        <w:br/>
      </w:r>
      <w:r>
        <w:rPr>
          <w:rFonts w:ascii="Times New Roman"/>
          <w:b w:val="false"/>
          <w:i w:val="false"/>
          <w:color w:val="000000"/>
          <w:sz w:val="28"/>
        </w:rPr>
        <w:t xml:space="preserve">
      Жануарлардың өлімтіктерін түсіретін стансалар тізімін мемлекеттік ветеринариялық қадағалауының келісімімен, магистральдік темір жол жүйелерінің операторы анықтайды. </w:t>
      </w:r>
    </w:p>
    <w:bookmarkEnd w:id="77"/>
    <w:bookmarkStart w:name="z79" w:id="78"/>
    <w:p>
      <w:pPr>
        <w:spacing w:after="0"/>
        <w:ind w:left="0"/>
        <w:jc w:val="both"/>
      </w:pPr>
      <w:r>
        <w:rPr>
          <w:rFonts w:ascii="Times New Roman"/>
          <w:b w:val="false"/>
          <w:i w:val="false"/>
          <w:color w:val="000000"/>
          <w:sz w:val="28"/>
        </w:rPr>
        <w:t xml:space="preserve">
      66. Жануарлар мен құстар тиелген вагондар стансаға түсірілуге келсе, онда станса бұл жөнінде мемлекеттік ветеринариялық қадағалауының ветеринариялық инспекторына және жүк алушыға, немесе экспедитерлік компанияға егер жүк солар арқылы тасымалданса, хабар береді. </w:t>
      </w:r>
      <w:r>
        <w:br/>
      </w:r>
      <w:r>
        <w:rPr>
          <w:rFonts w:ascii="Times New Roman"/>
          <w:b w:val="false"/>
          <w:i w:val="false"/>
          <w:color w:val="000000"/>
          <w:sz w:val="28"/>
        </w:rPr>
        <w:t xml:space="preserve">
      Жануарлар және құстар жүк алушымен қабылдап алынып, 12 сағат аралығында стансадан алынып кетілуі керек. </w:t>
      </w:r>
    </w:p>
    <w:bookmarkEnd w:id="78"/>
    <w:bookmarkStart w:name="z80" w:id="79"/>
    <w:p>
      <w:pPr>
        <w:spacing w:after="0"/>
        <w:ind w:left="0"/>
        <w:jc w:val="both"/>
      </w:pPr>
      <w:r>
        <w:rPr>
          <w:rFonts w:ascii="Times New Roman"/>
          <w:b w:val="false"/>
          <w:i w:val="false"/>
          <w:color w:val="000000"/>
          <w:sz w:val="28"/>
        </w:rPr>
        <w:t xml:space="preserve">
      67. Жануарлар мен құстар мемлекеттік ветеринариялық қадағалауының ветеринариялық инспекторымен түсірілуге белгіленген мерзімде зерттелуі керек. Жалғыз келген мал мен құс зерттеледі, егер стансада ветеринариялық бақылау бекеті болса тексеріледі, болмаған жағдайда жүк алушыға тексерусіз беріледі. </w:t>
      </w:r>
    </w:p>
    <w:bookmarkEnd w:id="79"/>
    <w:bookmarkStart w:name="z81" w:id="80"/>
    <w:p>
      <w:pPr>
        <w:spacing w:after="0"/>
        <w:ind w:left="0"/>
        <w:jc w:val="both"/>
      </w:pPr>
      <w:r>
        <w:rPr>
          <w:rFonts w:ascii="Times New Roman"/>
          <w:b w:val="false"/>
          <w:i w:val="false"/>
          <w:color w:val="000000"/>
          <w:sz w:val="28"/>
        </w:rPr>
        <w:t xml:space="preserve">
      68. Жануарлар және құстар түсіріліп болғаннан соң жүк алушы нәжіс пен төсеніштің қалдықтарын вагонның есікаралық кеңістігіне жинауға міндетті (3 категориялық вагондардан басқа). Вагондар нәжіс үйілгеннен соң, ветеринария саласында қолданылатын нормативті құқық актілеріне санитарлық өңдеуге жіберіледі. </w:t>
      </w:r>
      <w:r>
        <w:br/>
      </w:r>
      <w:r>
        <w:rPr>
          <w:rFonts w:ascii="Times New Roman"/>
          <w:b w:val="false"/>
          <w:i w:val="false"/>
          <w:color w:val="000000"/>
          <w:sz w:val="28"/>
        </w:rPr>
        <w:t xml:space="preserve">
      Келіп жатқан вагондардың санының көптілігіне және жергілікті жағдайларға байланысты нәжісті және төсеніш қалдықтарын жинау үшін станса бастығы жүк алушының сұрауы бойынша қосымша уақыт белгілей алады. Бұл уақыт жаз айында 30 минут, ал қыс айында 1 сағаттан аспауы керек. </w:t>
      </w:r>
    </w:p>
    <w:bookmarkEnd w:id="80"/>
    <w:bookmarkStart w:name="z82" w:id="81"/>
    <w:p>
      <w:pPr>
        <w:spacing w:after="0"/>
        <w:ind w:left="0"/>
        <w:jc w:val="both"/>
      </w:pPr>
      <w:r>
        <w:rPr>
          <w:rFonts w:ascii="Times New Roman"/>
          <w:b w:val="false"/>
          <w:i w:val="false"/>
          <w:color w:val="000000"/>
          <w:sz w:val="28"/>
        </w:rPr>
        <w:t xml:space="preserve">
      69. Егер орнатылған тәртіпке қарай карантин туралы хабарландырылса теміржол бастығы мал мен құсты орнатылған тәртіпке байланысты артуға және артуға шегеру туралы хабар береді. </w:t>
      </w:r>
      <w:r>
        <w:br/>
      </w:r>
      <w:r>
        <w:rPr>
          <w:rFonts w:ascii="Times New Roman"/>
          <w:b w:val="false"/>
          <w:i w:val="false"/>
          <w:color w:val="000000"/>
          <w:sz w:val="28"/>
        </w:rPr>
        <w:t xml:space="preserve">
      Жануарлар және құсымен вагондар карантин қойылған стансаға келсе, мемлекеттік ветеринариялық қадағалауын ветеринариялық инспекторының рұқсатымен жүк алушының нұсқауымен басқа стансаларға жіберіледі. </w:t>
      </w:r>
      <w:r>
        <w:br/>
      </w:r>
      <w:r>
        <w:rPr>
          <w:rFonts w:ascii="Times New Roman"/>
          <w:b w:val="false"/>
          <w:i w:val="false"/>
          <w:color w:val="000000"/>
          <w:sz w:val="28"/>
        </w:rPr>
        <w:t xml:space="preserve">
      Жануарлар мен құстарды басқа жерге жіберуге Қазақстан Республикасының Ауыл шаруашылығы министрлігінің ветеринария Департаментінің келісімі керек. </w:t>
      </w:r>
    </w:p>
    <w:bookmarkEnd w:id="81"/>
    <w:bookmarkStart w:name="z83" w:id="82"/>
    <w:p>
      <w:pPr>
        <w:spacing w:after="0"/>
        <w:ind w:left="0"/>
        <w:jc w:val="both"/>
      </w:pPr>
      <w:r>
        <w:rPr>
          <w:rFonts w:ascii="Times New Roman"/>
          <w:b w:val="false"/>
          <w:i w:val="false"/>
          <w:color w:val="000000"/>
          <w:sz w:val="28"/>
        </w:rPr>
        <w:t xml:space="preserve">
      70.  Жануарлар және құстарды шетелден алып келу және шет елге шығару тек қана </w:t>
      </w:r>
      <w:r>
        <w:rPr>
          <w:rFonts w:ascii="Times New Roman"/>
          <w:b w:val="false"/>
          <w:i w:val="false"/>
          <w:color w:val="000000"/>
          <w:sz w:val="28"/>
        </w:rPr>
        <w:t xml:space="preserve">орнатылған </w:t>
      </w:r>
      <w:r>
        <w:rPr>
          <w:rFonts w:ascii="Times New Roman"/>
          <w:b w:val="false"/>
          <w:i w:val="false"/>
          <w:color w:val="000000"/>
          <w:sz w:val="28"/>
        </w:rPr>
        <w:t xml:space="preserve">ветеринариялық талаптарға </w:t>
      </w:r>
      <w:r>
        <w:rPr>
          <w:rFonts w:ascii="Times New Roman"/>
          <w:b w:val="false"/>
          <w:i w:val="false"/>
          <w:color w:val="000000"/>
          <w:sz w:val="28"/>
        </w:rPr>
        <w:t xml:space="preserve">сай, экспортер мемлекеттің ветеринариялық мекемелерінің берілген ветеринариялық құжаттарымен (ветеринариялық куәлік немесе ветеринариялық сертификат) келуі тиіс. </w:t>
      </w:r>
    </w:p>
    <w:bookmarkEnd w:id="82"/>
    <w:bookmarkStart w:name="z84" w:id="83"/>
    <w:p>
      <w:pPr>
        <w:spacing w:after="0"/>
        <w:ind w:left="0"/>
        <w:jc w:val="both"/>
      </w:pPr>
      <w:r>
        <w:rPr>
          <w:rFonts w:ascii="Times New Roman"/>
          <w:b w:val="false"/>
          <w:i w:val="false"/>
          <w:color w:val="000000"/>
          <w:sz w:val="28"/>
        </w:rPr>
        <w:t xml:space="preserve">
      71. Станса бастығы мал және құстардың келгені туралы хабар берген соң, сырттан келген, сыртқа шығатын және транзиттегі мал мен құсты шекара және көліктегі ветеринариялық қадағалауының аумақтық басқармасының шекаралық ветеринариялық бекетінің ветеринариялық инспекторымен зерттеледі. Зерттелген малдар және құстарға шекарадағы ветеринариялық бекетінің ветеринариялық инспекторымен сыртқа шығатын жүкке ветеринариялық куәлік орнына ветеринариялық сертификат беріледі, ал сырттан ішке тасымалданса онда ветеринариялық сертификат орнына ветеринарлық куәлік беріледі. </w:t>
      </w:r>
      <w:r>
        <w:br/>
      </w:r>
      <w:r>
        <w:rPr>
          <w:rFonts w:ascii="Times New Roman"/>
          <w:b w:val="false"/>
          <w:i w:val="false"/>
          <w:color w:val="000000"/>
          <w:sz w:val="28"/>
        </w:rPr>
        <w:t xml:space="preserve">
      Ветеринариялық сертификат немесе ветеринариялық куәлік жол құжаттарына қосылады. </w:t>
      </w:r>
    </w:p>
    <w:bookmarkEnd w:id="83"/>
    <w:bookmarkStart w:name="z85" w:id="84"/>
    <w:p>
      <w:pPr>
        <w:spacing w:after="0"/>
        <w:ind w:left="0"/>
        <w:jc w:val="both"/>
      </w:pPr>
      <w:r>
        <w:rPr>
          <w:rFonts w:ascii="Times New Roman"/>
          <w:b w:val="false"/>
          <w:i w:val="false"/>
          <w:color w:val="000000"/>
          <w:sz w:val="28"/>
        </w:rPr>
        <w:t xml:space="preserve">
      72. Шекаралық ветеринариялық бекеттің ветеринариялық инспекторы жануарлар және құстарды зерттеу, ветеринариялық құжаттарды беру, кедендік қарау уақытына сәйкес болуы керек. </w:t>
      </w:r>
    </w:p>
    <w:bookmarkEnd w:id="84"/>
    <w:bookmarkStart w:name="z86" w:id="85"/>
    <w:p>
      <w:pPr>
        <w:spacing w:after="0"/>
        <w:ind w:left="0"/>
        <w:jc w:val="both"/>
      </w:pPr>
      <w:r>
        <w:rPr>
          <w:rFonts w:ascii="Times New Roman"/>
          <w:b w:val="false"/>
          <w:i w:val="false"/>
          <w:color w:val="000000"/>
          <w:sz w:val="28"/>
        </w:rPr>
        <w:t xml:space="preserve">
      73. Ауру және жұқпалы ауруға күмәнді жануарлар және құстар ветеринариялық жіберу құжаттарында көрсетілген мәлімет дұрыс болмаса, немесе бұл құжаттар болмаса, шекарадағы ветеринариялық бекеттің ветеринариялық инспекторы станса және кеден уәкілдерімен бірге тиісті акт жасалынып, ал мал мен құстарға шекарадағы ветеринариялық бекеттің ветеринариялық инспекторы нұсқауымен ветеринариялық-санитариялық шаралар қолданылады. </w:t>
      </w:r>
    </w:p>
    <w:bookmarkEnd w:id="85"/>
    <w:bookmarkStart w:name="z87" w:id="86"/>
    <w:p>
      <w:pPr>
        <w:spacing w:after="0"/>
        <w:ind w:left="0"/>
        <w:jc w:val="left"/>
      </w:pPr>
      <w:r>
        <w:rPr>
          <w:rFonts w:ascii="Times New Roman"/>
          <w:b/>
          <w:i w:val="false"/>
          <w:color w:val="000000"/>
        </w:rPr>
        <w:t xml:space="preserve"> 
11. Өнімдер, жануарлардан алынған шикізат және басқа да бақылаудағы жүктерді тасымалдау </w:t>
      </w:r>
    </w:p>
    <w:bookmarkEnd w:id="86"/>
    <w:bookmarkStart w:name="z88" w:id="87"/>
    <w:p>
      <w:pPr>
        <w:spacing w:after="0"/>
        <w:ind w:left="0"/>
        <w:jc w:val="both"/>
      </w:pPr>
      <w:r>
        <w:rPr>
          <w:rFonts w:ascii="Times New Roman"/>
          <w:b w:val="false"/>
          <w:i w:val="false"/>
          <w:color w:val="000000"/>
          <w:sz w:val="28"/>
        </w:rPr>
        <w:t xml:space="preserve">
      74. Өнімдер және жануарлар алынған шикізаттар, жем, темір жолмен тасымалдауға жұқпалы аурудан таза шаруашылықтардан шықса жіберіледі. </w:t>
      </w:r>
      <w:r>
        <w:br/>
      </w:r>
      <w:r>
        <w:rPr>
          <w:rFonts w:ascii="Times New Roman"/>
          <w:b w:val="false"/>
          <w:i w:val="false"/>
          <w:color w:val="000000"/>
          <w:sz w:val="28"/>
        </w:rPr>
        <w:t xml:space="preserve">
      Жануарлардан алынған өнімдер темір жолмен, темір жол көліктерінің </w:t>
      </w:r>
      <w:r>
        <w:rPr>
          <w:rFonts w:ascii="Times New Roman"/>
          <w:b w:val="false"/>
          <w:i w:val="false"/>
          <w:color w:val="000000"/>
          <w:sz w:val="28"/>
        </w:rPr>
        <w:t xml:space="preserve">нормативтік құқықтық актілеріне </w:t>
      </w:r>
      <w:r>
        <w:rPr>
          <w:rFonts w:ascii="Times New Roman"/>
          <w:b w:val="false"/>
          <w:i w:val="false"/>
          <w:color w:val="000000"/>
          <w:sz w:val="28"/>
        </w:rPr>
        <w:t xml:space="preserve">сәйкес тасымалданады. </w:t>
      </w:r>
    </w:p>
    <w:bookmarkEnd w:id="87"/>
    <w:bookmarkStart w:name="z89" w:id="88"/>
    <w:p>
      <w:pPr>
        <w:spacing w:after="0"/>
        <w:ind w:left="0"/>
        <w:jc w:val="both"/>
      </w:pPr>
      <w:r>
        <w:rPr>
          <w:rFonts w:ascii="Times New Roman"/>
          <w:b w:val="false"/>
          <w:i w:val="false"/>
          <w:color w:val="000000"/>
          <w:sz w:val="28"/>
        </w:rPr>
        <w:t xml:space="preserve">
      75. Өнімдер және жануарлар алынған шикізатқа жүк жіберуші стансаға әрбір вагонға немесе кішігірім жүкке орнатылған үлгідегі ветеринариялық куәлігін міндетті түрде көрсетеді. Ветеринариялық куәлік болмаса жүк тасымалдауға жіберілмейді. </w:t>
      </w:r>
      <w:r>
        <w:br/>
      </w:r>
      <w:r>
        <w:rPr>
          <w:rFonts w:ascii="Times New Roman"/>
          <w:b w:val="false"/>
          <w:i w:val="false"/>
          <w:color w:val="000000"/>
          <w:sz w:val="28"/>
        </w:rPr>
        <w:t xml:space="preserve">
      Станса бастығы мемлекеттік ветеринариялық қадағалауының ветеринариялық инспекторына, мемлекеттік ветеринариялық қадағалауындағы жүктер артылатын болса 24 сағат бұрын хабар береді. </w:t>
      </w:r>
    </w:p>
    <w:bookmarkEnd w:id="88"/>
    <w:bookmarkStart w:name="z90" w:id="89"/>
    <w:p>
      <w:pPr>
        <w:spacing w:after="0"/>
        <w:ind w:left="0"/>
        <w:jc w:val="both"/>
      </w:pPr>
      <w:r>
        <w:rPr>
          <w:rFonts w:ascii="Times New Roman"/>
          <w:b w:val="false"/>
          <w:i w:val="false"/>
          <w:color w:val="000000"/>
          <w:sz w:val="28"/>
        </w:rPr>
        <w:t xml:space="preserve">
      76. Жүк артылатын стансаға көрсету үшін алынған ветеринариялық куәлік берілген күннен бастап 3 күнге жарамды. Егер де қолданылатын уақыт мерзімінен асып кетсе, жүкті тасымалдауға қабылдауын мемлекеттік ветеринариялық қадағалауының ветеринариялық инспекторы шешім қабылдайды. </w:t>
      </w:r>
    </w:p>
    <w:bookmarkEnd w:id="89"/>
    <w:bookmarkStart w:name="z91" w:id="90"/>
    <w:p>
      <w:pPr>
        <w:spacing w:after="0"/>
        <w:ind w:left="0"/>
        <w:jc w:val="both"/>
      </w:pPr>
      <w:r>
        <w:rPr>
          <w:rFonts w:ascii="Times New Roman"/>
          <w:b w:val="false"/>
          <w:i w:val="false"/>
          <w:color w:val="000000"/>
          <w:sz w:val="28"/>
        </w:rPr>
        <w:t xml:space="preserve">
      77. Ветеринариялық куәлік жол құжаттарына қосып, оның "Жүк жіберушінің айрықша өтініші және белгісі" графасына нөмірін және берілген күнін көрсетеді. </w:t>
      </w:r>
      <w:r>
        <w:br/>
      </w:r>
      <w:r>
        <w:rPr>
          <w:rFonts w:ascii="Times New Roman"/>
          <w:b w:val="false"/>
          <w:i w:val="false"/>
          <w:color w:val="000000"/>
          <w:sz w:val="28"/>
        </w:rPr>
        <w:t xml:space="preserve">
      Мемлекеттік ветеринариялық қадағалауындағы жүктер, тек қана ветеринариялық куәлікте көрсетілген стансаға және жүк алушының мекен-жайына дейін тасымалдауға қабылданады. Баратын стансасын немесе жүк алушының мекен-жайын өзгерту тек тиісті аумақтық бас мемлекеттік ветеринариялық инспекторлардың рұқсатымен атқарылады. </w:t>
      </w:r>
    </w:p>
    <w:bookmarkEnd w:id="90"/>
    <w:bookmarkStart w:name="z92" w:id="91"/>
    <w:p>
      <w:pPr>
        <w:spacing w:after="0"/>
        <w:ind w:left="0"/>
        <w:jc w:val="both"/>
      </w:pPr>
      <w:r>
        <w:rPr>
          <w:rFonts w:ascii="Times New Roman"/>
          <w:b w:val="false"/>
          <w:i w:val="false"/>
          <w:color w:val="000000"/>
          <w:sz w:val="28"/>
        </w:rPr>
        <w:t xml:space="preserve">
      78. Жүк барған және келген стансаларда ветеринариялық куәлікке күнтізбелік таңба қойылады, ол куәліктің келесі қолдануға жарамсыз екенін көрсетеді. </w:t>
      </w:r>
    </w:p>
    <w:bookmarkEnd w:id="91"/>
    <w:bookmarkStart w:name="z93" w:id="92"/>
    <w:p>
      <w:pPr>
        <w:spacing w:after="0"/>
        <w:ind w:left="0"/>
        <w:jc w:val="both"/>
      </w:pPr>
      <w:r>
        <w:rPr>
          <w:rFonts w:ascii="Times New Roman"/>
          <w:b w:val="false"/>
          <w:i w:val="false"/>
          <w:color w:val="000000"/>
          <w:sz w:val="28"/>
        </w:rPr>
        <w:t xml:space="preserve">
      79. Бақылаудағы жүктерді зерттеу, мемлекеттік ветеринариялық қадағалауының ветеринариялық инспекторы жүк жіберілетін стансаларда артылуға дейін және арту кезінде, барған стансаларда түсіру кезінде жүргізеді. </w:t>
      </w:r>
      <w:r>
        <w:br/>
      </w:r>
      <w:r>
        <w:rPr>
          <w:rFonts w:ascii="Times New Roman"/>
          <w:b w:val="false"/>
          <w:i w:val="false"/>
          <w:color w:val="000000"/>
          <w:sz w:val="28"/>
        </w:rPr>
        <w:t xml:space="preserve">
      Мемлекеттік ветеринариялық қадағалаудың ветеринариялық инспекторы жіберуге дайындалған бақылаудағы жүктердің бүкілін қарауы керек болса, жүк жіберушінің жүгінің кез келген тарыдан (10%) дейін тексере алады. Егер жүк ветеринариялық талапқа сай келмесе, ветеринариялық куәлік алынып, жүк тасымалдауға жіберілмейді. </w:t>
      </w:r>
    </w:p>
    <w:bookmarkEnd w:id="92"/>
    <w:bookmarkStart w:name="z94" w:id="93"/>
    <w:p>
      <w:pPr>
        <w:spacing w:after="0"/>
        <w:ind w:left="0"/>
        <w:jc w:val="both"/>
      </w:pPr>
      <w:r>
        <w:rPr>
          <w:rFonts w:ascii="Times New Roman"/>
          <w:b w:val="false"/>
          <w:i w:val="false"/>
          <w:color w:val="000000"/>
          <w:sz w:val="28"/>
        </w:rPr>
        <w:t xml:space="preserve">
      80. Мемлекеттік ветеринариялық қадағалауының ветеринариялық инспекторы жол бойы сұрыптау стансаларында және жүктерді басқа көліктерге салатын жерде де зерттеу жүргізеді. </w:t>
      </w:r>
      <w:r>
        <w:br/>
      </w:r>
      <w:r>
        <w:rPr>
          <w:rFonts w:ascii="Times New Roman"/>
          <w:b w:val="false"/>
          <w:i w:val="false"/>
          <w:color w:val="000000"/>
          <w:sz w:val="28"/>
        </w:rPr>
        <w:t xml:space="preserve">
      Мемлекеттік ветеринариялық қадағалауға түсетін жүктердің ветеринариялық куәлігі болмаса немесе жүктер жұқпалы ауру малдан және құстан алынғаны анықталса, жүктер бөлектеніп мемлекеттік ветеринариялық қадағалауының ветеринариялық инспекторының көрсетуімен күшінде бар </w:t>
      </w:r>
      <w:r>
        <w:rPr>
          <w:rFonts w:ascii="Times New Roman"/>
          <w:b w:val="false"/>
          <w:i w:val="false"/>
          <w:color w:val="000000"/>
          <w:sz w:val="28"/>
        </w:rPr>
        <w:t xml:space="preserve">заңға </w:t>
      </w:r>
      <w:r>
        <w:rPr>
          <w:rFonts w:ascii="Times New Roman"/>
          <w:b w:val="false"/>
          <w:i w:val="false"/>
          <w:color w:val="000000"/>
          <w:sz w:val="28"/>
        </w:rPr>
        <w:t xml:space="preserve">сәйкес, шаралар жүргізуге нұсқау береді. </w:t>
      </w:r>
    </w:p>
    <w:bookmarkEnd w:id="93"/>
    <w:bookmarkStart w:name="z95" w:id="94"/>
    <w:p>
      <w:pPr>
        <w:spacing w:after="0"/>
        <w:ind w:left="0"/>
        <w:jc w:val="both"/>
      </w:pPr>
      <w:r>
        <w:rPr>
          <w:rFonts w:ascii="Times New Roman"/>
          <w:b w:val="false"/>
          <w:i w:val="false"/>
          <w:color w:val="000000"/>
          <w:sz w:val="28"/>
        </w:rPr>
        <w:t xml:space="preserve">
      81. Ветеринариялық куәлік жол бойында жоғалса, ветеринариялық инспектор темір жол стансасының уәкілінің, мүмкіндік болса жүк иесі немесе оның уәкілінің қатысуымен акт жасап, оны тасымалдау құжаттарына қосады, ал жүк бара жатқан жеріне жіберіледі. Бұл жағдайда жүк алушыға жүктерді түсіру және беру мемлекеттік ветеринариялық қадағалауының ветеринариялық инспекторының келісуімен жүргізіледі. </w:t>
      </w:r>
    </w:p>
    <w:bookmarkEnd w:id="94"/>
    <w:bookmarkStart w:name="z96" w:id="95"/>
    <w:p>
      <w:pPr>
        <w:spacing w:after="0"/>
        <w:ind w:left="0"/>
        <w:jc w:val="both"/>
      </w:pPr>
      <w:r>
        <w:rPr>
          <w:rFonts w:ascii="Times New Roman"/>
          <w:b w:val="false"/>
          <w:i w:val="false"/>
          <w:color w:val="000000"/>
          <w:sz w:val="28"/>
        </w:rPr>
        <w:t xml:space="preserve">
      82. Егер жол бойында мемлекеттік ветеринариялық бақылаудағы жүктер тоқтатылса, бұндай шешім қабылдаған ветеринариялық инспектор, бұл туралы станса бастығына немесе оның орнындағы тұлғаға хабарлайды. </w:t>
      </w:r>
      <w:r>
        <w:br/>
      </w:r>
      <w:r>
        <w:rPr>
          <w:rFonts w:ascii="Times New Roman"/>
          <w:b w:val="false"/>
          <w:i w:val="false"/>
          <w:color w:val="000000"/>
          <w:sz w:val="28"/>
        </w:rPr>
        <w:t xml:space="preserve">
      Стансада жүк тоқтатылса мемлекеттік ветеринариялық қадағалауының ветеринариялық инспекторының қатысуымен және жүк алушының осы стансада қызметкері болса бірге акт жасалынады. Актіде тоқтату себебі және тоқтатылған жүкке қандай шаралар қолданылатыны көрсетіледі. Акттің түсірмесі тасымалдау құжаттарына қосып, бұл туралы құжатқа белгі қойылады. </w:t>
      </w:r>
    </w:p>
    <w:bookmarkEnd w:id="95"/>
    <w:bookmarkStart w:name="z97" w:id="96"/>
    <w:p>
      <w:pPr>
        <w:spacing w:after="0"/>
        <w:ind w:left="0"/>
        <w:jc w:val="both"/>
      </w:pPr>
      <w:r>
        <w:rPr>
          <w:rFonts w:ascii="Times New Roman"/>
          <w:b w:val="false"/>
          <w:i w:val="false"/>
          <w:color w:val="000000"/>
          <w:sz w:val="28"/>
        </w:rPr>
        <w:t xml:space="preserve">
      83. Жануарлардан алынған шикізат азық өнімдері, жем, үй мүліктері, малдар, темір өнімдері және бояулармен бірге сақтау және тасымалдауға тиым салынады. Жануарлардан алынған шикізаттардың салмағын тарту үшін стансаларда бөлек таразы, төсеуіш және бөлек арба болуы керек. Мемлекеттік ветеринариялық қадағалаудың ветеринариялық инспекторының нұсқауымен жануарлардан алынған шикізаттың қабылдау және сақтау орнына, таразыларға, төсеніштерге, арбаларға әрқашан дезинфекция жасалынып тұруы керек. </w:t>
      </w:r>
    </w:p>
    <w:bookmarkEnd w:id="96"/>
    <w:bookmarkStart w:name="z98" w:id="97"/>
    <w:p>
      <w:pPr>
        <w:spacing w:after="0"/>
        <w:ind w:left="0"/>
        <w:jc w:val="both"/>
      </w:pPr>
      <w:r>
        <w:rPr>
          <w:rFonts w:ascii="Times New Roman"/>
          <w:b w:val="false"/>
          <w:i w:val="false"/>
          <w:color w:val="000000"/>
          <w:sz w:val="28"/>
        </w:rPr>
        <w:t xml:space="preserve">
      84. Жүк артушылар, малдан шыққан шикізатты арту, түсіру және сұрыптау жұмыстарына қамтылса, оларды қорғайтын арнаулы киімдермен (қатты матадан істелінген костюм немесе комбинизон, қолғап, голош, алжапқыш және бас киім иық жапқышымен) жұмыс істеулері керек. Бұл арнаулы киімдерді басқа жүк артуға киюге тиым салынады. Бұл киімдерді сақтау үшін стансада бөлек арнаулы орын бөлінеді. </w:t>
      </w:r>
    </w:p>
    <w:bookmarkEnd w:id="97"/>
    <w:bookmarkStart w:name="z99" w:id="98"/>
    <w:p>
      <w:pPr>
        <w:spacing w:after="0"/>
        <w:ind w:left="0"/>
        <w:jc w:val="both"/>
      </w:pPr>
      <w:r>
        <w:rPr>
          <w:rFonts w:ascii="Times New Roman"/>
          <w:b w:val="false"/>
          <w:i w:val="false"/>
          <w:color w:val="000000"/>
          <w:sz w:val="28"/>
        </w:rPr>
        <w:t xml:space="preserve">
      85. Тері және аң терісі шикізаты құрғақ, құрғақ тұздалған, ылғалды тұздалған түрінде вагондық, контейнерлік және қатты жіппен креш түрінде аз мөлшердегі тең қабылданады. Ылғалды тұздалған шикізаттың әрбір қорабы жүн жағымен немесе терінің іш жағымен сырты оралуы керек. Үлкен құрғақ терілер (буйвол және түйенің) екеуден ұзына бойы салынып немесе жіппен байланбай орап тасымалданады. </w:t>
      </w:r>
    </w:p>
    <w:bookmarkEnd w:id="98"/>
    <w:bookmarkStart w:name="z100" w:id="99"/>
    <w:p>
      <w:pPr>
        <w:spacing w:after="0"/>
        <w:ind w:left="0"/>
        <w:jc w:val="both"/>
      </w:pPr>
      <w:r>
        <w:rPr>
          <w:rFonts w:ascii="Times New Roman"/>
          <w:b w:val="false"/>
          <w:i w:val="false"/>
          <w:color w:val="000000"/>
          <w:sz w:val="28"/>
        </w:rPr>
        <w:t xml:space="preserve">
      86. Тері және үлбірлі тері шикізаты аз мөлшерде тасымалданғанда жүргізетін жұмыстар: </w:t>
      </w:r>
      <w:r>
        <w:br/>
      </w:r>
      <w:r>
        <w:rPr>
          <w:rFonts w:ascii="Times New Roman"/>
          <w:b w:val="false"/>
          <w:i w:val="false"/>
          <w:color w:val="000000"/>
          <w:sz w:val="28"/>
        </w:rPr>
        <w:t xml:space="preserve">
      құрғақ және құрғақ тұздалғанды - қатты немесе жұмсақ тарыда; </w:t>
      </w:r>
      <w:r>
        <w:br/>
      </w:r>
      <w:r>
        <w:rPr>
          <w:rFonts w:ascii="Times New Roman"/>
          <w:b w:val="false"/>
          <w:i w:val="false"/>
          <w:color w:val="000000"/>
          <w:sz w:val="28"/>
        </w:rPr>
        <w:t xml:space="preserve">
      ылғалды тұздалған - түбі бүтін бөшкеде немесе жәшікте. </w:t>
      </w:r>
    </w:p>
    <w:bookmarkEnd w:id="99"/>
    <w:bookmarkStart w:name="z101" w:id="100"/>
    <w:p>
      <w:pPr>
        <w:spacing w:after="0"/>
        <w:ind w:left="0"/>
        <w:jc w:val="both"/>
      </w:pPr>
      <w:r>
        <w:rPr>
          <w:rFonts w:ascii="Times New Roman"/>
          <w:b w:val="false"/>
          <w:i w:val="false"/>
          <w:color w:val="000000"/>
          <w:sz w:val="28"/>
        </w:rPr>
        <w:t xml:space="preserve">
      87. Тері және үлбірлі тері шикізатын қатырылған түрде темір жолмен тасымалданбайды. </w:t>
      </w:r>
    </w:p>
    <w:bookmarkEnd w:id="100"/>
    <w:bookmarkStart w:name="z102" w:id="101"/>
    <w:p>
      <w:pPr>
        <w:spacing w:after="0"/>
        <w:ind w:left="0"/>
        <w:jc w:val="both"/>
      </w:pPr>
      <w:r>
        <w:rPr>
          <w:rFonts w:ascii="Times New Roman"/>
          <w:b w:val="false"/>
          <w:i w:val="false"/>
          <w:color w:val="000000"/>
          <w:sz w:val="28"/>
        </w:rPr>
        <w:t xml:space="preserve">
      88. Тері, үлбірлі тері, қозы терісі және бағалы аң терісі шикізаты сібір жарасына зерттелуі тиіс. </w:t>
      </w:r>
    </w:p>
    <w:bookmarkEnd w:id="101"/>
    <w:bookmarkStart w:name="z103" w:id="102"/>
    <w:p>
      <w:pPr>
        <w:spacing w:after="0"/>
        <w:ind w:left="0"/>
        <w:jc w:val="both"/>
      </w:pPr>
      <w:r>
        <w:rPr>
          <w:rFonts w:ascii="Times New Roman"/>
          <w:b w:val="false"/>
          <w:i w:val="false"/>
          <w:color w:val="000000"/>
          <w:sz w:val="28"/>
        </w:rPr>
        <w:t xml:space="preserve">
      89. Ветеринариялық куәлікте терілерге, үлбірлі терілерге, қозы терілеріне және бағалы аң терілері шикізаттарына зерттеу кезінде сібір жарасына теріс нәтиже бергендігі туралы көрсетіледі. </w:t>
      </w:r>
    </w:p>
    <w:bookmarkEnd w:id="102"/>
    <w:bookmarkStart w:name="z104" w:id="103"/>
    <w:p>
      <w:pPr>
        <w:spacing w:after="0"/>
        <w:ind w:left="0"/>
        <w:jc w:val="both"/>
      </w:pPr>
      <w:r>
        <w:rPr>
          <w:rFonts w:ascii="Times New Roman"/>
          <w:b w:val="false"/>
          <w:i w:val="false"/>
          <w:color w:val="000000"/>
          <w:sz w:val="28"/>
        </w:rPr>
        <w:t xml:space="preserve">
      90. Сібір жарасына зерттелінген тері, үлбірлі теріс, қозы терісі шикізаттарына, осы зерттеу жүргізген зертхананың таңбасы қойылуы керек. </w:t>
      </w:r>
    </w:p>
    <w:bookmarkEnd w:id="103"/>
    <w:bookmarkStart w:name="z105" w:id="104"/>
    <w:p>
      <w:pPr>
        <w:spacing w:after="0"/>
        <w:ind w:left="0"/>
        <w:jc w:val="both"/>
      </w:pPr>
      <w:r>
        <w:rPr>
          <w:rFonts w:ascii="Times New Roman"/>
          <w:b w:val="false"/>
          <w:i w:val="false"/>
          <w:color w:val="000000"/>
          <w:sz w:val="28"/>
        </w:rPr>
        <w:t xml:space="preserve">
      91. Жүн, қыл, шаш, түбіт және қауырсын вагонмен жіберілгенде, тасымалдауға жұмсақ тарыға оралып, аз мөлшерде болса жәшікке немесе қатты жұмсақ тарыға салынып әкелінеді. </w:t>
      </w:r>
      <w:r>
        <w:br/>
      </w:r>
      <w:r>
        <w:rPr>
          <w:rFonts w:ascii="Times New Roman"/>
          <w:b w:val="false"/>
          <w:i w:val="false"/>
          <w:color w:val="000000"/>
          <w:sz w:val="28"/>
        </w:rPr>
        <w:t xml:space="preserve">
      Жүн тасымалында ветеринариялық куәлікте жүннің жуылғанын және жуылмағанын, жуылса қай түрімен жуылғанын ыстық немесе суық түрінде екенін көрсетеді. Жүннің әрбір теңінде, жүн жуылған жердің фабрикалық таңбасы болуы керек. </w:t>
      </w:r>
    </w:p>
    <w:bookmarkEnd w:id="104"/>
    <w:bookmarkStart w:name="z106" w:id="105"/>
    <w:p>
      <w:pPr>
        <w:spacing w:after="0"/>
        <w:ind w:left="0"/>
        <w:jc w:val="both"/>
      </w:pPr>
      <w:r>
        <w:rPr>
          <w:rFonts w:ascii="Times New Roman"/>
          <w:b w:val="false"/>
          <w:i w:val="false"/>
          <w:color w:val="000000"/>
          <w:sz w:val="28"/>
        </w:rPr>
        <w:t xml:space="preserve">
      92. Құрғақ ішектер және қуық қапшықтары жәшікте, себетте немесе теңде мықты жұмсақ тарыға оралып тасымалданады. Құрғақ және ылғалды тұздалған ішектер түбі бүтін бөшкеде тасымалданады. </w:t>
      </w:r>
      <w:r>
        <w:br/>
      </w:r>
      <w:r>
        <w:rPr>
          <w:rFonts w:ascii="Times New Roman"/>
          <w:b w:val="false"/>
          <w:i w:val="false"/>
          <w:color w:val="000000"/>
          <w:sz w:val="28"/>
        </w:rPr>
        <w:t xml:space="preserve">
      Тасымалдануға жіберілетін ішектер алдын-ала қараудан өтіп, ішіндегі қалдықтардан жақсылап тазалануы керек. </w:t>
      </w:r>
    </w:p>
    <w:bookmarkEnd w:id="105"/>
    <w:bookmarkStart w:name="z107" w:id="106"/>
    <w:p>
      <w:pPr>
        <w:spacing w:after="0"/>
        <w:ind w:left="0"/>
        <w:jc w:val="both"/>
      </w:pPr>
      <w:r>
        <w:rPr>
          <w:rFonts w:ascii="Times New Roman"/>
          <w:b w:val="false"/>
          <w:i w:val="false"/>
          <w:color w:val="000000"/>
          <w:sz w:val="28"/>
        </w:rPr>
        <w:t xml:space="preserve">
      93. Мүйіз, тұяқ және сүйектер алдын-ала кірден және жұмсақ еттерден тазаланып, кептірілген түрде тасымалдауға қабылданады. </w:t>
      </w:r>
      <w:r>
        <w:br/>
      </w:r>
      <w:r>
        <w:rPr>
          <w:rFonts w:ascii="Times New Roman"/>
          <w:b w:val="false"/>
          <w:i w:val="false"/>
          <w:color w:val="000000"/>
          <w:sz w:val="28"/>
        </w:rPr>
        <w:t xml:space="preserve">
      Кептірілмеген мүйіз, тұяқ және сүйектер тасымалдауға жіберілмейді. </w:t>
      </w:r>
      <w:r>
        <w:br/>
      </w:r>
      <w:r>
        <w:rPr>
          <w:rFonts w:ascii="Times New Roman"/>
          <w:b w:val="false"/>
          <w:i w:val="false"/>
          <w:color w:val="000000"/>
          <w:sz w:val="28"/>
        </w:rPr>
        <w:t xml:space="preserve">
      Ылғалды сүйектер, жұмсақ еттен тазаланған түрінде, қыс уақытында күндіз кезінде сыртқы ауа температурасы 5 </w:t>
      </w:r>
      <w:r>
        <w:rPr>
          <w:rFonts w:ascii="Times New Roman"/>
          <w:b w:val="false"/>
          <w:i w:val="false"/>
          <w:color w:val="000000"/>
          <w:vertAlign w:val="superscript"/>
        </w:rPr>
        <w:t xml:space="preserve">о </w:t>
      </w:r>
      <w:r>
        <w:rPr>
          <w:rFonts w:ascii="Times New Roman"/>
          <w:b w:val="false"/>
          <w:i w:val="false"/>
          <w:color w:val="000000"/>
          <w:sz w:val="28"/>
        </w:rPr>
        <w:t xml:space="preserve">С төмен болса, қатырылған түрінде тасымалдауға болады, егер жүк жіберуші мұндай тасымалдауға келіссе. Бұл жағдайда құжатта "Жүк жіберушінің арнайы өтініші және белгісі" графасына жүк жіберуші "Ылғал сүйектерді қатырылған түрінде тасымалдауға келістім, жүк алушымен келісілген" деп белгі жасайды. Сүйектер тасымалданған кезде ветеринариялық куәлікте, олардың шыққан тегі (далалық, шұжықтық, асханалық) көрсетіледі. </w:t>
      </w:r>
      <w:r>
        <w:br/>
      </w:r>
      <w:r>
        <w:rPr>
          <w:rFonts w:ascii="Times New Roman"/>
          <w:b w:val="false"/>
          <w:i w:val="false"/>
          <w:color w:val="000000"/>
          <w:sz w:val="28"/>
        </w:rPr>
        <w:t xml:space="preserve">
      Далалық сүйек және тұяқтар артылар алдында алдын-ала хлорлы әктің ерітіндісіне салынып және кептіріліп, бұл туралы ветеринарлық куәлікте көрсетіледі. Асханалық және шұжықтық сүйектер бірге далалық сүйектермен тасымалданбайды. </w:t>
      </w:r>
      <w:r>
        <w:br/>
      </w:r>
      <w:r>
        <w:rPr>
          <w:rFonts w:ascii="Times New Roman"/>
          <w:b w:val="false"/>
          <w:i w:val="false"/>
          <w:color w:val="000000"/>
          <w:sz w:val="28"/>
        </w:rPr>
        <w:t xml:space="preserve">
      Мүйіз, тұяқ және сүйек тарысыз жабық вагондарда тасымалданады. </w:t>
      </w:r>
      <w:r>
        <w:br/>
      </w:r>
      <w:r>
        <w:rPr>
          <w:rFonts w:ascii="Times New Roman"/>
          <w:b w:val="false"/>
          <w:i w:val="false"/>
          <w:color w:val="000000"/>
          <w:sz w:val="28"/>
        </w:rPr>
        <w:t xml:space="preserve">
      Асханалық және шұжық сүйектерді, тағы мүйіз және тұяқтарды аз мөлшерде тек қана қатты тарыларда (жәшік, бөшке) тасымалдауға жіберіледі. </w:t>
      </w:r>
      <w:r>
        <w:br/>
      </w:r>
      <w:r>
        <w:rPr>
          <w:rFonts w:ascii="Times New Roman"/>
          <w:b w:val="false"/>
          <w:i w:val="false"/>
          <w:color w:val="000000"/>
          <w:sz w:val="28"/>
        </w:rPr>
        <w:t xml:space="preserve">
      Далалық сүйектерді аз мөлшерде тасымалдауға тиым салынады. Жүк ауласының аумағында далалық сүйектерді вагондардан түсіру және арту, станса қоймасында және жүк ауласында сақтауға және жинауға тиым салынады. </w:t>
      </w:r>
      <w:r>
        <w:br/>
      </w:r>
      <w:r>
        <w:rPr>
          <w:rFonts w:ascii="Times New Roman"/>
          <w:b w:val="false"/>
          <w:i w:val="false"/>
          <w:color w:val="000000"/>
          <w:sz w:val="28"/>
        </w:rPr>
        <w:t xml:space="preserve">
      Бұл жүктің артылуын және түсірілуін тек қана автокөліктен вагонға немесе вагоннан автокөлік арқылы жүргізіледі. </w:t>
      </w:r>
    </w:p>
    <w:bookmarkEnd w:id="106"/>
    <w:bookmarkStart w:name="z108" w:id="107"/>
    <w:p>
      <w:pPr>
        <w:spacing w:after="0"/>
        <w:ind w:left="0"/>
        <w:jc w:val="both"/>
      </w:pPr>
      <w:r>
        <w:rPr>
          <w:rFonts w:ascii="Times New Roman"/>
          <w:b w:val="false"/>
          <w:i w:val="false"/>
          <w:color w:val="000000"/>
          <w:sz w:val="28"/>
        </w:rPr>
        <w:t xml:space="preserve">
      94. Өңделмеген терінің қалдықтарын құрғақ түрінде, қапта, қапшықта немесе қорап және жәшікте тасымалданады. </w:t>
      </w:r>
    </w:p>
    <w:bookmarkEnd w:id="107"/>
    <w:bookmarkStart w:name="z109" w:id="108"/>
    <w:p>
      <w:pPr>
        <w:spacing w:after="0"/>
        <w:ind w:left="0"/>
        <w:jc w:val="both"/>
      </w:pPr>
      <w:r>
        <w:rPr>
          <w:rFonts w:ascii="Times New Roman"/>
          <w:b w:val="false"/>
          <w:i w:val="false"/>
          <w:color w:val="000000"/>
          <w:sz w:val="28"/>
        </w:rPr>
        <w:t xml:space="preserve">
      95. Терінің шелін күн жылы уақытында құрғақ түрінде қап және қапшықта, ал консервіленгенін избесті сүтте түбі бүтін бөшкеде тасымалданады. Күн суық уақытында ауаның температурасы ноль градустан төмен болса, терінің шелін жақын орналасқан желім зауытына бөлшектеп қатырылған түрінде, тек қана жабық вагонда тасымалдауға жіберіледі. Егер терінің шелін тарысыз тасымалданса, жүк жіберуші вагонның еденіне әк салынады. </w:t>
      </w:r>
      <w:r>
        <w:br/>
      </w:r>
      <w:r>
        <w:rPr>
          <w:rFonts w:ascii="Times New Roman"/>
          <w:b w:val="false"/>
          <w:i w:val="false"/>
          <w:color w:val="000000"/>
          <w:sz w:val="28"/>
        </w:rPr>
        <w:t xml:space="preserve">
      Терінің қалдықтарын және терінің шелін, аз мөлшерде тек қана түбі бүтін бөшкеде тасымалданады. </w:t>
      </w:r>
    </w:p>
    <w:bookmarkEnd w:id="108"/>
    <w:bookmarkStart w:name="z110" w:id="109"/>
    <w:p>
      <w:pPr>
        <w:spacing w:after="0"/>
        <w:ind w:left="0"/>
        <w:jc w:val="both"/>
      </w:pPr>
      <w:r>
        <w:rPr>
          <w:rFonts w:ascii="Times New Roman"/>
          <w:b w:val="false"/>
          <w:i w:val="false"/>
          <w:color w:val="000000"/>
          <w:sz w:val="28"/>
        </w:rPr>
        <w:t xml:space="preserve">
      96. Жануарлардан алынған өнімдер мен шикізаттар шетелге жіберілетін болса, жүк артылатын стансада, жүктің көлеміне қарамай шекара және көліктегі мемлекеттік ветеринариялық қадағалауының аумақтық басқармасының ветеринариялық инспекторы міндетті түрде зерттеу жүргізеді. </w:t>
      </w:r>
      <w:r>
        <w:br/>
      </w:r>
      <w:r>
        <w:rPr>
          <w:rFonts w:ascii="Times New Roman"/>
          <w:b w:val="false"/>
          <w:i w:val="false"/>
          <w:color w:val="000000"/>
          <w:sz w:val="28"/>
        </w:rPr>
        <w:t xml:space="preserve">
      Сырттан келетін жануарлар алынған шикізат аз мөлшерде қатты немесе жұмсақ тарыға оралмаса тасымалдауға тиым салынады. </w:t>
      </w:r>
    </w:p>
    <w:bookmarkEnd w:id="109"/>
    <w:bookmarkStart w:name="z111" w:id="110"/>
    <w:p>
      <w:pPr>
        <w:spacing w:after="0"/>
        <w:ind w:left="0"/>
        <w:jc w:val="both"/>
      </w:pPr>
      <w:r>
        <w:rPr>
          <w:rFonts w:ascii="Times New Roman"/>
          <w:b w:val="false"/>
          <w:i w:val="false"/>
          <w:color w:val="000000"/>
          <w:sz w:val="28"/>
        </w:rPr>
        <w:t xml:space="preserve">
      97. Шекарадағы станса бастығы міндетті түрде жүктердің келетіні туралы хабар берген соң, аумақтық басқарманың шекарадағы ветеринариялық бекетінің ветеринариялық инспекторы келген жүктерге зерттеу жүргізеді. Ветеринариялық-санитариялық шараларды жүргізіп болған соң, аумақтық басқарманың шекарадағы ветеринариялық бекетінің ветеринариялық инспекторы сыртқа шығатын жүктерге ветеринариялық куәлік орнына ветеринариялық сертификат, ал сырттан келген болса ветеринариялық сертификат орнына ветеринариялық куәлік береді, олар сосын тасымалдау құжаттарына қосылады. Жіберуге түскен малдан шыққан өнімдер және шикізаттар сыртқа немесе ел ішінде болса, ветеринарлық құжаттар дұрыс болмаса тасымалдауға жіберілмейді. </w:t>
      </w:r>
      <w:r>
        <w:br/>
      </w:r>
      <w:r>
        <w:rPr>
          <w:rFonts w:ascii="Times New Roman"/>
          <w:b w:val="false"/>
          <w:i w:val="false"/>
          <w:color w:val="000000"/>
          <w:sz w:val="28"/>
        </w:rPr>
        <w:t xml:space="preserve">
      Жіберуге келген жануарлардан алынған өнімдер және шикізаттар ветеринариялық құжаттар жоқ болса, экспортқа немесе импортқа жіберілмейді. </w:t>
      </w:r>
    </w:p>
    <w:bookmarkEnd w:id="110"/>
    <w:bookmarkStart w:name="z112" w:id="111"/>
    <w:p>
      <w:pPr>
        <w:spacing w:after="0"/>
        <w:ind w:left="0"/>
        <w:jc w:val="both"/>
      </w:pPr>
      <w:r>
        <w:rPr>
          <w:rFonts w:ascii="Times New Roman"/>
          <w:b w:val="false"/>
          <w:i w:val="false"/>
          <w:color w:val="000000"/>
          <w:sz w:val="28"/>
        </w:rPr>
        <w:t xml:space="preserve">
      98. Сүт, сүт өнімдері, жем, шөп және сабан, тек ветеринариялық куәлігі болса ғана тасымалға жіберіледі, мемлекеттік ветеринариялық қадағалауының ветеринариялық инспекторы бұл жүктерді арту және түсіру кезінде міндетті түрде зерттеу жүргізеді. Жіберілетін жүктер бір жүк жіберушімен, жүк алушының мекен-жайымен бір стансаға баратын болса, онда жүкке бір ветеринариялық куәлік беріледі. Бұл уақытта ветеринариялық куәлік бір жол құжатқа тігіліп, ал басқа жол құжаттарына "Жүк жіберушінің арнайы өтініші және белгілері" графасында көрсетіледі: Ветеринариялық куәлік N..., алынған күні N..., N... жол құжатына тігілген. </w:t>
      </w:r>
    </w:p>
    <w:bookmarkEnd w:id="111"/>
    <w:bookmarkStart w:name="z113" w:id="112"/>
    <w:p>
      <w:pPr>
        <w:spacing w:after="0"/>
        <w:ind w:left="0"/>
        <w:jc w:val="both"/>
      </w:pPr>
      <w:r>
        <w:rPr>
          <w:rFonts w:ascii="Times New Roman"/>
          <w:b w:val="false"/>
          <w:i w:val="false"/>
          <w:color w:val="000000"/>
          <w:sz w:val="28"/>
        </w:rPr>
        <w:t xml:space="preserve">
      99. Малдан шыққан өнімдер және шикізаттар тасымалданғаннан соң, вагондар міндетті түрде жуылып, тазаланып "Вагондарды ветеринариялық-санитариялық өңдеу нұсқауына" </w:t>
      </w:r>
      <w:r>
        <w:rPr>
          <w:rFonts w:ascii="Times New Roman"/>
          <w:b w:val="false"/>
          <w:i w:val="false"/>
          <w:color w:val="000000"/>
          <w:sz w:val="28"/>
        </w:rPr>
        <w:t xml:space="preserve">сәйкес </w:t>
      </w:r>
      <w:r>
        <w:rPr>
          <w:rFonts w:ascii="Times New Roman"/>
          <w:b w:val="false"/>
          <w:i w:val="false"/>
          <w:color w:val="000000"/>
          <w:sz w:val="28"/>
        </w:rPr>
        <w:t xml:space="preserve">жүк алушының (жүк жіберуші) қаражатына дезинфекция жасалынады. </w:t>
      </w:r>
    </w:p>
    <w:bookmarkEnd w:id="112"/>
    <w:bookmarkStart w:name="z114" w:id="113"/>
    <w:p>
      <w:pPr>
        <w:spacing w:after="0"/>
        <w:ind w:left="0"/>
        <w:jc w:val="left"/>
      </w:pPr>
      <w:r>
        <w:rPr>
          <w:rFonts w:ascii="Times New Roman"/>
          <w:b/>
          <w:i w:val="false"/>
          <w:color w:val="000000"/>
        </w:rPr>
        <w:t xml:space="preserve"> 
12. Тез бұзылатын жүктерді тасымалдау </w:t>
      </w:r>
    </w:p>
    <w:bookmarkEnd w:id="113"/>
    <w:bookmarkStart w:name="z115" w:id="114"/>
    <w:p>
      <w:pPr>
        <w:spacing w:after="0"/>
        <w:ind w:left="0"/>
        <w:jc w:val="both"/>
      </w:pPr>
      <w:r>
        <w:rPr>
          <w:rFonts w:ascii="Times New Roman"/>
          <w:b w:val="false"/>
          <w:i w:val="false"/>
          <w:color w:val="000000"/>
          <w:sz w:val="28"/>
        </w:rPr>
        <w:t xml:space="preserve">
      100. Тез бұзылатын жүктерді темір жолмен тасымалдау кезінде қорғалуы керек жүктер бұларға сыртқы ауаның жоғары немесе төмен температурасынан қорғалуы керек жүктер. </w:t>
      </w:r>
      <w:r>
        <w:br/>
      </w:r>
      <w:r>
        <w:rPr>
          <w:rFonts w:ascii="Times New Roman"/>
          <w:b w:val="false"/>
          <w:i w:val="false"/>
          <w:color w:val="000000"/>
          <w:sz w:val="28"/>
        </w:rPr>
        <w:t xml:space="preserve">
      Мұздатқыш вагондарда мұздатылған жүктерді тасымалдау уақыты шектелмейді. </w:t>
      </w:r>
    </w:p>
    <w:bookmarkEnd w:id="114"/>
    <w:bookmarkStart w:name="z116" w:id="115"/>
    <w:p>
      <w:pPr>
        <w:spacing w:after="0"/>
        <w:ind w:left="0"/>
        <w:jc w:val="both"/>
      </w:pPr>
      <w:r>
        <w:rPr>
          <w:rFonts w:ascii="Times New Roman"/>
          <w:b w:val="false"/>
          <w:i w:val="false"/>
          <w:color w:val="000000"/>
          <w:sz w:val="28"/>
        </w:rPr>
        <w:t xml:space="preserve">
      101. Тез бұзылатын жүктер тасымалдауға тек қана тасымалдау жағдайы сапасына сәйкес болса, орамда </w:t>
      </w:r>
      <w:r>
        <w:rPr>
          <w:rFonts w:ascii="Times New Roman"/>
          <w:b w:val="false"/>
          <w:i w:val="false"/>
          <w:color w:val="000000"/>
          <w:sz w:val="28"/>
        </w:rPr>
        <w:t xml:space="preserve">орнатылған </w:t>
      </w:r>
      <w:r>
        <w:rPr>
          <w:rFonts w:ascii="Times New Roman"/>
          <w:b w:val="false"/>
          <w:i w:val="false"/>
          <w:color w:val="000000"/>
          <w:sz w:val="28"/>
        </w:rPr>
        <w:t xml:space="preserve">стандарттарға және техникалық шарттарға сәйкес болса тасымалдауға жіберіледі. Орамы бүтін, мықты, таза, аққанның ізі жоқ болуы керек. </w:t>
      </w:r>
    </w:p>
    <w:bookmarkEnd w:id="115"/>
    <w:bookmarkStart w:name="z117" w:id="116"/>
    <w:p>
      <w:pPr>
        <w:spacing w:after="0"/>
        <w:ind w:left="0"/>
        <w:jc w:val="both"/>
      </w:pPr>
      <w:r>
        <w:rPr>
          <w:rFonts w:ascii="Times New Roman"/>
          <w:b w:val="false"/>
          <w:i w:val="false"/>
          <w:color w:val="000000"/>
          <w:sz w:val="28"/>
        </w:rPr>
        <w:t xml:space="preserve">
      102. Жүк жіберуші жол құжатымен бірге, тез бұзылатын жүктерге стансаға міндетті түрде, мемлекеттік ветеринариялық қадағалаудың бақылауындағы жүктерге орнатылған түрде ветеринариялық куәлік және жүктерге сапа куәлігін көрсетеді. </w:t>
      </w:r>
    </w:p>
    <w:bookmarkEnd w:id="116"/>
    <w:bookmarkStart w:name="z118" w:id="117"/>
    <w:p>
      <w:pPr>
        <w:spacing w:after="0"/>
        <w:ind w:left="0"/>
        <w:jc w:val="both"/>
      </w:pPr>
      <w:r>
        <w:rPr>
          <w:rFonts w:ascii="Times New Roman"/>
          <w:b w:val="false"/>
          <w:i w:val="false"/>
          <w:color w:val="000000"/>
          <w:sz w:val="28"/>
        </w:rPr>
        <w:t xml:space="preserve">
      103. Жылдың жаз және ауа райының аумалы уақытында қатырылған және мұздатылған жүктер, қораптары жылы изоляцияланған автомұздатқышта немесе </w:t>
      </w:r>
      <w:r>
        <w:rPr>
          <w:rFonts w:ascii="Times New Roman"/>
          <w:b w:val="false"/>
          <w:i w:val="false"/>
          <w:color w:val="000000"/>
          <w:sz w:val="28"/>
        </w:rPr>
        <w:t xml:space="preserve">автокөлікте </w:t>
      </w:r>
      <w:r>
        <w:rPr>
          <w:rFonts w:ascii="Times New Roman"/>
          <w:b w:val="false"/>
          <w:i w:val="false"/>
          <w:color w:val="000000"/>
          <w:sz w:val="28"/>
        </w:rPr>
        <w:t xml:space="preserve">тасымалданады. Қыс уақытында тасымал кезінде суықтан қорқатын жүктерге қатпауы үшін керекті құралдармен қамтылуы керек. Жүк жіберуші сапа куәлігінде немесе сертификатта міндетті түрде автокөлік түрін, жүк тасымалдауының ара қашықтығы, сыртқы ауаның температурасын көрсетуі қажет. </w:t>
      </w:r>
    </w:p>
    <w:bookmarkEnd w:id="117"/>
    <w:bookmarkStart w:name="z119" w:id="118"/>
    <w:p>
      <w:pPr>
        <w:spacing w:after="0"/>
        <w:ind w:left="0"/>
        <w:jc w:val="both"/>
      </w:pPr>
      <w:r>
        <w:rPr>
          <w:rFonts w:ascii="Times New Roman"/>
          <w:b w:val="false"/>
          <w:i w:val="false"/>
          <w:color w:val="000000"/>
          <w:sz w:val="28"/>
        </w:rPr>
        <w:t xml:space="preserve">
      104. Егер, тез бұзылатын жүктерді тасымалдау уақыты сертификатта немесе сапа куәлігінде көрсетілген жүк жеткізу уақытынан аз болса "Жүкті жеткізу уақыты және жүктерді жеткізу уақыты есебі" Ережесіне сәйкес, онда бұл жүктер тасымалдануға қабылданбайды. </w:t>
      </w:r>
    </w:p>
    <w:bookmarkEnd w:id="118"/>
    <w:bookmarkStart w:name="z120" w:id="119"/>
    <w:p>
      <w:pPr>
        <w:spacing w:after="0"/>
        <w:ind w:left="0"/>
        <w:jc w:val="both"/>
      </w:pPr>
      <w:r>
        <w:rPr>
          <w:rFonts w:ascii="Times New Roman"/>
          <w:b w:val="false"/>
          <w:i w:val="false"/>
          <w:color w:val="000000"/>
          <w:sz w:val="28"/>
        </w:rPr>
        <w:t xml:space="preserve">
      105. Бір вагонға тез бұзылатын әр түрлі жүктерді тасымалдануға тек қана оларды қарау бірдей болған кезде және белгіленген тез бұзылатын жүктердің сақталу уақытымен жіберіледі. </w:t>
      </w:r>
    </w:p>
    <w:bookmarkEnd w:id="119"/>
    <w:bookmarkStart w:name="z121" w:id="120"/>
    <w:p>
      <w:pPr>
        <w:spacing w:after="0"/>
        <w:ind w:left="0"/>
        <w:jc w:val="both"/>
      </w:pPr>
      <w:r>
        <w:rPr>
          <w:rFonts w:ascii="Times New Roman"/>
          <w:b w:val="false"/>
          <w:i w:val="false"/>
          <w:color w:val="000000"/>
          <w:sz w:val="28"/>
        </w:rPr>
        <w:t xml:space="preserve">
      106. Тез бұзылатын жүктерді тасымалдауға берілген вагондар темір жолдың нормативтік құжаттарына </w:t>
      </w:r>
      <w:r>
        <w:rPr>
          <w:rFonts w:ascii="Times New Roman"/>
          <w:b w:val="false"/>
          <w:i w:val="false"/>
          <w:color w:val="000000"/>
          <w:sz w:val="28"/>
        </w:rPr>
        <w:t xml:space="preserve">сәйкес </w:t>
      </w:r>
      <w:r>
        <w:rPr>
          <w:rFonts w:ascii="Times New Roman"/>
          <w:b w:val="false"/>
          <w:i w:val="false"/>
          <w:color w:val="000000"/>
          <w:sz w:val="28"/>
        </w:rPr>
        <w:t xml:space="preserve">болуы керек. Балық және басқа жүктердің, бояудың аз-маз иісі вагондарда болса да, онда тез бұзылатын жүктерді артуға, вагондарды ыстық сумен жуылғаннан және желдеткеннен соң, рұқсат етіледі. </w:t>
      </w:r>
    </w:p>
    <w:bookmarkEnd w:id="120"/>
    <w:bookmarkStart w:name="z122" w:id="121"/>
    <w:p>
      <w:pPr>
        <w:spacing w:after="0"/>
        <w:ind w:left="0"/>
        <w:jc w:val="left"/>
      </w:pPr>
      <w:r>
        <w:rPr>
          <w:rFonts w:ascii="Times New Roman"/>
          <w:b/>
          <w:i w:val="false"/>
          <w:color w:val="000000"/>
        </w:rPr>
        <w:t xml:space="preserve"> 
13. Ет және ет өнімдерін теміржол көлігімен тасымалдау </w:t>
      </w:r>
    </w:p>
    <w:bookmarkEnd w:id="121"/>
    <w:bookmarkStart w:name="z123" w:id="122"/>
    <w:p>
      <w:pPr>
        <w:spacing w:after="0"/>
        <w:ind w:left="0"/>
        <w:jc w:val="both"/>
      </w:pPr>
      <w:r>
        <w:rPr>
          <w:rFonts w:ascii="Times New Roman"/>
          <w:b w:val="false"/>
          <w:i w:val="false"/>
          <w:color w:val="000000"/>
          <w:sz w:val="28"/>
        </w:rPr>
        <w:t xml:space="preserve">
      107. Ет және ет өнімдері мемлекеттік ветеринариялық қадағалауының ветеринариялық инспекторының зерттеуінен кейін вагондарға артуға рұқсат етіледі. Станса бастығы мемлекеттік ветеринариялық қадағалауға бұндай жүктердің вагондарға артылуына 24 сағат қалғанда хабар береді. </w:t>
      </w:r>
      <w:r>
        <w:br/>
      </w:r>
      <w:r>
        <w:rPr>
          <w:rFonts w:ascii="Times New Roman"/>
          <w:b w:val="false"/>
          <w:i w:val="false"/>
          <w:color w:val="000000"/>
          <w:sz w:val="28"/>
        </w:rPr>
        <w:t xml:space="preserve">
      Ет және ет өнімдері тасымалдауға ветеринариялық куәлікте көрсетілгендей тек қана сол стансаға және жүк алушының мекен-жайына дейін жіберіледі. Ветеринариялық куәлікке көрсетілуге баратын станса және жүк алушының мекен-жайын өзгерту тиісті аумақтың мемлекеттік ветеринариялық қадағалауының рұқсатымен жүргізіледі. Жол бойында және стансада артылған жүктердің мекен-жайы өзгерсе мемлекеттік ветеринариялық қадағалау мекемесіне станса бастығы міндетті түрде хабар береді. </w:t>
      </w:r>
      <w:r>
        <w:rPr>
          <w:rFonts w:ascii="Times New Roman"/>
          <w:b w:val="false"/>
          <w:i w:val="false"/>
          <w:color w:val="000000"/>
          <w:sz w:val="28"/>
        </w:rPr>
        <w:t xml:space="preserve">V043294 </w:t>
      </w:r>
    </w:p>
    <w:bookmarkEnd w:id="122"/>
    <w:bookmarkStart w:name="z124" w:id="123"/>
    <w:p>
      <w:pPr>
        <w:spacing w:after="0"/>
        <w:ind w:left="0"/>
        <w:jc w:val="both"/>
      </w:pPr>
      <w:r>
        <w:rPr>
          <w:rFonts w:ascii="Times New Roman"/>
          <w:b w:val="false"/>
          <w:i w:val="false"/>
          <w:color w:val="000000"/>
          <w:sz w:val="28"/>
        </w:rPr>
        <w:t xml:space="preserve">
      108. Жүк жіберуші қатырылған еттерді тасымалдауға әкелгенде, олар міндетті түрде келесі талаптарға сай болуы керек: </w:t>
      </w:r>
      <w:r>
        <w:br/>
      </w:r>
      <w:r>
        <w:rPr>
          <w:rFonts w:ascii="Times New Roman"/>
          <w:b w:val="false"/>
          <w:i w:val="false"/>
          <w:color w:val="000000"/>
          <w:sz w:val="28"/>
        </w:rPr>
        <w:t xml:space="preserve">
      1) ірі қара мал және басқа да ірі малдардың ұшалары ұзын бойымен екіге немесе төрт бөлікке бөлінуі тиіс; </w:t>
      </w:r>
      <w:r>
        <w:br/>
      </w:r>
      <w:r>
        <w:rPr>
          <w:rFonts w:ascii="Times New Roman"/>
          <w:b w:val="false"/>
          <w:i w:val="false"/>
          <w:color w:val="000000"/>
          <w:sz w:val="28"/>
        </w:rPr>
        <w:t xml:space="preserve">
      шошқаның ұшалары ортасынан екіге немесе бассыз бүтіндей; </w:t>
      </w:r>
      <w:r>
        <w:br/>
      </w:r>
      <w:r>
        <w:rPr>
          <w:rFonts w:ascii="Times New Roman"/>
          <w:b w:val="false"/>
          <w:i w:val="false"/>
          <w:color w:val="000000"/>
          <w:sz w:val="28"/>
        </w:rPr>
        <w:t xml:space="preserve">
      қой еті немесе басқа да ұсақ малдардың еті тасымалдауға бассыз ұшалай көрсетіледі; </w:t>
      </w:r>
      <w:r>
        <w:br/>
      </w:r>
      <w:r>
        <w:rPr>
          <w:rFonts w:ascii="Times New Roman"/>
          <w:b w:val="false"/>
          <w:i w:val="false"/>
          <w:color w:val="000000"/>
          <w:sz w:val="28"/>
        </w:rPr>
        <w:t xml:space="preserve">
      2) ұшаларда, жартылай бөлінген, төртке бөлінген еттерде, ішкі құрылыстың қалдықтары, қан, жалбыраған кір ет, қар және мұз болмауы керек. Бөлінбеген, екіге бөлінген, төртке бөлінген еттердің үсті таза, қанталаған жерлер және т.б. болмауы керек; </w:t>
      </w:r>
      <w:r>
        <w:br/>
      </w:r>
      <w:r>
        <w:rPr>
          <w:rFonts w:ascii="Times New Roman"/>
          <w:b w:val="false"/>
          <w:i w:val="false"/>
          <w:color w:val="000000"/>
          <w:sz w:val="28"/>
        </w:rPr>
        <w:t xml:space="preserve">
      3) артылар кезінде еттің іш қабатында температурасы минус 8 </w:t>
      </w:r>
      <w:r>
        <w:rPr>
          <w:rFonts w:ascii="Times New Roman"/>
          <w:b w:val="false"/>
          <w:i w:val="false"/>
          <w:color w:val="000000"/>
          <w:vertAlign w:val="superscript"/>
        </w:rPr>
        <w:t xml:space="preserve">о </w:t>
      </w:r>
      <w:r>
        <w:rPr>
          <w:rFonts w:ascii="Times New Roman"/>
          <w:b w:val="false"/>
          <w:i w:val="false"/>
          <w:color w:val="000000"/>
          <w:sz w:val="28"/>
        </w:rPr>
        <w:t xml:space="preserve">С. жоғары болмау тиіс. </w:t>
      </w:r>
      <w:r>
        <w:br/>
      </w:r>
      <w:r>
        <w:rPr>
          <w:rFonts w:ascii="Times New Roman"/>
          <w:b w:val="false"/>
          <w:i w:val="false"/>
          <w:color w:val="000000"/>
          <w:sz w:val="28"/>
        </w:rPr>
        <w:t xml:space="preserve">
      Қатырылған еттер орамсыз тасымалданатын болса, алдын-ала еденге және қабырғаға торлар салып үйілініп артылады да, орталарын қағаз салып тормен вагонның қабырғасының арасынан суық ауа жүретін тесік қалдырады. Қатырылған ет бөліктері температурасы минус 8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болып, пергамент, пергамин, целлофан немесе басқа да жұмсақ пленкалармен оралып картондық контейнерге немесе картон қорапқа салынуы керек. Экспортқа артылған еттер, шекаралық стансада қайта артылатын болса қатырылған ет және оның бөліктерін жүк жіберуші міндетті түрде, орамда еттің температурасы 10 </w:t>
      </w:r>
      <w:r>
        <w:rPr>
          <w:rFonts w:ascii="Times New Roman"/>
          <w:b w:val="false"/>
          <w:i w:val="false"/>
          <w:color w:val="000000"/>
          <w:vertAlign w:val="superscript"/>
        </w:rPr>
        <w:t xml:space="preserve">о </w:t>
      </w:r>
      <w:r>
        <w:rPr>
          <w:rFonts w:ascii="Times New Roman"/>
          <w:b w:val="false"/>
          <w:i w:val="false"/>
          <w:color w:val="000000"/>
          <w:sz w:val="28"/>
        </w:rPr>
        <w:t xml:space="preserve">С-тан градустан аспайтын болып, тасымалдауға әкелінеді. </w:t>
      </w:r>
    </w:p>
    <w:bookmarkEnd w:id="123"/>
    <w:bookmarkStart w:name="z125" w:id="124"/>
    <w:p>
      <w:pPr>
        <w:spacing w:after="0"/>
        <w:ind w:left="0"/>
        <w:jc w:val="both"/>
      </w:pPr>
      <w:r>
        <w:rPr>
          <w:rFonts w:ascii="Times New Roman"/>
          <w:b w:val="false"/>
          <w:i w:val="false"/>
          <w:color w:val="000000"/>
          <w:sz w:val="28"/>
        </w:rPr>
        <w:t xml:space="preserve">
      109. Салқындатылған ет артылар алдында еттің ішкі қабатында температурасы 0 ден минус 4 </w:t>
      </w:r>
      <w:r>
        <w:rPr>
          <w:rFonts w:ascii="Times New Roman"/>
          <w:b w:val="false"/>
          <w:i w:val="false"/>
          <w:color w:val="000000"/>
          <w:vertAlign w:val="superscript"/>
        </w:rPr>
        <w:t xml:space="preserve">о </w:t>
      </w:r>
      <w:r>
        <w:rPr>
          <w:rFonts w:ascii="Times New Roman"/>
          <w:b w:val="false"/>
          <w:i w:val="false"/>
          <w:color w:val="000000"/>
          <w:sz w:val="28"/>
        </w:rPr>
        <w:t xml:space="preserve">С-тан аспай, еттің үсті құрғақ және кепкен қатпары болып, көгермеген, жібімеген, сілекейсіз және қатқан етке тән бөлінген болуы керек. </w:t>
      </w:r>
      <w:r>
        <w:br/>
      </w:r>
      <w:r>
        <w:rPr>
          <w:rFonts w:ascii="Times New Roman"/>
          <w:b w:val="false"/>
          <w:i w:val="false"/>
          <w:color w:val="000000"/>
          <w:sz w:val="28"/>
        </w:rPr>
        <w:t xml:space="preserve">
      Салқындатылған түрінде шошқаның кесілімдері тасымалдауға жіберілмейді. </w:t>
      </w:r>
    </w:p>
    <w:bookmarkEnd w:id="124"/>
    <w:bookmarkStart w:name="z126" w:id="125"/>
    <w:p>
      <w:pPr>
        <w:spacing w:after="0"/>
        <w:ind w:left="0"/>
        <w:jc w:val="both"/>
      </w:pPr>
      <w:r>
        <w:rPr>
          <w:rFonts w:ascii="Times New Roman"/>
          <w:b w:val="false"/>
          <w:i w:val="false"/>
          <w:color w:val="000000"/>
          <w:sz w:val="28"/>
        </w:rPr>
        <w:t xml:space="preserve">
      110. Салқындатылған түрде мұздатқышы жоқ, сойылғаннан соң сақталуы екі күннен аспаса тек қана мал, қой, жылқы етін ғана тасымалдауға болады. Салқындатылған ет тасымалдауға еттің үсті кепкен қатпары болып, еттің ішкі қабатында температурасы минус 4 </w:t>
      </w:r>
      <w:r>
        <w:rPr>
          <w:rFonts w:ascii="Times New Roman"/>
          <w:b w:val="false"/>
          <w:i w:val="false"/>
          <w:color w:val="000000"/>
          <w:vertAlign w:val="superscript"/>
        </w:rPr>
        <w:t xml:space="preserve">о </w:t>
      </w:r>
      <w:r>
        <w:rPr>
          <w:rFonts w:ascii="Times New Roman"/>
          <w:b w:val="false"/>
          <w:i w:val="false"/>
          <w:color w:val="000000"/>
          <w:sz w:val="28"/>
        </w:rPr>
        <w:t xml:space="preserve">С-тан 12 </w:t>
      </w:r>
      <w:r>
        <w:rPr>
          <w:rFonts w:ascii="Times New Roman"/>
          <w:b w:val="false"/>
          <w:i w:val="false"/>
          <w:color w:val="000000"/>
          <w:vertAlign w:val="superscript"/>
        </w:rPr>
        <w:t xml:space="preserve">о </w:t>
      </w:r>
      <w:r>
        <w:rPr>
          <w:rFonts w:ascii="Times New Roman"/>
          <w:b w:val="false"/>
          <w:i w:val="false"/>
          <w:color w:val="000000"/>
          <w:sz w:val="28"/>
        </w:rPr>
        <w:t xml:space="preserve">С-қа дейін болуы керек. </w:t>
      </w:r>
    </w:p>
    <w:bookmarkEnd w:id="125"/>
    <w:bookmarkStart w:name="z127" w:id="126"/>
    <w:p>
      <w:pPr>
        <w:spacing w:after="0"/>
        <w:ind w:left="0"/>
        <w:jc w:val="both"/>
      </w:pPr>
      <w:r>
        <w:rPr>
          <w:rFonts w:ascii="Times New Roman"/>
          <w:b w:val="false"/>
          <w:i w:val="false"/>
          <w:color w:val="000000"/>
          <w:sz w:val="28"/>
        </w:rPr>
        <w:t xml:space="preserve">
      111. Мұздатылған және салқындатылған еттерді вагонға асып артылады, асып артылғанда ұшалар, жартылай бөлінген, төртке бөлінген еттер, бір-бірімен және вагонның едені мен қабырғасымен жанаспау керек. </w:t>
      </w:r>
      <w:r>
        <w:br/>
      </w:r>
      <w:r>
        <w:rPr>
          <w:rFonts w:ascii="Times New Roman"/>
          <w:b w:val="false"/>
          <w:i w:val="false"/>
          <w:color w:val="000000"/>
          <w:sz w:val="28"/>
        </w:rPr>
        <w:t xml:space="preserve">
      Жартылай бөлінген қара мал етін ілгенде оң бөлігі вагонның бір жағына, сол бөлігі бір жағына, іш жақтарымен вагонның басына немесе аяғына қарай қаратылып ілінеді. </w:t>
      </w:r>
      <w:r>
        <w:br/>
      </w:r>
      <w:r>
        <w:rPr>
          <w:rFonts w:ascii="Times New Roman"/>
          <w:b w:val="false"/>
          <w:i w:val="false"/>
          <w:color w:val="000000"/>
          <w:sz w:val="28"/>
        </w:rPr>
        <w:t xml:space="preserve">
      Төртке бөлінген қара мал еті және қой еті екі қабаттап ілінеді, екінші қабаты бірінші қабатқа жіппен байланады. Қара мал етінің жартылай бөлінген және төртке бөлінгенін еттері шахмат тәсілінде ілінеді. Шошқаның жартылай бөлінген етін және басқа да ұсақ малдар етін орнының көлеміне байланысты қой мен сиыр етіне сәйкестеп ілінеді. </w:t>
      </w:r>
    </w:p>
    <w:bookmarkEnd w:id="126"/>
    <w:bookmarkStart w:name="z128" w:id="127"/>
    <w:p>
      <w:pPr>
        <w:spacing w:after="0"/>
        <w:ind w:left="0"/>
        <w:jc w:val="both"/>
      </w:pPr>
      <w:r>
        <w:rPr>
          <w:rFonts w:ascii="Times New Roman"/>
          <w:b w:val="false"/>
          <w:i w:val="false"/>
          <w:color w:val="000000"/>
          <w:sz w:val="28"/>
        </w:rPr>
        <w:t xml:space="preserve">
      112. Өнеркәсіптік өңдеуге жіберілген еттер, тасымалдауға тек қана қатырылған түрінде жіберіледі. Жүк жіберуші жол құжатындағы "Жүктердің аталуы" графасына және сапа құжатына қосымша еттер не үшін жіберіліп жатқаны туралы көрсетеді. </w:t>
      </w:r>
    </w:p>
    <w:bookmarkEnd w:id="127"/>
    <w:bookmarkStart w:name="z129" w:id="128"/>
    <w:p>
      <w:pPr>
        <w:spacing w:after="0"/>
        <w:ind w:left="0"/>
        <w:jc w:val="both"/>
      </w:pPr>
      <w:r>
        <w:rPr>
          <w:rFonts w:ascii="Times New Roman"/>
          <w:b w:val="false"/>
          <w:i w:val="false"/>
          <w:color w:val="000000"/>
          <w:sz w:val="28"/>
        </w:rPr>
        <w:t xml:space="preserve">
      113. Қатырылған еттер және кит бауыры оралған түрінде олардың температурасы минус 10 </w:t>
      </w:r>
      <w:r>
        <w:rPr>
          <w:rFonts w:ascii="Times New Roman"/>
          <w:b w:val="false"/>
          <w:i w:val="false"/>
          <w:color w:val="000000"/>
          <w:vertAlign w:val="superscript"/>
        </w:rPr>
        <w:t xml:space="preserve">о </w:t>
      </w:r>
      <w:r>
        <w:rPr>
          <w:rFonts w:ascii="Times New Roman"/>
          <w:b w:val="false"/>
          <w:i w:val="false"/>
          <w:color w:val="000000"/>
          <w:sz w:val="28"/>
        </w:rPr>
        <w:t xml:space="preserve">С-тан жоғары болмаса тасымалдауға жіберіледі. </w:t>
      </w:r>
    </w:p>
    <w:bookmarkEnd w:id="128"/>
    <w:bookmarkStart w:name="z130" w:id="129"/>
    <w:p>
      <w:pPr>
        <w:spacing w:after="0"/>
        <w:ind w:left="0"/>
        <w:jc w:val="both"/>
      </w:pPr>
      <w:r>
        <w:rPr>
          <w:rFonts w:ascii="Times New Roman"/>
          <w:b w:val="false"/>
          <w:i w:val="false"/>
          <w:color w:val="000000"/>
          <w:sz w:val="28"/>
        </w:rPr>
        <w:t xml:space="preserve">
      114. Сойылған құстар тасымалдауға қораппен жіберілуі керек: </w:t>
      </w:r>
      <w:r>
        <w:br/>
      </w:r>
      <w:r>
        <w:rPr>
          <w:rFonts w:ascii="Times New Roman"/>
          <w:b w:val="false"/>
          <w:i w:val="false"/>
          <w:color w:val="000000"/>
          <w:sz w:val="28"/>
        </w:rPr>
        <w:t xml:space="preserve">
      қатырылған түрінде - тазаланған және жартылай тазаланған ет қабатында температурасы минус 18 </w:t>
      </w:r>
      <w:r>
        <w:rPr>
          <w:rFonts w:ascii="Times New Roman"/>
          <w:b w:val="false"/>
          <w:i w:val="false"/>
          <w:color w:val="000000"/>
          <w:vertAlign w:val="superscript"/>
        </w:rPr>
        <w:t xml:space="preserve">о </w:t>
      </w:r>
      <w:r>
        <w:rPr>
          <w:rFonts w:ascii="Times New Roman"/>
          <w:b w:val="false"/>
          <w:i w:val="false"/>
          <w:color w:val="000000"/>
          <w:sz w:val="28"/>
        </w:rPr>
        <w:t xml:space="preserve">С-тан жоғары болмау керек; </w:t>
      </w:r>
      <w:r>
        <w:br/>
      </w:r>
      <w:r>
        <w:rPr>
          <w:rFonts w:ascii="Times New Roman"/>
          <w:b w:val="false"/>
          <w:i w:val="false"/>
          <w:color w:val="000000"/>
          <w:sz w:val="28"/>
        </w:rPr>
        <w:t xml:space="preserve">
      мұздатылған түрінде - тазаланған еттің ішкі қабатындағы температурасы минус 0 </w:t>
      </w:r>
      <w:r>
        <w:rPr>
          <w:rFonts w:ascii="Times New Roman"/>
          <w:b w:val="false"/>
          <w:i w:val="false"/>
          <w:color w:val="000000"/>
          <w:vertAlign w:val="superscript"/>
        </w:rPr>
        <w:t xml:space="preserve">о </w:t>
      </w:r>
      <w:r>
        <w:rPr>
          <w:rFonts w:ascii="Times New Roman"/>
          <w:b w:val="false"/>
          <w:i w:val="false"/>
          <w:color w:val="000000"/>
          <w:sz w:val="28"/>
        </w:rPr>
        <w:t xml:space="preserve">-тан 4 </w:t>
      </w:r>
      <w:r>
        <w:rPr>
          <w:rFonts w:ascii="Times New Roman"/>
          <w:b w:val="false"/>
          <w:i w:val="false"/>
          <w:color w:val="000000"/>
          <w:vertAlign w:val="superscript"/>
        </w:rPr>
        <w:t xml:space="preserve">о </w:t>
      </w:r>
      <w:r>
        <w:rPr>
          <w:rFonts w:ascii="Times New Roman"/>
          <w:b w:val="false"/>
          <w:i w:val="false"/>
          <w:color w:val="000000"/>
          <w:sz w:val="28"/>
        </w:rPr>
        <w:t xml:space="preserve">С-қа дейін; </w:t>
      </w:r>
      <w:r>
        <w:br/>
      </w:r>
      <w:r>
        <w:rPr>
          <w:rFonts w:ascii="Times New Roman"/>
          <w:b w:val="false"/>
          <w:i w:val="false"/>
          <w:color w:val="000000"/>
          <w:sz w:val="28"/>
        </w:rPr>
        <w:t xml:space="preserve">
      бүкіл жабайы құстар тазаланбай қатырылған түрінде, орамда тасымалданады. Сойылған құстарда көгергені, сілекейлі, ашыған иісі және еттің беті жібіген болса тасымалдауға жіберілмейді. </w:t>
      </w:r>
    </w:p>
    <w:bookmarkEnd w:id="129"/>
    <w:bookmarkStart w:name="z131" w:id="130"/>
    <w:p>
      <w:pPr>
        <w:spacing w:after="0"/>
        <w:ind w:left="0"/>
        <w:jc w:val="both"/>
      </w:pPr>
      <w:r>
        <w:rPr>
          <w:rFonts w:ascii="Times New Roman"/>
          <w:b w:val="false"/>
          <w:i w:val="false"/>
          <w:color w:val="000000"/>
          <w:sz w:val="28"/>
        </w:rPr>
        <w:t xml:space="preserve">
      115. Қоянның еттерін жәшікте тек қатырылған түрінде, ет қабатында температурасы минус 18 </w:t>
      </w:r>
      <w:r>
        <w:rPr>
          <w:rFonts w:ascii="Times New Roman"/>
          <w:b w:val="false"/>
          <w:i w:val="false"/>
          <w:color w:val="000000"/>
          <w:vertAlign w:val="superscript"/>
        </w:rPr>
        <w:t xml:space="preserve">о </w:t>
      </w:r>
      <w:r>
        <w:rPr>
          <w:rFonts w:ascii="Times New Roman"/>
          <w:b w:val="false"/>
          <w:i w:val="false"/>
          <w:color w:val="000000"/>
          <w:sz w:val="28"/>
        </w:rPr>
        <w:t xml:space="preserve">С-тан жоғары болмаса тасымалдауға жіберіледі. Қоян еті терісіз, бассыз, іш құрылысынсыз, көгерген жері, сілекейлі, еті жібіген болмауы керек. </w:t>
      </w:r>
    </w:p>
    <w:bookmarkEnd w:id="130"/>
    <w:bookmarkStart w:name="z132" w:id="131"/>
    <w:p>
      <w:pPr>
        <w:spacing w:after="0"/>
        <w:ind w:left="0"/>
        <w:jc w:val="both"/>
      </w:pPr>
      <w:r>
        <w:rPr>
          <w:rFonts w:ascii="Times New Roman"/>
          <w:b w:val="false"/>
          <w:i w:val="false"/>
          <w:color w:val="000000"/>
          <w:sz w:val="28"/>
        </w:rPr>
        <w:t xml:space="preserve">
      116. Ішкі шикізаттар (бас, тіл, ми, ерін, аяқ, жүрек, өкпе, бауыр, бүйрек, құлақ, құйрық, қарын) тасымалдауға тек олардың ішкі қабатындағы температурасы минус 18 </w:t>
      </w:r>
      <w:r>
        <w:rPr>
          <w:rFonts w:ascii="Times New Roman"/>
          <w:b w:val="false"/>
          <w:i w:val="false"/>
          <w:color w:val="000000"/>
          <w:vertAlign w:val="superscript"/>
        </w:rPr>
        <w:t xml:space="preserve">о </w:t>
      </w:r>
      <w:r>
        <w:rPr>
          <w:rFonts w:ascii="Times New Roman"/>
          <w:b w:val="false"/>
          <w:i w:val="false"/>
          <w:color w:val="000000"/>
          <w:sz w:val="28"/>
        </w:rPr>
        <w:t xml:space="preserve">С-тан жоғары болмаса тасымалдауға жіберіледі. Ішкі шикізаттар таза, бұзылмаған болуы керек. Бас, аяқ және құлақтар ұйытылған түрінде, жүнсіз тасымалданады. Мемлекеттік ветеринариялық қадағалауының рұқсатымен, малға азық болатын ішкі шикізаттарды қатырылған брикет түрінде, қорапсыз, еден мен қабырғаға қағаз төселініп тасымалданады. Бұл жағдайда жүк жіберуші міндетті түрде жол құжатының "Жүк жіберушінің өтініші мен белгілері" графасына, малдың ішкі шикізаттары малға немесе аңға азық екенін көрсетеді. </w:t>
      </w:r>
    </w:p>
    <w:bookmarkEnd w:id="131"/>
    <w:bookmarkStart w:name="z133" w:id="132"/>
    <w:p>
      <w:pPr>
        <w:spacing w:after="0"/>
        <w:ind w:left="0"/>
        <w:jc w:val="both"/>
      </w:pPr>
      <w:r>
        <w:rPr>
          <w:rFonts w:ascii="Times New Roman"/>
          <w:b w:val="false"/>
          <w:i w:val="false"/>
          <w:color w:val="000000"/>
          <w:sz w:val="28"/>
        </w:rPr>
        <w:t xml:space="preserve">
      117. Эндокриндік шикізаттар (қарындық, щитовидтік, паращитовидтік және басқа бездер) қатырылған түрінде, мұздатқыш вагондарда тасымалданады. </w:t>
      </w:r>
    </w:p>
    <w:bookmarkEnd w:id="132"/>
    <w:bookmarkStart w:name="z134" w:id="133"/>
    <w:p>
      <w:pPr>
        <w:spacing w:after="0"/>
        <w:ind w:left="0"/>
        <w:jc w:val="both"/>
      </w:pPr>
      <w:r>
        <w:rPr>
          <w:rFonts w:ascii="Times New Roman"/>
          <w:b w:val="false"/>
          <w:i w:val="false"/>
          <w:color w:val="000000"/>
          <w:sz w:val="28"/>
        </w:rPr>
        <w:t xml:space="preserve">
      118. Ысталған еттердің температурасы минус 4 </w:t>
      </w:r>
      <w:r>
        <w:rPr>
          <w:rFonts w:ascii="Times New Roman"/>
          <w:b w:val="false"/>
          <w:i w:val="false"/>
          <w:color w:val="000000"/>
          <w:vertAlign w:val="superscript"/>
        </w:rPr>
        <w:t xml:space="preserve">о </w:t>
      </w:r>
      <w:r>
        <w:rPr>
          <w:rFonts w:ascii="Times New Roman"/>
          <w:b w:val="false"/>
          <w:i w:val="false"/>
          <w:color w:val="000000"/>
          <w:sz w:val="28"/>
        </w:rPr>
        <w:t xml:space="preserve">С-тан жоғары болмай және ысталғанның жақсы иісі болып, құрғақ, таза, ысталғанның сырты етпен, маймен жұлмаланбаған, жалбыраған етсіз, шашсыз, көгермеген болса тасымалдауға жіберіледі. Ысталған еттер тесіктері бар жәшіктерде тасымалданады. Ысталған еттерді бөшкеде үстіне тамақтық ерітілген маймен құйып тасымалдауға рұқсат етіледі. </w:t>
      </w:r>
    </w:p>
    <w:bookmarkEnd w:id="133"/>
    <w:bookmarkStart w:name="z135" w:id="134"/>
    <w:p>
      <w:pPr>
        <w:spacing w:after="0"/>
        <w:ind w:left="0"/>
        <w:jc w:val="both"/>
      </w:pPr>
      <w:r>
        <w:rPr>
          <w:rFonts w:ascii="Times New Roman"/>
          <w:b w:val="false"/>
          <w:i w:val="false"/>
          <w:color w:val="000000"/>
          <w:sz w:val="28"/>
        </w:rPr>
        <w:t xml:space="preserve">
      119. Шикі ысталған және жартылай ысталған шұжықтар сырты таза болып, сыртқы қабығы бұзылмаған болуы керек. Шикі ысталған шұжықтың тығыздығы қатты, толық болу керек; жартылай ысталған шұжықтар - жұмсақ, толық болуы керек. </w:t>
      </w:r>
      <w:r>
        <w:br/>
      </w:r>
      <w:r>
        <w:rPr>
          <w:rFonts w:ascii="Times New Roman"/>
          <w:b w:val="false"/>
          <w:i w:val="false"/>
          <w:color w:val="000000"/>
          <w:sz w:val="28"/>
        </w:rPr>
        <w:t xml:space="preserve">
      Шұжықтың дымқылдығын сапа куәлігінде немесе сертификатта көрсетіледі, оның дымқылдылығы орнатылған стандарттан жоғары болмауы керек. Жартылай ысталған шұжықтар артылу кезінде олардың температурасы 4 </w:t>
      </w:r>
      <w:r>
        <w:rPr>
          <w:rFonts w:ascii="Times New Roman"/>
          <w:b w:val="false"/>
          <w:i w:val="false"/>
          <w:color w:val="000000"/>
          <w:vertAlign w:val="superscript"/>
        </w:rPr>
        <w:t xml:space="preserve">о </w:t>
      </w:r>
      <w:r>
        <w:rPr>
          <w:rFonts w:ascii="Times New Roman"/>
          <w:b w:val="false"/>
          <w:i w:val="false"/>
          <w:color w:val="000000"/>
          <w:sz w:val="28"/>
        </w:rPr>
        <w:t xml:space="preserve">С-тан жоғары болмау керек. </w:t>
      </w:r>
    </w:p>
    <w:bookmarkEnd w:id="134"/>
    <w:bookmarkStart w:name="z136" w:id="135"/>
    <w:p>
      <w:pPr>
        <w:spacing w:after="0"/>
        <w:ind w:left="0"/>
        <w:jc w:val="both"/>
      </w:pPr>
      <w:r>
        <w:rPr>
          <w:rFonts w:ascii="Times New Roman"/>
          <w:b w:val="false"/>
          <w:i w:val="false"/>
          <w:color w:val="000000"/>
          <w:sz w:val="28"/>
        </w:rPr>
        <w:t xml:space="preserve">
      120. Тасымалдауға жататын шошқа майының түр түсі келесідей болуы керек: </w:t>
      </w:r>
      <w:r>
        <w:br/>
      </w:r>
      <w:r>
        <w:rPr>
          <w:rFonts w:ascii="Times New Roman"/>
          <w:b w:val="false"/>
          <w:i w:val="false"/>
          <w:color w:val="000000"/>
          <w:sz w:val="28"/>
        </w:rPr>
        <w:t xml:space="preserve">
      түсі - сарғаймаған, қараймаған және бөтен иісі мен дәмі жоқ ақ және ақ қызғылт; </w:t>
      </w:r>
      <w:r>
        <w:br/>
      </w:r>
      <w:r>
        <w:rPr>
          <w:rFonts w:ascii="Times New Roman"/>
          <w:b w:val="false"/>
          <w:i w:val="false"/>
          <w:color w:val="000000"/>
          <w:sz w:val="28"/>
        </w:rPr>
        <w:t xml:space="preserve">
      тығыздығы - толық, жабысқақ емес; </w:t>
      </w:r>
      <w:r>
        <w:br/>
      </w:r>
      <w:r>
        <w:rPr>
          <w:rFonts w:ascii="Times New Roman"/>
          <w:b w:val="false"/>
          <w:i w:val="false"/>
          <w:color w:val="000000"/>
          <w:sz w:val="28"/>
        </w:rPr>
        <w:t xml:space="preserve">
      иісі және дәмі - тұздалған немесе тұзды ысталған, басқа нәрселердің иісі және дәмі болмау керек. </w:t>
      </w:r>
      <w:r>
        <w:br/>
      </w:r>
      <w:r>
        <w:rPr>
          <w:rFonts w:ascii="Times New Roman"/>
          <w:b w:val="false"/>
          <w:i w:val="false"/>
          <w:color w:val="000000"/>
          <w:sz w:val="28"/>
        </w:rPr>
        <w:t xml:space="preserve">
      Шошқа майы, беконы, шұжықтары орамда тасымалданады. </w:t>
      </w:r>
    </w:p>
    <w:bookmarkEnd w:id="135"/>
    <w:bookmarkStart w:name="z137" w:id="136"/>
    <w:p>
      <w:pPr>
        <w:spacing w:after="0"/>
        <w:ind w:left="0"/>
        <w:jc w:val="both"/>
      </w:pPr>
      <w:r>
        <w:rPr>
          <w:rFonts w:ascii="Times New Roman"/>
          <w:b w:val="false"/>
          <w:i w:val="false"/>
          <w:color w:val="000000"/>
          <w:sz w:val="28"/>
        </w:rPr>
        <w:t xml:space="preserve">
      121. Жануарлардан алынған астық ерітілген майы (қара малдың, қойдың, шошқаның, сүйектің) ағаш бөшкелерде, қаңылтыр және шыны ыдыстарда, май шығармайтын қағазға оралып және жәшікке салынып тасымалданады. Жануарлардан алынған тамақтық ерітілген майы, артылу кезінде температурасы 4 </w:t>
      </w:r>
      <w:r>
        <w:rPr>
          <w:rFonts w:ascii="Times New Roman"/>
          <w:b w:val="false"/>
          <w:i w:val="false"/>
          <w:color w:val="000000"/>
          <w:vertAlign w:val="superscript"/>
        </w:rPr>
        <w:t xml:space="preserve">о </w:t>
      </w:r>
      <w:r>
        <w:rPr>
          <w:rFonts w:ascii="Times New Roman"/>
          <w:b w:val="false"/>
          <w:i w:val="false"/>
          <w:color w:val="000000"/>
          <w:sz w:val="28"/>
        </w:rPr>
        <w:t xml:space="preserve">С-тан жоғары болмауы керек. </w:t>
      </w:r>
    </w:p>
    <w:bookmarkEnd w:id="136"/>
    <w:bookmarkStart w:name="z138" w:id="137"/>
    <w:p>
      <w:pPr>
        <w:spacing w:after="0"/>
        <w:ind w:left="0"/>
        <w:jc w:val="both"/>
      </w:pPr>
      <w:r>
        <w:rPr>
          <w:rFonts w:ascii="Times New Roman"/>
          <w:b w:val="false"/>
          <w:i w:val="false"/>
          <w:color w:val="000000"/>
          <w:sz w:val="28"/>
        </w:rPr>
        <w:t xml:space="preserve">
      122. Қара малдың және қойдың тұздалған еттері, тұздалған тіл, тұздық құйылған бөшкелерде тасымалданады, егер оның тұздалуы 10 күннен асып кетсе тасымалдауға жіберілмейді. Тұздалған уақыты сапа куәлігінде көрсетіледі. </w:t>
      </w:r>
    </w:p>
    <w:bookmarkEnd w:id="137"/>
    <w:bookmarkStart w:name="z139" w:id="138"/>
    <w:p>
      <w:pPr>
        <w:spacing w:after="0"/>
        <w:ind w:left="0"/>
        <w:jc w:val="both"/>
      </w:pPr>
      <w:r>
        <w:rPr>
          <w:rFonts w:ascii="Times New Roman"/>
          <w:b w:val="false"/>
          <w:i w:val="false"/>
          <w:color w:val="000000"/>
          <w:sz w:val="28"/>
        </w:rPr>
        <w:t xml:space="preserve">
      123. Консервіленген қан темір немесе ағаш бөшкелерде 4/5 бөлік көлемінде құйылып тасымалданады. </w:t>
      </w:r>
    </w:p>
    <w:bookmarkEnd w:id="138"/>
    <w:bookmarkStart w:name="z140" w:id="139"/>
    <w:p>
      <w:pPr>
        <w:spacing w:after="0"/>
        <w:ind w:left="0"/>
        <w:jc w:val="both"/>
      </w:pPr>
      <w:r>
        <w:rPr>
          <w:rFonts w:ascii="Times New Roman"/>
          <w:b w:val="false"/>
          <w:i w:val="false"/>
          <w:color w:val="000000"/>
          <w:sz w:val="28"/>
        </w:rPr>
        <w:t xml:space="preserve">
      124. Сүт және сүт өнімдері изотермитті вагондарда, ал сүт болса цистернада да тасымалданады. </w:t>
      </w:r>
    </w:p>
    <w:bookmarkEnd w:id="139"/>
    <w:bookmarkStart w:name="z141" w:id="140"/>
    <w:p>
      <w:pPr>
        <w:spacing w:after="0"/>
        <w:ind w:left="0"/>
        <w:jc w:val="both"/>
      </w:pPr>
      <w:r>
        <w:rPr>
          <w:rFonts w:ascii="Times New Roman"/>
          <w:b w:val="false"/>
          <w:i w:val="false"/>
          <w:color w:val="000000"/>
          <w:sz w:val="28"/>
        </w:rPr>
        <w:t xml:space="preserve">
      125. Тамақтық тауық жұмыртқаларын (суытылмаған) орталарына ағаш үгіндісін немесе картон қағаз салынып жәшікке салынады. </w:t>
      </w:r>
      <w:r>
        <w:br/>
      </w:r>
      <w:r>
        <w:rPr>
          <w:rFonts w:ascii="Times New Roman"/>
          <w:b w:val="false"/>
          <w:i w:val="false"/>
          <w:color w:val="000000"/>
          <w:sz w:val="28"/>
        </w:rPr>
        <w:t xml:space="preserve">
      Жұмыртқа өнімдері (меланж, жұмыртқаның ағы және сарысы) саңылаусыз ақ қаңылтырдан жасалған ыдыста, қатты жәшікке салынып тасымалданады. Жұмыртқа өнімдері артылар алдында, олардың температурасы 6 </w:t>
      </w:r>
      <w:r>
        <w:rPr>
          <w:rFonts w:ascii="Times New Roman"/>
          <w:b w:val="false"/>
          <w:i w:val="false"/>
          <w:color w:val="000000"/>
          <w:vertAlign w:val="superscript"/>
        </w:rPr>
        <w:t xml:space="preserve">о </w:t>
      </w:r>
      <w:r>
        <w:rPr>
          <w:rFonts w:ascii="Times New Roman"/>
          <w:b w:val="false"/>
          <w:i w:val="false"/>
          <w:color w:val="000000"/>
          <w:sz w:val="28"/>
        </w:rPr>
        <w:t xml:space="preserve">С-тан жоғары болмау керек. </w:t>
      </w:r>
    </w:p>
    <w:bookmarkEnd w:id="140"/>
    <w:bookmarkStart w:name="z142" w:id="141"/>
    <w:p>
      <w:pPr>
        <w:spacing w:after="0"/>
        <w:ind w:left="0"/>
        <w:jc w:val="both"/>
      </w:pPr>
      <w:r>
        <w:rPr>
          <w:rFonts w:ascii="Times New Roman"/>
          <w:b w:val="false"/>
          <w:i w:val="false"/>
          <w:color w:val="000000"/>
          <w:sz w:val="28"/>
        </w:rPr>
        <w:t xml:space="preserve">
      126. Бал араларын омартада немесе фанерлік қорапта жүк жіберушінің жолсерігімен тек жаз және өтпелі уақытта ғана тасымалданады. Тасымалдау кезінде омарта және фанерлік қораптарды вагонға артылғанда ауа кіретін тесігі жабылып қалмай, қатарлардың ортасында жолсерік жүретін жол болуы керек. Мықты тұру үшін омарталарды бір-біріне тақтаймен шегелейді. </w:t>
      </w:r>
    </w:p>
    <w:bookmarkEnd w:id="141"/>
    <w:bookmarkStart w:name="z143" w:id="142"/>
    <w:p>
      <w:pPr>
        <w:spacing w:after="0"/>
        <w:ind w:left="0"/>
        <w:jc w:val="both"/>
      </w:pPr>
      <w:r>
        <w:rPr>
          <w:rFonts w:ascii="Times New Roman"/>
          <w:b w:val="false"/>
          <w:i w:val="false"/>
          <w:color w:val="000000"/>
          <w:sz w:val="28"/>
        </w:rPr>
        <w:t xml:space="preserve">
      127. Жүк жіберушілер міндетті түрде ет және малдың ішкі шикізаттары тасымалдау мұздатқыш вагондарға және олардың уақтылы түсірілуін қамтамасыз етулері керек. </w:t>
      </w:r>
    </w:p>
    <w:bookmarkEnd w:id="142"/>
    <w:bookmarkStart w:name="z144" w:id="143"/>
    <w:p>
      <w:pPr>
        <w:spacing w:after="0"/>
        <w:ind w:left="0"/>
        <w:jc w:val="left"/>
      </w:pPr>
      <w:r>
        <w:rPr>
          <w:rFonts w:ascii="Times New Roman"/>
          <w:b/>
          <w:i w:val="false"/>
          <w:color w:val="000000"/>
        </w:rPr>
        <w:t xml:space="preserve"> 
14. Ветеринариялық қызметтің бақылауындағы қол жүкті және поштамен жіберілетін жүктерді тасымалдау </w:t>
      </w:r>
    </w:p>
    <w:bookmarkEnd w:id="143"/>
    <w:bookmarkStart w:name="z145" w:id="144"/>
    <w:p>
      <w:pPr>
        <w:spacing w:after="0"/>
        <w:ind w:left="0"/>
        <w:jc w:val="both"/>
      </w:pPr>
      <w:r>
        <w:rPr>
          <w:rFonts w:ascii="Times New Roman"/>
          <w:b w:val="false"/>
          <w:i w:val="false"/>
          <w:color w:val="000000"/>
          <w:sz w:val="28"/>
        </w:rPr>
        <w:t xml:space="preserve">
      128. Мемлекеттік ветеринариялық қадағалау бақылауындағы жүктерді, жүк және пошталық тасымалдауға, ветеринария саласындағы тиісті аумақтық мемлекеттік ветеринариялық инспекторлар берген ветеринариялық құжаттарды көрсеткен кезде (ТМД елдер аумағында ветеринариялық куәлік көрсетілгенде, ал басқа мемлекеттерге - ветеринариялық сертификаттар) жүктер тасымалдауға қабылданады. </w:t>
      </w:r>
    </w:p>
    <w:bookmarkEnd w:id="144"/>
    <w:bookmarkStart w:name="z146" w:id="145"/>
    <w:p>
      <w:pPr>
        <w:spacing w:after="0"/>
        <w:ind w:left="0"/>
        <w:jc w:val="both"/>
      </w:pPr>
      <w:r>
        <w:rPr>
          <w:rFonts w:ascii="Times New Roman"/>
          <w:b w:val="false"/>
          <w:i w:val="false"/>
          <w:color w:val="000000"/>
          <w:sz w:val="28"/>
        </w:rPr>
        <w:t xml:space="preserve">
      129. Жануарлардан алынған өнімдерді қол жүкпен және пошталық жіберу арқылы тасымалдауға, дайындалуы және қапталуы тиіс, атап айтқанда: </w:t>
      </w:r>
      <w:r>
        <w:br/>
      </w:r>
      <w:r>
        <w:rPr>
          <w:rFonts w:ascii="Times New Roman"/>
          <w:b w:val="false"/>
          <w:i w:val="false"/>
          <w:color w:val="000000"/>
          <w:sz w:val="28"/>
        </w:rPr>
        <w:t xml:space="preserve">
      1) шикі ет, құс еті, ысталған, жартылай қолдануға дайын ет өнімдері басқа жүктерден бөлек, міндетті түрде қатты немесе жұмсақ тығыз ылғал өтпейтін орауға қапталады. Құс еті тасымалдауға тек қана ішкі құрылыс мүшелері тазаланған немесе жартылай тазаланған түрінде қабылданады; </w:t>
      </w:r>
      <w:r>
        <w:br/>
      </w:r>
      <w:r>
        <w:rPr>
          <w:rFonts w:ascii="Times New Roman"/>
          <w:b w:val="false"/>
          <w:i w:val="false"/>
          <w:color w:val="000000"/>
          <w:sz w:val="28"/>
        </w:rPr>
        <w:t xml:space="preserve">
      2) шикі жұмыртқалар - қатты су өткізбейтін орауларда; </w:t>
      </w:r>
      <w:r>
        <w:br/>
      </w:r>
      <w:r>
        <w:rPr>
          <w:rFonts w:ascii="Times New Roman"/>
          <w:b w:val="false"/>
          <w:i w:val="false"/>
          <w:color w:val="000000"/>
          <w:sz w:val="28"/>
        </w:rPr>
        <w:t xml:space="preserve">
      3) балық, уылдырық, асырауға арналған шаяндар - сәлемдеме және жүк салатын жәй қораптарда; </w:t>
      </w:r>
      <w:r>
        <w:br/>
      </w:r>
      <w:r>
        <w:rPr>
          <w:rFonts w:ascii="Times New Roman"/>
          <w:b w:val="false"/>
          <w:i w:val="false"/>
          <w:color w:val="000000"/>
          <w:sz w:val="28"/>
        </w:rPr>
        <w:t xml:space="preserve">
      4) тері, үлбірлі тері, жүн, қауырсын, шаш, сүйек, ішек, қарын қатты немесе жұмсақ су өткізбейтін орауда. </w:t>
      </w:r>
    </w:p>
    <w:bookmarkEnd w:id="145"/>
    <w:bookmarkStart w:name="z147" w:id="146"/>
    <w:p>
      <w:pPr>
        <w:spacing w:after="0"/>
        <w:ind w:left="0"/>
        <w:jc w:val="both"/>
      </w:pPr>
      <w:r>
        <w:rPr>
          <w:rFonts w:ascii="Times New Roman"/>
          <w:b w:val="false"/>
          <w:i w:val="false"/>
          <w:color w:val="000000"/>
          <w:sz w:val="28"/>
        </w:rPr>
        <w:t xml:space="preserve">
      130. Қазақстан Республикасына келіп түскен халықаралық сәлемдемелер және қол жүктерді ветеринариялық қарау халықаралық ауыстыру орындарында атқарылады: поштамптарда, аэропорттарда, теңіз порттарында, темір жол стансаларында, автотрассаларда мемлекеттік ветеринариялық қадағалауының шекара және көлік ветеринариялық бекетінің аумақтық басқармасының ветеринариялық инспекторлары, ал олар жоқ жерде аумақтық басқармалардың ветеринариялық инспекторлары жүргізеді. </w:t>
      </w:r>
    </w:p>
    <w:bookmarkEnd w:id="146"/>
    <w:bookmarkStart w:name="z148" w:id="147"/>
    <w:p>
      <w:pPr>
        <w:spacing w:after="0"/>
        <w:ind w:left="0"/>
        <w:jc w:val="both"/>
      </w:pPr>
      <w:r>
        <w:rPr>
          <w:rFonts w:ascii="Times New Roman"/>
          <w:b w:val="false"/>
          <w:i w:val="false"/>
          <w:color w:val="000000"/>
          <w:sz w:val="28"/>
        </w:rPr>
        <w:t xml:space="preserve">
      131. Сәлемдемелерімен және жүкпен келген ветеринариялық қызметтің бақылауындағы жүктер ТМД құрамындағы мемлекеттерден ветеринариялық куәлікпен, басқа шет мемлекеттерден ветеринариялық сертификатпен серіктестірілуі тиіс. </w:t>
      </w:r>
    </w:p>
    <w:bookmarkEnd w:id="147"/>
    <w:bookmarkStart w:name="z149" w:id="148"/>
    <w:p>
      <w:pPr>
        <w:spacing w:after="0"/>
        <w:ind w:left="0"/>
        <w:jc w:val="both"/>
      </w:pPr>
      <w:r>
        <w:rPr>
          <w:rFonts w:ascii="Times New Roman"/>
          <w:b w:val="false"/>
          <w:i w:val="false"/>
          <w:color w:val="000000"/>
          <w:sz w:val="28"/>
        </w:rPr>
        <w:t xml:space="preserve">
      132. Кедендік мекемелер ветеринариялық қадағалау бақылауындағы жүктер шет елден қол жүгімен, қатынаушының қол жүгімен келсе, бұл туралы шекарадағы ветеринариялық бекеттің қызметкеріне хабарлау керек, ал халықаралық пошталық жіберумен келсе, кедендік декларацияның барлығына "Ветеринариялық қадағалауға көрсету" деп белгі қояды. </w:t>
      </w:r>
    </w:p>
    <w:bookmarkEnd w:id="148"/>
    <w:bookmarkStart w:name="z150" w:id="149"/>
    <w:p>
      <w:pPr>
        <w:spacing w:after="0"/>
        <w:ind w:left="0"/>
        <w:jc w:val="left"/>
      </w:pPr>
      <w:r>
        <w:rPr>
          <w:rFonts w:ascii="Times New Roman"/>
          <w:b/>
          <w:i w:val="false"/>
          <w:color w:val="000000"/>
        </w:rPr>
        <w:t xml:space="preserve"> 
15. Тасымалдау кезінде ветеринариялық-санитариялық </w:t>
      </w:r>
      <w:r>
        <w:br/>
      </w:r>
      <w:r>
        <w:rPr>
          <w:rFonts w:ascii="Times New Roman"/>
          <w:b/>
          <w:i w:val="false"/>
          <w:color w:val="000000"/>
        </w:rPr>
        <w:t xml:space="preserve">
ережелерді сақтауын бақылау </w:t>
      </w:r>
    </w:p>
    <w:bookmarkEnd w:id="149"/>
    <w:bookmarkStart w:name="z151" w:id="150"/>
    <w:p>
      <w:pPr>
        <w:spacing w:after="0"/>
        <w:ind w:left="0"/>
        <w:jc w:val="both"/>
      </w:pPr>
      <w:r>
        <w:rPr>
          <w:rFonts w:ascii="Times New Roman"/>
          <w:b w:val="false"/>
          <w:i w:val="false"/>
          <w:color w:val="000000"/>
          <w:sz w:val="28"/>
        </w:rPr>
        <w:t xml:space="preserve">
      133. Ережелердің орындалуын бақылау шекара және көліктегі мемлекеттік ветеринариялық қадағалауының аумақтық басқармасының ветеринариялық инспекторлары жүргізеді, олар болмаған жерде мемлекеттік ветеринариялық қадағалауының аумақтық басқармасының ветеринариялық инспекторлары олардың түсірілетін, артылатын жерлерде керек болса бақылаудағы жүктердің жол бойы жүру бағытында қадағалау жүргізеді. </w:t>
      </w:r>
    </w:p>
    <w:bookmarkEnd w:id="150"/>
    <w:bookmarkStart w:name="z152" w:id="151"/>
    <w:p>
      <w:pPr>
        <w:spacing w:after="0"/>
        <w:ind w:left="0"/>
        <w:jc w:val="both"/>
      </w:pPr>
      <w:r>
        <w:rPr>
          <w:rFonts w:ascii="Times New Roman"/>
          <w:b w:val="false"/>
          <w:i w:val="false"/>
          <w:color w:val="000000"/>
          <w:sz w:val="28"/>
        </w:rPr>
        <w:t xml:space="preserve">
      134. Қазақстан Республикасының "Ветеринария туралы" туралы </w:t>
      </w:r>
      <w:r>
        <w:rPr>
          <w:rFonts w:ascii="Times New Roman"/>
          <w:b w:val="false"/>
          <w:i w:val="false"/>
          <w:color w:val="000000"/>
          <w:sz w:val="28"/>
        </w:rPr>
        <w:t xml:space="preserve">Заңында </w:t>
      </w:r>
      <w:r>
        <w:rPr>
          <w:rFonts w:ascii="Times New Roman"/>
          <w:b w:val="false"/>
          <w:i w:val="false"/>
          <w:color w:val="000000"/>
          <w:sz w:val="28"/>
        </w:rPr>
        <w:t xml:space="preserve">белгіленген бақылау жүктерін тасымалдау кезінде ветеринариялық-санитариялық талаптарды бұзушылар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xml:space="preserve">заңнамаларына </w:t>
      </w:r>
      <w:r>
        <w:rPr>
          <w:rFonts w:ascii="Times New Roman"/>
          <w:b w:val="false"/>
          <w:i w:val="false"/>
          <w:color w:val="000000"/>
          <w:sz w:val="28"/>
        </w:rPr>
        <w:t xml:space="preserve">сәйкес жауапты. </w:t>
      </w:r>
    </w:p>
    <w:bookmarkEnd w:id="1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