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8cfe9" w14:textId="308cf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бағдарламалар әкiмшілерiнiң бюджеттiк өтінімдi жасау және ұсыну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Экономика және бюджеттік жоспарлау министрінің 2003 жылғы 30 сәуірдегі N 75 бұйрығы. Қазақстан Республикасы Әділет министрлігінде 2003 жылғы 17 маусымда тіркелді. Тіркеу N 2364. Күші жойылды - Қазақстан Республикасы Экономика және бюджеттік жоспарлау министрінің 2009 жылғы 1 сәуірдегі № 72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Бұйрықтың күші жойылды - ҚР Экономика және бюджеттік жоспарлау министрінің 2009.04.01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72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Кіріспеге өзгерту енгізілді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министрлігінің 2005 жылғы 10 мамырдағы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 xml:space="preserve"> кодексіне </w:t>
      </w:r>
      <w:r>
        <w:rPr>
          <w:rFonts w:ascii="Times New Roman"/>
          <w:b w:val="false"/>
          <w:i w:val="false"/>
          <w:color w:val="000000"/>
          <w:sz w:val="28"/>
        </w:rPr>
        <w:t>
 сәйкес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берiлiп отырған Бюджеттiк бағдарламалар әкiмшiлерiнің бюджеттiк өтiнiмдi жасау және ұсыну ережесi бекiтiлсiн.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Тақырыбына және 1-тармаққа өзгертулер енгізілді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министрлігінің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2. Осы бұйрық Қазақстан Республикасының Әдiлет министрлiгiнде мемлекеттiк тiркеуден өткен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Экономика және бюджеттiк 
</w:t>
      </w:r>
      <w:r>
        <w:br/>
      </w:r>
      <w:r>
        <w:rPr>
          <w:rFonts w:ascii="Times New Roman"/>
          <w:b w:val="false"/>
          <w:i w:val="false"/>
          <w:color w:val="000000"/>
          <w:sz w:val="28"/>
        </w:rPr>
        <w:t>
жоспарлау министрiнiң  
</w:t>
      </w:r>
      <w:r>
        <w:br/>
      </w:r>
      <w:r>
        <w:rPr>
          <w:rFonts w:ascii="Times New Roman"/>
          <w:b w:val="false"/>
          <w:i w:val="false"/>
          <w:color w:val="000000"/>
          <w:sz w:val="28"/>
        </w:rPr>
        <w:t>
2003 жылғы 30 сәуiрдегi 
</w:t>
      </w:r>
      <w:r>
        <w:br/>
      </w:r>
      <w:r>
        <w:rPr>
          <w:rFonts w:ascii="Times New Roman"/>
          <w:b w:val="false"/>
          <w:i w:val="false"/>
          <w:color w:val="000000"/>
          <w:sz w:val="28"/>
        </w:rPr>
        <w:t>
N 75 бұйрығымен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Бюджеттiк бағдарламалар әкiмшiлерiнiң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бюджеттік өтiнiмдi жасау және ұсыну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Ереженің тақырыбына өзгертулер енгізілді, мәтінінде және қосымшаларда "шығындардың" деген сөз "шығыстардың" деген сөзбен ауыстырылды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министрлігінің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Бүкіл мәтін бойынша және қосымшаларда "негізгі", "Негізгі" деген сөздер алынып тасталды - ҚР Экономика және бюджеттік жоспарлау министрлігінің 2007.12.27.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республикалық және жергілiктi бюджеттердiң жобасын әзiрлеу кезiнде бюджеттік бағдарламалардың қажеттігін негіздеу және оны қаржыландыру сомасын анықтау үшiн алдағы қаржы жылына және үш жылдық кезеңге арналған бюджеттік бағдарламалар әкiмшілерiнің бюджеттік өтінімнің құрылымын, оны жасау және ұсыну тәртiбiн анықтайды.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өзгертулер енгізілді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министрлігінің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Бюджеттік өтінімді жасаудың мақсаты бюджеттік бағдарламаны орындаудың қажетті ресурстары мен нәтижелерi туралы сандық және қаржылық ақпарат негiзiнде және қаржы ресурстарының шектеулілігi шартында болжамды кезеңге арналған бюджеттік бағдарламаларды таңдау, сондай-ақ бюджеттік бағдарламалардың тиiмділігі мен нәтижелiлiгiн кейiннен бағалау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өзгертулер енгізілді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министрлігінің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Бюджеттiк бағдарламалардың әкімшісі (бұдан әрi - бағдарламалардың әкiмшiсi) бюджеттiк өтiнiмдi тиiстi бюджет комиссиясы анықтаған басымды бюджеттік инвестициялық жобалардың (бағдарламалардың) тiзбесi мен оларды тиiстi бюджеттен қаржыландыру көлемдерiнiң шегінде жасайды.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өзгертулер енгізілді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министрлігінің 2004 жылғы 20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61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Премьер-Министрінің орынбасары - Экономика және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Бюджеттік өтінім:
</w:t>
      </w:r>
      <w:r>
        <w:br/>
      </w:r>
      <w:r>
        <w:rPr>
          <w:rFonts w:ascii="Times New Roman"/>
          <w:b w:val="false"/>
          <w:i w:val="false"/>
          <w:color w:val="000000"/>
          <w:sz w:val="28"/>
        </w:rPr>
        <w:t>
      бірыңғай бюджет сыныптамасы;
</w:t>
      </w:r>
      <w:r>
        <w:br/>
      </w:r>
      <w:r>
        <w:rPr>
          <w:rFonts w:ascii="Times New Roman"/>
          <w:b w:val="false"/>
          <w:i w:val="false"/>
          <w:color w:val="000000"/>
          <w:sz w:val="28"/>
        </w:rPr>
        <w:t>
      бюджет шығыстарының лимиттері;
</w:t>
      </w:r>
      <w:r>
        <w:br/>
      </w:r>
      <w:r>
        <w:rPr>
          <w:rFonts w:ascii="Times New Roman"/>
          <w:b w:val="false"/>
          <w:i w:val="false"/>
          <w:color w:val="000000"/>
          <w:sz w:val="28"/>
        </w:rPr>
        <w:t>
      өткен қаржы жылындағы бюджет комиссиясы мақұлдаған үш жылғы кезеңге арналған бюджеттік өтінімі;
</w:t>
      </w:r>
      <w:r>
        <w:br/>
      </w:r>
      <w:r>
        <w:rPr>
          <w:rFonts w:ascii="Times New Roman"/>
          <w:b w:val="false"/>
          <w:i w:val="false"/>
          <w:color w:val="000000"/>
          <w:sz w:val="28"/>
        </w:rPr>
        <w:t>
      республиканың немесе өңірдің әлеуметтік-экономикалық дамуының орта мерзімді жоспары мен орта мерзімді фискалдық саясаты;
</w:t>
      </w:r>
      <w:r>
        <w:br/>
      </w:r>
      <w:r>
        <w:rPr>
          <w:rFonts w:ascii="Times New Roman"/>
          <w:b w:val="false"/>
          <w:i w:val="false"/>
          <w:color w:val="000000"/>
          <w:sz w:val="28"/>
        </w:rPr>
        <w:t>
      бюджеттiк жоспарлау жөнiндегi орталық және уәкiлеттi органдар жеткiзген басым бюджеттiк инвестициялық жобаларды (бағдарламаларды) қамтитын басым бюджеттiк бағдарламалардың (iшкi бағдарламалардың) тiзбесi (бұдан әрі - уәкiлеттi орган);
</w:t>
      </w:r>
      <w:r>
        <w:br/>
      </w:r>
      <w:r>
        <w:rPr>
          <w:rFonts w:ascii="Times New Roman"/>
          <w:b w:val="false"/>
          <w:i w:val="false"/>
          <w:color w:val="000000"/>
          <w:sz w:val="28"/>
        </w:rPr>
        <w:t>
      бюджеттiк бағдарламалар паспорттарының жобасы;
</w:t>
      </w:r>
      <w:r>
        <w:br/>
      </w:r>
      <w:r>
        <w:rPr>
          <w:rFonts w:ascii="Times New Roman"/>
          <w:b w:val="false"/>
          <w:i w:val="false"/>
          <w:color w:val="000000"/>
          <w:sz w:val="28"/>
        </w:rPr>
        <w:t>
      бағдарламалар әкiмшiсi жүргiзген, жоспарланатын қаржы жылына ауысатын бюджеттiк бағдарламалардың тиiмдiлiгiн бағалау нәтижелерi негізінде жасалады.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жаңа редакцияда жазылды, өзгерту енгізілді - ҚР Экономика және бюджеттік жоспарлау министрлігінің 2004 жылғы 20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61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Премьер-Министрінің орынбасары - Экономика және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Бюджеттік өтінімнің деректері осы бюджеттік бағдарламаның объективті сипаты негізінде жинақталған бюджеттік бағдарлама туралы нақты және толық ақпаратты айғақтауы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жаңа редакцияда жазылды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министрлігінің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Республикасының бюджеттік заңнамасында көзделген бюджетті нақтылау жағдайларын қоспағанда, бағдарламалардың әкімшісі жыл сайын тек бір ғана бюджеттік өтінім жасайды.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жаңа редакцияда жазылды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министрлігінің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6-1. Бағдарламаның әкiмшiсi бюджеттiк өтiнiмдi қағазға түсiрiп кітапша түрінде және бюджеттiк жоспарлау жөнiндегi орталық уәкiлеттi органның ақпараттық жүйесiн пайдалану арқылы электрондық құжат түрiнде енгiзуге мiндеттi.
</w:t>
      </w:r>
      <w:r>
        <w:br/>
      </w:r>
      <w:r>
        <w:rPr>
          <w:rFonts w:ascii="Times New Roman"/>
          <w:b w:val="false"/>
          <w:i w:val="false"/>
          <w:color w:val="000000"/>
          <w:sz w:val="28"/>
        </w:rPr>
        <w:t>
      Бюджеттік өтінімді табыс ету кестесін уәкілетті орган белгілейді және бағдарламалар әкімшісіне жеткізеді.
</w:t>
      </w:r>
      <w:r>
        <w:br/>
      </w:r>
      <w:r>
        <w:rPr>
          <w:rFonts w:ascii="Times New Roman"/>
          <w:b w:val="false"/>
          <w:i w:val="false"/>
          <w:color w:val="000000"/>
          <w:sz w:val="28"/>
        </w:rPr>
        <w:t>
      Бюджеттік өтінімнің уәкілетті органда тіркелген күні оның табыс етілген күні болып есептеледі.
</w:t>
      </w:r>
      <w:r>
        <w:br/>
      </w:r>
      <w:r>
        <w:rPr>
          <w:rFonts w:ascii="Times New Roman"/>
          <w:b w:val="false"/>
          <w:i w:val="false"/>
          <w:color w:val="000000"/>
          <w:sz w:val="28"/>
        </w:rPr>
        <w:t>
      Әрбір бағдарламалар әкімшісінің бюджеттік өтінімін қарау уәкілетті органға түскен күнінен бастап 5 жұмыс күні ішінде жүзеге асырылады.
</w:t>
      </w:r>
      <w:r>
        <w:br/>
      </w:r>
      <w:r>
        <w:rPr>
          <w:rFonts w:ascii="Times New Roman"/>
          <w:b w:val="false"/>
          <w:i w:val="false"/>
          <w:color w:val="000000"/>
          <w:sz w:val="28"/>
        </w:rPr>
        <w:t>
      Орталық және жергiлiктi уәкiлеттi органдар бюджеттiк өтiнiмдердi қарап, оларға осы бюджеттік заңнамаға сәйкес бағалау жүргiзедi және солар бойынша тиiстi қорытынды дайындайды.
</w:t>
      </w:r>
      <w:r>
        <w:br/>
      </w:r>
      <w:r>
        <w:rPr>
          <w:rFonts w:ascii="Times New Roman"/>
          <w:b w:val="false"/>
          <w:i w:val="false"/>
          <w:color w:val="000000"/>
          <w:sz w:val="28"/>
        </w:rPr>
        <w:t>
      Бюджеттiк өтiнiм Қазақстан Республикасының бюджет заңнамасының оны жасау және табыс ету жөнiндегi талаптарына сәйкес келмеген жағдайда, орталық және жергiлiктi уәкiлеттi органдар бюджеттiк өтiнiмдi бағдарламаның әкiмшiсiне қайтарады.
</w:t>
      </w:r>
      <w:r>
        <w:br/>
      </w:r>
      <w:r>
        <w:rPr>
          <w:rFonts w:ascii="Times New Roman"/>
          <w:b w:val="false"/>
          <w:i w:val="false"/>
          <w:color w:val="000000"/>
          <w:sz w:val="28"/>
        </w:rPr>
        <w:t>
      Бюджеттiк өтiнiм орталық уәкiлеттi органның ақпараттық жүйесiнде болмаған және қағазға түсiрiп берiлген бюджеттiк өтiнiммен сәйкес келмеген жағдайда, орталық уәкiлеттi орган оны қарамастан бюджеттiк бағдарламалардың әкiмшiсiне қайтарады.
</w:t>
      </w:r>
      <w:r>
        <w:br/>
      </w:r>
      <w:r>
        <w:rPr>
          <w:rFonts w:ascii="Times New Roman"/>
          <w:b w:val="false"/>
          <w:i w:val="false"/>
          <w:color w:val="000000"/>
          <w:sz w:val="28"/>
        </w:rPr>
        <w:t>
      Бағдарламалар әкімшісі пысықталған бюджеттік өтінімді ол қайтарылған күннен бастап 2 жұмыс күні ішінде уәкілетті органға табыс 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6-1-тармақпен толықтырылды, өзгертулер енгізілді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министрлігінің 2005 жылғы 10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Премьер-Министрінің орынбасары - Экономика және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Бағдарламалар әкімшісінің бюджеттік өтініміне мыналар:
</w:t>
      </w:r>
      <w:r>
        <w:br/>
      </w:r>
      <w:r>
        <w:rPr>
          <w:rFonts w:ascii="Times New Roman"/>
          <w:b w:val="false"/>
          <w:i w:val="false"/>
          <w:color w:val="000000"/>
          <w:sz w:val="28"/>
        </w:rPr>
        <w:t>
      1) басым бюджеттiк инвестициялық жобаларды (бағдарламаларды) қамтитын басым бюджеттiк бағдарламалардың (iшкi бағдарламалардың) тiзбесi;
</w:t>
      </w:r>
      <w:r>
        <w:br/>
      </w:r>
      <w:r>
        <w:rPr>
          <w:rFonts w:ascii="Times New Roman"/>
          <w:b w:val="false"/>
          <w:i w:val="false"/>
          <w:color w:val="000000"/>
          <w:sz w:val="28"/>
        </w:rPr>
        <w:t>
      2) бюджеттік бағдарламаға түсіндірме жазба;
</w:t>
      </w:r>
      <w:r>
        <w:br/>
      </w:r>
      <w:r>
        <w:rPr>
          <w:rFonts w:ascii="Times New Roman"/>
          <w:b w:val="false"/>
          <w:i w:val="false"/>
          <w:color w:val="000000"/>
          <w:sz w:val="28"/>
        </w:rPr>
        <w:t>
      3) бюджеттiк бағдарламаны iске асыру кезеңiне қарай, үш жылдық кезеңге арналған нақтыланған мақсаттары, мiндеттерi, iс-шаралары, орындалу мерзiмi, күтiлетiн нәтижелерi, индикаторлары бар бюджеттiк бағдарлама паспортының жобасы;
</w:t>
      </w:r>
      <w:r>
        <w:br/>
      </w:r>
      <w:r>
        <w:rPr>
          <w:rFonts w:ascii="Times New Roman"/>
          <w:b w:val="false"/>
          <w:i w:val="false"/>
          <w:color w:val="000000"/>
          <w:sz w:val="28"/>
        </w:rPr>
        <w:t>
      4) бюджеттiк бағдарламаның әкiмшiсi жүргiзген, жоспарланатын қаржы жылына ауыстырылатын бюджеттiк бағдарламаның тиiмдiлiгiн бағалау нәтижелерi;
</w:t>
      </w:r>
      <w:r>
        <w:br/>
      </w:r>
      <w:r>
        <w:rPr>
          <w:rFonts w:ascii="Times New Roman"/>
          <w:b w:val="false"/>
          <w:i w:val="false"/>
          <w:color w:val="000000"/>
          <w:sz w:val="28"/>
        </w:rPr>
        <w:t>
      5) байланысты гранттар сомасын жұмсалу бағыттары бойынша мiндеттi түрде бөле отырып, ағымдағы қаржы жылының 1 қаңтарындағы жағдай бойынша алынған және пайдаланылған байланысты гранттар туралы ақпараты;
</w:t>
      </w:r>
      <w:r>
        <w:br/>
      </w:r>
      <w:r>
        <w:rPr>
          <w:rFonts w:ascii="Times New Roman"/>
          <w:b w:val="false"/>
          <w:i w:val="false"/>
          <w:color w:val="000000"/>
          <w:sz w:val="28"/>
        </w:rPr>
        <w:t>
      6) бюджеттiк жоспарлау жөнiндегi орталық уәкiлеттi орган айқындаған тәртiппен, ағымдағы қаржы жылының 1 қаңтарындағы жағдай бойынша алынған және пайдаланылған байланысты емес гранттар туралы ақпараты;
</w:t>
      </w:r>
      <w:r>
        <w:br/>
      </w:r>
      <w:r>
        <w:rPr>
          <w:rFonts w:ascii="Times New Roman"/>
          <w:b w:val="false"/>
          <w:i w:val="false"/>
          <w:color w:val="000000"/>
          <w:sz w:val="28"/>
        </w:rPr>
        <w:t>
      6-1)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7) бюджеттік өтінімге енгізілген бюджеттік бағдарлама (кіші бағдарлама) бойынша шығыстар есебі (бұдан әрі - шығыстар есебі);
</w:t>
      </w:r>
      <w:r>
        <w:br/>
      </w:r>
      <w:r>
        <w:rPr>
          <w:rFonts w:ascii="Times New Roman"/>
          <w:b w:val="false"/>
          <w:i w:val="false"/>
          <w:color w:val="000000"/>
          <w:sz w:val="28"/>
        </w:rPr>
        <w:t>
      7-1) осы Ережеге 50-1 қосымшаға сәйкес бас бухгалтер (қаржы бөлімінің бастығы) қол қойған мемлекеттік орган мен оның аумақтық бөлімшелерін есептеу техникасымен және ұйымдастыру техникасымен нақты қамтамасыз ету жөніндегі ақпараты;
</w:t>
      </w:r>
      <w:r>
        <w:br/>
      </w:r>
      <w:r>
        <w:rPr>
          <w:rFonts w:ascii="Times New Roman"/>
          <w:b w:val="false"/>
          <w:i w:val="false"/>
          <w:color w:val="000000"/>
          <w:sz w:val="28"/>
        </w:rPr>
        <w:t>
      8) басқа да ақпараттар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жаңа редакцияда жазылды, өзгертулер енгізілді - ҚР Экономика және бюджеттік жоспарлау министрлігінің 2004 жылғы 20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61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Премьер-Министрінің орынбасары - Экономика және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7-1. Бағдарламалар әкімшісінің ақпараттандыру саласындағы шығыстарды қамтитын бюджеттік өтінімі Экономика және бюджеттік жоспарлау министрінің 2004 жылғы 22 маусымдағы N 94 және Қазақстан Республикасының Ақпараттандыру жөніндегі агенттігі төрағасының 2004 жылғы 17 мамырдағы N 101-п 
</w:t>
      </w:r>
      <w:r>
        <w:rPr>
          <w:rFonts w:ascii="Times New Roman"/>
          <w:b w:val="false"/>
          <w:i w:val="false"/>
          <w:color w:val="000000"/>
          <w:sz w:val="28"/>
        </w:rPr>
        <w:t xml:space="preserve"> бірлескен бұйрығымен </w:t>
      </w:r>
      <w:r>
        <w:rPr>
          <w:rFonts w:ascii="Times New Roman"/>
          <w:b w:val="false"/>
          <w:i w:val="false"/>
          <w:color w:val="000000"/>
          <w:sz w:val="28"/>
        </w:rPr>
        <w:t>
 бекітілген  (Нормативтік құқықтық кесімдерді мемлекеттік тіркеу тізілімінде  2007 жылғы 12 маусымда N 2935 тіркелген) Ақпараттандыру саласындағы бюджеттік бағдарламаларды іске асыру жөніндегі нұсқаулықтың нысандарында берілуі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7-1-тармақпен толықтырылды - ҚР  Премьер-Министрінің орынбасары Экономика және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Мемлекеттік мекемелердің олардың иелігінде қалатын тауарларды (жұмыстарды, қызметтер көрсетуді) сатудан түскен ақша түсімдері мен тиісті қаржы жылына арналған болжамы бюджеттiк жоспарлау жөнiндегi орталық уәкiлеттi орган белгiлеген нысан бойынша жасалады және шығыстарының болжамы бюджеттік өтініммен бірге ұсынылады.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жаңа редакцияда жазылды, өзгерту енгізілді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министрлігінің 2004 жылғы 20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61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Премьер-Министрінің орынбасары Экономика және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Бюджеттік өтінім жылдық қаржыландыру жоспарын және түсімдер мен қаржыландырудың жиынтық жоспарын жасау үшін негіз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жаңа редакцияда жазылды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министрлігінің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Бюджеттік өтінімге бағдарламалар әкімшісінің (мемлекеттік мекеменің) басшысы қол қояды. Бюджеттік өтінімде тиісті бағдарламалар әкімшісінің (мемлекеттік мекеменің) жауапты орындаушысының аты-жөні, әкесінің аты, лауазымы, жұмыс телефоны міндетті түрде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жаңа редакцияда жазылды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министрлігінің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10-1. Бюджеттік өтінімнің титулдық парағы осы Ережеге 1-қосымшаға сәйкес нысан бойынша ресімделеді.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10-1-тармақпен толықтырылды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министрлігінің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10-2-тармақ алынып тасталды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Премьер-Министрінің орынбасары Экономика және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10-3. Уәкілетті органның немесе тиісті бюджет комиссиясының бюджеттік өтінімді қарау кезінде ескертулер мен ұсыныстар болған жағдайда, сондай-ақ Қазақстан Республикасының Парламентінде (мәслихатта) республикалық (жергілікті) бюджет жобасының өзгерген жағдайында бюджеттік өтінімнің деректері қарастырудың әрбір кезеңінде қағаз тасығышта және орталық уәкілетті органның ақпараттық жүйесінде нақтылауға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10-3-тармақпен толықтырылды, өзгерту енгізілді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министрлігінің 2004 жылғы 20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61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Премьер-Министрінің орынбасары Экономика және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10-4. Бағдарламалардың әкiмшiсi алдағы қаржы жылына арналған бюджеттiк өтiнiмдi орталық уәкiлеттi органға ағымдағы қаржы жылының 1 маусымына дейiн табыс етедi.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10-4-тармақпен толықтырылды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Премьер-Министрінің орынбасары Экономика және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Бюджеттiк бағдарламаға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түсiндiрме жазбаның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2-тарау жаңа редакцияда жазылды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министрлігінің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Бюджеттік бағдарламаға түсіндірме жазба бюджеттік бағдарламаның қысқаша сипатын анықтайды, оның мәнін, республика мен өңірдің әлеуметтік-экономикалық дамуында қажеттігі мен ролін ашады, өткен жылғы бюджеттік өтінімнен ауытқу себептерін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11-1.Түсіндірме жазбада мынадай тармақтар бойынша ақпарат айтылуы қажет:
</w:t>
      </w:r>
      <w:r>
        <w:br/>
      </w:r>
      <w:r>
        <w:rPr>
          <w:rFonts w:ascii="Times New Roman"/>
          <w:b w:val="false"/>
          <w:i w:val="false"/>
          <w:color w:val="000000"/>
          <w:sz w:val="28"/>
        </w:rPr>
        <w:t>
      1) осы проблема бойынша ағымдағы сәтте қалыптасқан ахуалға шолу, оның ішінде бұл мәселе бойынша осы не басқа бюджеттік бағдарламаны іске асыру барысында қабылданған шаралар және оның нәтижелері;
</w:t>
      </w:r>
      <w:r>
        <w:br/>
      </w:r>
      <w:r>
        <w:rPr>
          <w:rFonts w:ascii="Times New Roman"/>
          <w:b w:val="false"/>
          <w:i w:val="false"/>
          <w:color w:val="000000"/>
          <w:sz w:val="28"/>
        </w:rPr>
        <w:t>
      2) ұсынылып отырған бағдарламаның шеңберінде қолдану (өткізу) жоспарланып отырған бюджеттік одан арғы қажетті шаралар (іс-шаралар,
</w:t>
      </w:r>
      <w:r>
        <w:br/>
      </w:r>
      <w:r>
        <w:rPr>
          <w:rFonts w:ascii="Times New Roman"/>
          <w:b w:val="false"/>
          <w:i w:val="false"/>
          <w:color w:val="000000"/>
          <w:sz w:val="28"/>
        </w:rPr>
        <w:t>
жұмыстар) күтілетін нәтиже және индикаторлар;
</w:t>
      </w:r>
      <w:r>
        <w:br/>
      </w:r>
      <w:r>
        <w:rPr>
          <w:rFonts w:ascii="Times New Roman"/>
          <w:b w:val="false"/>
          <w:i w:val="false"/>
          <w:color w:val="000000"/>
          <w:sz w:val="28"/>
        </w:rPr>
        <w:t>
      3) осы бюджеттік бағдарламаның Қазақстанның әлеуметтік-экономикалық дамуына үлесі;
</w:t>
      </w:r>
      <w:r>
        <w:br/>
      </w:r>
      <w:r>
        <w:rPr>
          <w:rFonts w:ascii="Times New Roman"/>
          <w:b w:val="false"/>
          <w:i w:val="false"/>
          <w:color w:val="000000"/>
          <w:sz w:val="28"/>
        </w:rPr>
        <w:t>
      4) сандық көрсеткіштер мен қаржы ресурстары бойынша осындай қажеттіліктің негіздемесін және салыстырма (өтпелі) кестені қоса бере отырып, қолданылып жүрген бюджеттік бағдарламаларды арттыру, жою, біріктіру не бөлшектеу жөніндегі ұсыныстар;
</w:t>
      </w:r>
      <w:r>
        <w:br/>
      </w:r>
      <w:r>
        <w:rPr>
          <w:rFonts w:ascii="Times New Roman"/>
          <w:b w:val="false"/>
          <w:i w:val="false"/>
          <w:color w:val="000000"/>
          <w:sz w:val="28"/>
        </w:rPr>
        <w:t>
      5) осы бюджеттік бағдарламаны қаржыландыру тоқтатылған немесе қысқартылған жағдайда мүмкін боларлық жағымсыз салдарлар;
</w:t>
      </w:r>
      <w:r>
        <w:br/>
      </w:r>
      <w:r>
        <w:rPr>
          <w:rFonts w:ascii="Times New Roman"/>
          <w:b w:val="false"/>
          <w:i w:val="false"/>
          <w:color w:val="000000"/>
          <w:sz w:val="28"/>
        </w:rPr>
        <w:t>
      6) басқа мемлекеттік органдардың, ұйымдар мен қоғамдардың осы мәселе жөніндегі бар көзқарастары;
</w:t>
      </w:r>
      <w:r>
        <w:br/>
      </w:r>
      <w:r>
        <w:rPr>
          <w:rFonts w:ascii="Times New Roman"/>
          <w:b w:val="false"/>
          <w:i w:val="false"/>
          <w:color w:val="000000"/>
          <w:sz w:val="28"/>
        </w:rPr>
        <w:t>
      7) осы бюджеттік бағдарламаны орындауды басқа мемлекеттік органдардың ұқсас бюджеттік бағдарламаларымен, басқа ұйымдар, оның ішінде шетелдерде әлемдегі бар стандарттар не рынок жағдайында қалыптасқан жұмыстардың, қызметтердің осы түрлерін орындауға қойылатын талаптар жөніндегі іс-шараларымен салыстырып талдау;
</w:t>
      </w:r>
      <w:r>
        <w:br/>
      </w:r>
      <w:r>
        <w:rPr>
          <w:rFonts w:ascii="Times New Roman"/>
          <w:b w:val="false"/>
          <w:i w:val="false"/>
          <w:color w:val="000000"/>
          <w:sz w:val="28"/>
        </w:rPr>
        <w:t>
      8) әрбір нұсқаның оң және теріс жақтарын сипаттай отырып, көрсетілген мақсаттар мен міндеттерді іске асырудың баламалы нұсқалары;
</w:t>
      </w:r>
      <w:r>
        <w:br/>
      </w:r>
      <w:r>
        <w:rPr>
          <w:rFonts w:ascii="Times New Roman"/>
          <w:b w:val="false"/>
          <w:i w:val="false"/>
          <w:color w:val="000000"/>
          <w:sz w:val="28"/>
        </w:rPr>
        <w:t>
      9) ағымдағы жылдың аяқ шенінде бюджеттік бағдарламаны бағалауға болатын күтілетін нәтиже және индикаторлар аталсын.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11-1-тармаққа өзгерту енгізілді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Премьер-Министрінің орынбасары Экономика және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11-2. 4)-8)-тармақтар бойынша ақпарат осындай ақпарат болған жағдайда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Бюджеттік бағдарламаның (кіші бағдарламаның)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паспортын жасау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2-1-тараумен толықтырылды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министрлігінің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11-3. Бюджеттiк бағдарлама паспортының жобасы бюджеттiк бағдарламаның мақсаттарын, нормативтiк-құқықтық негiзiн, мiндеттерiн, iс-шараларын, жауапты орындаушыларын, орындалу мерзiмдерiн, ұлттық валютамен көрсетiлген құнын, қаржыландыру көздерiн, күтiлетiн нәтижелердi, индикаторларды айқындайтын құжат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11-3-тармақ жаңа редакцияда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Премьер-Министрінің орынбасары Экономика және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11-4. Паспорттың жобасы осы Ережеге 2-1-қосымшаға сәйкес нысанда жасалады және өзіне мынадай тармақтарды қамтиды:
</w:t>
      </w:r>
      <w:r>
        <w:br/>
      </w:r>
      <w:r>
        <w:rPr>
          <w:rFonts w:ascii="Times New Roman"/>
          <w:b w:val="false"/>
          <w:i w:val="false"/>
          <w:color w:val="000000"/>
          <w:sz w:val="28"/>
        </w:rPr>
        <w:t>
      1) бюджеттік бағдарламаның құны:
</w:t>
      </w:r>
      <w:r>
        <w:br/>
      </w:r>
      <w:r>
        <w:rPr>
          <w:rFonts w:ascii="Times New Roman"/>
          <w:b w:val="false"/>
          <w:i w:val="false"/>
          <w:color w:val="000000"/>
          <w:sz w:val="28"/>
        </w:rPr>
        <w:t>
      осы тармақта бюджеттік бағдарламаны іске асыру үшін қажет жоспарланатын жылға, егер даму бағдарламасы болса жылдар бойынша шығыстардың сомасы көрсетіледі.
</w:t>
      </w:r>
      <w:r>
        <w:br/>
      </w:r>
      <w:r>
        <w:rPr>
          <w:rFonts w:ascii="Times New Roman"/>
          <w:b w:val="false"/>
          <w:i w:val="false"/>
          <w:color w:val="000000"/>
          <w:sz w:val="28"/>
        </w:rPr>
        <w:t>
      Басым бюджеттік инвестициялық жобаларды (бағдарламаларды) (бұдан әрі - инвестициялық жоба (бағдарлама)) басым бюджеттiк инвестициялық жобаларды (бағдарламаларды) қамтитын басым бюджеттiк бағдарламалардың (iшкi бағдарламалардың) іске асырғаннан бастап өткен кезең ішінде игерген сомаларды бөліп көрсетумен инвестициялық жобаның толық құнын, ағымдағы қаржы жылына және инвестициялық жобаны (бағдарламаны) іске асыру аяқталғанға дейін кейінгі жылдарға жоспарланған соманы қамтуы тиіс;
</w:t>
      </w:r>
      <w:r>
        <w:br/>
      </w:r>
      <w:r>
        <w:rPr>
          <w:rFonts w:ascii="Times New Roman"/>
          <w:b w:val="false"/>
          <w:i w:val="false"/>
          <w:color w:val="000000"/>
          <w:sz w:val="28"/>
        </w:rPr>
        <w:t>
      2) бюджеттік бағдарламаның нормативтік құқықтық негізі:
</w:t>
      </w:r>
      <w:r>
        <w:br/>
      </w:r>
      <w:r>
        <w:rPr>
          <w:rFonts w:ascii="Times New Roman"/>
          <w:b w:val="false"/>
          <w:i w:val="false"/>
          <w:color w:val="000000"/>
          <w:sz w:val="28"/>
        </w:rPr>
        <w:t>
      осы тармақта мемлекеттік функциялар, осы бюджеттік бағдарламаның мақсаттары мен міндеттерін іске асырудың қажеттілігін анықтайтын Қазақстан Республикасының нормативтік құқықтық кесімдері.
</w:t>
      </w:r>
      <w:r>
        <w:br/>
      </w:r>
      <w:r>
        <w:rPr>
          <w:rFonts w:ascii="Times New Roman"/>
          <w:b w:val="false"/>
          <w:i w:val="false"/>
          <w:color w:val="000000"/>
          <w:sz w:val="28"/>
        </w:rPr>
        <w:t>
      Бұл ретте заңнама кесімдерді қоспағанда, Заңның және нормативтік құқықтық кесімнің атауын, күнін және нөмірін толық көрсету тиіс, заңнама кесімдеріне сілтеме жасалған жағдайында баптардың нөмірлерін міндетті түрде көрсету керек;
</w:t>
      </w:r>
      <w:r>
        <w:br/>
      </w:r>
      <w:r>
        <w:rPr>
          <w:rFonts w:ascii="Times New Roman"/>
          <w:b w:val="false"/>
          <w:i w:val="false"/>
          <w:color w:val="000000"/>
          <w:sz w:val="28"/>
        </w:rPr>
        <w:t>
      3) бюджеттік бағдарламаны қаржыландыру көздері:
</w:t>
      </w:r>
      <w:r>
        <w:br/>
      </w:r>
      <w:r>
        <w:rPr>
          <w:rFonts w:ascii="Times New Roman"/>
          <w:b w:val="false"/>
          <w:i w:val="false"/>
          <w:color w:val="000000"/>
          <w:sz w:val="28"/>
        </w:rPr>
        <w:t>
      бюджетті бағдарламаның қаржыландыру көздері республикалық және жергілікті бюджеттердің қаражаты, оның ішінде үкіметтік заемдар, байланыстырылған гранттар, жоғары тұрған бюджеттен бірлесіп қаржыландыру болуы мүмкін;
</w:t>
      </w:r>
      <w:r>
        <w:br/>
      </w:r>
      <w:r>
        <w:rPr>
          <w:rFonts w:ascii="Times New Roman"/>
          <w:b w:val="false"/>
          <w:i w:val="false"/>
          <w:color w:val="000000"/>
          <w:sz w:val="28"/>
        </w:rPr>
        <w:t>
      4) бюджеттік бағдарламаның мақсаты:
</w:t>
      </w:r>
      <w:r>
        <w:br/>
      </w:r>
      <w:r>
        <w:rPr>
          <w:rFonts w:ascii="Times New Roman"/>
          <w:b w:val="false"/>
          <w:i w:val="false"/>
          <w:color w:val="000000"/>
          <w:sz w:val="28"/>
        </w:rPr>
        <w:t>
      бюджеттік бағдарламаның мақсаты бюджеттік бағдарламаны орындау кезінде қол жеткізілуі тиіс белгілі бір түпкілікті нәтиже болып табылады. Бюджеттік бағдарламаның мақсаты дәл, нақтылы және қол жетімді болуы тиіс.
</w:t>
      </w:r>
      <w:r>
        <w:br/>
      </w:r>
      <w:r>
        <w:rPr>
          <w:rFonts w:ascii="Times New Roman"/>
          <w:b w:val="false"/>
          <w:i w:val="false"/>
          <w:color w:val="000000"/>
          <w:sz w:val="28"/>
        </w:rPr>
        <w:t>
      Бюджеттік бағдарламаның мақсаты ең алдымен елдің стратегиялық даму міндеттерін, республиканың және өңірдің әлеуметтік-экономикалық дамуының орта мерзімді жоспарын, орта мерзімді фискалдық саясатты, мемлекеттік салалық (секторалдық), өңірлік бағдарламаларды, аумақтың дамуының экономикалық және әлеуметтік бағдарламаларын, сондай-ақ мемлекеттік басқару функцияларын негізге ала отырып, қалыптастырылады;
</w:t>
      </w:r>
      <w:r>
        <w:br/>
      </w:r>
      <w:r>
        <w:rPr>
          <w:rFonts w:ascii="Times New Roman"/>
          <w:b w:val="false"/>
          <w:i w:val="false"/>
          <w:color w:val="000000"/>
          <w:sz w:val="28"/>
        </w:rPr>
        <w:t>
      5) бюджеттік бағдарламаның міндеттері:
</w:t>
      </w:r>
      <w:r>
        <w:br/>
      </w:r>
      <w:r>
        <w:rPr>
          <w:rFonts w:ascii="Times New Roman"/>
          <w:b w:val="false"/>
          <w:i w:val="false"/>
          <w:color w:val="000000"/>
          <w:sz w:val="28"/>
        </w:rPr>
        <w:t>
      бағдарламаның мақсаты жеке міндеттерге бөлінеді, яғни басты мақсат бағдарламаны шешу жолдарын құрылымдау және бөлу жолымен неғұрлым жеке бөлініп жан-жақты қаралады.
</w:t>
      </w:r>
      <w:r>
        <w:br/>
      </w:r>
      <w:r>
        <w:rPr>
          <w:rFonts w:ascii="Times New Roman"/>
          <w:b w:val="false"/>
          <w:i w:val="false"/>
          <w:color w:val="000000"/>
          <w:sz w:val="28"/>
        </w:rPr>
        <w:t>
      Бағдарламаның міндеттері бағдарламаның мақсатын көрсетеді және анық, айқын, нақты әрі тексерілетін болуы тиіс.
</w:t>
      </w:r>
      <w:r>
        <w:br/>
      </w:r>
      <w:r>
        <w:rPr>
          <w:rFonts w:ascii="Times New Roman"/>
          <w:b w:val="false"/>
          <w:i w:val="false"/>
          <w:color w:val="000000"/>
          <w:sz w:val="28"/>
        </w:rPr>
        <w:t>
      Міндеттер қойылған мақсаттарға жетудің кезеңдерін білдіруі тиіс;
</w:t>
      </w:r>
      <w:r>
        <w:br/>
      </w:r>
      <w:r>
        <w:rPr>
          <w:rFonts w:ascii="Times New Roman"/>
          <w:b w:val="false"/>
          <w:i w:val="false"/>
          <w:color w:val="000000"/>
          <w:sz w:val="28"/>
        </w:rPr>
        <w:t>
      6) бюджеттік бағдарламаны іске асыру жөніндегі іс-шаралар жоспары:
</w:t>
      </w:r>
      <w:r>
        <w:br/>
      </w:r>
      <w:r>
        <w:rPr>
          <w:rFonts w:ascii="Times New Roman"/>
          <w:b w:val="false"/>
          <w:i w:val="false"/>
          <w:color w:val="000000"/>
          <w:sz w:val="28"/>
        </w:rPr>
        <w:t>
      іс-шаралар жоспары сандық сипаттамалары бар ұйымдастырушылық, экономикалық, техникалық және басқа да іс-қимылдар кешенін білдіреді. Iс-шаралар жоспарында бюджеттік бағдарламаны іске асыру жөніндегі нақты іс-қимылдар мен іс-шаралар осы іс-қимылдар көзделген кіші бағдарламалар (олар болған жағдайда) бойынша көрсетіле отырып, жауапты орындаушылар (бағдарламалар әкімшісі) және жылдар бойынша әрбір іс-шараны іске асыру мерзімдері көрсетіледі.
</w:t>
      </w:r>
      <w:r>
        <w:br/>
      </w:r>
      <w:r>
        <w:rPr>
          <w:rFonts w:ascii="Times New Roman"/>
          <w:b w:val="false"/>
          <w:i w:val="false"/>
          <w:color w:val="000000"/>
          <w:sz w:val="28"/>
        </w:rPr>
        <w:t>
      Бұл ретте іс-шаралар бюджеттік бағдарламаларды іске асыру үшін қажетті бюджет қаражатын жұмсау бағыттары бойынша көрініс табу керек.
</w:t>
      </w:r>
      <w:r>
        <w:br/>
      </w:r>
      <w:r>
        <w:rPr>
          <w:rFonts w:ascii="Times New Roman"/>
          <w:b w:val="false"/>
          <w:i w:val="false"/>
          <w:color w:val="000000"/>
          <w:sz w:val="28"/>
        </w:rPr>
        <w:t>
      Іске асыру мерзімдері бюджеттік бағдарламалардың әкімшісі бағдарламаның мақсаттары мен міндеттеріне жету жөніндегі іс-шараларды орындауды жоспарлайтын уақыт аралығын анықтайды.
</w:t>
      </w:r>
      <w:r>
        <w:br/>
      </w:r>
      <w:r>
        <w:rPr>
          <w:rFonts w:ascii="Times New Roman"/>
          <w:b w:val="false"/>
          <w:i w:val="false"/>
          <w:color w:val="000000"/>
          <w:sz w:val="28"/>
        </w:rPr>
        <w:t>
      Бюджеттік бағдарламаны жоспарлау кезінде бюджеттік бағдарламаның кезеңдерін іске асыру мерзімдері ресурстарды жұмылдыруға, процестерді іске асыруға және нәтижелердің көрінуіне қанша уақыт қажет болатынын түсінуге мүмкіндігінше негізделуі тиіс.
</w:t>
      </w:r>
      <w:r>
        <w:br/>
      </w:r>
      <w:r>
        <w:rPr>
          <w:rFonts w:ascii="Times New Roman"/>
          <w:b w:val="false"/>
          <w:i w:val="false"/>
          <w:color w:val="000000"/>
          <w:sz w:val="28"/>
        </w:rPr>
        <w:t>
      Бұл ретте, мемлекеттік салалық (секторлық), аймақтық бағдарламаларын іске асыру мақсатында ұсынылатын мерзімдер бюджеттік бағдарламада анықталған іске асыру мерзімдеріне сәйкес келуі тиіс;
</w:t>
      </w:r>
      <w:r>
        <w:br/>
      </w:r>
      <w:r>
        <w:rPr>
          <w:rFonts w:ascii="Times New Roman"/>
          <w:b w:val="false"/>
          <w:i w:val="false"/>
          <w:color w:val="000000"/>
          <w:sz w:val="28"/>
        </w:rPr>
        <w:t>
      Нысаналы трансферттер аудару көзделетін бюджеттік бағдарламалар бойынша нысаналы трансферттер жұмсалатын нақты іс-шаралар егжей-тегжейлі көрсетілуі тиіс;
</w:t>
      </w:r>
      <w:r>
        <w:br/>
      </w:r>
      <w:r>
        <w:rPr>
          <w:rFonts w:ascii="Times New Roman"/>
          <w:b w:val="false"/>
          <w:i w:val="false"/>
          <w:color w:val="000000"/>
          <w:sz w:val="28"/>
        </w:rPr>
        <w:t>
      7) бюджеттік бағдарламаны орындаудан күтілетін нәтижелер және индикаторлары:
</w:t>
      </w:r>
      <w:r>
        <w:br/>
      </w:r>
      <w:r>
        <w:rPr>
          <w:rFonts w:ascii="Times New Roman"/>
          <w:b w:val="false"/>
          <w:i w:val="false"/>
          <w:color w:val="000000"/>
          <w:sz w:val="28"/>
        </w:rPr>
        <w:t>
      осы тармақ жылдар бойынша бағдарламаның мақсаттарына қол жеткізуді сипаттайтын сандық және сапалық көрсеткіштерді, оның ішінде нысаналы трансферттерді пайдаланудан күтілетін нәтижелерді қамтуы тиіс.
</w:t>
      </w:r>
      <w:r>
        <w:br/>
      </w:r>
      <w:r>
        <w:rPr>
          <w:rFonts w:ascii="Times New Roman"/>
          <w:b w:val="false"/>
          <w:i w:val="false"/>
          <w:color w:val="000000"/>
          <w:sz w:val="28"/>
        </w:rPr>
        <w:t>
      Сандық көрсеткіштер бюджеттік бағдарламаның тиімділігіне бағалау жүргізу мүмкін болатын қорытындыланып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11-4-тармаққа өзгертулер енгізілді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министрінің 2005 жылғы 10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1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Премьер-Министрінің орынбасары Экономика және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Кредиторлық берешек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2-2-бөлім алынып тасталды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Премьер-Министрінің орынбасары Экономика және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Дебиторлық берешек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2-3-бөлім алынып тасталды - ҚР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Премьер-Министрінің орынбасары Экономика және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Алынған және пайдаланылған байланыстырылған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гранттар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2-4-тараумен толықтырылды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министрлігінің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11-7. Жұмсалу бағыттары бойынша (компоненттерге) гранттар сомасын міндетті түрде бөле отырып, ағымдағы қаржы жылының 1 қаңтарындағы жағдай бойынша алынған және пайдаланылған байланыстырылған гранттар тізбесі ұсынылады және осы Ережеге 2-4-қосымшаға сәйкес нысанда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2-4-1. Алынған және пайдаланылған байланыссыз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гранттар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2-4-1-тараумен толықтырылды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министрінің 2005 жылғы 10 мамырдағы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11-7-1. Ағымдағы қаржы жылының 1 қаңтарындағы жағдай бойынша алынған және пайдаланылған байланыссыз гранттар туралы ақпарат мынадай нысандар бойынша тапсырылады:
</w:t>
      </w:r>
      <w:r>
        <w:br/>
      </w:r>
      <w:r>
        <w:rPr>
          <w:rFonts w:ascii="Times New Roman"/>
          <w:b w:val="false"/>
          <w:i w:val="false"/>
          <w:color w:val="000000"/>
          <w:sz w:val="28"/>
        </w:rPr>
        <w:t>
      1) осы Ережеге 2-4-1-қосымшаға сәйкес шетелде оқытуды қоспағанда, тауарларды жеткізуге, жұмыстарды орындауға және қызметтерді көрсетуге байланыссыз гранттар беру туралы мәліметтер;
</w:t>
      </w:r>
      <w:r>
        <w:br/>
      </w:r>
      <w:r>
        <w:rPr>
          <w:rFonts w:ascii="Times New Roman"/>
          <w:b w:val="false"/>
          <w:i w:val="false"/>
          <w:color w:val="000000"/>
          <w:sz w:val="28"/>
        </w:rPr>
        <w:t>
      Мәліметтерге анықтама ретінде 5, 6 және 7-бағандарда АҚШ долларында көрсетілген сомалар бойынша байланыссыз грант туралы келісімге қол қойылған күнге валюталардың айырбас бағамы туралы ақпарат қоса беріледі, 14-бағанда жобаны іске асыру кезінде қол жеткізілген мақсаттар көрсетіледі;
</w:t>
      </w:r>
      <w:r>
        <w:br/>
      </w:r>
      <w:r>
        <w:rPr>
          <w:rFonts w:ascii="Times New Roman"/>
          <w:b w:val="false"/>
          <w:i w:val="false"/>
          <w:color w:val="000000"/>
          <w:sz w:val="28"/>
        </w:rPr>
        <w:t>
      2) осы Ережеге 2-4-2-қосымшаға сәйкес шетелде оқытуға байланыссыз гранттар беру туралы мәліметтер;
</w:t>
      </w:r>
      <w:r>
        <w:br/>
      </w:r>
      <w:r>
        <w:rPr>
          <w:rFonts w:ascii="Times New Roman"/>
          <w:b w:val="false"/>
          <w:i w:val="false"/>
          <w:color w:val="000000"/>
          <w:sz w:val="28"/>
        </w:rPr>
        <w:t>
      Шетелде оқыту дегеніміз курстар, семинарлар, тренингтер және шетелде Қазақстан Республикасының мемлекеттік ұйымдары лауазымды тұлғаларының (техникалық персоналды қоспағанда) біліктілігін арттырудың басқа да түрлері.
</w:t>
      </w:r>
      <w:r>
        <w:br/>
      </w:r>
      <w:r>
        <w:rPr>
          <w:rFonts w:ascii="Times New Roman"/>
          <w:b w:val="false"/>
          <w:i w:val="false"/>
          <w:color w:val="000000"/>
          <w:sz w:val="28"/>
        </w:rPr>
        <w:t>
      Кестенің 4 және 5-бағандарында қатысушылар саны әрбір лауазым санаты (деңгейі) бойынша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 Мемлекеттік мекемелердің олардың иелігінде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қалатын тауарларды (жұмыстарды, қызметтер көрсетуді)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сатудан түскен ақша түсімдері мен шығыстарының болжамы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2-5-тараумен толықтырылды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министрлігінің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11-8. Мемлекеттік мекемелердің олардың иелігінде қалатын тауарларды (жұмыстарды, қызметтер көрсетуді) сатудан түскен ақша түсімдері мен шығыстарының тиісті қаржы жылына арналған болжамы осы Ережеге 2-5-қосымшаға сәйкес нысан бойынша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Шығыстардың есептеулерiн жасау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3-тараудың мәтініне және қосымшаларға өзгертулер енгізілді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министрлігінің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 Алдағы қаржы жылына арналған республикалық және жергiлiктi бюджеттердiң жобаларын әзiрлеу үшiн мемлекеттiк мекемелер бюджеттiк бағдарламалардың әкiмшiлерiне 3-50-қосымшаларға сәйкес нысандар бойынша шығыстардың экономикалық сыныптамасының әрбiр ерекшелiгi бойынша бюджет шығындарының есептеулерiн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12-тармаққа өзгерту енгізілді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министрлігінің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12-1. Субсидиялауға жiберiлетiн шығындарды қоспағанда, бюджеттiк бағдарлама (iшкi бағдарлама) бойынша шығыстардың есебi бюджеттiк бағдарламалардың нормативтiк, сандық, құндық көрсеткiштерi және бекiтiлген заттай нормалар негiзiнде жүзеге асырылады.
</w:t>
      </w:r>
      <w:r>
        <w:br/>
      </w:r>
      <w:r>
        <w:rPr>
          <w:rFonts w:ascii="Times New Roman"/>
          <w:b w:val="false"/>
          <w:i w:val="false"/>
          <w:color w:val="000000"/>
          <w:sz w:val="28"/>
        </w:rPr>
        <w:t>
      Бюджеттiк субсидиялардың мөлшерi жеке, заңды тұлғалар және шаруа (фермер) қожалықтары өз қаражаты есебiнен жабатын құнды алып тастағанда, жеке, заңды тұлғалардың және шаруа (фермер) қожалықтары қызметiнiң құнын жабуға бағытталатын сома ретiнде айқындалды.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12-1-тармақ жаңа редакцияда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Премьер-Министрінің орынбасары Экономика және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12-2. Бағдарламаның әкiмшiсi бюджеттiк өтiнiмдi шығыстар лимитi шегiнде енгiзуге мiндеттi түрде.
</w:t>
      </w:r>
      <w:r>
        <w:br/>
      </w:r>
      <w:r>
        <w:rPr>
          <w:rFonts w:ascii="Times New Roman"/>
          <w:b w:val="false"/>
          <w:i w:val="false"/>
          <w:color w:val="000000"/>
          <w:sz w:val="28"/>
        </w:rPr>
        <w:t>
      Бағдарламалар әкiмшiсiнiң бюджеттiк бағдарламаларының (iшкi бағдарламаларының) жалпы құны шығыстар лимиттерiнен асып түскен жағдайда, бағдарламалардың әкiмшiлерi орталық уәкiлеттi органға бюджеттiк өтiнiмнiң құрамында:
</w:t>
      </w:r>
      <w:r>
        <w:br/>
      </w:r>
      <w:r>
        <w:rPr>
          <w:rFonts w:ascii="Times New Roman"/>
          <w:b w:val="false"/>
          <w:i w:val="false"/>
          <w:color w:val="000000"/>
          <w:sz w:val="28"/>
        </w:rPr>
        <w:t>
      бекiтiлген мемлекеттiк, салалық (секторлық), өңiрлiк бағдарламаларды, соның iшiнде олардың iс-шаралар жоспарларын;
</w:t>
      </w:r>
      <w:r>
        <w:br/>
      </w:r>
      <w:r>
        <w:rPr>
          <w:rFonts w:ascii="Times New Roman"/>
          <w:b w:val="false"/>
          <w:i w:val="false"/>
          <w:color w:val="000000"/>
          <w:sz w:val="28"/>
        </w:rPr>
        <w:t>
      заттай нормаларды;
</w:t>
      </w:r>
      <w:r>
        <w:br/>
      </w:r>
      <w:r>
        <w:rPr>
          <w:rFonts w:ascii="Times New Roman"/>
          <w:b w:val="false"/>
          <w:i w:val="false"/>
          <w:color w:val="000000"/>
          <w:sz w:val="28"/>
        </w:rPr>
        <w:t>
      бюджеттiк бағдарламалардың (iшкi бағдарламалардың) сандық және құндық көрсеткiштерiн өзгерту жөнiнде негiзделген ұсыныстарды табыс етедi.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12-2-тармақпен толықтырылды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Премьер-Министрінің орынбасары Экономика және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Шығындардың экономикалық сыныптамасының әрбір ерекшелігі бойынша шығындар есептеулеріне бюджеттік бағдарламалар әкімшісінің (мемлекеттік мекеменің) басшысы және бас бухгалтер қаржы-экономикалық бөлімнің бастығы) қол қояды.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жаңа редакцияда жазылды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министрлігінің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13-1. Бекітілген штат саны ұлғайтылған жағдайда бюджеттік бағдарламалардың әкімшілері бекітілген нысандарға сәйкес бағдарламалар (кіші бағдарламалар) бойынша шығыстар есебін қосымша табыс 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13-1-тармақпен толықтырылды, өзгерту енгізілді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министрінің 2005 жылғы 10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Премьер-Министрінің орынбасары Экономика және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13-2. Бағдарламалар әкімшілері бюджеттік өтінімнің құрамында бағдарламалар мен кіші бағдарламалар бөлінісіндегі ұйымда құралдардың (жүргізілген түгендеу негізінде) болу туралы ақпаратты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13-2-тармақпен толықтырылды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Премьер-Министрінің орынбасары Экономика және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Шығыстардың экономикалық сыныптамасының ерекшелiктерi бойынша шығындарды есептеу мына нысандар бойынша жасалады:      
</w:t>
      </w:r>
      <w:r>
        <w:br/>
      </w:r>
      <w:r>
        <w:rPr>
          <w:rFonts w:ascii="Times New Roman"/>
          <w:b w:val="false"/>
          <w:i w:val="false"/>
          <w:color w:val="000000"/>
          <w:sz w:val="28"/>
        </w:rPr>
        <w:t>
      1) 01-111 нысаны (3 қосымша), оларға тиiсiнше 12-111, 13-111 және 14-111, 15-111 прокуратура органдарының, мемлекеттік фельдъегерлік қызметтің құқық қорғау органдарының, өртке қарсы мемлекеттiк қызмет, Қазақстан Республикасының Экономикалық және сыбайлас жемқорлық қылмысқа қарсы күрес жөніндегі агенттігі (қаржы полициясы) және кеден қызметi органдарының қызметшiлерiн, әскери қызметшiлердi қоспағанда, әкiмшiлiк мемлекеттiк қызметшiлерiнiң жалақыларына арналған шығындарды есептеуге арналған. Бұл ретте Қазақстан Республикасы Президентiнің "Мемлекеттік әкімшілік қызметшілер лауазымдарының санаттары бойынша тізілімін бекіту туралы" тиісінше 2004 жылғы 17 қаңтардағы 
</w:t>
      </w:r>
      <w:r>
        <w:rPr>
          <w:rFonts w:ascii="Times New Roman"/>
          <w:b w:val="false"/>
          <w:i w:val="false"/>
          <w:color w:val="000000"/>
          <w:sz w:val="28"/>
        </w:rPr>
        <w:t xml:space="preserve"> N 1282 </w:t>
      </w:r>
      <w:r>
        <w:rPr>
          <w:rFonts w:ascii="Times New Roman"/>
          <w:b w:val="false"/>
          <w:i w:val="false"/>
          <w:color w:val="000000"/>
          <w:sz w:val="28"/>
        </w:rPr>
        <w:t>
 және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w:t>
      </w:r>
      <w:r>
        <w:rPr>
          <w:rFonts w:ascii="Times New Roman"/>
          <w:b w:val="false"/>
          <w:i w:val="false"/>
          <w:color w:val="000000"/>
          <w:sz w:val="28"/>
        </w:rPr>
        <w:t xml:space="preserve"> N 1284 </w:t>
      </w:r>
      <w:r>
        <w:rPr>
          <w:rFonts w:ascii="Times New Roman"/>
          <w:b w:val="false"/>
          <w:i w:val="false"/>
          <w:color w:val="000000"/>
          <w:sz w:val="28"/>
        </w:rPr>
        <w:t>
 Жарлықтарын басшылыққа алған жөн.
</w:t>
      </w:r>
      <w:r>
        <w:br/>
      </w:r>
      <w:r>
        <w:rPr>
          <w:rFonts w:ascii="Times New Roman"/>
          <w:b w:val="false"/>
          <w:i w:val="false"/>
          <w:color w:val="000000"/>
          <w:sz w:val="28"/>
        </w:rPr>
        <w:t>
      6-бағанда осы бағанда көрсетілген формула бойынша әкімшілік мемлекеттік қызметшілердің лауазымдық жалақыларының айлық сомасы айқындалады.
</w:t>
      </w:r>
      <w:r>
        <w:br/>
      </w:r>
      <w:r>
        <w:rPr>
          <w:rFonts w:ascii="Times New Roman"/>
          <w:b w:val="false"/>
          <w:i w:val="false"/>
          <w:color w:val="000000"/>
          <w:sz w:val="28"/>
        </w:rPr>
        <w:t>
      Шығыстар есебінің бұл нысаны әрбір санат бойынша мамандық бойынша жұмыс өтілінің жылдары бөлінісінде толтырылады.
</w:t>
      </w:r>
      <w:r>
        <w:br/>
      </w:r>
      <w:r>
        <w:rPr>
          <w:rFonts w:ascii="Times New Roman"/>
          <w:b w:val="false"/>
          <w:i w:val="false"/>
          <w:color w:val="000000"/>
          <w:sz w:val="28"/>
        </w:rPr>
        <w:t>
      02-111 нысаны (4 қосымша) саяси мемлекеттiк қызметшiлердің депутаттардың, судьялардың жалақысына жұмсалатын шығындарды есептеуге арналған.
</w:t>
      </w:r>
      <w:r>
        <w:br/>
      </w:r>
      <w:r>
        <w:rPr>
          <w:rFonts w:ascii="Times New Roman"/>
          <w:b w:val="false"/>
          <w:i w:val="false"/>
          <w:color w:val="000000"/>
          <w:sz w:val="28"/>
        </w:rPr>
        <w:t>
      5-бағанда саяси мемлекеттiк қызметшiлердің, депутаттардың, судьялардың осы бағанда көрсетілген формула бойынша айына лауазымдық айлықақыларының сомасы анықталады.
</w:t>
      </w:r>
      <w:r>
        <w:br/>
      </w:r>
      <w:r>
        <w:rPr>
          <w:rFonts w:ascii="Times New Roman"/>
          <w:b w:val="false"/>
          <w:i w:val="false"/>
          <w:color w:val="000000"/>
          <w:sz w:val="28"/>
        </w:rPr>
        <w:t>
      Мемлекеттiк қызметшiлерге еңбек ақы төлеудің шарттары өзгеруiне байланысты 2000 жылғы 1 қаңтардан бастап төленетiн жалақыдағы айырманы төлеуге арналған шығындарды есептеуде "Еңбек ақы төлеудiң кейбiр мәселелерi туралы" Қазақстан Республикасы Үкiметiнiң 2000 жылғы 23 ақпандағы N 281 
</w:t>
      </w:r>
      <w:r>
        <w:rPr>
          <w:rFonts w:ascii="Times New Roman"/>
          <w:b w:val="false"/>
          <w:i w:val="false"/>
          <w:color w:val="000000"/>
          <w:sz w:val="28"/>
        </w:rPr>
        <w:t xml:space="preserve"> қаулысын </w:t>
      </w:r>
      <w:r>
        <w:rPr>
          <w:rFonts w:ascii="Times New Roman"/>
          <w:b w:val="false"/>
          <w:i w:val="false"/>
          <w:color w:val="000000"/>
          <w:sz w:val="28"/>
        </w:rPr>
        <w:t>
 басшылыққа алған жөн.
</w:t>
      </w:r>
      <w:r>
        <w:br/>
      </w:r>
      <w:r>
        <w:rPr>
          <w:rFonts w:ascii="Times New Roman"/>
          <w:b w:val="false"/>
          <w:i w:val="false"/>
          <w:color w:val="000000"/>
          <w:sz w:val="28"/>
        </w:rPr>
        <w:t>
      Радиациялық қатер аумақтарында тұрғаны үшiн және экологиялық қасiрет аймақтарында тұрғаны үшiн қосымша төлем есептеуде 
</w:t>
      </w:r>
      <w:r>
        <w:rPr>
          <w:rFonts w:ascii="Times New Roman"/>
          <w:b w:val="false"/>
          <w:i w:val="false"/>
          <w:color w:val="000000"/>
          <w:sz w:val="28"/>
        </w:rPr>
        <w:t xml:space="preserve"> "Семей </w:t>
      </w:r>
      <w:r>
        <w:rPr>
          <w:rFonts w:ascii="Times New Roman"/>
          <w:b w:val="false"/>
          <w:i w:val="false"/>
          <w:color w:val="000000"/>
          <w:sz w:val="28"/>
        </w:rPr>
        <w:t>
 ядролық сынақ полигонындағы ядролық сынақтардың салдарынан зардап шеккен азаматтарды әлеуметтiк қорғау туралы" Қазақстан Республикасының 1992 жылғы 18 желтоқсандағы және 
</w:t>
      </w:r>
      <w:r>
        <w:rPr>
          <w:rFonts w:ascii="Times New Roman"/>
          <w:b w:val="false"/>
          <w:i w:val="false"/>
          <w:color w:val="000000"/>
          <w:sz w:val="28"/>
        </w:rPr>
        <w:t xml:space="preserve"> "Арал өңiрiндегi </w:t>
      </w:r>
      <w:r>
        <w:rPr>
          <w:rFonts w:ascii="Times New Roman"/>
          <w:b w:val="false"/>
          <w:i w:val="false"/>
          <w:color w:val="000000"/>
          <w:sz w:val="28"/>
        </w:rPr>
        <w:t>
 экологиялық қасiрет салдарынан зардап шеккен азаматтарды әлеуметтiк қорғау туралы" 1992 жылғы 30 маусымдағы Заңдарын тиiсiнше басшылыққа алған жөн.
</w:t>
      </w:r>
      <w:r>
        <w:br/>
      </w:r>
      <w:r>
        <w:rPr>
          <w:rFonts w:ascii="Times New Roman"/>
          <w:b w:val="false"/>
          <w:i w:val="false"/>
          <w:color w:val="000000"/>
          <w:sz w:val="28"/>
        </w:rPr>
        <w:t>
      03-111 нысаны (5 қосымша) төтенше және өкiлеттi елшiлердің, шет елдегi мекемелер қызметкерлерінің жалақысына жұмсалатын шығындарды есептеуге арналған.
</w:t>
      </w:r>
      <w:r>
        <w:br/>
      </w:r>
      <w:r>
        <w:rPr>
          <w:rFonts w:ascii="Times New Roman"/>
          <w:b w:val="false"/>
          <w:i w:val="false"/>
          <w:color w:val="000000"/>
          <w:sz w:val="28"/>
        </w:rPr>
        <w:t>
      3-бағанда осы бағанда көрсетілген формула бойынша айқындалатын лауазымдардың атаулары бөлінісiнде 1 қызметкердің айлық лауазымдық айлықақысының сомасы көрсетiледi. Бұл ретте шетел валютасындағы сомасы Қазақстан Республикасы Ұлттық Банкiнiң ресми бағамы бойынша теңгемен есептеледi.
</w:t>
      </w:r>
      <w:r>
        <w:br/>
      </w:r>
      <w:r>
        <w:rPr>
          <w:rFonts w:ascii="Times New Roman"/>
          <w:b w:val="false"/>
          <w:i w:val="false"/>
          <w:color w:val="000000"/>
          <w:sz w:val="28"/>
        </w:rPr>
        <w:t>
      11-бағанда айлық жалақының қорытынды сомасы анықталады, ол осы бағанда көрсетiлген формула бойынша айқындалады.
</w:t>
      </w:r>
      <w:r>
        <w:br/>
      </w:r>
      <w:r>
        <w:rPr>
          <w:rFonts w:ascii="Times New Roman"/>
          <w:b w:val="false"/>
          <w:i w:val="false"/>
          <w:color w:val="000000"/>
          <w:sz w:val="28"/>
        </w:rPr>
        <w:t>
      12-бағандa осы бағанда көрсетiлген формулаға сәйкес жылдық жалақының қорытынды сомасы анықталады.
</w:t>
      </w:r>
      <w:r>
        <w:br/>
      </w:r>
      <w:r>
        <w:rPr>
          <w:rFonts w:ascii="Times New Roman"/>
          <w:b w:val="false"/>
          <w:i w:val="false"/>
          <w:color w:val="000000"/>
          <w:sz w:val="28"/>
        </w:rPr>
        <w:t>
      Шығыстар есебінің бұл нысаны әрбір санат бойынша мамандық бойынша жұмыс өтілінің жылдары бөлінісінде толтырылады.
</w:t>
      </w:r>
      <w:r>
        <w:br/>
      </w:r>
      <w:r>
        <w:rPr>
          <w:rFonts w:ascii="Times New Roman"/>
          <w:b w:val="false"/>
          <w:i w:val="false"/>
          <w:color w:val="000000"/>
          <w:sz w:val="28"/>
        </w:rPr>
        <w:t>
      Мемлекеттiк қызметшiлерге еңбек ақы төлеудiң шарттары өзгеруiне байланысты 2000 жылғы 1 қаңтардан бастап төленетiн жалақыдағы айырманы төлеуге арналған шығындарды есептеуде "Еңбек ақы төлеудiң кейбiр мәселелерi туралы" Қазақстан Республикасы Үкіметінің 2000 жылғы 23 ақпандағы N 281 
</w:t>
      </w:r>
      <w:r>
        <w:rPr>
          <w:rFonts w:ascii="Times New Roman"/>
          <w:b w:val="false"/>
          <w:i w:val="false"/>
          <w:color w:val="000000"/>
          <w:sz w:val="28"/>
        </w:rPr>
        <w:t xml:space="preserve"> қаулысын </w:t>
      </w:r>
      <w:r>
        <w:rPr>
          <w:rFonts w:ascii="Times New Roman"/>
          <w:b w:val="false"/>
          <w:i w:val="false"/>
          <w:color w:val="000000"/>
          <w:sz w:val="28"/>
        </w:rPr>
        <w:t>
 басшылыққа алған жөн.
</w:t>
      </w:r>
      <w:r>
        <w:br/>
      </w:r>
      <w:r>
        <w:rPr>
          <w:rFonts w:ascii="Times New Roman"/>
          <w:b w:val="false"/>
          <w:i w:val="false"/>
          <w:color w:val="000000"/>
          <w:sz w:val="28"/>
        </w:rPr>
        <w:t>
      Радиациялық қатер аумақтарында тұрғаны үшiн және экологиялық қасiрет аймақтарында тұрғаны үшiн қосымша төлем есептеуде 
</w:t>
      </w:r>
      <w:r>
        <w:rPr>
          <w:rFonts w:ascii="Times New Roman"/>
          <w:b w:val="false"/>
          <w:i w:val="false"/>
          <w:color w:val="000000"/>
          <w:sz w:val="28"/>
        </w:rPr>
        <w:t xml:space="preserve"> "Семей </w:t>
      </w:r>
      <w:r>
        <w:rPr>
          <w:rFonts w:ascii="Times New Roman"/>
          <w:b w:val="false"/>
          <w:i w:val="false"/>
          <w:color w:val="000000"/>
          <w:sz w:val="28"/>
        </w:rPr>
        <w:t>
 ядролық сынақ полигонындағы ядролық сынақтардың салдарынан зардап шеккен азаматтарды әлеуметтiк қорғау туралы" Қазақстан Республикасының 1992 жылғы 18 желтоқсандағы және 
</w:t>
      </w:r>
      <w:r>
        <w:rPr>
          <w:rFonts w:ascii="Times New Roman"/>
          <w:b w:val="false"/>
          <w:i w:val="false"/>
          <w:color w:val="000000"/>
          <w:sz w:val="28"/>
        </w:rPr>
        <w:t xml:space="preserve"> "Арал өңiрiндегi </w:t>
      </w:r>
      <w:r>
        <w:rPr>
          <w:rFonts w:ascii="Times New Roman"/>
          <w:b w:val="false"/>
          <w:i w:val="false"/>
          <w:color w:val="000000"/>
          <w:sz w:val="28"/>
        </w:rPr>
        <w:t>
 экологиялық қасiрет салдарынан зардап шеккен азаматтарды әлеуметтiк қорғау туралы" 1992 жылғы 30 маусымдағы Заңдарын тиiсiнше басшылыққа алған жөн.
</w:t>
      </w:r>
      <w:r>
        <w:br/>
      </w:r>
      <w:r>
        <w:rPr>
          <w:rFonts w:ascii="Times New Roman"/>
          <w:b w:val="false"/>
          <w:i w:val="false"/>
          <w:color w:val="000000"/>
          <w:sz w:val="28"/>
        </w:rPr>
        <w:t>
      Мемлекеттiк мекемелердің мемлекеттiк қызметшi емес қызметкерлерiнің жалақыларына арналған шығындар есептеулерiн жасау үшiн мына нысандар толтырылады:
</w:t>
      </w:r>
      <w:r>
        <w:br/>
      </w:r>
      <w:r>
        <w:rPr>
          <w:rFonts w:ascii="Times New Roman"/>
          <w:b w:val="false"/>
          <w:i w:val="false"/>
          <w:color w:val="000000"/>
          <w:sz w:val="28"/>
        </w:rPr>
        <w:t>
      04-111 нысаны (6 қосымша) мемлекеттiк бiлiм беру мекемелерi қызметкерлерінің жалақыларына арналған шығындарды есептеу үшiн;
</w:t>
      </w:r>
      <w:r>
        <w:br/>
      </w:r>
      <w:r>
        <w:rPr>
          <w:rFonts w:ascii="Times New Roman"/>
          <w:b w:val="false"/>
          <w:i w:val="false"/>
          <w:color w:val="000000"/>
          <w:sz w:val="28"/>
        </w:rPr>
        <w:t>
      05-111 нысаны (7 қосымша) жоғары бiлiм беру және ғылым мемлекеттiк мекемелерi қызметкерлерiнiң жалақыларына арналған шығындарды есептеу үшiн. Осы нысанды Қазақстан Республикасы Қорғаныс министрлiгiнің, Iшкi iстер министрлiгiнің, Әділет министрлігі, Қазақстан Республикасының Экономикалық және жемқорлық қылмысқа қарсы күрес жөніндегі агенттігі (қаржы полициясы), Қазақстан Республикасының Төтенше жағдайлар жөніндегі агенттігі және Ұлттық қауiпсiздiк комитетінің оқу орындарынан басқа жоғары бiлiм мекемелерi толтырады;
</w:t>
      </w:r>
      <w:r>
        <w:br/>
      </w:r>
      <w:r>
        <w:rPr>
          <w:rFonts w:ascii="Times New Roman"/>
          <w:b w:val="false"/>
          <w:i w:val="false"/>
          <w:color w:val="000000"/>
          <w:sz w:val="28"/>
        </w:rPr>
        <w:t>
      06-111 нысаны (8 қосымша) денсаулық сақтау мемлекеттiк мекемелерi қызметкерлерінің жалақыларына арналған шығындарды есептеу үшiн;
</w:t>
      </w:r>
      <w:r>
        <w:br/>
      </w:r>
      <w:r>
        <w:rPr>
          <w:rFonts w:ascii="Times New Roman"/>
          <w:b w:val="false"/>
          <w:i w:val="false"/>
          <w:color w:val="000000"/>
          <w:sz w:val="28"/>
        </w:rPr>
        <w:t>
      07-111 нысаны (9 қосымша) әлеуметтiк қамсыздандыру мемлекеттiк мекемелерi қызметкерлерiнің жалақыларына арналған шығындарды eceптeу үшiн;
</w:t>
      </w:r>
      <w:r>
        <w:br/>
      </w:r>
      <w:r>
        <w:rPr>
          <w:rFonts w:ascii="Times New Roman"/>
          <w:b w:val="false"/>
          <w:i w:val="false"/>
          <w:color w:val="000000"/>
          <w:sz w:val="28"/>
        </w:rPr>
        <w:t>
      08-111 нысаны (10 қосымша) мәдениет және мұрағат iсi мемлекеттiк мекемелерi қызметкерлерінің жалақыларына арналған шығындарды есептеу үшiн;
</w:t>
      </w:r>
      <w:r>
        <w:br/>
      </w:r>
      <w:r>
        <w:rPr>
          <w:rFonts w:ascii="Times New Roman"/>
          <w:b w:val="false"/>
          <w:i w:val="false"/>
          <w:color w:val="000000"/>
          <w:sz w:val="28"/>
        </w:rPr>
        <w:t>
      09-111 нысан (11 қосымша) дене шынықтыру және спорт мемлекеттiк мекемелерi қызметкерлерiнiң жалақыларына арналған шығындарды есептеу үшiн;
</w:t>
      </w:r>
      <w:r>
        <w:br/>
      </w:r>
      <w:r>
        <w:rPr>
          <w:rFonts w:ascii="Times New Roman"/>
          <w:b w:val="false"/>
          <w:i w:val="false"/>
          <w:color w:val="000000"/>
          <w:sz w:val="28"/>
        </w:rPr>
        <w:t>
      10-111 нысан (12 қосымша) мемлекеттiк бiлiм, жоғары бiлiм және ғылым, денсаулық сақтау, әлеуметтiк қамсыздандыру, мәдениет және мұрағат iсi, дене тәрбиесi және спорт органдарын, құқық қорғау органдарын, Қазақстан Республикасы Республикалық ұлан, Қазақстан Республикасы Президентiнiң Күзет қызметi мекемелерiн қоспағанда басқа мемлекеттiк мекемелер қызметкерлерінің жалақыларына арналған шығындарды есептеу үшiн.
</w:t>
      </w:r>
      <w:r>
        <w:br/>
      </w:r>
      <w:r>
        <w:rPr>
          <w:rFonts w:ascii="Times New Roman"/>
          <w:b w:val="false"/>
          <w:i w:val="false"/>
          <w:color w:val="000000"/>
          <w:sz w:val="28"/>
        </w:rPr>
        <w:t>
      Көрсетiлген нысандардың 14-бағанында мемлекеттiк мекемелердiң мемлекеттiк қызметшiлер болып табылмайтын қызметкерлерiнің лауазымдық жалақыларының сомасы лауазымдар санаты және мамандығы бойынша жылдардағы қызмет өтiлі бөлінісiнде айына анықталады.
</w:t>
      </w:r>
      <w:r>
        <w:br/>
      </w:r>
      <w:r>
        <w:rPr>
          <w:rFonts w:ascii="Times New Roman"/>
          <w:b w:val="false"/>
          <w:i w:val="false"/>
          <w:color w:val="000000"/>
          <w:sz w:val="28"/>
        </w:rPr>
        <w:t>
      Мемлекеттiк мекемелердің мемлекеттiк қызметшi емес қызметкерлерiнің жалақыларына арналған шығындар есептеулерiн жасауда "Мемлекеттiк мекемелердiң мемлекеттiк қызметшi емес, және қазыналық кәсіпорындар қызметкерлерiне еңбекақы төлеу жүйесi туралы" Қазақстан Республикасы Үкіметiнің 2002 жылғы 11 қаңтардағы N 41 
</w:t>
      </w:r>
      <w:r>
        <w:rPr>
          <w:rFonts w:ascii="Times New Roman"/>
          <w:b w:val="false"/>
          <w:i w:val="false"/>
          <w:color w:val="000000"/>
          <w:sz w:val="28"/>
        </w:rPr>
        <w:t xml:space="preserve"> қаулысын </w:t>
      </w:r>
      <w:r>
        <w:rPr>
          <w:rFonts w:ascii="Times New Roman"/>
          <w:b w:val="false"/>
          <w:i w:val="false"/>
          <w:color w:val="000000"/>
          <w:sz w:val="28"/>
        </w:rPr>
        <w:t>
 басшылыққа алған жөн.
</w:t>
      </w:r>
      <w:r>
        <w:br/>
      </w:r>
      <w:r>
        <w:rPr>
          <w:rFonts w:ascii="Times New Roman"/>
          <w:b w:val="false"/>
          <w:i w:val="false"/>
          <w:color w:val="000000"/>
          <w:sz w:val="28"/>
        </w:rPr>
        <w:t>
      12-111 нысаны (14 қосымша) прокуратура органдары қызметшілерінің (Қазақстан Республикасының Бас әскери прокуратурасы, округтар, гарнизондар мен әскерлер әскери қызметшiлерiн қоспағанда, олар бойынша 13-111 нысаны толтырылады) жалақыларына арналған шығындарды есептеуге арналған.
</w:t>
      </w:r>
      <w:r>
        <w:br/>
      </w:r>
      <w:r>
        <w:rPr>
          <w:rFonts w:ascii="Times New Roman"/>
          <w:b w:val="false"/>
          <w:i w:val="false"/>
          <w:color w:val="000000"/>
          <w:sz w:val="28"/>
        </w:rPr>
        <w:t>
      6-бағанда осы бағанда көрсетілген формула бойынша прокуратура органдары қызметкерлерінің лауазымдық жалақыларының айлық сомасы айқындалады.
</w:t>
      </w:r>
      <w:r>
        <w:br/>
      </w:r>
      <w:r>
        <w:rPr>
          <w:rFonts w:ascii="Times New Roman"/>
          <w:b w:val="false"/>
          <w:i w:val="false"/>
          <w:color w:val="000000"/>
          <w:sz w:val="28"/>
        </w:rPr>
        <w:t>
      Шығыстар есебінің бұл нысаны әрбір санат бойынша мамандық бойынша жұмыс өтілінің жылдары бөлінісінде толтырылады.
</w:t>
      </w:r>
      <w:r>
        <w:br/>
      </w:r>
      <w:r>
        <w:rPr>
          <w:rFonts w:ascii="Times New Roman"/>
          <w:b w:val="false"/>
          <w:i w:val="false"/>
          <w:color w:val="000000"/>
          <w:sz w:val="28"/>
        </w:rPr>
        <w:t>
      37-баған прокуратура органдары қызметшiлерiне сыныптық шен түрлерiне байланысты сыныптық шендер үшiн қосымша төлем төлеуге арналған шығындарды есептеуге арналған.
</w:t>
      </w:r>
      <w:r>
        <w:br/>
      </w:r>
      <w:r>
        <w:rPr>
          <w:rFonts w:ascii="Times New Roman"/>
          <w:b w:val="false"/>
          <w:i w:val="false"/>
          <w:color w:val="000000"/>
          <w:sz w:val="28"/>
        </w:rPr>
        <w:t>
      13-111 нысаны (15 қосымша) құқық қорғау органдары, мемлекеттiк өртке қарсы қызметтер, мемлекеттік фельдъегерлік қызметтері, Қылмыстық-атқарушы жүйесi органдары қызметкерлерінің жалақысына арналған шығындарды есептеуге арналған.
</w:t>
      </w:r>
      <w:r>
        <w:br/>
      </w:r>
      <w:r>
        <w:rPr>
          <w:rFonts w:ascii="Times New Roman"/>
          <w:b w:val="false"/>
          <w:i w:val="false"/>
          <w:color w:val="000000"/>
          <w:sz w:val="28"/>
        </w:rPr>
        <w:t>
      14-баған құқық қорғау органдары, мемлекеттiк өртке қарсы қызмет, мемлекеттік фельдъегерлік қызмет, Қылмыстық-атқарушы жүйесi қызметшiлерiне лауазым санаты бөлiнiсiнде айына лауазымдық жалақыларының сомасын есептеуге арналған.
</w:t>
      </w:r>
      <w:r>
        <w:br/>
      </w:r>
      <w:r>
        <w:rPr>
          <w:rFonts w:ascii="Times New Roman"/>
          <w:b w:val="false"/>
          <w:i w:val="false"/>
          <w:color w:val="000000"/>
          <w:sz w:val="28"/>
        </w:rPr>
        <w:t>
      34-баған арнайы атақ түрлерiне байланысты арнайы атақтар үшiн қосымша төлем төлеуге арналған шығындарды есептеуге арналған.
</w:t>
      </w:r>
      <w:r>
        <w:br/>
      </w:r>
      <w:r>
        <w:rPr>
          <w:rFonts w:ascii="Times New Roman"/>
          <w:b w:val="false"/>
          <w:i w:val="false"/>
          <w:color w:val="000000"/>
          <w:sz w:val="28"/>
        </w:rPr>
        <w:t>
      35-бағанда қызмет атқарудың ерекше жағдайлары үшiн үстемақы алатын құқық қорғау органдары, өртке қарсы мемлекеттiк қызмет, мемлекеттік фельдъегерлік қызмет, Қылмыстық-атқарушы жүйесi қызметшiлерінің саны көрсетiледi, ал 36-бағанда қызмет атқарудың ерекше жағдайлары үшiн төленетiн үстемақы сомасы көрсетiледi. Бұл жағдайда қызмет атқарудың ерекше жағдайлары үшiн төленетiн үстемақының жалпы сомасы лауазымдық жалақының жалпы сомасының 15 пайызынан жоғары болмау керек.
</w:t>
      </w:r>
      <w:r>
        <w:br/>
      </w:r>
      <w:r>
        <w:rPr>
          <w:rFonts w:ascii="Times New Roman"/>
          <w:b w:val="false"/>
          <w:i w:val="false"/>
          <w:color w:val="000000"/>
          <w:sz w:val="28"/>
        </w:rPr>
        <w:t>
      14-111 нысан (16 қосымша) әскери қызметшiлердің жалақысына арналған шығындарды есептеуге арналған.
</w:t>
      </w:r>
      <w:r>
        <w:br/>
      </w:r>
      <w:r>
        <w:rPr>
          <w:rFonts w:ascii="Times New Roman"/>
          <w:b w:val="false"/>
          <w:i w:val="false"/>
          <w:color w:val="000000"/>
          <w:sz w:val="28"/>
        </w:rPr>
        <w:t>
      14-баған әскери қызметшiлерге лауазымдар санаты бөлінісiнде айына лауазымдық жалақы төлеуге арналған шығындарды есептеуге арналған.
</w:t>
      </w:r>
      <w:r>
        <w:br/>
      </w:r>
      <w:r>
        <w:rPr>
          <w:rFonts w:ascii="Times New Roman"/>
          <w:b w:val="false"/>
          <w:i w:val="false"/>
          <w:color w:val="000000"/>
          <w:sz w:val="28"/>
        </w:rPr>
        <w:t>
      34-бағанда әскери атақтардың түрiне байланысты әскери атақтар үшiн қосымша ақы сомасы есептелiнедi.
</w:t>
      </w:r>
      <w:r>
        <w:br/>
      </w:r>
      <w:r>
        <w:rPr>
          <w:rFonts w:ascii="Times New Roman"/>
          <w:b w:val="false"/>
          <w:i w:val="false"/>
          <w:color w:val="000000"/>
          <w:sz w:val="28"/>
        </w:rPr>
        <w:t>
      35-бағанда әскери қызметшiлерге қызмет атқарудың ерекше жағдайлары үшiн үстемақы алатын әскери қызметшiлердің саны, ал 36-бағанда қызмет атқарудың ерекше жағдайлары үшiн үстемеақының сомасы көрсетiледi. Бұл ретте қызмет атқарудың ерекше жағдайлары үшiн төленетiн үстемақының жалпы сомасы Қазақстан Республикасы Президентiнiң Күзет қызметi үшiн лауазымдық жалақылар бойынша жалпы соманың 25 пайызынан жоғары емес соманы құрауы керек, басқа органдар үшiн - 15 пайыздан жоғары емес.
</w:t>
      </w:r>
      <w:r>
        <w:br/>
      </w:r>
      <w:r>
        <w:rPr>
          <w:rFonts w:ascii="Times New Roman"/>
          <w:b w:val="false"/>
          <w:i w:val="false"/>
          <w:color w:val="000000"/>
          <w:sz w:val="28"/>
        </w:rPr>
        <w:t>
      12-111, 13-111, 14-111 нысандары бойынша жалақыға арналған шығындарды есептеуде Қазақстан Республикасы Президентінің "Қазақстан Республикасының әскери қызметшілері, құқық қорғау органдары, Қазақстан Республикасы Төтенше жағдайлар жөніндегі агенттігінің мемлекеттік өртке қарсы қызметі мен прокуратура органдарының қызметкерлері лауазымдарының санаттары бойынша тізілімдерін бекіту туралы" 2004 жылғы 17 қаңтардағы 
</w:t>
      </w:r>
      <w:r>
        <w:rPr>
          <w:rFonts w:ascii="Times New Roman"/>
          <w:b w:val="false"/>
          <w:i w:val="false"/>
          <w:color w:val="000000"/>
          <w:sz w:val="28"/>
        </w:rPr>
        <w:t xml:space="preserve"> N 1283 </w:t>
      </w:r>
      <w:r>
        <w:rPr>
          <w:rFonts w:ascii="Times New Roman"/>
          <w:b w:val="false"/>
          <w:i w:val="false"/>
          <w:color w:val="000000"/>
          <w:sz w:val="28"/>
        </w:rPr>
        <w:t>
 және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w:t>
      </w:r>
      <w:r>
        <w:rPr>
          <w:rFonts w:ascii="Times New Roman"/>
          <w:b w:val="false"/>
          <w:i w:val="false"/>
          <w:color w:val="000000"/>
          <w:sz w:val="28"/>
        </w:rPr>
        <w:t xml:space="preserve"> N 1284 </w:t>
      </w:r>
      <w:r>
        <w:rPr>
          <w:rFonts w:ascii="Times New Roman"/>
          <w:b w:val="false"/>
          <w:i w:val="false"/>
          <w:color w:val="000000"/>
          <w:sz w:val="28"/>
        </w:rPr>
        <w:t>
 Жарлықтарын басшылыққа алған жөн.
</w:t>
      </w:r>
      <w:r>
        <w:br/>
      </w:r>
      <w:r>
        <w:rPr>
          <w:rFonts w:ascii="Times New Roman"/>
          <w:b w:val="false"/>
          <w:i w:val="false"/>
          <w:color w:val="000000"/>
          <w:sz w:val="28"/>
        </w:rPr>
        <w:t>
      15-111 нысаны (16-1-қосымша) жедел әскери қызмет әскери қызметшілерінің лауазымдық айлықақысы бойынша шығындарды есептеуге арналған.
</w:t>
      </w:r>
      <w:r>
        <w:br/>
      </w:r>
      <w:r>
        <w:rPr>
          <w:rFonts w:ascii="Times New Roman"/>
          <w:b w:val="false"/>
          <w:i w:val="false"/>
          <w:color w:val="000000"/>
          <w:sz w:val="28"/>
        </w:rPr>
        <w:t>
      1-бағанда жедел әскери қызмет әскери қызметшілерінің тарифтік разряды көрсетіледі.
</w:t>
      </w:r>
      <w:r>
        <w:br/>
      </w:r>
      <w:r>
        <w:rPr>
          <w:rFonts w:ascii="Times New Roman"/>
          <w:b w:val="false"/>
          <w:i w:val="false"/>
          <w:color w:val="000000"/>
          <w:sz w:val="28"/>
        </w:rPr>
        <w:t>
      2-бағанда жедел әскери қызмет әскери қызметшілерінің саны көрсетіледі.
</w:t>
      </w:r>
      <w:r>
        <w:br/>
      </w:r>
      <w:r>
        <w:rPr>
          <w:rFonts w:ascii="Times New Roman"/>
          <w:b w:val="false"/>
          <w:i w:val="false"/>
          <w:color w:val="000000"/>
          <w:sz w:val="28"/>
        </w:rPr>
        <w:t>
      3-бағанда осы бағанда көрсетілген формула бойынша айқындалатын бір айдағы лауазымдық айлықақының сомасы көрсетіледі.
</w:t>
      </w:r>
      <w:r>
        <w:br/>
      </w:r>
      <w:r>
        <w:rPr>
          <w:rFonts w:ascii="Times New Roman"/>
          <w:b w:val="false"/>
          <w:i w:val="false"/>
          <w:color w:val="000000"/>
          <w:sz w:val="28"/>
        </w:rPr>
        <w:t>
      4-бағанда осы бағанда көрсетілген формулаға сәйкес бір жылдағы лауазымдық айлықақының сомасы айқындалады.
</w:t>
      </w:r>
      <w:r>
        <w:br/>
      </w:r>
      <w:r>
        <w:rPr>
          <w:rFonts w:ascii="Times New Roman"/>
          <w:b w:val="false"/>
          <w:i w:val="false"/>
          <w:color w:val="000000"/>
          <w:sz w:val="28"/>
        </w:rPr>
        <w:t>
      Радиациялық қатер және экологиялық қасiрет аймақтарында тұрғаны үшiн қосымша төлем есептеуде (12-111, 13-111, 14-111, 15-111-нысандар) Қазақстан Республикасының 
</w:t>
      </w:r>
      <w:r>
        <w:rPr>
          <w:rFonts w:ascii="Times New Roman"/>
          <w:b w:val="false"/>
          <w:i w:val="false"/>
          <w:color w:val="000000"/>
          <w:sz w:val="28"/>
        </w:rPr>
        <w:t xml:space="preserve"> "Арал өңiрiндегi </w:t>
      </w:r>
      <w:r>
        <w:rPr>
          <w:rFonts w:ascii="Times New Roman"/>
          <w:b w:val="false"/>
          <w:i w:val="false"/>
          <w:color w:val="000000"/>
          <w:sz w:val="28"/>
        </w:rPr>
        <w:t>
 экологиялық қасiрет салдарынан зардап шеккен азаматтарды әлеуметтiк қорғау туралы" 1992 жылғы 30 маусымдағы және 
</w:t>
      </w:r>
      <w:r>
        <w:rPr>
          <w:rFonts w:ascii="Times New Roman"/>
          <w:b w:val="false"/>
          <w:i w:val="false"/>
          <w:color w:val="000000"/>
          <w:sz w:val="28"/>
        </w:rPr>
        <w:t xml:space="preserve"> "Семей </w:t>
      </w:r>
      <w:r>
        <w:rPr>
          <w:rFonts w:ascii="Times New Roman"/>
          <w:b w:val="false"/>
          <w:i w:val="false"/>
          <w:color w:val="000000"/>
          <w:sz w:val="28"/>
        </w:rPr>
        <w:t>
 ядролық сынақ полигонындағы ядролық сынақтардың салдарынан зардап шеккен азаматтарды әлеуметтiк қорғау туралы" 1992 жылғы 18 желтоқсандағы Заңдарын басшылыққа алған жөн.
</w:t>
      </w:r>
      <w:r>
        <w:br/>
      </w:r>
      <w:r>
        <w:rPr>
          <w:rFonts w:ascii="Times New Roman"/>
          <w:b w:val="false"/>
          <w:i w:val="false"/>
          <w:color w:val="000000"/>
          <w:sz w:val="28"/>
        </w:rPr>
        <w:t>
      2) 01-112 нысаны (17 қосымша) Қазақстан Республикасы Президентiнiң "Қазақстан Республикасы Президентiнің кейбiр актілерiне өзгерiстер мен толықтырулар енгiзу және Қазақстан Республикасы Президентiнің 1996 жылғы 18 маусымдағы N 3038 
</w:t>
      </w:r>
      <w:r>
        <w:rPr>
          <w:rFonts w:ascii="Times New Roman"/>
          <w:b w:val="false"/>
          <w:i w:val="false"/>
          <w:color w:val="000000"/>
          <w:sz w:val="28"/>
        </w:rPr>
        <w:t xml:space="preserve"> Жарлығының </w:t>
      </w:r>
      <w:r>
        <w:rPr>
          <w:rFonts w:ascii="Times New Roman"/>
          <w:b w:val="false"/>
          <w:i w:val="false"/>
          <w:color w:val="000000"/>
          <w:sz w:val="28"/>
        </w:rPr>
        <w:t>
 күшi жойылды деп тану туралы" 2002 жылғы 21 наурыздағы N 825 
</w:t>
      </w:r>
      <w:r>
        <w:rPr>
          <w:rFonts w:ascii="Times New Roman"/>
          <w:b w:val="false"/>
          <w:i w:val="false"/>
          <w:color w:val="000000"/>
          <w:sz w:val="28"/>
        </w:rPr>
        <w:t xml:space="preserve"> Жарлығына </w:t>
      </w:r>
      <w:r>
        <w:rPr>
          <w:rFonts w:ascii="Times New Roman"/>
          <w:b w:val="false"/>
          <w:i w:val="false"/>
          <w:color w:val="000000"/>
          <w:sz w:val="28"/>
        </w:rPr>
        <w:t>
 сәйкес Қазақстан Республикасының орталық мемлекеттiк органдар орталық аппараттарының және олардың ведомстваларының мемлекеттiк қызметшiлерiне жылына екi лауазымдық жалақы мөлшерiнде сыйлық беру үшiн қосымша ақшалай төлемдерге арналған шығындарды есептеуге арналған.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2-тармақшаға өзгертулер енгізілді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Экономика және бюджеттік жоспарлау министрінің 2006 жылғы 1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01-113 нысаны (18 қосымша) Қазақстан Республикасы органдарының қызметкерлерiне өтемақы төлемдерiне жұмсалатын шығындарды есептеуге арналған, оларға еңбекақы төлеу 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w:t>
      </w:r>
      <w:r>
        <w:rPr>
          <w:rFonts w:ascii="Times New Roman"/>
          <w:b w:val="false"/>
          <w:i w:val="false"/>
          <w:color w:val="000000"/>
          <w:sz w:val="28"/>
        </w:rPr>
        <w:t xml:space="preserve"> N 1284 </w:t>
      </w:r>
      <w:r>
        <w:rPr>
          <w:rFonts w:ascii="Times New Roman"/>
          <w:b w:val="false"/>
          <w:i w:val="false"/>
          <w:color w:val="000000"/>
          <w:sz w:val="28"/>
        </w:rPr>
        <w:t>
 Жарлығына және "Қазақстан Республикасы Президентінiң кейбiр актілерiне өзгерiстер мен толықтырулар енгiзу және Қазақстан Республикасы Президентiнiң 1996 жылғы 18 маусымдағы N 3038 
</w:t>
      </w:r>
      <w:r>
        <w:rPr>
          <w:rFonts w:ascii="Times New Roman"/>
          <w:b w:val="false"/>
          <w:i w:val="false"/>
          <w:color w:val="000000"/>
          <w:sz w:val="28"/>
        </w:rPr>
        <w:t xml:space="preserve"> Жарлығының </w:t>
      </w:r>
      <w:r>
        <w:rPr>
          <w:rFonts w:ascii="Times New Roman"/>
          <w:b w:val="false"/>
          <w:i w:val="false"/>
          <w:color w:val="000000"/>
          <w:sz w:val="28"/>
        </w:rPr>
        <w:t>
 күшi жойылды деп тану туралы" 2002 жылғы 21 наурыздағы N 825 
</w:t>
      </w:r>
      <w:r>
        <w:rPr>
          <w:rFonts w:ascii="Times New Roman"/>
          <w:b w:val="false"/>
          <w:i w:val="false"/>
          <w:color w:val="000000"/>
          <w:sz w:val="28"/>
        </w:rPr>
        <w:t xml:space="preserve"> Жарлығына </w:t>
      </w:r>
      <w:r>
        <w:rPr>
          <w:rFonts w:ascii="Times New Roman"/>
          <w:b w:val="false"/>
          <w:i w:val="false"/>
          <w:color w:val="000000"/>
          <w:sz w:val="28"/>
        </w:rPr>
        <w:t>
 сәйкес жүргiзiледi.
</w:t>
      </w:r>
      <w:r>
        <w:br/>
      </w:r>
      <w:r>
        <w:rPr>
          <w:rFonts w:ascii="Times New Roman"/>
          <w:b w:val="false"/>
          <w:i w:val="false"/>
          <w:color w:val="000000"/>
          <w:sz w:val="28"/>
        </w:rPr>
        <w:t>
      4) 01-114 нысаны (19 қосымша) әскери қызметшiлердің, iшкi iстер органдары қызметкерлерiнің жинақтаушы зейнетақы қорларына соттардың белгіленген міндетті зейнетақы жарналарына қосымша және міндеттi зейнетақы жарналарына жұмсалатын шығындарды есептеуге арналған.
</w:t>
      </w:r>
      <w:r>
        <w:br/>
      </w:r>
      <w:r>
        <w:rPr>
          <w:rFonts w:ascii="Times New Roman"/>
          <w:b w:val="false"/>
          <w:i w:val="false"/>
          <w:color w:val="000000"/>
          <w:sz w:val="28"/>
        </w:rPr>
        <w:t>
      Соттардың белгіленген міндетті зейнетақы жарналарына қосымша және әскери қызметшілердің, iшкi iстер органдары және Әдiлет министрлiгiнің Қылмыстық-атқарушы жүйесi комитетi, қаржы полициясы және өртке қарсы мемлекеттiк қызмет органдары қызметкерлерiнің жинақтаушы зейнетақы қорларына мiндеттi зейнетақы жарналарының сомасын есептеуде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 xml:space="preserve"> Заңын </w:t>
      </w:r>
      <w:r>
        <w:rPr>
          <w:rFonts w:ascii="Times New Roman"/>
          <w:b w:val="false"/>
          <w:i w:val="false"/>
          <w:color w:val="000000"/>
          <w:sz w:val="28"/>
        </w:rPr>
        <w:t>
 басшылыққа алған жөн.
</w:t>
      </w:r>
      <w:r>
        <w:br/>
      </w:r>
      <w:r>
        <w:rPr>
          <w:rFonts w:ascii="Times New Roman"/>
          <w:b w:val="false"/>
          <w:i w:val="false"/>
          <w:color w:val="000000"/>
          <w:sz w:val="28"/>
        </w:rPr>
        <w:t>
      2-бағанда 1998 жылғы 1 қаңтардағы жағдай кемінде 10 жыл әскери қызметте, Қазақстан Республикасының iшкi iстер органдарында қызмет өтiлі бар әскери қызметшiлердің және iшкi iстер және Қылмыстық-атқарушы жүйесi комитетi, қаржы полициясы және өртке қарсы мемлекеттiк қызмет органдары қызметкерлерiнің лауазымдық жалақыларын және әскери (арнайы) атағы бойынша жалақының (қосымша ақының) сомаларынан тұратын айына ақшалай ұстау сомасы көрсетiледi.
</w:t>
      </w:r>
      <w:r>
        <w:br/>
      </w:r>
      <w:r>
        <w:rPr>
          <w:rFonts w:ascii="Times New Roman"/>
          <w:b w:val="false"/>
          <w:i w:val="false"/>
          <w:color w:val="000000"/>
          <w:sz w:val="28"/>
        </w:rPr>
        <w:t>
      3-бағанда жинақтаушы зейнетақы қорларына жарнаның мөлшерi көрсетiледi.
</w:t>
      </w:r>
      <w:r>
        <w:br/>
      </w:r>
      <w:r>
        <w:rPr>
          <w:rFonts w:ascii="Times New Roman"/>
          <w:b w:val="false"/>
          <w:i w:val="false"/>
          <w:color w:val="000000"/>
          <w:sz w:val="28"/>
        </w:rPr>
        <w:t>
      4 және 5-бағандарда формулаларға сәйкес жинақтаушы зейнетақы қорларына айына және жылына жарналардың сомалары анықталады.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 тармақшаға өзгерту енгізілді - ҚР Экономика және бюджеттік жоспарлау министрінің 2007.12.27.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4-1) 01-115 нысаны (19-1-қосымша) алқабилер еңбекақысы шығыстарын есептеуге арналған.
</w:t>
      </w:r>
      <w:r>
        <w:br/>
      </w:r>
      <w:r>
        <w:rPr>
          <w:rFonts w:ascii="Times New Roman"/>
          <w:b w:val="false"/>
          <w:i w:val="false"/>
          <w:color w:val="000000"/>
          <w:sz w:val="28"/>
        </w:rPr>
        <w:t>
      Алқабилердің еңбекақысы»"Алқабилер туралы" Қазақстан Республикасының 2006 жылғы 16 қаңтардағы N 121 Заңына сәйкес есептеледі.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 тармақшамен толықтырылды - ҚР Экономика және бюджеттік жоспарлау министрінің 2007.12.27.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01-121 нысаны (20 қосымша) мемлекеттiк мекемелердің әлеуметтiк салық төлеуге арналған шығындарды есептеуге арналған.
</w:t>
      </w:r>
      <w:r>
        <w:br/>
      </w:r>
      <w:r>
        <w:rPr>
          <w:rFonts w:ascii="Times New Roman"/>
          <w:b w:val="false"/>
          <w:i w:val="false"/>
          <w:color w:val="000000"/>
          <w:sz w:val="28"/>
        </w:rPr>
        <w:t>
      Жоспарланған жылға арналған әлеуметтiк салық сомасын есептеу кезiнде "Салық және бюджетке төленетiн басқа да мiндеттi төлемдер туралы" Қазақстан Республикасының 2001 жылға 12 маусымдағы 
</w:t>
      </w:r>
      <w:r>
        <w:rPr>
          <w:rFonts w:ascii="Times New Roman"/>
          <w:b w:val="false"/>
          <w:i w:val="false"/>
          <w:color w:val="000000"/>
          <w:sz w:val="28"/>
        </w:rPr>
        <w:t xml:space="preserve"> Кодексiн </w:t>
      </w:r>
      <w:r>
        <w:rPr>
          <w:rFonts w:ascii="Times New Roman"/>
          <w:b w:val="false"/>
          <w:i w:val="false"/>
          <w:color w:val="000000"/>
          <w:sz w:val="28"/>
        </w:rPr>
        <w:t>
 (Салық Кодексi) басшылыққа алу қажет.
</w:t>
      </w:r>
      <w:r>
        <w:br/>
      </w:r>
      <w:r>
        <w:rPr>
          <w:rFonts w:ascii="Times New Roman"/>
          <w:b w:val="false"/>
          <w:i w:val="false"/>
          <w:color w:val="000000"/>
          <w:sz w:val="28"/>
        </w:rPr>
        <w:t>
      1-бағанда еңбек ақының салық салынатын қоры, 2-бағанда әлеуметтiк салық ставкасы Қазақстан Республикасының, 3-бағанда осы бағанда көрсетiлген формула бойынша анықталатын жылына салық сомасы көрсетiледi.
</w:t>
      </w:r>
      <w:r>
        <w:br/>
      </w:r>
      <w:r>
        <w:rPr>
          <w:rFonts w:ascii="Times New Roman"/>
          <w:b w:val="false"/>
          <w:i w:val="false"/>
          <w:color w:val="000000"/>
          <w:sz w:val="28"/>
        </w:rPr>
        <w:t>
      5-1) 01-122 нысаны (20-1-қосымша) Мемлекеттік әлеуметтік сақтандыру қорына әлеуметтік аударымдарды төлеуге шығыстарға арналған.
</w:t>
      </w:r>
      <w:r>
        <w:br/>
      </w:r>
      <w:r>
        <w:rPr>
          <w:rFonts w:ascii="Times New Roman"/>
          <w:b w:val="false"/>
          <w:i w:val="false"/>
          <w:color w:val="000000"/>
          <w:sz w:val="28"/>
        </w:rPr>
        <w:t>
      Жоспарланып отырған жылға арналған әлеуметтік аударымдардың сомасын есептеген кезде "Әлеуметтік аударымдарды есептеу ережесін бекіту туралы" Қазақстан Республикасы Үкіметінің 2004 жылғы 21 маусымдағы N 683 
</w:t>
      </w:r>
      <w:r>
        <w:rPr>
          <w:rFonts w:ascii="Times New Roman"/>
          <w:b w:val="false"/>
          <w:i w:val="false"/>
          <w:color w:val="000000"/>
          <w:sz w:val="28"/>
        </w:rPr>
        <w:t xml:space="preserve"> қаулысын </w:t>
      </w:r>
      <w:r>
        <w:rPr>
          <w:rFonts w:ascii="Times New Roman"/>
          <w:b w:val="false"/>
          <w:i w:val="false"/>
          <w:color w:val="000000"/>
          <w:sz w:val="28"/>
        </w:rPr>
        <w:t>
 басшылыққа алу қажет.
</w:t>
      </w:r>
      <w:r>
        <w:br/>
      </w:r>
      <w:r>
        <w:rPr>
          <w:rFonts w:ascii="Times New Roman"/>
          <w:b w:val="false"/>
          <w:i w:val="false"/>
          <w:color w:val="000000"/>
          <w:sz w:val="28"/>
        </w:rPr>
        <w:t>
      1-бағанда салық салынатын жалақы қоры, 2-бағанда әлеуметтік аударымдар ставкасы, 3-бағанда осы бағанда көрсетілген формула бойынша айқындалатын жылдық әлеуметтік аударым сомалары көрсетіледі.
</w:t>
      </w:r>
      <w:r>
        <w:br/>
      </w:r>
      <w:r>
        <w:rPr>
          <w:rFonts w:ascii="Times New Roman"/>
          <w:b w:val="false"/>
          <w:i w:val="false"/>
          <w:color w:val="000000"/>
          <w:sz w:val="28"/>
        </w:rPr>
        <w:t>
      6) 01-125 нысаны (21 қосымша) бойынша есептi автокөлiк құралдары иелерінің азаматтық-құқықтық жауапкершілігін міндетті сақтандыру кезіндегі сақтандыру сыйлықақысының мөлшерін есептеу жүргiзiледi. Осы нысанды балансында автокөлiк құралдары есепке алынған мемлекеттiк мекемелер автокөлiк құралдары иелерiнің азаматтық-құқықтық жауапкершiлiгiн мiндеттi сақтандыруға арналған шығындар сомасын анықтау үшiн толтырады.
</w:t>
      </w:r>
      <w:r>
        <w:br/>
      </w:r>
      <w:r>
        <w:rPr>
          <w:rFonts w:ascii="Times New Roman"/>
          <w:b w:val="false"/>
          <w:i w:val="false"/>
          <w:color w:val="000000"/>
          <w:sz w:val="28"/>
        </w:rPr>
        <w:t>
      Автокөлiк құралдары иелерiнің азаматтық-құқықтық жауапкершiлiгiн міндетті сақтандыру кезіндегі сақтандыру сыйлықақысының мөлшерін есептеуде "Көлік құралдары иелерінің азаматтық-құқықтық жауапкершілігін міндетті сақтандыру туралы" Қазақстан Республикасының 2003 жылғы 1 шілдедегі 
</w:t>
      </w:r>
      <w:r>
        <w:rPr>
          <w:rFonts w:ascii="Times New Roman"/>
          <w:b w:val="false"/>
          <w:i w:val="false"/>
          <w:color w:val="000000"/>
          <w:sz w:val="28"/>
        </w:rPr>
        <w:t xml:space="preserve"> Заңын </w:t>
      </w:r>
      <w:r>
        <w:rPr>
          <w:rFonts w:ascii="Times New Roman"/>
          <w:b w:val="false"/>
          <w:i w:val="false"/>
          <w:color w:val="000000"/>
          <w:sz w:val="28"/>
        </w:rPr>
        <w:t>
 басшылыққа алу қажет.
</w:t>
      </w:r>
      <w:r>
        <w:br/>
      </w:r>
      <w:r>
        <w:rPr>
          <w:rFonts w:ascii="Times New Roman"/>
          <w:b w:val="false"/>
          <w:i w:val="false"/>
          <w:color w:val="000000"/>
          <w:sz w:val="28"/>
        </w:rPr>
        <w:t>
      7) 01-131 нысанды (22 қосымша) iшкi iстер, ҚорМ, ҰҚК, ҚР Республикалық ұлан органдарының, денсаулық сақтау және ветеринария мекемелерiн қоспағанда, тамақтануға арналған шығындарды есептеу үшiн мемлекеттiк білiм беру және әлеуметтiк қорғау мекемелерi толтырады.
</w:t>
      </w:r>
      <w:r>
        <w:br/>
      </w:r>
      <w:r>
        <w:rPr>
          <w:rFonts w:ascii="Times New Roman"/>
          <w:b w:val="false"/>
          <w:i w:val="false"/>
          <w:color w:val="000000"/>
          <w:sz w:val="28"/>
        </w:rPr>
        <w:t>
      2-бағанда тамақ өнiмдерiн алушылардың атауы көрсетiледi.
</w:t>
      </w:r>
      <w:r>
        <w:br/>
      </w:r>
      <w:r>
        <w:rPr>
          <w:rFonts w:ascii="Times New Roman"/>
          <w:b w:val="false"/>
          <w:i w:val="false"/>
          <w:color w:val="000000"/>
          <w:sz w:val="28"/>
        </w:rPr>
        <w:t>
      3-бағанда тағам нормасы белгіленген бiрлiктердің орташа саны көрсетiледi:
</w:t>
      </w:r>
      <w:r>
        <w:br/>
      </w:r>
      <w:r>
        <w:rPr>
          <w:rFonts w:ascii="Times New Roman"/>
          <w:b w:val="false"/>
          <w:i w:val="false"/>
          <w:color w:val="000000"/>
          <w:sz w:val="28"/>
        </w:rPr>
        <w:t>
      бiлiм беру мекемелерiнде     -  оқушылардың (балалардың)
</w:t>
      </w:r>
      <w:r>
        <w:br/>
      </w:r>
      <w:r>
        <w:rPr>
          <w:rFonts w:ascii="Times New Roman"/>
          <w:b w:val="false"/>
          <w:i w:val="false"/>
          <w:color w:val="000000"/>
          <w:sz w:val="28"/>
        </w:rPr>
        <w:t>
                                      орташа жылдық саны
</w:t>
      </w:r>
      <w:r>
        <w:br/>
      </w:r>
      <w:r>
        <w:rPr>
          <w:rFonts w:ascii="Times New Roman"/>
          <w:b w:val="false"/>
          <w:i w:val="false"/>
          <w:color w:val="000000"/>
          <w:sz w:val="28"/>
        </w:rPr>
        <w:t>
      әлеуметтiк қамсыздандыру     -  тұрғындардың орташа жылдық
</w:t>
      </w:r>
      <w:r>
        <w:br/>
      </w:r>
      <w:r>
        <w:rPr>
          <w:rFonts w:ascii="Times New Roman"/>
          <w:b w:val="false"/>
          <w:i w:val="false"/>
          <w:color w:val="000000"/>
          <w:sz w:val="28"/>
        </w:rPr>
        <w:t>
      мекемелерiнде                   саны
</w:t>
      </w:r>
    </w:p>
    <w:p>
      <w:pPr>
        <w:spacing w:after="0"/>
        <w:ind w:left="0"/>
        <w:jc w:val="both"/>
      </w:pPr>
      <w:r>
        <w:rPr>
          <w:rFonts w:ascii="Times New Roman"/>
          <w:b w:val="false"/>
          <w:i w:val="false"/>
          <w:color w:val="000000"/>
          <w:sz w:val="28"/>
        </w:rPr>
        <w:t>
      4-бағанда мекеменің бiр жылда жұмыс iстейтiн күндерiнің саны көрсетiледi.
</w:t>
      </w:r>
      <w:r>
        <w:br/>
      </w:r>
      <w:r>
        <w:rPr>
          <w:rFonts w:ascii="Times New Roman"/>
          <w:b w:val="false"/>
          <w:i w:val="false"/>
          <w:color w:val="000000"/>
          <w:sz w:val="28"/>
        </w:rPr>
        <w:t>
      5-бағанда заңнамада белгiленген тағам нормасы көрсетiледi.
</w:t>
      </w:r>
      <w:r>
        <w:br/>
      </w:r>
      <w:r>
        <w:rPr>
          <w:rFonts w:ascii="Times New Roman"/>
          <w:b w:val="false"/>
          <w:i w:val="false"/>
          <w:color w:val="000000"/>
          <w:sz w:val="28"/>
        </w:rPr>
        <w:t>
      6-бағанда осы бағанда көрсетілген формулаға сәйкес анықталатын шығындар сомасы көрсетіледi.
</w:t>
      </w:r>
      <w:r>
        <w:br/>
      </w:r>
      <w:r>
        <w:rPr>
          <w:rFonts w:ascii="Times New Roman"/>
          <w:b w:val="false"/>
          <w:i w:val="false"/>
          <w:color w:val="000000"/>
          <w:sz w:val="28"/>
        </w:rPr>
        <w:t>
      02-131 нысанын (23 қосымша) ҚР ішкi iстер, ҚopM, ҰҚК, Республикалық ұлан органдарының мемлекеттiк мекемелерi толтырады.
</w:t>
      </w:r>
      <w:r>
        <w:br/>
      </w:r>
      <w:r>
        <w:rPr>
          <w:rFonts w:ascii="Times New Roman"/>
          <w:b w:val="false"/>
          <w:i w:val="false"/>
          <w:color w:val="000000"/>
          <w:sz w:val="28"/>
        </w:rPr>
        <w:t>
      2-бағанда тағам өнiмдерiн алушылардың атауы көрсетiледi.
</w:t>
      </w:r>
      <w:r>
        <w:br/>
      </w:r>
      <w:r>
        <w:rPr>
          <w:rFonts w:ascii="Times New Roman"/>
          <w:b w:val="false"/>
          <w:i w:val="false"/>
          <w:color w:val="000000"/>
          <w:sz w:val="28"/>
        </w:rPr>
        <w:t>
      3-бағанда тағам нормалары белгіленген мерзiмдi қызметтегi әскери қызметшiлердiң орташа саны көрсетiледi.
</w:t>
      </w:r>
      <w:r>
        <w:br/>
      </w:r>
      <w:r>
        <w:rPr>
          <w:rFonts w:ascii="Times New Roman"/>
          <w:b w:val="false"/>
          <w:i w:val="false"/>
          <w:color w:val="000000"/>
          <w:sz w:val="28"/>
        </w:rPr>
        <w:t>
      4-бағанда мекеменiң жылына жұмыс iстеу күндерiнің саны көрсетiледi.
</w:t>
      </w:r>
      <w:r>
        <w:br/>
      </w:r>
      <w:r>
        <w:rPr>
          <w:rFonts w:ascii="Times New Roman"/>
          <w:b w:val="false"/>
          <w:i w:val="false"/>
          <w:color w:val="000000"/>
          <w:sz w:val="28"/>
        </w:rPr>
        <w:t>
      5-бағанда ақшалай алғанда бiр адамға заңдармен белгіленген тағам нормасы көрсетiледi.
</w:t>
      </w:r>
      <w:r>
        <w:br/>
      </w:r>
      <w:r>
        <w:rPr>
          <w:rFonts w:ascii="Times New Roman"/>
          <w:b w:val="false"/>
          <w:i w:val="false"/>
          <w:color w:val="000000"/>
          <w:sz w:val="28"/>
        </w:rPr>
        <w:t>
      6-бағанда мерзiмдi қызметтегi 1 әскери қызметшiге айына ақшалай алғанда темекi бұйымдарын босатудың заңдармен белгiленген нормасы көрсетiледi.
</w:t>
      </w:r>
      <w:r>
        <w:br/>
      </w:r>
      <w:r>
        <w:rPr>
          <w:rFonts w:ascii="Times New Roman"/>
          <w:b w:val="false"/>
          <w:i w:val="false"/>
          <w:color w:val="000000"/>
          <w:sz w:val="28"/>
        </w:rPr>
        <w:t>
      7-бағанда мерзiмдi қызметтегi әскери қызметшiлер үшiн темекi бұйымдарына арналған шығындарды есептеу үшiн айлардың саны көрсетiледi.
</w:t>
      </w:r>
      <w:r>
        <w:br/>
      </w:r>
      <w:r>
        <w:rPr>
          <w:rFonts w:ascii="Times New Roman"/>
          <w:b w:val="false"/>
          <w:i w:val="false"/>
          <w:color w:val="000000"/>
          <w:sz w:val="28"/>
        </w:rPr>
        <w:t>
      8-бағанда осы бағанда көрсетiлген формулаға сәйкес анықталатын шығыстардың жалпы сомасы көрсетiледi.
</w:t>
      </w:r>
      <w:r>
        <w:br/>
      </w:r>
      <w:r>
        <w:rPr>
          <w:rFonts w:ascii="Times New Roman"/>
          <w:b w:val="false"/>
          <w:i w:val="false"/>
          <w:color w:val="000000"/>
          <w:sz w:val="28"/>
        </w:rPr>
        <w:t>
      03-131 нысанын (24 қосымша) мемлекеттік ветеринариялық мекемелер толтырады.
</w:t>
      </w:r>
      <w:r>
        <w:br/>
      </w:r>
      <w:r>
        <w:rPr>
          <w:rFonts w:ascii="Times New Roman"/>
          <w:b w:val="false"/>
          <w:i w:val="false"/>
          <w:color w:val="000000"/>
          <w:sz w:val="28"/>
        </w:rPr>
        <w:t>
      2-бағанда тағам өнiмдерiн алушылардың атауы көрсетiледi.
</w:t>
      </w:r>
      <w:r>
        <w:br/>
      </w:r>
      <w:r>
        <w:rPr>
          <w:rFonts w:ascii="Times New Roman"/>
          <w:b w:val="false"/>
          <w:i w:val="false"/>
          <w:color w:val="000000"/>
          <w:sz w:val="28"/>
        </w:rPr>
        <w:t>
      3-бағанда азық нормалары белгiленген жануарлардың түрлері бойынша орташа саны көрсетiледi.
</w:t>
      </w:r>
      <w:r>
        <w:br/>
      </w:r>
      <w:r>
        <w:rPr>
          <w:rFonts w:ascii="Times New Roman"/>
          <w:b w:val="false"/>
          <w:i w:val="false"/>
          <w:color w:val="000000"/>
          <w:sz w:val="28"/>
        </w:rPr>
        <w:t>
      4-бағанда мекеменiң жылына жұмыс iстеу күндерiнің саны көрсетiледi.
</w:t>
      </w:r>
      <w:r>
        <w:br/>
      </w:r>
      <w:r>
        <w:rPr>
          <w:rFonts w:ascii="Times New Roman"/>
          <w:b w:val="false"/>
          <w:i w:val="false"/>
          <w:color w:val="000000"/>
          <w:sz w:val="28"/>
        </w:rPr>
        <w:t>
      5-бағанда ақшалай алғанда бiр өлшемге заңдармен белгіленген азық-түлiк нормасы көрсетiледi.
</w:t>
      </w:r>
      <w:r>
        <w:br/>
      </w:r>
      <w:r>
        <w:rPr>
          <w:rFonts w:ascii="Times New Roman"/>
          <w:b w:val="false"/>
          <w:i w:val="false"/>
          <w:color w:val="000000"/>
          <w:sz w:val="28"/>
        </w:rPr>
        <w:t>
      6-бағанда осы бағанда көрсетiлген формулаға сәйкес анықталатын шығындар сомасы көрсетiледi.
</w:t>
      </w:r>
      <w:r>
        <w:br/>
      </w:r>
      <w:r>
        <w:rPr>
          <w:rFonts w:ascii="Times New Roman"/>
          <w:b w:val="false"/>
          <w:i w:val="false"/>
          <w:color w:val="000000"/>
          <w:sz w:val="28"/>
        </w:rPr>
        <w:t>
      04-131-нысаны (25 қосымша) денсаулық сақтау мекемелерiнде тамаққа арналған шығындарды есептеу үшiн жасалады. Бұл ретте "Республиканың мемлекеттік денсаулық сақтау ұйымдарында тамақтанудың заттай нормаларын және жұмсақ мүкәммалмен жабдықтаудың ең төменгi нормаларын бекiту туралы" Қазақстан Республикасы Үкiметiнiң 2002 жылғы 26 қаңтардағы N 128 
</w:t>
      </w:r>
      <w:r>
        <w:rPr>
          <w:rFonts w:ascii="Times New Roman"/>
          <w:b w:val="false"/>
          <w:i w:val="false"/>
          <w:color w:val="000000"/>
          <w:sz w:val="28"/>
        </w:rPr>
        <w:t xml:space="preserve"> қаулысын </w:t>
      </w:r>
      <w:r>
        <w:rPr>
          <w:rFonts w:ascii="Times New Roman"/>
          <w:b w:val="false"/>
          <w:i w:val="false"/>
          <w:color w:val="000000"/>
          <w:sz w:val="28"/>
        </w:rPr>
        <w:t>
 басшылыққа алған жөн.
</w:t>
      </w:r>
      <w:r>
        <w:br/>
      </w:r>
      <w:r>
        <w:rPr>
          <w:rFonts w:ascii="Times New Roman"/>
          <w:b w:val="false"/>
          <w:i w:val="false"/>
          <w:color w:val="000000"/>
          <w:sz w:val="28"/>
        </w:rPr>
        <w:t>
      2-бағанда бөлiмшелердің (жекелеген ұйымдардың) атауы көрсетiледi;
</w:t>
      </w:r>
      <w:r>
        <w:br/>
      </w:r>
      <w:r>
        <w:rPr>
          <w:rFonts w:ascii="Times New Roman"/>
          <w:b w:val="false"/>
          <w:i w:val="false"/>
          <w:color w:val="000000"/>
          <w:sz w:val="28"/>
        </w:rPr>
        <w:t>
      3-бағанда жылына төсек-күндердiң саны көрсетiледi;
</w:t>
      </w:r>
      <w:r>
        <w:br/>
      </w:r>
      <w:r>
        <w:rPr>
          <w:rFonts w:ascii="Times New Roman"/>
          <w:b w:val="false"/>
          <w:i w:val="false"/>
          <w:color w:val="000000"/>
          <w:sz w:val="28"/>
        </w:rPr>
        <w:t>
      4-бағанда жоғарыда көрсетiлген қаулымен бекiтілген заттай нормаларды ескере отырып, теңгемен 1 төсек-күнге арналған тамаққа жұмсалатын шығыстар нормасы көрсетiледi;
</w:t>
      </w:r>
      <w:r>
        <w:br/>
      </w:r>
      <w:r>
        <w:rPr>
          <w:rFonts w:ascii="Times New Roman"/>
          <w:b w:val="false"/>
          <w:i w:val="false"/>
          <w:color w:val="000000"/>
          <w:sz w:val="28"/>
        </w:rPr>
        <w:t>
      5-бағанда осы бағанда көрсетiлген формулаға сәйкес анықталатын шығыстардың сомасы көрсетiледi.
</w:t>
      </w:r>
      <w:r>
        <w:br/>
      </w:r>
      <w:r>
        <w:rPr>
          <w:rFonts w:ascii="Times New Roman"/>
          <w:b w:val="false"/>
          <w:i w:val="false"/>
          <w:color w:val="000000"/>
          <w:sz w:val="28"/>
        </w:rPr>
        <w:t>
      8) 01-132-нысанды (26 қосымша) дәрi-дәрмектерге, мал дәрiгерлік препараттарға және медициналық мақсаттағы өзге де құралдарға арналған шығындарды есептеу үшiн, денсаулық сақтау мекемелерiнен басқа мемлекеттік мекемелер толтырады.
</w:t>
      </w:r>
      <w:r>
        <w:br/>
      </w:r>
      <w:r>
        <w:rPr>
          <w:rFonts w:ascii="Times New Roman"/>
          <w:b w:val="false"/>
          <w:i w:val="false"/>
          <w:color w:val="000000"/>
          <w:sz w:val="28"/>
        </w:rPr>
        <w:t>
      Дәрi-дәрмектерге және медициналық мақсаттағы өзге де құралдарға арналған шығындарды есептеу кезiнде мемлекеттiк мекемелер бағандарда мынадай көрсеткіштердi көрсетедi:
</w:t>
      </w:r>
      <w:r>
        <w:br/>
      </w:r>
      <w:r>
        <w:rPr>
          <w:rFonts w:ascii="Times New Roman"/>
          <w:b w:val="false"/>
          <w:i w:val="false"/>
          <w:color w:val="000000"/>
          <w:sz w:val="28"/>
        </w:rPr>
        <w:t>
      2-бағанда алушылардың атауы көрсетiледi;
</w:t>
      </w:r>
      <w:r>
        <w:br/>
      </w:r>
      <w:r>
        <w:rPr>
          <w:rFonts w:ascii="Times New Roman"/>
          <w:b w:val="false"/>
          <w:i w:val="false"/>
          <w:color w:val="000000"/>
          <w:sz w:val="28"/>
        </w:rPr>
        <w:t>
      3-бағанда күнiне алушылардың орташа саны көрсетiледi;
</w:t>
      </w:r>
      <w:r>
        <w:br/>
      </w:r>
      <w:r>
        <w:rPr>
          <w:rFonts w:ascii="Times New Roman"/>
          <w:b w:val="false"/>
          <w:i w:val="false"/>
          <w:color w:val="000000"/>
          <w:sz w:val="28"/>
        </w:rPr>
        <w:t>
      4-бағанда мекеменің бiр жылда жұмыс iстеу күндерi көрсетiледi;
</w:t>
      </w:r>
      <w:r>
        <w:br/>
      </w:r>
      <w:r>
        <w:rPr>
          <w:rFonts w:ascii="Times New Roman"/>
          <w:b w:val="false"/>
          <w:i w:val="false"/>
          <w:color w:val="000000"/>
          <w:sz w:val="28"/>
        </w:rPr>
        <w:t>
      5-бағанда заңнамада белгіленген күнiне 1 бiрлiкке дәрi-дәрмектер босатудың нормасы көрсетiледi;
</w:t>
      </w:r>
      <w:r>
        <w:br/>
      </w:r>
      <w:r>
        <w:rPr>
          <w:rFonts w:ascii="Times New Roman"/>
          <w:b w:val="false"/>
          <w:i w:val="false"/>
          <w:color w:val="000000"/>
          <w:sz w:val="28"/>
        </w:rPr>
        <w:t>
      6-бағанда осы бағанда көрсетiлген формулаға сәйкес шығыстардың сомасы анықталады.
</w:t>
      </w:r>
      <w:r>
        <w:br/>
      </w:r>
      <w:r>
        <w:rPr>
          <w:rFonts w:ascii="Times New Roman"/>
          <w:b w:val="false"/>
          <w:i w:val="false"/>
          <w:color w:val="000000"/>
          <w:sz w:val="28"/>
        </w:rPr>
        <w:t>
      02-132-нысаны (27 қосымша) денсаулық сақтау стационарлық мекемелерiнде дәрi-дәрмектерге арналған шығындарды есептеу үшiн толтырылады.
</w:t>
      </w:r>
      <w:r>
        <w:br/>
      </w:r>
      <w:r>
        <w:rPr>
          <w:rFonts w:ascii="Times New Roman"/>
          <w:b w:val="false"/>
          <w:i w:val="false"/>
          <w:color w:val="000000"/>
          <w:sz w:val="28"/>
        </w:rPr>
        <w:t>
      2-бағанда бөлiмшелердің атауы көрсетiледi;
</w:t>
      </w:r>
      <w:r>
        <w:br/>
      </w:r>
      <w:r>
        <w:rPr>
          <w:rFonts w:ascii="Times New Roman"/>
          <w:b w:val="false"/>
          <w:i w:val="false"/>
          <w:color w:val="000000"/>
          <w:sz w:val="28"/>
        </w:rPr>
        <w:t>
      3-бағанда емделген науқастардың жоспарланған саны көрсетiледi;
</w:t>
      </w:r>
      <w:r>
        <w:br/>
      </w:r>
      <w:r>
        <w:rPr>
          <w:rFonts w:ascii="Times New Roman"/>
          <w:b w:val="false"/>
          <w:i w:val="false"/>
          <w:color w:val="000000"/>
          <w:sz w:val="28"/>
        </w:rPr>
        <w:t>
      4-бағанда күнiне 1 науқасты емдеу курсының теңгемен құны көрсетiледi;
</w:t>
      </w:r>
      <w:r>
        <w:br/>
      </w:r>
      <w:r>
        <w:rPr>
          <w:rFonts w:ascii="Times New Roman"/>
          <w:b w:val="false"/>
          <w:i w:val="false"/>
          <w:color w:val="000000"/>
          <w:sz w:val="28"/>
        </w:rPr>
        <w:t>
      5-бағанда 1 науқастың төсекте жатқан күндерiнiң орташа саны көрсетiледi;
</w:t>
      </w:r>
      <w:r>
        <w:br/>
      </w:r>
      <w:r>
        <w:rPr>
          <w:rFonts w:ascii="Times New Roman"/>
          <w:b w:val="false"/>
          <w:i w:val="false"/>
          <w:color w:val="000000"/>
          <w:sz w:val="28"/>
        </w:rPr>
        <w:t>
      6-бағанда осы бағанда көрсетiлген формулаға сәйкес анықталатын дәрi-дәрмектерге арналған шығыстардың сомасы көрсетiледi.
</w:t>
      </w:r>
      <w:r>
        <w:br/>
      </w:r>
      <w:r>
        <w:rPr>
          <w:rFonts w:ascii="Times New Roman"/>
          <w:b w:val="false"/>
          <w:i w:val="false"/>
          <w:color w:val="000000"/>
          <w:sz w:val="28"/>
        </w:rPr>
        <w:t>
      03-132-нысаны (28 қосымша) амбулаториялық-емханалық мекемелерде дәрi-дәрмектерге арналған шығындарды есептеу үшiн жасалады.
</w:t>
      </w:r>
      <w:r>
        <w:br/>
      </w:r>
      <w:r>
        <w:rPr>
          <w:rFonts w:ascii="Times New Roman"/>
          <w:b w:val="false"/>
          <w:i w:val="false"/>
          <w:color w:val="000000"/>
          <w:sz w:val="28"/>
        </w:rPr>
        <w:t>
      1-бағанда бiр жылда дәрiгерлiк қатынасулардың саны көрсетiледi;
</w:t>
      </w:r>
      <w:r>
        <w:br/>
      </w:r>
      <w:r>
        <w:rPr>
          <w:rFonts w:ascii="Times New Roman"/>
          <w:b w:val="false"/>
          <w:i w:val="false"/>
          <w:color w:val="000000"/>
          <w:sz w:val="28"/>
        </w:rPr>
        <w:t>
      2-бағанда 1 дәрiгерлiк қатынасуға дәрi-дәрмектердің құны көрсетiледi;
</w:t>
      </w:r>
      <w:r>
        <w:br/>
      </w:r>
      <w:r>
        <w:rPr>
          <w:rFonts w:ascii="Times New Roman"/>
          <w:b w:val="false"/>
          <w:i w:val="false"/>
          <w:color w:val="000000"/>
          <w:sz w:val="28"/>
        </w:rPr>
        <w:t>
      3-бағанда осы бағанда көрсетiлген формулаға сәйкес анықталатын дәрi-дәрмектерге арналған шығыстардың сомасы көрсетiледi.
</w:t>
      </w:r>
      <w:r>
        <w:br/>
      </w:r>
      <w:r>
        <w:rPr>
          <w:rFonts w:ascii="Times New Roman"/>
          <w:b w:val="false"/>
          <w:i w:val="false"/>
          <w:color w:val="000000"/>
          <w:sz w:val="28"/>
        </w:rPr>
        <w:t>
      9) 01-134-нысан (29 қосымша) әскери қызметшiлер, iшкi iстер органдарының, қаржы полициясының қызметкерлерi, кәсiби авариялық-құтқару құрылымдарының құтқарушылары, мемлекеттiк өртке қарсы қызмет органдарының қызметкерлерi, әскери оқу орындарының курсанттары, әскери мектеп-интернаттардың тәрбиеленушілерi үшiн мүлiктiк керек-жарақ заттарын сатып алуға, тiгуге және жөндеуге, кеден қызметiнің, прокуратура органдарының қызметшiлерi, судьялар, сот приставтары үшiн арнайы және пішiмдiк киiм-кешектерге, мемлекеттiк орман күзетiнің және аң шаруашылығы, өсiмдiк карантинi бойынша мемлекеттiк фитосанитарлық қызметтiң және мемлекеттiк шекарада және көлiкте малдәрiгерлiк қадағалауды жүзеге асыратын мемлекеттiк малдәрiгерлiк қызметтің қызметкерлерi үшiн пішімдiк киiм-кешекке арналған шығындарды есептеу үшiн толтырылады.
</w:t>
      </w:r>
      <w:r>
        <w:br/>
      </w:r>
      <w:r>
        <w:rPr>
          <w:rFonts w:ascii="Times New Roman"/>
          <w:b w:val="false"/>
          <w:i w:val="false"/>
          <w:color w:val="000000"/>
          <w:sz w:val="28"/>
        </w:rPr>
        <w:t>
      2-бағанда мүлiктiк керек-жарақ заттарын, пiшiмдiк және арнайы киiм-кешектер алушылардың атауы көрсетiледi.
</w:t>
      </w:r>
      <w:r>
        <w:br/>
      </w:r>
      <w:r>
        <w:rPr>
          <w:rFonts w:ascii="Times New Roman"/>
          <w:b w:val="false"/>
          <w:i w:val="false"/>
          <w:color w:val="000000"/>
          <w:sz w:val="28"/>
        </w:rPr>
        <w:t>
      3-бағанда мүлiктiк керек-жарақ заттарын, пiшiмдiк және арнайы киiм-кешектер алушылардың орташа жылдық саны көрсетiледi.
</w:t>
      </w:r>
      <w:r>
        <w:br/>
      </w:r>
      <w:r>
        <w:rPr>
          <w:rFonts w:ascii="Times New Roman"/>
          <w:b w:val="false"/>
          <w:i w:val="false"/>
          <w:color w:val="000000"/>
          <w:sz w:val="28"/>
        </w:rPr>
        <w:t>
      4-бағанда ақшалай түрде 1 алушыға бiр жылға арналған мүлiктiк керек-жарақ заттарына, пiшiмдiк және арнайы киiм-кешектерге заңнамада белгiленген норма көрсетiледi.
</w:t>
      </w:r>
      <w:r>
        <w:br/>
      </w:r>
      <w:r>
        <w:rPr>
          <w:rFonts w:ascii="Times New Roman"/>
          <w:b w:val="false"/>
          <w:i w:val="false"/>
          <w:color w:val="000000"/>
          <w:sz w:val="28"/>
        </w:rPr>
        <w:t>
      5-бағанда осы бағанда көрсетiлген формулаға сәйкес анықталатын шығыстардың жалпы сомасы көрсетiледi.
</w:t>
      </w:r>
      <w:r>
        <w:br/>
      </w:r>
      <w:r>
        <w:rPr>
          <w:rFonts w:ascii="Times New Roman"/>
          <w:b w:val="false"/>
          <w:i w:val="false"/>
          <w:color w:val="000000"/>
          <w:sz w:val="28"/>
        </w:rPr>
        <w:t>
      10) 01-139 нысаны (30-қосымша) денсаулық сақтау мекемелеріне жұмсақ мүкәммал сатып алуға арналған шығыстарды есептеу үшін толтырылады. Бұл нысанды мемлекеттік амбулаторлық-емханалық және стационарлық денсаулық сақтау мекемелері толтырады.
</w:t>
      </w:r>
      <w:r>
        <w:br/>
      </w:r>
      <w:r>
        <w:rPr>
          <w:rFonts w:ascii="Times New Roman"/>
          <w:b w:val="false"/>
          <w:i w:val="false"/>
          <w:color w:val="000000"/>
          <w:sz w:val="28"/>
        </w:rPr>
        <w:t>
      Бұл ретте "Республиканың мемлекеттік денсаулық сақтау ұйымдарында тамақтанудың заттай нормаларын және жұмсақ мүкәммалмен жабдықтаудың ең төменгі нормаларын бекіту туралы" Қазақстан Республикасы Үкіметінің 2002 жылғы 26 қаңтардағы N 128 
</w:t>
      </w:r>
      <w:r>
        <w:rPr>
          <w:rFonts w:ascii="Times New Roman"/>
          <w:b w:val="false"/>
          <w:i w:val="false"/>
          <w:color w:val="000000"/>
          <w:sz w:val="28"/>
        </w:rPr>
        <w:t xml:space="preserve"> қаулысын </w:t>
      </w:r>
      <w:r>
        <w:rPr>
          <w:rFonts w:ascii="Times New Roman"/>
          <w:b w:val="false"/>
          <w:i w:val="false"/>
          <w:color w:val="000000"/>
          <w:sz w:val="28"/>
        </w:rPr>
        <w:t>
 басшылыққа алған жөн.
</w:t>
      </w:r>
      <w:r>
        <w:br/>
      </w:r>
      <w:r>
        <w:rPr>
          <w:rFonts w:ascii="Times New Roman"/>
          <w:b w:val="false"/>
          <w:i w:val="false"/>
          <w:color w:val="000000"/>
          <w:sz w:val="28"/>
        </w:rPr>
        <w:t>
      Егер, жұмсақ мүкәммал сатып алуға арналған шығыстарды есептеу амбулаторлық-емханалық мекемелер үшін жүргізілсе, онда бағандарда мынадай көрсеткіштер көрсетіледі:
</w:t>
      </w:r>
      <w:r>
        <w:br/>
      </w:r>
      <w:r>
        <w:rPr>
          <w:rFonts w:ascii="Times New Roman"/>
          <w:b w:val="false"/>
          <w:i w:val="false"/>
          <w:color w:val="000000"/>
          <w:sz w:val="28"/>
        </w:rPr>
        <w:t>
      1-бағанда бөлімшелердің (жекелеген ұйымдардың) атауы көрсетіледі;
</w:t>
      </w:r>
      <w:r>
        <w:br/>
      </w:r>
      <w:r>
        <w:rPr>
          <w:rFonts w:ascii="Times New Roman"/>
          <w:b w:val="false"/>
          <w:i w:val="false"/>
          <w:color w:val="000000"/>
          <w:sz w:val="28"/>
        </w:rPr>
        <w:t>
      2-бағанда дәрігерлік лауазымдар саны көрсетіледі;
</w:t>
      </w:r>
      <w:r>
        <w:br/>
      </w:r>
      <w:r>
        <w:rPr>
          <w:rFonts w:ascii="Times New Roman"/>
          <w:b w:val="false"/>
          <w:i w:val="false"/>
          <w:color w:val="000000"/>
          <w:sz w:val="28"/>
        </w:rPr>
        <w:t>
      3-бағанда 1 дәрігерлік лауазымға арналған жұмсақ мүкәммалмен жабдықтаудың жылдық нормасының құны көрсетіледі;
</w:t>
      </w:r>
      <w:r>
        <w:br/>
      </w:r>
      <w:r>
        <w:rPr>
          <w:rFonts w:ascii="Times New Roman"/>
          <w:b w:val="false"/>
          <w:i w:val="false"/>
          <w:color w:val="000000"/>
          <w:sz w:val="28"/>
        </w:rPr>
        <w:t>
      6-бағанда осы бағанда көрсетілген формула бойынша айқындалатын шығыстар сомасы көрсетіледі.
</w:t>
      </w:r>
      <w:r>
        <w:br/>
      </w:r>
      <w:r>
        <w:rPr>
          <w:rFonts w:ascii="Times New Roman"/>
          <w:b w:val="false"/>
          <w:i w:val="false"/>
          <w:color w:val="000000"/>
          <w:sz w:val="28"/>
        </w:rPr>
        <w:t>
      Егер, жұмсақ мүкәммал сатып алуға арналған шығыстарды есептеу стационарлық мекемелер үшін жүргізілсе, онда бағандарда мынадай көрсеткіштер көрсетіледі:
</w:t>
      </w:r>
      <w:r>
        <w:br/>
      </w:r>
      <w:r>
        <w:rPr>
          <w:rFonts w:ascii="Times New Roman"/>
          <w:b w:val="false"/>
          <w:i w:val="false"/>
          <w:color w:val="000000"/>
          <w:sz w:val="28"/>
        </w:rPr>
        <w:t>
      1-бағанда бөлімшелердің (жекелеген ұйымдардың) атауы көрсетіледі;
</w:t>
      </w:r>
      <w:r>
        <w:br/>
      </w:r>
      <w:r>
        <w:rPr>
          <w:rFonts w:ascii="Times New Roman"/>
          <w:b w:val="false"/>
          <w:i w:val="false"/>
          <w:color w:val="000000"/>
          <w:sz w:val="28"/>
        </w:rPr>
        <w:t>
      4-бағанда төсек саны көрсетіледі;
</w:t>
      </w:r>
      <w:r>
        <w:br/>
      </w:r>
      <w:r>
        <w:rPr>
          <w:rFonts w:ascii="Times New Roman"/>
          <w:b w:val="false"/>
          <w:i w:val="false"/>
          <w:color w:val="000000"/>
          <w:sz w:val="28"/>
        </w:rPr>
        <w:t>
      5-бағанда 1 төсекке арналған жұмсақ мүкәммалмен жабдықтаудың жылдық нормасының құны көрсетіледі;
</w:t>
      </w:r>
      <w:r>
        <w:br/>
      </w:r>
      <w:r>
        <w:rPr>
          <w:rFonts w:ascii="Times New Roman"/>
          <w:b w:val="false"/>
          <w:i w:val="false"/>
          <w:color w:val="000000"/>
          <w:sz w:val="28"/>
        </w:rPr>
        <w:t>
      6-бағанда осы бағанда көрсетілген формула бойынша айқындалатын шығыстар сомасы көрсетіледі.
</w:t>
      </w:r>
      <w:r>
        <w:br/>
      </w:r>
      <w:r>
        <w:rPr>
          <w:rFonts w:ascii="Times New Roman"/>
          <w:b w:val="false"/>
          <w:i w:val="false"/>
          <w:color w:val="000000"/>
          <w:sz w:val="28"/>
        </w:rPr>
        <w:t>
      02-139а нысаны (31-қосымша) жоспарланып отырған және есепті кезеңге арналған шығыс материалдарын, өзге де жабдықты сатып алуға арналған іс-шараларды жоспарлаған кезде толтырылады. Бұл іс-шаралар бюджеттік ақпараттандыру бағдарламалары (кіші бағдарламалары) шеңберінде жоспарланады.
</w:t>
      </w:r>
      <w:r>
        <w:br/>
      </w:r>
      <w:r>
        <w:rPr>
          <w:rFonts w:ascii="Times New Roman"/>
          <w:b w:val="false"/>
          <w:i w:val="false"/>
          <w:color w:val="000000"/>
          <w:sz w:val="28"/>
        </w:rPr>
        <w:t>
      Нысанның жолдары шығыс материалдарының: принтерлерге арналған қағаз, картридж және тонер түрлері бойынша кіші топтарға бөлінген.
</w:t>
      </w:r>
      <w:r>
        <w:br/>
      </w:r>
      <w:r>
        <w:rPr>
          <w:rFonts w:ascii="Times New Roman"/>
          <w:b w:val="false"/>
          <w:i w:val="false"/>
          <w:color w:val="000000"/>
          <w:sz w:val="28"/>
        </w:rPr>
        <w:t>
      1-бағанда тауар атауы көрсетіледі.
</w:t>
      </w:r>
      <w:r>
        <w:br/>
      </w:r>
      <w:r>
        <w:rPr>
          <w:rFonts w:ascii="Times New Roman"/>
          <w:b w:val="false"/>
          <w:i w:val="false"/>
          <w:color w:val="000000"/>
          <w:sz w:val="28"/>
        </w:rPr>
        <w:t>
      2-бағанда өлшем бірлігі көрсетіледі.
</w:t>
      </w:r>
      <w:r>
        <w:br/>
      </w:r>
      <w:r>
        <w:rPr>
          <w:rFonts w:ascii="Times New Roman"/>
          <w:b w:val="false"/>
          <w:i w:val="false"/>
          <w:color w:val="000000"/>
          <w:sz w:val="28"/>
        </w:rPr>
        <w:t>
      3-бағанда шығыс материалдарының, өзге де жабдықтың саны көрсетіледі.
</w:t>
      </w:r>
      <w:r>
        <w:br/>
      </w:r>
      <w:r>
        <w:rPr>
          <w:rFonts w:ascii="Times New Roman"/>
          <w:b w:val="false"/>
          <w:i w:val="false"/>
          <w:color w:val="000000"/>
          <w:sz w:val="28"/>
        </w:rPr>
        <w:t>
      4-бағанда шығыс материалдарының, өзге де жабдықтың бір бірлігінің теңгемен орташа құны көрсетіледі.
</w:t>
      </w:r>
      <w:r>
        <w:br/>
      </w:r>
      <w:r>
        <w:rPr>
          <w:rFonts w:ascii="Times New Roman"/>
          <w:b w:val="false"/>
          <w:i w:val="false"/>
          <w:color w:val="000000"/>
          <w:sz w:val="28"/>
        </w:rPr>
        <w:t>
      5-бағанда шығыс материалдарының, өзге де жабдықтың жалпы құны осы бағанда көрсетілген формула бойынша айқындалады.
</w:t>
      </w:r>
      <w:r>
        <w:br/>
      </w:r>
      <w:r>
        <w:rPr>
          <w:rFonts w:ascii="Times New Roman"/>
          <w:b w:val="false"/>
          <w:i w:val="false"/>
          <w:color w:val="000000"/>
          <w:sz w:val="28"/>
        </w:rPr>
        <w:t>
      02-139б нысаны (31-қосымша) болжанып отырған кезеңге арналған шығыс материалдарын, өзге де жабдықты сатып алуға арналған іс-шараларды жоспарлаған кезде толтырылады.
</w:t>
      </w:r>
      <w:r>
        <w:br/>
      </w:r>
      <w:r>
        <w:rPr>
          <w:rFonts w:ascii="Times New Roman"/>
          <w:b w:val="false"/>
          <w:i w:val="false"/>
          <w:color w:val="000000"/>
          <w:sz w:val="28"/>
        </w:rPr>
        <w:t>
      1-бағанда тауар атауы көрсетіледі.
</w:t>
      </w:r>
      <w:r>
        <w:br/>
      </w:r>
      <w:r>
        <w:rPr>
          <w:rFonts w:ascii="Times New Roman"/>
          <w:b w:val="false"/>
          <w:i w:val="false"/>
          <w:color w:val="000000"/>
          <w:sz w:val="28"/>
        </w:rPr>
        <w:t>
      2-бағанда өлшем бірлігі көрсетіледі.
</w:t>
      </w:r>
      <w:r>
        <w:br/>
      </w:r>
      <w:r>
        <w:rPr>
          <w:rFonts w:ascii="Times New Roman"/>
          <w:b w:val="false"/>
          <w:i w:val="false"/>
          <w:color w:val="000000"/>
          <w:sz w:val="28"/>
        </w:rPr>
        <w:t>
      3-бағанда шығыс материалдарының, өзге де жабдықтың саны көрсетіледі.
</w:t>
      </w:r>
      <w:r>
        <w:br/>
      </w:r>
      <w:r>
        <w:rPr>
          <w:rFonts w:ascii="Times New Roman"/>
          <w:b w:val="false"/>
          <w:i w:val="false"/>
          <w:color w:val="000000"/>
          <w:sz w:val="28"/>
        </w:rPr>
        <w:t>
      4-бағанда шығыс материалдарының, өзге де жабдықтың бір бірлігінің АҚШ долларымен орташа құны көрсетіледі.
</w:t>
      </w:r>
      <w:r>
        <w:br/>
      </w:r>
      <w:r>
        <w:rPr>
          <w:rFonts w:ascii="Times New Roman"/>
          <w:b w:val="false"/>
          <w:i w:val="false"/>
          <w:color w:val="000000"/>
          <w:sz w:val="28"/>
        </w:rPr>
        <w:t>
      5-бағанда шығыс материалдарының, өзге де жабдықтың жалпы құны осы бағанда көрсетілген формула бойынша айқындалады.
</w:t>
      </w:r>
      <w:r>
        <w:br/>
      </w:r>
      <w:r>
        <w:rPr>
          <w:rFonts w:ascii="Times New Roman"/>
          <w:b w:val="false"/>
          <w:i w:val="false"/>
          <w:color w:val="000000"/>
          <w:sz w:val="28"/>
        </w:rPr>
        <w:t>
      11) 01-141 нысанын (32-қосымша) ыстық және суық суға, кәріз бен газға арналған шығыстарды есептеу үшін мемлекеттік мекемелер толтырады.
</w:t>
      </w:r>
      <w:r>
        <w:br/>
      </w:r>
      <w:r>
        <w:rPr>
          <w:rFonts w:ascii="Times New Roman"/>
          <w:b w:val="false"/>
          <w:i w:val="false"/>
          <w:color w:val="000000"/>
          <w:sz w:val="28"/>
        </w:rPr>
        <w:t>
      Бұл есепті жасаған кезде "Бюджет қаражатынан қаржыландырылатын ұйымдар бойынша электр энергиясын, жылуды, ыстық және суық суды және басқа да коммуналдық қызмет көрсетулерді тұтынудың нормативтері туралы" Қазақстан Республикасы Үкіметінің 1998 жылғы 2 қарашадағы N 1118 
</w:t>
      </w:r>
      <w:r>
        <w:rPr>
          <w:rFonts w:ascii="Times New Roman"/>
          <w:b w:val="false"/>
          <w:i w:val="false"/>
          <w:color w:val="000000"/>
          <w:sz w:val="28"/>
        </w:rPr>
        <w:t xml:space="preserve"> қаулысын </w:t>
      </w:r>
      <w:r>
        <w:rPr>
          <w:rFonts w:ascii="Times New Roman"/>
          <w:b w:val="false"/>
          <w:i w:val="false"/>
          <w:color w:val="000000"/>
          <w:sz w:val="28"/>
        </w:rPr>
        <w:t>
 (бұдан әрі - N 1118 қаулы) басшылыққа алған жөн.
</w:t>
      </w:r>
      <w:r>
        <w:br/>
      </w:r>
      <w:r>
        <w:rPr>
          <w:rFonts w:ascii="Times New Roman"/>
          <w:b w:val="false"/>
          <w:i w:val="false"/>
          <w:color w:val="000000"/>
          <w:sz w:val="28"/>
        </w:rPr>
        <w:t>
      1-бағанда коммуналдық қызметтер түрінің атауы: суық су, ыстық су, кәріз, тамақ дайындау үшін газ көрсетіледі.
</w:t>
      </w:r>
      <w:r>
        <w:br/>
      </w:r>
      <w:r>
        <w:rPr>
          <w:rFonts w:ascii="Times New Roman"/>
          <w:b w:val="false"/>
          <w:i w:val="false"/>
          <w:color w:val="000000"/>
          <w:sz w:val="28"/>
        </w:rPr>
        <w:t>
      2-бағанда көрсетілген қаулыға сәйкес заттай көріністегі жылдық тұтыну нормасы көрсетіледі.
</w:t>
      </w:r>
      <w:r>
        <w:br/>
      </w:r>
      <w:r>
        <w:rPr>
          <w:rFonts w:ascii="Times New Roman"/>
          <w:b w:val="false"/>
          <w:i w:val="false"/>
          <w:color w:val="000000"/>
          <w:sz w:val="28"/>
        </w:rPr>
        <w:t>
      3-бағанда суық суға, ыстық суға, кәрізге, тамақ дайындау үшін газға арналған тариф, ал 4-бағанда заттай көріністегі норманы суық суға, ыстық суға, кәрізге, тамақ дайындау үшін газға арналған тарифке көбейту жолымен айқындалатын ақшалай көріністегі норма көрсетіледі.
</w:t>
      </w:r>
      <w:r>
        <w:br/>
      </w:r>
      <w:r>
        <w:rPr>
          <w:rFonts w:ascii="Times New Roman"/>
          <w:b w:val="false"/>
          <w:i w:val="false"/>
          <w:color w:val="000000"/>
          <w:sz w:val="28"/>
        </w:rPr>
        <w:t>
      5-бағанда осы нысанды кім толтыратындығына қарай қуат бірлігінің саны көрсетіледі:
</w:t>
      </w:r>
      <w:r>
        <w:br/>
      </w:r>
      <w:r>
        <w:rPr>
          <w:rFonts w:ascii="Times New Roman"/>
          <w:b w:val="false"/>
          <w:i w:val="false"/>
          <w:color w:val="000000"/>
          <w:sz w:val="28"/>
        </w:rPr>
        <w:t>
      мемлекеттік білім беру мекемелері және мемлекеттік мекемелер нысанындағы орта, жоғары оқу орындары - оқушылар саны;
</w:t>
      </w:r>
      <w:r>
        <w:br/>
      </w:r>
      <w:r>
        <w:rPr>
          <w:rFonts w:ascii="Times New Roman"/>
          <w:b w:val="false"/>
          <w:i w:val="false"/>
          <w:color w:val="000000"/>
          <w:sz w:val="28"/>
        </w:rPr>
        <w:t>
      стационарлық денсаулық сақтау мекемелері - орын (төсек) саны;
</w:t>
      </w:r>
      <w:r>
        <w:br/>
      </w:r>
      <w:r>
        <w:rPr>
          <w:rFonts w:ascii="Times New Roman"/>
          <w:b w:val="false"/>
          <w:i w:val="false"/>
          <w:color w:val="000000"/>
          <w:sz w:val="28"/>
        </w:rPr>
        <w:t>
      амбулаторлық мекемелер (емханалар) - дәрігерлік қабылдаулар саны;
</w:t>
      </w:r>
      <w:r>
        <w:br/>
      </w:r>
      <w:r>
        <w:rPr>
          <w:rFonts w:ascii="Times New Roman"/>
          <w:b w:val="false"/>
          <w:i w:val="false"/>
          <w:color w:val="000000"/>
          <w:sz w:val="28"/>
        </w:rPr>
        <w:t>
      жоғарыда аталғандардан қоспағанда, басқа мемлекеттік мекемелер - қызметкерлер саны (жабдық саны).
</w:t>
      </w:r>
      <w:r>
        <w:br/>
      </w:r>
      <w:r>
        <w:rPr>
          <w:rFonts w:ascii="Times New Roman"/>
          <w:b w:val="false"/>
          <w:i w:val="false"/>
          <w:color w:val="000000"/>
          <w:sz w:val="28"/>
        </w:rPr>
        <w:t>
      6-бағанда осы бағанда көрсетілген формулаға сәйкес суық суға, ыстық суға, кәрізге, тамақ дайындау үшін газға арналған шығыстар сомасы көрсетіледі.
</w:t>
      </w:r>
      <w:r>
        <w:br/>
      </w:r>
      <w:r>
        <w:rPr>
          <w:rFonts w:ascii="Times New Roman"/>
          <w:b w:val="false"/>
          <w:i w:val="false"/>
          <w:color w:val="000000"/>
          <w:sz w:val="28"/>
        </w:rPr>
        <w:t>
      02-141 нысанын (33-қосымша) жетілдірілген жабындарды және жасыл желекті екпелерді суаруға арналған су шығыстарын есептеу үшін мемлекеттік мекемелер толтырады.
</w:t>
      </w:r>
      <w:r>
        <w:br/>
      </w:r>
      <w:r>
        <w:rPr>
          <w:rFonts w:ascii="Times New Roman"/>
          <w:b w:val="false"/>
          <w:i w:val="false"/>
          <w:color w:val="000000"/>
          <w:sz w:val="28"/>
        </w:rPr>
        <w:t>
      Бұл есепті жасаған кезде N 1118 
</w:t>
      </w:r>
      <w:r>
        <w:rPr>
          <w:rFonts w:ascii="Times New Roman"/>
          <w:b w:val="false"/>
          <w:i w:val="false"/>
          <w:color w:val="000000"/>
          <w:sz w:val="28"/>
        </w:rPr>
        <w:t xml:space="preserve"> қаулыны </w:t>
      </w:r>
      <w:r>
        <w:rPr>
          <w:rFonts w:ascii="Times New Roman"/>
          <w:b w:val="false"/>
          <w:i w:val="false"/>
          <w:color w:val="000000"/>
          <w:sz w:val="28"/>
        </w:rPr>
        <w:t>
 басшылыққа алған жөн.
</w:t>
      </w:r>
      <w:r>
        <w:br/>
      </w:r>
      <w:r>
        <w:rPr>
          <w:rFonts w:ascii="Times New Roman"/>
          <w:b w:val="false"/>
          <w:i w:val="false"/>
          <w:color w:val="000000"/>
          <w:sz w:val="28"/>
        </w:rPr>
        <w:t>
      12) 01-142 нысанын (34-қосымша) байланыс қызметтеріне ақы төлеу жөніндегі шығыстарды есептеу үшін және телекоммуникациялық қызметтерді сатып алуға арналған іс-шараларды жоспарлаған кезде мемлекеттік мекемелер толтырады. Телекоммуникациялық қызметті сатып алу бюджеттік ақпараттандыру бағдарламалары шеңберінде жоспарланады. Телекоммуникациялық қызметті сатып алуды бір бюджеттік бағдарлама шеңберінде жоспарлау ұсынылады.
</w:t>
      </w:r>
      <w:r>
        <w:br/>
      </w:r>
      <w:r>
        <w:rPr>
          <w:rFonts w:ascii="Times New Roman"/>
          <w:b w:val="false"/>
          <w:i w:val="false"/>
          <w:color w:val="000000"/>
          <w:sz w:val="28"/>
        </w:rPr>
        <w:t>
      5, 15, 16, 17-жолдарда мемлекеттік органның ерекшелігіне сәйкес түзетілуі мүмкін телекоммуникациялық қызметтердің үлгі тізімі мен сипаттамалары келтірілген.
</w:t>
      </w:r>
      <w:r>
        <w:br/>
      </w:r>
      <w:r>
        <w:rPr>
          <w:rFonts w:ascii="Times New Roman"/>
          <w:b w:val="false"/>
          <w:i w:val="false"/>
          <w:color w:val="000000"/>
          <w:sz w:val="28"/>
        </w:rPr>
        <w:t>
      1-бағанда мемлекеттік мекемелер пайдаланатын байланыс түрлері көрсетіледі.
</w:t>
      </w:r>
      <w:r>
        <w:br/>
      </w:r>
      <w:r>
        <w:rPr>
          <w:rFonts w:ascii="Times New Roman"/>
          <w:b w:val="false"/>
          <w:i w:val="false"/>
          <w:color w:val="000000"/>
          <w:sz w:val="28"/>
        </w:rPr>
        <w:t>
      2-бағанда өлшем бірлігі көрсетіледі.
</w:t>
      </w:r>
      <w:r>
        <w:br/>
      </w:r>
      <w:r>
        <w:rPr>
          <w:rFonts w:ascii="Times New Roman"/>
          <w:b w:val="false"/>
          <w:i w:val="false"/>
          <w:color w:val="000000"/>
          <w:sz w:val="28"/>
        </w:rPr>
        <w:t>
      3-бағанда мемлекеттік мекемедегі нөмір (нүкте, арна) саны көрсетіледі.
</w:t>
      </w:r>
      <w:r>
        <w:br/>
      </w:r>
      <w:r>
        <w:rPr>
          <w:rFonts w:ascii="Times New Roman"/>
          <w:b w:val="false"/>
          <w:i w:val="false"/>
          <w:color w:val="000000"/>
          <w:sz w:val="28"/>
        </w:rPr>
        <w:t>
      4-бағанда қалалық (қатар) телефон нөмірлері (оның ішінде факс), ұялы байланыс, пейджер, телетайп бойынша айлық абоненттік төлем көрсетіледі.
</w:t>
      </w:r>
      <w:r>
        <w:br/>
      </w:r>
      <w:r>
        <w:rPr>
          <w:rFonts w:ascii="Times New Roman"/>
          <w:b w:val="false"/>
          <w:i w:val="false"/>
          <w:color w:val="000000"/>
          <w:sz w:val="28"/>
        </w:rPr>
        <w:t>
      5-бағанда қалалық (қатар) телефон нөмірлері (оның ішінде факс), ұялы байланыс бойынша айлық уақыттық төлем көрсетіледі.
</w:t>
      </w:r>
      <w:r>
        <w:br/>
      </w:r>
      <w:r>
        <w:rPr>
          <w:rFonts w:ascii="Times New Roman"/>
          <w:b w:val="false"/>
          <w:i w:val="false"/>
          <w:color w:val="000000"/>
          <w:sz w:val="28"/>
        </w:rPr>
        <w:t>
      6-бағанда байланыс арнасын пайдаланғаны үшін жылдық төлем мөлшері көрсетіледі.
</w:t>
      </w:r>
      <w:r>
        <w:br/>
      </w:r>
      <w:r>
        <w:rPr>
          <w:rFonts w:ascii="Times New Roman"/>
          <w:b w:val="false"/>
          <w:i w:val="false"/>
          <w:color w:val="000000"/>
          <w:sz w:val="28"/>
        </w:rPr>
        <w:t>
      7-бағанда қалалық (қатар) телефон нөмірлерін және транктік байланысты қоспағанда, байланыс түрлері бойынша 1 бірлікке бір айдағы орташа шығыстар көрсетіледі.
</w:t>
      </w:r>
      <w:r>
        <w:br/>
      </w:r>
      <w:r>
        <w:rPr>
          <w:rFonts w:ascii="Times New Roman"/>
          <w:b w:val="false"/>
          <w:i w:val="false"/>
          <w:color w:val="000000"/>
          <w:sz w:val="28"/>
        </w:rPr>
        <w:t>
      8-бағанда жылына байланыстың жұмыс істеу айларының саны көрсетіледі.
</w:t>
      </w:r>
      <w:r>
        <w:br/>
      </w:r>
      <w:r>
        <w:rPr>
          <w:rFonts w:ascii="Times New Roman"/>
          <w:b w:val="false"/>
          <w:i w:val="false"/>
          <w:color w:val="000000"/>
          <w:sz w:val="28"/>
        </w:rPr>
        <w:t>
      9-бағанда 1 бірлікке арналған айлық жалгерлік төлемақы көрсетіледі.
</w:t>
      </w:r>
      <w:r>
        <w:br/>
      </w:r>
      <w:r>
        <w:rPr>
          <w:rFonts w:ascii="Times New Roman"/>
          <w:b w:val="false"/>
          <w:i w:val="false"/>
          <w:color w:val="000000"/>
          <w:sz w:val="28"/>
        </w:rPr>
        <w:t>
      10-бағанда трафик үшін айлық төлемақы көрсетіледі.
</w:t>
      </w:r>
      <w:r>
        <w:br/>
      </w:r>
      <w:r>
        <w:rPr>
          <w:rFonts w:ascii="Times New Roman"/>
          <w:b w:val="false"/>
          <w:i w:val="false"/>
          <w:color w:val="000000"/>
          <w:sz w:val="28"/>
        </w:rPr>
        <w:t>
      11-бағанда осы бағанда көрсетілген формулаға сәйкес байланыс қызметтеріне ақы төлеуге арналған шығыстар сомасы айқындалады.
</w:t>
      </w:r>
      <w:r>
        <w:br/>
      </w:r>
      <w:r>
        <w:rPr>
          <w:rFonts w:ascii="Times New Roman"/>
          <w:b w:val="false"/>
          <w:i w:val="false"/>
          <w:color w:val="000000"/>
          <w:sz w:val="28"/>
        </w:rPr>
        <w:t>
      13) 01-143 нысанын (35-қосымша) көлік қызметтеріне ақы төлеу жөніндегі шығыстарды есептеу үшін мемлекеттік мекемелер толтырады.
</w:t>
      </w:r>
      <w:r>
        <w:br/>
      </w:r>
      <w:r>
        <w:rPr>
          <w:rFonts w:ascii="Times New Roman"/>
          <w:b w:val="false"/>
          <w:i w:val="false"/>
          <w:color w:val="000000"/>
          <w:sz w:val="28"/>
        </w:rPr>
        <w:t>
      1-бағанда өзінің қызметін жүзеге асыру үшін мемлекеттік мекемелер пайдаланатын көлік түрлері көрсетіледі.
</w:t>
      </w:r>
      <w:r>
        <w:br/>
      </w:r>
      <w:r>
        <w:rPr>
          <w:rFonts w:ascii="Times New Roman"/>
          <w:b w:val="false"/>
          <w:i w:val="false"/>
          <w:color w:val="000000"/>
          <w:sz w:val="28"/>
        </w:rPr>
        <w:t>
      2-бағанда түрлері бойынша жалға берілетін автокөлік құралдарының саны көрсетіледі.
</w:t>
      </w:r>
      <w:r>
        <w:br/>
      </w:r>
      <w:r>
        <w:rPr>
          <w:rFonts w:ascii="Times New Roman"/>
          <w:b w:val="false"/>
          <w:i w:val="false"/>
          <w:color w:val="000000"/>
          <w:sz w:val="28"/>
        </w:rPr>
        <w:t>
      3-бағанда көлік құралдарының бір бірлігіне арналған есептегі көлік түрлері бойынша көлік қызметтеріне ақы төлеуге арналған айлық шығыстар көрсетіледі.
</w:t>
      </w:r>
      <w:r>
        <w:br/>
      </w:r>
      <w:r>
        <w:rPr>
          <w:rFonts w:ascii="Times New Roman"/>
          <w:b w:val="false"/>
          <w:i w:val="false"/>
          <w:color w:val="000000"/>
          <w:sz w:val="28"/>
        </w:rPr>
        <w:t>
      4-бағанда жылына мемлекеттік мекемелерге көлік қызметтерін көрсету айларының саны көрсетіледі.
</w:t>
      </w:r>
      <w:r>
        <w:br/>
      </w:r>
      <w:r>
        <w:rPr>
          <w:rFonts w:ascii="Times New Roman"/>
          <w:b w:val="false"/>
          <w:i w:val="false"/>
          <w:color w:val="000000"/>
          <w:sz w:val="28"/>
        </w:rPr>
        <w:t>
      5-бағанда осы бағанда көрсетілген формулаға сәйкес жылына көлік құралдарына ақы төлеуге арналған шығыстардың сомасы айқындалады.
</w:t>
      </w:r>
      <w:r>
        <w:br/>
      </w:r>
      <w:r>
        <w:rPr>
          <w:rFonts w:ascii="Times New Roman"/>
          <w:b w:val="false"/>
          <w:i w:val="false"/>
          <w:color w:val="000000"/>
          <w:sz w:val="28"/>
        </w:rPr>
        <w:t>
      14) 01-144 нысанын (36-қосымша) электр энергиясына ақы төлеу жөніндегі шығындарды есептеу үшін мемлекеттік мекемелер толтырады.
</w:t>
      </w:r>
      <w:r>
        <w:br/>
      </w:r>
      <w:r>
        <w:rPr>
          <w:rFonts w:ascii="Times New Roman"/>
          <w:b w:val="false"/>
          <w:i w:val="false"/>
          <w:color w:val="000000"/>
          <w:sz w:val="28"/>
        </w:rPr>
        <w:t>
      Бұл есепті жасаған кезде N 1118 
</w:t>
      </w:r>
      <w:r>
        <w:rPr>
          <w:rFonts w:ascii="Times New Roman"/>
          <w:b w:val="false"/>
          <w:i w:val="false"/>
          <w:color w:val="000000"/>
          <w:sz w:val="28"/>
        </w:rPr>
        <w:t xml:space="preserve"> қаулыны </w:t>
      </w:r>
      <w:r>
        <w:rPr>
          <w:rFonts w:ascii="Times New Roman"/>
          <w:b w:val="false"/>
          <w:i w:val="false"/>
          <w:color w:val="000000"/>
          <w:sz w:val="28"/>
        </w:rPr>
        <w:t>
 басшылыққа алған жөн.
</w:t>
      </w:r>
      <w:r>
        <w:br/>
      </w:r>
      <w:r>
        <w:rPr>
          <w:rFonts w:ascii="Times New Roman"/>
          <w:b w:val="false"/>
          <w:i w:val="false"/>
          <w:color w:val="000000"/>
          <w:sz w:val="28"/>
        </w:rPr>
        <w:t>
      1-бағанда осы қаулыға сәйкес заттай көріністегі бір бірлікке электр энергиясының жылдық шығыс нормасы көрсетіледі.
</w:t>
      </w:r>
      <w:r>
        <w:br/>
      </w:r>
      <w:r>
        <w:rPr>
          <w:rFonts w:ascii="Times New Roman"/>
          <w:b w:val="false"/>
          <w:i w:val="false"/>
          <w:color w:val="000000"/>
          <w:sz w:val="28"/>
        </w:rPr>
        <w:t>
      2-бағанда теңгемен электр энергиясына арналған тариф көрсетіледі, ал 3-бағанда заттай көріністегі норманы (1-баған) электр энергиясы үшін тарифке (2-баған) көбейту жолымен айқындалатын ақшалай көріністегі бірлікке арналған электр энергиясының жылдық шығыс нормасы көрсетіледі.
</w:t>
      </w:r>
      <w:r>
        <w:br/>
      </w:r>
      <w:r>
        <w:rPr>
          <w:rFonts w:ascii="Times New Roman"/>
          <w:b w:val="false"/>
          <w:i w:val="false"/>
          <w:color w:val="000000"/>
          <w:sz w:val="28"/>
        </w:rPr>
        <w:t>
      4-бағанда осы нысанды кім толтыратынына қарай қуат бірлігінің саны көрсетіледі:
</w:t>
      </w:r>
      <w:r>
        <w:br/>
      </w:r>
      <w:r>
        <w:rPr>
          <w:rFonts w:ascii="Times New Roman"/>
          <w:b w:val="false"/>
          <w:i w:val="false"/>
          <w:color w:val="000000"/>
          <w:sz w:val="28"/>
        </w:rPr>
        <w:t>
      мемлекеттік білім беру мекемелері және мемлекеттік мекемелер нысанындағы орта, жоғары оқу орындары - оқушылар саны;
</w:t>
      </w:r>
      <w:r>
        <w:br/>
      </w:r>
      <w:r>
        <w:rPr>
          <w:rFonts w:ascii="Times New Roman"/>
          <w:b w:val="false"/>
          <w:i w:val="false"/>
          <w:color w:val="000000"/>
          <w:sz w:val="28"/>
        </w:rPr>
        <w:t>
      стационарлық денсаулық сақтау мекемелері - орын (төсек) саны;
</w:t>
      </w:r>
      <w:r>
        <w:br/>
      </w:r>
      <w:r>
        <w:rPr>
          <w:rFonts w:ascii="Times New Roman"/>
          <w:b w:val="false"/>
          <w:i w:val="false"/>
          <w:color w:val="000000"/>
          <w:sz w:val="28"/>
        </w:rPr>
        <w:t>
      амбулаторлық мекемелер (емханалар) - дәрігерлік қабылдаулар саны;
</w:t>
      </w:r>
      <w:r>
        <w:br/>
      </w:r>
      <w:r>
        <w:rPr>
          <w:rFonts w:ascii="Times New Roman"/>
          <w:b w:val="false"/>
          <w:i w:val="false"/>
          <w:color w:val="000000"/>
          <w:sz w:val="28"/>
        </w:rPr>
        <w:t>
      жоғарыда аталғандардан қоспағанда, басқа мемлекеттік мекемелер - қызметкерлер саны (жабдық саны);
</w:t>
      </w:r>
      <w:r>
        <w:br/>
      </w:r>
      <w:r>
        <w:rPr>
          <w:rFonts w:ascii="Times New Roman"/>
          <w:b w:val="false"/>
          <w:i w:val="false"/>
          <w:color w:val="000000"/>
          <w:sz w:val="28"/>
        </w:rPr>
        <w:t>
      5-бағанда осы бағанда көрсетілген формулаға сәйкес есептелетін электр энергиясына арналған шығыстар сомасы көрсетіледі.
</w:t>
      </w:r>
      <w:r>
        <w:br/>
      </w:r>
      <w:r>
        <w:rPr>
          <w:rFonts w:ascii="Times New Roman"/>
          <w:b w:val="false"/>
          <w:i w:val="false"/>
          <w:color w:val="000000"/>
          <w:sz w:val="28"/>
        </w:rPr>
        <w:t>
      15) 01-145 нысанын (37-қосымша) орталық жылу жүйесі бар мемлекеттік мекемелер үшін ғимараттарды, үй-жайларды жылытуға арналған шығыстарды есептеу үшін мемлекеттік мекемелер толтырады.
</w:t>
      </w:r>
      <w:r>
        <w:br/>
      </w:r>
      <w:r>
        <w:rPr>
          <w:rFonts w:ascii="Times New Roman"/>
          <w:b w:val="false"/>
          <w:i w:val="false"/>
          <w:color w:val="000000"/>
          <w:sz w:val="28"/>
        </w:rPr>
        <w:t>
      1-бағанда жылытылатын алаң көрсетіледі.
</w:t>
      </w:r>
      <w:r>
        <w:br/>
      </w:r>
      <w:r>
        <w:rPr>
          <w:rFonts w:ascii="Times New Roman"/>
          <w:b w:val="false"/>
          <w:i w:val="false"/>
          <w:color w:val="000000"/>
          <w:sz w:val="28"/>
        </w:rPr>
        <w:t>
      2-бағанда айына 1 ш.м. үшін жылудың орташа құны көрсетіледі.
</w:t>
      </w:r>
      <w:r>
        <w:br/>
      </w:r>
      <w:r>
        <w:rPr>
          <w:rFonts w:ascii="Times New Roman"/>
          <w:b w:val="false"/>
          <w:i w:val="false"/>
          <w:color w:val="000000"/>
          <w:sz w:val="28"/>
        </w:rPr>
        <w:t>
      3-бағанда осы бағанда көрсетілген формулаға сәйкес есептелетін жылытылатын алаңға арналған айлық шығыстар сомасы айқындалады.
</w:t>
      </w:r>
      <w:r>
        <w:br/>
      </w:r>
      <w:r>
        <w:rPr>
          <w:rFonts w:ascii="Times New Roman"/>
          <w:b w:val="false"/>
          <w:i w:val="false"/>
          <w:color w:val="000000"/>
          <w:sz w:val="28"/>
        </w:rPr>
        <w:t>
      4-бағанда жылыту маусымының жылдық (тәуліктік) ұзақтығы көрсетіледі.
</w:t>
      </w:r>
      <w:r>
        <w:br/>
      </w:r>
      <w:r>
        <w:rPr>
          <w:rFonts w:ascii="Times New Roman"/>
          <w:b w:val="false"/>
          <w:i w:val="false"/>
          <w:color w:val="000000"/>
          <w:sz w:val="28"/>
        </w:rPr>
        <w:t>
      5-бағанда осы бағанда көрсетілген формулаға сәйкес жылытуға арналған шығыстардың жалпы сомасы айқындалады.
</w:t>
      </w:r>
      <w:r>
        <w:br/>
      </w:r>
      <w:r>
        <w:rPr>
          <w:rFonts w:ascii="Times New Roman"/>
          <w:b w:val="false"/>
          <w:i w:val="false"/>
          <w:color w:val="000000"/>
          <w:sz w:val="28"/>
        </w:rPr>
        <w:t>
      01-145 нысанын (38-қосымша) дербес жылу жүйесі бар мемлекеттік мекемелер үшін ғимараттарды, үй-жайларды жылытуға арналған шығыстарды есептеу үшін мемлекеттік мекемелер толтырады.
</w:t>
      </w:r>
      <w:r>
        <w:br/>
      </w:r>
      <w:r>
        <w:rPr>
          <w:rFonts w:ascii="Times New Roman"/>
          <w:b w:val="false"/>
          <w:i w:val="false"/>
          <w:color w:val="000000"/>
          <w:sz w:val="28"/>
        </w:rPr>
        <w:t>
      1-бағанда отын түрлері көрсетіледі.
</w:t>
      </w:r>
      <w:r>
        <w:br/>
      </w:r>
      <w:r>
        <w:rPr>
          <w:rFonts w:ascii="Times New Roman"/>
          <w:b w:val="false"/>
          <w:i w:val="false"/>
          <w:color w:val="000000"/>
          <w:sz w:val="28"/>
        </w:rPr>
        <w:t>
      2-бағанда 1 ш.м. алаңға арналған жылу шығыстарының айлық нормасы көрсетіледі.
</w:t>
      </w:r>
      <w:r>
        <w:br/>
      </w:r>
      <w:r>
        <w:rPr>
          <w:rFonts w:ascii="Times New Roman"/>
          <w:b w:val="false"/>
          <w:i w:val="false"/>
          <w:color w:val="000000"/>
          <w:sz w:val="28"/>
        </w:rPr>
        <w:t>
      3-бағанда жылытылатын алаң көрсетіледі.
</w:t>
      </w:r>
      <w:r>
        <w:br/>
      </w:r>
      <w:r>
        <w:rPr>
          <w:rFonts w:ascii="Times New Roman"/>
          <w:b w:val="false"/>
          <w:i w:val="false"/>
          <w:color w:val="000000"/>
          <w:sz w:val="28"/>
        </w:rPr>
        <w:t>
      4-бағанда жылыту маусымының жылдық (тәуліктік) ұзақтығы көрсетіледі.
</w:t>
      </w:r>
      <w:r>
        <w:br/>
      </w:r>
      <w:r>
        <w:rPr>
          <w:rFonts w:ascii="Times New Roman"/>
          <w:b w:val="false"/>
          <w:i w:val="false"/>
          <w:color w:val="000000"/>
          <w:sz w:val="28"/>
        </w:rPr>
        <w:t>
      5-бағанда осы бағанда көрсетілген формулаға сәйкес есептелетін қажетті отын көлемі айқындалады.
</w:t>
      </w:r>
      <w:r>
        <w:br/>
      </w:r>
      <w:r>
        <w:rPr>
          <w:rFonts w:ascii="Times New Roman"/>
          <w:b w:val="false"/>
          <w:i w:val="false"/>
          <w:color w:val="000000"/>
          <w:sz w:val="28"/>
        </w:rPr>
        <w:t>
      6-бағанда бір бірлік үшін отын құны көрсетіледі.
</w:t>
      </w:r>
      <w:r>
        <w:br/>
      </w:r>
      <w:r>
        <w:rPr>
          <w:rFonts w:ascii="Times New Roman"/>
          <w:b w:val="false"/>
          <w:i w:val="false"/>
          <w:color w:val="000000"/>
          <w:sz w:val="28"/>
        </w:rPr>
        <w:t>
      7-бағанда осы бағанда көрсетілген формулаға сәйкес жылытуға арналған шығыстардың жалпы сомасы айқындалады.
</w:t>
      </w:r>
      <w:r>
        <w:br/>
      </w:r>
      <w:r>
        <w:rPr>
          <w:rFonts w:ascii="Times New Roman"/>
          <w:b w:val="false"/>
          <w:i w:val="false"/>
          <w:color w:val="000000"/>
          <w:sz w:val="28"/>
        </w:rPr>
        <w:t>
      16) 01-146 нысанын (39-қосымша) ғимараттарды, үй-жайларды ұстау, оларға қызмет көрсету, ағымдағы жөндеу, жабдықты жөндеу және  сатып алу жөніндегі шығыстарды есептеу үшін мемлекеттік мекемелер толтырады.
</w:t>
      </w:r>
      <w:r>
        <w:br/>
      </w:r>
      <w:r>
        <w:rPr>
          <w:rFonts w:ascii="Times New Roman"/>
          <w:b w:val="false"/>
          <w:i w:val="false"/>
          <w:color w:val="000000"/>
          <w:sz w:val="28"/>
        </w:rPr>
        <w:t>
      Бұл есепте:
</w:t>
      </w:r>
      <w:r>
        <w:br/>
      </w:r>
      <w:r>
        <w:rPr>
          <w:rFonts w:ascii="Times New Roman"/>
          <w:b w:val="false"/>
          <w:i w:val="false"/>
          <w:color w:val="000000"/>
          <w:sz w:val="28"/>
        </w:rPr>
        <w:t>
      1-бағанда атауы көрсетіледі;
</w:t>
      </w:r>
      <w:r>
        <w:br/>
      </w:r>
      <w:r>
        <w:rPr>
          <w:rFonts w:ascii="Times New Roman"/>
          <w:b w:val="false"/>
          <w:i w:val="false"/>
          <w:color w:val="000000"/>
          <w:sz w:val="28"/>
        </w:rPr>
        <w:t>
      2-бағанда өлшем бірлігі көрсетіледі;
</w:t>
      </w:r>
      <w:r>
        <w:br/>
      </w:r>
      <w:r>
        <w:rPr>
          <w:rFonts w:ascii="Times New Roman"/>
          <w:b w:val="false"/>
          <w:i w:val="false"/>
          <w:color w:val="000000"/>
          <w:sz w:val="28"/>
        </w:rPr>
        <w:t>
      3-бағанда есептеу техникаларының, жабдықтың және басқа да құралдардың саны немесе адам саны көрсетіледі;
</w:t>
      </w:r>
      <w:r>
        <w:br/>
      </w:r>
      <w:r>
        <w:rPr>
          <w:rFonts w:ascii="Times New Roman"/>
          <w:b w:val="false"/>
          <w:i w:val="false"/>
          <w:color w:val="000000"/>
          <w:sz w:val="28"/>
        </w:rPr>
        <w:t>
      4-бағанда айына жабдықтың бір бірлігі үшін қызметтердің орташа құны немесе штаттан тыс 1 қызметкерге төленетін жалақының айлық сомасы көрсетіледі;
</w:t>
      </w:r>
      <w:r>
        <w:br/>
      </w:r>
      <w:r>
        <w:rPr>
          <w:rFonts w:ascii="Times New Roman"/>
          <w:b w:val="false"/>
          <w:i w:val="false"/>
          <w:color w:val="000000"/>
          <w:sz w:val="28"/>
        </w:rPr>
        <w:t>
      5-бағанда мемлекеттік мекемелер алып отырған алаң көрсетіледі;
</w:t>
      </w:r>
      <w:r>
        <w:br/>
      </w:r>
      <w:r>
        <w:rPr>
          <w:rFonts w:ascii="Times New Roman"/>
          <w:b w:val="false"/>
          <w:i w:val="false"/>
          <w:color w:val="000000"/>
          <w:sz w:val="28"/>
        </w:rPr>
        <w:t>
      6-бағанда алып отырған алаңның 1 ш.м. арналған шығыстар сомасы көрсетіледі;
</w:t>
      </w:r>
      <w:r>
        <w:br/>
      </w:r>
      <w:r>
        <w:rPr>
          <w:rFonts w:ascii="Times New Roman"/>
          <w:b w:val="false"/>
          <w:i w:val="false"/>
          <w:color w:val="000000"/>
          <w:sz w:val="28"/>
        </w:rPr>
        <w:t>
      7-бағанда осы бағанда көрсетілген формулаға сәйкес айқындалатын шығыстардың жылдық сомасы көрсетіледі;
</w:t>
      </w:r>
      <w:r>
        <w:br/>
      </w:r>
      <w:r>
        <w:rPr>
          <w:rFonts w:ascii="Times New Roman"/>
          <w:b w:val="false"/>
          <w:i w:val="false"/>
          <w:color w:val="000000"/>
          <w:sz w:val="28"/>
        </w:rPr>
        <w:t>
      8-бағанда ғимараттар мен үй-жайларды ағымдағы жөндеуге және жабдықтар мен басқа құралдарды ағымдағы және күрделі жөндеуге арналған шығыстардың жылдық сомасы көрсетіледі;
</w:t>
      </w:r>
      <w:r>
        <w:br/>
      </w:r>
      <w:r>
        <w:rPr>
          <w:rFonts w:ascii="Times New Roman"/>
          <w:b w:val="false"/>
          <w:i w:val="false"/>
          <w:color w:val="000000"/>
          <w:sz w:val="28"/>
        </w:rPr>
        <w:t>
      9-бағанда осы бағанда көрсетілген формулаға сәйкес айқындалатын штаттан тыс қызметкерлерге төленетін жалақының жылдық шығыстар сомасы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16-тармақшаға өзгертулер енгізілді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Премьер-Министрінің орынбасары Экономика және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 01-138 нысанын (40-қосымша) үй-жайларды жалға алуға ақы төлеуге арналған шығыстарды есептеу үшін мемлекеттік мекемелер толтырады.
</w:t>
      </w:r>
      <w:r>
        <w:br/>
      </w:r>
      <w:r>
        <w:rPr>
          <w:rFonts w:ascii="Times New Roman"/>
          <w:b w:val="false"/>
          <w:i w:val="false"/>
          <w:color w:val="000000"/>
          <w:sz w:val="28"/>
        </w:rPr>
        <w:t>
      1-бағанда мемлекеттік мекемелер жалдайтын үй-жайдың атауы көрсетіледі.
</w:t>
      </w:r>
      <w:r>
        <w:br/>
      </w:r>
      <w:r>
        <w:rPr>
          <w:rFonts w:ascii="Times New Roman"/>
          <w:b w:val="false"/>
          <w:i w:val="false"/>
          <w:color w:val="000000"/>
          <w:sz w:val="28"/>
        </w:rPr>
        <w:t>
      2-бағанда жалға алынатын қызметтік үй-жайдың алаңы көрсетіледі.
</w:t>
      </w:r>
      <w:r>
        <w:br/>
      </w:r>
      <w:r>
        <w:rPr>
          <w:rFonts w:ascii="Times New Roman"/>
          <w:b w:val="false"/>
          <w:i w:val="false"/>
          <w:color w:val="000000"/>
          <w:sz w:val="28"/>
        </w:rPr>
        <w:t>
      3-бағанда 1 (біp) айға 1 ш.м. үшін жалгерлік төлемақы мөлшері көрсетіледі.
</w:t>
      </w:r>
      <w:r>
        <w:br/>
      </w:r>
      <w:r>
        <w:rPr>
          <w:rFonts w:ascii="Times New Roman"/>
          <w:b w:val="false"/>
          <w:i w:val="false"/>
          <w:color w:val="000000"/>
          <w:sz w:val="28"/>
        </w:rPr>
        <w:t>
      4-бағанда осы бағанда көрсетілген формула бойынша айқындалатын айлық жалгерлік ақы көрсетіледі.
</w:t>
      </w:r>
      <w:r>
        <w:br/>
      </w:r>
      <w:r>
        <w:rPr>
          <w:rFonts w:ascii="Times New Roman"/>
          <w:b w:val="false"/>
          <w:i w:val="false"/>
          <w:color w:val="000000"/>
          <w:sz w:val="28"/>
        </w:rPr>
        <w:t>
      5-бағанда жалдау айларының саны көрсетіледі.
</w:t>
      </w:r>
      <w:r>
        <w:br/>
      </w:r>
      <w:r>
        <w:rPr>
          <w:rFonts w:ascii="Times New Roman"/>
          <w:b w:val="false"/>
          <w:i w:val="false"/>
          <w:color w:val="000000"/>
          <w:sz w:val="28"/>
        </w:rPr>
        <w:t>
      6-бағанда осы бағанда көрсетілген формулаға сәйкес айқындалатын шығыстар сомасы көрсетіледі.
</w:t>
      </w:r>
      <w:r>
        <w:br/>
      </w:r>
      <w:r>
        <w:rPr>
          <w:rFonts w:ascii="Times New Roman"/>
          <w:b w:val="false"/>
          <w:i w:val="false"/>
          <w:color w:val="000000"/>
          <w:sz w:val="28"/>
        </w:rPr>
        <w:t>
      18) 01-149 нысаны (41-қосымша) заңды және жеке тұлғалар көрсететін жұмыстар мен қызметтерге ақы төлеу жөніндегі шығыстарды есептеуге арналған. Бұл есепте шығыстардың тұтастай сомасы көрсетіледі, сондай-ақ шығыстардың түрлері бойынша толық жазу келтіріледі:
</w:t>
      </w:r>
      <w:r>
        <w:br/>
      </w:r>
      <w:r>
        <w:rPr>
          <w:rFonts w:ascii="Times New Roman"/>
          <w:b w:val="false"/>
          <w:i w:val="false"/>
          <w:color w:val="000000"/>
          <w:sz w:val="28"/>
        </w:rPr>
        <w:t>
      1) заңды тұлғалар үшін:
</w:t>
      </w:r>
      <w:r>
        <w:br/>
      </w:r>
      <w:r>
        <w:rPr>
          <w:rFonts w:ascii="Times New Roman"/>
          <w:b w:val="false"/>
          <w:i w:val="false"/>
          <w:color w:val="000000"/>
          <w:sz w:val="28"/>
        </w:rPr>
        <w:t>
      қызметкерлердің жалақысы - осы жол бойынша қызметтер көрсетуге және жұмыстарды орындауға қатысатын қызметкерлердің жалақысы көрсетіледі;
</w:t>
      </w:r>
      <w:r>
        <w:br/>
      </w:r>
      <w:r>
        <w:rPr>
          <w:rFonts w:ascii="Times New Roman"/>
          <w:b w:val="false"/>
          <w:i w:val="false"/>
          <w:color w:val="000000"/>
          <w:sz w:val="28"/>
        </w:rPr>
        <w:t>
      іссапар шығыстары;
</w:t>
      </w:r>
      <w:r>
        <w:br/>
      </w:r>
      <w:r>
        <w:rPr>
          <w:rFonts w:ascii="Times New Roman"/>
          <w:b w:val="false"/>
          <w:i w:val="false"/>
          <w:color w:val="000000"/>
          <w:sz w:val="28"/>
        </w:rPr>
        <w:t>
      салық және бюджетке төленетін басқа да міндетті төлемдер, oның ішінде салықтар және бюджетке төленетін міндетті төлемдер жеке жолдармен көрсетіледі;
</w:t>
      </w:r>
      <w:r>
        <w:br/>
      </w:r>
      <w:r>
        <w:rPr>
          <w:rFonts w:ascii="Times New Roman"/>
          <w:b w:val="false"/>
          <w:i w:val="false"/>
          <w:color w:val="000000"/>
          <w:sz w:val="28"/>
        </w:rPr>
        <w:t>
      өзге салықтар;
</w:t>
      </w:r>
      <w:r>
        <w:br/>
      </w:r>
      <w:r>
        <w:rPr>
          <w:rFonts w:ascii="Times New Roman"/>
          <w:b w:val="false"/>
          <w:i w:val="false"/>
          <w:color w:val="000000"/>
          <w:sz w:val="28"/>
        </w:rPr>
        <w:t>
      материалдар сатып алу;
</w:t>
      </w:r>
      <w:r>
        <w:br/>
      </w:r>
      <w:r>
        <w:rPr>
          <w:rFonts w:ascii="Times New Roman"/>
          <w:b w:val="false"/>
          <w:i w:val="false"/>
          <w:color w:val="000000"/>
          <w:sz w:val="28"/>
        </w:rPr>
        <w:t>
      құралдарды сатып алу;
</w:t>
      </w:r>
      <w:r>
        <w:br/>
      </w:r>
      <w:r>
        <w:rPr>
          <w:rFonts w:ascii="Times New Roman"/>
          <w:b w:val="false"/>
          <w:i w:val="false"/>
          <w:color w:val="000000"/>
          <w:sz w:val="28"/>
        </w:rPr>
        <w:t>
      коммуналдық қызметтер, яғни электр энергиясын және жылуды қоспағанда, суға, газға және басқа да коммуналдық қызметтерге арналған шығыстар;
</w:t>
      </w:r>
      <w:r>
        <w:br/>
      </w:r>
      <w:r>
        <w:rPr>
          <w:rFonts w:ascii="Times New Roman"/>
          <w:b w:val="false"/>
          <w:i w:val="false"/>
          <w:color w:val="000000"/>
          <w:sz w:val="28"/>
        </w:rPr>
        <w:t>
      электр энергиясы;
</w:t>
      </w:r>
      <w:r>
        <w:br/>
      </w:r>
      <w:r>
        <w:rPr>
          <w:rFonts w:ascii="Times New Roman"/>
          <w:b w:val="false"/>
          <w:i w:val="false"/>
          <w:color w:val="000000"/>
          <w:sz w:val="28"/>
        </w:rPr>
        <w:t>
      жылу;
</w:t>
      </w:r>
      <w:r>
        <w:br/>
      </w:r>
      <w:r>
        <w:rPr>
          <w:rFonts w:ascii="Times New Roman"/>
          <w:b w:val="false"/>
          <w:i w:val="false"/>
          <w:color w:val="000000"/>
          <w:sz w:val="28"/>
        </w:rPr>
        <w:t>
      байланыс қызметтері;
</w:t>
      </w:r>
      <w:r>
        <w:br/>
      </w:r>
      <w:r>
        <w:rPr>
          <w:rFonts w:ascii="Times New Roman"/>
          <w:b w:val="false"/>
          <w:i w:val="false"/>
          <w:color w:val="000000"/>
          <w:sz w:val="28"/>
        </w:rPr>
        <w:t>
      көлік қызметтері;
</w:t>
      </w:r>
      <w:r>
        <w:br/>
      </w:r>
      <w:r>
        <w:rPr>
          <w:rFonts w:ascii="Times New Roman"/>
          <w:b w:val="false"/>
          <w:i w:val="false"/>
          <w:color w:val="000000"/>
          <w:sz w:val="28"/>
        </w:rPr>
        <w:t>
      құралдарды ағымдағы жөндеу;
</w:t>
      </w:r>
      <w:r>
        <w:br/>
      </w:r>
      <w:r>
        <w:rPr>
          <w:rFonts w:ascii="Times New Roman"/>
          <w:b w:val="false"/>
          <w:i w:val="false"/>
          <w:color w:val="000000"/>
          <w:sz w:val="28"/>
        </w:rPr>
        <w:t>
      құралдарды күрделі жөндеу;
</w:t>
      </w:r>
      <w:r>
        <w:br/>
      </w:r>
      <w:r>
        <w:rPr>
          <w:rFonts w:ascii="Times New Roman"/>
          <w:b w:val="false"/>
          <w:i w:val="false"/>
          <w:color w:val="000000"/>
          <w:sz w:val="28"/>
        </w:rPr>
        <w:t>
      үй-жайлардың ғимараттарын ұстау, оларға қызмет көрсету;
</w:t>
      </w:r>
      <w:r>
        <w:br/>
      </w:r>
      <w:r>
        <w:rPr>
          <w:rFonts w:ascii="Times New Roman"/>
          <w:b w:val="false"/>
          <w:i w:val="false"/>
          <w:color w:val="000000"/>
          <w:sz w:val="28"/>
        </w:rPr>
        <w:t>
      жалгерлік ақы;
</w:t>
      </w:r>
      <w:r>
        <w:br/>
      </w:r>
      <w:r>
        <w:rPr>
          <w:rFonts w:ascii="Times New Roman"/>
          <w:b w:val="false"/>
          <w:i w:val="false"/>
          <w:color w:val="000000"/>
          <w:sz w:val="28"/>
        </w:rPr>
        <w:t>
      банктік қызметтер;
</w:t>
      </w:r>
      <w:r>
        <w:br/>
      </w:r>
      <w:r>
        <w:rPr>
          <w:rFonts w:ascii="Times New Roman"/>
          <w:b w:val="false"/>
          <w:i w:val="false"/>
          <w:color w:val="000000"/>
          <w:sz w:val="28"/>
        </w:rPr>
        <w:t>
      өзге шығыстар.
</w:t>
      </w:r>
      <w:r>
        <w:br/>
      </w:r>
      <w:r>
        <w:rPr>
          <w:rFonts w:ascii="Times New Roman"/>
          <w:b w:val="false"/>
          <w:i w:val="false"/>
          <w:color w:val="000000"/>
          <w:sz w:val="28"/>
        </w:rPr>
        <w:t>
      2) жеке тұлғалар үшін:
</w:t>
      </w:r>
      <w:r>
        <w:br/>
      </w:r>
      <w:r>
        <w:rPr>
          <w:rFonts w:ascii="Times New Roman"/>
          <w:b w:val="false"/>
          <w:i w:val="false"/>
          <w:color w:val="000000"/>
          <w:sz w:val="28"/>
        </w:rPr>
        <w:t>
      қызметкерлердің жалақысы - осы жол бойынша қызметтер көрсетуге және жұмыстарды орындауға қатысқан қызметкерлердің жалақысы көрсетіледі (осы жол бойынша, сондай-ақ қызметкерлердің жалақысынан ұсталатын табыс салығы, жинақтаушы зейнетақы қорларына міндетті жарналар да көрсетіледі);
</w:t>
      </w:r>
      <w:r>
        <w:br/>
      </w:r>
      <w:r>
        <w:rPr>
          <w:rFonts w:ascii="Times New Roman"/>
          <w:b w:val="false"/>
          <w:i w:val="false"/>
          <w:color w:val="000000"/>
          <w:sz w:val="28"/>
        </w:rPr>
        <w:t>
      іссапар шығыстары;
</w:t>
      </w:r>
      <w:r>
        <w:br/>
      </w:r>
      <w:r>
        <w:rPr>
          <w:rFonts w:ascii="Times New Roman"/>
          <w:b w:val="false"/>
          <w:i w:val="false"/>
          <w:color w:val="000000"/>
          <w:sz w:val="28"/>
        </w:rPr>
        <w:t>
      материалдар сатып алу;
</w:t>
      </w:r>
      <w:r>
        <w:br/>
      </w:r>
      <w:r>
        <w:rPr>
          <w:rFonts w:ascii="Times New Roman"/>
          <w:b w:val="false"/>
          <w:i w:val="false"/>
          <w:color w:val="000000"/>
          <w:sz w:val="28"/>
        </w:rPr>
        <w:t>
      көлік қызметтері.
</w:t>
      </w:r>
      <w:r>
        <w:br/>
      </w:r>
      <w:r>
        <w:rPr>
          <w:rFonts w:ascii="Times New Roman"/>
          <w:b w:val="false"/>
          <w:i w:val="false"/>
          <w:color w:val="000000"/>
          <w:sz w:val="28"/>
        </w:rPr>
        <w:t>
      19) 01-151 нысанын (42-қосымша) ел ішіндегі қызметтік іссапарларға арналған шығыстарды есептеу үшін мемлекеттік мекемелер толтырады.
</w:t>
      </w:r>
      <w:r>
        <w:br/>
      </w:r>
      <w:r>
        <w:rPr>
          <w:rFonts w:ascii="Times New Roman"/>
          <w:b w:val="false"/>
          <w:i w:val="false"/>
          <w:color w:val="000000"/>
          <w:sz w:val="28"/>
        </w:rPr>
        <w:t>
      01-151 нысаны бойынша шығыстарды есептеу кезінде "Мемлекеттік бюджеттің есебінен ұсталатын мемлекеттік мекемелер қызметкерлерінің, сондай-ақ, Қазақстан Республикасының Парламенті депутаттарының Қазақстан Республикасының шегіндегі қызметтік іссапарлары туралы ережені бекіту туралы" Қазақстан Республикасы Үкіметінің 2000 жылғы 22 қыркүйектегі N 1428 қаулысын басшылыққа алу керек.
</w:t>
      </w:r>
      <w:r>
        <w:br/>
      </w:r>
      <w:r>
        <w:rPr>
          <w:rFonts w:ascii="Times New Roman"/>
          <w:b w:val="false"/>
          <w:i w:val="false"/>
          <w:color w:val="000000"/>
          <w:sz w:val="28"/>
        </w:rPr>
        <w:t>
      1-бағанда ақшалай түрде 1 адамға арналған тәуліктік шығыстарды өтеу нормасы көрсетіледі.
</w:t>
      </w:r>
      <w:r>
        <w:br/>
      </w:r>
      <w:r>
        <w:rPr>
          <w:rFonts w:ascii="Times New Roman"/>
          <w:b w:val="false"/>
          <w:i w:val="false"/>
          <w:color w:val="000000"/>
          <w:sz w:val="28"/>
        </w:rPr>
        <w:t>
      2-бағанда ақшалай түрде 1 адамға тұрғын үй-жайды жалдау жөніндегі шығыстардың нормасы көрсетіледі.
</w:t>
      </w:r>
      <w:r>
        <w:br/>
      </w:r>
      <w:r>
        <w:rPr>
          <w:rFonts w:ascii="Times New Roman"/>
          <w:b w:val="false"/>
          <w:i w:val="false"/>
          <w:color w:val="000000"/>
          <w:sz w:val="28"/>
        </w:rPr>
        <w:t>
      3-бағанда жылына іссапарлардың жоспарларына сәйкес, сондай-ақ өткен қаржы жылы үшін іс жүзіндегі деректерді ескере отырып, іссапарлардағы адам/күндердің орташа жылдық саны көрсетіледі.
</w:t>
      </w:r>
      <w:r>
        <w:br/>
      </w:r>
      <w:r>
        <w:rPr>
          <w:rFonts w:ascii="Times New Roman"/>
          <w:b w:val="false"/>
          <w:i w:val="false"/>
          <w:color w:val="000000"/>
          <w:sz w:val="28"/>
        </w:rPr>
        <w:t>
      4-бағанда жылына іссапарлардың жоспарларына сәйкес, сондай-ақ өткен қаржы жылы үшін іс жүзіндегі деректерді ескере отырып, іссапарға жіберілетін адамдардың opташа жылдық саны көрсетіледі.
</w:t>
      </w:r>
      <w:r>
        <w:br/>
      </w:r>
      <w:r>
        <w:rPr>
          <w:rFonts w:ascii="Times New Roman"/>
          <w:b w:val="false"/>
          <w:i w:val="false"/>
          <w:color w:val="000000"/>
          <w:sz w:val="28"/>
        </w:rPr>
        <w:t>
      5-бағанда бір барып-қайту жолының орташа құны көрсетіледі.
</w:t>
      </w:r>
      <w:r>
        <w:br/>
      </w:r>
      <w:r>
        <w:rPr>
          <w:rFonts w:ascii="Times New Roman"/>
          <w:b w:val="false"/>
          <w:i w:val="false"/>
          <w:color w:val="000000"/>
          <w:sz w:val="28"/>
        </w:rPr>
        <w:t>
      6-бағандa осы бағанда көрсетілген формулаға сәйкес шығыстар сомасы айқындалады.
</w:t>
      </w:r>
      <w:r>
        <w:br/>
      </w:r>
      <w:r>
        <w:rPr>
          <w:rFonts w:ascii="Times New Roman"/>
          <w:b w:val="false"/>
          <w:i w:val="false"/>
          <w:color w:val="000000"/>
          <w:sz w:val="28"/>
        </w:rPr>
        <w:t>
      20) 01-152 нысанын (43-қосымша) елден тыс жерлерге қызметтік іссапарларға арналған шығыстарды есептеу үшін мемлекеттік мекемелер толтырады.
</w:t>
      </w:r>
      <w:r>
        <w:br/>
      </w:r>
      <w:r>
        <w:rPr>
          <w:rFonts w:ascii="Times New Roman"/>
          <w:b w:val="false"/>
          <w:i w:val="false"/>
          <w:color w:val="000000"/>
          <w:sz w:val="28"/>
        </w:rPr>
        <w:t>
      01-152 нысаны бойынша шығыстарды есептеу кезінде "Республикалық және жергілікті бюджеттердің қаражаты есебінен шетелдік іссапарларға валюталық қаражаттың жұмсалуын ретке келтіру жөніндегі шаралар туралы" Қазақстан Республикасы Үкіметінің 2003 жылғы 11 ақпандағы N 148 
</w:t>
      </w:r>
      <w:r>
        <w:rPr>
          <w:rFonts w:ascii="Times New Roman"/>
          <w:b w:val="false"/>
          <w:i w:val="false"/>
          <w:color w:val="000000"/>
          <w:sz w:val="28"/>
        </w:rPr>
        <w:t xml:space="preserve"> қаулысын </w:t>
      </w:r>
      <w:r>
        <w:rPr>
          <w:rFonts w:ascii="Times New Roman"/>
          <w:b w:val="false"/>
          <w:i w:val="false"/>
          <w:color w:val="000000"/>
          <w:sz w:val="28"/>
        </w:rPr>
        <w:t>
 басшылыққа алу керек.
</w:t>
      </w:r>
      <w:r>
        <w:br/>
      </w:r>
      <w:r>
        <w:rPr>
          <w:rFonts w:ascii="Times New Roman"/>
          <w:b w:val="false"/>
          <w:i w:val="false"/>
          <w:color w:val="000000"/>
          <w:sz w:val="28"/>
        </w:rPr>
        <w:t>
      1-бағанда елдің атауы көрсетiледi.
</w:t>
      </w:r>
      <w:r>
        <w:br/>
      </w:r>
      <w:r>
        <w:rPr>
          <w:rFonts w:ascii="Times New Roman"/>
          <w:b w:val="false"/>
          <w:i w:val="false"/>
          <w:color w:val="000000"/>
          <w:sz w:val="28"/>
        </w:rPr>
        <w:t>
      2-бағанда валюта түрі көрсетiледi.
</w:t>
      </w:r>
      <w:r>
        <w:br/>
      </w:r>
      <w:r>
        <w:rPr>
          <w:rFonts w:ascii="Times New Roman"/>
          <w:b w:val="false"/>
          <w:i w:val="false"/>
          <w:color w:val="000000"/>
          <w:sz w:val="28"/>
        </w:rPr>
        <w:t>
      3-бағанда ақшалай түрде 1 адамға арналған тәуліктік шығыстарды өтеу нормасы көрсетіледі.
</w:t>
      </w:r>
      <w:r>
        <w:br/>
      </w:r>
      <w:r>
        <w:rPr>
          <w:rFonts w:ascii="Times New Roman"/>
          <w:b w:val="false"/>
          <w:i w:val="false"/>
          <w:color w:val="000000"/>
          <w:sz w:val="28"/>
        </w:rPr>
        <w:t>
      4-бағанда ақшалай түрде 1 адамға тұрғын үй-жайды жалдау жөніндегі шығыстардың нормасы көрсетіледі.
</w:t>
      </w:r>
      <w:r>
        <w:br/>
      </w:r>
      <w:r>
        <w:rPr>
          <w:rFonts w:ascii="Times New Roman"/>
          <w:b w:val="false"/>
          <w:i w:val="false"/>
          <w:color w:val="000000"/>
          <w:sz w:val="28"/>
        </w:rPr>
        <w:t>
      5-бағанда жылына іссапарлардың жоспарларына сәйкес, сондай-ақ өткен қаржы жылы үшін іс жүзіндегі деректерді ескере отырып, іссапарлардағы адам/күндердің орташа жылдық саны көрсетіледі.
</w:t>
      </w:r>
      <w:r>
        <w:br/>
      </w:r>
      <w:r>
        <w:rPr>
          <w:rFonts w:ascii="Times New Roman"/>
          <w:b w:val="false"/>
          <w:i w:val="false"/>
          <w:color w:val="000000"/>
          <w:sz w:val="28"/>
        </w:rPr>
        <w:t>
      6-бағанда жылына іссапарлардың жоспарларына сәйкес, сондай-ақ өткен қаржы жылы үшін іс жүзіндегі деректерді ескере отырып, іссапарға жіберілетін адамдардың opташа жылдық саны көрсетіледі.
</w:t>
      </w:r>
      <w:r>
        <w:br/>
      </w:r>
      <w:r>
        <w:rPr>
          <w:rFonts w:ascii="Times New Roman"/>
          <w:b w:val="false"/>
          <w:i w:val="false"/>
          <w:color w:val="000000"/>
          <w:sz w:val="28"/>
        </w:rPr>
        <w:t>
      7-бағанда бір барып-қайту жолының орташа құны көрсетіледі.
</w:t>
      </w:r>
      <w:r>
        <w:br/>
      </w:r>
      <w:r>
        <w:rPr>
          <w:rFonts w:ascii="Times New Roman"/>
          <w:b w:val="false"/>
          <w:i w:val="false"/>
          <w:color w:val="000000"/>
          <w:sz w:val="28"/>
        </w:rPr>
        <w:t>
      8-бағанда валютаға қатысты теңгенің бағамы көрсетiледi.
</w:t>
      </w:r>
      <w:r>
        <w:br/>
      </w:r>
      <w:r>
        <w:rPr>
          <w:rFonts w:ascii="Times New Roman"/>
          <w:b w:val="false"/>
          <w:i w:val="false"/>
          <w:color w:val="000000"/>
          <w:sz w:val="28"/>
        </w:rPr>
        <w:t>
      9-бағандa осы бағанда көрсетілген формулаға сәйкес шығыстар сомасы айқындалады.
</w:t>
      </w:r>
      <w:r>
        <w:br/>
      </w:r>
      <w:r>
        <w:rPr>
          <w:rFonts w:ascii="Times New Roman"/>
          <w:b w:val="false"/>
          <w:i w:val="false"/>
          <w:color w:val="000000"/>
          <w:sz w:val="28"/>
        </w:rPr>
        <w:t>
      20-1) 01-154 нысанын (43-1-қосымша) алқабилердің ел ішіндегі іссапарлар шығыстарын есептеу үшін мемлекеттік мекемелер толтырады.
</w:t>
      </w:r>
      <w:r>
        <w:br/>
      </w:r>
      <w:r>
        <w:rPr>
          <w:rFonts w:ascii="Times New Roman"/>
          <w:b w:val="false"/>
          <w:i w:val="false"/>
          <w:color w:val="000000"/>
          <w:sz w:val="28"/>
        </w:rPr>
        <w:t>
      Алқабилердің ел ішіндегі іссапарлар шығыстары ел ішіндегі қызметтік іссапарларға арналған шығыстар есебіне сәйкес есептеледі.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20-1) тармақшамен толықтырылды - ҚР Экономика және бюджеттік жоспарлау министрінің 2007.12.27.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 01-311-нысан (44 қосымша) заңды тұлғаларға берілетін субсидиялар бойынша шығыстарды есептеуге арналған.
</w:t>
      </w:r>
      <w:r>
        <w:br/>
      </w:r>
      <w:r>
        <w:rPr>
          <w:rFonts w:ascii="Times New Roman"/>
          <w:b w:val="false"/>
          <w:i w:val="false"/>
          <w:color w:val="000000"/>
          <w:sz w:val="28"/>
        </w:rPr>
        <w:t>
      Осы нысан үш бөлiмнен тұрады.
</w:t>
      </w:r>
      <w:r>
        <w:br/>
      </w:r>
      <w:r>
        <w:rPr>
          <w:rFonts w:ascii="Times New Roman"/>
          <w:b w:val="false"/>
          <w:i w:val="false"/>
          <w:color w:val="000000"/>
          <w:sz w:val="28"/>
        </w:rPr>
        <w:t>
      Бiрiншi бөлімдe заңды тұлғаның шаруашылық қызметтi жүзеге асырудан алатын кiрiстерiнiң жалпы сомасы көрсетiледi.
</w:t>
      </w:r>
      <w:r>
        <w:br/>
      </w:r>
      <w:r>
        <w:rPr>
          <w:rFonts w:ascii="Times New Roman"/>
          <w:b w:val="false"/>
          <w:i w:val="false"/>
          <w:color w:val="000000"/>
          <w:sz w:val="28"/>
        </w:rPr>
        <w:t>
      Екiншi бөлiмде ағымдағы сипаттағы шығыстардың түрлерi бойынша таратып жазуды келтiре отырып, шығыстардың жалпы сомасы көрсетiледi.
</w:t>
      </w:r>
      <w:r>
        <w:br/>
      </w:r>
      <w:r>
        <w:rPr>
          <w:rFonts w:ascii="Times New Roman"/>
          <w:b w:val="false"/>
          <w:i w:val="false"/>
          <w:color w:val="000000"/>
          <w:sz w:val="28"/>
        </w:rPr>
        <w:t>
      Үшiншi бөлiмде заңды тұлғалардың кiрiстерден шығыстардың асып түсу сомасы, яғни бюджеттен өтелетiн сома көрсетiледi.
</w:t>
      </w:r>
      <w:r>
        <w:br/>
      </w:r>
      <w:r>
        <w:rPr>
          <w:rFonts w:ascii="Times New Roman"/>
          <w:b w:val="false"/>
          <w:i w:val="false"/>
          <w:color w:val="000000"/>
          <w:sz w:val="28"/>
        </w:rPr>
        <w:t>
      22) 01-334-нысанды (45 қосымша) жоғары және орта оқу орындары толтырады, онда әскери-оқу арнайы оқу орындары мен кадеттерінің курсанттарына (тыңдаушыларына) стипендия төлеуге арналған шығындарды есептеу көзделедi.
</w:t>
      </w:r>
      <w:r>
        <w:br/>
      </w:r>
      <w:r>
        <w:rPr>
          <w:rFonts w:ascii="Times New Roman"/>
          <w:b w:val="false"/>
          <w:i w:val="false"/>
          <w:color w:val="000000"/>
          <w:sz w:val="28"/>
        </w:rPr>
        <w:t>
      Осы нысанды толтыру кезiнде Қазақстан Республикасы Президентiнің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w:t>
      </w:r>
      <w:r>
        <w:rPr>
          <w:rFonts w:ascii="Times New Roman"/>
          <w:b w:val="false"/>
          <w:i w:val="false"/>
          <w:color w:val="000000"/>
          <w:sz w:val="28"/>
        </w:rPr>
        <w:t xml:space="preserve"> N 1284 </w:t>
      </w:r>
      <w:r>
        <w:rPr>
          <w:rFonts w:ascii="Times New Roman"/>
          <w:b w:val="false"/>
          <w:i w:val="false"/>
          <w:color w:val="000000"/>
          <w:sz w:val="28"/>
        </w:rPr>
        <w:t>
 басшылыққа алу керек.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14-тармаққа өзгертулер енгізілді - ҚР Экономика және бюджеттік жоспарлау министрінің 2003.09.02.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145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2004.04.20.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61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2005.05.10.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2006.12.01.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Премьер-Министрінің орынбасары Экономика және бюджеттік жоспарлау министрінің 2007.02.23.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2007.12.27.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Жоғарыда көрсетiлген нысандар бойынша есептемелердің негiзiнде мемлекеттiк мекемелер 46 қосымшаға сәйкес бюджеттік бағдарламалар (кiшi бюджеттік бағдарламалар) бойынша жиынтық есептеме (бұдан әрi - MM нысаны) жасайды.
</w:t>
      </w:r>
      <w:r>
        <w:br/>
      </w:r>
      <w:r>
        <w:rPr>
          <w:rFonts w:ascii="Times New Roman"/>
          <w:b w:val="false"/>
          <w:i w:val="false"/>
          <w:color w:val="000000"/>
          <w:sz w:val="28"/>
        </w:rPr>
        <w:t>
      ММ нысанында шығыстардың, оның iшiнде шығыстардың экономикалық жіктемесiнiң ерекшелiктерi бөлінісiнде жалпы сома көрсетiледi. Бұл ретте шығыстардың экономикалық жiктемесiнің әрбiр ерекшелiгi бойынша болжамды жылға арналған шығыстардың сомасы осы нысанға қоса берiлген шығыстардың экономикалық жіктемесінің ерекшелiктерi бойынша шығыстардың есептемелерiнде көрсетiлген жиынтық сомаға сәйкес келуi тиiс.
</w:t>
      </w:r>
      <w:r>
        <w:br/>
      </w:r>
      <w:r>
        <w:rPr>
          <w:rFonts w:ascii="Times New Roman"/>
          <w:b w:val="false"/>
          <w:i w:val="false"/>
          <w:color w:val="000000"/>
          <w:sz w:val="28"/>
        </w:rPr>
        <w:t>
      ММ нысанында өткен қаржы жылы үшiн есеп деректерi (кассалық және iс жүзiндегi шығыстар) (2, 3-бағандар), ағымдағы қаржы жылына арналған нақтыланған жоспар (өзгерiстер туралы барлық анықтамаларды ескере отырып бекiтiлген жеке смета) (4-баған) және алдағы үш жылға арналған болжамды деректер (5, 6 және 7-бағандар) келтiрiледi.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15-тармаққа өзгерту енгізілді - ҚР Экономика және бюджеттік жоспарлау министрінің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 Мемлекеттiк мекемелер ММ нысанын шығыстардың экономикалық жiктемесiнiң әрбiр ерекшелiгi бойынша шығыстардың есептемелерiн қоса бере отырып, бағдарламалардың әкiмшiсiне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16-тармаққа өзгерту енгізілді - ҚР Экономика және бюджеттік жоспарлау министрінің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 ММ нысаны бойынша мемлекеттiк мекемелер ұсынған жиынтық есептемелердің негiзiнде бағдарламалардың әкiмшiсi 47 қосымшаға сәйкес бюджеттік бағдарлама (кіші бюджеттік бағдарлама) бойынша жиынтық есептеме үшiн ММ-жиынтық нысанын жасайды.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17-тармаққа өзгертулер енгізілді - ҚР Экономика және бюджеттік жоспарлау министрінің 2004 жылғы 20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61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18. Заңды тұлғалар ұсынған 01-311 нысаны бойынша есептеулердiң негізiнде бағдарламалардың әкiмшiсi заңды тұлғаларға берілетін субсидиялар бойынша шығындарды есептеу үшiн (48 қосымша) 01-311-жиынтық нысанын жасайды.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18-тармаққа өзгерту енгізілді - ҚР Экономика және бюджеттік жоспарлау министрінің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10 мамырдағы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19. 01-411a нысаны (49 қосымша) жоспарланып отырған және есептi кезеңдерге арналған шараларды жоспарлау кезiнде толтырылады. Есептеу және басқа жабдықтарды сатып алу ақпараттандырудың бюджеттік бағдарламалары бойынша ғана жоспарлануы мүмкiн. Есептеу жабдықтарын сатып алу жөнiндегi қажеттiлiк енгiзiлетiн немесе көбейтiлетiн ақпараттық жобалардың талаптары мен мерзiмдерiне не жабдықтың табиғи немесе моральдық тозу себептерiне негiзделуге тиiс.
</w:t>
      </w:r>
      <w:r>
        <w:br/>
      </w:r>
      <w:r>
        <w:rPr>
          <w:rFonts w:ascii="Times New Roman"/>
          <w:b w:val="false"/>
          <w:i w:val="false"/>
          <w:color w:val="000000"/>
          <w:sz w:val="28"/>
        </w:rPr>
        <w:t>
      1-бағанда әрбiр кiшi топ үшiн жабдықтың атауы көрсетiледi. "Басқа жабдықтар" кiшi тобына өзiнің мақсаты бойынша мақсатымен және бюджеттiк бағдарламаның (кiшi бағдарламаның) мақсатымен тiкелей байланысты, бiрақ жоғарыда аталған кiшi топтарда ескерiлмеген есептеу және басқа жабдықты енгiзуге болады.
</w:t>
      </w:r>
      <w:r>
        <w:br/>
      </w:r>
      <w:r>
        <w:rPr>
          <w:rFonts w:ascii="Times New Roman"/>
          <w:b w:val="false"/>
          <w:i w:val="false"/>
          <w:color w:val="000000"/>
          <w:sz w:val="28"/>
        </w:rPr>
        <w:t>
      2-бағанда өлшем бiрлiгi көрсетiледi.
</w:t>
      </w:r>
      <w:r>
        <w:br/>
      </w:r>
      <w:r>
        <w:rPr>
          <w:rFonts w:ascii="Times New Roman"/>
          <w:b w:val="false"/>
          <w:i w:val="false"/>
          <w:color w:val="000000"/>
          <w:sz w:val="28"/>
        </w:rPr>
        <w:t>
      3-бағанда есептеу және басқа жабдықтың саны көрсетiледi.
</w:t>
      </w:r>
      <w:r>
        <w:br/>
      </w:r>
      <w:r>
        <w:rPr>
          <w:rFonts w:ascii="Times New Roman"/>
          <w:b w:val="false"/>
          <w:i w:val="false"/>
          <w:color w:val="000000"/>
          <w:sz w:val="28"/>
        </w:rPr>
        <w:t>
      4-бағанда есептеу және басқа жабдық бiрлiгiнiң теңгемен орташа құны көрсетiледi.
</w:t>
      </w:r>
      <w:r>
        <w:br/>
      </w:r>
      <w:r>
        <w:rPr>
          <w:rFonts w:ascii="Times New Roman"/>
          <w:b w:val="false"/>
          <w:i w:val="false"/>
          <w:color w:val="000000"/>
          <w:sz w:val="28"/>
        </w:rPr>
        <w:t>
      5-бағанда есептеу және басқа жабдықтың жалпы құны осы бағанда көрсетiлген формула бойынша анықталады.
</w:t>
      </w:r>
      <w:r>
        <w:br/>
      </w:r>
      <w:r>
        <w:rPr>
          <w:rFonts w:ascii="Times New Roman"/>
          <w:b w:val="false"/>
          <w:i w:val="false"/>
          <w:color w:val="000000"/>
          <w:sz w:val="28"/>
        </w:rPr>
        <w:t>
      01-411б нысаны (49 қосымша) болжамдалып отырған кезеңге есептеу және басқа жабдық сатып алу шараларын жоспарлау кезiнде толтырылады.
</w:t>
      </w:r>
      <w:r>
        <w:br/>
      </w:r>
      <w:r>
        <w:rPr>
          <w:rFonts w:ascii="Times New Roman"/>
          <w:b w:val="false"/>
          <w:i w:val="false"/>
          <w:color w:val="000000"/>
          <w:sz w:val="28"/>
        </w:rPr>
        <w:t>
      1-бағанда әрбiр кiшi топ үшiн жабдықтар атауы көрсетiледi. "Басқа жабдықтар" кiшi тобына өзiнiң мақсаты бойынша мақсатымен және бюджеттiк бағдарламаның (кiшi бағдарламаның) мақсатымен тiкелей байланысты, бiрақ жоғарыда аталған кіші топтарда ескерiлмеген есептеу және басқа жабдықты енгiзуге болады.
</w:t>
      </w:r>
      <w:r>
        <w:br/>
      </w:r>
      <w:r>
        <w:rPr>
          <w:rFonts w:ascii="Times New Roman"/>
          <w:b w:val="false"/>
          <w:i w:val="false"/>
          <w:color w:val="000000"/>
          <w:sz w:val="28"/>
        </w:rPr>
        <w:t>
      2-бағанда өлшем бiрлiгi көрсетiледi.
</w:t>
      </w:r>
      <w:r>
        <w:br/>
      </w:r>
      <w:r>
        <w:rPr>
          <w:rFonts w:ascii="Times New Roman"/>
          <w:b w:val="false"/>
          <w:i w:val="false"/>
          <w:color w:val="000000"/>
          <w:sz w:val="28"/>
        </w:rPr>
        <w:t>
      3-бағанда есептеу және басқа жабдықтың саны көрсетiледi.
</w:t>
      </w:r>
      <w:r>
        <w:br/>
      </w:r>
      <w:r>
        <w:rPr>
          <w:rFonts w:ascii="Times New Roman"/>
          <w:b w:val="false"/>
          <w:i w:val="false"/>
          <w:color w:val="000000"/>
          <w:sz w:val="28"/>
        </w:rPr>
        <w:t>
      4-бағанда есептеу және басқа жабдық бiрлiгінің АҚШ долларымен орташа құны көрсетiледi.
</w:t>
      </w:r>
      <w:r>
        <w:br/>
      </w:r>
      <w:r>
        <w:rPr>
          <w:rFonts w:ascii="Times New Roman"/>
          <w:b w:val="false"/>
          <w:i w:val="false"/>
          <w:color w:val="000000"/>
          <w:sz w:val="28"/>
        </w:rPr>
        <w:t>
      5-бағанда есептеу және басқа жабдықтың жалпы құны осы бағанда көрсетiлген формула бойынша анықталады.
</w:t>
      </w:r>
      <w:r>
        <w:br/>
      </w:r>
      <w:r>
        <w:rPr>
          <w:rFonts w:ascii="Times New Roman"/>
          <w:b w:val="false"/>
          <w:i w:val="false"/>
          <w:color w:val="000000"/>
          <w:sz w:val="28"/>
        </w:rPr>
        <w:t>
      02-411 нысаны (49-1-қосымша) "Автомобиль көлігі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болжанып отырған кезеңге автомобиль көлік құралдарын сатып алуға арналған шығыстарды жоспарлаған кезде толтырылады.
</w:t>
      </w:r>
      <w:r>
        <w:br/>
      </w:r>
      <w:r>
        <w:rPr>
          <w:rFonts w:ascii="Times New Roman"/>
          <w:b w:val="false"/>
          <w:i w:val="false"/>
          <w:color w:val="000000"/>
          <w:sz w:val="28"/>
        </w:rPr>
        <w:t>
      1-бағанда автомобиль көлік құралының атауы көрсетіледі.
</w:t>
      </w:r>
      <w:r>
        <w:br/>
      </w:r>
      <w:r>
        <w:rPr>
          <w:rFonts w:ascii="Times New Roman"/>
          <w:b w:val="false"/>
          <w:i w:val="false"/>
          <w:color w:val="000000"/>
          <w:sz w:val="28"/>
        </w:rPr>
        <w:t>
      2-бағанда бекітілген тиесілілік нормативтеріне сәйкес автомобиль көлік құралдарының қажетті саны көрсетіледі.
</w:t>
      </w:r>
      <w:r>
        <w:br/>
      </w:r>
      <w:r>
        <w:rPr>
          <w:rFonts w:ascii="Times New Roman"/>
          <w:b w:val="false"/>
          <w:i w:val="false"/>
          <w:color w:val="000000"/>
          <w:sz w:val="28"/>
        </w:rPr>
        <w:t>
      3-бағанда қолда бар автомобиль көлік құралдарының нақты саны көрсетіледі.
</w:t>
      </w:r>
      <w:r>
        <w:br/>
      </w:r>
      <w:r>
        <w:rPr>
          <w:rFonts w:ascii="Times New Roman"/>
          <w:b w:val="false"/>
          <w:i w:val="false"/>
          <w:color w:val="000000"/>
          <w:sz w:val="28"/>
        </w:rPr>
        <w:t>
      4-бағанда автомобиль көлік құралдарының шығарылған жылы көрсетіледі.
</w:t>
      </w:r>
      <w:r>
        <w:br/>
      </w:r>
      <w:r>
        <w:rPr>
          <w:rFonts w:ascii="Times New Roman"/>
          <w:b w:val="false"/>
          <w:i w:val="false"/>
          <w:color w:val="000000"/>
          <w:sz w:val="28"/>
        </w:rPr>
        <w:t>
      5-бағанда автомобиль көлік құралдарының ескіру пайызы көрсетіледі.
</w:t>
      </w:r>
      <w:r>
        <w:br/>
      </w:r>
      <w:r>
        <w:rPr>
          <w:rFonts w:ascii="Times New Roman"/>
          <w:b w:val="false"/>
          <w:i w:val="false"/>
          <w:color w:val="000000"/>
          <w:sz w:val="28"/>
        </w:rPr>
        <w:t>
      6-бағанда сатып алуға жоспарланып отырған автомобиль көлік құралдарының саны көрсетіледі.
</w:t>
      </w:r>
      <w:r>
        <w:br/>
      </w:r>
      <w:r>
        <w:rPr>
          <w:rFonts w:ascii="Times New Roman"/>
          <w:b w:val="false"/>
          <w:i w:val="false"/>
          <w:color w:val="000000"/>
          <w:sz w:val="28"/>
        </w:rPr>
        <w:t>
      7-бағанда автомобиль көлік құралдарының бір бірлігінің құны көрсетіледі.
</w:t>
      </w:r>
      <w:r>
        <w:br/>
      </w:r>
      <w:r>
        <w:rPr>
          <w:rFonts w:ascii="Times New Roman"/>
          <w:b w:val="false"/>
          <w:i w:val="false"/>
          <w:color w:val="000000"/>
          <w:sz w:val="28"/>
        </w:rPr>
        <w:t>
      8-бағанда осы бағанда көрсетілген формула бойынша айқындалатын автомобиль көлік құралдарының жалпы құны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19-тармаққа өзгертулер енгізілді - ҚР Экономика және бюджеттік жоспарлау министрінің 2003 жылғы 2 қыркүйектегі N 145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10 мамырдағы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20. 01-452a нысаны (50 қосымша) жоспарланып отырған және есептi кезеңдерге бағдарламалық өнiмдердiң лицензияларын, операциялық жүйелердi және деректер базаларын басқару жүйелерiн сатып алуға шаралар жоспарлау кезiнде толтырылады. 
</w:t>
      </w:r>
      <w:r>
        <w:br/>
      </w:r>
      <w:r>
        <w:rPr>
          <w:rFonts w:ascii="Times New Roman"/>
          <w:b w:val="false"/>
          <w:i w:val="false"/>
          <w:color w:val="000000"/>
          <w:sz w:val="28"/>
        </w:rPr>
        <w:t>
      Сатып алынатын бағдарламалық өнiмдер бюджеттiк бағдарламаның мiндетi мен мақсатына сәйкес келуге тиiс және лицензиялардың саны мен сатып алу уақыты ақпараттық жобаны енгiзу және көбейту уақытымен үйлестiрiлуге тиiс. Әдетте лицензиялар жылдық техникалық қолдаумен берiледi, сондықтан лицензиялар сатып алуға жұмсалатын шығындарға жылдық техникалық қолдаудың құнын қосуға болады. Одан кейiнгi жылдары техникалық қолдауды сатып алу ақпараттандырудың бюджеттiк бағдарламалары бойынша жүргiзiлуге тиiс.
</w:t>
      </w:r>
      <w:r>
        <w:br/>
      </w:r>
      <w:r>
        <w:rPr>
          <w:rFonts w:ascii="Times New Roman"/>
          <w:b w:val="false"/>
          <w:i w:val="false"/>
          <w:color w:val="000000"/>
          <w:sz w:val="28"/>
        </w:rPr>
        <w:t>
      1-бағанның тиiстi жолдарында бағдарламалық өнiмнің толық атауы толтырылады.
</w:t>
      </w:r>
      <w:r>
        <w:br/>
      </w:r>
      <w:r>
        <w:rPr>
          <w:rFonts w:ascii="Times New Roman"/>
          <w:b w:val="false"/>
          <w:i w:val="false"/>
          <w:color w:val="000000"/>
          <w:sz w:val="28"/>
        </w:rPr>
        <w:t>
      2-бағанда өлшем бiрлiгi көрсетiледi.
</w:t>
      </w:r>
      <w:r>
        <w:br/>
      </w:r>
      <w:r>
        <w:rPr>
          <w:rFonts w:ascii="Times New Roman"/>
          <w:b w:val="false"/>
          <w:i w:val="false"/>
          <w:color w:val="000000"/>
          <w:sz w:val="28"/>
        </w:rPr>
        <w:t>
      3-бағанда сатып алынған бағдарламалық өнiмнiң, операциялық жүйенің және деректер базаларын басқару жүйелерiнің саны көрсетiледi.
</w:t>
      </w:r>
      <w:r>
        <w:br/>
      </w:r>
      <w:r>
        <w:rPr>
          <w:rFonts w:ascii="Times New Roman"/>
          <w:b w:val="false"/>
          <w:i w:val="false"/>
          <w:color w:val="000000"/>
          <w:sz w:val="28"/>
        </w:rPr>
        <w:t>
      4-бағанда сатып алынған бағдарламалық өнiмнiң, операциялық жүйенің және деректер базаларын басқару жүйелерінің бiрлігінің теңгемен орташа құны көрсетiледi.
</w:t>
      </w:r>
      <w:r>
        <w:br/>
      </w:r>
      <w:r>
        <w:rPr>
          <w:rFonts w:ascii="Times New Roman"/>
          <w:b w:val="false"/>
          <w:i w:val="false"/>
          <w:color w:val="000000"/>
          <w:sz w:val="28"/>
        </w:rPr>
        <w:t>
      5-бағанда сатып алынған бағдарламалық өнiмнің, операциялық жүйенің және деректер базаларын басқару жүйелерінің жалпы құны осы бағанда көрсетiлген формула бойынша анықталады.
</w:t>
      </w:r>
      <w:r>
        <w:br/>
      </w:r>
      <w:r>
        <w:rPr>
          <w:rFonts w:ascii="Times New Roman"/>
          <w:b w:val="false"/>
          <w:i w:val="false"/>
          <w:color w:val="000000"/>
          <w:sz w:val="28"/>
        </w:rPr>
        <w:t>
      01-452б нысаны (50 қосымша) болжамдалып отырған кезеңге бағдарламалық өнiмдердің лицензияларын, операциялық жүйелердi және деректер базаларын басқару жүйелерiн сатып алуға шаралар жоспарлау кезiнде толтырылады.
</w:t>
      </w:r>
      <w:r>
        <w:br/>
      </w:r>
      <w:r>
        <w:rPr>
          <w:rFonts w:ascii="Times New Roman"/>
          <w:b w:val="false"/>
          <w:i w:val="false"/>
          <w:color w:val="000000"/>
          <w:sz w:val="28"/>
        </w:rPr>
        <w:t>
      1-бағанның тиiстi жолдарында бағдарламалық өнiмнің толық атауы толтырылады.
</w:t>
      </w:r>
      <w:r>
        <w:br/>
      </w:r>
      <w:r>
        <w:rPr>
          <w:rFonts w:ascii="Times New Roman"/>
          <w:b w:val="false"/>
          <w:i w:val="false"/>
          <w:color w:val="000000"/>
          <w:sz w:val="28"/>
        </w:rPr>
        <w:t>
      2-бағанда өлшем бiрлiгi көрсетiледi.
</w:t>
      </w:r>
      <w:r>
        <w:br/>
      </w:r>
      <w:r>
        <w:rPr>
          <w:rFonts w:ascii="Times New Roman"/>
          <w:b w:val="false"/>
          <w:i w:val="false"/>
          <w:color w:val="000000"/>
          <w:sz w:val="28"/>
        </w:rPr>
        <w:t>
      3-бағанда сатып алынған бағдарламалық өнiмнің, операциялық жүйенің және деректер базаларын басқару жүйелерiнің саны көрсетiледi.
</w:t>
      </w:r>
      <w:r>
        <w:br/>
      </w:r>
      <w:r>
        <w:rPr>
          <w:rFonts w:ascii="Times New Roman"/>
          <w:b w:val="false"/>
          <w:i w:val="false"/>
          <w:color w:val="000000"/>
          <w:sz w:val="28"/>
        </w:rPr>
        <w:t>
      4-бағанда сатып алынған бағдарламалық өнiмнің, операциялық жүйенiң және деректер базаларын басқару жүйелерінің бiрлiгiнің АҚШ долларымен орташа құны көрсетiледi.
</w:t>
      </w:r>
      <w:r>
        <w:br/>
      </w:r>
      <w:r>
        <w:rPr>
          <w:rFonts w:ascii="Times New Roman"/>
          <w:b w:val="false"/>
          <w:i w:val="false"/>
          <w:color w:val="000000"/>
          <w:sz w:val="28"/>
        </w:rPr>
        <w:t>
      5-бағанда сатып алынған бағдарламалық өнiмнің, операциялық жүйенің және деректер базаларын басқару жүйелерінің жалпы құны осы бағанда көрсетiлген формула бойынша анықталады.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20-тармаққа өзгертулер енгізілді - ҚР Экономика және бюджеттік жоспарлау министрінің 2003 жылғы 2 қыркүйектегі N 145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Қосымша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21-27-тармақтар "4. Қосымша ақпарат" деген 4 тарауға біріктірілді - ҚР Экономика және бюджеттік жоспарлау министрінің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21. Республикалық немесе жергiлiктi инвестициялық жоба (бағдарлама) шеңберiнде iске асырылатын бюджеттiк бағдарламалардың әкімшісі мыналарды береді:
</w:t>
      </w:r>
      <w:r>
        <w:br/>
      </w:r>
      <w:r>
        <w:rPr>
          <w:rFonts w:ascii="Times New Roman"/>
          <w:b w:val="false"/>
          <w:i w:val="false"/>
          <w:color w:val="000000"/>
          <w:sz w:val="28"/>
        </w:rPr>
        <w:t>
      1) кезеңінде жоба компоненттерi бойынша орындауды және компоненттер бойынша қаражаттың игерiлуi туралы есептi осы Ереженің 
</w:t>
      </w:r>
      <w:r>
        <w:rPr>
          <w:rFonts w:ascii="Times New Roman"/>
          <w:b w:val="false"/>
          <w:i w:val="false"/>
          <w:color w:val="000000"/>
          <w:sz w:val="28"/>
        </w:rPr>
        <w:t xml:space="preserve"> 50-2-қосымшасына </w:t>
      </w:r>
      <w:r>
        <w:rPr>
          <w:rFonts w:ascii="Times New Roman"/>
          <w:b w:val="false"/>
          <w:i w:val="false"/>
          <w:color w:val="000000"/>
          <w:sz w:val="28"/>
        </w:rPr>
        <w:t>
 сәйкес нысанда қоса алғанда жобаның өткен iске асырылатын кезеңiнде жобаның iске асырылуы туралы ақпарат, өткен кезеңде инвестициялық жобасы iске асырылуы, соның ішінде бюджеттiк бағдарламада көзделген инвестициялық жоба (бағдарлама) бойынша қаражат игерiлмеген жағдайда себебi баяндалсын;
</w:t>
      </w:r>
      <w:r>
        <w:br/>
      </w:r>
      <w:r>
        <w:rPr>
          <w:rFonts w:ascii="Times New Roman"/>
          <w:b w:val="false"/>
          <w:i w:val="false"/>
          <w:color w:val="000000"/>
          <w:sz w:val="28"/>
        </w:rPr>
        <w:t>
      2) кiшi бағдарламалар мен бюджеттiк бағдарламаның ерекшелiктерi бойынша жоспарланған шығыстардың негiздемесi мен есеп-қисабы (ерекшелiкке енетiн шығындар тiзбесiнің бөлiнiсiнде).
</w:t>
      </w:r>
      <w:r>
        <w:br/>
      </w:r>
      <w:r>
        <w:rPr>
          <w:rFonts w:ascii="Times New Roman"/>
          <w:b w:val="false"/>
          <w:i w:val="false"/>
          <w:color w:val="000000"/>
          <w:sz w:val="28"/>
        </w:rPr>
        <w:t>
      Бағдарламалардың әкімшілері мына құжаттардың көшiрмелерiн қоса береді келiсiм-шарттардың мынаны қоса берілген (егер бар болса):
</w:t>
      </w:r>
      <w:r>
        <w:br/>
      </w:r>
      <w:r>
        <w:rPr>
          <w:rFonts w:ascii="Times New Roman"/>
          <w:b w:val="false"/>
          <w:i w:val="false"/>
          <w:color w:val="000000"/>
          <w:sz w:val="28"/>
        </w:rPr>
        <w:t>
      1) қорытынды мемлекеттік сараптауды жүзеге асыруға Қазақстан Республикасының Үкiметi уәкілеттiк берген заңды құрылысқа арналған құжаттарының техникалық-экономикалық негiздемесi немесе жобалау-сметалық құжаттама бойынша тұлғаның мемлекеттік сараптамасының;
</w:t>
      </w:r>
      <w:r>
        <w:br/>
      </w:r>
      <w:r>
        <w:rPr>
          <w:rFonts w:ascii="Times New Roman"/>
          <w:b w:val="false"/>
          <w:i w:val="false"/>
          <w:color w:val="000000"/>
          <w:sz w:val="28"/>
        </w:rPr>
        <w:t>
      2) тауарларға, жұмыстарға, қызметтерге жасалған шарттар (келісім-шарт), оның ішінде инвестициялық жобаның барлық компоненттері бойынша.
</w:t>
      </w:r>
      <w:r>
        <w:br/>
      </w:r>
      <w:r>
        <w:rPr>
          <w:rFonts w:ascii="Times New Roman"/>
          <w:b w:val="false"/>
          <w:i w:val="false"/>
          <w:color w:val="000000"/>
          <w:sz w:val="28"/>
        </w:rPr>
        <w:t>
      Бағдарламалар әкімшiлерi заемдар, тауарларға, жұмыстарға, қызметтерге жасалған келiсiм-шарттардың көшiрмелерiн мiндеттi түрде қоса тiркейдi.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21-тармаққа өзгертулер енгізілді - ҚР Экономика және бюджеттік жоспарлау министрінің 2004 жылғы 20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61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Премьер-Министрінің орынбасары Экономика және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Бюджеттiк несиелендiру арқылы жүзеге асырылатын бюджеттiк бағдарламалар бойынша бағдарламалар әкімшісі, оның ішінде инвестициялық жобаларды (бағдарламаларды) әзірлеу және іріктеу кезінде қалыптастырылған мыналарды қосымша береді:
</w:t>
      </w:r>
      <w:r>
        <w:br/>
      </w:r>
      <w:r>
        <w:rPr>
          <w:rFonts w:ascii="Times New Roman"/>
          <w:b w:val="false"/>
          <w:i w:val="false"/>
          <w:color w:val="000000"/>
          <w:sz w:val="28"/>
        </w:rPr>
        <w:t>
      1) бюджеттiк бағдарламаны бюджеттiк несиелендiру арқылы iске асыру қажеттілігiнің негiздемесi;
</w:t>
      </w:r>
      <w:r>
        <w:br/>
      </w:r>
      <w:r>
        <w:rPr>
          <w:rFonts w:ascii="Times New Roman"/>
          <w:b w:val="false"/>
          <w:i w:val="false"/>
          <w:color w:val="000000"/>
          <w:sz w:val="28"/>
        </w:rPr>
        <w:t>
      2) бюджеттiк несиелендiрудiң объектілерi және (немесе) бағыттары жөнiндегі қажеттiлiктің негiздемесi;
</w:t>
      </w:r>
      <w:r>
        <w:br/>
      </w:r>
      <w:r>
        <w:rPr>
          <w:rFonts w:ascii="Times New Roman"/>
          <w:b w:val="false"/>
          <w:i w:val="false"/>
          <w:color w:val="000000"/>
          <w:sz w:val="28"/>
        </w:rPr>
        <w:t>
      3) бюджеттiк бағдарламаның бюджеттiк несиелендiрудің мақсаттарына, қағидаттарына, өлшемдерiне, бағыттарына сәйкес келуiнің негiздемесi;
</w:t>
      </w:r>
      <w:r>
        <w:br/>
      </w:r>
      <w:r>
        <w:rPr>
          <w:rFonts w:ascii="Times New Roman"/>
          <w:b w:val="false"/>
          <w:i w:val="false"/>
          <w:color w:val="000000"/>
          <w:sz w:val="28"/>
        </w:rPr>
        <w:t>
      4) бюджеттiк несиелердiң нысандарының негiздемесi;
</w:t>
      </w:r>
      <w:r>
        <w:br/>
      </w:r>
      <w:r>
        <w:rPr>
          <w:rFonts w:ascii="Times New Roman"/>
          <w:b w:val="false"/>
          <w:i w:val="false"/>
          <w:color w:val="000000"/>
          <w:sz w:val="28"/>
        </w:rPr>
        <w:t>
      5) бюджеттік кредит беру өтімділік есебі;
</w:t>
      </w:r>
      <w:r>
        <w:br/>
      </w:r>
      <w:r>
        <w:rPr>
          <w:rFonts w:ascii="Times New Roman"/>
          <w:b w:val="false"/>
          <w:i w:val="false"/>
          <w:color w:val="000000"/>
          <w:sz w:val="28"/>
        </w:rPr>
        <w:t>
      6) олар тартылған жағдайда, сенімгерлердің (агенттердің) қызметіне ақы төлеу мөлшерінің негіздемесі.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22-тармаққа өзгертулер енгізілді - ҚР Экономика және бюджеттік жоспарлау министрінің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23. Бюджеттiк бағдарламаны бюджеттiк несиелендiру арқылы iске асыру қажеттілiгiнің негіздемесi, бюджеттік несиелендiрудің объектiлерi және (немесе) бағыттары жөнiндегі қажеттiлiк салалық талдауға және:
</w:t>
      </w:r>
      <w:r>
        <w:br/>
      </w:r>
      <w:r>
        <w:rPr>
          <w:rFonts w:ascii="Times New Roman"/>
          <w:b w:val="false"/>
          <w:i w:val="false"/>
          <w:color w:val="000000"/>
          <w:sz w:val="28"/>
        </w:rPr>
        <w:t>
      төлем жасауға және несие беруге қабiлеттi болжамды заем берушiлердің мақсатты тобын анықтау;
</w:t>
      </w:r>
      <w:r>
        <w:br/>
      </w:r>
      <w:r>
        <w:rPr>
          <w:rFonts w:ascii="Times New Roman"/>
          <w:b w:val="false"/>
          <w:i w:val="false"/>
          <w:color w:val="000000"/>
          <w:sz w:val="28"/>
        </w:rPr>
        <w:t>
      екiншi деңгейдегi банктерге және банк операцияларының жекелеген түрлерiн жүзеге асыратын ұйымдарға бюджеттiк өтілiм нысаны болып табылатын бағытты немесе объектiнi несиелендiруге әзiрлiгi туралы сұрау салу арқылы маркетингтiк зерттеулерге негізделедi.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23-тармаққа өзгертулер енгізілді - ҚР Экономика және бюджеттік жоспарлау министрінің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24. Бюджеттiк несиелендiру шарттарының негіздемесi және бюджеттік несиелендiру жолымен iске асыру көзделген бюджеттiк бағдарламаның өтелiмділiгінің есеп-қисабы бюджеттiк бағдарламаны iске асыру нәтижесiнде алынған ақша тасқынының модельдерiне негiзделедi.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25. Бюджеттiк несие нысанының негiздемесi, сенімгерлердің (агенттердің) бар-жоғы, сондай-ақ олардың қызметтерiне ақы төлеудің көлемi бюджеттiк бағдарламаны iске асыру схемасына (тетiгіне) негізделедi.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25-тармаққа өзгерту енгізілді - ҚР Экономика және бюджеттік жоспарлау министрінің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26. Бюджеттiк өтiнiмдi қалыптастыру кезінде осы Ережеде көрсетілген нысандар бойынша шығыстардың есебі 31, 39, 41, 44, 46, 47, 48, 49, 50-қосымшалары бойынша нысандардан басқа болжамдалып отырған жылға ғана жасалады.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26-тармаққа өзгертулер  енгізілді - ҚР Экономика және бюджеттік жоспарлау министрінің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10 мамырдағы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27. Шығыстардың басқа түрлері бойынша есеп-қисаптар еркін түрде жасалады. Осы есеп-қисаптар шығыстардың әр бабы бойынша міндетті ажырату арқылы ұсынылу тиіс, немесе еңбек шығындары арқылы есептеліп, бас бухгалтер немесе қаржы-экономикалық қызметі бастығының қолы болуы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27-тармақ жаңа редакцияда жазылды - ҚР Экономика және бюджеттік жоспарлау министрінің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Қосымшалардың жоғарғы оң бұрыштарындағы "жасау" деген сөзден кейін "және ұсыну" деген сөздермен толықтырылды - ҚР Экономика және бюджеттік жоспарлау министрлігінің 2005 жылғы 10 мамырдағы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Бюджеттік бағдарламаның (кіші бағдарламаның) әкімшісі
</w:t>
      </w:r>
    </w:p>
    <w:p>
      <w:pPr>
        <w:spacing w:after="0"/>
        <w:ind w:left="0"/>
        <w:jc w:val="both"/>
      </w:pPr>
      <w:r>
        <w:rPr>
          <w:rFonts w:ascii="Times New Roman"/>
          <w:b w:val="false"/>
          <w:i w:val="false"/>
          <w:color w:val="000000"/>
          <w:sz w:val="28"/>
        </w:rPr>
        <w:t>
</w:t>
      </w:r>
      <w:r>
        <w:rPr>
          <w:rFonts w:ascii="Times New Roman"/>
          <w:b/>
          <w:i w:val="false"/>
          <w:color w:val="000000"/>
          <w:sz w:val="28"/>
        </w:rPr>
        <w:t>
                 ____________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БЮДЖЕТТІК ӨТІНІМ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(әкімші басшысының қолы)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(жауапты атқарушының деректері)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 қосымшаға өзгерту енгізілді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2004 жылғы 20 сәуірдегі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______ жылға арналған бюджеттік бағдарламалардың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(кіші бағдарламалардың)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бюджет/жергілікті бюджет
</w:t>
      </w:r>
      <w:r>
        <w:br/>
      </w:r>
      <w:r>
        <w:rPr>
          <w:rFonts w:ascii="Times New Roman"/>
          <w:b w:val="false"/>
          <w:i w:val="false"/>
          <w:color w:val="000000"/>
          <w:sz w:val="28"/>
        </w:rPr>
        <w:t>
Бағдарламалардың әкімшісі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Функц. | Бағдарлама| Кіші бағдарлама| Атауы | жылға арналған есеп
</w:t>
      </w:r>
      <w:r>
        <w:br/>
      </w:r>
      <w:r>
        <w:rPr>
          <w:rFonts w:ascii="Times New Roman"/>
          <w:b w:val="false"/>
          <w:i w:val="false"/>
          <w:color w:val="000000"/>
          <w:sz w:val="28"/>
        </w:rPr>
        <w:t>
топ N  |           |                |       |---------------------
</w:t>
      </w:r>
      <w:r>
        <w:br/>
      </w:r>
      <w:r>
        <w:rPr>
          <w:rFonts w:ascii="Times New Roman"/>
          <w:b w:val="false"/>
          <w:i w:val="false"/>
          <w:color w:val="000000"/>
          <w:sz w:val="28"/>
        </w:rPr>
        <w:t>
       |           |                |       |Кассалық|Іс жүзіндегі
</w:t>
      </w:r>
      <w:r>
        <w:br/>
      </w:r>
      <w:r>
        <w:rPr>
          <w:rFonts w:ascii="Times New Roman"/>
          <w:b w:val="false"/>
          <w:i w:val="false"/>
          <w:color w:val="000000"/>
          <w:sz w:val="28"/>
        </w:rPr>
        <w:t>
       |           |                |       |шығыстар|  шығыстар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1. Ағымдағы бюджеттік бағдарламалар
</w:t>
      </w:r>
      <w:r>
        <w:br/>
      </w:r>
      <w:r>
        <w:rPr>
          <w:rFonts w:ascii="Times New Roman"/>
          <w:b w:val="false"/>
          <w:i w:val="false"/>
          <w:color w:val="000000"/>
          <w:sz w:val="28"/>
        </w:rPr>
        <w:t>
       2. Дамудың бюджеттік бағдарламалары
</w:t>
      </w:r>
      <w:r>
        <w:br/>
      </w:r>
      <w:r>
        <w:rPr>
          <w:rFonts w:ascii="Times New Roman"/>
          <w:b w:val="false"/>
          <w:i w:val="false"/>
          <w:color w:val="000000"/>
          <w:sz w:val="28"/>
        </w:rPr>
        <w:t>
          Инвестициялық жобалар (бағдарламалар)
</w:t>
      </w:r>
      <w:r>
        <w:br/>
      </w:r>
      <w:r>
        <w:rPr>
          <w:rFonts w:ascii="Times New Roman"/>
          <w:b w:val="false"/>
          <w:i w:val="false"/>
          <w:color w:val="000000"/>
          <w:sz w:val="28"/>
        </w:rPr>
        <w:t>
          Жиыны: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____ ж.  |          Болжам
</w:t>
      </w:r>
      <w:r>
        <w:br/>
      </w:r>
      <w:r>
        <w:rPr>
          <w:rFonts w:ascii="Times New Roman"/>
          <w:b w:val="false"/>
          <w:i w:val="false"/>
          <w:color w:val="000000"/>
          <w:sz w:val="28"/>
        </w:rPr>
        <w:t>
нақтыланған |-------------------------
</w:t>
      </w:r>
      <w:r>
        <w:br/>
      </w:r>
      <w:r>
        <w:rPr>
          <w:rFonts w:ascii="Times New Roman"/>
          <w:b w:val="false"/>
          <w:i w:val="false"/>
          <w:color w:val="000000"/>
          <w:sz w:val="28"/>
        </w:rPr>
        <w:t>
   жоспар   |___ ж. | ___ ж. | ___ ж.
</w:t>
      </w:r>
      <w:r>
        <w:br/>
      </w:r>
      <w:r>
        <w:rPr>
          <w:rFonts w:ascii="Times New Roman"/>
          <w:b w:val="false"/>
          <w:i w:val="false"/>
          <w:color w:val="000000"/>
          <w:sz w:val="28"/>
        </w:rPr>
        <w:t>
--------------------------------------
</w:t>
      </w:r>
      <w:r>
        <w:br/>
      </w:r>
      <w:r>
        <w:rPr>
          <w:rFonts w:ascii="Times New Roman"/>
          <w:b w:val="false"/>
          <w:i w:val="false"/>
          <w:color w:val="000000"/>
          <w:sz w:val="28"/>
        </w:rPr>
        <w:t>
      7     |   8   |    9   |    10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Бағдарламалар әкімшісінің басшысы __________________________
</w:t>
      </w:r>
      <w:r>
        <w:br/>
      </w:r>
      <w:r>
        <w:rPr>
          <w:rFonts w:ascii="Times New Roman"/>
          <w:b w:val="false"/>
          <w:i w:val="false"/>
          <w:color w:val="000000"/>
          <w:sz w:val="28"/>
        </w:rPr>
        <w:t>
                                     (лауазымы, аты-жөні, тегі)
</w:t>
      </w:r>
      <w:r>
        <w:br/>
      </w:r>
      <w:r>
        <w:rPr>
          <w:rFonts w:ascii="Times New Roman"/>
          <w:b w:val="false"/>
          <w:i w:val="false"/>
          <w:color w:val="000000"/>
          <w:sz w:val="28"/>
        </w:rPr>
        <w:t>
   Орындаушы:
</w:t>
      </w:r>
      <w:r>
        <w:br/>
      </w:r>
      <w:r>
        <w:rPr>
          <w:rFonts w:ascii="Times New Roman"/>
          <w:b w:val="false"/>
          <w:i w:val="false"/>
          <w:color w:val="000000"/>
          <w:sz w:val="28"/>
        </w:rPr>
        <w:t>
   Аты-жөні, тегі ____________________________
</w:t>
      </w:r>
      <w:r>
        <w:br/>
      </w:r>
      <w:r>
        <w:rPr>
          <w:rFonts w:ascii="Times New Roman"/>
          <w:b w:val="false"/>
          <w:i w:val="false"/>
          <w:color w:val="000000"/>
          <w:sz w:val="28"/>
        </w:rPr>
        <w:t>
   лауазымы ____________________________
</w:t>
      </w:r>
      <w:r>
        <w:br/>
      </w:r>
      <w:r>
        <w:rPr>
          <w:rFonts w:ascii="Times New Roman"/>
          <w:b w:val="false"/>
          <w:i w:val="false"/>
          <w:color w:val="000000"/>
          <w:sz w:val="28"/>
        </w:rPr>
        <w:t>
   тел. 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2-1-қосымша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2-1-қосымшамен толықтырылды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2004 жылғы 20 сәуірдегі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_______________________________________
</w:t>
      </w:r>
      <w:r>
        <w:br/>
      </w:r>
      <w:r>
        <w:rPr>
          <w:rFonts w:ascii="Times New Roman"/>
          <w:b w:val="false"/>
          <w:i w:val="false"/>
          <w:color w:val="000000"/>
          <w:sz w:val="28"/>
        </w:rPr>
        <w:t>
                 Бюджеттік бағдарламаның әкімшісі
</w:t>
      </w:r>
      <w:r>
        <w:br/>
      </w:r>
      <w:r>
        <w:rPr>
          <w:rFonts w:ascii="Times New Roman"/>
          <w:b w:val="false"/>
          <w:i w:val="false"/>
          <w:color w:val="000000"/>
          <w:sz w:val="28"/>
        </w:rPr>
        <w:t>
              _____________________ жылдарға арналған
</w:t>
      </w:r>
      <w:r>
        <w:br/>
      </w:r>
      <w:r>
        <w:rPr>
          <w:rFonts w:ascii="Times New Roman"/>
          <w:b w:val="false"/>
          <w:i w:val="false"/>
          <w:color w:val="000000"/>
          <w:sz w:val="28"/>
        </w:rPr>
        <w:t>
              _______________________________________
</w:t>
      </w:r>
      <w:r>
        <w:br/>
      </w:r>
      <w:r>
        <w:rPr>
          <w:rFonts w:ascii="Times New Roman"/>
          <w:b w:val="false"/>
          <w:i w:val="false"/>
          <w:color w:val="000000"/>
          <w:sz w:val="28"/>
        </w:rPr>
        <w:t>
                    бюджеттік бағдарламаның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Толық|Іске асыр. |Ағымдағы|             Жоспар        |Іске асыру
</w:t>
      </w:r>
      <w:r>
        <w:br/>
      </w:r>
      <w:r>
        <w:rPr>
          <w:rFonts w:ascii="Times New Roman"/>
          <w:b w:val="false"/>
          <w:i w:val="false"/>
          <w:color w:val="000000"/>
          <w:sz w:val="28"/>
        </w:rPr>
        <w:t>
құны |ғаннан     |  жылға |---------------------------|аяқталғанға
</w:t>
      </w:r>
      <w:r>
        <w:br/>
      </w:r>
      <w:r>
        <w:rPr>
          <w:rFonts w:ascii="Times New Roman"/>
          <w:b w:val="false"/>
          <w:i w:val="false"/>
          <w:color w:val="000000"/>
          <w:sz w:val="28"/>
        </w:rPr>
        <w:t>
     |бастап     |жоспар. |_____ ж.|_____ ж.|_____ ж. |дейін
</w:t>
      </w:r>
      <w:r>
        <w:br/>
      </w:r>
      <w:r>
        <w:rPr>
          <w:rFonts w:ascii="Times New Roman"/>
          <w:b w:val="false"/>
          <w:i w:val="false"/>
          <w:color w:val="000000"/>
          <w:sz w:val="28"/>
        </w:rPr>
        <w:t>
     |өткен кезең|ланған  |        |        |         |кейінгі
</w:t>
      </w:r>
      <w:r>
        <w:br/>
      </w:r>
      <w:r>
        <w:rPr>
          <w:rFonts w:ascii="Times New Roman"/>
          <w:b w:val="false"/>
          <w:i w:val="false"/>
          <w:color w:val="000000"/>
          <w:sz w:val="28"/>
        </w:rPr>
        <w:t>
     |ішінде иге.|  сома  |        |        |         |жылдар
</w:t>
      </w:r>
      <w:r>
        <w:br/>
      </w:r>
      <w:r>
        <w:rPr>
          <w:rFonts w:ascii="Times New Roman"/>
          <w:b w:val="false"/>
          <w:i w:val="false"/>
          <w:color w:val="000000"/>
          <w:sz w:val="28"/>
        </w:rPr>
        <w:t>
     |рілген сома|        |        |        |         |сомасы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1. Құны
</w:t>
      </w:r>
      <w:r>
        <w:br/>
      </w:r>
      <w:r>
        <w:rPr>
          <w:rFonts w:ascii="Times New Roman"/>
          <w:b w:val="false"/>
          <w:i w:val="false"/>
          <w:color w:val="000000"/>
          <w:sz w:val="28"/>
        </w:rPr>
        <w:t>
2. Бюджеттік бағдарламаның нормативтік құқықтық негізі
</w:t>
      </w:r>
      <w:r>
        <w:br/>
      </w:r>
      <w:r>
        <w:rPr>
          <w:rFonts w:ascii="Times New Roman"/>
          <w:b w:val="false"/>
          <w:i w:val="false"/>
          <w:color w:val="000000"/>
          <w:sz w:val="28"/>
        </w:rPr>
        <w:t>
3. Бюджеттік бағдарламаны қаржыландыру көздері
</w:t>
      </w:r>
      <w:r>
        <w:br/>
      </w:r>
      <w:r>
        <w:rPr>
          <w:rFonts w:ascii="Times New Roman"/>
          <w:b w:val="false"/>
          <w:i w:val="false"/>
          <w:color w:val="000000"/>
          <w:sz w:val="28"/>
        </w:rPr>
        <w:t>
4. Бюджеттік бағдарламаның мақсаты
</w:t>
      </w:r>
      <w:r>
        <w:br/>
      </w:r>
      <w:r>
        <w:rPr>
          <w:rFonts w:ascii="Times New Roman"/>
          <w:b w:val="false"/>
          <w:i w:val="false"/>
          <w:color w:val="000000"/>
          <w:sz w:val="28"/>
        </w:rPr>
        <w:t>
5. Бюджеттік бағдарламаның міндеттері
</w:t>
      </w:r>
      <w:r>
        <w:br/>
      </w:r>
      <w:r>
        <w:rPr>
          <w:rFonts w:ascii="Times New Roman"/>
          <w:b w:val="false"/>
          <w:i w:val="false"/>
          <w:color w:val="000000"/>
          <w:sz w:val="28"/>
        </w:rPr>
        <w:t>
6. Бюджеттік бағдарламаны іске асыру жөніндегі іс-шаралар жоспары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р/с|Бағдарлама|Кіші бағ.|Кіші   |Бағдарламаны|Іске   |Жауапты
</w:t>
      </w:r>
      <w:r>
        <w:br/>
      </w:r>
      <w:r>
        <w:rPr>
          <w:rFonts w:ascii="Times New Roman"/>
          <w:b w:val="false"/>
          <w:i w:val="false"/>
          <w:color w:val="000000"/>
          <w:sz w:val="28"/>
        </w:rPr>
        <w:t>
 N |   коды   |дарлама  |бағдар.|іске асыру  |асыру  |орындаушылар
</w:t>
      </w:r>
      <w:r>
        <w:br/>
      </w:r>
      <w:r>
        <w:rPr>
          <w:rFonts w:ascii="Times New Roman"/>
          <w:b w:val="false"/>
          <w:i w:val="false"/>
          <w:color w:val="000000"/>
          <w:sz w:val="28"/>
        </w:rPr>
        <w:t>
   |          |коды     |лама.  |жөніндегі   |мерзімі|
</w:t>
      </w:r>
      <w:r>
        <w:br/>
      </w:r>
      <w:r>
        <w:rPr>
          <w:rFonts w:ascii="Times New Roman"/>
          <w:b w:val="false"/>
          <w:i w:val="false"/>
          <w:color w:val="000000"/>
          <w:sz w:val="28"/>
        </w:rPr>
        <w:t>
   |          |         |лардың |іс-шаралар  |       |
</w:t>
      </w:r>
      <w:r>
        <w:br/>
      </w:r>
      <w:r>
        <w:rPr>
          <w:rFonts w:ascii="Times New Roman"/>
          <w:b w:val="false"/>
          <w:i w:val="false"/>
          <w:color w:val="000000"/>
          <w:sz w:val="28"/>
        </w:rPr>
        <w:t>
   |          |         |атауы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7. Бюджеттік бағдарламаны орындаудан күтілетін нәтижелер
</w:t>
      </w:r>
    </w:p>
    <w:p>
      <w:pPr>
        <w:spacing w:after="0"/>
        <w:ind w:left="0"/>
        <w:jc w:val="both"/>
      </w:pPr>
      <w:r>
        <w:rPr>
          <w:rFonts w:ascii="Times New Roman"/>
          <w:b w:val="false"/>
          <w:i w:val="false"/>
          <w:color w:val="000000"/>
          <w:sz w:val="28"/>
        </w:rPr>
        <w:t>
Бағдарламалар әкімшісінің/мемлекеттік мекеменің басшысы __________
</w:t>
      </w:r>
      <w:r>
        <w:br/>
      </w:r>
      <w:r>
        <w:rPr>
          <w:rFonts w:ascii="Times New Roman"/>
          <w:b w:val="false"/>
          <w:i w:val="false"/>
          <w:color w:val="000000"/>
          <w:sz w:val="28"/>
        </w:rPr>
        <w:t>
Бас бухгалтер (ҚЭБ бастығы) 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2-2-қосымша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2-2-қосымша алынып тасталды - ҚР Премьер-Министрінің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орынбасары Экономика және бюджеттік жоспарлау министрінің 2007 жылғы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2-3-қосымша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2-3-қосымша алынып тасталды - ҚР Премьер-Министрінің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орынбасары Экономика және бюджеттік жоспарлау министрінің 2007 жылғы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2-4-қосымша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2-4-қосымшамен толықтырылды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2004 жылғы 20 сәуірдегі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_____ жылы алынған және пайдаланылған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байланыстырылған гранттар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бюджет/жергілікті бюджет
</w:t>
      </w:r>
      <w:r>
        <w:br/>
      </w:r>
      <w:r>
        <w:rPr>
          <w:rFonts w:ascii="Times New Roman"/>
          <w:b w:val="false"/>
          <w:i w:val="false"/>
          <w:color w:val="000000"/>
          <w:sz w:val="28"/>
        </w:rPr>
        <w:t>
      Бағдарламалардың әкімшісі _______________
</w:t>
      </w:r>
      <w:r>
        <w:br/>
      </w:r>
      <w:r>
        <w:rPr>
          <w:rFonts w:ascii="Times New Roman"/>
          <w:b w:val="false"/>
          <w:i w:val="false"/>
          <w:color w:val="000000"/>
          <w:sz w:val="28"/>
        </w:rPr>
        <w:t>
      Мемлекеттік мекеме 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N|Бюд.|құ. |Жоба.|Грант|Бе.|Грантты  |Грантты|   Грант сомасы,
</w:t>
      </w:r>
      <w:r>
        <w:br/>
      </w:r>
      <w:r>
        <w:rPr>
          <w:rFonts w:ascii="Times New Roman"/>
          <w:b w:val="false"/>
          <w:i w:val="false"/>
          <w:color w:val="000000"/>
          <w:sz w:val="28"/>
        </w:rPr>
        <w:t>
 |жет.|ра. |ның  |бе.  |не.|ұсыну    |іске   |      АҚШ долл.
</w:t>
      </w:r>
      <w:r>
        <w:br/>
      </w:r>
      <w:r>
        <w:rPr>
          <w:rFonts w:ascii="Times New Roman"/>
          <w:b w:val="false"/>
          <w:i w:val="false"/>
          <w:color w:val="000000"/>
          <w:sz w:val="28"/>
        </w:rPr>
        <w:t>
 |тік |уыш.|(құ. |руші |фи.|туралы   |асыру  |---------------------
</w:t>
      </w:r>
      <w:r>
        <w:br/>
      </w:r>
      <w:r>
        <w:rPr>
          <w:rFonts w:ascii="Times New Roman"/>
          <w:b w:val="false"/>
          <w:i w:val="false"/>
          <w:color w:val="000000"/>
          <w:sz w:val="28"/>
        </w:rPr>
        <w:t>
 |бағ.|тың |ра.  |     |ци.|келісімді|кезеңі |Барлығы|соның ішінде
</w:t>
      </w:r>
      <w:r>
        <w:br/>
      </w:r>
      <w:r>
        <w:rPr>
          <w:rFonts w:ascii="Times New Roman"/>
          <w:b w:val="false"/>
          <w:i w:val="false"/>
          <w:color w:val="000000"/>
          <w:sz w:val="28"/>
        </w:rPr>
        <w:t>
 |дар.| N  |уыш. |     |ар |жасасу   |       |       |01.01 ____ж.
</w:t>
      </w:r>
      <w:r>
        <w:br/>
      </w:r>
      <w:r>
        <w:rPr>
          <w:rFonts w:ascii="Times New Roman"/>
          <w:b w:val="false"/>
          <w:i w:val="false"/>
          <w:color w:val="000000"/>
          <w:sz w:val="28"/>
        </w:rPr>
        <w:t>
 |лама|    |тың) |     |   |күні, қа.|       |       |игерілгені
</w:t>
      </w:r>
      <w:r>
        <w:br/>
      </w:r>
      <w:r>
        <w:rPr>
          <w:rFonts w:ascii="Times New Roman"/>
          <w:b w:val="false"/>
          <w:i w:val="false"/>
          <w:color w:val="000000"/>
          <w:sz w:val="28"/>
        </w:rPr>
        <w:t>
 |    |    |атауы|     |   |былданған|       |       |
</w:t>
      </w:r>
      <w:r>
        <w:br/>
      </w:r>
      <w:r>
        <w:rPr>
          <w:rFonts w:ascii="Times New Roman"/>
          <w:b w:val="false"/>
          <w:i w:val="false"/>
          <w:color w:val="000000"/>
          <w:sz w:val="28"/>
        </w:rPr>
        <w:t>
 |    |    |     |     |   |заңнама. |       |       |
</w:t>
      </w:r>
      <w:r>
        <w:br/>
      </w:r>
      <w:r>
        <w:rPr>
          <w:rFonts w:ascii="Times New Roman"/>
          <w:b w:val="false"/>
          <w:i w:val="false"/>
          <w:color w:val="000000"/>
          <w:sz w:val="28"/>
        </w:rPr>
        <w:t>
 |    |    |     |     |   |лық және |       |       |
</w:t>
      </w:r>
      <w:r>
        <w:br/>
      </w:r>
      <w:r>
        <w:rPr>
          <w:rFonts w:ascii="Times New Roman"/>
          <w:b w:val="false"/>
          <w:i w:val="false"/>
          <w:color w:val="000000"/>
          <w:sz w:val="28"/>
        </w:rPr>
        <w:t>
 |    |    |     |     |   |норматив.|       |       |
</w:t>
      </w:r>
      <w:r>
        <w:br/>
      </w:r>
      <w:r>
        <w:rPr>
          <w:rFonts w:ascii="Times New Roman"/>
          <w:b w:val="false"/>
          <w:i w:val="false"/>
          <w:color w:val="000000"/>
          <w:sz w:val="28"/>
        </w:rPr>
        <w:t>
 |    |    |     |     |   |тік      |       |       |
</w:t>
      </w:r>
      <w:r>
        <w:br/>
      </w:r>
      <w:r>
        <w:rPr>
          <w:rFonts w:ascii="Times New Roman"/>
          <w:b w:val="false"/>
          <w:i w:val="false"/>
          <w:color w:val="000000"/>
          <w:sz w:val="28"/>
        </w:rPr>
        <w:t>
 |    |    |     |     |   |кесімдер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1  2    3     4     5    6      7         8      9        10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Жиыны: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Республикалық бюджеттен       |Грант мақсаты|Грантты іске асыру
</w:t>
      </w:r>
      <w:r>
        <w:br/>
      </w:r>
      <w:r>
        <w:rPr>
          <w:rFonts w:ascii="Times New Roman"/>
          <w:b w:val="false"/>
          <w:i w:val="false"/>
          <w:color w:val="000000"/>
          <w:sz w:val="28"/>
        </w:rPr>
        <w:t>
грантты бірлесіп қаржыландыру |             |     нәтижелері
</w:t>
      </w:r>
      <w:r>
        <w:br/>
      </w:r>
      <w:r>
        <w:rPr>
          <w:rFonts w:ascii="Times New Roman"/>
          <w:b w:val="false"/>
          <w:i w:val="false"/>
          <w:color w:val="000000"/>
          <w:sz w:val="28"/>
        </w:rPr>
        <w:t>
сомасы, АҚШ долл.             |             |
</w:t>
      </w:r>
      <w:r>
        <w:br/>
      </w:r>
      <w:r>
        <w:rPr>
          <w:rFonts w:ascii="Times New Roman"/>
          <w:b w:val="false"/>
          <w:i w:val="false"/>
          <w:color w:val="000000"/>
          <w:sz w:val="28"/>
        </w:rPr>
        <w:t>
------------------------------|             |
</w:t>
      </w:r>
      <w:r>
        <w:br/>
      </w:r>
      <w:r>
        <w:rPr>
          <w:rFonts w:ascii="Times New Roman"/>
          <w:b w:val="false"/>
          <w:i w:val="false"/>
          <w:color w:val="000000"/>
          <w:sz w:val="28"/>
        </w:rPr>
        <w:t>
Барлығы | соның ішінде 01.01  |             |
</w:t>
      </w:r>
      <w:r>
        <w:br/>
      </w:r>
      <w:r>
        <w:rPr>
          <w:rFonts w:ascii="Times New Roman"/>
          <w:b w:val="false"/>
          <w:i w:val="false"/>
          <w:color w:val="000000"/>
          <w:sz w:val="28"/>
        </w:rPr>
        <w:t>
        | ______ж. игерілгені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11              12                13                14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Бағдарламалар әкімшісінің/мемлекеттік мекеменің басшысы______
</w:t>
      </w:r>
      <w:r>
        <w:br/>
      </w:r>
      <w:r>
        <w:rPr>
          <w:rFonts w:ascii="Times New Roman"/>
          <w:b w:val="false"/>
          <w:i w:val="false"/>
          <w:color w:val="000000"/>
          <w:sz w:val="28"/>
        </w:rPr>
        <w:t>
      Бас бухгалтер (ҚЭБ бастығы)__________________________________
</w:t>
      </w:r>
    </w:p>
    <w:p>
      <w:pPr>
        <w:spacing w:after="0"/>
        <w:ind w:left="0"/>
        <w:jc w:val="both"/>
      </w:pPr>
      <w:r>
        <w:rPr>
          <w:rFonts w:ascii="Times New Roman"/>
          <w:b w:val="false"/>
          <w:i w:val="false"/>
          <w:color w:val="000000"/>
          <w:sz w:val="28"/>
        </w:rPr>
        <w:t>
      Орындаушы:
</w:t>
      </w:r>
      <w:r>
        <w:br/>
      </w:r>
      <w:r>
        <w:rPr>
          <w:rFonts w:ascii="Times New Roman"/>
          <w:b w:val="false"/>
          <w:i w:val="false"/>
          <w:color w:val="000000"/>
          <w:sz w:val="28"/>
        </w:rPr>
        <w:t>
      Аты-жөні, тегі ____________________________________________
</w:t>
      </w:r>
      <w:r>
        <w:br/>
      </w:r>
      <w:r>
        <w:rPr>
          <w:rFonts w:ascii="Times New Roman"/>
          <w:b w:val="false"/>
          <w:i w:val="false"/>
          <w:color w:val="000000"/>
          <w:sz w:val="28"/>
        </w:rPr>
        <w:t>
      лауазымы___________________________________________________
</w:t>
      </w:r>
      <w:r>
        <w:br/>
      </w:r>
      <w:r>
        <w:rPr>
          <w:rFonts w:ascii="Times New Roman"/>
          <w:b w:val="false"/>
          <w:i w:val="false"/>
          <w:color w:val="000000"/>
          <w:sz w:val="28"/>
        </w:rPr>
        <w:t>
      тел.__________________________________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2-4-1-қосымша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2-4-1-қосымшамен толықтырылды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2005 жылғы 10 мамырдағы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___жылғы шетелдерде оқытуды қоспағанда, тауарларды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жеткізуге, жұмыстарды орындауға және қызметтерді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көрсетуге байланыссыз гранттар беру туралы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бюджет/жергілікті бюджет _________
</w:t>
      </w:r>
      <w:r>
        <w:br/>
      </w:r>
      <w:r>
        <w:rPr>
          <w:rFonts w:ascii="Times New Roman"/>
          <w:b w:val="false"/>
          <w:i w:val="false"/>
          <w:color w:val="000000"/>
          <w:sz w:val="28"/>
        </w:rPr>
        <w:t>
Бағдарламалар әкімшісі _________________________
</w:t>
      </w:r>
      <w:r>
        <w:br/>
      </w:r>
      <w:r>
        <w:rPr>
          <w:rFonts w:ascii="Times New Roman"/>
          <w:b w:val="false"/>
          <w:i w:val="false"/>
          <w:color w:val="000000"/>
          <w:sz w:val="28"/>
        </w:rPr>
        <w:t>
Мемлекеттік мекеме 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433"/>
        <w:gridCol w:w="2013"/>
        <w:gridCol w:w="2653"/>
        <w:gridCol w:w="1813"/>
        <w:gridCol w:w="2093"/>
        <w:gridCol w:w="2313"/>
      </w:tblGrid>
      <w:tr>
        <w:trPr>
          <w:trHeight w:val="600" w:hRule="atLeast"/>
        </w:trPr>
        <w:tc>
          <w:tcPr>
            <w:tcW w:w="6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Донор
</w:t>
            </w:r>
          </w:p>
        </w:tc>
        <w:tc>
          <w:tcPr>
            <w:tcW w:w="20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Бене-
</w:t>
            </w:r>
            <w:r>
              <w:br/>
            </w:r>
            <w:r>
              <w:rPr>
                <w:rFonts w:ascii="Times New Roman"/>
                <w:b w:val="false"/>
                <w:i w:val="false"/>
                <w:color w:val="000000"/>
                <w:sz w:val="20"/>
              </w:rPr>
              <w:t>
фициар
</w:t>
            </w:r>
            <w:r>
              <w:br/>
            </w:r>
            <w:r>
              <w:rPr>
                <w:rFonts w:ascii="Times New Roman"/>
                <w:b w:val="false"/>
                <w:i w:val="false"/>
                <w:color w:val="000000"/>
                <w:sz w:val="20"/>
              </w:rPr>
              <w:t>
(грант
</w:t>
            </w:r>
            <w:r>
              <w:br/>
            </w:r>
            <w:r>
              <w:rPr>
                <w:rFonts w:ascii="Times New Roman"/>
                <w:b w:val="false"/>
                <w:i w:val="false"/>
                <w:color w:val="000000"/>
                <w:sz w:val="20"/>
              </w:rPr>
              <w:t>
алған
</w:t>
            </w:r>
            <w:r>
              <w:br/>
            </w:r>
            <w:r>
              <w:rPr>
                <w:rFonts w:ascii="Times New Roman"/>
                <w:b w:val="false"/>
                <w:i w:val="false"/>
                <w:color w:val="000000"/>
                <w:sz w:val="20"/>
              </w:rPr>
              <w:t>
(алатын)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ұйым)
</w:t>
            </w:r>
          </w:p>
        </w:tc>
        <w:tc>
          <w:tcPr>
            <w:tcW w:w="2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Негіздеме
</w:t>
            </w:r>
            <w:r>
              <w:br/>
            </w:r>
            <w:r>
              <w:rPr>
                <w:rFonts w:ascii="Times New Roman"/>
                <w:b w:val="false"/>
                <w:i w:val="false"/>
                <w:color w:val="000000"/>
                <w:sz w:val="20"/>
              </w:rPr>
              <w:t>
(жоба
</w:t>
            </w:r>
            <w:r>
              <w:br/>
            </w:r>
            <w:r>
              <w:rPr>
                <w:rFonts w:ascii="Times New Roman"/>
                <w:b w:val="false"/>
                <w:i w:val="false"/>
                <w:color w:val="000000"/>
                <w:sz w:val="20"/>
              </w:rPr>
              <w:t>
жүзеге
</w:t>
            </w:r>
            <w:r>
              <w:br/>
            </w:r>
            <w:r>
              <w:rPr>
                <w:rFonts w:ascii="Times New Roman"/>
                <w:b w:val="false"/>
                <w:i w:val="false"/>
                <w:color w:val="000000"/>
                <w:sz w:val="20"/>
              </w:rPr>
              <w:t>
асырылған
</w:t>
            </w:r>
            <w:r>
              <w:br/>
            </w:r>
            <w:r>
              <w:rPr>
                <w:rFonts w:ascii="Times New Roman"/>
                <w:b w:val="false"/>
                <w:i w:val="false"/>
                <w:color w:val="000000"/>
                <w:sz w:val="20"/>
              </w:rPr>
              <w:t>
(асыры-
</w:t>
            </w:r>
            <w:r>
              <w:br/>
            </w:r>
            <w:r>
              <w:rPr>
                <w:rFonts w:ascii="Times New Roman"/>
                <w:b w:val="false"/>
                <w:i w:val="false"/>
                <w:color w:val="000000"/>
                <w:sz w:val="20"/>
              </w:rPr>
              <w:t>
латын)
</w:t>
            </w:r>
            <w:r>
              <w:br/>
            </w:r>
            <w:r>
              <w:rPr>
                <w:rFonts w:ascii="Times New Roman"/>
                <w:b w:val="false"/>
                <w:i w:val="false"/>
                <w:color w:val="000000"/>
                <w:sz w:val="20"/>
              </w:rPr>
              <w:t>
меморан-
</w:t>
            </w:r>
            <w:r>
              <w:br/>
            </w:r>
            <w:r>
              <w:rPr>
                <w:rFonts w:ascii="Times New Roman"/>
                <w:b w:val="false"/>
                <w:i w:val="false"/>
                <w:color w:val="000000"/>
                <w:sz w:val="20"/>
              </w:rPr>
              <w:t>
думдар,
</w:t>
            </w:r>
            <w:r>
              <w:br/>
            </w:r>
            <w:r>
              <w:rPr>
                <w:rFonts w:ascii="Times New Roman"/>
                <w:b w:val="false"/>
                <w:i w:val="false"/>
                <w:color w:val="000000"/>
                <w:sz w:val="20"/>
              </w:rPr>
              <w:t>
келі-
</w:t>
            </w:r>
            <w:r>
              <w:br/>
            </w:r>
            <w:r>
              <w:rPr>
                <w:rFonts w:ascii="Times New Roman"/>
                <w:b w:val="false"/>
                <w:i w:val="false"/>
                <w:color w:val="000000"/>
                <w:sz w:val="20"/>
              </w:rPr>
              <w:t>
сімдер,
</w:t>
            </w:r>
            <w:r>
              <w:br/>
            </w:r>
            <w:r>
              <w:rPr>
                <w:rFonts w:ascii="Times New Roman"/>
                <w:b w:val="false"/>
                <w:i w:val="false"/>
                <w:color w:val="000000"/>
                <w:sz w:val="20"/>
              </w:rPr>
              <w:t>
шарттар)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Грант сомасы
</w:t>
            </w:r>
            <w:r>
              <w:br/>
            </w:r>
            <w:r>
              <w:rPr>
                <w:rFonts w:ascii="Times New Roman"/>
                <w:b w:val="false"/>
                <w:i w:val="false"/>
                <w:color w:val="000000"/>
                <w:sz w:val="20"/>
              </w:rPr>
              <w:t>
(АҚШ доллары)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ішінде
</w:t>
            </w:r>
            <w:r>
              <w:br/>
            </w:r>
            <w:r>
              <w:rPr>
                <w:rFonts w:ascii="Times New Roman"/>
                <w:b w:val="false"/>
                <w:i w:val="false"/>
                <w:color w:val="000000"/>
                <w:sz w:val="20"/>
              </w:rPr>
              <w:t>
01.01.
</w:t>
            </w:r>
            <w:r>
              <w:br/>
            </w:r>
            <w:r>
              <w:rPr>
                <w:rFonts w:ascii="Times New Roman"/>
                <w:b w:val="false"/>
                <w:i w:val="false"/>
                <w:color w:val="000000"/>
                <w:sz w:val="20"/>
              </w:rPr>
              <w:t>
__ж.
</w:t>
            </w:r>
            <w:r>
              <w:br/>
            </w:r>
            <w:r>
              <w:rPr>
                <w:rFonts w:ascii="Times New Roman"/>
                <w:b w:val="false"/>
                <w:i w:val="false"/>
                <w:color w:val="000000"/>
                <w:sz w:val="20"/>
              </w:rPr>
              <w:t>
иге-
</w:t>
            </w:r>
            <w:r>
              <w:br/>
            </w:r>
            <w:r>
              <w:rPr>
                <w:rFonts w:ascii="Times New Roman"/>
                <w:b w:val="false"/>
                <w:i w:val="false"/>
                <w:color w:val="000000"/>
                <w:sz w:val="20"/>
              </w:rPr>
              <w:t>
рілді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ішінде
</w:t>
            </w:r>
            <w:r>
              <w:br/>
            </w:r>
            <w:r>
              <w:rPr>
                <w:rFonts w:ascii="Times New Roman"/>
                <w:b w:val="false"/>
                <w:i w:val="false"/>
                <w:color w:val="000000"/>
                <w:sz w:val="20"/>
              </w:rPr>
              <w:t>
ағымдағы
</w:t>
            </w:r>
            <w:r>
              <w:br/>
            </w:r>
            <w:r>
              <w:rPr>
                <w:rFonts w:ascii="Times New Roman"/>
                <w:b w:val="false"/>
                <w:i w:val="false"/>
                <w:color w:val="000000"/>
                <w:sz w:val="20"/>
              </w:rPr>
              <w:t>
___қаржы
</w:t>
            </w:r>
            <w:r>
              <w:br/>
            </w:r>
            <w:r>
              <w:rPr>
                <w:rFonts w:ascii="Times New Roman"/>
                <w:b w:val="false"/>
                <w:i w:val="false"/>
                <w:color w:val="000000"/>
                <w:sz w:val="20"/>
              </w:rPr>
              <w:t>
жылында
</w:t>
            </w:r>
          </w:p>
        </w:tc>
      </w:tr>
      <w:tr>
        <w:trPr>
          <w:trHeight w:val="255"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213"/>
        <w:gridCol w:w="1833"/>
        <w:gridCol w:w="2973"/>
        <w:gridCol w:w="1593"/>
        <w:gridCol w:w="1413"/>
        <w:gridCol w:w="1853"/>
      </w:tblGrid>
      <w:tr>
        <w:trPr>
          <w:trHeight w:val="600" w:hRule="atLeast"/>
        </w:trPr>
        <w:tc>
          <w:tcPr>
            <w:tcW w:w="1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
</w:t>
            </w:r>
            <w:r>
              <w:br/>
            </w:r>
            <w:r>
              <w:rPr>
                <w:rFonts w:ascii="Times New Roman"/>
                <w:b w:val="false"/>
                <w:i w:val="false"/>
                <w:color w:val="000000"/>
                <w:sz w:val="20"/>
              </w:rPr>
              <w:t>
ның
</w:t>
            </w:r>
            <w:r>
              <w:br/>
            </w:r>
            <w:r>
              <w:rPr>
                <w:rFonts w:ascii="Times New Roman"/>
                <w:b w:val="false"/>
                <w:i w:val="false"/>
                <w:color w:val="000000"/>
                <w:sz w:val="20"/>
              </w:rPr>
              <w:t>
атауы
</w:t>
            </w:r>
          </w:p>
        </w:tc>
        <w:tc>
          <w:tcPr>
            <w:tcW w:w="12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
</w:t>
            </w:r>
            <w:r>
              <w:br/>
            </w:r>
            <w:r>
              <w:rPr>
                <w:rFonts w:ascii="Times New Roman"/>
                <w:b w:val="false"/>
                <w:i w:val="false"/>
                <w:color w:val="000000"/>
                <w:sz w:val="20"/>
              </w:rPr>
              <w:t>
ның
</w:t>
            </w:r>
            <w:r>
              <w:br/>
            </w:r>
            <w:r>
              <w:rPr>
                <w:rFonts w:ascii="Times New Roman"/>
                <w:b w:val="false"/>
                <w:i w:val="false"/>
                <w:color w:val="000000"/>
                <w:sz w:val="20"/>
              </w:rPr>
              <w:t>
мақ-
</w:t>
            </w:r>
            <w:r>
              <w:br/>
            </w:r>
            <w:r>
              <w:rPr>
                <w:rFonts w:ascii="Times New Roman"/>
                <w:b w:val="false"/>
                <w:i w:val="false"/>
                <w:color w:val="000000"/>
                <w:sz w:val="20"/>
              </w:rPr>
              <w:t>
саты
</w:t>
            </w:r>
          </w:p>
        </w:tc>
        <w:tc>
          <w:tcPr>
            <w:tcW w:w="18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Жобаның
</w:t>
            </w:r>
            <w:r>
              <w:br/>
            </w:r>
            <w:r>
              <w:rPr>
                <w:rFonts w:ascii="Times New Roman"/>
                <w:b w:val="false"/>
                <w:i w:val="false"/>
                <w:color w:val="000000"/>
                <w:sz w:val="20"/>
              </w:rPr>
              <w:t>
құрамда-
</w:t>
            </w:r>
            <w:r>
              <w:br/>
            </w:r>
            <w:r>
              <w:rPr>
                <w:rFonts w:ascii="Times New Roman"/>
                <w:b w:val="false"/>
                <w:i w:val="false"/>
                <w:color w:val="000000"/>
                <w:sz w:val="20"/>
              </w:rPr>
              <w:t>
уыштары
</w:t>
            </w:r>
          </w:p>
        </w:tc>
        <w:tc>
          <w:tcPr>
            <w:tcW w:w="29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 іске
</w:t>
            </w:r>
            <w:r>
              <w:br/>
            </w:r>
            <w:r>
              <w:rPr>
                <w:rFonts w:ascii="Times New Roman"/>
                <w:b w:val="false"/>
                <w:i w:val="false"/>
                <w:color w:val="000000"/>
                <w:sz w:val="20"/>
              </w:rPr>
              <w:t>
асырылатын
</w:t>
            </w:r>
            <w:r>
              <w:br/>
            </w:r>
            <w:r>
              <w:rPr>
                <w:rFonts w:ascii="Times New Roman"/>
                <w:b w:val="false"/>
                <w:i w:val="false"/>
                <w:color w:val="000000"/>
                <w:sz w:val="20"/>
              </w:rPr>
              <w:t>
жер (облыс,
</w:t>
            </w:r>
            <w:r>
              <w:br/>
            </w:r>
            <w:r>
              <w:rPr>
                <w:rFonts w:ascii="Times New Roman"/>
                <w:b w:val="false"/>
                <w:i w:val="false"/>
                <w:color w:val="000000"/>
                <w:sz w:val="20"/>
              </w:rPr>
              <w:t>
республикалық
</w:t>
            </w:r>
            <w:r>
              <w:br/>
            </w:r>
            <w:r>
              <w:rPr>
                <w:rFonts w:ascii="Times New Roman"/>
                <w:b w:val="false"/>
                <w:i w:val="false"/>
                <w:color w:val="000000"/>
                <w:sz w:val="20"/>
              </w:rPr>
              <w:t>
маңызы бар
</w:t>
            </w:r>
            <w:r>
              <w:br/>
            </w:r>
            <w:r>
              <w:rPr>
                <w:rFonts w:ascii="Times New Roman"/>
                <w:b w:val="false"/>
                <w:i w:val="false"/>
                <w:color w:val="000000"/>
                <w:sz w:val="20"/>
              </w:rPr>
              <w:t>
қала, астана)
</w:t>
            </w:r>
            <w:r>
              <w:br/>
            </w:r>
            <w:r>
              <w:rPr>
                <w:rFonts w:ascii="Times New Roman"/>
                <w:b w:val="false"/>
                <w:i w:val="false"/>
                <w:color w:val="000000"/>
                <w:sz w:val="20"/>
              </w:rPr>
              <w:t>
аудан (облыс-
</w:t>
            </w:r>
            <w:r>
              <w:br/>
            </w:r>
            <w:r>
              <w:rPr>
                <w:rFonts w:ascii="Times New Roman"/>
                <w:b w:val="false"/>
                <w:i w:val="false"/>
                <w:color w:val="000000"/>
                <w:sz w:val="20"/>
              </w:rPr>
              <w:t>
тық маңызы
</w:t>
            </w:r>
            <w:r>
              <w:br/>
            </w:r>
            <w:r>
              <w:rPr>
                <w:rFonts w:ascii="Times New Roman"/>
                <w:b w:val="false"/>
                <w:i w:val="false"/>
                <w:color w:val="000000"/>
                <w:sz w:val="20"/>
              </w:rPr>
              <w:t>
бар қала)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w:t>
            </w:r>
            <w:r>
              <w:br/>
            </w:r>
            <w:r>
              <w:rPr>
                <w:rFonts w:ascii="Times New Roman"/>
                <w:b w:val="false"/>
                <w:i w:val="false"/>
                <w:color w:val="000000"/>
                <w:sz w:val="20"/>
              </w:rPr>
              <w:t>
кезеңі
</w:t>
            </w:r>
          </w:p>
        </w:tc>
        <w:tc>
          <w:tcPr>
            <w:tcW w:w="18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w:t>
            </w:r>
            <w:r>
              <w:br/>
            </w: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нәти-
</w:t>
            </w:r>
            <w:r>
              <w:br/>
            </w:r>
            <w:r>
              <w:rPr>
                <w:rFonts w:ascii="Times New Roman"/>
                <w:b w:val="false"/>
                <w:i w:val="false"/>
                <w:color w:val="000000"/>
                <w:sz w:val="20"/>
              </w:rPr>
              <w:t>
желері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w:t>
            </w:r>
            <w:r>
              <w:br/>
            </w:r>
            <w:r>
              <w:rPr>
                <w:rFonts w:ascii="Times New Roman"/>
                <w:b w:val="false"/>
                <w:i w:val="false"/>
                <w:color w:val="000000"/>
                <w:sz w:val="20"/>
              </w:rPr>
              <w:t>
талуы
</w:t>
            </w:r>
            <w:r>
              <w:br/>
            </w:r>
            <w:r>
              <w:rPr>
                <w:rFonts w:ascii="Times New Roman"/>
                <w:b w:val="false"/>
                <w:i w:val="false"/>
                <w:color w:val="000000"/>
                <w:sz w:val="20"/>
              </w:rPr>
              <w:t>
(күні,
</w:t>
            </w:r>
            <w:r>
              <w:br/>
            </w:r>
            <w:r>
              <w:rPr>
                <w:rFonts w:ascii="Times New Roman"/>
                <w:b w:val="false"/>
                <w:i w:val="false"/>
                <w:color w:val="000000"/>
                <w:sz w:val="20"/>
              </w:rPr>
              <w:t>
айы,
</w:t>
            </w:r>
            <w:r>
              <w:br/>
            </w:r>
            <w:r>
              <w:rPr>
                <w:rFonts w:ascii="Times New Roman"/>
                <w:b w:val="false"/>
                <w:i w:val="false"/>
                <w:color w:val="000000"/>
                <w:sz w:val="20"/>
              </w:rPr>
              <w:t>
жылы)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
</w:t>
            </w:r>
            <w:r>
              <w:br/>
            </w:r>
            <w:r>
              <w:rPr>
                <w:rFonts w:ascii="Times New Roman"/>
                <w:b w:val="false"/>
                <w:i w:val="false"/>
                <w:color w:val="000000"/>
                <w:sz w:val="20"/>
              </w:rPr>
              <w:t>
талуы
</w:t>
            </w:r>
            <w:r>
              <w:br/>
            </w:r>
            <w:r>
              <w:rPr>
                <w:rFonts w:ascii="Times New Roman"/>
                <w:b w:val="false"/>
                <w:i w:val="false"/>
                <w:color w:val="000000"/>
                <w:sz w:val="20"/>
              </w:rPr>
              <w:t>
(күні,
</w:t>
            </w:r>
            <w:r>
              <w:br/>
            </w:r>
            <w:r>
              <w:rPr>
                <w:rFonts w:ascii="Times New Roman"/>
                <w:b w:val="false"/>
                <w:i w:val="false"/>
                <w:color w:val="000000"/>
                <w:sz w:val="20"/>
              </w:rPr>
              <w:t>
айы,
</w:t>
            </w:r>
            <w:r>
              <w:br/>
            </w:r>
            <w:r>
              <w:rPr>
                <w:rFonts w:ascii="Times New Roman"/>
                <w:b w:val="false"/>
                <w:i w:val="false"/>
                <w:color w:val="000000"/>
                <w:sz w:val="20"/>
              </w:rPr>
              <w:t>
жылы)
</w:t>
            </w:r>
          </w:p>
        </w:tc>
        <w:tc>
          <w:tcPr>
            <w:tcW w:w="0" w:type="auto"/>
            <w:vMerge/>
            <w:tcBorders>
              <w:top w:val="nil"/>
              <w:left w:val="single" w:color="cfcfcf" w:sz="5"/>
              <w:bottom w:val="single" w:color="cfcfcf" w:sz="5"/>
              <w:right w:val="single" w:color="cfcfcf" w:sz="5"/>
            </w:tcBorders>
          </w:tcPr>
          <w:p/>
        </w:tc>
      </w:tr>
      <w:tr>
        <w:trPr>
          <w:trHeight w:val="255"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bl>
    <w:p>
      <w:pPr>
        <w:spacing w:after="0"/>
        <w:ind w:left="0"/>
        <w:jc w:val="both"/>
      </w:pPr>
      <w:r>
        <w:rPr>
          <w:rFonts w:ascii="Times New Roman"/>
          <w:b w:val="false"/>
          <w:i w:val="false"/>
          <w:color w:val="000000"/>
          <w:sz w:val="28"/>
        </w:rPr>
        <w:t>
      Барлығы:
</w:t>
      </w:r>
    </w:p>
    <w:p>
      <w:pPr>
        <w:spacing w:after="0"/>
        <w:ind w:left="0"/>
        <w:jc w:val="both"/>
      </w:pPr>
      <w:r>
        <w:rPr>
          <w:rFonts w:ascii="Times New Roman"/>
          <w:b w:val="false"/>
          <w:i w:val="false"/>
          <w:color w:val="000000"/>
          <w:sz w:val="28"/>
        </w:rPr>
        <w:t>
      Бағдарламалар әкімшісінің/мемлекеттік мекеменің басшысы _____
</w:t>
      </w:r>
      <w:r>
        <w:br/>
      </w:r>
      <w:r>
        <w:rPr>
          <w:rFonts w:ascii="Times New Roman"/>
          <w:b w:val="false"/>
          <w:i w:val="false"/>
          <w:color w:val="000000"/>
          <w:sz w:val="28"/>
        </w:rPr>
        <w:t>
      Бас бухгалтер (ҚЭБ бастығы) _________________________________
</w:t>
      </w:r>
    </w:p>
    <w:p>
      <w:pPr>
        <w:spacing w:after="0"/>
        <w:ind w:left="0"/>
        <w:jc w:val="both"/>
      </w:pPr>
      <w:r>
        <w:rPr>
          <w:rFonts w:ascii="Times New Roman"/>
          <w:b w:val="false"/>
          <w:i w:val="false"/>
          <w:color w:val="000000"/>
          <w:sz w:val="28"/>
        </w:rPr>
        <w:t>
      Орындаушы лауазымы ________________
</w:t>
      </w:r>
      <w:r>
        <w:br/>
      </w:r>
      <w:r>
        <w:rPr>
          <w:rFonts w:ascii="Times New Roman"/>
          <w:b w:val="false"/>
          <w:i w:val="false"/>
          <w:color w:val="000000"/>
          <w:sz w:val="28"/>
        </w:rPr>
        <w:t>
      телефоны 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2-4-2-қосымша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2-4-2-қосымшамен толықтырылды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2005 жылғы 10 мамырдағы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___ жылғы шетелде оқытуға байланыссыз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гранттар беру туралы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бюджет/жергілікті бюджет _________
</w:t>
      </w:r>
      <w:r>
        <w:br/>
      </w:r>
      <w:r>
        <w:rPr>
          <w:rFonts w:ascii="Times New Roman"/>
          <w:b w:val="false"/>
          <w:i w:val="false"/>
          <w:color w:val="000000"/>
          <w:sz w:val="28"/>
        </w:rPr>
        <w:t>
Бағдарламалар әкімшісі _________________________
</w:t>
      </w:r>
      <w:r>
        <w:br/>
      </w:r>
      <w:r>
        <w:rPr>
          <w:rFonts w:ascii="Times New Roman"/>
          <w:b w:val="false"/>
          <w:i w:val="false"/>
          <w:color w:val="000000"/>
          <w:sz w:val="28"/>
        </w:rPr>
        <w:t>
Мемлекеттік мекеме 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713"/>
        <w:gridCol w:w="1773"/>
        <w:gridCol w:w="1813"/>
        <w:gridCol w:w="1653"/>
        <w:gridCol w:w="1533"/>
        <w:gridCol w:w="1633"/>
        <w:gridCol w:w="1653"/>
      </w:tblGrid>
      <w:tr>
        <w:trPr>
          <w:trHeight w:val="765" w:hRule="atLeast"/>
        </w:trPr>
        <w:tc>
          <w:tcPr>
            <w:tcW w:w="6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7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Донор
</w:t>
            </w:r>
          </w:p>
        </w:tc>
        <w:tc>
          <w:tcPr>
            <w:tcW w:w="17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Бене-
</w:t>
            </w:r>
            <w:r>
              <w:br/>
            </w:r>
            <w:r>
              <w:rPr>
                <w:rFonts w:ascii="Times New Roman"/>
                <w:b w:val="false"/>
                <w:i w:val="false"/>
                <w:color w:val="000000"/>
                <w:sz w:val="20"/>
              </w:rPr>
              <w:t>
фициар
</w:t>
            </w:r>
            <w:r>
              <w:br/>
            </w:r>
            <w:r>
              <w:rPr>
                <w:rFonts w:ascii="Times New Roman"/>
                <w:b w:val="false"/>
                <w:i w:val="false"/>
                <w:color w:val="000000"/>
                <w:sz w:val="20"/>
              </w:rPr>
              <w:t>
(байла-
</w:t>
            </w:r>
            <w:r>
              <w:br/>
            </w:r>
            <w:r>
              <w:rPr>
                <w:rFonts w:ascii="Times New Roman"/>
                <w:b w:val="false"/>
                <w:i w:val="false"/>
                <w:color w:val="000000"/>
                <w:sz w:val="20"/>
              </w:rPr>
              <w:t>
ныссыз
</w:t>
            </w:r>
            <w:r>
              <w:br/>
            </w:r>
            <w:r>
              <w:rPr>
                <w:rFonts w:ascii="Times New Roman"/>
                <w:b w:val="false"/>
                <w:i w:val="false"/>
                <w:color w:val="000000"/>
                <w:sz w:val="20"/>
              </w:rPr>
              <w:t>
емес
</w:t>
            </w:r>
            <w:r>
              <w:br/>
            </w:r>
            <w:r>
              <w:rPr>
                <w:rFonts w:ascii="Times New Roman"/>
                <w:b w:val="false"/>
                <w:i w:val="false"/>
                <w:color w:val="000000"/>
                <w:sz w:val="20"/>
              </w:rPr>
              <w:t>
грант
</w:t>
            </w:r>
            <w:r>
              <w:br/>
            </w:r>
            <w:r>
              <w:rPr>
                <w:rFonts w:ascii="Times New Roman"/>
                <w:b w:val="false"/>
                <w:i w:val="false"/>
                <w:color w:val="000000"/>
                <w:sz w:val="20"/>
              </w:rPr>
              <w:t>
алған
</w:t>
            </w:r>
            <w:r>
              <w:br/>
            </w:r>
            <w:r>
              <w:rPr>
                <w:rFonts w:ascii="Times New Roman"/>
                <w:b w:val="false"/>
                <w:i w:val="false"/>
                <w:color w:val="000000"/>
                <w:sz w:val="20"/>
              </w:rPr>
              <w:t>
(ала-
</w:t>
            </w:r>
            <w:r>
              <w:br/>
            </w:r>
            <w:r>
              <w:rPr>
                <w:rFonts w:ascii="Times New Roman"/>
                <w:b w:val="false"/>
                <w:i w:val="false"/>
                <w:color w:val="000000"/>
                <w:sz w:val="20"/>
              </w:rPr>
              <w:t>
тын)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ұйым) 
</w:t>
            </w:r>
          </w:p>
        </w:tc>
        <w:tc>
          <w:tcPr>
            <w:tcW w:w="18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Курс-
</w:t>
            </w:r>
            <w:r>
              <w:br/>
            </w:r>
            <w:r>
              <w:rPr>
                <w:rFonts w:ascii="Times New Roman"/>
                <w:b w:val="false"/>
                <w:i w:val="false"/>
                <w:color w:val="000000"/>
                <w:sz w:val="20"/>
              </w:rPr>
              <w:t>
тың
</w:t>
            </w:r>
            <w:r>
              <w:br/>
            </w:r>
            <w:r>
              <w:rPr>
                <w:rFonts w:ascii="Times New Roman"/>
                <w:b w:val="false"/>
                <w:i w:val="false"/>
                <w:color w:val="000000"/>
                <w:sz w:val="20"/>
              </w:rPr>
              <w:t>
атауы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Орналасқан
</w:t>
            </w:r>
            <w:r>
              <w:br/>
            </w:r>
            <w:r>
              <w:rPr>
                <w:rFonts w:ascii="Times New Roman"/>
                <w:b w:val="false"/>
                <w:i w:val="false"/>
                <w:color w:val="000000"/>
                <w:sz w:val="20"/>
              </w:rPr>
              <w:t>
лауазымды
</w:t>
            </w:r>
            <w:r>
              <w:br/>
            </w:r>
            <w:r>
              <w:rPr>
                <w:rFonts w:ascii="Times New Roman"/>
                <w:b w:val="false"/>
                <w:i w:val="false"/>
                <w:color w:val="000000"/>
                <w:sz w:val="20"/>
              </w:rPr>
              <w:t>
көрсете
</w:t>
            </w:r>
            <w:r>
              <w:br/>
            </w:r>
            <w:r>
              <w:rPr>
                <w:rFonts w:ascii="Times New Roman"/>
                <w:b w:val="false"/>
                <w:i w:val="false"/>
                <w:color w:val="000000"/>
                <w:sz w:val="20"/>
              </w:rPr>
              <w:t>
отырып, қа-
</w:t>
            </w:r>
            <w:r>
              <w:br/>
            </w:r>
            <w:r>
              <w:rPr>
                <w:rFonts w:ascii="Times New Roman"/>
                <w:b w:val="false"/>
                <w:i w:val="false"/>
                <w:color w:val="000000"/>
                <w:sz w:val="20"/>
              </w:rPr>
              <w:t>
тысушылар-
</w:t>
            </w:r>
            <w:r>
              <w:br/>
            </w:r>
            <w:r>
              <w:rPr>
                <w:rFonts w:ascii="Times New Roman"/>
                <w:b w:val="false"/>
                <w:i w:val="false"/>
                <w:color w:val="000000"/>
                <w:sz w:val="20"/>
              </w:rPr>
              <w:t>
дың саны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Оқыту
</w:t>
            </w:r>
            <w:r>
              <w:br/>
            </w:r>
            <w:r>
              <w:rPr>
                <w:rFonts w:ascii="Times New Roman"/>
                <w:b w:val="false"/>
                <w:i w:val="false"/>
                <w:color w:val="000000"/>
                <w:sz w:val="20"/>
              </w:rPr>
              <w:t>
кезеңі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r>
              <w:br/>
            </w:r>
            <w:r>
              <w:rPr>
                <w:rFonts w:ascii="Times New Roman"/>
                <w:b w:val="false"/>
                <w:i w:val="false"/>
                <w:color w:val="000000"/>
                <w:sz w:val="20"/>
              </w:rPr>
              <w:t>
(адам)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
</w:t>
            </w:r>
            <w:r>
              <w:br/>
            </w:r>
            <w:r>
              <w:rPr>
                <w:rFonts w:ascii="Times New Roman"/>
                <w:b w:val="false"/>
                <w:i w:val="false"/>
                <w:color w:val="000000"/>
                <w:sz w:val="20"/>
              </w:rPr>
              <w:t>
зым
</w:t>
            </w:r>
            <w:r>
              <w:br/>
            </w:r>
            <w:r>
              <w:rPr>
                <w:rFonts w:ascii="Times New Roman"/>
                <w:b w:val="false"/>
                <w:i w:val="false"/>
                <w:color w:val="000000"/>
                <w:sz w:val="20"/>
              </w:rPr>
              <w:t>
(бір-
</w:t>
            </w:r>
            <w:r>
              <w:br/>
            </w:r>
            <w:r>
              <w:rPr>
                <w:rFonts w:ascii="Times New Roman"/>
                <w:b w:val="false"/>
                <w:i w:val="false"/>
                <w:color w:val="000000"/>
                <w:sz w:val="20"/>
              </w:rPr>
              <w:t>
лік)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w:t>
            </w:r>
            <w:r>
              <w:br/>
            </w:r>
            <w:r>
              <w:rPr>
                <w:rFonts w:ascii="Times New Roman"/>
                <w:b w:val="false"/>
                <w:i w:val="false"/>
                <w:color w:val="000000"/>
                <w:sz w:val="20"/>
              </w:rPr>
              <w:t>
талуы
</w:t>
            </w:r>
            <w:r>
              <w:br/>
            </w:r>
            <w:r>
              <w:rPr>
                <w:rFonts w:ascii="Times New Roman"/>
                <w:b w:val="false"/>
                <w:i w:val="false"/>
                <w:color w:val="000000"/>
                <w:sz w:val="20"/>
              </w:rPr>
              <w:t>
(күні,
</w:t>
            </w:r>
            <w:r>
              <w:br/>
            </w:r>
            <w:r>
              <w:rPr>
                <w:rFonts w:ascii="Times New Roman"/>
                <w:b w:val="false"/>
                <w:i w:val="false"/>
                <w:color w:val="000000"/>
                <w:sz w:val="20"/>
              </w:rPr>
              <w:t>
айы,
</w:t>
            </w:r>
            <w:r>
              <w:br/>
            </w:r>
            <w:r>
              <w:rPr>
                <w:rFonts w:ascii="Times New Roman"/>
                <w:b w:val="false"/>
                <w:i w:val="false"/>
                <w:color w:val="000000"/>
                <w:sz w:val="20"/>
              </w:rPr>
              <w:t>
жылы)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
</w:t>
            </w:r>
            <w:r>
              <w:br/>
            </w:r>
            <w:r>
              <w:rPr>
                <w:rFonts w:ascii="Times New Roman"/>
                <w:b w:val="false"/>
                <w:i w:val="false"/>
                <w:color w:val="000000"/>
                <w:sz w:val="20"/>
              </w:rPr>
              <w:t>
талуы
</w:t>
            </w:r>
            <w:r>
              <w:br/>
            </w:r>
            <w:r>
              <w:rPr>
                <w:rFonts w:ascii="Times New Roman"/>
                <w:b w:val="false"/>
                <w:i w:val="false"/>
                <w:color w:val="000000"/>
                <w:sz w:val="20"/>
              </w:rPr>
              <w:t>
(күні,
</w:t>
            </w:r>
            <w:r>
              <w:br/>
            </w:r>
            <w:r>
              <w:rPr>
                <w:rFonts w:ascii="Times New Roman"/>
                <w:b w:val="false"/>
                <w:i w:val="false"/>
                <w:color w:val="000000"/>
                <w:sz w:val="20"/>
              </w:rPr>
              <w:t>
айы,
</w:t>
            </w:r>
            <w:r>
              <w:br/>
            </w:r>
            <w:r>
              <w:rPr>
                <w:rFonts w:ascii="Times New Roman"/>
                <w:b w:val="false"/>
                <w:i w:val="false"/>
                <w:color w:val="000000"/>
                <w:sz w:val="20"/>
              </w:rPr>
              <w:t>
жылы)
</w:t>
            </w:r>
          </w:p>
        </w:tc>
      </w:tr>
      <w:tr>
        <w:trPr>
          <w:trHeight w:val="255"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2633"/>
      </w:tblGrid>
      <w:tr>
        <w:trPr>
          <w:trHeight w:val="765" w:hRule="atLeast"/>
        </w:trPr>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Оқыту
</w:t>
            </w:r>
            <w:r>
              <w:br/>
            </w:r>
            <w:r>
              <w:rPr>
                <w:rFonts w:ascii="Times New Roman"/>
                <w:b w:val="false"/>
                <w:i w:val="false"/>
                <w:color w:val="000000"/>
                <w:sz w:val="20"/>
              </w:rPr>
              <w:t>
орны
</w:t>
            </w:r>
            <w:r>
              <w:br/>
            </w:r>
            <w:r>
              <w:rPr>
                <w:rFonts w:ascii="Times New Roman"/>
                <w:b w:val="false"/>
                <w:i w:val="false"/>
                <w:color w:val="000000"/>
                <w:sz w:val="20"/>
              </w:rPr>
              <w:t>
(ұйым,
</w:t>
            </w:r>
            <w:r>
              <w:br/>
            </w:r>
            <w:r>
              <w:rPr>
                <w:rFonts w:ascii="Times New Roman"/>
                <w:b w:val="false"/>
                <w:i w:val="false"/>
                <w:color w:val="000000"/>
                <w:sz w:val="20"/>
              </w:rPr>
              <w:t>
қала,
</w:t>
            </w:r>
            <w:r>
              <w:br/>
            </w:r>
            <w:r>
              <w:rPr>
                <w:rFonts w:ascii="Times New Roman"/>
                <w:b w:val="false"/>
                <w:i w:val="false"/>
                <w:color w:val="000000"/>
                <w:sz w:val="20"/>
              </w:rPr>
              <w:t>
мем-
</w:t>
            </w:r>
            <w:r>
              <w:br/>
            </w:r>
            <w:r>
              <w:rPr>
                <w:rFonts w:ascii="Times New Roman"/>
                <w:b w:val="false"/>
                <w:i w:val="false"/>
                <w:color w:val="000000"/>
                <w:sz w:val="20"/>
              </w:rPr>
              <w:t>
лекет)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Курсты
</w:t>
            </w:r>
            <w:r>
              <w:br/>
            </w:r>
            <w:r>
              <w:rPr>
                <w:rFonts w:ascii="Times New Roman"/>
                <w:b w:val="false"/>
                <w:i w:val="false"/>
                <w:color w:val="000000"/>
                <w:sz w:val="20"/>
              </w:rPr>
              <w:t>
жүргізу
</w:t>
            </w:r>
            <w:r>
              <w:br/>
            </w:r>
            <w:r>
              <w:rPr>
                <w:rFonts w:ascii="Times New Roman"/>
                <w:b w:val="false"/>
                <w:i w:val="false"/>
                <w:color w:val="000000"/>
                <w:sz w:val="20"/>
              </w:rPr>
              <w:t>
тілі
</w:t>
            </w:r>
          </w:p>
        </w:tc>
      </w:tr>
      <w:tr>
        <w:trPr>
          <w:trHeight w:val="255" w:hRule="atLeast"/>
        </w:trPr>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bl>
    <w:p>
      <w:pPr>
        <w:spacing w:after="0"/>
        <w:ind w:left="0"/>
        <w:jc w:val="both"/>
      </w:pPr>
      <w:r>
        <w:rPr>
          <w:rFonts w:ascii="Times New Roman"/>
          <w:b w:val="false"/>
          <w:i w:val="false"/>
          <w:color w:val="000000"/>
          <w:sz w:val="28"/>
        </w:rPr>
        <w:t>
      Барлығы:
</w:t>
      </w:r>
    </w:p>
    <w:p>
      <w:pPr>
        <w:spacing w:after="0"/>
        <w:ind w:left="0"/>
        <w:jc w:val="both"/>
      </w:pPr>
      <w:r>
        <w:rPr>
          <w:rFonts w:ascii="Times New Roman"/>
          <w:b w:val="false"/>
          <w:i w:val="false"/>
          <w:color w:val="000000"/>
          <w:sz w:val="28"/>
        </w:rPr>
        <w:t>
      Бағдарламалар әкімшісінің/мемлекеттік мекеменің басшысы _____
</w:t>
      </w:r>
      <w:r>
        <w:br/>
      </w:r>
      <w:r>
        <w:rPr>
          <w:rFonts w:ascii="Times New Roman"/>
          <w:b w:val="false"/>
          <w:i w:val="false"/>
          <w:color w:val="000000"/>
          <w:sz w:val="28"/>
        </w:rPr>
        <w:t>
      Бас бухгалтер (ҚЭБ бастығы) _________________________________
</w:t>
      </w:r>
    </w:p>
    <w:p>
      <w:pPr>
        <w:spacing w:after="0"/>
        <w:ind w:left="0"/>
        <w:jc w:val="both"/>
      </w:pPr>
      <w:r>
        <w:rPr>
          <w:rFonts w:ascii="Times New Roman"/>
          <w:b w:val="false"/>
          <w:i w:val="false"/>
          <w:color w:val="000000"/>
          <w:sz w:val="28"/>
        </w:rPr>
        <w:t>
      Орындаушы
</w:t>
      </w:r>
      <w:r>
        <w:br/>
      </w:r>
      <w:r>
        <w:rPr>
          <w:rFonts w:ascii="Times New Roman"/>
          <w:b w:val="false"/>
          <w:i w:val="false"/>
          <w:color w:val="000000"/>
          <w:sz w:val="28"/>
        </w:rPr>
        <w:t>
      Аты-жөні
</w:t>
      </w:r>
      <w:r>
        <w:br/>
      </w:r>
      <w:r>
        <w:rPr>
          <w:rFonts w:ascii="Times New Roman"/>
          <w:b w:val="false"/>
          <w:i w:val="false"/>
          <w:color w:val="000000"/>
          <w:sz w:val="28"/>
        </w:rPr>
        <w:t>
      лауазымы ________________
</w:t>
      </w:r>
      <w:r>
        <w:br/>
      </w:r>
      <w:r>
        <w:rPr>
          <w:rFonts w:ascii="Times New Roman"/>
          <w:b w:val="false"/>
          <w:i w:val="false"/>
          <w:color w:val="000000"/>
          <w:sz w:val="28"/>
        </w:rPr>
        <w:t>
      телефоны 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2-5-қосымша
</w:t>
      </w:r>
      <w:r>
        <w:br/>
      </w:r>
      <w:r>
        <w:rPr>
          <w:rFonts w:ascii="Times New Roman"/>
          <w:b w:val="false"/>
          <w:i w:val="false"/>
          <w:color w:val="000000"/>
          <w:sz w:val="28"/>
        </w:rPr>
        <w:t>
                                              АҚ-нысан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2-5-қосымшамен толықтырылды - ҚР Экономика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бюджеттік жоспарлау министрінің 2004 жылғы 20 сәуірдегі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мекемелердің қарамағында қалатын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тауарларды (жұмыстарды, қызметтерді) сатудан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түсетін түсімдерінің және ақша шығыстарының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болжамы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Деректердің түрі (болжам)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Бағдарламалардың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N|Ақылы қыз. |    Түсімдер    |          Шығыстар     | Негіз.
</w:t>
      </w:r>
      <w:r>
        <w:br/>
      </w:r>
      <w:r>
        <w:rPr>
          <w:rFonts w:ascii="Times New Roman"/>
          <w:b w:val="false"/>
          <w:i w:val="false"/>
          <w:color w:val="000000"/>
          <w:sz w:val="28"/>
        </w:rPr>
        <w:t>
 |меттер түрі|----------------|-----------------------|демелер
</w:t>
      </w:r>
      <w:r>
        <w:br/>
      </w:r>
      <w:r>
        <w:rPr>
          <w:rFonts w:ascii="Times New Roman"/>
          <w:b w:val="false"/>
          <w:i w:val="false"/>
          <w:color w:val="000000"/>
          <w:sz w:val="28"/>
        </w:rPr>
        <w:t>
 |           |Өткен  |Алдағы  |Пайда. |Ерек.|Сомасы,  |
</w:t>
      </w:r>
      <w:r>
        <w:br/>
      </w:r>
      <w:r>
        <w:rPr>
          <w:rFonts w:ascii="Times New Roman"/>
          <w:b w:val="false"/>
          <w:i w:val="false"/>
          <w:color w:val="000000"/>
          <w:sz w:val="28"/>
        </w:rPr>
        <w:t>
 |           |жылдың |қаржы   |ланудың|шелік|мың теңге|
</w:t>
      </w:r>
      <w:r>
        <w:br/>
      </w:r>
      <w:r>
        <w:rPr>
          <w:rFonts w:ascii="Times New Roman"/>
          <w:b w:val="false"/>
          <w:i w:val="false"/>
          <w:color w:val="000000"/>
          <w:sz w:val="28"/>
        </w:rPr>
        <w:t>
 |           |сомасы,|жылына  |бағыт. |     |         |
</w:t>
      </w:r>
      <w:r>
        <w:br/>
      </w:r>
      <w:r>
        <w:rPr>
          <w:rFonts w:ascii="Times New Roman"/>
          <w:b w:val="false"/>
          <w:i w:val="false"/>
          <w:color w:val="000000"/>
          <w:sz w:val="28"/>
        </w:rPr>
        <w:t>
 |           |  мың  |арналған|тары   |     |         |
</w:t>
      </w:r>
      <w:r>
        <w:br/>
      </w:r>
      <w:r>
        <w:rPr>
          <w:rFonts w:ascii="Times New Roman"/>
          <w:b w:val="false"/>
          <w:i w:val="false"/>
          <w:color w:val="000000"/>
          <w:sz w:val="28"/>
        </w:rPr>
        <w:t>
 |           | теңге |сомасы, |       |     |         |
</w:t>
      </w:r>
      <w:r>
        <w:br/>
      </w:r>
      <w:r>
        <w:rPr>
          <w:rFonts w:ascii="Times New Roman"/>
          <w:b w:val="false"/>
          <w:i w:val="false"/>
          <w:color w:val="000000"/>
          <w:sz w:val="28"/>
        </w:rPr>
        <w:t>
 |           |       |   мың  |       |     |         |
</w:t>
      </w:r>
      <w:r>
        <w:br/>
      </w:r>
      <w:r>
        <w:rPr>
          <w:rFonts w:ascii="Times New Roman"/>
          <w:b w:val="false"/>
          <w:i w:val="false"/>
          <w:color w:val="000000"/>
          <w:sz w:val="28"/>
        </w:rPr>
        <w:t>
 |           |       | теңге  |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1      2         3        4        5     6        7         8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Бағдарламалар әкімшісінің/мемлекеттік мекеменің басшысы______
</w:t>
      </w:r>
      <w:r>
        <w:br/>
      </w:r>
      <w:r>
        <w:rPr>
          <w:rFonts w:ascii="Times New Roman"/>
          <w:b w:val="false"/>
          <w:i w:val="false"/>
          <w:color w:val="000000"/>
          <w:sz w:val="28"/>
        </w:rPr>
        <w:t>
      Бас бухгалтер (ҚЭБ бастығы)__________________________________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 жаңа редакцияда жазылды - ҚР Экономика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бюджеттік жоспарлау министрінің 2005.05.10.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өзгерту  енгізілді - 2007.06.01.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Әкімшілік мемлекеттік қызметшілердің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жалақыларына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Мәліметтер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Ерекшелік                
</w:t>
      </w:r>
      <w:r>
        <w:rPr>
          <w:rFonts w:ascii="Times New Roman"/>
          <w:b w:val="false"/>
          <w:i/>
          <w:color w:val="000000"/>
          <w:sz w:val="28"/>
        </w:rPr>
        <w:t>
Жалақы
</w:t>
      </w:r>
      <w:r>
        <w:rPr>
          <w:rFonts w:ascii="Times New Roman"/>
          <w:b w:val="false"/>
          <w:i w:val="false"/>
          <w:color w:val="000000"/>
          <w:sz w:val="28"/>
        </w:rPr>
        <w:t>
                    |
</w:t>
      </w:r>
      <w:r>
        <w:rPr>
          <w:rFonts w:ascii="Times New Roman"/>
          <w:b w:val="false"/>
          <w:i w:val="false"/>
          <w:color w:val="000000"/>
          <w:sz w:val="28"/>
          <w:u w:val="single"/>
        </w:rPr>
        <w:t>
    111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473"/>
        <w:gridCol w:w="1653"/>
        <w:gridCol w:w="1413"/>
        <w:gridCol w:w="1433"/>
        <w:gridCol w:w="2113"/>
        <w:gridCol w:w="1933"/>
        <w:gridCol w:w="1673"/>
      </w:tblGrid>
      <w:tr>
        <w:trPr>
          <w:trHeight w:val="225" w:hRule="atLeast"/>
        </w:trPr>
        <w:tc>
          <w:tcPr>
            <w:tcW w:w="13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
</w:t>
            </w:r>
            <w:r>
              <w:br/>
            </w:r>
            <w:r>
              <w:rPr>
                <w:rFonts w:ascii="Times New Roman"/>
                <w:b w:val="false"/>
                <w:i w:val="false"/>
                <w:color w:val="000000"/>
                <w:sz w:val="20"/>
              </w:rPr>
              <w:t>
зым-
</w:t>
            </w:r>
            <w:r>
              <w:br/>
            </w:r>
            <w:r>
              <w:rPr>
                <w:rFonts w:ascii="Times New Roman"/>
                <w:b w:val="false"/>
                <w:i w:val="false"/>
                <w:color w:val="000000"/>
                <w:sz w:val="20"/>
              </w:rPr>
              <w:t>
дар
</w:t>
            </w:r>
            <w:r>
              <w:br/>
            </w:r>
            <w:r>
              <w:rPr>
                <w:rFonts w:ascii="Times New Roman"/>
                <w:b w:val="false"/>
                <w:i w:val="false"/>
                <w:color w:val="000000"/>
                <w:sz w:val="20"/>
              </w:rPr>
              <w:t>
са-
</w:t>
            </w:r>
            <w:r>
              <w:br/>
            </w:r>
            <w:r>
              <w:rPr>
                <w:rFonts w:ascii="Times New Roman"/>
                <w:b w:val="false"/>
                <w:i w:val="false"/>
                <w:color w:val="000000"/>
                <w:sz w:val="20"/>
              </w:rPr>
              <w:t>
наты
</w:t>
            </w:r>
          </w:p>
        </w:tc>
        <w:tc>
          <w:tcPr>
            <w:tcW w:w="1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
</w:t>
            </w:r>
            <w:r>
              <w:br/>
            </w:r>
            <w:r>
              <w:rPr>
                <w:rFonts w:ascii="Times New Roman"/>
                <w:b w:val="false"/>
                <w:i w:val="false"/>
                <w:color w:val="000000"/>
                <w:sz w:val="20"/>
              </w:rPr>
              <w:t>
зым-
</w:t>
            </w:r>
            <w:r>
              <w:br/>
            </w:r>
            <w:r>
              <w:rPr>
                <w:rFonts w:ascii="Times New Roman"/>
                <w:b w:val="false"/>
                <w:i w:val="false"/>
                <w:color w:val="000000"/>
                <w:sz w:val="20"/>
              </w:rPr>
              <w:t>
дар
</w:t>
            </w:r>
            <w:r>
              <w:br/>
            </w:r>
            <w:r>
              <w:rPr>
                <w:rFonts w:ascii="Times New Roman"/>
                <w:b w:val="false"/>
                <w:i w:val="false"/>
                <w:color w:val="000000"/>
                <w:sz w:val="20"/>
              </w:rPr>
              <w:t>
атауы
</w:t>
            </w:r>
          </w:p>
        </w:tc>
        <w:tc>
          <w:tcPr>
            <w:tcW w:w="1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дар-
</w:t>
            </w:r>
            <w:r>
              <w:br/>
            </w:r>
            <w:r>
              <w:rPr>
                <w:rFonts w:ascii="Times New Roman"/>
                <w:b w:val="false"/>
                <w:i w:val="false"/>
                <w:color w:val="000000"/>
                <w:sz w:val="20"/>
              </w:rPr>
              <w:t>
мен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қызмет
</w:t>
            </w:r>
            <w:r>
              <w:br/>
            </w:r>
            <w:r>
              <w:rPr>
                <w:rFonts w:ascii="Times New Roman"/>
                <w:b w:val="false"/>
                <w:i w:val="false"/>
                <w:color w:val="000000"/>
                <w:sz w:val="20"/>
              </w:rPr>
              <w:t>
өтілі
</w:t>
            </w:r>
          </w:p>
        </w:tc>
        <w:tc>
          <w:tcPr>
            <w:tcW w:w="14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
</w:t>
            </w:r>
            <w:r>
              <w:br/>
            </w:r>
            <w:r>
              <w:rPr>
                <w:rFonts w:ascii="Times New Roman"/>
                <w:b w:val="false"/>
                <w:i w:val="false"/>
                <w:color w:val="000000"/>
                <w:sz w:val="20"/>
              </w:rPr>
              <w:t>
бір-
</w:t>
            </w:r>
            <w:r>
              <w:br/>
            </w:r>
            <w:r>
              <w:rPr>
                <w:rFonts w:ascii="Times New Roman"/>
                <w:b w:val="false"/>
                <w:i w:val="false"/>
                <w:color w:val="000000"/>
                <w:sz w:val="20"/>
              </w:rPr>
              <w:t>
лік-
</w:t>
            </w:r>
            <w:r>
              <w:br/>
            </w:r>
            <w:r>
              <w:rPr>
                <w:rFonts w:ascii="Times New Roman"/>
                <w:b w:val="false"/>
                <w:i w:val="false"/>
                <w:color w:val="000000"/>
                <w:sz w:val="20"/>
              </w:rPr>
              <w:t>
тер-
</w:t>
            </w:r>
            <w:r>
              <w:br/>
            </w:r>
            <w:r>
              <w:rPr>
                <w:rFonts w:ascii="Times New Roman"/>
                <w:b w:val="false"/>
                <w:i w:val="false"/>
                <w:color w:val="000000"/>
                <w:sz w:val="20"/>
              </w:rPr>
              <w:t>
інің
</w:t>
            </w:r>
            <w:r>
              <w:br/>
            </w:r>
            <w:r>
              <w:rPr>
                <w:rFonts w:ascii="Times New Roman"/>
                <w:b w:val="false"/>
                <w:i w:val="false"/>
                <w:color w:val="000000"/>
                <w:sz w:val="20"/>
              </w:rPr>
              <w:t>
саны
</w:t>
            </w:r>
          </w:p>
        </w:tc>
        <w:tc>
          <w:tcPr>
            <w:tcW w:w="1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
</w:t>
            </w:r>
            <w:r>
              <w:br/>
            </w:r>
            <w:r>
              <w:rPr>
                <w:rFonts w:ascii="Times New Roman"/>
                <w:b w:val="false"/>
                <w:i w:val="false"/>
                <w:color w:val="000000"/>
                <w:sz w:val="20"/>
              </w:rPr>
              <w:t>
фици-
</w:t>
            </w:r>
            <w:r>
              <w:br/>
            </w:r>
            <w:r>
              <w:rPr>
                <w:rFonts w:ascii="Times New Roman"/>
                <w:b w:val="false"/>
                <w:i w:val="false"/>
                <w:color w:val="000000"/>
                <w:sz w:val="20"/>
              </w:rPr>
              <w:t>
ент-
</w:t>
            </w:r>
            <w:r>
              <w:br/>
            </w:r>
            <w:r>
              <w:rPr>
                <w:rFonts w:ascii="Times New Roman"/>
                <w:b w:val="false"/>
                <w:i w:val="false"/>
                <w:color w:val="000000"/>
                <w:sz w:val="20"/>
              </w:rPr>
              <w:t>
тер (базалық лауазымдық жалақыға қолданылатын коэффициенттер*лауазымдық сараланған жалақыларды есептеуге арналған коэффициенттер)
</w:t>
            </w:r>
          </w:p>
        </w:tc>
        <w:tc>
          <w:tcPr>
            <w:tcW w:w="21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ай-
</w:t>
            </w:r>
            <w:r>
              <w:br/>
            </w:r>
            <w:r>
              <w:rPr>
                <w:rFonts w:ascii="Times New Roman"/>
                <w:b w:val="false"/>
                <w:i w:val="false"/>
                <w:color w:val="000000"/>
                <w:sz w:val="20"/>
              </w:rPr>
              <w:t>
дағы
</w:t>
            </w:r>
            <w:r>
              <w:br/>
            </w:r>
            <w:r>
              <w:rPr>
                <w:rFonts w:ascii="Times New Roman"/>
                <w:b w:val="false"/>
                <w:i w:val="false"/>
                <w:color w:val="000000"/>
                <w:sz w:val="20"/>
              </w:rPr>
              <w:t>
лауа-
</w:t>
            </w:r>
            <w:r>
              <w:br/>
            </w:r>
            <w:r>
              <w:rPr>
                <w:rFonts w:ascii="Times New Roman"/>
                <w:b w:val="false"/>
                <w:i w:val="false"/>
                <w:color w:val="000000"/>
                <w:sz w:val="20"/>
              </w:rPr>
              <w:t>
зымдық
</w:t>
            </w:r>
            <w:r>
              <w:br/>
            </w:r>
            <w:r>
              <w:rPr>
                <w:rFonts w:ascii="Times New Roman"/>
                <w:b w:val="false"/>
                <w:i w:val="false"/>
                <w:color w:val="000000"/>
                <w:sz w:val="20"/>
              </w:rPr>
              <w:t>
жалақы
</w:t>
            </w:r>
            <w:r>
              <w:br/>
            </w:r>
            <w:r>
              <w:rPr>
                <w:rFonts w:ascii="Times New Roman"/>
                <w:b w:val="false"/>
                <w:i w:val="false"/>
                <w:color w:val="000000"/>
                <w:sz w:val="20"/>
              </w:rPr>
              <w:t>
(4-бағ.
</w:t>
            </w:r>
            <w:r>
              <w:br/>
            </w:r>
            <w:r>
              <w:rPr>
                <w:rFonts w:ascii="Times New Roman"/>
                <w:b w:val="false"/>
                <w:i w:val="false"/>
                <w:color w:val="000000"/>
                <w:sz w:val="20"/>
              </w:rPr>
              <w:t>
х лауа-
</w:t>
            </w:r>
            <w:r>
              <w:br/>
            </w:r>
            <w:r>
              <w:rPr>
                <w:rFonts w:ascii="Times New Roman"/>
                <w:b w:val="false"/>
                <w:i w:val="false"/>
                <w:color w:val="000000"/>
                <w:sz w:val="20"/>
              </w:rPr>
              <w:t>
зымдық
</w:t>
            </w:r>
            <w:r>
              <w:br/>
            </w:r>
            <w:r>
              <w:rPr>
                <w:rFonts w:ascii="Times New Roman"/>
                <w:b w:val="false"/>
                <w:i w:val="false"/>
                <w:color w:val="000000"/>
                <w:sz w:val="20"/>
              </w:rPr>
              <w:t>
жалақы х
</w:t>
            </w:r>
            <w:r>
              <w:br/>
            </w:r>
            <w:r>
              <w:rPr>
                <w:rFonts w:ascii="Times New Roman"/>
                <w:b w:val="false"/>
                <w:i w:val="false"/>
                <w:color w:val="000000"/>
                <w:sz w:val="20"/>
              </w:rPr>
              <w:t>
түзету.
</w:t>
            </w:r>
            <w:r>
              <w:br/>
            </w:r>
            <w:r>
              <w:rPr>
                <w:rFonts w:ascii="Times New Roman"/>
                <w:b w:val="false"/>
                <w:i w:val="false"/>
                <w:color w:val="000000"/>
                <w:sz w:val="20"/>
              </w:rPr>
              <w:t>
коэфф.х 
</w:t>
            </w:r>
            <w:r>
              <w:br/>
            </w:r>
            <w:r>
              <w:rPr>
                <w:rFonts w:ascii="Times New Roman"/>
                <w:b w:val="false"/>
                <w:i w:val="false"/>
                <w:color w:val="000000"/>
                <w:sz w:val="20"/>
              </w:rPr>
              <w:t>
5-бағ.)
</w:t>
            </w:r>
            <w:r>
              <w:br/>
            </w:r>
            <w:r>
              <w:rPr>
                <w:rFonts w:ascii="Times New Roman"/>
                <w:b w:val="false"/>
                <w:i w:val="false"/>
                <w:color w:val="000000"/>
                <w:sz w:val="20"/>
              </w:rPr>
              <w:t>
/1000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w:t>
            </w:r>
            <w:r>
              <w:br/>
            </w:r>
            <w:r>
              <w:rPr>
                <w:rFonts w:ascii="Times New Roman"/>
                <w:b w:val="false"/>
                <w:i w:val="false"/>
                <w:color w:val="000000"/>
                <w:sz w:val="20"/>
              </w:rPr>
              <w:t>
салық орган-
</w:t>
            </w:r>
            <w:r>
              <w:br/>
            </w:r>
            <w:r>
              <w:rPr>
                <w:rFonts w:ascii="Times New Roman"/>
                <w:b w:val="false"/>
                <w:i w:val="false"/>
                <w:color w:val="000000"/>
                <w:sz w:val="20"/>
              </w:rPr>
              <w:t>
дарындағы
</w:t>
            </w:r>
            <w:r>
              <w:br/>
            </w:r>
            <w:r>
              <w:rPr>
                <w:rFonts w:ascii="Times New Roman"/>
                <w:b w:val="false"/>
                <w:i w:val="false"/>
                <w:color w:val="000000"/>
                <w:sz w:val="20"/>
              </w:rPr>
              <w:t>
ерекше еңбек
</w:t>
            </w:r>
            <w:r>
              <w:br/>
            </w:r>
            <w:r>
              <w:rPr>
                <w:rFonts w:ascii="Times New Roman"/>
                <w:b w:val="false"/>
                <w:i w:val="false"/>
                <w:color w:val="000000"/>
                <w:sz w:val="20"/>
              </w:rPr>
              <w:t>
жағдайлары
</w:t>
            </w:r>
            <w:r>
              <w:br/>
            </w:r>
            <w:r>
              <w:rPr>
                <w:rFonts w:ascii="Times New Roman"/>
                <w:b w:val="false"/>
                <w:i w:val="false"/>
                <w:color w:val="000000"/>
                <w:sz w:val="20"/>
              </w:rPr>
              <w:t>
үшін өтемақы
</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өтемақы
</w:t>
            </w:r>
            <w:r>
              <w:br/>
            </w:r>
            <w:r>
              <w:rPr>
                <w:rFonts w:ascii="Times New Roman"/>
                <w:b w:val="false"/>
                <w:i w:val="false"/>
                <w:color w:val="000000"/>
                <w:sz w:val="20"/>
              </w:rPr>
              <w:t>
алатын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қызмет-
</w:t>
            </w:r>
            <w:r>
              <w:br/>
            </w:r>
            <w:r>
              <w:rPr>
                <w:rFonts w:ascii="Times New Roman"/>
                <w:b w:val="false"/>
                <w:i w:val="false"/>
                <w:color w:val="000000"/>
                <w:sz w:val="20"/>
              </w:rPr>
              <w:t>
шілер-
</w:t>
            </w:r>
            <w:r>
              <w:br/>
            </w:r>
            <w:r>
              <w:rPr>
                <w:rFonts w:ascii="Times New Roman"/>
                <w:b w:val="false"/>
                <w:i w:val="false"/>
                <w:color w:val="000000"/>
                <w:sz w:val="20"/>
              </w:rPr>
              <w:t>
дің
</w:t>
            </w:r>
            <w:r>
              <w:br/>
            </w:r>
            <w:r>
              <w:rPr>
                <w:rFonts w:ascii="Times New Roman"/>
                <w:b w:val="false"/>
                <w:i w:val="false"/>
                <w:color w:val="000000"/>
                <w:sz w:val="20"/>
              </w:rPr>
              <w:t>
саны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ма-
</w:t>
            </w:r>
            <w:r>
              <w:br/>
            </w:r>
            <w:r>
              <w:rPr>
                <w:rFonts w:ascii="Times New Roman"/>
                <w:b w:val="false"/>
                <w:i w:val="false"/>
                <w:color w:val="000000"/>
                <w:sz w:val="20"/>
              </w:rPr>
              <w:t>
сы
</w:t>
            </w:r>
          </w:p>
        </w:tc>
      </w:tr>
      <w:tr>
        <w:trPr>
          <w:trHeight w:val="255"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255"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
</w:t>
            </w:r>
            <w:r>
              <w:br/>
            </w:r>
            <w:r>
              <w:rPr>
                <w:rFonts w:ascii="Times New Roman"/>
                <w:b w:val="false"/>
                <w:i w:val="false"/>
                <w:color w:val="000000"/>
                <w:sz w:val="20"/>
              </w:rPr>
              <w:t>
зым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жылға дейін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1-ден 2-ге дейін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2-ден 3-ке дейін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3-тен 5-ке дейін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7-ге дейін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7-ден 9-ға дейін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9-дан 11-ге дейін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11-ден 14-ке дейін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14-тен 17-ге дейін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17-ден 20-ға дейін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жылдан
</w:t>
            </w:r>
            <w:r>
              <w:br/>
            </w:r>
            <w:r>
              <w:rPr>
                <w:rFonts w:ascii="Times New Roman"/>
                <w:b w:val="false"/>
                <w:i w:val="false"/>
                <w:color w:val="000000"/>
                <w:sz w:val="20"/>
              </w:rPr>
              <w:t>
жоғары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256"/>
        <w:gridCol w:w="1012"/>
        <w:gridCol w:w="1628"/>
        <w:gridCol w:w="1628"/>
        <w:gridCol w:w="1636"/>
        <w:gridCol w:w="1631"/>
        <w:gridCol w:w="1636"/>
        <w:gridCol w:w="1628"/>
      </w:tblGrid>
      <w:tr>
        <w:trPr>
          <w:trHeight w:val="390" w:hRule="atLeast"/>
        </w:trPr>
        <w:tc>
          <w:tcPr>
            <w:tcW w:w="10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
</w:t>
            </w:r>
            <w:r>
              <w:br/>
            </w:r>
            <w:r>
              <w:rPr>
                <w:rFonts w:ascii="Times New Roman"/>
                <w:b w:val="false"/>
                <w:i w:val="false"/>
                <w:color w:val="000000"/>
                <w:sz w:val="20"/>
              </w:rPr>
              <w:t>
уа-
</w:t>
            </w:r>
            <w:r>
              <w:br/>
            </w:r>
            <w:r>
              <w:rPr>
                <w:rFonts w:ascii="Times New Roman"/>
                <w:b w:val="false"/>
                <w:i w:val="false"/>
                <w:color w:val="000000"/>
                <w:sz w:val="20"/>
              </w:rPr>
              <w:t>
зым-
</w:t>
            </w:r>
            <w:r>
              <w:br/>
            </w:r>
            <w:r>
              <w:rPr>
                <w:rFonts w:ascii="Times New Roman"/>
                <w:b w:val="false"/>
                <w:i w:val="false"/>
                <w:color w:val="000000"/>
                <w:sz w:val="20"/>
              </w:rPr>
              <w:t>
дар
</w:t>
            </w:r>
            <w:r>
              <w:br/>
            </w:r>
            <w:r>
              <w:rPr>
                <w:rFonts w:ascii="Times New Roman"/>
                <w:b w:val="false"/>
                <w:i w:val="false"/>
                <w:color w:val="000000"/>
                <w:sz w:val="20"/>
              </w:rPr>
              <w:t>
са-
</w:t>
            </w:r>
            <w:r>
              <w:br/>
            </w:r>
            <w:r>
              <w:rPr>
                <w:rFonts w:ascii="Times New Roman"/>
                <w:b w:val="false"/>
                <w:i w:val="false"/>
                <w:color w:val="000000"/>
                <w:sz w:val="20"/>
              </w:rPr>
              <w:t>
наты
</w:t>
            </w:r>
          </w:p>
        </w:tc>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Жалақы-
</w:t>
            </w:r>
            <w:r>
              <w:br/>
            </w:r>
            <w:r>
              <w:rPr>
                <w:rFonts w:ascii="Times New Roman"/>
                <w:b w:val="false"/>
                <w:i w:val="false"/>
                <w:color w:val="000000"/>
                <w:sz w:val="20"/>
              </w:rPr>
              <w:t>
дағы
</w:t>
            </w:r>
            <w:r>
              <w:br/>
            </w:r>
            <w:r>
              <w:rPr>
                <w:rFonts w:ascii="Times New Roman"/>
                <w:b w:val="false"/>
                <w:i w:val="false"/>
                <w:color w:val="000000"/>
                <w:sz w:val="20"/>
              </w:rPr>
              <w:t>
айырма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Радияциялық қауіп-қатер аумақтарында
</w:t>
            </w:r>
            <w:r>
              <w:br/>
            </w:r>
            <w:r>
              <w:rPr>
                <w:rFonts w:ascii="Times New Roman"/>
                <w:b w:val="false"/>
                <w:i w:val="false"/>
                <w:color w:val="000000"/>
                <w:sz w:val="20"/>
              </w:rPr>
              <w:t>
тұрғаны үшін қосымша еңбекақы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 алатын мемлекеттік
</w:t>
            </w:r>
            <w:r>
              <w:br/>
            </w:r>
            <w:r>
              <w:rPr>
                <w:rFonts w:ascii="Times New Roman"/>
                <w:b w:val="false"/>
                <w:i w:val="false"/>
                <w:color w:val="000000"/>
                <w:sz w:val="20"/>
              </w:rPr>
              <w:t>
қызметшілердің саны
</w:t>
            </w:r>
          </w:p>
        </w:tc>
      </w:tr>
      <w:tr>
        <w:trPr>
          <w:trHeight w:val="39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w:t>
            </w:r>
            <w:r>
              <w:br/>
            </w:r>
            <w:r>
              <w:rPr>
                <w:rFonts w:ascii="Times New Roman"/>
                <w:b w:val="false"/>
                <w:i w:val="false"/>
                <w:color w:val="000000"/>
                <w:sz w:val="20"/>
              </w:rPr>
              <w:t>
айыр-
</w:t>
            </w:r>
            <w:r>
              <w:br/>
            </w:r>
            <w:r>
              <w:rPr>
                <w:rFonts w:ascii="Times New Roman"/>
                <w:b w:val="false"/>
                <w:i w:val="false"/>
                <w:color w:val="000000"/>
                <w:sz w:val="20"/>
              </w:rPr>
              <w:t>
машы-
</w:t>
            </w:r>
            <w:r>
              <w:br/>
            </w:r>
            <w:r>
              <w:rPr>
                <w:rFonts w:ascii="Times New Roman"/>
                <w:b w:val="false"/>
                <w:i w:val="false"/>
                <w:color w:val="000000"/>
                <w:sz w:val="20"/>
              </w:rPr>
              <w:t>
лық
</w:t>
            </w:r>
            <w:r>
              <w:br/>
            </w:r>
            <w:r>
              <w:rPr>
                <w:rFonts w:ascii="Times New Roman"/>
                <w:b w:val="false"/>
                <w:i w:val="false"/>
                <w:color w:val="000000"/>
                <w:sz w:val="20"/>
              </w:rPr>
              <w:t>
төле-
</w:t>
            </w:r>
            <w:r>
              <w:br/>
            </w:r>
            <w:r>
              <w:rPr>
                <w:rFonts w:ascii="Times New Roman"/>
                <w:b w:val="false"/>
                <w:i w:val="false"/>
                <w:color w:val="000000"/>
                <w:sz w:val="20"/>
              </w:rPr>
              <w:t>
нетін
</w:t>
            </w:r>
            <w:r>
              <w:br/>
            </w:r>
            <w:r>
              <w:rPr>
                <w:rFonts w:ascii="Times New Roman"/>
                <w:b w:val="false"/>
                <w:i w:val="false"/>
                <w:color w:val="000000"/>
                <w:sz w:val="20"/>
              </w:rPr>
              <w:t>
мем-
</w:t>
            </w:r>
            <w:r>
              <w:br/>
            </w:r>
            <w:r>
              <w:rPr>
                <w:rFonts w:ascii="Times New Roman"/>
                <w:b w:val="false"/>
                <w:i w:val="false"/>
                <w:color w:val="000000"/>
                <w:sz w:val="20"/>
              </w:rPr>
              <w:t>
ле-
</w:t>
            </w:r>
            <w:r>
              <w:br/>
            </w:r>
            <w:r>
              <w:rPr>
                <w:rFonts w:ascii="Times New Roman"/>
                <w:b w:val="false"/>
                <w:i w:val="false"/>
                <w:color w:val="000000"/>
                <w:sz w:val="20"/>
              </w:rPr>
              <w:t>
кет-
</w:t>
            </w:r>
            <w:r>
              <w:br/>
            </w:r>
            <w:r>
              <w:rPr>
                <w:rFonts w:ascii="Times New Roman"/>
                <w:b w:val="false"/>
                <w:i w:val="false"/>
                <w:color w:val="000000"/>
                <w:sz w:val="20"/>
              </w:rPr>
              <w:t>
тік
</w:t>
            </w:r>
            <w:r>
              <w:br/>
            </w:r>
            <w:r>
              <w:rPr>
                <w:rFonts w:ascii="Times New Roman"/>
                <w:b w:val="false"/>
                <w:i w:val="false"/>
                <w:color w:val="000000"/>
                <w:sz w:val="20"/>
              </w:rPr>
              <w:t>
қыз-
</w:t>
            </w:r>
            <w:r>
              <w:br/>
            </w:r>
            <w:r>
              <w:rPr>
                <w:rFonts w:ascii="Times New Roman"/>
                <w:b w:val="false"/>
                <w:i w:val="false"/>
                <w:color w:val="000000"/>
                <w:sz w:val="20"/>
              </w:rPr>
              <w:t>
мет-
</w:t>
            </w:r>
            <w:r>
              <w:br/>
            </w:r>
            <w:r>
              <w:rPr>
                <w:rFonts w:ascii="Times New Roman"/>
                <w:b w:val="false"/>
                <w:i w:val="false"/>
                <w:color w:val="000000"/>
                <w:sz w:val="20"/>
              </w:rPr>
              <w:t>
ші-
</w:t>
            </w:r>
            <w:r>
              <w:br/>
            </w:r>
            <w:r>
              <w:rPr>
                <w:rFonts w:ascii="Times New Roman"/>
                <w:b w:val="false"/>
                <w:i w:val="false"/>
                <w:color w:val="000000"/>
                <w:sz w:val="20"/>
              </w:rPr>
              <w:t>
лер-
</w:t>
            </w:r>
            <w:r>
              <w:br/>
            </w:r>
            <w:r>
              <w:rPr>
                <w:rFonts w:ascii="Times New Roman"/>
                <w:b w:val="false"/>
                <w:i w:val="false"/>
                <w:color w:val="000000"/>
                <w:sz w:val="20"/>
              </w:rPr>
              <w:t>
дің
</w:t>
            </w:r>
            <w:r>
              <w:br/>
            </w:r>
            <w:r>
              <w:rPr>
                <w:rFonts w:ascii="Times New Roman"/>
                <w:b w:val="false"/>
                <w:i w:val="false"/>
                <w:color w:val="000000"/>
                <w:sz w:val="20"/>
              </w:rPr>
              <w:t>
саны
</w:t>
            </w:r>
          </w:p>
        </w:tc>
        <w:tc>
          <w:tcPr>
            <w:tcW w:w="10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ма-
</w:t>
            </w:r>
            <w:r>
              <w:br/>
            </w:r>
            <w:r>
              <w:rPr>
                <w:rFonts w:ascii="Times New Roman"/>
                <w:b w:val="false"/>
                <w:i w:val="false"/>
                <w:color w:val="000000"/>
                <w:sz w:val="20"/>
              </w:rPr>
              <w:t>
сы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
</w:t>
            </w:r>
            <w:r>
              <w:br/>
            </w:r>
            <w:r>
              <w:rPr>
                <w:rFonts w:ascii="Times New Roman"/>
                <w:b w:val="false"/>
                <w:i w:val="false"/>
                <w:color w:val="000000"/>
                <w:sz w:val="20"/>
              </w:rPr>
              <w:t>
пы
</w:t>
            </w:r>
            <w:r>
              <w:br/>
            </w:r>
            <w:r>
              <w:rPr>
                <w:rFonts w:ascii="Times New Roman"/>
                <w:b w:val="false"/>
                <w:i w:val="false"/>
                <w:color w:val="000000"/>
                <w:sz w:val="20"/>
              </w:rPr>
              <w:t>
саны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
</w:t>
            </w:r>
            <w:r>
              <w:br/>
            </w:r>
            <w:r>
              <w:rPr>
                <w:rFonts w:ascii="Times New Roman"/>
                <w:b w:val="false"/>
                <w:i w:val="false"/>
                <w:color w:val="000000"/>
                <w:sz w:val="20"/>
              </w:rPr>
              <w:t>
де 
</w:t>
            </w:r>
            <w:r>
              <w:br/>
            </w:r>
            <w:r>
              <w:rPr>
                <w:rFonts w:ascii="Times New Roman"/>
                <w:b w:val="false"/>
                <w:i w:val="false"/>
                <w:color w:val="000000"/>
                <w:sz w:val="20"/>
              </w:rPr>
              <w:t>
2
</w:t>
            </w:r>
            <w:r>
              <w:br/>
            </w:r>
            <w:r>
              <w:rPr>
                <w:rFonts w:ascii="Times New Roman"/>
                <w:b w:val="false"/>
                <w:i w:val="false"/>
                <w:color w:val="000000"/>
                <w:sz w:val="20"/>
              </w:rPr>
              <w:t>
коэ-
</w:t>
            </w:r>
            <w:r>
              <w:br/>
            </w:r>
            <w:r>
              <w:rPr>
                <w:rFonts w:ascii="Times New Roman"/>
                <w:b w:val="false"/>
                <w:i w:val="false"/>
                <w:color w:val="000000"/>
                <w:sz w:val="20"/>
              </w:rPr>
              <w:t>
ффи-
</w:t>
            </w:r>
            <w:r>
              <w:br/>
            </w:r>
            <w:r>
              <w:rPr>
                <w:rFonts w:ascii="Times New Roman"/>
                <w:b w:val="false"/>
                <w:i w:val="false"/>
                <w:color w:val="000000"/>
                <w:sz w:val="20"/>
              </w:rPr>
              <w:t>
цент
</w:t>
            </w:r>
            <w:r>
              <w:br/>
            </w:r>
            <w:r>
              <w:rPr>
                <w:rFonts w:ascii="Times New Roman"/>
                <w:b w:val="false"/>
                <w:i w:val="false"/>
                <w:color w:val="000000"/>
                <w:sz w:val="20"/>
              </w:rPr>
              <w:t>
бо-
</w:t>
            </w:r>
            <w:r>
              <w:br/>
            </w:r>
            <w:r>
              <w:rPr>
                <w:rFonts w:ascii="Times New Roman"/>
                <w:b w:val="false"/>
                <w:i w:val="false"/>
                <w:color w:val="000000"/>
                <w:sz w:val="20"/>
              </w:rPr>
              <w:t>
йынша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
</w:t>
            </w:r>
            <w:r>
              <w:br/>
            </w:r>
            <w:r>
              <w:rPr>
                <w:rFonts w:ascii="Times New Roman"/>
                <w:b w:val="false"/>
                <w:i w:val="false"/>
                <w:color w:val="000000"/>
                <w:sz w:val="20"/>
              </w:rPr>
              <w:t>
де 
</w:t>
            </w:r>
            <w:r>
              <w:br/>
            </w:r>
            <w:r>
              <w:rPr>
                <w:rFonts w:ascii="Times New Roman"/>
                <w:b w:val="false"/>
                <w:i w:val="false"/>
                <w:color w:val="000000"/>
                <w:sz w:val="20"/>
              </w:rPr>
              <w:t>
1,75
</w:t>
            </w:r>
            <w:r>
              <w:br/>
            </w:r>
            <w:r>
              <w:rPr>
                <w:rFonts w:ascii="Times New Roman"/>
                <w:b w:val="false"/>
                <w:i w:val="false"/>
                <w:color w:val="000000"/>
                <w:sz w:val="20"/>
              </w:rPr>
              <w:t>
коэ-
</w:t>
            </w:r>
            <w:r>
              <w:br/>
            </w:r>
            <w:r>
              <w:rPr>
                <w:rFonts w:ascii="Times New Roman"/>
                <w:b w:val="false"/>
                <w:i w:val="false"/>
                <w:color w:val="000000"/>
                <w:sz w:val="20"/>
              </w:rPr>
              <w:t>
ффи-
</w:t>
            </w:r>
            <w:r>
              <w:br/>
            </w:r>
            <w:r>
              <w:rPr>
                <w:rFonts w:ascii="Times New Roman"/>
                <w:b w:val="false"/>
                <w:i w:val="false"/>
                <w:color w:val="000000"/>
                <w:sz w:val="20"/>
              </w:rPr>
              <w:t>
цент
</w:t>
            </w:r>
            <w:r>
              <w:br/>
            </w:r>
            <w:r>
              <w:rPr>
                <w:rFonts w:ascii="Times New Roman"/>
                <w:b w:val="false"/>
                <w:i w:val="false"/>
                <w:color w:val="000000"/>
                <w:sz w:val="20"/>
              </w:rPr>
              <w:t>
бо-
</w:t>
            </w:r>
            <w:r>
              <w:br/>
            </w:r>
            <w:r>
              <w:rPr>
                <w:rFonts w:ascii="Times New Roman"/>
                <w:b w:val="false"/>
                <w:i w:val="false"/>
                <w:color w:val="000000"/>
                <w:sz w:val="20"/>
              </w:rPr>
              <w:t>
йынша
</w:t>
            </w:r>
          </w:p>
        </w:tc>
        <w:tc>
          <w:tcPr>
            <w:tcW w:w="1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
</w:t>
            </w:r>
            <w:r>
              <w:br/>
            </w:r>
            <w:r>
              <w:rPr>
                <w:rFonts w:ascii="Times New Roman"/>
                <w:b w:val="false"/>
                <w:i w:val="false"/>
                <w:color w:val="000000"/>
                <w:sz w:val="20"/>
              </w:rPr>
              <w:t>
де
</w:t>
            </w:r>
            <w:r>
              <w:br/>
            </w:r>
            <w:r>
              <w:rPr>
                <w:rFonts w:ascii="Times New Roman"/>
                <w:b w:val="false"/>
                <w:i w:val="false"/>
                <w:color w:val="000000"/>
                <w:sz w:val="20"/>
              </w:rPr>
              <w:t>
1,5
</w:t>
            </w:r>
            <w:r>
              <w:br/>
            </w:r>
            <w:r>
              <w:rPr>
                <w:rFonts w:ascii="Times New Roman"/>
                <w:b w:val="false"/>
                <w:i w:val="false"/>
                <w:color w:val="000000"/>
                <w:sz w:val="20"/>
              </w:rPr>
              <w:t>
коэ-
</w:t>
            </w:r>
            <w:r>
              <w:br/>
            </w:r>
            <w:r>
              <w:rPr>
                <w:rFonts w:ascii="Times New Roman"/>
                <w:b w:val="false"/>
                <w:i w:val="false"/>
                <w:color w:val="000000"/>
                <w:sz w:val="20"/>
              </w:rPr>
              <w:t>
ффи-
</w:t>
            </w:r>
            <w:r>
              <w:br/>
            </w:r>
            <w:r>
              <w:rPr>
                <w:rFonts w:ascii="Times New Roman"/>
                <w:b w:val="false"/>
                <w:i w:val="false"/>
                <w:color w:val="000000"/>
                <w:sz w:val="20"/>
              </w:rPr>
              <w:t>
цент
</w:t>
            </w:r>
            <w:r>
              <w:br/>
            </w:r>
            <w:r>
              <w:rPr>
                <w:rFonts w:ascii="Times New Roman"/>
                <w:b w:val="false"/>
                <w:i w:val="false"/>
                <w:color w:val="000000"/>
                <w:sz w:val="20"/>
              </w:rPr>
              <w:t>
бо-
</w:t>
            </w:r>
            <w:r>
              <w:br/>
            </w:r>
            <w:r>
              <w:rPr>
                <w:rFonts w:ascii="Times New Roman"/>
                <w:b w:val="false"/>
                <w:i w:val="false"/>
                <w:color w:val="000000"/>
                <w:sz w:val="20"/>
              </w:rPr>
              <w:t>
йынша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
</w:t>
            </w:r>
            <w:r>
              <w:br/>
            </w:r>
            <w:r>
              <w:rPr>
                <w:rFonts w:ascii="Times New Roman"/>
                <w:b w:val="false"/>
                <w:i w:val="false"/>
                <w:color w:val="000000"/>
                <w:sz w:val="20"/>
              </w:rPr>
              <w:t>
де
</w:t>
            </w:r>
            <w:r>
              <w:br/>
            </w:r>
            <w:r>
              <w:rPr>
                <w:rFonts w:ascii="Times New Roman"/>
                <w:b w:val="false"/>
                <w:i w:val="false"/>
                <w:color w:val="000000"/>
                <w:sz w:val="20"/>
              </w:rPr>
              <w:t>
1,25
</w:t>
            </w:r>
            <w:r>
              <w:br/>
            </w:r>
            <w:r>
              <w:rPr>
                <w:rFonts w:ascii="Times New Roman"/>
                <w:b w:val="false"/>
                <w:i w:val="false"/>
                <w:color w:val="000000"/>
                <w:sz w:val="20"/>
              </w:rPr>
              <w:t>
коэ-
</w:t>
            </w:r>
            <w:r>
              <w:br/>
            </w:r>
            <w:r>
              <w:rPr>
                <w:rFonts w:ascii="Times New Roman"/>
                <w:b w:val="false"/>
                <w:i w:val="false"/>
                <w:color w:val="000000"/>
                <w:sz w:val="20"/>
              </w:rPr>
              <w:t>
ффи-
</w:t>
            </w:r>
            <w:r>
              <w:br/>
            </w:r>
            <w:r>
              <w:rPr>
                <w:rFonts w:ascii="Times New Roman"/>
                <w:b w:val="false"/>
                <w:i w:val="false"/>
                <w:color w:val="000000"/>
                <w:sz w:val="20"/>
              </w:rPr>
              <w:t>
цент
</w:t>
            </w:r>
            <w:r>
              <w:br/>
            </w:r>
            <w:r>
              <w:rPr>
                <w:rFonts w:ascii="Times New Roman"/>
                <w:b w:val="false"/>
                <w:i w:val="false"/>
                <w:color w:val="000000"/>
                <w:sz w:val="20"/>
              </w:rPr>
              <w:t>
бо-
</w:t>
            </w:r>
            <w:r>
              <w:br/>
            </w:r>
            <w:r>
              <w:rPr>
                <w:rFonts w:ascii="Times New Roman"/>
                <w:b w:val="false"/>
                <w:i w:val="false"/>
                <w:color w:val="000000"/>
                <w:sz w:val="20"/>
              </w:rPr>
              <w:t>
йынша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
</w:t>
            </w:r>
            <w:r>
              <w:br/>
            </w:r>
            <w:r>
              <w:rPr>
                <w:rFonts w:ascii="Times New Roman"/>
                <w:b w:val="false"/>
                <w:i w:val="false"/>
                <w:color w:val="000000"/>
                <w:sz w:val="20"/>
              </w:rPr>
              <w:t>
де
</w:t>
            </w:r>
            <w:r>
              <w:br/>
            </w:r>
            <w:r>
              <w:rPr>
                <w:rFonts w:ascii="Times New Roman"/>
                <w:b w:val="false"/>
                <w:i w:val="false"/>
                <w:color w:val="000000"/>
                <w:sz w:val="20"/>
              </w:rPr>
              <w:t>
1
</w:t>
            </w:r>
            <w:r>
              <w:br/>
            </w:r>
            <w:r>
              <w:rPr>
                <w:rFonts w:ascii="Times New Roman"/>
                <w:b w:val="false"/>
                <w:i w:val="false"/>
                <w:color w:val="000000"/>
                <w:sz w:val="20"/>
              </w:rPr>
              <w:t>
коэ-
</w:t>
            </w:r>
            <w:r>
              <w:br/>
            </w:r>
            <w:r>
              <w:rPr>
                <w:rFonts w:ascii="Times New Roman"/>
                <w:b w:val="false"/>
                <w:i w:val="false"/>
                <w:color w:val="000000"/>
                <w:sz w:val="20"/>
              </w:rPr>
              <w:t>
ффи-
</w:t>
            </w:r>
            <w:r>
              <w:br/>
            </w:r>
            <w:r>
              <w:rPr>
                <w:rFonts w:ascii="Times New Roman"/>
                <w:b w:val="false"/>
                <w:i w:val="false"/>
                <w:color w:val="000000"/>
                <w:sz w:val="20"/>
              </w:rPr>
              <w:t>
цент
</w:t>
            </w:r>
            <w:r>
              <w:br/>
            </w:r>
            <w:r>
              <w:rPr>
                <w:rFonts w:ascii="Times New Roman"/>
                <w:b w:val="false"/>
                <w:i w:val="false"/>
                <w:color w:val="000000"/>
                <w:sz w:val="20"/>
              </w:rPr>
              <w:t>
бо-
</w:t>
            </w:r>
            <w:r>
              <w:br/>
            </w:r>
            <w:r>
              <w:rPr>
                <w:rFonts w:ascii="Times New Roman"/>
                <w:b w:val="false"/>
                <w:i w:val="false"/>
                <w:color w:val="000000"/>
                <w:sz w:val="20"/>
              </w:rPr>
              <w:t>
йынша
</w:t>
            </w:r>
          </w:p>
        </w:tc>
      </w:tr>
      <w:tr>
        <w:trPr>
          <w:trHeight w:val="390" w:hRule="atLeast"/>
        </w:trPr>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255" w:hRule="atLeast"/>
        </w:trPr>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
</w:t>
            </w:r>
            <w:r>
              <w:br/>
            </w:r>
            <w:r>
              <w:rPr>
                <w:rFonts w:ascii="Times New Roman"/>
                <w:b w:val="false"/>
                <w:i w:val="false"/>
                <w:color w:val="000000"/>
                <w:sz w:val="20"/>
              </w:rPr>
              <w:t>
нат*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2593"/>
        <w:gridCol w:w="1613"/>
        <w:gridCol w:w="1833"/>
        <w:gridCol w:w="1793"/>
        <w:gridCol w:w="1813"/>
        <w:gridCol w:w="1893"/>
      </w:tblGrid>
      <w:tr>
        <w:trPr>
          <w:trHeight w:val="1410" w:hRule="atLeast"/>
        </w:trPr>
        <w:tc>
          <w:tcPr>
            <w:tcW w:w="15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
</w:t>
            </w:r>
            <w:r>
              <w:br/>
            </w:r>
            <w:r>
              <w:rPr>
                <w:rFonts w:ascii="Times New Roman"/>
                <w:b w:val="false"/>
                <w:i w:val="false"/>
                <w:color w:val="000000"/>
                <w:sz w:val="20"/>
              </w:rPr>
              <w:t>
зым-
</w:t>
            </w:r>
            <w:r>
              <w:br/>
            </w:r>
            <w:r>
              <w:rPr>
                <w:rFonts w:ascii="Times New Roman"/>
                <w:b w:val="false"/>
                <w:i w:val="false"/>
                <w:color w:val="000000"/>
                <w:sz w:val="20"/>
              </w:rPr>
              <w:t>
дар
</w:t>
            </w:r>
            <w:r>
              <w:br/>
            </w:r>
            <w:r>
              <w:rPr>
                <w:rFonts w:ascii="Times New Roman"/>
                <w:b w:val="false"/>
                <w:i w:val="false"/>
                <w:color w:val="000000"/>
                <w:sz w:val="20"/>
              </w:rPr>
              <w:t>
са-
</w:t>
            </w:r>
            <w:r>
              <w:br/>
            </w:r>
            <w:r>
              <w:rPr>
                <w:rFonts w:ascii="Times New Roman"/>
                <w:b w:val="false"/>
                <w:i w:val="false"/>
                <w:color w:val="000000"/>
                <w:sz w:val="20"/>
              </w:rPr>
              <w:t>
наты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Радияциялық
</w:t>
            </w:r>
            <w:r>
              <w:br/>
            </w:r>
            <w:r>
              <w:rPr>
                <w:rFonts w:ascii="Times New Roman"/>
                <w:b w:val="false"/>
                <w:i w:val="false"/>
                <w:color w:val="000000"/>
                <w:sz w:val="20"/>
              </w:rPr>
              <w:t>
қауіп-қатер
</w:t>
            </w:r>
            <w:r>
              <w:br/>
            </w:r>
            <w:r>
              <w:rPr>
                <w:rFonts w:ascii="Times New Roman"/>
                <w:b w:val="false"/>
                <w:i w:val="false"/>
                <w:color w:val="000000"/>
                <w:sz w:val="20"/>
              </w:rPr>
              <w:t>
аумақтарын-
</w:t>
            </w:r>
            <w:r>
              <w:br/>
            </w:r>
            <w:r>
              <w:rPr>
                <w:rFonts w:ascii="Times New Roman"/>
                <w:b w:val="false"/>
                <w:i w:val="false"/>
                <w:color w:val="000000"/>
                <w:sz w:val="20"/>
              </w:rPr>
              <w:t>
да тұрғаны
</w:t>
            </w:r>
            <w:r>
              <w:br/>
            </w:r>
            <w:r>
              <w:rPr>
                <w:rFonts w:ascii="Times New Roman"/>
                <w:b w:val="false"/>
                <w:i w:val="false"/>
                <w:color w:val="000000"/>
                <w:sz w:val="20"/>
              </w:rPr>
              <w:t>
үшін қосым-
</w:t>
            </w:r>
            <w:r>
              <w:br/>
            </w:r>
            <w:r>
              <w:rPr>
                <w:rFonts w:ascii="Times New Roman"/>
                <w:b w:val="false"/>
                <w:i w:val="false"/>
                <w:color w:val="000000"/>
                <w:sz w:val="20"/>
              </w:rPr>
              <w:t>
ша еңбекақы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аймақтарында
</w:t>
            </w:r>
            <w:r>
              <w:br/>
            </w:r>
            <w:r>
              <w:rPr>
                <w:rFonts w:ascii="Times New Roman"/>
                <w:b w:val="false"/>
                <w:i w:val="false"/>
                <w:color w:val="000000"/>
                <w:sz w:val="20"/>
              </w:rPr>
              <w:t>
тұрғаны үшін коэффициент
</w:t>
            </w:r>
          </w:p>
        </w:tc>
      </w:tr>
      <w:tr>
        <w:trPr>
          <w:trHeight w:val="885" w:hRule="atLeast"/>
        </w:trPr>
        <w:tc>
          <w:tcPr>
            <w:tcW w:w="0" w:type="auto"/>
            <w:vMerge/>
            <w:tcBorders>
              <w:top w:val="nil"/>
              <w:left w:val="single" w:color="cfcfcf" w:sz="5"/>
              <w:bottom w:val="single" w:color="cfcfcf" w:sz="5"/>
              <w:right w:val="single" w:color="cfcfcf" w:sz="5"/>
            </w:tcBorders>
          </w:tcPr>
          <w:p/>
        </w:tc>
        <w:tc>
          <w:tcPr>
            <w:tcW w:w="25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(АЕКх(2х
</w:t>
            </w:r>
            <w:r>
              <w:br/>
            </w:r>
            <w:r>
              <w:rPr>
                <w:rFonts w:ascii="Times New Roman"/>
                <w:b w:val="false"/>
                <w:i w:val="false"/>
                <w:color w:val="000000"/>
                <w:sz w:val="20"/>
              </w:rPr>
              <w:t>
12-бағ.+
</w:t>
            </w:r>
            <w:r>
              <w:br/>
            </w:r>
            <w:r>
              <w:rPr>
                <w:rFonts w:ascii="Times New Roman"/>
                <w:b w:val="false"/>
                <w:i w:val="false"/>
                <w:color w:val="000000"/>
                <w:sz w:val="20"/>
              </w:rPr>
              <w:t>
1,75х13-
</w:t>
            </w:r>
            <w:r>
              <w:br/>
            </w:r>
            <w:r>
              <w:rPr>
                <w:rFonts w:ascii="Times New Roman"/>
                <w:b w:val="false"/>
                <w:i w:val="false"/>
                <w:color w:val="000000"/>
                <w:sz w:val="20"/>
              </w:rPr>
              <w:t>
бағ+х1,5
</w:t>
            </w:r>
            <w:r>
              <w:br/>
            </w:r>
            <w:r>
              <w:rPr>
                <w:rFonts w:ascii="Times New Roman"/>
                <w:b w:val="false"/>
                <w:i w:val="false"/>
                <w:color w:val="000000"/>
                <w:sz w:val="20"/>
              </w:rPr>
              <w:t>
х14-бағ+
</w:t>
            </w:r>
            <w:r>
              <w:br/>
            </w:r>
            <w:r>
              <w:rPr>
                <w:rFonts w:ascii="Times New Roman"/>
                <w:b w:val="false"/>
                <w:i w:val="false"/>
                <w:color w:val="000000"/>
                <w:sz w:val="20"/>
              </w:rPr>
              <w:t>
1,25х15-
</w:t>
            </w:r>
            <w:r>
              <w:br/>
            </w:r>
            <w:r>
              <w:rPr>
                <w:rFonts w:ascii="Times New Roman"/>
                <w:b w:val="false"/>
                <w:i w:val="false"/>
                <w:color w:val="000000"/>
                <w:sz w:val="20"/>
              </w:rPr>
              <w:t>
бағ+1х16
</w:t>
            </w:r>
            <w:r>
              <w:br/>
            </w:r>
            <w:r>
              <w:rPr>
                <w:rFonts w:ascii="Times New Roman"/>
                <w:b w:val="false"/>
                <w:i w:val="false"/>
                <w:color w:val="000000"/>
                <w:sz w:val="20"/>
              </w:rPr>
              <w:t>
-бағ))
</w:t>
            </w:r>
            <w:r>
              <w:br/>
            </w:r>
            <w:r>
              <w:rPr>
                <w:rFonts w:ascii="Times New Roman"/>
                <w:b w:val="false"/>
                <w:i w:val="false"/>
                <w:color w:val="000000"/>
                <w:sz w:val="20"/>
              </w:rPr>
              <w:t>
/1000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 алатын мемлекет-
</w:t>
            </w:r>
            <w:r>
              <w:br/>
            </w:r>
            <w:r>
              <w:rPr>
                <w:rFonts w:ascii="Times New Roman"/>
                <w:b w:val="false"/>
                <w:i w:val="false"/>
                <w:color w:val="000000"/>
                <w:sz w:val="20"/>
              </w:rPr>
              <w:t>
тік қызметшілердің саны
</w:t>
            </w:r>
          </w:p>
        </w:tc>
        <w:tc>
          <w:tcPr>
            <w:tcW w:w="18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(лауа-
</w:t>
            </w:r>
            <w:r>
              <w:br/>
            </w:r>
            <w:r>
              <w:rPr>
                <w:rFonts w:ascii="Times New Roman"/>
                <w:b w:val="false"/>
                <w:i w:val="false"/>
                <w:color w:val="000000"/>
                <w:sz w:val="20"/>
              </w:rPr>
              <w:t>
зымдық
</w:t>
            </w:r>
            <w:r>
              <w:br/>
            </w:r>
            <w:r>
              <w:rPr>
                <w:rFonts w:ascii="Times New Roman"/>
                <w:b w:val="false"/>
                <w:i w:val="false"/>
                <w:color w:val="000000"/>
                <w:sz w:val="20"/>
              </w:rPr>
              <w:t>
жалақы
</w:t>
            </w:r>
            <w:r>
              <w:br/>
            </w:r>
            <w:r>
              <w:rPr>
                <w:rFonts w:ascii="Times New Roman"/>
                <w:b w:val="false"/>
                <w:i w:val="false"/>
                <w:color w:val="000000"/>
                <w:sz w:val="20"/>
              </w:rPr>
              <w:t>
х(1,75
</w:t>
            </w:r>
            <w:r>
              <w:br/>
            </w:r>
            <w:r>
              <w:rPr>
                <w:rFonts w:ascii="Times New Roman"/>
                <w:b w:val="false"/>
                <w:i w:val="false"/>
                <w:color w:val="000000"/>
                <w:sz w:val="20"/>
              </w:rPr>
              <w:t>
х19-
</w:t>
            </w:r>
            <w:r>
              <w:br/>
            </w:r>
            <w:r>
              <w:rPr>
                <w:rFonts w:ascii="Times New Roman"/>
                <w:b w:val="false"/>
                <w:i w:val="false"/>
                <w:color w:val="000000"/>
                <w:sz w:val="20"/>
              </w:rPr>
              <w:t>
бағ.+
</w:t>
            </w:r>
            <w:r>
              <w:br/>
            </w:r>
            <w:r>
              <w:rPr>
                <w:rFonts w:ascii="Times New Roman"/>
                <w:b w:val="false"/>
                <w:i w:val="false"/>
                <w:color w:val="000000"/>
                <w:sz w:val="20"/>
              </w:rPr>
              <w:t>
1,5х
</w:t>
            </w:r>
            <w:r>
              <w:br/>
            </w:r>
            <w:r>
              <w:rPr>
                <w:rFonts w:ascii="Times New Roman"/>
                <w:b w:val="false"/>
                <w:i w:val="false"/>
                <w:color w:val="000000"/>
                <w:sz w:val="20"/>
              </w:rPr>
              <w:t>
20-бағ
</w:t>
            </w:r>
            <w:r>
              <w:br/>
            </w:r>
            <w:r>
              <w:rPr>
                <w:rFonts w:ascii="Times New Roman"/>
                <w:b w:val="false"/>
                <w:i w:val="false"/>
                <w:color w:val="000000"/>
                <w:sz w:val="20"/>
              </w:rPr>
              <w:t>
+1,25
</w:t>
            </w:r>
            <w:r>
              <w:br/>
            </w:r>
            <w:r>
              <w:rPr>
                <w:rFonts w:ascii="Times New Roman"/>
                <w:b w:val="false"/>
                <w:i w:val="false"/>
                <w:color w:val="000000"/>
                <w:sz w:val="20"/>
              </w:rPr>
              <w:t>
х21-
</w:t>
            </w:r>
            <w:r>
              <w:br/>
            </w:r>
            <w:r>
              <w:rPr>
                <w:rFonts w:ascii="Times New Roman"/>
                <w:b w:val="false"/>
                <w:i w:val="false"/>
                <w:color w:val="000000"/>
                <w:sz w:val="20"/>
              </w:rPr>
              <w:t>
бағ.))
</w:t>
            </w:r>
            <w:r>
              <w:br/>
            </w:r>
            <w:r>
              <w:rPr>
                <w:rFonts w:ascii="Times New Roman"/>
                <w:b w:val="false"/>
                <w:i w:val="false"/>
                <w:color w:val="000000"/>
                <w:sz w:val="20"/>
              </w:rPr>
              <w:t>
/1000
</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
</w:t>
            </w:r>
            <w:r>
              <w:br/>
            </w:r>
            <w:r>
              <w:rPr>
                <w:rFonts w:ascii="Times New Roman"/>
                <w:b w:val="false"/>
                <w:i w:val="false"/>
                <w:color w:val="000000"/>
                <w:sz w:val="20"/>
              </w:rPr>
              <w:t>
пы
</w:t>
            </w:r>
            <w:r>
              <w:br/>
            </w:r>
            <w:r>
              <w:rPr>
                <w:rFonts w:ascii="Times New Roman"/>
                <w:b w:val="false"/>
                <w:i w:val="false"/>
                <w:color w:val="000000"/>
                <w:sz w:val="20"/>
              </w:rPr>
              <w:t>
саны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ішінде
</w:t>
            </w:r>
            <w:r>
              <w:br/>
            </w:r>
            <w:r>
              <w:rPr>
                <w:rFonts w:ascii="Times New Roman"/>
                <w:b w:val="false"/>
                <w:i w:val="false"/>
                <w:color w:val="000000"/>
                <w:sz w:val="20"/>
              </w:rPr>
              <w:t>
1,75
</w:t>
            </w:r>
            <w:r>
              <w:br/>
            </w:r>
            <w:r>
              <w:rPr>
                <w:rFonts w:ascii="Times New Roman"/>
                <w:b w:val="false"/>
                <w:i w:val="false"/>
                <w:color w:val="000000"/>
                <w:sz w:val="20"/>
              </w:rPr>
              <w:t>
коэф-
</w:t>
            </w:r>
            <w:r>
              <w:br/>
            </w:r>
            <w:r>
              <w:rPr>
                <w:rFonts w:ascii="Times New Roman"/>
                <w:b w:val="false"/>
                <w:i w:val="false"/>
                <w:color w:val="000000"/>
                <w:sz w:val="20"/>
              </w:rPr>
              <w:t>
фицент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ішінде
</w:t>
            </w:r>
            <w:r>
              <w:br/>
            </w:r>
            <w:r>
              <w:rPr>
                <w:rFonts w:ascii="Times New Roman"/>
                <w:b w:val="false"/>
                <w:i w:val="false"/>
                <w:color w:val="000000"/>
                <w:sz w:val="20"/>
              </w:rPr>
              <w:t>
1,5
</w:t>
            </w:r>
            <w:r>
              <w:br/>
            </w:r>
            <w:r>
              <w:rPr>
                <w:rFonts w:ascii="Times New Roman"/>
                <w:b w:val="false"/>
                <w:i w:val="false"/>
                <w:color w:val="000000"/>
                <w:sz w:val="20"/>
              </w:rPr>
              <w:t>
коэф-
</w:t>
            </w:r>
            <w:r>
              <w:br/>
            </w:r>
            <w:r>
              <w:rPr>
                <w:rFonts w:ascii="Times New Roman"/>
                <w:b w:val="false"/>
                <w:i w:val="false"/>
                <w:color w:val="000000"/>
                <w:sz w:val="20"/>
              </w:rPr>
              <w:t>
фицент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ішінде
</w:t>
            </w:r>
            <w:r>
              <w:br/>
            </w:r>
            <w:r>
              <w:rPr>
                <w:rFonts w:ascii="Times New Roman"/>
                <w:b w:val="false"/>
                <w:i w:val="false"/>
                <w:color w:val="000000"/>
                <w:sz w:val="20"/>
              </w:rPr>
              <w:t>
1,25
</w:t>
            </w:r>
            <w:r>
              <w:br/>
            </w:r>
            <w:r>
              <w:rPr>
                <w:rFonts w:ascii="Times New Roman"/>
                <w:b w:val="false"/>
                <w:i w:val="false"/>
                <w:color w:val="000000"/>
                <w:sz w:val="20"/>
              </w:rPr>
              <w:t>
коэф-
</w:t>
            </w:r>
            <w:r>
              <w:br/>
            </w:r>
            <w:r>
              <w:rPr>
                <w:rFonts w:ascii="Times New Roman"/>
                <w:b w:val="false"/>
                <w:i w:val="false"/>
                <w:color w:val="000000"/>
                <w:sz w:val="20"/>
              </w:rPr>
              <w:t>
фицент
</w:t>
            </w:r>
          </w:p>
        </w:tc>
        <w:tc>
          <w:tcPr>
            <w:tcW w:w="0" w:type="auto"/>
            <w:vMerge/>
            <w:tcBorders>
              <w:top w:val="nil"/>
              <w:left w:val="single" w:color="cfcfcf" w:sz="5"/>
              <w:bottom w:val="single" w:color="cfcfcf" w:sz="5"/>
              <w:right w:val="single" w:color="cfcfcf" w:sz="5"/>
            </w:tcBorders>
          </w:tcPr>
          <w:p/>
        </w:tc>
      </w:tr>
      <w:tr>
        <w:trPr>
          <w:trHeight w:val="9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r>
      <w:tr>
        <w:trPr>
          <w:trHeight w:val="255"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2733"/>
        <w:gridCol w:w="2753"/>
      </w:tblGrid>
      <w:tr>
        <w:trPr>
          <w:trHeight w:val="2370"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
</w:t>
            </w:r>
            <w:r>
              <w:br/>
            </w:r>
            <w:r>
              <w:rPr>
                <w:rFonts w:ascii="Times New Roman"/>
                <w:b w:val="false"/>
                <w:i w:val="false"/>
                <w:color w:val="000000"/>
                <w:sz w:val="20"/>
              </w:rPr>
              <w:t>
зымдар
</w:t>
            </w:r>
            <w:r>
              <w:br/>
            </w:r>
            <w:r>
              <w:rPr>
                <w:rFonts w:ascii="Times New Roman"/>
                <w:b w:val="false"/>
                <w:i w:val="false"/>
                <w:color w:val="000000"/>
                <w:sz w:val="20"/>
              </w:rPr>
              <w:t>
санаты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айдағы
</w:t>
            </w:r>
            <w:r>
              <w:br/>
            </w:r>
            <w:r>
              <w:rPr>
                <w:rFonts w:ascii="Times New Roman"/>
                <w:b w:val="false"/>
                <w:i w:val="false"/>
                <w:color w:val="000000"/>
                <w:sz w:val="20"/>
              </w:rPr>
              <w:t>
жалақының
</w:t>
            </w:r>
            <w:r>
              <w:br/>
            </w:r>
            <w:r>
              <w:rPr>
                <w:rFonts w:ascii="Times New Roman"/>
                <w:b w:val="false"/>
                <w:i w:val="false"/>
                <w:color w:val="000000"/>
                <w:sz w:val="20"/>
              </w:rPr>
              <w:t>
жиыны
</w:t>
            </w:r>
            <w:r>
              <w:br/>
            </w:r>
            <w:r>
              <w:rPr>
                <w:rFonts w:ascii="Times New Roman"/>
                <w:b w:val="false"/>
                <w:i w:val="false"/>
                <w:color w:val="000000"/>
                <w:sz w:val="20"/>
              </w:rPr>
              <w:t>
6-бағ.+
</w:t>
            </w:r>
            <w:r>
              <w:br/>
            </w:r>
            <w:r>
              <w:rPr>
                <w:rFonts w:ascii="Times New Roman"/>
                <w:b w:val="false"/>
                <w:i w:val="false"/>
                <w:color w:val="000000"/>
                <w:sz w:val="20"/>
              </w:rPr>
              <w:t>
8-бағ.+
</w:t>
            </w:r>
            <w:r>
              <w:br/>
            </w:r>
            <w:r>
              <w:rPr>
                <w:rFonts w:ascii="Times New Roman"/>
                <w:b w:val="false"/>
                <w:i w:val="false"/>
                <w:color w:val="000000"/>
                <w:sz w:val="20"/>
              </w:rPr>
              <w:t>
10-бағ.+
</w:t>
            </w:r>
            <w:r>
              <w:br/>
            </w:r>
            <w:r>
              <w:rPr>
                <w:rFonts w:ascii="Times New Roman"/>
                <w:b w:val="false"/>
                <w:i w:val="false"/>
                <w:color w:val="000000"/>
                <w:sz w:val="20"/>
              </w:rPr>
              <w:t>
17-бағ.+
</w:t>
            </w:r>
            <w:r>
              <w:br/>
            </w:r>
            <w:r>
              <w:rPr>
                <w:rFonts w:ascii="Times New Roman"/>
                <w:b w:val="false"/>
                <w:i w:val="false"/>
                <w:color w:val="000000"/>
                <w:sz w:val="20"/>
              </w:rPr>
              <w:t>
22-бағ.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жылғы
</w:t>
            </w:r>
            <w:r>
              <w:br/>
            </w:r>
            <w:r>
              <w:rPr>
                <w:rFonts w:ascii="Times New Roman"/>
                <w:b w:val="false"/>
                <w:i w:val="false"/>
                <w:color w:val="000000"/>
                <w:sz w:val="20"/>
              </w:rPr>
              <w:t>
жалақының
</w:t>
            </w:r>
            <w:r>
              <w:br/>
            </w:r>
            <w:r>
              <w:rPr>
                <w:rFonts w:ascii="Times New Roman"/>
                <w:b w:val="false"/>
                <w:i w:val="false"/>
                <w:color w:val="000000"/>
                <w:sz w:val="20"/>
              </w:rPr>
              <w:t>
жиыны
</w:t>
            </w:r>
            <w:r>
              <w:br/>
            </w:r>
            <w:r>
              <w:rPr>
                <w:rFonts w:ascii="Times New Roman"/>
                <w:b w:val="false"/>
                <w:i w:val="false"/>
                <w:color w:val="000000"/>
                <w:sz w:val="20"/>
              </w:rPr>
              <w:t>
23-бағ.х12
</w:t>
            </w:r>
          </w:p>
        </w:tc>
      </w:tr>
      <w:tr>
        <w:trPr>
          <w:trHeight w:val="135"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r>
      <w:tr>
        <w:trPr>
          <w:trHeight w:val="255"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Санат бойынша жиыны
</w:t>
      </w:r>
    </w:p>
    <w:p>
      <w:pPr>
        <w:spacing w:after="0"/>
        <w:ind w:left="0"/>
        <w:jc w:val="both"/>
      </w:pPr>
      <w:r>
        <w:rPr>
          <w:rFonts w:ascii="Times New Roman"/>
          <w:b w:val="false"/>
          <w:i w:val="false"/>
          <w:color w:val="000000"/>
          <w:sz w:val="28"/>
        </w:rPr>
        <w:t>
      Бағдарламалар әкімшісінің/мемлекеттік мекеменің басшысы
</w:t>
      </w:r>
      <w:r>
        <w:br/>
      </w:r>
      <w:r>
        <w:rPr>
          <w:rFonts w:ascii="Times New Roman"/>
          <w:b w:val="false"/>
          <w:i w:val="false"/>
          <w:color w:val="000000"/>
          <w:sz w:val="28"/>
        </w:rPr>
        <w:t>
      Бас бухгалтер (ҚЭБ бастығы)
</w:t>
      </w:r>
    </w:p>
    <w:p>
      <w:pPr>
        <w:spacing w:after="0"/>
        <w:ind w:left="0"/>
        <w:jc w:val="both"/>
      </w:pPr>
      <w:r>
        <w:rPr>
          <w:rFonts w:ascii="Times New Roman"/>
          <w:b w:val="false"/>
          <w:i w:val="false"/>
          <w:color w:val="000000"/>
          <w:sz w:val="28"/>
        </w:rPr>
        <w:t>
      Ескерту:         Әрбір санат бойынша толытырылады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4-қосымша
</w:t>
      </w:r>
      <w:r>
        <w:br/>
      </w:r>
      <w:r>
        <w:rPr>
          <w:rFonts w:ascii="Times New Roman"/>
          <w:b w:val="false"/>
          <w:i w:val="false"/>
          <w:color w:val="000000"/>
          <w:sz w:val="28"/>
        </w:rPr>
        <w:t>
                                                  02-11-нысан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 жаңа редакцияда жазылды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2005 жылғы 10 мамырдағы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Саяси мемлекеттік қызметшілердің, депутаттардың,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судьялардың жалақысына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Мәліметтер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Ерекшелік                
</w:t>
      </w:r>
      <w:r>
        <w:rPr>
          <w:rFonts w:ascii="Times New Roman"/>
          <w:b w:val="false"/>
          <w:i/>
          <w:color w:val="000000"/>
          <w:sz w:val="28"/>
        </w:rPr>
        <w:t>
Жалақы
</w:t>
      </w:r>
      <w:r>
        <w:rPr>
          <w:rFonts w:ascii="Times New Roman"/>
          <w:b w:val="false"/>
          <w:i w:val="false"/>
          <w:color w:val="000000"/>
          <w:sz w:val="28"/>
        </w:rPr>
        <w:t>
                    |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1893"/>
        <w:gridCol w:w="1575"/>
        <w:gridCol w:w="1594"/>
        <w:gridCol w:w="2803"/>
        <w:gridCol w:w="2186"/>
        <w:gridCol w:w="1397"/>
      </w:tblGrid>
      <w:tr>
        <w:trPr/>
        <w:tc>
          <w:tcPr>
            <w:tcW w:w="16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
</w:t>
            </w:r>
            <w:r>
              <w:br/>
            </w:r>
            <w:r>
              <w:rPr>
                <w:rFonts w:ascii="Times New Roman"/>
                <w:b w:val="false"/>
                <w:i w:val="false"/>
                <w:color w:val="000000"/>
                <w:sz w:val="20"/>
              </w:rPr>
              <w:t>
зымдар
</w:t>
            </w:r>
            <w:r>
              <w:br/>
            </w:r>
            <w:r>
              <w:rPr>
                <w:rFonts w:ascii="Times New Roman"/>
                <w:b w:val="false"/>
                <w:i w:val="false"/>
                <w:color w:val="000000"/>
                <w:sz w:val="20"/>
              </w:rPr>
              <w:t>
атауы
</w:t>
            </w:r>
          </w:p>
        </w:tc>
        <w:tc>
          <w:tcPr>
            <w:tcW w:w="18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Жылдар-
</w:t>
            </w:r>
            <w:r>
              <w:br/>
            </w:r>
            <w:r>
              <w:rPr>
                <w:rFonts w:ascii="Times New Roman"/>
                <w:b w:val="false"/>
                <w:i w:val="false"/>
                <w:color w:val="000000"/>
                <w:sz w:val="20"/>
              </w:rPr>
              <w:t>
мен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қызмет
</w:t>
            </w:r>
            <w:r>
              <w:br/>
            </w:r>
            <w:r>
              <w:rPr>
                <w:rFonts w:ascii="Times New Roman"/>
                <w:b w:val="false"/>
                <w:i w:val="false"/>
                <w:color w:val="000000"/>
                <w:sz w:val="20"/>
              </w:rPr>
              <w:t>
өтілі
</w:t>
            </w:r>
          </w:p>
        </w:tc>
        <w:tc>
          <w:tcPr>
            <w:tcW w:w="15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
</w:t>
            </w:r>
            <w:r>
              <w:br/>
            </w:r>
            <w:r>
              <w:rPr>
                <w:rFonts w:ascii="Times New Roman"/>
                <w:b w:val="false"/>
                <w:i w:val="false"/>
                <w:color w:val="000000"/>
                <w:sz w:val="20"/>
              </w:rPr>
              <w:t>
бір-
</w:t>
            </w:r>
            <w:r>
              <w:br/>
            </w:r>
            <w:r>
              <w:rPr>
                <w:rFonts w:ascii="Times New Roman"/>
                <w:b w:val="false"/>
                <w:i w:val="false"/>
                <w:color w:val="000000"/>
                <w:sz w:val="20"/>
              </w:rPr>
              <w:t>
лік-
</w:t>
            </w:r>
            <w:r>
              <w:br/>
            </w:r>
            <w:r>
              <w:rPr>
                <w:rFonts w:ascii="Times New Roman"/>
                <w:b w:val="false"/>
                <w:i w:val="false"/>
                <w:color w:val="000000"/>
                <w:sz w:val="20"/>
              </w:rPr>
              <w:t>
тері-
</w:t>
            </w:r>
            <w:r>
              <w:br/>
            </w:r>
            <w:r>
              <w:rPr>
                <w:rFonts w:ascii="Times New Roman"/>
                <w:b w:val="false"/>
                <w:i w:val="false"/>
                <w:color w:val="000000"/>
                <w:sz w:val="20"/>
              </w:rPr>
              <w:t>
нің
</w:t>
            </w:r>
            <w:r>
              <w:br/>
            </w:r>
            <w:r>
              <w:rPr>
                <w:rFonts w:ascii="Times New Roman"/>
                <w:b w:val="false"/>
                <w:i w:val="false"/>
                <w:color w:val="000000"/>
                <w:sz w:val="20"/>
              </w:rPr>
              <w:t>
саны
</w:t>
            </w:r>
          </w:p>
        </w:tc>
        <w:tc>
          <w:tcPr>
            <w:tcW w:w="159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
</w:t>
            </w:r>
            <w:r>
              <w:br/>
            </w:r>
            <w:r>
              <w:rPr>
                <w:rFonts w:ascii="Times New Roman"/>
                <w:b w:val="false"/>
                <w:i w:val="false"/>
                <w:color w:val="000000"/>
                <w:sz w:val="20"/>
              </w:rPr>
              <w:t>
фицие-
</w:t>
            </w:r>
            <w:r>
              <w:br/>
            </w:r>
            <w:r>
              <w:rPr>
                <w:rFonts w:ascii="Times New Roman"/>
                <w:b w:val="false"/>
                <w:i w:val="false"/>
                <w:color w:val="000000"/>
                <w:sz w:val="20"/>
              </w:rPr>
              <w:t>
нттер
</w:t>
            </w:r>
          </w:p>
        </w:tc>
        <w:tc>
          <w:tcPr>
            <w:tcW w:w="28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айдағы
</w:t>
            </w:r>
            <w:r>
              <w:br/>
            </w:r>
            <w:r>
              <w:rPr>
                <w:rFonts w:ascii="Times New Roman"/>
                <w:b w:val="false"/>
                <w:i w:val="false"/>
                <w:color w:val="000000"/>
                <w:sz w:val="20"/>
              </w:rPr>
              <w:t>
лауазымдық
</w:t>
            </w:r>
            <w:r>
              <w:br/>
            </w:r>
            <w:r>
              <w:rPr>
                <w:rFonts w:ascii="Times New Roman"/>
                <w:b w:val="false"/>
                <w:i w:val="false"/>
                <w:color w:val="000000"/>
                <w:sz w:val="20"/>
              </w:rPr>
              <w:t>
жалақы
</w:t>
            </w:r>
            <w:r>
              <w:br/>
            </w:r>
            <w:r>
              <w:rPr>
                <w:rFonts w:ascii="Times New Roman"/>
                <w:b w:val="false"/>
                <w:i w:val="false"/>
                <w:color w:val="000000"/>
                <w:sz w:val="20"/>
              </w:rPr>
              <w:t>
(3-бағ х 
</w:t>
            </w:r>
            <w:r>
              <w:br/>
            </w:r>
            <w:r>
              <w:rPr>
                <w:rFonts w:ascii="Times New Roman"/>
                <w:b w:val="false"/>
                <w:i w:val="false"/>
                <w:color w:val="000000"/>
                <w:sz w:val="20"/>
              </w:rPr>
              <w:t>
базалық 
</w:t>
            </w:r>
            <w:r>
              <w:br/>
            </w:r>
            <w:r>
              <w:rPr>
                <w:rFonts w:ascii="Times New Roman"/>
                <w:b w:val="false"/>
                <w:i w:val="false"/>
                <w:color w:val="000000"/>
                <w:sz w:val="20"/>
              </w:rPr>
              <w:t>
лауазымдық
</w:t>
            </w:r>
            <w:r>
              <w:br/>
            </w:r>
            <w:r>
              <w:rPr>
                <w:rFonts w:ascii="Times New Roman"/>
                <w:b w:val="false"/>
                <w:i w:val="false"/>
                <w:color w:val="000000"/>
                <w:sz w:val="20"/>
              </w:rPr>
              <w:t>
жалақы х 
</w:t>
            </w:r>
            <w:r>
              <w:br/>
            </w:r>
            <w:r>
              <w:rPr>
                <w:rFonts w:ascii="Times New Roman"/>
                <w:b w:val="false"/>
                <w:i w:val="false"/>
                <w:color w:val="000000"/>
                <w:sz w:val="20"/>
              </w:rPr>
              <w:t>
4-бағ.
</w:t>
            </w:r>
            <w:r>
              <w:br/>
            </w:r>
            <w:r>
              <w:rPr>
                <w:rFonts w:ascii="Times New Roman"/>
                <w:b w:val="false"/>
                <w:i w:val="false"/>
                <w:color w:val="000000"/>
                <w:sz w:val="20"/>
              </w:rPr>
              <w:t>
түзет.
</w:t>
            </w:r>
            <w:r>
              <w:br/>
            </w:r>
            <w:r>
              <w:rPr>
                <w:rFonts w:ascii="Times New Roman"/>
                <w:b w:val="false"/>
                <w:i w:val="false"/>
                <w:color w:val="000000"/>
                <w:sz w:val="20"/>
              </w:rPr>
              <w:t>
коэфф.)
</w:t>
            </w:r>
            <w:r>
              <w:br/>
            </w:r>
            <w:r>
              <w:rPr>
                <w:rFonts w:ascii="Times New Roman"/>
                <w:b w:val="false"/>
                <w:i w:val="false"/>
                <w:color w:val="000000"/>
                <w:sz w:val="20"/>
              </w:rPr>
              <w:t>
/1000
</w:t>
            </w:r>
          </w:p>
        </w:tc>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Жалақыдағы
</w:t>
            </w:r>
            <w:r>
              <w:br/>
            </w:r>
            <w:r>
              <w:rPr>
                <w:rFonts w:ascii="Times New Roman"/>
                <w:b w:val="false"/>
                <w:i w:val="false"/>
                <w:color w:val="000000"/>
                <w:sz w:val="20"/>
              </w:rPr>
              <w:t>
айырма
</w:t>
            </w:r>
          </w:p>
        </w:tc>
      </w:tr>
      <w:tr>
        <w:trPr/>
      </w:tr>
      <w:tr>
        <w:trPr>
          <w:trHeight w:val="240" w:hRule="atLeast"/>
        </w:trPr>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w:t>
            </w:r>
            <w:r>
              <w:br/>
            </w:r>
            <w:r>
              <w:rPr>
                <w:rFonts w:ascii="Times New Roman"/>
                <w:b w:val="false"/>
                <w:i w:val="false"/>
                <w:color w:val="000000"/>
                <w:sz w:val="20"/>
              </w:rPr>
              <w:t>
айырма
</w:t>
            </w:r>
            <w:r>
              <w:br/>
            </w:r>
            <w:r>
              <w:rPr>
                <w:rFonts w:ascii="Times New Roman"/>
                <w:b w:val="false"/>
                <w:i w:val="false"/>
                <w:color w:val="000000"/>
                <w:sz w:val="20"/>
              </w:rPr>
              <w:t>
төле-
</w:t>
            </w:r>
            <w:r>
              <w:br/>
            </w:r>
            <w:r>
              <w:rPr>
                <w:rFonts w:ascii="Times New Roman"/>
                <w:b w:val="false"/>
                <w:i w:val="false"/>
                <w:color w:val="000000"/>
                <w:sz w:val="20"/>
              </w:rPr>
              <w:t>
нетін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қызмет-
</w:t>
            </w:r>
            <w:r>
              <w:br/>
            </w:r>
            <w:r>
              <w:rPr>
                <w:rFonts w:ascii="Times New Roman"/>
                <w:b w:val="false"/>
                <w:i w:val="false"/>
                <w:color w:val="000000"/>
                <w:sz w:val="20"/>
              </w:rPr>
              <w:t>
шілердің
</w:t>
            </w:r>
            <w:r>
              <w:br/>
            </w:r>
            <w:r>
              <w:rPr>
                <w:rFonts w:ascii="Times New Roman"/>
                <w:b w:val="false"/>
                <w:i w:val="false"/>
                <w:color w:val="000000"/>
                <w:sz w:val="20"/>
              </w:rPr>
              <w:t>
саны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масы
</w:t>
            </w:r>
          </w:p>
        </w:tc>
      </w:tr>
      <w:tr>
        <w:trPr>
          <w:trHeight w:val="255" w:hRule="atLeast"/>
        </w:trPr>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1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5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21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255" w:hRule="atLeast"/>
        </w:trPr>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жылға дейін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1-ден 2-ге дейін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2-ден 3-ке дейін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3-тен 5-ке дейін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7-ге дейін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7-ден 9-ға дейін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9-дан 11-ге дейін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11-ден 14-ке дейін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14-тен 17-ғе дейін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17-ден 20-ғе дейін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20-дан жоғары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1454"/>
        <w:gridCol w:w="1548"/>
        <w:gridCol w:w="1660"/>
        <w:gridCol w:w="1559"/>
        <w:gridCol w:w="1603"/>
        <w:gridCol w:w="1651"/>
        <w:gridCol w:w="2058"/>
      </w:tblGrid>
      <w:tr>
        <w:trPr>
          <w:trHeight w:val="240" w:hRule="atLeast"/>
        </w:trPr>
        <w:tc>
          <w:tcPr>
            <w:tcW w:w="15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
</w:t>
            </w:r>
            <w:r>
              <w:br/>
            </w:r>
            <w:r>
              <w:rPr>
                <w:rFonts w:ascii="Times New Roman"/>
                <w:b w:val="false"/>
                <w:i w:val="false"/>
                <w:color w:val="000000"/>
                <w:sz w:val="20"/>
              </w:rPr>
              <w:t>
зымдар
</w:t>
            </w:r>
            <w:r>
              <w:br/>
            </w:r>
            <w:r>
              <w:rPr>
                <w:rFonts w:ascii="Times New Roman"/>
                <w:b w:val="false"/>
                <w:i w:val="false"/>
                <w:color w:val="000000"/>
                <w:sz w:val="20"/>
              </w:rPr>
              <w:t>
атауы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Үстемақылар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Радияциялық қауіп-қатер аумақтарында тұрғаны
</w:t>
            </w:r>
            <w:r>
              <w:br/>
            </w:r>
            <w:r>
              <w:rPr>
                <w:rFonts w:ascii="Times New Roman"/>
                <w:b w:val="false"/>
                <w:i w:val="false"/>
                <w:color w:val="000000"/>
                <w:sz w:val="20"/>
              </w:rPr>
              <w:t>
үшін қосымша еңбекақы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 алатын мемлекеттік
</w:t>
            </w:r>
            <w:r>
              <w:br/>
            </w:r>
            <w:r>
              <w:rPr>
                <w:rFonts w:ascii="Times New Roman"/>
                <w:b w:val="false"/>
                <w:i w:val="false"/>
                <w:color w:val="000000"/>
                <w:sz w:val="20"/>
              </w:rPr>
              <w:t>
қызметшілердің саны
</w:t>
            </w:r>
          </w:p>
        </w:tc>
        <w:tc>
          <w:tcPr>
            <w:tcW w:w="20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(АЕК х
</w:t>
            </w:r>
            <w:r>
              <w:br/>
            </w:r>
            <w:r>
              <w:rPr>
                <w:rFonts w:ascii="Times New Roman"/>
                <w:b w:val="false"/>
                <w:i w:val="false"/>
                <w:color w:val="000000"/>
                <w:sz w:val="20"/>
              </w:rPr>
              <w:t>
(2 х 9-
</w:t>
            </w:r>
            <w:r>
              <w:br/>
            </w:r>
            <w:r>
              <w:rPr>
                <w:rFonts w:ascii="Times New Roman"/>
                <w:b w:val="false"/>
                <w:i w:val="false"/>
                <w:color w:val="000000"/>
                <w:sz w:val="20"/>
              </w:rPr>
              <w:t>
бағ.+
</w:t>
            </w:r>
            <w:r>
              <w:br/>
            </w:r>
            <w:r>
              <w:rPr>
                <w:rFonts w:ascii="Times New Roman"/>
                <w:b w:val="false"/>
                <w:i w:val="false"/>
                <w:color w:val="000000"/>
                <w:sz w:val="20"/>
              </w:rPr>
              <w:t>
1,75х10-
</w:t>
            </w:r>
            <w:r>
              <w:br/>
            </w:r>
            <w:r>
              <w:rPr>
                <w:rFonts w:ascii="Times New Roman"/>
                <w:b w:val="false"/>
                <w:i w:val="false"/>
                <w:color w:val="000000"/>
                <w:sz w:val="20"/>
              </w:rPr>
              <w:t>
бағ+1,5
</w:t>
            </w:r>
            <w:r>
              <w:br/>
            </w:r>
            <w:r>
              <w:rPr>
                <w:rFonts w:ascii="Times New Roman"/>
                <w:b w:val="false"/>
                <w:i w:val="false"/>
                <w:color w:val="000000"/>
                <w:sz w:val="20"/>
              </w:rPr>
              <w:t>
х11-бағ.
</w:t>
            </w:r>
            <w:r>
              <w:br/>
            </w:r>
            <w:r>
              <w:rPr>
                <w:rFonts w:ascii="Times New Roman"/>
                <w:b w:val="false"/>
                <w:i w:val="false"/>
                <w:color w:val="000000"/>
                <w:sz w:val="20"/>
              </w:rPr>
              <w:t>
+1,25х
</w:t>
            </w:r>
            <w:r>
              <w:br/>
            </w:r>
            <w:r>
              <w:rPr>
                <w:rFonts w:ascii="Times New Roman"/>
                <w:b w:val="false"/>
                <w:i w:val="false"/>
                <w:color w:val="000000"/>
                <w:sz w:val="20"/>
              </w:rPr>
              <w:t>
12-бағ+
</w:t>
            </w:r>
            <w:r>
              <w:br/>
            </w:r>
            <w:r>
              <w:rPr>
                <w:rFonts w:ascii="Times New Roman"/>
                <w:b w:val="false"/>
                <w:i w:val="false"/>
                <w:color w:val="000000"/>
                <w:sz w:val="20"/>
              </w:rPr>
              <w:t>
1х 13-
</w:t>
            </w:r>
            <w:r>
              <w:br/>
            </w:r>
            <w:r>
              <w:rPr>
                <w:rFonts w:ascii="Times New Roman"/>
                <w:b w:val="false"/>
                <w:i w:val="false"/>
                <w:color w:val="000000"/>
                <w:sz w:val="20"/>
              </w:rPr>
              <w:t>
бағ))/
</w:t>
            </w:r>
            <w:r>
              <w:br/>
            </w:r>
            <w:r>
              <w:rPr>
                <w:rFonts w:ascii="Times New Roman"/>
                <w:b w:val="false"/>
                <w:i w:val="false"/>
                <w:color w:val="000000"/>
                <w:sz w:val="20"/>
              </w:rPr>
              <w:t>
1000
</w:t>
            </w:r>
          </w:p>
        </w:tc>
      </w:tr>
      <w:tr>
        <w:trPr>
          <w:trHeight w:val="1230" w:hRule="atLeast"/>
        </w:trPr>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
</w:t>
            </w:r>
            <w:r>
              <w:br/>
            </w:r>
            <w:r>
              <w:rPr>
                <w:rFonts w:ascii="Times New Roman"/>
                <w:b w:val="false"/>
                <w:i w:val="false"/>
                <w:color w:val="000000"/>
                <w:sz w:val="20"/>
              </w:rPr>
              <w:t>
пы
</w:t>
            </w:r>
            <w:r>
              <w:br/>
            </w:r>
            <w:r>
              <w:rPr>
                <w:rFonts w:ascii="Times New Roman"/>
                <w:b w:val="false"/>
                <w:i w:val="false"/>
                <w:color w:val="000000"/>
                <w:sz w:val="20"/>
              </w:rPr>
              <w:t>
саны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
</w:t>
            </w:r>
            <w:r>
              <w:br/>
            </w:r>
            <w:r>
              <w:rPr>
                <w:rFonts w:ascii="Times New Roman"/>
                <w:b w:val="false"/>
                <w:i w:val="false"/>
                <w:color w:val="000000"/>
                <w:sz w:val="20"/>
              </w:rPr>
              <w:t>
де 2
</w:t>
            </w:r>
            <w:r>
              <w:br/>
            </w:r>
            <w:r>
              <w:rPr>
                <w:rFonts w:ascii="Times New Roman"/>
                <w:b w:val="false"/>
                <w:i w:val="false"/>
                <w:color w:val="000000"/>
                <w:sz w:val="20"/>
              </w:rPr>
              <w:t>
коэф-
</w:t>
            </w:r>
            <w:r>
              <w:br/>
            </w:r>
            <w:r>
              <w:rPr>
                <w:rFonts w:ascii="Times New Roman"/>
                <w:b w:val="false"/>
                <w:i w:val="false"/>
                <w:color w:val="000000"/>
                <w:sz w:val="20"/>
              </w:rPr>
              <w:t>
фици-
</w:t>
            </w:r>
            <w:r>
              <w:br/>
            </w:r>
            <w:r>
              <w:rPr>
                <w:rFonts w:ascii="Times New Roman"/>
                <w:b w:val="false"/>
                <w:i w:val="false"/>
                <w:color w:val="000000"/>
                <w:sz w:val="20"/>
              </w:rPr>
              <w:t>
ент
</w:t>
            </w:r>
            <w:r>
              <w:br/>
            </w:r>
            <w:r>
              <w:rPr>
                <w:rFonts w:ascii="Times New Roman"/>
                <w:b w:val="false"/>
                <w:i w:val="false"/>
                <w:color w:val="000000"/>
                <w:sz w:val="20"/>
              </w:rPr>
              <w:t>
бо-
</w:t>
            </w:r>
            <w:r>
              <w:br/>
            </w:r>
            <w:r>
              <w:rPr>
                <w:rFonts w:ascii="Times New Roman"/>
                <w:b w:val="false"/>
                <w:i w:val="false"/>
                <w:color w:val="000000"/>
                <w:sz w:val="20"/>
              </w:rPr>
              <w:t>
йынша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
</w:t>
            </w:r>
            <w:r>
              <w:br/>
            </w:r>
            <w:r>
              <w:rPr>
                <w:rFonts w:ascii="Times New Roman"/>
                <w:b w:val="false"/>
                <w:i w:val="false"/>
                <w:color w:val="000000"/>
                <w:sz w:val="20"/>
              </w:rPr>
              <w:t>
де
</w:t>
            </w:r>
            <w:r>
              <w:br/>
            </w:r>
            <w:r>
              <w:rPr>
                <w:rFonts w:ascii="Times New Roman"/>
                <w:b w:val="false"/>
                <w:i w:val="false"/>
                <w:color w:val="000000"/>
                <w:sz w:val="20"/>
              </w:rPr>
              <w:t>
1,75
</w:t>
            </w:r>
            <w:r>
              <w:br/>
            </w:r>
            <w:r>
              <w:rPr>
                <w:rFonts w:ascii="Times New Roman"/>
                <w:b w:val="false"/>
                <w:i w:val="false"/>
                <w:color w:val="000000"/>
                <w:sz w:val="20"/>
              </w:rPr>
              <w:t>
коэф-
</w:t>
            </w:r>
            <w:r>
              <w:br/>
            </w:r>
            <w:r>
              <w:rPr>
                <w:rFonts w:ascii="Times New Roman"/>
                <w:b w:val="false"/>
                <w:i w:val="false"/>
                <w:color w:val="000000"/>
                <w:sz w:val="20"/>
              </w:rPr>
              <w:t>
фици-
</w:t>
            </w:r>
            <w:r>
              <w:br/>
            </w:r>
            <w:r>
              <w:rPr>
                <w:rFonts w:ascii="Times New Roman"/>
                <w:b w:val="false"/>
                <w:i w:val="false"/>
                <w:color w:val="000000"/>
                <w:sz w:val="20"/>
              </w:rPr>
              <w:t>
ент
</w:t>
            </w:r>
            <w:r>
              <w:br/>
            </w:r>
            <w:r>
              <w:rPr>
                <w:rFonts w:ascii="Times New Roman"/>
                <w:b w:val="false"/>
                <w:i w:val="false"/>
                <w:color w:val="000000"/>
                <w:sz w:val="20"/>
              </w:rPr>
              <w:t>
бо-
</w:t>
            </w:r>
            <w:r>
              <w:br/>
            </w:r>
            <w:r>
              <w:rPr>
                <w:rFonts w:ascii="Times New Roman"/>
                <w:b w:val="false"/>
                <w:i w:val="false"/>
                <w:color w:val="000000"/>
                <w:sz w:val="20"/>
              </w:rPr>
              <w:t>
йынша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
</w:t>
            </w:r>
            <w:r>
              <w:br/>
            </w:r>
            <w:r>
              <w:rPr>
                <w:rFonts w:ascii="Times New Roman"/>
                <w:b w:val="false"/>
                <w:i w:val="false"/>
                <w:color w:val="000000"/>
                <w:sz w:val="20"/>
              </w:rPr>
              <w:t>
де
</w:t>
            </w:r>
            <w:r>
              <w:br/>
            </w:r>
            <w:r>
              <w:rPr>
                <w:rFonts w:ascii="Times New Roman"/>
                <w:b w:val="false"/>
                <w:i w:val="false"/>
                <w:color w:val="000000"/>
                <w:sz w:val="20"/>
              </w:rPr>
              <w:t>
1,5
</w:t>
            </w:r>
            <w:r>
              <w:br/>
            </w:r>
            <w:r>
              <w:rPr>
                <w:rFonts w:ascii="Times New Roman"/>
                <w:b w:val="false"/>
                <w:i w:val="false"/>
                <w:color w:val="000000"/>
                <w:sz w:val="20"/>
              </w:rPr>
              <w:t>
коэф-
</w:t>
            </w:r>
            <w:r>
              <w:br/>
            </w:r>
            <w:r>
              <w:rPr>
                <w:rFonts w:ascii="Times New Roman"/>
                <w:b w:val="false"/>
                <w:i w:val="false"/>
                <w:color w:val="000000"/>
                <w:sz w:val="20"/>
              </w:rPr>
              <w:t>
фици-
</w:t>
            </w:r>
            <w:r>
              <w:br/>
            </w:r>
            <w:r>
              <w:rPr>
                <w:rFonts w:ascii="Times New Roman"/>
                <w:b w:val="false"/>
                <w:i w:val="false"/>
                <w:color w:val="000000"/>
                <w:sz w:val="20"/>
              </w:rPr>
              <w:t>
ент
</w:t>
            </w:r>
            <w:r>
              <w:br/>
            </w:r>
            <w:r>
              <w:rPr>
                <w:rFonts w:ascii="Times New Roman"/>
                <w:b w:val="false"/>
                <w:i w:val="false"/>
                <w:color w:val="000000"/>
                <w:sz w:val="20"/>
              </w:rPr>
              <w:t>
бо-
</w:t>
            </w:r>
            <w:r>
              <w:br/>
            </w:r>
            <w:r>
              <w:rPr>
                <w:rFonts w:ascii="Times New Roman"/>
                <w:b w:val="false"/>
                <w:i w:val="false"/>
                <w:color w:val="000000"/>
                <w:sz w:val="20"/>
              </w:rPr>
              <w:t>
йынша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
</w:t>
            </w:r>
            <w:r>
              <w:br/>
            </w:r>
            <w:r>
              <w:rPr>
                <w:rFonts w:ascii="Times New Roman"/>
                <w:b w:val="false"/>
                <w:i w:val="false"/>
                <w:color w:val="000000"/>
                <w:sz w:val="20"/>
              </w:rPr>
              <w:t>
де
</w:t>
            </w:r>
            <w:r>
              <w:br/>
            </w:r>
            <w:r>
              <w:rPr>
                <w:rFonts w:ascii="Times New Roman"/>
                <w:b w:val="false"/>
                <w:i w:val="false"/>
                <w:color w:val="000000"/>
                <w:sz w:val="20"/>
              </w:rPr>
              <w:t>
1,25
</w:t>
            </w:r>
            <w:r>
              <w:br/>
            </w:r>
            <w:r>
              <w:rPr>
                <w:rFonts w:ascii="Times New Roman"/>
                <w:b w:val="false"/>
                <w:i w:val="false"/>
                <w:color w:val="000000"/>
                <w:sz w:val="20"/>
              </w:rPr>
              <w:t>
коэф-
</w:t>
            </w:r>
            <w:r>
              <w:br/>
            </w:r>
            <w:r>
              <w:rPr>
                <w:rFonts w:ascii="Times New Roman"/>
                <w:b w:val="false"/>
                <w:i w:val="false"/>
                <w:color w:val="000000"/>
                <w:sz w:val="20"/>
              </w:rPr>
              <w:t>
фици-
</w:t>
            </w:r>
            <w:r>
              <w:br/>
            </w:r>
            <w:r>
              <w:rPr>
                <w:rFonts w:ascii="Times New Roman"/>
                <w:b w:val="false"/>
                <w:i w:val="false"/>
                <w:color w:val="000000"/>
                <w:sz w:val="20"/>
              </w:rPr>
              <w:t>
ент
</w:t>
            </w:r>
            <w:r>
              <w:br/>
            </w:r>
            <w:r>
              <w:rPr>
                <w:rFonts w:ascii="Times New Roman"/>
                <w:b w:val="false"/>
                <w:i w:val="false"/>
                <w:color w:val="000000"/>
                <w:sz w:val="20"/>
              </w:rPr>
              <w:t>
бо-
</w:t>
            </w:r>
            <w:r>
              <w:br/>
            </w:r>
            <w:r>
              <w:rPr>
                <w:rFonts w:ascii="Times New Roman"/>
                <w:b w:val="false"/>
                <w:i w:val="false"/>
                <w:color w:val="000000"/>
                <w:sz w:val="20"/>
              </w:rPr>
              <w:t>
йынша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
</w:t>
            </w:r>
            <w:r>
              <w:br/>
            </w:r>
            <w:r>
              <w:rPr>
                <w:rFonts w:ascii="Times New Roman"/>
                <w:b w:val="false"/>
                <w:i w:val="false"/>
                <w:color w:val="000000"/>
                <w:sz w:val="20"/>
              </w:rPr>
              <w:t>
де 1
</w:t>
            </w:r>
            <w:r>
              <w:br/>
            </w:r>
            <w:r>
              <w:rPr>
                <w:rFonts w:ascii="Times New Roman"/>
                <w:b w:val="false"/>
                <w:i w:val="false"/>
                <w:color w:val="000000"/>
                <w:sz w:val="20"/>
              </w:rPr>
              <w:t>
коэф-
</w:t>
            </w:r>
            <w:r>
              <w:br/>
            </w:r>
            <w:r>
              <w:rPr>
                <w:rFonts w:ascii="Times New Roman"/>
                <w:b w:val="false"/>
                <w:i w:val="false"/>
                <w:color w:val="000000"/>
                <w:sz w:val="20"/>
              </w:rPr>
              <w:t>
фици-
</w:t>
            </w:r>
            <w:r>
              <w:br/>
            </w:r>
            <w:r>
              <w:rPr>
                <w:rFonts w:ascii="Times New Roman"/>
                <w:b w:val="false"/>
                <w:i w:val="false"/>
                <w:color w:val="000000"/>
                <w:sz w:val="20"/>
              </w:rPr>
              <w:t>
ент
</w:t>
            </w:r>
            <w:r>
              <w:br/>
            </w:r>
            <w:r>
              <w:rPr>
                <w:rFonts w:ascii="Times New Roman"/>
                <w:b w:val="false"/>
                <w:i w:val="false"/>
                <w:color w:val="000000"/>
                <w:sz w:val="20"/>
              </w:rPr>
              <w:t>
бо-
</w:t>
            </w:r>
            <w:r>
              <w:br/>
            </w:r>
            <w:r>
              <w:rPr>
                <w:rFonts w:ascii="Times New Roman"/>
                <w:b w:val="false"/>
                <w:i w:val="false"/>
                <w:color w:val="000000"/>
                <w:sz w:val="20"/>
              </w:rPr>
              <w:t>
йынша
</w:t>
            </w:r>
          </w:p>
        </w:tc>
        <w:tc>
          <w:tcPr>
            <w:tcW w:w="0" w:type="auto"/>
            <w:vMerge/>
            <w:tcBorders>
              <w:top w:val="nil"/>
              <w:left w:val="single" w:color="cfcfcf" w:sz="5"/>
              <w:bottom w:val="single" w:color="cfcfcf" w:sz="5"/>
              <w:right w:val="single" w:color="cfcfcf" w:sz="5"/>
            </w:tcBorders>
          </w:tcPr>
          <w:p/>
        </w:tc>
      </w:tr>
      <w:tr>
        <w:trPr>
          <w:trHeight w:val="255" w:hRule="atLeast"/>
        </w:trPr>
        <w:tc>
          <w:tcPr>
            <w:tcW w:w="1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255" w:hRule="atLeast"/>
        </w:trPr>
        <w:tc>
          <w:tcPr>
            <w:tcW w:w="1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w:t>
            </w:r>
            <w:r>
              <w:br/>
            </w:r>
            <w:r>
              <w:rPr>
                <w:rFonts w:ascii="Times New Roman"/>
                <w:b w:val="false"/>
                <w:i w:val="false"/>
                <w:color w:val="000000"/>
                <w:sz w:val="20"/>
              </w:rPr>
              <w:t>
бір-
</w:t>
            </w:r>
            <w:r>
              <w:br/>
            </w:r>
            <w:r>
              <w:rPr>
                <w:rFonts w:ascii="Times New Roman"/>
                <w:b w:val="false"/>
                <w:i w:val="false"/>
                <w:color w:val="000000"/>
                <w:sz w:val="20"/>
              </w:rPr>
              <w:t>
лігі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2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r>
      <w:tr>
        <w:trPr>
          <w:trHeight w:val="255" w:hRule="atLeast"/>
        </w:trPr>
        <w:tc>
          <w:tcPr>
            <w:tcW w:w="1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473"/>
        <w:gridCol w:w="1533"/>
        <w:gridCol w:w="1573"/>
        <w:gridCol w:w="1493"/>
        <w:gridCol w:w="1753"/>
        <w:gridCol w:w="2313"/>
        <w:gridCol w:w="1333"/>
      </w:tblGrid>
      <w:tr>
        <w:trPr>
          <w:trHeight w:val="240" w:hRule="atLeast"/>
        </w:trPr>
        <w:tc>
          <w:tcPr>
            <w:tcW w:w="14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
</w:t>
            </w:r>
            <w:r>
              <w:br/>
            </w:r>
            <w:r>
              <w:rPr>
                <w:rFonts w:ascii="Times New Roman"/>
                <w:b w:val="false"/>
                <w:i w:val="false"/>
                <w:color w:val="000000"/>
                <w:sz w:val="20"/>
              </w:rPr>
              <w:t>
зым-
</w:t>
            </w:r>
            <w:r>
              <w:br/>
            </w:r>
            <w:r>
              <w:rPr>
                <w:rFonts w:ascii="Times New Roman"/>
                <w:b w:val="false"/>
                <w:i w:val="false"/>
                <w:color w:val="000000"/>
                <w:sz w:val="20"/>
              </w:rPr>
              <w:t>
дар
</w:t>
            </w:r>
            <w:r>
              <w:br/>
            </w:r>
            <w:r>
              <w:rPr>
                <w:rFonts w:ascii="Times New Roman"/>
                <w:b w:val="false"/>
                <w:i w:val="false"/>
                <w:color w:val="000000"/>
                <w:sz w:val="20"/>
              </w:rPr>
              <w:t>
атауы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Үстемақылар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аймақтарында
</w:t>
            </w:r>
            <w:r>
              <w:br/>
            </w:r>
            <w:r>
              <w:rPr>
                <w:rFonts w:ascii="Times New Roman"/>
                <w:b w:val="false"/>
                <w:i w:val="false"/>
                <w:color w:val="000000"/>
                <w:sz w:val="20"/>
              </w:rPr>
              <w:t>
тұрғаны үшін коэффициент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Сыныптық
</w:t>
            </w:r>
            <w:r>
              <w:br/>
            </w:r>
            <w:r>
              <w:rPr>
                <w:rFonts w:ascii="Times New Roman"/>
                <w:b w:val="false"/>
                <w:i w:val="false"/>
                <w:color w:val="000000"/>
                <w:sz w:val="20"/>
              </w:rPr>
              <w:t>
шені
</w:t>
            </w:r>
            <w:r>
              <w:br/>
            </w:r>
            <w:r>
              <w:rPr>
                <w:rFonts w:ascii="Times New Roman"/>
                <w:b w:val="false"/>
                <w:i w:val="false"/>
                <w:color w:val="000000"/>
                <w:sz w:val="20"/>
              </w:rPr>
              <w:t>
үшін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 алатын
</w:t>
            </w:r>
            <w:r>
              <w:br/>
            </w:r>
            <w:r>
              <w:rPr>
                <w:rFonts w:ascii="Times New Roman"/>
                <w:b w:val="false"/>
                <w:i w:val="false"/>
                <w:color w:val="000000"/>
                <w:sz w:val="20"/>
              </w:rPr>
              <w:t>
мемлекеттік қызмет-
</w:t>
            </w:r>
            <w:r>
              <w:br/>
            </w:r>
            <w:r>
              <w:rPr>
                <w:rFonts w:ascii="Times New Roman"/>
                <w:b w:val="false"/>
                <w:i w:val="false"/>
                <w:color w:val="000000"/>
                <w:sz w:val="20"/>
              </w:rPr>
              <w:t>
шілердің саны
</w:t>
            </w:r>
          </w:p>
        </w:tc>
        <w:tc>
          <w:tcPr>
            <w:tcW w:w="17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лауа-
</w:t>
            </w:r>
            <w:r>
              <w:br/>
            </w:r>
            <w:r>
              <w:rPr>
                <w:rFonts w:ascii="Times New Roman"/>
                <w:b w:val="false"/>
                <w:i w:val="false"/>
                <w:color w:val="000000"/>
                <w:sz w:val="20"/>
              </w:rPr>
              <w:t>
зымдық
</w:t>
            </w:r>
            <w:r>
              <w:br/>
            </w:r>
            <w:r>
              <w:rPr>
                <w:rFonts w:ascii="Times New Roman"/>
                <w:b w:val="false"/>
                <w:i w:val="false"/>
                <w:color w:val="000000"/>
                <w:sz w:val="20"/>
              </w:rPr>
              <w:t>
жалақы
</w:t>
            </w:r>
            <w:r>
              <w:br/>
            </w:r>
            <w:r>
              <w:rPr>
                <w:rFonts w:ascii="Times New Roman"/>
                <w:b w:val="false"/>
                <w:i w:val="false"/>
                <w:color w:val="000000"/>
                <w:sz w:val="20"/>
              </w:rPr>
              <w:t>
х(1,75
</w:t>
            </w:r>
            <w:r>
              <w:br/>
            </w:r>
            <w:r>
              <w:rPr>
                <w:rFonts w:ascii="Times New Roman"/>
                <w:b w:val="false"/>
                <w:i w:val="false"/>
                <w:color w:val="000000"/>
                <w:sz w:val="20"/>
              </w:rPr>
              <w:t>
х16-
</w:t>
            </w:r>
            <w:r>
              <w:br/>
            </w:r>
            <w:r>
              <w:rPr>
                <w:rFonts w:ascii="Times New Roman"/>
                <w:b w:val="false"/>
                <w:i w:val="false"/>
                <w:color w:val="000000"/>
                <w:sz w:val="20"/>
              </w:rPr>
              <w:t>
бағ.+
</w:t>
            </w:r>
            <w:r>
              <w:br/>
            </w:r>
            <w:r>
              <w:rPr>
                <w:rFonts w:ascii="Times New Roman"/>
                <w:b w:val="false"/>
                <w:i w:val="false"/>
                <w:color w:val="000000"/>
                <w:sz w:val="20"/>
              </w:rPr>
              <w:t>
1,5 х
</w:t>
            </w:r>
            <w:r>
              <w:br/>
            </w:r>
            <w:r>
              <w:rPr>
                <w:rFonts w:ascii="Times New Roman"/>
                <w:b w:val="false"/>
                <w:i w:val="false"/>
                <w:color w:val="000000"/>
                <w:sz w:val="20"/>
              </w:rPr>
              <w:t>
17-бағ
</w:t>
            </w:r>
            <w:r>
              <w:br/>
            </w:r>
            <w:r>
              <w:rPr>
                <w:rFonts w:ascii="Times New Roman"/>
                <w:b w:val="false"/>
                <w:i w:val="false"/>
                <w:color w:val="000000"/>
                <w:sz w:val="20"/>
              </w:rPr>
              <w:t>
+1,25
</w:t>
            </w:r>
            <w:r>
              <w:br/>
            </w:r>
            <w:r>
              <w:rPr>
                <w:rFonts w:ascii="Times New Roman"/>
                <w:b w:val="false"/>
                <w:i w:val="false"/>
                <w:color w:val="000000"/>
                <w:sz w:val="20"/>
              </w:rPr>
              <w:t>
х18-
</w:t>
            </w:r>
            <w:r>
              <w:br/>
            </w:r>
            <w:r>
              <w:rPr>
                <w:rFonts w:ascii="Times New Roman"/>
                <w:b w:val="false"/>
                <w:i w:val="false"/>
                <w:color w:val="000000"/>
                <w:sz w:val="20"/>
              </w:rPr>
              <w:t>
бағ.))
</w:t>
            </w:r>
            <w:r>
              <w:br/>
            </w:r>
            <w:r>
              <w:rPr>
                <w:rFonts w:ascii="Times New Roman"/>
                <w:b w:val="false"/>
                <w:i w:val="false"/>
                <w:color w:val="000000"/>
                <w:sz w:val="20"/>
              </w:rPr>
              <w:t>
/1000
</w:t>
            </w:r>
          </w:p>
        </w:tc>
        <w:tc>
          <w:tcPr>
            <w:tcW w:w="23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w:t>
            </w:r>
            <w:r>
              <w:br/>
            </w:r>
            <w:r>
              <w:rPr>
                <w:rFonts w:ascii="Times New Roman"/>
                <w:b w:val="false"/>
                <w:i w:val="false"/>
                <w:color w:val="000000"/>
                <w:sz w:val="20"/>
              </w:rPr>
              <w:t>
ақы
</w:t>
            </w:r>
            <w:r>
              <w:br/>
            </w:r>
            <w:r>
              <w:rPr>
                <w:rFonts w:ascii="Times New Roman"/>
                <w:b w:val="false"/>
                <w:i w:val="false"/>
                <w:color w:val="000000"/>
                <w:sz w:val="20"/>
              </w:rPr>
              <w:t>
алатын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қызмет-
</w:t>
            </w:r>
            <w:r>
              <w:br/>
            </w:r>
            <w:r>
              <w:rPr>
                <w:rFonts w:ascii="Times New Roman"/>
                <w:b w:val="false"/>
                <w:i w:val="false"/>
                <w:color w:val="000000"/>
                <w:sz w:val="20"/>
              </w:rPr>
              <w:t>
шілер-
</w:t>
            </w:r>
            <w:r>
              <w:br/>
            </w:r>
            <w:r>
              <w:rPr>
                <w:rFonts w:ascii="Times New Roman"/>
                <w:b w:val="false"/>
                <w:i w:val="false"/>
                <w:color w:val="000000"/>
                <w:sz w:val="20"/>
              </w:rPr>
              <w:t>
дің
</w:t>
            </w:r>
            <w:r>
              <w:br/>
            </w:r>
            <w:r>
              <w:rPr>
                <w:rFonts w:ascii="Times New Roman"/>
                <w:b w:val="false"/>
                <w:i w:val="false"/>
                <w:color w:val="000000"/>
                <w:sz w:val="20"/>
              </w:rPr>
              <w:t>
саны
</w:t>
            </w:r>
          </w:p>
        </w:tc>
        <w:tc>
          <w:tcPr>
            <w:tcW w:w="1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ма-
</w:t>
            </w:r>
            <w:r>
              <w:br/>
            </w:r>
            <w:r>
              <w:rPr>
                <w:rFonts w:ascii="Times New Roman"/>
                <w:b w:val="false"/>
                <w:i w:val="false"/>
                <w:color w:val="000000"/>
                <w:sz w:val="20"/>
              </w:rPr>
              <w:t>
сы
</w:t>
            </w:r>
          </w:p>
        </w:tc>
      </w:tr>
      <w:tr>
        <w:trPr>
          <w:trHeight w:val="1230" w:hRule="atLeast"/>
        </w:trPr>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w:t>
            </w:r>
            <w:r>
              <w:br/>
            </w:r>
            <w:r>
              <w:rPr>
                <w:rFonts w:ascii="Times New Roman"/>
                <w:b w:val="false"/>
                <w:i w:val="false"/>
                <w:color w:val="000000"/>
                <w:sz w:val="20"/>
              </w:rPr>
              <w:t>
саны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
</w:t>
            </w:r>
            <w:r>
              <w:br/>
            </w:r>
            <w:r>
              <w:rPr>
                <w:rFonts w:ascii="Times New Roman"/>
                <w:b w:val="false"/>
                <w:i w:val="false"/>
                <w:color w:val="000000"/>
                <w:sz w:val="20"/>
              </w:rPr>
              <w:t>
де
</w:t>
            </w:r>
            <w:r>
              <w:br/>
            </w:r>
            <w:r>
              <w:rPr>
                <w:rFonts w:ascii="Times New Roman"/>
                <w:b w:val="false"/>
                <w:i w:val="false"/>
                <w:color w:val="000000"/>
                <w:sz w:val="20"/>
              </w:rPr>
              <w:t>
1,75
</w:t>
            </w:r>
            <w:r>
              <w:br/>
            </w:r>
            <w:r>
              <w:rPr>
                <w:rFonts w:ascii="Times New Roman"/>
                <w:b w:val="false"/>
                <w:i w:val="false"/>
                <w:color w:val="000000"/>
                <w:sz w:val="20"/>
              </w:rPr>
              <w:t>
коэф-
</w:t>
            </w:r>
            <w:r>
              <w:br/>
            </w:r>
            <w:r>
              <w:rPr>
                <w:rFonts w:ascii="Times New Roman"/>
                <w:b w:val="false"/>
                <w:i w:val="false"/>
                <w:color w:val="000000"/>
                <w:sz w:val="20"/>
              </w:rPr>
              <w:t>
фици-
</w:t>
            </w:r>
            <w:r>
              <w:br/>
            </w:r>
            <w:r>
              <w:rPr>
                <w:rFonts w:ascii="Times New Roman"/>
                <w:b w:val="false"/>
                <w:i w:val="false"/>
                <w:color w:val="000000"/>
                <w:sz w:val="20"/>
              </w:rPr>
              <w:t>
ент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
</w:t>
            </w:r>
            <w:r>
              <w:br/>
            </w:r>
            <w:r>
              <w:rPr>
                <w:rFonts w:ascii="Times New Roman"/>
                <w:b w:val="false"/>
                <w:i w:val="false"/>
                <w:color w:val="000000"/>
                <w:sz w:val="20"/>
              </w:rPr>
              <w:t>
де
</w:t>
            </w:r>
            <w:r>
              <w:br/>
            </w:r>
            <w:r>
              <w:rPr>
                <w:rFonts w:ascii="Times New Roman"/>
                <w:b w:val="false"/>
                <w:i w:val="false"/>
                <w:color w:val="000000"/>
                <w:sz w:val="20"/>
              </w:rPr>
              <w:t>
1,5
</w:t>
            </w:r>
            <w:r>
              <w:br/>
            </w:r>
            <w:r>
              <w:rPr>
                <w:rFonts w:ascii="Times New Roman"/>
                <w:b w:val="false"/>
                <w:i w:val="false"/>
                <w:color w:val="000000"/>
                <w:sz w:val="20"/>
              </w:rPr>
              <w:t>
коэф-
</w:t>
            </w:r>
            <w:r>
              <w:br/>
            </w:r>
            <w:r>
              <w:rPr>
                <w:rFonts w:ascii="Times New Roman"/>
                <w:b w:val="false"/>
                <w:i w:val="false"/>
                <w:color w:val="000000"/>
                <w:sz w:val="20"/>
              </w:rPr>
              <w:t>
фици-
</w:t>
            </w:r>
            <w:r>
              <w:br/>
            </w:r>
            <w:r>
              <w:rPr>
                <w:rFonts w:ascii="Times New Roman"/>
                <w:b w:val="false"/>
                <w:i w:val="false"/>
                <w:color w:val="000000"/>
                <w:sz w:val="20"/>
              </w:rPr>
              <w:t>
ент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
</w:t>
            </w:r>
            <w:r>
              <w:br/>
            </w:r>
            <w:r>
              <w:rPr>
                <w:rFonts w:ascii="Times New Roman"/>
                <w:b w:val="false"/>
                <w:i w:val="false"/>
                <w:color w:val="000000"/>
                <w:sz w:val="20"/>
              </w:rPr>
              <w:t>
де
</w:t>
            </w:r>
            <w:r>
              <w:br/>
            </w:r>
            <w:r>
              <w:rPr>
                <w:rFonts w:ascii="Times New Roman"/>
                <w:b w:val="false"/>
                <w:i w:val="false"/>
                <w:color w:val="000000"/>
                <w:sz w:val="20"/>
              </w:rPr>
              <w:t>
1,25
</w:t>
            </w:r>
            <w:r>
              <w:br/>
            </w:r>
            <w:r>
              <w:rPr>
                <w:rFonts w:ascii="Times New Roman"/>
                <w:b w:val="false"/>
                <w:i w:val="false"/>
                <w:color w:val="000000"/>
                <w:sz w:val="20"/>
              </w:rPr>
              <w:t>
коэф-
</w:t>
            </w:r>
            <w:r>
              <w:br/>
            </w:r>
            <w:r>
              <w:rPr>
                <w:rFonts w:ascii="Times New Roman"/>
                <w:b w:val="false"/>
                <w:i w:val="false"/>
                <w:color w:val="000000"/>
                <w:sz w:val="20"/>
              </w:rPr>
              <w:t>
фици-
</w:t>
            </w:r>
            <w:r>
              <w:br/>
            </w:r>
            <w:r>
              <w:rPr>
                <w:rFonts w:ascii="Times New Roman"/>
                <w:b w:val="false"/>
                <w:i w:val="false"/>
                <w:color w:val="000000"/>
                <w:sz w:val="20"/>
              </w:rPr>
              <w:t>
ент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w:t>
            </w:r>
            <w:r>
              <w:br/>
            </w:r>
            <w:r>
              <w:rPr>
                <w:rFonts w:ascii="Times New Roman"/>
                <w:b w:val="false"/>
                <w:i w:val="false"/>
                <w:color w:val="000000"/>
                <w:sz w:val="20"/>
              </w:rPr>
              <w:t>
бір-
</w:t>
            </w:r>
            <w:r>
              <w:br/>
            </w:r>
            <w:r>
              <w:rPr>
                <w:rFonts w:ascii="Times New Roman"/>
                <w:b w:val="false"/>
                <w:i w:val="false"/>
                <w:color w:val="000000"/>
                <w:sz w:val="20"/>
              </w:rPr>
              <w:t>
лігі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2"/>
        <w:gridCol w:w="2077"/>
        <w:gridCol w:w="1575"/>
        <w:gridCol w:w="2097"/>
        <w:gridCol w:w="1749"/>
        <w:gridCol w:w="2028"/>
        <w:gridCol w:w="1772"/>
      </w:tblGrid>
      <w:tr>
        <w:trPr>
          <w:trHeight w:val="240" w:hRule="atLeast"/>
        </w:trPr>
        <w:tc>
          <w:tcPr>
            <w:tcW w:w="178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
</w:t>
            </w:r>
            <w:r>
              <w:br/>
            </w:r>
            <w:r>
              <w:rPr>
                <w:rFonts w:ascii="Times New Roman"/>
                <w:b w:val="false"/>
                <w:i w:val="false"/>
                <w:color w:val="000000"/>
                <w:sz w:val="20"/>
              </w:rPr>
              <w:t>
зымдар
</w:t>
            </w:r>
            <w:r>
              <w:br/>
            </w:r>
            <w:r>
              <w:rPr>
                <w:rFonts w:ascii="Times New Roman"/>
                <w:b w:val="false"/>
                <w:i w:val="false"/>
                <w:color w:val="000000"/>
                <w:sz w:val="20"/>
              </w:rPr>
              <w:t>
атауы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Үстемақылар 
</w:t>
            </w:r>
          </w:p>
        </w:tc>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атақтар
</w:t>
            </w:r>
            <w:r>
              <w:br/>
            </w:r>
            <w:r>
              <w:rPr>
                <w:rFonts w:ascii="Times New Roman"/>
                <w:b w:val="false"/>
                <w:i w:val="false"/>
                <w:color w:val="000000"/>
                <w:sz w:val="20"/>
              </w:rPr>
              <w:t>
бойынша жалақы
</w:t>
            </w:r>
          </w:p>
        </w:tc>
        <w:tc>
          <w:tcPr>
            <w:tcW w:w="202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айдағы
</w:t>
            </w:r>
            <w:r>
              <w:br/>
            </w:r>
            <w:r>
              <w:rPr>
                <w:rFonts w:ascii="Times New Roman"/>
                <w:b w:val="false"/>
                <w:i w:val="false"/>
                <w:color w:val="000000"/>
                <w:sz w:val="20"/>
              </w:rPr>
              <w:t>
жала-
</w:t>
            </w:r>
            <w:r>
              <w:br/>
            </w:r>
            <w:r>
              <w:rPr>
                <w:rFonts w:ascii="Times New Roman"/>
                <w:b w:val="false"/>
                <w:i w:val="false"/>
                <w:color w:val="000000"/>
                <w:sz w:val="20"/>
              </w:rPr>
              <w:t>
қының
</w:t>
            </w:r>
            <w:r>
              <w:br/>
            </w:r>
            <w:r>
              <w:rPr>
                <w:rFonts w:ascii="Times New Roman"/>
                <w:b w:val="false"/>
                <w:i w:val="false"/>
                <w:color w:val="000000"/>
                <w:sz w:val="20"/>
              </w:rPr>
              <w:t>
жиыны
</w:t>
            </w:r>
            <w:r>
              <w:br/>
            </w:r>
            <w:r>
              <w:rPr>
                <w:rFonts w:ascii="Times New Roman"/>
                <w:b w:val="false"/>
                <w:i w:val="false"/>
                <w:color w:val="000000"/>
                <w:sz w:val="20"/>
              </w:rPr>
              <w:t>
5-бағ.+
</w:t>
            </w:r>
            <w:r>
              <w:br/>
            </w:r>
            <w:r>
              <w:rPr>
                <w:rFonts w:ascii="Times New Roman"/>
                <w:b w:val="false"/>
                <w:i w:val="false"/>
                <w:color w:val="000000"/>
                <w:sz w:val="20"/>
              </w:rPr>
              <w:t>
7-бағ.+
</w:t>
            </w:r>
            <w:r>
              <w:br/>
            </w:r>
            <w:r>
              <w:rPr>
                <w:rFonts w:ascii="Times New Roman"/>
                <w:b w:val="false"/>
                <w:i w:val="false"/>
                <w:color w:val="000000"/>
                <w:sz w:val="20"/>
              </w:rPr>
              <w:t>
14-бағ+
</w:t>
            </w:r>
            <w:r>
              <w:br/>
            </w:r>
            <w:r>
              <w:rPr>
                <w:rFonts w:ascii="Times New Roman"/>
                <w:b w:val="false"/>
                <w:i w:val="false"/>
                <w:color w:val="000000"/>
                <w:sz w:val="20"/>
              </w:rPr>
              <w:t>
19-бағ+
</w:t>
            </w:r>
            <w:r>
              <w:br/>
            </w:r>
            <w:r>
              <w:rPr>
                <w:rFonts w:ascii="Times New Roman"/>
                <w:b w:val="false"/>
                <w:i w:val="false"/>
                <w:color w:val="000000"/>
                <w:sz w:val="20"/>
              </w:rPr>
              <w:t>
21-бағ+
</w:t>
            </w:r>
            <w:r>
              <w:br/>
            </w:r>
            <w:r>
              <w:rPr>
                <w:rFonts w:ascii="Times New Roman"/>
                <w:b w:val="false"/>
                <w:i w:val="false"/>
                <w:color w:val="000000"/>
                <w:sz w:val="20"/>
              </w:rPr>
              <w:t>
23-бағ+
</w:t>
            </w:r>
            <w:r>
              <w:br/>
            </w:r>
            <w:r>
              <w:rPr>
                <w:rFonts w:ascii="Times New Roman"/>
                <w:b w:val="false"/>
                <w:i w:val="false"/>
                <w:color w:val="000000"/>
                <w:sz w:val="20"/>
              </w:rPr>
              <w:t>
25-бағ
</w:t>
            </w:r>
          </w:p>
        </w:tc>
        <w:tc>
          <w:tcPr>
            <w:tcW w:w="17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жылғы
</w:t>
            </w:r>
            <w:r>
              <w:br/>
            </w:r>
            <w:r>
              <w:rPr>
                <w:rFonts w:ascii="Times New Roman"/>
                <w:b w:val="false"/>
                <w:i w:val="false"/>
                <w:color w:val="000000"/>
                <w:sz w:val="20"/>
              </w:rPr>
              <w:t>
жала-
</w:t>
            </w:r>
            <w:r>
              <w:br/>
            </w:r>
            <w:r>
              <w:rPr>
                <w:rFonts w:ascii="Times New Roman"/>
                <w:b w:val="false"/>
                <w:i w:val="false"/>
                <w:color w:val="000000"/>
                <w:sz w:val="20"/>
              </w:rPr>
              <w:t>
қының
</w:t>
            </w:r>
            <w:r>
              <w:br/>
            </w:r>
            <w:r>
              <w:rPr>
                <w:rFonts w:ascii="Times New Roman"/>
                <w:b w:val="false"/>
                <w:i w:val="false"/>
                <w:color w:val="000000"/>
                <w:sz w:val="20"/>
              </w:rPr>
              <w:t>
жиыны
</w:t>
            </w:r>
            <w:r>
              <w:br/>
            </w:r>
            <w:r>
              <w:rPr>
                <w:rFonts w:ascii="Times New Roman"/>
                <w:b w:val="false"/>
                <w:i w:val="false"/>
                <w:color w:val="000000"/>
                <w:sz w:val="20"/>
              </w:rPr>
              <w:t>
26-бағ
</w:t>
            </w:r>
            <w:r>
              <w:br/>
            </w:r>
            <w:r>
              <w:rPr>
                <w:rFonts w:ascii="Times New Roman"/>
                <w:b w:val="false"/>
                <w:i w:val="false"/>
                <w:color w:val="000000"/>
                <w:sz w:val="20"/>
              </w:rPr>
              <w:t>
х 12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атақтар
</w:t>
            </w:r>
            <w:r>
              <w:br/>
            </w:r>
            <w:r>
              <w:rPr>
                <w:rFonts w:ascii="Times New Roman"/>
                <w:b w:val="false"/>
                <w:i w:val="false"/>
                <w:color w:val="000000"/>
                <w:sz w:val="20"/>
              </w:rPr>
              <w:t>
үшін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w:t>
            </w:r>
            <w:r>
              <w:br/>
            </w:r>
            <w:r>
              <w:rPr>
                <w:rFonts w:ascii="Times New Roman"/>
                <w:b w:val="false"/>
                <w:i w:val="false"/>
                <w:color w:val="000000"/>
                <w:sz w:val="20"/>
              </w:rPr>
              <w:t>
ақы
</w:t>
            </w:r>
            <w:r>
              <w:br/>
            </w:r>
            <w:r>
              <w:rPr>
                <w:rFonts w:ascii="Times New Roman"/>
                <w:b w:val="false"/>
                <w:i w:val="false"/>
                <w:color w:val="000000"/>
                <w:sz w:val="20"/>
              </w:rPr>
              <w:t>
алатын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қызмет-
</w:t>
            </w:r>
            <w:r>
              <w:br/>
            </w:r>
            <w:r>
              <w:rPr>
                <w:rFonts w:ascii="Times New Roman"/>
                <w:b w:val="false"/>
                <w:i w:val="false"/>
                <w:color w:val="000000"/>
                <w:sz w:val="20"/>
              </w:rPr>
              <w:t>
шілердің
</w:t>
            </w:r>
            <w:r>
              <w:br/>
            </w:r>
            <w:r>
              <w:rPr>
                <w:rFonts w:ascii="Times New Roman"/>
                <w:b w:val="false"/>
                <w:i w:val="false"/>
                <w:color w:val="000000"/>
                <w:sz w:val="20"/>
              </w:rPr>
              <w:t>
саны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масы
</w:t>
            </w:r>
          </w:p>
        </w:tc>
        <w:tc>
          <w:tcPr>
            <w:tcW w:w="20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w:t>
            </w:r>
            <w:r>
              <w:br/>
            </w:r>
            <w:r>
              <w:rPr>
                <w:rFonts w:ascii="Times New Roman"/>
                <w:b w:val="false"/>
                <w:i w:val="false"/>
                <w:color w:val="000000"/>
                <w:sz w:val="20"/>
              </w:rPr>
              <w:t>
ақы
</w:t>
            </w:r>
            <w:r>
              <w:br/>
            </w:r>
            <w:r>
              <w:rPr>
                <w:rFonts w:ascii="Times New Roman"/>
                <w:b w:val="false"/>
                <w:i w:val="false"/>
                <w:color w:val="000000"/>
                <w:sz w:val="20"/>
              </w:rPr>
              <w:t>
алатын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қызмет-
</w:t>
            </w:r>
            <w:r>
              <w:br/>
            </w:r>
            <w:r>
              <w:rPr>
                <w:rFonts w:ascii="Times New Roman"/>
                <w:b w:val="false"/>
                <w:i w:val="false"/>
                <w:color w:val="000000"/>
                <w:sz w:val="20"/>
              </w:rPr>
              <w:t>
шілердің
</w:t>
            </w:r>
            <w:r>
              <w:br/>
            </w:r>
            <w:r>
              <w:rPr>
                <w:rFonts w:ascii="Times New Roman"/>
                <w:b w:val="false"/>
                <w:i w:val="false"/>
                <w:color w:val="000000"/>
                <w:sz w:val="20"/>
              </w:rPr>
              <w:t>
саны
</w:t>
            </w:r>
          </w:p>
        </w:tc>
        <w:tc>
          <w:tcPr>
            <w:tcW w:w="17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масы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0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7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7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r>
      <w:tr>
        <w:trPr>
          <w:trHeight w:val="255" w:hRule="atLeast"/>
        </w:trPr>
        <w:tc>
          <w:tcPr>
            <w:tcW w:w="1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w:t>
            </w:r>
            <w:r>
              <w:br/>
            </w:r>
            <w:r>
              <w:rPr>
                <w:rFonts w:ascii="Times New Roman"/>
                <w:b w:val="false"/>
                <w:i w:val="false"/>
                <w:color w:val="000000"/>
                <w:sz w:val="20"/>
              </w:rPr>
              <w:t>
бір-
</w:t>
            </w:r>
            <w:r>
              <w:br/>
            </w:r>
            <w:r>
              <w:rPr>
                <w:rFonts w:ascii="Times New Roman"/>
                <w:b w:val="false"/>
                <w:i w:val="false"/>
                <w:color w:val="000000"/>
                <w:sz w:val="20"/>
              </w:rPr>
              <w:t>
лігі
</w:t>
            </w:r>
          </w:p>
        </w:tc>
        <w:tc>
          <w:tcPr>
            <w:tcW w:w="20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20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7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7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255" w:hRule="atLeast"/>
        </w:trPr>
        <w:tc>
          <w:tcPr>
            <w:tcW w:w="1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Санат бойынша жиыны*
</w:t>
      </w:r>
    </w:p>
    <w:p>
      <w:pPr>
        <w:spacing w:after="0"/>
        <w:ind w:left="0"/>
        <w:jc w:val="both"/>
      </w:pPr>
      <w:r>
        <w:rPr>
          <w:rFonts w:ascii="Times New Roman"/>
          <w:b w:val="false"/>
          <w:i w:val="false"/>
          <w:color w:val="000000"/>
          <w:sz w:val="28"/>
        </w:rPr>
        <w:t>
      Бағдарламалар әкімшісінің/мемлекеттік мекеменің басшысы
</w:t>
      </w:r>
      <w:r>
        <w:br/>
      </w:r>
      <w:r>
        <w:rPr>
          <w:rFonts w:ascii="Times New Roman"/>
          <w:b w:val="false"/>
          <w:i w:val="false"/>
          <w:color w:val="000000"/>
          <w:sz w:val="28"/>
        </w:rPr>
        <w:t>
      Бас бухгалтер (ҚЭБ бастығы)
</w:t>
      </w:r>
    </w:p>
    <w:p>
      <w:pPr>
        <w:spacing w:after="0"/>
        <w:ind w:left="0"/>
        <w:jc w:val="both"/>
      </w:pPr>
      <w:r>
        <w:rPr>
          <w:rFonts w:ascii="Times New Roman"/>
          <w:b w:val="false"/>
          <w:i w:val="false"/>
          <w:color w:val="000000"/>
          <w:sz w:val="28"/>
        </w:rPr>
        <w:t>
      Ескерту: * әрбір санат бойынша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 жаңа редакцияда жазылды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2005 жылғы 10 мамырдағы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Төтенше және өкілетті елшілерінің және шет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елдердегі мекемелері қызметкерлердің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жалақысына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Мәліметтер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Ерекшелік                
</w:t>
      </w:r>
      <w:r>
        <w:rPr>
          <w:rFonts w:ascii="Times New Roman"/>
          <w:b w:val="false"/>
          <w:i/>
          <w:color w:val="000000"/>
          <w:sz w:val="28"/>
        </w:rPr>
        <w:t>
Жалақы
</w:t>
      </w:r>
      <w:r>
        <w:rPr>
          <w:rFonts w:ascii="Times New Roman"/>
          <w:b w:val="false"/>
          <w:i w:val="false"/>
          <w:color w:val="000000"/>
          <w:sz w:val="28"/>
        </w:rPr>
        <w:t>
                    |
</w:t>
      </w:r>
      <w:r>
        <w:rPr>
          <w:rFonts w:ascii="Times New Roman"/>
          <w:b w:val="false"/>
          <w:i w:val="false"/>
          <w:color w:val="000000"/>
          <w:sz w:val="28"/>
          <w:u w:val="single"/>
        </w:rPr>
        <w:t>
   111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1720"/>
        <w:gridCol w:w="1729"/>
        <w:gridCol w:w="1505"/>
        <w:gridCol w:w="1349"/>
        <w:gridCol w:w="1799"/>
        <w:gridCol w:w="1720"/>
        <w:gridCol w:w="1730"/>
      </w:tblGrid>
      <w:tr>
        <w:trPr>
          <w:trHeight w:val="1320" w:hRule="atLeast"/>
        </w:trPr>
        <w:tc>
          <w:tcPr>
            <w:tcW w:w="152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
</w:t>
            </w:r>
            <w:r>
              <w:br/>
            </w:r>
            <w:r>
              <w:rPr>
                <w:rFonts w:ascii="Times New Roman"/>
                <w:b w:val="false"/>
                <w:i w:val="false"/>
                <w:color w:val="000000"/>
                <w:sz w:val="20"/>
              </w:rPr>
              <w:t>
зымдар
</w:t>
            </w:r>
          </w:p>
        </w:tc>
        <w:tc>
          <w:tcPr>
            <w:tcW w:w="17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
</w:t>
            </w:r>
            <w:r>
              <w:br/>
            </w:r>
            <w:r>
              <w:rPr>
                <w:rFonts w:ascii="Times New Roman"/>
                <w:b w:val="false"/>
                <w:i w:val="false"/>
                <w:color w:val="000000"/>
                <w:sz w:val="20"/>
              </w:rPr>
              <w:t>
бірлік-
</w:t>
            </w:r>
            <w:r>
              <w:br/>
            </w:r>
            <w:r>
              <w:rPr>
                <w:rFonts w:ascii="Times New Roman"/>
                <w:b w:val="false"/>
                <w:i w:val="false"/>
                <w:color w:val="000000"/>
                <w:sz w:val="20"/>
              </w:rPr>
              <w:t>
тері-
</w:t>
            </w:r>
            <w:r>
              <w:br/>
            </w:r>
            <w:r>
              <w:rPr>
                <w:rFonts w:ascii="Times New Roman"/>
                <w:b w:val="false"/>
                <w:i w:val="false"/>
                <w:color w:val="000000"/>
                <w:sz w:val="20"/>
              </w:rPr>
              <w:t>
нің
</w:t>
            </w:r>
            <w:r>
              <w:br/>
            </w:r>
            <w:r>
              <w:rPr>
                <w:rFonts w:ascii="Times New Roman"/>
                <w:b w:val="false"/>
                <w:i w:val="false"/>
                <w:color w:val="000000"/>
                <w:sz w:val="20"/>
              </w:rPr>
              <w:t>
саны
</w:t>
            </w:r>
          </w:p>
        </w:tc>
        <w:tc>
          <w:tcPr>
            <w:tcW w:w="17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айға
</w:t>
            </w:r>
            <w:r>
              <w:br/>
            </w:r>
            <w:r>
              <w:rPr>
                <w:rFonts w:ascii="Times New Roman"/>
                <w:b w:val="false"/>
                <w:i w:val="false"/>
                <w:color w:val="000000"/>
                <w:sz w:val="20"/>
              </w:rPr>
              <w:t>
лауа-
</w:t>
            </w:r>
            <w:r>
              <w:br/>
            </w:r>
            <w:r>
              <w:rPr>
                <w:rFonts w:ascii="Times New Roman"/>
                <w:b w:val="false"/>
                <w:i w:val="false"/>
                <w:color w:val="000000"/>
                <w:sz w:val="20"/>
              </w:rPr>
              <w:t>
зымдық
</w:t>
            </w:r>
            <w:r>
              <w:br/>
            </w:r>
            <w:r>
              <w:rPr>
                <w:rFonts w:ascii="Times New Roman"/>
                <w:b w:val="false"/>
                <w:i w:val="false"/>
                <w:color w:val="000000"/>
                <w:sz w:val="20"/>
              </w:rPr>
              <w:t>
жалақы
</w:t>
            </w:r>
            <w:r>
              <w:br/>
            </w:r>
            <w:r>
              <w:rPr>
                <w:rFonts w:ascii="Times New Roman"/>
                <w:b w:val="false"/>
                <w:i w:val="false"/>
                <w:color w:val="000000"/>
                <w:sz w:val="20"/>
              </w:rPr>
              <w:t>
(тең-
</w:t>
            </w:r>
            <w:r>
              <w:br/>
            </w:r>
            <w:r>
              <w:rPr>
                <w:rFonts w:ascii="Times New Roman"/>
                <w:b w:val="false"/>
                <w:i w:val="false"/>
                <w:color w:val="000000"/>
                <w:sz w:val="20"/>
              </w:rPr>
              <w:t>
гемен
</w:t>
            </w:r>
            <w:r>
              <w:br/>
            </w:r>
            <w:r>
              <w:rPr>
                <w:rFonts w:ascii="Times New Roman"/>
                <w:b w:val="false"/>
                <w:i w:val="false"/>
                <w:color w:val="000000"/>
                <w:sz w:val="20"/>
              </w:rPr>
              <w:t>
лауа-
</w:t>
            </w:r>
            <w:r>
              <w:br/>
            </w:r>
            <w:r>
              <w:rPr>
                <w:rFonts w:ascii="Times New Roman"/>
                <w:b w:val="false"/>
                <w:i w:val="false"/>
                <w:color w:val="000000"/>
                <w:sz w:val="20"/>
              </w:rPr>
              <w:t>
зымдық
</w:t>
            </w:r>
            <w:r>
              <w:br/>
            </w:r>
            <w:r>
              <w:rPr>
                <w:rFonts w:ascii="Times New Roman"/>
                <w:b w:val="false"/>
                <w:i w:val="false"/>
                <w:color w:val="000000"/>
                <w:sz w:val="20"/>
              </w:rPr>
              <w:t>
2-бағ
</w:t>
            </w:r>
            <w:r>
              <w:br/>
            </w:r>
            <w:r>
              <w:rPr>
                <w:rFonts w:ascii="Times New Roman"/>
                <w:b w:val="false"/>
                <w:i w:val="false"/>
                <w:color w:val="000000"/>
                <w:sz w:val="20"/>
              </w:rPr>
              <w:t>
х)/
</w:t>
            </w:r>
            <w:r>
              <w:br/>
            </w:r>
            <w:r>
              <w:rPr>
                <w:rFonts w:ascii="Times New Roman"/>
                <w:b w:val="false"/>
                <w:i w:val="false"/>
                <w:color w:val="000000"/>
                <w:sz w:val="20"/>
              </w:rPr>
              <w:t>
1000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Жалақыдағы
</w:t>
            </w:r>
            <w:r>
              <w:br/>
            </w:r>
            <w:r>
              <w:rPr>
                <w:rFonts w:ascii="Times New Roman"/>
                <w:b w:val="false"/>
                <w:i w:val="false"/>
                <w:color w:val="000000"/>
                <w:sz w:val="20"/>
              </w:rPr>
              <w:t>
айырма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Радияциялық қауіп-
</w:t>
            </w:r>
            <w:r>
              <w:br/>
            </w:r>
            <w:r>
              <w:rPr>
                <w:rFonts w:ascii="Times New Roman"/>
                <w:b w:val="false"/>
                <w:i w:val="false"/>
                <w:color w:val="000000"/>
                <w:sz w:val="20"/>
              </w:rPr>
              <w:t>
қатер аумақтарында
</w:t>
            </w:r>
            <w:r>
              <w:br/>
            </w:r>
            <w:r>
              <w:rPr>
                <w:rFonts w:ascii="Times New Roman"/>
                <w:b w:val="false"/>
                <w:i w:val="false"/>
                <w:color w:val="000000"/>
                <w:sz w:val="20"/>
              </w:rPr>
              <w:t>
тұрғаны үшін
</w:t>
            </w:r>
            <w:r>
              <w:br/>
            </w:r>
            <w:r>
              <w:rPr>
                <w:rFonts w:ascii="Times New Roman"/>
                <w:b w:val="false"/>
                <w:i w:val="false"/>
                <w:color w:val="000000"/>
                <w:sz w:val="20"/>
              </w:rPr>
              <w:t>
қосымша еңбекақы
</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w:t>
            </w:r>
            <w:r>
              <w:br/>
            </w:r>
            <w:r>
              <w:rPr>
                <w:rFonts w:ascii="Times New Roman"/>
                <w:b w:val="false"/>
                <w:i w:val="false"/>
                <w:color w:val="000000"/>
                <w:sz w:val="20"/>
              </w:rPr>
              <w:t>
айырма
</w:t>
            </w:r>
            <w:r>
              <w:br/>
            </w:r>
            <w:r>
              <w:rPr>
                <w:rFonts w:ascii="Times New Roman"/>
                <w:b w:val="false"/>
                <w:i w:val="false"/>
                <w:color w:val="000000"/>
                <w:sz w:val="20"/>
              </w:rPr>
              <w:t>
төле-
</w:t>
            </w:r>
            <w:r>
              <w:br/>
            </w:r>
            <w:r>
              <w:rPr>
                <w:rFonts w:ascii="Times New Roman"/>
                <w:b w:val="false"/>
                <w:i w:val="false"/>
                <w:color w:val="000000"/>
                <w:sz w:val="20"/>
              </w:rPr>
              <w:t>
нетін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қыз-
</w:t>
            </w:r>
            <w:r>
              <w:br/>
            </w:r>
            <w:r>
              <w:rPr>
                <w:rFonts w:ascii="Times New Roman"/>
                <w:b w:val="false"/>
                <w:i w:val="false"/>
                <w:color w:val="000000"/>
                <w:sz w:val="20"/>
              </w:rPr>
              <w:t>
метші-
</w:t>
            </w:r>
            <w:r>
              <w:br/>
            </w:r>
            <w:r>
              <w:rPr>
                <w:rFonts w:ascii="Times New Roman"/>
                <w:b w:val="false"/>
                <w:i w:val="false"/>
                <w:color w:val="000000"/>
                <w:sz w:val="20"/>
              </w:rPr>
              <w:t>
лердің
</w:t>
            </w:r>
            <w:r>
              <w:br/>
            </w:r>
            <w:r>
              <w:rPr>
                <w:rFonts w:ascii="Times New Roman"/>
                <w:b w:val="false"/>
                <w:i w:val="false"/>
                <w:color w:val="000000"/>
                <w:sz w:val="20"/>
              </w:rPr>
              <w:t>
саны
</w:t>
            </w:r>
          </w:p>
        </w:tc>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ма-
</w:t>
            </w:r>
            <w:r>
              <w:br/>
            </w:r>
            <w:r>
              <w:rPr>
                <w:rFonts w:ascii="Times New Roman"/>
                <w:b w:val="false"/>
                <w:i w:val="false"/>
                <w:color w:val="000000"/>
                <w:sz w:val="20"/>
              </w:rPr>
              <w:t>
сы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w:t>
            </w:r>
            <w:r>
              <w:br/>
            </w:r>
            <w:r>
              <w:rPr>
                <w:rFonts w:ascii="Times New Roman"/>
                <w:b w:val="false"/>
                <w:i w:val="false"/>
                <w:color w:val="000000"/>
                <w:sz w:val="20"/>
              </w:rPr>
              <w:t>
ақы
</w:t>
            </w:r>
            <w:r>
              <w:br/>
            </w:r>
            <w:r>
              <w:rPr>
                <w:rFonts w:ascii="Times New Roman"/>
                <w:b w:val="false"/>
                <w:i w:val="false"/>
                <w:color w:val="000000"/>
                <w:sz w:val="20"/>
              </w:rPr>
              <w:t>
алатын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қызмет-
</w:t>
            </w:r>
            <w:r>
              <w:br/>
            </w:r>
            <w:r>
              <w:rPr>
                <w:rFonts w:ascii="Times New Roman"/>
                <w:b w:val="false"/>
                <w:i w:val="false"/>
                <w:color w:val="000000"/>
                <w:sz w:val="20"/>
              </w:rPr>
              <w:t>
шілер-
</w:t>
            </w:r>
            <w:r>
              <w:br/>
            </w:r>
            <w:r>
              <w:rPr>
                <w:rFonts w:ascii="Times New Roman"/>
                <w:b w:val="false"/>
                <w:i w:val="false"/>
                <w:color w:val="000000"/>
                <w:sz w:val="20"/>
              </w:rPr>
              <w:t>
дің
</w:t>
            </w:r>
            <w:r>
              <w:br/>
            </w:r>
            <w:r>
              <w:rPr>
                <w:rFonts w:ascii="Times New Roman"/>
                <w:b w:val="false"/>
                <w:i w:val="false"/>
                <w:color w:val="000000"/>
                <w:sz w:val="20"/>
              </w:rPr>
              <w:t>
саны
</w:t>
            </w:r>
          </w:p>
        </w:tc>
        <w:tc>
          <w:tcPr>
            <w:tcW w:w="1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Мөл-
</w:t>
            </w:r>
            <w:r>
              <w:br/>
            </w:r>
            <w:r>
              <w:rPr>
                <w:rFonts w:ascii="Times New Roman"/>
                <w:b w:val="false"/>
                <w:i w:val="false"/>
                <w:color w:val="000000"/>
                <w:sz w:val="20"/>
              </w:rPr>
              <w:t>
шері
</w:t>
            </w:r>
          </w:p>
        </w:tc>
        <w:tc>
          <w:tcPr>
            <w:tcW w:w="17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(АЕК х
</w:t>
            </w:r>
            <w:r>
              <w:br/>
            </w:r>
            <w:r>
              <w:rPr>
                <w:rFonts w:ascii="Times New Roman"/>
                <w:b w:val="false"/>
                <w:i w:val="false"/>
                <w:color w:val="000000"/>
                <w:sz w:val="20"/>
              </w:rPr>
              <w:t>
6 бағ.
</w:t>
            </w:r>
            <w:r>
              <w:br/>
            </w:r>
            <w:r>
              <w:rPr>
                <w:rFonts w:ascii="Times New Roman"/>
                <w:b w:val="false"/>
                <w:i w:val="false"/>
                <w:color w:val="000000"/>
                <w:sz w:val="20"/>
              </w:rPr>
              <w:t>
х 5-
</w:t>
            </w:r>
            <w:r>
              <w:br/>
            </w:r>
            <w:r>
              <w:rPr>
                <w:rFonts w:ascii="Times New Roman"/>
                <w:b w:val="false"/>
                <w:i w:val="false"/>
                <w:color w:val="000000"/>
                <w:sz w:val="20"/>
              </w:rPr>
              <w:t>
бағ.)/
</w:t>
            </w:r>
            <w:r>
              <w:br/>
            </w:r>
            <w:r>
              <w:rPr>
                <w:rFonts w:ascii="Times New Roman"/>
                <w:b w:val="false"/>
                <w:i w:val="false"/>
                <w:color w:val="000000"/>
                <w:sz w:val="20"/>
              </w:rPr>
              <w:t>
1000
</w:t>
            </w:r>
          </w:p>
        </w:tc>
      </w:tr>
      <w:tr>
        <w:trPr>
          <w:trHeight w:val="255" w:hRule="atLeast"/>
        </w:trPr>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7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255" w:hRule="atLeast"/>
        </w:trPr>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w:t>
            </w:r>
            <w:r>
              <w:br/>
            </w:r>
            <w:r>
              <w:rPr>
                <w:rFonts w:ascii="Times New Roman"/>
                <w:b w:val="false"/>
                <w:i w:val="false"/>
                <w:color w:val="000000"/>
                <w:sz w:val="20"/>
              </w:rPr>
              <w:t>
бір-
</w:t>
            </w:r>
            <w:r>
              <w:br/>
            </w:r>
            <w:r>
              <w:rPr>
                <w:rFonts w:ascii="Times New Roman"/>
                <w:b w:val="false"/>
                <w:i w:val="false"/>
                <w:color w:val="000000"/>
                <w:sz w:val="20"/>
              </w:rPr>
              <w:t>
лігі      
</w:t>
            </w:r>
          </w:p>
        </w:tc>
        <w:tc>
          <w:tcPr>
            <w:tcW w:w="1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3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2293"/>
        <w:gridCol w:w="2173"/>
        <w:gridCol w:w="2773"/>
        <w:gridCol w:w="2833"/>
      </w:tblGrid>
      <w:tr>
        <w:trPr>
          <w:trHeight w:val="765" w:hRule="atLeast"/>
        </w:trPr>
        <w:tc>
          <w:tcPr>
            <w:tcW w:w="18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
</w:t>
            </w:r>
            <w:r>
              <w:br/>
            </w:r>
            <w:r>
              <w:rPr>
                <w:rFonts w:ascii="Times New Roman"/>
                <w:b w:val="false"/>
                <w:i w:val="false"/>
                <w:color w:val="000000"/>
                <w:sz w:val="20"/>
              </w:rPr>
              <w:t>
зымдар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w:t>
            </w:r>
            <w:r>
              <w:br/>
            </w:r>
            <w:r>
              <w:rPr>
                <w:rFonts w:ascii="Times New Roman"/>
                <w:b w:val="false"/>
                <w:i w:val="false"/>
                <w:color w:val="000000"/>
                <w:sz w:val="20"/>
              </w:rPr>
              <w:t>
аймақтарында
</w:t>
            </w:r>
            <w:r>
              <w:br/>
            </w:r>
            <w:r>
              <w:rPr>
                <w:rFonts w:ascii="Times New Roman"/>
                <w:b w:val="false"/>
                <w:i w:val="false"/>
                <w:color w:val="000000"/>
                <w:sz w:val="20"/>
              </w:rPr>
              <w:t>
тұрғаны үшін
</w:t>
            </w:r>
            <w:r>
              <w:br/>
            </w:r>
            <w:r>
              <w:rPr>
                <w:rFonts w:ascii="Times New Roman"/>
                <w:b w:val="false"/>
                <w:i w:val="false"/>
                <w:color w:val="000000"/>
                <w:sz w:val="20"/>
              </w:rPr>
              <w:t>
коэффициент
</w:t>
            </w:r>
          </w:p>
        </w:tc>
        <w:tc>
          <w:tcPr>
            <w:tcW w:w="27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айдағы
</w:t>
            </w:r>
            <w:r>
              <w:br/>
            </w:r>
            <w:r>
              <w:rPr>
                <w:rFonts w:ascii="Times New Roman"/>
                <w:b w:val="false"/>
                <w:i w:val="false"/>
                <w:color w:val="000000"/>
                <w:sz w:val="20"/>
              </w:rPr>
              <w:t>
жалақының
</w:t>
            </w:r>
            <w:r>
              <w:br/>
            </w:r>
            <w:r>
              <w:rPr>
                <w:rFonts w:ascii="Times New Roman"/>
                <w:b w:val="false"/>
                <w:i w:val="false"/>
                <w:color w:val="000000"/>
                <w:sz w:val="20"/>
              </w:rPr>
              <w:t>
жиыны
</w:t>
            </w:r>
            <w:r>
              <w:br/>
            </w:r>
            <w:r>
              <w:rPr>
                <w:rFonts w:ascii="Times New Roman"/>
                <w:b w:val="false"/>
                <w:i w:val="false"/>
                <w:color w:val="000000"/>
                <w:sz w:val="20"/>
              </w:rPr>
              <w:t>
3-бағ.+
</w:t>
            </w:r>
            <w:r>
              <w:br/>
            </w:r>
            <w:r>
              <w:rPr>
                <w:rFonts w:ascii="Times New Roman"/>
                <w:b w:val="false"/>
                <w:i w:val="false"/>
                <w:color w:val="000000"/>
                <w:sz w:val="20"/>
              </w:rPr>
              <w:t>
5-бағ.+
</w:t>
            </w:r>
            <w:r>
              <w:br/>
            </w:r>
            <w:r>
              <w:rPr>
                <w:rFonts w:ascii="Times New Roman"/>
                <w:b w:val="false"/>
                <w:i w:val="false"/>
                <w:color w:val="000000"/>
                <w:sz w:val="20"/>
              </w:rPr>
              <w:t>
8-бағ.+
</w:t>
            </w:r>
            <w:r>
              <w:br/>
            </w:r>
            <w:r>
              <w:rPr>
                <w:rFonts w:ascii="Times New Roman"/>
                <w:b w:val="false"/>
                <w:i w:val="false"/>
                <w:color w:val="000000"/>
                <w:sz w:val="20"/>
              </w:rPr>
              <w:t>
10-бағ.
</w:t>
            </w:r>
          </w:p>
        </w:tc>
        <w:tc>
          <w:tcPr>
            <w:tcW w:w="28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жылғы
</w:t>
            </w:r>
            <w:r>
              <w:br/>
            </w:r>
            <w:r>
              <w:rPr>
                <w:rFonts w:ascii="Times New Roman"/>
                <w:b w:val="false"/>
                <w:i w:val="false"/>
                <w:color w:val="000000"/>
                <w:sz w:val="20"/>
              </w:rPr>
              <w:t>
жалақының
</w:t>
            </w:r>
            <w:r>
              <w:br/>
            </w:r>
            <w:r>
              <w:rPr>
                <w:rFonts w:ascii="Times New Roman"/>
                <w:b w:val="false"/>
                <w:i w:val="false"/>
                <w:color w:val="000000"/>
                <w:sz w:val="20"/>
              </w:rPr>
              <w:t>
жиыны
</w:t>
            </w:r>
            <w:r>
              <w:br/>
            </w:r>
            <w:r>
              <w:rPr>
                <w:rFonts w:ascii="Times New Roman"/>
                <w:b w:val="false"/>
                <w:i w:val="false"/>
                <w:color w:val="000000"/>
                <w:sz w:val="20"/>
              </w:rPr>
              <w:t>
11-бағх12
</w:t>
            </w:r>
          </w:p>
        </w:tc>
      </w:tr>
      <w:tr>
        <w:trPr>
          <w:trHeight w:val="1455"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w:t>
            </w:r>
            <w:r>
              <w:br/>
            </w:r>
            <w:r>
              <w:rPr>
                <w:rFonts w:ascii="Times New Roman"/>
                <w:b w:val="false"/>
                <w:i w:val="false"/>
                <w:color w:val="000000"/>
                <w:sz w:val="20"/>
              </w:rPr>
              <w:t>
ақы
</w:t>
            </w:r>
            <w:r>
              <w:br/>
            </w:r>
            <w:r>
              <w:rPr>
                <w:rFonts w:ascii="Times New Roman"/>
                <w:b w:val="false"/>
                <w:i w:val="false"/>
                <w:color w:val="000000"/>
                <w:sz w:val="20"/>
              </w:rPr>
              <w:t>
алатын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қызмет-
</w:t>
            </w:r>
            <w:r>
              <w:br/>
            </w:r>
            <w:r>
              <w:rPr>
                <w:rFonts w:ascii="Times New Roman"/>
                <w:b w:val="false"/>
                <w:i w:val="false"/>
                <w:color w:val="000000"/>
                <w:sz w:val="20"/>
              </w:rPr>
              <w:t>
шілердің
</w:t>
            </w:r>
            <w:r>
              <w:br/>
            </w:r>
            <w:r>
              <w:rPr>
                <w:rFonts w:ascii="Times New Roman"/>
                <w:b w:val="false"/>
                <w:i w:val="false"/>
                <w:color w:val="000000"/>
                <w:sz w:val="20"/>
              </w:rPr>
              <w:t>
саны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255" w:hRule="atLeast"/>
        </w:trPr>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w:t>
            </w:r>
            <w:r>
              <w:br/>
            </w:r>
            <w:r>
              <w:rPr>
                <w:rFonts w:ascii="Times New Roman"/>
                <w:b w:val="false"/>
                <w:i w:val="false"/>
                <w:color w:val="000000"/>
                <w:sz w:val="20"/>
              </w:rPr>
              <w:t>
бірлігі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bl>
    <w:p>
      <w:pPr>
        <w:spacing w:after="0"/>
        <w:ind w:left="0"/>
        <w:jc w:val="both"/>
      </w:pPr>
      <w:r>
        <w:rPr>
          <w:rFonts w:ascii="Times New Roman"/>
          <w:b w:val="false"/>
          <w:i w:val="false"/>
          <w:color w:val="000000"/>
          <w:sz w:val="28"/>
        </w:rPr>
        <w:t>
      Бағдарламалар әкімшісінің/мемлекеттік мекеменің басшысы
</w:t>
      </w:r>
      <w:r>
        <w:br/>
      </w:r>
      <w:r>
        <w:rPr>
          <w:rFonts w:ascii="Times New Roman"/>
          <w:b w:val="false"/>
          <w:i w:val="false"/>
          <w:color w:val="000000"/>
          <w:sz w:val="28"/>
        </w:rPr>
        <w:t>
      Бас бухгалтер (ҚЭБ бас.)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04-111-нысан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білім беру мекемелері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қызметкерлерінің жалақысына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w:t>
      </w:r>
    </w:p>
    <w:p>
      <w:pPr>
        <w:spacing w:after="0"/>
        <w:ind w:left="0"/>
        <w:jc w:val="both"/>
      </w:pPr>
      <w:r>
        <w:rPr>
          <w:rFonts w:ascii="Times New Roman"/>
          <w:b w:val="false"/>
          <w:i w:val="false"/>
          <w:color w:val="000000"/>
          <w:sz w:val="28"/>
        </w:rPr>
        <w:t>
Жылы
</w:t>
      </w:r>
      <w:r>
        <w:br/>
      </w:r>
      <w:r>
        <w:rPr>
          <w:rFonts w:ascii="Times New Roman"/>
          <w:b w:val="false"/>
          <w:i w:val="false"/>
          <w:color w:val="000000"/>
          <w:sz w:val="28"/>
        </w:rPr>
        <w:t>
Деректердің түрі (болжам, жоспар, есеп)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Ерекшелігі                Жалақы                  111
</w:t>
      </w:r>
      <w:r>
        <w:br/>
      </w:r>
      <w:r>
        <w:rPr>
          <w:rFonts w:ascii="Times New Roman"/>
          <w:b w:val="false"/>
          <w:i w:val="false"/>
          <w:color w:val="000000"/>
          <w:sz w:val="28"/>
        </w:rPr>
        <w:t>
-------------------------------------------------------------------
</w:t>
      </w:r>
      <w:r>
        <w:br/>
      </w:r>
      <w:r>
        <w:rPr>
          <w:rFonts w:ascii="Times New Roman"/>
          <w:b w:val="false"/>
          <w:i w:val="false"/>
          <w:color w:val="000000"/>
          <w:sz w:val="28"/>
        </w:rPr>
        <w:t>
Лауа. |                   Штаттық бірлік саны
</w:t>
      </w:r>
      <w:r>
        <w:br/>
      </w:r>
      <w:r>
        <w:rPr>
          <w:rFonts w:ascii="Times New Roman"/>
          <w:b w:val="false"/>
          <w:i w:val="false"/>
          <w:color w:val="000000"/>
          <w:sz w:val="28"/>
        </w:rPr>
        <w:t>
зымдар|
</w:t>
      </w:r>
      <w:r>
        <w:br/>
      </w:r>
      <w:r>
        <w:rPr>
          <w:rFonts w:ascii="Times New Roman"/>
          <w:b w:val="false"/>
          <w:i w:val="false"/>
          <w:color w:val="000000"/>
          <w:sz w:val="28"/>
        </w:rPr>
        <w:t>
санаты|------------------------------------------------------------
</w:t>
      </w:r>
      <w:r>
        <w:br/>
      </w:r>
      <w:r>
        <w:rPr>
          <w:rFonts w:ascii="Times New Roman"/>
          <w:b w:val="false"/>
          <w:i w:val="false"/>
          <w:color w:val="000000"/>
          <w:sz w:val="28"/>
        </w:rPr>
        <w:t>
      |Бір  | 1-ден 2-ге | 2-ден 3-ке | 3-тен 5-ге | 5-тен 7-ге
</w:t>
      </w:r>
      <w:r>
        <w:br/>
      </w:r>
      <w:r>
        <w:rPr>
          <w:rFonts w:ascii="Times New Roman"/>
          <w:b w:val="false"/>
          <w:i w:val="false"/>
          <w:color w:val="000000"/>
          <w:sz w:val="28"/>
        </w:rPr>
        <w:t>
      |жылға|   дейін    |   дейін    |   дейін    |   дейін
</w:t>
      </w:r>
      <w:r>
        <w:br/>
      </w:r>
      <w:r>
        <w:rPr>
          <w:rFonts w:ascii="Times New Roman"/>
          <w:b w:val="false"/>
          <w:i w:val="false"/>
          <w:color w:val="000000"/>
          <w:sz w:val="28"/>
        </w:rPr>
        <w:t>
      |дейін|            |            |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Өлшем  бірл.     бірл.        бірл.        бірл.         бірл.
</w:t>
      </w:r>
      <w:r>
        <w:br/>
      </w:r>
      <w:r>
        <w:rPr>
          <w:rFonts w:ascii="Times New Roman"/>
          <w:b w:val="false"/>
          <w:i w:val="false"/>
          <w:color w:val="000000"/>
          <w:sz w:val="28"/>
        </w:rPr>
        <w:t>
бірлігі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                        Штаттық бірлік саны
</w:t>
      </w:r>
      <w:r>
        <w:br/>
      </w:r>
      <w:r>
        <w:rPr>
          <w:rFonts w:ascii="Times New Roman"/>
          <w:b w:val="false"/>
          <w:i w:val="false"/>
          <w:color w:val="000000"/>
          <w:sz w:val="28"/>
        </w:rPr>
        <w:t>
-------------------------------------------------------------------
</w:t>
      </w:r>
      <w:r>
        <w:br/>
      </w:r>
      <w:r>
        <w:rPr>
          <w:rFonts w:ascii="Times New Roman"/>
          <w:b w:val="false"/>
          <w:i w:val="false"/>
          <w:color w:val="000000"/>
          <w:sz w:val="28"/>
        </w:rPr>
        <w:t>
   |7-ден |9-дан |11-ден 14-ке|14-тен 17-ге|17-ден 20-ға|20 жылдан
</w:t>
      </w:r>
      <w:r>
        <w:br/>
      </w:r>
      <w:r>
        <w:rPr>
          <w:rFonts w:ascii="Times New Roman"/>
          <w:b w:val="false"/>
          <w:i w:val="false"/>
          <w:color w:val="000000"/>
          <w:sz w:val="28"/>
        </w:rPr>
        <w:t>
   |9-ға  |11-ге |   дейін    |   дейін    |   дейін    |  жоғары
</w:t>
      </w:r>
      <w:r>
        <w:br/>
      </w:r>
      <w:r>
        <w:rPr>
          <w:rFonts w:ascii="Times New Roman"/>
          <w:b w:val="false"/>
          <w:i w:val="false"/>
          <w:color w:val="000000"/>
          <w:sz w:val="28"/>
        </w:rPr>
        <w:t>
   |дейін |дейін |            |            |            |
</w:t>
      </w:r>
      <w:r>
        <w:br/>
      </w:r>
      <w:r>
        <w:rPr>
          <w:rFonts w:ascii="Times New Roman"/>
          <w:b w:val="false"/>
          <w:i w:val="false"/>
          <w:color w:val="000000"/>
          <w:sz w:val="28"/>
        </w:rPr>
        <w:t>
-------------------------------------------------------------------
</w:t>
      </w:r>
      <w:r>
        <w:br/>
      </w:r>
      <w:r>
        <w:rPr>
          <w:rFonts w:ascii="Times New Roman"/>
          <w:b w:val="false"/>
          <w:i w:val="false"/>
          <w:color w:val="000000"/>
          <w:sz w:val="28"/>
        </w:rPr>
        <w:t>
 1 |  7   |   8  |      9     |     10     |     11     |    12
</w:t>
      </w:r>
      <w:r>
        <w:br/>
      </w:r>
      <w:r>
        <w:rPr>
          <w:rFonts w:ascii="Times New Roman"/>
          <w:b w:val="false"/>
          <w:i w:val="false"/>
          <w:color w:val="000000"/>
          <w:sz w:val="28"/>
        </w:rPr>
        <w:t>
-------------------------------------------------------------------
</w:t>
      </w:r>
      <w:r>
        <w:br/>
      </w:r>
      <w:r>
        <w:rPr>
          <w:rFonts w:ascii="Times New Roman"/>
          <w:b w:val="false"/>
          <w:i w:val="false"/>
          <w:color w:val="000000"/>
          <w:sz w:val="28"/>
        </w:rPr>
        <w:t>
     бірл.  бірл.     бірл.        бірл.        бірл.       бірл.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Лауазымдар|    Барлығы    |Бір айдағы лауазымдық |  Ауылдық жерде санаты
</w:t>
      </w:r>
      <w:r>
        <w:br/>
      </w:r>
      <w:r>
        <w:rPr>
          <w:rFonts w:ascii="Times New Roman"/>
          <w:b w:val="false"/>
          <w:i w:val="false"/>
          <w:color w:val="000000"/>
          <w:sz w:val="28"/>
        </w:rPr>
        <w:t>
          |2-бағ. + 3-бағ.|  жалақының сомасы    | жұмыс істегені
</w:t>
      </w:r>
      <w:r>
        <w:br/>
      </w:r>
      <w:r>
        <w:rPr>
          <w:rFonts w:ascii="Times New Roman"/>
          <w:b w:val="false"/>
          <w:i w:val="false"/>
          <w:color w:val="000000"/>
          <w:sz w:val="28"/>
        </w:rPr>
        <w:t>
          | +...+ 11-бағ. | (2-бағ. х базалық    | үшін лауазымдық
</w:t>
      </w:r>
      <w:r>
        <w:br/>
      </w:r>
      <w:r>
        <w:rPr>
          <w:rFonts w:ascii="Times New Roman"/>
          <w:b w:val="false"/>
          <w:i w:val="false"/>
          <w:color w:val="000000"/>
          <w:sz w:val="28"/>
        </w:rPr>
        <w:t>
          |   + 12-бағ.   | лауазымдық жалақы х  |   жалақысын
</w:t>
      </w:r>
      <w:r>
        <w:br/>
      </w:r>
      <w:r>
        <w:rPr>
          <w:rFonts w:ascii="Times New Roman"/>
          <w:b w:val="false"/>
          <w:i w:val="false"/>
          <w:color w:val="000000"/>
          <w:sz w:val="28"/>
        </w:rPr>
        <w:t>
          |               |коэфф. + ... + 12-бағ.|  (ставкасын)
</w:t>
      </w:r>
      <w:r>
        <w:br/>
      </w:r>
      <w:r>
        <w:rPr>
          <w:rFonts w:ascii="Times New Roman"/>
          <w:b w:val="false"/>
          <w:i w:val="false"/>
          <w:color w:val="000000"/>
          <w:sz w:val="28"/>
        </w:rPr>
        <w:t>
          |               | х базалық лауазымдық |    арттыру
</w:t>
      </w:r>
      <w:r>
        <w:br/>
      </w:r>
      <w:r>
        <w:rPr>
          <w:rFonts w:ascii="Times New Roman"/>
          <w:b w:val="false"/>
          <w:i w:val="false"/>
          <w:color w:val="000000"/>
          <w:sz w:val="28"/>
        </w:rPr>
        <w:t>
          |               | жалақы х коэфф.)/1000|-----------------
</w:t>
      </w:r>
      <w:r>
        <w:br/>
      </w:r>
      <w:r>
        <w:rPr>
          <w:rFonts w:ascii="Times New Roman"/>
          <w:b w:val="false"/>
          <w:i w:val="false"/>
          <w:color w:val="000000"/>
          <w:sz w:val="28"/>
        </w:rPr>
        <w:t>
          |               |                      |Осы арттыру|Сома.
</w:t>
      </w:r>
      <w:r>
        <w:br/>
      </w:r>
      <w:r>
        <w:rPr>
          <w:rFonts w:ascii="Times New Roman"/>
          <w:b w:val="false"/>
          <w:i w:val="false"/>
          <w:color w:val="000000"/>
          <w:sz w:val="28"/>
        </w:rPr>
        <w:t>
          |               |                      |белгіленген|сы
</w:t>
      </w:r>
      <w:r>
        <w:br/>
      </w:r>
      <w:r>
        <w:rPr>
          <w:rFonts w:ascii="Times New Roman"/>
          <w:b w:val="false"/>
          <w:i w:val="false"/>
          <w:color w:val="000000"/>
          <w:sz w:val="28"/>
        </w:rPr>
        <w:t>
          |               |                      | қызметкер.|
</w:t>
      </w:r>
      <w:r>
        <w:br/>
      </w:r>
      <w:r>
        <w:rPr>
          <w:rFonts w:ascii="Times New Roman"/>
          <w:b w:val="false"/>
          <w:i w:val="false"/>
          <w:color w:val="000000"/>
          <w:sz w:val="28"/>
        </w:rPr>
        <w:t>
          |               |                      |лердің саны|
</w:t>
      </w:r>
      <w:r>
        <w:br/>
      </w:r>
      <w:r>
        <w:rPr>
          <w:rFonts w:ascii="Times New Roman"/>
          <w:b w:val="false"/>
          <w:i w:val="false"/>
          <w:color w:val="000000"/>
          <w:sz w:val="28"/>
        </w:rPr>
        <w:t>
-------------------------------------------------------------------
</w:t>
      </w:r>
      <w:r>
        <w:br/>
      </w:r>
      <w:r>
        <w:rPr>
          <w:rFonts w:ascii="Times New Roman"/>
          <w:b w:val="false"/>
          <w:i w:val="false"/>
          <w:color w:val="000000"/>
          <w:sz w:val="28"/>
        </w:rPr>
        <w:t>
    1     |       13      |          14          |     15    |  16
</w:t>
      </w:r>
      <w:r>
        <w:br/>
      </w:r>
      <w:r>
        <w:rPr>
          <w:rFonts w:ascii="Times New Roman"/>
          <w:b w:val="false"/>
          <w:i w:val="false"/>
          <w:color w:val="000000"/>
          <w:sz w:val="28"/>
        </w:rPr>
        <w:t>
-------------------------------------------------------------------
</w:t>
      </w:r>
      <w:r>
        <w:br/>
      </w:r>
      <w:r>
        <w:rPr>
          <w:rFonts w:ascii="Times New Roman"/>
          <w:b w:val="false"/>
          <w:i w:val="false"/>
          <w:color w:val="000000"/>
          <w:sz w:val="28"/>
        </w:rPr>
        <w:t>
 Өлшем
</w:t>
      </w:r>
      <w:r>
        <w:br/>
      </w:r>
      <w:r>
        <w:rPr>
          <w:rFonts w:ascii="Times New Roman"/>
          <w:b w:val="false"/>
          <w:i w:val="false"/>
          <w:color w:val="000000"/>
          <w:sz w:val="28"/>
        </w:rPr>
        <w:t>
 бірлігі         бірл.            мың теңге           бірл.   бірл.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Лауазымдар |  Арттыру есебімен  |         Қосымша ақылар
</w:t>
      </w:r>
      <w:r>
        <w:br/>
      </w:r>
      <w:r>
        <w:rPr>
          <w:rFonts w:ascii="Times New Roman"/>
          <w:b w:val="false"/>
          <w:i w:val="false"/>
          <w:color w:val="000000"/>
          <w:sz w:val="28"/>
        </w:rPr>
        <w:t>
  санаты   |лауазымдық жалақының|----------------------------------
</w:t>
      </w:r>
      <w:r>
        <w:br/>
      </w:r>
      <w:r>
        <w:rPr>
          <w:rFonts w:ascii="Times New Roman"/>
          <w:b w:val="false"/>
          <w:i w:val="false"/>
          <w:color w:val="000000"/>
          <w:sz w:val="28"/>
        </w:rPr>
        <w:t>
           | (ставканың) сомасы |Сынып жетекшілігі | Дәптерлер мен
</w:t>
      </w:r>
      <w:r>
        <w:br/>
      </w:r>
      <w:r>
        <w:rPr>
          <w:rFonts w:ascii="Times New Roman"/>
          <w:b w:val="false"/>
          <w:i w:val="false"/>
          <w:color w:val="000000"/>
          <w:sz w:val="28"/>
        </w:rPr>
        <w:t>
           |  14-бағ. + 16-бағ. |       үшін       |   жұмыстарын
</w:t>
      </w:r>
      <w:r>
        <w:br/>
      </w:r>
      <w:r>
        <w:rPr>
          <w:rFonts w:ascii="Times New Roman"/>
          <w:b w:val="false"/>
          <w:i w:val="false"/>
          <w:color w:val="000000"/>
          <w:sz w:val="28"/>
        </w:rPr>
        <w:t>
           |                    |(топқа жетекшілік)|тексергені үшін
</w:t>
      </w:r>
      <w:r>
        <w:br/>
      </w:r>
      <w:r>
        <w:rPr>
          <w:rFonts w:ascii="Times New Roman"/>
          <w:b w:val="false"/>
          <w:i w:val="false"/>
          <w:color w:val="000000"/>
          <w:sz w:val="28"/>
        </w:rPr>
        <w:t>
           |                    |------------------|---------------
</w:t>
      </w:r>
      <w:r>
        <w:br/>
      </w:r>
      <w:r>
        <w:rPr>
          <w:rFonts w:ascii="Times New Roman"/>
          <w:b w:val="false"/>
          <w:i w:val="false"/>
          <w:color w:val="000000"/>
          <w:sz w:val="28"/>
        </w:rPr>
        <w:t>
           |                    |Қосымша ақы|Сомасы|Қосымша  |Сома.
</w:t>
      </w:r>
      <w:r>
        <w:br/>
      </w:r>
      <w:r>
        <w:rPr>
          <w:rFonts w:ascii="Times New Roman"/>
          <w:b w:val="false"/>
          <w:i w:val="false"/>
          <w:color w:val="000000"/>
          <w:sz w:val="28"/>
        </w:rPr>
        <w:t>
           |                    |белгіленген|      |ақы бел. |сы
</w:t>
      </w:r>
      <w:r>
        <w:br/>
      </w:r>
      <w:r>
        <w:rPr>
          <w:rFonts w:ascii="Times New Roman"/>
          <w:b w:val="false"/>
          <w:i w:val="false"/>
          <w:color w:val="000000"/>
          <w:sz w:val="28"/>
        </w:rPr>
        <w:t>
           |                    |қызметкер. |      |гіленген |
</w:t>
      </w:r>
      <w:r>
        <w:br/>
      </w:r>
      <w:r>
        <w:rPr>
          <w:rFonts w:ascii="Times New Roman"/>
          <w:b w:val="false"/>
          <w:i w:val="false"/>
          <w:color w:val="000000"/>
          <w:sz w:val="28"/>
        </w:rPr>
        <w:t>
           |                    |лердің саны|      |қызмет.  |
</w:t>
      </w:r>
      <w:r>
        <w:br/>
      </w:r>
      <w:r>
        <w:rPr>
          <w:rFonts w:ascii="Times New Roman"/>
          <w:b w:val="false"/>
          <w:i w:val="false"/>
          <w:color w:val="000000"/>
          <w:sz w:val="28"/>
        </w:rPr>
        <w:t>
           |                    |           |      |керлердің|
</w:t>
      </w:r>
      <w:r>
        <w:br/>
      </w:r>
      <w:r>
        <w:rPr>
          <w:rFonts w:ascii="Times New Roman"/>
          <w:b w:val="false"/>
          <w:i w:val="false"/>
          <w:color w:val="000000"/>
          <w:sz w:val="28"/>
        </w:rPr>
        <w:t>
           |                    |           |      | саны    |
</w:t>
      </w:r>
      <w:r>
        <w:br/>
      </w:r>
      <w:r>
        <w:rPr>
          <w:rFonts w:ascii="Times New Roman"/>
          <w:b w:val="false"/>
          <w:i w:val="false"/>
          <w:color w:val="000000"/>
          <w:sz w:val="28"/>
        </w:rPr>
        <w:t>
-------------------------------------------------------------------
</w:t>
      </w:r>
      <w:r>
        <w:br/>
      </w:r>
      <w:r>
        <w:rPr>
          <w:rFonts w:ascii="Times New Roman"/>
          <w:b w:val="false"/>
          <w:i w:val="false"/>
          <w:color w:val="000000"/>
          <w:sz w:val="28"/>
        </w:rPr>
        <w:t>
    1      |          17        |     18    |  19  |    20   |  21
</w:t>
      </w:r>
      <w:r>
        <w:br/>
      </w:r>
      <w:r>
        <w:rPr>
          <w:rFonts w:ascii="Times New Roman"/>
          <w:b w:val="false"/>
          <w:i w:val="false"/>
          <w:color w:val="000000"/>
          <w:sz w:val="28"/>
        </w:rPr>
        <w:t>
-------------------------------------------------------------------
</w:t>
      </w:r>
      <w:r>
        <w:br/>
      </w:r>
      <w:r>
        <w:rPr>
          <w:rFonts w:ascii="Times New Roman"/>
          <w:b w:val="false"/>
          <w:i w:val="false"/>
          <w:color w:val="000000"/>
          <w:sz w:val="28"/>
        </w:rPr>
        <w:t>
Өлшем               бірл.            бірл.    мың      бірл.   мың
</w:t>
      </w:r>
      <w:r>
        <w:br/>
      </w:r>
      <w:r>
        <w:rPr>
          <w:rFonts w:ascii="Times New Roman"/>
          <w:b w:val="false"/>
          <w:i w:val="false"/>
          <w:color w:val="000000"/>
          <w:sz w:val="28"/>
        </w:rPr>
        <w:t>
бірлігі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Лауазымдар |                   Қосымша ақылар
</w:t>
      </w:r>
      <w:r>
        <w:br/>
      </w:r>
      <w:r>
        <w:rPr>
          <w:rFonts w:ascii="Times New Roman"/>
          <w:b w:val="false"/>
          <w:i w:val="false"/>
          <w:color w:val="000000"/>
          <w:sz w:val="28"/>
        </w:rPr>
        <w:t>
  санаты   |-------------------------------------------------------
</w:t>
      </w:r>
      <w:r>
        <w:br/>
      </w:r>
      <w:r>
        <w:rPr>
          <w:rFonts w:ascii="Times New Roman"/>
          <w:b w:val="false"/>
          <w:i w:val="false"/>
          <w:color w:val="000000"/>
          <w:sz w:val="28"/>
        </w:rPr>
        <w:t>
           | Оқу кабинеттерінің | Қызметтерді қоса|Еңбектің ерекше
</w:t>
      </w:r>
      <w:r>
        <w:br/>
      </w:r>
      <w:r>
        <w:rPr>
          <w:rFonts w:ascii="Times New Roman"/>
          <w:b w:val="false"/>
          <w:i w:val="false"/>
          <w:color w:val="000000"/>
          <w:sz w:val="28"/>
        </w:rPr>
        <w:t>
           | меңгерушілігі үшін | атқарғаны үшін  | жағдайлары үшін
</w:t>
      </w:r>
      <w:r>
        <w:br/>
      </w:r>
      <w:r>
        <w:rPr>
          <w:rFonts w:ascii="Times New Roman"/>
          <w:b w:val="false"/>
          <w:i w:val="false"/>
          <w:color w:val="000000"/>
          <w:sz w:val="28"/>
        </w:rPr>
        <w:t>
           | (зертханалардың,   | (қызмет көрсету |
</w:t>
      </w:r>
      <w:r>
        <w:br/>
      </w:r>
      <w:r>
        <w:rPr>
          <w:rFonts w:ascii="Times New Roman"/>
          <w:b w:val="false"/>
          <w:i w:val="false"/>
          <w:color w:val="000000"/>
          <w:sz w:val="28"/>
        </w:rPr>
        <w:t>
           | шеберханалардың,   | аймағын ұлғайту)|
</w:t>
      </w:r>
      <w:r>
        <w:br/>
      </w:r>
      <w:r>
        <w:rPr>
          <w:rFonts w:ascii="Times New Roman"/>
          <w:b w:val="false"/>
          <w:i w:val="false"/>
          <w:color w:val="000000"/>
          <w:sz w:val="28"/>
        </w:rPr>
        <w:t>
           | оқу-консультациялық|                 |
</w:t>
      </w:r>
      <w:r>
        <w:br/>
      </w:r>
      <w:r>
        <w:rPr>
          <w:rFonts w:ascii="Times New Roman"/>
          <w:b w:val="false"/>
          <w:i w:val="false"/>
          <w:color w:val="000000"/>
          <w:sz w:val="28"/>
        </w:rPr>
        <w:t>
           |     пункттердің)   |                 |
</w:t>
      </w:r>
      <w:r>
        <w:br/>
      </w:r>
      <w:r>
        <w:rPr>
          <w:rFonts w:ascii="Times New Roman"/>
          <w:b w:val="false"/>
          <w:i w:val="false"/>
          <w:color w:val="000000"/>
          <w:sz w:val="28"/>
        </w:rPr>
        <w:t>
           |--------------------|-----------------|----------------
</w:t>
      </w:r>
      <w:r>
        <w:br/>
      </w:r>
      <w:r>
        <w:rPr>
          <w:rFonts w:ascii="Times New Roman"/>
          <w:b w:val="false"/>
          <w:i w:val="false"/>
          <w:color w:val="000000"/>
          <w:sz w:val="28"/>
        </w:rPr>
        <w:t>
           | Қосымша ақы| Сомасы|Қосымша   |Сомасы|Қосымша   |Сома.
</w:t>
      </w:r>
      <w:r>
        <w:br/>
      </w:r>
      <w:r>
        <w:rPr>
          <w:rFonts w:ascii="Times New Roman"/>
          <w:b w:val="false"/>
          <w:i w:val="false"/>
          <w:color w:val="000000"/>
          <w:sz w:val="28"/>
        </w:rPr>
        <w:t>
           | белгіленген|       |ақы белгі.|      |ақы белгі.|сы
</w:t>
      </w:r>
      <w:r>
        <w:br/>
      </w:r>
      <w:r>
        <w:rPr>
          <w:rFonts w:ascii="Times New Roman"/>
          <w:b w:val="false"/>
          <w:i w:val="false"/>
          <w:color w:val="000000"/>
          <w:sz w:val="28"/>
        </w:rPr>
        <w:t>
           | қызметкер. |       |ленген    |      |ленген    |
</w:t>
      </w:r>
      <w:r>
        <w:br/>
      </w:r>
      <w:r>
        <w:rPr>
          <w:rFonts w:ascii="Times New Roman"/>
          <w:b w:val="false"/>
          <w:i w:val="false"/>
          <w:color w:val="000000"/>
          <w:sz w:val="28"/>
        </w:rPr>
        <w:t>
           | лердің саны|       |қызметкер.|      |қызметкер.|
</w:t>
      </w:r>
      <w:r>
        <w:br/>
      </w:r>
      <w:r>
        <w:rPr>
          <w:rFonts w:ascii="Times New Roman"/>
          <w:b w:val="false"/>
          <w:i w:val="false"/>
          <w:color w:val="000000"/>
          <w:sz w:val="28"/>
        </w:rPr>
        <w:t>
           |            |       |лердің    |      |лердің    |
</w:t>
      </w:r>
      <w:r>
        <w:br/>
      </w:r>
      <w:r>
        <w:rPr>
          <w:rFonts w:ascii="Times New Roman"/>
          <w:b w:val="false"/>
          <w:i w:val="false"/>
          <w:color w:val="000000"/>
          <w:sz w:val="28"/>
        </w:rPr>
        <w:t>
           |            |       |саны      |      |саны      |
</w:t>
      </w:r>
      <w:r>
        <w:br/>
      </w:r>
      <w:r>
        <w:rPr>
          <w:rFonts w:ascii="Times New Roman"/>
          <w:b w:val="false"/>
          <w:i w:val="false"/>
          <w:color w:val="000000"/>
          <w:sz w:val="28"/>
        </w:rPr>
        <w:t>
-------------------------------------------------------------------
</w:t>
      </w:r>
      <w:r>
        <w:br/>
      </w:r>
      <w:r>
        <w:rPr>
          <w:rFonts w:ascii="Times New Roman"/>
          <w:b w:val="false"/>
          <w:i w:val="false"/>
          <w:color w:val="000000"/>
          <w:sz w:val="28"/>
        </w:rPr>
        <w:t>
     1     |     22     |  23   |    24    |  25  |    26    |  27
</w:t>
      </w:r>
      <w:r>
        <w:br/>
      </w:r>
      <w:r>
        <w:rPr>
          <w:rFonts w:ascii="Times New Roman"/>
          <w:b w:val="false"/>
          <w:i w:val="false"/>
          <w:color w:val="000000"/>
          <w:sz w:val="28"/>
        </w:rPr>
        <w:t>
-------------------------------------------------------------------
</w:t>
      </w:r>
      <w:r>
        <w:br/>
      </w:r>
      <w:r>
        <w:rPr>
          <w:rFonts w:ascii="Times New Roman"/>
          <w:b w:val="false"/>
          <w:i w:val="false"/>
          <w:color w:val="000000"/>
          <w:sz w:val="28"/>
        </w:rPr>
        <w:t>
Өлшем           бірл.     мың       бірл.     мың     бірл.    мың
</w:t>
      </w:r>
      <w:r>
        <w:br/>
      </w:r>
      <w:r>
        <w:rPr>
          <w:rFonts w:ascii="Times New Roman"/>
          <w:b w:val="false"/>
          <w:i w:val="false"/>
          <w:color w:val="000000"/>
          <w:sz w:val="28"/>
        </w:rPr>
        <w:t>
бірлігі                   теңге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Лауазымдар |
</w:t>
      </w:r>
      <w:r>
        <w:br/>
      </w:r>
      <w:r>
        <w:rPr>
          <w:rFonts w:ascii="Times New Roman"/>
          <w:b w:val="false"/>
          <w:i w:val="false"/>
          <w:color w:val="000000"/>
          <w:sz w:val="28"/>
        </w:rPr>
        <w:t>
  санаты   |-------------------------------------------------------
</w:t>
      </w:r>
      <w:r>
        <w:br/>
      </w:r>
      <w:r>
        <w:rPr>
          <w:rFonts w:ascii="Times New Roman"/>
          <w:b w:val="false"/>
          <w:i w:val="false"/>
          <w:color w:val="000000"/>
          <w:sz w:val="28"/>
        </w:rPr>
        <w:t>
           |Салалық бағыттағы  |        Ғылыми дәрежесі үшін
</w:t>
      </w:r>
      <w:r>
        <w:br/>
      </w:r>
      <w:r>
        <w:rPr>
          <w:rFonts w:ascii="Times New Roman"/>
          <w:b w:val="false"/>
          <w:i w:val="false"/>
          <w:color w:val="000000"/>
          <w:sz w:val="28"/>
        </w:rPr>
        <w:t>
           |жекелеген пәндерді |
</w:t>
      </w:r>
      <w:r>
        <w:br/>
      </w:r>
      <w:r>
        <w:rPr>
          <w:rFonts w:ascii="Times New Roman"/>
          <w:b w:val="false"/>
          <w:i w:val="false"/>
          <w:color w:val="000000"/>
          <w:sz w:val="28"/>
        </w:rPr>
        <w:t>
           |тереңдетіп оқытқаны|
</w:t>
      </w:r>
      <w:r>
        <w:br/>
      </w:r>
      <w:r>
        <w:rPr>
          <w:rFonts w:ascii="Times New Roman"/>
          <w:b w:val="false"/>
          <w:i w:val="false"/>
          <w:color w:val="000000"/>
          <w:sz w:val="28"/>
        </w:rPr>
        <w:t>
           |үшін               |
</w:t>
      </w:r>
      <w:r>
        <w:br/>
      </w:r>
      <w:r>
        <w:rPr>
          <w:rFonts w:ascii="Times New Roman"/>
          <w:b w:val="false"/>
          <w:i w:val="false"/>
          <w:color w:val="000000"/>
          <w:sz w:val="28"/>
        </w:rPr>
        <w:t>
           |-------------------|-----------------------------------
</w:t>
      </w:r>
      <w:r>
        <w:br/>
      </w:r>
      <w:r>
        <w:rPr>
          <w:rFonts w:ascii="Times New Roman"/>
          <w:b w:val="false"/>
          <w:i w:val="false"/>
          <w:color w:val="000000"/>
          <w:sz w:val="28"/>
        </w:rPr>
        <w:t>
           |Қосымша ақы| Сомасы| Қосымша ақы | Қосымша ақы| Сомасы
</w:t>
      </w:r>
      <w:r>
        <w:br/>
      </w:r>
      <w:r>
        <w:rPr>
          <w:rFonts w:ascii="Times New Roman"/>
          <w:b w:val="false"/>
          <w:i w:val="false"/>
          <w:color w:val="000000"/>
          <w:sz w:val="28"/>
        </w:rPr>
        <w:t>
           |белгіленген|       | белгіленген |  мөлшері   |АЕК х 30
</w:t>
      </w:r>
      <w:r>
        <w:br/>
      </w:r>
      <w:r>
        <w:rPr>
          <w:rFonts w:ascii="Times New Roman"/>
          <w:b w:val="false"/>
          <w:i w:val="false"/>
          <w:color w:val="000000"/>
          <w:sz w:val="28"/>
        </w:rPr>
        <w:t>
           |қызметкер. |       | қызметкер.  |            |-бағ.х
</w:t>
      </w:r>
      <w:r>
        <w:br/>
      </w:r>
      <w:r>
        <w:rPr>
          <w:rFonts w:ascii="Times New Roman"/>
          <w:b w:val="false"/>
          <w:i w:val="false"/>
          <w:color w:val="000000"/>
          <w:sz w:val="28"/>
        </w:rPr>
        <w:t>
           |лердің саны|       | лердің саны |            |31-бағ./
</w:t>
      </w:r>
      <w:r>
        <w:br/>
      </w:r>
      <w:r>
        <w:rPr>
          <w:rFonts w:ascii="Times New Roman"/>
          <w:b w:val="false"/>
          <w:i w:val="false"/>
          <w:color w:val="000000"/>
          <w:sz w:val="28"/>
        </w:rPr>
        <w:t>
           |           |       |             |            |1000
</w:t>
      </w:r>
      <w:r>
        <w:br/>
      </w:r>
      <w:r>
        <w:rPr>
          <w:rFonts w:ascii="Times New Roman"/>
          <w:b w:val="false"/>
          <w:i w:val="false"/>
          <w:color w:val="000000"/>
          <w:sz w:val="28"/>
        </w:rPr>
        <w:t>
-------------------------------------------------------------------
</w:t>
      </w:r>
      <w:r>
        <w:br/>
      </w:r>
      <w:r>
        <w:rPr>
          <w:rFonts w:ascii="Times New Roman"/>
          <w:b w:val="false"/>
          <w:i w:val="false"/>
          <w:color w:val="000000"/>
          <w:sz w:val="28"/>
        </w:rPr>
        <w:t>
     1     |     28    |   29  |      30     |      31    |   32
</w:t>
      </w:r>
      <w:r>
        <w:br/>
      </w:r>
      <w:r>
        <w:rPr>
          <w:rFonts w:ascii="Times New Roman"/>
          <w:b w:val="false"/>
          <w:i w:val="false"/>
          <w:color w:val="000000"/>
          <w:sz w:val="28"/>
        </w:rPr>
        <w:t>
-------------------------------------------------------------------
</w:t>
      </w:r>
      <w:r>
        <w:br/>
      </w:r>
      <w:r>
        <w:rPr>
          <w:rFonts w:ascii="Times New Roman"/>
          <w:b w:val="false"/>
          <w:i w:val="false"/>
          <w:color w:val="000000"/>
          <w:sz w:val="28"/>
        </w:rPr>
        <w:t>
Өлшем бірлігі   бірл.     мың       бірл.         коэф.      мың
</w:t>
      </w:r>
      <w:r>
        <w:br/>
      </w:r>
      <w:r>
        <w:rPr>
          <w:rFonts w:ascii="Times New Roman"/>
          <w:b w:val="false"/>
          <w:i w:val="false"/>
          <w:color w:val="000000"/>
          <w:sz w:val="28"/>
        </w:rPr>
        <w:t>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Лауазымдар |
</w:t>
      </w:r>
      <w:r>
        <w:br/>
      </w:r>
      <w:r>
        <w:rPr>
          <w:rFonts w:ascii="Times New Roman"/>
          <w:b w:val="false"/>
          <w:i w:val="false"/>
          <w:color w:val="000000"/>
          <w:sz w:val="28"/>
        </w:rPr>
        <w:t>
санаты     |-------------------------------------------------------
</w:t>
      </w:r>
      <w:r>
        <w:br/>
      </w:r>
      <w:r>
        <w:rPr>
          <w:rFonts w:ascii="Times New Roman"/>
          <w:b w:val="false"/>
          <w:i w:val="false"/>
          <w:color w:val="000000"/>
          <w:sz w:val="28"/>
        </w:rPr>
        <w:t>
           | Түнгі уақытта    | Мереке және      | Мерзімінен тыс
</w:t>
      </w:r>
      <w:r>
        <w:br/>
      </w:r>
      <w:r>
        <w:rPr>
          <w:rFonts w:ascii="Times New Roman"/>
          <w:b w:val="false"/>
          <w:i w:val="false"/>
          <w:color w:val="000000"/>
          <w:sz w:val="28"/>
        </w:rPr>
        <w:t>
           | жұмыс істегені   | демалыс күндерін.|   жұмыс үшін
</w:t>
      </w:r>
      <w:r>
        <w:br/>
      </w:r>
      <w:r>
        <w:rPr>
          <w:rFonts w:ascii="Times New Roman"/>
          <w:b w:val="false"/>
          <w:i w:val="false"/>
          <w:color w:val="000000"/>
          <w:sz w:val="28"/>
        </w:rPr>
        <w:t>
           |      үшін        | дегі жұмыс үшін  |
</w:t>
      </w:r>
      <w:r>
        <w:br/>
      </w:r>
      <w:r>
        <w:rPr>
          <w:rFonts w:ascii="Times New Roman"/>
          <w:b w:val="false"/>
          <w:i w:val="false"/>
          <w:color w:val="000000"/>
          <w:sz w:val="28"/>
        </w:rPr>
        <w:t>
           |------------------|------------------|-----------------
</w:t>
      </w:r>
      <w:r>
        <w:br/>
      </w:r>
      <w:r>
        <w:rPr>
          <w:rFonts w:ascii="Times New Roman"/>
          <w:b w:val="false"/>
          <w:i w:val="false"/>
          <w:color w:val="000000"/>
          <w:sz w:val="28"/>
        </w:rPr>
        <w:t>
           |Қосымша ақы|Сомасы|Қосымша ақы|Сомасы|Қосымша |Сомасы
</w:t>
      </w:r>
      <w:r>
        <w:br/>
      </w:r>
      <w:r>
        <w:rPr>
          <w:rFonts w:ascii="Times New Roman"/>
          <w:b w:val="false"/>
          <w:i w:val="false"/>
          <w:color w:val="000000"/>
          <w:sz w:val="28"/>
        </w:rPr>
        <w:t>
           |белгіленген|      |белгіленген|      |ақы бел.|
</w:t>
      </w:r>
      <w:r>
        <w:br/>
      </w:r>
      <w:r>
        <w:rPr>
          <w:rFonts w:ascii="Times New Roman"/>
          <w:b w:val="false"/>
          <w:i w:val="false"/>
          <w:color w:val="000000"/>
          <w:sz w:val="28"/>
        </w:rPr>
        <w:t>
           | қызметкер.|      | қызметкер.|      |гіленген|
</w:t>
      </w:r>
      <w:r>
        <w:br/>
      </w:r>
      <w:r>
        <w:rPr>
          <w:rFonts w:ascii="Times New Roman"/>
          <w:b w:val="false"/>
          <w:i w:val="false"/>
          <w:color w:val="000000"/>
          <w:sz w:val="28"/>
        </w:rPr>
        <w:t>
           |лердің саны|      |лердің саны|      |қызмет. |
</w:t>
      </w:r>
      <w:r>
        <w:br/>
      </w:r>
      <w:r>
        <w:rPr>
          <w:rFonts w:ascii="Times New Roman"/>
          <w:b w:val="false"/>
          <w:i w:val="false"/>
          <w:color w:val="000000"/>
          <w:sz w:val="28"/>
        </w:rPr>
        <w:t>
           |           |      |           |      |лердің  |
</w:t>
      </w:r>
      <w:r>
        <w:br/>
      </w:r>
      <w:r>
        <w:rPr>
          <w:rFonts w:ascii="Times New Roman"/>
          <w:b w:val="false"/>
          <w:i w:val="false"/>
          <w:color w:val="000000"/>
          <w:sz w:val="28"/>
        </w:rPr>
        <w:t>
           |           |      |           |      |саны    |
</w:t>
      </w:r>
      <w:r>
        <w:br/>
      </w:r>
      <w:r>
        <w:rPr>
          <w:rFonts w:ascii="Times New Roman"/>
          <w:b w:val="false"/>
          <w:i w:val="false"/>
          <w:color w:val="000000"/>
          <w:sz w:val="28"/>
        </w:rPr>
        <w:t>
-------------------------------------------------------------------
</w:t>
      </w:r>
      <w:r>
        <w:br/>
      </w:r>
      <w:r>
        <w:rPr>
          <w:rFonts w:ascii="Times New Roman"/>
          <w:b w:val="false"/>
          <w:i w:val="false"/>
          <w:color w:val="000000"/>
          <w:sz w:val="28"/>
        </w:rPr>
        <w:t>
     1     |     33    |  34  |     35    |  36  |   37   |  38
</w:t>
      </w:r>
      <w:r>
        <w:br/>
      </w:r>
      <w:r>
        <w:rPr>
          <w:rFonts w:ascii="Times New Roman"/>
          <w:b w:val="false"/>
          <w:i w:val="false"/>
          <w:color w:val="000000"/>
          <w:sz w:val="28"/>
        </w:rPr>
        <w:t>
-------------------------------------------------------------------
</w:t>
      </w:r>
      <w:r>
        <w:br/>
      </w:r>
      <w:r>
        <w:rPr>
          <w:rFonts w:ascii="Times New Roman"/>
          <w:b w:val="false"/>
          <w:i w:val="false"/>
          <w:color w:val="000000"/>
          <w:sz w:val="28"/>
        </w:rPr>
        <w:t>
Өлшем          бірл.     мың       бірл.    мың     бірл.   мың
</w:t>
      </w:r>
      <w:r>
        <w:br/>
      </w:r>
      <w:r>
        <w:rPr>
          <w:rFonts w:ascii="Times New Roman"/>
          <w:b w:val="false"/>
          <w:i w:val="false"/>
          <w:color w:val="000000"/>
          <w:sz w:val="28"/>
        </w:rPr>
        <w:t>
бірлігі                  теңге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Қосымша ақылар
</w:t>
      </w:r>
      <w:r>
        <w:br/>
      </w:r>
      <w:r>
        <w:rPr>
          <w:rFonts w:ascii="Times New Roman"/>
          <w:b w:val="false"/>
          <w:i w:val="false"/>
          <w:color w:val="000000"/>
          <w:sz w:val="28"/>
        </w:rPr>
        <w:t>
-------------------------------------------------------------------
</w:t>
      </w:r>
      <w:r>
        <w:br/>
      </w:r>
      <w:r>
        <w:rPr>
          <w:rFonts w:ascii="Times New Roman"/>
          <w:b w:val="false"/>
          <w:i w:val="false"/>
          <w:color w:val="000000"/>
          <w:sz w:val="28"/>
        </w:rPr>
        <w:t>
     | Радиациялық қауіп-қатер      |Экологиялық апат аймақтарында
</w:t>
      </w:r>
      <w:r>
        <w:br/>
      </w:r>
      <w:r>
        <w:rPr>
          <w:rFonts w:ascii="Times New Roman"/>
          <w:b w:val="false"/>
          <w:i w:val="false"/>
          <w:color w:val="000000"/>
          <w:sz w:val="28"/>
        </w:rPr>
        <w:t>
     | аумақтарында тұрғаны үшін    |  тұрғаны үшін коэффициент
</w:t>
      </w:r>
      <w:r>
        <w:br/>
      </w:r>
      <w:r>
        <w:rPr>
          <w:rFonts w:ascii="Times New Roman"/>
          <w:b w:val="false"/>
          <w:i w:val="false"/>
          <w:color w:val="000000"/>
          <w:sz w:val="28"/>
        </w:rPr>
        <w:t>
     | қосымша еңбекақы             |
</w:t>
      </w:r>
      <w:r>
        <w:br/>
      </w:r>
      <w:r>
        <w:rPr>
          <w:rFonts w:ascii="Times New Roman"/>
          <w:b w:val="false"/>
          <w:i w:val="false"/>
          <w:color w:val="000000"/>
          <w:sz w:val="28"/>
        </w:rPr>
        <w:t>
     |------------------------------|------------------------------
</w:t>
      </w:r>
      <w:r>
        <w:br/>
      </w:r>
      <w:r>
        <w:rPr>
          <w:rFonts w:ascii="Times New Roman"/>
          <w:b w:val="false"/>
          <w:i w:val="false"/>
          <w:color w:val="000000"/>
          <w:sz w:val="28"/>
        </w:rPr>
        <w:t>
     |Қосымша ақы | Мөлшері |Сомасы | Қосымша ақы алатын | Сомасы
</w:t>
      </w:r>
      <w:r>
        <w:br/>
      </w:r>
      <w:r>
        <w:rPr>
          <w:rFonts w:ascii="Times New Roman"/>
          <w:b w:val="false"/>
          <w:i w:val="false"/>
          <w:color w:val="000000"/>
          <w:sz w:val="28"/>
        </w:rPr>
        <w:t>
     |   алатын   |         |(АЕК х |    мемлекеттік     |
</w:t>
      </w:r>
      <w:r>
        <w:br/>
      </w:r>
      <w:r>
        <w:rPr>
          <w:rFonts w:ascii="Times New Roman"/>
          <w:b w:val="false"/>
          <w:i w:val="false"/>
          <w:color w:val="000000"/>
          <w:sz w:val="28"/>
        </w:rPr>
        <w:t>
     |мемлекеттік |         |39-бағ.|қызметшілердің саны |
</w:t>
      </w:r>
      <w:r>
        <w:br/>
      </w:r>
      <w:r>
        <w:rPr>
          <w:rFonts w:ascii="Times New Roman"/>
          <w:b w:val="false"/>
          <w:i w:val="false"/>
          <w:color w:val="000000"/>
          <w:sz w:val="28"/>
        </w:rPr>
        <w:t>
     |қызметшілер.|         |х 40-  |                    |
</w:t>
      </w:r>
      <w:r>
        <w:br/>
      </w:r>
      <w:r>
        <w:rPr>
          <w:rFonts w:ascii="Times New Roman"/>
          <w:b w:val="false"/>
          <w:i w:val="false"/>
          <w:color w:val="000000"/>
          <w:sz w:val="28"/>
        </w:rPr>
        <w:t>
     |  дің саны  |         |бағ.)/ |                    |
</w:t>
      </w:r>
      <w:r>
        <w:br/>
      </w:r>
      <w:r>
        <w:rPr>
          <w:rFonts w:ascii="Times New Roman"/>
          <w:b w:val="false"/>
          <w:i w:val="false"/>
          <w:color w:val="000000"/>
          <w:sz w:val="28"/>
        </w:rPr>
        <w:t>
     |            |         |1000   |                    |
</w:t>
      </w:r>
      <w:r>
        <w:br/>
      </w:r>
      <w:r>
        <w:rPr>
          <w:rFonts w:ascii="Times New Roman"/>
          <w:b w:val="false"/>
          <w:i w:val="false"/>
          <w:color w:val="000000"/>
          <w:sz w:val="28"/>
        </w:rPr>
        <w:t>
-------------------------------------------------------------------
</w:t>
      </w:r>
      <w:r>
        <w:br/>
      </w:r>
      <w:r>
        <w:rPr>
          <w:rFonts w:ascii="Times New Roman"/>
          <w:b w:val="false"/>
          <w:i w:val="false"/>
          <w:color w:val="000000"/>
          <w:sz w:val="28"/>
        </w:rPr>
        <w:t>
  1  |     39     |   40    |  41   |         42         |    43
</w:t>
      </w:r>
      <w:r>
        <w:br/>
      </w:r>
      <w:r>
        <w:rPr>
          <w:rFonts w:ascii="Times New Roman"/>
          <w:b w:val="false"/>
          <w:i w:val="false"/>
          <w:color w:val="000000"/>
          <w:sz w:val="28"/>
        </w:rPr>
        <w:t>
-------------------------------------------------------------------
</w:t>
      </w:r>
      <w:r>
        <w:br/>
      </w:r>
      <w:r>
        <w:rPr>
          <w:rFonts w:ascii="Times New Roman"/>
          <w:b w:val="false"/>
          <w:i w:val="false"/>
          <w:color w:val="000000"/>
          <w:sz w:val="28"/>
        </w:rPr>
        <w:t>
Өлшем    бірл.       коэф.   мың теңге       бірл.        мың теңге
</w:t>
      </w:r>
      <w:r>
        <w:br/>
      </w:r>
      <w:r>
        <w:rPr>
          <w:rFonts w:ascii="Times New Roman"/>
          <w:b w:val="false"/>
          <w:i w:val="false"/>
          <w:color w:val="000000"/>
          <w:sz w:val="28"/>
        </w:rPr>
        <w:t>
бірлігі
</w:t>
      </w:r>
      <w:r>
        <w:br/>
      </w:r>
      <w:r>
        <w:rPr>
          <w:rFonts w:ascii="Times New Roman"/>
          <w:b w:val="false"/>
          <w:i w:val="false"/>
          <w:color w:val="000000"/>
          <w:sz w:val="28"/>
        </w:rPr>
        <w:t>
-------------------------------------------------------------------
</w:t>
      </w:r>
      <w:r>
        <w:br/>
      </w: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Лауазымдар|
</w:t>
      </w:r>
      <w:r>
        <w:br/>
      </w:r>
      <w:r>
        <w:rPr>
          <w:rFonts w:ascii="Times New Roman"/>
          <w:b w:val="false"/>
          <w:i w:val="false"/>
          <w:color w:val="000000"/>
          <w:sz w:val="28"/>
        </w:rPr>
        <w:t>
санаты    |--------------------------------------------------------
</w:t>
      </w:r>
      <w:r>
        <w:br/>
      </w:r>
      <w:r>
        <w:rPr>
          <w:rFonts w:ascii="Times New Roman"/>
          <w:b w:val="false"/>
          <w:i w:val="false"/>
          <w:color w:val="000000"/>
          <w:sz w:val="28"/>
        </w:rPr>
        <w:t>
          |Уақытша болмаған қызметкердің| Бір айдағы қосымша
</w:t>
      </w:r>
      <w:r>
        <w:br/>
      </w:r>
      <w:r>
        <w:rPr>
          <w:rFonts w:ascii="Times New Roman"/>
          <w:b w:val="false"/>
          <w:i w:val="false"/>
          <w:color w:val="000000"/>
          <w:sz w:val="28"/>
        </w:rPr>
        <w:t>
          |міндеттерін орындағаны үшін  | ақылардың сомасы
</w:t>
      </w:r>
      <w:r>
        <w:br/>
      </w:r>
      <w:r>
        <w:rPr>
          <w:rFonts w:ascii="Times New Roman"/>
          <w:b w:val="false"/>
          <w:i w:val="false"/>
          <w:color w:val="000000"/>
          <w:sz w:val="28"/>
        </w:rPr>
        <w:t>
          |        қосымша ақы          | (19-бағ. + 21-бағ. + 23
</w:t>
      </w:r>
      <w:r>
        <w:br/>
      </w:r>
      <w:r>
        <w:rPr>
          <w:rFonts w:ascii="Times New Roman"/>
          <w:b w:val="false"/>
          <w:i w:val="false"/>
          <w:color w:val="000000"/>
          <w:sz w:val="28"/>
        </w:rPr>
        <w:t>
          |-----------------------------| -бағ. + 25-бағ. + 27-бағ.
</w:t>
      </w:r>
      <w:r>
        <w:br/>
      </w:r>
      <w:r>
        <w:rPr>
          <w:rFonts w:ascii="Times New Roman"/>
          <w:b w:val="false"/>
          <w:i w:val="false"/>
          <w:color w:val="000000"/>
          <w:sz w:val="28"/>
        </w:rPr>
        <w:t>
          |  Қосымша ақы  |   Сомасы    |+ 29-бағ. + 32-бағ. +34-
</w:t>
      </w:r>
      <w:r>
        <w:br/>
      </w:r>
      <w:r>
        <w:rPr>
          <w:rFonts w:ascii="Times New Roman"/>
          <w:b w:val="false"/>
          <w:i w:val="false"/>
          <w:color w:val="000000"/>
          <w:sz w:val="28"/>
        </w:rPr>
        <w:t>
          |  белгіленген  |             |бағ. + 36-бағ. + 38-бағ. +
</w:t>
      </w:r>
      <w:r>
        <w:br/>
      </w:r>
      <w:r>
        <w:rPr>
          <w:rFonts w:ascii="Times New Roman"/>
          <w:b w:val="false"/>
          <w:i w:val="false"/>
          <w:color w:val="000000"/>
          <w:sz w:val="28"/>
        </w:rPr>
        <w:t>
          |қызметкерлердің|             |41-бағ. + 43-бағ. +45-бағ.)
</w:t>
      </w:r>
      <w:r>
        <w:br/>
      </w:r>
      <w:r>
        <w:rPr>
          <w:rFonts w:ascii="Times New Roman"/>
          <w:b w:val="false"/>
          <w:i w:val="false"/>
          <w:color w:val="000000"/>
          <w:sz w:val="28"/>
        </w:rPr>
        <w:t>
          |      саны     |             |
</w:t>
      </w:r>
      <w:r>
        <w:br/>
      </w:r>
      <w:r>
        <w:rPr>
          <w:rFonts w:ascii="Times New Roman"/>
          <w:b w:val="false"/>
          <w:i w:val="false"/>
          <w:color w:val="000000"/>
          <w:sz w:val="28"/>
        </w:rPr>
        <w:t>
-------------------------------------------------------------------
</w:t>
      </w:r>
      <w:r>
        <w:br/>
      </w:r>
      <w:r>
        <w:rPr>
          <w:rFonts w:ascii="Times New Roman"/>
          <w:b w:val="false"/>
          <w:i w:val="false"/>
          <w:color w:val="000000"/>
          <w:sz w:val="28"/>
        </w:rPr>
        <w:t>
    1     |       44      |      45     |            46
</w:t>
      </w:r>
      <w:r>
        <w:br/>
      </w:r>
      <w:r>
        <w:rPr>
          <w:rFonts w:ascii="Times New Roman"/>
          <w:b w:val="false"/>
          <w:i w:val="false"/>
          <w:color w:val="000000"/>
          <w:sz w:val="28"/>
        </w:rPr>
        <w:t>
-------------------------------------------------------------------
</w:t>
      </w:r>
      <w:r>
        <w:br/>
      </w:r>
      <w:r>
        <w:rPr>
          <w:rFonts w:ascii="Times New Roman"/>
          <w:b w:val="false"/>
          <w:i w:val="false"/>
          <w:color w:val="000000"/>
          <w:sz w:val="28"/>
        </w:rPr>
        <w:t>
Өлшем            бірл.       мың теңге            мың теңге
</w:t>
      </w:r>
      <w:r>
        <w:br/>
      </w:r>
      <w:r>
        <w:rPr>
          <w:rFonts w:ascii="Times New Roman"/>
          <w:b w:val="false"/>
          <w:i w:val="false"/>
          <w:color w:val="000000"/>
          <w:sz w:val="28"/>
        </w:rPr>
        <w:t>
бірлігі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Лауа. |      Үстемеақылар       |Жалақыдағы айырма | Бір   | Бір
</w:t>
      </w:r>
      <w:r>
        <w:br/>
      </w:r>
      <w:r>
        <w:rPr>
          <w:rFonts w:ascii="Times New Roman"/>
          <w:b w:val="false"/>
          <w:i w:val="false"/>
          <w:color w:val="000000"/>
          <w:sz w:val="28"/>
        </w:rPr>
        <w:t>
зымдар|-------------------------|                  |айдағы |жылдағы
</w:t>
      </w:r>
      <w:r>
        <w:br/>
      </w:r>
      <w:r>
        <w:rPr>
          <w:rFonts w:ascii="Times New Roman"/>
          <w:b w:val="false"/>
          <w:i w:val="false"/>
          <w:color w:val="000000"/>
          <w:sz w:val="28"/>
        </w:rPr>
        <w:t>
санаты|   Құрметті атағы үшін   |------------------|жалақы.|жалақы.
</w:t>
      </w:r>
      <w:r>
        <w:br/>
      </w:r>
      <w:r>
        <w:rPr>
          <w:rFonts w:ascii="Times New Roman"/>
          <w:b w:val="false"/>
          <w:i w:val="false"/>
          <w:color w:val="000000"/>
          <w:sz w:val="28"/>
        </w:rPr>
        <w:t>
      |-------------------------|Осы айырма |Сомасы|ның    |ның
</w:t>
      </w:r>
      <w:r>
        <w:br/>
      </w:r>
      <w:r>
        <w:rPr>
          <w:rFonts w:ascii="Times New Roman"/>
          <w:b w:val="false"/>
          <w:i w:val="false"/>
          <w:color w:val="000000"/>
          <w:sz w:val="28"/>
        </w:rPr>
        <w:t>
      |Үстеме.|Мөлшері| Сомасы  | төленетін |      |жиыны  |жиыны
</w:t>
      </w:r>
      <w:r>
        <w:br/>
      </w:r>
      <w:r>
        <w:rPr>
          <w:rFonts w:ascii="Times New Roman"/>
          <w:b w:val="false"/>
          <w:i w:val="false"/>
          <w:color w:val="000000"/>
          <w:sz w:val="28"/>
        </w:rPr>
        <w:t>
      |ақы    |       |АЕК х 47-|мемлекеттік|      |17-бағ.|52-бағ.
</w:t>
      </w:r>
      <w:r>
        <w:br/>
      </w:r>
      <w:r>
        <w:rPr>
          <w:rFonts w:ascii="Times New Roman"/>
          <w:b w:val="false"/>
          <w:i w:val="false"/>
          <w:color w:val="000000"/>
          <w:sz w:val="28"/>
        </w:rPr>
        <w:t>
      |белгі. |       |бағ.х 48-| мекемелер |      |+ 46-  |х 12
</w:t>
      </w:r>
      <w:r>
        <w:br/>
      </w:r>
      <w:r>
        <w:rPr>
          <w:rFonts w:ascii="Times New Roman"/>
          <w:b w:val="false"/>
          <w:i w:val="false"/>
          <w:color w:val="000000"/>
          <w:sz w:val="28"/>
        </w:rPr>
        <w:t>
      |лердің |       |бағ./1000| қызметкер.|      |-бағ. +|
</w:t>
      </w:r>
      <w:r>
        <w:br/>
      </w:r>
      <w:r>
        <w:rPr>
          <w:rFonts w:ascii="Times New Roman"/>
          <w:b w:val="false"/>
          <w:i w:val="false"/>
          <w:color w:val="000000"/>
          <w:sz w:val="28"/>
        </w:rPr>
        <w:t>
      |саны   |       |         | лерінің   |      |49-бағ.|
</w:t>
      </w:r>
      <w:r>
        <w:br/>
      </w:r>
      <w:r>
        <w:rPr>
          <w:rFonts w:ascii="Times New Roman"/>
          <w:b w:val="false"/>
          <w:i w:val="false"/>
          <w:color w:val="000000"/>
          <w:sz w:val="28"/>
        </w:rPr>
        <w:t>
      |       |       |         | саны      |      |+ 51-  |
</w:t>
      </w:r>
      <w:r>
        <w:br/>
      </w:r>
      <w:r>
        <w:rPr>
          <w:rFonts w:ascii="Times New Roman"/>
          <w:b w:val="false"/>
          <w:i w:val="false"/>
          <w:color w:val="000000"/>
          <w:sz w:val="28"/>
        </w:rPr>
        <w:t>
      |       |       |         |           |      |бағ.   |
</w:t>
      </w:r>
      <w:r>
        <w:br/>
      </w:r>
      <w:r>
        <w:rPr>
          <w:rFonts w:ascii="Times New Roman"/>
          <w:b w:val="false"/>
          <w:i w:val="false"/>
          <w:color w:val="000000"/>
          <w:sz w:val="28"/>
        </w:rPr>
        <w:t>
      |       |       |         |           |      |       |
</w:t>
      </w:r>
      <w:r>
        <w:br/>
      </w:r>
      <w:r>
        <w:rPr>
          <w:rFonts w:ascii="Times New Roman"/>
          <w:b w:val="false"/>
          <w:i w:val="false"/>
          <w:color w:val="000000"/>
          <w:sz w:val="28"/>
        </w:rPr>
        <w:t>
-------------------------------------------------------------------
</w:t>
      </w:r>
      <w:r>
        <w:br/>
      </w:r>
      <w:r>
        <w:rPr>
          <w:rFonts w:ascii="Times New Roman"/>
          <w:b w:val="false"/>
          <w:i w:val="false"/>
          <w:color w:val="000000"/>
          <w:sz w:val="28"/>
        </w:rPr>
        <w:t>
  1   |  47   |   48  |   49    |     50    |  51  |   52  |  53
</w:t>
      </w:r>
      <w:r>
        <w:br/>
      </w:r>
      <w:r>
        <w:rPr>
          <w:rFonts w:ascii="Times New Roman"/>
          <w:b w:val="false"/>
          <w:i w:val="false"/>
          <w:color w:val="000000"/>
          <w:sz w:val="28"/>
        </w:rPr>
        <w:t>
-------------------------------------------------------------------
</w:t>
      </w:r>
      <w:r>
        <w:br/>
      </w:r>
      <w:r>
        <w:rPr>
          <w:rFonts w:ascii="Times New Roman"/>
          <w:b w:val="false"/>
          <w:i w:val="false"/>
          <w:color w:val="000000"/>
          <w:sz w:val="28"/>
        </w:rPr>
        <w:t>
Өлшем   бірл.   коэфф.  мың теңге    бірл.    мың     мың    мың
</w:t>
      </w:r>
      <w:r>
        <w:br/>
      </w:r>
      <w:r>
        <w:rPr>
          <w:rFonts w:ascii="Times New Roman"/>
          <w:b w:val="false"/>
          <w:i w:val="false"/>
          <w:color w:val="000000"/>
          <w:sz w:val="28"/>
        </w:rPr>
        <w:t>
бірлігі                                       теңге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 әкімшісінің/мемлекеттік мекеменің басшысы
</w:t>
      </w:r>
    </w:p>
    <w:p>
      <w:pPr>
        <w:spacing w:after="0"/>
        <w:ind w:left="0"/>
        <w:jc w:val="both"/>
      </w:pPr>
      <w:r>
        <w:rPr>
          <w:rFonts w:ascii="Times New Roman"/>
          <w:b w:val="false"/>
          <w:i w:val="false"/>
          <w:color w:val="000000"/>
          <w:sz w:val="28"/>
        </w:rPr>
        <w:t>
      Бас бухгалтер (ҚЭБ бас.)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05-111-нысан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жоғары білім және ғылым мекемелері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қызметкерлерінің жалақысына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w:t>
      </w:r>
    </w:p>
    <w:p>
      <w:pPr>
        <w:spacing w:after="0"/>
        <w:ind w:left="0"/>
        <w:jc w:val="both"/>
      </w:pPr>
      <w:r>
        <w:rPr>
          <w:rFonts w:ascii="Times New Roman"/>
          <w:b w:val="false"/>
          <w:i w:val="false"/>
          <w:color w:val="000000"/>
          <w:sz w:val="28"/>
        </w:rPr>
        <w:t>
Жылы
</w:t>
      </w:r>
      <w:r>
        <w:br/>
      </w:r>
      <w:r>
        <w:rPr>
          <w:rFonts w:ascii="Times New Roman"/>
          <w:b w:val="false"/>
          <w:i w:val="false"/>
          <w:color w:val="000000"/>
          <w:sz w:val="28"/>
        </w:rPr>
        <w:t>
Деректердің түрі (болжам, жоспар, есеп)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Ерекшелігі                Жалақы                  111
</w:t>
      </w:r>
      <w:r>
        <w:br/>
      </w:r>
      <w:r>
        <w:rPr>
          <w:rFonts w:ascii="Times New Roman"/>
          <w:b w:val="false"/>
          <w:i w:val="false"/>
          <w:color w:val="000000"/>
          <w:sz w:val="28"/>
        </w:rPr>
        <w:t>
-------------------------------------------------------------------
</w:t>
      </w:r>
      <w:r>
        <w:br/>
      </w:r>
      <w:r>
        <w:rPr>
          <w:rFonts w:ascii="Times New Roman"/>
          <w:b w:val="false"/>
          <w:i w:val="false"/>
          <w:color w:val="000000"/>
          <w:sz w:val="28"/>
        </w:rPr>
        <w:t>
Лауазымдар|                   Штаттық бірлік саны
</w:t>
      </w:r>
      <w:r>
        <w:br/>
      </w:r>
      <w:r>
        <w:rPr>
          <w:rFonts w:ascii="Times New Roman"/>
          <w:b w:val="false"/>
          <w:i w:val="false"/>
          <w:color w:val="000000"/>
          <w:sz w:val="28"/>
        </w:rPr>
        <w:t>
 санаты   |--------------------------------------------------------
</w:t>
      </w:r>
      <w:r>
        <w:br/>
      </w:r>
      <w:r>
        <w:rPr>
          <w:rFonts w:ascii="Times New Roman"/>
          <w:b w:val="false"/>
          <w:i w:val="false"/>
          <w:color w:val="000000"/>
          <w:sz w:val="28"/>
        </w:rPr>
        <w:t>
          |бір  | 1-ден 2-ге | 2-ден 3-ке | 3-тен 5-ге |5-тен 7-ге
</w:t>
      </w:r>
      <w:r>
        <w:br/>
      </w:r>
      <w:r>
        <w:rPr>
          <w:rFonts w:ascii="Times New Roman"/>
          <w:b w:val="false"/>
          <w:i w:val="false"/>
          <w:color w:val="000000"/>
          <w:sz w:val="28"/>
        </w:rPr>
        <w:t>
          |жылға|   дейін    |   дейін    |   дейін    |   дейін
</w:t>
      </w:r>
      <w:r>
        <w:br/>
      </w:r>
      <w:r>
        <w:rPr>
          <w:rFonts w:ascii="Times New Roman"/>
          <w:b w:val="false"/>
          <w:i w:val="false"/>
          <w:color w:val="000000"/>
          <w:sz w:val="28"/>
        </w:rPr>
        <w:t>
          |дейін|            |            |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Өлшем
</w:t>
      </w:r>
      <w:r>
        <w:br/>
      </w:r>
      <w:r>
        <w:rPr>
          <w:rFonts w:ascii="Times New Roman"/>
          <w:b w:val="false"/>
          <w:i w:val="false"/>
          <w:color w:val="000000"/>
          <w:sz w:val="28"/>
        </w:rPr>
        <w:t>
бірлігі     бірл.     бірл.       бірл.        бірл.        бірл.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                        Штаттық бірлік саны
</w:t>
      </w:r>
      <w:r>
        <w:br/>
      </w:r>
      <w:r>
        <w:rPr>
          <w:rFonts w:ascii="Times New Roman"/>
          <w:b w:val="false"/>
          <w:i w:val="false"/>
          <w:color w:val="000000"/>
          <w:sz w:val="28"/>
        </w:rPr>
        <w:t>
-------------------------------------------------------------------
</w:t>
      </w:r>
      <w:r>
        <w:br/>
      </w:r>
      <w:r>
        <w:rPr>
          <w:rFonts w:ascii="Times New Roman"/>
          <w:b w:val="false"/>
          <w:i w:val="false"/>
          <w:color w:val="000000"/>
          <w:sz w:val="28"/>
        </w:rPr>
        <w:t>
   |7-ден |9-дан |11-ден 14-ке|14-тен 17-ге|17-ден 20-ға|20 жылдан
</w:t>
      </w:r>
      <w:r>
        <w:br/>
      </w:r>
      <w:r>
        <w:rPr>
          <w:rFonts w:ascii="Times New Roman"/>
          <w:b w:val="false"/>
          <w:i w:val="false"/>
          <w:color w:val="000000"/>
          <w:sz w:val="28"/>
        </w:rPr>
        <w:t>
   |9-ға  |11-ге |   дейін    |   дейін    |   дейін    |  жоғары
</w:t>
      </w:r>
      <w:r>
        <w:br/>
      </w:r>
      <w:r>
        <w:rPr>
          <w:rFonts w:ascii="Times New Roman"/>
          <w:b w:val="false"/>
          <w:i w:val="false"/>
          <w:color w:val="000000"/>
          <w:sz w:val="28"/>
        </w:rPr>
        <w:t>
   |дейін |дейін |            |            |            |
</w:t>
      </w:r>
      <w:r>
        <w:br/>
      </w:r>
      <w:r>
        <w:rPr>
          <w:rFonts w:ascii="Times New Roman"/>
          <w:b w:val="false"/>
          <w:i w:val="false"/>
          <w:color w:val="000000"/>
          <w:sz w:val="28"/>
        </w:rPr>
        <w:t>
-------------------------------------------------------------------
</w:t>
      </w:r>
      <w:r>
        <w:br/>
      </w:r>
      <w:r>
        <w:rPr>
          <w:rFonts w:ascii="Times New Roman"/>
          <w:b w:val="false"/>
          <w:i w:val="false"/>
          <w:color w:val="000000"/>
          <w:sz w:val="28"/>
        </w:rPr>
        <w:t>
 1 |  7   |   8  |     9      |     10     |     11     |    12
</w:t>
      </w:r>
      <w:r>
        <w:br/>
      </w:r>
      <w:r>
        <w:rPr>
          <w:rFonts w:ascii="Times New Roman"/>
          <w:b w:val="false"/>
          <w:i w:val="false"/>
          <w:color w:val="000000"/>
          <w:sz w:val="28"/>
        </w:rPr>
        <w:t>
-------------------------------------------------------------------
</w:t>
      </w:r>
      <w:r>
        <w:br/>
      </w:r>
      <w:r>
        <w:rPr>
          <w:rFonts w:ascii="Times New Roman"/>
          <w:b w:val="false"/>
          <w:i w:val="false"/>
          <w:color w:val="000000"/>
          <w:sz w:val="28"/>
        </w:rPr>
        <w:t>
     бірл.   бірл.    бірл.        бірл.        бірл.       бірл.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Лауазымдар|Барлығы  |Бір айдағы лауазымдық |    Қосымша ақылар
</w:t>
      </w:r>
      <w:r>
        <w:br/>
      </w:r>
      <w:r>
        <w:rPr>
          <w:rFonts w:ascii="Times New Roman"/>
          <w:b w:val="false"/>
          <w:i w:val="false"/>
          <w:color w:val="000000"/>
          <w:sz w:val="28"/>
        </w:rPr>
        <w:t>
санаты    |2-бағ. + |  жалақының сомасы    |-----------------------
</w:t>
      </w:r>
      <w:r>
        <w:br/>
      </w:r>
      <w:r>
        <w:rPr>
          <w:rFonts w:ascii="Times New Roman"/>
          <w:b w:val="false"/>
          <w:i w:val="false"/>
          <w:color w:val="000000"/>
          <w:sz w:val="28"/>
        </w:rPr>
        <w:t>
          |3-бағ. + |(2-бағ. х базалық     | Ғылыми дәрежесі үшін
</w:t>
      </w:r>
      <w:r>
        <w:br/>
      </w:r>
      <w:r>
        <w:rPr>
          <w:rFonts w:ascii="Times New Roman"/>
          <w:b w:val="false"/>
          <w:i w:val="false"/>
          <w:color w:val="000000"/>
          <w:sz w:val="28"/>
        </w:rPr>
        <w:t>
          |...+ 11- |лауазымдық жалақы х   |
</w:t>
      </w:r>
      <w:r>
        <w:br/>
      </w:r>
      <w:r>
        <w:rPr>
          <w:rFonts w:ascii="Times New Roman"/>
          <w:b w:val="false"/>
          <w:i w:val="false"/>
          <w:color w:val="000000"/>
          <w:sz w:val="28"/>
        </w:rPr>
        <w:t>
          |бағ. +   |коэфф. + ... + 12-бағ.|-----------------------
</w:t>
      </w:r>
      <w:r>
        <w:br/>
      </w:r>
      <w:r>
        <w:rPr>
          <w:rFonts w:ascii="Times New Roman"/>
          <w:b w:val="false"/>
          <w:i w:val="false"/>
          <w:color w:val="000000"/>
          <w:sz w:val="28"/>
        </w:rPr>
        <w:t>
          |12-бағ.  |х базалық лауазымдық  |Қосымша|Қосымша|Сомасы
</w:t>
      </w:r>
      <w:r>
        <w:br/>
      </w:r>
      <w:r>
        <w:rPr>
          <w:rFonts w:ascii="Times New Roman"/>
          <w:b w:val="false"/>
          <w:i w:val="false"/>
          <w:color w:val="000000"/>
          <w:sz w:val="28"/>
        </w:rPr>
        <w:t>
          |         |жалақы х коэфф.)/1000 |ақы бел|ақы мөл|(АЕК х
</w:t>
      </w:r>
      <w:r>
        <w:br/>
      </w:r>
      <w:r>
        <w:rPr>
          <w:rFonts w:ascii="Times New Roman"/>
          <w:b w:val="false"/>
          <w:i w:val="false"/>
          <w:color w:val="000000"/>
          <w:sz w:val="28"/>
        </w:rPr>
        <w:t>
          |         |                      |гілен. |шері   |16-бағ.
</w:t>
      </w:r>
      <w:r>
        <w:br/>
      </w:r>
      <w:r>
        <w:rPr>
          <w:rFonts w:ascii="Times New Roman"/>
          <w:b w:val="false"/>
          <w:i w:val="false"/>
          <w:color w:val="000000"/>
          <w:sz w:val="28"/>
        </w:rPr>
        <w:t>
          |         |                      |ген қыз|       |х 15-
</w:t>
      </w:r>
      <w:r>
        <w:br/>
      </w:r>
      <w:r>
        <w:rPr>
          <w:rFonts w:ascii="Times New Roman"/>
          <w:b w:val="false"/>
          <w:i w:val="false"/>
          <w:color w:val="000000"/>
          <w:sz w:val="28"/>
        </w:rPr>
        <w:t>
          |         |                      |меткер.|       |бағ.)/
</w:t>
      </w:r>
      <w:r>
        <w:br/>
      </w:r>
      <w:r>
        <w:rPr>
          <w:rFonts w:ascii="Times New Roman"/>
          <w:b w:val="false"/>
          <w:i w:val="false"/>
          <w:color w:val="000000"/>
          <w:sz w:val="28"/>
        </w:rPr>
        <w:t>
          |         |                      |лердің |       |1000
</w:t>
      </w:r>
      <w:r>
        <w:br/>
      </w:r>
      <w:r>
        <w:rPr>
          <w:rFonts w:ascii="Times New Roman"/>
          <w:b w:val="false"/>
          <w:i w:val="false"/>
          <w:color w:val="000000"/>
          <w:sz w:val="28"/>
        </w:rPr>
        <w:t>
          |         |                      |саны   |       |
</w:t>
      </w:r>
      <w:r>
        <w:br/>
      </w:r>
      <w:r>
        <w:rPr>
          <w:rFonts w:ascii="Times New Roman"/>
          <w:b w:val="false"/>
          <w:i w:val="false"/>
          <w:color w:val="000000"/>
          <w:sz w:val="28"/>
        </w:rPr>
        <w:t>
-------------------------------------------------------------------
</w:t>
      </w:r>
      <w:r>
        <w:br/>
      </w:r>
      <w:r>
        <w:rPr>
          <w:rFonts w:ascii="Times New Roman"/>
          <w:b w:val="false"/>
          <w:i w:val="false"/>
          <w:color w:val="000000"/>
          <w:sz w:val="28"/>
        </w:rPr>
        <w:t>
    1     |   13    |          14          |  15   |   16  |  17
</w:t>
      </w:r>
      <w:r>
        <w:br/>
      </w:r>
      <w:r>
        <w:rPr>
          <w:rFonts w:ascii="Times New Roman"/>
          <w:b w:val="false"/>
          <w:i w:val="false"/>
          <w:color w:val="000000"/>
          <w:sz w:val="28"/>
        </w:rPr>
        <w:t>
-------------------------------------------------------------------
</w:t>
      </w:r>
      <w:r>
        <w:br/>
      </w:r>
      <w:r>
        <w:rPr>
          <w:rFonts w:ascii="Times New Roman"/>
          <w:b w:val="false"/>
          <w:i w:val="false"/>
          <w:color w:val="000000"/>
          <w:sz w:val="28"/>
        </w:rPr>
        <w:t>
 Өлшем       бірл.          мың теңге        бірл.    коэф. мың
</w:t>
      </w:r>
      <w:r>
        <w:br/>
      </w:r>
      <w:r>
        <w:rPr>
          <w:rFonts w:ascii="Times New Roman"/>
          <w:b w:val="false"/>
          <w:i w:val="false"/>
          <w:color w:val="000000"/>
          <w:sz w:val="28"/>
        </w:rPr>
        <w:t>
 бірлігі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Лауазымдар|                    Қосымша ақылар
</w:t>
      </w:r>
      <w:r>
        <w:br/>
      </w:r>
      <w:r>
        <w:rPr>
          <w:rFonts w:ascii="Times New Roman"/>
          <w:b w:val="false"/>
          <w:i w:val="false"/>
          <w:color w:val="000000"/>
          <w:sz w:val="28"/>
        </w:rPr>
        <w:t>
 санаты   |--------------------------------------------------------
</w:t>
      </w:r>
      <w:r>
        <w:br/>
      </w:r>
      <w:r>
        <w:rPr>
          <w:rFonts w:ascii="Times New Roman"/>
          <w:b w:val="false"/>
          <w:i w:val="false"/>
          <w:color w:val="000000"/>
          <w:sz w:val="28"/>
        </w:rPr>
        <w:t>
          |Клиникалық база     |Кафедраны         |Ерекше жағдайлар
</w:t>
      </w:r>
      <w:r>
        <w:br/>
      </w:r>
      <w:r>
        <w:rPr>
          <w:rFonts w:ascii="Times New Roman"/>
          <w:b w:val="false"/>
          <w:i w:val="false"/>
          <w:color w:val="000000"/>
          <w:sz w:val="28"/>
        </w:rPr>
        <w:t>
          |болып табылатын     |меңгергені үшін   |     үшін
</w:t>
      </w:r>
      <w:r>
        <w:br/>
      </w:r>
      <w:r>
        <w:rPr>
          <w:rFonts w:ascii="Times New Roman"/>
          <w:b w:val="false"/>
          <w:i w:val="false"/>
          <w:color w:val="000000"/>
          <w:sz w:val="28"/>
        </w:rPr>
        <w:t>
          |клиникаларда және   |                  |
</w:t>
      </w:r>
      <w:r>
        <w:br/>
      </w:r>
      <w:r>
        <w:rPr>
          <w:rFonts w:ascii="Times New Roman"/>
          <w:b w:val="false"/>
          <w:i w:val="false"/>
          <w:color w:val="000000"/>
          <w:sz w:val="28"/>
        </w:rPr>
        <w:t>
          |басқа денсаулық     |                  |
</w:t>
      </w:r>
      <w:r>
        <w:br/>
      </w:r>
      <w:r>
        <w:rPr>
          <w:rFonts w:ascii="Times New Roman"/>
          <w:b w:val="false"/>
          <w:i w:val="false"/>
          <w:color w:val="000000"/>
          <w:sz w:val="28"/>
        </w:rPr>
        <w:t>
          | сақтау мекемелерін.|                  |
</w:t>
      </w:r>
      <w:r>
        <w:br/>
      </w:r>
      <w:r>
        <w:rPr>
          <w:rFonts w:ascii="Times New Roman"/>
          <w:b w:val="false"/>
          <w:i w:val="false"/>
          <w:color w:val="000000"/>
          <w:sz w:val="28"/>
        </w:rPr>
        <w:t>
          | де емдеу-диагнос.  |                  |
</w:t>
      </w:r>
      <w:r>
        <w:br/>
      </w:r>
      <w:r>
        <w:rPr>
          <w:rFonts w:ascii="Times New Roman"/>
          <w:b w:val="false"/>
          <w:i w:val="false"/>
          <w:color w:val="000000"/>
          <w:sz w:val="28"/>
        </w:rPr>
        <w:t>
          | тикалық жұмыстарды |                  |
</w:t>
      </w:r>
      <w:r>
        <w:br/>
      </w:r>
      <w:r>
        <w:rPr>
          <w:rFonts w:ascii="Times New Roman"/>
          <w:b w:val="false"/>
          <w:i w:val="false"/>
          <w:color w:val="000000"/>
          <w:sz w:val="28"/>
        </w:rPr>
        <w:t>
          | орындағаны үшін    |                  |
</w:t>
      </w:r>
      <w:r>
        <w:br/>
      </w:r>
      <w:r>
        <w:rPr>
          <w:rFonts w:ascii="Times New Roman"/>
          <w:b w:val="false"/>
          <w:i w:val="false"/>
          <w:color w:val="000000"/>
          <w:sz w:val="28"/>
        </w:rPr>
        <w:t>
----------|--------------------------------------------------------
</w:t>
      </w:r>
      <w:r>
        <w:br/>
      </w:r>
      <w:r>
        <w:rPr>
          <w:rFonts w:ascii="Times New Roman"/>
          <w:b w:val="false"/>
          <w:i w:val="false"/>
          <w:color w:val="000000"/>
          <w:sz w:val="28"/>
        </w:rPr>
        <w:t>
          |Қосымша ақы |Сомасы |Қосымша ақы|Сомасы|Қосымша ақы|Сома.
</w:t>
      </w:r>
      <w:r>
        <w:br/>
      </w:r>
      <w:r>
        <w:rPr>
          <w:rFonts w:ascii="Times New Roman"/>
          <w:b w:val="false"/>
          <w:i w:val="false"/>
          <w:color w:val="000000"/>
          <w:sz w:val="28"/>
        </w:rPr>
        <w:t>
          |белгіленген |       |белгіленген|      |белгіленген|сы
</w:t>
      </w:r>
      <w:r>
        <w:br/>
      </w:r>
      <w:r>
        <w:rPr>
          <w:rFonts w:ascii="Times New Roman"/>
          <w:b w:val="false"/>
          <w:i w:val="false"/>
          <w:color w:val="000000"/>
          <w:sz w:val="28"/>
        </w:rPr>
        <w:t>
          |қызметкер.  |       |қызметкер. |      |қызметкер. |
</w:t>
      </w:r>
      <w:r>
        <w:br/>
      </w:r>
      <w:r>
        <w:rPr>
          <w:rFonts w:ascii="Times New Roman"/>
          <w:b w:val="false"/>
          <w:i w:val="false"/>
          <w:color w:val="000000"/>
          <w:sz w:val="28"/>
        </w:rPr>
        <w:t>
          |лердің саны |       |лердің саны|      |лердің саны|
</w:t>
      </w:r>
      <w:r>
        <w:br/>
      </w:r>
      <w:r>
        <w:rPr>
          <w:rFonts w:ascii="Times New Roman"/>
          <w:b w:val="false"/>
          <w:i w:val="false"/>
          <w:color w:val="000000"/>
          <w:sz w:val="28"/>
        </w:rPr>
        <w:t>
-------------------------------------------------------------------
</w:t>
      </w:r>
      <w:r>
        <w:br/>
      </w:r>
      <w:r>
        <w:rPr>
          <w:rFonts w:ascii="Times New Roman"/>
          <w:b w:val="false"/>
          <w:i w:val="false"/>
          <w:color w:val="000000"/>
          <w:sz w:val="28"/>
        </w:rPr>
        <w:t>
    1     |     18     |   19  |     20    |  21  |     22    |  23
</w:t>
      </w:r>
      <w:r>
        <w:br/>
      </w:r>
      <w:r>
        <w:rPr>
          <w:rFonts w:ascii="Times New Roman"/>
          <w:b w:val="false"/>
          <w:i w:val="false"/>
          <w:color w:val="000000"/>
          <w:sz w:val="28"/>
        </w:rPr>
        <w:t>
-------------------------------------------------------------------
</w:t>
      </w:r>
      <w:r>
        <w:br/>
      </w:r>
      <w:r>
        <w:rPr>
          <w:rFonts w:ascii="Times New Roman"/>
          <w:b w:val="false"/>
          <w:i w:val="false"/>
          <w:color w:val="000000"/>
          <w:sz w:val="28"/>
        </w:rPr>
        <w:t>
Өлшем          бірл.      мың       бірл.    мың       бірл.   мың
</w:t>
      </w:r>
      <w:r>
        <w:br/>
      </w:r>
      <w:r>
        <w:rPr>
          <w:rFonts w:ascii="Times New Roman"/>
          <w:b w:val="false"/>
          <w:i w:val="false"/>
          <w:color w:val="000000"/>
          <w:sz w:val="28"/>
        </w:rPr>
        <w:t>
бірлігі                  теңге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Лауазымдар|                    Қосымша ақылар
</w:t>
      </w:r>
      <w:r>
        <w:br/>
      </w:r>
      <w:r>
        <w:rPr>
          <w:rFonts w:ascii="Times New Roman"/>
          <w:b w:val="false"/>
          <w:i w:val="false"/>
          <w:color w:val="000000"/>
          <w:sz w:val="28"/>
        </w:rPr>
        <w:t>
 санаты   |--------------------------------------------------------
</w:t>
      </w:r>
      <w:r>
        <w:br/>
      </w:r>
      <w:r>
        <w:rPr>
          <w:rFonts w:ascii="Times New Roman"/>
          <w:b w:val="false"/>
          <w:i w:val="false"/>
          <w:color w:val="000000"/>
          <w:sz w:val="28"/>
        </w:rPr>
        <w:t>
          | Түнгі уақытта      | Мереке және       | Мерзімінен тыс
</w:t>
      </w:r>
      <w:r>
        <w:br/>
      </w:r>
      <w:r>
        <w:rPr>
          <w:rFonts w:ascii="Times New Roman"/>
          <w:b w:val="false"/>
          <w:i w:val="false"/>
          <w:color w:val="000000"/>
          <w:sz w:val="28"/>
        </w:rPr>
        <w:t>
          | жұмыс істегені үшін| демалыс күндерін. |   жұмыс үшін
</w:t>
      </w:r>
      <w:r>
        <w:br/>
      </w:r>
      <w:r>
        <w:rPr>
          <w:rFonts w:ascii="Times New Roman"/>
          <w:b w:val="false"/>
          <w:i w:val="false"/>
          <w:color w:val="000000"/>
          <w:sz w:val="28"/>
        </w:rPr>
        <w:t>
          |                    | дегі жұмыс үшін   |
</w:t>
      </w:r>
      <w:r>
        <w:br/>
      </w:r>
      <w:r>
        <w:rPr>
          <w:rFonts w:ascii="Times New Roman"/>
          <w:b w:val="false"/>
          <w:i w:val="false"/>
          <w:color w:val="000000"/>
          <w:sz w:val="28"/>
        </w:rPr>
        <w:t>
----------|--------------------|-------------------|---------------
</w:t>
      </w:r>
      <w:r>
        <w:br/>
      </w:r>
      <w:r>
        <w:rPr>
          <w:rFonts w:ascii="Times New Roman"/>
          <w:b w:val="false"/>
          <w:i w:val="false"/>
          <w:color w:val="000000"/>
          <w:sz w:val="28"/>
        </w:rPr>
        <w:t>
          | Қосымша ақы| Сомасы|Қосымша ақы |Сомасы|Қосымша |Сомасы
</w:t>
      </w:r>
      <w:r>
        <w:br/>
      </w:r>
      <w:r>
        <w:rPr>
          <w:rFonts w:ascii="Times New Roman"/>
          <w:b w:val="false"/>
          <w:i w:val="false"/>
          <w:color w:val="000000"/>
          <w:sz w:val="28"/>
        </w:rPr>
        <w:t>
          | белгіленген|       | белгіленген|      |ақы бел.|
</w:t>
      </w:r>
      <w:r>
        <w:br/>
      </w:r>
      <w:r>
        <w:rPr>
          <w:rFonts w:ascii="Times New Roman"/>
          <w:b w:val="false"/>
          <w:i w:val="false"/>
          <w:color w:val="000000"/>
          <w:sz w:val="28"/>
        </w:rPr>
        <w:t>
          | қызметкер. |       | қызметкер. |      |гіленген|
</w:t>
      </w:r>
      <w:r>
        <w:br/>
      </w:r>
      <w:r>
        <w:rPr>
          <w:rFonts w:ascii="Times New Roman"/>
          <w:b w:val="false"/>
          <w:i w:val="false"/>
          <w:color w:val="000000"/>
          <w:sz w:val="28"/>
        </w:rPr>
        <w:t>
          | лердің саны|       |лердің саны |      |қызмет. |
</w:t>
      </w:r>
      <w:r>
        <w:br/>
      </w:r>
      <w:r>
        <w:rPr>
          <w:rFonts w:ascii="Times New Roman"/>
          <w:b w:val="false"/>
          <w:i w:val="false"/>
          <w:color w:val="000000"/>
          <w:sz w:val="28"/>
        </w:rPr>
        <w:t>
          |            |       |            |      |лердің  |
</w:t>
      </w:r>
      <w:r>
        <w:br/>
      </w:r>
      <w:r>
        <w:rPr>
          <w:rFonts w:ascii="Times New Roman"/>
          <w:b w:val="false"/>
          <w:i w:val="false"/>
          <w:color w:val="000000"/>
          <w:sz w:val="28"/>
        </w:rPr>
        <w:t>
          |            |       |            |      |саны    |
</w:t>
      </w:r>
      <w:r>
        <w:br/>
      </w:r>
      <w:r>
        <w:rPr>
          <w:rFonts w:ascii="Times New Roman"/>
          <w:b w:val="false"/>
          <w:i w:val="false"/>
          <w:color w:val="000000"/>
          <w:sz w:val="28"/>
        </w:rPr>
        <w:t>
-------------------------------------------------------------------
</w:t>
      </w:r>
      <w:r>
        <w:br/>
      </w:r>
      <w:r>
        <w:rPr>
          <w:rFonts w:ascii="Times New Roman"/>
          <w:b w:val="false"/>
          <w:i w:val="false"/>
          <w:color w:val="000000"/>
          <w:sz w:val="28"/>
        </w:rPr>
        <w:t>
    1     |     24     |  25   |     26     |  27  |   28   |  29
</w:t>
      </w:r>
      <w:r>
        <w:br/>
      </w:r>
      <w:r>
        <w:rPr>
          <w:rFonts w:ascii="Times New Roman"/>
          <w:b w:val="false"/>
          <w:i w:val="false"/>
          <w:color w:val="000000"/>
          <w:sz w:val="28"/>
        </w:rPr>
        <w:t>
-------------------------------------------------------------------
</w:t>
      </w:r>
      <w:r>
        <w:br/>
      </w:r>
      <w:r>
        <w:rPr>
          <w:rFonts w:ascii="Times New Roman"/>
          <w:b w:val="false"/>
          <w:i w:val="false"/>
          <w:color w:val="000000"/>
          <w:sz w:val="28"/>
        </w:rPr>
        <w:t>
Өлшем          бірл.     мың        бірл.     мың     бірл.   мың
</w:t>
      </w:r>
      <w:r>
        <w:br/>
      </w:r>
      <w:r>
        <w:rPr>
          <w:rFonts w:ascii="Times New Roman"/>
          <w:b w:val="false"/>
          <w:i w:val="false"/>
          <w:color w:val="000000"/>
          <w:sz w:val="28"/>
        </w:rPr>
        <w:t>
бірлігі                  теңге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|Экологиялық апат аймақтарында|Радиациялық қауіп-қатер
</w:t>
      </w:r>
      <w:r>
        <w:br/>
      </w:r>
      <w:r>
        <w:rPr>
          <w:rFonts w:ascii="Times New Roman"/>
          <w:b w:val="false"/>
          <w:i w:val="false"/>
          <w:color w:val="000000"/>
          <w:sz w:val="28"/>
        </w:rPr>
        <w:t>
     |  тұрғаны үшін коэффициент   |аумақтарында тұрғаны үшін
</w:t>
      </w:r>
      <w:r>
        <w:br/>
      </w:r>
      <w:r>
        <w:rPr>
          <w:rFonts w:ascii="Times New Roman"/>
          <w:b w:val="false"/>
          <w:i w:val="false"/>
          <w:color w:val="000000"/>
          <w:sz w:val="28"/>
        </w:rPr>
        <w:t>
     |                             |қосымша еңбекақы
</w:t>
      </w:r>
      <w:r>
        <w:br/>
      </w:r>
      <w:r>
        <w:rPr>
          <w:rFonts w:ascii="Times New Roman"/>
          <w:b w:val="false"/>
          <w:i w:val="false"/>
          <w:color w:val="000000"/>
          <w:sz w:val="28"/>
        </w:rPr>
        <w:t>
-----|-----------------------------|-------------------------------
</w:t>
      </w:r>
      <w:r>
        <w:br/>
      </w:r>
      <w:r>
        <w:rPr>
          <w:rFonts w:ascii="Times New Roman"/>
          <w:b w:val="false"/>
          <w:i w:val="false"/>
          <w:color w:val="000000"/>
          <w:sz w:val="28"/>
        </w:rPr>
        <w:t>
     |    Қосымша ақы   | Сомасы   |Қосымша ақы |Мөлшері|Сомасы АЕК
</w:t>
      </w:r>
      <w:r>
        <w:br/>
      </w:r>
      <w:r>
        <w:rPr>
          <w:rFonts w:ascii="Times New Roman"/>
          <w:b w:val="false"/>
          <w:i w:val="false"/>
          <w:color w:val="000000"/>
          <w:sz w:val="28"/>
        </w:rPr>
        <w:t>
     |    белгіленген   |          |белгіленген |       |х 33-бағ.
</w:t>
      </w:r>
      <w:r>
        <w:br/>
      </w:r>
      <w:r>
        <w:rPr>
          <w:rFonts w:ascii="Times New Roman"/>
          <w:b w:val="false"/>
          <w:i w:val="false"/>
          <w:color w:val="000000"/>
          <w:sz w:val="28"/>
        </w:rPr>
        <w:t>
     |  қызметкерлердің |          |қызметкер.  |       |х 32-бағ.
</w:t>
      </w:r>
      <w:r>
        <w:br/>
      </w:r>
      <w:r>
        <w:rPr>
          <w:rFonts w:ascii="Times New Roman"/>
          <w:b w:val="false"/>
          <w:i w:val="false"/>
          <w:color w:val="000000"/>
          <w:sz w:val="28"/>
        </w:rPr>
        <w:t>
     |       саны       |          |лердің саны |       |/1000
</w:t>
      </w:r>
      <w:r>
        <w:br/>
      </w:r>
      <w:r>
        <w:rPr>
          <w:rFonts w:ascii="Times New Roman"/>
          <w:b w:val="false"/>
          <w:i w:val="false"/>
          <w:color w:val="000000"/>
          <w:sz w:val="28"/>
        </w:rPr>
        <w:t>
-------------------------------------------------------------------
</w:t>
      </w:r>
      <w:r>
        <w:br/>
      </w:r>
      <w:r>
        <w:rPr>
          <w:rFonts w:ascii="Times New Roman"/>
          <w:b w:val="false"/>
          <w:i w:val="false"/>
          <w:color w:val="000000"/>
          <w:sz w:val="28"/>
        </w:rPr>
        <w:t>
  1  |        30        |    31    |     32     |   33  |    34
</w:t>
      </w:r>
      <w:r>
        <w:br/>
      </w:r>
      <w:r>
        <w:rPr>
          <w:rFonts w:ascii="Times New Roman"/>
          <w:b w:val="false"/>
          <w:i w:val="false"/>
          <w:color w:val="000000"/>
          <w:sz w:val="28"/>
        </w:rPr>
        <w:t>
-------------------------------------------------------------------
</w:t>
      </w:r>
      <w:r>
        <w:br/>
      </w:r>
      <w:r>
        <w:rPr>
          <w:rFonts w:ascii="Times New Roman"/>
          <w:b w:val="false"/>
          <w:i w:val="false"/>
          <w:color w:val="000000"/>
          <w:sz w:val="28"/>
        </w:rPr>
        <w:t>
             бірл.        мың теңге     бірл.      коэф.  мың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Лауазымдар|
</w:t>
      </w:r>
      <w:r>
        <w:br/>
      </w:r>
      <w:r>
        <w:rPr>
          <w:rFonts w:ascii="Times New Roman"/>
          <w:b w:val="false"/>
          <w:i w:val="false"/>
          <w:color w:val="000000"/>
          <w:sz w:val="28"/>
        </w:rPr>
        <w:t>
санаты    |--------------------------------------------------------
</w:t>
      </w:r>
      <w:r>
        <w:br/>
      </w:r>
      <w:r>
        <w:rPr>
          <w:rFonts w:ascii="Times New Roman"/>
          <w:b w:val="false"/>
          <w:i w:val="false"/>
          <w:color w:val="000000"/>
          <w:sz w:val="28"/>
        </w:rPr>
        <w:t>
          |Уақытша болмаған|Қызметтерді қоса| Ауыр (аса ауыр) дене
</w:t>
      </w:r>
      <w:r>
        <w:br/>
      </w:r>
      <w:r>
        <w:rPr>
          <w:rFonts w:ascii="Times New Roman"/>
          <w:b w:val="false"/>
          <w:i w:val="false"/>
          <w:color w:val="000000"/>
          <w:sz w:val="28"/>
        </w:rPr>
        <w:t>
          | қызметкердің   |атқарғаны үшін  |   еңбегімен және
</w:t>
      </w:r>
      <w:r>
        <w:br/>
      </w:r>
      <w:r>
        <w:rPr>
          <w:rFonts w:ascii="Times New Roman"/>
          <w:b w:val="false"/>
          <w:i w:val="false"/>
          <w:color w:val="000000"/>
          <w:sz w:val="28"/>
        </w:rPr>
        <w:t>
          | міндеттерін    |(қызмет көрсету | зиян (аса зиян) және
</w:t>
      </w:r>
      <w:r>
        <w:br/>
      </w:r>
      <w:r>
        <w:rPr>
          <w:rFonts w:ascii="Times New Roman"/>
          <w:b w:val="false"/>
          <w:i w:val="false"/>
          <w:color w:val="000000"/>
          <w:sz w:val="28"/>
        </w:rPr>
        <w:t>
          |орындағаны үшін |аймағын ұлғайту)| қауіпті (аса қауіпті)
</w:t>
      </w:r>
      <w:r>
        <w:br/>
      </w:r>
      <w:r>
        <w:rPr>
          <w:rFonts w:ascii="Times New Roman"/>
          <w:b w:val="false"/>
          <w:i w:val="false"/>
          <w:color w:val="000000"/>
          <w:sz w:val="28"/>
        </w:rPr>
        <w:t>
          |  қосымша ақы   |                | еңбек жағдайлары бар
</w:t>
      </w:r>
      <w:r>
        <w:br/>
      </w:r>
      <w:r>
        <w:rPr>
          <w:rFonts w:ascii="Times New Roman"/>
          <w:b w:val="false"/>
          <w:i w:val="false"/>
          <w:color w:val="000000"/>
          <w:sz w:val="28"/>
        </w:rPr>
        <w:t>
          |                |                | жұмыспен айналысатын
</w:t>
      </w:r>
      <w:r>
        <w:br/>
      </w:r>
      <w:r>
        <w:rPr>
          <w:rFonts w:ascii="Times New Roman"/>
          <w:b w:val="false"/>
          <w:i w:val="false"/>
          <w:color w:val="000000"/>
          <w:sz w:val="28"/>
        </w:rPr>
        <w:t>
          |                |                |   қызметкерлерге
</w:t>
      </w:r>
      <w:r>
        <w:br/>
      </w:r>
      <w:r>
        <w:rPr>
          <w:rFonts w:ascii="Times New Roman"/>
          <w:b w:val="false"/>
          <w:i w:val="false"/>
          <w:color w:val="000000"/>
          <w:sz w:val="28"/>
        </w:rPr>
        <w:t>
----------|----------------|----------------|----------------------
</w:t>
      </w:r>
      <w:r>
        <w:br/>
      </w:r>
      <w:r>
        <w:rPr>
          <w:rFonts w:ascii="Times New Roman"/>
          <w:b w:val="false"/>
          <w:i w:val="false"/>
          <w:color w:val="000000"/>
          <w:sz w:val="28"/>
        </w:rPr>
        <w:t>
          |Қосымша  |Сомасы|Қосымша  |Сомасы| Қосымша ақы | Сомасы
</w:t>
      </w:r>
      <w:r>
        <w:br/>
      </w:r>
      <w:r>
        <w:rPr>
          <w:rFonts w:ascii="Times New Roman"/>
          <w:b w:val="false"/>
          <w:i w:val="false"/>
          <w:color w:val="000000"/>
          <w:sz w:val="28"/>
        </w:rPr>
        <w:t>
          |ақы бел. |      |ақы бел. |      | белгіленген |
</w:t>
      </w:r>
      <w:r>
        <w:br/>
      </w:r>
      <w:r>
        <w:rPr>
          <w:rFonts w:ascii="Times New Roman"/>
          <w:b w:val="false"/>
          <w:i w:val="false"/>
          <w:color w:val="000000"/>
          <w:sz w:val="28"/>
        </w:rPr>
        <w:t>
          |гіленген |      |гіленген |      | қызметкер.  |
</w:t>
      </w:r>
      <w:r>
        <w:br/>
      </w:r>
      <w:r>
        <w:rPr>
          <w:rFonts w:ascii="Times New Roman"/>
          <w:b w:val="false"/>
          <w:i w:val="false"/>
          <w:color w:val="000000"/>
          <w:sz w:val="28"/>
        </w:rPr>
        <w:t>
          |қызмет.  |      |қызмет.  |      | лердің саны |
</w:t>
      </w:r>
      <w:r>
        <w:br/>
      </w:r>
      <w:r>
        <w:rPr>
          <w:rFonts w:ascii="Times New Roman"/>
          <w:b w:val="false"/>
          <w:i w:val="false"/>
          <w:color w:val="000000"/>
          <w:sz w:val="28"/>
        </w:rPr>
        <w:t>
          |лердің   |      |лердің   |      |             |
</w:t>
      </w:r>
      <w:r>
        <w:br/>
      </w:r>
      <w:r>
        <w:rPr>
          <w:rFonts w:ascii="Times New Roman"/>
          <w:b w:val="false"/>
          <w:i w:val="false"/>
          <w:color w:val="000000"/>
          <w:sz w:val="28"/>
        </w:rPr>
        <w:t>
          |саны     |      |саны     |      |             |
</w:t>
      </w:r>
      <w:r>
        <w:br/>
      </w:r>
      <w:r>
        <w:rPr>
          <w:rFonts w:ascii="Times New Roman"/>
          <w:b w:val="false"/>
          <w:i w:val="false"/>
          <w:color w:val="000000"/>
          <w:sz w:val="28"/>
        </w:rPr>
        <w:t>
-------------------------------------------------------------------
</w:t>
      </w:r>
      <w:r>
        <w:br/>
      </w:r>
      <w:r>
        <w:rPr>
          <w:rFonts w:ascii="Times New Roman"/>
          <w:b w:val="false"/>
          <w:i w:val="false"/>
          <w:color w:val="000000"/>
          <w:sz w:val="28"/>
        </w:rPr>
        <w:t>
    1     |    35   |  36  |   37    |  38  |      39     |    40
</w:t>
      </w:r>
      <w:r>
        <w:br/>
      </w:r>
      <w:r>
        <w:rPr>
          <w:rFonts w:ascii="Times New Roman"/>
          <w:b w:val="false"/>
          <w:i w:val="false"/>
          <w:color w:val="000000"/>
          <w:sz w:val="28"/>
        </w:rPr>
        <w:t>
-------------------------------------------------------------------
</w:t>
      </w:r>
      <w:r>
        <w:br/>
      </w:r>
      <w:r>
        <w:rPr>
          <w:rFonts w:ascii="Times New Roman"/>
          <w:b w:val="false"/>
          <w:i w:val="false"/>
          <w:color w:val="000000"/>
          <w:sz w:val="28"/>
        </w:rPr>
        <w:t>
Өлшем         бірл.   мың     бірл.    мың        бірл.     мың
</w:t>
      </w:r>
      <w:r>
        <w:br/>
      </w:r>
      <w:r>
        <w:rPr>
          <w:rFonts w:ascii="Times New Roman"/>
          <w:b w:val="false"/>
          <w:i w:val="false"/>
          <w:color w:val="000000"/>
          <w:sz w:val="28"/>
        </w:rPr>
        <w:t>
бірлігі              теңге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Лауазымдар|               |                Үстемеақылар
</w:t>
      </w:r>
      <w:r>
        <w:br/>
      </w:r>
      <w:r>
        <w:rPr>
          <w:rFonts w:ascii="Times New Roman"/>
          <w:b w:val="false"/>
          <w:i w:val="false"/>
          <w:color w:val="000000"/>
          <w:sz w:val="28"/>
        </w:rPr>
        <w:t>
санаты    |---------------|----------------------------------------
</w:t>
      </w:r>
      <w:r>
        <w:br/>
      </w:r>
      <w:r>
        <w:rPr>
          <w:rFonts w:ascii="Times New Roman"/>
          <w:b w:val="false"/>
          <w:i w:val="false"/>
          <w:color w:val="000000"/>
          <w:sz w:val="28"/>
        </w:rPr>
        <w:t>
          |  Бір айдағы   |   Іргелі және      | Ғылыми-техникалық
</w:t>
      </w:r>
      <w:r>
        <w:br/>
      </w:r>
      <w:r>
        <w:rPr>
          <w:rFonts w:ascii="Times New Roman"/>
          <w:b w:val="false"/>
          <w:i w:val="false"/>
          <w:color w:val="000000"/>
          <w:sz w:val="28"/>
        </w:rPr>
        <w:t>
          |қосымша ақының |    қолданбалы      |  бағдарламаларды
</w:t>
      </w:r>
      <w:r>
        <w:br/>
      </w:r>
      <w:r>
        <w:rPr>
          <w:rFonts w:ascii="Times New Roman"/>
          <w:b w:val="false"/>
          <w:i w:val="false"/>
          <w:color w:val="000000"/>
          <w:sz w:val="28"/>
        </w:rPr>
        <w:t>
          |сомасы (17-бағ.|    зерттеулер      |үйлестіру және іске
</w:t>
      </w:r>
      <w:r>
        <w:br/>
      </w:r>
      <w:r>
        <w:rPr>
          <w:rFonts w:ascii="Times New Roman"/>
          <w:b w:val="false"/>
          <w:i w:val="false"/>
          <w:color w:val="000000"/>
          <w:sz w:val="28"/>
        </w:rPr>
        <w:t>
          |+ 19-бағ. + 21-|салаларындағы жоғары|    асыру үшін
</w:t>
      </w:r>
      <w:r>
        <w:br/>
      </w:r>
      <w:r>
        <w:rPr>
          <w:rFonts w:ascii="Times New Roman"/>
          <w:b w:val="false"/>
          <w:i w:val="false"/>
          <w:color w:val="000000"/>
          <w:sz w:val="28"/>
        </w:rPr>
        <w:t>
          |бағ. + 23-бағ. |    нәтижелер үшін  |
</w:t>
      </w:r>
      <w:r>
        <w:br/>
      </w:r>
      <w:r>
        <w:rPr>
          <w:rFonts w:ascii="Times New Roman"/>
          <w:b w:val="false"/>
          <w:i w:val="false"/>
          <w:color w:val="000000"/>
          <w:sz w:val="28"/>
        </w:rPr>
        <w:t>
          |+ 25-бағ. + 27-|--------------------|-------------------
</w:t>
      </w:r>
      <w:r>
        <w:br/>
      </w:r>
      <w:r>
        <w:rPr>
          <w:rFonts w:ascii="Times New Roman"/>
          <w:b w:val="false"/>
          <w:i w:val="false"/>
          <w:color w:val="000000"/>
          <w:sz w:val="28"/>
        </w:rPr>
        <w:t>
          |бағ. + 29-бағ. |Үстемеақы  | Сомасы | Үстемеақы  |Сомасы
</w:t>
      </w:r>
      <w:r>
        <w:br/>
      </w:r>
      <w:r>
        <w:rPr>
          <w:rFonts w:ascii="Times New Roman"/>
          <w:b w:val="false"/>
          <w:i w:val="false"/>
          <w:color w:val="000000"/>
          <w:sz w:val="28"/>
        </w:rPr>
        <w:t>
          |+ 31-бағ. + 34-|белгіленген|        | белгіленген|
</w:t>
      </w:r>
      <w:r>
        <w:br/>
      </w:r>
      <w:r>
        <w:rPr>
          <w:rFonts w:ascii="Times New Roman"/>
          <w:b w:val="false"/>
          <w:i w:val="false"/>
          <w:color w:val="000000"/>
          <w:sz w:val="28"/>
        </w:rPr>
        <w:t>
          |бағ. + 36-бағ. |қызметкер. |        | қызметкер. |
</w:t>
      </w:r>
      <w:r>
        <w:br/>
      </w:r>
      <w:r>
        <w:rPr>
          <w:rFonts w:ascii="Times New Roman"/>
          <w:b w:val="false"/>
          <w:i w:val="false"/>
          <w:color w:val="000000"/>
          <w:sz w:val="28"/>
        </w:rPr>
        <w:t>
          |+ 38-бағ. +    |лердің саны|        | лердің саны|
</w:t>
      </w:r>
      <w:r>
        <w:br/>
      </w:r>
      <w:r>
        <w:rPr>
          <w:rFonts w:ascii="Times New Roman"/>
          <w:b w:val="false"/>
          <w:i w:val="false"/>
          <w:color w:val="000000"/>
          <w:sz w:val="28"/>
        </w:rPr>
        <w:t>
          |40-бағ.)       |           |        |            |
</w:t>
      </w:r>
      <w:r>
        <w:br/>
      </w:r>
      <w:r>
        <w:rPr>
          <w:rFonts w:ascii="Times New Roman"/>
          <w:b w:val="false"/>
          <w:i w:val="false"/>
          <w:color w:val="000000"/>
          <w:sz w:val="28"/>
        </w:rPr>
        <w:t>
-------------------------------------------------------------------
</w:t>
      </w:r>
      <w:r>
        <w:br/>
      </w:r>
      <w:r>
        <w:rPr>
          <w:rFonts w:ascii="Times New Roman"/>
          <w:b w:val="false"/>
          <w:i w:val="false"/>
          <w:color w:val="000000"/>
          <w:sz w:val="28"/>
        </w:rPr>
        <w:t>
    1     |      41       |     42    |   43   |     44     |  45
</w:t>
      </w:r>
      <w:r>
        <w:br/>
      </w:r>
      <w:r>
        <w:rPr>
          <w:rFonts w:ascii="Times New Roman"/>
          <w:b w:val="false"/>
          <w:i w:val="false"/>
          <w:color w:val="000000"/>
          <w:sz w:val="28"/>
        </w:rPr>
        <w:t>
-------------------------------------------------------------------
</w:t>
      </w:r>
      <w:r>
        <w:br/>
      </w:r>
      <w:r>
        <w:rPr>
          <w:rFonts w:ascii="Times New Roman"/>
          <w:b w:val="false"/>
          <w:i w:val="false"/>
          <w:color w:val="000000"/>
          <w:sz w:val="28"/>
        </w:rPr>
        <w:t>
Өлшем        мың теңге        бірл.       мың       бірл.     мың
</w:t>
      </w:r>
      <w:r>
        <w:br/>
      </w:r>
      <w:r>
        <w:rPr>
          <w:rFonts w:ascii="Times New Roman"/>
          <w:b w:val="false"/>
          <w:i w:val="false"/>
          <w:color w:val="000000"/>
          <w:sz w:val="28"/>
        </w:rPr>
        <w:t>
бірлігі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Лауазымдар|                    Үстемеақылар
</w:t>
      </w:r>
      <w:r>
        <w:br/>
      </w:r>
      <w:r>
        <w:rPr>
          <w:rFonts w:ascii="Times New Roman"/>
          <w:b w:val="false"/>
          <w:i w:val="false"/>
          <w:color w:val="000000"/>
          <w:sz w:val="28"/>
        </w:rPr>
        <w:t>
санаты    |--------------------------------------------------------
</w:t>
      </w:r>
      <w:r>
        <w:br/>
      </w:r>
      <w:r>
        <w:rPr>
          <w:rFonts w:ascii="Times New Roman"/>
          <w:b w:val="false"/>
          <w:i w:val="false"/>
          <w:color w:val="000000"/>
          <w:sz w:val="28"/>
        </w:rPr>
        <w:t>
          |Аса ауыр жұмысты  | Еліміздің басшылы.| Шет тілдерін
</w:t>
      </w:r>
      <w:r>
        <w:br/>
      </w:r>
      <w:r>
        <w:rPr>
          <w:rFonts w:ascii="Times New Roman"/>
          <w:b w:val="false"/>
          <w:i w:val="false"/>
          <w:color w:val="000000"/>
          <w:sz w:val="28"/>
        </w:rPr>
        <w:t>
          | орындағаны үшін  | ғына ұсынылатын   | білгені үшін
</w:t>
      </w:r>
      <w:r>
        <w:br/>
      </w:r>
      <w:r>
        <w:rPr>
          <w:rFonts w:ascii="Times New Roman"/>
          <w:b w:val="false"/>
          <w:i w:val="false"/>
          <w:color w:val="000000"/>
          <w:sz w:val="28"/>
        </w:rPr>
        <w:t>
          |                  | ғылыми зерттеулер |
</w:t>
      </w:r>
      <w:r>
        <w:br/>
      </w:r>
      <w:r>
        <w:rPr>
          <w:rFonts w:ascii="Times New Roman"/>
          <w:b w:val="false"/>
          <w:i w:val="false"/>
          <w:color w:val="000000"/>
          <w:sz w:val="28"/>
        </w:rPr>
        <w:t>
          |                  | мен есеп материал.|
</w:t>
      </w:r>
      <w:r>
        <w:br/>
      </w:r>
      <w:r>
        <w:rPr>
          <w:rFonts w:ascii="Times New Roman"/>
          <w:b w:val="false"/>
          <w:i w:val="false"/>
          <w:color w:val="000000"/>
          <w:sz w:val="28"/>
        </w:rPr>
        <w:t>
          |                  | дарының жоғары    |
</w:t>
      </w:r>
      <w:r>
        <w:br/>
      </w:r>
      <w:r>
        <w:rPr>
          <w:rFonts w:ascii="Times New Roman"/>
          <w:b w:val="false"/>
          <w:i w:val="false"/>
          <w:color w:val="000000"/>
          <w:sz w:val="28"/>
        </w:rPr>
        <w:t>
          |                  | сапасы үшін       |
</w:t>
      </w:r>
      <w:r>
        <w:br/>
      </w:r>
      <w:r>
        <w:rPr>
          <w:rFonts w:ascii="Times New Roman"/>
          <w:b w:val="false"/>
          <w:i w:val="false"/>
          <w:color w:val="000000"/>
          <w:sz w:val="28"/>
        </w:rPr>
        <w:t>
----------|------------------|-------------------|-----------------
</w:t>
      </w:r>
      <w:r>
        <w:br/>
      </w:r>
      <w:r>
        <w:rPr>
          <w:rFonts w:ascii="Times New Roman"/>
          <w:b w:val="false"/>
          <w:i w:val="false"/>
          <w:color w:val="000000"/>
          <w:sz w:val="28"/>
        </w:rPr>
        <w:t>
          | Үстемеақы |Сомасы| Үстемеақы  |Сомасы|Үстемеақы  |Сомасы
</w:t>
      </w:r>
      <w:r>
        <w:br/>
      </w:r>
      <w:r>
        <w:rPr>
          <w:rFonts w:ascii="Times New Roman"/>
          <w:b w:val="false"/>
          <w:i w:val="false"/>
          <w:color w:val="000000"/>
          <w:sz w:val="28"/>
        </w:rPr>
        <w:t>
          |белгіленген|      | белгіленген|      |белгіленген|
</w:t>
      </w:r>
      <w:r>
        <w:br/>
      </w:r>
      <w:r>
        <w:rPr>
          <w:rFonts w:ascii="Times New Roman"/>
          <w:b w:val="false"/>
          <w:i w:val="false"/>
          <w:color w:val="000000"/>
          <w:sz w:val="28"/>
        </w:rPr>
        <w:t>
          | қызметкер.|      | қызметкер. |      | қызметкер.|
</w:t>
      </w:r>
      <w:r>
        <w:br/>
      </w:r>
      <w:r>
        <w:rPr>
          <w:rFonts w:ascii="Times New Roman"/>
          <w:b w:val="false"/>
          <w:i w:val="false"/>
          <w:color w:val="000000"/>
          <w:sz w:val="28"/>
        </w:rPr>
        <w:t>
          |лердің саны|      |лердің саны |      |лердің саны|
</w:t>
      </w:r>
      <w:r>
        <w:br/>
      </w:r>
      <w:r>
        <w:rPr>
          <w:rFonts w:ascii="Times New Roman"/>
          <w:b w:val="false"/>
          <w:i w:val="false"/>
          <w:color w:val="000000"/>
          <w:sz w:val="28"/>
        </w:rPr>
        <w:t>
-------------------------------------------------------------------
</w:t>
      </w:r>
      <w:r>
        <w:br/>
      </w:r>
      <w:r>
        <w:rPr>
          <w:rFonts w:ascii="Times New Roman"/>
          <w:b w:val="false"/>
          <w:i w:val="false"/>
          <w:color w:val="000000"/>
          <w:sz w:val="28"/>
        </w:rPr>
        <w:t>
   1      |     46    |  47  |     48     |  49  |     50    |  51
</w:t>
      </w:r>
      <w:r>
        <w:br/>
      </w:r>
      <w:r>
        <w:rPr>
          <w:rFonts w:ascii="Times New Roman"/>
          <w:b w:val="false"/>
          <w:i w:val="false"/>
          <w:color w:val="000000"/>
          <w:sz w:val="28"/>
        </w:rPr>
        <w:t>
-------------------------------------------------------------------
</w:t>
      </w:r>
      <w:r>
        <w:br/>
      </w:r>
      <w:r>
        <w:rPr>
          <w:rFonts w:ascii="Times New Roman"/>
          <w:b w:val="false"/>
          <w:i w:val="false"/>
          <w:color w:val="000000"/>
          <w:sz w:val="28"/>
        </w:rPr>
        <w:t>
Өлшем          бірл.     мың       бірл.    мың       бірл.    мың
</w:t>
      </w:r>
      <w:r>
        <w:br/>
      </w:r>
      <w:r>
        <w:rPr>
          <w:rFonts w:ascii="Times New Roman"/>
          <w:b w:val="false"/>
          <w:i w:val="false"/>
          <w:color w:val="000000"/>
          <w:sz w:val="28"/>
        </w:rPr>
        <w:t>
бірлігі                 теңге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Лауазымдар|                           |Бір айдағы | Жалақыдағы 
</w:t>
      </w:r>
      <w:r>
        <w:br/>
      </w:r>
      <w:r>
        <w:rPr>
          <w:rFonts w:ascii="Times New Roman"/>
          <w:b w:val="false"/>
          <w:i w:val="false"/>
          <w:color w:val="000000"/>
          <w:sz w:val="28"/>
        </w:rPr>
        <w:t>
  санаты  |---------------------------|үстеме ақы.| айырмашылық
</w:t>
      </w:r>
      <w:r>
        <w:br/>
      </w:r>
      <w:r>
        <w:rPr>
          <w:rFonts w:ascii="Times New Roman"/>
          <w:b w:val="false"/>
          <w:i w:val="false"/>
          <w:color w:val="000000"/>
          <w:sz w:val="28"/>
        </w:rPr>
        <w:t>
          |    Құрметті атағы үшін    |ның сомасы |----------------
</w:t>
      </w:r>
      <w:r>
        <w:br/>
      </w:r>
      <w:r>
        <w:rPr>
          <w:rFonts w:ascii="Times New Roman"/>
          <w:b w:val="false"/>
          <w:i w:val="false"/>
          <w:color w:val="000000"/>
          <w:sz w:val="28"/>
        </w:rPr>
        <w:t>
          |---------------------------|(43-бағ. + |Осы айыр.|Сомасы
</w:t>
      </w:r>
      <w:r>
        <w:br/>
      </w:r>
      <w:r>
        <w:rPr>
          <w:rFonts w:ascii="Times New Roman"/>
          <w:b w:val="false"/>
          <w:i w:val="false"/>
          <w:color w:val="000000"/>
          <w:sz w:val="28"/>
        </w:rPr>
        <w:t>
          | Үстемеақы |Мөлшері|Сомасы |45-бағ. +  |машылық  |
</w:t>
      </w:r>
      <w:r>
        <w:br/>
      </w:r>
      <w:r>
        <w:rPr>
          <w:rFonts w:ascii="Times New Roman"/>
          <w:b w:val="false"/>
          <w:i w:val="false"/>
          <w:color w:val="000000"/>
          <w:sz w:val="28"/>
        </w:rPr>
        <w:t>
          |белгіленген|       |(АЕК х |47-бағ. +  |төленетін|
</w:t>
      </w:r>
      <w:r>
        <w:br/>
      </w:r>
      <w:r>
        <w:rPr>
          <w:rFonts w:ascii="Times New Roman"/>
          <w:b w:val="false"/>
          <w:i w:val="false"/>
          <w:color w:val="000000"/>
          <w:sz w:val="28"/>
        </w:rPr>
        <w:t>
          |қызметкер. |       |52-бағ.|49-бағ. +  |мемлекет.|
</w:t>
      </w:r>
      <w:r>
        <w:br/>
      </w:r>
      <w:r>
        <w:rPr>
          <w:rFonts w:ascii="Times New Roman"/>
          <w:b w:val="false"/>
          <w:i w:val="false"/>
          <w:color w:val="000000"/>
          <w:sz w:val="28"/>
        </w:rPr>
        <w:t>
          |лердің саны|       |х 53- .|51-бағ. +  |тік меке.|
</w:t>
      </w:r>
      <w:r>
        <w:br/>
      </w:r>
      <w:r>
        <w:rPr>
          <w:rFonts w:ascii="Times New Roman"/>
          <w:b w:val="false"/>
          <w:i w:val="false"/>
          <w:color w:val="000000"/>
          <w:sz w:val="28"/>
        </w:rPr>
        <w:t>
          |           |       |бағ/   |54-бағ.)   |мелер    |
</w:t>
      </w:r>
      <w:r>
        <w:br/>
      </w:r>
      <w:r>
        <w:rPr>
          <w:rFonts w:ascii="Times New Roman"/>
          <w:b w:val="false"/>
          <w:i w:val="false"/>
          <w:color w:val="000000"/>
          <w:sz w:val="28"/>
        </w:rPr>
        <w:t>
          |           |       |1000   |           |қызмет.  |
</w:t>
      </w:r>
      <w:r>
        <w:br/>
      </w:r>
      <w:r>
        <w:rPr>
          <w:rFonts w:ascii="Times New Roman"/>
          <w:b w:val="false"/>
          <w:i w:val="false"/>
          <w:color w:val="000000"/>
          <w:sz w:val="28"/>
        </w:rPr>
        <w:t>
          |           |       |       |           |керлерінің
</w:t>
      </w:r>
      <w:r>
        <w:br/>
      </w:r>
      <w:r>
        <w:rPr>
          <w:rFonts w:ascii="Times New Roman"/>
          <w:b w:val="false"/>
          <w:i w:val="false"/>
          <w:color w:val="000000"/>
          <w:sz w:val="28"/>
        </w:rPr>
        <w:t>
          |           |       |       |           |саны     |
</w:t>
      </w:r>
      <w:r>
        <w:br/>
      </w:r>
      <w:r>
        <w:rPr>
          <w:rFonts w:ascii="Times New Roman"/>
          <w:b w:val="false"/>
          <w:i w:val="false"/>
          <w:color w:val="000000"/>
          <w:sz w:val="28"/>
        </w:rPr>
        <w:t>
-------------------------------------------------------------------
</w:t>
      </w:r>
      <w:r>
        <w:br/>
      </w:r>
      <w:r>
        <w:rPr>
          <w:rFonts w:ascii="Times New Roman"/>
          <w:b w:val="false"/>
          <w:i w:val="false"/>
          <w:color w:val="000000"/>
          <w:sz w:val="28"/>
        </w:rPr>
        <w:t>
     1    |     52    |  53   |   54  |     55    |    56   |   57
</w:t>
      </w:r>
      <w:r>
        <w:br/>
      </w:r>
      <w:r>
        <w:rPr>
          <w:rFonts w:ascii="Times New Roman"/>
          <w:b w:val="false"/>
          <w:i w:val="false"/>
          <w:color w:val="000000"/>
          <w:sz w:val="28"/>
        </w:rPr>
        <w:t>
-------------------------------------------------------------------
</w:t>
      </w:r>
      <w:r>
        <w:br/>
      </w:r>
      <w:r>
        <w:rPr>
          <w:rFonts w:ascii="Times New Roman"/>
          <w:b w:val="false"/>
          <w:i w:val="false"/>
          <w:color w:val="000000"/>
          <w:sz w:val="28"/>
        </w:rPr>
        <w:t>
Өлшем          бірл.    коэфф.   мың     мың теңге    бірл.   мың
</w:t>
      </w:r>
      <w:r>
        <w:br/>
      </w:r>
      <w:r>
        <w:rPr>
          <w:rFonts w:ascii="Times New Roman"/>
          <w:b w:val="false"/>
          <w:i w:val="false"/>
          <w:color w:val="000000"/>
          <w:sz w:val="28"/>
        </w:rPr>
        <w:t>
бірлігі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Лауазымдар| Бір айдағы | Бір жылдағы
</w:t>
      </w:r>
      <w:r>
        <w:br/>
      </w:r>
      <w:r>
        <w:rPr>
          <w:rFonts w:ascii="Times New Roman"/>
          <w:b w:val="false"/>
          <w:i w:val="false"/>
          <w:color w:val="000000"/>
          <w:sz w:val="28"/>
        </w:rPr>
        <w:t>
  санаты  |  жалақының |  жалақының
</w:t>
      </w:r>
      <w:r>
        <w:br/>
      </w:r>
      <w:r>
        <w:rPr>
          <w:rFonts w:ascii="Times New Roman"/>
          <w:b w:val="false"/>
          <w:i w:val="false"/>
          <w:color w:val="000000"/>
          <w:sz w:val="28"/>
        </w:rPr>
        <w:t>
          |   жиыны    |    жиыны
</w:t>
      </w:r>
      <w:r>
        <w:br/>
      </w:r>
      <w:r>
        <w:rPr>
          <w:rFonts w:ascii="Times New Roman"/>
          <w:b w:val="false"/>
          <w:i w:val="false"/>
          <w:color w:val="000000"/>
          <w:sz w:val="28"/>
        </w:rPr>
        <w:t>
          | (14-бағ.   | 58-бағ. х 12
</w:t>
      </w:r>
      <w:r>
        <w:br/>
      </w:r>
      <w:r>
        <w:rPr>
          <w:rFonts w:ascii="Times New Roman"/>
          <w:b w:val="false"/>
          <w:i w:val="false"/>
          <w:color w:val="000000"/>
          <w:sz w:val="28"/>
        </w:rPr>
        <w:t>
          | + 41-бағ.  |
</w:t>
      </w:r>
      <w:r>
        <w:br/>
      </w:r>
      <w:r>
        <w:rPr>
          <w:rFonts w:ascii="Times New Roman"/>
          <w:b w:val="false"/>
          <w:i w:val="false"/>
          <w:color w:val="000000"/>
          <w:sz w:val="28"/>
        </w:rPr>
        <w:t>
          | + 55-бағ.  |
</w:t>
      </w:r>
      <w:r>
        <w:br/>
      </w:r>
      <w:r>
        <w:rPr>
          <w:rFonts w:ascii="Times New Roman"/>
          <w:b w:val="false"/>
          <w:i w:val="false"/>
          <w:color w:val="000000"/>
          <w:sz w:val="28"/>
        </w:rPr>
        <w:t>
          | + 57-бағ.) |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1     |     58     |       59
</w:t>
      </w:r>
      <w:r>
        <w:br/>
      </w:r>
      <w:r>
        <w:rPr>
          <w:rFonts w:ascii="Times New Roman"/>
          <w:b w:val="false"/>
          <w:i w:val="false"/>
          <w:color w:val="000000"/>
          <w:sz w:val="28"/>
        </w:rPr>
        <w:t>
--------------------------------------
</w:t>
      </w:r>
      <w:r>
        <w:br/>
      </w:r>
      <w:r>
        <w:rPr>
          <w:rFonts w:ascii="Times New Roman"/>
          <w:b w:val="false"/>
          <w:i w:val="false"/>
          <w:color w:val="000000"/>
          <w:sz w:val="28"/>
        </w:rPr>
        <w:t>
Өлшем        мың теңге     мың теңге
</w:t>
      </w:r>
      <w:r>
        <w:br/>
      </w:r>
      <w:r>
        <w:rPr>
          <w:rFonts w:ascii="Times New Roman"/>
          <w:b w:val="false"/>
          <w:i w:val="false"/>
          <w:color w:val="000000"/>
          <w:sz w:val="28"/>
        </w:rPr>
        <w:t>
бірлігі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 әкімшісінің/мемлекеттік мекеменің басшысы
</w:t>
      </w:r>
    </w:p>
    <w:p>
      <w:pPr>
        <w:spacing w:after="0"/>
        <w:ind w:left="0"/>
        <w:jc w:val="both"/>
      </w:pPr>
      <w:r>
        <w:rPr>
          <w:rFonts w:ascii="Times New Roman"/>
          <w:b w:val="false"/>
          <w:i w:val="false"/>
          <w:color w:val="000000"/>
          <w:sz w:val="28"/>
        </w:rPr>
        <w:t>
      Бас бухгалтер (ҚЭБ бас.)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8-қосымша        
</w:t>
      </w:r>
      <w:r>
        <w:br/>
      </w:r>
      <w:r>
        <w:rPr>
          <w:rFonts w:ascii="Times New Roman"/>
          <w:b w:val="false"/>
          <w:i w:val="false"/>
          <w:color w:val="000000"/>
          <w:sz w:val="28"/>
        </w:rPr>
        <w:t>
                                           06-111-нысан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8-қосымша жаңа редакцияда - ҚР Премьер-Министрінің орынбасары Экономика және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денсаулық сақтау мекемелері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қызметкерлерінің жалақысына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шығындарды есеп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3"/>
        <w:gridCol w:w="1653"/>
      </w:tblGrid>
      <w:tr>
        <w:trPr>
          <w:trHeight w:val="450" w:hRule="atLeast"/>
        </w:trPr>
        <w:tc>
          <w:tcPr>
            <w:tcW w:w="5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Кодтары
</w:t>
            </w:r>
          </w:p>
        </w:tc>
      </w:tr>
      <w:tr>
        <w:trPr>
          <w:trHeight w:val="90" w:hRule="atLeast"/>
        </w:trPr>
        <w:tc>
          <w:tcPr>
            <w:tcW w:w="5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Деректердің түрі (болжам,
</w:t>
            </w:r>
            <w:r>
              <w:br/>
            </w:r>
            <w:r>
              <w:rPr>
                <w:rFonts w:ascii="Times New Roman"/>
                <w:b w:val="false"/>
                <w:i w:val="false"/>
                <w:color w:val="000000"/>
                <w:sz w:val="20"/>
              </w:rPr>
              <w:t>
жоспар, есеп)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Бағдарламалардың әкімшісі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Ерекшелігі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353"/>
        <w:gridCol w:w="913"/>
        <w:gridCol w:w="1153"/>
        <w:gridCol w:w="1493"/>
        <w:gridCol w:w="1293"/>
        <w:gridCol w:w="1293"/>
        <w:gridCol w:w="1333"/>
        <w:gridCol w:w="1153"/>
        <w:gridCol w:w="1053"/>
      </w:tblGrid>
      <w:tr>
        <w:trPr>
          <w:trHeight w:val="465" w:hRule="atLeast"/>
        </w:trPr>
        <w:tc>
          <w:tcPr>
            <w:tcW w:w="1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
</w:t>
            </w:r>
            <w:r>
              <w:br/>
            </w:r>
            <w:r>
              <w:rPr>
                <w:rFonts w:ascii="Times New Roman"/>
                <w:b w:val="false"/>
                <w:i w:val="false"/>
                <w:color w:val="000000"/>
                <w:sz w:val="20"/>
              </w:rPr>
              <w:t>
зым.
</w:t>
            </w:r>
            <w:r>
              <w:br/>
            </w:r>
            <w:r>
              <w:rPr>
                <w:rFonts w:ascii="Times New Roman"/>
                <w:b w:val="false"/>
                <w:i w:val="false"/>
                <w:color w:val="000000"/>
                <w:sz w:val="20"/>
              </w:rPr>
              <w:t>
дар
</w:t>
            </w:r>
            <w:r>
              <w:br/>
            </w:r>
            <w:r>
              <w:rPr>
                <w:rFonts w:ascii="Times New Roman"/>
                <w:b w:val="false"/>
                <w:i w:val="false"/>
                <w:color w:val="000000"/>
                <w:sz w:val="20"/>
              </w:rPr>
              <w:t>
сана.
</w:t>
            </w:r>
            <w:r>
              <w:br/>
            </w:r>
            <w:r>
              <w:rPr>
                <w:rFonts w:ascii="Times New Roman"/>
                <w:b w:val="false"/>
                <w:i w:val="false"/>
                <w:color w:val="000000"/>
                <w:sz w:val="20"/>
              </w:rPr>
              <w:t>
ты
</w:t>
            </w:r>
          </w:p>
        </w:tc>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Штаттық бірлік саны
</w:t>
            </w:r>
          </w:p>
        </w:tc>
      </w:tr>
      <w:tr>
        <w:trPr>
          <w:trHeight w:val="465"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жылға
</w:t>
            </w:r>
            <w:r>
              <w:br/>
            </w:r>
            <w:r>
              <w:rPr>
                <w:rFonts w:ascii="Times New Roman"/>
                <w:b w:val="false"/>
                <w:i w:val="false"/>
                <w:color w:val="000000"/>
                <w:sz w:val="20"/>
              </w:rPr>
              <w:t>
дейін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ден
</w:t>
            </w:r>
            <w:r>
              <w:br/>
            </w:r>
            <w:r>
              <w:rPr>
                <w:rFonts w:ascii="Times New Roman"/>
                <w:b w:val="false"/>
                <w:i w:val="false"/>
                <w:color w:val="000000"/>
                <w:sz w:val="20"/>
              </w:rPr>
              <w:t>
2-
</w:t>
            </w:r>
            <w:r>
              <w:br/>
            </w:r>
            <w:r>
              <w:rPr>
                <w:rFonts w:ascii="Times New Roman"/>
                <w:b w:val="false"/>
                <w:i w:val="false"/>
                <w:color w:val="000000"/>
                <w:sz w:val="20"/>
              </w:rPr>
              <w:t>
ден
</w:t>
            </w:r>
            <w:r>
              <w:br/>
            </w:r>
            <w:r>
              <w:rPr>
                <w:rFonts w:ascii="Times New Roman"/>
                <w:b w:val="false"/>
                <w:i w:val="false"/>
                <w:color w:val="000000"/>
                <w:sz w:val="20"/>
              </w:rPr>
              <w:t>
де.
</w:t>
            </w:r>
            <w:r>
              <w:br/>
            </w:r>
            <w:r>
              <w:rPr>
                <w:rFonts w:ascii="Times New Roman"/>
                <w:b w:val="false"/>
                <w:i w:val="false"/>
                <w:color w:val="000000"/>
                <w:sz w:val="20"/>
              </w:rPr>
              <w:t>
йін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2-ден
</w:t>
            </w:r>
            <w:r>
              <w:br/>
            </w:r>
            <w:r>
              <w:rPr>
                <w:rFonts w:ascii="Times New Roman"/>
                <w:b w:val="false"/>
                <w:i w:val="false"/>
                <w:color w:val="000000"/>
                <w:sz w:val="20"/>
              </w:rPr>
              <w:t>
3-ден
</w:t>
            </w:r>
            <w:r>
              <w:br/>
            </w:r>
            <w:r>
              <w:rPr>
                <w:rFonts w:ascii="Times New Roman"/>
                <w:b w:val="false"/>
                <w:i w:val="false"/>
                <w:color w:val="000000"/>
                <w:sz w:val="20"/>
              </w:rPr>
              <w:t>
дейін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3-ден
</w:t>
            </w:r>
            <w:r>
              <w:br/>
            </w:r>
            <w:r>
              <w:rPr>
                <w:rFonts w:ascii="Times New Roman"/>
                <w:b w:val="false"/>
                <w:i w:val="false"/>
                <w:color w:val="000000"/>
                <w:sz w:val="20"/>
              </w:rPr>
              <w:t>
5-ден
</w:t>
            </w:r>
            <w:r>
              <w:br/>
            </w:r>
            <w:r>
              <w:rPr>
                <w:rFonts w:ascii="Times New Roman"/>
                <w:b w:val="false"/>
                <w:i w:val="false"/>
                <w:color w:val="000000"/>
                <w:sz w:val="20"/>
              </w:rPr>
              <w:t>
дейін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5-ден
</w:t>
            </w:r>
            <w:r>
              <w:br/>
            </w:r>
            <w:r>
              <w:rPr>
                <w:rFonts w:ascii="Times New Roman"/>
                <w:b w:val="false"/>
                <w:i w:val="false"/>
                <w:color w:val="000000"/>
                <w:sz w:val="20"/>
              </w:rPr>
              <w:t>
7-ден
</w:t>
            </w:r>
            <w:r>
              <w:br/>
            </w:r>
            <w:r>
              <w:rPr>
                <w:rFonts w:ascii="Times New Roman"/>
                <w:b w:val="false"/>
                <w:i w:val="false"/>
                <w:color w:val="000000"/>
                <w:sz w:val="20"/>
              </w:rPr>
              <w:t>
дейін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7-ден
</w:t>
            </w:r>
            <w:r>
              <w:br/>
            </w:r>
            <w:r>
              <w:rPr>
                <w:rFonts w:ascii="Times New Roman"/>
                <w:b w:val="false"/>
                <w:i w:val="false"/>
                <w:color w:val="000000"/>
                <w:sz w:val="20"/>
              </w:rPr>
              <w:t>
9-ден
</w:t>
            </w:r>
            <w:r>
              <w:br/>
            </w:r>
            <w:r>
              <w:rPr>
                <w:rFonts w:ascii="Times New Roman"/>
                <w:b w:val="false"/>
                <w:i w:val="false"/>
                <w:color w:val="000000"/>
                <w:sz w:val="20"/>
              </w:rPr>
              <w:t>
дейін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9-ден
</w:t>
            </w:r>
            <w:r>
              <w:br/>
            </w:r>
            <w:r>
              <w:rPr>
                <w:rFonts w:ascii="Times New Roman"/>
                <w:b w:val="false"/>
                <w:i w:val="false"/>
                <w:color w:val="000000"/>
                <w:sz w:val="20"/>
              </w:rPr>
              <w:t>
11-ден
</w:t>
            </w:r>
            <w:r>
              <w:br/>
            </w:r>
            <w:r>
              <w:rPr>
                <w:rFonts w:ascii="Times New Roman"/>
                <w:b w:val="false"/>
                <w:i w:val="false"/>
                <w:color w:val="000000"/>
                <w:sz w:val="20"/>
              </w:rPr>
              <w:t>
дейін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r>
              <w:br/>
            </w:r>
            <w:r>
              <w:rPr>
                <w:rFonts w:ascii="Times New Roman"/>
                <w:b w:val="false"/>
                <w:i w:val="false"/>
                <w:color w:val="000000"/>
                <w:sz w:val="20"/>
              </w:rPr>
              <w:t>
ден
</w:t>
            </w:r>
            <w:r>
              <w:br/>
            </w:r>
            <w:r>
              <w:rPr>
                <w:rFonts w:ascii="Times New Roman"/>
                <w:b w:val="false"/>
                <w:i w:val="false"/>
                <w:color w:val="000000"/>
                <w:sz w:val="20"/>
              </w:rPr>
              <w:t>
14-
</w:t>
            </w:r>
            <w:r>
              <w:br/>
            </w:r>
            <w:r>
              <w:rPr>
                <w:rFonts w:ascii="Times New Roman"/>
                <w:b w:val="false"/>
                <w:i w:val="false"/>
                <w:color w:val="000000"/>
                <w:sz w:val="20"/>
              </w:rPr>
              <w:t>
ден
</w:t>
            </w:r>
            <w:r>
              <w:br/>
            </w:r>
            <w:r>
              <w:rPr>
                <w:rFonts w:ascii="Times New Roman"/>
                <w:b w:val="false"/>
                <w:i w:val="false"/>
                <w:color w:val="000000"/>
                <w:sz w:val="20"/>
              </w:rPr>
              <w:t>
дейін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r>
              <w:br/>
            </w:r>
            <w:r>
              <w:rPr>
                <w:rFonts w:ascii="Times New Roman"/>
                <w:b w:val="false"/>
                <w:i w:val="false"/>
                <w:color w:val="000000"/>
                <w:sz w:val="20"/>
              </w:rPr>
              <w:t>
ден
</w:t>
            </w:r>
            <w:r>
              <w:br/>
            </w:r>
            <w:r>
              <w:rPr>
                <w:rFonts w:ascii="Times New Roman"/>
                <w:b w:val="false"/>
                <w:i w:val="false"/>
                <w:color w:val="000000"/>
                <w:sz w:val="20"/>
              </w:rPr>
              <w:t>
20-
</w:t>
            </w:r>
            <w:r>
              <w:br/>
            </w:r>
            <w:r>
              <w:rPr>
                <w:rFonts w:ascii="Times New Roman"/>
                <w:b w:val="false"/>
                <w:i w:val="false"/>
                <w:color w:val="000000"/>
                <w:sz w:val="20"/>
              </w:rPr>
              <w:t>
ден
</w:t>
            </w:r>
            <w:r>
              <w:br/>
            </w:r>
            <w:r>
              <w:rPr>
                <w:rFonts w:ascii="Times New Roman"/>
                <w:b w:val="false"/>
                <w:i w:val="false"/>
                <w:color w:val="000000"/>
                <w:sz w:val="20"/>
              </w:rPr>
              <w:t>
дейін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w:t>
            </w:r>
            <w:r>
              <w:br/>
            </w:r>
            <w:r>
              <w:rPr>
                <w:rFonts w:ascii="Times New Roman"/>
                <w:b w:val="false"/>
                <w:i w:val="false"/>
                <w:color w:val="000000"/>
                <w:sz w:val="20"/>
              </w:rPr>
              <w:t>
бірл.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G-1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G-2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G-3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G-4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G-5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G-6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G-7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G-8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G-9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G-10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G-11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G-12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G-13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G-14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1773"/>
        <w:gridCol w:w="2413"/>
        <w:gridCol w:w="2533"/>
        <w:gridCol w:w="2073"/>
        <w:gridCol w:w="2173"/>
      </w:tblGrid>
      <w:tr>
        <w:trPr>
          <w:trHeight w:val="66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Штаттық бірлік
</w:t>
            </w:r>
            <w:r>
              <w:br/>
            </w:r>
            <w:r>
              <w:rPr>
                <w:rFonts w:ascii="Times New Roman"/>
                <w:b w:val="false"/>
                <w:i w:val="false"/>
                <w:color w:val="000000"/>
                <w:sz w:val="20"/>
              </w:rPr>
              <w:t>
саны
</w:t>
            </w:r>
          </w:p>
        </w:tc>
        <w:tc>
          <w:tcPr>
            <w:tcW w:w="24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айдағы
</w:t>
            </w:r>
            <w:r>
              <w:br/>
            </w:r>
            <w:r>
              <w:rPr>
                <w:rFonts w:ascii="Times New Roman"/>
                <w:b w:val="false"/>
                <w:i w:val="false"/>
                <w:color w:val="000000"/>
                <w:sz w:val="20"/>
              </w:rPr>
              <w:t>
лауазымдық
</w:t>
            </w:r>
            <w:r>
              <w:br/>
            </w:r>
            <w:r>
              <w:rPr>
                <w:rFonts w:ascii="Times New Roman"/>
                <w:b w:val="false"/>
                <w:i w:val="false"/>
                <w:color w:val="000000"/>
                <w:sz w:val="20"/>
              </w:rPr>
              <w:t>
жалақының
</w:t>
            </w:r>
            <w:r>
              <w:br/>
            </w:r>
            <w:r>
              <w:rPr>
                <w:rFonts w:ascii="Times New Roman"/>
                <w:b w:val="false"/>
                <w:i w:val="false"/>
                <w:color w:val="000000"/>
                <w:sz w:val="20"/>
              </w:rPr>
              <w:t>
сомасы
</w:t>
            </w:r>
            <w:r>
              <w:br/>
            </w:r>
            <w:r>
              <w:rPr>
                <w:rFonts w:ascii="Times New Roman"/>
                <w:b w:val="false"/>
                <w:i w:val="false"/>
                <w:color w:val="000000"/>
                <w:sz w:val="20"/>
              </w:rPr>
              <w:t>
(2-бағ. х
</w:t>
            </w:r>
            <w:r>
              <w:br/>
            </w:r>
            <w:r>
              <w:rPr>
                <w:rFonts w:ascii="Times New Roman"/>
                <w:b w:val="false"/>
                <w:i w:val="false"/>
                <w:color w:val="000000"/>
                <w:sz w:val="20"/>
              </w:rPr>
              <w:t>
базалық
</w:t>
            </w:r>
            <w:r>
              <w:br/>
            </w:r>
            <w:r>
              <w:rPr>
                <w:rFonts w:ascii="Times New Roman"/>
                <w:b w:val="false"/>
                <w:i w:val="false"/>
                <w:color w:val="000000"/>
                <w:sz w:val="20"/>
              </w:rPr>
              <w:t>
лауазымдық
</w:t>
            </w:r>
            <w:r>
              <w:br/>
            </w:r>
            <w:r>
              <w:rPr>
                <w:rFonts w:ascii="Times New Roman"/>
                <w:b w:val="false"/>
                <w:i w:val="false"/>
                <w:color w:val="000000"/>
                <w:sz w:val="20"/>
              </w:rPr>
              <w:t>
жалақы х
</w:t>
            </w:r>
            <w:r>
              <w:br/>
            </w:r>
            <w:r>
              <w:rPr>
                <w:rFonts w:ascii="Times New Roman"/>
                <w:b w:val="false"/>
                <w:i w:val="false"/>
                <w:color w:val="000000"/>
                <w:sz w:val="20"/>
              </w:rPr>
              <w:t>
коэфф. + 
</w:t>
            </w:r>
            <w:r>
              <w:br/>
            </w:r>
            <w:r>
              <w:rPr>
                <w:rFonts w:ascii="Times New Roman"/>
                <w:b w:val="false"/>
                <w:i w:val="false"/>
                <w:color w:val="000000"/>
                <w:sz w:val="20"/>
              </w:rPr>
              <w:t>
... +
</w:t>
            </w:r>
            <w:r>
              <w:br/>
            </w:r>
            <w:r>
              <w:rPr>
                <w:rFonts w:ascii="Times New Roman"/>
                <w:b w:val="false"/>
                <w:i w:val="false"/>
                <w:color w:val="000000"/>
                <w:sz w:val="20"/>
              </w:rPr>
              <w:t>
12-бағ х
</w:t>
            </w:r>
            <w:r>
              <w:br/>
            </w:r>
            <w:r>
              <w:rPr>
                <w:rFonts w:ascii="Times New Roman"/>
                <w:b w:val="false"/>
                <w:i w:val="false"/>
                <w:color w:val="000000"/>
                <w:sz w:val="20"/>
              </w:rPr>
              <w:t>
базалық
</w:t>
            </w:r>
            <w:r>
              <w:br/>
            </w:r>
            <w:r>
              <w:rPr>
                <w:rFonts w:ascii="Times New Roman"/>
                <w:b w:val="false"/>
                <w:i w:val="false"/>
                <w:color w:val="000000"/>
                <w:sz w:val="20"/>
              </w:rPr>
              <w:t>
лауазымдық
</w:t>
            </w:r>
            <w:r>
              <w:br/>
            </w:r>
            <w:r>
              <w:rPr>
                <w:rFonts w:ascii="Times New Roman"/>
                <w:b w:val="false"/>
                <w:i w:val="false"/>
                <w:color w:val="000000"/>
                <w:sz w:val="20"/>
              </w:rPr>
              <w:t>
жалақы х
</w:t>
            </w:r>
            <w:r>
              <w:br/>
            </w:r>
            <w:r>
              <w:rPr>
                <w:rFonts w:ascii="Times New Roman"/>
                <w:b w:val="false"/>
                <w:i w:val="false"/>
                <w:color w:val="000000"/>
                <w:sz w:val="20"/>
              </w:rPr>
              <w:t>
коэфф.)/
</w:t>
            </w:r>
            <w:r>
              <w:br/>
            </w:r>
            <w:r>
              <w:rPr>
                <w:rFonts w:ascii="Times New Roman"/>
                <w:b w:val="false"/>
                <w:i w:val="false"/>
                <w:color w:val="000000"/>
                <w:sz w:val="20"/>
              </w:rPr>
              <w:t>
1000
</w:t>
            </w:r>
          </w:p>
        </w:tc>
        <w:tc>
          <w:tcPr>
            <w:tcW w:w="0" w:type="auto"/>
            <w:gridSpan w:val="2"/>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жағдайлары
</w:t>
            </w:r>
            <w:r>
              <w:br/>
            </w:r>
            <w:r>
              <w:rPr>
                <w:rFonts w:ascii="Times New Roman"/>
                <w:b w:val="false"/>
                <w:i w:val="false"/>
                <w:color w:val="000000"/>
                <w:sz w:val="20"/>
              </w:rPr>
              <w:t>
бар жұмыспен
</w:t>
            </w:r>
            <w:r>
              <w:br/>
            </w:r>
            <w:r>
              <w:rPr>
                <w:rFonts w:ascii="Times New Roman"/>
                <w:b w:val="false"/>
                <w:i w:val="false"/>
                <w:color w:val="000000"/>
                <w:sz w:val="20"/>
              </w:rPr>
              <w:t>
айналысатын
</w:t>
            </w:r>
            <w:r>
              <w:br/>
            </w:r>
            <w:r>
              <w:rPr>
                <w:rFonts w:ascii="Times New Roman"/>
                <w:b w:val="false"/>
                <w:i w:val="false"/>
                <w:color w:val="000000"/>
                <w:sz w:val="20"/>
              </w:rPr>
              <w:t>
қызметкерлерге
</w:t>
            </w:r>
          </w:p>
        </w:tc>
        <w:tc>
          <w:tcPr>
            <w:tcW w:w="21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айдағы
</w:t>
            </w:r>
            <w:r>
              <w:br/>
            </w:r>
            <w:r>
              <w:rPr>
                <w:rFonts w:ascii="Times New Roman"/>
                <w:b w:val="false"/>
                <w:i w:val="false"/>
                <w:color w:val="000000"/>
                <w:sz w:val="20"/>
              </w:rPr>
              <w:t>
арттыру
</w:t>
            </w:r>
            <w:r>
              <w:br/>
            </w:r>
            <w:r>
              <w:rPr>
                <w:rFonts w:ascii="Times New Roman"/>
                <w:b w:val="false"/>
                <w:i w:val="false"/>
                <w:color w:val="000000"/>
                <w:sz w:val="20"/>
              </w:rPr>
              <w:t>
есебімен
</w:t>
            </w:r>
            <w:r>
              <w:br/>
            </w:r>
            <w:r>
              <w:rPr>
                <w:rFonts w:ascii="Times New Roman"/>
                <w:b w:val="false"/>
                <w:i w:val="false"/>
                <w:color w:val="000000"/>
                <w:sz w:val="20"/>
              </w:rPr>
              <w:t>
лауазымдық
</w:t>
            </w:r>
            <w:r>
              <w:br/>
            </w:r>
            <w:r>
              <w:rPr>
                <w:rFonts w:ascii="Times New Roman"/>
                <w:b w:val="false"/>
                <w:i w:val="false"/>
                <w:color w:val="000000"/>
                <w:sz w:val="20"/>
              </w:rPr>
              <w:t>
жалақының
</w:t>
            </w:r>
            <w:r>
              <w:br/>
            </w:r>
            <w:r>
              <w:rPr>
                <w:rFonts w:ascii="Times New Roman"/>
                <w:b w:val="false"/>
                <w:i w:val="false"/>
                <w:color w:val="000000"/>
                <w:sz w:val="20"/>
              </w:rPr>
              <w:t>
сомасы
</w:t>
            </w:r>
            <w:r>
              <w:br/>
            </w:r>
            <w:r>
              <w:rPr>
                <w:rFonts w:ascii="Times New Roman"/>
                <w:b w:val="false"/>
                <w:i w:val="false"/>
                <w:color w:val="000000"/>
                <w:sz w:val="20"/>
              </w:rPr>
              <w:t>
14-бағ.
</w:t>
            </w:r>
            <w:r>
              <w:br/>
            </w:r>
            <w:r>
              <w:rPr>
                <w:rFonts w:ascii="Times New Roman"/>
                <w:b w:val="false"/>
                <w:i w:val="false"/>
                <w:color w:val="000000"/>
                <w:sz w:val="20"/>
              </w:rPr>
              <w:t>
+ 16-бағ.
</w:t>
            </w:r>
          </w:p>
        </w:tc>
      </w:tr>
      <w:tr>
        <w:trPr>
          <w:trHeight w:val="660" w:hRule="atLeast"/>
        </w:trPr>
        <w:tc>
          <w:tcPr>
            <w:tcW w:w="1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жыл.
</w:t>
            </w:r>
            <w:r>
              <w:br/>
            </w:r>
            <w:r>
              <w:rPr>
                <w:rFonts w:ascii="Times New Roman"/>
                <w:b w:val="false"/>
                <w:i w:val="false"/>
                <w:color w:val="000000"/>
                <w:sz w:val="20"/>
              </w:rPr>
              <w:t>
дан жо.
</w:t>
            </w:r>
            <w:r>
              <w:br/>
            </w:r>
            <w:r>
              <w:rPr>
                <w:rFonts w:ascii="Times New Roman"/>
                <w:b w:val="false"/>
                <w:i w:val="false"/>
                <w:color w:val="000000"/>
                <w:sz w:val="20"/>
              </w:rPr>
              <w:t>
ғары
</w:t>
            </w:r>
          </w:p>
        </w:tc>
        <w:tc>
          <w:tcPr>
            <w:tcW w:w="1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r>
              <w:br/>
            </w:r>
            <w:r>
              <w:rPr>
                <w:rFonts w:ascii="Times New Roman"/>
                <w:b w:val="false"/>
                <w:i w:val="false"/>
                <w:color w:val="000000"/>
                <w:sz w:val="20"/>
              </w:rPr>
              <w:t>
2 бағ
</w:t>
            </w:r>
            <w:r>
              <w:br/>
            </w:r>
            <w:r>
              <w:rPr>
                <w:rFonts w:ascii="Times New Roman"/>
                <w:b w:val="false"/>
                <w:i w:val="false"/>
                <w:color w:val="000000"/>
                <w:sz w:val="20"/>
              </w:rPr>
              <w:t>
+ 3-бағ
</w:t>
            </w:r>
            <w:r>
              <w:br/>
            </w:r>
            <w:r>
              <w:rPr>
                <w:rFonts w:ascii="Times New Roman"/>
                <w:b w:val="false"/>
                <w:i w:val="false"/>
                <w:color w:val="000000"/>
                <w:sz w:val="20"/>
              </w:rPr>
              <w:t>
+...+
</w:t>
            </w:r>
            <w:r>
              <w:br/>
            </w:r>
            <w:r>
              <w:rPr>
                <w:rFonts w:ascii="Times New Roman"/>
                <w:b w:val="false"/>
                <w:i w:val="false"/>
                <w:color w:val="000000"/>
                <w:sz w:val="20"/>
              </w:rPr>
              <w:t>
11-бағ +
</w:t>
            </w:r>
            <w:r>
              <w:br/>
            </w:r>
            <w:r>
              <w:rPr>
                <w:rFonts w:ascii="Times New Roman"/>
                <w:b w:val="false"/>
                <w:i w:val="false"/>
                <w:color w:val="000000"/>
                <w:sz w:val="20"/>
              </w:rPr>
              <w:t>
12-бағ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
</w:t>
            </w:r>
            <w:r>
              <w:br/>
            </w:r>
            <w:r>
              <w:rPr>
                <w:rFonts w:ascii="Times New Roman"/>
                <w:b w:val="false"/>
                <w:i w:val="false"/>
                <w:color w:val="000000"/>
                <w:sz w:val="20"/>
              </w:rPr>
              <w:t>
белгіленген
</w:t>
            </w:r>
            <w:r>
              <w:br/>
            </w:r>
            <w:r>
              <w:rPr>
                <w:rFonts w:ascii="Times New Roman"/>
                <w:b w:val="false"/>
                <w:i w:val="false"/>
                <w:color w:val="000000"/>
                <w:sz w:val="20"/>
              </w:rPr>
              <w:t>
қызметкер.
</w:t>
            </w:r>
            <w:r>
              <w:br/>
            </w:r>
            <w:r>
              <w:rPr>
                <w:rFonts w:ascii="Times New Roman"/>
                <w:b w:val="false"/>
                <w:i w:val="false"/>
                <w:color w:val="000000"/>
                <w:sz w:val="20"/>
              </w:rPr>
              <w:t>
лердің саны.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0" w:type="auto"/>
            <w:vMerge/>
            <w:tcBorders>
              <w:top w:val="nil"/>
              <w:left w:val="single" w:color="cfcfcf" w:sz="5"/>
              <w:bottom w:val="single" w:color="cfcfcf" w:sz="5"/>
              <w:right w:val="single" w:color="cfcfcf" w:sz="5"/>
            </w:tcBorders>
          </w:tcPr>
          <w:p/>
        </w:tc>
      </w:tr>
      <w:tr>
        <w:trPr>
          <w:trHeight w:val="450" w:hRule="atLeast"/>
        </w:trPr>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r>
      <w:tr>
        <w:trPr>
          <w:trHeight w:val="450" w:hRule="atLeast"/>
        </w:trPr>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450" w:hRule="atLeast"/>
        </w:trPr>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2373"/>
        <w:gridCol w:w="2373"/>
        <w:gridCol w:w="2373"/>
        <w:gridCol w:w="2653"/>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ақылар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Ауыр (аса ауыр) дене
</w:t>
            </w:r>
            <w:r>
              <w:br/>
            </w:r>
            <w:r>
              <w:rPr>
                <w:rFonts w:ascii="Times New Roman"/>
                <w:b w:val="false"/>
                <w:i w:val="false"/>
                <w:color w:val="000000"/>
                <w:sz w:val="20"/>
              </w:rPr>
              <w:t>
еңбегімен және зиян
</w:t>
            </w:r>
            <w:r>
              <w:br/>
            </w:r>
            <w:r>
              <w:rPr>
                <w:rFonts w:ascii="Times New Roman"/>
                <w:b w:val="false"/>
                <w:i w:val="false"/>
                <w:color w:val="000000"/>
                <w:sz w:val="20"/>
              </w:rPr>
              <w:t>
(аса зиян) және
</w:t>
            </w:r>
            <w:r>
              <w:br/>
            </w:r>
            <w:r>
              <w:rPr>
                <w:rFonts w:ascii="Times New Roman"/>
                <w:b w:val="false"/>
                <w:i w:val="false"/>
                <w:color w:val="000000"/>
                <w:sz w:val="20"/>
              </w:rPr>
              <w:t>
қауіпті (аса қауіпті)
</w:t>
            </w:r>
            <w:r>
              <w:br/>
            </w:r>
            <w:r>
              <w:rPr>
                <w:rFonts w:ascii="Times New Roman"/>
                <w:b w:val="false"/>
                <w:i w:val="false"/>
                <w:color w:val="000000"/>
                <w:sz w:val="20"/>
              </w:rPr>
              <w:t>
еңбек жағдайлары бар
</w:t>
            </w:r>
            <w:r>
              <w:br/>
            </w:r>
            <w:r>
              <w:rPr>
                <w:rFonts w:ascii="Times New Roman"/>
                <w:b w:val="false"/>
                <w:i w:val="false"/>
                <w:color w:val="000000"/>
                <w:sz w:val="20"/>
              </w:rPr>
              <w:t>
жұмыспен айналысатын
</w:t>
            </w:r>
            <w:r>
              <w:br/>
            </w:r>
            <w:r>
              <w:rPr>
                <w:rFonts w:ascii="Times New Roman"/>
                <w:b w:val="false"/>
                <w:i w:val="false"/>
                <w:color w:val="000000"/>
                <w:sz w:val="20"/>
              </w:rPr>
              <w:t>
қызметкерлерге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Қызметтерді қоса
</w:t>
            </w:r>
            <w:r>
              <w:br/>
            </w:r>
            <w:r>
              <w:rPr>
                <w:rFonts w:ascii="Times New Roman"/>
                <w:b w:val="false"/>
                <w:i w:val="false"/>
                <w:color w:val="000000"/>
                <w:sz w:val="20"/>
              </w:rPr>
              <w:t>
атқарғаны үшін
</w:t>
            </w:r>
            <w:r>
              <w:br/>
            </w:r>
            <w:r>
              <w:rPr>
                <w:rFonts w:ascii="Times New Roman"/>
                <w:b w:val="false"/>
                <w:i w:val="false"/>
                <w:color w:val="000000"/>
                <w:sz w:val="20"/>
              </w:rPr>
              <w:t>
(қызмет көрсету
</w:t>
            </w:r>
            <w:r>
              <w:br/>
            </w:r>
            <w:r>
              <w:rPr>
                <w:rFonts w:ascii="Times New Roman"/>
                <w:b w:val="false"/>
                <w:i w:val="false"/>
                <w:color w:val="000000"/>
                <w:sz w:val="20"/>
              </w:rPr>
              <w:t>
аймағын ұлғайту)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Уақытша
</w:t>
            </w:r>
            <w:r>
              <w:br/>
            </w:r>
            <w:r>
              <w:rPr>
                <w:rFonts w:ascii="Times New Roman"/>
                <w:b w:val="false"/>
                <w:i w:val="false"/>
                <w:color w:val="000000"/>
                <w:sz w:val="20"/>
              </w:rPr>
              <w:t>
болмаған
</w:t>
            </w:r>
            <w:r>
              <w:br/>
            </w:r>
            <w:r>
              <w:rPr>
                <w:rFonts w:ascii="Times New Roman"/>
                <w:b w:val="false"/>
                <w:i w:val="false"/>
                <w:color w:val="000000"/>
                <w:sz w:val="20"/>
              </w:rPr>
              <w:t>
қызметкердің
</w:t>
            </w:r>
            <w:r>
              <w:br/>
            </w:r>
            <w:r>
              <w:rPr>
                <w:rFonts w:ascii="Times New Roman"/>
                <w:b w:val="false"/>
                <w:i w:val="false"/>
                <w:color w:val="000000"/>
                <w:sz w:val="20"/>
              </w:rPr>
              <w:t>
міндеттерін
</w:t>
            </w:r>
            <w:r>
              <w:br/>
            </w:r>
            <w:r>
              <w:rPr>
                <w:rFonts w:ascii="Times New Roman"/>
                <w:b w:val="false"/>
                <w:i w:val="false"/>
                <w:color w:val="000000"/>
                <w:sz w:val="20"/>
              </w:rPr>
              <w:t>
орындағаны
</w:t>
            </w:r>
            <w:r>
              <w:br/>
            </w:r>
            <w:r>
              <w:rPr>
                <w:rFonts w:ascii="Times New Roman"/>
                <w:b w:val="false"/>
                <w:i w:val="false"/>
                <w:color w:val="000000"/>
                <w:sz w:val="20"/>
              </w:rPr>
              <w:t>
үшін қосымша
</w:t>
            </w:r>
            <w:r>
              <w:br/>
            </w:r>
            <w:r>
              <w:rPr>
                <w:rFonts w:ascii="Times New Roman"/>
                <w:b w:val="false"/>
                <w:i w:val="false"/>
                <w:color w:val="000000"/>
                <w:sz w:val="20"/>
              </w:rPr>
              <w:t>
ақы
</w:t>
            </w:r>
          </w:p>
        </w:tc>
      </w:tr>
      <w:tr>
        <w:trPr>
          <w:trHeight w:val="45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 белгі.
</w:t>
            </w:r>
            <w:r>
              <w:br/>
            </w:r>
            <w:r>
              <w:rPr>
                <w:rFonts w:ascii="Times New Roman"/>
                <w:b w:val="false"/>
                <w:i w:val="false"/>
                <w:color w:val="000000"/>
                <w:sz w:val="20"/>
              </w:rPr>
              <w:t>
ленген
</w:t>
            </w:r>
            <w:r>
              <w:br/>
            </w:r>
            <w:r>
              <w:rPr>
                <w:rFonts w:ascii="Times New Roman"/>
                <w:b w:val="false"/>
                <w:i w:val="false"/>
                <w:color w:val="000000"/>
                <w:sz w:val="20"/>
              </w:rPr>
              <w:t>
қызметкер.
</w:t>
            </w:r>
            <w:r>
              <w:br/>
            </w:r>
            <w:r>
              <w:rPr>
                <w:rFonts w:ascii="Times New Roman"/>
                <w:b w:val="false"/>
                <w:i w:val="false"/>
                <w:color w:val="000000"/>
                <w:sz w:val="20"/>
              </w:rPr>
              <w:t>
лердің
</w:t>
            </w:r>
            <w:r>
              <w:br/>
            </w:r>
            <w:r>
              <w:rPr>
                <w:rFonts w:ascii="Times New Roman"/>
                <w:b w:val="false"/>
                <w:i w:val="false"/>
                <w:color w:val="000000"/>
                <w:sz w:val="20"/>
              </w:rPr>
              <w:t>
саны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w:t>
            </w:r>
            <w:r>
              <w:br/>
            </w:r>
            <w:r>
              <w:rPr>
                <w:rFonts w:ascii="Times New Roman"/>
                <w:b w:val="false"/>
                <w:i w:val="false"/>
                <w:color w:val="000000"/>
                <w:sz w:val="20"/>
              </w:rPr>
              <w:t>
ақы
</w:t>
            </w:r>
            <w:r>
              <w:br/>
            </w:r>
            <w:r>
              <w:rPr>
                <w:rFonts w:ascii="Times New Roman"/>
                <w:b w:val="false"/>
                <w:i w:val="false"/>
                <w:color w:val="000000"/>
                <w:sz w:val="20"/>
              </w:rPr>
              <w:t>
белгілен.
</w:t>
            </w:r>
            <w:r>
              <w:br/>
            </w:r>
            <w:r>
              <w:rPr>
                <w:rFonts w:ascii="Times New Roman"/>
                <w:b w:val="false"/>
                <w:i w:val="false"/>
                <w:color w:val="000000"/>
                <w:sz w:val="20"/>
              </w:rPr>
              <w:t>
ген қыз.
</w:t>
            </w:r>
            <w:r>
              <w:br/>
            </w:r>
            <w:r>
              <w:rPr>
                <w:rFonts w:ascii="Times New Roman"/>
                <w:b w:val="false"/>
                <w:i w:val="false"/>
                <w:color w:val="000000"/>
                <w:sz w:val="20"/>
              </w:rPr>
              <w:t>
меткерлер.
</w:t>
            </w:r>
            <w:r>
              <w:br/>
            </w:r>
            <w:r>
              <w:rPr>
                <w:rFonts w:ascii="Times New Roman"/>
                <w:b w:val="false"/>
                <w:i w:val="false"/>
                <w:color w:val="000000"/>
                <w:sz w:val="20"/>
              </w:rPr>
              <w:t>
дің саны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
</w:t>
            </w:r>
            <w:r>
              <w:br/>
            </w:r>
            <w:r>
              <w:rPr>
                <w:rFonts w:ascii="Times New Roman"/>
                <w:b w:val="false"/>
                <w:i w:val="false"/>
                <w:color w:val="000000"/>
                <w:sz w:val="20"/>
              </w:rPr>
              <w:t>
белгіленген
</w:t>
            </w:r>
            <w:r>
              <w:br/>
            </w:r>
            <w:r>
              <w:rPr>
                <w:rFonts w:ascii="Times New Roman"/>
                <w:b w:val="false"/>
                <w:i w:val="false"/>
                <w:color w:val="000000"/>
                <w:sz w:val="20"/>
              </w:rPr>
              <w:t>
қызметкер.
</w:t>
            </w:r>
            <w:r>
              <w:br/>
            </w:r>
            <w:r>
              <w:rPr>
                <w:rFonts w:ascii="Times New Roman"/>
                <w:b w:val="false"/>
                <w:i w:val="false"/>
                <w:color w:val="000000"/>
                <w:sz w:val="20"/>
              </w:rPr>
              <w:t>
лердің саны
</w:t>
            </w:r>
          </w:p>
        </w:tc>
      </w:tr>
      <w:tr>
        <w:trPr>
          <w:trHeight w:val="45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r>
      <w:tr>
        <w:trPr>
          <w:trHeight w:val="45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r>
      <w:tr>
        <w:trPr>
          <w:trHeight w:val="45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1"/>
        <w:gridCol w:w="2102"/>
        <w:gridCol w:w="2572"/>
        <w:gridCol w:w="1631"/>
        <w:gridCol w:w="2632"/>
        <w:gridCol w:w="1572"/>
      </w:tblGrid>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ақылар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жағдайлар
</w:t>
            </w:r>
            <w:r>
              <w:br/>
            </w:r>
            <w:r>
              <w:rPr>
                <w:rFonts w:ascii="Times New Roman"/>
                <w:b w:val="false"/>
                <w:i w:val="false"/>
                <w:color w:val="000000"/>
                <w:sz w:val="20"/>
              </w:rPr>
              <w:t>
үшін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Бөлімшені
</w:t>
            </w:r>
            <w:r>
              <w:br/>
            </w:r>
            <w:r>
              <w:rPr>
                <w:rFonts w:ascii="Times New Roman"/>
                <w:b w:val="false"/>
                <w:i w:val="false"/>
                <w:color w:val="000000"/>
                <w:sz w:val="20"/>
              </w:rPr>
              <w:t>
меңгергені үшін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медици.
</w:t>
            </w:r>
            <w:r>
              <w:br/>
            </w:r>
            <w:r>
              <w:rPr>
                <w:rFonts w:ascii="Times New Roman"/>
                <w:b w:val="false"/>
                <w:i w:val="false"/>
                <w:color w:val="000000"/>
                <w:sz w:val="20"/>
              </w:rPr>
              <w:t>
налық көмек
</w:t>
            </w:r>
            <w:r>
              <w:br/>
            </w:r>
            <w:r>
              <w:rPr>
                <w:rFonts w:ascii="Times New Roman"/>
                <w:b w:val="false"/>
                <w:i w:val="false"/>
                <w:color w:val="000000"/>
                <w:sz w:val="20"/>
              </w:rPr>
              <w:t>
станциясының
</w:t>
            </w:r>
            <w:r>
              <w:br/>
            </w:r>
            <w:r>
              <w:rPr>
                <w:rFonts w:ascii="Times New Roman"/>
                <w:b w:val="false"/>
                <w:i w:val="false"/>
                <w:color w:val="000000"/>
                <w:sz w:val="20"/>
              </w:rPr>
              <w:t>
(бөлімшесінің)
</w:t>
            </w:r>
            <w:r>
              <w:br/>
            </w:r>
            <w:r>
              <w:rPr>
                <w:rFonts w:ascii="Times New Roman"/>
                <w:b w:val="false"/>
                <w:i w:val="false"/>
                <w:color w:val="000000"/>
                <w:sz w:val="20"/>
              </w:rPr>
              <w:t>
жұмысын
</w:t>
            </w:r>
            <w:r>
              <w:br/>
            </w:r>
            <w:r>
              <w:rPr>
                <w:rFonts w:ascii="Times New Roman"/>
                <w:b w:val="false"/>
                <w:i w:val="false"/>
                <w:color w:val="000000"/>
                <w:sz w:val="20"/>
              </w:rPr>
              <w:t>
ұйымдастыру және
</w:t>
            </w:r>
            <w:r>
              <w:br/>
            </w:r>
            <w:r>
              <w:rPr>
                <w:rFonts w:ascii="Times New Roman"/>
                <w:b w:val="false"/>
                <w:i w:val="false"/>
                <w:color w:val="000000"/>
                <w:sz w:val="20"/>
              </w:rPr>
              <w:t>
басшылық ету үшін
</w:t>
            </w:r>
          </w:p>
        </w:tc>
      </w:tr>
      <w:tr>
        <w:trPr>
          <w:trHeight w:val="450" w:hRule="atLeast"/>
        </w:trPr>
        <w:tc>
          <w:tcPr>
            <w:tcW w:w="25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
</w:t>
            </w:r>
            <w:r>
              <w:br/>
            </w:r>
            <w:r>
              <w:rPr>
                <w:rFonts w:ascii="Times New Roman"/>
                <w:b w:val="false"/>
                <w:i w:val="false"/>
                <w:color w:val="000000"/>
                <w:sz w:val="20"/>
              </w:rPr>
              <w:t>
белгіленген
</w:t>
            </w:r>
            <w:r>
              <w:br/>
            </w:r>
            <w:r>
              <w:rPr>
                <w:rFonts w:ascii="Times New Roman"/>
                <w:b w:val="false"/>
                <w:i w:val="false"/>
                <w:color w:val="000000"/>
                <w:sz w:val="20"/>
              </w:rPr>
              <w:t>
қызметкер.
</w:t>
            </w:r>
            <w:r>
              <w:br/>
            </w:r>
            <w:r>
              <w:rPr>
                <w:rFonts w:ascii="Times New Roman"/>
                <w:b w:val="false"/>
                <w:i w:val="false"/>
                <w:color w:val="000000"/>
                <w:sz w:val="20"/>
              </w:rPr>
              <w:t>
лердің саны
</w:t>
            </w:r>
          </w:p>
        </w:tc>
        <w:tc>
          <w:tcPr>
            <w:tcW w:w="2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2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
</w:t>
            </w:r>
            <w:r>
              <w:br/>
            </w:r>
            <w:r>
              <w:rPr>
                <w:rFonts w:ascii="Times New Roman"/>
                <w:b w:val="false"/>
                <w:i w:val="false"/>
                <w:color w:val="000000"/>
                <w:sz w:val="20"/>
              </w:rPr>
              <w:t>
белгіленген
</w:t>
            </w:r>
            <w:r>
              <w:br/>
            </w:r>
            <w:r>
              <w:rPr>
                <w:rFonts w:ascii="Times New Roman"/>
                <w:b w:val="false"/>
                <w:i w:val="false"/>
                <w:color w:val="000000"/>
                <w:sz w:val="20"/>
              </w:rPr>
              <w:t>
қызметкер.
</w:t>
            </w:r>
            <w:r>
              <w:br/>
            </w:r>
            <w:r>
              <w:rPr>
                <w:rFonts w:ascii="Times New Roman"/>
                <w:b w:val="false"/>
                <w:i w:val="false"/>
                <w:color w:val="000000"/>
                <w:sz w:val="20"/>
              </w:rPr>
              <w:t>
лердің саны
</w:t>
            </w:r>
          </w:p>
        </w:tc>
        <w:tc>
          <w:tcPr>
            <w:tcW w:w="1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26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w:t>
            </w:r>
            <w:r>
              <w:br/>
            </w:r>
            <w:r>
              <w:rPr>
                <w:rFonts w:ascii="Times New Roman"/>
                <w:b w:val="false"/>
                <w:i w:val="false"/>
                <w:color w:val="000000"/>
                <w:sz w:val="20"/>
              </w:rPr>
              <w:t>
ақы бел.
</w:t>
            </w:r>
            <w:r>
              <w:br/>
            </w:r>
            <w:r>
              <w:rPr>
                <w:rFonts w:ascii="Times New Roman"/>
                <w:b w:val="false"/>
                <w:i w:val="false"/>
                <w:color w:val="000000"/>
                <w:sz w:val="20"/>
              </w:rPr>
              <w:t>
гіленген
</w:t>
            </w:r>
            <w:r>
              <w:br/>
            </w:r>
            <w:r>
              <w:rPr>
                <w:rFonts w:ascii="Times New Roman"/>
                <w:b w:val="false"/>
                <w:i w:val="false"/>
                <w:color w:val="000000"/>
                <w:sz w:val="20"/>
              </w:rPr>
              <w:t>
қызмет.
</w:t>
            </w:r>
            <w:r>
              <w:br/>
            </w:r>
            <w:r>
              <w:rPr>
                <w:rFonts w:ascii="Times New Roman"/>
                <w:b w:val="false"/>
                <w:i w:val="false"/>
                <w:color w:val="000000"/>
                <w:sz w:val="20"/>
              </w:rPr>
              <w:t>
керлер.
</w:t>
            </w:r>
            <w:r>
              <w:br/>
            </w:r>
            <w:r>
              <w:rPr>
                <w:rFonts w:ascii="Times New Roman"/>
                <w:b w:val="false"/>
                <w:i w:val="false"/>
                <w:color w:val="000000"/>
                <w:sz w:val="20"/>
              </w:rPr>
              <w:t>
дің саны
</w:t>
            </w:r>
          </w:p>
        </w:tc>
        <w:tc>
          <w:tcPr>
            <w:tcW w:w="1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450" w:hRule="atLeast"/>
        </w:trPr>
        <w:tc>
          <w:tcPr>
            <w:tcW w:w="25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2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26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r>
      <w:tr>
        <w:trPr>
          <w:trHeight w:val="450" w:hRule="atLeast"/>
        </w:trPr>
        <w:tc>
          <w:tcPr>
            <w:tcW w:w="25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2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c>
          <w:tcPr>
            <w:tcW w:w="2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c>
          <w:tcPr>
            <w:tcW w:w="26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r>
      <w:tr>
        <w:trPr>
          <w:trHeight w:val="450" w:hRule="atLeast"/>
        </w:trPr>
        <w:tc>
          <w:tcPr>
            <w:tcW w:w="25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5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053"/>
        <w:gridCol w:w="2573"/>
        <w:gridCol w:w="2573"/>
        <w:gridCol w:w="2053"/>
        <w:gridCol w:w="1533"/>
      </w:tblGrid>
      <w:tr>
        <w:trPr>
          <w:trHeight w:val="465"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ақылар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участке
</w:t>
            </w:r>
            <w:r>
              <w:br/>
            </w:r>
            <w:r>
              <w:rPr>
                <w:rFonts w:ascii="Times New Roman"/>
                <w:b w:val="false"/>
                <w:i w:val="false"/>
                <w:color w:val="000000"/>
                <w:sz w:val="20"/>
              </w:rPr>
              <w:t>
жағдайында
</w:t>
            </w:r>
            <w:r>
              <w:br/>
            </w:r>
            <w:r>
              <w:rPr>
                <w:rFonts w:ascii="Times New Roman"/>
                <w:b w:val="false"/>
                <w:i w:val="false"/>
                <w:color w:val="000000"/>
                <w:sz w:val="20"/>
              </w:rPr>
              <w:t>
медициналық көмек
</w:t>
            </w:r>
            <w:r>
              <w:br/>
            </w:r>
            <w:r>
              <w:rPr>
                <w:rFonts w:ascii="Times New Roman"/>
                <w:b w:val="false"/>
                <w:i w:val="false"/>
                <w:color w:val="000000"/>
                <w:sz w:val="20"/>
              </w:rPr>
              <w:t>
көрсеткені үшін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Психоэмоционалдық
</w:t>
            </w:r>
            <w:r>
              <w:br/>
            </w:r>
            <w:r>
              <w:rPr>
                <w:rFonts w:ascii="Times New Roman"/>
                <w:b w:val="false"/>
                <w:i w:val="false"/>
                <w:color w:val="000000"/>
                <w:sz w:val="20"/>
              </w:rPr>
              <w:t>
және дене күші үшін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Біліктілік
</w:t>
            </w:r>
            <w:r>
              <w:br/>
            </w:r>
            <w:r>
              <w:rPr>
                <w:rFonts w:ascii="Times New Roman"/>
                <w:b w:val="false"/>
                <w:i w:val="false"/>
                <w:color w:val="000000"/>
                <w:sz w:val="20"/>
              </w:rPr>
              <w:t>
санаты үшін
</w:t>
            </w:r>
          </w:p>
        </w:tc>
      </w:tr>
      <w:tr>
        <w:trPr>
          <w:trHeight w:val="450" w:hRule="atLeast"/>
        </w:trPr>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w:t>
            </w:r>
            <w:r>
              <w:br/>
            </w:r>
            <w:r>
              <w:rPr>
                <w:rFonts w:ascii="Times New Roman"/>
                <w:b w:val="false"/>
                <w:i w:val="false"/>
                <w:color w:val="000000"/>
                <w:sz w:val="20"/>
              </w:rPr>
              <w:t>
ақы белгі.
</w:t>
            </w:r>
            <w:r>
              <w:br/>
            </w:r>
            <w:r>
              <w:rPr>
                <w:rFonts w:ascii="Times New Roman"/>
                <w:b w:val="false"/>
                <w:i w:val="false"/>
                <w:color w:val="000000"/>
                <w:sz w:val="20"/>
              </w:rPr>
              <w:t>
ленген
</w:t>
            </w:r>
            <w:r>
              <w:br/>
            </w:r>
            <w:r>
              <w:rPr>
                <w:rFonts w:ascii="Times New Roman"/>
                <w:b w:val="false"/>
                <w:i w:val="false"/>
                <w:color w:val="000000"/>
                <w:sz w:val="20"/>
              </w:rPr>
              <w:t>
қызметкер.
</w:t>
            </w:r>
            <w:r>
              <w:br/>
            </w:r>
            <w:r>
              <w:rPr>
                <w:rFonts w:ascii="Times New Roman"/>
                <w:b w:val="false"/>
                <w:i w:val="false"/>
                <w:color w:val="000000"/>
                <w:sz w:val="20"/>
              </w:rPr>
              <w:t>
лердің саны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
</w:t>
            </w:r>
            <w:r>
              <w:br/>
            </w:r>
            <w:r>
              <w:rPr>
                <w:rFonts w:ascii="Times New Roman"/>
                <w:b w:val="false"/>
                <w:i w:val="false"/>
                <w:color w:val="000000"/>
                <w:sz w:val="20"/>
              </w:rPr>
              <w:t>
белгіленген
</w:t>
            </w:r>
            <w:r>
              <w:br/>
            </w:r>
            <w:r>
              <w:rPr>
                <w:rFonts w:ascii="Times New Roman"/>
                <w:b w:val="false"/>
                <w:i w:val="false"/>
                <w:color w:val="000000"/>
                <w:sz w:val="20"/>
              </w:rPr>
              <w:t>
қызметкер.
</w:t>
            </w:r>
            <w:r>
              <w:br/>
            </w:r>
            <w:r>
              <w:rPr>
                <w:rFonts w:ascii="Times New Roman"/>
                <w:b w:val="false"/>
                <w:i w:val="false"/>
                <w:color w:val="000000"/>
                <w:sz w:val="20"/>
              </w:rPr>
              <w:t>
лердің саны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w:t>
            </w:r>
            <w:r>
              <w:br/>
            </w:r>
            <w:r>
              <w:rPr>
                <w:rFonts w:ascii="Times New Roman"/>
                <w:b w:val="false"/>
                <w:i w:val="false"/>
                <w:color w:val="000000"/>
                <w:sz w:val="20"/>
              </w:rPr>
              <w:t>
ақы белгі.
</w:t>
            </w:r>
            <w:r>
              <w:br/>
            </w:r>
            <w:r>
              <w:rPr>
                <w:rFonts w:ascii="Times New Roman"/>
                <w:b w:val="false"/>
                <w:i w:val="false"/>
                <w:color w:val="000000"/>
                <w:sz w:val="20"/>
              </w:rPr>
              <w:t>
ленген
</w:t>
            </w:r>
            <w:r>
              <w:br/>
            </w:r>
            <w:r>
              <w:rPr>
                <w:rFonts w:ascii="Times New Roman"/>
                <w:b w:val="false"/>
                <w:i w:val="false"/>
                <w:color w:val="000000"/>
                <w:sz w:val="20"/>
              </w:rPr>
              <w:t>
қызмет.
</w:t>
            </w:r>
            <w:r>
              <w:br/>
            </w:r>
            <w:r>
              <w:rPr>
                <w:rFonts w:ascii="Times New Roman"/>
                <w:b w:val="false"/>
                <w:i w:val="false"/>
                <w:color w:val="000000"/>
                <w:sz w:val="20"/>
              </w:rPr>
              <w:t>
керлердің
</w:t>
            </w:r>
            <w:r>
              <w:br/>
            </w:r>
            <w:r>
              <w:rPr>
                <w:rFonts w:ascii="Times New Roman"/>
                <w:b w:val="false"/>
                <w:i w:val="false"/>
                <w:color w:val="000000"/>
                <w:sz w:val="20"/>
              </w:rPr>
              <w:t>
саны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450" w:hRule="atLeast"/>
        </w:trPr>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r>
        <w:trPr>
          <w:trHeight w:val="450" w:hRule="atLeast"/>
        </w:trPr>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r>
      <w:tr>
        <w:trPr>
          <w:trHeight w:val="450" w:hRule="atLeast"/>
        </w:trPr>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9"/>
        <w:gridCol w:w="1729"/>
        <w:gridCol w:w="2278"/>
        <w:gridCol w:w="1925"/>
        <w:gridCol w:w="3103"/>
        <w:gridCol w:w="1906"/>
      </w:tblGrid>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ақылар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дәрежесі
</w:t>
            </w:r>
            <w:r>
              <w:br/>
            </w:r>
            <w:r>
              <w:rPr>
                <w:rFonts w:ascii="Times New Roman"/>
                <w:b w:val="false"/>
                <w:i w:val="false"/>
                <w:color w:val="000000"/>
                <w:sz w:val="20"/>
              </w:rPr>
              <w:t>
үшін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Түнгі уақытта жұмыс
</w:t>
            </w:r>
            <w:r>
              <w:br/>
            </w:r>
            <w:r>
              <w:rPr>
                <w:rFonts w:ascii="Times New Roman"/>
                <w:b w:val="false"/>
                <w:i w:val="false"/>
                <w:color w:val="000000"/>
                <w:sz w:val="20"/>
              </w:rPr>
              <w:t>
істегені үшін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Мереке және демалыс
</w:t>
            </w:r>
            <w:r>
              <w:br/>
            </w:r>
            <w:r>
              <w:rPr>
                <w:rFonts w:ascii="Times New Roman"/>
                <w:b w:val="false"/>
                <w:i w:val="false"/>
                <w:color w:val="000000"/>
                <w:sz w:val="20"/>
              </w:rPr>
              <w:t>
күндеріндегі жұмыс
</w:t>
            </w:r>
            <w:r>
              <w:br/>
            </w:r>
            <w:r>
              <w:rPr>
                <w:rFonts w:ascii="Times New Roman"/>
                <w:b w:val="false"/>
                <w:i w:val="false"/>
                <w:color w:val="000000"/>
                <w:sz w:val="20"/>
              </w:rPr>
              <w:t>
үшін
</w:t>
            </w:r>
          </w:p>
        </w:tc>
      </w:tr>
      <w:tr>
        <w:trPr>
          <w:trHeight w:val="450" w:hRule="atLeast"/>
        </w:trPr>
        <w:tc>
          <w:tcPr>
            <w:tcW w:w="21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w:t>
            </w:r>
            <w:r>
              <w:br/>
            </w:r>
            <w:r>
              <w:rPr>
                <w:rFonts w:ascii="Times New Roman"/>
                <w:b w:val="false"/>
                <w:i w:val="false"/>
                <w:color w:val="000000"/>
                <w:sz w:val="20"/>
              </w:rPr>
              <w:t>
ақы белгі.
</w:t>
            </w:r>
            <w:r>
              <w:br/>
            </w:r>
            <w:r>
              <w:rPr>
                <w:rFonts w:ascii="Times New Roman"/>
                <w:b w:val="false"/>
                <w:i w:val="false"/>
                <w:color w:val="000000"/>
                <w:sz w:val="20"/>
              </w:rPr>
              <w:t>
ленген
</w:t>
            </w:r>
            <w:r>
              <w:br/>
            </w:r>
            <w:r>
              <w:rPr>
                <w:rFonts w:ascii="Times New Roman"/>
                <w:b w:val="false"/>
                <w:i w:val="false"/>
                <w:color w:val="000000"/>
                <w:sz w:val="20"/>
              </w:rPr>
              <w:t>
қызметкер.
</w:t>
            </w:r>
            <w:r>
              <w:br/>
            </w:r>
            <w:r>
              <w:rPr>
                <w:rFonts w:ascii="Times New Roman"/>
                <w:b w:val="false"/>
                <w:i w:val="false"/>
                <w:color w:val="000000"/>
                <w:sz w:val="20"/>
              </w:rPr>
              <w:t>
лердің
</w:t>
            </w:r>
            <w:r>
              <w:br/>
            </w:r>
            <w:r>
              <w:rPr>
                <w:rFonts w:ascii="Times New Roman"/>
                <w:b w:val="false"/>
                <w:i w:val="false"/>
                <w:color w:val="000000"/>
                <w:sz w:val="20"/>
              </w:rPr>
              <w:t>
саны
</w:t>
            </w:r>
          </w:p>
        </w:tc>
        <w:tc>
          <w:tcPr>
            <w:tcW w:w="1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2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w:t>
            </w:r>
            <w:r>
              <w:br/>
            </w:r>
            <w:r>
              <w:rPr>
                <w:rFonts w:ascii="Times New Roman"/>
                <w:b w:val="false"/>
                <w:i w:val="false"/>
                <w:color w:val="000000"/>
                <w:sz w:val="20"/>
              </w:rPr>
              <w:t>
ақы белгі.
</w:t>
            </w:r>
            <w:r>
              <w:br/>
            </w:r>
            <w:r>
              <w:rPr>
                <w:rFonts w:ascii="Times New Roman"/>
                <w:b w:val="false"/>
                <w:i w:val="false"/>
                <w:color w:val="000000"/>
                <w:sz w:val="20"/>
              </w:rPr>
              <w:t>
ленген
</w:t>
            </w:r>
            <w:r>
              <w:br/>
            </w:r>
            <w:r>
              <w:rPr>
                <w:rFonts w:ascii="Times New Roman"/>
                <w:b w:val="false"/>
                <w:i w:val="false"/>
                <w:color w:val="000000"/>
                <w:sz w:val="20"/>
              </w:rPr>
              <w:t>
қызметкер.
</w:t>
            </w:r>
            <w:r>
              <w:br/>
            </w:r>
            <w:r>
              <w:rPr>
                <w:rFonts w:ascii="Times New Roman"/>
                <w:b w:val="false"/>
                <w:i w:val="false"/>
                <w:color w:val="000000"/>
                <w:sz w:val="20"/>
              </w:rPr>
              <w:t>
лердің
</w:t>
            </w:r>
            <w:r>
              <w:br/>
            </w:r>
            <w:r>
              <w:rPr>
                <w:rFonts w:ascii="Times New Roman"/>
                <w:b w:val="false"/>
                <w:i w:val="false"/>
                <w:color w:val="000000"/>
                <w:sz w:val="20"/>
              </w:rPr>
              <w:t>
саны
</w:t>
            </w:r>
          </w:p>
        </w:tc>
        <w:tc>
          <w:tcPr>
            <w:tcW w:w="1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3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
</w:t>
            </w:r>
            <w:r>
              <w:br/>
            </w:r>
            <w:r>
              <w:rPr>
                <w:rFonts w:ascii="Times New Roman"/>
                <w:b w:val="false"/>
                <w:i w:val="false"/>
                <w:color w:val="000000"/>
                <w:sz w:val="20"/>
              </w:rPr>
              <w:t>
белгіленген
</w:t>
            </w:r>
            <w:r>
              <w:br/>
            </w:r>
            <w:r>
              <w:rPr>
                <w:rFonts w:ascii="Times New Roman"/>
                <w:b w:val="false"/>
                <w:i w:val="false"/>
                <w:color w:val="000000"/>
                <w:sz w:val="20"/>
              </w:rPr>
              <w:t>
қызметкерлердің
</w:t>
            </w:r>
            <w:r>
              <w:br/>
            </w:r>
            <w:r>
              <w:rPr>
                <w:rFonts w:ascii="Times New Roman"/>
                <w:b w:val="false"/>
                <w:i w:val="false"/>
                <w:color w:val="000000"/>
                <w:sz w:val="20"/>
              </w:rPr>
              <w:t>
саны
</w:t>
            </w:r>
          </w:p>
        </w:tc>
        <w:tc>
          <w:tcPr>
            <w:tcW w:w="19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450" w:hRule="atLeast"/>
        </w:trPr>
        <w:tc>
          <w:tcPr>
            <w:tcW w:w="21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2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3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9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r>
      <w:tr>
        <w:trPr>
          <w:trHeight w:val="450" w:hRule="atLeast"/>
        </w:trPr>
        <w:tc>
          <w:tcPr>
            <w:tcW w:w="21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c>
          <w:tcPr>
            <w:tcW w:w="2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3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9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r>
      <w:tr>
        <w:trPr>
          <w:trHeight w:val="450" w:hRule="atLeast"/>
        </w:trPr>
        <w:tc>
          <w:tcPr>
            <w:tcW w:w="21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1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493"/>
        <w:gridCol w:w="1493"/>
        <w:gridCol w:w="1433"/>
        <w:gridCol w:w="1693"/>
        <w:gridCol w:w="1533"/>
        <w:gridCol w:w="1433"/>
        <w:gridCol w:w="1813"/>
      </w:tblGrid>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ақылар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Мерзімінен
</w:t>
            </w:r>
            <w:r>
              <w:br/>
            </w:r>
            <w:r>
              <w:rPr>
                <w:rFonts w:ascii="Times New Roman"/>
                <w:b w:val="false"/>
                <w:i w:val="false"/>
                <w:color w:val="000000"/>
                <w:sz w:val="20"/>
              </w:rPr>
              <w:t>
тыс жұмыс
</w:t>
            </w:r>
            <w:r>
              <w:br/>
            </w:r>
            <w:r>
              <w:rPr>
                <w:rFonts w:ascii="Times New Roman"/>
                <w:b w:val="false"/>
                <w:i w:val="false"/>
                <w:color w:val="000000"/>
                <w:sz w:val="20"/>
              </w:rPr>
              <w:t>
үшін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Радиациялық
</w:t>
            </w:r>
            <w:r>
              <w:br/>
            </w:r>
            <w:r>
              <w:rPr>
                <w:rFonts w:ascii="Times New Roman"/>
                <w:b w:val="false"/>
                <w:i w:val="false"/>
                <w:color w:val="000000"/>
                <w:sz w:val="20"/>
              </w:rPr>
              <w:t>
қауіп-қатер
</w:t>
            </w:r>
            <w:r>
              <w:br/>
            </w:r>
            <w:r>
              <w:rPr>
                <w:rFonts w:ascii="Times New Roman"/>
                <w:b w:val="false"/>
                <w:i w:val="false"/>
                <w:color w:val="000000"/>
                <w:sz w:val="20"/>
              </w:rPr>
              <w:t>
аумақтарында
</w:t>
            </w:r>
            <w:r>
              <w:br/>
            </w:r>
            <w:r>
              <w:rPr>
                <w:rFonts w:ascii="Times New Roman"/>
                <w:b w:val="false"/>
                <w:i w:val="false"/>
                <w:color w:val="000000"/>
                <w:sz w:val="20"/>
              </w:rPr>
              <w:t>
тұрғаны үшін
</w:t>
            </w:r>
            <w:r>
              <w:br/>
            </w:r>
            <w:r>
              <w:rPr>
                <w:rFonts w:ascii="Times New Roman"/>
                <w:b w:val="false"/>
                <w:i w:val="false"/>
                <w:color w:val="000000"/>
                <w:sz w:val="20"/>
              </w:rPr>
              <w:t>
қосымша еңбекақы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w:t>
            </w:r>
            <w:r>
              <w:br/>
            </w:r>
            <w:r>
              <w:rPr>
                <w:rFonts w:ascii="Times New Roman"/>
                <w:b w:val="false"/>
                <w:i w:val="false"/>
                <w:color w:val="000000"/>
                <w:sz w:val="20"/>
              </w:rPr>
              <w:t>
апат аймақ.
</w:t>
            </w:r>
            <w:r>
              <w:br/>
            </w:r>
            <w:r>
              <w:rPr>
                <w:rFonts w:ascii="Times New Roman"/>
                <w:b w:val="false"/>
                <w:i w:val="false"/>
                <w:color w:val="000000"/>
                <w:sz w:val="20"/>
              </w:rPr>
              <w:t>
тарында тұр.
</w:t>
            </w:r>
            <w:r>
              <w:br/>
            </w:r>
            <w:r>
              <w:rPr>
                <w:rFonts w:ascii="Times New Roman"/>
                <w:b w:val="false"/>
                <w:i w:val="false"/>
                <w:color w:val="000000"/>
                <w:sz w:val="20"/>
              </w:rPr>
              <w:t>
ғаны үшін
</w:t>
            </w:r>
            <w:r>
              <w:br/>
            </w:r>
            <w:r>
              <w:rPr>
                <w:rFonts w:ascii="Times New Roman"/>
                <w:b w:val="false"/>
                <w:i w:val="false"/>
                <w:color w:val="000000"/>
                <w:sz w:val="20"/>
              </w:rPr>
              <w:t>
коэффициенті
</w:t>
            </w:r>
          </w:p>
        </w:tc>
        <w:tc>
          <w:tcPr>
            <w:tcW w:w="18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айдағы
</w:t>
            </w:r>
            <w:r>
              <w:br/>
            </w:r>
            <w:r>
              <w:rPr>
                <w:rFonts w:ascii="Times New Roman"/>
                <w:b w:val="false"/>
                <w:i w:val="false"/>
                <w:color w:val="000000"/>
                <w:sz w:val="20"/>
              </w:rPr>
              <w:t>
қосымша
</w:t>
            </w:r>
            <w:r>
              <w:br/>
            </w:r>
            <w:r>
              <w:rPr>
                <w:rFonts w:ascii="Times New Roman"/>
                <w:b w:val="false"/>
                <w:i w:val="false"/>
                <w:color w:val="000000"/>
                <w:sz w:val="20"/>
              </w:rPr>
              <w:t>
ақының
</w:t>
            </w:r>
            <w:r>
              <w:br/>
            </w:r>
            <w:r>
              <w:rPr>
                <w:rFonts w:ascii="Times New Roman"/>
                <w:b w:val="false"/>
                <w:i w:val="false"/>
                <w:color w:val="000000"/>
                <w:sz w:val="20"/>
              </w:rPr>
              <w:t>
сомасы
</w:t>
            </w:r>
            <w:r>
              <w:br/>
            </w:r>
            <w:r>
              <w:rPr>
                <w:rFonts w:ascii="Times New Roman"/>
                <w:b w:val="false"/>
                <w:i w:val="false"/>
                <w:color w:val="000000"/>
                <w:sz w:val="20"/>
              </w:rPr>
              <w:t>
(19-бағ
</w:t>
            </w:r>
            <w:r>
              <w:br/>
            </w:r>
            <w:r>
              <w:rPr>
                <w:rFonts w:ascii="Times New Roman"/>
                <w:b w:val="false"/>
                <w:i w:val="false"/>
                <w:color w:val="000000"/>
                <w:sz w:val="20"/>
              </w:rPr>
              <w:t>
+ 21-бағ
</w:t>
            </w:r>
            <w:r>
              <w:br/>
            </w:r>
            <w:r>
              <w:rPr>
                <w:rFonts w:ascii="Times New Roman"/>
                <w:b w:val="false"/>
                <w:i w:val="false"/>
                <w:color w:val="000000"/>
                <w:sz w:val="20"/>
              </w:rPr>
              <w:t>
+ 23-бағ
</w:t>
            </w:r>
            <w:r>
              <w:br/>
            </w:r>
            <w:r>
              <w:rPr>
                <w:rFonts w:ascii="Times New Roman"/>
                <w:b w:val="false"/>
                <w:i w:val="false"/>
                <w:color w:val="000000"/>
                <w:sz w:val="20"/>
              </w:rPr>
              <w:t>
+ 25-бағ
</w:t>
            </w:r>
            <w:r>
              <w:br/>
            </w:r>
            <w:r>
              <w:rPr>
                <w:rFonts w:ascii="Times New Roman"/>
                <w:b w:val="false"/>
                <w:i w:val="false"/>
                <w:color w:val="000000"/>
                <w:sz w:val="20"/>
              </w:rPr>
              <w:t>
+ 27-бағ
</w:t>
            </w:r>
            <w:r>
              <w:br/>
            </w:r>
            <w:r>
              <w:rPr>
                <w:rFonts w:ascii="Times New Roman"/>
                <w:b w:val="false"/>
                <w:i w:val="false"/>
                <w:color w:val="000000"/>
                <w:sz w:val="20"/>
              </w:rPr>
              <w:t>
+ 29-бағ
</w:t>
            </w:r>
            <w:r>
              <w:br/>
            </w:r>
            <w:r>
              <w:rPr>
                <w:rFonts w:ascii="Times New Roman"/>
                <w:b w:val="false"/>
                <w:i w:val="false"/>
                <w:color w:val="000000"/>
                <w:sz w:val="20"/>
              </w:rPr>
              <w:t>
+ 31-бағ
</w:t>
            </w:r>
            <w:r>
              <w:br/>
            </w:r>
            <w:r>
              <w:rPr>
                <w:rFonts w:ascii="Times New Roman"/>
                <w:b w:val="false"/>
                <w:i w:val="false"/>
                <w:color w:val="000000"/>
                <w:sz w:val="20"/>
              </w:rPr>
              <w:t>
+ 33-бағ
</w:t>
            </w:r>
            <w:r>
              <w:br/>
            </w:r>
            <w:r>
              <w:rPr>
                <w:rFonts w:ascii="Times New Roman"/>
                <w:b w:val="false"/>
                <w:i w:val="false"/>
                <w:color w:val="000000"/>
                <w:sz w:val="20"/>
              </w:rPr>
              <w:t>
+ 35-бағ
</w:t>
            </w:r>
            <w:r>
              <w:br/>
            </w:r>
            <w:r>
              <w:rPr>
                <w:rFonts w:ascii="Times New Roman"/>
                <w:b w:val="false"/>
                <w:i w:val="false"/>
                <w:color w:val="000000"/>
                <w:sz w:val="20"/>
              </w:rPr>
              <w:t>
+ 37-бағ
</w:t>
            </w:r>
            <w:r>
              <w:br/>
            </w:r>
            <w:r>
              <w:rPr>
                <w:rFonts w:ascii="Times New Roman"/>
                <w:b w:val="false"/>
                <w:i w:val="false"/>
                <w:color w:val="000000"/>
                <w:sz w:val="20"/>
              </w:rPr>
              <w:t>
+ 39-бағ
</w:t>
            </w:r>
            <w:r>
              <w:br/>
            </w:r>
            <w:r>
              <w:rPr>
                <w:rFonts w:ascii="Times New Roman"/>
                <w:b w:val="false"/>
                <w:i w:val="false"/>
                <w:color w:val="000000"/>
                <w:sz w:val="20"/>
              </w:rPr>
              <w:t>
+ 41-бағ
</w:t>
            </w:r>
            <w:r>
              <w:br/>
            </w:r>
            <w:r>
              <w:rPr>
                <w:rFonts w:ascii="Times New Roman"/>
                <w:b w:val="false"/>
                <w:i w:val="false"/>
                <w:color w:val="000000"/>
                <w:sz w:val="20"/>
              </w:rPr>
              <w:t>
+ 44-бағ
</w:t>
            </w:r>
            <w:r>
              <w:br/>
            </w:r>
            <w:r>
              <w:rPr>
                <w:rFonts w:ascii="Times New Roman"/>
                <w:b w:val="false"/>
                <w:i w:val="false"/>
                <w:color w:val="000000"/>
                <w:sz w:val="20"/>
              </w:rPr>
              <w:t>
+ 46-бағ)
</w:t>
            </w: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
</w:t>
            </w:r>
            <w:r>
              <w:br/>
            </w:r>
            <w:r>
              <w:rPr>
                <w:rFonts w:ascii="Times New Roman"/>
                <w:b w:val="false"/>
                <w:i w:val="false"/>
                <w:color w:val="000000"/>
                <w:sz w:val="20"/>
              </w:rPr>
              <w:t>
ша ақы
</w:t>
            </w:r>
            <w:r>
              <w:br/>
            </w:r>
            <w:r>
              <w:rPr>
                <w:rFonts w:ascii="Times New Roman"/>
                <w:b w:val="false"/>
                <w:i w:val="false"/>
                <w:color w:val="000000"/>
                <w:sz w:val="20"/>
              </w:rPr>
              <w:t>
белгі.
</w:t>
            </w:r>
            <w:r>
              <w:br/>
            </w:r>
            <w:r>
              <w:rPr>
                <w:rFonts w:ascii="Times New Roman"/>
                <w:b w:val="false"/>
                <w:i w:val="false"/>
                <w:color w:val="000000"/>
                <w:sz w:val="20"/>
              </w:rPr>
              <w:t>
ленген
</w:t>
            </w:r>
            <w:r>
              <w:br/>
            </w:r>
            <w:r>
              <w:rPr>
                <w:rFonts w:ascii="Times New Roman"/>
                <w:b w:val="false"/>
                <w:i w:val="false"/>
                <w:color w:val="000000"/>
                <w:sz w:val="20"/>
              </w:rPr>
              <w:t>
қызмет
</w:t>
            </w:r>
            <w:r>
              <w:br/>
            </w:r>
            <w:r>
              <w:rPr>
                <w:rFonts w:ascii="Times New Roman"/>
                <w:b w:val="false"/>
                <w:i w:val="false"/>
                <w:color w:val="000000"/>
                <w:sz w:val="20"/>
              </w:rPr>
              <w:t>
керлер
</w:t>
            </w:r>
            <w:r>
              <w:br/>
            </w:r>
            <w:r>
              <w:rPr>
                <w:rFonts w:ascii="Times New Roman"/>
                <w:b w:val="false"/>
                <w:i w:val="false"/>
                <w:color w:val="000000"/>
                <w:sz w:val="20"/>
              </w:rPr>
              <w:t>
дің
</w:t>
            </w:r>
            <w:r>
              <w:br/>
            </w:r>
            <w:r>
              <w:rPr>
                <w:rFonts w:ascii="Times New Roman"/>
                <w:b w:val="false"/>
                <w:i w:val="false"/>
                <w:color w:val="000000"/>
                <w:sz w:val="20"/>
              </w:rPr>
              <w:t>
саны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
</w:t>
            </w:r>
            <w:r>
              <w:br/>
            </w:r>
            <w:r>
              <w:rPr>
                <w:rFonts w:ascii="Times New Roman"/>
                <w:b w:val="false"/>
                <w:i w:val="false"/>
                <w:color w:val="000000"/>
                <w:sz w:val="20"/>
              </w:rPr>
              <w:t>
ша ақы
</w:t>
            </w:r>
            <w:r>
              <w:br/>
            </w:r>
            <w:r>
              <w:rPr>
                <w:rFonts w:ascii="Times New Roman"/>
                <w:b w:val="false"/>
                <w:i w:val="false"/>
                <w:color w:val="000000"/>
                <w:sz w:val="20"/>
              </w:rPr>
              <w:t>
белгіл
</w:t>
            </w:r>
            <w:r>
              <w:br/>
            </w:r>
            <w:r>
              <w:rPr>
                <w:rFonts w:ascii="Times New Roman"/>
                <w:b w:val="false"/>
                <w:i w:val="false"/>
                <w:color w:val="000000"/>
                <w:sz w:val="20"/>
              </w:rPr>
              <w:t>
енген
</w:t>
            </w:r>
            <w:r>
              <w:br/>
            </w:r>
            <w:r>
              <w:rPr>
                <w:rFonts w:ascii="Times New Roman"/>
                <w:b w:val="false"/>
                <w:i w:val="false"/>
                <w:color w:val="000000"/>
                <w:sz w:val="20"/>
              </w:rPr>
              <w:t>
қызмет
</w:t>
            </w:r>
            <w:r>
              <w:br/>
            </w:r>
            <w:r>
              <w:rPr>
                <w:rFonts w:ascii="Times New Roman"/>
                <w:b w:val="false"/>
                <w:i w:val="false"/>
                <w:color w:val="000000"/>
                <w:sz w:val="20"/>
              </w:rPr>
              <w:t>
керлер
</w:t>
            </w:r>
            <w:r>
              <w:br/>
            </w:r>
            <w:r>
              <w:rPr>
                <w:rFonts w:ascii="Times New Roman"/>
                <w:b w:val="false"/>
                <w:i w:val="false"/>
                <w:color w:val="000000"/>
                <w:sz w:val="20"/>
              </w:rPr>
              <w:t>
дің
</w:t>
            </w:r>
            <w:r>
              <w:br/>
            </w:r>
            <w:r>
              <w:rPr>
                <w:rFonts w:ascii="Times New Roman"/>
                <w:b w:val="false"/>
                <w:i w:val="false"/>
                <w:color w:val="000000"/>
                <w:sz w:val="20"/>
              </w:rPr>
              <w:t>
саны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Мөл.
</w:t>
            </w:r>
            <w:r>
              <w:br/>
            </w:r>
            <w:r>
              <w:rPr>
                <w:rFonts w:ascii="Times New Roman"/>
                <w:b w:val="false"/>
                <w:i w:val="false"/>
                <w:color w:val="000000"/>
                <w:sz w:val="20"/>
              </w:rPr>
              <w:t>
шері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(АЕК х
</w:t>
            </w:r>
            <w:r>
              <w:br/>
            </w:r>
            <w:r>
              <w:rPr>
                <w:rFonts w:ascii="Times New Roman"/>
                <w:b w:val="false"/>
                <w:i w:val="false"/>
                <w:color w:val="000000"/>
                <w:sz w:val="20"/>
              </w:rPr>
              <w:t>
42-бағ
</w:t>
            </w:r>
            <w:r>
              <w:br/>
            </w:r>
            <w:r>
              <w:rPr>
                <w:rFonts w:ascii="Times New Roman"/>
                <w:b w:val="false"/>
                <w:i w:val="false"/>
                <w:color w:val="000000"/>
                <w:sz w:val="20"/>
              </w:rPr>
              <w:t>
х
</w:t>
            </w:r>
            <w:r>
              <w:br/>
            </w:r>
            <w:r>
              <w:rPr>
                <w:rFonts w:ascii="Times New Roman"/>
                <w:b w:val="false"/>
                <w:i w:val="false"/>
                <w:color w:val="000000"/>
                <w:sz w:val="20"/>
              </w:rPr>
              <w:t>
43-бағ)
</w:t>
            </w:r>
            <w:r>
              <w:br/>
            </w:r>
            <w:r>
              <w:rPr>
                <w:rFonts w:ascii="Times New Roman"/>
                <w:b w:val="false"/>
                <w:i w:val="false"/>
                <w:color w:val="000000"/>
                <w:sz w:val="20"/>
              </w:rPr>
              <w:t>
/1000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
</w:t>
            </w:r>
            <w:r>
              <w:br/>
            </w:r>
            <w:r>
              <w:rPr>
                <w:rFonts w:ascii="Times New Roman"/>
                <w:b w:val="false"/>
                <w:i w:val="false"/>
                <w:color w:val="000000"/>
                <w:sz w:val="20"/>
              </w:rPr>
              <w:t>
ша ақы
</w:t>
            </w:r>
            <w:r>
              <w:br/>
            </w:r>
            <w:r>
              <w:rPr>
                <w:rFonts w:ascii="Times New Roman"/>
                <w:b w:val="false"/>
                <w:i w:val="false"/>
                <w:color w:val="000000"/>
                <w:sz w:val="20"/>
              </w:rPr>
              <w:t>
белгі.
</w:t>
            </w:r>
            <w:r>
              <w:br/>
            </w:r>
            <w:r>
              <w:rPr>
                <w:rFonts w:ascii="Times New Roman"/>
                <w:b w:val="false"/>
                <w:i w:val="false"/>
                <w:color w:val="000000"/>
                <w:sz w:val="20"/>
              </w:rPr>
              <w:t>
ленген
</w:t>
            </w:r>
            <w:r>
              <w:br/>
            </w:r>
            <w:r>
              <w:rPr>
                <w:rFonts w:ascii="Times New Roman"/>
                <w:b w:val="false"/>
                <w:i w:val="false"/>
                <w:color w:val="000000"/>
                <w:sz w:val="20"/>
              </w:rPr>
              <w:t>
қызмет
</w:t>
            </w:r>
            <w:r>
              <w:br/>
            </w:r>
            <w:r>
              <w:rPr>
                <w:rFonts w:ascii="Times New Roman"/>
                <w:b w:val="false"/>
                <w:i w:val="false"/>
                <w:color w:val="000000"/>
                <w:sz w:val="20"/>
              </w:rPr>
              <w:t>
керлер
</w:t>
            </w:r>
            <w:r>
              <w:br/>
            </w:r>
            <w:r>
              <w:rPr>
                <w:rFonts w:ascii="Times New Roman"/>
                <w:b w:val="false"/>
                <w:i w:val="false"/>
                <w:color w:val="000000"/>
                <w:sz w:val="20"/>
              </w:rPr>
              <w:t>
дің
</w:t>
            </w:r>
            <w:r>
              <w:br/>
            </w:r>
            <w:r>
              <w:rPr>
                <w:rFonts w:ascii="Times New Roman"/>
                <w:b w:val="false"/>
                <w:i w:val="false"/>
                <w:color w:val="000000"/>
                <w:sz w:val="20"/>
              </w:rPr>
              <w:t>
саны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r>
              <w:br/>
            </w:r>
            <w:r>
              <w:rPr>
                <w:rFonts w:ascii="Times New Roman"/>
                <w:b w:val="false"/>
                <w:i w:val="false"/>
                <w:color w:val="000000"/>
                <w:sz w:val="20"/>
              </w:rPr>
              <w:t>
сы
</w:t>
            </w:r>
          </w:p>
        </w:tc>
        <w:tc>
          <w:tcPr>
            <w:tcW w:w="0" w:type="auto"/>
            <w:vMerge/>
            <w:tcBorders>
              <w:top w:val="nil"/>
              <w:left w:val="single" w:color="cfcfcf" w:sz="5"/>
              <w:bottom w:val="single" w:color="cfcfcf" w:sz="5"/>
              <w:right w:val="single" w:color="cfcfcf" w:sz="5"/>
            </w:tcBorders>
          </w:tcP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2"/>
        <w:gridCol w:w="1591"/>
        <w:gridCol w:w="2612"/>
        <w:gridCol w:w="2180"/>
        <w:gridCol w:w="2180"/>
        <w:gridCol w:w="1945"/>
      </w:tblGrid>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Үстемеақылар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Құтқару және
</w:t>
            </w:r>
            <w:r>
              <w:br/>
            </w:r>
            <w:r>
              <w:rPr>
                <w:rFonts w:ascii="Times New Roman"/>
                <w:b w:val="false"/>
                <w:i w:val="false"/>
                <w:color w:val="000000"/>
                <w:sz w:val="20"/>
              </w:rPr>
              <w:t>
шұғыл жұмыстарда
</w:t>
            </w:r>
            <w:r>
              <w:br/>
            </w:r>
            <w:r>
              <w:rPr>
                <w:rFonts w:ascii="Times New Roman"/>
                <w:b w:val="false"/>
                <w:i w:val="false"/>
                <w:color w:val="000000"/>
                <w:sz w:val="20"/>
              </w:rPr>
              <w:t>
іске асыру
</w:t>
            </w:r>
            <w:r>
              <w:br/>
            </w:r>
            <w:r>
              <w:rPr>
                <w:rFonts w:ascii="Times New Roman"/>
                <w:b w:val="false"/>
                <w:i w:val="false"/>
                <w:color w:val="000000"/>
                <w:sz w:val="20"/>
              </w:rPr>
              <w:t>
кезінде төтенше
</w:t>
            </w:r>
            <w:r>
              <w:br/>
            </w:r>
            <w:r>
              <w:rPr>
                <w:rFonts w:ascii="Times New Roman"/>
                <w:b w:val="false"/>
                <w:i w:val="false"/>
                <w:color w:val="000000"/>
                <w:sz w:val="20"/>
              </w:rPr>
              <w:t>
жағдайларға
</w:t>
            </w:r>
            <w:r>
              <w:br/>
            </w:r>
            <w:r>
              <w:rPr>
                <w:rFonts w:ascii="Times New Roman"/>
                <w:b w:val="false"/>
                <w:i w:val="false"/>
                <w:color w:val="000000"/>
                <w:sz w:val="20"/>
              </w:rPr>
              <w:t>
шығуға ұдайы
</w:t>
            </w:r>
            <w:r>
              <w:br/>
            </w:r>
            <w:r>
              <w:rPr>
                <w:rFonts w:ascii="Times New Roman"/>
                <w:b w:val="false"/>
                <w:i w:val="false"/>
                <w:color w:val="000000"/>
                <w:sz w:val="20"/>
              </w:rPr>
              <w:t>
дайындығы үшін
</w:t>
            </w:r>
            <w:r>
              <w:br/>
            </w:r>
            <w:r>
              <w:rPr>
                <w:rFonts w:ascii="Times New Roman"/>
                <w:b w:val="false"/>
                <w:i w:val="false"/>
                <w:color w:val="000000"/>
                <w:sz w:val="20"/>
              </w:rPr>
              <w:t>
үстемақы
</w:t>
            </w:r>
          </w:p>
        </w:tc>
        <w:tc>
          <w:tcPr>
            <w:tcW w:w="2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Практикаға
</w:t>
            </w:r>
            <w:r>
              <w:br/>
            </w:r>
            <w:r>
              <w:rPr>
                <w:rFonts w:ascii="Times New Roman"/>
                <w:b w:val="false"/>
                <w:i w:val="false"/>
                <w:color w:val="000000"/>
                <w:sz w:val="20"/>
              </w:rPr>
              <w:t>
диагностика
</w:t>
            </w:r>
            <w:r>
              <w:br/>
            </w:r>
            <w:r>
              <w:rPr>
                <w:rFonts w:ascii="Times New Roman"/>
                <w:b w:val="false"/>
                <w:i w:val="false"/>
                <w:color w:val="000000"/>
                <w:sz w:val="20"/>
              </w:rPr>
              <w:t>
мен емдеудің
</w:t>
            </w:r>
            <w:r>
              <w:br/>
            </w:r>
            <w:r>
              <w:rPr>
                <w:rFonts w:ascii="Times New Roman"/>
                <w:b w:val="false"/>
                <w:i w:val="false"/>
                <w:color w:val="000000"/>
                <w:sz w:val="20"/>
              </w:rPr>
              <w:t>
жаңа әдістерін
</w:t>
            </w:r>
            <w:r>
              <w:br/>
            </w:r>
            <w:r>
              <w:rPr>
                <w:rFonts w:ascii="Times New Roman"/>
                <w:b w:val="false"/>
                <w:i w:val="false"/>
                <w:color w:val="000000"/>
                <w:sz w:val="20"/>
              </w:rPr>
              <w:t>
енгізгені үшін,
</w:t>
            </w:r>
            <w:r>
              <w:br/>
            </w:r>
            <w:r>
              <w:rPr>
                <w:rFonts w:ascii="Times New Roman"/>
                <w:b w:val="false"/>
                <w:i w:val="false"/>
                <w:color w:val="000000"/>
                <w:sz w:val="20"/>
              </w:rPr>
              <w:t>
жұмыстағы
</w:t>
            </w:r>
            <w:r>
              <w:br/>
            </w:r>
            <w:r>
              <w:rPr>
                <w:rFonts w:ascii="Times New Roman"/>
                <w:b w:val="false"/>
                <w:i w:val="false"/>
                <w:color w:val="000000"/>
                <w:sz w:val="20"/>
              </w:rPr>
              <w:t>
жоғары
</w:t>
            </w:r>
            <w:r>
              <w:br/>
            </w:r>
            <w:r>
              <w:rPr>
                <w:rFonts w:ascii="Times New Roman"/>
                <w:b w:val="false"/>
                <w:i w:val="false"/>
                <w:color w:val="000000"/>
                <w:sz w:val="20"/>
              </w:rPr>
              <w:t>
жетістіктер,
</w:t>
            </w:r>
            <w:r>
              <w:br/>
            </w:r>
            <w:r>
              <w:rPr>
                <w:rFonts w:ascii="Times New Roman"/>
                <w:b w:val="false"/>
                <w:i w:val="false"/>
                <w:color w:val="000000"/>
                <w:sz w:val="20"/>
              </w:rPr>
              <w:t>
немесе жедел
</w:t>
            </w:r>
            <w:r>
              <w:br/>
            </w:r>
            <w:r>
              <w:rPr>
                <w:rFonts w:ascii="Times New Roman"/>
                <w:b w:val="false"/>
                <w:i w:val="false"/>
                <w:color w:val="000000"/>
                <w:sz w:val="20"/>
              </w:rPr>
              <w:t>
жұмыстарды
</w:t>
            </w:r>
            <w:r>
              <w:br/>
            </w:r>
            <w:r>
              <w:rPr>
                <w:rFonts w:ascii="Times New Roman"/>
                <w:b w:val="false"/>
                <w:i w:val="false"/>
                <w:color w:val="000000"/>
                <w:sz w:val="20"/>
              </w:rPr>
              <w:t>
орындағаны
</w:t>
            </w:r>
            <w:r>
              <w:br/>
            </w:r>
            <w:r>
              <w:rPr>
                <w:rFonts w:ascii="Times New Roman"/>
                <w:b w:val="false"/>
                <w:i w:val="false"/>
                <w:color w:val="000000"/>
                <w:sz w:val="20"/>
              </w:rPr>
              <w:t>
үшін,
</w:t>
            </w:r>
            <w:r>
              <w:br/>
            </w:r>
            <w:r>
              <w:rPr>
                <w:rFonts w:ascii="Times New Roman"/>
                <w:b w:val="false"/>
                <w:i w:val="false"/>
                <w:color w:val="000000"/>
                <w:sz w:val="20"/>
              </w:rPr>
              <w:t>
жұмыстағы
</w:t>
            </w:r>
            <w:r>
              <w:br/>
            </w:r>
            <w:r>
              <w:rPr>
                <w:rFonts w:ascii="Times New Roman"/>
                <w:b w:val="false"/>
                <w:i w:val="false"/>
                <w:color w:val="000000"/>
                <w:sz w:val="20"/>
              </w:rPr>
              <w:t>
қиындық пен
</w:t>
            </w:r>
            <w:r>
              <w:br/>
            </w:r>
            <w:r>
              <w:rPr>
                <w:rFonts w:ascii="Times New Roman"/>
                <w:b w:val="false"/>
                <w:i w:val="false"/>
                <w:color w:val="000000"/>
                <w:sz w:val="20"/>
              </w:rPr>
              <w:t>
ауыртпалық
</w:t>
            </w:r>
            <w:r>
              <w:br/>
            </w:r>
            <w:r>
              <w:rPr>
                <w:rFonts w:ascii="Times New Roman"/>
                <w:b w:val="false"/>
                <w:i w:val="false"/>
                <w:color w:val="000000"/>
                <w:sz w:val="20"/>
              </w:rPr>
              <w:t>
үшін үстеме
</w:t>
            </w:r>
            <w:r>
              <w:br/>
            </w:r>
            <w:r>
              <w:rPr>
                <w:rFonts w:ascii="Times New Roman"/>
                <w:b w:val="false"/>
                <w:i w:val="false"/>
                <w:color w:val="000000"/>
                <w:sz w:val="20"/>
              </w:rPr>
              <w:t>
ақы...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Мекемені дамытуға
</w:t>
            </w:r>
            <w:r>
              <w:br/>
            </w:r>
            <w:r>
              <w:rPr>
                <w:rFonts w:ascii="Times New Roman"/>
                <w:b w:val="false"/>
                <w:i w:val="false"/>
                <w:color w:val="000000"/>
                <w:sz w:val="20"/>
              </w:rPr>
              <w:t>
бағытталған жұмыс
</w:t>
            </w:r>
            <w:r>
              <w:br/>
            </w:r>
            <w:r>
              <w:rPr>
                <w:rFonts w:ascii="Times New Roman"/>
                <w:b w:val="false"/>
                <w:i w:val="false"/>
                <w:color w:val="000000"/>
                <w:sz w:val="20"/>
              </w:rPr>
              <w:t>
диагностика мен ауруларды
</w:t>
            </w:r>
            <w:r>
              <w:br/>
            </w:r>
            <w:r>
              <w:rPr>
                <w:rFonts w:ascii="Times New Roman"/>
                <w:b w:val="false"/>
                <w:i w:val="false"/>
                <w:color w:val="000000"/>
                <w:sz w:val="20"/>
              </w:rPr>
              <w:t>
емдеудің, жаңа дәрілік
</w:t>
            </w:r>
            <w:r>
              <w:br/>
            </w:r>
            <w:r>
              <w:rPr>
                <w:rFonts w:ascii="Times New Roman"/>
                <w:b w:val="false"/>
                <w:i w:val="false"/>
                <w:color w:val="000000"/>
                <w:sz w:val="20"/>
              </w:rPr>
              <w:t>
құралдардың және
</w:t>
            </w:r>
            <w:r>
              <w:br/>
            </w:r>
            <w:r>
              <w:rPr>
                <w:rFonts w:ascii="Times New Roman"/>
                <w:b w:val="false"/>
                <w:i w:val="false"/>
                <w:color w:val="000000"/>
                <w:sz w:val="20"/>
              </w:rPr>
              <w:t>
медициналық жабдықтаудың
</w:t>
            </w:r>
            <w:r>
              <w:br/>
            </w:r>
            <w:r>
              <w:rPr>
                <w:rFonts w:ascii="Times New Roman"/>
                <w:b w:val="false"/>
                <w:i w:val="false"/>
                <w:color w:val="000000"/>
                <w:sz w:val="20"/>
              </w:rPr>
              <w:t>
алдыңғы әдістерін
</w:t>
            </w:r>
            <w:r>
              <w:br/>
            </w:r>
            <w:r>
              <w:rPr>
                <w:rFonts w:ascii="Times New Roman"/>
                <w:b w:val="false"/>
                <w:i w:val="false"/>
                <w:color w:val="000000"/>
                <w:sz w:val="20"/>
              </w:rPr>
              <w:t>
ұйымдастыруды практикада
</w:t>
            </w:r>
            <w:r>
              <w:br/>
            </w:r>
            <w:r>
              <w:rPr>
                <w:rFonts w:ascii="Times New Roman"/>
                <w:b w:val="false"/>
                <w:i w:val="false"/>
                <w:color w:val="000000"/>
                <w:sz w:val="20"/>
              </w:rPr>
              <w:t>
қолданғаны үшін үстеме
</w:t>
            </w:r>
            <w:r>
              <w:br/>
            </w:r>
            <w:r>
              <w:rPr>
                <w:rFonts w:ascii="Times New Roman"/>
                <w:b w:val="false"/>
                <w:i w:val="false"/>
                <w:color w:val="000000"/>
                <w:sz w:val="20"/>
              </w:rPr>
              <w:t>
ақы.
</w:t>
            </w:r>
          </w:p>
        </w:tc>
      </w:tr>
      <w:tr>
        <w:trPr>
          <w:trHeight w:val="450" w:hRule="atLeast"/>
        </w:trPr>
        <w:tc>
          <w:tcPr>
            <w:tcW w:w="2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
</w:t>
            </w:r>
            <w:r>
              <w:br/>
            </w:r>
            <w:r>
              <w:rPr>
                <w:rFonts w:ascii="Times New Roman"/>
                <w:b w:val="false"/>
                <w:i w:val="false"/>
                <w:color w:val="000000"/>
                <w:sz w:val="20"/>
              </w:rPr>
              <w:t>
белгіленген
</w:t>
            </w:r>
            <w:r>
              <w:br/>
            </w:r>
            <w:r>
              <w:rPr>
                <w:rFonts w:ascii="Times New Roman"/>
                <w:b w:val="false"/>
                <w:i w:val="false"/>
                <w:color w:val="000000"/>
                <w:sz w:val="20"/>
              </w:rPr>
              <w:t>
қызметкер.
</w:t>
            </w:r>
            <w:r>
              <w:br/>
            </w:r>
            <w:r>
              <w:rPr>
                <w:rFonts w:ascii="Times New Roman"/>
                <w:b w:val="false"/>
                <w:i w:val="false"/>
                <w:color w:val="000000"/>
                <w:sz w:val="20"/>
              </w:rPr>
              <w:t>
лердің саны
</w:t>
            </w:r>
          </w:p>
        </w:tc>
        <w:tc>
          <w:tcPr>
            <w:tcW w:w="15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r>
              <w:br/>
            </w:r>
            <w:r>
              <w:rPr>
                <w:rFonts w:ascii="Times New Roman"/>
                <w:b w:val="false"/>
                <w:i w:val="false"/>
                <w:color w:val="000000"/>
                <w:sz w:val="20"/>
              </w:rPr>
              <w:t>
сы
</w:t>
            </w:r>
          </w:p>
        </w:tc>
        <w:tc>
          <w:tcPr>
            <w:tcW w:w="2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
</w:t>
            </w:r>
            <w:r>
              <w:br/>
            </w:r>
            <w:r>
              <w:rPr>
                <w:rFonts w:ascii="Times New Roman"/>
                <w:b w:val="false"/>
                <w:i w:val="false"/>
                <w:color w:val="000000"/>
                <w:sz w:val="20"/>
              </w:rPr>
              <w:t>
белгіленген
</w:t>
            </w:r>
            <w:r>
              <w:br/>
            </w:r>
            <w:r>
              <w:rPr>
                <w:rFonts w:ascii="Times New Roman"/>
                <w:b w:val="false"/>
                <w:i w:val="false"/>
                <w:color w:val="000000"/>
                <w:sz w:val="20"/>
              </w:rPr>
              <w:t>
қызметкер.
</w:t>
            </w:r>
            <w:r>
              <w:br/>
            </w:r>
            <w:r>
              <w:rPr>
                <w:rFonts w:ascii="Times New Roman"/>
                <w:b w:val="false"/>
                <w:i w:val="false"/>
                <w:color w:val="000000"/>
                <w:sz w:val="20"/>
              </w:rPr>
              <w:t>
лердің саны
</w:t>
            </w:r>
          </w:p>
        </w:tc>
        <w:tc>
          <w:tcPr>
            <w:tcW w:w="2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2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w:t>
            </w:r>
            <w:r>
              <w:br/>
            </w:r>
            <w:r>
              <w:rPr>
                <w:rFonts w:ascii="Times New Roman"/>
                <w:b w:val="false"/>
                <w:i w:val="false"/>
                <w:color w:val="000000"/>
                <w:sz w:val="20"/>
              </w:rPr>
              <w:t>
ақы бел.
</w:t>
            </w:r>
            <w:r>
              <w:br/>
            </w:r>
            <w:r>
              <w:rPr>
                <w:rFonts w:ascii="Times New Roman"/>
                <w:b w:val="false"/>
                <w:i w:val="false"/>
                <w:color w:val="000000"/>
                <w:sz w:val="20"/>
              </w:rPr>
              <w:t>
гіленген
</w:t>
            </w:r>
            <w:r>
              <w:br/>
            </w:r>
            <w:r>
              <w:rPr>
                <w:rFonts w:ascii="Times New Roman"/>
                <w:b w:val="false"/>
                <w:i w:val="false"/>
                <w:color w:val="000000"/>
                <w:sz w:val="20"/>
              </w:rPr>
              <w:t>
қызмет.
</w:t>
            </w:r>
            <w:r>
              <w:br/>
            </w:r>
            <w:r>
              <w:rPr>
                <w:rFonts w:ascii="Times New Roman"/>
                <w:b w:val="false"/>
                <w:i w:val="false"/>
                <w:color w:val="000000"/>
                <w:sz w:val="20"/>
              </w:rPr>
              <w:t>
керлердің
</w:t>
            </w:r>
            <w:r>
              <w:br/>
            </w:r>
            <w:r>
              <w:rPr>
                <w:rFonts w:ascii="Times New Roman"/>
                <w:b w:val="false"/>
                <w:i w:val="false"/>
                <w:color w:val="000000"/>
                <w:sz w:val="20"/>
              </w:rPr>
              <w:t>
саны
</w:t>
            </w:r>
          </w:p>
        </w:tc>
        <w:tc>
          <w:tcPr>
            <w:tcW w:w="1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450" w:hRule="atLeast"/>
        </w:trPr>
        <w:tc>
          <w:tcPr>
            <w:tcW w:w="2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5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2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2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2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r>
      <w:tr>
        <w:trPr>
          <w:trHeight w:val="450" w:hRule="atLeast"/>
        </w:trPr>
        <w:tc>
          <w:tcPr>
            <w:tcW w:w="2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5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c>
          <w:tcPr>
            <w:tcW w:w="2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2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c>
          <w:tcPr>
            <w:tcW w:w="2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r>
      <w:tr>
        <w:trPr>
          <w:trHeight w:val="450" w:hRule="atLeast"/>
        </w:trPr>
        <w:tc>
          <w:tcPr>
            <w:tcW w:w="2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1933"/>
        <w:gridCol w:w="3493"/>
        <w:gridCol w:w="2093"/>
        <w:gridCol w:w="2073"/>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Үстемақылар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Квалификациясы
</w:t>
            </w:r>
            <w:r>
              <w:br/>
            </w:r>
            <w:r>
              <w:rPr>
                <w:rFonts w:ascii="Times New Roman"/>
                <w:b w:val="false"/>
                <w:i w:val="false"/>
                <w:color w:val="000000"/>
                <w:sz w:val="20"/>
              </w:rPr>
              <w:t>
сынапта үшін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Құрметті атағы үшін
</w:t>
            </w:r>
          </w:p>
        </w:tc>
      </w:tr>
      <w:tr>
        <w:trPr>
          <w:trHeight w:val="450" w:hRule="atLeast"/>
        </w:trPr>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w:t>
            </w:r>
            <w:r>
              <w:br/>
            </w:r>
            <w:r>
              <w:rPr>
                <w:rFonts w:ascii="Times New Roman"/>
                <w:b w:val="false"/>
                <w:i w:val="false"/>
                <w:color w:val="000000"/>
                <w:sz w:val="20"/>
              </w:rPr>
              <w:t>
ақы бел.
</w:t>
            </w:r>
            <w:r>
              <w:br/>
            </w:r>
            <w:r>
              <w:rPr>
                <w:rFonts w:ascii="Times New Roman"/>
                <w:b w:val="false"/>
                <w:i w:val="false"/>
                <w:color w:val="000000"/>
                <w:sz w:val="20"/>
              </w:rPr>
              <w:t>
гіленген
</w:t>
            </w:r>
            <w:r>
              <w:br/>
            </w:r>
            <w:r>
              <w:rPr>
                <w:rFonts w:ascii="Times New Roman"/>
                <w:b w:val="false"/>
                <w:i w:val="false"/>
                <w:color w:val="000000"/>
                <w:sz w:val="20"/>
              </w:rPr>
              <w:t>
қызмет.
</w:t>
            </w:r>
            <w:r>
              <w:br/>
            </w:r>
            <w:r>
              <w:rPr>
                <w:rFonts w:ascii="Times New Roman"/>
                <w:b w:val="false"/>
                <w:i w:val="false"/>
                <w:color w:val="000000"/>
                <w:sz w:val="20"/>
              </w:rPr>
              <w:t>
керлердің
</w:t>
            </w:r>
            <w:r>
              <w:br/>
            </w:r>
            <w:r>
              <w:rPr>
                <w:rFonts w:ascii="Times New Roman"/>
                <w:b w:val="false"/>
                <w:i w:val="false"/>
                <w:color w:val="000000"/>
                <w:sz w:val="20"/>
              </w:rPr>
              <w:t>
саны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
</w:t>
            </w:r>
            <w:r>
              <w:br/>
            </w:r>
            <w:r>
              <w:rPr>
                <w:rFonts w:ascii="Times New Roman"/>
                <w:b w:val="false"/>
                <w:i w:val="false"/>
                <w:color w:val="000000"/>
                <w:sz w:val="20"/>
              </w:rPr>
              <w:t>
белгіленген
</w:t>
            </w:r>
            <w:r>
              <w:br/>
            </w:r>
            <w:r>
              <w:rPr>
                <w:rFonts w:ascii="Times New Roman"/>
                <w:b w:val="false"/>
                <w:i w:val="false"/>
                <w:color w:val="000000"/>
                <w:sz w:val="20"/>
              </w:rPr>
              <w:t>
қызметкерлердің
</w:t>
            </w:r>
            <w:r>
              <w:br/>
            </w:r>
            <w:r>
              <w:rPr>
                <w:rFonts w:ascii="Times New Roman"/>
                <w:b w:val="false"/>
                <w:i w:val="false"/>
                <w:color w:val="000000"/>
                <w:sz w:val="20"/>
              </w:rPr>
              <w:t>
саны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Мөлшері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(АЕК х
</w:t>
            </w:r>
            <w:r>
              <w:br/>
            </w:r>
            <w:r>
              <w:rPr>
                <w:rFonts w:ascii="Times New Roman"/>
                <w:b w:val="false"/>
                <w:i w:val="false"/>
                <w:color w:val="000000"/>
                <w:sz w:val="20"/>
              </w:rPr>
              <w:t>
55-бағ
</w:t>
            </w:r>
            <w:r>
              <w:br/>
            </w:r>
            <w:r>
              <w:rPr>
                <w:rFonts w:ascii="Times New Roman"/>
                <w:b w:val="false"/>
                <w:i w:val="false"/>
                <w:color w:val="000000"/>
                <w:sz w:val="20"/>
              </w:rPr>
              <w:t>
х
</w:t>
            </w:r>
            <w:r>
              <w:br/>
            </w:r>
            <w:r>
              <w:rPr>
                <w:rFonts w:ascii="Times New Roman"/>
                <w:b w:val="false"/>
                <w:i w:val="false"/>
                <w:color w:val="000000"/>
                <w:sz w:val="20"/>
              </w:rPr>
              <w:t>
54-бағ)
</w:t>
            </w:r>
            <w:r>
              <w:br/>
            </w:r>
            <w:r>
              <w:rPr>
                <w:rFonts w:ascii="Times New Roman"/>
                <w:b w:val="false"/>
                <w:i w:val="false"/>
                <w:color w:val="000000"/>
                <w:sz w:val="20"/>
              </w:rPr>
              <w:t>
/1000
</w:t>
            </w:r>
          </w:p>
        </w:tc>
      </w:tr>
      <w:tr>
        <w:trPr>
          <w:trHeight w:val="450" w:hRule="atLeast"/>
        </w:trPr>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r>
      <w:tr>
        <w:trPr>
          <w:trHeight w:val="450" w:hRule="atLeast"/>
        </w:trPr>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r>
      <w:tr>
        <w:trPr>
          <w:trHeight w:val="450" w:hRule="atLeast"/>
        </w:trPr>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3493"/>
        <w:gridCol w:w="2953"/>
        <w:gridCol w:w="2153"/>
        <w:gridCol w:w="1973"/>
      </w:tblGrid>
      <w:tr>
        <w:trPr>
          <w:trHeight w:val="450" w:hRule="atLeast"/>
        </w:trPr>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Жалақыдағы айырмашылық
</w:t>
            </w:r>
          </w:p>
        </w:tc>
        <w:tc>
          <w:tcPr>
            <w:tcW w:w="21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айдағы
</w:t>
            </w:r>
            <w:r>
              <w:br/>
            </w:r>
            <w:r>
              <w:rPr>
                <w:rFonts w:ascii="Times New Roman"/>
                <w:b w:val="false"/>
                <w:i w:val="false"/>
                <w:color w:val="000000"/>
                <w:sz w:val="20"/>
              </w:rPr>
              <w:t>
жалақының
</w:t>
            </w:r>
            <w:r>
              <w:br/>
            </w:r>
            <w:r>
              <w:rPr>
                <w:rFonts w:ascii="Times New Roman"/>
                <w:b w:val="false"/>
                <w:i w:val="false"/>
                <w:color w:val="000000"/>
                <w:sz w:val="20"/>
              </w:rPr>
              <w:t>
жиыны (17-бағ +
</w:t>
            </w:r>
            <w:r>
              <w:br/>
            </w:r>
            <w:r>
              <w:rPr>
                <w:rFonts w:ascii="Times New Roman"/>
                <w:b w:val="false"/>
                <w:i w:val="false"/>
                <w:color w:val="000000"/>
                <w:sz w:val="20"/>
              </w:rPr>
              <w:t>
49-бағ +
</w:t>
            </w:r>
            <w:r>
              <w:br/>
            </w:r>
            <w:r>
              <w:rPr>
                <w:rFonts w:ascii="Times New Roman"/>
                <w:b w:val="false"/>
                <w:i w:val="false"/>
                <w:color w:val="000000"/>
                <w:sz w:val="20"/>
              </w:rPr>
              <w:t>
57-бағ +
</w:t>
            </w:r>
            <w:r>
              <w:br/>
            </w:r>
            <w:r>
              <w:rPr>
                <w:rFonts w:ascii="Times New Roman"/>
                <w:b w:val="false"/>
                <w:i w:val="false"/>
                <w:color w:val="000000"/>
                <w:sz w:val="20"/>
              </w:rPr>
              <w:t>
59-бағ)
</w:t>
            </w:r>
          </w:p>
        </w:tc>
        <w:tc>
          <w:tcPr>
            <w:tcW w:w="19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жылдағы
</w:t>
            </w:r>
            <w:r>
              <w:br/>
            </w:r>
            <w:r>
              <w:rPr>
                <w:rFonts w:ascii="Times New Roman"/>
                <w:b w:val="false"/>
                <w:i w:val="false"/>
                <w:color w:val="000000"/>
                <w:sz w:val="20"/>
              </w:rPr>
              <w:t>
жалақының
</w:t>
            </w:r>
            <w:r>
              <w:br/>
            </w:r>
            <w:r>
              <w:rPr>
                <w:rFonts w:ascii="Times New Roman"/>
                <w:b w:val="false"/>
                <w:i w:val="false"/>
                <w:color w:val="000000"/>
                <w:sz w:val="20"/>
              </w:rPr>
              <w:t>
жиыны
</w:t>
            </w:r>
            <w:r>
              <w:br/>
            </w:r>
            <w:r>
              <w:rPr>
                <w:rFonts w:ascii="Times New Roman"/>
                <w:b w:val="false"/>
                <w:i w:val="false"/>
                <w:color w:val="000000"/>
                <w:sz w:val="20"/>
              </w:rPr>
              <w:t>
(60-бағ х
</w:t>
            </w:r>
            <w:r>
              <w:br/>
            </w:r>
            <w:r>
              <w:rPr>
                <w:rFonts w:ascii="Times New Roman"/>
                <w:b w:val="false"/>
                <w:i w:val="false"/>
                <w:color w:val="000000"/>
                <w:sz w:val="20"/>
              </w:rPr>
              <w:t>
12)
</w:t>
            </w:r>
          </w:p>
        </w:tc>
      </w:tr>
      <w:tr>
        <w:trPr>
          <w:trHeight w:val="450" w:hRule="atLeast"/>
        </w:trPr>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айдағы
</w:t>
            </w:r>
            <w:r>
              <w:br/>
            </w:r>
            <w:r>
              <w:rPr>
                <w:rFonts w:ascii="Times New Roman"/>
                <w:b w:val="false"/>
                <w:i w:val="false"/>
                <w:color w:val="000000"/>
                <w:sz w:val="20"/>
              </w:rPr>
              <w:t>
үстемақы.
</w:t>
            </w:r>
            <w:r>
              <w:br/>
            </w:r>
            <w:r>
              <w:rPr>
                <w:rFonts w:ascii="Times New Roman"/>
                <w:b w:val="false"/>
                <w:i w:val="false"/>
                <w:color w:val="000000"/>
                <w:sz w:val="20"/>
              </w:rPr>
              <w:t>
лардың
</w:t>
            </w:r>
            <w:r>
              <w:br/>
            </w:r>
            <w:r>
              <w:rPr>
                <w:rFonts w:ascii="Times New Roman"/>
                <w:b w:val="false"/>
                <w:i w:val="false"/>
                <w:color w:val="000000"/>
                <w:sz w:val="20"/>
              </w:rPr>
              <w:t>
сомасы
</w:t>
            </w:r>
            <w:r>
              <w:br/>
            </w:r>
            <w:r>
              <w:rPr>
                <w:rFonts w:ascii="Times New Roman"/>
                <w:b w:val="false"/>
                <w:i w:val="false"/>
                <w:color w:val="000000"/>
                <w:sz w:val="20"/>
              </w:rPr>
              <w:t>
(49-бағ +
</w:t>
            </w:r>
            <w:r>
              <w:br/>
            </w:r>
            <w:r>
              <w:rPr>
                <w:rFonts w:ascii="Times New Roman"/>
                <w:b w:val="false"/>
                <w:i w:val="false"/>
                <w:color w:val="000000"/>
                <w:sz w:val="20"/>
              </w:rPr>
              <w:t>
51-бағ +
</w:t>
            </w:r>
            <w:r>
              <w:br/>
            </w:r>
            <w:r>
              <w:rPr>
                <w:rFonts w:ascii="Times New Roman"/>
                <w:b w:val="false"/>
                <w:i w:val="false"/>
                <w:color w:val="000000"/>
                <w:sz w:val="20"/>
              </w:rPr>
              <w:t>
53-бағ +
</w:t>
            </w:r>
            <w:r>
              <w:br/>
            </w:r>
            <w:r>
              <w:rPr>
                <w:rFonts w:ascii="Times New Roman"/>
                <w:b w:val="false"/>
                <w:i w:val="false"/>
                <w:color w:val="000000"/>
                <w:sz w:val="20"/>
              </w:rPr>
              <w:t>
56-бағ)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айырмашылық
</w:t>
            </w:r>
            <w:r>
              <w:br/>
            </w:r>
            <w:r>
              <w:rPr>
                <w:rFonts w:ascii="Times New Roman"/>
                <w:b w:val="false"/>
                <w:i w:val="false"/>
                <w:color w:val="000000"/>
                <w:sz w:val="20"/>
              </w:rPr>
              <w:t>
төленетін мем.
</w:t>
            </w:r>
            <w:r>
              <w:br/>
            </w:r>
            <w:r>
              <w:rPr>
                <w:rFonts w:ascii="Times New Roman"/>
                <w:b w:val="false"/>
                <w:i w:val="false"/>
                <w:color w:val="000000"/>
                <w:sz w:val="20"/>
              </w:rPr>
              <w:t>
лекеттік меке.
</w:t>
            </w:r>
            <w:r>
              <w:br/>
            </w:r>
            <w:r>
              <w:rPr>
                <w:rFonts w:ascii="Times New Roman"/>
                <w:b w:val="false"/>
                <w:i w:val="false"/>
                <w:color w:val="000000"/>
                <w:sz w:val="20"/>
              </w:rPr>
              <w:t>
мелері қызмет.
</w:t>
            </w:r>
            <w:r>
              <w:br/>
            </w:r>
            <w:r>
              <w:rPr>
                <w:rFonts w:ascii="Times New Roman"/>
                <w:b w:val="false"/>
                <w:i w:val="false"/>
                <w:color w:val="000000"/>
                <w:sz w:val="20"/>
              </w:rPr>
              <w:t>
керлерінің саны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450" w:hRule="atLeast"/>
        </w:trPr>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Бағдарлама әкімшісінің/мемлекеттік мекеменің басшысы
</w:t>
      </w:r>
      <w:r>
        <w:br/>
      </w:r>
      <w:r>
        <w:rPr>
          <w:rFonts w:ascii="Times New Roman"/>
          <w:b w:val="false"/>
          <w:i w:val="false"/>
          <w:color w:val="000000"/>
          <w:sz w:val="28"/>
        </w:rPr>
        <w:t>
Бас бухгалтер(ҚЭБ бас.)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9-қосымша         
</w:t>
      </w:r>
      <w:r>
        <w:br/>
      </w:r>
      <w:r>
        <w:rPr>
          <w:rFonts w:ascii="Times New Roman"/>
          <w:b w:val="false"/>
          <w:i w:val="false"/>
          <w:color w:val="000000"/>
          <w:sz w:val="28"/>
        </w:rPr>
        <w:t>
                                              07-111-нысан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әлеуметтік қамтамасыз ету мекемелері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қызметкерлерінің жалақысына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w:t>
      </w:r>
    </w:p>
    <w:p>
      <w:pPr>
        <w:spacing w:after="0"/>
        <w:ind w:left="0"/>
        <w:jc w:val="both"/>
      </w:pPr>
      <w:r>
        <w:rPr>
          <w:rFonts w:ascii="Times New Roman"/>
          <w:b w:val="false"/>
          <w:i w:val="false"/>
          <w:color w:val="000000"/>
          <w:sz w:val="28"/>
        </w:rPr>
        <w:t>
Жылы
</w:t>
      </w:r>
      <w:r>
        <w:br/>
      </w:r>
      <w:r>
        <w:rPr>
          <w:rFonts w:ascii="Times New Roman"/>
          <w:b w:val="false"/>
          <w:i w:val="false"/>
          <w:color w:val="000000"/>
          <w:sz w:val="28"/>
        </w:rPr>
        <w:t>
Деректердің түрі (болжам, жоспар, есеп)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Ерекшелігі                Жалақы                  111
</w:t>
      </w:r>
      <w:r>
        <w:br/>
      </w:r>
      <w:r>
        <w:rPr>
          <w:rFonts w:ascii="Times New Roman"/>
          <w:b w:val="false"/>
          <w:i w:val="false"/>
          <w:color w:val="000000"/>
          <w:sz w:val="28"/>
        </w:rPr>
        <w:t>
-------------------------------------------------------------------
</w:t>
      </w:r>
      <w:r>
        <w:br/>
      </w:r>
      <w:r>
        <w:rPr>
          <w:rFonts w:ascii="Times New Roman"/>
          <w:b w:val="false"/>
          <w:i w:val="false"/>
          <w:color w:val="000000"/>
          <w:sz w:val="28"/>
        </w:rPr>
        <w:t>
Лауазымдар|                   Штаттық бірлік саны
</w:t>
      </w:r>
      <w:r>
        <w:br/>
      </w:r>
      <w:r>
        <w:rPr>
          <w:rFonts w:ascii="Times New Roman"/>
          <w:b w:val="false"/>
          <w:i w:val="false"/>
          <w:color w:val="000000"/>
          <w:sz w:val="28"/>
        </w:rPr>
        <w:t>
  санаты  |--------------------------------------------------------
</w:t>
      </w:r>
      <w:r>
        <w:br/>
      </w:r>
      <w:r>
        <w:rPr>
          <w:rFonts w:ascii="Times New Roman"/>
          <w:b w:val="false"/>
          <w:i w:val="false"/>
          <w:color w:val="000000"/>
          <w:sz w:val="28"/>
        </w:rPr>
        <w:t>
          |Бір  | 1-ден 2-ге| 2-ден 3-ке | 3-тен 5-ге | 5-тен 7-ге
</w:t>
      </w:r>
      <w:r>
        <w:br/>
      </w:r>
      <w:r>
        <w:rPr>
          <w:rFonts w:ascii="Times New Roman"/>
          <w:b w:val="false"/>
          <w:i w:val="false"/>
          <w:color w:val="000000"/>
          <w:sz w:val="28"/>
        </w:rPr>
        <w:t>
          |жылға|   дейін   |   дейін    |   дейін    |   дейін
</w:t>
      </w:r>
      <w:r>
        <w:br/>
      </w:r>
      <w:r>
        <w:rPr>
          <w:rFonts w:ascii="Times New Roman"/>
          <w:b w:val="false"/>
          <w:i w:val="false"/>
          <w:color w:val="000000"/>
          <w:sz w:val="28"/>
        </w:rPr>
        <w:t>
          |дейін|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Өлшем
</w:t>
      </w:r>
      <w:r>
        <w:br/>
      </w:r>
      <w:r>
        <w:rPr>
          <w:rFonts w:ascii="Times New Roman"/>
          <w:b w:val="false"/>
          <w:i w:val="false"/>
          <w:color w:val="000000"/>
          <w:sz w:val="28"/>
        </w:rPr>
        <w:t>
бірлігі    бірл.     бірл.       бірл.        бірл.         бірл.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                        Штаттық бірлік саны
</w:t>
      </w:r>
      <w:r>
        <w:br/>
      </w:r>
      <w:r>
        <w:rPr>
          <w:rFonts w:ascii="Times New Roman"/>
          <w:b w:val="false"/>
          <w:i w:val="false"/>
          <w:color w:val="000000"/>
          <w:sz w:val="28"/>
        </w:rPr>
        <w:t>
-------------------------------------------------------------------
</w:t>
      </w:r>
      <w:r>
        <w:br/>
      </w:r>
      <w:r>
        <w:rPr>
          <w:rFonts w:ascii="Times New Roman"/>
          <w:b w:val="false"/>
          <w:i w:val="false"/>
          <w:color w:val="000000"/>
          <w:sz w:val="28"/>
        </w:rPr>
        <w:t>
   |7-ден |9-дан |11-ден 14-ке|14-тен 17-ге|17-ден 20-ға|20 жылдан
</w:t>
      </w:r>
      <w:r>
        <w:br/>
      </w:r>
      <w:r>
        <w:rPr>
          <w:rFonts w:ascii="Times New Roman"/>
          <w:b w:val="false"/>
          <w:i w:val="false"/>
          <w:color w:val="000000"/>
          <w:sz w:val="28"/>
        </w:rPr>
        <w:t>
   |9-ға  |11-ге |   дейін    |   дейін    |   дейін    |  жоғары
</w:t>
      </w:r>
      <w:r>
        <w:br/>
      </w:r>
      <w:r>
        <w:rPr>
          <w:rFonts w:ascii="Times New Roman"/>
          <w:b w:val="false"/>
          <w:i w:val="false"/>
          <w:color w:val="000000"/>
          <w:sz w:val="28"/>
        </w:rPr>
        <w:t>
   |дейін |дейін |            |            |            |
</w:t>
      </w:r>
      <w:r>
        <w:br/>
      </w:r>
      <w:r>
        <w:rPr>
          <w:rFonts w:ascii="Times New Roman"/>
          <w:b w:val="false"/>
          <w:i w:val="false"/>
          <w:color w:val="000000"/>
          <w:sz w:val="28"/>
        </w:rPr>
        <w:t>
-------------------------------------------------------------------
</w:t>
      </w:r>
      <w:r>
        <w:br/>
      </w:r>
      <w:r>
        <w:rPr>
          <w:rFonts w:ascii="Times New Roman"/>
          <w:b w:val="false"/>
          <w:i w:val="false"/>
          <w:color w:val="000000"/>
          <w:sz w:val="28"/>
        </w:rPr>
        <w:t>
 1 |   7  |  8   |     9      |     10     |     11     |    12
</w:t>
      </w:r>
      <w:r>
        <w:br/>
      </w:r>
      <w:r>
        <w:rPr>
          <w:rFonts w:ascii="Times New Roman"/>
          <w:b w:val="false"/>
          <w:i w:val="false"/>
          <w:color w:val="000000"/>
          <w:sz w:val="28"/>
        </w:rPr>
        <w:t>
-------------------------------------------------------------------
</w:t>
      </w:r>
      <w:r>
        <w:br/>
      </w:r>
      <w:r>
        <w:rPr>
          <w:rFonts w:ascii="Times New Roman"/>
          <w:b w:val="false"/>
          <w:i w:val="false"/>
          <w:color w:val="000000"/>
          <w:sz w:val="28"/>
        </w:rPr>
        <w:t>
     бірл.  бірл.     бірл.        бірл.        бірл.       бірл.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Лауазымдар| Барлығы   |Бір айдағы лауазымдық  |Ауыл жерде жұмыс
</w:t>
      </w:r>
      <w:r>
        <w:br/>
      </w:r>
      <w:r>
        <w:rPr>
          <w:rFonts w:ascii="Times New Roman"/>
          <w:b w:val="false"/>
          <w:i w:val="false"/>
          <w:color w:val="000000"/>
          <w:sz w:val="28"/>
        </w:rPr>
        <w:t>
 санаты   |2-бағ. + 3-|   жалақының сомасы    |істегені үшін
</w:t>
      </w:r>
      <w:r>
        <w:br/>
      </w:r>
      <w:r>
        <w:rPr>
          <w:rFonts w:ascii="Times New Roman"/>
          <w:b w:val="false"/>
          <w:i w:val="false"/>
          <w:color w:val="000000"/>
          <w:sz w:val="28"/>
        </w:rPr>
        <w:t>
          |бағ. +...+ | (2-бағ. х базалық     |лауазымдық жалақысын
</w:t>
      </w:r>
      <w:r>
        <w:br/>
      </w:r>
      <w:r>
        <w:rPr>
          <w:rFonts w:ascii="Times New Roman"/>
          <w:b w:val="false"/>
          <w:i w:val="false"/>
          <w:color w:val="000000"/>
          <w:sz w:val="28"/>
        </w:rPr>
        <w:t>
          |11-бағ.  + | лауазымдық жалақы х   |(ставкасын) арттыру
</w:t>
      </w:r>
      <w:r>
        <w:br/>
      </w:r>
      <w:r>
        <w:rPr>
          <w:rFonts w:ascii="Times New Roman"/>
          <w:b w:val="false"/>
          <w:i w:val="false"/>
          <w:color w:val="000000"/>
          <w:sz w:val="28"/>
        </w:rPr>
        <w:t>
          |12-бағ.    | коэфф. + ... + 12-бағ.|
</w:t>
      </w:r>
      <w:r>
        <w:br/>
      </w:r>
      <w:r>
        <w:rPr>
          <w:rFonts w:ascii="Times New Roman"/>
          <w:b w:val="false"/>
          <w:i w:val="false"/>
          <w:color w:val="000000"/>
          <w:sz w:val="28"/>
        </w:rPr>
        <w:t>
          |           | х базалық лауазымдық  |--------------------
</w:t>
      </w:r>
      <w:r>
        <w:br/>
      </w:r>
      <w:r>
        <w:rPr>
          <w:rFonts w:ascii="Times New Roman"/>
          <w:b w:val="false"/>
          <w:i w:val="false"/>
          <w:color w:val="000000"/>
          <w:sz w:val="28"/>
        </w:rPr>
        <w:t>
          |           | жалақы х коэфф.)/1000 |Осы арттыру | Сомасы
</w:t>
      </w:r>
      <w:r>
        <w:br/>
      </w:r>
      <w:r>
        <w:rPr>
          <w:rFonts w:ascii="Times New Roman"/>
          <w:b w:val="false"/>
          <w:i w:val="false"/>
          <w:color w:val="000000"/>
          <w:sz w:val="28"/>
        </w:rPr>
        <w:t>
          |           |                       |белгіленген |
</w:t>
      </w:r>
      <w:r>
        <w:br/>
      </w:r>
      <w:r>
        <w:rPr>
          <w:rFonts w:ascii="Times New Roman"/>
          <w:b w:val="false"/>
          <w:i w:val="false"/>
          <w:color w:val="000000"/>
          <w:sz w:val="28"/>
        </w:rPr>
        <w:t>
          |           |                       | қызметкер. |
</w:t>
      </w:r>
      <w:r>
        <w:br/>
      </w:r>
      <w:r>
        <w:rPr>
          <w:rFonts w:ascii="Times New Roman"/>
          <w:b w:val="false"/>
          <w:i w:val="false"/>
          <w:color w:val="000000"/>
          <w:sz w:val="28"/>
        </w:rPr>
        <w:t>
          |           |                       |лердің саны |
</w:t>
      </w:r>
      <w:r>
        <w:br/>
      </w:r>
      <w:r>
        <w:rPr>
          <w:rFonts w:ascii="Times New Roman"/>
          <w:b w:val="false"/>
          <w:i w:val="false"/>
          <w:color w:val="000000"/>
          <w:sz w:val="28"/>
        </w:rPr>
        <w:t>
-------------------------------------------------------------------
</w:t>
      </w:r>
      <w:r>
        <w:br/>
      </w:r>
      <w:r>
        <w:rPr>
          <w:rFonts w:ascii="Times New Roman"/>
          <w:b w:val="false"/>
          <w:i w:val="false"/>
          <w:color w:val="000000"/>
          <w:sz w:val="28"/>
        </w:rPr>
        <w:t>
    1     |     13    |           14          |     15     |   16
</w:t>
      </w:r>
      <w:r>
        <w:br/>
      </w:r>
      <w:r>
        <w:rPr>
          <w:rFonts w:ascii="Times New Roman"/>
          <w:b w:val="false"/>
          <w:i w:val="false"/>
          <w:color w:val="000000"/>
          <w:sz w:val="28"/>
        </w:rPr>
        <w:t>
-------------------------------------------------------------------
</w:t>
      </w:r>
      <w:r>
        <w:br/>
      </w:r>
      <w:r>
        <w:rPr>
          <w:rFonts w:ascii="Times New Roman"/>
          <w:b w:val="false"/>
          <w:i w:val="false"/>
          <w:color w:val="000000"/>
          <w:sz w:val="28"/>
        </w:rPr>
        <w:t>
 Өлшем
</w:t>
      </w:r>
      <w:r>
        <w:br/>
      </w:r>
      <w:r>
        <w:rPr>
          <w:rFonts w:ascii="Times New Roman"/>
          <w:b w:val="false"/>
          <w:i w:val="false"/>
          <w:color w:val="000000"/>
          <w:sz w:val="28"/>
        </w:rPr>
        <w:t>
 бірлігі       бірл.          мың теңге           бірл.    мың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Лауазымдар| Арттыру есебімен |          Қосымша ақылар
</w:t>
      </w:r>
      <w:r>
        <w:br/>
      </w:r>
      <w:r>
        <w:rPr>
          <w:rFonts w:ascii="Times New Roman"/>
          <w:b w:val="false"/>
          <w:i w:val="false"/>
          <w:color w:val="000000"/>
          <w:sz w:val="28"/>
        </w:rPr>
        <w:t>
  санаты  |   лауазымдық     |
</w:t>
      </w:r>
      <w:r>
        <w:br/>
      </w:r>
      <w:r>
        <w:rPr>
          <w:rFonts w:ascii="Times New Roman"/>
          <w:b w:val="false"/>
          <w:i w:val="false"/>
          <w:color w:val="000000"/>
          <w:sz w:val="28"/>
        </w:rPr>
        <w:t>
          |   жалақының      |-------------------------------------
</w:t>
      </w:r>
      <w:r>
        <w:br/>
      </w:r>
      <w:r>
        <w:rPr>
          <w:rFonts w:ascii="Times New Roman"/>
          <w:b w:val="false"/>
          <w:i w:val="false"/>
          <w:color w:val="000000"/>
          <w:sz w:val="28"/>
        </w:rPr>
        <w:t>
          |(ставканың) сомасы| Ерекше жағдайлар | Құрылымдық
</w:t>
      </w:r>
      <w:r>
        <w:br/>
      </w:r>
      <w:r>
        <w:rPr>
          <w:rFonts w:ascii="Times New Roman"/>
          <w:b w:val="false"/>
          <w:i w:val="false"/>
          <w:color w:val="000000"/>
          <w:sz w:val="28"/>
        </w:rPr>
        <w:t>
          |14-бағ. + 16-бағ. |       үшін       | бөлімшені
</w:t>
      </w:r>
      <w:r>
        <w:br/>
      </w:r>
      <w:r>
        <w:rPr>
          <w:rFonts w:ascii="Times New Roman"/>
          <w:b w:val="false"/>
          <w:i w:val="false"/>
          <w:color w:val="000000"/>
          <w:sz w:val="28"/>
        </w:rPr>
        <w:t>
          |                  |                  |меңгергені үшін
</w:t>
      </w:r>
      <w:r>
        <w:br/>
      </w:r>
      <w:r>
        <w:rPr>
          <w:rFonts w:ascii="Times New Roman"/>
          <w:b w:val="false"/>
          <w:i w:val="false"/>
          <w:color w:val="000000"/>
          <w:sz w:val="28"/>
        </w:rPr>
        <w:t>
          |                  |------------------|------------------
</w:t>
      </w:r>
      <w:r>
        <w:br/>
      </w:r>
      <w:r>
        <w:rPr>
          <w:rFonts w:ascii="Times New Roman"/>
          <w:b w:val="false"/>
          <w:i w:val="false"/>
          <w:color w:val="000000"/>
          <w:sz w:val="28"/>
        </w:rPr>
        <w:t>
          |                  |Қосымша ақы|Сомасы|Қосымша ақы |Сомасы
</w:t>
      </w:r>
      <w:r>
        <w:br/>
      </w:r>
      <w:r>
        <w:rPr>
          <w:rFonts w:ascii="Times New Roman"/>
          <w:b w:val="false"/>
          <w:i w:val="false"/>
          <w:color w:val="000000"/>
          <w:sz w:val="28"/>
        </w:rPr>
        <w:t>
          |                  |белгіленген|      | белгіленген|
</w:t>
      </w:r>
      <w:r>
        <w:br/>
      </w:r>
      <w:r>
        <w:rPr>
          <w:rFonts w:ascii="Times New Roman"/>
          <w:b w:val="false"/>
          <w:i w:val="false"/>
          <w:color w:val="000000"/>
          <w:sz w:val="28"/>
        </w:rPr>
        <w:t>
          |                  |қызметкер. |      | қызметкер. |
</w:t>
      </w:r>
      <w:r>
        <w:br/>
      </w:r>
      <w:r>
        <w:rPr>
          <w:rFonts w:ascii="Times New Roman"/>
          <w:b w:val="false"/>
          <w:i w:val="false"/>
          <w:color w:val="000000"/>
          <w:sz w:val="28"/>
        </w:rPr>
        <w:t>
          |                  |лердің саны|      |лердің саны |
</w:t>
      </w:r>
      <w:r>
        <w:br/>
      </w:r>
      <w:r>
        <w:rPr>
          <w:rFonts w:ascii="Times New Roman"/>
          <w:b w:val="false"/>
          <w:i w:val="false"/>
          <w:color w:val="000000"/>
          <w:sz w:val="28"/>
        </w:rPr>
        <w:t>
-------------------------------------------------------------------
</w:t>
      </w:r>
      <w:r>
        <w:br/>
      </w:r>
      <w:r>
        <w:rPr>
          <w:rFonts w:ascii="Times New Roman"/>
          <w:b w:val="false"/>
          <w:i w:val="false"/>
          <w:color w:val="000000"/>
          <w:sz w:val="28"/>
        </w:rPr>
        <w:t>
    1     |        17        |     18    |  19  |     20     |  21
</w:t>
      </w:r>
      <w:r>
        <w:br/>
      </w:r>
      <w:r>
        <w:rPr>
          <w:rFonts w:ascii="Times New Roman"/>
          <w:b w:val="false"/>
          <w:i w:val="false"/>
          <w:color w:val="000000"/>
          <w:sz w:val="28"/>
        </w:rPr>
        <w:t>
-------------------------------------------------------------------
</w:t>
      </w:r>
      <w:r>
        <w:br/>
      </w:r>
      <w:r>
        <w:rPr>
          <w:rFonts w:ascii="Times New Roman"/>
          <w:b w:val="false"/>
          <w:i w:val="false"/>
          <w:color w:val="000000"/>
          <w:sz w:val="28"/>
        </w:rPr>
        <w:t>
Өлшем           мың теңге         бірл.    мың       бірл.     мың
</w:t>
      </w:r>
      <w:r>
        <w:br/>
      </w:r>
      <w:r>
        <w:rPr>
          <w:rFonts w:ascii="Times New Roman"/>
          <w:b w:val="false"/>
          <w:i w:val="false"/>
          <w:color w:val="000000"/>
          <w:sz w:val="28"/>
        </w:rPr>
        <w:t>
бірлігі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Лауазымдар|--------------------------------------------------------
</w:t>
      </w:r>
      <w:r>
        <w:br/>
      </w:r>
      <w:r>
        <w:rPr>
          <w:rFonts w:ascii="Times New Roman"/>
          <w:b w:val="false"/>
          <w:i w:val="false"/>
          <w:color w:val="000000"/>
          <w:sz w:val="28"/>
        </w:rPr>
        <w:t>
  санаты  | Уақытша болмаған қызметкердің |  Ғылыми дәрежесі үшін
</w:t>
      </w:r>
      <w:r>
        <w:br/>
      </w:r>
      <w:r>
        <w:rPr>
          <w:rFonts w:ascii="Times New Roman"/>
          <w:b w:val="false"/>
          <w:i w:val="false"/>
          <w:color w:val="000000"/>
          <w:sz w:val="28"/>
        </w:rPr>
        <w:t>
          | міндеттерін орындағаны үшін   |
</w:t>
      </w:r>
      <w:r>
        <w:br/>
      </w:r>
      <w:r>
        <w:rPr>
          <w:rFonts w:ascii="Times New Roman"/>
          <w:b w:val="false"/>
          <w:i w:val="false"/>
          <w:color w:val="000000"/>
          <w:sz w:val="28"/>
        </w:rPr>
        <w:t>
          |         қосымша ақы           |
</w:t>
      </w:r>
      <w:r>
        <w:br/>
      </w:r>
      <w:r>
        <w:rPr>
          <w:rFonts w:ascii="Times New Roman"/>
          <w:b w:val="false"/>
          <w:i w:val="false"/>
          <w:color w:val="000000"/>
          <w:sz w:val="28"/>
        </w:rPr>
        <w:t>
----------|-------------------------------|------------------------
</w:t>
      </w:r>
      <w:r>
        <w:br/>
      </w:r>
      <w:r>
        <w:rPr>
          <w:rFonts w:ascii="Times New Roman"/>
          <w:b w:val="false"/>
          <w:i w:val="false"/>
          <w:color w:val="000000"/>
          <w:sz w:val="28"/>
        </w:rPr>
        <w:t>
          |  Қосымша ақы  |    Сомасы     |  Қосымша ақы  | Сомасы
</w:t>
      </w:r>
      <w:r>
        <w:br/>
      </w:r>
      <w:r>
        <w:rPr>
          <w:rFonts w:ascii="Times New Roman"/>
          <w:b w:val="false"/>
          <w:i w:val="false"/>
          <w:color w:val="000000"/>
          <w:sz w:val="28"/>
        </w:rPr>
        <w:t>
          |  белгіленген  |               |  белгіленген  |
</w:t>
      </w:r>
      <w:r>
        <w:br/>
      </w:r>
      <w:r>
        <w:rPr>
          <w:rFonts w:ascii="Times New Roman"/>
          <w:b w:val="false"/>
          <w:i w:val="false"/>
          <w:color w:val="000000"/>
          <w:sz w:val="28"/>
        </w:rPr>
        <w:t>
          |қызметкерлердің|               |қызметкерлердің|
</w:t>
      </w:r>
      <w:r>
        <w:br/>
      </w:r>
      <w:r>
        <w:rPr>
          <w:rFonts w:ascii="Times New Roman"/>
          <w:b w:val="false"/>
          <w:i w:val="false"/>
          <w:color w:val="000000"/>
          <w:sz w:val="28"/>
        </w:rPr>
        <w:t>
          |      саны     |               |      саны     |
</w:t>
      </w:r>
      <w:r>
        <w:br/>
      </w:r>
      <w:r>
        <w:rPr>
          <w:rFonts w:ascii="Times New Roman"/>
          <w:b w:val="false"/>
          <w:i w:val="false"/>
          <w:color w:val="000000"/>
          <w:sz w:val="28"/>
        </w:rPr>
        <w:t>
-------------------------------------------------------------------
</w:t>
      </w:r>
      <w:r>
        <w:br/>
      </w:r>
      <w:r>
        <w:rPr>
          <w:rFonts w:ascii="Times New Roman"/>
          <w:b w:val="false"/>
          <w:i w:val="false"/>
          <w:color w:val="000000"/>
          <w:sz w:val="28"/>
        </w:rPr>
        <w:t>
    1     |       22      |       23      |       24      |   25
</w:t>
      </w:r>
      <w:r>
        <w:br/>
      </w:r>
      <w:r>
        <w:rPr>
          <w:rFonts w:ascii="Times New Roman"/>
          <w:b w:val="false"/>
          <w:i w:val="false"/>
          <w:color w:val="000000"/>
          <w:sz w:val="28"/>
        </w:rPr>
        <w:t>
-------------------------------------------------------------------
</w:t>
      </w:r>
      <w:r>
        <w:br/>
      </w:r>
      <w:r>
        <w:rPr>
          <w:rFonts w:ascii="Times New Roman"/>
          <w:b w:val="false"/>
          <w:i w:val="false"/>
          <w:color w:val="000000"/>
          <w:sz w:val="28"/>
        </w:rPr>
        <w:t>
Өлшем бірлігі    бірл.        мың теңге          бірл.    мың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Лауазымдар|                       Қосымша ақылар
</w:t>
      </w:r>
      <w:r>
        <w:br/>
      </w:r>
      <w:r>
        <w:rPr>
          <w:rFonts w:ascii="Times New Roman"/>
          <w:b w:val="false"/>
          <w:i w:val="false"/>
          <w:color w:val="000000"/>
          <w:sz w:val="28"/>
        </w:rPr>
        <w:t>
  санаты  |--------------------------------------------------------
</w:t>
      </w:r>
      <w:r>
        <w:br/>
      </w:r>
      <w:r>
        <w:rPr>
          <w:rFonts w:ascii="Times New Roman"/>
          <w:b w:val="false"/>
          <w:i w:val="false"/>
          <w:color w:val="000000"/>
          <w:sz w:val="28"/>
        </w:rPr>
        <w:t>
          | Түнгі уақытта      | Мереке және       | Мерзімінен тыс
</w:t>
      </w:r>
      <w:r>
        <w:br/>
      </w:r>
      <w:r>
        <w:rPr>
          <w:rFonts w:ascii="Times New Roman"/>
          <w:b w:val="false"/>
          <w:i w:val="false"/>
          <w:color w:val="000000"/>
          <w:sz w:val="28"/>
        </w:rPr>
        <w:t>
          | жұмыс істегені үшін| демалыс күндерін. | жұмыс үшін
</w:t>
      </w:r>
      <w:r>
        <w:br/>
      </w:r>
      <w:r>
        <w:rPr>
          <w:rFonts w:ascii="Times New Roman"/>
          <w:b w:val="false"/>
          <w:i w:val="false"/>
          <w:color w:val="000000"/>
          <w:sz w:val="28"/>
        </w:rPr>
        <w:t>
          |                    | дегі жұмыс үшін   |
</w:t>
      </w:r>
      <w:r>
        <w:br/>
      </w:r>
      <w:r>
        <w:rPr>
          <w:rFonts w:ascii="Times New Roman"/>
          <w:b w:val="false"/>
          <w:i w:val="false"/>
          <w:color w:val="000000"/>
          <w:sz w:val="28"/>
        </w:rPr>
        <w:t>
          |--------------------|-------------------|---------------
</w:t>
      </w:r>
      <w:r>
        <w:br/>
      </w:r>
      <w:r>
        <w:rPr>
          <w:rFonts w:ascii="Times New Roman"/>
          <w:b w:val="false"/>
          <w:i w:val="false"/>
          <w:color w:val="000000"/>
          <w:sz w:val="28"/>
        </w:rPr>
        <w:t>
          | Қосымша ақы| Сомасы|Қосымша ақы |Сомасы|Қосымша ақы|Со.
</w:t>
      </w:r>
      <w:r>
        <w:br/>
      </w:r>
      <w:r>
        <w:rPr>
          <w:rFonts w:ascii="Times New Roman"/>
          <w:b w:val="false"/>
          <w:i w:val="false"/>
          <w:color w:val="000000"/>
          <w:sz w:val="28"/>
        </w:rPr>
        <w:t>
          | белгіленген|       | белгіленген|      |белгіленген|масы
</w:t>
      </w:r>
      <w:r>
        <w:br/>
      </w:r>
      <w:r>
        <w:rPr>
          <w:rFonts w:ascii="Times New Roman"/>
          <w:b w:val="false"/>
          <w:i w:val="false"/>
          <w:color w:val="000000"/>
          <w:sz w:val="28"/>
        </w:rPr>
        <w:t>
          | қызметкер. |       | қызметкер. |      | қызметкер.|
</w:t>
      </w:r>
      <w:r>
        <w:br/>
      </w:r>
      <w:r>
        <w:rPr>
          <w:rFonts w:ascii="Times New Roman"/>
          <w:b w:val="false"/>
          <w:i w:val="false"/>
          <w:color w:val="000000"/>
          <w:sz w:val="28"/>
        </w:rPr>
        <w:t>
          | лердің саны|       |лердің саны |      |лердің саны|
</w:t>
      </w:r>
      <w:r>
        <w:br/>
      </w:r>
      <w:r>
        <w:rPr>
          <w:rFonts w:ascii="Times New Roman"/>
          <w:b w:val="false"/>
          <w:i w:val="false"/>
          <w:color w:val="000000"/>
          <w:sz w:val="28"/>
        </w:rPr>
        <w:t>
-------------------------------------------------------------------
</w:t>
      </w:r>
      <w:r>
        <w:br/>
      </w:r>
      <w:r>
        <w:rPr>
          <w:rFonts w:ascii="Times New Roman"/>
          <w:b w:val="false"/>
          <w:i w:val="false"/>
          <w:color w:val="000000"/>
          <w:sz w:val="28"/>
        </w:rPr>
        <w:t>
    1     |     26     |  27   |     28     |  29  |     30    | 31
</w:t>
      </w:r>
      <w:r>
        <w:br/>
      </w:r>
      <w:r>
        <w:rPr>
          <w:rFonts w:ascii="Times New Roman"/>
          <w:b w:val="false"/>
          <w:i w:val="false"/>
          <w:color w:val="000000"/>
          <w:sz w:val="28"/>
        </w:rPr>
        <w:t>
-------------------------------------------------------------------
</w:t>
      </w:r>
      <w:r>
        <w:br/>
      </w:r>
      <w:r>
        <w:rPr>
          <w:rFonts w:ascii="Times New Roman"/>
          <w:b w:val="false"/>
          <w:i w:val="false"/>
          <w:color w:val="000000"/>
          <w:sz w:val="28"/>
        </w:rPr>
        <w:t>
Өлшем          бірл.     мың       бірл.      мың       бірл.  мың
</w:t>
      </w:r>
      <w:r>
        <w:br/>
      </w:r>
      <w:r>
        <w:rPr>
          <w:rFonts w:ascii="Times New Roman"/>
          <w:b w:val="false"/>
          <w:i w:val="false"/>
          <w:color w:val="000000"/>
          <w:sz w:val="28"/>
        </w:rPr>
        <w:t>
бірлігі                 теңге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                       Қосымша ақылар
</w:t>
      </w:r>
      <w:r>
        <w:br/>
      </w:r>
      <w:r>
        <w:rPr>
          <w:rFonts w:ascii="Times New Roman"/>
          <w:b w:val="false"/>
          <w:i w:val="false"/>
          <w:color w:val="000000"/>
          <w:sz w:val="28"/>
        </w:rPr>
        <w:t>
     |-------------------------------------------------------------
</w:t>
      </w:r>
      <w:r>
        <w:br/>
      </w:r>
      <w:r>
        <w:rPr>
          <w:rFonts w:ascii="Times New Roman"/>
          <w:b w:val="false"/>
          <w:i w:val="false"/>
          <w:color w:val="000000"/>
          <w:sz w:val="28"/>
        </w:rPr>
        <w:t>
     |Радиациялық қауіп-қатер аумақтарында|    Экологиялық апат
</w:t>
      </w:r>
      <w:r>
        <w:br/>
      </w:r>
      <w:r>
        <w:rPr>
          <w:rFonts w:ascii="Times New Roman"/>
          <w:b w:val="false"/>
          <w:i w:val="false"/>
          <w:color w:val="000000"/>
          <w:sz w:val="28"/>
        </w:rPr>
        <w:t>
     |   тұрғаны үшін қосымша еңбекақы    |  аймақтарында тұрғаны
</w:t>
      </w:r>
      <w:r>
        <w:br/>
      </w:r>
      <w:r>
        <w:rPr>
          <w:rFonts w:ascii="Times New Roman"/>
          <w:b w:val="false"/>
          <w:i w:val="false"/>
          <w:color w:val="000000"/>
          <w:sz w:val="28"/>
        </w:rPr>
        <w:t>
     |                                    |    үшін коэффициент
</w:t>
      </w:r>
      <w:r>
        <w:br/>
      </w:r>
      <w:r>
        <w:rPr>
          <w:rFonts w:ascii="Times New Roman"/>
          <w:b w:val="false"/>
          <w:i w:val="false"/>
          <w:color w:val="000000"/>
          <w:sz w:val="28"/>
        </w:rPr>
        <w:t>
     |------------------------------------|------------------------
</w:t>
      </w:r>
      <w:r>
        <w:br/>
      </w:r>
      <w:r>
        <w:rPr>
          <w:rFonts w:ascii="Times New Roman"/>
          <w:b w:val="false"/>
          <w:i w:val="false"/>
          <w:color w:val="000000"/>
          <w:sz w:val="28"/>
        </w:rPr>
        <w:t>
     |Қосымша ақы |Мөлшері|     Сомасы    |Қосымша ақы белгі.|Сома.
</w:t>
      </w:r>
      <w:r>
        <w:br/>
      </w:r>
      <w:r>
        <w:rPr>
          <w:rFonts w:ascii="Times New Roman"/>
          <w:b w:val="false"/>
          <w:i w:val="false"/>
          <w:color w:val="000000"/>
          <w:sz w:val="28"/>
        </w:rPr>
        <w:t>
     | белгіленген|       |(АЕК х 32-бағ. | ленген қызметкер.|сы
</w:t>
      </w:r>
      <w:r>
        <w:br/>
      </w:r>
      <w:r>
        <w:rPr>
          <w:rFonts w:ascii="Times New Roman"/>
          <w:b w:val="false"/>
          <w:i w:val="false"/>
          <w:color w:val="000000"/>
          <w:sz w:val="28"/>
        </w:rPr>
        <w:t>
     |қызметкер.  |       |х 33-бағ.)/1000| лердің саны      |
</w:t>
      </w:r>
      <w:r>
        <w:br/>
      </w:r>
      <w:r>
        <w:rPr>
          <w:rFonts w:ascii="Times New Roman"/>
          <w:b w:val="false"/>
          <w:i w:val="false"/>
          <w:color w:val="000000"/>
          <w:sz w:val="28"/>
        </w:rPr>
        <w:t>
     |лердің саны |       |               |                  |
</w:t>
      </w:r>
      <w:r>
        <w:br/>
      </w:r>
      <w:r>
        <w:rPr>
          <w:rFonts w:ascii="Times New Roman"/>
          <w:b w:val="false"/>
          <w:i w:val="false"/>
          <w:color w:val="000000"/>
          <w:sz w:val="28"/>
        </w:rPr>
        <w:t>
     |            |       |               |                  |
</w:t>
      </w:r>
      <w:r>
        <w:br/>
      </w:r>
      <w:r>
        <w:rPr>
          <w:rFonts w:ascii="Times New Roman"/>
          <w:b w:val="false"/>
          <w:i w:val="false"/>
          <w:color w:val="000000"/>
          <w:sz w:val="28"/>
        </w:rPr>
        <w:t>
-------------------------------------------------------------------
</w:t>
      </w:r>
      <w:r>
        <w:br/>
      </w:r>
      <w:r>
        <w:rPr>
          <w:rFonts w:ascii="Times New Roman"/>
          <w:b w:val="false"/>
          <w:i w:val="false"/>
          <w:color w:val="000000"/>
          <w:sz w:val="28"/>
        </w:rPr>
        <w:t>
  1  |     32     |   33  |      34       |        35        |  36
</w:t>
      </w:r>
      <w:r>
        <w:br/>
      </w:r>
      <w:r>
        <w:rPr>
          <w:rFonts w:ascii="Times New Roman"/>
          <w:b w:val="false"/>
          <w:i w:val="false"/>
          <w:color w:val="000000"/>
          <w:sz w:val="28"/>
        </w:rPr>
        <w:t>
-------------------------------------------------------------------
</w:t>
      </w:r>
      <w:r>
        <w:br/>
      </w:r>
      <w:r>
        <w:rPr>
          <w:rFonts w:ascii="Times New Roman"/>
          <w:b w:val="false"/>
          <w:i w:val="false"/>
          <w:color w:val="000000"/>
          <w:sz w:val="28"/>
        </w:rPr>
        <w:t>
         бірл.       коэф.     мың теңге          бірл.        мың
</w:t>
      </w:r>
      <w:r>
        <w:br/>
      </w:r>
      <w:r>
        <w:rPr>
          <w:rFonts w:ascii="Times New Roman"/>
          <w:b w:val="false"/>
          <w:i w:val="false"/>
          <w:color w:val="000000"/>
          <w:sz w:val="28"/>
        </w:rPr>
        <w:t>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Лауазымдар|
</w:t>
      </w:r>
      <w:r>
        <w:br/>
      </w:r>
      <w:r>
        <w:rPr>
          <w:rFonts w:ascii="Times New Roman"/>
          <w:b w:val="false"/>
          <w:i w:val="false"/>
          <w:color w:val="000000"/>
          <w:sz w:val="28"/>
        </w:rPr>
        <w:t>
  санаты  |--------------------------------------------------------
</w:t>
      </w:r>
      <w:r>
        <w:br/>
      </w:r>
      <w:r>
        <w:rPr>
          <w:rFonts w:ascii="Times New Roman"/>
          <w:b w:val="false"/>
          <w:i w:val="false"/>
          <w:color w:val="000000"/>
          <w:sz w:val="28"/>
        </w:rPr>
        <w:t>
          | Қызметтерді қоса | Ауыр (аса ауыр) дене | Бір айдағы
</w:t>
      </w:r>
      <w:r>
        <w:br/>
      </w:r>
      <w:r>
        <w:rPr>
          <w:rFonts w:ascii="Times New Roman"/>
          <w:b w:val="false"/>
          <w:i w:val="false"/>
          <w:color w:val="000000"/>
          <w:sz w:val="28"/>
        </w:rPr>
        <w:t>
          |  атқарғаны үшін  |   еңбегімен және     | қосымша
</w:t>
      </w:r>
      <w:r>
        <w:br/>
      </w:r>
      <w:r>
        <w:rPr>
          <w:rFonts w:ascii="Times New Roman"/>
          <w:b w:val="false"/>
          <w:i w:val="false"/>
          <w:color w:val="000000"/>
          <w:sz w:val="28"/>
        </w:rPr>
        <w:t>
          | (қызмет көрсету  | зиян (аса зиян) және | ақылардың
</w:t>
      </w:r>
      <w:r>
        <w:br/>
      </w:r>
      <w:r>
        <w:rPr>
          <w:rFonts w:ascii="Times New Roman"/>
          <w:b w:val="false"/>
          <w:i w:val="false"/>
          <w:color w:val="000000"/>
          <w:sz w:val="28"/>
        </w:rPr>
        <w:t>
          | аймағын ұлғайту) | қауіпті (аса қауіпті)|сомасы (19-бағ.
</w:t>
      </w:r>
      <w:r>
        <w:br/>
      </w:r>
      <w:r>
        <w:rPr>
          <w:rFonts w:ascii="Times New Roman"/>
          <w:b w:val="false"/>
          <w:i w:val="false"/>
          <w:color w:val="000000"/>
          <w:sz w:val="28"/>
        </w:rPr>
        <w:t>
          |                  | еңбек жағдайлары бар |+ 21-бағ. + 23-
</w:t>
      </w:r>
      <w:r>
        <w:br/>
      </w:r>
      <w:r>
        <w:rPr>
          <w:rFonts w:ascii="Times New Roman"/>
          <w:b w:val="false"/>
          <w:i w:val="false"/>
          <w:color w:val="000000"/>
          <w:sz w:val="28"/>
        </w:rPr>
        <w:t>
          |                  | жұмыспен айналысатын |бағ. + 25-бағ.
</w:t>
      </w:r>
      <w:r>
        <w:br/>
      </w:r>
      <w:r>
        <w:rPr>
          <w:rFonts w:ascii="Times New Roman"/>
          <w:b w:val="false"/>
          <w:i w:val="false"/>
          <w:color w:val="000000"/>
          <w:sz w:val="28"/>
        </w:rPr>
        <w:t>
          |                  |   қызметкерлерге     |+ 27-бағ. + 29-
</w:t>
      </w:r>
      <w:r>
        <w:br/>
      </w:r>
      <w:r>
        <w:rPr>
          <w:rFonts w:ascii="Times New Roman"/>
          <w:b w:val="false"/>
          <w:i w:val="false"/>
          <w:color w:val="000000"/>
          <w:sz w:val="28"/>
        </w:rPr>
        <w:t>
          |                  |                      |бағ. + 31-бағ.
</w:t>
      </w:r>
      <w:r>
        <w:br/>
      </w:r>
      <w:r>
        <w:rPr>
          <w:rFonts w:ascii="Times New Roman"/>
          <w:b w:val="false"/>
          <w:i w:val="false"/>
          <w:color w:val="000000"/>
          <w:sz w:val="28"/>
        </w:rPr>
        <w:t>
          |------------------|----------------------|+ 34-бағ. + 36-
</w:t>
      </w:r>
      <w:r>
        <w:br/>
      </w:r>
      <w:r>
        <w:rPr>
          <w:rFonts w:ascii="Times New Roman"/>
          <w:b w:val="false"/>
          <w:i w:val="false"/>
          <w:color w:val="000000"/>
          <w:sz w:val="28"/>
        </w:rPr>
        <w:t>
          |Қосымша ақы|Сомасы| Қосымша ақы | Сомасы |бағ. + 38-бағ.
</w:t>
      </w:r>
      <w:r>
        <w:br/>
      </w:r>
      <w:r>
        <w:rPr>
          <w:rFonts w:ascii="Times New Roman"/>
          <w:b w:val="false"/>
          <w:i w:val="false"/>
          <w:color w:val="000000"/>
          <w:sz w:val="28"/>
        </w:rPr>
        <w:t>
          |белгіленген|      | белгіленген |        |+ 40-бағ.)
</w:t>
      </w:r>
      <w:r>
        <w:br/>
      </w:r>
      <w:r>
        <w:rPr>
          <w:rFonts w:ascii="Times New Roman"/>
          <w:b w:val="false"/>
          <w:i w:val="false"/>
          <w:color w:val="000000"/>
          <w:sz w:val="28"/>
        </w:rPr>
        <w:t>
          |қызметкер. |      | қызметкер.  |        |
</w:t>
      </w:r>
      <w:r>
        <w:br/>
      </w:r>
      <w:r>
        <w:rPr>
          <w:rFonts w:ascii="Times New Roman"/>
          <w:b w:val="false"/>
          <w:i w:val="false"/>
          <w:color w:val="000000"/>
          <w:sz w:val="28"/>
        </w:rPr>
        <w:t>
          |лердің саны|      | лердің саны |        |
</w:t>
      </w:r>
      <w:r>
        <w:br/>
      </w:r>
      <w:r>
        <w:rPr>
          <w:rFonts w:ascii="Times New Roman"/>
          <w:b w:val="false"/>
          <w:i w:val="false"/>
          <w:color w:val="000000"/>
          <w:sz w:val="28"/>
        </w:rPr>
        <w:t>
-------------------------------------------------------------------
</w:t>
      </w:r>
      <w:r>
        <w:br/>
      </w:r>
      <w:r>
        <w:rPr>
          <w:rFonts w:ascii="Times New Roman"/>
          <w:b w:val="false"/>
          <w:i w:val="false"/>
          <w:color w:val="000000"/>
          <w:sz w:val="28"/>
        </w:rPr>
        <w:t>
    1     |    37     |  38  |      39     |   40   |      41
</w:t>
      </w:r>
      <w:r>
        <w:br/>
      </w:r>
      <w:r>
        <w:rPr>
          <w:rFonts w:ascii="Times New Roman"/>
          <w:b w:val="false"/>
          <w:i w:val="false"/>
          <w:color w:val="000000"/>
          <w:sz w:val="28"/>
        </w:rPr>
        <w:t>
-------------------------------------------------------------------
</w:t>
      </w:r>
      <w:r>
        <w:br/>
      </w:r>
      <w:r>
        <w:rPr>
          <w:rFonts w:ascii="Times New Roman"/>
          <w:b w:val="false"/>
          <w:i w:val="false"/>
          <w:color w:val="000000"/>
          <w:sz w:val="28"/>
        </w:rPr>
        <w:t>
Өлшем         бірл.     мың        бірл.      мың        мың теңге
</w:t>
      </w:r>
      <w:r>
        <w:br/>
      </w:r>
      <w:r>
        <w:rPr>
          <w:rFonts w:ascii="Times New Roman"/>
          <w:b w:val="false"/>
          <w:i w:val="false"/>
          <w:color w:val="000000"/>
          <w:sz w:val="28"/>
        </w:rPr>
        <w:t>
бірлігі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     Жалақыдағы           |  Бір айдағы | Бір жылдағы
</w:t>
      </w:r>
      <w:r>
        <w:br/>
      </w:r>
      <w:r>
        <w:rPr>
          <w:rFonts w:ascii="Times New Roman"/>
          <w:b w:val="false"/>
          <w:i w:val="false"/>
          <w:color w:val="000000"/>
          <w:sz w:val="28"/>
        </w:rPr>
        <w:t>
  |    айырмашылық           |  жалақының  |  жалақының
</w:t>
      </w:r>
      <w:r>
        <w:br/>
      </w:r>
      <w:r>
        <w:rPr>
          <w:rFonts w:ascii="Times New Roman"/>
          <w:b w:val="false"/>
          <w:i w:val="false"/>
          <w:color w:val="000000"/>
          <w:sz w:val="28"/>
        </w:rPr>
        <w:t>
-----------------------------|    жиыны    |    жиыны
</w:t>
      </w:r>
      <w:r>
        <w:br/>
      </w:r>
      <w:r>
        <w:rPr>
          <w:rFonts w:ascii="Times New Roman"/>
          <w:b w:val="false"/>
          <w:i w:val="false"/>
          <w:color w:val="000000"/>
          <w:sz w:val="28"/>
        </w:rPr>
        <w:t>
  | Осы айырмашылық | Сомасы |   17-бағ.   | 44-бағ. х 12
</w:t>
      </w:r>
      <w:r>
        <w:br/>
      </w:r>
      <w:r>
        <w:rPr>
          <w:rFonts w:ascii="Times New Roman"/>
          <w:b w:val="false"/>
          <w:i w:val="false"/>
          <w:color w:val="000000"/>
          <w:sz w:val="28"/>
        </w:rPr>
        <w:t>
  |    төленетін    |        |  + 41-бағ.  |
</w:t>
      </w:r>
      <w:r>
        <w:br/>
      </w:r>
      <w:r>
        <w:rPr>
          <w:rFonts w:ascii="Times New Roman"/>
          <w:b w:val="false"/>
          <w:i w:val="false"/>
          <w:color w:val="000000"/>
          <w:sz w:val="28"/>
        </w:rPr>
        <w:t>
  |   мемлекеттік   |        |  + 43-бағ.  |
</w:t>
      </w:r>
      <w:r>
        <w:br/>
      </w:r>
      <w:r>
        <w:rPr>
          <w:rFonts w:ascii="Times New Roman"/>
          <w:b w:val="false"/>
          <w:i w:val="false"/>
          <w:color w:val="000000"/>
          <w:sz w:val="28"/>
        </w:rPr>
        <w:t>
  |    мекемелер    |        |  + 43-бағ.  |
</w:t>
      </w:r>
      <w:r>
        <w:br/>
      </w:r>
      <w:r>
        <w:rPr>
          <w:rFonts w:ascii="Times New Roman"/>
          <w:b w:val="false"/>
          <w:i w:val="false"/>
          <w:color w:val="000000"/>
          <w:sz w:val="28"/>
        </w:rPr>
        <w:t>
  |қызметкерлерінің |        |             |
</w:t>
      </w:r>
      <w:r>
        <w:br/>
      </w:r>
      <w:r>
        <w:rPr>
          <w:rFonts w:ascii="Times New Roman"/>
          <w:b w:val="false"/>
          <w:i w:val="false"/>
          <w:color w:val="000000"/>
          <w:sz w:val="28"/>
        </w:rPr>
        <w:t>
  |      саны       |        |             |
</w:t>
      </w:r>
      <w:r>
        <w:br/>
      </w:r>
      <w:r>
        <w:rPr>
          <w:rFonts w:ascii="Times New Roman"/>
          <w:b w:val="false"/>
          <w:i w:val="false"/>
          <w:color w:val="000000"/>
          <w:sz w:val="28"/>
        </w:rPr>
        <w:t>
---------------------------------------------------------
</w:t>
      </w:r>
      <w:r>
        <w:br/>
      </w:r>
      <w:r>
        <w:rPr>
          <w:rFonts w:ascii="Times New Roman"/>
          <w:b w:val="false"/>
          <w:i w:val="false"/>
          <w:color w:val="000000"/>
          <w:sz w:val="28"/>
        </w:rPr>
        <w:t>
 1|       42        |   43   |      44     |       45
</w:t>
      </w:r>
      <w:r>
        <w:br/>
      </w:r>
      <w:r>
        <w:rPr>
          <w:rFonts w:ascii="Times New Roman"/>
          <w:b w:val="false"/>
          <w:i w:val="false"/>
          <w:color w:val="000000"/>
          <w:sz w:val="28"/>
        </w:rPr>
        <w:t>
---------------------------------------------------------
</w:t>
      </w:r>
      <w:r>
        <w:br/>
      </w:r>
      <w:r>
        <w:rPr>
          <w:rFonts w:ascii="Times New Roman"/>
          <w:b w:val="false"/>
          <w:i w:val="false"/>
          <w:color w:val="000000"/>
          <w:sz w:val="28"/>
        </w:rPr>
        <w:t>
        бірл.         мың      мың теңге       мың теңге
</w:t>
      </w:r>
      <w:r>
        <w:br/>
      </w:r>
      <w:r>
        <w:rPr>
          <w:rFonts w:ascii="Times New Roman"/>
          <w:b w:val="false"/>
          <w:i w:val="false"/>
          <w:color w:val="000000"/>
          <w:sz w:val="28"/>
        </w:rPr>
        <w:t>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 әкімшісінің/мемлекеттік мекеменің басшысы
</w:t>
      </w:r>
    </w:p>
    <w:p>
      <w:pPr>
        <w:spacing w:after="0"/>
        <w:ind w:left="0"/>
        <w:jc w:val="both"/>
      </w:pPr>
      <w:r>
        <w:rPr>
          <w:rFonts w:ascii="Times New Roman"/>
          <w:b w:val="false"/>
          <w:i w:val="false"/>
          <w:color w:val="000000"/>
          <w:sz w:val="28"/>
        </w:rPr>
        <w:t>
      Бас бухгалтер (ҚЭБ бас.)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10-қосымша         
</w:t>
      </w:r>
      <w:r>
        <w:br/>
      </w:r>
      <w:r>
        <w:rPr>
          <w:rFonts w:ascii="Times New Roman"/>
          <w:b w:val="false"/>
          <w:i w:val="false"/>
          <w:color w:val="000000"/>
          <w:sz w:val="28"/>
        </w:rPr>
        <w:t>
                                            08-111-нысан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мәдениет және мұрағат істері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мекемелері қызметкерлерінің жалақысына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w:t>
      </w:r>
      <w:r>
        <w:br/>
      </w:r>
      <w:r>
        <w:rPr>
          <w:rFonts w:ascii="Times New Roman"/>
          <w:b w:val="false"/>
          <w:i w:val="false"/>
          <w:color w:val="000000"/>
          <w:sz w:val="28"/>
        </w:rPr>
        <w:t>
Жылы
</w:t>
      </w:r>
      <w:r>
        <w:br/>
      </w:r>
      <w:r>
        <w:rPr>
          <w:rFonts w:ascii="Times New Roman"/>
          <w:b w:val="false"/>
          <w:i w:val="false"/>
          <w:color w:val="000000"/>
          <w:sz w:val="28"/>
        </w:rPr>
        <w:t>
Деректердің түрі (болжам, жоспар, есеп)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Ерекшелігі                Жалақы                    111
</w:t>
      </w:r>
      <w:r>
        <w:br/>
      </w:r>
      <w:r>
        <w:rPr>
          <w:rFonts w:ascii="Times New Roman"/>
          <w:b w:val="false"/>
          <w:i w:val="false"/>
          <w:color w:val="000000"/>
          <w:sz w:val="28"/>
        </w:rPr>
        <w:t>
------------------------------------------------------------------
</w:t>
      </w:r>
      <w:r>
        <w:br/>
      </w:r>
      <w:r>
        <w:rPr>
          <w:rFonts w:ascii="Times New Roman"/>
          <w:b w:val="false"/>
          <w:i w:val="false"/>
          <w:color w:val="000000"/>
          <w:sz w:val="28"/>
        </w:rPr>
        <w:t>
Лауазымдар|                       Штаттық бірлік саны
</w:t>
      </w:r>
      <w:r>
        <w:br/>
      </w:r>
      <w:r>
        <w:rPr>
          <w:rFonts w:ascii="Times New Roman"/>
          <w:b w:val="false"/>
          <w:i w:val="false"/>
          <w:color w:val="000000"/>
          <w:sz w:val="28"/>
        </w:rPr>
        <w:t>
  санаты  |-------------------------------------------------------
</w:t>
      </w:r>
      <w:r>
        <w:br/>
      </w:r>
      <w:r>
        <w:rPr>
          <w:rFonts w:ascii="Times New Roman"/>
          <w:b w:val="false"/>
          <w:i w:val="false"/>
          <w:color w:val="000000"/>
          <w:sz w:val="28"/>
        </w:rPr>
        <w:t>
          |Бір жылға|1-ден 2-ге|2-ден 3-ке|3-тен|5-тен | 7-ден
</w:t>
      </w:r>
      <w:r>
        <w:br/>
      </w:r>
      <w:r>
        <w:rPr>
          <w:rFonts w:ascii="Times New Roman"/>
          <w:b w:val="false"/>
          <w:i w:val="false"/>
          <w:color w:val="000000"/>
          <w:sz w:val="28"/>
        </w:rPr>
        <w:t>
          |  дейін  |  дейін   |  дейін   | 5-ге| 7-ге | 9-ға
</w:t>
      </w:r>
      <w:r>
        <w:br/>
      </w:r>
      <w:r>
        <w:rPr>
          <w:rFonts w:ascii="Times New Roman"/>
          <w:b w:val="false"/>
          <w:i w:val="false"/>
          <w:color w:val="000000"/>
          <w:sz w:val="28"/>
        </w:rPr>
        <w:t>
          |         |          |          |дейін|дейін | дейін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Өлшем
</w:t>
      </w:r>
      <w:r>
        <w:br/>
      </w:r>
      <w:r>
        <w:rPr>
          <w:rFonts w:ascii="Times New Roman"/>
          <w:b w:val="false"/>
          <w:i w:val="false"/>
          <w:color w:val="000000"/>
          <w:sz w:val="28"/>
        </w:rPr>
        <w:t>
бірлігі      бірл.     бірл.       бірл.   бірл.  бірл.    бірл.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Штаттық бірлік саны                   |Бір айдағы лауазымдық
</w:t>
      </w:r>
      <w:r>
        <w:br/>
      </w:r>
      <w:r>
        <w:rPr>
          <w:rFonts w:ascii="Times New Roman"/>
          <w:b w:val="false"/>
          <w:i w:val="false"/>
          <w:color w:val="000000"/>
          <w:sz w:val="28"/>
        </w:rPr>
        <w:t>
--------------------------------------------|   жалақының сомасы
</w:t>
      </w:r>
      <w:r>
        <w:br/>
      </w:r>
      <w:r>
        <w:rPr>
          <w:rFonts w:ascii="Times New Roman"/>
          <w:b w:val="false"/>
          <w:i w:val="false"/>
          <w:color w:val="000000"/>
          <w:sz w:val="28"/>
        </w:rPr>
        <w:t>
9-дан|11-ден|14-тен|17-ден|20 жыл.|Барлығы  |  (2-бағ. х базалық
</w:t>
      </w:r>
      <w:r>
        <w:br/>
      </w:r>
      <w:r>
        <w:rPr>
          <w:rFonts w:ascii="Times New Roman"/>
          <w:b w:val="false"/>
          <w:i w:val="false"/>
          <w:color w:val="000000"/>
          <w:sz w:val="28"/>
        </w:rPr>
        <w:t>
11-ге| 14-ке| 17-ге| 20-ға| дан   |2-бағ.+3-| лауазымдық жалақы х
</w:t>
      </w:r>
      <w:r>
        <w:br/>
      </w:r>
      <w:r>
        <w:rPr>
          <w:rFonts w:ascii="Times New Roman"/>
          <w:b w:val="false"/>
          <w:i w:val="false"/>
          <w:color w:val="000000"/>
          <w:sz w:val="28"/>
        </w:rPr>
        <w:t>
дейін| дейін| дейін| дейін|жоғары |бағ.+... |коэфф. + ... + 12-бағ.
</w:t>
      </w:r>
      <w:r>
        <w:br/>
      </w:r>
      <w:r>
        <w:rPr>
          <w:rFonts w:ascii="Times New Roman"/>
          <w:b w:val="false"/>
          <w:i w:val="false"/>
          <w:color w:val="000000"/>
          <w:sz w:val="28"/>
        </w:rPr>
        <w:t>
     |      |      |      |       |+11-бағ. | х базалық лауазымдық
</w:t>
      </w:r>
      <w:r>
        <w:br/>
      </w:r>
      <w:r>
        <w:rPr>
          <w:rFonts w:ascii="Times New Roman"/>
          <w:b w:val="false"/>
          <w:i w:val="false"/>
          <w:color w:val="000000"/>
          <w:sz w:val="28"/>
        </w:rPr>
        <w:t>
     |      |      |      |       |+12-бағ. | жалақы х коэфф.)/1000
</w:t>
      </w:r>
      <w:r>
        <w:br/>
      </w:r>
      <w:r>
        <w:rPr>
          <w:rFonts w:ascii="Times New Roman"/>
          <w:b w:val="false"/>
          <w:i w:val="false"/>
          <w:color w:val="000000"/>
          <w:sz w:val="28"/>
        </w:rPr>
        <w:t>
------------------------------------------------------------------
</w:t>
      </w:r>
      <w:r>
        <w:br/>
      </w:r>
      <w:r>
        <w:rPr>
          <w:rFonts w:ascii="Times New Roman"/>
          <w:b w:val="false"/>
          <w:i w:val="false"/>
          <w:color w:val="000000"/>
          <w:sz w:val="28"/>
        </w:rPr>
        <w:t>
  8  |   9  |  10  |  11  |   12  |   13    |        14
</w:t>
      </w:r>
      <w:r>
        <w:br/>
      </w:r>
      <w:r>
        <w:rPr>
          <w:rFonts w:ascii="Times New Roman"/>
          <w:b w:val="false"/>
          <w:i w:val="false"/>
          <w:color w:val="000000"/>
          <w:sz w:val="28"/>
        </w:rPr>
        <w:t>
------------------------------------------------------------------
</w:t>
      </w:r>
      <w:r>
        <w:br/>
      </w:r>
      <w:r>
        <w:rPr>
          <w:rFonts w:ascii="Times New Roman"/>
          <w:b w:val="false"/>
          <w:i w:val="false"/>
          <w:color w:val="000000"/>
          <w:sz w:val="28"/>
        </w:rPr>
        <w:t>
бірл.  бірл.  бірл.  бірл.  бірл.    бірл.        мың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|Ауылдық жерде|   Бір    |          Қосымша ақылар
</w:t>
      </w:r>
      <w:r>
        <w:br/>
      </w:r>
      <w:r>
        <w:rPr>
          <w:rFonts w:ascii="Times New Roman"/>
          <w:b w:val="false"/>
          <w:i w:val="false"/>
          <w:color w:val="000000"/>
          <w:sz w:val="28"/>
        </w:rPr>
        <w:t>
 Лауа.|   жұмыс     |  айдағы  |------------------------------------
</w:t>
      </w:r>
      <w:r>
        <w:br/>
      </w:r>
      <w:r>
        <w:rPr>
          <w:rFonts w:ascii="Times New Roman"/>
          <w:b w:val="false"/>
          <w:i w:val="false"/>
          <w:color w:val="000000"/>
          <w:sz w:val="28"/>
        </w:rPr>
        <w:t>
зымдар|істегені үшін|  арттыру |  Ерекше еңбек |Ауыр (аса ауыр) дене
</w:t>
      </w:r>
      <w:r>
        <w:br/>
      </w:r>
      <w:r>
        <w:rPr>
          <w:rFonts w:ascii="Times New Roman"/>
          <w:b w:val="false"/>
          <w:i w:val="false"/>
          <w:color w:val="000000"/>
          <w:sz w:val="28"/>
        </w:rPr>
        <w:t>
санаты| лауазымдық  | есебімен | жағдайлар үшін|еңбегімен және зиян
</w:t>
      </w:r>
      <w:r>
        <w:br/>
      </w:r>
      <w:r>
        <w:rPr>
          <w:rFonts w:ascii="Times New Roman"/>
          <w:b w:val="false"/>
          <w:i w:val="false"/>
          <w:color w:val="000000"/>
          <w:sz w:val="28"/>
        </w:rPr>
        <w:t>
      |  жалақысын  |лауазымдық|               | (аса зиян) және
</w:t>
      </w:r>
      <w:r>
        <w:br/>
      </w:r>
      <w:r>
        <w:rPr>
          <w:rFonts w:ascii="Times New Roman"/>
          <w:b w:val="false"/>
          <w:i w:val="false"/>
          <w:color w:val="000000"/>
          <w:sz w:val="28"/>
        </w:rPr>
        <w:t>
      | (ставкасын) |жалақылар.|               |қауіпті (аса қауіп.
</w:t>
      </w:r>
      <w:r>
        <w:br/>
      </w:r>
      <w:r>
        <w:rPr>
          <w:rFonts w:ascii="Times New Roman"/>
          <w:b w:val="false"/>
          <w:i w:val="false"/>
          <w:color w:val="000000"/>
          <w:sz w:val="28"/>
        </w:rPr>
        <w:t>
      |   арттыру   |дың сомасы|               |ті) еңбек жағдайла. 
</w:t>
      </w:r>
      <w:r>
        <w:br/>
      </w:r>
      <w:r>
        <w:rPr>
          <w:rFonts w:ascii="Times New Roman"/>
          <w:b w:val="false"/>
          <w:i w:val="false"/>
          <w:color w:val="000000"/>
          <w:sz w:val="28"/>
        </w:rPr>
        <w:t>
      |             |14-бағ.+16|               | ры бар жұмыспен
</w:t>
      </w:r>
      <w:r>
        <w:br/>
      </w:r>
      <w:r>
        <w:rPr>
          <w:rFonts w:ascii="Times New Roman"/>
          <w:b w:val="false"/>
          <w:i w:val="false"/>
          <w:color w:val="000000"/>
          <w:sz w:val="28"/>
        </w:rPr>
        <w:t>
      |             |-бағ.     |               |    айналысатын
</w:t>
      </w:r>
      <w:r>
        <w:br/>
      </w:r>
      <w:r>
        <w:rPr>
          <w:rFonts w:ascii="Times New Roman"/>
          <w:b w:val="false"/>
          <w:i w:val="false"/>
          <w:color w:val="000000"/>
          <w:sz w:val="28"/>
        </w:rPr>
        <w:t>
      |             |          |               |  қызметкерлерге
</w:t>
      </w:r>
      <w:r>
        <w:br/>
      </w:r>
      <w:r>
        <w:rPr>
          <w:rFonts w:ascii="Times New Roman"/>
          <w:b w:val="false"/>
          <w:i w:val="false"/>
          <w:color w:val="000000"/>
          <w:sz w:val="28"/>
        </w:rPr>
        <w:t>
      |-------------|          |---------------|-------------------
</w:t>
      </w:r>
      <w:r>
        <w:br/>
      </w:r>
      <w:r>
        <w:rPr>
          <w:rFonts w:ascii="Times New Roman"/>
          <w:b w:val="false"/>
          <w:i w:val="false"/>
          <w:color w:val="000000"/>
          <w:sz w:val="28"/>
        </w:rPr>
        <w:t>
      |Осы арт. |Со.|          |Қосымша ақы|Со.| Қосымша ақы| Сома.
</w:t>
      </w:r>
      <w:r>
        <w:br/>
      </w:r>
      <w:r>
        <w:rPr>
          <w:rFonts w:ascii="Times New Roman"/>
          <w:b w:val="false"/>
          <w:i w:val="false"/>
          <w:color w:val="000000"/>
          <w:sz w:val="28"/>
        </w:rPr>
        <w:t>
      |тыру бел.|ма.|          |белгіленген|ма.| белгіленген|  сы
</w:t>
      </w:r>
      <w:r>
        <w:br/>
      </w:r>
      <w:r>
        <w:rPr>
          <w:rFonts w:ascii="Times New Roman"/>
          <w:b w:val="false"/>
          <w:i w:val="false"/>
          <w:color w:val="000000"/>
          <w:sz w:val="28"/>
        </w:rPr>
        <w:t>
      |гіленген |сы |          |қызметкер. |сы |  қызметкер.|
</w:t>
      </w:r>
      <w:r>
        <w:br/>
      </w:r>
      <w:r>
        <w:rPr>
          <w:rFonts w:ascii="Times New Roman"/>
          <w:b w:val="false"/>
          <w:i w:val="false"/>
          <w:color w:val="000000"/>
          <w:sz w:val="28"/>
        </w:rPr>
        <w:t>
      | қызмет. |   |          |лердің саны|   | лердің саны|
</w:t>
      </w:r>
      <w:r>
        <w:br/>
      </w:r>
      <w:r>
        <w:rPr>
          <w:rFonts w:ascii="Times New Roman"/>
          <w:b w:val="false"/>
          <w:i w:val="false"/>
          <w:color w:val="000000"/>
          <w:sz w:val="28"/>
        </w:rPr>
        <w:t>
      |керлердің|   |          |           |   |            |
</w:t>
      </w:r>
      <w:r>
        <w:br/>
      </w:r>
      <w:r>
        <w:rPr>
          <w:rFonts w:ascii="Times New Roman"/>
          <w:b w:val="false"/>
          <w:i w:val="false"/>
          <w:color w:val="000000"/>
          <w:sz w:val="28"/>
        </w:rPr>
        <w:t>
      |  саны   |   |          |           |   |            |
</w:t>
      </w:r>
      <w:r>
        <w:br/>
      </w:r>
      <w:r>
        <w:rPr>
          <w:rFonts w:ascii="Times New Roman"/>
          <w:b w:val="false"/>
          <w:i w:val="false"/>
          <w:color w:val="000000"/>
          <w:sz w:val="28"/>
        </w:rPr>
        <w:t>
--------------------------------------------------------------------
</w:t>
      </w:r>
      <w:r>
        <w:br/>
      </w:r>
      <w:r>
        <w:rPr>
          <w:rFonts w:ascii="Times New Roman"/>
          <w:b w:val="false"/>
          <w:i w:val="false"/>
          <w:color w:val="000000"/>
          <w:sz w:val="28"/>
        </w:rPr>
        <w:t>
  1   |   15    |16 |    17    |    18     | 19|     20     | 21
</w:t>
      </w:r>
      <w:r>
        <w:br/>
      </w:r>
      <w:r>
        <w:rPr>
          <w:rFonts w:ascii="Times New Roman"/>
          <w:b w:val="false"/>
          <w:i w:val="false"/>
          <w:color w:val="000000"/>
          <w:sz w:val="28"/>
        </w:rPr>
        <w:t>
--------------------------------------------------------------------
</w:t>
      </w:r>
      <w:r>
        <w:br/>
      </w:r>
      <w:r>
        <w:rPr>
          <w:rFonts w:ascii="Times New Roman"/>
          <w:b w:val="false"/>
          <w:i w:val="false"/>
          <w:color w:val="000000"/>
          <w:sz w:val="28"/>
        </w:rPr>
        <w:t>
Өлшем            мың                        мың                мың
</w:t>
      </w:r>
      <w:r>
        <w:br/>
      </w:r>
      <w:r>
        <w:rPr>
          <w:rFonts w:ascii="Times New Roman"/>
          <w:b w:val="false"/>
          <w:i w:val="false"/>
          <w:color w:val="000000"/>
          <w:sz w:val="28"/>
        </w:rPr>
        <w:t>
бірлігі  бірл.  теңге мың теңге   бірл.    теңге     бірл.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Қосымша ақылар
</w:t>
      </w:r>
      <w:r>
        <w:br/>
      </w:r>
      <w:r>
        <w:rPr>
          <w:rFonts w:ascii="Times New Roman"/>
          <w:b w:val="false"/>
          <w:i w:val="false"/>
          <w:color w:val="000000"/>
          <w:sz w:val="28"/>
        </w:rPr>
        <w:t>
-------------------------------------------------------------------
</w:t>
      </w:r>
      <w:r>
        <w:br/>
      </w:r>
      <w:r>
        <w:rPr>
          <w:rFonts w:ascii="Times New Roman"/>
          <w:b w:val="false"/>
          <w:i w:val="false"/>
          <w:color w:val="000000"/>
          <w:sz w:val="28"/>
        </w:rPr>
        <w:t>
   Ғылыми      |  Түнгі уақытта  |  Мереке және  |   Мерзімінен
</w:t>
      </w:r>
      <w:r>
        <w:br/>
      </w:r>
      <w:r>
        <w:rPr>
          <w:rFonts w:ascii="Times New Roman"/>
          <w:b w:val="false"/>
          <w:i w:val="false"/>
          <w:color w:val="000000"/>
          <w:sz w:val="28"/>
        </w:rPr>
        <w:t>
  дәрежесі     |  жұмыс істегені | демалыс күнде.|    тыс жұмыс
</w:t>
      </w:r>
      <w:r>
        <w:br/>
      </w:r>
      <w:r>
        <w:rPr>
          <w:rFonts w:ascii="Times New Roman"/>
          <w:b w:val="false"/>
          <w:i w:val="false"/>
          <w:color w:val="000000"/>
          <w:sz w:val="28"/>
        </w:rPr>
        <w:t>
    үшін       |      үшін       | ріндегі жұмыс |      үшін
</w:t>
      </w:r>
      <w:r>
        <w:br/>
      </w:r>
      <w:r>
        <w:rPr>
          <w:rFonts w:ascii="Times New Roman"/>
          <w:b w:val="false"/>
          <w:i w:val="false"/>
          <w:color w:val="000000"/>
          <w:sz w:val="28"/>
        </w:rPr>
        <w:t>
               |                 |     үшін      |
</w:t>
      </w:r>
      <w:r>
        <w:br/>
      </w:r>
      <w:r>
        <w:rPr>
          <w:rFonts w:ascii="Times New Roman"/>
          <w:b w:val="false"/>
          <w:i w:val="false"/>
          <w:color w:val="000000"/>
          <w:sz w:val="28"/>
        </w:rPr>
        <w:t>
---------------|---------------------------------------------------
</w:t>
      </w:r>
      <w:r>
        <w:br/>
      </w:r>
      <w:r>
        <w:rPr>
          <w:rFonts w:ascii="Times New Roman"/>
          <w:b w:val="false"/>
          <w:i w:val="false"/>
          <w:color w:val="000000"/>
          <w:sz w:val="28"/>
        </w:rPr>
        <w:t>
Қосымша ақы|Со.|Қосымша ақы|Сома.|Қосымша ақы|Со.|Қосымша ақы|Сома.
</w:t>
      </w:r>
      <w:r>
        <w:br/>
      </w:r>
      <w:r>
        <w:rPr>
          <w:rFonts w:ascii="Times New Roman"/>
          <w:b w:val="false"/>
          <w:i w:val="false"/>
          <w:color w:val="000000"/>
          <w:sz w:val="28"/>
        </w:rPr>
        <w:t>
белгіленген|ма.|белгіленген| сы  |белгіленген|ма.|белгіленген| сы
</w:t>
      </w:r>
      <w:r>
        <w:br/>
      </w:r>
      <w:r>
        <w:rPr>
          <w:rFonts w:ascii="Times New Roman"/>
          <w:b w:val="false"/>
          <w:i w:val="false"/>
          <w:color w:val="000000"/>
          <w:sz w:val="28"/>
        </w:rPr>
        <w:t>
қызметкер. |сы |қызметкер. |     |қызметкер. |сы |қызметкер. |
</w:t>
      </w:r>
      <w:r>
        <w:br/>
      </w:r>
      <w:r>
        <w:rPr>
          <w:rFonts w:ascii="Times New Roman"/>
          <w:b w:val="false"/>
          <w:i w:val="false"/>
          <w:color w:val="000000"/>
          <w:sz w:val="28"/>
        </w:rPr>
        <w:t>
лердің саны|   |лердің саны|     |лердің саны|   |лердің саны|
</w:t>
      </w:r>
      <w:r>
        <w:br/>
      </w:r>
      <w:r>
        <w:rPr>
          <w:rFonts w:ascii="Times New Roman"/>
          <w:b w:val="false"/>
          <w:i w:val="false"/>
          <w:color w:val="000000"/>
          <w:sz w:val="28"/>
        </w:rPr>
        <w:t>
--------------------------------------------------------------------
</w:t>
      </w:r>
      <w:r>
        <w:br/>
      </w:r>
      <w:r>
        <w:rPr>
          <w:rFonts w:ascii="Times New Roman"/>
          <w:b w:val="false"/>
          <w:i w:val="false"/>
          <w:color w:val="000000"/>
          <w:sz w:val="28"/>
        </w:rPr>
        <w:t>
    22     | 23|    24     |  25 |     26    | 27|     28    |  29
</w:t>
      </w:r>
      <w:r>
        <w:br/>
      </w:r>
      <w:r>
        <w:rPr>
          <w:rFonts w:ascii="Times New Roman"/>
          <w:b w:val="false"/>
          <w:i w:val="false"/>
          <w:color w:val="000000"/>
          <w:sz w:val="28"/>
        </w:rPr>
        <w:t>
--------------------------------------------------------------------
</w:t>
      </w:r>
      <w:r>
        <w:br/>
      </w:r>
      <w:r>
        <w:rPr>
          <w:rFonts w:ascii="Times New Roman"/>
          <w:b w:val="false"/>
          <w:i w:val="false"/>
          <w:color w:val="000000"/>
          <w:sz w:val="28"/>
        </w:rPr>
        <w:t>
            мың             мың              мың              мың
</w:t>
      </w:r>
      <w:r>
        <w:br/>
      </w:r>
      <w:r>
        <w:rPr>
          <w:rFonts w:ascii="Times New Roman"/>
          <w:b w:val="false"/>
          <w:i w:val="false"/>
          <w:color w:val="000000"/>
          <w:sz w:val="28"/>
        </w:rPr>
        <w:t>
  бірл.    теңге    бірл.  теңге    бірл.   теңге     бірл.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                     Қосымша ақылар
</w:t>
      </w:r>
      <w:r>
        <w:br/>
      </w:r>
      <w:r>
        <w:rPr>
          <w:rFonts w:ascii="Times New Roman"/>
          <w:b w:val="false"/>
          <w:i w:val="false"/>
          <w:color w:val="000000"/>
          <w:sz w:val="28"/>
        </w:rPr>
        <w:t>
     |-------------------------------------------------------------
</w:t>
      </w:r>
      <w:r>
        <w:br/>
      </w:r>
      <w:r>
        <w:rPr>
          <w:rFonts w:ascii="Times New Roman"/>
          <w:b w:val="false"/>
          <w:i w:val="false"/>
          <w:color w:val="000000"/>
          <w:sz w:val="28"/>
        </w:rPr>
        <w:t>
     | Радиациялық қауіп-қатер|   Экологиялық  | Қызметтерді қоса
</w:t>
      </w:r>
      <w:r>
        <w:br/>
      </w:r>
      <w:r>
        <w:rPr>
          <w:rFonts w:ascii="Times New Roman"/>
          <w:b w:val="false"/>
          <w:i w:val="false"/>
          <w:color w:val="000000"/>
          <w:sz w:val="28"/>
        </w:rPr>
        <w:t>
     |  аумақтарында тұрғаны  |апат аймақтарын.|  атқарғаны үшін 
</w:t>
      </w:r>
      <w:r>
        <w:br/>
      </w:r>
      <w:r>
        <w:rPr>
          <w:rFonts w:ascii="Times New Roman"/>
          <w:b w:val="false"/>
          <w:i w:val="false"/>
          <w:color w:val="000000"/>
          <w:sz w:val="28"/>
        </w:rPr>
        <w:t>
Лауа.|    үшін                |  да тұрғаны    |  (қызмет көрсету
</w:t>
      </w:r>
      <w:r>
        <w:br/>
      </w:r>
      <w:r>
        <w:rPr>
          <w:rFonts w:ascii="Times New Roman"/>
          <w:b w:val="false"/>
          <w:i w:val="false"/>
          <w:color w:val="000000"/>
          <w:sz w:val="28"/>
        </w:rPr>
        <w:t>
зым. |    қосымша еңбекақы    |      үшін      |  аймағын ұлғайту)
</w:t>
      </w:r>
      <w:r>
        <w:br/>
      </w:r>
      <w:r>
        <w:rPr>
          <w:rFonts w:ascii="Times New Roman"/>
          <w:b w:val="false"/>
          <w:i w:val="false"/>
          <w:color w:val="000000"/>
          <w:sz w:val="28"/>
        </w:rPr>
        <w:t>
     |                        | коэффициент    |
</w:t>
      </w:r>
      <w:r>
        <w:br/>
      </w:r>
      <w:r>
        <w:rPr>
          <w:rFonts w:ascii="Times New Roman"/>
          <w:b w:val="false"/>
          <w:i w:val="false"/>
          <w:color w:val="000000"/>
          <w:sz w:val="28"/>
        </w:rPr>
        <w:t>
дар  |-----------------------------------------|--------------------
</w:t>
      </w:r>
      <w:r>
        <w:br/>
      </w:r>
      <w:r>
        <w:rPr>
          <w:rFonts w:ascii="Times New Roman"/>
          <w:b w:val="false"/>
          <w:i w:val="false"/>
          <w:color w:val="000000"/>
          <w:sz w:val="28"/>
        </w:rPr>
        <w:t>
сана.|Қосымша ақы|Мөл.|Сомасы |Қосымша ақы| Со.|Қосымша ақы|Сомасы
</w:t>
      </w:r>
      <w:r>
        <w:br/>
      </w:r>
      <w:r>
        <w:rPr>
          <w:rFonts w:ascii="Times New Roman"/>
          <w:b w:val="false"/>
          <w:i w:val="false"/>
          <w:color w:val="000000"/>
          <w:sz w:val="28"/>
        </w:rPr>
        <w:t>
ты   |белгіленген|шері|(АЕК х |белгіленген| ма.|белгіленген|
</w:t>
      </w:r>
      <w:r>
        <w:br/>
      </w:r>
      <w:r>
        <w:rPr>
          <w:rFonts w:ascii="Times New Roman"/>
          <w:b w:val="false"/>
          <w:i w:val="false"/>
          <w:color w:val="000000"/>
          <w:sz w:val="28"/>
        </w:rPr>
        <w:t>
     |қызметкер. |    |31-бағ.|қызметкер. | сы | қызметкер.|
</w:t>
      </w:r>
      <w:r>
        <w:br/>
      </w:r>
      <w:r>
        <w:rPr>
          <w:rFonts w:ascii="Times New Roman"/>
          <w:b w:val="false"/>
          <w:i w:val="false"/>
          <w:color w:val="000000"/>
          <w:sz w:val="28"/>
        </w:rPr>
        <w:t>
     |лердің саны|    |х 30-  |лердің саны|    |лердің саны|
</w:t>
      </w:r>
      <w:r>
        <w:br/>
      </w:r>
      <w:r>
        <w:rPr>
          <w:rFonts w:ascii="Times New Roman"/>
          <w:b w:val="false"/>
          <w:i w:val="false"/>
          <w:color w:val="000000"/>
          <w:sz w:val="28"/>
        </w:rPr>
        <w:t>
     |           |    |бағ.)/ |           |    |           |
</w:t>
      </w:r>
      <w:r>
        <w:br/>
      </w:r>
      <w:r>
        <w:rPr>
          <w:rFonts w:ascii="Times New Roman"/>
          <w:b w:val="false"/>
          <w:i w:val="false"/>
          <w:color w:val="000000"/>
          <w:sz w:val="28"/>
        </w:rPr>
        <w:t>
     |           |    |1000   |           |    |           |
</w:t>
      </w:r>
      <w:r>
        <w:br/>
      </w:r>
      <w:r>
        <w:rPr>
          <w:rFonts w:ascii="Times New Roman"/>
          <w:b w:val="false"/>
          <w:i w:val="false"/>
          <w:color w:val="000000"/>
          <w:sz w:val="28"/>
        </w:rPr>
        <w:t>
--------------------------------------------------------------------
</w:t>
      </w:r>
      <w:r>
        <w:br/>
      </w:r>
      <w:r>
        <w:rPr>
          <w:rFonts w:ascii="Times New Roman"/>
          <w:b w:val="false"/>
          <w:i w:val="false"/>
          <w:color w:val="000000"/>
          <w:sz w:val="28"/>
        </w:rPr>
        <w:t>
 1   |    30     | 31 |  32   |     33    | 34 |    35     |  36
</w:t>
      </w:r>
      <w:r>
        <w:br/>
      </w:r>
      <w:r>
        <w:rPr>
          <w:rFonts w:ascii="Times New Roman"/>
          <w:b w:val="false"/>
          <w:i w:val="false"/>
          <w:color w:val="000000"/>
          <w:sz w:val="28"/>
        </w:rPr>
        <w:t>
--------------------------------------------------------------------
</w:t>
      </w:r>
      <w:r>
        <w:br/>
      </w:r>
      <w:r>
        <w:rPr>
          <w:rFonts w:ascii="Times New Roman"/>
          <w:b w:val="false"/>
          <w:i w:val="false"/>
          <w:color w:val="000000"/>
          <w:sz w:val="28"/>
        </w:rPr>
        <w:t>
Өлшем             коэф.  мың               мың               мың
</w:t>
      </w:r>
      <w:r>
        <w:br/>
      </w:r>
      <w:r>
        <w:rPr>
          <w:rFonts w:ascii="Times New Roman"/>
          <w:b w:val="false"/>
          <w:i w:val="false"/>
          <w:color w:val="000000"/>
          <w:sz w:val="28"/>
        </w:rPr>
        <w:t>
бірлігі  бірл.          теңге     бірл.   теңге    бірл.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Қосымша ақылар              |          Үстемеақылар
</w:t>
      </w:r>
      <w:r>
        <w:br/>
      </w:r>
      <w:r>
        <w:rPr>
          <w:rFonts w:ascii="Times New Roman"/>
          <w:b w:val="false"/>
          <w:i w:val="false"/>
          <w:color w:val="000000"/>
          <w:sz w:val="28"/>
        </w:rPr>
        <w:t>
---------------------------------|--------------------------------
</w:t>
      </w:r>
      <w:r>
        <w:br/>
      </w:r>
      <w:r>
        <w:rPr>
          <w:rFonts w:ascii="Times New Roman"/>
          <w:b w:val="false"/>
          <w:i w:val="false"/>
          <w:color w:val="000000"/>
          <w:sz w:val="28"/>
        </w:rPr>
        <w:t>
    Уақытша    |   Бір айдағы    |             |
</w:t>
      </w:r>
      <w:r>
        <w:br/>
      </w:r>
      <w:r>
        <w:rPr>
          <w:rFonts w:ascii="Times New Roman"/>
          <w:b w:val="false"/>
          <w:i w:val="false"/>
          <w:color w:val="000000"/>
          <w:sz w:val="28"/>
        </w:rPr>
        <w:t>
   болмаған    |қосымша ақылардың|  Жүлделі    |    Құрметті
</w:t>
      </w:r>
      <w:r>
        <w:br/>
      </w:r>
      <w:r>
        <w:rPr>
          <w:rFonts w:ascii="Times New Roman"/>
          <w:b w:val="false"/>
          <w:i w:val="false"/>
          <w:color w:val="000000"/>
          <w:sz w:val="28"/>
        </w:rPr>
        <w:t>
 қызметкердің  | сомасы (19-бағ. | орын үшін   |     атағы
</w:t>
      </w:r>
      <w:r>
        <w:br/>
      </w:r>
      <w:r>
        <w:rPr>
          <w:rFonts w:ascii="Times New Roman"/>
          <w:b w:val="false"/>
          <w:i w:val="false"/>
          <w:color w:val="000000"/>
          <w:sz w:val="28"/>
        </w:rPr>
        <w:t>
  міндеттерін  |+ 21-бағ. + 23-  |             |     үшін
</w:t>
      </w:r>
      <w:r>
        <w:br/>
      </w:r>
      <w:r>
        <w:rPr>
          <w:rFonts w:ascii="Times New Roman"/>
          <w:b w:val="false"/>
          <w:i w:val="false"/>
          <w:color w:val="000000"/>
          <w:sz w:val="28"/>
        </w:rPr>
        <w:t>
  орындағаны   |бағ. + 25-бағ. + |             |
</w:t>
      </w:r>
      <w:r>
        <w:br/>
      </w:r>
      <w:r>
        <w:rPr>
          <w:rFonts w:ascii="Times New Roman"/>
          <w:b w:val="false"/>
          <w:i w:val="false"/>
          <w:color w:val="000000"/>
          <w:sz w:val="28"/>
        </w:rPr>
        <w:t>
    үшін қосым.|27-бағ. + 29-бағ.|             |
</w:t>
      </w:r>
      <w:r>
        <w:br/>
      </w:r>
      <w:r>
        <w:rPr>
          <w:rFonts w:ascii="Times New Roman"/>
          <w:b w:val="false"/>
          <w:i w:val="false"/>
          <w:color w:val="000000"/>
          <w:sz w:val="28"/>
        </w:rPr>
        <w:t>
   ша ақы      |32-бағ. + 34-бағ.|             |
</w:t>
      </w:r>
      <w:r>
        <w:br/>
      </w:r>
      <w:r>
        <w:rPr>
          <w:rFonts w:ascii="Times New Roman"/>
          <w:b w:val="false"/>
          <w:i w:val="false"/>
          <w:color w:val="000000"/>
          <w:sz w:val="28"/>
        </w:rPr>
        <w:t>
---------------|+ 36-бағ. + 38-  |----------------------------------
</w:t>
      </w:r>
      <w:r>
        <w:br/>
      </w:r>
      <w:r>
        <w:rPr>
          <w:rFonts w:ascii="Times New Roman"/>
          <w:b w:val="false"/>
          <w:i w:val="false"/>
          <w:color w:val="000000"/>
          <w:sz w:val="28"/>
        </w:rPr>
        <w:t>
Қосымша ақы|Со.|     бағ.)       |Үстемақы |Со.|Үстемақы |Со.|Сомасы
</w:t>
      </w:r>
      <w:r>
        <w:br/>
      </w:r>
      <w:r>
        <w:rPr>
          <w:rFonts w:ascii="Times New Roman"/>
          <w:b w:val="false"/>
          <w:i w:val="false"/>
          <w:color w:val="000000"/>
          <w:sz w:val="28"/>
        </w:rPr>
        <w:t>
белгіленген|ма.|                 |белгілен.|ма.|белгілен.|ма.|(АЕК х
</w:t>
      </w:r>
      <w:r>
        <w:br/>
      </w:r>
      <w:r>
        <w:rPr>
          <w:rFonts w:ascii="Times New Roman"/>
          <w:b w:val="false"/>
          <w:i w:val="false"/>
          <w:color w:val="000000"/>
          <w:sz w:val="28"/>
        </w:rPr>
        <w:t>
 қызметкер.|сы |                 |ген қыз. |сы |ген қыз. |сы |43-
</w:t>
      </w:r>
      <w:r>
        <w:br/>
      </w:r>
      <w:r>
        <w:rPr>
          <w:rFonts w:ascii="Times New Roman"/>
          <w:b w:val="false"/>
          <w:i w:val="false"/>
          <w:color w:val="000000"/>
          <w:sz w:val="28"/>
        </w:rPr>
        <w:t>
лердің саны|   |                 | меткер. |   | меткер. |   |бағ.х
</w:t>
      </w:r>
      <w:r>
        <w:br/>
      </w:r>
      <w:r>
        <w:rPr>
          <w:rFonts w:ascii="Times New Roman"/>
          <w:b w:val="false"/>
          <w:i w:val="false"/>
          <w:color w:val="000000"/>
          <w:sz w:val="28"/>
        </w:rPr>
        <w:t>
           |   |                 | лердің  |   | лердің  |   |42-
</w:t>
      </w:r>
      <w:r>
        <w:br/>
      </w:r>
      <w:r>
        <w:rPr>
          <w:rFonts w:ascii="Times New Roman"/>
          <w:b w:val="false"/>
          <w:i w:val="false"/>
          <w:color w:val="000000"/>
          <w:sz w:val="28"/>
        </w:rPr>
        <w:t>
           |   |                 |  саны   |   |  саны   |   |бағ.)/
</w:t>
      </w:r>
      <w:r>
        <w:br/>
      </w:r>
      <w:r>
        <w:rPr>
          <w:rFonts w:ascii="Times New Roman"/>
          <w:b w:val="false"/>
          <w:i w:val="false"/>
          <w:color w:val="000000"/>
          <w:sz w:val="28"/>
        </w:rPr>
        <w:t>
           |   |                 |         |   |         |   |1000
</w:t>
      </w:r>
      <w:r>
        <w:br/>
      </w:r>
      <w:r>
        <w:rPr>
          <w:rFonts w:ascii="Times New Roman"/>
          <w:b w:val="false"/>
          <w:i w:val="false"/>
          <w:color w:val="000000"/>
          <w:sz w:val="28"/>
        </w:rPr>
        <w:t>
--------------------------------------------------------------------
</w:t>
      </w:r>
      <w:r>
        <w:br/>
      </w:r>
      <w:r>
        <w:rPr>
          <w:rFonts w:ascii="Times New Roman"/>
          <w:b w:val="false"/>
          <w:i w:val="false"/>
          <w:color w:val="000000"/>
          <w:sz w:val="28"/>
        </w:rPr>
        <w:t>
    37      38        39             40     41     42     43    44
</w:t>
      </w:r>
      <w:r>
        <w:br/>
      </w:r>
      <w:r>
        <w:rPr>
          <w:rFonts w:ascii="Times New Roman"/>
          <w:b w:val="false"/>
          <w:i w:val="false"/>
          <w:color w:val="000000"/>
          <w:sz w:val="28"/>
        </w:rPr>
        <w:t>
--------------------------------------------------------------------
</w:t>
      </w:r>
      <w:r>
        <w:br/>
      </w:r>
      <w:r>
        <w:rPr>
          <w:rFonts w:ascii="Times New Roman"/>
          <w:b w:val="false"/>
          <w:i w:val="false"/>
          <w:color w:val="000000"/>
          <w:sz w:val="28"/>
        </w:rPr>
        <w:t>
            мың       мың                   мың          коэф. мың
</w:t>
      </w:r>
      <w:r>
        <w:br/>
      </w:r>
      <w:r>
        <w:rPr>
          <w:rFonts w:ascii="Times New Roman"/>
          <w:b w:val="false"/>
          <w:i w:val="false"/>
          <w:color w:val="000000"/>
          <w:sz w:val="28"/>
        </w:rPr>
        <w:t>
  бірл.    теңге     теңге         бірл.   теңге   бірл.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|Бір ай.|   Жалақыдағы            | Бір айдағы | Бір жылдағы
</w:t>
      </w:r>
      <w:r>
        <w:br/>
      </w:r>
      <w:r>
        <w:rPr>
          <w:rFonts w:ascii="Times New Roman"/>
          <w:b w:val="false"/>
          <w:i w:val="false"/>
          <w:color w:val="000000"/>
          <w:sz w:val="28"/>
        </w:rPr>
        <w:t>
     | дағы  |  айырмашылық            | жалақының  |  жалақының
</w:t>
      </w:r>
      <w:r>
        <w:br/>
      </w:r>
      <w:r>
        <w:rPr>
          <w:rFonts w:ascii="Times New Roman"/>
          <w:b w:val="false"/>
          <w:i w:val="false"/>
          <w:color w:val="000000"/>
          <w:sz w:val="28"/>
        </w:rPr>
        <w:t>
Лауа.|үстеме.|-------------------------|   жиыны    |    жиыны
</w:t>
      </w:r>
      <w:r>
        <w:br/>
      </w:r>
      <w:r>
        <w:rPr>
          <w:rFonts w:ascii="Times New Roman"/>
          <w:b w:val="false"/>
          <w:i w:val="false"/>
          <w:color w:val="000000"/>
          <w:sz w:val="28"/>
        </w:rPr>
        <w:t>
зым. |ақының |Осы айырмашылық | Сомасы |  17-бағ.   | 48-бағ. х 12
</w:t>
      </w:r>
      <w:r>
        <w:br/>
      </w:r>
      <w:r>
        <w:rPr>
          <w:rFonts w:ascii="Times New Roman"/>
          <w:b w:val="false"/>
          <w:i w:val="false"/>
          <w:color w:val="000000"/>
          <w:sz w:val="28"/>
        </w:rPr>
        <w:t>
дар  |сомасы |   төленетін    |        | + 39-бағ.  |
</w:t>
      </w:r>
      <w:r>
        <w:br/>
      </w:r>
      <w:r>
        <w:rPr>
          <w:rFonts w:ascii="Times New Roman"/>
          <w:b w:val="false"/>
          <w:i w:val="false"/>
          <w:color w:val="000000"/>
          <w:sz w:val="28"/>
        </w:rPr>
        <w:t>
сана.|(41-бағ|  мемлекеттік   |        | + 45-бағ.  |
</w:t>
      </w:r>
      <w:r>
        <w:br/>
      </w:r>
      <w:r>
        <w:rPr>
          <w:rFonts w:ascii="Times New Roman"/>
          <w:b w:val="false"/>
          <w:i w:val="false"/>
          <w:color w:val="000000"/>
          <w:sz w:val="28"/>
        </w:rPr>
        <w:t>
 ты  |+44-   |   мекемелер    |        | + 47-бағ.  |
</w:t>
      </w:r>
      <w:r>
        <w:br/>
      </w:r>
      <w:r>
        <w:rPr>
          <w:rFonts w:ascii="Times New Roman"/>
          <w:b w:val="false"/>
          <w:i w:val="false"/>
          <w:color w:val="000000"/>
          <w:sz w:val="28"/>
        </w:rPr>
        <w:t>
     |бағ)   |қызметкерлерінің|        |            |
</w:t>
      </w:r>
      <w:r>
        <w:br/>
      </w:r>
      <w:r>
        <w:rPr>
          <w:rFonts w:ascii="Times New Roman"/>
          <w:b w:val="false"/>
          <w:i w:val="false"/>
          <w:color w:val="000000"/>
          <w:sz w:val="28"/>
        </w:rPr>
        <w:t>
     |       |     саны       |        |            |
</w:t>
      </w:r>
      <w:r>
        <w:br/>
      </w:r>
      <w:r>
        <w:rPr>
          <w:rFonts w:ascii="Times New Roman"/>
          <w:b w:val="false"/>
          <w:i w:val="false"/>
          <w:color w:val="000000"/>
          <w:sz w:val="28"/>
        </w:rPr>
        <w:t>
------------------------------------------------------------------
</w:t>
      </w:r>
      <w:r>
        <w:br/>
      </w:r>
      <w:r>
        <w:rPr>
          <w:rFonts w:ascii="Times New Roman"/>
          <w:b w:val="false"/>
          <w:i w:val="false"/>
          <w:color w:val="000000"/>
          <w:sz w:val="28"/>
        </w:rPr>
        <w:t>
  1  |   45  |       46       |   47   |     48     |    49
</w:t>
      </w:r>
      <w:r>
        <w:br/>
      </w:r>
      <w:r>
        <w:rPr>
          <w:rFonts w:ascii="Times New Roman"/>
          <w:b w:val="false"/>
          <w:i w:val="false"/>
          <w:color w:val="000000"/>
          <w:sz w:val="28"/>
        </w:rPr>
        <w:t>
------------------------------------------------------------------
</w:t>
      </w:r>
      <w:r>
        <w:br/>
      </w:r>
      <w:r>
        <w:rPr>
          <w:rFonts w:ascii="Times New Roman"/>
          <w:b w:val="false"/>
          <w:i w:val="false"/>
          <w:color w:val="000000"/>
          <w:sz w:val="28"/>
        </w:rPr>
        <w:t>
Өлшем  мың         бірл.         мың     мың теңге   мың теңге
</w:t>
      </w:r>
      <w:r>
        <w:br/>
      </w:r>
      <w:r>
        <w:rPr>
          <w:rFonts w:ascii="Times New Roman"/>
          <w:b w:val="false"/>
          <w:i w:val="false"/>
          <w:color w:val="000000"/>
          <w:sz w:val="28"/>
        </w:rPr>
        <w:t>
бірл.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 әкімшісінің/мемлекеттік мекеменің басшысы
</w:t>
      </w:r>
    </w:p>
    <w:p>
      <w:pPr>
        <w:spacing w:after="0"/>
        <w:ind w:left="0"/>
        <w:jc w:val="both"/>
      </w:pPr>
      <w:r>
        <w:rPr>
          <w:rFonts w:ascii="Times New Roman"/>
          <w:b w:val="false"/>
          <w:i w:val="false"/>
          <w:color w:val="000000"/>
          <w:sz w:val="28"/>
        </w:rPr>
        <w:t>
      Бас бухгалтер (ҚЭБ бас.)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11-қосымша
</w:t>
      </w:r>
    </w:p>
    <w:p>
      <w:pPr>
        <w:spacing w:after="0"/>
        <w:ind w:left="0"/>
        <w:jc w:val="both"/>
      </w:pPr>
      <w:r>
        <w:rPr>
          <w:rFonts w:ascii="Times New Roman"/>
          <w:b w:val="false"/>
          <w:i w:val="false"/>
          <w:color w:val="000000"/>
          <w:sz w:val="28"/>
        </w:rPr>
        <w:t>
                                            09-111-нысан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Қосымшаға өзгерту енгізілді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2005 жылғы 10 мамырдағы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дене шынықтыру және спорт мекемелері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қызметкерлерінің жалақысына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Коды
</w:t>
      </w:r>
      <w:r>
        <w:br/>
      </w:r>
      <w:r>
        <w:rPr>
          <w:rFonts w:ascii="Times New Roman"/>
          <w:b w:val="false"/>
          <w:i w:val="false"/>
          <w:color w:val="000000"/>
          <w:sz w:val="28"/>
        </w:rPr>
        <w:t>
Жылы
</w:t>
      </w:r>
      <w:r>
        <w:br/>
      </w:r>
      <w:r>
        <w:rPr>
          <w:rFonts w:ascii="Times New Roman"/>
          <w:b w:val="false"/>
          <w:i w:val="false"/>
          <w:color w:val="000000"/>
          <w:sz w:val="28"/>
        </w:rPr>
        <w:t>
Деректердің түрі (болжам, жоспар, есеп)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Ерекшелігі                Жалақы                    111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Лауазымдар|                       Штаттық бірлік саны
</w:t>
      </w:r>
      <w:r>
        <w:br/>
      </w:r>
      <w:r>
        <w:rPr>
          <w:rFonts w:ascii="Times New Roman"/>
          <w:b w:val="false"/>
          <w:i w:val="false"/>
          <w:color w:val="000000"/>
          <w:sz w:val="28"/>
        </w:rPr>
        <w:t>
  санаты  |-------------------------------------------------------
</w:t>
      </w:r>
      <w:r>
        <w:br/>
      </w:r>
      <w:r>
        <w:rPr>
          <w:rFonts w:ascii="Times New Roman"/>
          <w:b w:val="false"/>
          <w:i w:val="false"/>
          <w:color w:val="000000"/>
          <w:sz w:val="28"/>
        </w:rPr>
        <w:t>
          |Бір жылға|1-ден 2-ге|2-ден 3-ке|3-тен|5-тен | 7-ден
</w:t>
      </w:r>
      <w:r>
        <w:br/>
      </w:r>
      <w:r>
        <w:rPr>
          <w:rFonts w:ascii="Times New Roman"/>
          <w:b w:val="false"/>
          <w:i w:val="false"/>
          <w:color w:val="000000"/>
          <w:sz w:val="28"/>
        </w:rPr>
        <w:t>
          |  дейін  |  дейін   |  дейін   | 5-ге| 7-ге | 9-ға
</w:t>
      </w:r>
      <w:r>
        <w:br/>
      </w:r>
      <w:r>
        <w:rPr>
          <w:rFonts w:ascii="Times New Roman"/>
          <w:b w:val="false"/>
          <w:i w:val="false"/>
          <w:color w:val="000000"/>
          <w:sz w:val="28"/>
        </w:rPr>
        <w:t>
          |         |          |          |дейін|дейін | дейін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Өлшем
</w:t>
      </w:r>
      <w:r>
        <w:br/>
      </w:r>
      <w:r>
        <w:rPr>
          <w:rFonts w:ascii="Times New Roman"/>
          <w:b w:val="false"/>
          <w:i w:val="false"/>
          <w:color w:val="000000"/>
          <w:sz w:val="28"/>
        </w:rPr>
        <w:t>
бірлігі      бірл.     бірл.       бірл.   бірл.  бірл.    бірл.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Штаттық бірлік саны                   |Бір айдағы лауазымдық
</w:t>
      </w:r>
      <w:r>
        <w:br/>
      </w:r>
      <w:r>
        <w:rPr>
          <w:rFonts w:ascii="Times New Roman"/>
          <w:b w:val="false"/>
          <w:i w:val="false"/>
          <w:color w:val="000000"/>
          <w:sz w:val="28"/>
        </w:rPr>
        <w:t>
--------------------------------------------|   жалақының сомасы
</w:t>
      </w:r>
      <w:r>
        <w:br/>
      </w:r>
      <w:r>
        <w:rPr>
          <w:rFonts w:ascii="Times New Roman"/>
          <w:b w:val="false"/>
          <w:i w:val="false"/>
          <w:color w:val="000000"/>
          <w:sz w:val="28"/>
        </w:rPr>
        <w:t>
9-дан|11-ден|14-тен|17-ден|20 жыл.|Барлығы  |  (2-бағ. х базалық
</w:t>
      </w:r>
      <w:r>
        <w:br/>
      </w:r>
      <w:r>
        <w:rPr>
          <w:rFonts w:ascii="Times New Roman"/>
          <w:b w:val="false"/>
          <w:i w:val="false"/>
          <w:color w:val="000000"/>
          <w:sz w:val="28"/>
        </w:rPr>
        <w:t>
11-ге| 14-ке| 17-ге| 20-ға| дан   |2-бағ.+3-| лауазымдық жалақы х
</w:t>
      </w:r>
      <w:r>
        <w:br/>
      </w:r>
      <w:r>
        <w:rPr>
          <w:rFonts w:ascii="Times New Roman"/>
          <w:b w:val="false"/>
          <w:i w:val="false"/>
          <w:color w:val="000000"/>
          <w:sz w:val="28"/>
        </w:rPr>
        <w:t>
дейін| дейін| дейін| дейін|жоғары |бағ.+... |коэфф. + ... + 12-бағ.
</w:t>
      </w:r>
      <w:r>
        <w:br/>
      </w:r>
      <w:r>
        <w:rPr>
          <w:rFonts w:ascii="Times New Roman"/>
          <w:b w:val="false"/>
          <w:i w:val="false"/>
          <w:color w:val="000000"/>
          <w:sz w:val="28"/>
        </w:rPr>
        <w:t>
     |      |      |      |       |+11-бағ. | х базалық лауазымдық
</w:t>
      </w:r>
      <w:r>
        <w:br/>
      </w:r>
      <w:r>
        <w:rPr>
          <w:rFonts w:ascii="Times New Roman"/>
          <w:b w:val="false"/>
          <w:i w:val="false"/>
          <w:color w:val="000000"/>
          <w:sz w:val="28"/>
        </w:rPr>
        <w:t>
     |      |      |      |       |+12-бағ. | жалақы х коэфф.)/1000
</w:t>
      </w:r>
      <w:r>
        <w:br/>
      </w:r>
      <w:r>
        <w:rPr>
          <w:rFonts w:ascii="Times New Roman"/>
          <w:b w:val="false"/>
          <w:i w:val="false"/>
          <w:color w:val="000000"/>
          <w:sz w:val="28"/>
        </w:rPr>
        <w:t>
------------------------------------------------------------------
</w:t>
      </w:r>
      <w:r>
        <w:br/>
      </w:r>
      <w:r>
        <w:rPr>
          <w:rFonts w:ascii="Times New Roman"/>
          <w:b w:val="false"/>
          <w:i w:val="false"/>
          <w:color w:val="000000"/>
          <w:sz w:val="28"/>
        </w:rPr>
        <w:t>
  8  |   9  |  10  |  11  |   12  |   13    |        14
</w:t>
      </w:r>
      <w:r>
        <w:br/>
      </w:r>
      <w:r>
        <w:rPr>
          <w:rFonts w:ascii="Times New Roman"/>
          <w:b w:val="false"/>
          <w:i w:val="false"/>
          <w:color w:val="000000"/>
          <w:sz w:val="28"/>
        </w:rPr>
        <w:t>
------------------------------------------------------------------
</w:t>
      </w:r>
      <w:r>
        <w:br/>
      </w:r>
      <w:r>
        <w:rPr>
          <w:rFonts w:ascii="Times New Roman"/>
          <w:b w:val="false"/>
          <w:i w:val="false"/>
          <w:color w:val="000000"/>
          <w:sz w:val="28"/>
        </w:rPr>
        <w:t>
бірл.  бірл.  бірл.  бірл.  бірл.    бірл.        мың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|Ауылдық жерде|   Бір    |            Үстемеақылар
</w:t>
      </w:r>
      <w:r>
        <w:br/>
      </w:r>
      <w:r>
        <w:rPr>
          <w:rFonts w:ascii="Times New Roman"/>
          <w:b w:val="false"/>
          <w:i w:val="false"/>
          <w:color w:val="000000"/>
          <w:sz w:val="28"/>
        </w:rPr>
        <w:t>
Лауа.|   жұмыс     |  айдағы  |------------------------------------
</w:t>
      </w:r>
      <w:r>
        <w:br/>
      </w:r>
      <w:r>
        <w:rPr>
          <w:rFonts w:ascii="Times New Roman"/>
          <w:b w:val="false"/>
          <w:i w:val="false"/>
          <w:color w:val="000000"/>
          <w:sz w:val="28"/>
        </w:rPr>
        <w:t>
зым. |істегені үшін|  арттыру |  Жоғары сапалы  |Спорт сайыстарының
</w:t>
      </w:r>
      <w:r>
        <w:br/>
      </w:r>
      <w:r>
        <w:rPr>
          <w:rFonts w:ascii="Times New Roman"/>
          <w:b w:val="false"/>
          <w:i w:val="false"/>
          <w:color w:val="000000"/>
          <w:sz w:val="28"/>
        </w:rPr>
        <w:t>
дар  | лауазымдық  | есебімен |  оқыту-жаттық.  |  чемпиондары мен
</w:t>
      </w:r>
      <w:r>
        <w:br/>
      </w:r>
      <w:r>
        <w:rPr>
          <w:rFonts w:ascii="Times New Roman"/>
          <w:b w:val="false"/>
          <w:i w:val="false"/>
          <w:color w:val="000000"/>
          <w:sz w:val="28"/>
        </w:rPr>
        <w:t>
сана.|  жалақысын  |лауазымдық|     тандыру     |   жүлдегерлерін
</w:t>
      </w:r>
      <w:r>
        <w:br/>
      </w:r>
      <w:r>
        <w:rPr>
          <w:rFonts w:ascii="Times New Roman"/>
          <w:b w:val="false"/>
          <w:i w:val="false"/>
          <w:color w:val="000000"/>
          <w:sz w:val="28"/>
        </w:rPr>
        <w:t>
ты   | (ставкасын) |жалақылар.|    процесін     |  дайындағаны үшін
</w:t>
      </w:r>
      <w:r>
        <w:br/>
      </w:r>
      <w:r>
        <w:rPr>
          <w:rFonts w:ascii="Times New Roman"/>
          <w:b w:val="false"/>
          <w:i w:val="false"/>
          <w:color w:val="000000"/>
          <w:sz w:val="28"/>
        </w:rPr>
        <w:t>
     |  арттыру    |дың сомасы|     тікелей     |
</w:t>
      </w:r>
      <w:r>
        <w:br/>
      </w:r>
      <w:r>
        <w:rPr>
          <w:rFonts w:ascii="Times New Roman"/>
          <w:b w:val="false"/>
          <w:i w:val="false"/>
          <w:color w:val="000000"/>
          <w:sz w:val="28"/>
        </w:rPr>
        <w:t>
     |             |14-бағ.+16|   қамтамасыз    |
</w:t>
      </w:r>
      <w:r>
        <w:br/>
      </w:r>
      <w:r>
        <w:rPr>
          <w:rFonts w:ascii="Times New Roman"/>
          <w:b w:val="false"/>
          <w:i w:val="false"/>
          <w:color w:val="000000"/>
          <w:sz w:val="28"/>
        </w:rPr>
        <w:t>
     |             |-бағ.     |    ету үшін     |
</w:t>
      </w:r>
      <w:r>
        <w:br/>
      </w:r>
      <w:r>
        <w:rPr>
          <w:rFonts w:ascii="Times New Roman"/>
          <w:b w:val="false"/>
          <w:i w:val="false"/>
          <w:color w:val="000000"/>
          <w:sz w:val="28"/>
        </w:rPr>
        <w:t>
     |             |          |                 |
</w:t>
      </w:r>
      <w:r>
        <w:br/>
      </w:r>
      <w:r>
        <w:rPr>
          <w:rFonts w:ascii="Times New Roman"/>
          <w:b w:val="false"/>
          <w:i w:val="false"/>
          <w:color w:val="000000"/>
          <w:sz w:val="28"/>
        </w:rPr>
        <w:t>
     |-------------|          |-----------------|-------------------
</w:t>
      </w:r>
      <w:r>
        <w:br/>
      </w:r>
      <w:r>
        <w:rPr>
          <w:rFonts w:ascii="Times New Roman"/>
          <w:b w:val="false"/>
          <w:i w:val="false"/>
          <w:color w:val="000000"/>
          <w:sz w:val="28"/>
        </w:rPr>
        <w:t>
     |Осы арт. |Со.|          |Үстемеақы. |Сома.|Үстемеақы  |Сомасы
</w:t>
      </w:r>
      <w:r>
        <w:br/>
      </w:r>
      <w:r>
        <w:rPr>
          <w:rFonts w:ascii="Times New Roman"/>
          <w:b w:val="false"/>
          <w:i w:val="false"/>
          <w:color w:val="000000"/>
          <w:sz w:val="28"/>
        </w:rPr>
        <w:t>
     |тыру бел.|ма.|          |белгіленген|сы   |белгіленген|
</w:t>
      </w:r>
      <w:r>
        <w:br/>
      </w:r>
      <w:r>
        <w:rPr>
          <w:rFonts w:ascii="Times New Roman"/>
          <w:b w:val="false"/>
          <w:i w:val="false"/>
          <w:color w:val="000000"/>
          <w:sz w:val="28"/>
        </w:rPr>
        <w:t>
     |гіленген |сы |          |  қызмет.  |     |  қызмет.  |
</w:t>
      </w:r>
      <w:r>
        <w:br/>
      </w:r>
      <w:r>
        <w:rPr>
          <w:rFonts w:ascii="Times New Roman"/>
          <w:b w:val="false"/>
          <w:i w:val="false"/>
          <w:color w:val="000000"/>
          <w:sz w:val="28"/>
        </w:rPr>
        <w:t>
     | қызмет. |   |          | керлердің |     | керлердің |
</w:t>
      </w:r>
      <w:r>
        <w:br/>
      </w:r>
      <w:r>
        <w:rPr>
          <w:rFonts w:ascii="Times New Roman"/>
          <w:b w:val="false"/>
          <w:i w:val="false"/>
          <w:color w:val="000000"/>
          <w:sz w:val="28"/>
        </w:rPr>
        <w:t>
     |керлердің|   |          |   саны    |     |   саны    |
</w:t>
      </w:r>
      <w:r>
        <w:br/>
      </w:r>
      <w:r>
        <w:rPr>
          <w:rFonts w:ascii="Times New Roman"/>
          <w:b w:val="false"/>
          <w:i w:val="false"/>
          <w:color w:val="000000"/>
          <w:sz w:val="28"/>
        </w:rPr>
        <w:t>
     |  саны   |   |          |           |     |           |
</w:t>
      </w:r>
      <w:r>
        <w:br/>
      </w:r>
      <w:r>
        <w:rPr>
          <w:rFonts w:ascii="Times New Roman"/>
          <w:b w:val="false"/>
          <w:i w:val="false"/>
          <w:color w:val="000000"/>
          <w:sz w:val="28"/>
        </w:rPr>
        <w:t>
--------------------------------------------------------------------
</w:t>
      </w:r>
      <w:r>
        <w:br/>
      </w:r>
      <w:r>
        <w:rPr>
          <w:rFonts w:ascii="Times New Roman"/>
          <w:b w:val="false"/>
          <w:i w:val="false"/>
          <w:color w:val="000000"/>
          <w:sz w:val="28"/>
        </w:rPr>
        <w:t>
  1  |   15    |16 |    17    |    18     | 19  |    20     |  21
</w:t>
      </w:r>
      <w:r>
        <w:br/>
      </w:r>
      <w:r>
        <w:rPr>
          <w:rFonts w:ascii="Times New Roman"/>
          <w:b w:val="false"/>
          <w:i w:val="false"/>
          <w:color w:val="000000"/>
          <w:sz w:val="28"/>
        </w:rPr>
        <w:t>
--------------------------------------------------------------------
</w:t>
      </w:r>
      <w:r>
        <w:br/>
      </w:r>
      <w:r>
        <w:rPr>
          <w:rFonts w:ascii="Times New Roman"/>
          <w:b w:val="false"/>
          <w:i w:val="false"/>
          <w:color w:val="000000"/>
          <w:sz w:val="28"/>
        </w:rPr>
        <w:t>
Өлшем            мың                        мың                мың
</w:t>
      </w:r>
      <w:r>
        <w:br/>
      </w:r>
      <w:r>
        <w:rPr>
          <w:rFonts w:ascii="Times New Roman"/>
          <w:b w:val="false"/>
          <w:i w:val="false"/>
          <w:color w:val="000000"/>
          <w:sz w:val="28"/>
        </w:rPr>
        <w:t>
бірлігі  бірл.  теңге мың теңге   бірл.    теңге     бірл.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   Спорт    |Спорт сайыс. | Спорт атағы | Құрметті атағы үшін
</w:t>
      </w:r>
      <w:r>
        <w:br/>
      </w:r>
      <w:r>
        <w:rPr>
          <w:rFonts w:ascii="Times New Roman"/>
          <w:b w:val="false"/>
          <w:i w:val="false"/>
          <w:color w:val="000000"/>
          <w:sz w:val="28"/>
        </w:rPr>
        <w:t>
Лауа.|сайыстарына |  тары мен   |    үшін     |
</w:t>
      </w:r>
      <w:r>
        <w:br/>
      </w:r>
      <w:r>
        <w:rPr>
          <w:rFonts w:ascii="Times New Roman"/>
          <w:b w:val="false"/>
          <w:i w:val="false"/>
          <w:color w:val="000000"/>
          <w:sz w:val="28"/>
        </w:rPr>
        <w:t>
зым. |   қызмет   |  оқыту-     |             |
</w:t>
      </w:r>
      <w:r>
        <w:br/>
      </w:r>
      <w:r>
        <w:rPr>
          <w:rFonts w:ascii="Times New Roman"/>
          <w:b w:val="false"/>
          <w:i w:val="false"/>
          <w:color w:val="000000"/>
          <w:sz w:val="28"/>
        </w:rPr>
        <w:t>
дар  | көрсеткені | жаттықтыру  |             |
</w:t>
      </w:r>
      <w:r>
        <w:br/>
      </w:r>
      <w:r>
        <w:rPr>
          <w:rFonts w:ascii="Times New Roman"/>
          <w:b w:val="false"/>
          <w:i w:val="false"/>
          <w:color w:val="000000"/>
          <w:sz w:val="28"/>
        </w:rPr>
        <w:t>
сана.|    үшін    | жиындарына  |             |
</w:t>
      </w:r>
      <w:r>
        <w:br/>
      </w:r>
      <w:r>
        <w:rPr>
          <w:rFonts w:ascii="Times New Roman"/>
          <w:b w:val="false"/>
          <w:i w:val="false"/>
          <w:color w:val="000000"/>
          <w:sz w:val="28"/>
        </w:rPr>
        <w:t>
ты   |            |қызмет көр.  |             |
</w:t>
      </w:r>
      <w:r>
        <w:br/>
      </w:r>
      <w:r>
        <w:rPr>
          <w:rFonts w:ascii="Times New Roman"/>
          <w:b w:val="false"/>
          <w:i w:val="false"/>
          <w:color w:val="000000"/>
          <w:sz w:val="28"/>
        </w:rPr>
        <w:t>
     |            |сеткені үшін |             |
</w:t>
      </w:r>
      <w:r>
        <w:br/>
      </w:r>
      <w:r>
        <w:rPr>
          <w:rFonts w:ascii="Times New Roman"/>
          <w:b w:val="false"/>
          <w:i w:val="false"/>
          <w:color w:val="000000"/>
          <w:sz w:val="28"/>
        </w:rPr>
        <w:t>
     |------------|-------------|-------------|--------------------
</w:t>
      </w:r>
      <w:r>
        <w:br/>
      </w:r>
      <w:r>
        <w:rPr>
          <w:rFonts w:ascii="Times New Roman"/>
          <w:b w:val="false"/>
          <w:i w:val="false"/>
          <w:color w:val="000000"/>
          <w:sz w:val="28"/>
        </w:rPr>
        <w:t>
     |Үстеме. |Со.|Үстемеақы|Со.|Үстемеақы|Со.|Үстемеақы|Мөл.|Сомасы
</w:t>
      </w:r>
      <w:r>
        <w:br/>
      </w:r>
      <w:r>
        <w:rPr>
          <w:rFonts w:ascii="Times New Roman"/>
          <w:b w:val="false"/>
          <w:i w:val="false"/>
          <w:color w:val="000000"/>
          <w:sz w:val="28"/>
        </w:rPr>
        <w:t>
     |ақы бел.|ма.|  белгі. |ма.|белгілен.|ма.|белгілен.|шері|АЕК х 
</w:t>
      </w:r>
      <w:r>
        <w:br/>
      </w:r>
      <w:r>
        <w:rPr>
          <w:rFonts w:ascii="Times New Roman"/>
          <w:b w:val="false"/>
          <w:i w:val="false"/>
          <w:color w:val="000000"/>
          <w:sz w:val="28"/>
        </w:rPr>
        <w:t>
     |гіленген|сы | ленген  |сы |ген қыз. |сы |ген қыз. |    |29-
</w:t>
      </w:r>
      <w:r>
        <w:br/>
      </w:r>
      <w:r>
        <w:rPr>
          <w:rFonts w:ascii="Times New Roman"/>
          <w:b w:val="false"/>
          <w:i w:val="false"/>
          <w:color w:val="000000"/>
          <w:sz w:val="28"/>
        </w:rPr>
        <w:t>
     |қызмет. |   | қызмет. |   | меткер. |   | меткер. |    |бағ.х
</w:t>
      </w:r>
      <w:r>
        <w:br/>
      </w:r>
      <w:r>
        <w:rPr>
          <w:rFonts w:ascii="Times New Roman"/>
          <w:b w:val="false"/>
          <w:i w:val="false"/>
          <w:color w:val="000000"/>
          <w:sz w:val="28"/>
        </w:rPr>
        <w:t>
     |керлер. |   |керлердің|   | лердің  |   | лердің  |    |28-
</w:t>
      </w:r>
      <w:r>
        <w:br/>
      </w:r>
      <w:r>
        <w:rPr>
          <w:rFonts w:ascii="Times New Roman"/>
          <w:b w:val="false"/>
          <w:i w:val="false"/>
          <w:color w:val="000000"/>
          <w:sz w:val="28"/>
        </w:rPr>
        <w:t>
     |дің саны|   |  саны   |   |  саны   |   |  саны   |    |бағ.)/
</w:t>
      </w:r>
      <w:r>
        <w:br/>
      </w:r>
      <w:r>
        <w:rPr>
          <w:rFonts w:ascii="Times New Roman"/>
          <w:b w:val="false"/>
          <w:i w:val="false"/>
          <w:color w:val="000000"/>
          <w:sz w:val="28"/>
        </w:rPr>
        <w:t>
     |        |   |         |   |         |   |         |    |1000
</w:t>
      </w:r>
      <w:r>
        <w:br/>
      </w:r>
      <w:r>
        <w:rPr>
          <w:rFonts w:ascii="Times New Roman"/>
          <w:b w:val="false"/>
          <w:i w:val="false"/>
          <w:color w:val="000000"/>
          <w:sz w:val="28"/>
        </w:rPr>
        <w:t>
-------------------------------------------------------------------
</w:t>
      </w:r>
      <w:r>
        <w:br/>
      </w:r>
      <w:r>
        <w:rPr>
          <w:rFonts w:ascii="Times New Roman"/>
          <w:b w:val="false"/>
          <w:i w:val="false"/>
          <w:color w:val="000000"/>
          <w:sz w:val="28"/>
        </w:rPr>
        <w:t>
  1  |  22    | 23|   24    | 25|   26    | 27|   28    | 29 | 30
</w:t>
      </w:r>
      <w:r>
        <w:br/>
      </w:r>
      <w:r>
        <w:rPr>
          <w:rFonts w:ascii="Times New Roman"/>
          <w:b w:val="false"/>
          <w:i w:val="false"/>
          <w:color w:val="000000"/>
          <w:sz w:val="28"/>
        </w:rPr>
        <w:t>
-------------------------------------------------------------------
</w:t>
      </w:r>
      <w:r>
        <w:br/>
      </w:r>
      <w:r>
        <w:rPr>
          <w:rFonts w:ascii="Times New Roman"/>
          <w:b w:val="false"/>
          <w:i w:val="false"/>
          <w:color w:val="000000"/>
          <w:sz w:val="28"/>
        </w:rPr>
        <w:t>
Өлшем         мың            мың           мың          коэф.  мың
</w:t>
      </w:r>
      <w:r>
        <w:br/>
      </w:r>
      <w:r>
        <w:rPr>
          <w:rFonts w:ascii="Times New Roman"/>
          <w:b w:val="false"/>
          <w:i w:val="false"/>
          <w:color w:val="000000"/>
          <w:sz w:val="28"/>
        </w:rPr>
        <w:t>
бірлігі бірл. теңге бірл.   теңге   бірл. теңге бірл.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Қосымша ақылар
</w:t>
      </w:r>
      <w:r>
        <w:br/>
      </w:r>
      <w:r>
        <w:rPr>
          <w:rFonts w:ascii="Times New Roman"/>
          <w:b w:val="false"/>
          <w:i w:val="false"/>
          <w:color w:val="000000"/>
          <w:sz w:val="28"/>
        </w:rPr>
        <w:t>
-------------------------------------------------------------------
</w:t>
      </w:r>
      <w:r>
        <w:br/>
      </w:r>
      <w:r>
        <w:rPr>
          <w:rFonts w:ascii="Times New Roman"/>
          <w:b w:val="false"/>
          <w:i w:val="false"/>
          <w:color w:val="000000"/>
          <w:sz w:val="28"/>
        </w:rPr>
        <w:t>
     |Бір айда.| Ғылыми        |Түнгі уақытта    |  Мереке және
</w:t>
      </w:r>
      <w:r>
        <w:br/>
      </w:r>
      <w:r>
        <w:rPr>
          <w:rFonts w:ascii="Times New Roman"/>
          <w:b w:val="false"/>
          <w:i w:val="false"/>
          <w:color w:val="000000"/>
          <w:sz w:val="28"/>
        </w:rPr>
        <w:t>
     |ғы үстеме|дәрежесі       |жұмыс істегені   |демалыс күндерін.
</w:t>
      </w:r>
      <w:r>
        <w:br/>
      </w:r>
      <w:r>
        <w:rPr>
          <w:rFonts w:ascii="Times New Roman"/>
          <w:b w:val="false"/>
          <w:i w:val="false"/>
          <w:color w:val="000000"/>
          <w:sz w:val="28"/>
        </w:rPr>
        <w:t>
Лауа.|ақының   |  үшін         |      үшін       |дегі жұмыс үшін
</w:t>
      </w:r>
      <w:r>
        <w:br/>
      </w:r>
      <w:r>
        <w:rPr>
          <w:rFonts w:ascii="Times New Roman"/>
          <w:b w:val="false"/>
          <w:i w:val="false"/>
          <w:color w:val="000000"/>
          <w:sz w:val="28"/>
        </w:rPr>
        <w:t>
зым. |сомасы   |---------------|------------------------------------
</w:t>
      </w:r>
      <w:r>
        <w:br/>
      </w:r>
      <w:r>
        <w:rPr>
          <w:rFonts w:ascii="Times New Roman"/>
          <w:b w:val="false"/>
          <w:i w:val="false"/>
          <w:color w:val="000000"/>
          <w:sz w:val="28"/>
        </w:rPr>
        <w:t>
дар  |(19-бағ+ |Қосымша ақы|Со.|Қосымша ақы|Сома.|Қосымша ақы|Сома.
</w:t>
      </w:r>
      <w:r>
        <w:br/>
      </w:r>
      <w:r>
        <w:rPr>
          <w:rFonts w:ascii="Times New Roman"/>
          <w:b w:val="false"/>
          <w:i w:val="false"/>
          <w:color w:val="000000"/>
          <w:sz w:val="28"/>
        </w:rPr>
        <w:t>
са.  |21-бағ+23|белгіленген|ма.|белгіленген| сы  |белгіленген|сы
</w:t>
      </w:r>
      <w:r>
        <w:br/>
      </w:r>
      <w:r>
        <w:rPr>
          <w:rFonts w:ascii="Times New Roman"/>
          <w:b w:val="false"/>
          <w:i w:val="false"/>
          <w:color w:val="000000"/>
          <w:sz w:val="28"/>
        </w:rPr>
        <w:t>
наты |-бағ+25- |қызметкер. |сы |қызметкер. |     |қызметкер. |
</w:t>
      </w:r>
      <w:r>
        <w:br/>
      </w:r>
      <w:r>
        <w:rPr>
          <w:rFonts w:ascii="Times New Roman"/>
          <w:b w:val="false"/>
          <w:i w:val="false"/>
          <w:color w:val="000000"/>
          <w:sz w:val="28"/>
        </w:rPr>
        <w:t>
     |бағ+27-  |лердің саны|   |лердің саны|     |лердің саны|
</w:t>
      </w:r>
      <w:r>
        <w:br/>
      </w:r>
      <w:r>
        <w:rPr>
          <w:rFonts w:ascii="Times New Roman"/>
          <w:b w:val="false"/>
          <w:i w:val="false"/>
          <w:color w:val="000000"/>
          <w:sz w:val="28"/>
        </w:rPr>
        <w:t>
     |бағ+30-  |           |   |           |     |           |
</w:t>
      </w:r>
      <w:r>
        <w:br/>
      </w:r>
      <w:r>
        <w:rPr>
          <w:rFonts w:ascii="Times New Roman"/>
          <w:b w:val="false"/>
          <w:i w:val="false"/>
          <w:color w:val="000000"/>
          <w:sz w:val="28"/>
        </w:rPr>
        <w:t>
     |бағ)     |           |   |           |     |           |
</w:t>
      </w:r>
      <w:r>
        <w:br/>
      </w:r>
      <w:r>
        <w:rPr>
          <w:rFonts w:ascii="Times New Roman"/>
          <w:b w:val="false"/>
          <w:i w:val="false"/>
          <w:color w:val="000000"/>
          <w:sz w:val="28"/>
        </w:rPr>
        <w:t>
-------------------------------------------------------------------
</w:t>
      </w:r>
      <w:r>
        <w:br/>
      </w:r>
      <w:r>
        <w:rPr>
          <w:rFonts w:ascii="Times New Roman"/>
          <w:b w:val="false"/>
          <w:i w:val="false"/>
          <w:color w:val="000000"/>
          <w:sz w:val="28"/>
        </w:rPr>
        <w:t>
 1   | 31      |    32     | 33|    34     |  35 |     36    |   37
</w:t>
      </w:r>
      <w:r>
        <w:br/>
      </w:r>
      <w:r>
        <w:rPr>
          <w:rFonts w:ascii="Times New Roman"/>
          <w:b w:val="false"/>
          <w:i w:val="false"/>
          <w:color w:val="000000"/>
          <w:sz w:val="28"/>
        </w:rPr>
        <w:t>
-------------------------------------------------------------------
</w:t>
      </w:r>
      <w:r>
        <w:br/>
      </w:r>
      <w:r>
        <w:rPr>
          <w:rFonts w:ascii="Times New Roman"/>
          <w:b w:val="false"/>
          <w:i w:val="false"/>
          <w:color w:val="000000"/>
          <w:sz w:val="28"/>
        </w:rPr>
        <w:t>
Өлшем  мың                  мың             мың                мың
</w:t>
      </w:r>
      <w:r>
        <w:br/>
      </w:r>
      <w:r>
        <w:rPr>
          <w:rFonts w:ascii="Times New Roman"/>
          <w:b w:val="false"/>
          <w:i w:val="false"/>
          <w:color w:val="000000"/>
          <w:sz w:val="28"/>
        </w:rPr>
        <w:t>
бірл.  теңге      бірл.    теңге   бірл.   теңге    бірл.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 Мерзімінен тыс | Радиациялық қауіп-қатер |Радиациялық қауіп-
</w:t>
      </w:r>
      <w:r>
        <w:br/>
      </w:r>
      <w:r>
        <w:rPr>
          <w:rFonts w:ascii="Times New Roman"/>
          <w:b w:val="false"/>
          <w:i w:val="false"/>
          <w:color w:val="000000"/>
          <w:sz w:val="28"/>
        </w:rPr>
        <w:t>
Лауа.|   жұмыс үшін   |аумақтарында тұрғаны үшін|қатер аумақтарында
</w:t>
      </w:r>
      <w:r>
        <w:br/>
      </w:r>
      <w:r>
        <w:rPr>
          <w:rFonts w:ascii="Times New Roman"/>
          <w:b w:val="false"/>
          <w:i w:val="false"/>
          <w:color w:val="000000"/>
          <w:sz w:val="28"/>
        </w:rPr>
        <w:t>
зым. |                |     қосымша еңбекақы    |   тұрғаны үшін
</w:t>
      </w:r>
      <w:r>
        <w:br/>
      </w:r>
      <w:r>
        <w:rPr>
          <w:rFonts w:ascii="Times New Roman"/>
          <w:b w:val="false"/>
          <w:i w:val="false"/>
          <w:color w:val="000000"/>
          <w:sz w:val="28"/>
        </w:rPr>
        <w:t>
дар  |                |                         | қосымша еңбекақы
</w:t>
      </w:r>
      <w:r>
        <w:br/>
      </w:r>
      <w:r>
        <w:rPr>
          <w:rFonts w:ascii="Times New Roman"/>
          <w:b w:val="false"/>
          <w:i w:val="false"/>
          <w:color w:val="000000"/>
          <w:sz w:val="28"/>
        </w:rPr>
        <w:t>
сана.|----------------|-------------------------|------------------
</w:t>
      </w:r>
      <w:r>
        <w:br/>
      </w:r>
      <w:r>
        <w:rPr>
          <w:rFonts w:ascii="Times New Roman"/>
          <w:b w:val="false"/>
          <w:i w:val="false"/>
          <w:color w:val="000000"/>
          <w:sz w:val="28"/>
        </w:rPr>
        <w:t>
ты   |Қосымша  |Сомасы|Қосымша |Мөлшері| Сомасы |Қосымша ақы|Сомасы
</w:t>
      </w:r>
      <w:r>
        <w:br/>
      </w:r>
      <w:r>
        <w:rPr>
          <w:rFonts w:ascii="Times New Roman"/>
          <w:b w:val="false"/>
          <w:i w:val="false"/>
          <w:color w:val="000000"/>
          <w:sz w:val="28"/>
        </w:rPr>
        <w:t>
     |ақы бел. |      |ақы бел.|       |АЕК х 40|белгіленген|
</w:t>
      </w:r>
      <w:r>
        <w:br/>
      </w:r>
      <w:r>
        <w:rPr>
          <w:rFonts w:ascii="Times New Roman"/>
          <w:b w:val="false"/>
          <w:i w:val="false"/>
          <w:color w:val="000000"/>
          <w:sz w:val="28"/>
        </w:rPr>
        <w:t>
     |гіленген |      |гіленген|       |-бағ. х |қызметкер. |
</w:t>
      </w:r>
      <w:r>
        <w:br/>
      </w:r>
      <w:r>
        <w:rPr>
          <w:rFonts w:ascii="Times New Roman"/>
          <w:b w:val="false"/>
          <w:i w:val="false"/>
          <w:color w:val="000000"/>
          <w:sz w:val="28"/>
        </w:rPr>
        <w:t>
     |қызмет.  |      |қызмет. |       |41-бағ./|лердің саны|
</w:t>
      </w:r>
      <w:r>
        <w:br/>
      </w:r>
      <w:r>
        <w:rPr>
          <w:rFonts w:ascii="Times New Roman"/>
          <w:b w:val="false"/>
          <w:i w:val="false"/>
          <w:color w:val="000000"/>
          <w:sz w:val="28"/>
        </w:rPr>
        <w:t>
     |керлердің|      |керлер. |       |1000    |           |
</w:t>
      </w:r>
      <w:r>
        <w:br/>
      </w:r>
      <w:r>
        <w:rPr>
          <w:rFonts w:ascii="Times New Roman"/>
          <w:b w:val="false"/>
          <w:i w:val="false"/>
          <w:color w:val="000000"/>
          <w:sz w:val="28"/>
        </w:rPr>
        <w:t>
     |саны     |      |дің саны|       |        |           |
</w:t>
      </w:r>
      <w:r>
        <w:br/>
      </w:r>
      <w:r>
        <w:rPr>
          <w:rFonts w:ascii="Times New Roman"/>
          <w:b w:val="false"/>
          <w:i w:val="false"/>
          <w:color w:val="000000"/>
          <w:sz w:val="28"/>
        </w:rPr>
        <w:t>
--------------------------------------------------------------------
</w:t>
      </w:r>
      <w:r>
        <w:br/>
      </w:r>
      <w:r>
        <w:rPr>
          <w:rFonts w:ascii="Times New Roman"/>
          <w:b w:val="false"/>
          <w:i w:val="false"/>
          <w:color w:val="000000"/>
          <w:sz w:val="28"/>
        </w:rPr>
        <w:t>
 1   |   38    |  39  |    40  |   41  |   42   |     43    |  44
</w:t>
      </w:r>
      <w:r>
        <w:br/>
      </w:r>
      <w:r>
        <w:rPr>
          <w:rFonts w:ascii="Times New Roman"/>
          <w:b w:val="false"/>
          <w:i w:val="false"/>
          <w:color w:val="000000"/>
          <w:sz w:val="28"/>
        </w:rPr>
        <w:t>
--------------------------------------------------------------------
</w:t>
      </w:r>
      <w:r>
        <w:br/>
      </w:r>
      <w:r>
        <w:rPr>
          <w:rFonts w:ascii="Times New Roman"/>
          <w:b w:val="false"/>
          <w:i w:val="false"/>
          <w:color w:val="000000"/>
          <w:sz w:val="28"/>
        </w:rPr>
        <w:t>
Өлшем   бірл.   мың     бірл.    коэф.    мың       бірл.     мың
</w:t>
      </w:r>
      <w:r>
        <w:br/>
      </w:r>
      <w:r>
        <w:rPr>
          <w:rFonts w:ascii="Times New Roman"/>
          <w:b w:val="false"/>
          <w:i w:val="false"/>
          <w:color w:val="000000"/>
          <w:sz w:val="28"/>
        </w:rPr>
        <w:t>
бірлігі        теңге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Қосымша ақылар
</w:t>
      </w:r>
      <w:r>
        <w:br/>
      </w:r>
      <w:r>
        <w:rPr>
          <w:rFonts w:ascii="Times New Roman"/>
          <w:b w:val="false"/>
          <w:i w:val="false"/>
          <w:color w:val="000000"/>
          <w:sz w:val="28"/>
        </w:rPr>
        <w:t>
Лауа.|------------------------------------------------------------
</w:t>
      </w:r>
      <w:r>
        <w:br/>
      </w:r>
      <w:r>
        <w:rPr>
          <w:rFonts w:ascii="Times New Roman"/>
          <w:b w:val="false"/>
          <w:i w:val="false"/>
          <w:color w:val="000000"/>
          <w:sz w:val="28"/>
        </w:rPr>
        <w:t>
зым. | Қызметтерді қоса |    Уақытша болмаған  | Ауыр (аса ауыр)
</w:t>
      </w:r>
      <w:r>
        <w:br/>
      </w:r>
      <w:r>
        <w:rPr>
          <w:rFonts w:ascii="Times New Roman"/>
          <w:b w:val="false"/>
          <w:i w:val="false"/>
          <w:color w:val="000000"/>
          <w:sz w:val="28"/>
        </w:rPr>
        <w:t>
дар  |  атқарғаны үшін  | қызметкердің міндет. | дене еңбегімен
</w:t>
      </w:r>
      <w:r>
        <w:br/>
      </w:r>
      <w:r>
        <w:rPr>
          <w:rFonts w:ascii="Times New Roman"/>
          <w:b w:val="false"/>
          <w:i w:val="false"/>
          <w:color w:val="000000"/>
          <w:sz w:val="28"/>
        </w:rPr>
        <w:t>
сана.| (қызмет көрсету  | терін орындағаны үшін| және зиян (аса
</w:t>
      </w:r>
      <w:r>
        <w:br/>
      </w:r>
      <w:r>
        <w:rPr>
          <w:rFonts w:ascii="Times New Roman"/>
          <w:b w:val="false"/>
          <w:i w:val="false"/>
          <w:color w:val="000000"/>
          <w:sz w:val="28"/>
        </w:rPr>
        <w:t>
 ты  | аймағын ұлғайту) |      қосымша ақы     | зиян) және қауіпті
</w:t>
      </w:r>
      <w:r>
        <w:br/>
      </w:r>
      <w:r>
        <w:rPr>
          <w:rFonts w:ascii="Times New Roman"/>
          <w:b w:val="false"/>
          <w:i w:val="false"/>
          <w:color w:val="000000"/>
          <w:sz w:val="28"/>
        </w:rPr>
        <w:t>
     |                  |                      | (аса қауіпті) ең.
</w:t>
      </w:r>
      <w:r>
        <w:br/>
      </w:r>
      <w:r>
        <w:rPr>
          <w:rFonts w:ascii="Times New Roman"/>
          <w:b w:val="false"/>
          <w:i w:val="false"/>
          <w:color w:val="000000"/>
          <w:sz w:val="28"/>
        </w:rPr>
        <w:t>
     |                  |                      | бек жағдайлары бар
</w:t>
      </w:r>
      <w:r>
        <w:br/>
      </w:r>
      <w:r>
        <w:rPr>
          <w:rFonts w:ascii="Times New Roman"/>
          <w:b w:val="false"/>
          <w:i w:val="false"/>
          <w:color w:val="000000"/>
          <w:sz w:val="28"/>
        </w:rPr>
        <w:t>
     |                  |                      | жұмыспен айналыса.
</w:t>
      </w:r>
      <w:r>
        <w:br/>
      </w:r>
      <w:r>
        <w:rPr>
          <w:rFonts w:ascii="Times New Roman"/>
          <w:b w:val="false"/>
          <w:i w:val="false"/>
          <w:color w:val="000000"/>
          <w:sz w:val="28"/>
        </w:rPr>
        <w:t>
     |                  |                      | тын қызметкерлерге
</w:t>
      </w:r>
      <w:r>
        <w:br/>
      </w:r>
      <w:r>
        <w:rPr>
          <w:rFonts w:ascii="Times New Roman"/>
          <w:b w:val="false"/>
          <w:i w:val="false"/>
          <w:color w:val="000000"/>
          <w:sz w:val="28"/>
        </w:rPr>
        <w:t>
     |------------------|----------------------|-------------------
</w:t>
      </w:r>
      <w:r>
        <w:br/>
      </w:r>
      <w:r>
        <w:rPr>
          <w:rFonts w:ascii="Times New Roman"/>
          <w:b w:val="false"/>
          <w:i w:val="false"/>
          <w:color w:val="000000"/>
          <w:sz w:val="28"/>
        </w:rPr>
        <w:t>
     |Қосымша ақы|Сомасы| Қосымша ақы | Сомасы |Қосымша ақы|Сомасы
</w:t>
      </w:r>
      <w:r>
        <w:br/>
      </w:r>
      <w:r>
        <w:rPr>
          <w:rFonts w:ascii="Times New Roman"/>
          <w:b w:val="false"/>
          <w:i w:val="false"/>
          <w:color w:val="000000"/>
          <w:sz w:val="28"/>
        </w:rPr>
        <w:t>
     |белгіленген|      | белгіленген |        |белгіленген|
</w:t>
      </w:r>
      <w:r>
        <w:br/>
      </w:r>
      <w:r>
        <w:rPr>
          <w:rFonts w:ascii="Times New Roman"/>
          <w:b w:val="false"/>
          <w:i w:val="false"/>
          <w:color w:val="000000"/>
          <w:sz w:val="28"/>
        </w:rPr>
        <w:t>
     |қызметкер. |      | қызметкер.  |        |қызметкер. |
</w:t>
      </w:r>
      <w:r>
        <w:br/>
      </w:r>
      <w:r>
        <w:rPr>
          <w:rFonts w:ascii="Times New Roman"/>
          <w:b w:val="false"/>
          <w:i w:val="false"/>
          <w:color w:val="000000"/>
          <w:sz w:val="28"/>
        </w:rPr>
        <w:t>
     |лердің саны|      | лердің саны |        |лердің саны|
</w:t>
      </w:r>
      <w:r>
        <w:br/>
      </w:r>
      <w:r>
        <w:rPr>
          <w:rFonts w:ascii="Times New Roman"/>
          <w:b w:val="false"/>
          <w:i w:val="false"/>
          <w:color w:val="000000"/>
          <w:sz w:val="28"/>
        </w:rPr>
        <w:t>
-------------------------------------------------------------------
</w:t>
      </w:r>
      <w:r>
        <w:br/>
      </w:r>
      <w:r>
        <w:rPr>
          <w:rFonts w:ascii="Times New Roman"/>
          <w:b w:val="false"/>
          <w:i w:val="false"/>
          <w:color w:val="000000"/>
          <w:sz w:val="28"/>
        </w:rPr>
        <w:t>
 1   |    45     |  46  |      47     |   48   |     49    |  50
</w:t>
      </w:r>
      <w:r>
        <w:br/>
      </w:r>
      <w:r>
        <w:rPr>
          <w:rFonts w:ascii="Times New Roman"/>
          <w:b w:val="false"/>
          <w:i w:val="false"/>
          <w:color w:val="000000"/>
          <w:sz w:val="28"/>
        </w:rPr>
        <w:t>
-------------------------------------------------------------------
</w:t>
      </w:r>
      <w:r>
        <w:br/>
      </w:r>
      <w:r>
        <w:rPr>
          <w:rFonts w:ascii="Times New Roman"/>
          <w:b w:val="false"/>
          <w:i w:val="false"/>
          <w:color w:val="000000"/>
          <w:sz w:val="28"/>
        </w:rPr>
        <w:t>
Өлшем   бірл.     мың        бірл.      мың        бірл.     мың
</w:t>
      </w:r>
      <w:r>
        <w:br/>
      </w:r>
      <w:r>
        <w:rPr>
          <w:rFonts w:ascii="Times New Roman"/>
          <w:b w:val="false"/>
          <w:i w:val="false"/>
          <w:color w:val="000000"/>
          <w:sz w:val="28"/>
        </w:rPr>
        <w:t>
бірлігі          теңге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  Бір айдағы  |    Жалақыдағы        |Бір айдағы|Бір жылдағы
</w:t>
      </w:r>
      <w:r>
        <w:br/>
      </w:r>
      <w:r>
        <w:rPr>
          <w:rFonts w:ascii="Times New Roman"/>
          <w:b w:val="false"/>
          <w:i w:val="false"/>
          <w:color w:val="000000"/>
          <w:sz w:val="28"/>
        </w:rPr>
        <w:t>
Лауа.|қосымша ақының|    айырмашылық       |жалақының | жалақының
</w:t>
      </w:r>
      <w:r>
        <w:br/>
      </w:r>
      <w:r>
        <w:rPr>
          <w:rFonts w:ascii="Times New Roman"/>
          <w:b w:val="false"/>
          <w:i w:val="false"/>
          <w:color w:val="000000"/>
          <w:sz w:val="28"/>
        </w:rPr>
        <w:t>
зым. |   сомасы     |----------------------|  жиыны   |   жиыны
</w:t>
      </w:r>
      <w:r>
        <w:br/>
      </w:r>
      <w:r>
        <w:rPr>
          <w:rFonts w:ascii="Times New Roman"/>
          <w:b w:val="false"/>
          <w:i w:val="false"/>
          <w:color w:val="000000"/>
          <w:sz w:val="28"/>
        </w:rPr>
        <w:t>
дар  |  (33-бағ. +  |Осы айырмашылық|Сомасы| 17-бағ.  | 54-бағ. х
</w:t>
      </w:r>
      <w:r>
        <w:br/>
      </w:r>
      <w:r>
        <w:rPr>
          <w:rFonts w:ascii="Times New Roman"/>
          <w:b w:val="false"/>
          <w:i w:val="false"/>
          <w:color w:val="000000"/>
          <w:sz w:val="28"/>
        </w:rPr>
        <w:t>
сана.|   35-бағ. +  |   төленетін   |      | + 31-бағ.| 12
</w:t>
      </w:r>
      <w:r>
        <w:br/>
      </w:r>
      <w:r>
        <w:rPr>
          <w:rFonts w:ascii="Times New Roman"/>
          <w:b w:val="false"/>
          <w:i w:val="false"/>
          <w:color w:val="000000"/>
          <w:sz w:val="28"/>
        </w:rPr>
        <w:t>
ты   |   37-бағ. +  |  мемлекеттік  |      | + 51-бағ.|
</w:t>
      </w:r>
      <w:r>
        <w:br/>
      </w:r>
      <w:r>
        <w:rPr>
          <w:rFonts w:ascii="Times New Roman"/>
          <w:b w:val="false"/>
          <w:i w:val="false"/>
          <w:color w:val="000000"/>
          <w:sz w:val="28"/>
        </w:rPr>
        <w:t>
     |   39-бағ. +  |   мекемелер   |      | + 53-бағ.|
</w:t>
      </w:r>
      <w:r>
        <w:br/>
      </w:r>
      <w:r>
        <w:rPr>
          <w:rFonts w:ascii="Times New Roman"/>
          <w:b w:val="false"/>
          <w:i w:val="false"/>
          <w:color w:val="000000"/>
          <w:sz w:val="28"/>
        </w:rPr>
        <w:t>
     |   42-бағ. +  | қызметкерлері.|      |          |
</w:t>
      </w:r>
      <w:r>
        <w:br/>
      </w:r>
      <w:r>
        <w:rPr>
          <w:rFonts w:ascii="Times New Roman"/>
          <w:b w:val="false"/>
          <w:i w:val="false"/>
          <w:color w:val="000000"/>
          <w:sz w:val="28"/>
        </w:rPr>
        <w:t>
     |   44-бағ. +  |   нің саны    |      |          |
</w:t>
      </w:r>
      <w:r>
        <w:br/>
      </w:r>
      <w:r>
        <w:rPr>
          <w:rFonts w:ascii="Times New Roman"/>
          <w:b w:val="false"/>
          <w:i w:val="false"/>
          <w:color w:val="000000"/>
          <w:sz w:val="28"/>
        </w:rPr>
        <w:t>
     |   46-бағ. +  |               |      |          |
</w:t>
      </w:r>
      <w:r>
        <w:br/>
      </w:r>
      <w:r>
        <w:rPr>
          <w:rFonts w:ascii="Times New Roman"/>
          <w:b w:val="false"/>
          <w:i w:val="false"/>
          <w:color w:val="000000"/>
          <w:sz w:val="28"/>
        </w:rPr>
        <w:t>
     |   48-бағ. +  |               |      |          |
</w:t>
      </w:r>
      <w:r>
        <w:br/>
      </w:r>
      <w:r>
        <w:rPr>
          <w:rFonts w:ascii="Times New Roman"/>
          <w:b w:val="false"/>
          <w:i w:val="false"/>
          <w:color w:val="000000"/>
          <w:sz w:val="28"/>
        </w:rPr>
        <w:t>
     |   50-бағ.)   |               |      |          |
</w:t>
      </w:r>
      <w:r>
        <w:br/>
      </w:r>
      <w:r>
        <w:rPr>
          <w:rFonts w:ascii="Times New Roman"/>
          <w:b w:val="false"/>
          <w:i w:val="false"/>
          <w:color w:val="000000"/>
          <w:sz w:val="28"/>
        </w:rPr>
        <w:t>
--------------------------------------------------------------------
</w:t>
      </w:r>
      <w:r>
        <w:br/>
      </w:r>
      <w:r>
        <w:rPr>
          <w:rFonts w:ascii="Times New Roman"/>
          <w:b w:val="false"/>
          <w:i w:val="false"/>
          <w:color w:val="000000"/>
          <w:sz w:val="28"/>
        </w:rPr>
        <w:t>
  1  |     51       |       52      |  53  |    54    |    55
</w:t>
      </w:r>
      <w:r>
        <w:br/>
      </w:r>
      <w:r>
        <w:rPr>
          <w:rFonts w:ascii="Times New Roman"/>
          <w:b w:val="false"/>
          <w:i w:val="false"/>
          <w:color w:val="000000"/>
          <w:sz w:val="28"/>
        </w:rPr>
        <w:t>
--------------------------------------------------------------------
</w:t>
      </w:r>
      <w:r>
        <w:br/>
      </w:r>
      <w:r>
        <w:rPr>
          <w:rFonts w:ascii="Times New Roman"/>
          <w:b w:val="false"/>
          <w:i w:val="false"/>
          <w:color w:val="000000"/>
          <w:sz w:val="28"/>
        </w:rPr>
        <w:t>
Өлшем    мың теңге        бірл.       мың    мың теңге   мың теңге
</w:t>
      </w:r>
      <w:r>
        <w:br/>
      </w:r>
      <w:r>
        <w:rPr>
          <w:rFonts w:ascii="Times New Roman"/>
          <w:b w:val="false"/>
          <w:i w:val="false"/>
          <w:color w:val="000000"/>
          <w:sz w:val="28"/>
        </w:rPr>
        <w:t>
бірлігі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 әкімшісінің/мемлекеттік мекеменің басшысы
</w:t>
      </w:r>
    </w:p>
    <w:p>
      <w:pPr>
        <w:spacing w:after="0"/>
        <w:ind w:left="0"/>
        <w:jc w:val="both"/>
      </w:pPr>
      <w:r>
        <w:rPr>
          <w:rFonts w:ascii="Times New Roman"/>
          <w:b w:val="false"/>
          <w:i w:val="false"/>
          <w:color w:val="000000"/>
          <w:sz w:val="28"/>
        </w:rPr>
        <w:t>
      Бас бухгалтер (ҚЭБ бас.)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12-қосымша 
</w:t>
      </w:r>
      <w:r>
        <w:br/>
      </w:r>
      <w:r>
        <w:rPr>
          <w:rFonts w:ascii="Times New Roman"/>
          <w:b w:val="false"/>
          <w:i w:val="false"/>
          <w:color w:val="000000"/>
          <w:sz w:val="28"/>
        </w:rPr>
        <w:t>
                                            10-111-нысан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Қосымшаға өзгерту енгізілді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2005 жылғы 10 мамырдағы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Өзге де мемлекеттік мекемелер қызметкерлерінің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жалақысына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w:t>
      </w:r>
    </w:p>
    <w:p>
      <w:pPr>
        <w:spacing w:after="0"/>
        <w:ind w:left="0"/>
        <w:jc w:val="both"/>
      </w:pPr>
      <w:r>
        <w:rPr>
          <w:rFonts w:ascii="Times New Roman"/>
          <w:b w:val="false"/>
          <w:i w:val="false"/>
          <w:color w:val="000000"/>
          <w:sz w:val="28"/>
        </w:rPr>
        <w:t>
Жылы
</w:t>
      </w:r>
      <w:r>
        <w:br/>
      </w:r>
      <w:r>
        <w:rPr>
          <w:rFonts w:ascii="Times New Roman"/>
          <w:b w:val="false"/>
          <w:i w:val="false"/>
          <w:color w:val="000000"/>
          <w:sz w:val="28"/>
        </w:rPr>
        <w:t>
Деректердің түрі (болжам, жоспар, есеп)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Ерекшелігі                Жалақы                  111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Кәсіптер. |
</w:t>
      </w:r>
      <w:r>
        <w:br/>
      </w:r>
      <w:r>
        <w:rPr>
          <w:rFonts w:ascii="Times New Roman"/>
          <w:b w:val="false"/>
          <w:i w:val="false"/>
          <w:color w:val="000000"/>
          <w:sz w:val="28"/>
        </w:rPr>
        <w:t>
дің, лауа.|
</w:t>
      </w:r>
      <w:r>
        <w:br/>
      </w:r>
      <w:r>
        <w:rPr>
          <w:rFonts w:ascii="Times New Roman"/>
          <w:b w:val="false"/>
          <w:i w:val="false"/>
          <w:color w:val="000000"/>
          <w:sz w:val="28"/>
        </w:rPr>
        <w:t>
зымдардың |                       Штаттық бірлік саны
</w:t>
      </w:r>
      <w:r>
        <w:br/>
      </w:r>
      <w:r>
        <w:rPr>
          <w:rFonts w:ascii="Times New Roman"/>
          <w:b w:val="false"/>
          <w:i w:val="false"/>
          <w:color w:val="000000"/>
          <w:sz w:val="28"/>
        </w:rPr>
        <w:t>
атауы, қыз|-------------------------------------------------------
</w:t>
      </w:r>
      <w:r>
        <w:br/>
      </w:r>
      <w:r>
        <w:rPr>
          <w:rFonts w:ascii="Times New Roman"/>
          <w:b w:val="false"/>
          <w:i w:val="false"/>
          <w:color w:val="000000"/>
          <w:sz w:val="28"/>
        </w:rPr>
        <w:t>
меткерлер |Бір жылға|1-ден 2-ге|2-ден 3-ке|3-тен|5-тен | 7-ден
</w:t>
      </w:r>
      <w:r>
        <w:br/>
      </w:r>
      <w:r>
        <w:rPr>
          <w:rFonts w:ascii="Times New Roman"/>
          <w:b w:val="false"/>
          <w:i w:val="false"/>
          <w:color w:val="000000"/>
          <w:sz w:val="28"/>
        </w:rPr>
        <w:t>
санаты    |  дейін  |  дейін   |  дейін   | 5-ге| 7-ге | 9-ға
</w:t>
      </w:r>
      <w:r>
        <w:br/>
      </w:r>
      <w:r>
        <w:rPr>
          <w:rFonts w:ascii="Times New Roman"/>
          <w:b w:val="false"/>
          <w:i w:val="false"/>
          <w:color w:val="000000"/>
          <w:sz w:val="28"/>
        </w:rPr>
        <w:t>
          |         |          |          |дейін|дейін | дейін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Өлшем
</w:t>
      </w:r>
      <w:r>
        <w:br/>
      </w:r>
      <w:r>
        <w:rPr>
          <w:rFonts w:ascii="Times New Roman"/>
          <w:b w:val="false"/>
          <w:i w:val="false"/>
          <w:color w:val="000000"/>
          <w:sz w:val="28"/>
        </w:rPr>
        <w:t>
бірлігі      бірл.     бірл.       бірл.   бірл.  бірл.    бірл.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Штаттық бірлік саны                   |Бір айдағы лауазымдық
</w:t>
      </w:r>
      <w:r>
        <w:br/>
      </w:r>
      <w:r>
        <w:rPr>
          <w:rFonts w:ascii="Times New Roman"/>
          <w:b w:val="false"/>
          <w:i w:val="false"/>
          <w:color w:val="000000"/>
          <w:sz w:val="28"/>
        </w:rPr>
        <w:t>
--------------------------------------------|   жалақының сомасы
</w:t>
      </w:r>
      <w:r>
        <w:br/>
      </w:r>
      <w:r>
        <w:rPr>
          <w:rFonts w:ascii="Times New Roman"/>
          <w:b w:val="false"/>
          <w:i w:val="false"/>
          <w:color w:val="000000"/>
          <w:sz w:val="28"/>
        </w:rPr>
        <w:t>
9-дан|11-ден|14-тен|17-ден|20 жыл.|Барлығы  |  (2-бағ. х базалық
</w:t>
      </w:r>
      <w:r>
        <w:br/>
      </w:r>
      <w:r>
        <w:rPr>
          <w:rFonts w:ascii="Times New Roman"/>
          <w:b w:val="false"/>
          <w:i w:val="false"/>
          <w:color w:val="000000"/>
          <w:sz w:val="28"/>
        </w:rPr>
        <w:t>
11-ге| 14-ке| 17-ге| 20-ға| дан   |2-бағ.+3-| лауазымдық жалақы х
</w:t>
      </w:r>
      <w:r>
        <w:br/>
      </w:r>
      <w:r>
        <w:rPr>
          <w:rFonts w:ascii="Times New Roman"/>
          <w:b w:val="false"/>
          <w:i w:val="false"/>
          <w:color w:val="000000"/>
          <w:sz w:val="28"/>
        </w:rPr>
        <w:t>
дейін| дейін| дейін| дейін|жоғары |бағ.+... |коэфф. + ... + 12-бағ.
</w:t>
      </w:r>
      <w:r>
        <w:br/>
      </w:r>
      <w:r>
        <w:rPr>
          <w:rFonts w:ascii="Times New Roman"/>
          <w:b w:val="false"/>
          <w:i w:val="false"/>
          <w:color w:val="000000"/>
          <w:sz w:val="28"/>
        </w:rPr>
        <w:t>
     |      |      |      |       |+11-бағ. | х базалық лауазымдық
</w:t>
      </w:r>
      <w:r>
        <w:br/>
      </w:r>
      <w:r>
        <w:rPr>
          <w:rFonts w:ascii="Times New Roman"/>
          <w:b w:val="false"/>
          <w:i w:val="false"/>
          <w:color w:val="000000"/>
          <w:sz w:val="28"/>
        </w:rPr>
        <w:t>
     |      |      |      |       |+12-бағ. | жалақы х коэфф.)/1000
</w:t>
      </w:r>
      <w:r>
        <w:br/>
      </w:r>
      <w:r>
        <w:rPr>
          <w:rFonts w:ascii="Times New Roman"/>
          <w:b w:val="false"/>
          <w:i w:val="false"/>
          <w:color w:val="000000"/>
          <w:sz w:val="28"/>
        </w:rPr>
        <w:t>
------------------------------------------------------------------
</w:t>
      </w:r>
      <w:r>
        <w:br/>
      </w:r>
      <w:r>
        <w:rPr>
          <w:rFonts w:ascii="Times New Roman"/>
          <w:b w:val="false"/>
          <w:i w:val="false"/>
          <w:color w:val="000000"/>
          <w:sz w:val="28"/>
        </w:rPr>
        <w:t>
  8  |   9  |  10  |  11  |   12  |   13    |        14
</w:t>
      </w:r>
      <w:r>
        <w:br/>
      </w:r>
      <w:r>
        <w:rPr>
          <w:rFonts w:ascii="Times New Roman"/>
          <w:b w:val="false"/>
          <w:i w:val="false"/>
          <w:color w:val="000000"/>
          <w:sz w:val="28"/>
        </w:rPr>
        <w:t>
------------------------------------------------------------------
</w:t>
      </w:r>
      <w:r>
        <w:br/>
      </w:r>
      <w:r>
        <w:rPr>
          <w:rFonts w:ascii="Times New Roman"/>
          <w:b w:val="false"/>
          <w:i w:val="false"/>
          <w:color w:val="000000"/>
          <w:sz w:val="28"/>
        </w:rPr>
        <w:t>
бірл.  бірл.  бірл.  бірл.  бірл.    бірл.        мың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Кәсіптердің, |              Қосымша ақылар
</w:t>
      </w:r>
      <w:r>
        <w:br/>
      </w:r>
      <w:r>
        <w:rPr>
          <w:rFonts w:ascii="Times New Roman"/>
          <w:b w:val="false"/>
          <w:i w:val="false"/>
          <w:color w:val="000000"/>
          <w:sz w:val="28"/>
        </w:rPr>
        <w:t>
лауазымдардың|----------------------------------------
</w:t>
      </w:r>
      <w:r>
        <w:br/>
      </w:r>
      <w:r>
        <w:rPr>
          <w:rFonts w:ascii="Times New Roman"/>
          <w:b w:val="false"/>
          <w:i w:val="false"/>
          <w:color w:val="000000"/>
          <w:sz w:val="28"/>
        </w:rPr>
        <w:t>
   атауы,    |   Ерекше еңбек   |Ауыр (аса ауыр) дене
</w:t>
      </w:r>
      <w:r>
        <w:br/>
      </w:r>
      <w:r>
        <w:rPr>
          <w:rFonts w:ascii="Times New Roman"/>
          <w:b w:val="false"/>
          <w:i w:val="false"/>
          <w:color w:val="000000"/>
          <w:sz w:val="28"/>
        </w:rPr>
        <w:t>
қызметкерлер | жағдайлары үшін  | еңбегімен және зиян
</w:t>
      </w:r>
      <w:r>
        <w:br/>
      </w:r>
      <w:r>
        <w:rPr>
          <w:rFonts w:ascii="Times New Roman"/>
          <w:b w:val="false"/>
          <w:i w:val="false"/>
          <w:color w:val="000000"/>
          <w:sz w:val="28"/>
        </w:rPr>
        <w:t>
  санаты     |                  |   (аса зиян) және
</w:t>
      </w:r>
      <w:r>
        <w:br/>
      </w:r>
      <w:r>
        <w:rPr>
          <w:rFonts w:ascii="Times New Roman"/>
          <w:b w:val="false"/>
          <w:i w:val="false"/>
          <w:color w:val="000000"/>
          <w:sz w:val="28"/>
        </w:rPr>
        <w:t>
             |                  |қауіпті (аса қауіпті)
</w:t>
      </w:r>
      <w:r>
        <w:br/>
      </w:r>
      <w:r>
        <w:rPr>
          <w:rFonts w:ascii="Times New Roman"/>
          <w:b w:val="false"/>
          <w:i w:val="false"/>
          <w:color w:val="000000"/>
          <w:sz w:val="28"/>
        </w:rPr>
        <w:t>
             |                  |еңбек жағдайлары бар
</w:t>
      </w:r>
      <w:r>
        <w:br/>
      </w:r>
      <w:r>
        <w:rPr>
          <w:rFonts w:ascii="Times New Roman"/>
          <w:b w:val="false"/>
          <w:i w:val="false"/>
          <w:color w:val="000000"/>
          <w:sz w:val="28"/>
        </w:rPr>
        <w:t>
             |                  |жұмыспен айналысатын
</w:t>
      </w:r>
      <w:r>
        <w:br/>
      </w:r>
      <w:r>
        <w:rPr>
          <w:rFonts w:ascii="Times New Roman"/>
          <w:b w:val="false"/>
          <w:i w:val="false"/>
          <w:color w:val="000000"/>
          <w:sz w:val="28"/>
        </w:rPr>
        <w:t>
             |                  |   қызметкерлерге
</w:t>
      </w:r>
      <w:r>
        <w:br/>
      </w:r>
      <w:r>
        <w:rPr>
          <w:rFonts w:ascii="Times New Roman"/>
          <w:b w:val="false"/>
          <w:i w:val="false"/>
          <w:color w:val="000000"/>
          <w:sz w:val="28"/>
        </w:rPr>
        <w:t>
             |------------------|---------------------
</w:t>
      </w:r>
      <w:r>
        <w:br/>
      </w:r>
      <w:r>
        <w:rPr>
          <w:rFonts w:ascii="Times New Roman"/>
          <w:b w:val="false"/>
          <w:i w:val="false"/>
          <w:color w:val="000000"/>
          <w:sz w:val="28"/>
        </w:rPr>
        <w:t>
             |Қосымша ақы|Сомасы|Қосымша ақы | Сомасы
</w:t>
      </w:r>
      <w:r>
        <w:br/>
      </w:r>
      <w:r>
        <w:rPr>
          <w:rFonts w:ascii="Times New Roman"/>
          <w:b w:val="false"/>
          <w:i w:val="false"/>
          <w:color w:val="000000"/>
          <w:sz w:val="28"/>
        </w:rPr>
        <w:t>
             |белгіленген|      | белгіленген|
</w:t>
      </w:r>
      <w:r>
        <w:br/>
      </w:r>
      <w:r>
        <w:rPr>
          <w:rFonts w:ascii="Times New Roman"/>
          <w:b w:val="false"/>
          <w:i w:val="false"/>
          <w:color w:val="000000"/>
          <w:sz w:val="28"/>
        </w:rPr>
        <w:t>
             |қызметкер. |      | қызметкер. |
</w:t>
      </w:r>
      <w:r>
        <w:br/>
      </w:r>
      <w:r>
        <w:rPr>
          <w:rFonts w:ascii="Times New Roman"/>
          <w:b w:val="false"/>
          <w:i w:val="false"/>
          <w:color w:val="000000"/>
          <w:sz w:val="28"/>
        </w:rPr>
        <w:t>
             |лердің саны|      |лердің саны |
</w:t>
      </w:r>
      <w:r>
        <w:br/>
      </w:r>
      <w:r>
        <w:rPr>
          <w:rFonts w:ascii="Times New Roman"/>
          <w:b w:val="false"/>
          <w:i w:val="false"/>
          <w:color w:val="000000"/>
          <w:sz w:val="28"/>
        </w:rPr>
        <w:t>
------------------------------------------------------
</w:t>
      </w:r>
      <w:r>
        <w:br/>
      </w:r>
      <w:r>
        <w:rPr>
          <w:rFonts w:ascii="Times New Roman"/>
          <w:b w:val="false"/>
          <w:i w:val="false"/>
          <w:color w:val="000000"/>
          <w:sz w:val="28"/>
        </w:rPr>
        <w:t>
      1      |     15    |  16  |      17    |   18
</w:t>
      </w:r>
      <w:r>
        <w:br/>
      </w:r>
      <w:r>
        <w:rPr>
          <w:rFonts w:ascii="Times New Roman"/>
          <w:b w:val="false"/>
          <w:i w:val="false"/>
          <w:color w:val="000000"/>
          <w:sz w:val="28"/>
        </w:rPr>
        <w:t>
------------------------------------------------------
</w:t>
      </w:r>
      <w:r>
        <w:br/>
      </w:r>
      <w:r>
        <w:rPr>
          <w:rFonts w:ascii="Times New Roman"/>
          <w:b w:val="false"/>
          <w:i w:val="false"/>
          <w:color w:val="000000"/>
          <w:sz w:val="28"/>
        </w:rPr>
        <w:t>
Өлшем бірлігі     бірл.     мың       бірл.      мың
</w:t>
      </w:r>
      <w:r>
        <w:br/>
      </w:r>
      <w:r>
        <w:rPr>
          <w:rFonts w:ascii="Times New Roman"/>
          <w:b w:val="false"/>
          <w:i w:val="false"/>
          <w:color w:val="000000"/>
          <w:sz w:val="28"/>
        </w:rPr>
        <w:t>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                      Қосымша ақылар
</w:t>
      </w:r>
      <w:r>
        <w:br/>
      </w:r>
      <w:r>
        <w:rPr>
          <w:rFonts w:ascii="Times New Roman"/>
          <w:b w:val="false"/>
          <w:i w:val="false"/>
          <w:color w:val="000000"/>
          <w:sz w:val="28"/>
        </w:rPr>
        <w:t>
         |----------------------------------------------------------
</w:t>
      </w:r>
      <w:r>
        <w:br/>
      </w:r>
      <w:r>
        <w:rPr>
          <w:rFonts w:ascii="Times New Roman"/>
          <w:b w:val="false"/>
          <w:i w:val="false"/>
          <w:color w:val="000000"/>
          <w:sz w:val="28"/>
        </w:rPr>
        <w:t>
Кәсіптер.|                          |Қызметтерді қоса | Сыныптық
</w:t>
      </w:r>
      <w:r>
        <w:br/>
      </w:r>
      <w:r>
        <w:rPr>
          <w:rFonts w:ascii="Times New Roman"/>
          <w:b w:val="false"/>
          <w:i w:val="false"/>
          <w:color w:val="000000"/>
          <w:sz w:val="28"/>
        </w:rPr>
        <w:t>
дің, лау.|                          |атқарғаны (қызмет|   шені
</w:t>
      </w:r>
      <w:r>
        <w:br/>
      </w:r>
      <w:r>
        <w:rPr>
          <w:rFonts w:ascii="Times New Roman"/>
          <w:b w:val="false"/>
          <w:i w:val="false"/>
          <w:color w:val="000000"/>
          <w:sz w:val="28"/>
        </w:rPr>
        <w:t>
 азымдар.|  Ғылыми дәрежесі үшін    |көрсету аймағын  |   үшін
</w:t>
      </w:r>
      <w:r>
        <w:br/>
      </w:r>
      <w:r>
        <w:rPr>
          <w:rFonts w:ascii="Times New Roman"/>
          <w:b w:val="false"/>
          <w:i w:val="false"/>
          <w:color w:val="000000"/>
          <w:sz w:val="28"/>
        </w:rPr>
        <w:t>
   дың   |--------------------------|кеңейту) және    |
</w:t>
      </w:r>
      <w:r>
        <w:br/>
      </w:r>
      <w:r>
        <w:rPr>
          <w:rFonts w:ascii="Times New Roman"/>
          <w:b w:val="false"/>
          <w:i w:val="false"/>
          <w:color w:val="000000"/>
          <w:sz w:val="28"/>
        </w:rPr>
        <w:t>
 атауы,  |Қосымша ақы|Мөл.| Сомасы  |уақытша болмаған |
</w:t>
      </w:r>
      <w:r>
        <w:br/>
      </w:r>
      <w:r>
        <w:rPr>
          <w:rFonts w:ascii="Times New Roman"/>
          <w:b w:val="false"/>
          <w:i w:val="false"/>
          <w:color w:val="000000"/>
          <w:sz w:val="28"/>
        </w:rPr>
        <w:t>
 қызмет. |белгіленген|шері|АЕЖА х 20|қызметкердің мін.|
</w:t>
      </w:r>
      <w:r>
        <w:br/>
      </w:r>
      <w:r>
        <w:rPr>
          <w:rFonts w:ascii="Times New Roman"/>
          <w:b w:val="false"/>
          <w:i w:val="false"/>
          <w:color w:val="000000"/>
          <w:sz w:val="28"/>
        </w:rPr>
        <w:t>
 керлер  |қызметкер. |    |бағ.х 19-|деттерін орында. |
</w:t>
      </w:r>
      <w:r>
        <w:br/>
      </w:r>
      <w:r>
        <w:rPr>
          <w:rFonts w:ascii="Times New Roman"/>
          <w:b w:val="false"/>
          <w:i w:val="false"/>
          <w:color w:val="000000"/>
          <w:sz w:val="28"/>
        </w:rPr>
        <w:t>
 санаты  |лердің саны|    |бағ./1000|ғаны үшін        |
</w:t>
      </w:r>
      <w:r>
        <w:br/>
      </w:r>
      <w:r>
        <w:rPr>
          <w:rFonts w:ascii="Times New Roman"/>
          <w:b w:val="false"/>
          <w:i w:val="false"/>
          <w:color w:val="000000"/>
          <w:sz w:val="28"/>
        </w:rPr>
        <w:t>
--------------------------------------------------------------------
</w:t>
      </w:r>
      <w:r>
        <w:br/>
      </w:r>
      <w:r>
        <w:rPr>
          <w:rFonts w:ascii="Times New Roman"/>
          <w:b w:val="false"/>
          <w:i w:val="false"/>
          <w:color w:val="000000"/>
          <w:sz w:val="28"/>
        </w:rPr>
        <w:t>
                                    |Қосымша ақы |Со. |Қосымша |Со.
</w:t>
      </w:r>
      <w:r>
        <w:br/>
      </w:r>
      <w:r>
        <w:rPr>
          <w:rFonts w:ascii="Times New Roman"/>
          <w:b w:val="false"/>
          <w:i w:val="false"/>
          <w:color w:val="000000"/>
          <w:sz w:val="28"/>
        </w:rPr>
        <w:t>
                                    |белгіленген |ма. |ақы бел.|ма.
</w:t>
      </w:r>
      <w:r>
        <w:br/>
      </w:r>
      <w:r>
        <w:rPr>
          <w:rFonts w:ascii="Times New Roman"/>
          <w:b w:val="false"/>
          <w:i w:val="false"/>
          <w:color w:val="000000"/>
          <w:sz w:val="28"/>
        </w:rPr>
        <w:t>
                                    |қызметкер.  |сы  |гіленген|сы
</w:t>
      </w:r>
      <w:r>
        <w:br/>
      </w:r>
      <w:r>
        <w:rPr>
          <w:rFonts w:ascii="Times New Roman"/>
          <w:b w:val="false"/>
          <w:i w:val="false"/>
          <w:color w:val="000000"/>
          <w:sz w:val="28"/>
        </w:rPr>
        <w:t>
                                    |лердің саны |    |қызмет. |
</w:t>
      </w:r>
      <w:r>
        <w:br/>
      </w:r>
      <w:r>
        <w:rPr>
          <w:rFonts w:ascii="Times New Roman"/>
          <w:b w:val="false"/>
          <w:i w:val="false"/>
          <w:color w:val="000000"/>
          <w:sz w:val="28"/>
        </w:rPr>
        <w:t>
                                    |            |    |керлер. |
</w:t>
      </w:r>
      <w:r>
        <w:br/>
      </w:r>
      <w:r>
        <w:rPr>
          <w:rFonts w:ascii="Times New Roman"/>
          <w:b w:val="false"/>
          <w:i w:val="false"/>
          <w:color w:val="000000"/>
          <w:sz w:val="28"/>
        </w:rPr>
        <w:t>
                                    |            |    |дің саны|
</w:t>
      </w:r>
      <w:r>
        <w:br/>
      </w:r>
      <w:r>
        <w:rPr>
          <w:rFonts w:ascii="Times New Roman"/>
          <w:b w:val="false"/>
          <w:i w:val="false"/>
          <w:color w:val="000000"/>
          <w:sz w:val="28"/>
        </w:rPr>
        <w:t>
--------------------------------------------------------------------
</w:t>
      </w:r>
      <w:r>
        <w:br/>
      </w:r>
      <w:r>
        <w:rPr>
          <w:rFonts w:ascii="Times New Roman"/>
          <w:b w:val="false"/>
          <w:i w:val="false"/>
          <w:color w:val="000000"/>
          <w:sz w:val="28"/>
        </w:rPr>
        <w:t>
   1    |     19    | 20  |    21   |     22     | 23 |   24   | 25
</w:t>
      </w:r>
      <w:r>
        <w:br/>
      </w:r>
      <w:r>
        <w:rPr>
          <w:rFonts w:ascii="Times New Roman"/>
          <w:b w:val="false"/>
          <w:i w:val="false"/>
          <w:color w:val="000000"/>
          <w:sz w:val="28"/>
        </w:rPr>
        <w:t>
--------------------------------------------------------------------
</w:t>
      </w:r>
      <w:r>
        <w:br/>
      </w:r>
      <w:r>
        <w:rPr>
          <w:rFonts w:ascii="Times New Roman"/>
          <w:b w:val="false"/>
          <w:i w:val="false"/>
          <w:color w:val="000000"/>
          <w:sz w:val="28"/>
        </w:rPr>
        <w:t>
Өлшем    бірл.      коэфф.  мың          бірл.    мың   бірл.   мың
</w:t>
      </w:r>
      <w:r>
        <w:br/>
      </w:r>
      <w:r>
        <w:rPr>
          <w:rFonts w:ascii="Times New Roman"/>
          <w:b w:val="false"/>
          <w:i w:val="false"/>
          <w:color w:val="000000"/>
          <w:sz w:val="28"/>
        </w:rPr>
        <w:t>
бірлігі                    теңге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Кәсіптердің, |               Қосымша ақылар
</w:t>
      </w:r>
      <w:r>
        <w:br/>
      </w:r>
      <w:r>
        <w:rPr>
          <w:rFonts w:ascii="Times New Roman"/>
          <w:b w:val="false"/>
          <w:i w:val="false"/>
          <w:color w:val="000000"/>
          <w:sz w:val="28"/>
        </w:rPr>
        <w:t>
лауазымдардың|-----------------------------------------------------
</w:t>
      </w:r>
      <w:r>
        <w:br/>
      </w:r>
      <w:r>
        <w:rPr>
          <w:rFonts w:ascii="Times New Roman"/>
          <w:b w:val="false"/>
          <w:i w:val="false"/>
          <w:color w:val="000000"/>
          <w:sz w:val="28"/>
        </w:rPr>
        <w:t>
атауы,       | Түнгі уақытта | Мереке және      | Мерзімінен тыс
</w:t>
      </w:r>
      <w:r>
        <w:br/>
      </w:r>
      <w:r>
        <w:rPr>
          <w:rFonts w:ascii="Times New Roman"/>
          <w:b w:val="false"/>
          <w:i w:val="false"/>
          <w:color w:val="000000"/>
          <w:sz w:val="28"/>
        </w:rPr>
        <w:t>
қызметкерлер | жұмыс істегені| демалыс күндерін.|   жұмыс үшін
</w:t>
      </w:r>
      <w:r>
        <w:br/>
      </w:r>
      <w:r>
        <w:rPr>
          <w:rFonts w:ascii="Times New Roman"/>
          <w:b w:val="false"/>
          <w:i w:val="false"/>
          <w:color w:val="000000"/>
          <w:sz w:val="28"/>
        </w:rPr>
        <w:t>
санаты       |      үшін     | дегі жұмыс үшін  |
</w:t>
      </w:r>
      <w:r>
        <w:br/>
      </w:r>
      <w:r>
        <w:rPr>
          <w:rFonts w:ascii="Times New Roman"/>
          <w:b w:val="false"/>
          <w:i w:val="false"/>
          <w:color w:val="000000"/>
          <w:sz w:val="28"/>
        </w:rPr>
        <w:t>
             |---------------|------------------|------------------
</w:t>
      </w:r>
      <w:r>
        <w:br/>
      </w:r>
      <w:r>
        <w:rPr>
          <w:rFonts w:ascii="Times New Roman"/>
          <w:b w:val="false"/>
          <w:i w:val="false"/>
          <w:color w:val="000000"/>
          <w:sz w:val="28"/>
        </w:rPr>
        <w:t>
             |Қосымша ақы|Со.|Қосымша ақы |Сома.|Қосымша ақы |Сома.
</w:t>
      </w:r>
      <w:r>
        <w:br/>
      </w:r>
      <w:r>
        <w:rPr>
          <w:rFonts w:ascii="Times New Roman"/>
          <w:b w:val="false"/>
          <w:i w:val="false"/>
          <w:color w:val="000000"/>
          <w:sz w:val="28"/>
        </w:rPr>
        <w:t>
             |белгіленген|ма.| белгіленген|сы   | белгіленген|сы
</w:t>
      </w:r>
      <w:r>
        <w:br/>
      </w:r>
      <w:r>
        <w:rPr>
          <w:rFonts w:ascii="Times New Roman"/>
          <w:b w:val="false"/>
          <w:i w:val="false"/>
          <w:color w:val="000000"/>
          <w:sz w:val="28"/>
        </w:rPr>
        <w:t>
             |қызметкер. |сы | қызметкер. |     | қызметкер. |
</w:t>
      </w:r>
      <w:r>
        <w:br/>
      </w:r>
      <w:r>
        <w:rPr>
          <w:rFonts w:ascii="Times New Roman"/>
          <w:b w:val="false"/>
          <w:i w:val="false"/>
          <w:color w:val="000000"/>
          <w:sz w:val="28"/>
        </w:rPr>
        <w:t>
             |лердің саны|   |лердің саны |     |лердің саны |
</w:t>
      </w:r>
      <w:r>
        <w:br/>
      </w:r>
      <w:r>
        <w:rPr>
          <w:rFonts w:ascii="Times New Roman"/>
          <w:b w:val="false"/>
          <w:i w:val="false"/>
          <w:color w:val="000000"/>
          <w:sz w:val="28"/>
        </w:rPr>
        <w:t>
--------------------------------------------------------------------
</w:t>
      </w:r>
      <w:r>
        <w:br/>
      </w:r>
      <w:r>
        <w:rPr>
          <w:rFonts w:ascii="Times New Roman"/>
          <w:b w:val="false"/>
          <w:i w:val="false"/>
          <w:color w:val="000000"/>
          <w:sz w:val="28"/>
        </w:rPr>
        <w:t>
      1      |     26    |27 |     28     | 29  |      30    |  31
</w:t>
      </w:r>
      <w:r>
        <w:br/>
      </w:r>
      <w:r>
        <w:rPr>
          <w:rFonts w:ascii="Times New Roman"/>
          <w:b w:val="false"/>
          <w:i w:val="false"/>
          <w:color w:val="000000"/>
          <w:sz w:val="28"/>
        </w:rPr>
        <w:t>
-------------------------------------------------------------------
</w:t>
      </w:r>
      <w:r>
        <w:br/>
      </w:r>
      <w:r>
        <w:rPr>
          <w:rFonts w:ascii="Times New Roman"/>
          <w:b w:val="false"/>
          <w:i w:val="false"/>
          <w:color w:val="000000"/>
          <w:sz w:val="28"/>
        </w:rPr>
        <w:t>
Өлшем бірлігі   бірл.     мың    бірл.      мың     бірл.    мың
</w:t>
      </w:r>
      <w:r>
        <w:br/>
      </w:r>
      <w:r>
        <w:rPr>
          <w:rFonts w:ascii="Times New Roman"/>
          <w:b w:val="false"/>
          <w:i w:val="false"/>
          <w:color w:val="000000"/>
          <w:sz w:val="28"/>
        </w:rPr>
        <w:t>
                         теңге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Кәсіптер.|--------------------------------------------------------
</w:t>
      </w:r>
      <w:r>
        <w:br/>
      </w:r>
      <w:r>
        <w:rPr>
          <w:rFonts w:ascii="Times New Roman"/>
          <w:b w:val="false"/>
          <w:i w:val="false"/>
          <w:color w:val="000000"/>
          <w:sz w:val="28"/>
        </w:rPr>
        <w:t>
  дің,   |    Радиациялық қауіп-қатер    |  Экологиялық апат
</w:t>
      </w:r>
      <w:r>
        <w:br/>
      </w:r>
      <w:r>
        <w:rPr>
          <w:rFonts w:ascii="Times New Roman"/>
          <w:b w:val="false"/>
          <w:i w:val="false"/>
          <w:color w:val="000000"/>
          <w:sz w:val="28"/>
        </w:rPr>
        <w:t>
лауазым. |      аумақтарында тұрғаны     |    аймақтарында
</w:t>
      </w:r>
      <w:r>
        <w:br/>
      </w:r>
      <w:r>
        <w:rPr>
          <w:rFonts w:ascii="Times New Roman"/>
          <w:b w:val="false"/>
          <w:i w:val="false"/>
          <w:color w:val="000000"/>
          <w:sz w:val="28"/>
        </w:rPr>
        <w:t>
 дардың  |    үшін қосымша еңбекақы      |тұрғаны үшін коэффициент
</w:t>
      </w:r>
      <w:r>
        <w:br/>
      </w:r>
      <w:r>
        <w:rPr>
          <w:rFonts w:ascii="Times New Roman"/>
          <w:b w:val="false"/>
          <w:i w:val="false"/>
          <w:color w:val="000000"/>
          <w:sz w:val="28"/>
        </w:rPr>
        <w:t>
 атауы,  |-------------------------------|------------------------
</w:t>
      </w:r>
      <w:r>
        <w:br/>
      </w:r>
      <w:r>
        <w:rPr>
          <w:rFonts w:ascii="Times New Roman"/>
          <w:b w:val="false"/>
          <w:i w:val="false"/>
          <w:color w:val="000000"/>
          <w:sz w:val="28"/>
        </w:rPr>
        <w:t>
 қызмет. |Қосымша ақы | Мөл.|   Сомасы   |Қосымша ақы алатын|Сома.
</w:t>
      </w:r>
      <w:r>
        <w:br/>
      </w:r>
      <w:r>
        <w:rPr>
          <w:rFonts w:ascii="Times New Roman"/>
          <w:b w:val="false"/>
          <w:i w:val="false"/>
          <w:color w:val="000000"/>
          <w:sz w:val="28"/>
        </w:rPr>
        <w:t>
 керлер  |   алатын   | шері| (АЕК х 32- |    мемлекеттік   |сы
</w:t>
      </w:r>
      <w:r>
        <w:br/>
      </w:r>
      <w:r>
        <w:rPr>
          <w:rFonts w:ascii="Times New Roman"/>
          <w:b w:val="false"/>
          <w:i w:val="false"/>
          <w:color w:val="000000"/>
          <w:sz w:val="28"/>
        </w:rPr>
        <w:t>
 санаты  |мемлекеттік |     |бағ.х 33-   |  қызметкерлердің |
</w:t>
      </w:r>
      <w:r>
        <w:br/>
      </w:r>
      <w:r>
        <w:rPr>
          <w:rFonts w:ascii="Times New Roman"/>
          <w:b w:val="false"/>
          <w:i w:val="false"/>
          <w:color w:val="000000"/>
          <w:sz w:val="28"/>
        </w:rPr>
        <w:t>
         |қызметкерлер|     | бағ.)/1000 |       саны       |
</w:t>
      </w:r>
      <w:r>
        <w:br/>
      </w:r>
      <w:r>
        <w:rPr>
          <w:rFonts w:ascii="Times New Roman"/>
          <w:b w:val="false"/>
          <w:i w:val="false"/>
          <w:color w:val="000000"/>
          <w:sz w:val="28"/>
        </w:rPr>
        <w:t>
         |  дің саны  |     |            |                  |
</w:t>
      </w:r>
      <w:r>
        <w:br/>
      </w:r>
      <w:r>
        <w:rPr>
          <w:rFonts w:ascii="Times New Roman"/>
          <w:b w:val="false"/>
          <w:i w:val="false"/>
          <w:color w:val="000000"/>
          <w:sz w:val="28"/>
        </w:rPr>
        <w:t>
--------------------------------------------------------------------
</w:t>
      </w:r>
      <w:r>
        <w:br/>
      </w:r>
      <w:r>
        <w:rPr>
          <w:rFonts w:ascii="Times New Roman"/>
          <w:b w:val="false"/>
          <w:i w:val="false"/>
          <w:color w:val="000000"/>
          <w:sz w:val="28"/>
        </w:rPr>
        <w:t>
  1     |     32      | 33  |      34    |        35        |  36
</w:t>
      </w:r>
      <w:r>
        <w:br/>
      </w:r>
      <w:r>
        <w:rPr>
          <w:rFonts w:ascii="Times New Roman"/>
          <w:b w:val="false"/>
          <w:i w:val="false"/>
          <w:color w:val="000000"/>
          <w:sz w:val="28"/>
        </w:rPr>
        <w:t>
-------------------------------------------------------------------
</w:t>
      </w:r>
      <w:r>
        <w:br/>
      </w:r>
      <w:r>
        <w:rPr>
          <w:rFonts w:ascii="Times New Roman"/>
          <w:b w:val="false"/>
          <w:i w:val="false"/>
          <w:color w:val="000000"/>
          <w:sz w:val="28"/>
        </w:rPr>
        <w:t>
            бірл.      коэф.   мың теңге        бірл.         мың
</w:t>
      </w:r>
      <w:r>
        <w:br/>
      </w:r>
      <w:r>
        <w:rPr>
          <w:rFonts w:ascii="Times New Roman"/>
          <w:b w:val="false"/>
          <w:i w:val="false"/>
          <w:color w:val="000000"/>
          <w:sz w:val="28"/>
        </w:rPr>
        <w:t>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Кәсіптердің,|          |                 Үстемеақылар
</w:t>
      </w:r>
      <w:r>
        <w:br/>
      </w:r>
      <w:r>
        <w:rPr>
          <w:rFonts w:ascii="Times New Roman"/>
          <w:b w:val="false"/>
          <w:i w:val="false"/>
          <w:color w:val="000000"/>
          <w:sz w:val="28"/>
        </w:rPr>
        <w:t>
лауазымдар. |----------|--------------------------------------------
</w:t>
      </w:r>
      <w:r>
        <w:br/>
      </w:r>
      <w:r>
        <w:rPr>
          <w:rFonts w:ascii="Times New Roman"/>
          <w:b w:val="false"/>
          <w:i w:val="false"/>
          <w:color w:val="000000"/>
          <w:sz w:val="28"/>
        </w:rPr>
        <w:t>
дың атауы,  |Бір айдағы|Тұрақты жауын.| Жауынгерлік |   Қызметтен
</w:t>
      </w:r>
      <w:r>
        <w:br/>
      </w:r>
      <w:r>
        <w:rPr>
          <w:rFonts w:ascii="Times New Roman"/>
          <w:b w:val="false"/>
          <w:i w:val="false"/>
          <w:color w:val="000000"/>
          <w:sz w:val="28"/>
        </w:rPr>
        <w:t>
қызметкерлер|қосымша   |герлік дайын. |кезекшілікті | өтудің ерекше
</w:t>
      </w:r>
      <w:r>
        <w:br/>
      </w:r>
      <w:r>
        <w:rPr>
          <w:rFonts w:ascii="Times New Roman"/>
          <w:b w:val="false"/>
          <w:i w:val="false"/>
          <w:color w:val="000000"/>
          <w:sz w:val="28"/>
        </w:rPr>
        <w:t>
санаты      |ақының    |дықты қамтама.|  жасағаны   |    жағдайы 
</w:t>
      </w:r>
      <w:r>
        <w:br/>
      </w:r>
      <w:r>
        <w:rPr>
          <w:rFonts w:ascii="Times New Roman"/>
          <w:b w:val="false"/>
          <w:i w:val="false"/>
          <w:color w:val="000000"/>
          <w:sz w:val="28"/>
        </w:rPr>
        <w:t>
            |сомасы 16-|  сыз еткені  |    үшін     |     үшін
</w:t>
      </w:r>
      <w:r>
        <w:br/>
      </w:r>
      <w:r>
        <w:rPr>
          <w:rFonts w:ascii="Times New Roman"/>
          <w:b w:val="false"/>
          <w:i w:val="false"/>
          <w:color w:val="000000"/>
          <w:sz w:val="28"/>
        </w:rPr>
        <w:t>
            |бағ. + 18-|    үшін      |             |
</w:t>
      </w:r>
      <w:r>
        <w:br/>
      </w:r>
      <w:r>
        <w:rPr>
          <w:rFonts w:ascii="Times New Roman"/>
          <w:b w:val="false"/>
          <w:i w:val="false"/>
          <w:color w:val="000000"/>
          <w:sz w:val="28"/>
        </w:rPr>
        <w:t>
            |бағ. + 21-|              |             |
</w:t>
      </w:r>
      <w:r>
        <w:br/>
      </w:r>
      <w:r>
        <w:rPr>
          <w:rFonts w:ascii="Times New Roman"/>
          <w:b w:val="false"/>
          <w:i w:val="false"/>
          <w:color w:val="000000"/>
          <w:sz w:val="28"/>
        </w:rPr>
        <w:t>
            |бағ. + 23-|              |             |
</w:t>
      </w:r>
      <w:r>
        <w:br/>
      </w:r>
      <w:r>
        <w:rPr>
          <w:rFonts w:ascii="Times New Roman"/>
          <w:b w:val="false"/>
          <w:i w:val="false"/>
          <w:color w:val="000000"/>
          <w:sz w:val="28"/>
        </w:rPr>
        <w:t>
            |бағ. + 25-|--------------|-------------|---------------
</w:t>
      </w:r>
      <w:r>
        <w:br/>
      </w:r>
      <w:r>
        <w:rPr>
          <w:rFonts w:ascii="Times New Roman"/>
          <w:b w:val="false"/>
          <w:i w:val="false"/>
          <w:color w:val="000000"/>
          <w:sz w:val="28"/>
        </w:rPr>
        <w:t>
            |бағ. + 27-|Үстеме. |Сома.|Үстемеақы|Со.|Үстемеақы|Сома.
</w:t>
      </w:r>
      <w:r>
        <w:br/>
      </w:r>
      <w:r>
        <w:rPr>
          <w:rFonts w:ascii="Times New Roman"/>
          <w:b w:val="false"/>
          <w:i w:val="false"/>
          <w:color w:val="000000"/>
          <w:sz w:val="28"/>
        </w:rPr>
        <w:t>
            |бағ. + 29-|ақы бел.|сы   |белгілен.|ма.|белгілен.|сы
</w:t>
      </w:r>
      <w:r>
        <w:br/>
      </w:r>
      <w:r>
        <w:rPr>
          <w:rFonts w:ascii="Times New Roman"/>
          <w:b w:val="false"/>
          <w:i w:val="false"/>
          <w:color w:val="000000"/>
          <w:sz w:val="28"/>
        </w:rPr>
        <w:t>
            |бағ. + 31-|гіленген|     |ген қыз. |сы |ген қыз. |
</w:t>
      </w:r>
      <w:r>
        <w:br/>
      </w:r>
      <w:r>
        <w:rPr>
          <w:rFonts w:ascii="Times New Roman"/>
          <w:b w:val="false"/>
          <w:i w:val="false"/>
          <w:color w:val="000000"/>
          <w:sz w:val="28"/>
        </w:rPr>
        <w:t>
            |бағ. + 34-|қызмет. |     |меткер.  |   |меткер.  |
</w:t>
      </w:r>
      <w:r>
        <w:br/>
      </w:r>
      <w:r>
        <w:rPr>
          <w:rFonts w:ascii="Times New Roman"/>
          <w:b w:val="false"/>
          <w:i w:val="false"/>
          <w:color w:val="000000"/>
          <w:sz w:val="28"/>
        </w:rPr>
        <w:t>
            |бағ. + 36-|керлер. |     |лердің   |   |лердің   |
</w:t>
      </w:r>
      <w:r>
        <w:br/>
      </w:r>
      <w:r>
        <w:rPr>
          <w:rFonts w:ascii="Times New Roman"/>
          <w:b w:val="false"/>
          <w:i w:val="false"/>
          <w:color w:val="000000"/>
          <w:sz w:val="28"/>
        </w:rPr>
        <w:t>
            |бағ.      |дің саны|     |саны     |   |саны     |
</w:t>
      </w:r>
      <w:r>
        <w:br/>
      </w:r>
      <w:r>
        <w:rPr>
          <w:rFonts w:ascii="Times New Roman"/>
          <w:b w:val="false"/>
          <w:i w:val="false"/>
          <w:color w:val="000000"/>
          <w:sz w:val="28"/>
        </w:rPr>
        <w:t>
--------------------------------------------------------------------
</w:t>
      </w:r>
      <w:r>
        <w:br/>
      </w:r>
      <w:r>
        <w:rPr>
          <w:rFonts w:ascii="Times New Roman"/>
          <w:b w:val="false"/>
          <w:i w:val="false"/>
          <w:color w:val="000000"/>
          <w:sz w:val="28"/>
        </w:rPr>
        <w:t>
     1      |    37    |   38   | 39  |   40    | 41|    42   |  43
</w:t>
      </w:r>
      <w:r>
        <w:br/>
      </w:r>
      <w:r>
        <w:rPr>
          <w:rFonts w:ascii="Times New Roman"/>
          <w:b w:val="false"/>
          <w:i w:val="false"/>
          <w:color w:val="000000"/>
          <w:sz w:val="28"/>
        </w:rPr>
        <w:t>
-------------------------------------------------------------------
</w:t>
      </w:r>
      <w:r>
        <w:br/>
      </w:r>
      <w:r>
        <w:rPr>
          <w:rFonts w:ascii="Times New Roman"/>
          <w:b w:val="false"/>
          <w:i w:val="false"/>
          <w:color w:val="000000"/>
          <w:sz w:val="28"/>
        </w:rPr>
        <w:t>
Өлшем       мың теңге   бірл.    мың    бірл.    мың   бірл.    мың
</w:t>
      </w:r>
      <w:r>
        <w:br/>
      </w:r>
      <w:r>
        <w:rPr>
          <w:rFonts w:ascii="Times New Roman"/>
          <w:b w:val="false"/>
          <w:i w:val="false"/>
          <w:color w:val="000000"/>
          <w:sz w:val="28"/>
        </w:rPr>
        <w:t>
бірлігі                         теңге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Үстемеақылар
</w:t>
      </w:r>
      <w:r>
        <w:br/>
      </w:r>
      <w:r>
        <w:rPr>
          <w:rFonts w:ascii="Times New Roman"/>
          <w:b w:val="false"/>
          <w:i w:val="false"/>
          <w:color w:val="000000"/>
          <w:sz w:val="28"/>
        </w:rPr>
        <w:t>
-------------------------------------------------------------------
</w:t>
      </w:r>
      <w:r>
        <w:br/>
      </w:r>
      <w:r>
        <w:rPr>
          <w:rFonts w:ascii="Times New Roman"/>
          <w:b w:val="false"/>
          <w:i w:val="false"/>
          <w:color w:val="000000"/>
          <w:sz w:val="28"/>
        </w:rPr>
        <w:t>
           |Құтқару және |           |             |
</w:t>
      </w:r>
      <w:r>
        <w:br/>
      </w:r>
      <w:r>
        <w:rPr>
          <w:rFonts w:ascii="Times New Roman"/>
          <w:b w:val="false"/>
          <w:i w:val="false"/>
          <w:color w:val="000000"/>
          <w:sz w:val="28"/>
        </w:rPr>
        <w:t>
           |шұғыл жұмыс. |           |             |
</w:t>
      </w:r>
      <w:r>
        <w:br/>
      </w:r>
      <w:r>
        <w:rPr>
          <w:rFonts w:ascii="Times New Roman"/>
          <w:b w:val="false"/>
          <w:i w:val="false"/>
          <w:color w:val="000000"/>
          <w:sz w:val="28"/>
        </w:rPr>
        <w:t>
Парашютпен |тарды іске   |           |             |
</w:t>
      </w:r>
      <w:r>
        <w:br/>
      </w:r>
      <w:r>
        <w:rPr>
          <w:rFonts w:ascii="Times New Roman"/>
          <w:b w:val="false"/>
          <w:i w:val="false"/>
          <w:color w:val="000000"/>
          <w:sz w:val="28"/>
        </w:rPr>
        <w:t>
секіргені  |асыру кезін. |           |             | Шифровальдық
</w:t>
      </w:r>
      <w:r>
        <w:br/>
      </w:r>
      <w:r>
        <w:rPr>
          <w:rFonts w:ascii="Times New Roman"/>
          <w:b w:val="false"/>
          <w:i w:val="false"/>
          <w:color w:val="000000"/>
          <w:sz w:val="28"/>
        </w:rPr>
        <w:t>
  үшін     |дегі төтенше |Сыныптылығы|   Қызмет    |   байланыс
</w:t>
      </w:r>
      <w:r>
        <w:br/>
      </w:r>
      <w:r>
        <w:rPr>
          <w:rFonts w:ascii="Times New Roman"/>
          <w:b w:val="false"/>
          <w:i w:val="false"/>
          <w:color w:val="000000"/>
          <w:sz w:val="28"/>
        </w:rPr>
        <w:t>
           |жағдайларға  |   үшін    |  өткерген   |қызметтерін.
</w:t>
      </w:r>
      <w:r>
        <w:br/>
      </w:r>
      <w:r>
        <w:rPr>
          <w:rFonts w:ascii="Times New Roman"/>
          <w:b w:val="false"/>
          <w:i w:val="false"/>
          <w:color w:val="000000"/>
          <w:sz w:val="28"/>
        </w:rPr>
        <w:t>
           |шығуға ұдайы |           |  жылдары    | дегі жұмысы
</w:t>
      </w:r>
      <w:r>
        <w:br/>
      </w:r>
      <w:r>
        <w:rPr>
          <w:rFonts w:ascii="Times New Roman"/>
          <w:b w:val="false"/>
          <w:i w:val="false"/>
          <w:color w:val="000000"/>
          <w:sz w:val="28"/>
        </w:rPr>
        <w:t>
           |  дайындығы  |           |    үшін     |    үшін
</w:t>
      </w:r>
      <w:r>
        <w:br/>
      </w:r>
      <w:r>
        <w:rPr>
          <w:rFonts w:ascii="Times New Roman"/>
          <w:b w:val="false"/>
          <w:i w:val="false"/>
          <w:color w:val="000000"/>
          <w:sz w:val="28"/>
        </w:rPr>
        <w:t>
           |    үшін     |           |             |
</w:t>
      </w:r>
      <w:r>
        <w:br/>
      </w:r>
      <w:r>
        <w:rPr>
          <w:rFonts w:ascii="Times New Roman"/>
          <w:b w:val="false"/>
          <w:i w:val="false"/>
          <w:color w:val="000000"/>
          <w:sz w:val="28"/>
        </w:rPr>
        <w:t>
-----------|-------------|-----------|-----------------------------
</w:t>
      </w:r>
      <w:r>
        <w:br/>
      </w:r>
      <w:r>
        <w:rPr>
          <w:rFonts w:ascii="Times New Roman"/>
          <w:b w:val="false"/>
          <w:i w:val="false"/>
          <w:color w:val="000000"/>
          <w:sz w:val="28"/>
        </w:rPr>
        <w:t>
Үстеме.|Со.|Үстемеақы|Со.|Үстеме.|Со.|Үстемеақы|Со.|Үстемеақы|Сома.
</w:t>
      </w:r>
      <w:r>
        <w:br/>
      </w:r>
      <w:r>
        <w:rPr>
          <w:rFonts w:ascii="Times New Roman"/>
          <w:b w:val="false"/>
          <w:i w:val="false"/>
          <w:color w:val="000000"/>
          <w:sz w:val="28"/>
        </w:rPr>
        <w:t>
ақы    |ма.|ақы бел. |ма.| ақы   |ма.|белгілен.|ма.|белгілен.|сы
</w:t>
      </w:r>
      <w:r>
        <w:br/>
      </w:r>
      <w:r>
        <w:rPr>
          <w:rFonts w:ascii="Times New Roman"/>
          <w:b w:val="false"/>
          <w:i w:val="false"/>
          <w:color w:val="000000"/>
          <w:sz w:val="28"/>
        </w:rPr>
        <w:t>
белгі. |сы |гіленген |сы |белгі. |сы |ген қыз. |сы |ген қыз. |
</w:t>
      </w:r>
      <w:r>
        <w:br/>
      </w:r>
      <w:r>
        <w:rPr>
          <w:rFonts w:ascii="Times New Roman"/>
          <w:b w:val="false"/>
          <w:i w:val="false"/>
          <w:color w:val="000000"/>
          <w:sz w:val="28"/>
        </w:rPr>
        <w:t>
ленген |   | қызмет. |   |ленген |   |меткер.  |   |меткер.  |
</w:t>
      </w:r>
      <w:r>
        <w:br/>
      </w:r>
      <w:r>
        <w:rPr>
          <w:rFonts w:ascii="Times New Roman"/>
          <w:b w:val="false"/>
          <w:i w:val="false"/>
          <w:color w:val="000000"/>
          <w:sz w:val="28"/>
        </w:rPr>
        <w:t>
қызмет.|   |керлердің|   |қызмет.|   |лердің   |   |лердің   |
</w:t>
      </w:r>
      <w:r>
        <w:br/>
      </w:r>
      <w:r>
        <w:rPr>
          <w:rFonts w:ascii="Times New Roman"/>
          <w:b w:val="false"/>
          <w:i w:val="false"/>
          <w:color w:val="000000"/>
          <w:sz w:val="28"/>
        </w:rPr>
        <w:t>
керлер.|   |саны     |   |керлер.|   |саны     |   |саны     |
</w:t>
      </w:r>
      <w:r>
        <w:br/>
      </w:r>
      <w:r>
        <w:rPr>
          <w:rFonts w:ascii="Times New Roman"/>
          <w:b w:val="false"/>
          <w:i w:val="false"/>
          <w:color w:val="000000"/>
          <w:sz w:val="28"/>
        </w:rPr>
        <w:t>
  дің  |   |         |   | ден   |   |         |   |         |
</w:t>
      </w:r>
      <w:r>
        <w:br/>
      </w:r>
      <w:r>
        <w:rPr>
          <w:rFonts w:ascii="Times New Roman"/>
          <w:b w:val="false"/>
          <w:i w:val="false"/>
          <w:color w:val="000000"/>
          <w:sz w:val="28"/>
        </w:rPr>
        <w:t>
 саны  |   |         |   | саны  |   |         |   |         |
</w:t>
      </w:r>
      <w:r>
        <w:br/>
      </w:r>
      <w:r>
        <w:rPr>
          <w:rFonts w:ascii="Times New Roman"/>
          <w:b w:val="false"/>
          <w:i w:val="false"/>
          <w:color w:val="000000"/>
          <w:sz w:val="28"/>
        </w:rPr>
        <w:t>
-------------------------------------------------------------------
</w:t>
      </w:r>
      <w:r>
        <w:br/>
      </w:r>
      <w:r>
        <w:rPr>
          <w:rFonts w:ascii="Times New Roman"/>
          <w:b w:val="false"/>
          <w:i w:val="false"/>
          <w:color w:val="000000"/>
          <w:sz w:val="28"/>
        </w:rPr>
        <w:t>
 44    | 45|   46    |47 |  48   | 49|    50   | 51|   52    |  53
</w:t>
      </w:r>
      <w:r>
        <w:br/>
      </w:r>
      <w:r>
        <w:rPr>
          <w:rFonts w:ascii="Times New Roman"/>
          <w:b w:val="false"/>
          <w:i w:val="false"/>
          <w:color w:val="000000"/>
          <w:sz w:val="28"/>
        </w:rPr>
        <w:t>
-------------------------------------------------------------------
</w:t>
      </w:r>
      <w:r>
        <w:br/>
      </w:r>
      <w:r>
        <w:rPr>
          <w:rFonts w:ascii="Times New Roman"/>
          <w:b w:val="false"/>
          <w:i w:val="false"/>
          <w:color w:val="000000"/>
          <w:sz w:val="28"/>
        </w:rPr>
        <w:t>
бірл.  мың    бірл.   мың  бірл.  мың   бірл.  мың     бірл.    мың
</w:t>
      </w:r>
      <w:r>
        <w:br/>
      </w:r>
      <w:r>
        <w:rPr>
          <w:rFonts w:ascii="Times New Roman"/>
          <w:b w:val="false"/>
          <w:i w:val="false"/>
          <w:color w:val="000000"/>
          <w:sz w:val="28"/>
        </w:rPr>
        <w:t>
      теңге          теңге       теңге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Үстемеақылар
</w:t>
      </w:r>
      <w:r>
        <w:br/>
      </w:r>
      <w:r>
        <w:rPr>
          <w:rFonts w:ascii="Times New Roman"/>
          <w:b w:val="false"/>
          <w:i w:val="false"/>
          <w:color w:val="000000"/>
          <w:sz w:val="28"/>
        </w:rPr>
        <w:t>
--------------------------------------------------------------------
</w:t>
      </w:r>
      <w:r>
        <w:br/>
      </w:r>
      <w:r>
        <w:rPr>
          <w:rFonts w:ascii="Times New Roman"/>
          <w:b w:val="false"/>
          <w:i w:val="false"/>
          <w:color w:val="000000"/>
          <w:sz w:val="28"/>
        </w:rPr>
        <w:t>
 Станцияға   | Арнайы хат- |  Мекемені дамытуға    |    Кәсіби
</w:t>
      </w:r>
      <w:r>
        <w:br/>
      </w:r>
      <w:r>
        <w:rPr>
          <w:rFonts w:ascii="Times New Roman"/>
          <w:b w:val="false"/>
          <w:i w:val="false"/>
          <w:color w:val="000000"/>
          <w:sz w:val="28"/>
        </w:rPr>
        <w:t>
жедел қызмет |  хабарларды |  бағытталған жұмыс,   |   шеберлігі
</w:t>
      </w:r>
      <w:r>
        <w:br/>
      </w:r>
      <w:r>
        <w:rPr>
          <w:rFonts w:ascii="Times New Roman"/>
          <w:b w:val="false"/>
          <w:i w:val="false"/>
          <w:color w:val="000000"/>
          <w:sz w:val="28"/>
        </w:rPr>
        <w:t>
 көрсеткені  |және мерзімді|  практикада алдыңғы   |     үшін
</w:t>
      </w:r>
      <w:r>
        <w:br/>
      </w:r>
      <w:r>
        <w:rPr>
          <w:rFonts w:ascii="Times New Roman"/>
          <w:b w:val="false"/>
          <w:i w:val="false"/>
          <w:color w:val="000000"/>
          <w:sz w:val="28"/>
        </w:rPr>
        <w:t>
және олардың |басылымдарды | әдістерді қолданғаны  |
</w:t>
      </w:r>
      <w:r>
        <w:br/>
      </w:r>
      <w:r>
        <w:rPr>
          <w:rFonts w:ascii="Times New Roman"/>
          <w:b w:val="false"/>
          <w:i w:val="false"/>
          <w:color w:val="000000"/>
          <w:sz w:val="28"/>
        </w:rPr>
        <w:t>
 ескірмеуін  | сараптағаны |үшін, жұмыстағы жоғары |
</w:t>
      </w:r>
      <w:r>
        <w:br/>
      </w:r>
      <w:r>
        <w:rPr>
          <w:rFonts w:ascii="Times New Roman"/>
          <w:b w:val="false"/>
          <w:i w:val="false"/>
          <w:color w:val="000000"/>
          <w:sz w:val="28"/>
        </w:rPr>
        <w:t>
 қамтамасыз  |    үшін     |   жетістіктер, аса    |
</w:t>
      </w:r>
      <w:r>
        <w:br/>
      </w:r>
      <w:r>
        <w:rPr>
          <w:rFonts w:ascii="Times New Roman"/>
          <w:b w:val="false"/>
          <w:i w:val="false"/>
          <w:color w:val="000000"/>
          <w:sz w:val="28"/>
        </w:rPr>
        <w:t>
   еткені    |             | маңызды немесе жедел  |
</w:t>
      </w:r>
      <w:r>
        <w:br/>
      </w:r>
      <w:r>
        <w:rPr>
          <w:rFonts w:ascii="Times New Roman"/>
          <w:b w:val="false"/>
          <w:i w:val="false"/>
          <w:color w:val="000000"/>
          <w:sz w:val="28"/>
        </w:rPr>
        <w:t>
    үшін     |             | жұмыстарды орындағаны |
</w:t>
      </w:r>
      <w:r>
        <w:br/>
      </w:r>
      <w:r>
        <w:rPr>
          <w:rFonts w:ascii="Times New Roman"/>
          <w:b w:val="false"/>
          <w:i w:val="false"/>
          <w:color w:val="000000"/>
          <w:sz w:val="28"/>
        </w:rPr>
        <w:t>
             |             | үшін, жұмыстағы қиын. |
</w:t>
      </w:r>
      <w:r>
        <w:br/>
      </w:r>
      <w:r>
        <w:rPr>
          <w:rFonts w:ascii="Times New Roman"/>
          <w:b w:val="false"/>
          <w:i w:val="false"/>
          <w:color w:val="000000"/>
          <w:sz w:val="28"/>
        </w:rPr>
        <w:t>
             |             |дық пен ауыртпалық үшін|
</w:t>
      </w:r>
      <w:r>
        <w:br/>
      </w:r>
      <w:r>
        <w:rPr>
          <w:rFonts w:ascii="Times New Roman"/>
          <w:b w:val="false"/>
          <w:i w:val="false"/>
          <w:color w:val="000000"/>
          <w:sz w:val="28"/>
        </w:rPr>
        <w:t>
-------------|-------------|-----------------------|----------------
</w:t>
      </w:r>
      <w:r>
        <w:br/>
      </w:r>
      <w:r>
        <w:rPr>
          <w:rFonts w:ascii="Times New Roman"/>
          <w:b w:val="false"/>
          <w:i w:val="false"/>
          <w:color w:val="000000"/>
          <w:sz w:val="28"/>
        </w:rPr>
        <w:t>
Үстемеақы|Со.|Үстемеақы|Со.|  Үстемеақы  | Сомасы  | Үстемеақы |Со.
</w:t>
      </w:r>
      <w:r>
        <w:br/>
      </w:r>
      <w:r>
        <w:rPr>
          <w:rFonts w:ascii="Times New Roman"/>
          <w:b w:val="false"/>
          <w:i w:val="false"/>
          <w:color w:val="000000"/>
          <w:sz w:val="28"/>
        </w:rPr>
        <w:t>
ақы бел. |ма.|ақы бел. |ма.| белгіленген |         |белгіленген|ма.
</w:t>
      </w:r>
      <w:r>
        <w:br/>
      </w:r>
      <w:r>
        <w:rPr>
          <w:rFonts w:ascii="Times New Roman"/>
          <w:b w:val="false"/>
          <w:i w:val="false"/>
          <w:color w:val="000000"/>
          <w:sz w:val="28"/>
        </w:rPr>
        <w:t>
гіленген |сы |гіленген |сы | қызметкер.  |         |қызметкер. |сы
</w:t>
      </w:r>
      <w:r>
        <w:br/>
      </w:r>
      <w:r>
        <w:rPr>
          <w:rFonts w:ascii="Times New Roman"/>
          <w:b w:val="false"/>
          <w:i w:val="false"/>
          <w:color w:val="000000"/>
          <w:sz w:val="28"/>
        </w:rPr>
        <w:t>
қызмет.  |   |қызмет.  |   | лердің саны |         |лердің саны|
</w:t>
      </w:r>
      <w:r>
        <w:br/>
      </w:r>
      <w:r>
        <w:rPr>
          <w:rFonts w:ascii="Times New Roman"/>
          <w:b w:val="false"/>
          <w:i w:val="false"/>
          <w:color w:val="000000"/>
          <w:sz w:val="28"/>
        </w:rPr>
        <w:t>
керлердің|   |керлердің|   |             |         |           |
</w:t>
      </w:r>
      <w:r>
        <w:br/>
      </w:r>
      <w:r>
        <w:rPr>
          <w:rFonts w:ascii="Times New Roman"/>
          <w:b w:val="false"/>
          <w:i w:val="false"/>
          <w:color w:val="000000"/>
          <w:sz w:val="28"/>
        </w:rPr>
        <w:t>
   саны  |   |   саны  |   |             |         |           |
</w:t>
      </w:r>
      <w:r>
        <w:br/>
      </w:r>
      <w:r>
        <w:rPr>
          <w:rFonts w:ascii="Times New Roman"/>
          <w:b w:val="false"/>
          <w:i w:val="false"/>
          <w:color w:val="000000"/>
          <w:sz w:val="28"/>
        </w:rPr>
        <w:t>
--------------------------------------------------------------------
</w:t>
      </w:r>
      <w:r>
        <w:br/>
      </w:r>
      <w:r>
        <w:rPr>
          <w:rFonts w:ascii="Times New Roman"/>
          <w:b w:val="false"/>
          <w:i w:val="false"/>
          <w:color w:val="000000"/>
          <w:sz w:val="28"/>
        </w:rPr>
        <w:t>
   54    | 55|   56    | 57|      58     |   59    |     60    | 61
</w:t>
      </w:r>
      <w:r>
        <w:br/>
      </w:r>
      <w:r>
        <w:rPr>
          <w:rFonts w:ascii="Times New Roman"/>
          <w:b w:val="false"/>
          <w:i w:val="false"/>
          <w:color w:val="000000"/>
          <w:sz w:val="28"/>
        </w:rPr>
        <w:t>
--------------------------------------------------------------------
</w:t>
      </w:r>
      <w:r>
        <w:br/>
      </w:r>
      <w:r>
        <w:rPr>
          <w:rFonts w:ascii="Times New Roman"/>
          <w:b w:val="false"/>
          <w:i w:val="false"/>
          <w:color w:val="000000"/>
          <w:sz w:val="28"/>
        </w:rPr>
        <w:t>
 бірл.    мың    бірл.  мың     бірл.     мың       бірл.      мың
</w:t>
      </w:r>
      <w:r>
        <w:br/>
      </w:r>
      <w:r>
        <w:rPr>
          <w:rFonts w:ascii="Times New Roman"/>
          <w:b w:val="false"/>
          <w:i w:val="false"/>
          <w:color w:val="000000"/>
          <w:sz w:val="28"/>
        </w:rPr>
        <w:t>
         теңге         теңге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               Үстемеақылар           |
</w:t>
      </w:r>
      <w:r>
        <w:br/>
      </w:r>
      <w:r>
        <w:rPr>
          <w:rFonts w:ascii="Times New Roman"/>
          <w:b w:val="false"/>
          <w:i w:val="false"/>
          <w:color w:val="000000"/>
          <w:sz w:val="28"/>
        </w:rPr>
        <w:t>
          |--------------------------------------|
</w:t>
      </w:r>
      <w:r>
        <w:br/>
      </w:r>
      <w:r>
        <w:rPr>
          <w:rFonts w:ascii="Times New Roman"/>
          <w:b w:val="false"/>
          <w:i w:val="false"/>
          <w:color w:val="000000"/>
          <w:sz w:val="28"/>
        </w:rPr>
        <w:t>
Кәсіптер. |                          |Бір айдағы |  Жалақыдағы
</w:t>
      </w:r>
      <w:r>
        <w:br/>
      </w:r>
      <w:r>
        <w:rPr>
          <w:rFonts w:ascii="Times New Roman"/>
          <w:b w:val="false"/>
          <w:i w:val="false"/>
          <w:color w:val="000000"/>
          <w:sz w:val="28"/>
        </w:rPr>
        <w:t>
дің, лау. |                          |үстемеақы. |    айырма
</w:t>
      </w:r>
      <w:r>
        <w:br/>
      </w:r>
      <w:r>
        <w:rPr>
          <w:rFonts w:ascii="Times New Roman"/>
          <w:b w:val="false"/>
          <w:i w:val="false"/>
          <w:color w:val="000000"/>
          <w:sz w:val="28"/>
        </w:rPr>
        <w:t>
азымдар.  |    Құрметті атағы үшін   |ның сомасы |---------------
</w:t>
      </w:r>
      <w:r>
        <w:br/>
      </w:r>
      <w:r>
        <w:rPr>
          <w:rFonts w:ascii="Times New Roman"/>
          <w:b w:val="false"/>
          <w:i w:val="false"/>
          <w:color w:val="000000"/>
          <w:sz w:val="28"/>
        </w:rPr>
        <w:t>
дың атауы,|--------------------------|(39-бағ. + | Осы айырма|Со.
</w:t>
      </w:r>
      <w:r>
        <w:br/>
      </w:r>
      <w:r>
        <w:rPr>
          <w:rFonts w:ascii="Times New Roman"/>
          <w:b w:val="false"/>
          <w:i w:val="false"/>
          <w:color w:val="000000"/>
          <w:sz w:val="28"/>
        </w:rPr>
        <w:t>
қызметкер.| Үстемеақы |Мөл.| Сомасы  |41-бағ. +  | төленетін |ма.
</w:t>
      </w:r>
      <w:r>
        <w:br/>
      </w:r>
      <w:r>
        <w:rPr>
          <w:rFonts w:ascii="Times New Roman"/>
          <w:b w:val="false"/>
          <w:i w:val="false"/>
          <w:color w:val="000000"/>
          <w:sz w:val="28"/>
        </w:rPr>
        <w:t>
лер санаты|белгіленген|шері|АЕК х 62-|43-бағ. +  |мемлекеттік|сы
</w:t>
      </w:r>
      <w:r>
        <w:br/>
      </w:r>
      <w:r>
        <w:rPr>
          <w:rFonts w:ascii="Times New Roman"/>
          <w:b w:val="false"/>
          <w:i w:val="false"/>
          <w:color w:val="000000"/>
          <w:sz w:val="28"/>
        </w:rPr>
        <w:t>
          |қызметкер. |    |бағ.х 63-|45-бағ. +  | мекемелер |
</w:t>
      </w:r>
      <w:r>
        <w:br/>
      </w:r>
      <w:r>
        <w:rPr>
          <w:rFonts w:ascii="Times New Roman"/>
          <w:b w:val="false"/>
          <w:i w:val="false"/>
          <w:color w:val="000000"/>
          <w:sz w:val="28"/>
        </w:rPr>
        <w:t>
          |лердің саны|    |бағ./1000|47-бағ. +  | қызметкер.|
</w:t>
      </w:r>
      <w:r>
        <w:br/>
      </w:r>
      <w:r>
        <w:rPr>
          <w:rFonts w:ascii="Times New Roman"/>
          <w:b w:val="false"/>
          <w:i w:val="false"/>
          <w:color w:val="000000"/>
          <w:sz w:val="28"/>
        </w:rPr>
        <w:t>
          |           |    |         |49-бағ. +  |  лерінің  |
</w:t>
      </w:r>
      <w:r>
        <w:br/>
      </w:r>
      <w:r>
        <w:rPr>
          <w:rFonts w:ascii="Times New Roman"/>
          <w:b w:val="false"/>
          <w:i w:val="false"/>
          <w:color w:val="000000"/>
          <w:sz w:val="28"/>
        </w:rPr>
        <w:t>
          |           |    |         |51-бағ. +  |    саны   |
</w:t>
      </w:r>
      <w:r>
        <w:br/>
      </w:r>
      <w:r>
        <w:rPr>
          <w:rFonts w:ascii="Times New Roman"/>
          <w:b w:val="false"/>
          <w:i w:val="false"/>
          <w:color w:val="000000"/>
          <w:sz w:val="28"/>
        </w:rPr>
        <w:t>
          |           |    |         |53-бағ. +  |           |
</w:t>
      </w:r>
      <w:r>
        <w:br/>
      </w:r>
      <w:r>
        <w:rPr>
          <w:rFonts w:ascii="Times New Roman"/>
          <w:b w:val="false"/>
          <w:i w:val="false"/>
          <w:color w:val="000000"/>
          <w:sz w:val="28"/>
        </w:rPr>
        <w:t>
          |           |    |         |55-бағ. +  |           |
</w:t>
      </w:r>
      <w:r>
        <w:br/>
      </w:r>
      <w:r>
        <w:rPr>
          <w:rFonts w:ascii="Times New Roman"/>
          <w:b w:val="false"/>
          <w:i w:val="false"/>
          <w:color w:val="000000"/>
          <w:sz w:val="28"/>
        </w:rPr>
        <w:t>
          |           |    |         |57-бағ. +  |           |
</w:t>
      </w:r>
      <w:r>
        <w:br/>
      </w:r>
      <w:r>
        <w:rPr>
          <w:rFonts w:ascii="Times New Roman"/>
          <w:b w:val="false"/>
          <w:i w:val="false"/>
          <w:color w:val="000000"/>
          <w:sz w:val="28"/>
        </w:rPr>
        <w:t>
          |           |    |         |59-бағ. +  |           |
</w:t>
      </w:r>
      <w:r>
        <w:br/>
      </w:r>
      <w:r>
        <w:rPr>
          <w:rFonts w:ascii="Times New Roman"/>
          <w:b w:val="false"/>
          <w:i w:val="false"/>
          <w:color w:val="000000"/>
          <w:sz w:val="28"/>
        </w:rPr>
        <w:t>
          |           |    |         |61-бағ. +  |           |
</w:t>
      </w:r>
      <w:r>
        <w:br/>
      </w:r>
      <w:r>
        <w:rPr>
          <w:rFonts w:ascii="Times New Roman"/>
          <w:b w:val="false"/>
          <w:i w:val="false"/>
          <w:color w:val="000000"/>
          <w:sz w:val="28"/>
        </w:rPr>
        <w:t>
          |           |    |         |64-бағ.)   |           |
</w:t>
      </w:r>
      <w:r>
        <w:br/>
      </w:r>
      <w:r>
        <w:rPr>
          <w:rFonts w:ascii="Times New Roman"/>
          <w:b w:val="false"/>
          <w:i w:val="false"/>
          <w:color w:val="000000"/>
          <w:sz w:val="28"/>
        </w:rPr>
        <w:t>
--------------------------------------------------------------------
</w:t>
      </w:r>
      <w:r>
        <w:br/>
      </w:r>
      <w:r>
        <w:rPr>
          <w:rFonts w:ascii="Times New Roman"/>
          <w:b w:val="false"/>
          <w:i w:val="false"/>
          <w:color w:val="000000"/>
          <w:sz w:val="28"/>
        </w:rPr>
        <w:t>
     1    |    62     | 63 |   64    |    65     |     66    |  67
</w:t>
      </w:r>
      <w:r>
        <w:br/>
      </w:r>
      <w:r>
        <w:rPr>
          <w:rFonts w:ascii="Times New Roman"/>
          <w:b w:val="false"/>
          <w:i w:val="false"/>
          <w:color w:val="000000"/>
          <w:sz w:val="28"/>
        </w:rPr>
        <w:t>
--------------------------------------------------------------------
</w:t>
      </w:r>
      <w:r>
        <w:br/>
      </w:r>
      <w:r>
        <w:rPr>
          <w:rFonts w:ascii="Times New Roman"/>
          <w:b w:val="false"/>
          <w:i w:val="false"/>
          <w:color w:val="000000"/>
          <w:sz w:val="28"/>
        </w:rPr>
        <w:t>
Өлшем         бірл.   коэфф.   мың     мың теңге     бірл.     мың
</w:t>
      </w:r>
      <w:r>
        <w:br/>
      </w:r>
      <w:r>
        <w:rPr>
          <w:rFonts w:ascii="Times New Roman"/>
          <w:b w:val="false"/>
          <w:i w:val="false"/>
          <w:color w:val="000000"/>
          <w:sz w:val="28"/>
        </w:rPr>
        <w:t>
бірлігі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Кәсіптердің, | Бір айдағы | Бір жылдағы
</w:t>
      </w:r>
      <w:r>
        <w:br/>
      </w:r>
      <w:r>
        <w:rPr>
          <w:rFonts w:ascii="Times New Roman"/>
          <w:b w:val="false"/>
          <w:i w:val="false"/>
          <w:color w:val="000000"/>
          <w:sz w:val="28"/>
        </w:rPr>
        <w:t>
лауазымдардың| жалақының  |  жалақының
</w:t>
      </w:r>
      <w:r>
        <w:br/>
      </w:r>
      <w:r>
        <w:rPr>
          <w:rFonts w:ascii="Times New Roman"/>
          <w:b w:val="false"/>
          <w:i w:val="false"/>
          <w:color w:val="000000"/>
          <w:sz w:val="28"/>
        </w:rPr>
        <w:t>
атауы,       |   жиыны    |    жиыны
</w:t>
      </w:r>
      <w:r>
        <w:br/>
      </w:r>
      <w:r>
        <w:rPr>
          <w:rFonts w:ascii="Times New Roman"/>
          <w:b w:val="false"/>
          <w:i w:val="false"/>
          <w:color w:val="000000"/>
          <w:sz w:val="28"/>
        </w:rPr>
        <w:t>
қызметкерлер | (14-бағ.   | 68-бағ. х 12
</w:t>
      </w:r>
      <w:r>
        <w:br/>
      </w:r>
      <w:r>
        <w:rPr>
          <w:rFonts w:ascii="Times New Roman"/>
          <w:b w:val="false"/>
          <w:i w:val="false"/>
          <w:color w:val="000000"/>
          <w:sz w:val="28"/>
        </w:rPr>
        <w:t>
санаты       | + 37-бағ.  |
</w:t>
      </w:r>
      <w:r>
        <w:br/>
      </w:r>
      <w:r>
        <w:rPr>
          <w:rFonts w:ascii="Times New Roman"/>
          <w:b w:val="false"/>
          <w:i w:val="false"/>
          <w:color w:val="000000"/>
          <w:sz w:val="28"/>
        </w:rPr>
        <w:t>
             | + 65-бағ.  |
</w:t>
      </w:r>
      <w:r>
        <w:br/>
      </w:r>
      <w:r>
        <w:rPr>
          <w:rFonts w:ascii="Times New Roman"/>
          <w:b w:val="false"/>
          <w:i w:val="false"/>
          <w:color w:val="000000"/>
          <w:sz w:val="28"/>
        </w:rPr>
        <w:t>
             | + 67-бағ.) |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1      |     68     |      69
</w:t>
      </w:r>
      <w:r>
        <w:br/>
      </w:r>
      <w:r>
        <w:rPr>
          <w:rFonts w:ascii="Times New Roman"/>
          <w:b w:val="false"/>
          <w:i w:val="false"/>
          <w:color w:val="000000"/>
          <w:sz w:val="28"/>
        </w:rPr>
        <w:t>
------------------------------------------
</w:t>
      </w:r>
      <w:r>
        <w:br/>
      </w:r>
      <w:r>
        <w:rPr>
          <w:rFonts w:ascii="Times New Roman"/>
          <w:b w:val="false"/>
          <w:i w:val="false"/>
          <w:color w:val="000000"/>
          <w:sz w:val="28"/>
        </w:rPr>
        <w:t>
Өлшем бірлігі   мың теңге     мың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 әкімшісінің/мемлекеттік мекеменің басшысы
</w:t>
      </w:r>
    </w:p>
    <w:p>
      <w:pPr>
        <w:spacing w:after="0"/>
        <w:ind w:left="0"/>
        <w:jc w:val="both"/>
      </w:pPr>
      <w:r>
        <w:rPr>
          <w:rFonts w:ascii="Times New Roman"/>
          <w:b w:val="false"/>
          <w:i w:val="false"/>
          <w:color w:val="000000"/>
          <w:sz w:val="28"/>
        </w:rPr>
        <w:t>
      Бас бухгалтер (ҚЭБ бас.)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13-қосымша
</w:t>
      </w:r>
      <w:r>
        <w:br/>
      </w:r>
      <w:r>
        <w:rPr>
          <w:rFonts w:ascii="Times New Roman"/>
          <w:b w:val="false"/>
          <w:i w:val="false"/>
          <w:color w:val="000000"/>
          <w:sz w:val="28"/>
        </w:rPr>
        <w:t>
                                                11-111 нысаны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13-қосымша жаңа редакцияда - ҚР Премьер-Министрінің орынбасары Экономика және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денсаулық сақтау мекемелері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қызметкерлерінің жалақысына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шығындарды есептеу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3"/>
        <w:gridCol w:w="1813"/>
      </w:tblGrid>
      <w:tr>
        <w:trPr>
          <w:trHeight w:val="450" w:hRule="atLeast"/>
        </w:trPr>
        <w:tc>
          <w:tcPr>
            <w:tcW w:w="5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Кодтары
</w:t>
            </w:r>
          </w:p>
        </w:tc>
      </w:tr>
      <w:tr>
        <w:trPr>
          <w:trHeight w:val="225" w:hRule="atLeast"/>
        </w:trPr>
        <w:tc>
          <w:tcPr>
            <w:tcW w:w="5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5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Деректердің түрі (болжам,
</w:t>
            </w:r>
            <w:r>
              <w:br/>
            </w:r>
            <w:r>
              <w:rPr>
                <w:rFonts w:ascii="Times New Roman"/>
                <w:b w:val="false"/>
                <w:i w:val="false"/>
                <w:color w:val="000000"/>
                <w:sz w:val="20"/>
              </w:rPr>
              <w:t>
жоспар, есеп)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Бағдарламалардың әкімшісі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Ерекшелігі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4"/>
        <w:gridCol w:w="1770"/>
        <w:gridCol w:w="1958"/>
        <w:gridCol w:w="2119"/>
        <w:gridCol w:w="1847"/>
        <w:gridCol w:w="2042"/>
        <w:gridCol w:w="1770"/>
      </w:tblGrid>
      <w:tr>
        <w:trPr>
          <w:trHeight w:val="450" w:hRule="atLeast"/>
        </w:trPr>
        <w:tc>
          <w:tcPr>
            <w:tcW w:w="157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Білік.
</w:t>
            </w:r>
            <w:r>
              <w:br/>
            </w:r>
            <w:r>
              <w:rPr>
                <w:rFonts w:ascii="Times New Roman"/>
                <w:b w:val="false"/>
                <w:i w:val="false"/>
                <w:color w:val="000000"/>
                <w:sz w:val="20"/>
              </w:rPr>
              <w:t>
тілік
</w:t>
            </w:r>
            <w:r>
              <w:br/>
            </w:r>
            <w:r>
              <w:rPr>
                <w:rFonts w:ascii="Times New Roman"/>
                <w:b w:val="false"/>
                <w:i w:val="false"/>
                <w:color w:val="000000"/>
                <w:sz w:val="20"/>
              </w:rPr>
              <w:t>
разряды
</w:t>
            </w:r>
          </w:p>
        </w:tc>
        <w:tc>
          <w:tcPr>
            <w:tcW w:w="177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
</w:t>
            </w:r>
            <w:r>
              <w:br/>
            </w:r>
            <w:r>
              <w:rPr>
                <w:rFonts w:ascii="Times New Roman"/>
                <w:b w:val="false"/>
                <w:i w:val="false"/>
                <w:color w:val="000000"/>
                <w:sz w:val="20"/>
              </w:rPr>
              <w:t>
бірлік.
</w:t>
            </w:r>
            <w:r>
              <w:br/>
            </w:r>
            <w:r>
              <w:rPr>
                <w:rFonts w:ascii="Times New Roman"/>
                <w:b w:val="false"/>
                <w:i w:val="false"/>
                <w:color w:val="000000"/>
                <w:sz w:val="20"/>
              </w:rPr>
              <w:t>
терінің
</w:t>
            </w:r>
            <w:r>
              <w:br/>
            </w:r>
            <w:r>
              <w:rPr>
                <w:rFonts w:ascii="Times New Roman"/>
                <w:b w:val="false"/>
                <w:i w:val="false"/>
                <w:color w:val="000000"/>
                <w:sz w:val="20"/>
              </w:rPr>
              <w:t>
саны
</w:t>
            </w:r>
          </w:p>
        </w:tc>
        <w:tc>
          <w:tcPr>
            <w:tcW w:w="195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айдағы
</w:t>
            </w:r>
            <w:r>
              <w:br/>
            </w:r>
            <w:r>
              <w:rPr>
                <w:rFonts w:ascii="Times New Roman"/>
                <w:b w:val="false"/>
                <w:i w:val="false"/>
                <w:color w:val="000000"/>
                <w:sz w:val="20"/>
              </w:rPr>
              <w:t>
лауазым.
</w:t>
            </w:r>
            <w:r>
              <w:br/>
            </w:r>
            <w:r>
              <w:rPr>
                <w:rFonts w:ascii="Times New Roman"/>
                <w:b w:val="false"/>
                <w:i w:val="false"/>
                <w:color w:val="000000"/>
                <w:sz w:val="20"/>
              </w:rPr>
              <w:t>
дық жала.
</w:t>
            </w:r>
            <w:r>
              <w:br/>
            </w:r>
            <w:r>
              <w:rPr>
                <w:rFonts w:ascii="Times New Roman"/>
                <w:b w:val="false"/>
                <w:i w:val="false"/>
                <w:color w:val="000000"/>
                <w:sz w:val="20"/>
              </w:rPr>
              <w:t>
қылардың
</w:t>
            </w:r>
            <w:r>
              <w:br/>
            </w:r>
            <w:r>
              <w:rPr>
                <w:rFonts w:ascii="Times New Roman"/>
                <w:b w:val="false"/>
                <w:i w:val="false"/>
                <w:color w:val="000000"/>
                <w:sz w:val="20"/>
              </w:rPr>
              <w:t>
сомасы
</w:t>
            </w:r>
            <w:r>
              <w:br/>
            </w:r>
            <w:r>
              <w:rPr>
                <w:rFonts w:ascii="Times New Roman"/>
                <w:b w:val="false"/>
                <w:i w:val="false"/>
                <w:color w:val="000000"/>
                <w:sz w:val="20"/>
              </w:rPr>
              <w:t>
(базалық
</w:t>
            </w:r>
            <w:r>
              <w:br/>
            </w:r>
            <w:r>
              <w:rPr>
                <w:rFonts w:ascii="Times New Roman"/>
                <w:b w:val="false"/>
                <w:i w:val="false"/>
                <w:color w:val="000000"/>
                <w:sz w:val="20"/>
              </w:rPr>
              <w:t>
лауазым.
</w:t>
            </w:r>
            <w:r>
              <w:br/>
            </w:r>
            <w:r>
              <w:rPr>
                <w:rFonts w:ascii="Times New Roman"/>
                <w:b w:val="false"/>
                <w:i w:val="false"/>
                <w:color w:val="000000"/>
                <w:sz w:val="20"/>
              </w:rPr>
              <w:t>
дық жалақы х
</w:t>
            </w:r>
            <w:r>
              <w:br/>
            </w:r>
            <w:r>
              <w:rPr>
                <w:rFonts w:ascii="Times New Roman"/>
                <w:b w:val="false"/>
                <w:i w:val="false"/>
                <w:color w:val="000000"/>
                <w:sz w:val="20"/>
              </w:rPr>
              <w:t>
коэф. х
</w:t>
            </w:r>
            <w:r>
              <w:br/>
            </w:r>
            <w:r>
              <w:rPr>
                <w:rFonts w:ascii="Times New Roman"/>
                <w:b w:val="false"/>
                <w:i w:val="false"/>
                <w:color w:val="000000"/>
                <w:sz w:val="20"/>
              </w:rPr>
              <w:t>
2-бағ)
</w:t>
            </w:r>
            <w:r>
              <w:br/>
            </w:r>
            <w:r>
              <w:rPr>
                <w:rFonts w:ascii="Times New Roman"/>
                <w:b w:val="false"/>
                <w:i w:val="false"/>
                <w:color w:val="000000"/>
                <w:sz w:val="20"/>
              </w:rPr>
              <w:t>
/1000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Бригадаға басшылық
</w:t>
            </w:r>
            <w:r>
              <w:br/>
            </w:r>
            <w:r>
              <w:rPr>
                <w:rFonts w:ascii="Times New Roman"/>
                <w:b w:val="false"/>
                <w:i w:val="false"/>
                <w:color w:val="000000"/>
                <w:sz w:val="20"/>
              </w:rPr>
              <w:t>
жасағаны үшін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Қызметтерді қоса
</w:t>
            </w:r>
            <w:r>
              <w:br/>
            </w:r>
            <w:r>
              <w:rPr>
                <w:rFonts w:ascii="Times New Roman"/>
                <w:b w:val="false"/>
                <w:i w:val="false"/>
                <w:color w:val="000000"/>
                <w:sz w:val="20"/>
              </w:rPr>
              <w:t>
атқарғаны (қызмет
</w:t>
            </w:r>
            <w:r>
              <w:br/>
            </w:r>
            <w:r>
              <w:rPr>
                <w:rFonts w:ascii="Times New Roman"/>
                <w:b w:val="false"/>
                <w:i w:val="false"/>
                <w:color w:val="000000"/>
                <w:sz w:val="20"/>
              </w:rPr>
              <w:t>
көрсету аймағын
</w:t>
            </w:r>
            <w:r>
              <w:br/>
            </w:r>
            <w:r>
              <w:rPr>
                <w:rFonts w:ascii="Times New Roman"/>
                <w:b w:val="false"/>
                <w:i w:val="false"/>
                <w:color w:val="000000"/>
                <w:sz w:val="20"/>
              </w:rPr>
              <w:t>
кеңейту) және
</w:t>
            </w:r>
            <w:r>
              <w:br/>
            </w:r>
            <w:r>
              <w:rPr>
                <w:rFonts w:ascii="Times New Roman"/>
                <w:b w:val="false"/>
                <w:i w:val="false"/>
                <w:color w:val="000000"/>
                <w:sz w:val="20"/>
              </w:rPr>
              <w:t>
уақытша болмаған
</w:t>
            </w:r>
            <w:r>
              <w:br/>
            </w:r>
            <w:r>
              <w:rPr>
                <w:rFonts w:ascii="Times New Roman"/>
                <w:b w:val="false"/>
                <w:i w:val="false"/>
                <w:color w:val="000000"/>
                <w:sz w:val="20"/>
              </w:rPr>
              <w:t>
қызметкердің
</w:t>
            </w:r>
            <w:r>
              <w:br/>
            </w:r>
            <w:r>
              <w:rPr>
                <w:rFonts w:ascii="Times New Roman"/>
                <w:b w:val="false"/>
                <w:i w:val="false"/>
                <w:color w:val="000000"/>
                <w:sz w:val="20"/>
              </w:rPr>
              <w:t>
міндеттерін
</w:t>
            </w:r>
            <w:r>
              <w:br/>
            </w:r>
            <w:r>
              <w:rPr>
                <w:rFonts w:ascii="Times New Roman"/>
                <w:b w:val="false"/>
                <w:i w:val="false"/>
                <w:color w:val="000000"/>
                <w:sz w:val="20"/>
              </w:rPr>
              <w:t>
орындағаны үшін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w:t>
            </w:r>
            <w:r>
              <w:br/>
            </w:r>
            <w:r>
              <w:rPr>
                <w:rFonts w:ascii="Times New Roman"/>
                <w:b w:val="false"/>
                <w:i w:val="false"/>
                <w:color w:val="000000"/>
                <w:sz w:val="20"/>
              </w:rPr>
              <w:t>
ақы бел.
</w:t>
            </w:r>
            <w:r>
              <w:br/>
            </w:r>
            <w:r>
              <w:rPr>
                <w:rFonts w:ascii="Times New Roman"/>
                <w:b w:val="false"/>
                <w:i w:val="false"/>
                <w:color w:val="000000"/>
                <w:sz w:val="20"/>
              </w:rPr>
              <w:t>
гіленген
</w:t>
            </w:r>
            <w:r>
              <w:br/>
            </w:r>
            <w:r>
              <w:rPr>
                <w:rFonts w:ascii="Times New Roman"/>
                <w:b w:val="false"/>
                <w:i w:val="false"/>
                <w:color w:val="000000"/>
                <w:sz w:val="20"/>
              </w:rPr>
              <w:t>
қызмет.
</w:t>
            </w:r>
            <w:r>
              <w:br/>
            </w:r>
            <w:r>
              <w:rPr>
                <w:rFonts w:ascii="Times New Roman"/>
                <w:b w:val="false"/>
                <w:i w:val="false"/>
                <w:color w:val="000000"/>
                <w:sz w:val="20"/>
              </w:rPr>
              <w:t>
керлердің
</w:t>
            </w:r>
            <w:r>
              <w:br/>
            </w:r>
            <w:r>
              <w:rPr>
                <w:rFonts w:ascii="Times New Roman"/>
                <w:b w:val="false"/>
                <w:i w:val="false"/>
                <w:color w:val="000000"/>
                <w:sz w:val="20"/>
              </w:rPr>
              <w:t>
саны
</w:t>
            </w:r>
          </w:p>
        </w:tc>
        <w:tc>
          <w:tcPr>
            <w:tcW w:w="18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20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w:t>
            </w:r>
            <w:r>
              <w:br/>
            </w:r>
            <w:r>
              <w:rPr>
                <w:rFonts w:ascii="Times New Roman"/>
                <w:b w:val="false"/>
                <w:i w:val="false"/>
                <w:color w:val="000000"/>
                <w:sz w:val="20"/>
              </w:rPr>
              <w:t>
ақы бел.
</w:t>
            </w:r>
            <w:r>
              <w:br/>
            </w:r>
            <w:r>
              <w:rPr>
                <w:rFonts w:ascii="Times New Roman"/>
                <w:b w:val="false"/>
                <w:i w:val="false"/>
                <w:color w:val="000000"/>
                <w:sz w:val="20"/>
              </w:rPr>
              <w:t>
гіленген
</w:t>
            </w:r>
            <w:r>
              <w:br/>
            </w:r>
            <w:r>
              <w:rPr>
                <w:rFonts w:ascii="Times New Roman"/>
                <w:b w:val="false"/>
                <w:i w:val="false"/>
                <w:color w:val="000000"/>
                <w:sz w:val="20"/>
              </w:rPr>
              <w:t>
қызмет.
</w:t>
            </w:r>
            <w:r>
              <w:br/>
            </w:r>
            <w:r>
              <w:rPr>
                <w:rFonts w:ascii="Times New Roman"/>
                <w:b w:val="false"/>
                <w:i w:val="false"/>
                <w:color w:val="000000"/>
                <w:sz w:val="20"/>
              </w:rPr>
              <w:t>
керлер.
</w:t>
            </w:r>
            <w:r>
              <w:br/>
            </w:r>
            <w:r>
              <w:rPr>
                <w:rFonts w:ascii="Times New Roman"/>
                <w:b w:val="false"/>
                <w:i w:val="false"/>
                <w:color w:val="000000"/>
                <w:sz w:val="20"/>
              </w:rPr>
              <w:t>
дің саны
</w:t>
            </w:r>
          </w:p>
        </w:tc>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450" w:hRule="atLeast"/>
        </w:trPr>
        <w:tc>
          <w:tcPr>
            <w:tcW w:w="15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0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15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w:t>
            </w:r>
            <w:r>
              <w:br/>
            </w:r>
            <w:r>
              <w:rPr>
                <w:rFonts w:ascii="Times New Roman"/>
                <w:b w:val="false"/>
                <w:i w:val="false"/>
                <w:color w:val="000000"/>
                <w:sz w:val="20"/>
              </w:rPr>
              <w:t>
бірлігі
</w:t>
            </w:r>
          </w:p>
        </w:tc>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9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8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c>
          <w:tcPr>
            <w:tcW w:w="20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450" w:hRule="atLeast"/>
        </w:trPr>
        <w:tc>
          <w:tcPr>
            <w:tcW w:w="15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5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7"/>
        <w:gridCol w:w="2358"/>
        <w:gridCol w:w="2302"/>
        <w:gridCol w:w="1929"/>
        <w:gridCol w:w="2440"/>
        <w:gridCol w:w="2244"/>
      </w:tblGrid>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ақылар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ақылар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Ауыр (аса ауыр)
</w:t>
            </w:r>
            <w:r>
              <w:br/>
            </w:r>
            <w:r>
              <w:rPr>
                <w:rFonts w:ascii="Times New Roman"/>
                <w:b w:val="false"/>
                <w:i w:val="false"/>
                <w:color w:val="000000"/>
                <w:sz w:val="20"/>
              </w:rPr>
              <w:t>
дене еңбегімен және
</w:t>
            </w:r>
            <w:r>
              <w:br/>
            </w:r>
            <w:r>
              <w:rPr>
                <w:rFonts w:ascii="Times New Roman"/>
                <w:b w:val="false"/>
                <w:i w:val="false"/>
                <w:color w:val="000000"/>
                <w:sz w:val="20"/>
              </w:rPr>
              <w:t>
зиян (аса зиян)
</w:t>
            </w:r>
            <w:r>
              <w:br/>
            </w:r>
            <w:r>
              <w:rPr>
                <w:rFonts w:ascii="Times New Roman"/>
                <w:b w:val="false"/>
                <w:i w:val="false"/>
                <w:color w:val="000000"/>
                <w:sz w:val="20"/>
              </w:rPr>
              <w:t>
және қауіпті (аса
</w:t>
            </w:r>
            <w:r>
              <w:br/>
            </w:r>
            <w:r>
              <w:rPr>
                <w:rFonts w:ascii="Times New Roman"/>
                <w:b w:val="false"/>
                <w:i w:val="false"/>
                <w:color w:val="000000"/>
                <w:sz w:val="20"/>
              </w:rPr>
              <w:t>
қауіпті) еңбек
</w:t>
            </w:r>
            <w:r>
              <w:br/>
            </w:r>
            <w:r>
              <w:rPr>
                <w:rFonts w:ascii="Times New Roman"/>
                <w:b w:val="false"/>
                <w:i w:val="false"/>
                <w:color w:val="000000"/>
                <w:sz w:val="20"/>
              </w:rPr>
              <w:t>
жағдайлары бар
</w:t>
            </w:r>
            <w:r>
              <w:br/>
            </w:r>
            <w:r>
              <w:rPr>
                <w:rFonts w:ascii="Times New Roman"/>
                <w:b w:val="false"/>
                <w:i w:val="false"/>
                <w:color w:val="000000"/>
                <w:sz w:val="20"/>
              </w:rPr>
              <w:t>
жұмыспен айналысатын
</w:t>
            </w:r>
            <w:r>
              <w:br/>
            </w:r>
            <w:r>
              <w:rPr>
                <w:rFonts w:ascii="Times New Roman"/>
                <w:b w:val="false"/>
                <w:i w:val="false"/>
                <w:color w:val="000000"/>
                <w:sz w:val="20"/>
              </w:rPr>
              <w:t>
қызметкерлерге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еңбек
</w:t>
            </w:r>
            <w:r>
              <w:br/>
            </w:r>
            <w:r>
              <w:rPr>
                <w:rFonts w:ascii="Times New Roman"/>
                <w:b w:val="false"/>
                <w:i w:val="false"/>
                <w:color w:val="000000"/>
                <w:sz w:val="20"/>
              </w:rPr>
              <w:t>
жағдайлары үшін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Түнгі уақытта жұмыс
</w:t>
            </w:r>
            <w:r>
              <w:br/>
            </w:r>
            <w:r>
              <w:rPr>
                <w:rFonts w:ascii="Times New Roman"/>
                <w:b w:val="false"/>
                <w:i w:val="false"/>
                <w:color w:val="000000"/>
                <w:sz w:val="20"/>
              </w:rPr>
              <w:t>
істегені үшін
</w:t>
            </w:r>
          </w:p>
        </w:tc>
      </w:tr>
      <w:tr>
        <w:trPr>
          <w:trHeight w:val="450" w:hRule="atLeast"/>
        </w:trPr>
        <w:tc>
          <w:tcPr>
            <w:tcW w:w="1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 бел.
</w:t>
            </w:r>
            <w:r>
              <w:br/>
            </w:r>
            <w:r>
              <w:rPr>
                <w:rFonts w:ascii="Times New Roman"/>
                <w:b w:val="false"/>
                <w:i w:val="false"/>
                <w:color w:val="000000"/>
                <w:sz w:val="20"/>
              </w:rPr>
              <w:t>
гіленген
</w:t>
            </w:r>
            <w:r>
              <w:br/>
            </w:r>
            <w:r>
              <w:rPr>
                <w:rFonts w:ascii="Times New Roman"/>
                <w:b w:val="false"/>
                <w:i w:val="false"/>
                <w:color w:val="000000"/>
                <w:sz w:val="20"/>
              </w:rPr>
              <w:t>
қызмет.
</w:t>
            </w:r>
            <w:r>
              <w:br/>
            </w:r>
            <w:r>
              <w:rPr>
                <w:rFonts w:ascii="Times New Roman"/>
                <w:b w:val="false"/>
                <w:i w:val="false"/>
                <w:color w:val="000000"/>
                <w:sz w:val="20"/>
              </w:rPr>
              <w:t>
керлер.
</w:t>
            </w:r>
            <w:r>
              <w:br/>
            </w:r>
            <w:r>
              <w:rPr>
                <w:rFonts w:ascii="Times New Roman"/>
                <w:b w:val="false"/>
                <w:i w:val="false"/>
                <w:color w:val="000000"/>
                <w:sz w:val="20"/>
              </w:rPr>
              <w:t>
дің саны
</w:t>
            </w:r>
          </w:p>
        </w:tc>
        <w:tc>
          <w:tcPr>
            <w:tcW w:w="2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23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w:t>
            </w:r>
            <w:r>
              <w:br/>
            </w:r>
            <w:r>
              <w:rPr>
                <w:rFonts w:ascii="Times New Roman"/>
                <w:b w:val="false"/>
                <w:i w:val="false"/>
                <w:color w:val="000000"/>
                <w:sz w:val="20"/>
              </w:rPr>
              <w:t>
ақы белгі.
</w:t>
            </w:r>
            <w:r>
              <w:br/>
            </w:r>
            <w:r>
              <w:rPr>
                <w:rFonts w:ascii="Times New Roman"/>
                <w:b w:val="false"/>
                <w:i w:val="false"/>
                <w:color w:val="000000"/>
                <w:sz w:val="20"/>
              </w:rPr>
              <w:t>
ленген
</w:t>
            </w:r>
            <w:r>
              <w:br/>
            </w:r>
            <w:r>
              <w:rPr>
                <w:rFonts w:ascii="Times New Roman"/>
                <w:b w:val="false"/>
                <w:i w:val="false"/>
                <w:color w:val="000000"/>
                <w:sz w:val="20"/>
              </w:rPr>
              <w:t>
қызметкер.
</w:t>
            </w:r>
            <w:r>
              <w:br/>
            </w:r>
            <w:r>
              <w:rPr>
                <w:rFonts w:ascii="Times New Roman"/>
                <w:b w:val="false"/>
                <w:i w:val="false"/>
                <w:color w:val="000000"/>
                <w:sz w:val="20"/>
              </w:rPr>
              <w:t>
лердің саны
</w:t>
            </w:r>
          </w:p>
        </w:tc>
        <w:tc>
          <w:tcPr>
            <w:tcW w:w="1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24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w:t>
            </w:r>
            <w:r>
              <w:br/>
            </w:r>
            <w:r>
              <w:rPr>
                <w:rFonts w:ascii="Times New Roman"/>
                <w:b w:val="false"/>
                <w:i w:val="false"/>
                <w:color w:val="000000"/>
                <w:sz w:val="20"/>
              </w:rPr>
              <w:t>
ақы белгі.
</w:t>
            </w:r>
            <w:r>
              <w:br/>
            </w:r>
            <w:r>
              <w:rPr>
                <w:rFonts w:ascii="Times New Roman"/>
                <w:b w:val="false"/>
                <w:i w:val="false"/>
                <w:color w:val="000000"/>
                <w:sz w:val="20"/>
              </w:rPr>
              <w:t>
ленген
</w:t>
            </w:r>
            <w:r>
              <w:br/>
            </w:r>
            <w:r>
              <w:rPr>
                <w:rFonts w:ascii="Times New Roman"/>
                <w:b w:val="false"/>
                <w:i w:val="false"/>
                <w:color w:val="000000"/>
                <w:sz w:val="20"/>
              </w:rPr>
              <w:t>
қызметкер.
</w:t>
            </w:r>
            <w:r>
              <w:br/>
            </w:r>
            <w:r>
              <w:rPr>
                <w:rFonts w:ascii="Times New Roman"/>
                <w:b w:val="false"/>
                <w:i w:val="false"/>
                <w:color w:val="000000"/>
                <w:sz w:val="20"/>
              </w:rPr>
              <w:t>
лердің
</w:t>
            </w:r>
            <w:r>
              <w:br/>
            </w:r>
            <w:r>
              <w:rPr>
                <w:rFonts w:ascii="Times New Roman"/>
                <w:b w:val="false"/>
                <w:i w:val="false"/>
                <w:color w:val="000000"/>
                <w:sz w:val="20"/>
              </w:rPr>
              <w:t>
саны
</w:t>
            </w:r>
          </w:p>
        </w:tc>
        <w:tc>
          <w:tcPr>
            <w:tcW w:w="2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450" w:hRule="atLeast"/>
        </w:trPr>
        <w:tc>
          <w:tcPr>
            <w:tcW w:w="1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3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4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465" w:hRule="atLeast"/>
        </w:trPr>
        <w:tc>
          <w:tcPr>
            <w:tcW w:w="1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2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23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24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2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465" w:hRule="atLeast"/>
        </w:trPr>
        <w:tc>
          <w:tcPr>
            <w:tcW w:w="1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9"/>
        <w:gridCol w:w="1767"/>
        <w:gridCol w:w="2097"/>
        <w:gridCol w:w="1942"/>
        <w:gridCol w:w="1845"/>
        <w:gridCol w:w="1923"/>
        <w:gridCol w:w="1797"/>
      </w:tblGrid>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ақылар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Мереке және
</w:t>
            </w:r>
            <w:r>
              <w:br/>
            </w:r>
            <w:r>
              <w:rPr>
                <w:rFonts w:ascii="Times New Roman"/>
                <w:b w:val="false"/>
                <w:i w:val="false"/>
                <w:color w:val="000000"/>
                <w:sz w:val="20"/>
              </w:rPr>
              <w:t>
демалыс күнде.
</w:t>
            </w:r>
            <w:r>
              <w:br/>
            </w:r>
            <w:r>
              <w:rPr>
                <w:rFonts w:ascii="Times New Roman"/>
                <w:b w:val="false"/>
                <w:i w:val="false"/>
                <w:color w:val="000000"/>
                <w:sz w:val="20"/>
              </w:rPr>
              <w:t>
ріндегі жұмыс
</w:t>
            </w:r>
            <w:r>
              <w:br/>
            </w:r>
            <w:r>
              <w:rPr>
                <w:rFonts w:ascii="Times New Roman"/>
                <w:b w:val="false"/>
                <w:i w:val="false"/>
                <w:color w:val="000000"/>
                <w:sz w:val="20"/>
              </w:rPr>
              <w:t>
үшін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Мерзімнен тыс жұмыс
</w:t>
            </w:r>
            <w:r>
              <w:br/>
            </w:r>
            <w:r>
              <w:rPr>
                <w:rFonts w:ascii="Times New Roman"/>
                <w:b w:val="false"/>
                <w:i w:val="false"/>
                <w:color w:val="000000"/>
                <w:sz w:val="20"/>
              </w:rPr>
              <w:t>
үшін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Радиациялық қауіп-қатер
</w:t>
            </w:r>
            <w:r>
              <w:br/>
            </w:r>
            <w:r>
              <w:rPr>
                <w:rFonts w:ascii="Times New Roman"/>
                <w:b w:val="false"/>
                <w:i w:val="false"/>
                <w:color w:val="000000"/>
                <w:sz w:val="20"/>
              </w:rPr>
              <w:t>
аумақтарында тұрғаны үшін
</w:t>
            </w:r>
            <w:r>
              <w:br/>
            </w:r>
            <w:r>
              <w:rPr>
                <w:rFonts w:ascii="Times New Roman"/>
                <w:b w:val="false"/>
                <w:i w:val="false"/>
                <w:color w:val="000000"/>
                <w:sz w:val="20"/>
              </w:rPr>
              <w:t>
қосымша еңбекақы
</w:t>
            </w:r>
          </w:p>
        </w:tc>
      </w:tr>
      <w:tr>
        <w:trPr>
          <w:trHeight w:val="450" w:hRule="atLeast"/>
        </w:trPr>
        <w:tc>
          <w:tcPr>
            <w:tcW w:w="1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w:t>
            </w:r>
            <w:r>
              <w:br/>
            </w:r>
            <w:r>
              <w:rPr>
                <w:rFonts w:ascii="Times New Roman"/>
                <w:b w:val="false"/>
                <w:i w:val="false"/>
                <w:color w:val="000000"/>
                <w:sz w:val="20"/>
              </w:rPr>
              <w:t>
ақы бел.
</w:t>
            </w:r>
            <w:r>
              <w:br/>
            </w:r>
            <w:r>
              <w:rPr>
                <w:rFonts w:ascii="Times New Roman"/>
                <w:b w:val="false"/>
                <w:i w:val="false"/>
                <w:color w:val="000000"/>
                <w:sz w:val="20"/>
              </w:rPr>
              <w:t>
гіленген
</w:t>
            </w:r>
            <w:r>
              <w:br/>
            </w:r>
            <w:r>
              <w:rPr>
                <w:rFonts w:ascii="Times New Roman"/>
                <w:b w:val="false"/>
                <w:i w:val="false"/>
                <w:color w:val="000000"/>
                <w:sz w:val="20"/>
              </w:rPr>
              <w:t>
қызмет.
</w:t>
            </w:r>
            <w:r>
              <w:br/>
            </w:r>
            <w:r>
              <w:rPr>
                <w:rFonts w:ascii="Times New Roman"/>
                <w:b w:val="false"/>
                <w:i w:val="false"/>
                <w:color w:val="000000"/>
                <w:sz w:val="20"/>
              </w:rPr>
              <w:t>
керлер.
</w:t>
            </w:r>
            <w:r>
              <w:br/>
            </w:r>
            <w:r>
              <w:rPr>
                <w:rFonts w:ascii="Times New Roman"/>
                <w:b w:val="false"/>
                <w:i w:val="false"/>
                <w:color w:val="000000"/>
                <w:sz w:val="20"/>
              </w:rPr>
              <w:t>
дің саны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2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w:t>
            </w:r>
            <w:r>
              <w:br/>
            </w:r>
            <w:r>
              <w:rPr>
                <w:rFonts w:ascii="Times New Roman"/>
                <w:b w:val="false"/>
                <w:i w:val="false"/>
                <w:color w:val="000000"/>
                <w:sz w:val="20"/>
              </w:rPr>
              <w:t>
ақы бел.
</w:t>
            </w:r>
            <w:r>
              <w:br/>
            </w:r>
            <w:r>
              <w:rPr>
                <w:rFonts w:ascii="Times New Roman"/>
                <w:b w:val="false"/>
                <w:i w:val="false"/>
                <w:color w:val="000000"/>
                <w:sz w:val="20"/>
              </w:rPr>
              <w:t>
гіленген
</w:t>
            </w:r>
            <w:r>
              <w:br/>
            </w:r>
            <w:r>
              <w:rPr>
                <w:rFonts w:ascii="Times New Roman"/>
                <w:b w:val="false"/>
                <w:i w:val="false"/>
                <w:color w:val="000000"/>
                <w:sz w:val="20"/>
              </w:rPr>
              <w:t>
қызметкер.
</w:t>
            </w:r>
            <w:r>
              <w:br/>
            </w:r>
            <w:r>
              <w:rPr>
                <w:rFonts w:ascii="Times New Roman"/>
                <w:b w:val="false"/>
                <w:i w:val="false"/>
                <w:color w:val="000000"/>
                <w:sz w:val="20"/>
              </w:rPr>
              <w:t>
лердің
</w:t>
            </w:r>
            <w:r>
              <w:br/>
            </w:r>
            <w:r>
              <w:rPr>
                <w:rFonts w:ascii="Times New Roman"/>
                <w:b w:val="false"/>
                <w:i w:val="false"/>
                <w:color w:val="000000"/>
                <w:sz w:val="20"/>
              </w:rPr>
              <w:t>
саны
</w:t>
            </w:r>
          </w:p>
        </w:tc>
        <w:tc>
          <w:tcPr>
            <w:tcW w:w="19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1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w:t>
            </w:r>
            <w:r>
              <w:br/>
            </w:r>
            <w:r>
              <w:rPr>
                <w:rFonts w:ascii="Times New Roman"/>
                <w:b w:val="false"/>
                <w:i w:val="false"/>
                <w:color w:val="000000"/>
                <w:sz w:val="20"/>
              </w:rPr>
              <w:t>
ақы бел.
</w:t>
            </w:r>
            <w:r>
              <w:br/>
            </w:r>
            <w:r>
              <w:rPr>
                <w:rFonts w:ascii="Times New Roman"/>
                <w:b w:val="false"/>
                <w:i w:val="false"/>
                <w:color w:val="000000"/>
                <w:sz w:val="20"/>
              </w:rPr>
              <w:t>
гіленген
</w:t>
            </w:r>
            <w:r>
              <w:br/>
            </w:r>
            <w:r>
              <w:rPr>
                <w:rFonts w:ascii="Times New Roman"/>
                <w:b w:val="false"/>
                <w:i w:val="false"/>
                <w:color w:val="000000"/>
                <w:sz w:val="20"/>
              </w:rPr>
              <w:t>
қызмет.
</w:t>
            </w:r>
            <w:r>
              <w:br/>
            </w:r>
            <w:r>
              <w:rPr>
                <w:rFonts w:ascii="Times New Roman"/>
                <w:b w:val="false"/>
                <w:i w:val="false"/>
                <w:color w:val="000000"/>
                <w:sz w:val="20"/>
              </w:rPr>
              <w:t>
керлер.
</w:t>
            </w:r>
            <w:r>
              <w:br/>
            </w:r>
            <w:r>
              <w:rPr>
                <w:rFonts w:ascii="Times New Roman"/>
                <w:b w:val="false"/>
                <w:i w:val="false"/>
                <w:color w:val="000000"/>
                <w:sz w:val="20"/>
              </w:rPr>
              <w:t>
дің саны
</w:t>
            </w:r>
          </w:p>
        </w:tc>
        <w:tc>
          <w:tcPr>
            <w:tcW w:w="19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Мөлшері
</w:t>
            </w:r>
          </w:p>
        </w:tc>
        <w:tc>
          <w:tcPr>
            <w:tcW w:w="17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(АЕК х
</w:t>
            </w:r>
            <w:r>
              <w:br/>
            </w:r>
            <w:r>
              <w:rPr>
                <w:rFonts w:ascii="Times New Roman"/>
                <w:b w:val="false"/>
                <w:i w:val="false"/>
                <w:color w:val="000000"/>
                <w:sz w:val="20"/>
              </w:rPr>
              <w:t>
18-бағ
</w:t>
            </w:r>
            <w:r>
              <w:br/>
            </w:r>
            <w:r>
              <w:rPr>
                <w:rFonts w:ascii="Times New Roman"/>
                <w:b w:val="false"/>
                <w:i w:val="false"/>
                <w:color w:val="000000"/>
                <w:sz w:val="20"/>
              </w:rPr>
              <w:t>
х
</w:t>
            </w:r>
            <w:r>
              <w:br/>
            </w:r>
            <w:r>
              <w:rPr>
                <w:rFonts w:ascii="Times New Roman"/>
                <w:b w:val="false"/>
                <w:i w:val="false"/>
                <w:color w:val="000000"/>
                <w:sz w:val="20"/>
              </w:rPr>
              <w:t>
19-бағ)/
</w:t>
            </w:r>
            <w:r>
              <w:br/>
            </w:r>
            <w:r>
              <w:rPr>
                <w:rFonts w:ascii="Times New Roman"/>
                <w:b w:val="false"/>
                <w:i w:val="false"/>
                <w:color w:val="000000"/>
                <w:sz w:val="20"/>
              </w:rPr>
              <w:t>
1000
</w:t>
            </w:r>
          </w:p>
        </w:tc>
      </w:tr>
      <w:tr>
        <w:trPr>
          <w:trHeight w:val="450" w:hRule="atLeast"/>
        </w:trPr>
        <w:tc>
          <w:tcPr>
            <w:tcW w:w="1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9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9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7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450" w:hRule="atLeast"/>
        </w:trPr>
        <w:tc>
          <w:tcPr>
            <w:tcW w:w="1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c>
          <w:tcPr>
            <w:tcW w:w="2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9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9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
</w:t>
            </w:r>
          </w:p>
        </w:tc>
        <w:tc>
          <w:tcPr>
            <w:tcW w:w="17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r>
      <w:tr>
        <w:trPr>
          <w:trHeight w:val="450" w:hRule="atLeast"/>
        </w:trPr>
        <w:tc>
          <w:tcPr>
            <w:tcW w:w="1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2405"/>
        <w:gridCol w:w="1903"/>
        <w:gridCol w:w="2411"/>
        <w:gridCol w:w="2406"/>
        <w:gridCol w:w="2135"/>
      </w:tblGrid>
      <w:tr>
        <w:trPr>
          <w:trHeight w:val="465" w:hRule="atLeast"/>
        </w:trPr>
        <w:tc>
          <w:tcPr>
            <w:tcW w:w="182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Білік.
</w:t>
            </w:r>
            <w:r>
              <w:br/>
            </w:r>
            <w:r>
              <w:rPr>
                <w:rFonts w:ascii="Times New Roman"/>
                <w:b w:val="false"/>
                <w:i w:val="false"/>
                <w:color w:val="000000"/>
                <w:sz w:val="20"/>
              </w:rPr>
              <w:t>
тілік
</w:t>
            </w:r>
            <w:r>
              <w:br/>
            </w:r>
            <w:r>
              <w:rPr>
                <w:rFonts w:ascii="Times New Roman"/>
                <w:b w:val="false"/>
                <w:i w:val="false"/>
                <w:color w:val="000000"/>
                <w:sz w:val="20"/>
              </w:rPr>
              <w:t>
разряды
</w:t>
            </w:r>
          </w:p>
        </w:tc>
        <w:tc>
          <w:tcPr>
            <w:tcW w:w="0" w:type="auto"/>
            <w:gridSpan w:val="2"/>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аймақтарында тұрғаны үшін коэффицент
</w:t>
            </w:r>
          </w:p>
        </w:tc>
        <w:tc>
          <w:tcPr>
            <w:tcW w:w="241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айдағы
</w:t>
            </w:r>
            <w:r>
              <w:br/>
            </w:r>
            <w:r>
              <w:rPr>
                <w:rFonts w:ascii="Times New Roman"/>
                <w:b w:val="false"/>
                <w:i w:val="false"/>
                <w:color w:val="000000"/>
                <w:sz w:val="20"/>
              </w:rPr>
              <w:t>
қосымша
</w:t>
            </w:r>
            <w:r>
              <w:br/>
            </w:r>
            <w:r>
              <w:rPr>
                <w:rFonts w:ascii="Times New Roman"/>
                <w:b w:val="false"/>
                <w:i w:val="false"/>
                <w:color w:val="000000"/>
                <w:sz w:val="20"/>
              </w:rPr>
              <w:t>
ақының
</w:t>
            </w:r>
            <w:r>
              <w:br/>
            </w:r>
            <w:r>
              <w:rPr>
                <w:rFonts w:ascii="Times New Roman"/>
                <w:b w:val="false"/>
                <w:i w:val="false"/>
                <w:color w:val="000000"/>
                <w:sz w:val="20"/>
              </w:rPr>
              <w:t>
сомасы
</w:t>
            </w:r>
            <w:r>
              <w:br/>
            </w:r>
            <w:r>
              <w:rPr>
                <w:rFonts w:ascii="Times New Roman"/>
                <w:b w:val="false"/>
                <w:i w:val="false"/>
                <w:color w:val="000000"/>
                <w:sz w:val="20"/>
              </w:rPr>
              <w:t>
(5-бағ +
</w:t>
            </w:r>
            <w:r>
              <w:br/>
            </w:r>
            <w:r>
              <w:rPr>
                <w:rFonts w:ascii="Times New Roman"/>
                <w:b w:val="false"/>
                <w:i w:val="false"/>
                <w:color w:val="000000"/>
                <w:sz w:val="20"/>
              </w:rPr>
              <w:t>
7-бағ +
</w:t>
            </w:r>
            <w:r>
              <w:br/>
            </w:r>
            <w:r>
              <w:rPr>
                <w:rFonts w:ascii="Times New Roman"/>
                <w:b w:val="false"/>
                <w:i w:val="false"/>
                <w:color w:val="000000"/>
                <w:sz w:val="20"/>
              </w:rPr>
              <w:t>
9-бағ +
</w:t>
            </w:r>
            <w:r>
              <w:br/>
            </w:r>
            <w:r>
              <w:rPr>
                <w:rFonts w:ascii="Times New Roman"/>
                <w:b w:val="false"/>
                <w:i w:val="false"/>
                <w:color w:val="000000"/>
                <w:sz w:val="20"/>
              </w:rPr>
              <w:t>
11-бағ +
</w:t>
            </w:r>
            <w:r>
              <w:br/>
            </w:r>
            <w:r>
              <w:rPr>
                <w:rFonts w:ascii="Times New Roman"/>
                <w:b w:val="false"/>
                <w:i w:val="false"/>
                <w:color w:val="000000"/>
                <w:sz w:val="20"/>
              </w:rPr>
              <w:t>
13-бағ +
</w:t>
            </w:r>
            <w:r>
              <w:br/>
            </w:r>
            <w:r>
              <w:rPr>
                <w:rFonts w:ascii="Times New Roman"/>
                <w:b w:val="false"/>
                <w:i w:val="false"/>
                <w:color w:val="000000"/>
                <w:sz w:val="20"/>
              </w:rPr>
              <w:t>
15-бағ +
</w:t>
            </w:r>
            <w:r>
              <w:br/>
            </w:r>
            <w:r>
              <w:rPr>
                <w:rFonts w:ascii="Times New Roman"/>
                <w:b w:val="false"/>
                <w:i w:val="false"/>
                <w:color w:val="000000"/>
                <w:sz w:val="20"/>
              </w:rPr>
              <w:t>
17-бағ +
</w:t>
            </w:r>
            <w:r>
              <w:br/>
            </w:r>
            <w:r>
              <w:rPr>
                <w:rFonts w:ascii="Times New Roman"/>
                <w:b w:val="false"/>
                <w:i w:val="false"/>
                <w:color w:val="000000"/>
                <w:sz w:val="20"/>
              </w:rPr>
              <w:t>
20-бағ +
</w:t>
            </w:r>
            <w:r>
              <w:br/>
            </w:r>
            <w:r>
              <w:rPr>
                <w:rFonts w:ascii="Times New Roman"/>
                <w:b w:val="false"/>
                <w:i w:val="false"/>
                <w:color w:val="000000"/>
                <w:sz w:val="20"/>
              </w:rPr>
              <w:t>
22-бағ)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Үстемақылар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Тіркемесі бар
</w:t>
            </w:r>
            <w:r>
              <w:br/>
            </w:r>
            <w:r>
              <w:rPr>
                <w:rFonts w:ascii="Times New Roman"/>
                <w:b w:val="false"/>
                <w:i w:val="false"/>
                <w:color w:val="000000"/>
                <w:sz w:val="20"/>
              </w:rPr>
              <w:t>
автомобильдермен
</w:t>
            </w:r>
            <w:r>
              <w:br/>
            </w:r>
            <w:r>
              <w:rPr>
                <w:rFonts w:ascii="Times New Roman"/>
                <w:b w:val="false"/>
                <w:i w:val="false"/>
                <w:color w:val="000000"/>
                <w:sz w:val="20"/>
              </w:rPr>
              <w:t>
жұмыс істегені үшін
</w:t>
            </w:r>
            <w:r>
              <w:br/>
            </w:r>
            <w:r>
              <w:rPr>
                <w:rFonts w:ascii="Times New Roman"/>
                <w:b w:val="false"/>
                <w:i w:val="false"/>
                <w:color w:val="000000"/>
                <w:sz w:val="20"/>
              </w:rPr>
              <w:t>
үстемақы
</w:t>
            </w:r>
          </w:p>
        </w:tc>
      </w:tr>
      <w:tr>
        <w:trPr>
          <w:trHeight w:val="465"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
</w:t>
            </w:r>
            <w:r>
              <w:br/>
            </w:r>
            <w:r>
              <w:rPr>
                <w:rFonts w:ascii="Times New Roman"/>
                <w:b w:val="false"/>
                <w:i w:val="false"/>
                <w:color w:val="000000"/>
                <w:sz w:val="20"/>
              </w:rPr>
              <w:t>
белгіленген
</w:t>
            </w:r>
            <w:r>
              <w:br/>
            </w:r>
            <w:r>
              <w:rPr>
                <w:rFonts w:ascii="Times New Roman"/>
                <w:b w:val="false"/>
                <w:i w:val="false"/>
                <w:color w:val="000000"/>
                <w:sz w:val="20"/>
              </w:rPr>
              <w:t>
қызметкер.
</w:t>
            </w:r>
            <w:r>
              <w:br/>
            </w:r>
            <w:r>
              <w:rPr>
                <w:rFonts w:ascii="Times New Roman"/>
                <w:b w:val="false"/>
                <w:i w:val="false"/>
                <w:color w:val="000000"/>
                <w:sz w:val="20"/>
              </w:rPr>
              <w:t>
лердің саны
</w:t>
            </w:r>
          </w:p>
        </w:tc>
        <w:tc>
          <w:tcPr>
            <w:tcW w:w="19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
</w:t>
            </w:r>
            <w:r>
              <w:br/>
            </w:r>
            <w:r>
              <w:rPr>
                <w:rFonts w:ascii="Times New Roman"/>
                <w:b w:val="false"/>
                <w:i w:val="false"/>
                <w:color w:val="000000"/>
                <w:sz w:val="20"/>
              </w:rPr>
              <w:t>
белгіленген
</w:t>
            </w:r>
            <w:r>
              <w:br/>
            </w:r>
            <w:r>
              <w:rPr>
                <w:rFonts w:ascii="Times New Roman"/>
                <w:b w:val="false"/>
                <w:i w:val="false"/>
                <w:color w:val="000000"/>
                <w:sz w:val="20"/>
              </w:rPr>
              <w:t>
қызметкер.
</w:t>
            </w:r>
            <w:r>
              <w:br/>
            </w:r>
            <w:r>
              <w:rPr>
                <w:rFonts w:ascii="Times New Roman"/>
                <w:b w:val="false"/>
                <w:i w:val="false"/>
                <w:color w:val="000000"/>
                <w:sz w:val="20"/>
              </w:rPr>
              <w:t>
лердің саны
</w:t>
            </w:r>
          </w:p>
        </w:tc>
        <w:tc>
          <w:tcPr>
            <w:tcW w:w="2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450" w:hRule="atLeast"/>
        </w:trPr>
        <w:tc>
          <w:tcPr>
            <w:tcW w:w="18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4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9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4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2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450" w:hRule="atLeast"/>
        </w:trPr>
        <w:tc>
          <w:tcPr>
            <w:tcW w:w="18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w:t>
            </w:r>
            <w:r>
              <w:br/>
            </w:r>
            <w:r>
              <w:rPr>
                <w:rFonts w:ascii="Times New Roman"/>
                <w:b w:val="false"/>
                <w:i w:val="false"/>
                <w:color w:val="000000"/>
                <w:sz w:val="20"/>
              </w:rPr>
              <w:t>
бірлігі
</w:t>
            </w:r>
          </w:p>
        </w:tc>
        <w:tc>
          <w:tcPr>
            <w:tcW w:w="24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9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2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24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2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450" w:hRule="atLeast"/>
        </w:trPr>
        <w:tc>
          <w:tcPr>
            <w:tcW w:w="18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8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24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0"/>
        <w:gridCol w:w="2560"/>
        <w:gridCol w:w="3157"/>
        <w:gridCol w:w="2600"/>
        <w:gridCol w:w="2363"/>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Үстемақылар
</w:t>
            </w:r>
          </w:p>
        </w:tc>
      </w:tr>
      <w:tr>
        <w:trPr>
          <w:trHeight w:val="465"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Сыныптық біліктілігі үшін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Қарулы Күштерде, басқа да
</w:t>
            </w:r>
            <w:r>
              <w:br/>
            </w:r>
            <w:r>
              <w:rPr>
                <w:rFonts w:ascii="Times New Roman"/>
                <w:b w:val="false"/>
                <w:i w:val="false"/>
                <w:color w:val="000000"/>
                <w:sz w:val="20"/>
              </w:rPr>
              <w:t>
әскерлерде және әскери
</w:t>
            </w:r>
            <w:r>
              <w:br/>
            </w:r>
            <w:r>
              <w:rPr>
                <w:rFonts w:ascii="Times New Roman"/>
                <w:b w:val="false"/>
                <w:i w:val="false"/>
                <w:color w:val="000000"/>
                <w:sz w:val="20"/>
              </w:rPr>
              <w:t>
құрамаларда, құқық қорғау
</w:t>
            </w:r>
            <w:r>
              <w:br/>
            </w:r>
            <w:r>
              <w:rPr>
                <w:rFonts w:ascii="Times New Roman"/>
                <w:b w:val="false"/>
                <w:i w:val="false"/>
                <w:color w:val="000000"/>
                <w:sz w:val="20"/>
              </w:rPr>
              <w:t>
органдарында, мемлекеттік
</w:t>
            </w:r>
            <w:r>
              <w:br/>
            </w:r>
            <w:r>
              <w:rPr>
                <w:rFonts w:ascii="Times New Roman"/>
                <w:b w:val="false"/>
                <w:i w:val="false"/>
                <w:color w:val="000000"/>
                <w:sz w:val="20"/>
              </w:rPr>
              <w:t>
өртке қарсы қызметте жұмыс
</w:t>
            </w:r>
            <w:r>
              <w:br/>
            </w:r>
            <w:r>
              <w:rPr>
                <w:rFonts w:ascii="Times New Roman"/>
                <w:b w:val="false"/>
                <w:i w:val="false"/>
                <w:color w:val="000000"/>
                <w:sz w:val="20"/>
              </w:rPr>
              <w:t>
істегені үшін
</w:t>
            </w:r>
          </w:p>
        </w:tc>
        <w:tc>
          <w:tcPr>
            <w:tcW w:w="236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айдағы
</w:t>
            </w:r>
            <w:r>
              <w:br/>
            </w:r>
            <w:r>
              <w:rPr>
                <w:rFonts w:ascii="Times New Roman"/>
                <w:b w:val="false"/>
                <w:i w:val="false"/>
                <w:color w:val="000000"/>
                <w:sz w:val="20"/>
              </w:rPr>
              <w:t>
үстемақы
</w:t>
            </w:r>
            <w:r>
              <w:br/>
            </w:r>
            <w:r>
              <w:rPr>
                <w:rFonts w:ascii="Times New Roman"/>
                <w:b w:val="false"/>
                <w:i w:val="false"/>
                <w:color w:val="000000"/>
                <w:sz w:val="20"/>
              </w:rPr>
              <w:t>
сомасы
</w:t>
            </w:r>
            <w:r>
              <w:br/>
            </w:r>
            <w:r>
              <w:rPr>
                <w:rFonts w:ascii="Times New Roman"/>
                <w:b w:val="false"/>
                <w:i w:val="false"/>
                <w:color w:val="000000"/>
                <w:sz w:val="20"/>
              </w:rPr>
              <w:t>
(25-бағ +
</w:t>
            </w:r>
            <w:r>
              <w:br/>
            </w:r>
            <w:r>
              <w:rPr>
                <w:rFonts w:ascii="Times New Roman"/>
                <w:b w:val="false"/>
                <w:i w:val="false"/>
                <w:color w:val="000000"/>
                <w:sz w:val="20"/>
              </w:rPr>
              <w:t>
27-бағ +
</w:t>
            </w:r>
            <w:r>
              <w:br/>
            </w:r>
            <w:r>
              <w:rPr>
                <w:rFonts w:ascii="Times New Roman"/>
                <w:b w:val="false"/>
                <w:i w:val="false"/>
                <w:color w:val="000000"/>
                <w:sz w:val="20"/>
              </w:rPr>
              <w:t>
29-бағ)
</w:t>
            </w:r>
          </w:p>
        </w:tc>
      </w:tr>
      <w:tr>
        <w:trPr>
          <w:trHeight w:val="1380" w:hRule="atLeast"/>
        </w:trPr>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
</w:t>
            </w:r>
            <w:r>
              <w:br/>
            </w:r>
            <w:r>
              <w:rPr>
                <w:rFonts w:ascii="Times New Roman"/>
                <w:b w:val="false"/>
                <w:i w:val="false"/>
                <w:color w:val="000000"/>
                <w:sz w:val="20"/>
              </w:rPr>
              <w:t>
белгіленген
</w:t>
            </w:r>
            <w:r>
              <w:br/>
            </w:r>
            <w:r>
              <w:rPr>
                <w:rFonts w:ascii="Times New Roman"/>
                <w:b w:val="false"/>
                <w:i w:val="false"/>
                <w:color w:val="000000"/>
                <w:sz w:val="20"/>
              </w:rPr>
              <w:t>
қызметкер.
</w:t>
            </w:r>
            <w:r>
              <w:br/>
            </w:r>
            <w:r>
              <w:rPr>
                <w:rFonts w:ascii="Times New Roman"/>
                <w:b w:val="false"/>
                <w:i w:val="false"/>
                <w:color w:val="000000"/>
                <w:sz w:val="20"/>
              </w:rPr>
              <w:t>
лердің саны
</w:t>
            </w:r>
          </w:p>
        </w:tc>
        <w:tc>
          <w:tcPr>
            <w:tcW w:w="2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
</w:t>
            </w:r>
            <w:r>
              <w:br/>
            </w:r>
            <w:r>
              <w:rPr>
                <w:rFonts w:ascii="Times New Roman"/>
                <w:b w:val="false"/>
                <w:i w:val="false"/>
                <w:color w:val="000000"/>
                <w:sz w:val="20"/>
              </w:rPr>
              <w:t>
белгіленген
</w:t>
            </w:r>
            <w:r>
              <w:br/>
            </w:r>
            <w:r>
              <w:rPr>
                <w:rFonts w:ascii="Times New Roman"/>
                <w:b w:val="false"/>
                <w:i w:val="false"/>
                <w:color w:val="000000"/>
                <w:sz w:val="20"/>
              </w:rPr>
              <w:t>
қызметкерлердің
</w:t>
            </w:r>
            <w:r>
              <w:br/>
            </w:r>
            <w:r>
              <w:rPr>
                <w:rFonts w:ascii="Times New Roman"/>
                <w:b w:val="false"/>
                <w:i w:val="false"/>
                <w:color w:val="000000"/>
                <w:sz w:val="20"/>
              </w:rPr>
              <w:t>
саны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0" w:type="auto"/>
            <w:vMerge/>
            <w:tcBorders>
              <w:top w:val="nil"/>
              <w:left w:val="single" w:color="cfcfcf" w:sz="5"/>
              <w:bottom w:val="single" w:color="cfcfcf" w:sz="5"/>
              <w:right w:val="single" w:color="cfcfcf" w:sz="5"/>
            </w:tcBorders>
          </w:tcPr>
          <w:p/>
        </w:tc>
      </w:tr>
      <w:tr>
        <w:trPr>
          <w:trHeight w:val="450" w:hRule="atLeast"/>
        </w:trPr>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2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2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450" w:hRule="atLeast"/>
        </w:trPr>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2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2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r>
      <w:tr>
        <w:trPr>
          <w:trHeight w:val="450" w:hRule="atLeast"/>
        </w:trPr>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2993"/>
        <w:gridCol w:w="3253"/>
        <w:gridCol w:w="2913"/>
      </w:tblGrid>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Жалақыдағы айырма
</w:t>
            </w:r>
          </w:p>
        </w:tc>
        <w:tc>
          <w:tcPr>
            <w:tcW w:w="3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айдағы
</w:t>
            </w:r>
            <w:r>
              <w:br/>
            </w:r>
            <w:r>
              <w:rPr>
                <w:rFonts w:ascii="Times New Roman"/>
                <w:b w:val="false"/>
                <w:i w:val="false"/>
                <w:color w:val="000000"/>
                <w:sz w:val="20"/>
              </w:rPr>
              <w:t>
жалақының
</w:t>
            </w:r>
            <w:r>
              <w:br/>
            </w:r>
            <w:r>
              <w:rPr>
                <w:rFonts w:ascii="Times New Roman"/>
                <w:b w:val="false"/>
                <w:i w:val="false"/>
                <w:color w:val="000000"/>
                <w:sz w:val="20"/>
              </w:rPr>
              <w:t>
жиыны
</w:t>
            </w:r>
            <w:r>
              <w:br/>
            </w:r>
            <w:r>
              <w:rPr>
                <w:rFonts w:ascii="Times New Roman"/>
                <w:b w:val="false"/>
                <w:i w:val="false"/>
                <w:color w:val="000000"/>
                <w:sz w:val="20"/>
              </w:rPr>
              <w:t>
(3-бағ + 23-бағ +
</w:t>
            </w:r>
            <w:r>
              <w:br/>
            </w:r>
            <w:r>
              <w:rPr>
                <w:rFonts w:ascii="Times New Roman"/>
                <w:b w:val="false"/>
                <w:i w:val="false"/>
                <w:color w:val="000000"/>
                <w:sz w:val="20"/>
              </w:rPr>
              <w:t>
30-бағ +
</w:t>
            </w:r>
            <w:r>
              <w:br/>
            </w:r>
            <w:r>
              <w:rPr>
                <w:rFonts w:ascii="Times New Roman"/>
                <w:b w:val="false"/>
                <w:i w:val="false"/>
                <w:color w:val="000000"/>
                <w:sz w:val="20"/>
              </w:rPr>
              <w:t>
32-бағ)
</w:t>
            </w:r>
          </w:p>
        </w:tc>
        <w:tc>
          <w:tcPr>
            <w:tcW w:w="29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жылдағы
</w:t>
            </w:r>
            <w:r>
              <w:br/>
            </w:r>
            <w:r>
              <w:rPr>
                <w:rFonts w:ascii="Times New Roman"/>
                <w:b w:val="false"/>
                <w:i w:val="false"/>
                <w:color w:val="000000"/>
                <w:sz w:val="20"/>
              </w:rPr>
              <w:t>
жалақының
</w:t>
            </w:r>
            <w:r>
              <w:br/>
            </w:r>
            <w:r>
              <w:rPr>
                <w:rFonts w:ascii="Times New Roman"/>
                <w:b w:val="false"/>
                <w:i w:val="false"/>
                <w:color w:val="000000"/>
                <w:sz w:val="20"/>
              </w:rPr>
              <w:t>
жиыны 33-бағ
</w:t>
            </w:r>
            <w:r>
              <w:br/>
            </w:r>
            <w:r>
              <w:rPr>
                <w:rFonts w:ascii="Times New Roman"/>
                <w:b w:val="false"/>
                <w:i w:val="false"/>
                <w:color w:val="000000"/>
                <w:sz w:val="20"/>
              </w:rPr>
              <w:t>
х 12гр.33х12
</w:t>
            </w:r>
          </w:p>
        </w:tc>
      </w:tr>
      <w:tr>
        <w:trPr>
          <w:trHeight w:val="450" w:hRule="atLeast"/>
        </w:trPr>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айырма
</w:t>
            </w:r>
            <w:r>
              <w:br/>
            </w:r>
            <w:r>
              <w:rPr>
                <w:rFonts w:ascii="Times New Roman"/>
                <w:b w:val="false"/>
                <w:i w:val="false"/>
                <w:color w:val="000000"/>
                <w:sz w:val="20"/>
              </w:rPr>
              <w:t>
белгіленген
</w:t>
            </w:r>
            <w:r>
              <w:br/>
            </w:r>
            <w:r>
              <w:rPr>
                <w:rFonts w:ascii="Times New Roman"/>
                <w:b w:val="false"/>
                <w:i w:val="false"/>
                <w:color w:val="000000"/>
                <w:sz w:val="20"/>
              </w:rPr>
              <w:t>
мемлекеттік
</w:t>
            </w:r>
            <w:r>
              <w:br/>
            </w:r>
            <w:r>
              <w:rPr>
                <w:rFonts w:ascii="Times New Roman"/>
                <w:b w:val="false"/>
                <w:i w:val="false"/>
                <w:color w:val="000000"/>
                <w:sz w:val="20"/>
              </w:rPr>
              <w:t>
мекеме
</w:t>
            </w:r>
            <w:r>
              <w:br/>
            </w:r>
            <w:r>
              <w:rPr>
                <w:rFonts w:ascii="Times New Roman"/>
                <w:b w:val="false"/>
                <w:i w:val="false"/>
                <w:color w:val="000000"/>
                <w:sz w:val="20"/>
              </w:rPr>
              <w:t>
қызметкер.
</w:t>
            </w:r>
            <w:r>
              <w:br/>
            </w:r>
            <w:r>
              <w:rPr>
                <w:rFonts w:ascii="Times New Roman"/>
                <w:b w:val="false"/>
                <w:i w:val="false"/>
                <w:color w:val="000000"/>
                <w:sz w:val="20"/>
              </w:rPr>
              <w:t>
лерінің саны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r>
      <w:tr>
        <w:trPr>
          <w:trHeight w:val="450" w:hRule="atLeast"/>
        </w:trPr>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450" w:hRule="atLeast"/>
        </w:trPr>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Бағдарлама әкімшісінің/мемлекеттік мекеменің басшысы
</w:t>
      </w:r>
      <w:r>
        <w:br/>
      </w:r>
      <w:r>
        <w:rPr>
          <w:rFonts w:ascii="Times New Roman"/>
          <w:b w:val="false"/>
          <w:i w:val="false"/>
          <w:color w:val="000000"/>
          <w:sz w:val="28"/>
        </w:rPr>
        <w:t>
Бас бухгалтер(ҚЭБ бас.)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14-қосымша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жызылды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2005 жылғы 10 мамырдағы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Прокуратура органдары қызметкерлерінің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жалақысына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12-111 нысаны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Мәліметтер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Ерекшелік                Ж
</w:t>
      </w:r>
      <w:r>
        <w:rPr>
          <w:rFonts w:ascii="Times New Roman"/>
          <w:b w:val="false"/>
          <w:i/>
          <w:color w:val="000000"/>
          <w:sz w:val="28"/>
        </w:rPr>
        <w:t>
алақы
</w:t>
      </w:r>
      <w:r>
        <w:rPr>
          <w:rFonts w:ascii="Times New Roman"/>
          <w:b w:val="false"/>
          <w:i w:val="false"/>
          <w:color w:val="000000"/>
          <w:sz w:val="28"/>
        </w:rPr>
        <w:t>
                    |
</w:t>
      </w:r>
      <w:r>
        <w:rPr>
          <w:rFonts w:ascii="Times New Roman"/>
          <w:b w:val="false"/>
          <w:i w:val="false"/>
          <w:color w:val="000000"/>
          <w:sz w:val="28"/>
          <w:u w:val="single"/>
        </w:rPr>
        <w:t>
   111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793"/>
        <w:gridCol w:w="2433"/>
        <w:gridCol w:w="2093"/>
        <w:gridCol w:w="1853"/>
        <w:gridCol w:w="2893"/>
      </w:tblGrid>
      <w:tr>
        <w:trPr>
          <w:trHeight w:val="18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
</w:t>
            </w:r>
            <w:r>
              <w:br/>
            </w:r>
            <w:r>
              <w:rPr>
                <w:rFonts w:ascii="Times New Roman"/>
                <w:b w:val="false"/>
                <w:i w:val="false"/>
                <w:color w:val="000000"/>
                <w:sz w:val="20"/>
              </w:rPr>
              <w:t>
зымдар
</w:t>
            </w:r>
            <w:r>
              <w:br/>
            </w:r>
            <w:r>
              <w:rPr>
                <w:rFonts w:ascii="Times New Roman"/>
                <w:b w:val="false"/>
                <w:i w:val="false"/>
                <w:color w:val="000000"/>
                <w:sz w:val="20"/>
              </w:rPr>
              <w:t>
санаты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
</w:t>
            </w:r>
            <w:r>
              <w:br/>
            </w:r>
            <w:r>
              <w:rPr>
                <w:rFonts w:ascii="Times New Roman"/>
                <w:b w:val="false"/>
                <w:i w:val="false"/>
                <w:color w:val="000000"/>
                <w:sz w:val="20"/>
              </w:rPr>
              <w:t>
зымдар
</w:t>
            </w:r>
            <w:r>
              <w:br/>
            </w:r>
            <w:r>
              <w:rPr>
                <w:rFonts w:ascii="Times New Roman"/>
                <w:b w:val="false"/>
                <w:i w:val="false"/>
                <w:color w:val="000000"/>
                <w:sz w:val="20"/>
              </w:rPr>
              <w:t>
атауы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Жылдармен
</w:t>
            </w:r>
            <w:r>
              <w:br/>
            </w:r>
            <w:r>
              <w:rPr>
                <w:rFonts w:ascii="Times New Roman"/>
                <w:b w:val="false"/>
                <w:i w:val="false"/>
                <w:color w:val="000000"/>
                <w:sz w:val="20"/>
              </w:rPr>
              <w:t>
арнаулы
</w:t>
            </w:r>
            <w:r>
              <w:br/>
            </w:r>
            <w:r>
              <w:rPr>
                <w:rFonts w:ascii="Times New Roman"/>
                <w:b w:val="false"/>
                <w:i w:val="false"/>
                <w:color w:val="000000"/>
                <w:sz w:val="20"/>
              </w:rPr>
              <w:t>
қызмет
</w:t>
            </w:r>
            <w:r>
              <w:br/>
            </w:r>
            <w:r>
              <w:rPr>
                <w:rFonts w:ascii="Times New Roman"/>
                <w:b w:val="false"/>
                <w:i w:val="false"/>
                <w:color w:val="000000"/>
                <w:sz w:val="20"/>
              </w:rPr>
              <w:t>
өтілі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
</w:t>
            </w:r>
            <w:r>
              <w:br/>
            </w:r>
            <w:r>
              <w:rPr>
                <w:rFonts w:ascii="Times New Roman"/>
                <w:b w:val="false"/>
                <w:i w:val="false"/>
                <w:color w:val="000000"/>
                <w:sz w:val="20"/>
              </w:rPr>
              <w:t>
бірлік-
</w:t>
            </w:r>
            <w:r>
              <w:br/>
            </w:r>
            <w:r>
              <w:rPr>
                <w:rFonts w:ascii="Times New Roman"/>
                <w:b w:val="false"/>
                <w:i w:val="false"/>
                <w:color w:val="000000"/>
                <w:sz w:val="20"/>
              </w:rPr>
              <w:t>
терінің
</w:t>
            </w:r>
            <w:r>
              <w:br/>
            </w:r>
            <w:r>
              <w:rPr>
                <w:rFonts w:ascii="Times New Roman"/>
                <w:b w:val="false"/>
                <w:i w:val="false"/>
                <w:color w:val="000000"/>
                <w:sz w:val="20"/>
              </w:rPr>
              <w:t>
саны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Коэффи-
</w:t>
            </w:r>
            <w:r>
              <w:br/>
            </w:r>
            <w:r>
              <w:rPr>
                <w:rFonts w:ascii="Times New Roman"/>
                <w:b w:val="false"/>
                <w:i w:val="false"/>
                <w:color w:val="000000"/>
                <w:sz w:val="20"/>
              </w:rPr>
              <w:t>
циент-
</w:t>
            </w:r>
            <w:r>
              <w:br/>
            </w:r>
            <w:r>
              <w:rPr>
                <w:rFonts w:ascii="Times New Roman"/>
                <w:b w:val="false"/>
                <w:i w:val="false"/>
                <w:color w:val="000000"/>
                <w:sz w:val="20"/>
              </w:rPr>
              <w:t>
тер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айдағы
</w:t>
            </w:r>
            <w:r>
              <w:br/>
            </w:r>
            <w:r>
              <w:rPr>
                <w:rFonts w:ascii="Times New Roman"/>
                <w:b w:val="false"/>
                <w:i w:val="false"/>
                <w:color w:val="000000"/>
                <w:sz w:val="20"/>
              </w:rPr>
              <w:t>
лауазымдық
</w:t>
            </w:r>
            <w:r>
              <w:br/>
            </w:r>
            <w:r>
              <w:rPr>
                <w:rFonts w:ascii="Times New Roman"/>
                <w:b w:val="false"/>
                <w:i w:val="false"/>
                <w:color w:val="000000"/>
                <w:sz w:val="20"/>
              </w:rPr>
              <w:t>
жалақы
</w:t>
            </w:r>
            <w:r>
              <w:br/>
            </w:r>
            <w:r>
              <w:rPr>
                <w:rFonts w:ascii="Times New Roman"/>
                <w:b w:val="false"/>
                <w:i w:val="false"/>
                <w:color w:val="000000"/>
                <w:sz w:val="20"/>
              </w:rPr>
              <w:t>
(4-бағ х
</w:t>
            </w:r>
            <w:r>
              <w:br/>
            </w:r>
            <w:r>
              <w:rPr>
                <w:rFonts w:ascii="Times New Roman"/>
                <w:b w:val="false"/>
                <w:i w:val="false"/>
                <w:color w:val="000000"/>
                <w:sz w:val="20"/>
              </w:rPr>
              <w:t>
базалық
</w:t>
            </w:r>
            <w:r>
              <w:br/>
            </w:r>
            <w:r>
              <w:rPr>
                <w:rFonts w:ascii="Times New Roman"/>
                <w:b w:val="false"/>
                <w:i w:val="false"/>
                <w:color w:val="000000"/>
                <w:sz w:val="20"/>
              </w:rPr>
              <w:t>
лауазымдық
</w:t>
            </w:r>
            <w:r>
              <w:br/>
            </w:r>
            <w:r>
              <w:rPr>
                <w:rFonts w:ascii="Times New Roman"/>
                <w:b w:val="false"/>
                <w:i w:val="false"/>
                <w:color w:val="000000"/>
                <w:sz w:val="20"/>
              </w:rPr>
              <w:t>
жалақы х
</w:t>
            </w:r>
            <w:r>
              <w:br/>
            </w:r>
            <w:r>
              <w:rPr>
                <w:rFonts w:ascii="Times New Roman"/>
                <w:b w:val="false"/>
                <w:i w:val="false"/>
                <w:color w:val="000000"/>
                <w:sz w:val="20"/>
              </w:rPr>
              <w:t>
5-бағ.
</w:t>
            </w:r>
            <w:r>
              <w:br/>
            </w:r>
            <w:r>
              <w:rPr>
                <w:rFonts w:ascii="Times New Roman"/>
                <w:b w:val="false"/>
                <w:i w:val="false"/>
                <w:color w:val="000000"/>
                <w:sz w:val="20"/>
              </w:rPr>
              <w:t>
түзетілген
</w:t>
            </w:r>
            <w:r>
              <w:br/>
            </w:r>
            <w:r>
              <w:rPr>
                <w:rFonts w:ascii="Times New Roman"/>
                <w:b w:val="false"/>
                <w:i w:val="false"/>
                <w:color w:val="000000"/>
                <w:sz w:val="20"/>
              </w:rPr>
              <w:t>
кэфф.)/1000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жылға дейін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1-ден 2-ге дейін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2-ден 3-ке дейін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3-тен 5-ке дейін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7-ге дейін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7-ден 9-ға дейін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9-дан 11-ге дейін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11-ден 14-ке дейін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14-тен 17-ге дейін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17-ден 20-ға дейін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жылдан жоғары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673"/>
        <w:gridCol w:w="2973"/>
        <w:gridCol w:w="1593"/>
        <w:gridCol w:w="1593"/>
        <w:gridCol w:w="3053"/>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Сыныптық шен үшін үстемеақы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Лейтенант,
</w:t>
            </w:r>
            <w:r>
              <w:br/>
            </w:r>
            <w:r>
              <w:rPr>
                <w:rFonts w:ascii="Times New Roman"/>
                <w:b w:val="false"/>
                <w:i w:val="false"/>
                <w:color w:val="000000"/>
                <w:sz w:val="20"/>
              </w:rPr>
              <w:t>
III сыныпты заңгер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 лейтенант,  
</w:t>
            </w:r>
            <w:r>
              <w:br/>
            </w:r>
            <w:r>
              <w:rPr>
                <w:rFonts w:ascii="Times New Roman"/>
                <w:b w:val="false"/>
                <w:i w:val="false"/>
                <w:color w:val="000000"/>
                <w:sz w:val="20"/>
              </w:rPr>
              <w:t>
II сыныпты заңгер
</w:t>
            </w:r>
          </w:p>
        </w:tc>
      </w:tr>
      <w:tr>
        <w:trPr>
          <w:trHeight w:val="178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Коэфф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
</w:t>
            </w:r>
            <w:r>
              <w:br/>
            </w:r>
            <w:r>
              <w:rPr>
                <w:rFonts w:ascii="Times New Roman"/>
                <w:b w:val="false"/>
                <w:i w:val="false"/>
                <w:color w:val="000000"/>
                <w:sz w:val="20"/>
              </w:rPr>
              <w:t>
сомасы
</w:t>
            </w:r>
            <w:r>
              <w:br/>
            </w:r>
            <w:r>
              <w:rPr>
                <w:rFonts w:ascii="Times New Roman"/>
                <w:b w:val="false"/>
                <w:i w:val="false"/>
                <w:color w:val="000000"/>
                <w:sz w:val="20"/>
              </w:rPr>
              <w:t>
7-бағ.х 
</w:t>
            </w:r>
            <w:r>
              <w:br/>
            </w:r>
            <w:r>
              <w:rPr>
                <w:rFonts w:ascii="Times New Roman"/>
                <w:b w:val="false"/>
                <w:i w:val="false"/>
                <w:color w:val="000000"/>
                <w:sz w:val="20"/>
              </w:rPr>
              <w:t>
базалық
</w:t>
            </w:r>
            <w:r>
              <w:br/>
            </w:r>
            <w:r>
              <w:rPr>
                <w:rFonts w:ascii="Times New Roman"/>
                <w:b w:val="false"/>
                <w:i w:val="false"/>
                <w:color w:val="000000"/>
                <w:sz w:val="20"/>
              </w:rPr>
              <w:t>
лауазымдық
</w:t>
            </w:r>
            <w:r>
              <w:br/>
            </w:r>
            <w:r>
              <w:rPr>
                <w:rFonts w:ascii="Times New Roman"/>
                <w:b w:val="false"/>
                <w:i w:val="false"/>
                <w:color w:val="000000"/>
                <w:sz w:val="20"/>
              </w:rPr>
              <w:t>
жалақы х
</w:t>
            </w:r>
            <w:r>
              <w:br/>
            </w:r>
            <w:r>
              <w:rPr>
                <w:rFonts w:ascii="Times New Roman"/>
                <w:b w:val="false"/>
                <w:i w:val="false"/>
                <w:color w:val="000000"/>
                <w:sz w:val="20"/>
              </w:rPr>
              <w:t>
8-бағ.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Коэфф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Үстемеақы
</w:t>
            </w:r>
            <w:r>
              <w:br/>
            </w:r>
            <w:r>
              <w:rPr>
                <w:rFonts w:ascii="Times New Roman"/>
                <w:b w:val="false"/>
                <w:i w:val="false"/>
                <w:color w:val="000000"/>
                <w:sz w:val="20"/>
              </w:rPr>
              <w:t>
сомасы
</w:t>
            </w:r>
            <w:r>
              <w:br/>
            </w:r>
            <w:r>
              <w:rPr>
                <w:rFonts w:ascii="Times New Roman"/>
                <w:b w:val="false"/>
                <w:i w:val="false"/>
                <w:color w:val="000000"/>
                <w:sz w:val="20"/>
              </w:rPr>
              <w:t>
10-бағ. х
</w:t>
            </w:r>
            <w:r>
              <w:br/>
            </w:r>
            <w:r>
              <w:rPr>
                <w:rFonts w:ascii="Times New Roman"/>
                <w:b w:val="false"/>
                <w:i w:val="false"/>
                <w:color w:val="000000"/>
                <w:sz w:val="20"/>
              </w:rPr>
              <w:t>
базалық
</w:t>
            </w:r>
            <w:r>
              <w:br/>
            </w:r>
            <w:r>
              <w:rPr>
                <w:rFonts w:ascii="Times New Roman"/>
                <w:b w:val="false"/>
                <w:i w:val="false"/>
                <w:color w:val="000000"/>
                <w:sz w:val="20"/>
              </w:rPr>
              <w:t>
лауазымдық
</w:t>
            </w:r>
            <w:r>
              <w:br/>
            </w:r>
            <w:r>
              <w:rPr>
                <w:rFonts w:ascii="Times New Roman"/>
                <w:b w:val="false"/>
                <w:i w:val="false"/>
                <w:color w:val="000000"/>
                <w:sz w:val="20"/>
              </w:rPr>
              <w:t>
жалақы х
</w:t>
            </w:r>
            <w:r>
              <w:br/>
            </w:r>
            <w:r>
              <w:rPr>
                <w:rFonts w:ascii="Times New Roman"/>
                <w:b w:val="false"/>
                <w:i w:val="false"/>
                <w:color w:val="000000"/>
                <w:sz w:val="20"/>
              </w:rPr>
              <w:t>
11-бағ.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833"/>
        <w:gridCol w:w="2833"/>
        <w:gridCol w:w="1353"/>
        <w:gridCol w:w="1833"/>
        <w:gridCol w:w="2713"/>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Сыныптық шен үшін үстемеақы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Капитан, капитан-
</w:t>
            </w:r>
            <w:r>
              <w:br/>
            </w:r>
            <w:r>
              <w:rPr>
                <w:rFonts w:ascii="Times New Roman"/>
                <w:b w:val="false"/>
                <w:i w:val="false"/>
                <w:color w:val="000000"/>
                <w:sz w:val="20"/>
              </w:rPr>
              <w:t>
лейтенант, I сыныпты
</w:t>
            </w:r>
            <w:r>
              <w:br/>
            </w:r>
            <w:r>
              <w:rPr>
                <w:rFonts w:ascii="Times New Roman"/>
                <w:b w:val="false"/>
                <w:i w:val="false"/>
                <w:color w:val="000000"/>
                <w:sz w:val="20"/>
              </w:rPr>
              <w:t>
заңгер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Майор, III дәрежелі
</w:t>
            </w:r>
            <w:r>
              <w:br/>
            </w:r>
            <w:r>
              <w:rPr>
                <w:rFonts w:ascii="Times New Roman"/>
                <w:b w:val="false"/>
                <w:i w:val="false"/>
                <w:color w:val="000000"/>
                <w:sz w:val="20"/>
              </w:rPr>
              <w:t>
капитан, кіші әділет
</w:t>
            </w:r>
            <w:r>
              <w:br/>
            </w:r>
            <w:r>
              <w:rPr>
                <w:rFonts w:ascii="Times New Roman"/>
                <w:b w:val="false"/>
                <w:i w:val="false"/>
                <w:color w:val="000000"/>
                <w:sz w:val="20"/>
              </w:rPr>
              <w:t>
кеңесшісі
</w:t>
            </w:r>
          </w:p>
        </w:tc>
      </w:tr>
      <w:tr>
        <w:trPr>
          <w:trHeight w:val="178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Коэфф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
</w:t>
            </w:r>
            <w:r>
              <w:br/>
            </w:r>
            <w:r>
              <w:rPr>
                <w:rFonts w:ascii="Times New Roman"/>
                <w:b w:val="false"/>
                <w:i w:val="false"/>
                <w:color w:val="000000"/>
                <w:sz w:val="20"/>
              </w:rPr>
              <w:t>
сомасы
</w:t>
            </w:r>
            <w:r>
              <w:br/>
            </w:r>
            <w:r>
              <w:rPr>
                <w:rFonts w:ascii="Times New Roman"/>
                <w:b w:val="false"/>
                <w:i w:val="false"/>
                <w:color w:val="000000"/>
                <w:sz w:val="20"/>
              </w:rPr>
              <w:t>
13-бағ.х 
</w:t>
            </w:r>
            <w:r>
              <w:br/>
            </w:r>
            <w:r>
              <w:rPr>
                <w:rFonts w:ascii="Times New Roman"/>
                <w:b w:val="false"/>
                <w:i w:val="false"/>
                <w:color w:val="000000"/>
                <w:sz w:val="20"/>
              </w:rPr>
              <w:t>
базалық
</w:t>
            </w:r>
            <w:r>
              <w:br/>
            </w:r>
            <w:r>
              <w:rPr>
                <w:rFonts w:ascii="Times New Roman"/>
                <w:b w:val="false"/>
                <w:i w:val="false"/>
                <w:color w:val="000000"/>
                <w:sz w:val="20"/>
              </w:rPr>
              <w:t>
лауазымдық
</w:t>
            </w:r>
            <w:r>
              <w:br/>
            </w:r>
            <w:r>
              <w:rPr>
                <w:rFonts w:ascii="Times New Roman"/>
                <w:b w:val="false"/>
                <w:i w:val="false"/>
                <w:color w:val="000000"/>
                <w:sz w:val="20"/>
              </w:rPr>
              <w:t>
жалақы х
</w:t>
            </w:r>
            <w:r>
              <w:br/>
            </w:r>
            <w:r>
              <w:rPr>
                <w:rFonts w:ascii="Times New Roman"/>
                <w:b w:val="false"/>
                <w:i w:val="false"/>
                <w:color w:val="000000"/>
                <w:sz w:val="20"/>
              </w:rPr>
              <w:t>
14-бағ.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Коэфф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Үстемеақы
</w:t>
            </w:r>
            <w:r>
              <w:br/>
            </w:r>
            <w:r>
              <w:rPr>
                <w:rFonts w:ascii="Times New Roman"/>
                <w:b w:val="false"/>
                <w:i w:val="false"/>
                <w:color w:val="000000"/>
                <w:sz w:val="20"/>
              </w:rPr>
              <w:t>
сомасы
</w:t>
            </w:r>
            <w:r>
              <w:br/>
            </w:r>
            <w:r>
              <w:rPr>
                <w:rFonts w:ascii="Times New Roman"/>
                <w:b w:val="false"/>
                <w:i w:val="false"/>
                <w:color w:val="000000"/>
                <w:sz w:val="20"/>
              </w:rPr>
              <w:t>
16-бағ. х
</w:t>
            </w:r>
            <w:r>
              <w:br/>
            </w:r>
            <w:r>
              <w:rPr>
                <w:rFonts w:ascii="Times New Roman"/>
                <w:b w:val="false"/>
                <w:i w:val="false"/>
                <w:color w:val="000000"/>
                <w:sz w:val="20"/>
              </w:rPr>
              <w:t>
базалық
</w:t>
            </w:r>
            <w:r>
              <w:br/>
            </w:r>
            <w:r>
              <w:rPr>
                <w:rFonts w:ascii="Times New Roman"/>
                <w:b w:val="false"/>
                <w:i w:val="false"/>
                <w:color w:val="000000"/>
                <w:sz w:val="20"/>
              </w:rPr>
              <w:t>
лауазымдық
</w:t>
            </w:r>
            <w:r>
              <w:br/>
            </w:r>
            <w:r>
              <w:rPr>
                <w:rFonts w:ascii="Times New Roman"/>
                <w:b w:val="false"/>
                <w:i w:val="false"/>
                <w:color w:val="000000"/>
                <w:sz w:val="20"/>
              </w:rPr>
              <w:t>
жалақы х
</w:t>
            </w:r>
            <w:r>
              <w:br/>
            </w:r>
            <w:r>
              <w:rPr>
                <w:rFonts w:ascii="Times New Roman"/>
                <w:b w:val="false"/>
                <w:i w:val="false"/>
                <w:color w:val="000000"/>
                <w:sz w:val="20"/>
              </w:rPr>
              <w:t>
17-бағ.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833"/>
        <w:gridCol w:w="2533"/>
        <w:gridCol w:w="1833"/>
        <w:gridCol w:w="1833"/>
        <w:gridCol w:w="2893"/>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Сыныптық шен үшін үстемеақы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Подполковник,
</w:t>
            </w:r>
            <w:r>
              <w:br/>
            </w:r>
            <w:r>
              <w:rPr>
                <w:rFonts w:ascii="Times New Roman"/>
                <w:b w:val="false"/>
                <w:i w:val="false"/>
                <w:color w:val="000000"/>
                <w:sz w:val="20"/>
              </w:rPr>
              <w:t>
II дәрежелі капитан,
</w:t>
            </w:r>
            <w:r>
              <w:br/>
            </w:r>
            <w:r>
              <w:rPr>
                <w:rFonts w:ascii="Times New Roman"/>
                <w:b w:val="false"/>
                <w:i w:val="false"/>
                <w:color w:val="000000"/>
                <w:sz w:val="20"/>
              </w:rPr>
              <w:t>
әділет кеңесшісі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Подполковник,
</w:t>
            </w:r>
            <w:r>
              <w:br/>
            </w:r>
            <w:r>
              <w:rPr>
                <w:rFonts w:ascii="Times New Roman"/>
                <w:b w:val="false"/>
                <w:i w:val="false"/>
                <w:color w:val="000000"/>
                <w:sz w:val="20"/>
              </w:rPr>
              <w:t>
I дәрежелі капитан,
</w:t>
            </w:r>
            <w:r>
              <w:br/>
            </w:r>
            <w:r>
              <w:rPr>
                <w:rFonts w:ascii="Times New Roman"/>
                <w:b w:val="false"/>
                <w:i w:val="false"/>
                <w:color w:val="000000"/>
                <w:sz w:val="20"/>
              </w:rPr>
              <w:t>
аға әділет кеңесшісі
</w:t>
            </w:r>
          </w:p>
        </w:tc>
      </w:tr>
      <w:tr>
        <w:trPr>
          <w:trHeight w:val="178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Коэфф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Үстемеақы
</w:t>
            </w:r>
            <w:r>
              <w:br/>
            </w:r>
            <w:r>
              <w:rPr>
                <w:rFonts w:ascii="Times New Roman"/>
                <w:b w:val="false"/>
                <w:i w:val="false"/>
                <w:color w:val="000000"/>
                <w:sz w:val="20"/>
              </w:rPr>
              <w:t>
сомасы
</w:t>
            </w:r>
            <w:r>
              <w:br/>
            </w:r>
            <w:r>
              <w:rPr>
                <w:rFonts w:ascii="Times New Roman"/>
                <w:b w:val="false"/>
                <w:i w:val="false"/>
                <w:color w:val="000000"/>
                <w:sz w:val="20"/>
              </w:rPr>
              <w:t>
19-бағ.х
</w:t>
            </w:r>
            <w:r>
              <w:br/>
            </w:r>
            <w:r>
              <w:rPr>
                <w:rFonts w:ascii="Times New Roman"/>
                <w:b w:val="false"/>
                <w:i w:val="false"/>
                <w:color w:val="000000"/>
                <w:sz w:val="20"/>
              </w:rPr>
              <w:t>
базалық
</w:t>
            </w:r>
            <w:r>
              <w:br/>
            </w:r>
            <w:r>
              <w:rPr>
                <w:rFonts w:ascii="Times New Roman"/>
                <w:b w:val="false"/>
                <w:i w:val="false"/>
                <w:color w:val="000000"/>
                <w:sz w:val="20"/>
              </w:rPr>
              <w:t>
лауазымдық
</w:t>
            </w:r>
            <w:r>
              <w:br/>
            </w:r>
            <w:r>
              <w:rPr>
                <w:rFonts w:ascii="Times New Roman"/>
                <w:b w:val="false"/>
                <w:i w:val="false"/>
                <w:color w:val="000000"/>
                <w:sz w:val="20"/>
              </w:rPr>
              <w:t>
жалақы х
</w:t>
            </w:r>
            <w:r>
              <w:br/>
            </w:r>
            <w:r>
              <w:rPr>
                <w:rFonts w:ascii="Times New Roman"/>
                <w:b w:val="false"/>
                <w:i w:val="false"/>
                <w:color w:val="000000"/>
                <w:sz w:val="20"/>
              </w:rPr>
              <w:t>
20-бағ.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Коэфф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Үстемеақы
</w:t>
            </w:r>
            <w:r>
              <w:br/>
            </w:r>
            <w:r>
              <w:rPr>
                <w:rFonts w:ascii="Times New Roman"/>
                <w:b w:val="false"/>
                <w:i w:val="false"/>
                <w:color w:val="000000"/>
                <w:sz w:val="20"/>
              </w:rPr>
              <w:t>
сомасы
</w:t>
            </w:r>
            <w:r>
              <w:br/>
            </w:r>
            <w:r>
              <w:rPr>
                <w:rFonts w:ascii="Times New Roman"/>
                <w:b w:val="false"/>
                <w:i w:val="false"/>
                <w:color w:val="000000"/>
                <w:sz w:val="20"/>
              </w:rPr>
              <w:t>
22-бағ. х
</w:t>
            </w:r>
            <w:r>
              <w:br/>
            </w:r>
            <w:r>
              <w:rPr>
                <w:rFonts w:ascii="Times New Roman"/>
                <w:b w:val="false"/>
                <w:i w:val="false"/>
                <w:color w:val="000000"/>
                <w:sz w:val="20"/>
              </w:rPr>
              <w:t>
базалық
</w:t>
            </w:r>
            <w:r>
              <w:br/>
            </w:r>
            <w:r>
              <w:rPr>
                <w:rFonts w:ascii="Times New Roman"/>
                <w:b w:val="false"/>
                <w:i w:val="false"/>
                <w:color w:val="000000"/>
                <w:sz w:val="20"/>
              </w:rPr>
              <w:t>
лауазымдық
</w:t>
            </w:r>
            <w:r>
              <w:br/>
            </w:r>
            <w:r>
              <w:rPr>
                <w:rFonts w:ascii="Times New Roman"/>
                <w:b w:val="false"/>
                <w:i w:val="false"/>
                <w:color w:val="000000"/>
                <w:sz w:val="20"/>
              </w:rPr>
              <w:t>
жалақы х
</w:t>
            </w:r>
            <w:r>
              <w:br/>
            </w:r>
            <w:r>
              <w:rPr>
                <w:rFonts w:ascii="Times New Roman"/>
                <w:b w:val="false"/>
                <w:i w:val="false"/>
                <w:color w:val="000000"/>
                <w:sz w:val="20"/>
              </w:rPr>
              <w:t>
23-бағ.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753"/>
        <w:gridCol w:w="2353"/>
        <w:gridCol w:w="2013"/>
        <w:gridCol w:w="2013"/>
        <w:gridCol w:w="2713"/>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Сыныптық шен үшін үстемеақы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рангтегі
</w:t>
            </w:r>
            <w:r>
              <w:br/>
            </w:r>
            <w:r>
              <w:rPr>
                <w:rFonts w:ascii="Times New Roman"/>
                <w:b w:val="false"/>
                <w:i w:val="false"/>
                <w:color w:val="000000"/>
                <w:sz w:val="20"/>
              </w:rPr>
              <w:t>
генерал-майор, III
</w:t>
            </w:r>
            <w:r>
              <w:br/>
            </w:r>
            <w:r>
              <w:rPr>
                <w:rFonts w:ascii="Times New Roman"/>
                <w:b w:val="false"/>
                <w:i w:val="false"/>
                <w:color w:val="000000"/>
                <w:sz w:val="20"/>
              </w:rPr>
              <w:t>
сыныпты мемлекеттік
</w:t>
            </w:r>
            <w:r>
              <w:br/>
            </w:r>
            <w:r>
              <w:rPr>
                <w:rFonts w:ascii="Times New Roman"/>
                <w:b w:val="false"/>
                <w:i w:val="false"/>
                <w:color w:val="000000"/>
                <w:sz w:val="20"/>
              </w:rPr>
              <w:t>
әділет кеңесшісі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Генерал лейтенант,
</w:t>
            </w:r>
            <w:r>
              <w:br/>
            </w:r>
            <w:r>
              <w:rPr>
                <w:rFonts w:ascii="Times New Roman"/>
                <w:b w:val="false"/>
                <w:i w:val="false"/>
                <w:color w:val="000000"/>
                <w:sz w:val="20"/>
              </w:rPr>
              <w:t>
II сыныпты мемлекеттік
</w:t>
            </w:r>
            <w:r>
              <w:br/>
            </w:r>
            <w:r>
              <w:rPr>
                <w:rFonts w:ascii="Times New Roman"/>
                <w:b w:val="false"/>
                <w:i w:val="false"/>
                <w:color w:val="000000"/>
                <w:sz w:val="20"/>
              </w:rPr>
              <w:t>
әділет кеңесшісі
</w:t>
            </w:r>
          </w:p>
        </w:tc>
      </w:tr>
      <w:tr>
        <w:trPr>
          <w:trHeight w:val="1785" w:hRule="atLeast"/>
        </w:trPr>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Коэфф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Үстемеақы
</w:t>
            </w:r>
            <w:r>
              <w:br/>
            </w:r>
            <w:r>
              <w:rPr>
                <w:rFonts w:ascii="Times New Roman"/>
                <w:b w:val="false"/>
                <w:i w:val="false"/>
                <w:color w:val="000000"/>
                <w:sz w:val="20"/>
              </w:rPr>
              <w:t>
сомасы
</w:t>
            </w:r>
            <w:r>
              <w:br/>
            </w:r>
            <w:r>
              <w:rPr>
                <w:rFonts w:ascii="Times New Roman"/>
                <w:b w:val="false"/>
                <w:i w:val="false"/>
                <w:color w:val="000000"/>
                <w:sz w:val="20"/>
              </w:rPr>
              <w:t>
25-бағ.х
</w:t>
            </w:r>
            <w:r>
              <w:br/>
            </w:r>
            <w:r>
              <w:rPr>
                <w:rFonts w:ascii="Times New Roman"/>
                <w:b w:val="false"/>
                <w:i w:val="false"/>
                <w:color w:val="000000"/>
                <w:sz w:val="20"/>
              </w:rPr>
              <w:t>
базалық
</w:t>
            </w:r>
            <w:r>
              <w:br/>
            </w:r>
            <w:r>
              <w:rPr>
                <w:rFonts w:ascii="Times New Roman"/>
                <w:b w:val="false"/>
                <w:i w:val="false"/>
                <w:color w:val="000000"/>
                <w:sz w:val="20"/>
              </w:rPr>
              <w:t>
лауазымдық
</w:t>
            </w:r>
            <w:r>
              <w:br/>
            </w:r>
            <w:r>
              <w:rPr>
                <w:rFonts w:ascii="Times New Roman"/>
                <w:b w:val="false"/>
                <w:i w:val="false"/>
                <w:color w:val="000000"/>
                <w:sz w:val="20"/>
              </w:rPr>
              <w:t>
жалақы х
</w:t>
            </w:r>
            <w:r>
              <w:br/>
            </w:r>
            <w:r>
              <w:rPr>
                <w:rFonts w:ascii="Times New Roman"/>
                <w:b w:val="false"/>
                <w:i w:val="false"/>
                <w:color w:val="000000"/>
                <w:sz w:val="20"/>
              </w:rPr>
              <w:t>
26-бағ.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Коэфф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Үстемеақы
</w:t>
            </w:r>
            <w:r>
              <w:br/>
            </w:r>
            <w:r>
              <w:rPr>
                <w:rFonts w:ascii="Times New Roman"/>
                <w:b w:val="false"/>
                <w:i w:val="false"/>
                <w:color w:val="000000"/>
                <w:sz w:val="20"/>
              </w:rPr>
              <w:t>
сомасы
</w:t>
            </w:r>
            <w:r>
              <w:br/>
            </w:r>
            <w:r>
              <w:rPr>
                <w:rFonts w:ascii="Times New Roman"/>
                <w:b w:val="false"/>
                <w:i w:val="false"/>
                <w:color w:val="000000"/>
                <w:sz w:val="20"/>
              </w:rPr>
              <w:t>
31-бағ. х
</w:t>
            </w:r>
            <w:r>
              <w:br/>
            </w:r>
            <w:r>
              <w:rPr>
                <w:rFonts w:ascii="Times New Roman"/>
                <w:b w:val="false"/>
                <w:i w:val="false"/>
                <w:color w:val="000000"/>
                <w:sz w:val="20"/>
              </w:rPr>
              <w:t>
базалық
</w:t>
            </w:r>
            <w:r>
              <w:br/>
            </w:r>
            <w:r>
              <w:rPr>
                <w:rFonts w:ascii="Times New Roman"/>
                <w:b w:val="false"/>
                <w:i w:val="false"/>
                <w:color w:val="000000"/>
                <w:sz w:val="20"/>
              </w:rPr>
              <w:t>
лауазымдық
</w:t>
            </w:r>
            <w:r>
              <w:br/>
            </w:r>
            <w:r>
              <w:rPr>
                <w:rFonts w:ascii="Times New Roman"/>
                <w:b w:val="false"/>
                <w:i w:val="false"/>
                <w:color w:val="000000"/>
                <w:sz w:val="20"/>
              </w:rPr>
              <w:t>
жалақы х
</w:t>
            </w:r>
            <w:r>
              <w:br/>
            </w:r>
            <w:r>
              <w:rPr>
                <w:rFonts w:ascii="Times New Roman"/>
                <w:b w:val="false"/>
                <w:i w:val="false"/>
                <w:color w:val="000000"/>
                <w:sz w:val="20"/>
              </w:rPr>
              <w:t>
32-бағ.
</w:t>
            </w:r>
          </w:p>
        </w:tc>
      </w:tr>
      <w:tr>
        <w:trPr>
          <w:trHeight w:val="255" w:hRule="atLeast"/>
        </w:trPr>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255" w:hRule="atLeast"/>
        </w:trPr>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255" w:hRule="atLeast"/>
        </w:trPr>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3"/>
        <w:gridCol w:w="1664"/>
        <w:gridCol w:w="2022"/>
        <w:gridCol w:w="1525"/>
        <w:gridCol w:w="1585"/>
        <w:gridCol w:w="1923"/>
        <w:gridCol w:w="2758"/>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Сыныптық шен үшін үстемеақы
</w:t>
            </w:r>
          </w:p>
        </w:tc>
        <w:tc>
          <w:tcPr>
            <w:tcW w:w="27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айдағы
</w:t>
            </w:r>
            <w:r>
              <w:br/>
            </w:r>
            <w:r>
              <w:rPr>
                <w:rFonts w:ascii="Times New Roman"/>
                <w:b w:val="false"/>
                <w:i w:val="false"/>
                <w:color w:val="000000"/>
                <w:sz w:val="20"/>
              </w:rPr>
              <w:t>
сыныптық
</w:t>
            </w:r>
            <w:r>
              <w:br/>
            </w:r>
            <w:r>
              <w:rPr>
                <w:rFonts w:ascii="Times New Roman"/>
                <w:b w:val="false"/>
                <w:i w:val="false"/>
                <w:color w:val="000000"/>
                <w:sz w:val="20"/>
              </w:rPr>
              <w:t>
шендер үшін
</w:t>
            </w:r>
            <w:r>
              <w:br/>
            </w:r>
            <w:r>
              <w:rPr>
                <w:rFonts w:ascii="Times New Roman"/>
                <w:b w:val="false"/>
                <w:i w:val="false"/>
                <w:color w:val="000000"/>
                <w:sz w:val="20"/>
              </w:rPr>
              <w:t>
үстемеақы-
</w:t>
            </w:r>
            <w:r>
              <w:br/>
            </w:r>
            <w:r>
              <w:rPr>
                <w:rFonts w:ascii="Times New Roman"/>
                <w:b w:val="false"/>
                <w:i w:val="false"/>
                <w:color w:val="000000"/>
                <w:sz w:val="20"/>
              </w:rPr>
              <w:t>
лардың жиыны
</w:t>
            </w:r>
            <w:r>
              <w:br/>
            </w:r>
            <w:r>
              <w:rPr>
                <w:rFonts w:ascii="Times New Roman"/>
                <w:b w:val="false"/>
                <w:i w:val="false"/>
                <w:color w:val="000000"/>
                <w:sz w:val="20"/>
              </w:rPr>
              <w:t>
(9-бағ.+
</w:t>
            </w:r>
            <w:r>
              <w:br/>
            </w:r>
            <w:r>
              <w:rPr>
                <w:rFonts w:ascii="Times New Roman"/>
                <w:b w:val="false"/>
                <w:i w:val="false"/>
                <w:color w:val="000000"/>
                <w:sz w:val="20"/>
              </w:rPr>
              <w:t>
12-бағ.+
</w:t>
            </w:r>
            <w:r>
              <w:br/>
            </w:r>
            <w:r>
              <w:rPr>
                <w:rFonts w:ascii="Times New Roman"/>
                <w:b w:val="false"/>
                <w:i w:val="false"/>
                <w:color w:val="000000"/>
                <w:sz w:val="20"/>
              </w:rPr>
              <w:t>
15-бағ+
</w:t>
            </w:r>
            <w:r>
              <w:br/>
            </w:r>
            <w:r>
              <w:rPr>
                <w:rFonts w:ascii="Times New Roman"/>
                <w:b w:val="false"/>
                <w:i w:val="false"/>
                <w:color w:val="000000"/>
                <w:sz w:val="20"/>
              </w:rPr>
              <w:t>
18 бағ.+
</w:t>
            </w:r>
            <w:r>
              <w:br/>
            </w:r>
            <w:r>
              <w:rPr>
                <w:rFonts w:ascii="Times New Roman"/>
                <w:b w:val="false"/>
                <w:i w:val="false"/>
                <w:color w:val="000000"/>
                <w:sz w:val="20"/>
              </w:rPr>
              <w:t>
21 бағ.
</w:t>
            </w:r>
            <w:r>
              <w:br/>
            </w:r>
            <w:r>
              <w:rPr>
                <w:rFonts w:ascii="Times New Roman"/>
                <w:b w:val="false"/>
                <w:i w:val="false"/>
                <w:color w:val="000000"/>
                <w:sz w:val="20"/>
              </w:rPr>
              <w:t>
+24 бағ.+
</w:t>
            </w:r>
            <w:r>
              <w:br/>
            </w:r>
            <w:r>
              <w:rPr>
                <w:rFonts w:ascii="Times New Roman"/>
                <w:b w:val="false"/>
                <w:i w:val="false"/>
                <w:color w:val="000000"/>
                <w:sz w:val="20"/>
              </w:rPr>
              <w:t>
27 бағ.+
</w:t>
            </w:r>
            <w:r>
              <w:br/>
            </w:r>
            <w:r>
              <w:rPr>
                <w:rFonts w:ascii="Times New Roman"/>
                <w:b w:val="false"/>
                <w:i w:val="false"/>
                <w:color w:val="000000"/>
                <w:sz w:val="20"/>
              </w:rPr>
              <w:t>
30-бағ.
</w:t>
            </w:r>
            <w:r>
              <w:br/>
            </w:r>
            <w:r>
              <w:rPr>
                <w:rFonts w:ascii="Times New Roman"/>
                <w:b w:val="false"/>
                <w:i w:val="false"/>
                <w:color w:val="000000"/>
                <w:sz w:val="20"/>
              </w:rPr>
              <w:t>
+33-бағ.
</w:t>
            </w:r>
            <w:r>
              <w:br/>
            </w:r>
            <w:r>
              <w:rPr>
                <w:rFonts w:ascii="Times New Roman"/>
                <w:b w:val="false"/>
                <w:i w:val="false"/>
                <w:color w:val="000000"/>
                <w:sz w:val="20"/>
              </w:rPr>
              <w:t>
+36-бағ)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Генерал полковник,
</w:t>
            </w:r>
            <w:r>
              <w:br/>
            </w:r>
            <w:r>
              <w:rPr>
                <w:rFonts w:ascii="Times New Roman"/>
                <w:b w:val="false"/>
                <w:i w:val="false"/>
                <w:color w:val="000000"/>
                <w:sz w:val="20"/>
              </w:rPr>
              <w:t>
I сыныпты мемлекет-
</w:t>
            </w:r>
            <w:r>
              <w:br/>
            </w:r>
            <w:r>
              <w:rPr>
                <w:rFonts w:ascii="Times New Roman"/>
                <w:b w:val="false"/>
                <w:i w:val="false"/>
                <w:color w:val="000000"/>
                <w:sz w:val="20"/>
              </w:rPr>
              <w:t>
тік әділет кеңесшісі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Армия генералы,
</w:t>
            </w:r>
            <w:r>
              <w:br/>
            </w:r>
            <w:r>
              <w:rPr>
                <w:rFonts w:ascii="Times New Roman"/>
                <w:b w:val="false"/>
                <w:i w:val="false"/>
                <w:color w:val="000000"/>
                <w:sz w:val="20"/>
              </w:rPr>
              <w:t>
жоғары сыныпты
</w:t>
            </w:r>
            <w:r>
              <w:br/>
            </w:r>
            <w:r>
              <w:rPr>
                <w:rFonts w:ascii="Times New Roman"/>
                <w:b w:val="false"/>
                <w:i w:val="false"/>
                <w:color w:val="000000"/>
                <w:sz w:val="20"/>
              </w:rPr>
              <w:t>
мемлекеттік әділет
</w:t>
            </w:r>
            <w:r>
              <w:br/>
            </w:r>
            <w:r>
              <w:rPr>
                <w:rFonts w:ascii="Times New Roman"/>
                <w:b w:val="false"/>
                <w:i w:val="false"/>
                <w:color w:val="000000"/>
                <w:sz w:val="20"/>
              </w:rPr>
              <w:t>
кеңесшісі
</w:t>
            </w:r>
          </w:p>
        </w:tc>
        <w:tc>
          <w:tcPr>
            <w:tcW w:w="0" w:type="auto"/>
            <w:vMerge/>
            <w:tcBorders>
              <w:top w:val="nil"/>
              <w:left w:val="single" w:color="cfcfcf" w:sz="5"/>
              <w:bottom w:val="single" w:color="cfcfcf" w:sz="5"/>
              <w:right w:val="single" w:color="cfcfcf" w:sz="5"/>
            </w:tcBorders>
          </w:tcPr>
          <w:p/>
        </w:tc>
      </w:tr>
      <w:tr>
        <w:trPr>
          <w:trHeight w:val="1785" w:hRule="atLeast"/>
        </w:trPr>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Коэфф
</w:t>
            </w:r>
          </w:p>
        </w:tc>
        <w:tc>
          <w:tcPr>
            <w:tcW w:w="2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Үсте-
</w:t>
            </w:r>
            <w:r>
              <w:br/>
            </w:r>
            <w:r>
              <w:rPr>
                <w:rFonts w:ascii="Times New Roman"/>
                <w:b w:val="false"/>
                <w:i w:val="false"/>
                <w:color w:val="000000"/>
                <w:sz w:val="20"/>
              </w:rPr>
              <w:t>
меақы
</w:t>
            </w:r>
            <w:r>
              <w:br/>
            </w:r>
            <w:r>
              <w:rPr>
                <w:rFonts w:ascii="Times New Roman"/>
                <w:b w:val="false"/>
                <w:i w:val="false"/>
                <w:color w:val="000000"/>
                <w:sz w:val="20"/>
              </w:rPr>
              <w:t>
сомасы
</w:t>
            </w:r>
            <w:r>
              <w:br/>
            </w:r>
            <w:r>
              <w:rPr>
                <w:rFonts w:ascii="Times New Roman"/>
                <w:b w:val="false"/>
                <w:i w:val="false"/>
                <w:color w:val="000000"/>
                <w:sz w:val="20"/>
              </w:rPr>
              <w:t>
34-бағ.х
</w:t>
            </w:r>
            <w:r>
              <w:br/>
            </w:r>
            <w:r>
              <w:rPr>
                <w:rFonts w:ascii="Times New Roman"/>
                <w:b w:val="false"/>
                <w:i w:val="false"/>
                <w:color w:val="000000"/>
                <w:sz w:val="20"/>
              </w:rPr>
              <w:t>
базалық
</w:t>
            </w:r>
            <w:r>
              <w:br/>
            </w:r>
            <w:r>
              <w:rPr>
                <w:rFonts w:ascii="Times New Roman"/>
                <w:b w:val="false"/>
                <w:i w:val="false"/>
                <w:color w:val="000000"/>
                <w:sz w:val="20"/>
              </w:rPr>
              <w:t>
лауа-
</w:t>
            </w:r>
            <w:r>
              <w:br/>
            </w:r>
            <w:r>
              <w:rPr>
                <w:rFonts w:ascii="Times New Roman"/>
                <w:b w:val="false"/>
                <w:i w:val="false"/>
                <w:color w:val="000000"/>
                <w:sz w:val="20"/>
              </w:rPr>
              <w:t>
зымдық
</w:t>
            </w:r>
            <w:r>
              <w:br/>
            </w:r>
            <w:r>
              <w:rPr>
                <w:rFonts w:ascii="Times New Roman"/>
                <w:b w:val="false"/>
                <w:i w:val="false"/>
                <w:color w:val="000000"/>
                <w:sz w:val="20"/>
              </w:rPr>
              <w:t>
жалақы х
</w:t>
            </w:r>
            <w:r>
              <w:br/>
            </w:r>
            <w:r>
              <w:rPr>
                <w:rFonts w:ascii="Times New Roman"/>
                <w:b w:val="false"/>
                <w:i w:val="false"/>
                <w:color w:val="000000"/>
                <w:sz w:val="20"/>
              </w:rPr>
              <w:t>
35-бағ.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Коэфф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Үсте-
</w:t>
            </w:r>
            <w:r>
              <w:br/>
            </w:r>
            <w:r>
              <w:rPr>
                <w:rFonts w:ascii="Times New Roman"/>
                <w:b w:val="false"/>
                <w:i w:val="false"/>
                <w:color w:val="000000"/>
                <w:sz w:val="20"/>
              </w:rPr>
              <w:t>
меақы
</w:t>
            </w:r>
            <w:r>
              <w:br/>
            </w:r>
            <w:r>
              <w:rPr>
                <w:rFonts w:ascii="Times New Roman"/>
                <w:b w:val="false"/>
                <w:i w:val="false"/>
                <w:color w:val="000000"/>
                <w:sz w:val="20"/>
              </w:rPr>
              <w:t>
сомасы
</w:t>
            </w:r>
            <w:r>
              <w:br/>
            </w:r>
            <w:r>
              <w:rPr>
                <w:rFonts w:ascii="Times New Roman"/>
                <w:b w:val="false"/>
                <w:i w:val="false"/>
                <w:color w:val="000000"/>
                <w:sz w:val="20"/>
              </w:rPr>
              <w:t>
37-бағ.х
</w:t>
            </w:r>
            <w:r>
              <w:br/>
            </w:r>
            <w:r>
              <w:rPr>
                <w:rFonts w:ascii="Times New Roman"/>
                <w:b w:val="false"/>
                <w:i w:val="false"/>
                <w:color w:val="000000"/>
                <w:sz w:val="20"/>
              </w:rPr>
              <w:t>
базалық
</w:t>
            </w:r>
            <w:r>
              <w:br/>
            </w:r>
            <w:r>
              <w:rPr>
                <w:rFonts w:ascii="Times New Roman"/>
                <w:b w:val="false"/>
                <w:i w:val="false"/>
                <w:color w:val="000000"/>
                <w:sz w:val="20"/>
              </w:rPr>
              <w:t>
лауа-
</w:t>
            </w:r>
            <w:r>
              <w:br/>
            </w:r>
            <w:r>
              <w:rPr>
                <w:rFonts w:ascii="Times New Roman"/>
                <w:b w:val="false"/>
                <w:i w:val="false"/>
                <w:color w:val="000000"/>
                <w:sz w:val="20"/>
              </w:rPr>
              <w:t>
зымдық
</w:t>
            </w:r>
            <w:r>
              <w:br/>
            </w:r>
            <w:r>
              <w:rPr>
                <w:rFonts w:ascii="Times New Roman"/>
                <w:b w:val="false"/>
                <w:i w:val="false"/>
                <w:color w:val="000000"/>
                <w:sz w:val="20"/>
              </w:rPr>
              <w:t>
жалақы х
</w:t>
            </w:r>
            <w:r>
              <w:br/>
            </w:r>
            <w:r>
              <w:rPr>
                <w:rFonts w:ascii="Times New Roman"/>
                <w:b w:val="false"/>
                <w:i w:val="false"/>
                <w:color w:val="000000"/>
                <w:sz w:val="20"/>
              </w:rPr>
              <w:t>
38-бағ.
</w:t>
            </w:r>
          </w:p>
        </w:tc>
        <w:tc>
          <w:tcPr>
            <w:tcW w:w="0" w:type="auto"/>
            <w:vMerge/>
            <w:tcBorders>
              <w:top w:val="nil"/>
              <w:left w:val="single" w:color="cfcfcf" w:sz="5"/>
              <w:bottom w:val="single" w:color="cfcfcf" w:sz="5"/>
              <w:right w:val="single" w:color="cfcfcf" w:sz="5"/>
            </w:tcBorders>
          </w:tcPr>
          <w:p/>
        </w:tc>
      </w:tr>
      <w:tr>
        <w:trPr>
          <w:trHeight w:val="255" w:hRule="atLeast"/>
        </w:trPr>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2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r>
      <w:tr>
        <w:trPr>
          <w:trHeight w:val="255" w:hRule="atLeast"/>
        </w:trPr>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r>
      <w:tr>
        <w:trPr>
          <w:trHeight w:val="255" w:hRule="atLeast"/>
        </w:trPr>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733"/>
        <w:gridCol w:w="1973"/>
        <w:gridCol w:w="1853"/>
        <w:gridCol w:w="1833"/>
        <w:gridCol w:w="1993"/>
        <w:gridCol w:w="2053"/>
      </w:tblGrid>
      <w:tr>
        <w:trPr>
          <w:trHeight w:val="555"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Радиациялық қауіп-қатер аумақтарында
</w:t>
            </w:r>
            <w:r>
              <w:br/>
            </w:r>
            <w:r>
              <w:rPr>
                <w:rFonts w:ascii="Times New Roman"/>
                <w:b w:val="false"/>
                <w:i w:val="false"/>
                <w:color w:val="000000"/>
                <w:sz w:val="20"/>
              </w:rPr>
              <w:t>
тұрғаны үшін қосымша еңбекақы
</w:t>
            </w:r>
          </w:p>
        </w:tc>
      </w:tr>
      <w:tr>
        <w:trPr>
          <w:trHeight w:val="55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 алатын мемлекеттік қызметшілердің саны
</w:t>
            </w:r>
          </w:p>
        </w:tc>
        <w:tc>
          <w:tcPr>
            <w:tcW w:w="2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(АЕКх(2х
</w:t>
            </w:r>
            <w:r>
              <w:br/>
            </w:r>
            <w:r>
              <w:rPr>
                <w:rFonts w:ascii="Times New Roman"/>
                <w:b w:val="false"/>
                <w:i w:val="false"/>
                <w:color w:val="000000"/>
                <w:sz w:val="20"/>
              </w:rPr>
              <w:t>
39-бағ+
</w:t>
            </w:r>
            <w:r>
              <w:br/>
            </w:r>
            <w:r>
              <w:rPr>
                <w:rFonts w:ascii="Times New Roman"/>
                <w:b w:val="false"/>
                <w:i w:val="false"/>
                <w:color w:val="000000"/>
                <w:sz w:val="20"/>
              </w:rPr>
              <w:t>
1,75х
</w:t>
            </w:r>
            <w:r>
              <w:br/>
            </w:r>
            <w:r>
              <w:rPr>
                <w:rFonts w:ascii="Times New Roman"/>
                <w:b w:val="false"/>
                <w:i w:val="false"/>
                <w:color w:val="000000"/>
                <w:sz w:val="20"/>
              </w:rPr>
              <w:t>
40-бағ.+
</w:t>
            </w:r>
            <w:r>
              <w:br/>
            </w:r>
            <w:r>
              <w:rPr>
                <w:rFonts w:ascii="Times New Roman"/>
                <w:b w:val="false"/>
                <w:i w:val="false"/>
                <w:color w:val="000000"/>
                <w:sz w:val="20"/>
              </w:rPr>
              <w:t>
1,5х41-
</w:t>
            </w:r>
            <w:r>
              <w:br/>
            </w:r>
            <w:r>
              <w:rPr>
                <w:rFonts w:ascii="Times New Roman"/>
                <w:b w:val="false"/>
                <w:i w:val="false"/>
                <w:color w:val="000000"/>
                <w:sz w:val="20"/>
              </w:rPr>
              <w:t>
бағ.+
</w:t>
            </w:r>
            <w:r>
              <w:br/>
            </w:r>
            <w:r>
              <w:rPr>
                <w:rFonts w:ascii="Times New Roman"/>
                <w:b w:val="false"/>
                <w:i w:val="false"/>
                <w:color w:val="000000"/>
                <w:sz w:val="20"/>
              </w:rPr>
              <w:t>
1,25х
</w:t>
            </w:r>
            <w:r>
              <w:br/>
            </w:r>
            <w:r>
              <w:rPr>
                <w:rFonts w:ascii="Times New Roman"/>
                <w:b w:val="false"/>
                <w:i w:val="false"/>
                <w:color w:val="000000"/>
                <w:sz w:val="20"/>
              </w:rPr>
              <w:t>
42-бағ+
</w:t>
            </w:r>
            <w:r>
              <w:br/>
            </w:r>
            <w:r>
              <w:rPr>
                <w:rFonts w:ascii="Times New Roman"/>
                <w:b w:val="false"/>
                <w:i w:val="false"/>
                <w:color w:val="000000"/>
                <w:sz w:val="20"/>
              </w:rPr>
              <w:t>
1х43-бағ)
</w:t>
            </w:r>
            <w:r>
              <w:br/>
            </w:r>
            <w:r>
              <w:rPr>
                <w:rFonts w:ascii="Times New Roman"/>
                <w:b w:val="false"/>
                <w:i w:val="false"/>
                <w:color w:val="000000"/>
                <w:sz w:val="20"/>
              </w:rPr>
              <w:t>
/1000
</w:t>
            </w:r>
          </w:p>
        </w:tc>
      </w:tr>
      <w:tr>
        <w:trPr>
          <w:trHeight w:val="1785" w:hRule="atLeast"/>
        </w:trPr>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w:t>
            </w:r>
            <w:r>
              <w:br/>
            </w:r>
            <w:r>
              <w:rPr>
                <w:rFonts w:ascii="Times New Roman"/>
                <w:b w:val="false"/>
                <w:i w:val="false"/>
                <w:color w:val="000000"/>
                <w:sz w:val="20"/>
              </w:rPr>
              <w:t>
саны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ішінде
</w:t>
            </w:r>
            <w:r>
              <w:br/>
            </w:r>
            <w:r>
              <w:rPr>
                <w:rFonts w:ascii="Times New Roman"/>
                <w:b w:val="false"/>
                <w:i w:val="false"/>
                <w:color w:val="000000"/>
                <w:sz w:val="20"/>
              </w:rPr>
              <w:t>
2
</w:t>
            </w:r>
            <w:r>
              <w:br/>
            </w:r>
            <w:r>
              <w:rPr>
                <w:rFonts w:ascii="Times New Roman"/>
                <w:b w:val="false"/>
                <w:i w:val="false"/>
                <w:color w:val="000000"/>
                <w:sz w:val="20"/>
              </w:rPr>
              <w:t>
коэффи-
</w:t>
            </w:r>
            <w:r>
              <w:br/>
            </w:r>
            <w:r>
              <w:rPr>
                <w:rFonts w:ascii="Times New Roman"/>
                <w:b w:val="false"/>
                <w:i w:val="false"/>
                <w:color w:val="000000"/>
                <w:sz w:val="20"/>
              </w:rPr>
              <w:t>
циент
</w:t>
            </w:r>
            <w:r>
              <w:br/>
            </w:r>
            <w:r>
              <w:rPr>
                <w:rFonts w:ascii="Times New Roman"/>
                <w:b w:val="false"/>
                <w:i w:val="false"/>
                <w:color w:val="000000"/>
                <w:sz w:val="20"/>
              </w:rPr>
              <w:t>
бойынша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ішінде
</w:t>
            </w:r>
            <w:r>
              <w:br/>
            </w:r>
            <w:r>
              <w:rPr>
                <w:rFonts w:ascii="Times New Roman"/>
                <w:b w:val="false"/>
                <w:i w:val="false"/>
                <w:color w:val="000000"/>
                <w:sz w:val="20"/>
              </w:rPr>
              <w:t>
1,75
</w:t>
            </w:r>
            <w:r>
              <w:br/>
            </w:r>
            <w:r>
              <w:rPr>
                <w:rFonts w:ascii="Times New Roman"/>
                <w:b w:val="false"/>
                <w:i w:val="false"/>
                <w:color w:val="000000"/>
                <w:sz w:val="20"/>
              </w:rPr>
              <w:t>
коэффи-
</w:t>
            </w:r>
            <w:r>
              <w:br/>
            </w:r>
            <w:r>
              <w:rPr>
                <w:rFonts w:ascii="Times New Roman"/>
                <w:b w:val="false"/>
                <w:i w:val="false"/>
                <w:color w:val="000000"/>
                <w:sz w:val="20"/>
              </w:rPr>
              <w:t>
циент
</w:t>
            </w:r>
            <w:r>
              <w:br/>
            </w:r>
            <w:r>
              <w:rPr>
                <w:rFonts w:ascii="Times New Roman"/>
                <w:b w:val="false"/>
                <w:i w:val="false"/>
                <w:color w:val="000000"/>
                <w:sz w:val="20"/>
              </w:rPr>
              <w:t>
бойынша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ішінде
</w:t>
            </w:r>
            <w:r>
              <w:br/>
            </w:r>
            <w:r>
              <w:rPr>
                <w:rFonts w:ascii="Times New Roman"/>
                <w:b w:val="false"/>
                <w:i w:val="false"/>
                <w:color w:val="000000"/>
                <w:sz w:val="20"/>
              </w:rPr>
              <w:t>
1,5
</w:t>
            </w:r>
            <w:r>
              <w:br/>
            </w:r>
            <w:r>
              <w:rPr>
                <w:rFonts w:ascii="Times New Roman"/>
                <w:b w:val="false"/>
                <w:i w:val="false"/>
                <w:color w:val="000000"/>
                <w:sz w:val="20"/>
              </w:rPr>
              <w:t>
коэффи-
</w:t>
            </w:r>
            <w:r>
              <w:br/>
            </w:r>
            <w:r>
              <w:rPr>
                <w:rFonts w:ascii="Times New Roman"/>
                <w:b w:val="false"/>
                <w:i w:val="false"/>
                <w:color w:val="000000"/>
                <w:sz w:val="20"/>
              </w:rPr>
              <w:t>
циент
</w:t>
            </w:r>
            <w:r>
              <w:br/>
            </w:r>
            <w:r>
              <w:rPr>
                <w:rFonts w:ascii="Times New Roman"/>
                <w:b w:val="false"/>
                <w:i w:val="false"/>
                <w:color w:val="000000"/>
                <w:sz w:val="20"/>
              </w:rPr>
              <w:t>
бойынша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ішінде 
</w:t>
            </w:r>
            <w:r>
              <w:br/>
            </w:r>
            <w:r>
              <w:rPr>
                <w:rFonts w:ascii="Times New Roman"/>
                <w:b w:val="false"/>
                <w:i w:val="false"/>
                <w:color w:val="000000"/>
                <w:sz w:val="20"/>
              </w:rPr>
              <w:t>
1,25
</w:t>
            </w:r>
            <w:r>
              <w:br/>
            </w:r>
            <w:r>
              <w:rPr>
                <w:rFonts w:ascii="Times New Roman"/>
                <w:b w:val="false"/>
                <w:i w:val="false"/>
                <w:color w:val="000000"/>
                <w:sz w:val="20"/>
              </w:rPr>
              <w:t>
коэффи-
</w:t>
            </w:r>
            <w:r>
              <w:br/>
            </w:r>
            <w:r>
              <w:rPr>
                <w:rFonts w:ascii="Times New Roman"/>
                <w:b w:val="false"/>
                <w:i w:val="false"/>
                <w:color w:val="000000"/>
                <w:sz w:val="20"/>
              </w:rPr>
              <w:t>
циент
</w:t>
            </w:r>
            <w:r>
              <w:br/>
            </w:r>
            <w:r>
              <w:rPr>
                <w:rFonts w:ascii="Times New Roman"/>
                <w:b w:val="false"/>
                <w:i w:val="false"/>
                <w:color w:val="000000"/>
                <w:sz w:val="20"/>
              </w:rPr>
              <w:t>
бойынша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ішінде
</w:t>
            </w:r>
            <w:r>
              <w:br/>
            </w:r>
            <w:r>
              <w:rPr>
                <w:rFonts w:ascii="Times New Roman"/>
                <w:b w:val="false"/>
                <w:i w:val="false"/>
                <w:color w:val="000000"/>
                <w:sz w:val="20"/>
              </w:rPr>
              <w:t>
1
</w:t>
            </w:r>
            <w:r>
              <w:br/>
            </w:r>
            <w:r>
              <w:rPr>
                <w:rFonts w:ascii="Times New Roman"/>
                <w:b w:val="false"/>
                <w:i w:val="false"/>
                <w:color w:val="000000"/>
                <w:sz w:val="20"/>
              </w:rPr>
              <w:t>
коэффи-
</w:t>
            </w:r>
            <w:r>
              <w:br/>
            </w:r>
            <w:r>
              <w:rPr>
                <w:rFonts w:ascii="Times New Roman"/>
                <w:b w:val="false"/>
                <w:i w:val="false"/>
                <w:color w:val="000000"/>
                <w:sz w:val="20"/>
              </w:rPr>
              <w:t>
циент
</w:t>
            </w:r>
            <w:r>
              <w:br/>
            </w:r>
            <w:r>
              <w:rPr>
                <w:rFonts w:ascii="Times New Roman"/>
                <w:b w:val="false"/>
                <w:i w:val="false"/>
                <w:color w:val="000000"/>
                <w:sz w:val="20"/>
              </w:rPr>
              <w:t>
бойынша
</w:t>
            </w:r>
          </w:p>
        </w:tc>
        <w:tc>
          <w:tcPr>
            <w:tcW w:w="0" w:type="auto"/>
            <w:vMerge/>
            <w:tcBorders>
              <w:top w:val="nil"/>
              <w:left w:val="single" w:color="cfcfcf" w:sz="5"/>
              <w:bottom w:val="single" w:color="cfcfcf" w:sz="5"/>
              <w:right w:val="single" w:color="cfcfcf" w:sz="5"/>
            </w:tcBorders>
          </w:tcPr>
          <w:p/>
        </w:tc>
      </w:tr>
      <w:tr>
        <w:trPr>
          <w:trHeight w:val="255" w:hRule="atLeast"/>
        </w:trPr>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r>
      <w:tr>
        <w:trPr>
          <w:trHeight w:val="255" w:hRule="atLeast"/>
        </w:trPr>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255" w:hRule="atLeast"/>
        </w:trPr>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813"/>
        <w:gridCol w:w="1893"/>
        <w:gridCol w:w="1793"/>
        <w:gridCol w:w="1733"/>
        <w:gridCol w:w="1193"/>
        <w:gridCol w:w="1453"/>
        <w:gridCol w:w="1373"/>
      </w:tblGrid>
      <w:tr>
        <w:trPr>
          <w:trHeight w:val="5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аймақтарында
</w:t>
            </w:r>
            <w:r>
              <w:br/>
            </w:r>
            <w:r>
              <w:rPr>
                <w:rFonts w:ascii="Times New Roman"/>
                <w:b w:val="false"/>
                <w:i w:val="false"/>
                <w:color w:val="000000"/>
                <w:sz w:val="20"/>
              </w:rPr>
              <w:t>
тұрғаны үшін үстемақылар
</w:t>
            </w:r>
          </w:p>
        </w:tc>
        <w:tc>
          <w:tcPr>
            <w:tcW w:w="11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w:t>
            </w:r>
            <w:r>
              <w:br/>
            </w:r>
            <w:r>
              <w:rPr>
                <w:rFonts w:ascii="Times New Roman"/>
                <w:b w:val="false"/>
                <w:i w:val="false"/>
                <w:color w:val="000000"/>
                <w:sz w:val="20"/>
              </w:rPr>
              <w:t>
де
</w:t>
            </w:r>
            <w:r>
              <w:br/>
            </w:r>
            <w:r>
              <w:rPr>
                <w:rFonts w:ascii="Times New Roman"/>
                <w:b w:val="false"/>
                <w:i w:val="false"/>
                <w:color w:val="000000"/>
                <w:sz w:val="20"/>
              </w:rPr>
              <w:t>
үс-
</w:t>
            </w:r>
            <w:r>
              <w:br/>
            </w:r>
            <w:r>
              <w:rPr>
                <w:rFonts w:ascii="Times New Roman"/>
                <w:b w:val="false"/>
                <w:i w:val="false"/>
                <w:color w:val="000000"/>
                <w:sz w:val="20"/>
              </w:rPr>
              <w:t>
те-
</w:t>
            </w:r>
            <w:r>
              <w:br/>
            </w:r>
            <w:r>
              <w:rPr>
                <w:rFonts w:ascii="Times New Roman"/>
                <w:b w:val="false"/>
                <w:i w:val="false"/>
                <w:color w:val="000000"/>
                <w:sz w:val="20"/>
              </w:rPr>
              <w:t>
меа-
</w:t>
            </w:r>
            <w:r>
              <w:br/>
            </w:r>
            <w:r>
              <w:rPr>
                <w:rFonts w:ascii="Times New Roman"/>
                <w:b w:val="false"/>
                <w:i w:val="false"/>
                <w:color w:val="000000"/>
                <w:sz w:val="20"/>
              </w:rPr>
              <w:t>
қы-
</w:t>
            </w:r>
            <w:r>
              <w:br/>
            </w:r>
            <w:r>
              <w:rPr>
                <w:rFonts w:ascii="Times New Roman"/>
                <w:b w:val="false"/>
                <w:i w:val="false"/>
                <w:color w:val="000000"/>
                <w:sz w:val="20"/>
              </w:rPr>
              <w:t>
лар
</w:t>
            </w:r>
            <w:r>
              <w:br/>
            </w:r>
            <w:r>
              <w:rPr>
                <w:rFonts w:ascii="Times New Roman"/>
                <w:b w:val="false"/>
                <w:i w:val="false"/>
                <w:color w:val="000000"/>
                <w:sz w:val="20"/>
              </w:rPr>
              <w:t>
(құ-
</w:t>
            </w:r>
            <w:r>
              <w:br/>
            </w:r>
            <w:r>
              <w:rPr>
                <w:rFonts w:ascii="Times New Roman"/>
                <w:b w:val="false"/>
                <w:i w:val="false"/>
                <w:color w:val="000000"/>
                <w:sz w:val="20"/>
              </w:rPr>
              <w:t>
пия-
</w:t>
            </w:r>
            <w:r>
              <w:br/>
            </w:r>
            <w:r>
              <w:rPr>
                <w:rFonts w:ascii="Times New Roman"/>
                <w:b w:val="false"/>
                <w:i w:val="false"/>
                <w:color w:val="000000"/>
                <w:sz w:val="20"/>
              </w:rPr>
              <w:t>
лы-
</w:t>
            </w:r>
            <w:r>
              <w:br/>
            </w:r>
            <w:r>
              <w:rPr>
                <w:rFonts w:ascii="Times New Roman"/>
                <w:b w:val="false"/>
                <w:i w:val="false"/>
                <w:color w:val="000000"/>
                <w:sz w:val="20"/>
              </w:rPr>
              <w:t>
лық)
</w:t>
            </w:r>
          </w:p>
        </w:tc>
        <w:tc>
          <w:tcPr>
            <w:tcW w:w="14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ай-
</w:t>
            </w:r>
            <w:r>
              <w:br/>
            </w:r>
            <w:r>
              <w:rPr>
                <w:rFonts w:ascii="Times New Roman"/>
                <w:b w:val="false"/>
                <w:i w:val="false"/>
                <w:color w:val="000000"/>
                <w:sz w:val="20"/>
              </w:rPr>
              <w:t>
дағы
</w:t>
            </w:r>
            <w:r>
              <w:br/>
            </w:r>
            <w:r>
              <w:rPr>
                <w:rFonts w:ascii="Times New Roman"/>
                <w:b w:val="false"/>
                <w:i w:val="false"/>
                <w:color w:val="000000"/>
                <w:sz w:val="20"/>
              </w:rPr>
              <w:t>
жала-
</w:t>
            </w:r>
            <w:r>
              <w:br/>
            </w:r>
            <w:r>
              <w:rPr>
                <w:rFonts w:ascii="Times New Roman"/>
                <w:b w:val="false"/>
                <w:i w:val="false"/>
                <w:color w:val="000000"/>
                <w:sz w:val="20"/>
              </w:rPr>
              <w:t>
қының
</w:t>
            </w:r>
            <w:r>
              <w:br/>
            </w:r>
            <w:r>
              <w:rPr>
                <w:rFonts w:ascii="Times New Roman"/>
                <w:b w:val="false"/>
                <w:i w:val="false"/>
                <w:color w:val="000000"/>
                <w:sz w:val="20"/>
              </w:rPr>
              <w:t>
жиыны
</w:t>
            </w:r>
            <w:r>
              <w:br/>
            </w:r>
            <w:r>
              <w:rPr>
                <w:rFonts w:ascii="Times New Roman"/>
                <w:b w:val="false"/>
                <w:i w:val="false"/>
                <w:color w:val="000000"/>
                <w:sz w:val="20"/>
              </w:rPr>
              <w:t>
(6-
</w:t>
            </w:r>
            <w:r>
              <w:br/>
            </w:r>
            <w:r>
              <w:rPr>
                <w:rFonts w:ascii="Times New Roman"/>
                <w:b w:val="false"/>
                <w:i w:val="false"/>
                <w:color w:val="000000"/>
                <w:sz w:val="20"/>
              </w:rPr>
              <w:t>
бағ.
</w:t>
            </w:r>
            <w:r>
              <w:br/>
            </w:r>
            <w:r>
              <w:rPr>
                <w:rFonts w:ascii="Times New Roman"/>
                <w:b w:val="false"/>
                <w:i w:val="false"/>
                <w:color w:val="000000"/>
                <w:sz w:val="20"/>
              </w:rPr>
              <w:t>
+37-
</w:t>
            </w:r>
            <w:r>
              <w:br/>
            </w:r>
            <w:r>
              <w:rPr>
                <w:rFonts w:ascii="Times New Roman"/>
                <w:b w:val="false"/>
                <w:i w:val="false"/>
                <w:color w:val="000000"/>
                <w:sz w:val="20"/>
              </w:rPr>
              <w:t>
бағ
</w:t>
            </w:r>
            <w:r>
              <w:br/>
            </w:r>
            <w:r>
              <w:rPr>
                <w:rFonts w:ascii="Times New Roman"/>
                <w:b w:val="false"/>
                <w:i w:val="false"/>
                <w:color w:val="000000"/>
                <w:sz w:val="20"/>
              </w:rPr>
              <w:t>
+44-
</w:t>
            </w:r>
            <w:r>
              <w:br/>
            </w:r>
            <w:r>
              <w:rPr>
                <w:rFonts w:ascii="Times New Roman"/>
                <w:b w:val="false"/>
                <w:i w:val="false"/>
                <w:color w:val="000000"/>
                <w:sz w:val="20"/>
              </w:rPr>
              <w:t>
бағ.
</w:t>
            </w:r>
            <w:r>
              <w:br/>
            </w:r>
            <w:r>
              <w:rPr>
                <w:rFonts w:ascii="Times New Roman"/>
                <w:b w:val="false"/>
                <w:i w:val="false"/>
                <w:color w:val="000000"/>
                <w:sz w:val="20"/>
              </w:rPr>
              <w:t>
+49-
</w:t>
            </w:r>
            <w:r>
              <w:br/>
            </w:r>
            <w:r>
              <w:rPr>
                <w:rFonts w:ascii="Times New Roman"/>
                <w:b w:val="false"/>
                <w:i w:val="false"/>
                <w:color w:val="000000"/>
                <w:sz w:val="20"/>
              </w:rPr>
              <w:t>
бағ.
</w:t>
            </w:r>
            <w:r>
              <w:br/>
            </w:r>
            <w:r>
              <w:rPr>
                <w:rFonts w:ascii="Times New Roman"/>
                <w:b w:val="false"/>
                <w:i w:val="false"/>
                <w:color w:val="000000"/>
                <w:sz w:val="20"/>
              </w:rPr>
              <w:t>
+50)
</w:t>
            </w:r>
          </w:p>
        </w:tc>
        <w:tc>
          <w:tcPr>
            <w:tcW w:w="13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жыл-
</w:t>
            </w:r>
            <w:r>
              <w:br/>
            </w:r>
            <w:r>
              <w:rPr>
                <w:rFonts w:ascii="Times New Roman"/>
                <w:b w:val="false"/>
                <w:i w:val="false"/>
                <w:color w:val="000000"/>
                <w:sz w:val="20"/>
              </w:rPr>
              <w:t>
ғы
</w:t>
            </w:r>
            <w:r>
              <w:br/>
            </w:r>
            <w:r>
              <w:rPr>
                <w:rFonts w:ascii="Times New Roman"/>
                <w:b w:val="false"/>
                <w:i w:val="false"/>
                <w:color w:val="000000"/>
                <w:sz w:val="20"/>
              </w:rPr>
              <w:t>
жа-
</w:t>
            </w:r>
            <w:r>
              <w:br/>
            </w:r>
            <w:r>
              <w:rPr>
                <w:rFonts w:ascii="Times New Roman"/>
                <w:b w:val="false"/>
                <w:i w:val="false"/>
                <w:color w:val="000000"/>
                <w:sz w:val="20"/>
              </w:rPr>
              <w:t>
ла-
</w:t>
            </w:r>
            <w:r>
              <w:br/>
            </w:r>
            <w:r>
              <w:rPr>
                <w:rFonts w:ascii="Times New Roman"/>
                <w:b w:val="false"/>
                <w:i w:val="false"/>
                <w:color w:val="000000"/>
                <w:sz w:val="20"/>
              </w:rPr>
              <w:t>
қы-
</w:t>
            </w:r>
            <w:r>
              <w:br/>
            </w:r>
            <w:r>
              <w:rPr>
                <w:rFonts w:ascii="Times New Roman"/>
                <w:b w:val="false"/>
                <w:i w:val="false"/>
                <w:color w:val="000000"/>
                <w:sz w:val="20"/>
              </w:rPr>
              <w:t>
ның
</w:t>
            </w:r>
            <w:r>
              <w:br/>
            </w:r>
            <w:r>
              <w:rPr>
                <w:rFonts w:ascii="Times New Roman"/>
                <w:b w:val="false"/>
                <w:i w:val="false"/>
                <w:color w:val="000000"/>
                <w:sz w:val="20"/>
              </w:rPr>
              <w:t>
жиы-
</w:t>
            </w:r>
            <w:r>
              <w:br/>
            </w:r>
            <w:r>
              <w:rPr>
                <w:rFonts w:ascii="Times New Roman"/>
                <w:b w:val="false"/>
                <w:i w:val="false"/>
                <w:color w:val="000000"/>
                <w:sz w:val="20"/>
              </w:rPr>
              <w:t>
ны
</w:t>
            </w:r>
            <w:r>
              <w:br/>
            </w:r>
            <w:r>
              <w:rPr>
                <w:rFonts w:ascii="Times New Roman"/>
                <w:b w:val="false"/>
                <w:i w:val="false"/>
                <w:color w:val="000000"/>
                <w:sz w:val="20"/>
              </w:rPr>
              <w:t>
51-
</w:t>
            </w:r>
            <w:r>
              <w:br/>
            </w:r>
            <w:r>
              <w:rPr>
                <w:rFonts w:ascii="Times New Roman"/>
                <w:b w:val="false"/>
                <w:i w:val="false"/>
                <w:color w:val="000000"/>
                <w:sz w:val="20"/>
              </w:rPr>
              <w:t>
бағ.
</w:t>
            </w:r>
            <w:r>
              <w:br/>
            </w:r>
            <w:r>
              <w:rPr>
                <w:rFonts w:ascii="Times New Roman"/>
                <w:b w:val="false"/>
                <w:i w:val="false"/>
                <w:color w:val="000000"/>
                <w:sz w:val="20"/>
              </w:rPr>
              <w:t>
х12
</w:t>
            </w:r>
          </w:p>
        </w:tc>
      </w:tr>
      <w:tr>
        <w:trPr>
          <w:trHeight w:val="55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ақы алатын
</w:t>
            </w:r>
            <w:r>
              <w:br/>
            </w:r>
            <w:r>
              <w:rPr>
                <w:rFonts w:ascii="Times New Roman"/>
                <w:b w:val="false"/>
                <w:i w:val="false"/>
                <w:color w:val="000000"/>
                <w:sz w:val="20"/>
              </w:rPr>
              <w:t>
мемлекеттік қызметшілердің
</w:t>
            </w:r>
            <w:r>
              <w:br/>
            </w:r>
            <w:r>
              <w:rPr>
                <w:rFonts w:ascii="Times New Roman"/>
                <w:b w:val="false"/>
                <w:i w:val="false"/>
                <w:color w:val="000000"/>
                <w:sz w:val="20"/>
              </w:rPr>
              <w:t>
саны
</w:t>
            </w:r>
          </w:p>
        </w:tc>
        <w:tc>
          <w:tcPr>
            <w:tcW w:w="17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(лауа-
</w:t>
            </w:r>
            <w:r>
              <w:br/>
            </w:r>
            <w:r>
              <w:rPr>
                <w:rFonts w:ascii="Times New Roman"/>
                <w:b w:val="false"/>
                <w:i w:val="false"/>
                <w:color w:val="000000"/>
                <w:sz w:val="20"/>
              </w:rPr>
              <w:t>
зымдық
</w:t>
            </w:r>
            <w:r>
              <w:br/>
            </w:r>
            <w:r>
              <w:rPr>
                <w:rFonts w:ascii="Times New Roman"/>
                <w:b w:val="false"/>
                <w:i w:val="false"/>
                <w:color w:val="000000"/>
                <w:sz w:val="20"/>
              </w:rPr>
              <w:t>
жалақы
</w:t>
            </w:r>
            <w:r>
              <w:br/>
            </w:r>
            <w:r>
              <w:rPr>
                <w:rFonts w:ascii="Times New Roman"/>
                <w:b w:val="false"/>
                <w:i w:val="false"/>
                <w:color w:val="000000"/>
                <w:sz w:val="20"/>
              </w:rPr>
              <w:t>
х1,5 х
</w:t>
            </w:r>
            <w:r>
              <w:br/>
            </w:r>
            <w:r>
              <w:rPr>
                <w:rFonts w:ascii="Times New Roman"/>
                <w:b w:val="false"/>
                <w:i w:val="false"/>
                <w:color w:val="000000"/>
                <w:sz w:val="20"/>
              </w:rPr>
              <w:t>
46-
</w:t>
            </w:r>
            <w:r>
              <w:br/>
            </w:r>
            <w:r>
              <w:rPr>
                <w:rFonts w:ascii="Times New Roman"/>
                <w:b w:val="false"/>
                <w:i w:val="false"/>
                <w:color w:val="000000"/>
                <w:sz w:val="20"/>
              </w:rPr>
              <w:t>
бағ.+
</w:t>
            </w:r>
            <w:r>
              <w:br/>
            </w:r>
            <w:r>
              <w:rPr>
                <w:rFonts w:ascii="Times New Roman"/>
                <w:b w:val="false"/>
                <w:i w:val="false"/>
                <w:color w:val="000000"/>
                <w:sz w:val="20"/>
              </w:rPr>
              <w:t>
1,3 х
</w:t>
            </w:r>
            <w:r>
              <w:br/>
            </w:r>
            <w:r>
              <w:rPr>
                <w:rFonts w:ascii="Times New Roman"/>
                <w:b w:val="false"/>
                <w:i w:val="false"/>
                <w:color w:val="000000"/>
                <w:sz w:val="20"/>
              </w:rPr>
              <w:t>
47-
</w:t>
            </w:r>
            <w:r>
              <w:br/>
            </w:r>
            <w:r>
              <w:rPr>
                <w:rFonts w:ascii="Times New Roman"/>
                <w:b w:val="false"/>
                <w:i w:val="false"/>
                <w:color w:val="000000"/>
                <w:sz w:val="20"/>
              </w:rPr>
              <w:t>
бағ.
</w:t>
            </w:r>
            <w:r>
              <w:br/>
            </w:r>
            <w:r>
              <w:rPr>
                <w:rFonts w:ascii="Times New Roman"/>
                <w:b w:val="false"/>
                <w:i w:val="false"/>
                <w:color w:val="000000"/>
                <w:sz w:val="20"/>
              </w:rPr>
              <w:t>
+1,2
</w:t>
            </w:r>
            <w:r>
              <w:br/>
            </w:r>
            <w:r>
              <w:rPr>
                <w:rFonts w:ascii="Times New Roman"/>
                <w:b w:val="false"/>
                <w:i w:val="false"/>
                <w:color w:val="000000"/>
                <w:sz w:val="20"/>
              </w:rPr>
              <w:t>
х 48-
</w:t>
            </w:r>
            <w:r>
              <w:br/>
            </w:r>
            <w:r>
              <w:rPr>
                <w:rFonts w:ascii="Times New Roman"/>
                <w:b w:val="false"/>
                <w:i w:val="false"/>
                <w:color w:val="000000"/>
                <w:sz w:val="20"/>
              </w:rPr>
              <w:t>
бағ.)
</w:t>
            </w:r>
            <w:r>
              <w:br/>
            </w:r>
            <w:r>
              <w:rPr>
                <w:rFonts w:ascii="Times New Roman"/>
                <w:b w:val="false"/>
                <w:i w:val="false"/>
                <w:color w:val="000000"/>
                <w:sz w:val="20"/>
              </w:rPr>
              <w:t>
/1000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785"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w:t>
            </w:r>
            <w:r>
              <w:br/>
            </w:r>
            <w:r>
              <w:rPr>
                <w:rFonts w:ascii="Times New Roman"/>
                <w:b w:val="false"/>
                <w:i w:val="false"/>
                <w:color w:val="000000"/>
                <w:sz w:val="20"/>
              </w:rPr>
              <w:t>
саны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ішінде
</w:t>
            </w:r>
            <w:r>
              <w:br/>
            </w:r>
            <w:r>
              <w:rPr>
                <w:rFonts w:ascii="Times New Roman"/>
                <w:b w:val="false"/>
                <w:i w:val="false"/>
                <w:color w:val="000000"/>
                <w:sz w:val="20"/>
              </w:rPr>
              <w:t>
1,75
</w:t>
            </w:r>
            <w:r>
              <w:br/>
            </w:r>
            <w:r>
              <w:rPr>
                <w:rFonts w:ascii="Times New Roman"/>
                <w:b w:val="false"/>
                <w:i w:val="false"/>
                <w:color w:val="000000"/>
                <w:sz w:val="20"/>
              </w:rPr>
              <w:t>
коэффи-
</w:t>
            </w:r>
            <w:r>
              <w:br/>
            </w:r>
            <w:r>
              <w:rPr>
                <w:rFonts w:ascii="Times New Roman"/>
                <w:b w:val="false"/>
                <w:i w:val="false"/>
                <w:color w:val="000000"/>
                <w:sz w:val="20"/>
              </w:rPr>
              <w:t>
циент
</w:t>
            </w:r>
            <w:r>
              <w:br/>
            </w:r>
            <w:r>
              <w:rPr>
                <w:rFonts w:ascii="Times New Roman"/>
                <w:b w:val="false"/>
                <w:i w:val="false"/>
                <w:color w:val="000000"/>
                <w:sz w:val="20"/>
              </w:rPr>
              <w:t>
бойынша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ішінде
</w:t>
            </w:r>
            <w:r>
              <w:br/>
            </w:r>
            <w:r>
              <w:rPr>
                <w:rFonts w:ascii="Times New Roman"/>
                <w:b w:val="false"/>
                <w:i w:val="false"/>
                <w:color w:val="000000"/>
                <w:sz w:val="20"/>
              </w:rPr>
              <w:t>
1,5
</w:t>
            </w:r>
            <w:r>
              <w:br/>
            </w:r>
            <w:r>
              <w:rPr>
                <w:rFonts w:ascii="Times New Roman"/>
                <w:b w:val="false"/>
                <w:i w:val="false"/>
                <w:color w:val="000000"/>
                <w:sz w:val="20"/>
              </w:rPr>
              <w:t>
коэффи-
</w:t>
            </w:r>
            <w:r>
              <w:br/>
            </w:r>
            <w:r>
              <w:rPr>
                <w:rFonts w:ascii="Times New Roman"/>
                <w:b w:val="false"/>
                <w:i w:val="false"/>
                <w:color w:val="000000"/>
                <w:sz w:val="20"/>
              </w:rPr>
              <w:t>
циент
</w:t>
            </w:r>
            <w:r>
              <w:br/>
            </w:r>
            <w:r>
              <w:rPr>
                <w:rFonts w:ascii="Times New Roman"/>
                <w:b w:val="false"/>
                <w:i w:val="false"/>
                <w:color w:val="000000"/>
                <w:sz w:val="20"/>
              </w:rPr>
              <w:t>
бойынша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w:t>
            </w:r>
            <w:r>
              <w:br/>
            </w:r>
            <w:r>
              <w:rPr>
                <w:rFonts w:ascii="Times New Roman"/>
                <w:b w:val="false"/>
                <w:i w:val="false"/>
                <w:color w:val="000000"/>
                <w:sz w:val="20"/>
              </w:rPr>
              <w:t>
ішінде 
</w:t>
            </w:r>
            <w:r>
              <w:br/>
            </w:r>
            <w:r>
              <w:rPr>
                <w:rFonts w:ascii="Times New Roman"/>
                <w:b w:val="false"/>
                <w:i w:val="false"/>
                <w:color w:val="000000"/>
                <w:sz w:val="20"/>
              </w:rPr>
              <w:t>
1,25
</w:t>
            </w:r>
            <w:r>
              <w:br/>
            </w:r>
            <w:r>
              <w:rPr>
                <w:rFonts w:ascii="Times New Roman"/>
                <w:b w:val="false"/>
                <w:i w:val="false"/>
                <w:color w:val="000000"/>
                <w:sz w:val="20"/>
              </w:rPr>
              <w:t>
коэффи-
</w:t>
            </w:r>
            <w:r>
              <w:br/>
            </w:r>
            <w:r>
              <w:rPr>
                <w:rFonts w:ascii="Times New Roman"/>
                <w:b w:val="false"/>
                <w:i w:val="false"/>
                <w:color w:val="000000"/>
                <w:sz w:val="20"/>
              </w:rPr>
              <w:t>
циент
</w:t>
            </w:r>
            <w:r>
              <w:br/>
            </w:r>
            <w:r>
              <w:rPr>
                <w:rFonts w:ascii="Times New Roman"/>
                <w:b w:val="false"/>
                <w:i w:val="false"/>
                <w:color w:val="000000"/>
                <w:sz w:val="20"/>
              </w:rPr>
              <w:t>
бойынша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r>
      <w:tr>
        <w:trPr>
          <w:trHeight w:val="255"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255"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Сыныптар бойынша жиыны*
</w:t>
      </w:r>
    </w:p>
    <w:p>
      <w:pPr>
        <w:spacing w:after="0"/>
        <w:ind w:left="0"/>
        <w:jc w:val="both"/>
      </w:pPr>
      <w:r>
        <w:rPr>
          <w:rFonts w:ascii="Times New Roman"/>
          <w:b w:val="false"/>
          <w:i w:val="false"/>
          <w:color w:val="000000"/>
          <w:sz w:val="28"/>
        </w:rPr>
        <w:t>
      Бағдарламалар әкімшісінің/мемлекеттік мекеменің басшысы
</w:t>
      </w:r>
      <w:r>
        <w:br/>
      </w:r>
      <w:r>
        <w:rPr>
          <w:rFonts w:ascii="Times New Roman"/>
          <w:b w:val="false"/>
          <w:i w:val="false"/>
          <w:color w:val="000000"/>
          <w:sz w:val="28"/>
        </w:rPr>
        <w:t>
      Бас бухгалтер (ҚЭБ бас.)
</w:t>
      </w:r>
    </w:p>
    <w:p>
      <w:pPr>
        <w:spacing w:after="0"/>
        <w:ind w:left="0"/>
        <w:jc w:val="both"/>
      </w:pPr>
      <w:r>
        <w:rPr>
          <w:rFonts w:ascii="Times New Roman"/>
          <w:b w:val="false"/>
          <w:i w:val="false"/>
          <w:color w:val="000000"/>
          <w:sz w:val="28"/>
        </w:rPr>
        <w:t>
      Ескерту: * Әрбір санат бойынша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15-қосымша         
</w:t>
      </w:r>
      <w:r>
        <w:br/>
      </w:r>
      <w:r>
        <w:rPr>
          <w:rFonts w:ascii="Times New Roman"/>
          <w:b w:val="false"/>
          <w:i w:val="false"/>
          <w:color w:val="000000"/>
          <w:sz w:val="28"/>
        </w:rPr>
        <w:t>
                                            13-111-нысан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15-қосымша жаңа редакцияда жазылды - ҚР Экономика және бюджеттік жоспарлау министрінің 2004 жылғы 20 сәуірдегі N 61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Құқық қорғау органдары, мемлекеттік өртке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қарсы қызмет, мемлекеттік фельдъегерлік қызмет,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қылмыстық-атқарушы жүйесі органдары қызметкерлерінің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жалақысына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Деректердің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Бағдарламалардың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Ерекшелігі               Жалақы                    |
</w:t>
      </w:r>
      <w:r>
        <w:rPr>
          <w:rFonts w:ascii="Times New Roman"/>
          <w:b w:val="false"/>
          <w:i w:val="false"/>
          <w:color w:val="000000"/>
          <w:sz w:val="28"/>
          <w:u w:val="single"/>
        </w:rPr>
        <w:t>
    111    
</w:t>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Лауа. |                       Штаттық бірлік саны
</w:t>
      </w:r>
      <w:r>
        <w:br/>
      </w:r>
      <w:r>
        <w:rPr>
          <w:rFonts w:ascii="Times New Roman"/>
          <w:b w:val="false"/>
          <w:i w:val="false"/>
          <w:color w:val="000000"/>
          <w:sz w:val="28"/>
        </w:rPr>
        <w:t>
зымдар|
</w:t>
      </w:r>
      <w:r>
        <w:br/>
      </w:r>
      <w:r>
        <w:rPr>
          <w:rFonts w:ascii="Times New Roman"/>
          <w:b w:val="false"/>
          <w:i w:val="false"/>
          <w:color w:val="000000"/>
          <w:sz w:val="28"/>
        </w:rPr>
        <w:t>
санаты|-----------------------------------------------------------
</w:t>
      </w:r>
      <w:r>
        <w:br/>
      </w:r>
      <w:r>
        <w:rPr>
          <w:rFonts w:ascii="Times New Roman"/>
          <w:b w:val="false"/>
          <w:i w:val="false"/>
          <w:color w:val="000000"/>
          <w:sz w:val="28"/>
        </w:rPr>
        <w:t>
      |Бір жылға| 1-ден 2-ге| 2-ден 3-ке |3-тен 5-ге |5-тен 7-ге |
</w:t>
      </w:r>
      <w:r>
        <w:br/>
      </w:r>
      <w:r>
        <w:rPr>
          <w:rFonts w:ascii="Times New Roman"/>
          <w:b w:val="false"/>
          <w:i w:val="false"/>
          <w:color w:val="000000"/>
          <w:sz w:val="28"/>
        </w:rPr>
        <w:t>
      |  дейін  |   дейін   |   дейін    |   дейін   |   дейін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Өлшем
</w:t>
      </w:r>
      <w:r>
        <w:br/>
      </w:r>
      <w:r>
        <w:rPr>
          <w:rFonts w:ascii="Times New Roman"/>
          <w:b w:val="false"/>
          <w:i w:val="false"/>
          <w:color w:val="000000"/>
          <w:sz w:val="28"/>
        </w:rPr>
        <w:t>
бірлігі   бірл.      бірл.       бірл.        бірл.        бірл.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Штаттық бірлік саны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|7-ден | 9-дан  |11-ден|14-тен|17-ден| 20   |Барлығы
</w:t>
      </w:r>
      <w:r>
        <w:br/>
      </w:r>
      <w:r>
        <w:rPr>
          <w:rFonts w:ascii="Times New Roman"/>
          <w:b w:val="false"/>
          <w:i w:val="false"/>
          <w:color w:val="000000"/>
          <w:sz w:val="28"/>
        </w:rPr>
        <w:t>
  |9-ға  | 11-ге  |14-ке |17-ге |20-ға |жылдан|2-бағ.+3-бағ.
</w:t>
      </w:r>
      <w:r>
        <w:br/>
      </w:r>
      <w:r>
        <w:rPr>
          <w:rFonts w:ascii="Times New Roman"/>
          <w:b w:val="false"/>
          <w:i w:val="false"/>
          <w:color w:val="000000"/>
          <w:sz w:val="28"/>
        </w:rPr>
        <w:t>
  |дейін | дейін  |дейін |дейін |дейін |жоғары|+...+11-бағ.
</w:t>
      </w:r>
      <w:r>
        <w:br/>
      </w:r>
      <w:r>
        <w:rPr>
          <w:rFonts w:ascii="Times New Roman"/>
          <w:b w:val="false"/>
          <w:i w:val="false"/>
          <w:color w:val="000000"/>
          <w:sz w:val="28"/>
        </w:rPr>
        <w:t>
  |      |        |      |      |      |      |+12-бағ.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7   |   8    |  9   | 10   | 11   |  12  |      13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бірл.   бірл.    бірл.   бірл.  бірл.  бірл.     бірл.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
</w:t>
      </w:r>
      <w:r>
        <w:br/>
      </w:r>
      <w:r>
        <w:rPr>
          <w:rFonts w:ascii="Times New Roman"/>
          <w:b w:val="false"/>
          <w:i w:val="false"/>
          <w:color w:val="000000"/>
          <w:sz w:val="28"/>
        </w:rPr>
        <w:t>
 Лауа.  | Бір айдағы лауазымдық
</w:t>
      </w:r>
      <w:r>
        <w:br/>
      </w:r>
      <w:r>
        <w:rPr>
          <w:rFonts w:ascii="Times New Roman"/>
          <w:b w:val="false"/>
          <w:i w:val="false"/>
          <w:color w:val="000000"/>
          <w:sz w:val="28"/>
        </w:rPr>
        <w:t>
 зымдар |   жалақының сомасы
</w:t>
      </w:r>
      <w:r>
        <w:br/>
      </w:r>
      <w:r>
        <w:rPr>
          <w:rFonts w:ascii="Times New Roman"/>
          <w:b w:val="false"/>
          <w:i w:val="false"/>
          <w:color w:val="000000"/>
          <w:sz w:val="28"/>
        </w:rPr>
        <w:t>
 санаты |(2-бағ. х базалық
</w:t>
      </w:r>
      <w:r>
        <w:br/>
      </w:r>
      <w:r>
        <w:rPr>
          <w:rFonts w:ascii="Times New Roman"/>
          <w:b w:val="false"/>
          <w:i w:val="false"/>
          <w:color w:val="000000"/>
          <w:sz w:val="28"/>
        </w:rPr>
        <w:t>
        | лауазымдық жалақы х
</w:t>
      </w:r>
      <w:r>
        <w:br/>
      </w:r>
      <w:r>
        <w:rPr>
          <w:rFonts w:ascii="Times New Roman"/>
          <w:b w:val="false"/>
          <w:i w:val="false"/>
          <w:color w:val="000000"/>
          <w:sz w:val="28"/>
        </w:rPr>
        <w:t>
        | коэфф. + ... + 12-бағ.
</w:t>
      </w:r>
      <w:r>
        <w:br/>
      </w:r>
      <w:r>
        <w:rPr>
          <w:rFonts w:ascii="Times New Roman"/>
          <w:b w:val="false"/>
          <w:i w:val="false"/>
          <w:color w:val="000000"/>
          <w:sz w:val="28"/>
        </w:rPr>
        <w:t>
        | х базалық лауазымдық
</w:t>
      </w:r>
      <w:r>
        <w:br/>
      </w:r>
      <w:r>
        <w:rPr>
          <w:rFonts w:ascii="Times New Roman"/>
          <w:b w:val="false"/>
          <w:i w:val="false"/>
          <w:color w:val="000000"/>
          <w:sz w:val="28"/>
        </w:rPr>
        <w:t>
        | жалақы х коэфф.)/1000
</w:t>
      </w:r>
      <w:r>
        <w:br/>
      </w:r>
      <w:r>
        <w:rPr>
          <w:rFonts w:ascii="Times New Roman"/>
          <w:b w:val="false"/>
          <w:i w:val="false"/>
          <w:color w:val="000000"/>
          <w:sz w:val="28"/>
        </w:rPr>
        <w:t>
_________________________________
</w:t>
      </w:r>
      <w:r>
        <w:br/>
      </w:r>
      <w:r>
        <w:rPr>
          <w:rFonts w:ascii="Times New Roman"/>
          <w:b w:val="false"/>
          <w:i w:val="false"/>
          <w:color w:val="000000"/>
          <w:sz w:val="28"/>
        </w:rPr>
        <w:t>
   1    |           14          
</w:t>
      </w:r>
      <w:r>
        <w:br/>
      </w:r>
      <w:r>
        <w:rPr>
          <w:rFonts w:ascii="Times New Roman"/>
          <w:b w:val="false"/>
          <w:i w:val="false"/>
          <w:color w:val="000000"/>
          <w:sz w:val="28"/>
        </w:rPr>
        <w:t>
_________________________________
</w:t>
      </w:r>
      <w:r>
        <w:br/>
      </w:r>
      <w:r>
        <w:rPr>
          <w:rFonts w:ascii="Times New Roman"/>
          <w:b w:val="false"/>
          <w:i w:val="false"/>
          <w:color w:val="000000"/>
          <w:sz w:val="28"/>
        </w:rPr>
        <w:t>
 Өлшем          мың теңге
</w:t>
      </w:r>
      <w:r>
        <w:br/>
      </w:r>
      <w:r>
        <w:rPr>
          <w:rFonts w:ascii="Times New Roman"/>
          <w:b w:val="false"/>
          <w:i w:val="false"/>
          <w:color w:val="000000"/>
          <w:sz w:val="28"/>
        </w:rPr>
        <w:t>
 бірлігі
</w:t>
      </w:r>
      <w:r>
        <w:br/>
      </w:r>
      <w:r>
        <w:rPr>
          <w:rFonts w:ascii="Times New Roman"/>
          <w:b w:val="false"/>
          <w:i w:val="false"/>
          <w:color w:val="000000"/>
          <w:sz w:val="28"/>
        </w:rPr>
        <w:t>
__________________________________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Лауа. |         Арнайы атақтары үшін қосымша ақы алатын
</w:t>
      </w:r>
      <w:r>
        <w:br/>
      </w:r>
      <w:r>
        <w:rPr>
          <w:rFonts w:ascii="Times New Roman"/>
          <w:b w:val="false"/>
          <w:i w:val="false"/>
          <w:color w:val="000000"/>
          <w:sz w:val="28"/>
        </w:rPr>
        <w:t>
зымдар|                 қызметкерлердің саны
</w:t>
      </w:r>
      <w:r>
        <w:br/>
      </w:r>
      <w:r>
        <w:rPr>
          <w:rFonts w:ascii="Times New Roman"/>
          <w:b w:val="false"/>
          <w:i w:val="false"/>
          <w:color w:val="000000"/>
          <w:sz w:val="28"/>
        </w:rPr>
        <w:t>
санаты|-----------------------------------------------------------
</w:t>
      </w:r>
      <w:r>
        <w:br/>
      </w:r>
      <w:r>
        <w:rPr>
          <w:rFonts w:ascii="Times New Roman"/>
          <w:b w:val="false"/>
          <w:i w:val="false"/>
          <w:color w:val="000000"/>
          <w:sz w:val="28"/>
        </w:rPr>
        <w:t>
      |Қатар.|Ефрей.|Кіші | Сер. | Аға  |Стар.|3 сы.|2 сы.|1 сы.
</w:t>
      </w:r>
      <w:r>
        <w:br/>
      </w:r>
      <w:r>
        <w:rPr>
          <w:rFonts w:ascii="Times New Roman"/>
          <w:b w:val="false"/>
          <w:i w:val="false"/>
          <w:color w:val="000000"/>
          <w:sz w:val="28"/>
        </w:rPr>
        <w:t>
      |дағы  | тор  |сер. | жант | сер. |шина |нып. |нып. |нып.
</w:t>
      </w:r>
      <w:r>
        <w:br/>
      </w:r>
      <w:r>
        <w:rPr>
          <w:rFonts w:ascii="Times New Roman"/>
          <w:b w:val="false"/>
          <w:i w:val="false"/>
          <w:color w:val="000000"/>
          <w:sz w:val="28"/>
        </w:rPr>
        <w:t>
      |      |      |жант |      | жант |     |тағы |тағы |тағы
</w:t>
      </w:r>
      <w:r>
        <w:br/>
      </w:r>
      <w:r>
        <w:rPr>
          <w:rFonts w:ascii="Times New Roman"/>
          <w:b w:val="false"/>
          <w:i w:val="false"/>
          <w:color w:val="000000"/>
          <w:sz w:val="28"/>
        </w:rPr>
        <w:t>
      |      |      |     |      |      |     |Сер. |Сер. |Сер.
</w:t>
      </w:r>
      <w:r>
        <w:br/>
      </w:r>
      <w:r>
        <w:rPr>
          <w:rFonts w:ascii="Times New Roman"/>
          <w:b w:val="false"/>
          <w:i w:val="false"/>
          <w:color w:val="000000"/>
          <w:sz w:val="28"/>
        </w:rPr>
        <w:t>
      |      |      |     |      |      |     |жант |жант |жант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15     16     17    18      19    20   20-1  20-2  20-3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Өлшем  бірл.  бірл.  бірл.  бірл.  бірл.  бірл. бірл. бірл.  бірл.
</w:t>
      </w:r>
      <w:r>
        <w:br/>
      </w:r>
      <w:r>
        <w:rPr>
          <w:rFonts w:ascii="Times New Roman"/>
          <w:b w:val="false"/>
          <w:i w:val="false"/>
          <w:color w:val="000000"/>
          <w:sz w:val="28"/>
        </w:rPr>
        <w:t>
бірлігі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|Арнайы атақтары үшін қосымша ақы алатын қызметкерлердің саны
</w:t>
      </w:r>
      <w:r>
        <w:br/>
      </w:r>
      <w:r>
        <w:rPr>
          <w:rFonts w:ascii="Times New Roman"/>
          <w:b w:val="false"/>
          <w:i w:val="false"/>
          <w:color w:val="000000"/>
          <w:sz w:val="28"/>
        </w:rPr>
        <w:t>
      |-----------------------------------------------------------
</w:t>
      </w:r>
      <w:r>
        <w:br/>
      </w:r>
      <w:r>
        <w:rPr>
          <w:rFonts w:ascii="Times New Roman"/>
          <w:b w:val="false"/>
          <w:i w:val="false"/>
          <w:color w:val="000000"/>
          <w:sz w:val="28"/>
        </w:rPr>
        <w:t>
Лауа. |Штаб-  |Сержант-|Пра.  |Аға пра.|Кіші  |Лейтенант, кеден
</w:t>
      </w:r>
      <w:r>
        <w:br/>
      </w:r>
      <w:r>
        <w:rPr>
          <w:rFonts w:ascii="Times New Roman"/>
          <w:b w:val="false"/>
          <w:i w:val="false"/>
          <w:color w:val="000000"/>
          <w:sz w:val="28"/>
        </w:rPr>
        <w:t>
зымдар|сержант| шебер  |порщик| порщик |лейте.|қызметінің
</w:t>
      </w:r>
      <w:r>
        <w:br/>
      </w:r>
      <w:r>
        <w:rPr>
          <w:rFonts w:ascii="Times New Roman"/>
          <w:b w:val="false"/>
          <w:i w:val="false"/>
          <w:color w:val="000000"/>
          <w:sz w:val="28"/>
        </w:rPr>
        <w:t>
санаты|       |        |      |        |нант  |III-дәрежелі
</w:t>
      </w:r>
      <w:r>
        <w:br/>
      </w:r>
      <w:r>
        <w:rPr>
          <w:rFonts w:ascii="Times New Roman"/>
          <w:b w:val="false"/>
          <w:i w:val="false"/>
          <w:color w:val="000000"/>
          <w:sz w:val="28"/>
        </w:rPr>
        <w:t>
      |       |        |      |        |      | инспекторы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20-4    20-5      21     22      23         24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Өлшем   бірл.  бірл.    бірл.   бірл.     бірл.    бірл.
</w:t>
      </w:r>
      <w:r>
        <w:br/>
      </w:r>
      <w:r>
        <w:rPr>
          <w:rFonts w:ascii="Times New Roman"/>
          <w:b w:val="false"/>
          <w:i w:val="false"/>
          <w:color w:val="000000"/>
          <w:sz w:val="28"/>
        </w:rPr>
        <w:t>
бірлігі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Лауа. |Арнайы атақтары үшін қосымша ақы алатын қызметкерлердің саны
</w:t>
      </w:r>
      <w:r>
        <w:br/>
      </w:r>
      <w:r>
        <w:rPr>
          <w:rFonts w:ascii="Times New Roman"/>
          <w:b w:val="false"/>
          <w:i w:val="false"/>
          <w:color w:val="000000"/>
          <w:sz w:val="28"/>
        </w:rPr>
        <w:t>
зымдар|-----------------------------------------------------------
</w:t>
      </w:r>
      <w:r>
        <w:br/>
      </w:r>
      <w:r>
        <w:rPr>
          <w:rFonts w:ascii="Times New Roman"/>
          <w:b w:val="false"/>
          <w:i w:val="false"/>
          <w:color w:val="000000"/>
          <w:sz w:val="28"/>
        </w:rPr>
        <w:t>
санаты|Аға   |Капитан,|Майор,|Подпол.|Пол.  |Генерал-|Генерал-
</w:t>
      </w:r>
      <w:r>
        <w:br/>
      </w:r>
      <w:r>
        <w:rPr>
          <w:rFonts w:ascii="Times New Roman"/>
          <w:b w:val="false"/>
          <w:i w:val="false"/>
          <w:color w:val="000000"/>
          <w:sz w:val="28"/>
        </w:rPr>
        <w:t>
      |лейте.|кеден   |кеден |ковник,|ков.  |майор,  |лейтенант,
</w:t>
      </w:r>
      <w:r>
        <w:br/>
      </w:r>
      <w:r>
        <w:rPr>
          <w:rFonts w:ascii="Times New Roman"/>
          <w:b w:val="false"/>
          <w:i w:val="false"/>
          <w:color w:val="000000"/>
          <w:sz w:val="28"/>
        </w:rPr>
        <w:t>
      |нант, |қызме.  |қызме.|кеден  |ник,  |кеден   |кеден
</w:t>
      </w:r>
      <w:r>
        <w:br/>
      </w:r>
      <w:r>
        <w:rPr>
          <w:rFonts w:ascii="Times New Roman"/>
          <w:b w:val="false"/>
          <w:i w:val="false"/>
          <w:color w:val="000000"/>
          <w:sz w:val="28"/>
        </w:rPr>
        <w:t>
      |кеден |тінің I-|тінің |қызме. |кеден |қызме.  |қызметінің
</w:t>
      </w:r>
      <w:r>
        <w:br/>
      </w:r>
      <w:r>
        <w:rPr>
          <w:rFonts w:ascii="Times New Roman"/>
          <w:b w:val="false"/>
          <w:i w:val="false"/>
          <w:color w:val="000000"/>
          <w:sz w:val="28"/>
        </w:rPr>
        <w:t>
      |қызме.|дәрежелі|III-  |тінің  |қызме.|тінің   |II-дәрежелі
</w:t>
      </w:r>
      <w:r>
        <w:br/>
      </w:r>
      <w:r>
        <w:rPr>
          <w:rFonts w:ascii="Times New Roman"/>
          <w:b w:val="false"/>
          <w:i w:val="false"/>
          <w:color w:val="000000"/>
          <w:sz w:val="28"/>
        </w:rPr>
        <w:t>
      |тінің |инспек. |дәре. |II-дә. |тінің |III-дә. |мемл.
</w:t>
      </w:r>
      <w:r>
        <w:br/>
      </w:r>
      <w:r>
        <w:rPr>
          <w:rFonts w:ascii="Times New Roman"/>
          <w:b w:val="false"/>
          <w:i w:val="false"/>
          <w:color w:val="000000"/>
          <w:sz w:val="28"/>
        </w:rPr>
        <w:t>
      |II-дә.|торы    |желі  |режелі |I-дә. |режелі  |кеңесшісі
</w:t>
      </w:r>
      <w:r>
        <w:br/>
      </w:r>
      <w:r>
        <w:rPr>
          <w:rFonts w:ascii="Times New Roman"/>
          <w:b w:val="false"/>
          <w:i w:val="false"/>
          <w:color w:val="000000"/>
          <w:sz w:val="28"/>
        </w:rPr>
        <w:t>
      |режелі|        |кеңес.|кеңес. |режелі|мемл.   |
</w:t>
      </w:r>
      <w:r>
        <w:br/>
      </w:r>
      <w:r>
        <w:rPr>
          <w:rFonts w:ascii="Times New Roman"/>
          <w:b w:val="false"/>
          <w:i w:val="false"/>
          <w:color w:val="000000"/>
          <w:sz w:val="28"/>
        </w:rPr>
        <w:t>
      |инспе.|        |шісі  |шісі   |кеңес.|кеңес.  |
</w:t>
      </w:r>
      <w:r>
        <w:br/>
      </w:r>
      <w:r>
        <w:rPr>
          <w:rFonts w:ascii="Times New Roman"/>
          <w:b w:val="false"/>
          <w:i w:val="false"/>
          <w:color w:val="000000"/>
          <w:sz w:val="28"/>
        </w:rPr>
        <w:t>
      |кторы |        |      |       |шісі  |шісі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25      26       27    28      29       30      31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Өлшем   бірл.   бірл.    бірл.  бірл.   бірл.   бірл.   бірл.
</w:t>
      </w:r>
      <w:r>
        <w:br/>
      </w:r>
      <w:r>
        <w:rPr>
          <w:rFonts w:ascii="Times New Roman"/>
          <w:b w:val="false"/>
          <w:i w:val="false"/>
          <w:color w:val="000000"/>
          <w:sz w:val="28"/>
        </w:rPr>
        <w:t>
бірлігі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Лауазымдар|Арнайы атақтары үшін қосымша ақы
</w:t>
      </w:r>
      <w:r>
        <w:br/>
      </w:r>
      <w:r>
        <w:rPr>
          <w:rFonts w:ascii="Times New Roman"/>
          <w:b w:val="false"/>
          <w:i w:val="false"/>
          <w:color w:val="000000"/>
          <w:sz w:val="28"/>
        </w:rPr>
        <w:t>
  санаты  |алатын қызметкерлердің саны
</w:t>
      </w:r>
      <w:r>
        <w:br/>
      </w:r>
      <w:r>
        <w:rPr>
          <w:rFonts w:ascii="Times New Roman"/>
          <w:b w:val="false"/>
          <w:i w:val="false"/>
          <w:color w:val="000000"/>
          <w:sz w:val="28"/>
        </w:rPr>
        <w:t>
          |---------------------------------------
</w:t>
      </w:r>
      <w:r>
        <w:br/>
      </w:r>
      <w:r>
        <w:rPr>
          <w:rFonts w:ascii="Times New Roman"/>
          <w:b w:val="false"/>
          <w:i w:val="false"/>
          <w:color w:val="000000"/>
          <w:sz w:val="28"/>
        </w:rPr>
        <w:t>
          |Генерал-полковник,|Армия генералы,
</w:t>
      </w:r>
      <w:r>
        <w:br/>
      </w:r>
      <w:r>
        <w:rPr>
          <w:rFonts w:ascii="Times New Roman"/>
          <w:b w:val="false"/>
          <w:i w:val="false"/>
          <w:color w:val="000000"/>
          <w:sz w:val="28"/>
        </w:rPr>
        <w:t>
          |кеден қызметінің  |нағыз мемлекеттік
</w:t>
      </w:r>
      <w:r>
        <w:br/>
      </w:r>
      <w:r>
        <w:rPr>
          <w:rFonts w:ascii="Times New Roman"/>
          <w:b w:val="false"/>
          <w:i w:val="false"/>
          <w:color w:val="000000"/>
          <w:sz w:val="28"/>
        </w:rPr>
        <w:t>
          |I-дәрежелі мемл.  |    кеңесші
</w:t>
      </w:r>
      <w:r>
        <w:br/>
      </w:r>
      <w:r>
        <w:rPr>
          <w:rFonts w:ascii="Times New Roman"/>
          <w:b w:val="false"/>
          <w:i w:val="false"/>
          <w:color w:val="000000"/>
          <w:sz w:val="28"/>
        </w:rPr>
        <w:t>
          |     кеңесшісі    |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1              32                 33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Өлшем             бірл.            бірл.
</w:t>
      </w:r>
      <w:r>
        <w:br/>
      </w:r>
      <w:r>
        <w:rPr>
          <w:rFonts w:ascii="Times New Roman"/>
          <w:b w:val="false"/>
          <w:i w:val="false"/>
          <w:color w:val="000000"/>
          <w:sz w:val="28"/>
        </w:rPr>
        <w:t>
бірлігі
</w:t>
      </w:r>
      <w:r>
        <w:br/>
      </w:r>
      <w:r>
        <w:rPr>
          <w:rFonts w:ascii="Times New Roman"/>
          <w:b w:val="false"/>
          <w:i w:val="false"/>
          <w:color w:val="000000"/>
          <w:sz w:val="28"/>
        </w:rPr>
        <w:t>
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Лауа. |Бір ай. |Қызмет өткерудің |    Радиациялық қауіп-қатер
</w:t>
      </w:r>
      <w:r>
        <w:br/>
      </w:r>
      <w:r>
        <w:rPr>
          <w:rFonts w:ascii="Times New Roman"/>
          <w:b w:val="false"/>
          <w:i w:val="false"/>
          <w:color w:val="000000"/>
          <w:sz w:val="28"/>
        </w:rPr>
        <w:t>
зымдар|дағы ар.|ерекше жағдайлары|   аумақтарында тұрғаны үшін
</w:t>
      </w:r>
      <w:r>
        <w:br/>
      </w:r>
      <w:r>
        <w:rPr>
          <w:rFonts w:ascii="Times New Roman"/>
          <w:b w:val="false"/>
          <w:i w:val="false"/>
          <w:color w:val="000000"/>
          <w:sz w:val="28"/>
        </w:rPr>
        <w:t>
санаты|найы    |    үшін         |       қосымша еңбекақы
</w:t>
      </w:r>
      <w:r>
        <w:br/>
      </w:r>
      <w:r>
        <w:rPr>
          <w:rFonts w:ascii="Times New Roman"/>
          <w:b w:val="false"/>
          <w:i w:val="false"/>
          <w:color w:val="000000"/>
          <w:sz w:val="28"/>
        </w:rPr>
        <w:t>
      | атақтар|-----------------|---------------------------------
</w:t>
      </w:r>
      <w:r>
        <w:br/>
      </w:r>
      <w:r>
        <w:rPr>
          <w:rFonts w:ascii="Times New Roman"/>
          <w:b w:val="false"/>
          <w:i w:val="false"/>
          <w:color w:val="000000"/>
          <w:sz w:val="28"/>
        </w:rPr>
        <w:t>
      |үшін қо.|Осы үсте.|Сомасы |Қосымша ақы|Мөлшері|Сомасы
</w:t>
      </w:r>
      <w:r>
        <w:br/>
      </w:r>
      <w:r>
        <w:rPr>
          <w:rFonts w:ascii="Times New Roman"/>
          <w:b w:val="false"/>
          <w:i w:val="false"/>
          <w:color w:val="000000"/>
          <w:sz w:val="28"/>
        </w:rPr>
        <w:t>
      |сымша   |мақыны   |       |алатын қыз.|       |(АЕК х
</w:t>
      </w:r>
      <w:r>
        <w:br/>
      </w:r>
      <w:r>
        <w:rPr>
          <w:rFonts w:ascii="Times New Roman"/>
          <w:b w:val="false"/>
          <w:i w:val="false"/>
          <w:color w:val="000000"/>
          <w:sz w:val="28"/>
        </w:rPr>
        <w:t>
      | ақының |алатын   |       |метшілердің|       |37-бағ. х
</w:t>
      </w:r>
      <w:r>
        <w:br/>
      </w:r>
      <w:r>
        <w:rPr>
          <w:rFonts w:ascii="Times New Roman"/>
          <w:b w:val="false"/>
          <w:i w:val="false"/>
          <w:color w:val="000000"/>
          <w:sz w:val="28"/>
        </w:rPr>
        <w:t>
      |сомасы  |қызмет.  |       |   саны    |       |38-бағ.)/1000
</w:t>
      </w:r>
      <w:r>
        <w:br/>
      </w:r>
      <w:r>
        <w:rPr>
          <w:rFonts w:ascii="Times New Roman"/>
          <w:b w:val="false"/>
          <w:i w:val="false"/>
          <w:color w:val="000000"/>
          <w:sz w:val="28"/>
        </w:rPr>
        <w:t>
      |(15-бағ.|керлердің|       |           |       |
</w:t>
      </w:r>
      <w:r>
        <w:br/>
      </w:r>
      <w:r>
        <w:rPr>
          <w:rFonts w:ascii="Times New Roman"/>
          <w:b w:val="false"/>
          <w:i w:val="false"/>
          <w:color w:val="000000"/>
          <w:sz w:val="28"/>
        </w:rPr>
        <w:t>
      |х база. |   саны  |       |           |       |
</w:t>
      </w:r>
      <w:r>
        <w:br/>
      </w:r>
      <w:r>
        <w:rPr>
          <w:rFonts w:ascii="Times New Roman"/>
          <w:b w:val="false"/>
          <w:i w:val="false"/>
          <w:color w:val="000000"/>
          <w:sz w:val="28"/>
        </w:rPr>
        <w:t>
      |лық ла. |         |       |           |       |
</w:t>
      </w:r>
      <w:r>
        <w:br/>
      </w:r>
      <w:r>
        <w:rPr>
          <w:rFonts w:ascii="Times New Roman"/>
          <w:b w:val="false"/>
          <w:i w:val="false"/>
          <w:color w:val="000000"/>
          <w:sz w:val="28"/>
        </w:rPr>
        <w:t>
      |уазымдық|         |       |           |       |
</w:t>
      </w:r>
      <w:r>
        <w:br/>
      </w:r>
      <w:r>
        <w:rPr>
          <w:rFonts w:ascii="Times New Roman"/>
          <w:b w:val="false"/>
          <w:i w:val="false"/>
          <w:color w:val="000000"/>
          <w:sz w:val="28"/>
        </w:rPr>
        <w:t>
      |жалақы х|         |       |           |       |
</w:t>
      </w:r>
      <w:r>
        <w:br/>
      </w:r>
      <w:r>
        <w:rPr>
          <w:rFonts w:ascii="Times New Roman"/>
          <w:b w:val="false"/>
          <w:i w:val="false"/>
          <w:color w:val="000000"/>
          <w:sz w:val="28"/>
        </w:rPr>
        <w:t>
      |коэфф.+ |         |       |           |       |
</w:t>
      </w:r>
      <w:r>
        <w:br/>
      </w:r>
      <w:r>
        <w:rPr>
          <w:rFonts w:ascii="Times New Roman"/>
          <w:b w:val="false"/>
          <w:i w:val="false"/>
          <w:color w:val="000000"/>
          <w:sz w:val="28"/>
        </w:rPr>
        <w:t>
      |...+33- |         |       |           |       |
</w:t>
      </w:r>
      <w:r>
        <w:br/>
      </w:r>
      <w:r>
        <w:rPr>
          <w:rFonts w:ascii="Times New Roman"/>
          <w:b w:val="false"/>
          <w:i w:val="false"/>
          <w:color w:val="000000"/>
          <w:sz w:val="28"/>
        </w:rPr>
        <w:t>
      |бағ. х  |         |       |           |       |
</w:t>
      </w:r>
      <w:r>
        <w:br/>
      </w:r>
      <w:r>
        <w:rPr>
          <w:rFonts w:ascii="Times New Roman"/>
          <w:b w:val="false"/>
          <w:i w:val="false"/>
          <w:color w:val="000000"/>
          <w:sz w:val="28"/>
        </w:rPr>
        <w:t>
      |базалық |         |       |           |       |
</w:t>
      </w:r>
      <w:r>
        <w:br/>
      </w:r>
      <w:r>
        <w:rPr>
          <w:rFonts w:ascii="Times New Roman"/>
          <w:b w:val="false"/>
          <w:i w:val="false"/>
          <w:color w:val="000000"/>
          <w:sz w:val="28"/>
        </w:rPr>
        <w:t>
      |лауазым.|         |       |           |       |
</w:t>
      </w:r>
      <w:r>
        <w:br/>
      </w:r>
      <w:r>
        <w:rPr>
          <w:rFonts w:ascii="Times New Roman"/>
          <w:b w:val="false"/>
          <w:i w:val="false"/>
          <w:color w:val="000000"/>
          <w:sz w:val="28"/>
        </w:rPr>
        <w:t>
      |жалақы х|         |       |           |       |
</w:t>
      </w:r>
      <w:r>
        <w:br/>
      </w:r>
      <w:r>
        <w:rPr>
          <w:rFonts w:ascii="Times New Roman"/>
          <w:b w:val="false"/>
          <w:i w:val="false"/>
          <w:color w:val="000000"/>
          <w:sz w:val="28"/>
        </w:rPr>
        <w:t>
      |коэфф.)/|         |       |           |       |
</w:t>
      </w:r>
      <w:r>
        <w:br/>
      </w:r>
      <w:r>
        <w:rPr>
          <w:rFonts w:ascii="Times New Roman"/>
          <w:b w:val="false"/>
          <w:i w:val="false"/>
          <w:color w:val="000000"/>
          <w:sz w:val="28"/>
        </w:rPr>
        <w:t>
      |1000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34        35       36        37        38        39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Өлшем   мың теңге  бірл.  мың теңге   бірл.    коэф.    мың теңге
</w:t>
      </w:r>
      <w:r>
        <w:br/>
      </w:r>
      <w:r>
        <w:rPr>
          <w:rFonts w:ascii="Times New Roman"/>
          <w:b w:val="false"/>
          <w:i w:val="false"/>
          <w:color w:val="000000"/>
          <w:sz w:val="28"/>
        </w:rPr>
        <w:t>
бірлігі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Лауазымдар|Экологиялық апат|Бір айдағы          |Бір жылдағы
</w:t>
      </w:r>
      <w:r>
        <w:br/>
      </w:r>
      <w:r>
        <w:rPr>
          <w:rFonts w:ascii="Times New Roman"/>
          <w:b w:val="false"/>
          <w:i w:val="false"/>
          <w:color w:val="000000"/>
          <w:sz w:val="28"/>
        </w:rPr>
        <w:t>
  санаты  | аймақтарында   |жалақы қоры (14-    |жалақы
</w:t>
      </w:r>
      <w:r>
        <w:br/>
      </w:r>
      <w:r>
        <w:rPr>
          <w:rFonts w:ascii="Times New Roman"/>
          <w:b w:val="false"/>
          <w:i w:val="false"/>
          <w:color w:val="000000"/>
          <w:sz w:val="28"/>
        </w:rPr>
        <w:t>
          | тұрғаны үшін   |бағ.+34-бағ.+36-    |қоры (42-бағ. х 12)
</w:t>
      </w:r>
      <w:r>
        <w:br/>
      </w:r>
      <w:r>
        <w:rPr>
          <w:rFonts w:ascii="Times New Roman"/>
          <w:b w:val="false"/>
          <w:i w:val="false"/>
          <w:color w:val="000000"/>
          <w:sz w:val="28"/>
        </w:rPr>
        <w:t>
          | коэффициент    |бағ.+39-бағ.+41-бағ)|
</w:t>
      </w:r>
      <w:r>
        <w:br/>
      </w:r>
      <w:r>
        <w:rPr>
          <w:rFonts w:ascii="Times New Roman"/>
          <w:b w:val="false"/>
          <w:i w:val="false"/>
          <w:color w:val="000000"/>
          <w:sz w:val="28"/>
        </w:rPr>
        <w:t>
          |----------------|                    |
</w:t>
      </w:r>
      <w:r>
        <w:br/>
      </w:r>
      <w:r>
        <w:rPr>
          <w:rFonts w:ascii="Times New Roman"/>
          <w:b w:val="false"/>
          <w:i w:val="false"/>
          <w:color w:val="000000"/>
          <w:sz w:val="28"/>
        </w:rPr>
        <w:t>
          |Қосымша    |Со. |                    |
</w:t>
      </w:r>
      <w:r>
        <w:br/>
      </w:r>
      <w:r>
        <w:rPr>
          <w:rFonts w:ascii="Times New Roman"/>
          <w:b w:val="false"/>
          <w:i w:val="false"/>
          <w:color w:val="000000"/>
          <w:sz w:val="28"/>
        </w:rPr>
        <w:t>
          |ақы алатын |масы|                    |
</w:t>
      </w:r>
      <w:r>
        <w:br/>
      </w:r>
      <w:r>
        <w:rPr>
          <w:rFonts w:ascii="Times New Roman"/>
          <w:b w:val="false"/>
          <w:i w:val="false"/>
          <w:color w:val="000000"/>
          <w:sz w:val="28"/>
        </w:rPr>
        <w:t>
          |қызметкер. |    |                    |
</w:t>
      </w:r>
      <w:r>
        <w:br/>
      </w:r>
      <w:r>
        <w:rPr>
          <w:rFonts w:ascii="Times New Roman"/>
          <w:b w:val="false"/>
          <w:i w:val="false"/>
          <w:color w:val="000000"/>
          <w:sz w:val="28"/>
        </w:rPr>
        <w:t>
          |лердің саны|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40       41          42                 43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Өлшем       бірл.   мың теңге    мың теңге          мың теңге
</w:t>
      </w:r>
      <w:r>
        <w:br/>
      </w:r>
      <w:r>
        <w:rPr>
          <w:rFonts w:ascii="Times New Roman"/>
          <w:b w:val="false"/>
          <w:i w:val="false"/>
          <w:color w:val="000000"/>
          <w:sz w:val="28"/>
        </w:rPr>
        <w:t>
бірлігі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Бағдарламалар әкімшісінің/мемлекеттік мекеменің басшысы_____
</w:t>
      </w:r>
      <w:r>
        <w:br/>
      </w:r>
      <w:r>
        <w:rPr>
          <w:rFonts w:ascii="Times New Roman"/>
          <w:b w:val="false"/>
          <w:i w:val="false"/>
          <w:color w:val="000000"/>
          <w:sz w:val="28"/>
        </w:rPr>
        <w:t>
      Бас бухгалтер (ҚЭБ бастығы)_________________________________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16-қосымша         
</w:t>
      </w:r>
      <w:r>
        <w:br/>
      </w:r>
      <w:r>
        <w:rPr>
          <w:rFonts w:ascii="Times New Roman"/>
          <w:b w:val="false"/>
          <w:i w:val="false"/>
          <w:color w:val="000000"/>
          <w:sz w:val="28"/>
        </w:rPr>
        <w:t>
                                            14-111-нысан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16-қосымша жаңа редакцияда жазылды - ҚР Экономика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бюджеттік жоспарлау министрінің 2004 жылғы 20 сәуірдегі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Әскери қызметшілердің жалақысына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Деректердің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Бағдарламалардың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Ерекшелігі               Жалақы                    |
</w:t>
      </w:r>
      <w:r>
        <w:rPr>
          <w:rFonts w:ascii="Times New Roman"/>
          <w:b w:val="false"/>
          <w:i w:val="false"/>
          <w:color w:val="000000"/>
          <w:sz w:val="28"/>
          <w:u w:val="single"/>
        </w:rPr>
        <w:t>
    111    
</w:t>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Лауа. |                       Штаттық бірлік саны
</w:t>
      </w:r>
      <w:r>
        <w:br/>
      </w:r>
      <w:r>
        <w:rPr>
          <w:rFonts w:ascii="Times New Roman"/>
          <w:b w:val="false"/>
          <w:i w:val="false"/>
          <w:color w:val="000000"/>
          <w:sz w:val="28"/>
        </w:rPr>
        <w:t>
зымдар|
</w:t>
      </w:r>
      <w:r>
        <w:br/>
      </w:r>
      <w:r>
        <w:rPr>
          <w:rFonts w:ascii="Times New Roman"/>
          <w:b w:val="false"/>
          <w:i w:val="false"/>
          <w:color w:val="000000"/>
          <w:sz w:val="28"/>
        </w:rPr>
        <w:t>
санаты|-----------------------------------------------------------
</w:t>
      </w:r>
      <w:r>
        <w:br/>
      </w:r>
      <w:r>
        <w:rPr>
          <w:rFonts w:ascii="Times New Roman"/>
          <w:b w:val="false"/>
          <w:i w:val="false"/>
          <w:color w:val="000000"/>
          <w:sz w:val="28"/>
        </w:rPr>
        <w:t>
      |Бір жылға| 1-ден 2-ге| 2-ден 3-ке |3-тен 5-ге |5-тен 7-ге |
</w:t>
      </w:r>
      <w:r>
        <w:br/>
      </w:r>
      <w:r>
        <w:rPr>
          <w:rFonts w:ascii="Times New Roman"/>
          <w:b w:val="false"/>
          <w:i w:val="false"/>
          <w:color w:val="000000"/>
          <w:sz w:val="28"/>
        </w:rPr>
        <w:t>
      |  дейін  |   дейін   |   дейін    |   дейін   |   дейін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Өлшем
</w:t>
      </w:r>
      <w:r>
        <w:br/>
      </w:r>
      <w:r>
        <w:rPr>
          <w:rFonts w:ascii="Times New Roman"/>
          <w:b w:val="false"/>
          <w:i w:val="false"/>
          <w:color w:val="000000"/>
          <w:sz w:val="28"/>
        </w:rPr>
        <w:t>
бірлігі   бірл.      бірл.       бірл.        бірл.        бірл.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Штаттық бірлік саны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|7-ден | 9-дан  |11-ден|14-тен|17-ден| 20   |Барлығы
</w:t>
      </w:r>
      <w:r>
        <w:br/>
      </w:r>
      <w:r>
        <w:rPr>
          <w:rFonts w:ascii="Times New Roman"/>
          <w:b w:val="false"/>
          <w:i w:val="false"/>
          <w:color w:val="000000"/>
          <w:sz w:val="28"/>
        </w:rPr>
        <w:t>
  |9-ға  | 11-ге  |14-ке |17-ге |20-ға |жылдан|2-бағ.+3-бағ.
</w:t>
      </w:r>
      <w:r>
        <w:br/>
      </w:r>
      <w:r>
        <w:rPr>
          <w:rFonts w:ascii="Times New Roman"/>
          <w:b w:val="false"/>
          <w:i w:val="false"/>
          <w:color w:val="000000"/>
          <w:sz w:val="28"/>
        </w:rPr>
        <w:t>
  |дейін | дейін  |дейін |дейін |дейін |жоғары|+...+11-бағ.
</w:t>
      </w:r>
      <w:r>
        <w:br/>
      </w:r>
      <w:r>
        <w:rPr>
          <w:rFonts w:ascii="Times New Roman"/>
          <w:b w:val="false"/>
          <w:i w:val="false"/>
          <w:color w:val="000000"/>
          <w:sz w:val="28"/>
        </w:rPr>
        <w:t>
  |      |        |      |      |      |      |+12-бағ.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7   |   8    |  9   | 10   | 11   |  12  |      13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бірл.   бірл.    бірл.   бірл.  бірл.  бірл.     бірл.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
</w:t>
      </w:r>
      <w:r>
        <w:br/>
      </w:r>
      <w:r>
        <w:rPr>
          <w:rFonts w:ascii="Times New Roman"/>
          <w:b w:val="false"/>
          <w:i w:val="false"/>
          <w:color w:val="000000"/>
          <w:sz w:val="28"/>
        </w:rPr>
        <w:t>
 Лауа.  | Бір айдағы лауазымдық
</w:t>
      </w:r>
      <w:r>
        <w:br/>
      </w:r>
      <w:r>
        <w:rPr>
          <w:rFonts w:ascii="Times New Roman"/>
          <w:b w:val="false"/>
          <w:i w:val="false"/>
          <w:color w:val="000000"/>
          <w:sz w:val="28"/>
        </w:rPr>
        <w:t>
 зымдар |   жалақының сомасы
</w:t>
      </w:r>
      <w:r>
        <w:br/>
      </w:r>
      <w:r>
        <w:rPr>
          <w:rFonts w:ascii="Times New Roman"/>
          <w:b w:val="false"/>
          <w:i w:val="false"/>
          <w:color w:val="000000"/>
          <w:sz w:val="28"/>
        </w:rPr>
        <w:t>
 санаты |(2-бағ. х базалық
</w:t>
      </w:r>
      <w:r>
        <w:br/>
      </w:r>
      <w:r>
        <w:rPr>
          <w:rFonts w:ascii="Times New Roman"/>
          <w:b w:val="false"/>
          <w:i w:val="false"/>
          <w:color w:val="000000"/>
          <w:sz w:val="28"/>
        </w:rPr>
        <w:t>
        | лауазымдық жалақы х
</w:t>
      </w:r>
      <w:r>
        <w:br/>
      </w:r>
      <w:r>
        <w:rPr>
          <w:rFonts w:ascii="Times New Roman"/>
          <w:b w:val="false"/>
          <w:i w:val="false"/>
          <w:color w:val="000000"/>
          <w:sz w:val="28"/>
        </w:rPr>
        <w:t>
        | коэфф. + ... + 12-бағ.
</w:t>
      </w:r>
      <w:r>
        <w:br/>
      </w:r>
      <w:r>
        <w:rPr>
          <w:rFonts w:ascii="Times New Roman"/>
          <w:b w:val="false"/>
          <w:i w:val="false"/>
          <w:color w:val="000000"/>
          <w:sz w:val="28"/>
        </w:rPr>
        <w:t>
        | х базалық лауазымдық
</w:t>
      </w:r>
      <w:r>
        <w:br/>
      </w:r>
      <w:r>
        <w:rPr>
          <w:rFonts w:ascii="Times New Roman"/>
          <w:b w:val="false"/>
          <w:i w:val="false"/>
          <w:color w:val="000000"/>
          <w:sz w:val="28"/>
        </w:rPr>
        <w:t>
        | жалақы х коэфф.)/1000
</w:t>
      </w:r>
      <w:r>
        <w:br/>
      </w:r>
      <w:r>
        <w:rPr>
          <w:rFonts w:ascii="Times New Roman"/>
          <w:b w:val="false"/>
          <w:i w:val="false"/>
          <w:color w:val="000000"/>
          <w:sz w:val="28"/>
        </w:rPr>
        <w:t>
_________________________________
</w:t>
      </w:r>
      <w:r>
        <w:br/>
      </w:r>
      <w:r>
        <w:rPr>
          <w:rFonts w:ascii="Times New Roman"/>
          <w:b w:val="false"/>
          <w:i w:val="false"/>
          <w:color w:val="000000"/>
          <w:sz w:val="28"/>
        </w:rPr>
        <w:t>
   1    |           14          
</w:t>
      </w:r>
      <w:r>
        <w:br/>
      </w:r>
      <w:r>
        <w:rPr>
          <w:rFonts w:ascii="Times New Roman"/>
          <w:b w:val="false"/>
          <w:i w:val="false"/>
          <w:color w:val="000000"/>
          <w:sz w:val="28"/>
        </w:rPr>
        <w:t>
_________________________________
</w:t>
      </w:r>
      <w:r>
        <w:br/>
      </w:r>
      <w:r>
        <w:rPr>
          <w:rFonts w:ascii="Times New Roman"/>
          <w:b w:val="false"/>
          <w:i w:val="false"/>
          <w:color w:val="000000"/>
          <w:sz w:val="28"/>
        </w:rPr>
        <w:t>
 Өлшем          мың теңге
</w:t>
      </w:r>
      <w:r>
        <w:br/>
      </w:r>
      <w:r>
        <w:rPr>
          <w:rFonts w:ascii="Times New Roman"/>
          <w:b w:val="false"/>
          <w:i w:val="false"/>
          <w:color w:val="000000"/>
          <w:sz w:val="28"/>
        </w:rPr>
        <w:t>
 бірлігі
</w:t>
      </w:r>
      <w:r>
        <w:br/>
      </w:r>
      <w:r>
        <w:rPr>
          <w:rFonts w:ascii="Times New Roman"/>
          <w:b w:val="false"/>
          <w:i w:val="false"/>
          <w:color w:val="000000"/>
          <w:sz w:val="28"/>
        </w:rPr>
        <w:t>
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Лауа. |           Әскери қызметшілердің саны
</w:t>
      </w:r>
      <w:r>
        <w:br/>
      </w:r>
      <w:r>
        <w:rPr>
          <w:rFonts w:ascii="Times New Roman"/>
          <w:b w:val="false"/>
          <w:i w:val="false"/>
          <w:color w:val="000000"/>
          <w:sz w:val="28"/>
        </w:rPr>
        <w:t>
зымдар|-----------------------------------------------------------
</w:t>
      </w:r>
      <w:r>
        <w:br/>
      </w:r>
      <w:r>
        <w:rPr>
          <w:rFonts w:ascii="Times New Roman"/>
          <w:b w:val="false"/>
          <w:i w:val="false"/>
          <w:color w:val="000000"/>
          <w:sz w:val="28"/>
        </w:rPr>
        <w:t>
санаты|Қатар.|Ефрей.|Кіші  | Сер. | Аға  |Стар. |3 сы.|2 сы.|1 сы.
</w:t>
      </w:r>
      <w:r>
        <w:br/>
      </w:r>
      <w:r>
        <w:rPr>
          <w:rFonts w:ascii="Times New Roman"/>
          <w:b w:val="false"/>
          <w:i w:val="false"/>
          <w:color w:val="000000"/>
          <w:sz w:val="28"/>
        </w:rPr>
        <w:t>
      |дағы, | тор, |сер.  | жант | сер. |шина, |нып. |нып. |нып.
</w:t>
      </w:r>
      <w:r>
        <w:br/>
      </w:r>
      <w:r>
        <w:rPr>
          <w:rFonts w:ascii="Times New Roman"/>
          <w:b w:val="false"/>
          <w:i w:val="false"/>
          <w:color w:val="000000"/>
          <w:sz w:val="28"/>
        </w:rPr>
        <w:t>
      |матрос| аға  |жант  |      |жант, |кеме. |тағы |тағы |тағы
</w:t>
      </w:r>
      <w:r>
        <w:br/>
      </w:r>
      <w:r>
        <w:rPr>
          <w:rFonts w:ascii="Times New Roman"/>
          <w:b w:val="false"/>
          <w:i w:val="false"/>
          <w:color w:val="000000"/>
          <w:sz w:val="28"/>
        </w:rPr>
        <w:t>
      |      |матрос|I ста.|I ста.| аға  |нің   |Сер. |Сер. |Сер.
</w:t>
      </w:r>
      <w:r>
        <w:br/>
      </w:r>
      <w:r>
        <w:rPr>
          <w:rFonts w:ascii="Times New Roman"/>
          <w:b w:val="false"/>
          <w:i w:val="false"/>
          <w:color w:val="000000"/>
          <w:sz w:val="28"/>
        </w:rPr>
        <w:t>
      |      |      |тьялы |тьялы |стар. |аға   |жант,|жант |жант
</w:t>
      </w:r>
      <w:r>
        <w:br/>
      </w:r>
      <w:r>
        <w:rPr>
          <w:rFonts w:ascii="Times New Roman"/>
          <w:b w:val="false"/>
          <w:i w:val="false"/>
          <w:color w:val="000000"/>
          <w:sz w:val="28"/>
        </w:rPr>
        <w:t>
      |      |      |стар. |стар. |шина  |стар. |3 сы.|2 сы.|1 сы.
</w:t>
      </w:r>
      <w:r>
        <w:br/>
      </w:r>
      <w:r>
        <w:rPr>
          <w:rFonts w:ascii="Times New Roman"/>
          <w:b w:val="false"/>
          <w:i w:val="false"/>
          <w:color w:val="000000"/>
          <w:sz w:val="28"/>
        </w:rPr>
        <w:t>
      |      |      | шина | шина |      |шинасы|нып. |нып. |нып.
</w:t>
      </w:r>
      <w:r>
        <w:br/>
      </w:r>
      <w:r>
        <w:rPr>
          <w:rFonts w:ascii="Times New Roman"/>
          <w:b w:val="false"/>
          <w:i w:val="false"/>
          <w:color w:val="000000"/>
          <w:sz w:val="28"/>
        </w:rPr>
        <w:t>
      |      |      |      |      |      |      |тағы |тағы |тағы
</w:t>
      </w:r>
      <w:r>
        <w:br/>
      </w:r>
      <w:r>
        <w:rPr>
          <w:rFonts w:ascii="Times New Roman"/>
          <w:b w:val="false"/>
          <w:i w:val="false"/>
          <w:color w:val="000000"/>
          <w:sz w:val="28"/>
        </w:rPr>
        <w:t>
      |      |      |      |      |      |      |стар.|стар.|стар.
</w:t>
      </w:r>
      <w:r>
        <w:br/>
      </w:r>
      <w:r>
        <w:rPr>
          <w:rFonts w:ascii="Times New Roman"/>
          <w:b w:val="false"/>
          <w:i w:val="false"/>
          <w:color w:val="000000"/>
          <w:sz w:val="28"/>
        </w:rPr>
        <w:t>
      |      |      |      |      |      |      |шина |шина |шина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15     16     17     18     19    20    20-1  20-2  20-3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Өлшем  бірл.  бірл.  бірл.  бірл.  бірл.  бірл. бірл. бірл.  бірл.
</w:t>
      </w:r>
      <w:r>
        <w:br/>
      </w:r>
      <w:r>
        <w:rPr>
          <w:rFonts w:ascii="Times New Roman"/>
          <w:b w:val="false"/>
          <w:i w:val="false"/>
          <w:color w:val="000000"/>
          <w:sz w:val="28"/>
        </w:rPr>
        <w:t>
бірлігі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Әскери қызметшілердің саны
</w:t>
      </w:r>
      <w:r>
        <w:br/>
      </w:r>
      <w:r>
        <w:rPr>
          <w:rFonts w:ascii="Times New Roman"/>
          <w:b w:val="false"/>
          <w:i w:val="false"/>
          <w:color w:val="000000"/>
          <w:sz w:val="28"/>
        </w:rPr>
        <w:t>
      |-----------------------------------------------------------
</w:t>
      </w:r>
      <w:r>
        <w:br/>
      </w:r>
      <w:r>
        <w:rPr>
          <w:rFonts w:ascii="Times New Roman"/>
          <w:b w:val="false"/>
          <w:i w:val="false"/>
          <w:color w:val="000000"/>
          <w:sz w:val="28"/>
        </w:rPr>
        <w:t>
Лауа. |Штаб-    |Сержант-|Прапорщик,|Аға пра.  |Кіші лейтенант
</w:t>
      </w:r>
      <w:r>
        <w:br/>
      </w:r>
      <w:r>
        <w:rPr>
          <w:rFonts w:ascii="Times New Roman"/>
          <w:b w:val="false"/>
          <w:i w:val="false"/>
          <w:color w:val="000000"/>
          <w:sz w:val="28"/>
        </w:rPr>
        <w:t>
зымдар|сержант, | шебер  |мичман    | порщик,  |
</w:t>
      </w:r>
      <w:r>
        <w:br/>
      </w:r>
      <w:r>
        <w:rPr>
          <w:rFonts w:ascii="Times New Roman"/>
          <w:b w:val="false"/>
          <w:i w:val="false"/>
          <w:color w:val="000000"/>
          <w:sz w:val="28"/>
        </w:rPr>
        <w:t>
санаты|ӘТҚ штаб-|        |          |аға мичман|
</w:t>
      </w:r>
      <w:r>
        <w:br/>
      </w:r>
      <w:r>
        <w:rPr>
          <w:rFonts w:ascii="Times New Roman"/>
          <w:b w:val="false"/>
          <w:i w:val="false"/>
          <w:color w:val="000000"/>
          <w:sz w:val="28"/>
        </w:rPr>
        <w:t>
      |сержанті |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20-4      20-5      21          22           23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Өлшем   бірл.      бірл.     бірл.      бірл.       бірл.
</w:t>
      </w:r>
      <w:r>
        <w:br/>
      </w:r>
      <w:r>
        <w:rPr>
          <w:rFonts w:ascii="Times New Roman"/>
          <w:b w:val="false"/>
          <w:i w:val="false"/>
          <w:color w:val="000000"/>
          <w:sz w:val="28"/>
        </w:rPr>
        <w:t>
бірлігі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Лауа.|            Әскери қызметшілердің саны              |Әскери
</w:t>
      </w:r>
      <w:r>
        <w:br/>
      </w:r>
      <w:r>
        <w:rPr>
          <w:rFonts w:ascii="Times New Roman"/>
          <w:b w:val="false"/>
          <w:i w:val="false"/>
          <w:color w:val="000000"/>
          <w:sz w:val="28"/>
        </w:rPr>
        <w:t>
зым. |----------------------------------------------------|атақтары
</w:t>
      </w:r>
      <w:r>
        <w:br/>
      </w:r>
      <w:r>
        <w:rPr>
          <w:rFonts w:ascii="Times New Roman"/>
          <w:b w:val="false"/>
          <w:i w:val="false"/>
          <w:color w:val="000000"/>
          <w:sz w:val="28"/>
        </w:rPr>
        <w:t>
дар  |Лей.|Аға |Ка. |Ма. |Под.|Пол.|Гене. |Гене.|Ге. |Ар. |үшін
</w:t>
      </w:r>
      <w:r>
        <w:br/>
      </w:r>
      <w:r>
        <w:rPr>
          <w:rFonts w:ascii="Times New Roman"/>
          <w:b w:val="false"/>
          <w:i w:val="false"/>
          <w:color w:val="000000"/>
          <w:sz w:val="28"/>
        </w:rPr>
        <w:t>
са.  |те. |лей.|пи. |йор,|пол.|ков.|рал-  |рал- |не. |мия |қосымша
</w:t>
      </w:r>
      <w:r>
        <w:br/>
      </w:r>
      <w:r>
        <w:rPr>
          <w:rFonts w:ascii="Times New Roman"/>
          <w:b w:val="false"/>
          <w:i w:val="false"/>
          <w:color w:val="000000"/>
          <w:sz w:val="28"/>
        </w:rPr>
        <w:t>
наты |нант|те. |тан |III-|ков.|ник,|майор,|лей. |рал-|ге. |ақылар.
</w:t>
      </w:r>
      <w:r>
        <w:br/>
      </w:r>
      <w:r>
        <w:rPr>
          <w:rFonts w:ascii="Times New Roman"/>
          <w:b w:val="false"/>
          <w:i w:val="false"/>
          <w:color w:val="000000"/>
          <w:sz w:val="28"/>
        </w:rPr>
        <w:t>
     |    |нант|ка. |дә. |ник,|I-  |контр-|те.  |пол.|не. |дың со.
</w:t>
      </w:r>
      <w:r>
        <w:br/>
      </w:r>
      <w:r>
        <w:rPr>
          <w:rFonts w:ascii="Times New Roman"/>
          <w:b w:val="false"/>
          <w:i w:val="false"/>
          <w:color w:val="000000"/>
          <w:sz w:val="28"/>
        </w:rPr>
        <w:t>
     |    |    |пи. |ре. |II- |дә. |адми. |нант,|ков.|ра. |масы
</w:t>
      </w:r>
      <w:r>
        <w:br/>
      </w:r>
      <w:r>
        <w:rPr>
          <w:rFonts w:ascii="Times New Roman"/>
          <w:b w:val="false"/>
          <w:i w:val="false"/>
          <w:color w:val="000000"/>
          <w:sz w:val="28"/>
        </w:rPr>
        <w:t>
     |    |    |тан-|желі|дә. |ре. |рал   |вице-|ник,|лы, |(15-бағ.
</w:t>
      </w:r>
      <w:r>
        <w:br/>
      </w:r>
      <w:r>
        <w:rPr>
          <w:rFonts w:ascii="Times New Roman"/>
          <w:b w:val="false"/>
          <w:i w:val="false"/>
          <w:color w:val="000000"/>
          <w:sz w:val="28"/>
        </w:rPr>
        <w:t>
     |    |    |лей.|ка. |ре. |желі|      |адми.|ад. |флот|х база.
</w:t>
      </w:r>
      <w:r>
        <w:br/>
      </w:r>
      <w:r>
        <w:rPr>
          <w:rFonts w:ascii="Times New Roman"/>
          <w:b w:val="false"/>
          <w:i w:val="false"/>
          <w:color w:val="000000"/>
          <w:sz w:val="28"/>
        </w:rPr>
        <w:t>
     |    |    |те. |пи. |желі|ка. |      |рал  |ми. |ад. |лық ла.
</w:t>
      </w:r>
      <w:r>
        <w:br/>
      </w:r>
      <w:r>
        <w:rPr>
          <w:rFonts w:ascii="Times New Roman"/>
          <w:b w:val="false"/>
          <w:i w:val="false"/>
          <w:color w:val="000000"/>
          <w:sz w:val="28"/>
        </w:rPr>
        <w:t>
     |    |    |нант|тан |ка. |пи. |      |     |рал |ми. |уазымдық
</w:t>
      </w:r>
      <w:r>
        <w:br/>
      </w:r>
      <w:r>
        <w:rPr>
          <w:rFonts w:ascii="Times New Roman"/>
          <w:b w:val="false"/>
          <w:i w:val="false"/>
          <w:color w:val="000000"/>
          <w:sz w:val="28"/>
        </w:rPr>
        <w:t>
     |    |    |    |    |пи. |тан |      |     |    |ралы|жал.х
</w:t>
      </w:r>
      <w:r>
        <w:br/>
      </w:r>
      <w:r>
        <w:rPr>
          <w:rFonts w:ascii="Times New Roman"/>
          <w:b w:val="false"/>
          <w:i w:val="false"/>
          <w:color w:val="000000"/>
          <w:sz w:val="28"/>
        </w:rPr>
        <w:t>
     |    |    |    |    |тан |    |      |     |    |    |коэфф.
</w:t>
      </w:r>
      <w:r>
        <w:br/>
      </w:r>
      <w:r>
        <w:rPr>
          <w:rFonts w:ascii="Times New Roman"/>
          <w:b w:val="false"/>
          <w:i w:val="false"/>
          <w:color w:val="000000"/>
          <w:sz w:val="28"/>
        </w:rPr>
        <w:t>
     |    |    |    |    |    |    |      |     |    |    |+...+
</w:t>
      </w:r>
      <w:r>
        <w:br/>
      </w:r>
      <w:r>
        <w:rPr>
          <w:rFonts w:ascii="Times New Roman"/>
          <w:b w:val="false"/>
          <w:i w:val="false"/>
          <w:color w:val="000000"/>
          <w:sz w:val="28"/>
        </w:rPr>
        <w:t>
     |    |    |    |    |    |    |      |     |    |    |33-бағ.
</w:t>
      </w:r>
      <w:r>
        <w:br/>
      </w:r>
      <w:r>
        <w:rPr>
          <w:rFonts w:ascii="Times New Roman"/>
          <w:b w:val="false"/>
          <w:i w:val="false"/>
          <w:color w:val="000000"/>
          <w:sz w:val="28"/>
        </w:rPr>
        <w:t>
     |    |    |    |    |    |    |      |     |    |    |х база.
</w:t>
      </w:r>
      <w:r>
        <w:br/>
      </w:r>
      <w:r>
        <w:rPr>
          <w:rFonts w:ascii="Times New Roman"/>
          <w:b w:val="false"/>
          <w:i w:val="false"/>
          <w:color w:val="000000"/>
          <w:sz w:val="28"/>
        </w:rPr>
        <w:t>
     |    |    |    |    |    |    |      |     |    |    |лық ла.
</w:t>
      </w:r>
      <w:r>
        <w:br/>
      </w:r>
      <w:r>
        <w:rPr>
          <w:rFonts w:ascii="Times New Roman"/>
          <w:b w:val="false"/>
          <w:i w:val="false"/>
          <w:color w:val="000000"/>
          <w:sz w:val="28"/>
        </w:rPr>
        <w:t>
     |    |    |    |    |    |    |      |     |    |    |уазымдық
</w:t>
      </w:r>
      <w:r>
        <w:br/>
      </w:r>
      <w:r>
        <w:rPr>
          <w:rFonts w:ascii="Times New Roman"/>
          <w:b w:val="false"/>
          <w:i w:val="false"/>
          <w:color w:val="000000"/>
          <w:sz w:val="28"/>
        </w:rPr>
        <w:t>
     |    |    |    |    |    |    |      |     |    |    |жал. х
</w:t>
      </w:r>
      <w:r>
        <w:br/>
      </w:r>
      <w:r>
        <w:rPr>
          <w:rFonts w:ascii="Times New Roman"/>
          <w:b w:val="false"/>
          <w:i w:val="false"/>
          <w:color w:val="000000"/>
          <w:sz w:val="28"/>
        </w:rPr>
        <w:t>
     |    |    |    |    |    |    |      |     |    |    |коэфф.)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24   25   26   27   28   29   30      31    32   33   34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Өлшем  бірл.    бірл.     бірл.     бірл.        бірл.    мың теңге
</w:t>
      </w:r>
      <w:r>
        <w:br/>
      </w:r>
      <w:r>
        <w:rPr>
          <w:rFonts w:ascii="Times New Roman"/>
          <w:b w:val="false"/>
          <w:i w:val="false"/>
          <w:color w:val="000000"/>
          <w:sz w:val="28"/>
        </w:rPr>
        <w:t>
бірлігі    бірл.     бірл.     бірл.       бірл.      бірл.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Лауа. |    Қызмет өткерудің    |    Радиациялық қауіп-қатер
</w:t>
      </w:r>
      <w:r>
        <w:br/>
      </w:r>
      <w:r>
        <w:rPr>
          <w:rFonts w:ascii="Times New Roman"/>
          <w:b w:val="false"/>
          <w:i w:val="false"/>
          <w:color w:val="000000"/>
          <w:sz w:val="28"/>
        </w:rPr>
        <w:t>
зымдар| ерекше жағдайлары үшін |   аумақтарында тұрғаны үшін
</w:t>
      </w:r>
      <w:r>
        <w:br/>
      </w:r>
      <w:r>
        <w:rPr>
          <w:rFonts w:ascii="Times New Roman"/>
          <w:b w:val="false"/>
          <w:i w:val="false"/>
          <w:color w:val="000000"/>
          <w:sz w:val="28"/>
        </w:rPr>
        <w:t>
санаты|                        |       қосымша еңбекақы
</w:t>
      </w:r>
      <w:r>
        <w:br/>
      </w:r>
      <w:r>
        <w:rPr>
          <w:rFonts w:ascii="Times New Roman"/>
          <w:b w:val="false"/>
          <w:i w:val="false"/>
          <w:color w:val="000000"/>
          <w:sz w:val="28"/>
        </w:rPr>
        <w:t>
      |------------------------|---------------------------------
</w:t>
      </w:r>
      <w:r>
        <w:br/>
      </w:r>
      <w:r>
        <w:rPr>
          <w:rFonts w:ascii="Times New Roman"/>
          <w:b w:val="false"/>
          <w:i w:val="false"/>
          <w:color w:val="000000"/>
          <w:sz w:val="28"/>
        </w:rPr>
        <w:t>
      |Осы үстемақыны  |Сомасы |Қосымша ақы|Мөлшері|Сомасы
</w:t>
      </w:r>
      <w:r>
        <w:br/>
      </w:r>
      <w:r>
        <w:rPr>
          <w:rFonts w:ascii="Times New Roman"/>
          <w:b w:val="false"/>
          <w:i w:val="false"/>
          <w:color w:val="000000"/>
          <w:sz w:val="28"/>
        </w:rPr>
        <w:t>
      |алатын қызмет.  |       |алатын қыз.|       |(АЕК х
</w:t>
      </w:r>
      <w:r>
        <w:br/>
      </w:r>
      <w:r>
        <w:rPr>
          <w:rFonts w:ascii="Times New Roman"/>
          <w:b w:val="false"/>
          <w:i w:val="false"/>
          <w:color w:val="000000"/>
          <w:sz w:val="28"/>
        </w:rPr>
        <w:t>
      | керлердің саны |       |метшілердің|       |37-бағ. х
</w:t>
      </w:r>
      <w:r>
        <w:br/>
      </w:r>
      <w:r>
        <w:rPr>
          <w:rFonts w:ascii="Times New Roman"/>
          <w:b w:val="false"/>
          <w:i w:val="false"/>
          <w:color w:val="000000"/>
          <w:sz w:val="28"/>
        </w:rPr>
        <w:t>
      |                |       |   саны    |       |38-бағ.)/1000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35            36        37        38        39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Өлшем       бірл.      мың теңге    бірл.    коэф.    мың теңге
</w:t>
      </w:r>
      <w:r>
        <w:br/>
      </w:r>
      <w:r>
        <w:rPr>
          <w:rFonts w:ascii="Times New Roman"/>
          <w:b w:val="false"/>
          <w:i w:val="false"/>
          <w:color w:val="000000"/>
          <w:sz w:val="28"/>
        </w:rPr>
        <w:t>
бірлігі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Лауазымдар|Экологиялық апат| Айына берілетін    | Жылына берілетін
</w:t>
      </w:r>
      <w:r>
        <w:br/>
      </w:r>
      <w:r>
        <w:rPr>
          <w:rFonts w:ascii="Times New Roman"/>
          <w:b w:val="false"/>
          <w:i w:val="false"/>
          <w:color w:val="000000"/>
          <w:sz w:val="28"/>
        </w:rPr>
        <w:t>
  санаты  | аймақтарында   |    жалақының       |    жалақының
</w:t>
      </w:r>
      <w:r>
        <w:br/>
      </w:r>
      <w:r>
        <w:rPr>
          <w:rFonts w:ascii="Times New Roman"/>
          <w:b w:val="false"/>
          <w:i w:val="false"/>
          <w:color w:val="000000"/>
          <w:sz w:val="28"/>
        </w:rPr>
        <w:t>
          | тұрғаны үшін   |      жиыны         |      жиыны
</w:t>
      </w:r>
      <w:r>
        <w:br/>
      </w:r>
      <w:r>
        <w:rPr>
          <w:rFonts w:ascii="Times New Roman"/>
          <w:b w:val="false"/>
          <w:i w:val="false"/>
          <w:color w:val="000000"/>
          <w:sz w:val="28"/>
        </w:rPr>
        <w:t>
          | коэффициент    | 14-бағ.+34-бағ.+36-| 42-бағ. х 12
</w:t>
      </w:r>
      <w:r>
        <w:br/>
      </w:r>
      <w:r>
        <w:rPr>
          <w:rFonts w:ascii="Times New Roman"/>
          <w:b w:val="false"/>
          <w:i w:val="false"/>
          <w:color w:val="000000"/>
          <w:sz w:val="28"/>
        </w:rPr>
        <w:t>
          |----------------|бағ.+39-бағ.+41-бағ |
</w:t>
      </w:r>
      <w:r>
        <w:br/>
      </w:r>
      <w:r>
        <w:rPr>
          <w:rFonts w:ascii="Times New Roman"/>
          <w:b w:val="false"/>
          <w:i w:val="false"/>
          <w:color w:val="000000"/>
          <w:sz w:val="28"/>
        </w:rPr>
        <w:t>
          |Қосымша    |Со. |                    |
</w:t>
      </w:r>
      <w:r>
        <w:br/>
      </w:r>
      <w:r>
        <w:rPr>
          <w:rFonts w:ascii="Times New Roman"/>
          <w:b w:val="false"/>
          <w:i w:val="false"/>
          <w:color w:val="000000"/>
          <w:sz w:val="28"/>
        </w:rPr>
        <w:t>
          |ақы алатын |масы|                    |
</w:t>
      </w:r>
      <w:r>
        <w:br/>
      </w:r>
      <w:r>
        <w:rPr>
          <w:rFonts w:ascii="Times New Roman"/>
          <w:b w:val="false"/>
          <w:i w:val="false"/>
          <w:color w:val="000000"/>
          <w:sz w:val="28"/>
        </w:rPr>
        <w:t>
          |әскери қыз.|    |                    |
</w:t>
      </w:r>
      <w:r>
        <w:br/>
      </w:r>
      <w:r>
        <w:rPr>
          <w:rFonts w:ascii="Times New Roman"/>
          <w:b w:val="false"/>
          <w:i w:val="false"/>
          <w:color w:val="000000"/>
          <w:sz w:val="28"/>
        </w:rPr>
        <w:t>
          |шілердің   |    |                    |
</w:t>
      </w:r>
      <w:r>
        <w:br/>
      </w:r>
      <w:r>
        <w:rPr>
          <w:rFonts w:ascii="Times New Roman"/>
          <w:b w:val="false"/>
          <w:i w:val="false"/>
          <w:color w:val="000000"/>
          <w:sz w:val="28"/>
        </w:rPr>
        <w:t>
          |саны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40       41          42                 43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Өлшем       бірл.   мың теңге    мың теңге          мың теңге
</w:t>
      </w:r>
      <w:r>
        <w:br/>
      </w:r>
      <w:r>
        <w:rPr>
          <w:rFonts w:ascii="Times New Roman"/>
          <w:b w:val="false"/>
          <w:i w:val="false"/>
          <w:color w:val="000000"/>
          <w:sz w:val="28"/>
        </w:rPr>
        <w:t>
бірлігі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Бағдарламалар әкімшісінің/мемлекеттік мекеменің басшысы_____
</w:t>
      </w:r>
      <w:r>
        <w:br/>
      </w:r>
      <w:r>
        <w:rPr>
          <w:rFonts w:ascii="Times New Roman"/>
          <w:b w:val="false"/>
          <w:i w:val="false"/>
          <w:color w:val="000000"/>
          <w:sz w:val="28"/>
        </w:rPr>
        <w:t>
      Бас бухгалтер (ҚЭБ бастығы)_________________________________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16-1-қосымша         
</w:t>
      </w:r>
      <w:r>
        <w:br/>
      </w:r>
      <w:r>
        <w:rPr>
          <w:rFonts w:ascii="Times New Roman"/>
          <w:b w:val="false"/>
          <w:i w:val="false"/>
          <w:color w:val="000000"/>
          <w:sz w:val="28"/>
        </w:rPr>
        <w:t>
                                            15-111-нысан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16-1-қосымшамен толықтырылды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2003 жылғы 2 қыркүйектегі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Жедел әскери қызмет әскери қызметшілерінің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лауазымдық айлықақысы бойынша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w:t>
      </w:r>
      <w:r>
        <w:br/>
      </w:r>
      <w:r>
        <w:rPr>
          <w:rFonts w:ascii="Times New Roman"/>
          <w:b w:val="false"/>
          <w:i w:val="false"/>
          <w:color w:val="000000"/>
          <w:sz w:val="28"/>
        </w:rPr>
        <w:t>
Жылы
</w:t>
      </w:r>
      <w:r>
        <w:br/>
      </w:r>
      <w:r>
        <w:rPr>
          <w:rFonts w:ascii="Times New Roman"/>
          <w:b w:val="false"/>
          <w:i w:val="false"/>
          <w:color w:val="000000"/>
          <w:sz w:val="28"/>
        </w:rPr>
        <w:t>
Деректердің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Бағдарламалардың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Ерекшелігі                Жалақы                   111
</w:t>
      </w:r>
      <w:r>
        <w:br/>
      </w:r>
      <w:r>
        <w:rPr>
          <w:rFonts w:ascii="Times New Roman"/>
          <w:b w:val="false"/>
          <w:i w:val="false"/>
          <w:color w:val="000000"/>
          <w:sz w:val="28"/>
        </w:rPr>
        <w:t>
                                               ___________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Тарифтік  |             |  Бір айдағы     |   Бір жылдағы
</w:t>
      </w:r>
      <w:r>
        <w:br/>
      </w:r>
      <w:r>
        <w:rPr>
          <w:rFonts w:ascii="Times New Roman"/>
          <w:b w:val="false"/>
          <w:i w:val="false"/>
          <w:color w:val="000000"/>
          <w:sz w:val="28"/>
        </w:rPr>
        <w:t>
   разряд   | Жедел әскери|  лауазымдық     |    лауазымдық
</w:t>
      </w:r>
      <w:r>
        <w:br/>
      </w:r>
      <w:r>
        <w:rPr>
          <w:rFonts w:ascii="Times New Roman"/>
          <w:b w:val="false"/>
          <w:i w:val="false"/>
          <w:color w:val="000000"/>
          <w:sz w:val="28"/>
        </w:rPr>
        <w:t>
            |қызмет әскери| айлықақының     |   айлықақының
</w:t>
      </w:r>
      <w:r>
        <w:br/>
      </w:r>
      <w:r>
        <w:rPr>
          <w:rFonts w:ascii="Times New Roman"/>
          <w:b w:val="false"/>
          <w:i w:val="false"/>
          <w:color w:val="000000"/>
          <w:sz w:val="28"/>
        </w:rPr>
        <w:t>
            |қызметшілері.| сомасы (базалық |      сомасы
</w:t>
      </w:r>
      <w:r>
        <w:br/>
      </w:r>
      <w:r>
        <w:rPr>
          <w:rFonts w:ascii="Times New Roman"/>
          <w:b w:val="false"/>
          <w:i w:val="false"/>
          <w:color w:val="000000"/>
          <w:sz w:val="28"/>
        </w:rPr>
        <w:t>
            |  нің саны   |  лауазымдық     |    (3 б х 12)
</w:t>
      </w:r>
      <w:r>
        <w:br/>
      </w:r>
      <w:r>
        <w:rPr>
          <w:rFonts w:ascii="Times New Roman"/>
          <w:b w:val="false"/>
          <w:i w:val="false"/>
          <w:color w:val="000000"/>
          <w:sz w:val="28"/>
        </w:rPr>
        <w:t>
            |             |  айлықақы х     |
</w:t>
      </w:r>
      <w:r>
        <w:br/>
      </w:r>
      <w:r>
        <w:rPr>
          <w:rFonts w:ascii="Times New Roman"/>
          <w:b w:val="false"/>
          <w:i w:val="false"/>
          <w:color w:val="000000"/>
          <w:sz w:val="28"/>
        </w:rPr>
        <w:t>
            |             | коэфф.х 2-бағ.) |
</w:t>
      </w:r>
      <w:r>
        <w:br/>
      </w:r>
      <w:r>
        <w:rPr>
          <w:rFonts w:ascii="Times New Roman"/>
          <w:b w:val="false"/>
          <w:i w:val="false"/>
          <w:color w:val="000000"/>
          <w:sz w:val="28"/>
        </w:rPr>
        <w:t>
            |             |    /1000        |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Өлшем бірлігі  бірлік        мың теңге             мың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 әкімшісінің/мемлекеттік мекеменің басшысы
</w:t>
      </w:r>
    </w:p>
    <w:p>
      <w:pPr>
        <w:spacing w:after="0"/>
        <w:ind w:left="0"/>
        <w:jc w:val="both"/>
      </w:pPr>
      <w:r>
        <w:rPr>
          <w:rFonts w:ascii="Times New Roman"/>
          <w:b w:val="false"/>
          <w:i w:val="false"/>
          <w:color w:val="000000"/>
          <w:sz w:val="28"/>
        </w:rPr>
        <w:t>
      Бас бухгалтер (ҚЭБ бас.)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17-қосымша         
</w:t>
      </w:r>
      <w:r>
        <w:br/>
      </w:r>
      <w:r>
        <w:rPr>
          <w:rFonts w:ascii="Times New Roman"/>
          <w:b w:val="false"/>
          <w:i w:val="false"/>
          <w:color w:val="000000"/>
          <w:sz w:val="28"/>
        </w:rPr>
        <w:t>
                                            01-112-нысан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17-қосымшаға өзгертулер енгізілді - ҚР Экономика және бюджеттік жоспарлау министрінің 2006 жылғы 1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орталық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органдары орталық аппараттарының және олардың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ведомстваларының
</w:t>
      </w:r>
      <w:r>
        <w:rPr>
          <w:rFonts w:ascii="Times New Roman"/>
          <w:b w:val="false"/>
          <w:i w:val="false"/>
          <w:color w:val="000000"/>
          <w:sz w:val="28"/>
        </w:rPr>
        <w:t>
</w:t>
      </w:r>
      <w:r>
        <w:rPr>
          <w:rFonts w:ascii="Times New Roman"/>
          <w:b/>
          <w:i w:val="false"/>
          <w:color w:val="000000"/>
          <w:sz w:val="28"/>
        </w:rPr>
        <w:t>
 мемлекеттік қызметшілеріне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сыйлық беру үшін қосымша ақшалай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төлемдеріне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w:t>
      </w:r>
      <w:r>
        <w:br/>
      </w:r>
      <w:r>
        <w:rPr>
          <w:rFonts w:ascii="Times New Roman"/>
          <w:b w:val="false"/>
          <w:i w:val="false"/>
          <w:color w:val="000000"/>
          <w:sz w:val="28"/>
        </w:rPr>
        <w:t>
Жылы
</w:t>
      </w:r>
      <w:r>
        <w:br/>
      </w:r>
      <w:r>
        <w:rPr>
          <w:rFonts w:ascii="Times New Roman"/>
          <w:b w:val="false"/>
          <w:i w:val="false"/>
          <w:color w:val="000000"/>
          <w:sz w:val="28"/>
        </w:rPr>
        <w:t>
Деректердің түрі (болжам, жоспар, есеп)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Ерекшелігі                Қосымша ақшалай төлемдер       112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Лауазымдар.| Бір айдағы лауазымдық  | Сыйлық беру үшін
</w:t>
      </w:r>
      <w:r>
        <w:br/>
      </w:r>
      <w:r>
        <w:rPr>
          <w:rFonts w:ascii="Times New Roman"/>
          <w:b w:val="false"/>
          <w:i w:val="false"/>
          <w:color w:val="000000"/>
          <w:sz w:val="28"/>
        </w:rPr>
        <w:t>
дың атауы  |   жалақының сомасы     | бір жылдағы екі
</w:t>
      </w:r>
      <w:r>
        <w:br/>
      </w:r>
      <w:r>
        <w:rPr>
          <w:rFonts w:ascii="Times New Roman"/>
          <w:b w:val="false"/>
          <w:i w:val="false"/>
          <w:color w:val="000000"/>
          <w:sz w:val="28"/>
        </w:rPr>
        <w:t>
мен санаты |  (01-111 нысаннан 14-  | лауазымдық жалақының
</w:t>
      </w:r>
      <w:r>
        <w:br/>
      </w:r>
      <w:r>
        <w:rPr>
          <w:rFonts w:ascii="Times New Roman"/>
          <w:b w:val="false"/>
          <w:i w:val="false"/>
          <w:color w:val="000000"/>
          <w:sz w:val="28"/>
        </w:rPr>
        <w:t>
           |  бағ.)                 | сомасы (2-бағ. х 2)
</w:t>
      </w:r>
      <w:r>
        <w:br/>
      </w:r>
      <w:r>
        <w:rPr>
          <w:rFonts w:ascii="Times New Roman"/>
          <w:b w:val="false"/>
          <w:i w:val="false"/>
          <w:color w:val="000000"/>
          <w:sz w:val="28"/>
        </w:rPr>
        <w:t>
-------------------------------------------------------------
</w:t>
      </w:r>
      <w:r>
        <w:br/>
      </w:r>
      <w:r>
        <w:rPr>
          <w:rFonts w:ascii="Times New Roman"/>
          <w:b w:val="false"/>
          <w:i w:val="false"/>
          <w:color w:val="000000"/>
          <w:sz w:val="28"/>
        </w:rPr>
        <w:t>
      1    |            14          |           15
</w:t>
      </w:r>
      <w:r>
        <w:br/>
      </w:r>
      <w:r>
        <w:rPr>
          <w:rFonts w:ascii="Times New Roman"/>
          <w:b w:val="false"/>
          <w:i w:val="false"/>
          <w:color w:val="000000"/>
          <w:sz w:val="28"/>
        </w:rPr>
        <w:t>
-------------------------------------------------------------
</w:t>
      </w:r>
      <w:r>
        <w:br/>
      </w:r>
      <w:r>
        <w:rPr>
          <w:rFonts w:ascii="Times New Roman"/>
          <w:b w:val="false"/>
          <w:i w:val="false"/>
          <w:color w:val="000000"/>
          <w:sz w:val="28"/>
        </w:rPr>
        <w:t>
Өлшем
</w:t>
      </w:r>
      <w:r>
        <w:br/>
      </w:r>
      <w:r>
        <w:rPr>
          <w:rFonts w:ascii="Times New Roman"/>
          <w:b w:val="false"/>
          <w:i w:val="false"/>
          <w:color w:val="000000"/>
          <w:sz w:val="28"/>
        </w:rPr>
        <w:t>
бірлігі            мың теңге                мың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Бағдарламалар әкімшісінің/мемлекеттік мекеменің басшысы
</w:t>
      </w:r>
    </w:p>
    <w:p>
      <w:pPr>
        <w:spacing w:after="0"/>
        <w:ind w:left="0"/>
        <w:jc w:val="both"/>
      </w:pPr>
      <w:r>
        <w:rPr>
          <w:rFonts w:ascii="Times New Roman"/>
          <w:b w:val="false"/>
          <w:i w:val="false"/>
          <w:color w:val="000000"/>
          <w:sz w:val="28"/>
        </w:rPr>
        <w:t>
      Бас бухгалтер (ҚЭБ бас.)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18-қосымша         
</w:t>
      </w:r>
      <w:r>
        <w:br/>
      </w:r>
      <w:r>
        <w:rPr>
          <w:rFonts w:ascii="Times New Roman"/>
          <w:b w:val="false"/>
          <w:i w:val="false"/>
          <w:color w:val="000000"/>
          <w:sz w:val="28"/>
        </w:rPr>
        <w:t>
                                           01-113-нысан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органдарының қызметкерлеріне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өтемақы төлемдеріне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w:t>
      </w:r>
      <w:r>
        <w:br/>
      </w:r>
      <w:r>
        <w:rPr>
          <w:rFonts w:ascii="Times New Roman"/>
          <w:b w:val="false"/>
          <w:i w:val="false"/>
          <w:color w:val="000000"/>
          <w:sz w:val="28"/>
        </w:rPr>
        <w:t>
Жылы
</w:t>
      </w:r>
      <w:r>
        <w:br/>
      </w:r>
      <w:r>
        <w:rPr>
          <w:rFonts w:ascii="Times New Roman"/>
          <w:b w:val="false"/>
          <w:i w:val="false"/>
          <w:color w:val="000000"/>
          <w:sz w:val="28"/>
        </w:rPr>
        <w:t>
Деректердің түрі (болжам, жоспар, есеп)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Ерекшелігі                  Өтемақы төлемдері               113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|Бір айдағы|  ҚР Президентінің|  Экологиялық   |  Бір жылға
</w:t>
      </w:r>
      <w:r>
        <w:br/>
      </w:r>
      <w:r>
        <w:rPr>
          <w:rFonts w:ascii="Times New Roman"/>
          <w:b w:val="false"/>
          <w:i w:val="false"/>
          <w:color w:val="000000"/>
          <w:sz w:val="28"/>
        </w:rPr>
        <w:t>
Лауа.|лауазымдық|  17.01.2004 жылғы| апат аймағында | сауықтыруға
</w:t>
      </w:r>
      <w:r>
        <w:br/>
      </w:r>
      <w:r>
        <w:rPr>
          <w:rFonts w:ascii="Times New Roman"/>
          <w:b w:val="false"/>
          <w:i w:val="false"/>
          <w:color w:val="000000"/>
          <w:sz w:val="28"/>
        </w:rPr>
        <w:t>
зым. |жалақылар |  N 1284 Жарлығына|    тұратын     |   арналған
</w:t>
      </w:r>
      <w:r>
        <w:br/>
      </w:r>
      <w:r>
        <w:rPr>
          <w:rFonts w:ascii="Times New Roman"/>
          <w:b w:val="false"/>
          <w:i w:val="false"/>
          <w:color w:val="000000"/>
          <w:sz w:val="28"/>
        </w:rPr>
        <w:t>
дар  | сомасы   |  сәйкес Қазақстан| қызметкерлерге |  жәрдемақы
</w:t>
      </w:r>
      <w:r>
        <w:br/>
      </w:r>
      <w:r>
        <w:rPr>
          <w:rFonts w:ascii="Times New Roman"/>
          <w:b w:val="false"/>
          <w:i w:val="false"/>
          <w:color w:val="000000"/>
          <w:sz w:val="28"/>
        </w:rPr>
        <w:t>
сана.| 01-111,  |    Республикасы  |   сауықтыруға  |    сомасы
</w:t>
      </w:r>
      <w:r>
        <w:br/>
      </w:r>
      <w:r>
        <w:rPr>
          <w:rFonts w:ascii="Times New Roman"/>
          <w:b w:val="false"/>
          <w:i w:val="false"/>
          <w:color w:val="000000"/>
          <w:sz w:val="28"/>
        </w:rPr>
        <w:t>
 ты  | 02-111,  |    органдарының  |    арналған    |  (4-бағ. +
</w:t>
      </w:r>
      <w:r>
        <w:br/>
      </w:r>
      <w:r>
        <w:rPr>
          <w:rFonts w:ascii="Times New Roman"/>
          <w:b w:val="false"/>
          <w:i w:val="false"/>
          <w:color w:val="000000"/>
          <w:sz w:val="28"/>
        </w:rPr>
        <w:t>
     | 03-111,  |   қызметкерлеріне|    жәрдемақы   |    6-бағ.)
</w:t>
      </w:r>
      <w:r>
        <w:br/>
      </w:r>
      <w:r>
        <w:rPr>
          <w:rFonts w:ascii="Times New Roman"/>
          <w:b w:val="false"/>
          <w:i w:val="false"/>
          <w:color w:val="000000"/>
          <w:sz w:val="28"/>
        </w:rPr>
        <w:t>
     | 12-111,  |    сауықтыруға   |                |
</w:t>
      </w:r>
      <w:r>
        <w:br/>
      </w:r>
      <w:r>
        <w:rPr>
          <w:rFonts w:ascii="Times New Roman"/>
          <w:b w:val="false"/>
          <w:i w:val="false"/>
          <w:color w:val="000000"/>
          <w:sz w:val="28"/>
        </w:rPr>
        <w:t>
     | 13-111,  |      арналған    |                |
</w:t>
      </w:r>
      <w:r>
        <w:br/>
      </w:r>
      <w:r>
        <w:rPr>
          <w:rFonts w:ascii="Times New Roman"/>
          <w:b w:val="false"/>
          <w:i w:val="false"/>
          <w:color w:val="000000"/>
          <w:sz w:val="28"/>
        </w:rPr>
        <w:t>
     | 14-111   |      жәрдемақы   |                |
</w:t>
      </w:r>
      <w:r>
        <w:br/>
      </w:r>
      <w:r>
        <w:rPr>
          <w:rFonts w:ascii="Times New Roman"/>
          <w:b w:val="false"/>
          <w:i w:val="false"/>
          <w:color w:val="000000"/>
          <w:sz w:val="28"/>
        </w:rPr>
        <w:t>
     |нысанда.  |                  |                |
</w:t>
      </w:r>
      <w:r>
        <w:br/>
      </w:r>
      <w:r>
        <w:rPr>
          <w:rFonts w:ascii="Times New Roman"/>
          <w:b w:val="false"/>
          <w:i w:val="false"/>
          <w:color w:val="000000"/>
          <w:sz w:val="28"/>
        </w:rPr>
        <w:t>
     | рынан    |                  |                |
</w:t>
      </w:r>
      <w:r>
        <w:br/>
      </w:r>
      <w:r>
        <w:rPr>
          <w:rFonts w:ascii="Times New Roman"/>
          <w:b w:val="false"/>
          <w:i w:val="false"/>
          <w:color w:val="000000"/>
          <w:sz w:val="28"/>
        </w:rPr>
        <w:t>
     | 14-бағ.  |------------------|----------------|
</w:t>
      </w:r>
      <w:r>
        <w:br/>
      </w:r>
      <w:r>
        <w:rPr>
          <w:rFonts w:ascii="Times New Roman"/>
          <w:b w:val="false"/>
          <w:i w:val="false"/>
          <w:color w:val="000000"/>
          <w:sz w:val="28"/>
        </w:rPr>
        <w:t>
     |          |           |Сомасы| Қызмет. |Сомасы|
</w:t>
      </w:r>
      <w:r>
        <w:br/>
      </w:r>
      <w:r>
        <w:rPr>
          <w:rFonts w:ascii="Times New Roman"/>
          <w:b w:val="false"/>
          <w:i w:val="false"/>
          <w:color w:val="000000"/>
          <w:sz w:val="28"/>
        </w:rPr>
        <w:t>
     |          |           |2-бағ.| керлер  |      |
</w:t>
      </w:r>
      <w:r>
        <w:br/>
      </w:r>
      <w:r>
        <w:rPr>
          <w:rFonts w:ascii="Times New Roman"/>
          <w:b w:val="false"/>
          <w:i w:val="false"/>
          <w:color w:val="000000"/>
          <w:sz w:val="28"/>
        </w:rPr>
        <w:t>
     |          |           |х 3-  |  саны   |      |
</w:t>
      </w:r>
      <w:r>
        <w:br/>
      </w:r>
      <w:r>
        <w:rPr>
          <w:rFonts w:ascii="Times New Roman"/>
          <w:b w:val="false"/>
          <w:i w:val="false"/>
          <w:color w:val="000000"/>
          <w:sz w:val="28"/>
        </w:rPr>
        <w:t>
     |          |  мөлшері  | бағ.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Өлшем  мың теңге    коэф.  мың теңге  бірл.  мың теңге  мың теңге
</w:t>
      </w:r>
      <w:r>
        <w:br/>
      </w:r>
      <w:r>
        <w:rPr>
          <w:rFonts w:ascii="Times New Roman"/>
          <w:b w:val="false"/>
          <w:i w:val="false"/>
          <w:color w:val="000000"/>
          <w:sz w:val="28"/>
        </w:rPr>
        <w:t>
бірлігі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Қызмет ауыстыру    | Жасы бойынша қызметтен   |Зиян және қауіпті
</w:t>
      </w:r>
      <w:r>
        <w:br/>
      </w:r>
      <w:r>
        <w:rPr>
          <w:rFonts w:ascii="Times New Roman"/>
          <w:b w:val="false"/>
          <w:i w:val="false"/>
          <w:color w:val="000000"/>
          <w:sz w:val="28"/>
        </w:rPr>
        <w:t>
    кезіндегі        | босаған кездегі бірыңғай |еңбек жағдайлары
</w:t>
      </w:r>
      <w:r>
        <w:br/>
      </w:r>
      <w:r>
        <w:rPr>
          <w:rFonts w:ascii="Times New Roman"/>
          <w:b w:val="false"/>
          <w:i w:val="false"/>
          <w:color w:val="000000"/>
          <w:sz w:val="28"/>
        </w:rPr>
        <w:t>
     көтерме         |  жәрдемақы, отставкаға   |  үшін өтемақы
</w:t>
      </w:r>
      <w:r>
        <w:br/>
      </w:r>
      <w:r>
        <w:rPr>
          <w:rFonts w:ascii="Times New Roman"/>
          <w:b w:val="false"/>
          <w:i w:val="false"/>
          <w:color w:val="000000"/>
          <w:sz w:val="28"/>
        </w:rPr>
        <w:t>
   жәрдемақы         | кетер кездегі судьяларға |
</w:t>
      </w:r>
      <w:r>
        <w:br/>
      </w:r>
      <w:r>
        <w:rPr>
          <w:rFonts w:ascii="Times New Roman"/>
          <w:b w:val="false"/>
          <w:i w:val="false"/>
          <w:color w:val="000000"/>
          <w:sz w:val="28"/>
        </w:rPr>
        <w:t>
                     | демалыс жәрдемақысы және |
</w:t>
      </w:r>
      <w:r>
        <w:br/>
      </w:r>
      <w:r>
        <w:rPr>
          <w:rFonts w:ascii="Times New Roman"/>
          <w:b w:val="false"/>
          <w:i w:val="false"/>
          <w:color w:val="000000"/>
          <w:sz w:val="28"/>
        </w:rPr>
        <w:t>
                     |оның өкілеттігінің мерзімі|
</w:t>
      </w:r>
      <w:r>
        <w:br/>
      </w:r>
      <w:r>
        <w:rPr>
          <w:rFonts w:ascii="Times New Roman"/>
          <w:b w:val="false"/>
          <w:i w:val="false"/>
          <w:color w:val="000000"/>
          <w:sz w:val="28"/>
        </w:rPr>
        <w:t>
                     |  өту жөнінде депутатқа   |
</w:t>
      </w:r>
      <w:r>
        <w:br/>
      </w:r>
      <w:r>
        <w:rPr>
          <w:rFonts w:ascii="Times New Roman"/>
          <w:b w:val="false"/>
          <w:i w:val="false"/>
          <w:color w:val="000000"/>
          <w:sz w:val="28"/>
        </w:rPr>
        <w:t>
                     |   жәрдемақы, сондай-ақ   |
</w:t>
      </w:r>
      <w:r>
        <w:br/>
      </w:r>
      <w:r>
        <w:rPr>
          <w:rFonts w:ascii="Times New Roman"/>
          <w:b w:val="false"/>
          <w:i w:val="false"/>
          <w:color w:val="000000"/>
          <w:sz w:val="28"/>
        </w:rPr>
        <w:t>
                     |  мерзімдік қызмет әскери |
</w:t>
      </w:r>
      <w:r>
        <w:br/>
      </w:r>
      <w:r>
        <w:rPr>
          <w:rFonts w:ascii="Times New Roman"/>
          <w:b w:val="false"/>
          <w:i w:val="false"/>
          <w:color w:val="000000"/>
          <w:sz w:val="28"/>
        </w:rPr>
        <w:t>
                     |   қызметшілеріне әскери  |
</w:t>
      </w:r>
      <w:r>
        <w:br/>
      </w:r>
      <w:r>
        <w:rPr>
          <w:rFonts w:ascii="Times New Roman"/>
          <w:b w:val="false"/>
          <w:i w:val="false"/>
          <w:color w:val="000000"/>
          <w:sz w:val="28"/>
        </w:rPr>
        <w:t>
                     | қызметтен босаған кездегі|
</w:t>
      </w:r>
      <w:r>
        <w:br/>
      </w:r>
      <w:r>
        <w:rPr>
          <w:rFonts w:ascii="Times New Roman"/>
          <w:b w:val="false"/>
          <w:i w:val="false"/>
          <w:color w:val="000000"/>
          <w:sz w:val="28"/>
        </w:rPr>
        <w:t>
                     |    бірыңғай жәрдемақы    |
</w:t>
      </w:r>
      <w:r>
        <w:br/>
      </w:r>
      <w:r>
        <w:rPr>
          <w:rFonts w:ascii="Times New Roman"/>
          <w:b w:val="false"/>
          <w:i w:val="false"/>
          <w:color w:val="000000"/>
          <w:sz w:val="28"/>
        </w:rPr>
        <w:t>
---------------------|--------------------------|-------------------
</w:t>
      </w:r>
      <w:r>
        <w:br/>
      </w:r>
      <w:r>
        <w:rPr>
          <w:rFonts w:ascii="Times New Roman"/>
          <w:b w:val="false"/>
          <w:i w:val="false"/>
          <w:color w:val="000000"/>
          <w:sz w:val="28"/>
        </w:rPr>
        <w:t>
  Құқық қорғау   |Со.| Алушылар саны  | Сомасы  | Алушылар|Сомасы
</w:t>
      </w:r>
      <w:r>
        <w:br/>
      </w:r>
      <w:r>
        <w:rPr>
          <w:rFonts w:ascii="Times New Roman"/>
          <w:b w:val="false"/>
          <w:i w:val="false"/>
          <w:color w:val="000000"/>
          <w:sz w:val="28"/>
        </w:rPr>
        <w:t>
органдары әскери |ма.|                |         |   саны  |
</w:t>
      </w:r>
      <w:r>
        <w:br/>
      </w:r>
      <w:r>
        <w:rPr>
          <w:rFonts w:ascii="Times New Roman"/>
          <w:b w:val="false"/>
          <w:i w:val="false"/>
          <w:color w:val="000000"/>
          <w:sz w:val="28"/>
        </w:rPr>
        <w:t>
қызметкерлерінің,|сы |                |         |         |
</w:t>
      </w:r>
      <w:r>
        <w:br/>
      </w:r>
      <w:r>
        <w:rPr>
          <w:rFonts w:ascii="Times New Roman"/>
          <w:b w:val="false"/>
          <w:i w:val="false"/>
          <w:color w:val="000000"/>
          <w:sz w:val="28"/>
        </w:rPr>
        <w:t>
қызметшілерінің  |   |                |         |         |
</w:t>
      </w:r>
      <w:r>
        <w:br/>
      </w:r>
      <w:r>
        <w:rPr>
          <w:rFonts w:ascii="Times New Roman"/>
          <w:b w:val="false"/>
          <w:i w:val="false"/>
          <w:color w:val="000000"/>
          <w:sz w:val="28"/>
        </w:rPr>
        <w:t>
      саны       |   |                |         |         |
</w:t>
      </w:r>
      <w:r>
        <w:br/>
      </w:r>
      <w:r>
        <w:rPr>
          <w:rFonts w:ascii="Times New Roman"/>
          <w:b w:val="false"/>
          <w:i w:val="false"/>
          <w:color w:val="000000"/>
          <w:sz w:val="28"/>
        </w:rPr>
        <w:t>
--------------------------------------------------------------------
</w:t>
      </w:r>
      <w:r>
        <w:br/>
      </w:r>
      <w:r>
        <w:rPr>
          <w:rFonts w:ascii="Times New Roman"/>
          <w:b w:val="false"/>
          <w:i w:val="false"/>
          <w:color w:val="000000"/>
          <w:sz w:val="28"/>
        </w:rPr>
        <w:t>
        8        | 9 |        10      |    11   |    12   |   13
</w:t>
      </w:r>
      <w:r>
        <w:br/>
      </w:r>
      <w:r>
        <w:rPr>
          <w:rFonts w:ascii="Times New Roman"/>
          <w:b w:val="false"/>
          <w:i w:val="false"/>
          <w:color w:val="000000"/>
          <w:sz w:val="28"/>
        </w:rPr>
        <w:t>
--------------------------------------------------------------------
</w:t>
      </w:r>
      <w:r>
        <w:br/>
      </w:r>
      <w:r>
        <w:rPr>
          <w:rFonts w:ascii="Times New Roman"/>
          <w:b w:val="false"/>
          <w:i w:val="false"/>
          <w:color w:val="000000"/>
          <w:sz w:val="28"/>
        </w:rPr>
        <w:t>
   бірл.        мың        бірл.        мың       бірл.      мың
</w:t>
      </w:r>
      <w:r>
        <w:br/>
      </w:r>
      <w:r>
        <w:rPr>
          <w:rFonts w:ascii="Times New Roman"/>
          <w:b w:val="false"/>
          <w:i w:val="false"/>
          <w:color w:val="000000"/>
          <w:sz w:val="28"/>
        </w:rPr>
        <w:t>
                теңге                   теңге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Лауазымдар|      Ерекше еңбек       | 7-бағ. + 9-бағ. +
</w:t>
      </w:r>
      <w:r>
        <w:br/>
      </w:r>
      <w:r>
        <w:rPr>
          <w:rFonts w:ascii="Times New Roman"/>
          <w:b w:val="false"/>
          <w:i w:val="false"/>
          <w:color w:val="000000"/>
          <w:sz w:val="28"/>
        </w:rPr>
        <w:t>
  санаты  | жағдайлары үшін өтемақы | 11-бағ. + 13-бағ. +
</w:t>
      </w:r>
      <w:r>
        <w:br/>
      </w:r>
      <w:r>
        <w:rPr>
          <w:rFonts w:ascii="Times New Roman"/>
          <w:b w:val="false"/>
          <w:i w:val="false"/>
          <w:color w:val="000000"/>
          <w:sz w:val="28"/>
        </w:rPr>
        <w:t>
          |-------------------------| 15-бағ. + 113-ерекшелік
</w:t>
      </w:r>
      <w:r>
        <w:br/>
      </w:r>
      <w:r>
        <w:rPr>
          <w:rFonts w:ascii="Times New Roman"/>
          <w:b w:val="false"/>
          <w:i w:val="false"/>
          <w:color w:val="000000"/>
          <w:sz w:val="28"/>
        </w:rPr>
        <w:t>
          | Алушылар саны | Сомасы  |    бойынша жиыны
</w:t>
      </w:r>
      <w:r>
        <w:br/>
      </w:r>
      <w:r>
        <w:rPr>
          <w:rFonts w:ascii="Times New Roman"/>
          <w:b w:val="false"/>
          <w:i w:val="false"/>
          <w:color w:val="000000"/>
          <w:sz w:val="28"/>
        </w:rPr>
        <w:t>
--------------------------------------------------------------
</w:t>
      </w:r>
      <w:r>
        <w:br/>
      </w:r>
      <w:r>
        <w:rPr>
          <w:rFonts w:ascii="Times New Roman"/>
          <w:b w:val="false"/>
          <w:i w:val="false"/>
          <w:color w:val="000000"/>
          <w:sz w:val="28"/>
        </w:rPr>
        <w:t>
     1    |       14      |    15   |           16
</w:t>
      </w:r>
      <w:r>
        <w:br/>
      </w:r>
      <w:r>
        <w:rPr>
          <w:rFonts w:ascii="Times New Roman"/>
          <w:b w:val="false"/>
          <w:i w:val="false"/>
          <w:color w:val="000000"/>
          <w:sz w:val="28"/>
        </w:rPr>
        <w:t>
--------------------------------------------------------------
</w:t>
      </w:r>
      <w:r>
        <w:br/>
      </w:r>
      <w:r>
        <w:rPr>
          <w:rFonts w:ascii="Times New Roman"/>
          <w:b w:val="false"/>
          <w:i w:val="false"/>
          <w:color w:val="000000"/>
          <w:sz w:val="28"/>
        </w:rPr>
        <w:t>
Өлшем            бірл.     мың теңге         мың теңге
</w:t>
      </w:r>
      <w:r>
        <w:br/>
      </w:r>
      <w:r>
        <w:rPr>
          <w:rFonts w:ascii="Times New Roman"/>
          <w:b w:val="false"/>
          <w:i w:val="false"/>
          <w:color w:val="000000"/>
          <w:sz w:val="28"/>
        </w:rPr>
        <w:t>
бірлігі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Бағдарламалар әкімшісінің/мемлекеттік мекеменің басшысы
</w:t>
      </w:r>
    </w:p>
    <w:p>
      <w:pPr>
        <w:spacing w:after="0"/>
        <w:ind w:left="0"/>
        <w:jc w:val="both"/>
      </w:pPr>
      <w:r>
        <w:rPr>
          <w:rFonts w:ascii="Times New Roman"/>
          <w:b w:val="false"/>
          <w:i w:val="false"/>
          <w:color w:val="000000"/>
          <w:sz w:val="28"/>
        </w:rPr>
        <w:t>
      Бас бухгалтер (ҚЭБ бас.)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19-қосымша         
</w:t>
      </w:r>
      <w:r>
        <w:br/>
      </w:r>
      <w:r>
        <w:rPr>
          <w:rFonts w:ascii="Times New Roman"/>
          <w:b w:val="false"/>
          <w:i w:val="false"/>
          <w:color w:val="000000"/>
          <w:sz w:val="28"/>
        </w:rPr>
        <w:t>
                                            01-114-нысан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19-қосымшаға өзгерту енгізілді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2007.12.27.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Соттардың белгіленген міндетті зейнетақы жарналарына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қосымша және әскери қызметшілердің, ішкі істер органдары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Әділет министрлігі Қылмыстық атқару жүйесі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комитеті, қаржы полиция органдары және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өртке қарсы қызмет қызметкерлерінің жинақтаушы зейнетақы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қорларына түсетін міндетті зейнетақы жарналарына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w:t>
      </w:r>
    </w:p>
    <w:p>
      <w:pPr>
        <w:spacing w:after="0"/>
        <w:ind w:left="0"/>
        <w:jc w:val="both"/>
      </w:pPr>
      <w:r>
        <w:rPr>
          <w:rFonts w:ascii="Times New Roman"/>
          <w:b w:val="false"/>
          <w:i w:val="false"/>
          <w:color w:val="000000"/>
          <w:sz w:val="28"/>
        </w:rPr>
        <w:t>
Жылы
</w:t>
      </w:r>
      <w:r>
        <w:br/>
      </w:r>
      <w:r>
        <w:rPr>
          <w:rFonts w:ascii="Times New Roman"/>
          <w:b w:val="false"/>
          <w:i w:val="false"/>
          <w:color w:val="000000"/>
          <w:sz w:val="28"/>
        </w:rPr>
        <w:t>
Деректердің түрі (болжам, жоспар, есеп)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Соттардың қосымша белгіленген міндетті зейнетақы
</w:t>
      </w:r>
      <w:r>
        <w:br/>
      </w:r>
      <w:r>
        <w:rPr>
          <w:rFonts w:ascii="Times New Roman"/>
          <w:b w:val="false"/>
          <w:i w:val="false"/>
          <w:color w:val="000000"/>
          <w:sz w:val="28"/>
        </w:rPr>
        <w:t>
жарналары және әскери қызметшілердің, ішкі істер
</w:t>
      </w:r>
      <w:r>
        <w:br/>
      </w:r>
      <w:r>
        <w:rPr>
          <w:rFonts w:ascii="Times New Roman"/>
          <w:b w:val="false"/>
          <w:i w:val="false"/>
          <w:color w:val="000000"/>
          <w:sz w:val="28"/>
        </w:rPr>
        <w:t>
органдары қызметкерлерінің  жинақтаушы зейнетақы
</w:t>
      </w:r>
      <w:r>
        <w:br/>
      </w:r>
      <w:r>
        <w:rPr>
          <w:rFonts w:ascii="Times New Roman"/>
          <w:b w:val="false"/>
          <w:i w:val="false"/>
          <w:color w:val="000000"/>
          <w:sz w:val="28"/>
        </w:rPr>
        <w:t>
қорына міндетті зейнетақы жарналары                           114
</w:t>
      </w:r>
    </w:p>
    <w:p>
      <w:pPr>
        <w:spacing w:after="0"/>
        <w:ind w:left="0"/>
        <w:jc w:val="both"/>
      </w:pPr>
      <w:r>
        <w:rPr>
          <w:rFonts w:ascii="Times New Roman"/>
          <w:b w:val="false"/>
          <w:i w:val="false"/>
          <w:color w:val="000000"/>
          <w:sz w:val="28"/>
        </w:rPr>
        <w:t>
</w:t>
      </w:r>
      <w:r>
        <w:rPr>
          <w:rFonts w:ascii="Times New Roman"/>
          <w:b/>
          <w:i w:val="false"/>
          <w:color w:val="000000"/>
          <w:sz w:val="28"/>
        </w:rPr>
        <w:t>
        Әскери қызметшілердің, ішкі істер органдары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қызметкерлерінің жинақтаушы зейнетақы қорларына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түсетін міндетті зейнетақы жарналары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Қыз. | 1998 жылғы 1 қаңтардағы |Зейнетақы |Бір айдағы|Бір жылдағы
</w:t>
      </w:r>
      <w:r>
        <w:br/>
      </w:r>
      <w:r>
        <w:rPr>
          <w:rFonts w:ascii="Times New Roman"/>
          <w:b w:val="false"/>
          <w:i w:val="false"/>
          <w:color w:val="000000"/>
          <w:sz w:val="28"/>
        </w:rPr>
        <w:t>
мет. | жағдай бойынша кемінде  |жарнасының|жарнаның  |  жарнаның
</w:t>
      </w:r>
      <w:r>
        <w:br/>
      </w:r>
      <w:r>
        <w:rPr>
          <w:rFonts w:ascii="Times New Roman"/>
          <w:b w:val="false"/>
          <w:i w:val="false"/>
          <w:color w:val="000000"/>
          <w:sz w:val="28"/>
        </w:rPr>
        <w:t>
кер. | 10 жыл әскери қызметте, | мөлшері  |  сомасы  |   сомасы
</w:t>
      </w:r>
      <w:r>
        <w:br/>
      </w:r>
      <w:r>
        <w:rPr>
          <w:rFonts w:ascii="Times New Roman"/>
          <w:b w:val="false"/>
          <w:i w:val="false"/>
          <w:color w:val="000000"/>
          <w:sz w:val="28"/>
        </w:rPr>
        <w:t>
лер  |ішкі істер органдарында  |   (20%)  | (2-бағ.  |4 х 12-бағ.
</w:t>
      </w:r>
      <w:r>
        <w:br/>
      </w:r>
      <w:r>
        <w:rPr>
          <w:rFonts w:ascii="Times New Roman"/>
          <w:b w:val="false"/>
          <w:i w:val="false"/>
          <w:color w:val="000000"/>
          <w:sz w:val="28"/>
        </w:rPr>
        <w:t>
саны | қызмет өтілі бар соттар.|          | х 3-бағ.)|
</w:t>
      </w:r>
      <w:r>
        <w:br/>
      </w:r>
      <w:r>
        <w:rPr>
          <w:rFonts w:ascii="Times New Roman"/>
          <w:b w:val="false"/>
          <w:i w:val="false"/>
          <w:color w:val="000000"/>
          <w:sz w:val="28"/>
        </w:rPr>
        <w:t>
     |дың, әскери, ішкі істер  |          |   /100   |
</w:t>
      </w:r>
      <w:r>
        <w:br/>
      </w:r>
      <w:r>
        <w:rPr>
          <w:rFonts w:ascii="Times New Roman"/>
          <w:b w:val="false"/>
          <w:i w:val="false"/>
          <w:color w:val="000000"/>
          <w:sz w:val="28"/>
        </w:rPr>
        <w:t>
     |органдары қызметкерлері- |          |          |
</w:t>
      </w:r>
      <w:r>
        <w:br/>
      </w:r>
      <w:r>
        <w:rPr>
          <w:rFonts w:ascii="Times New Roman"/>
          <w:b w:val="false"/>
          <w:i w:val="false"/>
          <w:color w:val="000000"/>
          <w:sz w:val="28"/>
        </w:rPr>
        <w:t>
     |нің және Әділет министр- |          |          |
</w:t>
      </w:r>
      <w:r>
        <w:br/>
      </w:r>
      <w:r>
        <w:rPr>
          <w:rFonts w:ascii="Times New Roman"/>
          <w:b w:val="false"/>
          <w:i w:val="false"/>
          <w:color w:val="000000"/>
          <w:sz w:val="28"/>
        </w:rPr>
        <w:t>
     |лігі Қылмыстық атқару    |          |          |
</w:t>
      </w:r>
      <w:r>
        <w:br/>
      </w:r>
      <w:r>
        <w:rPr>
          <w:rFonts w:ascii="Times New Roman"/>
          <w:b w:val="false"/>
          <w:i w:val="false"/>
          <w:color w:val="000000"/>
          <w:sz w:val="28"/>
        </w:rPr>
        <w:t>
     |жүйесі комитетінің және  |          |          |
</w:t>
      </w:r>
      <w:r>
        <w:br/>
      </w:r>
      <w:r>
        <w:rPr>
          <w:rFonts w:ascii="Times New Roman"/>
          <w:b w:val="false"/>
          <w:i w:val="false"/>
          <w:color w:val="000000"/>
          <w:sz w:val="28"/>
        </w:rPr>
        <w:t>
     |мемлекеттік өртке қарсы  |          |          |
</w:t>
      </w:r>
      <w:r>
        <w:br/>
      </w:r>
      <w:r>
        <w:rPr>
          <w:rFonts w:ascii="Times New Roman"/>
          <w:b w:val="false"/>
          <w:i w:val="false"/>
          <w:color w:val="000000"/>
          <w:sz w:val="28"/>
        </w:rPr>
        <w:t>
     |қызмет қызметшілерінің   |          |          |
</w:t>
      </w:r>
      <w:r>
        <w:br/>
      </w:r>
      <w:r>
        <w:rPr>
          <w:rFonts w:ascii="Times New Roman"/>
          <w:b w:val="false"/>
          <w:i w:val="false"/>
          <w:color w:val="000000"/>
          <w:sz w:val="28"/>
        </w:rPr>
        <w:t>
     |айына ақшалай ұсталатын  |          |          |
</w:t>
      </w:r>
      <w:r>
        <w:br/>
      </w:r>
      <w:r>
        <w:rPr>
          <w:rFonts w:ascii="Times New Roman"/>
          <w:b w:val="false"/>
          <w:i w:val="false"/>
          <w:color w:val="000000"/>
          <w:sz w:val="28"/>
        </w:rPr>
        <w:t>
     |сомасы                   |          |          |
</w:t>
      </w:r>
      <w:r>
        <w:br/>
      </w:r>
      <w:r>
        <w:rPr>
          <w:rFonts w:ascii="Times New Roman"/>
          <w:b w:val="false"/>
          <w:i w:val="false"/>
          <w:color w:val="000000"/>
          <w:sz w:val="28"/>
        </w:rPr>
        <w:t>
--------------------------------------------------------------------
</w:t>
      </w:r>
      <w:r>
        <w:br/>
      </w:r>
      <w:r>
        <w:rPr>
          <w:rFonts w:ascii="Times New Roman"/>
          <w:b w:val="false"/>
          <w:i w:val="false"/>
          <w:color w:val="000000"/>
          <w:sz w:val="28"/>
        </w:rPr>
        <w:t>
  1  |           2             |     3    |    4     |      5
</w:t>
      </w:r>
      <w:r>
        <w:br/>
      </w:r>
      <w:r>
        <w:rPr>
          <w:rFonts w:ascii="Times New Roman"/>
          <w:b w:val="false"/>
          <w:i w:val="false"/>
          <w:color w:val="000000"/>
          <w:sz w:val="28"/>
        </w:rPr>
        <w:t>
--------------------------------------------------------------------
</w:t>
      </w:r>
      <w:r>
        <w:br/>
      </w:r>
      <w:r>
        <w:rPr>
          <w:rFonts w:ascii="Times New Roman"/>
          <w:b w:val="false"/>
          <w:i w:val="false"/>
          <w:color w:val="000000"/>
          <w:sz w:val="28"/>
        </w:rPr>
        <w:t>
Өлшем       мың теңге                %     мың теңге     мың теңге
</w:t>
      </w:r>
      <w:r>
        <w:br/>
      </w:r>
      <w:r>
        <w:rPr>
          <w:rFonts w:ascii="Times New Roman"/>
          <w:b w:val="false"/>
          <w:i w:val="false"/>
          <w:color w:val="000000"/>
          <w:sz w:val="28"/>
        </w:rPr>
        <w:t>
бірлігі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Бағдарламалар әкімшісінің/мемлекеттік мекеменің басшысы
</w:t>
      </w:r>
    </w:p>
    <w:p>
      <w:pPr>
        <w:spacing w:after="0"/>
        <w:ind w:left="0"/>
        <w:jc w:val="both"/>
      </w:pPr>
      <w:r>
        <w:rPr>
          <w:rFonts w:ascii="Times New Roman"/>
          <w:b w:val="false"/>
          <w:i w:val="false"/>
          <w:color w:val="000000"/>
          <w:sz w:val="28"/>
        </w:rPr>
        <w:t>
      Бас бухгалтер (ҚЭБ бас.)
</w:t>
      </w:r>
    </w:p>
    <w:p>
      <w:pPr>
        <w:spacing w:after="0"/>
        <w:ind w:left="0"/>
        <w:jc w:val="both"/>
      </w:pP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
</w:t>
      </w:r>
      <w:r>
        <w:br/>
      </w:r>
      <w:r>
        <w:rPr>
          <w:rFonts w:ascii="Times New Roman"/>
          <w:b w:val="false"/>
          <w:i w:val="false"/>
          <w:color w:val="000000"/>
          <w:sz w:val="28"/>
        </w:rPr>
        <w:t>
                                            19-1-қосымша
</w:t>
      </w:r>
      <w:r>
        <w:br/>
      </w:r>
      <w:r>
        <w:rPr>
          <w:rFonts w:ascii="Times New Roman"/>
          <w:b w:val="false"/>
          <w:i w:val="false"/>
          <w:color w:val="000000"/>
          <w:sz w:val="28"/>
        </w:rPr>
        <w:t>
                                           01-115 нысан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19-1-қосымшамен толықтырылды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2007.12.27.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Алқабилерге еңбекақы төлеуге арналған шығыстардың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Кодтары
</w:t>
      </w:r>
      <w:r>
        <w:rPr>
          <w:rFonts w:ascii="Times New Roman"/>
          <w:b w:val="false"/>
          <w:i w:val="false"/>
          <w:color w:val="000000"/>
          <w:sz w:val="28"/>
        </w:rPr>
        <w:t>
</w:t>
      </w:r>
      <w:r>
        <w:br/>
      </w:r>
      <w:r>
        <w:rPr>
          <w:rFonts w:ascii="Times New Roman"/>
          <w:b w:val="false"/>
          <w:i w:val="false"/>
          <w:color w:val="000000"/>
          <w:sz w:val="28"/>
        </w:rPr>
        <w:t>
                                          |_________________|
</w:t>
      </w:r>
      <w:r>
        <w:br/>
      </w:r>
      <w:r>
        <w:rPr>
          <w:rFonts w:ascii="Times New Roman"/>
          <w:b w:val="false"/>
          <w:i w:val="false"/>
          <w:color w:val="000000"/>
          <w:sz w:val="28"/>
        </w:rPr>
        <w:t>
Деректердің түрі (болжам, жоспар, есеп)   |_________________|
</w:t>
      </w:r>
      <w:r>
        <w:br/>
      </w:r>
      <w:r>
        <w:rPr>
          <w:rFonts w:ascii="Times New Roman"/>
          <w:b w:val="false"/>
          <w:i w:val="false"/>
          <w:color w:val="000000"/>
          <w:sz w:val="28"/>
        </w:rPr>
        <w:t>
Функционалдық топ                         |_________________|
</w:t>
      </w:r>
      <w:r>
        <w:br/>
      </w:r>
      <w:r>
        <w:rPr>
          <w:rFonts w:ascii="Times New Roman"/>
          <w:b w:val="false"/>
          <w:i w:val="false"/>
          <w:color w:val="000000"/>
          <w:sz w:val="28"/>
        </w:rPr>
        <w:t>
Бағдарлама әкімшісі                       |_________________|
</w:t>
      </w:r>
      <w:r>
        <w:br/>
      </w:r>
      <w:r>
        <w:rPr>
          <w:rFonts w:ascii="Times New Roman"/>
          <w:b w:val="false"/>
          <w:i w:val="false"/>
          <w:color w:val="000000"/>
          <w:sz w:val="28"/>
        </w:rPr>
        <w:t>
Мемлекеттік мекеме                        |_________________|
</w:t>
      </w:r>
      <w:r>
        <w:br/>
      </w:r>
      <w:r>
        <w:rPr>
          <w:rFonts w:ascii="Times New Roman"/>
          <w:b w:val="false"/>
          <w:i w:val="false"/>
          <w:color w:val="000000"/>
          <w:sz w:val="28"/>
        </w:rPr>
        <w:t>
Бағдарлама                                |_________________|
</w:t>
      </w:r>
      <w:r>
        <w:br/>
      </w:r>
      <w:r>
        <w:rPr>
          <w:rFonts w:ascii="Times New Roman"/>
          <w:b w:val="false"/>
          <w:i w:val="false"/>
          <w:color w:val="000000"/>
          <w:sz w:val="28"/>
        </w:rPr>
        <w:t>
Кіші бағдарлама                           |_________________|
</w:t>
      </w:r>
      <w:r>
        <w:br/>
      </w:r>
      <w:r>
        <w:rPr>
          <w:rFonts w:ascii="Times New Roman"/>
          <w:b w:val="false"/>
          <w:i w:val="false"/>
          <w:color w:val="000000"/>
          <w:sz w:val="28"/>
        </w:rPr>
        <w:t>
Ерекшелігі                                |
</w:t>
      </w:r>
      <w:r>
        <w:rPr>
          <w:rFonts w:ascii="Times New Roman"/>
          <w:b w:val="false"/>
          <w:i w:val="false"/>
          <w:color w:val="000000"/>
          <w:sz w:val="28"/>
          <w:u w:val="single"/>
        </w:rPr>
        <w:t>
             115 
</w:t>
      </w:r>
      <w:r>
        <w:rPr>
          <w:rFonts w:ascii="Times New Roman"/>
          <w:b w:val="false"/>
          <w:i w:val="false"/>
          <w:color w:val="000000"/>
          <w:sz w:val="28"/>
        </w:rPr>
        <w:t>
|
</w:t>
      </w:r>
    </w:p>
    <w:p>
      <w:pPr>
        <w:spacing w:after="0"/>
        <w:ind w:left="0"/>
        <w:jc w:val="both"/>
      </w:pPr>
      <w:r>
        <w:rPr>
          <w:rFonts w:ascii="Times New Roman"/>
          <w:b w:val="false"/>
          <w:i w:val="false"/>
          <w:color w:val="000000"/>
          <w:sz w:val="28"/>
        </w:rPr>
        <w:t>
Алқабилердің еңбек ақысы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3173"/>
        <w:gridCol w:w="3173"/>
        <w:gridCol w:w="3033"/>
      </w:tblGrid>
      <w:tr>
        <w:trPr>
          <w:trHeight w:val="2205"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судья-
</w:t>
            </w:r>
            <w:r>
              <w:br/>
            </w:r>
            <w:r>
              <w:rPr>
                <w:rFonts w:ascii="Times New Roman"/>
                <w:b w:val="false"/>
                <w:i w:val="false"/>
                <w:color w:val="000000"/>
                <w:sz w:val="20"/>
              </w:rPr>
              <w:t>
ның және оған теңестірілген соттың лауазым-
</w:t>
            </w:r>
            <w:r>
              <w:br/>
            </w:r>
            <w:r>
              <w:rPr>
                <w:rFonts w:ascii="Times New Roman"/>
                <w:b w:val="false"/>
                <w:i w:val="false"/>
                <w:color w:val="000000"/>
                <w:sz w:val="20"/>
              </w:rPr>
              <w:t>
дық жалақысы (теңге)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Алқабидің енбек ақысының мөл-
</w:t>
            </w:r>
            <w:r>
              <w:br/>
            </w:r>
            <w:r>
              <w:rPr>
                <w:rFonts w:ascii="Times New Roman"/>
                <w:b w:val="false"/>
                <w:i w:val="false"/>
                <w:color w:val="000000"/>
                <w:sz w:val="20"/>
              </w:rPr>
              <w:t>
шері (1 х 0,5-бағ) (теңге)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жылдағы алқаби-
</w:t>
            </w:r>
            <w:r>
              <w:br/>
            </w:r>
            <w:r>
              <w:rPr>
                <w:rFonts w:ascii="Times New Roman"/>
                <w:b w:val="false"/>
                <w:i w:val="false"/>
                <w:color w:val="000000"/>
                <w:sz w:val="20"/>
              </w:rPr>
              <w:t>
лердің саны (бірлік)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Шығындар сомасы  (2-бағ х 3-бағ)/1000
</w:t>
            </w:r>
            <w:r>
              <w:br/>
            </w:r>
            <w:r>
              <w:rPr>
                <w:rFonts w:ascii="Times New Roman"/>
                <w:b w:val="false"/>
                <w:i w:val="false"/>
                <w:color w:val="000000"/>
                <w:sz w:val="20"/>
              </w:rPr>
              <w:t>
(мың тенге)
</w:t>
            </w:r>
          </w:p>
        </w:tc>
      </w:tr>
      <w:tr>
        <w:trPr>
          <w:trHeight w:val="255"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bl>
    <w:p>
      <w:pPr>
        <w:spacing w:after="0"/>
        <w:ind w:left="0"/>
        <w:jc w:val="both"/>
      </w:pPr>
      <w:r>
        <w:rPr>
          <w:rFonts w:ascii="Times New Roman"/>
          <w:b w:val="false"/>
          <w:i w:val="false"/>
          <w:color w:val="000000"/>
          <w:sz w:val="28"/>
        </w:rPr>
        <w:t>
      Бағдарламалар әкімшісінің/мемлекеттік мекеменің басшысы
</w:t>
      </w:r>
    </w:p>
    <w:p>
      <w:pPr>
        <w:spacing w:after="0"/>
        <w:ind w:left="0"/>
        <w:jc w:val="both"/>
      </w:pPr>
      <w:r>
        <w:rPr>
          <w:rFonts w:ascii="Times New Roman"/>
          <w:b w:val="false"/>
          <w:i w:val="false"/>
          <w:color w:val="000000"/>
          <w:sz w:val="28"/>
        </w:rPr>
        <w:t>
      Бас бухгалтер (ҚЭБ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20-қосымша         
</w:t>
      </w:r>
      <w:r>
        <w:br/>
      </w:r>
      <w:r>
        <w:rPr>
          <w:rFonts w:ascii="Times New Roman"/>
          <w:b w:val="false"/>
          <w:i w:val="false"/>
          <w:color w:val="000000"/>
          <w:sz w:val="28"/>
        </w:rPr>
        <w:t>
                                            01-121-нысан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20-қосымшаға өзгерту енгізілді - ҚР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Премьер-Министрінің орынбасары Экономика және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Әлеуметтік салықты төлеуге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w:t>
      </w:r>
    </w:p>
    <w:p>
      <w:pPr>
        <w:spacing w:after="0"/>
        <w:ind w:left="0"/>
        <w:jc w:val="both"/>
      </w:pPr>
      <w:r>
        <w:rPr>
          <w:rFonts w:ascii="Times New Roman"/>
          <w:b w:val="false"/>
          <w:i w:val="false"/>
          <w:color w:val="000000"/>
          <w:sz w:val="28"/>
        </w:rPr>
        <w:t>
Жылы
</w:t>
      </w:r>
      <w:r>
        <w:br/>
      </w:r>
      <w:r>
        <w:rPr>
          <w:rFonts w:ascii="Times New Roman"/>
          <w:b w:val="false"/>
          <w:i w:val="false"/>
          <w:color w:val="000000"/>
          <w:sz w:val="28"/>
        </w:rPr>
        <w:t>
Деректердің түрі (болжам, жоспар, есеп)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Ерекшелігі                  Әлеуметтік салық               121
</w:t>
      </w:r>
    </w:p>
    <w:p>
      <w:pPr>
        <w:spacing w:after="0"/>
        <w:ind w:left="0"/>
        <w:jc w:val="both"/>
      </w:pPr>
      <w:r>
        <w:rPr>
          <w:rFonts w:ascii="Times New Roman"/>
          <w:b w:val="false"/>
          <w:i w:val="false"/>
          <w:color w:val="000000"/>
          <w:sz w:val="28"/>
        </w:rPr>
        <w:t>
       салық сомасы (2-бағ. х 3-бағ.)/1000 -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Еңбек ақының салық  | Әлеуметтік салық ставкасы  |Жылына салық
</w:t>
      </w:r>
      <w:r>
        <w:br/>
      </w:r>
      <w:r>
        <w:rPr>
          <w:rFonts w:ascii="Times New Roman"/>
          <w:b w:val="false"/>
          <w:i w:val="false"/>
          <w:color w:val="000000"/>
          <w:sz w:val="28"/>
        </w:rPr>
        <w:t>
   салынатын қоры    |                            |сомасы (2-бағ. x
</w:t>
      </w:r>
      <w:r>
        <w:br/>
      </w:r>
      <w:r>
        <w:rPr>
          <w:rFonts w:ascii="Times New Roman"/>
          <w:b w:val="false"/>
          <w:i w:val="false"/>
          <w:color w:val="000000"/>
          <w:sz w:val="28"/>
        </w:rPr>
        <w:t>
                     |                            |3-бағ.)/1000 -
</w:t>
      </w:r>
      <w:r>
        <w:br/>
      </w:r>
      <w:r>
        <w:rPr>
          <w:rFonts w:ascii="Times New Roman"/>
          <w:b w:val="false"/>
          <w:i w:val="false"/>
          <w:color w:val="000000"/>
          <w:sz w:val="28"/>
        </w:rPr>
        <w:t>
                     |                            |3-бағ. 20-1-
</w:t>
      </w:r>
      <w:r>
        <w:br/>
      </w:r>
      <w:r>
        <w:rPr>
          <w:rFonts w:ascii="Times New Roman"/>
          <w:b w:val="false"/>
          <w:i w:val="false"/>
          <w:color w:val="000000"/>
          <w:sz w:val="28"/>
        </w:rPr>
        <w:t>
                     |                            | қосымшаны)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r>
        <w:br/>
      </w:r>
      <w:r>
        <w:rPr>
          <w:rFonts w:ascii="Times New Roman"/>
          <w:b w:val="false"/>
          <w:i w:val="false"/>
          <w:color w:val="000000"/>
          <w:sz w:val="28"/>
        </w:rPr>
        <w:t>
     мың теңге                      %                мың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Бағдарламалар әкімшісінің/мемлекеттік мекеменің басшысы
</w:t>
      </w:r>
    </w:p>
    <w:p>
      <w:pPr>
        <w:spacing w:after="0"/>
        <w:ind w:left="0"/>
        <w:jc w:val="both"/>
      </w:pPr>
      <w:r>
        <w:rPr>
          <w:rFonts w:ascii="Times New Roman"/>
          <w:b w:val="false"/>
          <w:i w:val="false"/>
          <w:color w:val="000000"/>
          <w:sz w:val="28"/>
        </w:rPr>
        <w:t>
      Бас бухгалтер (ҚЭБ бас.)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20-1-қосымша
</w:t>
      </w:r>
      <w:r>
        <w:br/>
      </w:r>
      <w:r>
        <w:rPr>
          <w:rFonts w:ascii="Times New Roman"/>
          <w:b w:val="false"/>
          <w:i w:val="false"/>
          <w:color w:val="000000"/>
          <w:sz w:val="28"/>
        </w:rPr>
        <w:t>
                                                  01-122 нысаны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 жаңа қосымшамен толықтырылды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2005 жылғы 10 мамырдағы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әлеуметтік сақтандыру қорына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әлеуметтік аударымдарды төлеуге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шығыстардың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Мәліметтер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Ерекшелік          Мемлекеттік әлеуметтік          |
</w:t>
      </w:r>
      <w:r>
        <w:rPr>
          <w:rFonts w:ascii="Times New Roman"/>
          <w:b w:val="false"/>
          <w:i w:val="false"/>
          <w:color w:val="000000"/>
          <w:sz w:val="28"/>
          <w:u w:val="single"/>
        </w:rPr>
        <w:t>
   122     
</w:t>
      </w:r>
      <w:r>
        <w:rPr>
          <w:rFonts w:ascii="Times New Roman"/>
          <w:b w:val="false"/>
          <w:i w:val="false"/>
          <w:color w:val="000000"/>
          <w:sz w:val="28"/>
        </w:rPr>
        <w:t>
|
</w:t>
      </w:r>
      <w:r>
        <w:br/>
      </w:r>
      <w:r>
        <w:rPr>
          <w:rFonts w:ascii="Times New Roman"/>
          <w:b w:val="false"/>
          <w:i w:val="false"/>
          <w:color w:val="000000"/>
          <w:sz w:val="28"/>
        </w:rPr>
        <w:t>
                     сақтандыру қорына
</w:t>
      </w:r>
      <w:r>
        <w:br/>
      </w:r>
      <w:r>
        <w:rPr>
          <w:rFonts w:ascii="Times New Roman"/>
          <w:b w:val="false"/>
          <w:i w:val="false"/>
          <w:color w:val="000000"/>
          <w:sz w:val="28"/>
        </w:rPr>
        <w:t>
                  әлеуметтік аударымдар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3433"/>
        <w:gridCol w:w="5633"/>
      </w:tblGrid>
      <w:tr>
        <w:trPr/>
        <w:tc>
          <w:tcPr>
            <w:tcW w:w="35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Жалақы төлеудің
</w:t>
            </w:r>
            <w:r>
              <w:br/>
            </w:r>
            <w:r>
              <w:rPr>
                <w:rFonts w:ascii="Times New Roman"/>
                <w:b w:val="false"/>
                <w:i w:val="false"/>
                <w:color w:val="000000"/>
                <w:sz w:val="20"/>
              </w:rPr>
              <w:t>
салық салынатын
</w:t>
            </w:r>
            <w:r>
              <w:br/>
            </w:r>
            <w:r>
              <w:rPr>
                <w:rFonts w:ascii="Times New Roman"/>
                <w:b w:val="false"/>
                <w:i w:val="false"/>
                <w:color w:val="000000"/>
                <w:sz w:val="20"/>
              </w:rPr>
              <w:t>
қоры
</w:t>
            </w:r>
          </w:p>
        </w:tc>
        <w:tc>
          <w:tcPr>
            <w:tcW w:w="3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w:t>
            </w:r>
            <w:r>
              <w:br/>
            </w:r>
            <w:r>
              <w:rPr>
                <w:rFonts w:ascii="Times New Roman"/>
                <w:b w:val="false"/>
                <w:i w:val="false"/>
                <w:color w:val="000000"/>
                <w:sz w:val="20"/>
              </w:rPr>
              <w:t>
аударымдар
</w:t>
            </w:r>
            <w:r>
              <w:br/>
            </w:r>
            <w:r>
              <w:rPr>
                <w:rFonts w:ascii="Times New Roman"/>
                <w:b w:val="false"/>
                <w:i w:val="false"/>
                <w:color w:val="000000"/>
                <w:sz w:val="20"/>
              </w:rPr>
              <w:t>
ставкасы
</w:t>
            </w:r>
          </w:p>
        </w:tc>
        <w:tc>
          <w:tcPr>
            <w:tcW w:w="56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ішіндегі әлеуметтік
</w:t>
            </w:r>
            <w:r>
              <w:br/>
            </w:r>
            <w:r>
              <w:rPr>
                <w:rFonts w:ascii="Times New Roman"/>
                <w:b w:val="false"/>
                <w:i w:val="false"/>
                <w:color w:val="000000"/>
                <w:sz w:val="20"/>
              </w:rPr>
              <w:t>
аударымдар сомасы
</w:t>
            </w:r>
            <w:r>
              <w:br/>
            </w:r>
            <w:r>
              <w:rPr>
                <w:rFonts w:ascii="Times New Roman"/>
                <w:b w:val="false"/>
                <w:i w:val="false"/>
                <w:color w:val="000000"/>
                <w:sz w:val="20"/>
              </w:rPr>
              <w:t>
(1-б. х 2-б.)/100
</w:t>
            </w:r>
          </w:p>
        </w:tc>
      </w:tr>
      <w:tr>
        <w:trPr/>
      </w:tr>
      <w:tr>
        <w:trPr>
          <w:trHeight w:val="270" w:hRule="atLeast"/>
        </w:trPr>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5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255" w:hRule="atLeast"/>
        </w:trPr>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Бағдарламалар әкімшісінің/мемлекеттік мекеменің басшысы
</w:t>
      </w:r>
      <w:r>
        <w:br/>
      </w:r>
      <w:r>
        <w:rPr>
          <w:rFonts w:ascii="Times New Roman"/>
          <w:b w:val="false"/>
          <w:i w:val="false"/>
          <w:color w:val="000000"/>
          <w:sz w:val="28"/>
        </w:rPr>
        <w:t>
      Бас бухгалтер (ҚЭБ бас.)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21-қосымша         
</w:t>
      </w:r>
      <w:r>
        <w:br/>
      </w:r>
      <w:r>
        <w:rPr>
          <w:rFonts w:ascii="Times New Roman"/>
          <w:b w:val="false"/>
          <w:i w:val="false"/>
          <w:color w:val="000000"/>
          <w:sz w:val="28"/>
        </w:rPr>
        <w:t>
                                             01-125-нысан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21-қосымша жаңа редакцияда жазылды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2003 жылғы 2 қыркүйектегі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Автокөлік құралдары иелерінің азаматтық-құқықтық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жауапкершілігін міндетті сақтандыру сыйлықақысы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мөлшерін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Жылы                                                   Кодтары
</w:t>
      </w:r>
      <w:r>
        <w:br/>
      </w:r>
      <w:r>
        <w:rPr>
          <w:rFonts w:ascii="Times New Roman"/>
          <w:b w:val="false"/>
          <w:i w:val="false"/>
          <w:color w:val="000000"/>
          <w:sz w:val="28"/>
        </w:rPr>
        <w:t>
Деректердің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Бағдарламалардың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Ерекшелігі                                               125
</w:t>
      </w:r>
      <w:r>
        <w:br/>
      </w:r>
      <w:r>
        <w:rPr>
          <w:rFonts w:ascii="Times New Roman"/>
          <w:b w:val="false"/>
          <w:i w:val="false"/>
          <w:color w:val="000000"/>
          <w:sz w:val="28"/>
        </w:rPr>
        <w:t>
                                                     ___________
</w:t>
      </w:r>
    </w:p>
    <w:p>
      <w:pPr>
        <w:spacing w:after="0"/>
        <w:ind w:left="0"/>
        <w:jc w:val="both"/>
      </w:pPr>
      <w:r>
        <w:rPr>
          <w:rFonts w:ascii="Times New Roman"/>
          <w:b w:val="false"/>
          <w:i w:val="false"/>
          <w:color w:val="000000"/>
          <w:sz w:val="28"/>
        </w:rPr>
        <w:t>
</w:t>
      </w:r>
      <w:r>
        <w:rPr>
          <w:rFonts w:ascii="Times New Roman"/>
          <w:b/>
          <w:i w:val="false"/>
          <w:color w:val="000000"/>
          <w:sz w:val="28"/>
        </w:rPr>
        <w:t>
    Автокөлік құралдары иелерінің азаматтық-құқықтық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жауапкершілігін міндетті сақтандыруға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жарналарды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|Жылдық |  Батыс   |  Ақтөбе, |  Ақмола,
</w:t>
      </w:r>
      <w:r>
        <w:br/>
      </w:r>
      <w:r>
        <w:rPr>
          <w:rFonts w:ascii="Times New Roman"/>
          <w:b w:val="false"/>
          <w:i w:val="false"/>
          <w:color w:val="000000"/>
          <w:sz w:val="28"/>
        </w:rPr>
        <w:t>
                       |сақтан.|Қазақстан,| Солтүстік|  Жамбыл,
</w:t>
      </w:r>
      <w:r>
        <w:br/>
      </w:r>
      <w:r>
        <w:rPr>
          <w:rFonts w:ascii="Times New Roman"/>
          <w:b w:val="false"/>
          <w:i w:val="false"/>
          <w:color w:val="000000"/>
          <w:sz w:val="28"/>
        </w:rPr>
        <w:t>
                       | дыру  | Атырау,  |Қазақстан | Қарағанды,
</w:t>
      </w:r>
      <w:r>
        <w:br/>
      </w:r>
      <w:r>
        <w:rPr>
          <w:rFonts w:ascii="Times New Roman"/>
          <w:b w:val="false"/>
          <w:i w:val="false"/>
          <w:color w:val="000000"/>
          <w:sz w:val="28"/>
        </w:rPr>
        <w:t>
                       |сыйлық.|Қызылорда | облыстары|Қостанай және
</w:t>
      </w:r>
      <w:r>
        <w:br/>
      </w:r>
      <w:r>
        <w:rPr>
          <w:rFonts w:ascii="Times New Roman"/>
          <w:b w:val="false"/>
          <w:i w:val="false"/>
          <w:color w:val="000000"/>
          <w:sz w:val="28"/>
        </w:rPr>
        <w:t>
                       |ақысы. |  және    |          |  Павлодар
</w:t>
      </w:r>
      <w:r>
        <w:br/>
      </w:r>
      <w:r>
        <w:rPr>
          <w:rFonts w:ascii="Times New Roman"/>
          <w:b w:val="false"/>
          <w:i w:val="false"/>
          <w:color w:val="000000"/>
          <w:sz w:val="28"/>
        </w:rPr>
        <w:t>
                       |  ның  |Маңғыстау |          |  облыстары
</w:t>
      </w:r>
      <w:r>
        <w:br/>
      </w:r>
      <w:r>
        <w:rPr>
          <w:rFonts w:ascii="Times New Roman"/>
          <w:b w:val="false"/>
          <w:i w:val="false"/>
          <w:color w:val="000000"/>
          <w:sz w:val="28"/>
        </w:rPr>
        <w:t>
                       |мөлше. |облыстары |          |
</w:t>
      </w:r>
      <w:r>
        <w:br/>
      </w:r>
      <w:r>
        <w:rPr>
          <w:rFonts w:ascii="Times New Roman"/>
          <w:b w:val="false"/>
          <w:i w:val="false"/>
          <w:color w:val="000000"/>
          <w:sz w:val="28"/>
        </w:rPr>
        <w:t>
                       |  рі*  |          |          |
</w:t>
      </w:r>
      <w:r>
        <w:br/>
      </w:r>
      <w:r>
        <w:rPr>
          <w:rFonts w:ascii="Times New Roman"/>
          <w:b w:val="false"/>
          <w:i w:val="false"/>
          <w:color w:val="000000"/>
          <w:sz w:val="28"/>
        </w:rPr>
        <w:t>
                       |       |          |          |
</w:t>
      </w:r>
      <w:r>
        <w:br/>
      </w:r>
      <w:r>
        <w:rPr>
          <w:rFonts w:ascii="Times New Roman"/>
          <w:b w:val="false"/>
          <w:i w:val="false"/>
          <w:color w:val="000000"/>
          <w:sz w:val="28"/>
        </w:rPr>
        <w:t>
                       |       |------------------------------------
</w:t>
      </w:r>
      <w:r>
        <w:br/>
      </w:r>
      <w:r>
        <w:rPr>
          <w:rFonts w:ascii="Times New Roman"/>
          <w:b w:val="false"/>
          <w:i w:val="false"/>
          <w:color w:val="000000"/>
          <w:sz w:val="28"/>
        </w:rPr>
        <w:t>
   Көлік құралының     |       |  көлік   |  Көлік   |     Көлік
</w:t>
      </w:r>
      <w:r>
        <w:br/>
      </w:r>
      <w:r>
        <w:rPr>
          <w:rFonts w:ascii="Times New Roman"/>
          <w:b w:val="false"/>
          <w:i w:val="false"/>
          <w:color w:val="000000"/>
          <w:sz w:val="28"/>
        </w:rPr>
        <w:t>
         түрі          |       |құралдары.|құралдары.| құралдарының
</w:t>
      </w:r>
      <w:r>
        <w:br/>
      </w:r>
      <w:r>
        <w:rPr>
          <w:rFonts w:ascii="Times New Roman"/>
          <w:b w:val="false"/>
          <w:i w:val="false"/>
          <w:color w:val="000000"/>
          <w:sz w:val="28"/>
        </w:rPr>
        <w:t>
                       |       | ның саны | ның саны |     саны
</w:t>
      </w:r>
      <w:r>
        <w:br/>
      </w:r>
      <w:r>
        <w:rPr>
          <w:rFonts w:ascii="Times New Roman"/>
          <w:b w:val="false"/>
          <w:i w:val="false"/>
          <w:color w:val="000000"/>
          <w:sz w:val="28"/>
        </w:rPr>
        <w:t>
--------------------------------------------------------------------
</w:t>
      </w:r>
      <w:r>
        <w:br/>
      </w:r>
      <w:r>
        <w:rPr>
          <w:rFonts w:ascii="Times New Roman"/>
          <w:b w:val="false"/>
          <w:i w:val="false"/>
          <w:color w:val="000000"/>
          <w:sz w:val="28"/>
        </w:rPr>
        <w:t>
          1            |   2   |    3     |     4    |       5
</w:t>
      </w:r>
      <w:r>
        <w:br/>
      </w:r>
      <w:r>
        <w:rPr>
          <w:rFonts w:ascii="Times New Roman"/>
          <w:b w:val="false"/>
          <w:i w:val="false"/>
          <w:color w:val="000000"/>
          <w:sz w:val="28"/>
        </w:rPr>
        <w:t>
--------------------------------------------------------------------
</w:t>
      </w:r>
      <w:r>
        <w:br/>
      </w:r>
      <w:r>
        <w:rPr>
          <w:rFonts w:ascii="Times New Roman"/>
          <w:b w:val="false"/>
          <w:i w:val="false"/>
          <w:color w:val="000000"/>
          <w:sz w:val="28"/>
        </w:rPr>
        <w:t>
Бірлік
</w:t>
      </w:r>
      <w:r>
        <w:br/>
      </w:r>
      <w:r>
        <w:rPr>
          <w:rFonts w:ascii="Times New Roman"/>
          <w:b w:val="false"/>
          <w:i w:val="false"/>
          <w:color w:val="000000"/>
          <w:sz w:val="28"/>
        </w:rPr>
        <w:t>
өлшемі                   коэф.    бірлік     бірлік        бірлік
</w:t>
      </w:r>
      <w:r>
        <w:br/>
      </w:r>
      <w:r>
        <w:rPr>
          <w:rFonts w:ascii="Times New Roman"/>
          <w:b w:val="false"/>
          <w:i w:val="false"/>
          <w:color w:val="000000"/>
          <w:sz w:val="28"/>
        </w:rPr>
        <w:t>
-------------------------------------------------------------------
</w:t>
      </w:r>
      <w:r>
        <w:br/>
      </w:r>
      <w:r>
        <w:rPr>
          <w:rFonts w:ascii="Times New Roman"/>
          <w:b w:val="false"/>
          <w:i w:val="false"/>
          <w:color w:val="000000"/>
          <w:sz w:val="28"/>
        </w:rPr>
        <w:t>
Жеңіл автомобильдер
</w:t>
      </w:r>
      <w:r>
        <w:br/>
      </w:r>
      <w:r>
        <w:rPr>
          <w:rFonts w:ascii="Times New Roman"/>
          <w:b w:val="false"/>
          <w:i w:val="false"/>
          <w:color w:val="000000"/>
          <w:sz w:val="28"/>
        </w:rPr>
        <w:t>
және олардың базасында
</w:t>
      </w:r>
      <w:r>
        <w:br/>
      </w:r>
      <w:r>
        <w:rPr>
          <w:rFonts w:ascii="Times New Roman"/>
          <w:b w:val="false"/>
          <w:i w:val="false"/>
          <w:color w:val="000000"/>
          <w:sz w:val="28"/>
        </w:rPr>
        <w:t>
жасалған двигатель
</w:t>
      </w:r>
      <w:r>
        <w:br/>
      </w:r>
      <w:r>
        <w:rPr>
          <w:rFonts w:ascii="Times New Roman"/>
          <w:b w:val="false"/>
          <w:i w:val="false"/>
          <w:color w:val="000000"/>
          <w:sz w:val="28"/>
        </w:rPr>
        <w:t>
көлемі мынадай көлік
</w:t>
      </w:r>
      <w:r>
        <w:br/>
      </w:r>
      <w:r>
        <w:rPr>
          <w:rFonts w:ascii="Times New Roman"/>
          <w:b w:val="false"/>
          <w:i w:val="false"/>
          <w:color w:val="000000"/>
          <w:sz w:val="28"/>
        </w:rPr>
        <w:t>
құралдары:
</w:t>
      </w:r>
      <w:r>
        <w:br/>
      </w:r>
      <w:r>
        <w:rPr>
          <w:rFonts w:ascii="Times New Roman"/>
          <w:b w:val="false"/>
          <w:i w:val="false"/>
          <w:color w:val="000000"/>
          <w:sz w:val="28"/>
        </w:rPr>
        <w:t>
1200 текше см-ге дейін   3
</w:t>
      </w:r>
      <w:r>
        <w:br/>
      </w:r>
      <w:r>
        <w:rPr>
          <w:rFonts w:ascii="Times New Roman"/>
          <w:b w:val="false"/>
          <w:i w:val="false"/>
          <w:color w:val="000000"/>
          <w:sz w:val="28"/>
        </w:rPr>
        <w:t>
қоса алғанда
</w:t>
      </w:r>
      <w:r>
        <w:br/>
      </w:r>
      <w:r>
        <w:rPr>
          <w:rFonts w:ascii="Times New Roman"/>
          <w:b w:val="false"/>
          <w:i w:val="false"/>
          <w:color w:val="000000"/>
          <w:sz w:val="28"/>
        </w:rPr>
        <w:t>
1200-ден 1600 текше
</w:t>
      </w:r>
      <w:r>
        <w:br/>
      </w:r>
      <w:r>
        <w:rPr>
          <w:rFonts w:ascii="Times New Roman"/>
          <w:b w:val="false"/>
          <w:i w:val="false"/>
          <w:color w:val="000000"/>
          <w:sz w:val="28"/>
        </w:rPr>
        <w:t>
см-ден жоғары            4
</w:t>
      </w:r>
      <w:r>
        <w:br/>
      </w:r>
      <w:r>
        <w:rPr>
          <w:rFonts w:ascii="Times New Roman"/>
          <w:b w:val="false"/>
          <w:i w:val="false"/>
          <w:color w:val="000000"/>
          <w:sz w:val="28"/>
        </w:rPr>
        <w:t>
1600 жоғары 2000 текше
</w:t>
      </w:r>
      <w:r>
        <w:br/>
      </w:r>
      <w:r>
        <w:rPr>
          <w:rFonts w:ascii="Times New Roman"/>
          <w:b w:val="false"/>
          <w:i w:val="false"/>
          <w:color w:val="000000"/>
          <w:sz w:val="28"/>
        </w:rPr>
        <w:t>
см-ден жоғары            5
</w:t>
      </w:r>
      <w:r>
        <w:br/>
      </w:r>
      <w:r>
        <w:rPr>
          <w:rFonts w:ascii="Times New Roman"/>
          <w:b w:val="false"/>
          <w:i w:val="false"/>
          <w:color w:val="000000"/>
          <w:sz w:val="28"/>
        </w:rPr>
        <w:t>
2000-нан 2500 текше
</w:t>
      </w:r>
      <w:r>
        <w:br/>
      </w:r>
      <w:r>
        <w:rPr>
          <w:rFonts w:ascii="Times New Roman"/>
          <w:b w:val="false"/>
          <w:i w:val="false"/>
          <w:color w:val="000000"/>
          <w:sz w:val="28"/>
        </w:rPr>
        <w:t>
см-ден жоғары            7
</w:t>
      </w:r>
      <w:r>
        <w:br/>
      </w:r>
      <w:r>
        <w:rPr>
          <w:rFonts w:ascii="Times New Roman"/>
          <w:b w:val="false"/>
          <w:i w:val="false"/>
          <w:color w:val="000000"/>
          <w:sz w:val="28"/>
        </w:rPr>
        <w:t>
2500-ден 3500 текше
</w:t>
      </w:r>
      <w:r>
        <w:br/>
      </w:r>
      <w:r>
        <w:rPr>
          <w:rFonts w:ascii="Times New Roman"/>
          <w:b w:val="false"/>
          <w:i w:val="false"/>
          <w:color w:val="000000"/>
          <w:sz w:val="28"/>
        </w:rPr>
        <w:t>
см-ден жоғары            9
</w:t>
      </w:r>
      <w:r>
        <w:br/>
      </w:r>
      <w:r>
        <w:rPr>
          <w:rFonts w:ascii="Times New Roman"/>
          <w:b w:val="false"/>
          <w:i w:val="false"/>
          <w:color w:val="000000"/>
          <w:sz w:val="28"/>
        </w:rPr>
        <w:t>
3500 текше см-ден
</w:t>
      </w:r>
      <w:r>
        <w:br/>
      </w:r>
      <w:r>
        <w:rPr>
          <w:rFonts w:ascii="Times New Roman"/>
          <w:b w:val="false"/>
          <w:i w:val="false"/>
          <w:color w:val="000000"/>
          <w:sz w:val="28"/>
        </w:rPr>
        <w:t>
жоғары                   10
</w:t>
      </w:r>
      <w:r>
        <w:br/>
      </w:r>
      <w:r>
        <w:rPr>
          <w:rFonts w:ascii="Times New Roman"/>
          <w:b w:val="false"/>
          <w:i w:val="false"/>
          <w:color w:val="000000"/>
          <w:sz w:val="28"/>
        </w:rPr>
        <w:t>
Автобустар:
</w:t>
      </w:r>
      <w:r>
        <w:br/>
      </w:r>
      <w:r>
        <w:rPr>
          <w:rFonts w:ascii="Times New Roman"/>
          <w:b w:val="false"/>
          <w:i w:val="false"/>
          <w:color w:val="000000"/>
          <w:sz w:val="28"/>
        </w:rPr>
        <w:t>
микроавтобустар және
</w:t>
      </w:r>
      <w:r>
        <w:br/>
      </w:r>
      <w:r>
        <w:rPr>
          <w:rFonts w:ascii="Times New Roman"/>
          <w:b w:val="false"/>
          <w:i w:val="false"/>
          <w:color w:val="000000"/>
          <w:sz w:val="28"/>
        </w:rPr>
        <w:t>
олардың базасында
</w:t>
      </w:r>
      <w:r>
        <w:br/>
      </w:r>
      <w:r>
        <w:rPr>
          <w:rFonts w:ascii="Times New Roman"/>
          <w:b w:val="false"/>
          <w:i w:val="false"/>
          <w:color w:val="000000"/>
          <w:sz w:val="28"/>
        </w:rPr>
        <w:t>
жасалған көлік
</w:t>
      </w:r>
      <w:r>
        <w:br/>
      </w:r>
      <w:r>
        <w:rPr>
          <w:rFonts w:ascii="Times New Roman"/>
          <w:b w:val="false"/>
          <w:i w:val="false"/>
          <w:color w:val="000000"/>
          <w:sz w:val="28"/>
        </w:rPr>
        <w:t>
құралдары:
</w:t>
      </w:r>
      <w:r>
        <w:br/>
      </w:r>
      <w:r>
        <w:rPr>
          <w:rFonts w:ascii="Times New Roman"/>
          <w:b w:val="false"/>
          <w:i w:val="false"/>
          <w:color w:val="000000"/>
          <w:sz w:val="28"/>
        </w:rPr>
        <w:t>
16-ға дейін
</w:t>
      </w:r>
      <w:r>
        <w:br/>
      </w:r>
      <w:r>
        <w:rPr>
          <w:rFonts w:ascii="Times New Roman"/>
          <w:b w:val="false"/>
          <w:i w:val="false"/>
          <w:color w:val="000000"/>
          <w:sz w:val="28"/>
        </w:rPr>
        <w:t>
жолаушылар орындарын
</w:t>
      </w:r>
      <w:r>
        <w:br/>
      </w:r>
      <w:r>
        <w:rPr>
          <w:rFonts w:ascii="Times New Roman"/>
          <w:b w:val="false"/>
          <w:i w:val="false"/>
          <w:color w:val="000000"/>
          <w:sz w:val="28"/>
        </w:rPr>
        <w:t>
қоса алғанда             6
</w:t>
      </w:r>
      <w:r>
        <w:br/>
      </w:r>
      <w:r>
        <w:rPr>
          <w:rFonts w:ascii="Times New Roman"/>
          <w:b w:val="false"/>
          <w:i w:val="false"/>
          <w:color w:val="000000"/>
          <w:sz w:val="28"/>
        </w:rPr>
        <w:t>
16-дан астам
</w:t>
      </w:r>
      <w:r>
        <w:br/>
      </w:r>
      <w:r>
        <w:rPr>
          <w:rFonts w:ascii="Times New Roman"/>
          <w:b w:val="false"/>
          <w:i w:val="false"/>
          <w:color w:val="000000"/>
          <w:sz w:val="28"/>
        </w:rPr>
        <w:t>
жолаушылар орындары      7
</w:t>
      </w:r>
      <w:r>
        <w:br/>
      </w:r>
      <w:r>
        <w:rPr>
          <w:rFonts w:ascii="Times New Roman"/>
          <w:b w:val="false"/>
          <w:i w:val="false"/>
          <w:color w:val="000000"/>
          <w:sz w:val="28"/>
        </w:rPr>
        <w:t>
Жүк автомобильдері
</w:t>
      </w:r>
      <w:r>
        <w:br/>
      </w:r>
      <w:r>
        <w:rPr>
          <w:rFonts w:ascii="Times New Roman"/>
          <w:b w:val="false"/>
          <w:i w:val="false"/>
          <w:color w:val="000000"/>
          <w:sz w:val="28"/>
        </w:rPr>
        <w:t>
және олардың базасында
</w:t>
      </w:r>
      <w:r>
        <w:br/>
      </w:r>
      <w:r>
        <w:rPr>
          <w:rFonts w:ascii="Times New Roman"/>
          <w:b w:val="false"/>
          <w:i w:val="false"/>
          <w:color w:val="000000"/>
          <w:sz w:val="28"/>
        </w:rPr>
        <w:t>
жасалған жүк көтерімді.
</w:t>
      </w:r>
      <w:r>
        <w:br/>
      </w:r>
      <w:r>
        <w:rPr>
          <w:rFonts w:ascii="Times New Roman"/>
          <w:b w:val="false"/>
          <w:i w:val="false"/>
          <w:color w:val="000000"/>
          <w:sz w:val="28"/>
        </w:rPr>
        <w:t>
лігі мынадай көлік
</w:t>
      </w:r>
      <w:r>
        <w:br/>
      </w:r>
      <w:r>
        <w:rPr>
          <w:rFonts w:ascii="Times New Roman"/>
          <w:b w:val="false"/>
          <w:i w:val="false"/>
          <w:color w:val="000000"/>
          <w:sz w:val="28"/>
        </w:rPr>
        <w:t>
құралдары:
</w:t>
      </w:r>
      <w:r>
        <w:br/>
      </w:r>
      <w:r>
        <w:rPr>
          <w:rFonts w:ascii="Times New Roman"/>
          <w:b w:val="false"/>
          <w:i w:val="false"/>
          <w:color w:val="000000"/>
          <w:sz w:val="28"/>
        </w:rPr>
        <w:t>
2 тоннаға дейін қоса
</w:t>
      </w:r>
      <w:r>
        <w:br/>
      </w:r>
      <w:r>
        <w:rPr>
          <w:rFonts w:ascii="Times New Roman"/>
          <w:b w:val="false"/>
          <w:i w:val="false"/>
          <w:color w:val="000000"/>
          <w:sz w:val="28"/>
        </w:rPr>
        <w:t>
алғанда                  7
</w:t>
      </w:r>
      <w:r>
        <w:br/>
      </w:r>
      <w:r>
        <w:rPr>
          <w:rFonts w:ascii="Times New Roman"/>
          <w:b w:val="false"/>
          <w:i w:val="false"/>
          <w:color w:val="000000"/>
          <w:sz w:val="28"/>
        </w:rPr>
        <w:t>
2 тоннадан жоғары        9
</w:t>
      </w:r>
      <w:r>
        <w:br/>
      </w:r>
      <w:r>
        <w:rPr>
          <w:rFonts w:ascii="Times New Roman"/>
          <w:b w:val="false"/>
          <w:i w:val="false"/>
          <w:color w:val="000000"/>
          <w:sz w:val="28"/>
        </w:rPr>
        <w:t>
Троллейбустар,
</w:t>
      </w:r>
      <w:r>
        <w:br/>
      </w:r>
      <w:r>
        <w:rPr>
          <w:rFonts w:ascii="Times New Roman"/>
          <w:b w:val="false"/>
          <w:i w:val="false"/>
          <w:color w:val="000000"/>
          <w:sz w:val="28"/>
        </w:rPr>
        <w:t>
трамвайлар               7
</w:t>
      </w:r>
      <w:r>
        <w:br/>
      </w:r>
      <w:r>
        <w:rPr>
          <w:rFonts w:ascii="Times New Roman"/>
          <w:b w:val="false"/>
          <w:i w:val="false"/>
          <w:color w:val="000000"/>
          <w:sz w:val="28"/>
        </w:rPr>
        <w:t>
Мотокөлік                1
</w:t>
      </w:r>
      <w:r>
        <w:br/>
      </w:r>
      <w:r>
        <w:rPr>
          <w:rFonts w:ascii="Times New Roman"/>
          <w:b w:val="false"/>
          <w:i w:val="false"/>
          <w:color w:val="000000"/>
          <w:sz w:val="28"/>
        </w:rPr>
        <w:t>
Тіркемелер (жартылай
</w:t>
      </w:r>
      <w:r>
        <w:br/>
      </w:r>
      <w:r>
        <w:rPr>
          <w:rFonts w:ascii="Times New Roman"/>
          <w:b w:val="false"/>
          <w:i w:val="false"/>
          <w:color w:val="000000"/>
          <w:sz w:val="28"/>
        </w:rPr>
        <w:t>
тіркемелер)              2
</w:t>
      </w:r>
      <w:r>
        <w:br/>
      </w:r>
      <w:r>
        <w:rPr>
          <w:rFonts w:ascii="Times New Roman"/>
          <w:b w:val="false"/>
          <w:i w:val="false"/>
          <w:color w:val="000000"/>
          <w:sz w:val="28"/>
        </w:rPr>
        <w:t>
Барлығы                  х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 әкімшісінің/мемлекеттік мекеменің басшысы
</w:t>
      </w:r>
    </w:p>
    <w:p>
      <w:pPr>
        <w:spacing w:after="0"/>
        <w:ind w:left="0"/>
        <w:jc w:val="both"/>
      </w:pPr>
      <w:r>
        <w:rPr>
          <w:rFonts w:ascii="Times New Roman"/>
          <w:b w:val="false"/>
          <w:i w:val="false"/>
          <w:color w:val="000000"/>
          <w:sz w:val="28"/>
        </w:rPr>
        <w:t>
      Бас бухгалтер (ҚЭБ бас.)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Осы баған Қазақстан Республикасының 2003 жылғы 1 шілдедегі
</w:t>
      </w:r>
      <w:r>
        <w:br/>
      </w:r>
      <w:r>
        <w:rPr>
          <w:rFonts w:ascii="Times New Roman"/>
          <w:b w:val="false"/>
          <w:i w:val="false"/>
          <w:color w:val="000000"/>
          <w:sz w:val="28"/>
        </w:rPr>
        <w:t>
N 446-ІІ 
</w:t>
      </w:r>
      <w:r>
        <w:rPr>
          <w:rFonts w:ascii="Times New Roman"/>
          <w:b w:val="false"/>
          <w:i w:val="false"/>
          <w:color w:val="000000"/>
          <w:sz w:val="28"/>
        </w:rPr>
        <w:t xml:space="preserve"> Заңына </w:t>
      </w:r>
      <w:r>
        <w:rPr>
          <w:rFonts w:ascii="Times New Roman"/>
          <w:b w:val="false"/>
          <w:i w:val="false"/>
          <w:color w:val="000000"/>
          <w:sz w:val="28"/>
        </w:rPr>
        <w:t>
 сәйкес толтырылады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Оңтүстік |      |      | Жарна сомасы ((2б х 3б
</w:t>
      </w:r>
      <w:r>
        <w:br/>
      </w:r>
      <w:r>
        <w:rPr>
          <w:rFonts w:ascii="Times New Roman"/>
          <w:b w:val="false"/>
          <w:i w:val="false"/>
          <w:color w:val="000000"/>
          <w:sz w:val="28"/>
        </w:rPr>
        <w:t>
 Қазақстан,|Астана|Алматы| түзету коэф.*)+(2б х 4б х
</w:t>
      </w:r>
      <w:r>
        <w:br/>
      </w:r>
      <w:r>
        <w:rPr>
          <w:rFonts w:ascii="Times New Roman"/>
          <w:b w:val="false"/>
          <w:i w:val="false"/>
          <w:color w:val="000000"/>
          <w:sz w:val="28"/>
        </w:rPr>
        <w:t>
   Шығыс   |қаласы|қаласы| түзету коэф.*)+(2б х 5б х
</w:t>
      </w:r>
      <w:r>
        <w:br/>
      </w:r>
      <w:r>
        <w:rPr>
          <w:rFonts w:ascii="Times New Roman"/>
          <w:b w:val="false"/>
          <w:i w:val="false"/>
          <w:color w:val="000000"/>
          <w:sz w:val="28"/>
        </w:rPr>
        <w:t>
 Қазақстан |      |      | түзету коэф.*)+(2б х 6б х
</w:t>
      </w:r>
      <w:r>
        <w:br/>
      </w:r>
      <w:r>
        <w:rPr>
          <w:rFonts w:ascii="Times New Roman"/>
          <w:b w:val="false"/>
          <w:i w:val="false"/>
          <w:color w:val="000000"/>
          <w:sz w:val="28"/>
        </w:rPr>
        <w:t>
және Алматы|      |      | түзету коэф.*)+(2б х 7б х
</w:t>
      </w:r>
      <w:r>
        <w:br/>
      </w:r>
      <w:r>
        <w:rPr>
          <w:rFonts w:ascii="Times New Roman"/>
          <w:b w:val="false"/>
          <w:i w:val="false"/>
          <w:color w:val="000000"/>
          <w:sz w:val="28"/>
        </w:rPr>
        <w:t>
 облыстары |      |      | түзету коэф.*)+(2б х 8б х
</w:t>
      </w:r>
      <w:r>
        <w:br/>
      </w:r>
      <w:r>
        <w:rPr>
          <w:rFonts w:ascii="Times New Roman"/>
          <w:b w:val="false"/>
          <w:i w:val="false"/>
          <w:color w:val="000000"/>
          <w:sz w:val="28"/>
        </w:rPr>
        <w:t>
-------------------------| түзету коэф.*)хАЕК)/1000)
</w:t>
      </w:r>
      <w:r>
        <w:br/>
      </w:r>
      <w:r>
        <w:rPr>
          <w:rFonts w:ascii="Times New Roman"/>
          <w:b w:val="false"/>
          <w:i w:val="false"/>
          <w:color w:val="000000"/>
          <w:sz w:val="28"/>
        </w:rPr>
        <w:t>
   Көлік   |Көлік |Көлік |
</w:t>
      </w:r>
      <w:r>
        <w:br/>
      </w:r>
      <w:r>
        <w:rPr>
          <w:rFonts w:ascii="Times New Roman"/>
          <w:b w:val="false"/>
          <w:i w:val="false"/>
          <w:color w:val="000000"/>
          <w:sz w:val="28"/>
        </w:rPr>
        <w:t>
құралдары. | құр. | құр. |
</w:t>
      </w:r>
      <w:r>
        <w:br/>
      </w:r>
      <w:r>
        <w:rPr>
          <w:rFonts w:ascii="Times New Roman"/>
          <w:b w:val="false"/>
          <w:i w:val="false"/>
          <w:color w:val="000000"/>
          <w:sz w:val="28"/>
        </w:rPr>
        <w:t>
 ның саны  | ның  | ның  |
</w:t>
      </w:r>
      <w:r>
        <w:br/>
      </w:r>
      <w:r>
        <w:rPr>
          <w:rFonts w:ascii="Times New Roman"/>
          <w:b w:val="false"/>
          <w:i w:val="false"/>
          <w:color w:val="000000"/>
          <w:sz w:val="28"/>
        </w:rPr>
        <w:t>
           |саны  |саны  |
</w:t>
      </w:r>
      <w:r>
        <w:br/>
      </w:r>
      <w:r>
        <w:rPr>
          <w:rFonts w:ascii="Times New Roman"/>
          <w:b w:val="false"/>
          <w:i w:val="false"/>
          <w:color w:val="000000"/>
          <w:sz w:val="28"/>
        </w:rPr>
        <w:t>
           |      |      |
</w:t>
      </w:r>
      <w:r>
        <w:br/>
      </w:r>
      <w:r>
        <w:rPr>
          <w:rFonts w:ascii="Times New Roman"/>
          <w:b w:val="false"/>
          <w:i w:val="false"/>
          <w:color w:val="000000"/>
          <w:sz w:val="28"/>
        </w:rPr>
        <w:t>
           |      |      |
</w:t>
      </w:r>
      <w:r>
        <w:br/>
      </w:r>
      <w:r>
        <w:rPr>
          <w:rFonts w:ascii="Times New Roman"/>
          <w:b w:val="false"/>
          <w:i w:val="false"/>
          <w:color w:val="000000"/>
          <w:sz w:val="28"/>
        </w:rPr>
        <w:t>
           |      |      |
</w:t>
      </w:r>
      <w:r>
        <w:br/>
      </w:r>
      <w:r>
        <w:rPr>
          <w:rFonts w:ascii="Times New Roman"/>
          <w:b w:val="false"/>
          <w:i w:val="false"/>
          <w:color w:val="000000"/>
          <w:sz w:val="28"/>
        </w:rPr>
        <w:t>
-----------------------------------------------------
</w:t>
      </w:r>
      <w:r>
        <w:br/>
      </w:r>
      <w:r>
        <w:rPr>
          <w:rFonts w:ascii="Times New Roman"/>
          <w:b w:val="false"/>
          <w:i w:val="false"/>
          <w:color w:val="000000"/>
          <w:sz w:val="28"/>
        </w:rPr>
        <w:t>
      6    |   7  |   8  |            9
</w:t>
      </w:r>
      <w:r>
        <w:br/>
      </w:r>
      <w:r>
        <w:rPr>
          <w:rFonts w:ascii="Times New Roman"/>
          <w:b w:val="false"/>
          <w:i w:val="false"/>
          <w:color w:val="000000"/>
          <w:sz w:val="28"/>
        </w:rPr>
        <w:t>
-----------------------------------------------------
</w:t>
      </w:r>
      <w:r>
        <w:br/>
      </w:r>
      <w:r>
        <w:rPr>
          <w:rFonts w:ascii="Times New Roman"/>
          <w:b w:val="false"/>
          <w:i w:val="false"/>
          <w:color w:val="000000"/>
          <w:sz w:val="28"/>
        </w:rPr>
        <w:t>
  бірлік   бірлік  бірлік          мың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22-қосымша         
</w:t>
      </w:r>
      <w:r>
        <w:br/>
      </w:r>
      <w:r>
        <w:rPr>
          <w:rFonts w:ascii="Times New Roman"/>
          <w:b w:val="false"/>
          <w:i w:val="false"/>
          <w:color w:val="000000"/>
          <w:sz w:val="28"/>
        </w:rPr>
        <w:t>
                                           01-131-нысан       
</w:t>
      </w:r>
    </w:p>
    <w:p>
      <w:pPr>
        <w:spacing w:after="0"/>
        <w:ind w:left="0"/>
        <w:jc w:val="both"/>
      </w:pPr>
      <w:r>
        <w:rPr>
          <w:rFonts w:ascii="Times New Roman"/>
          <w:b w:val="false"/>
          <w:i w:val="false"/>
          <w:color w:val="000000"/>
          <w:sz w:val="28"/>
        </w:rPr>
        <w:t>
</w:t>
      </w:r>
      <w:r>
        <w:rPr>
          <w:rFonts w:ascii="Times New Roman"/>
          <w:b/>
          <w:i w:val="false"/>
          <w:color w:val="000000"/>
          <w:sz w:val="28"/>
        </w:rPr>
        <w:t>
     Білім беру және әлеуметтік қорғау мекемелерінде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тамақтануға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Жылы                                                   Кодтары
</w:t>
      </w:r>
      <w:r>
        <w:br/>
      </w:r>
      <w:r>
        <w:rPr>
          <w:rFonts w:ascii="Times New Roman"/>
          <w:b w:val="false"/>
          <w:i w:val="false"/>
          <w:color w:val="000000"/>
          <w:sz w:val="28"/>
        </w:rPr>
        <w:t>
Деректердің түрі (болжам, жоспар, есеп)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Ерекшелігі                                               131
</w:t>
      </w:r>
    </w:p>
    <w:p>
      <w:pPr>
        <w:spacing w:after="0"/>
        <w:ind w:left="0"/>
        <w:jc w:val="both"/>
      </w:pPr>
      <w:r>
        <w:rPr>
          <w:rFonts w:ascii="Times New Roman"/>
          <w:b w:val="false"/>
          <w:i w:val="false"/>
          <w:color w:val="000000"/>
          <w:sz w:val="28"/>
        </w:rPr>
        <w:t>
</w:t>
      </w:r>
      <w:r>
        <w:rPr>
          <w:rFonts w:ascii="Times New Roman"/>
          <w:b/>
          <w:i w:val="false"/>
          <w:color w:val="000000"/>
          <w:sz w:val="28"/>
        </w:rPr>
        <w:t>
                       Азық-түліктерді сатып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р.р. N|Алушылардың|Тамақтана.|Мекемелердің|  Бір   | шығыстардың
</w:t>
      </w:r>
      <w:r>
        <w:br/>
      </w:r>
      <w:r>
        <w:rPr>
          <w:rFonts w:ascii="Times New Roman"/>
          <w:b w:val="false"/>
          <w:i w:val="false"/>
          <w:color w:val="000000"/>
          <w:sz w:val="28"/>
        </w:rPr>
        <w:t>
      |   атауы   |тындардың | жұмыс істеу| күніне |   сомасы
</w:t>
      </w:r>
      <w:r>
        <w:br/>
      </w:r>
      <w:r>
        <w:rPr>
          <w:rFonts w:ascii="Times New Roman"/>
          <w:b w:val="false"/>
          <w:i w:val="false"/>
          <w:color w:val="000000"/>
          <w:sz w:val="28"/>
        </w:rPr>
        <w:t>
      |           |  бір     |    күні    |   1    | (мың теңге)
</w:t>
      </w:r>
      <w:r>
        <w:br/>
      </w:r>
      <w:r>
        <w:rPr>
          <w:rFonts w:ascii="Times New Roman"/>
          <w:b w:val="false"/>
          <w:i w:val="false"/>
          <w:color w:val="000000"/>
          <w:sz w:val="28"/>
        </w:rPr>
        <w:t>
      |           | күндегі  |  (күндер)  |бірлікке|(3-бағ. х 4-бағ.
</w:t>
      </w:r>
      <w:r>
        <w:br/>
      </w:r>
      <w:r>
        <w:rPr>
          <w:rFonts w:ascii="Times New Roman"/>
          <w:b w:val="false"/>
          <w:i w:val="false"/>
          <w:color w:val="000000"/>
          <w:sz w:val="28"/>
        </w:rPr>
        <w:t>
      |           |орташа са.|            |тамақта.|х 5-бағ./1000)
</w:t>
      </w:r>
      <w:r>
        <w:br/>
      </w:r>
      <w:r>
        <w:rPr>
          <w:rFonts w:ascii="Times New Roman"/>
          <w:b w:val="false"/>
          <w:i w:val="false"/>
          <w:color w:val="000000"/>
          <w:sz w:val="28"/>
        </w:rPr>
        <w:t>
      |           |ны (бірл.)|            |ну нор. |
</w:t>
      </w:r>
      <w:r>
        <w:br/>
      </w:r>
      <w:r>
        <w:rPr>
          <w:rFonts w:ascii="Times New Roman"/>
          <w:b w:val="false"/>
          <w:i w:val="false"/>
          <w:color w:val="000000"/>
          <w:sz w:val="28"/>
        </w:rPr>
        <w:t>
      |           |          |            |  масы  |
</w:t>
      </w:r>
      <w:r>
        <w:br/>
      </w:r>
      <w:r>
        <w:rPr>
          <w:rFonts w:ascii="Times New Roman"/>
          <w:b w:val="false"/>
          <w:i w:val="false"/>
          <w:color w:val="000000"/>
          <w:sz w:val="28"/>
        </w:rPr>
        <w:t>
      |           |          |            |(теңге)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Жиыны:                       х          х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Бағдарламалар әкімшісінің/мемлекеттік мекеменің басшысы
</w:t>
      </w:r>
    </w:p>
    <w:p>
      <w:pPr>
        <w:spacing w:after="0"/>
        <w:ind w:left="0"/>
        <w:jc w:val="both"/>
      </w:pPr>
      <w:r>
        <w:rPr>
          <w:rFonts w:ascii="Times New Roman"/>
          <w:b w:val="false"/>
          <w:i w:val="false"/>
          <w:color w:val="000000"/>
          <w:sz w:val="28"/>
        </w:rPr>
        <w:t>
      Бас бухгалтер (ҚЭБ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23-қосымша         
</w:t>
      </w:r>
      <w:r>
        <w:br/>
      </w:r>
      <w:r>
        <w:rPr>
          <w:rFonts w:ascii="Times New Roman"/>
          <w:b w:val="false"/>
          <w:i w:val="false"/>
          <w:color w:val="000000"/>
          <w:sz w:val="28"/>
        </w:rPr>
        <w:t>
                                           02-131-нысан       
</w:t>
      </w:r>
    </w:p>
    <w:p>
      <w:pPr>
        <w:spacing w:after="0"/>
        <w:ind w:left="0"/>
        <w:jc w:val="both"/>
      </w:pPr>
      <w:r>
        <w:rPr>
          <w:rFonts w:ascii="Times New Roman"/>
          <w:b w:val="false"/>
          <w:i w:val="false"/>
          <w:color w:val="000000"/>
          <w:sz w:val="28"/>
        </w:rPr>
        <w:t>
</w:t>
      </w:r>
      <w:r>
        <w:rPr>
          <w:rFonts w:ascii="Times New Roman"/>
          <w:b/>
          <w:i w:val="false"/>
          <w:color w:val="000000"/>
          <w:sz w:val="28"/>
        </w:rPr>
        <w:t>
       ҚМ, ҰҚК, Республикалық гвардия, ішкі істер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органдары мекемелеріндегі тамақтануға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Жылы                                                   Кодтары
</w:t>
      </w:r>
      <w:r>
        <w:br/>
      </w:r>
      <w:r>
        <w:rPr>
          <w:rFonts w:ascii="Times New Roman"/>
          <w:b w:val="false"/>
          <w:i w:val="false"/>
          <w:color w:val="000000"/>
          <w:sz w:val="28"/>
        </w:rPr>
        <w:t>
Деректердің түрі (болжам, жоспар, есеп)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Ерекшелігі                                               131
</w:t>
      </w:r>
    </w:p>
    <w:p>
      <w:pPr>
        <w:spacing w:after="0"/>
        <w:ind w:left="0"/>
        <w:jc w:val="both"/>
      </w:pPr>
      <w:r>
        <w:rPr>
          <w:rFonts w:ascii="Times New Roman"/>
          <w:b w:val="false"/>
          <w:i w:val="false"/>
          <w:color w:val="000000"/>
          <w:sz w:val="28"/>
        </w:rPr>
        <w:t>
</w:t>
      </w:r>
      <w:r>
        <w:rPr>
          <w:rFonts w:ascii="Times New Roman"/>
          <w:b/>
          <w:i w:val="false"/>
          <w:color w:val="000000"/>
          <w:sz w:val="28"/>
        </w:rPr>
        <w:t>
                     Азық-түліктерді сатып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р.|      |Тамақтана.|Мекемелердің|  Бір   |Бір айда|Айлар.|Шығын.
</w:t>
      </w:r>
      <w:r>
        <w:br/>
      </w:r>
      <w:r>
        <w:rPr>
          <w:rFonts w:ascii="Times New Roman"/>
          <w:b w:val="false"/>
          <w:i w:val="false"/>
          <w:color w:val="000000"/>
          <w:sz w:val="28"/>
        </w:rPr>
        <w:t>
р.|Алушы.|тындардың | жұмыс істеу| күніне |мерзімді| дың  |дардың
</w:t>
      </w:r>
      <w:r>
        <w:br/>
      </w:r>
      <w:r>
        <w:rPr>
          <w:rFonts w:ascii="Times New Roman"/>
          <w:b w:val="false"/>
          <w:i w:val="false"/>
          <w:color w:val="000000"/>
          <w:sz w:val="28"/>
        </w:rPr>
        <w:t>
N |лардың|  бір     |    күні    |   1    |қызмет. |саны  |сомасы
</w:t>
      </w:r>
      <w:r>
        <w:br/>
      </w:r>
      <w:r>
        <w:rPr>
          <w:rFonts w:ascii="Times New Roman"/>
          <w:b w:val="false"/>
          <w:i w:val="false"/>
          <w:color w:val="000000"/>
          <w:sz w:val="28"/>
        </w:rPr>
        <w:t>
  |атауы | күндегі  |  (күндер)  |бірлікке|тегі 1  |(айл.)|(мың
</w:t>
      </w:r>
      <w:r>
        <w:br/>
      </w:r>
      <w:r>
        <w:rPr>
          <w:rFonts w:ascii="Times New Roman"/>
          <w:b w:val="false"/>
          <w:i w:val="false"/>
          <w:color w:val="000000"/>
          <w:sz w:val="28"/>
        </w:rPr>
        <w:t>
  |      | орташа   |            |тамақта.|әскери  |      |теңге)
</w:t>
      </w:r>
      <w:r>
        <w:br/>
      </w:r>
      <w:r>
        <w:rPr>
          <w:rFonts w:ascii="Times New Roman"/>
          <w:b w:val="false"/>
          <w:i w:val="false"/>
          <w:color w:val="000000"/>
          <w:sz w:val="28"/>
        </w:rPr>
        <w:t>
  |      |  саны    |            |ну нор. |қызм.-ге|      |(3-бағ.
</w:t>
      </w:r>
      <w:r>
        <w:br/>
      </w:r>
      <w:r>
        <w:rPr>
          <w:rFonts w:ascii="Times New Roman"/>
          <w:b w:val="false"/>
          <w:i w:val="false"/>
          <w:color w:val="000000"/>
          <w:sz w:val="28"/>
        </w:rPr>
        <w:t>
  |      | (бірл.)  |            |масы    |темекі  |      |х4-бағ.
</w:t>
      </w:r>
      <w:r>
        <w:br/>
      </w:r>
      <w:r>
        <w:rPr>
          <w:rFonts w:ascii="Times New Roman"/>
          <w:b w:val="false"/>
          <w:i w:val="false"/>
          <w:color w:val="000000"/>
          <w:sz w:val="28"/>
        </w:rPr>
        <w:t>
  |      |          |            |(теңге) |бұйымда.|      |х5-бағ.
</w:t>
      </w:r>
      <w:r>
        <w:br/>
      </w:r>
      <w:r>
        <w:rPr>
          <w:rFonts w:ascii="Times New Roman"/>
          <w:b w:val="false"/>
          <w:i w:val="false"/>
          <w:color w:val="000000"/>
          <w:sz w:val="28"/>
        </w:rPr>
        <w:t>
  |      |          |            |        |рын бо. |      |+3-бағ.
</w:t>
      </w:r>
      <w:r>
        <w:br/>
      </w:r>
      <w:r>
        <w:rPr>
          <w:rFonts w:ascii="Times New Roman"/>
          <w:b w:val="false"/>
          <w:i w:val="false"/>
          <w:color w:val="000000"/>
          <w:sz w:val="28"/>
        </w:rPr>
        <w:t>
  |      |          |            |        |сату    |      |х6-бағ.
</w:t>
      </w:r>
      <w:r>
        <w:br/>
      </w:r>
      <w:r>
        <w:rPr>
          <w:rFonts w:ascii="Times New Roman"/>
          <w:b w:val="false"/>
          <w:i w:val="false"/>
          <w:color w:val="000000"/>
          <w:sz w:val="28"/>
        </w:rPr>
        <w:t>
  |      |          |            |        |нормасы |      |х7-бағ.
</w:t>
      </w:r>
      <w:r>
        <w:br/>
      </w:r>
      <w:r>
        <w:rPr>
          <w:rFonts w:ascii="Times New Roman"/>
          <w:b w:val="false"/>
          <w:i w:val="false"/>
          <w:color w:val="000000"/>
          <w:sz w:val="28"/>
        </w:rPr>
        <w:t>
  |      |          |            |        |(теңге) |      |/1000)
</w:t>
      </w:r>
      <w:r>
        <w:br/>
      </w:r>
      <w:r>
        <w:rPr>
          <w:rFonts w:ascii="Times New Roman"/>
          <w:b w:val="false"/>
          <w:i w:val="false"/>
          <w:color w:val="000000"/>
          <w:sz w:val="28"/>
        </w:rPr>
        <w:t>
--------------------------------------------------------------------
</w:t>
      </w:r>
      <w:r>
        <w:br/>
      </w:r>
      <w:r>
        <w:rPr>
          <w:rFonts w:ascii="Times New Roman"/>
          <w:b w:val="false"/>
          <w:i w:val="false"/>
          <w:color w:val="000000"/>
          <w:sz w:val="28"/>
        </w:rPr>
        <w:t>
1 |  2   |     3    |      4     |    5   |    6   |   7  |   8
</w:t>
      </w:r>
      <w:r>
        <w:br/>
      </w:r>
      <w:r>
        <w:rPr>
          <w:rFonts w:ascii="Times New Roman"/>
          <w:b w:val="false"/>
          <w:i w:val="false"/>
          <w:color w:val="000000"/>
          <w:sz w:val="28"/>
        </w:rPr>
        <w:t>
--------------------------------------------------------------------
</w:t>
      </w:r>
      <w:r>
        <w:br/>
      </w:r>
      <w:r>
        <w:rPr>
          <w:rFonts w:ascii="Times New Roman"/>
          <w:b w:val="false"/>
          <w:i w:val="false"/>
          <w:color w:val="000000"/>
          <w:sz w:val="28"/>
        </w:rPr>
        <w:t>
       Жиыны:                       х          х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Бағдарламалар әкімшісінің/мемлекеттік мекеменің басшысы
</w:t>
      </w:r>
    </w:p>
    <w:p>
      <w:pPr>
        <w:spacing w:after="0"/>
        <w:ind w:left="0"/>
        <w:jc w:val="both"/>
      </w:pPr>
      <w:r>
        <w:rPr>
          <w:rFonts w:ascii="Times New Roman"/>
          <w:b w:val="false"/>
          <w:i w:val="false"/>
          <w:color w:val="000000"/>
          <w:sz w:val="28"/>
        </w:rPr>
        <w:t>
      Бас бухгалтер (ҚЭБ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24-қосымша         
</w:t>
      </w:r>
      <w:r>
        <w:br/>
      </w:r>
      <w:r>
        <w:rPr>
          <w:rFonts w:ascii="Times New Roman"/>
          <w:b w:val="false"/>
          <w:i w:val="false"/>
          <w:color w:val="000000"/>
          <w:sz w:val="28"/>
        </w:rPr>
        <w:t>
                                            03-131-нысан       
</w:t>
      </w:r>
    </w:p>
    <w:p>
      <w:pPr>
        <w:spacing w:after="0"/>
        <w:ind w:left="0"/>
        <w:jc w:val="both"/>
      </w:pPr>
      <w:r>
        <w:rPr>
          <w:rFonts w:ascii="Times New Roman"/>
          <w:b w:val="false"/>
          <w:i w:val="false"/>
          <w:color w:val="000000"/>
          <w:sz w:val="28"/>
        </w:rPr>
        <w:t>
</w:t>
      </w:r>
      <w:r>
        <w:rPr>
          <w:rFonts w:ascii="Times New Roman"/>
          <w:b/>
          <w:i w:val="false"/>
          <w:color w:val="000000"/>
          <w:sz w:val="28"/>
        </w:rPr>
        <w:t>
         Ветеринариялық мекемелерінде тамақтануға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Жылы                                                   Кодтары
</w:t>
      </w:r>
      <w:r>
        <w:br/>
      </w:r>
      <w:r>
        <w:rPr>
          <w:rFonts w:ascii="Times New Roman"/>
          <w:b w:val="false"/>
          <w:i w:val="false"/>
          <w:color w:val="000000"/>
          <w:sz w:val="28"/>
        </w:rPr>
        <w:t>
Деректердің түрі (болжам, жоспар, есеп)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Ерекшелігі                                               131
</w:t>
      </w:r>
    </w:p>
    <w:p>
      <w:pPr>
        <w:spacing w:after="0"/>
        <w:ind w:left="0"/>
        <w:jc w:val="both"/>
      </w:pPr>
      <w:r>
        <w:rPr>
          <w:rFonts w:ascii="Times New Roman"/>
          <w:b w:val="false"/>
          <w:i w:val="false"/>
          <w:color w:val="000000"/>
          <w:sz w:val="28"/>
        </w:rPr>
        <w:t>
</w:t>
      </w:r>
      <w:r>
        <w:rPr>
          <w:rFonts w:ascii="Times New Roman"/>
          <w:b/>
          <w:i w:val="false"/>
          <w:color w:val="000000"/>
          <w:sz w:val="28"/>
        </w:rPr>
        <w:t>
                       Азық-түліктерді сатып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р.р. N|Алушылардың|Тамақтана.|Мекемелердің|  Бір   | шығыстардың
</w:t>
      </w:r>
      <w:r>
        <w:br/>
      </w:r>
      <w:r>
        <w:rPr>
          <w:rFonts w:ascii="Times New Roman"/>
          <w:b w:val="false"/>
          <w:i w:val="false"/>
          <w:color w:val="000000"/>
          <w:sz w:val="28"/>
        </w:rPr>
        <w:t>
      |   атауы   |тындардың | жұмыс істеу| күніне |   сомасы
</w:t>
      </w:r>
      <w:r>
        <w:br/>
      </w:r>
      <w:r>
        <w:rPr>
          <w:rFonts w:ascii="Times New Roman"/>
          <w:b w:val="false"/>
          <w:i w:val="false"/>
          <w:color w:val="000000"/>
          <w:sz w:val="28"/>
        </w:rPr>
        <w:t>
      |           |  бір     |    күні    |   1    |(мың. теңге)
</w:t>
      </w:r>
      <w:r>
        <w:br/>
      </w:r>
      <w:r>
        <w:rPr>
          <w:rFonts w:ascii="Times New Roman"/>
          <w:b w:val="false"/>
          <w:i w:val="false"/>
          <w:color w:val="000000"/>
          <w:sz w:val="28"/>
        </w:rPr>
        <w:t>
      |           | күндегі  |  (күндер)  |бірлікке|(3-бағ.х4-бағ.
</w:t>
      </w:r>
      <w:r>
        <w:br/>
      </w:r>
      <w:r>
        <w:rPr>
          <w:rFonts w:ascii="Times New Roman"/>
          <w:b w:val="false"/>
          <w:i w:val="false"/>
          <w:color w:val="000000"/>
          <w:sz w:val="28"/>
        </w:rPr>
        <w:t>
      |           |орташа са.|            |тамақта.|х5-бағ./1000)
</w:t>
      </w:r>
      <w:r>
        <w:br/>
      </w:r>
      <w:r>
        <w:rPr>
          <w:rFonts w:ascii="Times New Roman"/>
          <w:b w:val="false"/>
          <w:i w:val="false"/>
          <w:color w:val="000000"/>
          <w:sz w:val="28"/>
        </w:rPr>
        <w:t>
      |           |ны (бірл.)|            |ну нор. |
</w:t>
      </w:r>
      <w:r>
        <w:br/>
      </w:r>
      <w:r>
        <w:rPr>
          <w:rFonts w:ascii="Times New Roman"/>
          <w:b w:val="false"/>
          <w:i w:val="false"/>
          <w:color w:val="000000"/>
          <w:sz w:val="28"/>
        </w:rPr>
        <w:t>
      |           |          |            |  масы  |
</w:t>
      </w:r>
      <w:r>
        <w:br/>
      </w:r>
      <w:r>
        <w:rPr>
          <w:rFonts w:ascii="Times New Roman"/>
          <w:b w:val="false"/>
          <w:i w:val="false"/>
          <w:color w:val="000000"/>
          <w:sz w:val="28"/>
        </w:rPr>
        <w:t>
      |           |          |            |(теңге)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Жиыны:                       х          х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Бағдарламалар әкімшісінің/мемлекеттік мекеменің басшысы
</w:t>
      </w:r>
    </w:p>
    <w:p>
      <w:pPr>
        <w:spacing w:after="0"/>
        <w:ind w:left="0"/>
        <w:jc w:val="both"/>
      </w:pPr>
      <w:r>
        <w:rPr>
          <w:rFonts w:ascii="Times New Roman"/>
          <w:b w:val="false"/>
          <w:i w:val="false"/>
          <w:color w:val="000000"/>
          <w:sz w:val="28"/>
        </w:rPr>
        <w:t>
      Бас бухгалтер (ҚЭБ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25-қосымша         
</w:t>
      </w:r>
      <w:r>
        <w:br/>
      </w:r>
      <w:r>
        <w:rPr>
          <w:rFonts w:ascii="Times New Roman"/>
          <w:b w:val="false"/>
          <w:i w:val="false"/>
          <w:color w:val="000000"/>
          <w:sz w:val="28"/>
        </w:rPr>
        <w:t>
                                            04-131-нысан       
</w:t>
      </w:r>
    </w:p>
    <w:p>
      <w:pPr>
        <w:spacing w:after="0"/>
        <w:ind w:left="0"/>
        <w:jc w:val="both"/>
      </w:pPr>
      <w:r>
        <w:rPr>
          <w:rFonts w:ascii="Times New Roman"/>
          <w:b w:val="false"/>
          <w:i w:val="false"/>
          <w:color w:val="000000"/>
          <w:sz w:val="28"/>
        </w:rPr>
        <w:t>
</w:t>
      </w:r>
      <w:r>
        <w:rPr>
          <w:rFonts w:ascii="Times New Roman"/>
          <w:b/>
          <w:i w:val="false"/>
          <w:color w:val="000000"/>
          <w:sz w:val="28"/>
        </w:rPr>
        <w:t>
       Денсаулық сақтау мекемелеріндегі тамақтануға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Жылы                                                    Кодтары
</w:t>
      </w:r>
      <w:r>
        <w:br/>
      </w:r>
      <w:r>
        <w:rPr>
          <w:rFonts w:ascii="Times New Roman"/>
          <w:b w:val="false"/>
          <w:i w:val="false"/>
          <w:color w:val="000000"/>
          <w:sz w:val="28"/>
        </w:rPr>
        <w:t>
Деректердің түрі (болжам, жоспар, есеп)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Ерекшелігі                                                 131
</w:t>
      </w:r>
    </w:p>
    <w:p>
      <w:pPr>
        <w:spacing w:after="0"/>
        <w:ind w:left="0"/>
        <w:jc w:val="both"/>
      </w:pPr>
      <w:r>
        <w:rPr>
          <w:rFonts w:ascii="Times New Roman"/>
          <w:b w:val="false"/>
          <w:i w:val="false"/>
          <w:color w:val="000000"/>
          <w:sz w:val="28"/>
        </w:rPr>
        <w:t>
</w:t>
      </w:r>
      <w:r>
        <w:rPr>
          <w:rFonts w:ascii="Times New Roman"/>
          <w:b/>
          <w:i w:val="false"/>
          <w:color w:val="000000"/>
          <w:sz w:val="28"/>
        </w:rPr>
        <w:t>
                       Тамақ өнімдерін сатып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Бөлімшелердің (жеке       | Төсек |1 төсек- |Тамақтануға
</w:t>
      </w:r>
      <w:r>
        <w:br/>
      </w:r>
      <w:r>
        <w:rPr>
          <w:rFonts w:ascii="Times New Roman"/>
          <w:b w:val="false"/>
          <w:i w:val="false"/>
          <w:color w:val="000000"/>
          <w:sz w:val="28"/>
        </w:rPr>
        <w:t>
   |     ұйымдардың) атауы         |-күндер| күніне  | арналған
</w:t>
      </w:r>
      <w:r>
        <w:br/>
      </w:r>
      <w:r>
        <w:rPr>
          <w:rFonts w:ascii="Times New Roman"/>
          <w:b w:val="false"/>
          <w:i w:val="false"/>
          <w:color w:val="000000"/>
          <w:sz w:val="28"/>
        </w:rPr>
        <w:t>
   |                               | саны  |арналған |барлық шы.
</w:t>
      </w:r>
      <w:r>
        <w:br/>
      </w:r>
      <w:r>
        <w:rPr>
          <w:rFonts w:ascii="Times New Roman"/>
          <w:b w:val="false"/>
          <w:i w:val="false"/>
          <w:color w:val="000000"/>
          <w:sz w:val="28"/>
        </w:rPr>
        <w:t>
   |                               |       |тамақтану|ғындар, мың
</w:t>
      </w:r>
      <w:r>
        <w:br/>
      </w:r>
      <w:r>
        <w:rPr>
          <w:rFonts w:ascii="Times New Roman"/>
          <w:b w:val="false"/>
          <w:i w:val="false"/>
          <w:color w:val="000000"/>
          <w:sz w:val="28"/>
        </w:rPr>
        <w:t>
   |                               |       |шығыста. |теңге (3-
</w:t>
      </w:r>
      <w:r>
        <w:br/>
      </w:r>
      <w:r>
        <w:rPr>
          <w:rFonts w:ascii="Times New Roman"/>
          <w:b w:val="false"/>
          <w:i w:val="false"/>
          <w:color w:val="000000"/>
          <w:sz w:val="28"/>
        </w:rPr>
        <w:t>
   |                               |       |  рының  |бағ. х 4-
</w:t>
      </w:r>
      <w:r>
        <w:br/>
      </w:r>
      <w:r>
        <w:rPr>
          <w:rFonts w:ascii="Times New Roman"/>
          <w:b w:val="false"/>
          <w:i w:val="false"/>
          <w:color w:val="000000"/>
          <w:sz w:val="28"/>
        </w:rPr>
        <w:t>
   |                               |       |нормасы, |бағ.)/1000
</w:t>
      </w:r>
      <w:r>
        <w:br/>
      </w:r>
      <w:r>
        <w:rPr>
          <w:rFonts w:ascii="Times New Roman"/>
          <w:b w:val="false"/>
          <w:i w:val="false"/>
          <w:color w:val="000000"/>
          <w:sz w:val="28"/>
        </w:rPr>
        <w:t>
   |                               |       |теңгемен |
</w:t>
      </w:r>
      <w:r>
        <w:br/>
      </w:r>
      <w:r>
        <w:rPr>
          <w:rFonts w:ascii="Times New Roman"/>
          <w:b w:val="false"/>
          <w:i w:val="false"/>
          <w:color w:val="000000"/>
          <w:sz w:val="28"/>
        </w:rPr>
        <w:t>
--------------------------------------------------------------------
</w:t>
      </w:r>
      <w:r>
        <w:br/>
      </w:r>
      <w:r>
        <w:rPr>
          <w:rFonts w:ascii="Times New Roman"/>
          <w:b w:val="false"/>
          <w:i w:val="false"/>
          <w:color w:val="000000"/>
          <w:sz w:val="28"/>
        </w:rPr>
        <w:t>
 1 |               2               |   3   |     4   |      5
</w:t>
      </w:r>
      <w:r>
        <w:br/>
      </w:r>
      <w:r>
        <w:rPr>
          <w:rFonts w:ascii="Times New Roman"/>
          <w:b w:val="false"/>
          <w:i w:val="false"/>
          <w:color w:val="000000"/>
          <w:sz w:val="28"/>
        </w:rPr>
        <w:t>
--------------------------------------------------------------------
</w:t>
      </w:r>
      <w:r>
        <w:br/>
      </w:r>
      <w:r>
        <w:rPr>
          <w:rFonts w:ascii="Times New Roman"/>
          <w:b w:val="false"/>
          <w:i w:val="false"/>
          <w:color w:val="000000"/>
          <w:sz w:val="28"/>
        </w:rPr>
        <w:t>
1   жалпы
</w:t>
      </w:r>
      <w:r>
        <w:br/>
      </w:r>
      <w:r>
        <w:rPr>
          <w:rFonts w:ascii="Times New Roman"/>
          <w:b w:val="false"/>
          <w:i w:val="false"/>
          <w:color w:val="000000"/>
          <w:sz w:val="28"/>
        </w:rPr>
        <w:t>
2   онкологиялық
</w:t>
      </w:r>
      <w:r>
        <w:br/>
      </w:r>
      <w:r>
        <w:rPr>
          <w:rFonts w:ascii="Times New Roman"/>
          <w:b w:val="false"/>
          <w:i w:val="false"/>
          <w:color w:val="000000"/>
          <w:sz w:val="28"/>
        </w:rPr>
        <w:t>
3   нефрологиялық
</w:t>
      </w:r>
      <w:r>
        <w:br/>
      </w:r>
      <w:r>
        <w:rPr>
          <w:rFonts w:ascii="Times New Roman"/>
          <w:b w:val="false"/>
          <w:i w:val="false"/>
          <w:color w:val="000000"/>
          <w:sz w:val="28"/>
        </w:rPr>
        <w:t>
4   гастроэнтерологиялық
</w:t>
      </w:r>
      <w:r>
        <w:br/>
      </w:r>
      <w:r>
        <w:rPr>
          <w:rFonts w:ascii="Times New Roman"/>
          <w:b w:val="false"/>
          <w:i w:val="false"/>
          <w:color w:val="000000"/>
          <w:sz w:val="28"/>
        </w:rPr>
        <w:t>
5   эндокринологиялық
</w:t>
      </w:r>
      <w:r>
        <w:br/>
      </w:r>
      <w:r>
        <w:rPr>
          <w:rFonts w:ascii="Times New Roman"/>
          <w:b w:val="false"/>
          <w:i w:val="false"/>
          <w:color w:val="000000"/>
          <w:sz w:val="28"/>
        </w:rPr>
        <w:t>
6   гемотологиялық
</w:t>
      </w:r>
      <w:r>
        <w:br/>
      </w:r>
      <w:r>
        <w:rPr>
          <w:rFonts w:ascii="Times New Roman"/>
          <w:b w:val="false"/>
          <w:i w:val="false"/>
          <w:color w:val="000000"/>
          <w:sz w:val="28"/>
        </w:rPr>
        <w:t>
7   күйікті емдеу
</w:t>
      </w:r>
      <w:r>
        <w:br/>
      </w:r>
      <w:r>
        <w:rPr>
          <w:rFonts w:ascii="Times New Roman"/>
          <w:b w:val="false"/>
          <w:i w:val="false"/>
          <w:color w:val="000000"/>
          <w:sz w:val="28"/>
        </w:rPr>
        <w:t>
8   1-ден 3 жасқа дейінгі
</w:t>
      </w:r>
      <w:r>
        <w:br/>
      </w:r>
      <w:r>
        <w:rPr>
          <w:rFonts w:ascii="Times New Roman"/>
          <w:b w:val="false"/>
          <w:i w:val="false"/>
          <w:color w:val="000000"/>
          <w:sz w:val="28"/>
        </w:rPr>
        <w:t>
    балалар үшін
</w:t>
      </w:r>
      <w:r>
        <w:br/>
      </w:r>
      <w:r>
        <w:rPr>
          <w:rFonts w:ascii="Times New Roman"/>
          <w:b w:val="false"/>
          <w:i w:val="false"/>
          <w:color w:val="000000"/>
          <w:sz w:val="28"/>
        </w:rPr>
        <w:t>
9   3-тен 7 жасқа дейінгі
</w:t>
      </w:r>
      <w:r>
        <w:br/>
      </w:r>
      <w:r>
        <w:rPr>
          <w:rFonts w:ascii="Times New Roman"/>
          <w:b w:val="false"/>
          <w:i w:val="false"/>
          <w:color w:val="000000"/>
          <w:sz w:val="28"/>
        </w:rPr>
        <w:t>
    балалар үшін
</w:t>
      </w:r>
      <w:r>
        <w:br/>
      </w:r>
      <w:r>
        <w:rPr>
          <w:rFonts w:ascii="Times New Roman"/>
          <w:b w:val="false"/>
          <w:i w:val="false"/>
          <w:color w:val="000000"/>
          <w:sz w:val="28"/>
        </w:rPr>
        <w:t>
10  7-ден 14 жасқа
</w:t>
      </w:r>
      <w:r>
        <w:br/>
      </w:r>
      <w:r>
        <w:rPr>
          <w:rFonts w:ascii="Times New Roman"/>
          <w:b w:val="false"/>
          <w:i w:val="false"/>
          <w:color w:val="000000"/>
          <w:sz w:val="28"/>
        </w:rPr>
        <w:t>
    дейінгі балалар үшін
</w:t>
      </w:r>
      <w:r>
        <w:br/>
      </w:r>
      <w:r>
        <w:rPr>
          <w:rFonts w:ascii="Times New Roman"/>
          <w:b w:val="false"/>
          <w:i w:val="false"/>
          <w:color w:val="000000"/>
          <w:sz w:val="28"/>
        </w:rPr>
        <w:t>
11  жүкті және босанған
</w:t>
      </w:r>
      <w:r>
        <w:br/>
      </w:r>
      <w:r>
        <w:rPr>
          <w:rFonts w:ascii="Times New Roman"/>
          <w:b w:val="false"/>
          <w:i w:val="false"/>
          <w:color w:val="000000"/>
          <w:sz w:val="28"/>
        </w:rPr>
        <w:t>
    әйелдер үшін
</w:t>
      </w:r>
      <w:r>
        <w:br/>
      </w:r>
      <w:r>
        <w:rPr>
          <w:rFonts w:ascii="Times New Roman"/>
          <w:b w:val="false"/>
          <w:i w:val="false"/>
          <w:color w:val="000000"/>
          <w:sz w:val="28"/>
        </w:rPr>
        <w:t>
12  ҰОС-ның қатысушылары мен
</w:t>
      </w:r>
      <w:r>
        <w:br/>
      </w:r>
      <w:r>
        <w:rPr>
          <w:rFonts w:ascii="Times New Roman"/>
          <w:b w:val="false"/>
          <w:i w:val="false"/>
          <w:color w:val="000000"/>
          <w:sz w:val="28"/>
        </w:rPr>
        <w:t>
    мүгедектері үшін
</w:t>
      </w:r>
      <w:r>
        <w:br/>
      </w:r>
      <w:r>
        <w:rPr>
          <w:rFonts w:ascii="Times New Roman"/>
          <w:b w:val="false"/>
          <w:i w:val="false"/>
          <w:color w:val="000000"/>
          <w:sz w:val="28"/>
        </w:rPr>
        <w:t>
13  туберкулездік емес
</w:t>
      </w:r>
      <w:r>
        <w:br/>
      </w:r>
      <w:r>
        <w:rPr>
          <w:rFonts w:ascii="Times New Roman"/>
          <w:b w:val="false"/>
          <w:i w:val="false"/>
          <w:color w:val="000000"/>
          <w:sz w:val="28"/>
        </w:rPr>
        <w:t>
    санаторийлер:
</w:t>
      </w:r>
      <w:r>
        <w:br/>
      </w:r>
      <w:r>
        <w:rPr>
          <w:rFonts w:ascii="Times New Roman"/>
          <w:b w:val="false"/>
          <w:i w:val="false"/>
          <w:color w:val="000000"/>
          <w:sz w:val="28"/>
        </w:rPr>
        <w:t>
14  - 3 жасқа дейінгі
</w:t>
      </w:r>
      <w:r>
        <w:br/>
      </w:r>
      <w:r>
        <w:rPr>
          <w:rFonts w:ascii="Times New Roman"/>
          <w:b w:val="false"/>
          <w:i w:val="false"/>
          <w:color w:val="000000"/>
          <w:sz w:val="28"/>
        </w:rPr>
        <w:t>
    - 3-тен 7 жасқа дейінгі
</w:t>
      </w:r>
      <w:r>
        <w:br/>
      </w:r>
      <w:r>
        <w:rPr>
          <w:rFonts w:ascii="Times New Roman"/>
          <w:b w:val="false"/>
          <w:i w:val="false"/>
          <w:color w:val="000000"/>
          <w:sz w:val="28"/>
        </w:rPr>
        <w:t>
    - 7-ден 14 жасқа дейінгі
</w:t>
      </w:r>
      <w:r>
        <w:br/>
      </w:r>
      <w:r>
        <w:rPr>
          <w:rFonts w:ascii="Times New Roman"/>
          <w:b w:val="false"/>
          <w:i w:val="false"/>
          <w:color w:val="000000"/>
          <w:sz w:val="28"/>
        </w:rPr>
        <w:t>
14  сәбилер үйі
</w:t>
      </w:r>
      <w:r>
        <w:br/>
      </w:r>
      <w:r>
        <w:rPr>
          <w:rFonts w:ascii="Times New Roman"/>
          <w:b w:val="false"/>
          <w:i w:val="false"/>
          <w:color w:val="000000"/>
          <w:sz w:val="28"/>
        </w:rPr>
        <w:t>
15  қан тапсырған күнгі
</w:t>
      </w:r>
      <w:r>
        <w:br/>
      </w:r>
      <w:r>
        <w:rPr>
          <w:rFonts w:ascii="Times New Roman"/>
          <w:b w:val="false"/>
          <w:i w:val="false"/>
          <w:color w:val="000000"/>
          <w:sz w:val="28"/>
        </w:rPr>
        <w:t>
    донорлар үшін
</w:t>
      </w:r>
      <w:r>
        <w:br/>
      </w:r>
      <w:r>
        <w:rPr>
          <w:rFonts w:ascii="Times New Roman"/>
          <w:b w:val="false"/>
          <w:i w:val="false"/>
          <w:color w:val="000000"/>
          <w:sz w:val="28"/>
        </w:rPr>
        <w:t>
16  күндізгі стационарлар
</w:t>
      </w:r>
      <w:r>
        <w:br/>
      </w:r>
      <w:r>
        <w:rPr>
          <w:rFonts w:ascii="Times New Roman"/>
          <w:b w:val="false"/>
          <w:i w:val="false"/>
          <w:color w:val="000000"/>
          <w:sz w:val="28"/>
        </w:rPr>
        <w:t>
17  туберкулезге қарсы ауруханалар
</w:t>
      </w:r>
      <w:r>
        <w:br/>
      </w:r>
      <w:r>
        <w:rPr>
          <w:rFonts w:ascii="Times New Roman"/>
          <w:b w:val="false"/>
          <w:i w:val="false"/>
          <w:color w:val="000000"/>
          <w:sz w:val="28"/>
        </w:rPr>
        <w:t>
    мен бөлімшелер:
</w:t>
      </w:r>
      <w:r>
        <w:br/>
      </w:r>
      <w:r>
        <w:rPr>
          <w:rFonts w:ascii="Times New Roman"/>
          <w:b w:val="false"/>
          <w:i w:val="false"/>
          <w:color w:val="000000"/>
          <w:sz w:val="28"/>
        </w:rPr>
        <w:t>
    - ересектер үшін
</w:t>
      </w:r>
      <w:r>
        <w:br/>
      </w:r>
      <w:r>
        <w:rPr>
          <w:rFonts w:ascii="Times New Roman"/>
          <w:b w:val="false"/>
          <w:i w:val="false"/>
          <w:color w:val="000000"/>
          <w:sz w:val="28"/>
        </w:rPr>
        <w:t>
    - 3 жасқа дейінгі
</w:t>
      </w:r>
      <w:r>
        <w:br/>
      </w:r>
      <w:r>
        <w:rPr>
          <w:rFonts w:ascii="Times New Roman"/>
          <w:b w:val="false"/>
          <w:i w:val="false"/>
          <w:color w:val="000000"/>
          <w:sz w:val="28"/>
        </w:rPr>
        <w:t>
    - 3-тен 7 жасқа дейінгі
</w:t>
      </w:r>
      <w:r>
        <w:br/>
      </w:r>
      <w:r>
        <w:rPr>
          <w:rFonts w:ascii="Times New Roman"/>
          <w:b w:val="false"/>
          <w:i w:val="false"/>
          <w:color w:val="000000"/>
          <w:sz w:val="28"/>
        </w:rPr>
        <w:t>
    - 7-ден 14 жасқа дейінгі
</w:t>
      </w:r>
      <w:r>
        <w:br/>
      </w:r>
      <w:r>
        <w:rPr>
          <w:rFonts w:ascii="Times New Roman"/>
          <w:b w:val="false"/>
          <w:i w:val="false"/>
          <w:color w:val="000000"/>
          <w:sz w:val="28"/>
        </w:rPr>
        <w:t>
    - 14-тен 16 жасқа дейінгі
</w:t>
      </w:r>
      <w:r>
        <w:br/>
      </w:r>
      <w:r>
        <w:rPr>
          <w:rFonts w:ascii="Times New Roman"/>
          <w:b w:val="false"/>
          <w:i w:val="false"/>
          <w:color w:val="000000"/>
          <w:sz w:val="28"/>
        </w:rPr>
        <w:t>
    Жиыны: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Бағдарламалар әкімшісінің басшысы ___________________
</w:t>
      </w:r>
    </w:p>
    <w:p>
      <w:pPr>
        <w:spacing w:after="0"/>
        <w:ind w:left="0"/>
        <w:jc w:val="both"/>
      </w:pPr>
      <w:r>
        <w:rPr>
          <w:rFonts w:ascii="Times New Roman"/>
          <w:b w:val="false"/>
          <w:i w:val="false"/>
          <w:color w:val="000000"/>
          <w:sz w:val="28"/>
        </w:rPr>
        <w:t>
      Бас бухгалтер (ҚЭБ бастығы) 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26-қосымша         
</w:t>
      </w:r>
      <w:r>
        <w:br/>
      </w:r>
      <w:r>
        <w:rPr>
          <w:rFonts w:ascii="Times New Roman"/>
          <w:b w:val="false"/>
          <w:i w:val="false"/>
          <w:color w:val="000000"/>
          <w:sz w:val="28"/>
        </w:rPr>
        <w:t>
                                            01-132-нысан       
</w:t>
      </w:r>
    </w:p>
    <w:p>
      <w:pPr>
        <w:spacing w:after="0"/>
        <w:ind w:left="0"/>
        <w:jc w:val="both"/>
      </w:pPr>
      <w:r>
        <w:rPr>
          <w:rFonts w:ascii="Times New Roman"/>
          <w:b w:val="false"/>
          <w:i w:val="false"/>
          <w:color w:val="000000"/>
          <w:sz w:val="28"/>
        </w:rPr>
        <w:t>
</w:t>
      </w:r>
      <w:r>
        <w:rPr>
          <w:rFonts w:ascii="Times New Roman"/>
          <w:b/>
          <w:i w:val="false"/>
          <w:color w:val="000000"/>
          <w:sz w:val="28"/>
        </w:rPr>
        <w:t>
       Дәрі-дәрмектерге және медициналық тағайындаудың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өзге де құралдарына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Жылы                                                  Кодтары
</w:t>
      </w:r>
      <w:r>
        <w:br/>
      </w:r>
      <w:r>
        <w:rPr>
          <w:rFonts w:ascii="Times New Roman"/>
          <w:b w:val="false"/>
          <w:i w:val="false"/>
          <w:color w:val="000000"/>
          <w:sz w:val="28"/>
        </w:rPr>
        <w:t>
Деректердің түрі (болжам, жоспар, есеп)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Ерекшелігі                                               132
</w:t>
      </w:r>
    </w:p>
    <w:p>
      <w:pPr>
        <w:spacing w:after="0"/>
        <w:ind w:left="0"/>
        <w:jc w:val="both"/>
      </w:pPr>
      <w:r>
        <w:rPr>
          <w:rFonts w:ascii="Times New Roman"/>
          <w:b w:val="false"/>
          <w:i w:val="false"/>
          <w:color w:val="000000"/>
          <w:sz w:val="28"/>
        </w:rPr>
        <w:t>
</w:t>
      </w:r>
      <w:r>
        <w:rPr>
          <w:rFonts w:ascii="Times New Roman"/>
          <w:b/>
          <w:i w:val="false"/>
          <w:color w:val="000000"/>
          <w:sz w:val="28"/>
        </w:rPr>
        <w:t>
     Дәрі-дәрмектерге және медициналық тағайындаудың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өзге де құралдарын сатып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р.р. N|Алушылардың|Алушылар. |Мекемелердің|  Бір    | шығыстардың
</w:t>
      </w:r>
      <w:r>
        <w:br/>
      </w:r>
      <w:r>
        <w:rPr>
          <w:rFonts w:ascii="Times New Roman"/>
          <w:b w:val="false"/>
          <w:i w:val="false"/>
          <w:color w:val="000000"/>
          <w:sz w:val="28"/>
        </w:rPr>
        <w:t>
      |   атауы   |дың  бір  | жұмыс істеу| күніне  |   сомасы
</w:t>
      </w:r>
      <w:r>
        <w:br/>
      </w:r>
      <w:r>
        <w:rPr>
          <w:rFonts w:ascii="Times New Roman"/>
          <w:b w:val="false"/>
          <w:i w:val="false"/>
          <w:color w:val="000000"/>
          <w:sz w:val="28"/>
        </w:rPr>
        <w:t>
      |           |күндегі   |    күні    |   1     | (мың. теңге)
</w:t>
      </w:r>
      <w:r>
        <w:br/>
      </w:r>
      <w:r>
        <w:rPr>
          <w:rFonts w:ascii="Times New Roman"/>
          <w:b w:val="false"/>
          <w:i w:val="false"/>
          <w:color w:val="000000"/>
          <w:sz w:val="28"/>
        </w:rPr>
        <w:t>
      |           |орташа    |  (күндер)  |бірлікке |(3-бағ.х4-бағ.
</w:t>
      </w:r>
      <w:r>
        <w:br/>
      </w:r>
      <w:r>
        <w:rPr>
          <w:rFonts w:ascii="Times New Roman"/>
          <w:b w:val="false"/>
          <w:i w:val="false"/>
          <w:color w:val="000000"/>
          <w:sz w:val="28"/>
        </w:rPr>
        <w:t>
      |           |саны      |            |дәрі-дәр.|х5-бағ./1000)
</w:t>
      </w:r>
      <w:r>
        <w:br/>
      </w:r>
      <w:r>
        <w:rPr>
          <w:rFonts w:ascii="Times New Roman"/>
          <w:b w:val="false"/>
          <w:i w:val="false"/>
          <w:color w:val="000000"/>
          <w:sz w:val="28"/>
        </w:rPr>
        <w:t>
      |           |(бірл.)   |            | мектер  |
</w:t>
      </w:r>
      <w:r>
        <w:br/>
      </w:r>
      <w:r>
        <w:rPr>
          <w:rFonts w:ascii="Times New Roman"/>
          <w:b w:val="false"/>
          <w:i w:val="false"/>
          <w:color w:val="000000"/>
          <w:sz w:val="28"/>
        </w:rPr>
        <w:t>
      |           |          |            | босату  |
</w:t>
      </w:r>
      <w:r>
        <w:br/>
      </w:r>
      <w:r>
        <w:rPr>
          <w:rFonts w:ascii="Times New Roman"/>
          <w:b w:val="false"/>
          <w:i w:val="false"/>
          <w:color w:val="000000"/>
          <w:sz w:val="28"/>
        </w:rPr>
        <w:t>
      |           |          |            | нормасы |
</w:t>
      </w:r>
      <w:r>
        <w:br/>
      </w:r>
      <w:r>
        <w:rPr>
          <w:rFonts w:ascii="Times New Roman"/>
          <w:b w:val="false"/>
          <w:i w:val="false"/>
          <w:color w:val="000000"/>
          <w:sz w:val="28"/>
        </w:rPr>
        <w:t>
      |           |          |            | (теңге)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Жиыны:                       х          х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Бағдарламалар әкімшісінің/мемлекеттік мекеменің басшысы
</w:t>
      </w:r>
    </w:p>
    <w:p>
      <w:pPr>
        <w:spacing w:after="0"/>
        <w:ind w:left="0"/>
        <w:jc w:val="both"/>
      </w:pPr>
      <w:r>
        <w:rPr>
          <w:rFonts w:ascii="Times New Roman"/>
          <w:b w:val="false"/>
          <w:i w:val="false"/>
          <w:color w:val="000000"/>
          <w:sz w:val="28"/>
        </w:rPr>
        <w:t>
      Бас бухгалтер (ҚЭБ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27-қосымша         
</w:t>
      </w:r>
      <w:r>
        <w:br/>
      </w:r>
      <w:r>
        <w:rPr>
          <w:rFonts w:ascii="Times New Roman"/>
          <w:b w:val="false"/>
          <w:i w:val="false"/>
          <w:color w:val="000000"/>
          <w:sz w:val="28"/>
        </w:rPr>
        <w:t>
                                             02-132-нысан       
</w:t>
      </w:r>
    </w:p>
    <w:p>
      <w:pPr>
        <w:spacing w:after="0"/>
        <w:ind w:left="0"/>
        <w:jc w:val="both"/>
      </w:pPr>
      <w:r>
        <w:rPr>
          <w:rFonts w:ascii="Times New Roman"/>
          <w:b w:val="false"/>
          <w:i w:val="false"/>
          <w:color w:val="000000"/>
          <w:sz w:val="28"/>
        </w:rPr>
        <w:t>
</w:t>
      </w:r>
      <w:r>
        <w:rPr>
          <w:rFonts w:ascii="Times New Roman"/>
          <w:b/>
          <w:i w:val="false"/>
          <w:color w:val="000000"/>
          <w:sz w:val="28"/>
        </w:rPr>
        <w:t>
        Стационарлық денсаулық сақтау мекемелеріндегі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дәрі-дәрмектерге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Жылы                                                  Кодтары
</w:t>
      </w:r>
      <w:r>
        <w:br/>
      </w:r>
      <w:r>
        <w:rPr>
          <w:rFonts w:ascii="Times New Roman"/>
          <w:b w:val="false"/>
          <w:i w:val="false"/>
          <w:color w:val="000000"/>
          <w:sz w:val="28"/>
        </w:rPr>
        <w:t>
Деректердің түрі (болжам, жоспар, есеп)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Ерекшелігі                                               132
</w:t>
      </w:r>
    </w:p>
    <w:p>
      <w:pPr>
        <w:spacing w:after="0"/>
        <w:ind w:left="0"/>
        <w:jc w:val="both"/>
      </w:pPr>
      <w:r>
        <w:rPr>
          <w:rFonts w:ascii="Times New Roman"/>
          <w:b w:val="false"/>
          <w:i w:val="false"/>
          <w:color w:val="000000"/>
          <w:sz w:val="28"/>
        </w:rPr>
        <w:t>
</w:t>
      </w:r>
      <w:r>
        <w:rPr>
          <w:rFonts w:ascii="Times New Roman"/>
          <w:b/>
          <w:i w:val="false"/>
          <w:color w:val="000000"/>
          <w:sz w:val="28"/>
        </w:rPr>
        <w:t>
            Дәрі-дәрмектерді және медициналық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тағайындаудың өзге де құралдарын сатып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N|Бөлімше.| Емделіп  |Бір күнде  | 1 науқастың| Дәрі-дәрмектерге
</w:t>
      </w:r>
      <w:r>
        <w:br/>
      </w:r>
      <w:r>
        <w:rPr>
          <w:rFonts w:ascii="Times New Roman"/>
          <w:b w:val="false"/>
          <w:i w:val="false"/>
          <w:color w:val="000000"/>
          <w:sz w:val="28"/>
        </w:rPr>
        <w:t>
  | лердің |  біткен  |1 науқасты |   төсекте  | арналған барлық
</w:t>
      </w:r>
      <w:r>
        <w:br/>
      </w:r>
      <w:r>
        <w:rPr>
          <w:rFonts w:ascii="Times New Roman"/>
          <w:b w:val="false"/>
          <w:i w:val="false"/>
          <w:color w:val="000000"/>
          <w:sz w:val="28"/>
        </w:rPr>
        <w:t>
  | атауы  |науқастар.|емдеу кур. |болған күн. | шығындар сомасы,
</w:t>
      </w:r>
      <w:r>
        <w:br/>
      </w:r>
      <w:r>
        <w:rPr>
          <w:rFonts w:ascii="Times New Roman"/>
          <w:b w:val="false"/>
          <w:i w:val="false"/>
          <w:color w:val="000000"/>
          <w:sz w:val="28"/>
        </w:rPr>
        <w:t>
  |        |дың саны  |сының құны,|дерінің ор. | мың теңге (3-бағ.х
</w:t>
      </w:r>
      <w:r>
        <w:br/>
      </w:r>
      <w:r>
        <w:rPr>
          <w:rFonts w:ascii="Times New Roman"/>
          <w:b w:val="false"/>
          <w:i w:val="false"/>
          <w:color w:val="000000"/>
          <w:sz w:val="28"/>
        </w:rPr>
        <w:t>
  |        |          |теңге      |таша саны   | 4-бағ.х5-бағ.)
</w:t>
      </w:r>
      <w:r>
        <w:br/>
      </w:r>
      <w:r>
        <w:rPr>
          <w:rFonts w:ascii="Times New Roman"/>
          <w:b w:val="false"/>
          <w:i w:val="false"/>
          <w:color w:val="000000"/>
          <w:sz w:val="28"/>
        </w:rPr>
        <w:t>
  |        |          |           |            | /1000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Бағдарламалар әкімшісінің басшысы ___________________
</w:t>
      </w:r>
    </w:p>
    <w:p>
      <w:pPr>
        <w:spacing w:after="0"/>
        <w:ind w:left="0"/>
        <w:jc w:val="both"/>
      </w:pPr>
      <w:r>
        <w:rPr>
          <w:rFonts w:ascii="Times New Roman"/>
          <w:b w:val="false"/>
          <w:i w:val="false"/>
          <w:color w:val="000000"/>
          <w:sz w:val="28"/>
        </w:rPr>
        <w:t>
      Бас бухгалтер (ҚЭБ бастығы) 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28-қосымша         
</w:t>
      </w:r>
      <w:r>
        <w:br/>
      </w:r>
      <w:r>
        <w:rPr>
          <w:rFonts w:ascii="Times New Roman"/>
          <w:b w:val="false"/>
          <w:i w:val="false"/>
          <w:color w:val="000000"/>
          <w:sz w:val="28"/>
        </w:rPr>
        <w:t>
                                             03-132-нысан        
</w:t>
      </w:r>
    </w:p>
    <w:p>
      <w:pPr>
        <w:spacing w:after="0"/>
        <w:ind w:left="0"/>
        <w:jc w:val="both"/>
      </w:pPr>
      <w:r>
        <w:rPr>
          <w:rFonts w:ascii="Times New Roman"/>
          <w:b w:val="false"/>
          <w:i w:val="false"/>
          <w:color w:val="000000"/>
          <w:sz w:val="28"/>
        </w:rPr>
        <w:t>
</w:t>
      </w:r>
      <w:r>
        <w:rPr>
          <w:rFonts w:ascii="Times New Roman"/>
          <w:b/>
          <w:i w:val="false"/>
          <w:color w:val="000000"/>
          <w:sz w:val="28"/>
        </w:rPr>
        <w:t>
        Амбулаториялық-емханалық денсаулық сақтау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мекемелеріндегі дәрі-дәрмектерге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Жылы                                                   Кодтары
</w:t>
      </w:r>
      <w:r>
        <w:br/>
      </w:r>
      <w:r>
        <w:rPr>
          <w:rFonts w:ascii="Times New Roman"/>
          <w:b w:val="false"/>
          <w:i w:val="false"/>
          <w:color w:val="000000"/>
          <w:sz w:val="28"/>
        </w:rPr>
        <w:t>
Деректердің түрі (болжам, жоспар, есеп)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Ерекшелігі                                               132
</w:t>
      </w:r>
    </w:p>
    <w:p>
      <w:pPr>
        <w:spacing w:after="0"/>
        <w:ind w:left="0"/>
        <w:jc w:val="both"/>
      </w:pPr>
      <w:r>
        <w:rPr>
          <w:rFonts w:ascii="Times New Roman"/>
          <w:b w:val="false"/>
          <w:i w:val="false"/>
          <w:color w:val="000000"/>
          <w:sz w:val="28"/>
        </w:rPr>
        <w:t>
</w:t>
      </w:r>
      <w:r>
        <w:rPr>
          <w:rFonts w:ascii="Times New Roman"/>
          <w:b/>
          <w:i w:val="false"/>
          <w:color w:val="000000"/>
          <w:sz w:val="28"/>
        </w:rPr>
        <w:t>
              Дәрі-дәрмектерді, медициналық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тағайындаудың өзге де құралдарын сатып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Дәрігерлік   | 1 дәрігерлік      |   Дәрі-дәрмектерге
</w:t>
      </w:r>
      <w:r>
        <w:br/>
      </w:r>
      <w:r>
        <w:rPr>
          <w:rFonts w:ascii="Times New Roman"/>
          <w:b w:val="false"/>
          <w:i w:val="false"/>
          <w:color w:val="000000"/>
          <w:sz w:val="28"/>
        </w:rPr>
        <w:t>
қатынастардың| қатынастарға      |   арналған барлық
</w:t>
      </w:r>
      <w:r>
        <w:br/>
      </w:r>
      <w:r>
        <w:rPr>
          <w:rFonts w:ascii="Times New Roman"/>
          <w:b w:val="false"/>
          <w:i w:val="false"/>
          <w:color w:val="000000"/>
          <w:sz w:val="28"/>
        </w:rPr>
        <w:t>
   саны      | арналған дәрі-    |  шығындар сомасы, мың теңге
</w:t>
      </w:r>
      <w:r>
        <w:br/>
      </w:r>
      <w:r>
        <w:rPr>
          <w:rFonts w:ascii="Times New Roman"/>
          <w:b w:val="false"/>
          <w:i w:val="false"/>
          <w:color w:val="000000"/>
          <w:sz w:val="28"/>
        </w:rPr>
        <w:t>
 бір жылға   | дәрмектердің құны,| (1-бағ. х 2-бағ.)/1000
</w:t>
      </w:r>
      <w:r>
        <w:br/>
      </w:r>
      <w:r>
        <w:rPr>
          <w:rFonts w:ascii="Times New Roman"/>
          <w:b w:val="false"/>
          <w:i w:val="false"/>
          <w:color w:val="000000"/>
          <w:sz w:val="28"/>
        </w:rPr>
        <w:t>
             |      теңге        |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Бағдарламалар әкімшісінің басшысы ___________________
</w:t>
      </w:r>
    </w:p>
    <w:p>
      <w:pPr>
        <w:spacing w:after="0"/>
        <w:ind w:left="0"/>
        <w:jc w:val="both"/>
      </w:pPr>
      <w:r>
        <w:rPr>
          <w:rFonts w:ascii="Times New Roman"/>
          <w:b w:val="false"/>
          <w:i w:val="false"/>
          <w:color w:val="000000"/>
          <w:sz w:val="28"/>
        </w:rPr>
        <w:t>
      Бас бухгалтер (ҚЭБ бастығы) 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ережесіне  
</w:t>
      </w:r>
      <w:r>
        <w:br/>
      </w:r>
      <w:r>
        <w:rPr>
          <w:rFonts w:ascii="Times New Roman"/>
          <w:b w:val="false"/>
          <w:i w:val="false"/>
          <w:color w:val="000000"/>
          <w:sz w:val="28"/>
        </w:rPr>
        <w:t>
                                               29-қосымша         
</w:t>
      </w:r>
      <w:r>
        <w:br/>
      </w:r>
      <w:r>
        <w:rPr>
          <w:rFonts w:ascii="Times New Roman"/>
          <w:b w:val="false"/>
          <w:i w:val="false"/>
          <w:color w:val="000000"/>
          <w:sz w:val="28"/>
        </w:rPr>
        <w:t>
                                             01-134-нысан        
</w:t>
      </w:r>
    </w:p>
    <w:p>
      <w:pPr>
        <w:spacing w:after="0"/>
        <w:ind w:left="0"/>
        <w:jc w:val="both"/>
      </w:pPr>
      <w:r>
        <w:rPr>
          <w:rFonts w:ascii="Times New Roman"/>
          <w:b w:val="false"/>
          <w:i w:val="false"/>
          <w:color w:val="000000"/>
          <w:sz w:val="28"/>
        </w:rPr>
        <w:t>
</w:t>
      </w:r>
      <w:r>
        <w:rPr>
          <w:rFonts w:ascii="Times New Roman"/>
          <w:b/>
          <w:i w:val="false"/>
          <w:color w:val="000000"/>
          <w:sz w:val="28"/>
        </w:rPr>
        <w:t>
       Мүліктік керек-жарақ заттарын сатып алуға, тігуге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жөндеуге және басқа да пішімдік және арнайы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киім-кешектерді сатып алуға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Жылы                                                   Кодтары
</w:t>
      </w:r>
      <w:r>
        <w:br/>
      </w:r>
      <w:r>
        <w:rPr>
          <w:rFonts w:ascii="Times New Roman"/>
          <w:b w:val="false"/>
          <w:i w:val="false"/>
          <w:color w:val="000000"/>
          <w:sz w:val="28"/>
        </w:rPr>
        <w:t>
Деректердің түрі (болжам, жоспар, есеп)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Ерекшелігі                                              134
</w:t>
      </w:r>
    </w:p>
    <w:p>
      <w:pPr>
        <w:spacing w:after="0"/>
        <w:ind w:left="0"/>
        <w:jc w:val="both"/>
      </w:pPr>
      <w:r>
        <w:rPr>
          <w:rFonts w:ascii="Times New Roman"/>
          <w:b w:val="false"/>
          <w:i w:val="false"/>
          <w:color w:val="000000"/>
          <w:sz w:val="28"/>
        </w:rPr>
        <w:t>
</w:t>
      </w:r>
      <w:r>
        <w:rPr>
          <w:rFonts w:ascii="Times New Roman"/>
          <w:b/>
          <w:i w:val="false"/>
          <w:color w:val="000000"/>
          <w:sz w:val="28"/>
        </w:rPr>
        <w:t>
          Мүліктік керек-жарақ заттарын сатып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тігу және жөндеу және басқа да пішімдік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арнайы киім-кешектерді сатып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Алушылардың | Орташа |              |  шығыстардың сомасы
</w:t>
      </w:r>
      <w:r>
        <w:br/>
      </w:r>
      <w:r>
        <w:rPr>
          <w:rFonts w:ascii="Times New Roman"/>
          <w:b w:val="false"/>
          <w:i w:val="false"/>
          <w:color w:val="000000"/>
          <w:sz w:val="28"/>
        </w:rPr>
        <w:t>
   атауы     | жылдық |  Бір жылға   |     (мың теңге)
</w:t>
      </w:r>
      <w:r>
        <w:br/>
      </w:r>
      <w:r>
        <w:rPr>
          <w:rFonts w:ascii="Times New Roman"/>
          <w:b w:val="false"/>
          <w:i w:val="false"/>
          <w:color w:val="000000"/>
          <w:sz w:val="28"/>
        </w:rPr>
        <w:t>
             | саны   | бір бірлікке |(2-бағ. х 3-бағ.)/1000
</w:t>
      </w:r>
      <w:r>
        <w:br/>
      </w:r>
      <w:r>
        <w:rPr>
          <w:rFonts w:ascii="Times New Roman"/>
          <w:b w:val="false"/>
          <w:i w:val="false"/>
          <w:color w:val="000000"/>
          <w:sz w:val="28"/>
        </w:rPr>
        <w:t>
             |(бірл.) |арналған норма|
</w:t>
      </w:r>
      <w:r>
        <w:br/>
      </w:r>
      <w:r>
        <w:rPr>
          <w:rFonts w:ascii="Times New Roman"/>
          <w:b w:val="false"/>
          <w:i w:val="false"/>
          <w:color w:val="000000"/>
          <w:sz w:val="28"/>
        </w:rPr>
        <w:t>
             |        |   (теңге)    |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Жиыны           х            х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Бағдарламалар әкімшісінің басшысы _______________________
</w:t>
      </w:r>
    </w:p>
    <w:p>
      <w:pPr>
        <w:spacing w:after="0"/>
        <w:ind w:left="0"/>
        <w:jc w:val="both"/>
      </w:pPr>
      <w:r>
        <w:rPr>
          <w:rFonts w:ascii="Times New Roman"/>
          <w:b w:val="false"/>
          <w:i w:val="false"/>
          <w:color w:val="000000"/>
          <w:sz w:val="28"/>
        </w:rPr>
        <w:t>
      Бас бухгалтер (ҚЭБ баст.) 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30-қосымша
</w:t>
      </w:r>
      <w:r>
        <w:br/>
      </w:r>
      <w:r>
        <w:rPr>
          <w:rFonts w:ascii="Times New Roman"/>
          <w:b w:val="false"/>
          <w:i w:val="false"/>
          <w:color w:val="000000"/>
          <w:sz w:val="28"/>
        </w:rPr>
        <w:t>
                                                  01-139 нысаны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жызылды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2005 жылғы 10 мамырдағы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Денсаулық сақтау мекемелеріндегі жұмсақ мүкәммал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сатып алуға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Мәліметтер түрі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Ерекшелік            Басқа тауарларды              |
</w:t>
      </w:r>
      <w:r>
        <w:rPr>
          <w:rFonts w:ascii="Times New Roman"/>
          <w:b w:val="false"/>
          <w:i w:val="false"/>
          <w:color w:val="000000"/>
          <w:sz w:val="28"/>
          <w:u w:val="single"/>
        </w:rPr>
        <w:t>
   139     
</w:t>
      </w:r>
      <w:r>
        <w:rPr>
          <w:rFonts w:ascii="Times New Roman"/>
          <w:b w:val="false"/>
          <w:i w:val="false"/>
          <w:color w:val="000000"/>
          <w:sz w:val="28"/>
        </w:rPr>
        <w:t>
|
</w:t>
      </w:r>
      <w:r>
        <w:br/>
      </w:r>
      <w:r>
        <w:rPr>
          <w:rFonts w:ascii="Times New Roman"/>
          <w:b w:val="false"/>
          <w:i w:val="false"/>
          <w:color w:val="000000"/>
          <w:sz w:val="28"/>
        </w:rPr>
        <w:t>
                       сатып алу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1653"/>
        <w:gridCol w:w="1893"/>
        <w:gridCol w:w="1593"/>
        <w:gridCol w:w="1553"/>
        <w:gridCol w:w="2473"/>
      </w:tblGrid>
      <w:tr>
        <w:trPr/>
        <w:tc>
          <w:tcPr>
            <w:tcW w:w="35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Бөлімшелердің
</w:t>
            </w:r>
            <w:r>
              <w:br/>
            </w:r>
            <w:r>
              <w:rPr>
                <w:rFonts w:ascii="Times New Roman"/>
                <w:b w:val="false"/>
                <w:i w:val="false"/>
                <w:color w:val="000000"/>
                <w:sz w:val="20"/>
              </w:rPr>
              <w:t>
(жекелеген
</w:t>
            </w:r>
            <w:r>
              <w:br/>
            </w:r>
            <w:r>
              <w:rPr>
                <w:rFonts w:ascii="Times New Roman"/>
                <w:b w:val="false"/>
                <w:i w:val="false"/>
                <w:color w:val="000000"/>
                <w:sz w:val="20"/>
              </w:rPr>
              <w:t>
ұйымдардың)
</w:t>
            </w:r>
            <w:r>
              <w:br/>
            </w:r>
            <w:r>
              <w:rPr>
                <w:rFonts w:ascii="Times New Roman"/>
                <w:b w:val="false"/>
                <w:i w:val="false"/>
                <w:color w:val="000000"/>
                <w:sz w:val="20"/>
              </w:rPr>
              <w:t>
атауы
</w:t>
            </w:r>
          </w:p>
        </w:tc>
        <w:tc>
          <w:tcPr>
            <w:tcW w:w="1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
</w:t>
            </w:r>
            <w:r>
              <w:br/>
            </w:r>
            <w:r>
              <w:rPr>
                <w:rFonts w:ascii="Times New Roman"/>
                <w:b w:val="false"/>
                <w:i w:val="false"/>
                <w:color w:val="000000"/>
                <w:sz w:val="20"/>
              </w:rPr>
              <w:t>
герлік
</w:t>
            </w:r>
            <w:r>
              <w:br/>
            </w:r>
            <w:r>
              <w:rPr>
                <w:rFonts w:ascii="Times New Roman"/>
                <w:b w:val="false"/>
                <w:i w:val="false"/>
                <w:color w:val="000000"/>
                <w:sz w:val="20"/>
              </w:rPr>
              <w:t>
лауа-
</w:t>
            </w:r>
            <w:r>
              <w:br/>
            </w:r>
            <w:r>
              <w:rPr>
                <w:rFonts w:ascii="Times New Roman"/>
                <w:b w:val="false"/>
                <w:i w:val="false"/>
                <w:color w:val="000000"/>
                <w:sz w:val="20"/>
              </w:rPr>
              <w:t>
зым-
</w:t>
            </w:r>
            <w:r>
              <w:br/>
            </w:r>
            <w:r>
              <w:rPr>
                <w:rFonts w:ascii="Times New Roman"/>
                <w:b w:val="false"/>
                <w:i w:val="false"/>
                <w:color w:val="000000"/>
                <w:sz w:val="20"/>
              </w:rPr>
              <w:t>
дардың
</w:t>
            </w:r>
            <w:r>
              <w:br/>
            </w:r>
            <w:r>
              <w:rPr>
                <w:rFonts w:ascii="Times New Roman"/>
                <w:b w:val="false"/>
                <w:i w:val="false"/>
                <w:color w:val="000000"/>
                <w:sz w:val="20"/>
              </w:rPr>
              <w:t>
саны
</w:t>
            </w:r>
          </w:p>
        </w:tc>
        <w:tc>
          <w:tcPr>
            <w:tcW w:w="18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Жылына
</w:t>
            </w:r>
            <w:r>
              <w:br/>
            </w:r>
            <w:r>
              <w:rPr>
                <w:rFonts w:ascii="Times New Roman"/>
                <w:b w:val="false"/>
                <w:i w:val="false"/>
                <w:color w:val="000000"/>
                <w:sz w:val="20"/>
              </w:rPr>
              <w:t>
1
</w:t>
            </w:r>
            <w:r>
              <w:br/>
            </w:r>
            <w:r>
              <w:rPr>
                <w:rFonts w:ascii="Times New Roman"/>
                <w:b w:val="false"/>
                <w:i w:val="false"/>
                <w:color w:val="000000"/>
                <w:sz w:val="20"/>
              </w:rPr>
              <w:t>
дәрі-
</w:t>
            </w:r>
            <w:r>
              <w:br/>
            </w:r>
            <w:r>
              <w:rPr>
                <w:rFonts w:ascii="Times New Roman"/>
                <w:b w:val="false"/>
                <w:i w:val="false"/>
                <w:color w:val="000000"/>
                <w:sz w:val="20"/>
              </w:rPr>
              <w:t>
герлік
</w:t>
            </w:r>
            <w:r>
              <w:br/>
            </w:r>
            <w:r>
              <w:rPr>
                <w:rFonts w:ascii="Times New Roman"/>
                <w:b w:val="false"/>
                <w:i w:val="false"/>
                <w:color w:val="000000"/>
                <w:sz w:val="20"/>
              </w:rPr>
              <w:t>
лауа-
</w:t>
            </w:r>
            <w:r>
              <w:br/>
            </w:r>
            <w:r>
              <w:rPr>
                <w:rFonts w:ascii="Times New Roman"/>
                <w:b w:val="false"/>
                <w:i w:val="false"/>
                <w:color w:val="000000"/>
                <w:sz w:val="20"/>
              </w:rPr>
              <w:t>
зымға
</w:t>
            </w:r>
            <w:r>
              <w:br/>
            </w:r>
            <w:r>
              <w:rPr>
                <w:rFonts w:ascii="Times New Roman"/>
                <w:b w:val="false"/>
                <w:i w:val="false"/>
                <w:color w:val="000000"/>
                <w:sz w:val="20"/>
              </w:rPr>
              <w:t>
арнал-
</w:t>
            </w:r>
            <w:r>
              <w:br/>
            </w:r>
            <w:r>
              <w:rPr>
                <w:rFonts w:ascii="Times New Roman"/>
                <w:b w:val="false"/>
                <w:i w:val="false"/>
                <w:color w:val="000000"/>
                <w:sz w:val="20"/>
              </w:rPr>
              <w:t>
ған
</w:t>
            </w:r>
            <w:r>
              <w:br/>
            </w:r>
            <w:r>
              <w:rPr>
                <w:rFonts w:ascii="Times New Roman"/>
                <w:b w:val="false"/>
                <w:i w:val="false"/>
                <w:color w:val="000000"/>
                <w:sz w:val="20"/>
              </w:rPr>
              <w:t>
норма
</w:t>
            </w:r>
            <w:r>
              <w:br/>
            </w:r>
            <w:r>
              <w:rPr>
                <w:rFonts w:ascii="Times New Roman"/>
                <w:b w:val="false"/>
                <w:i w:val="false"/>
                <w:color w:val="000000"/>
                <w:sz w:val="20"/>
              </w:rPr>
              <w:t>
құны,
</w:t>
            </w:r>
            <w:r>
              <w:br/>
            </w:r>
            <w:r>
              <w:rPr>
                <w:rFonts w:ascii="Times New Roman"/>
                <w:b w:val="false"/>
                <w:i w:val="false"/>
                <w:color w:val="000000"/>
                <w:sz w:val="20"/>
              </w:rPr>
              <w:t>
теңге
</w:t>
            </w:r>
          </w:p>
        </w:tc>
        <w:tc>
          <w:tcPr>
            <w:tcW w:w="15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Төсек-
</w:t>
            </w:r>
            <w:r>
              <w:br/>
            </w:r>
            <w:r>
              <w:rPr>
                <w:rFonts w:ascii="Times New Roman"/>
                <w:b w:val="false"/>
                <w:i w:val="false"/>
                <w:color w:val="000000"/>
                <w:sz w:val="20"/>
              </w:rPr>
              <w:t>
тер
</w:t>
            </w:r>
            <w:r>
              <w:br/>
            </w:r>
            <w:r>
              <w:rPr>
                <w:rFonts w:ascii="Times New Roman"/>
                <w:b w:val="false"/>
                <w:i w:val="false"/>
                <w:color w:val="000000"/>
                <w:sz w:val="20"/>
              </w:rPr>
              <w:t>
саны
</w:t>
            </w:r>
          </w:p>
        </w:tc>
        <w:tc>
          <w:tcPr>
            <w:tcW w:w="15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Жылына
</w:t>
            </w:r>
            <w:r>
              <w:br/>
            </w:r>
            <w:r>
              <w:rPr>
                <w:rFonts w:ascii="Times New Roman"/>
                <w:b w:val="false"/>
                <w:i w:val="false"/>
                <w:color w:val="000000"/>
                <w:sz w:val="20"/>
              </w:rPr>
              <w:t>
1 тө-
</w:t>
            </w:r>
            <w:r>
              <w:br/>
            </w:r>
            <w:r>
              <w:rPr>
                <w:rFonts w:ascii="Times New Roman"/>
                <w:b w:val="false"/>
                <w:i w:val="false"/>
                <w:color w:val="000000"/>
                <w:sz w:val="20"/>
              </w:rPr>
              <w:t>
секке
</w:t>
            </w:r>
            <w:r>
              <w:br/>
            </w:r>
            <w:r>
              <w:rPr>
                <w:rFonts w:ascii="Times New Roman"/>
                <w:b w:val="false"/>
                <w:i w:val="false"/>
                <w:color w:val="000000"/>
                <w:sz w:val="20"/>
              </w:rPr>
              <w:t>
норма
</w:t>
            </w:r>
            <w:r>
              <w:br/>
            </w:r>
            <w:r>
              <w:rPr>
                <w:rFonts w:ascii="Times New Roman"/>
                <w:b w:val="false"/>
                <w:i w:val="false"/>
                <w:color w:val="000000"/>
                <w:sz w:val="20"/>
              </w:rPr>
              <w:t>
құны,
</w:t>
            </w:r>
            <w:r>
              <w:br/>
            </w:r>
            <w:r>
              <w:rPr>
                <w:rFonts w:ascii="Times New Roman"/>
                <w:b w:val="false"/>
                <w:i w:val="false"/>
                <w:color w:val="000000"/>
                <w:sz w:val="20"/>
              </w:rPr>
              <w:t>
теңге
</w:t>
            </w:r>
          </w:p>
        </w:tc>
        <w:tc>
          <w:tcPr>
            <w:tcW w:w="2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Жұмсақ
</w:t>
            </w:r>
            <w:r>
              <w:br/>
            </w:r>
            <w:r>
              <w:rPr>
                <w:rFonts w:ascii="Times New Roman"/>
                <w:b w:val="false"/>
                <w:i w:val="false"/>
                <w:color w:val="000000"/>
                <w:sz w:val="20"/>
              </w:rPr>
              <w:t>
мүкәммалға
</w:t>
            </w:r>
            <w:r>
              <w:br/>
            </w:r>
            <w:r>
              <w:rPr>
                <w:rFonts w:ascii="Times New Roman"/>
                <w:b w:val="false"/>
                <w:i w:val="false"/>
                <w:color w:val="000000"/>
                <w:sz w:val="20"/>
              </w:rPr>
              <w:t>
шығыстар
</w:t>
            </w:r>
            <w:r>
              <w:br/>
            </w:r>
            <w:r>
              <w:rPr>
                <w:rFonts w:ascii="Times New Roman"/>
                <w:b w:val="false"/>
                <w:i w:val="false"/>
                <w:color w:val="000000"/>
                <w:sz w:val="20"/>
              </w:rPr>
              <w:t>
сомасы
</w:t>
            </w:r>
            <w:r>
              <w:br/>
            </w:r>
            <w:r>
              <w:rPr>
                <w:rFonts w:ascii="Times New Roman"/>
                <w:b w:val="false"/>
                <w:i w:val="false"/>
                <w:color w:val="000000"/>
                <w:sz w:val="20"/>
              </w:rPr>
              <w:t>
арналған
</w:t>
            </w:r>
            <w:r>
              <w:br/>
            </w:r>
            <w:r>
              <w:rPr>
                <w:rFonts w:ascii="Times New Roman"/>
                <w:b w:val="false"/>
                <w:i w:val="false"/>
                <w:color w:val="000000"/>
                <w:sz w:val="20"/>
              </w:rPr>
              <w:t>
(мың теңге)
</w:t>
            </w:r>
            <w:r>
              <w:br/>
            </w:r>
            <w:r>
              <w:rPr>
                <w:rFonts w:ascii="Times New Roman"/>
                <w:b w:val="false"/>
                <w:i w:val="false"/>
                <w:color w:val="000000"/>
                <w:sz w:val="20"/>
              </w:rPr>
              <w:t>
(2-б.х
</w:t>
            </w:r>
            <w:r>
              <w:br/>
            </w:r>
            <w:r>
              <w:rPr>
                <w:rFonts w:ascii="Times New Roman"/>
                <w:b w:val="false"/>
                <w:i w:val="false"/>
                <w:color w:val="000000"/>
                <w:sz w:val="20"/>
              </w:rPr>
              <w:t>
3-б.)+
</w:t>
            </w:r>
            <w:r>
              <w:br/>
            </w:r>
            <w:r>
              <w:rPr>
                <w:rFonts w:ascii="Times New Roman"/>
                <w:b w:val="false"/>
                <w:i w:val="false"/>
                <w:color w:val="000000"/>
                <w:sz w:val="20"/>
              </w:rPr>
              <w:t>
(4-б.х
</w:t>
            </w:r>
            <w:r>
              <w:br/>
            </w:r>
            <w:r>
              <w:rPr>
                <w:rFonts w:ascii="Times New Roman"/>
                <w:b w:val="false"/>
                <w:i w:val="false"/>
                <w:color w:val="000000"/>
                <w:sz w:val="20"/>
              </w:rPr>
              <w:t>
5-б.))/
</w:t>
            </w:r>
            <w:r>
              <w:br/>
            </w:r>
            <w:r>
              <w:rPr>
                <w:rFonts w:ascii="Times New Roman"/>
                <w:b w:val="false"/>
                <w:i w:val="false"/>
                <w:color w:val="000000"/>
                <w:sz w:val="20"/>
              </w:rPr>
              <w:t>
1000
</w:t>
            </w:r>
          </w:p>
        </w:tc>
      </w:tr>
      <w:tr>
        <w:trPr/>
      </w:tr>
      <w:tr>
        <w:trPr/>
      </w:tr>
      <w:tr>
        <w:trPr/>
      </w:tr>
      <w:tr>
        <w:trPr>
          <w:trHeight w:val="270" w:hRule="atLeast"/>
        </w:trPr>
      </w:tr>
      <w:tr>
        <w:trPr>
          <w:trHeight w:val="255"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510"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амбулаторлық-
</w:t>
            </w:r>
            <w:r>
              <w:br/>
            </w:r>
            <w:r>
              <w:rPr>
                <w:rFonts w:ascii="Times New Roman"/>
                <w:b w:val="false"/>
                <w:i w:val="false"/>
                <w:color w:val="000000"/>
                <w:sz w:val="20"/>
              </w:rPr>
              <w:t>
емханалық ұйым-
</w:t>
            </w:r>
            <w:r>
              <w:br/>
            </w:r>
            <w:r>
              <w:rPr>
                <w:rFonts w:ascii="Times New Roman"/>
                <w:b w:val="false"/>
                <w:i w:val="false"/>
                <w:color w:val="000000"/>
                <w:sz w:val="20"/>
              </w:rPr>
              <w:t>
дар (бөлімшелер)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әйелдер кон-
</w:t>
            </w:r>
            <w:r>
              <w:br/>
            </w:r>
            <w:r>
              <w:rPr>
                <w:rFonts w:ascii="Times New Roman"/>
                <w:b w:val="false"/>
                <w:i w:val="false"/>
                <w:color w:val="000000"/>
                <w:sz w:val="20"/>
              </w:rPr>
              <w:t>
сультациялары
</w:t>
            </w:r>
            <w:r>
              <w:br/>
            </w:r>
            <w:r>
              <w:rPr>
                <w:rFonts w:ascii="Times New Roman"/>
                <w:b w:val="false"/>
                <w:i w:val="false"/>
                <w:color w:val="000000"/>
                <w:sz w:val="20"/>
              </w:rPr>
              <w:t>
(жеке және пер-
</w:t>
            </w:r>
            <w:r>
              <w:br/>
            </w:r>
            <w:r>
              <w:rPr>
                <w:rFonts w:ascii="Times New Roman"/>
                <w:b w:val="false"/>
                <w:i w:val="false"/>
                <w:color w:val="000000"/>
                <w:sz w:val="20"/>
              </w:rPr>
              <w:t>
зентханалардың,
</w:t>
            </w:r>
            <w:r>
              <w:br/>
            </w:r>
            <w:r>
              <w:rPr>
                <w:rFonts w:ascii="Times New Roman"/>
                <w:b w:val="false"/>
                <w:i w:val="false"/>
                <w:color w:val="000000"/>
                <w:sz w:val="20"/>
              </w:rPr>
              <w:t>
ауруханалардың
</w:t>
            </w:r>
            <w:r>
              <w:br/>
            </w:r>
            <w:r>
              <w:rPr>
                <w:rFonts w:ascii="Times New Roman"/>
                <w:b w:val="false"/>
                <w:i w:val="false"/>
                <w:color w:val="000000"/>
                <w:sz w:val="20"/>
              </w:rPr>
              <w:t>
құрамына
</w:t>
            </w:r>
            <w:r>
              <w:br/>
            </w:r>
            <w:r>
              <w:rPr>
                <w:rFonts w:ascii="Times New Roman"/>
                <w:b w:val="false"/>
                <w:i w:val="false"/>
                <w:color w:val="000000"/>
                <w:sz w:val="20"/>
              </w:rPr>
              <w:t>
кіретін)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терапевттік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неврологиялық,
</w:t>
            </w:r>
            <w:r>
              <w:br/>
            </w:r>
            <w:r>
              <w:rPr>
                <w:rFonts w:ascii="Times New Roman"/>
                <w:b w:val="false"/>
                <w:i w:val="false"/>
                <w:color w:val="000000"/>
                <w:sz w:val="20"/>
              </w:rPr>
              <w:t>
кардиологиялық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жұқпалы, тері-
</w:t>
            </w:r>
            <w:r>
              <w:br/>
            </w:r>
            <w:r>
              <w:rPr>
                <w:rFonts w:ascii="Times New Roman"/>
                <w:b w:val="false"/>
                <w:i w:val="false"/>
                <w:color w:val="000000"/>
                <w:sz w:val="20"/>
              </w:rPr>
              <w:t>
венерологиялық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хирургиялық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нейрохирургиялық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күйікті емдеу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офтальмология-
</w:t>
            </w:r>
            <w:r>
              <w:br/>
            </w:r>
            <w:r>
              <w:rPr>
                <w:rFonts w:ascii="Times New Roman"/>
                <w:b w:val="false"/>
                <w:i w:val="false"/>
                <w:color w:val="000000"/>
                <w:sz w:val="20"/>
              </w:rPr>
              <w:t>
лық, отоларин-
</w:t>
            </w:r>
            <w:r>
              <w:br/>
            </w:r>
            <w:r>
              <w:rPr>
                <w:rFonts w:ascii="Times New Roman"/>
                <w:b w:val="false"/>
                <w:i w:val="false"/>
                <w:color w:val="000000"/>
                <w:sz w:val="20"/>
              </w:rPr>
              <w:t>
гологиялық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80"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реанимациялық
</w:t>
            </w:r>
            <w:r>
              <w:br/>
            </w:r>
            <w:r>
              <w:rPr>
                <w:rFonts w:ascii="Times New Roman"/>
                <w:b w:val="false"/>
                <w:i w:val="false"/>
                <w:color w:val="000000"/>
                <w:sz w:val="20"/>
              </w:rPr>
              <w:t>
палаталары бар
</w:t>
            </w:r>
            <w:r>
              <w:br/>
            </w:r>
            <w:r>
              <w:rPr>
                <w:rFonts w:ascii="Times New Roman"/>
                <w:b w:val="false"/>
                <w:i w:val="false"/>
                <w:color w:val="000000"/>
                <w:sz w:val="20"/>
              </w:rPr>
              <w:t>
анестезиология-
</w:t>
            </w:r>
            <w:r>
              <w:br/>
            </w:r>
            <w:r>
              <w:rPr>
                <w:rFonts w:ascii="Times New Roman"/>
                <w:b w:val="false"/>
                <w:i w:val="false"/>
                <w:color w:val="000000"/>
                <w:sz w:val="20"/>
              </w:rPr>
              <w:t>
лық-реанимация-
</w:t>
            </w:r>
            <w:r>
              <w:br/>
            </w:r>
            <w:r>
              <w:rPr>
                <w:rFonts w:ascii="Times New Roman"/>
                <w:b w:val="false"/>
                <w:i w:val="false"/>
                <w:color w:val="000000"/>
                <w:sz w:val="20"/>
              </w:rPr>
              <w:t>
лық және жедел-
</w:t>
            </w:r>
            <w:r>
              <w:br/>
            </w:r>
            <w:r>
              <w:rPr>
                <w:rFonts w:ascii="Times New Roman"/>
                <w:b w:val="false"/>
                <w:i w:val="false"/>
                <w:color w:val="000000"/>
                <w:sz w:val="20"/>
              </w:rPr>
              <w:t>
детілген терапия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туберкулездік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психиатриялық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гинекологиялық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акушерлік, жүк-
</w:t>
            </w:r>
            <w:r>
              <w:br/>
            </w:r>
            <w:r>
              <w:rPr>
                <w:rFonts w:ascii="Times New Roman"/>
                <w:b w:val="false"/>
                <w:i w:val="false"/>
                <w:color w:val="000000"/>
                <w:sz w:val="20"/>
              </w:rPr>
              <w:t>
тілік патология-
</w:t>
            </w:r>
            <w:r>
              <w:br/>
            </w:r>
            <w:r>
              <w:rPr>
                <w:rFonts w:ascii="Times New Roman"/>
                <w:b w:val="false"/>
                <w:i w:val="false"/>
                <w:color w:val="000000"/>
                <w:sz w:val="20"/>
              </w:rPr>
              <w:t>
сының бөлімшесі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жүкті және
</w:t>
            </w:r>
            <w:r>
              <w:br/>
            </w:r>
            <w:r>
              <w:rPr>
                <w:rFonts w:ascii="Times New Roman"/>
                <w:b w:val="false"/>
                <w:i w:val="false"/>
                <w:color w:val="000000"/>
                <w:sz w:val="20"/>
              </w:rPr>
              <w:t>
босанған әйел-
</w:t>
            </w:r>
            <w:r>
              <w:br/>
            </w:r>
            <w:r>
              <w:rPr>
                <w:rFonts w:ascii="Times New Roman"/>
                <w:b w:val="false"/>
                <w:i w:val="false"/>
                <w:color w:val="000000"/>
                <w:sz w:val="20"/>
              </w:rPr>
              <w:t>
дер үшін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жаңа туған
</w:t>
            </w:r>
            <w:r>
              <w:br/>
            </w:r>
            <w:r>
              <w:rPr>
                <w:rFonts w:ascii="Times New Roman"/>
                <w:b w:val="false"/>
                <w:i w:val="false"/>
                <w:color w:val="000000"/>
                <w:sz w:val="20"/>
              </w:rPr>
              <w:t>
нәрестелер үшін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w:t>
            </w:r>
            <w:r>
              <w:br/>
            </w:r>
            <w:r>
              <w:rPr>
                <w:rFonts w:ascii="Times New Roman"/>
                <w:b w:val="false"/>
                <w:i w:val="false"/>
                <w:color w:val="000000"/>
                <w:sz w:val="20"/>
              </w:rPr>
              <w:t>
бөлімшесі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жасқа дейін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жастан
</w:t>
            </w:r>
            <w:r>
              <w:br/>
            </w:r>
            <w:r>
              <w:rPr>
                <w:rFonts w:ascii="Times New Roman"/>
                <w:b w:val="false"/>
                <w:i w:val="false"/>
                <w:color w:val="000000"/>
                <w:sz w:val="20"/>
              </w:rPr>
              <w:t>
3 жасқа дейін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жастан
</w:t>
            </w:r>
            <w:r>
              <w:br/>
            </w:r>
            <w:r>
              <w:rPr>
                <w:rFonts w:ascii="Times New Roman"/>
                <w:b w:val="false"/>
                <w:i w:val="false"/>
                <w:color w:val="000000"/>
                <w:sz w:val="20"/>
              </w:rPr>
              <w:t>
7 жасқа дейін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жастан
</w:t>
            </w:r>
            <w:r>
              <w:br/>
            </w:r>
            <w:r>
              <w:rPr>
                <w:rFonts w:ascii="Times New Roman"/>
                <w:b w:val="false"/>
                <w:i w:val="false"/>
                <w:color w:val="000000"/>
                <w:sz w:val="20"/>
              </w:rPr>
              <w:t>
15 жасқа дейін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аналар үшін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Бағдарламалар әкімшісінің/мемлекеттік мекеменің басшысы
</w:t>
      </w:r>
      <w:r>
        <w:br/>
      </w:r>
      <w:r>
        <w:rPr>
          <w:rFonts w:ascii="Times New Roman"/>
          <w:b w:val="false"/>
          <w:i w:val="false"/>
          <w:color w:val="000000"/>
          <w:sz w:val="28"/>
        </w:rPr>
        <w:t>
      Бас бухгалтер (ҚЭБ бас.)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31-қосымша
</w:t>
      </w:r>
      <w:r>
        <w:br/>
      </w:r>
      <w:r>
        <w:rPr>
          <w:rFonts w:ascii="Times New Roman"/>
          <w:b w:val="false"/>
          <w:i w:val="false"/>
          <w:color w:val="000000"/>
          <w:sz w:val="28"/>
        </w:rPr>
        <w:t>
                                                 02-139а нысаны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жызылды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2005 жылғы 10 мамырдағы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Өзге де жабдықтарды, жұмсалатын материалдарды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сатып алу бойынша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Мәліметтер түрі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Ерекшелік            Басқа тауарларды              |
</w:t>
      </w:r>
      <w:r>
        <w:rPr>
          <w:rFonts w:ascii="Times New Roman"/>
          <w:b w:val="false"/>
          <w:i w:val="false"/>
          <w:color w:val="000000"/>
          <w:sz w:val="28"/>
          <w:u w:val="single"/>
        </w:rPr>
        <w:t>
   139     
</w:t>
      </w:r>
      <w:r>
        <w:rPr>
          <w:rFonts w:ascii="Times New Roman"/>
          <w:b w:val="false"/>
          <w:i w:val="false"/>
          <w:color w:val="000000"/>
          <w:sz w:val="28"/>
        </w:rPr>
        <w:t>
|
</w:t>
      </w:r>
      <w:r>
        <w:br/>
      </w:r>
      <w:r>
        <w:rPr>
          <w:rFonts w:ascii="Times New Roman"/>
          <w:b w:val="false"/>
          <w:i w:val="false"/>
          <w:color w:val="000000"/>
          <w:sz w:val="28"/>
        </w:rPr>
        <w:t>
                       сатып алу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3"/>
        <w:gridCol w:w="1653"/>
        <w:gridCol w:w="1373"/>
        <w:gridCol w:w="1833"/>
        <w:gridCol w:w="1893"/>
      </w:tblGrid>
      <w:tr>
        <w:trPr>
          <w:trHeight w:val="1830" w:hRule="atLeast"/>
        </w:trPr>
        <w:tc>
          <w:tcPr>
            <w:tcW w:w="6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w:t>
            </w:r>
            <w:r>
              <w:br/>
            </w:r>
            <w:r>
              <w:rPr>
                <w:rFonts w:ascii="Times New Roman"/>
                <w:b w:val="false"/>
                <w:i w:val="false"/>
                <w:color w:val="000000"/>
                <w:sz w:val="20"/>
              </w:rPr>
              <w:t>
бір-
</w:t>
            </w:r>
            <w:r>
              <w:br/>
            </w:r>
            <w:r>
              <w:rPr>
                <w:rFonts w:ascii="Times New Roman"/>
                <w:b w:val="false"/>
                <w:i w:val="false"/>
                <w:color w:val="000000"/>
                <w:sz w:val="20"/>
              </w:rPr>
              <w:t>
лігі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r>
              <w:br/>
            </w:r>
            <w:r>
              <w:rPr>
                <w:rFonts w:ascii="Times New Roman"/>
                <w:b w:val="false"/>
                <w:i w:val="false"/>
                <w:color w:val="000000"/>
                <w:sz w:val="20"/>
              </w:rPr>
              <w:t>
үшін
</w:t>
            </w:r>
            <w:r>
              <w:br/>
            </w:r>
            <w:r>
              <w:rPr>
                <w:rFonts w:ascii="Times New Roman"/>
                <w:b w:val="false"/>
                <w:i w:val="false"/>
                <w:color w:val="000000"/>
                <w:sz w:val="20"/>
              </w:rPr>
              <w:t>
орташа
</w:t>
            </w:r>
            <w:r>
              <w:br/>
            </w:r>
            <w:r>
              <w:rPr>
                <w:rFonts w:ascii="Times New Roman"/>
                <w:b w:val="false"/>
                <w:i w:val="false"/>
                <w:color w:val="000000"/>
                <w:sz w:val="20"/>
              </w:rPr>
              <w:t>
құн,
</w:t>
            </w:r>
            <w:r>
              <w:br/>
            </w:r>
            <w:r>
              <w:rPr>
                <w:rFonts w:ascii="Times New Roman"/>
                <w:b w:val="false"/>
                <w:i w:val="false"/>
                <w:color w:val="000000"/>
                <w:sz w:val="20"/>
              </w:rPr>
              <w:t>
теңге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w:t>
            </w:r>
            <w:r>
              <w:br/>
            </w:r>
            <w:r>
              <w:rPr>
                <w:rFonts w:ascii="Times New Roman"/>
                <w:b w:val="false"/>
                <w:i w:val="false"/>
                <w:color w:val="000000"/>
                <w:sz w:val="20"/>
              </w:rPr>
              <w:t>
құны,
</w:t>
            </w:r>
            <w:r>
              <w:br/>
            </w:r>
            <w:r>
              <w:rPr>
                <w:rFonts w:ascii="Times New Roman"/>
                <w:b w:val="false"/>
                <w:i w:val="false"/>
                <w:color w:val="000000"/>
                <w:sz w:val="20"/>
              </w:rPr>
              <w:t>
мың
</w:t>
            </w:r>
            <w:r>
              <w:br/>
            </w:r>
            <w:r>
              <w:rPr>
                <w:rFonts w:ascii="Times New Roman"/>
                <w:b w:val="false"/>
                <w:i w:val="false"/>
                <w:color w:val="000000"/>
                <w:sz w:val="20"/>
              </w:rPr>
              <w:t>
теңге
</w:t>
            </w:r>
            <w:r>
              <w:br/>
            </w:r>
            <w:r>
              <w:rPr>
                <w:rFonts w:ascii="Times New Roman"/>
                <w:b w:val="false"/>
                <w:i w:val="false"/>
                <w:color w:val="000000"/>
                <w:sz w:val="20"/>
              </w:rPr>
              <w:t>
(3-б. х
</w:t>
            </w:r>
            <w:r>
              <w:br/>
            </w:r>
            <w:r>
              <w:rPr>
                <w:rFonts w:ascii="Times New Roman"/>
                <w:b w:val="false"/>
                <w:i w:val="false"/>
                <w:color w:val="000000"/>
                <w:sz w:val="20"/>
              </w:rPr>
              <w:t>
4-б.)/
</w:t>
            </w:r>
            <w:r>
              <w:br/>
            </w:r>
            <w:r>
              <w:rPr>
                <w:rFonts w:ascii="Times New Roman"/>
                <w:b w:val="false"/>
                <w:i w:val="false"/>
                <w:color w:val="000000"/>
                <w:sz w:val="20"/>
              </w:rPr>
              <w:t>
1000
</w:t>
            </w:r>
          </w:p>
        </w:tc>
      </w:tr>
      <w:tr>
        <w:trPr>
          <w:trHeight w:val="300" w:hRule="atLeast"/>
        </w:trPr>
        <w:tc>
          <w:tcPr>
            <w:tcW w:w="6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570" w:hRule="atLeast"/>
        </w:trPr>
        <w:tc>
          <w:tcPr>
            <w:tcW w:w="6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Принтерлер мен көшіру
</w:t>
            </w:r>
            <w:r>
              <w:br/>
            </w:r>
            <w:r>
              <w:rPr>
                <w:rFonts w:ascii="Times New Roman"/>
                <w:b w:val="false"/>
                <w:i w:val="false"/>
                <w:color w:val="000000"/>
                <w:sz w:val="20"/>
              </w:rPr>
              <w:t>
аппараттары үшін қағаз: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6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А3, А4, А5 пішіні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6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Рулонды, кесілген БПҚ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6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факстер үшін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6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Картридждер: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6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лазерлік, тасқынды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принтерлер үшін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дана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6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көшіру аппараттары үшін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дана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6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факстер үшін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дана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6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Тонерлер: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6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лазерлік, тасқынды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принтерлер үшін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дана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6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көшіру аппараттары үшін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дана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6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факстер үшін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дана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00" w:hRule="atLeast"/>
        </w:trPr>
        <w:tc>
          <w:tcPr>
            <w:tcW w:w="6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Жабдықтар үшін басқа шығыс
</w:t>
            </w:r>
            <w:r>
              <w:br/>
            </w:r>
            <w:r>
              <w:rPr>
                <w:rFonts w:ascii="Times New Roman"/>
                <w:b w:val="false"/>
                <w:i w:val="false"/>
                <w:color w:val="000000"/>
                <w:sz w:val="20"/>
              </w:rPr>
              <w:t>
материалдарын сатып алу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дана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6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жабдықтар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дана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6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Бағдарламалар әкімшісінің/мемлекеттік мекеменің басшысы
</w:t>
      </w:r>
      <w:r>
        <w:br/>
      </w:r>
      <w:r>
        <w:rPr>
          <w:rFonts w:ascii="Times New Roman"/>
          <w:b w:val="false"/>
          <w:i w:val="false"/>
          <w:color w:val="000000"/>
          <w:sz w:val="28"/>
        </w:rPr>
        <w:t>
      Бас бухгалтер (ҚЭБ бас.)
</w:t>
      </w:r>
    </w:p>
    <w:p>
      <w:pPr>
        <w:spacing w:after="0"/>
        <w:ind w:left="0"/>
        <w:jc w:val="both"/>
      </w:pPr>
      <w:r>
        <w:rPr>
          <w:rFonts w:ascii="Times New Roman"/>
          <w:b w:val="false"/>
          <w:i w:val="false"/>
          <w:color w:val="000000"/>
          <w:sz w:val="28"/>
        </w:rPr>
        <w:t>
                                                 02-139б нысаны
</w:t>
      </w:r>
    </w:p>
    <w:p>
      <w:pPr>
        <w:spacing w:after="0"/>
        <w:ind w:left="0"/>
        <w:jc w:val="both"/>
      </w:pPr>
      <w:r>
        <w:rPr>
          <w:rFonts w:ascii="Times New Roman"/>
          <w:b w:val="false"/>
          <w:i w:val="false"/>
          <w:color w:val="000000"/>
          <w:sz w:val="28"/>
        </w:rPr>
        <w:t>
</w:t>
      </w:r>
      <w:r>
        <w:rPr>
          <w:rFonts w:ascii="Times New Roman"/>
          <w:b/>
          <w:i w:val="false"/>
          <w:color w:val="000000"/>
          <w:sz w:val="28"/>
        </w:rPr>
        <w:t>
        Жұмсалатын материалдар, жинақтаушы және қосалқы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бөлшектерді сатып алу шығындарын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Кодтары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Деректердің түрі (болжам)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Бағдарламалардың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Ерекшелігі         Өзге де тауарларды сатып алу    |
</w:t>
      </w:r>
      <w:r>
        <w:rPr>
          <w:rFonts w:ascii="Times New Roman"/>
          <w:b w:val="false"/>
          <w:i w:val="false"/>
          <w:color w:val="000000"/>
          <w:sz w:val="28"/>
          <w:u w:val="single"/>
        </w:rPr>
        <w:t>
    139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3"/>
        <w:gridCol w:w="1493"/>
        <w:gridCol w:w="1293"/>
        <w:gridCol w:w="1653"/>
        <w:gridCol w:w="2773"/>
      </w:tblGrid>
      <w:tr>
        <w:trPr>
          <w:trHeight w:val="183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
</w:t>
            </w:r>
            <w:r>
              <w:br/>
            </w:r>
            <w:r>
              <w:rPr>
                <w:rFonts w:ascii="Times New Roman"/>
                <w:b w:val="false"/>
                <w:i w:val="false"/>
                <w:color w:val="000000"/>
                <w:sz w:val="20"/>
              </w:rPr>
              <w:t>
бірл.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r>
              <w:br/>
            </w:r>
            <w:r>
              <w:rPr>
                <w:rFonts w:ascii="Times New Roman"/>
                <w:b w:val="false"/>
                <w:i w:val="false"/>
                <w:color w:val="000000"/>
                <w:sz w:val="20"/>
              </w:rPr>
              <w:t>
құны,
</w:t>
            </w:r>
            <w:r>
              <w:br/>
            </w:r>
            <w:r>
              <w:rPr>
                <w:rFonts w:ascii="Times New Roman"/>
                <w:b w:val="false"/>
                <w:i w:val="false"/>
                <w:color w:val="000000"/>
                <w:sz w:val="20"/>
              </w:rPr>
              <w:t>
USD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құны,
</w:t>
            </w:r>
            <w:r>
              <w:br/>
            </w:r>
            <w:r>
              <w:rPr>
                <w:rFonts w:ascii="Times New Roman"/>
                <w:b w:val="false"/>
                <w:i w:val="false"/>
                <w:color w:val="000000"/>
                <w:sz w:val="20"/>
              </w:rPr>
              <w:t>
мың теңге
</w:t>
            </w:r>
            <w:r>
              <w:br/>
            </w:r>
            <w:r>
              <w:rPr>
                <w:rFonts w:ascii="Times New Roman"/>
                <w:b w:val="false"/>
                <w:i w:val="false"/>
                <w:color w:val="000000"/>
                <w:sz w:val="20"/>
              </w:rPr>
              <w:t>
(3бағ. х
</w:t>
            </w:r>
            <w:r>
              <w:br/>
            </w:r>
            <w:r>
              <w:rPr>
                <w:rFonts w:ascii="Times New Roman"/>
                <w:b w:val="false"/>
                <w:i w:val="false"/>
                <w:color w:val="000000"/>
                <w:sz w:val="20"/>
              </w:rPr>
              <w:t>
4бағ.х
</w:t>
            </w:r>
            <w:r>
              <w:br/>
            </w:r>
            <w:r>
              <w:rPr>
                <w:rFonts w:ascii="Times New Roman"/>
                <w:b w:val="false"/>
                <w:i w:val="false"/>
                <w:color w:val="000000"/>
                <w:sz w:val="20"/>
              </w:rPr>
              <w:t>
USD курсы
</w:t>
            </w:r>
            <w:r>
              <w:br/>
            </w:r>
            <w:r>
              <w:rPr>
                <w:rFonts w:ascii="Times New Roman"/>
                <w:b w:val="false"/>
                <w:i w:val="false"/>
                <w:color w:val="000000"/>
                <w:sz w:val="20"/>
              </w:rPr>
              <w:t>
ҚР ҰБ
</w:t>
            </w:r>
            <w:r>
              <w:br/>
            </w:r>
            <w:r>
              <w:rPr>
                <w:rFonts w:ascii="Times New Roman"/>
                <w:b w:val="false"/>
                <w:i w:val="false"/>
                <w:color w:val="000000"/>
                <w:sz w:val="20"/>
              </w:rPr>
              <w:t>
бойынша)
</w:t>
            </w:r>
            <w:r>
              <w:br/>
            </w:r>
            <w:r>
              <w:rPr>
                <w:rFonts w:ascii="Times New Roman"/>
                <w:b w:val="false"/>
                <w:i w:val="false"/>
                <w:color w:val="000000"/>
                <w:sz w:val="20"/>
              </w:rPr>
              <w:t>
/1000
</w:t>
            </w:r>
          </w:p>
        </w:tc>
      </w:tr>
      <w:tr>
        <w:trPr>
          <w:trHeight w:val="30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600"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Принтерлер және көшіру
</w:t>
            </w:r>
            <w:r>
              <w:br/>
            </w:r>
            <w:r>
              <w:rPr>
                <w:rFonts w:ascii="Times New Roman"/>
                <w:b w:val="false"/>
                <w:i w:val="false"/>
                <w:color w:val="000000"/>
                <w:sz w:val="20"/>
              </w:rPr>
              <w:t>
аппараттары үшін қағаз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125"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Принтерлер, көшіру аппа-
</w:t>
            </w:r>
            <w:r>
              <w:br/>
            </w:r>
            <w:r>
              <w:rPr>
                <w:rFonts w:ascii="Times New Roman"/>
                <w:b w:val="false"/>
                <w:i w:val="false"/>
                <w:color w:val="000000"/>
                <w:sz w:val="20"/>
              </w:rPr>
              <w:t>
раттары, факстар үшін
</w:t>
            </w:r>
            <w:r>
              <w:br/>
            </w:r>
            <w:r>
              <w:rPr>
                <w:rFonts w:ascii="Times New Roman"/>
                <w:b w:val="false"/>
                <w:i w:val="false"/>
                <w:color w:val="000000"/>
                <w:sz w:val="20"/>
              </w:rPr>
              <w:t>
картридждер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дана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15"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Принтерлер, көшіру аппа-
</w:t>
            </w:r>
            <w:r>
              <w:br/>
            </w:r>
            <w:r>
              <w:rPr>
                <w:rFonts w:ascii="Times New Roman"/>
                <w:b w:val="false"/>
                <w:i w:val="false"/>
                <w:color w:val="000000"/>
                <w:sz w:val="20"/>
              </w:rPr>
              <w:t>
раттары, факстар үшін
</w:t>
            </w:r>
            <w:r>
              <w:br/>
            </w:r>
            <w:r>
              <w:rPr>
                <w:rFonts w:ascii="Times New Roman"/>
                <w:b w:val="false"/>
                <w:i w:val="false"/>
                <w:color w:val="000000"/>
                <w:sz w:val="20"/>
              </w:rPr>
              <w:t>
тонерлер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дана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855"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Жинақтаушы бөлшектер, ЗИП,
</w:t>
            </w:r>
            <w:r>
              <w:br/>
            </w:r>
            <w:r>
              <w:rPr>
                <w:rFonts w:ascii="Times New Roman"/>
                <w:b w:val="false"/>
                <w:i w:val="false"/>
                <w:color w:val="000000"/>
                <w:sz w:val="20"/>
              </w:rPr>
              <w:t>
желі аксессуарлары және
</w:t>
            </w:r>
            <w:r>
              <w:br/>
            </w:r>
            <w:r>
              <w:rPr>
                <w:rFonts w:ascii="Times New Roman"/>
                <w:b w:val="false"/>
                <w:i w:val="false"/>
                <w:color w:val="000000"/>
                <w:sz w:val="20"/>
              </w:rPr>
              <w:t>
желі жабдықтары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дана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Бағдарламалар әкімшісінің/мемлекеттік мекеменің басшысы
</w:t>
      </w:r>
      <w:r>
        <w:br/>
      </w:r>
      <w:r>
        <w:rPr>
          <w:rFonts w:ascii="Times New Roman"/>
          <w:b w:val="false"/>
          <w:i w:val="false"/>
          <w:color w:val="000000"/>
          <w:sz w:val="28"/>
        </w:rPr>
        <w:t>
      Бас бухгалтер (ҚЭБ бас.)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32-қосымша
</w:t>
      </w:r>
      <w:r>
        <w:br/>
      </w:r>
      <w:r>
        <w:rPr>
          <w:rFonts w:ascii="Times New Roman"/>
          <w:b w:val="false"/>
          <w:i w:val="false"/>
          <w:color w:val="000000"/>
          <w:sz w:val="28"/>
        </w:rPr>
        <w:t>
                                                 01-141 нысаны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жызылды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2005 жылғы 10 мамырдағы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Ыстық және суық суға, кәріз бен газға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Мәліметтер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Ерекшелік            Коммуналдық қызметтерге       |
</w:t>
      </w:r>
      <w:r>
        <w:rPr>
          <w:rFonts w:ascii="Times New Roman"/>
          <w:b w:val="false"/>
          <w:i w:val="false"/>
          <w:color w:val="000000"/>
          <w:sz w:val="28"/>
          <w:u w:val="single"/>
        </w:rPr>
        <w:t>
   141     
</w:t>
      </w:r>
      <w:r>
        <w:rPr>
          <w:rFonts w:ascii="Times New Roman"/>
          <w:b w:val="false"/>
          <w:i w:val="false"/>
          <w:color w:val="000000"/>
          <w:sz w:val="28"/>
        </w:rPr>
        <w:t>
|
</w:t>
      </w:r>
      <w:r>
        <w:br/>
      </w:r>
      <w:r>
        <w:rPr>
          <w:rFonts w:ascii="Times New Roman"/>
          <w:b w:val="false"/>
          <w:i w:val="false"/>
          <w:color w:val="000000"/>
          <w:sz w:val="28"/>
        </w:rPr>
        <w:t>
                           ақы төлеу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2093"/>
        <w:gridCol w:w="1393"/>
        <w:gridCol w:w="1933"/>
        <w:gridCol w:w="1713"/>
        <w:gridCol w:w="2193"/>
      </w:tblGrid>
      <w:tr>
        <w:trPr>
          <w:trHeight w:val="765" w:hRule="atLeast"/>
        </w:trPr>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Заттай
</w:t>
            </w:r>
            <w:r>
              <w:br/>
            </w:r>
            <w:r>
              <w:rPr>
                <w:rFonts w:ascii="Times New Roman"/>
                <w:b w:val="false"/>
                <w:i w:val="false"/>
                <w:color w:val="000000"/>
                <w:sz w:val="20"/>
              </w:rPr>
              <w:t>
көрі-
</w:t>
            </w:r>
            <w:r>
              <w:br/>
            </w:r>
            <w:r>
              <w:rPr>
                <w:rFonts w:ascii="Times New Roman"/>
                <w:b w:val="false"/>
                <w:i w:val="false"/>
                <w:color w:val="000000"/>
                <w:sz w:val="20"/>
              </w:rPr>
              <w:t>
ністегі
</w:t>
            </w:r>
            <w:r>
              <w:br/>
            </w:r>
            <w:r>
              <w:rPr>
                <w:rFonts w:ascii="Times New Roman"/>
                <w:b w:val="false"/>
                <w:i w:val="false"/>
                <w:color w:val="000000"/>
                <w:sz w:val="20"/>
              </w:rPr>
              <w:t>
норма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Тариф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Ақшалай
</w:t>
            </w:r>
            <w:r>
              <w:br/>
            </w:r>
            <w:r>
              <w:rPr>
                <w:rFonts w:ascii="Times New Roman"/>
                <w:b w:val="false"/>
                <w:i w:val="false"/>
                <w:color w:val="000000"/>
                <w:sz w:val="20"/>
              </w:rPr>
              <w:t>
көрініс-
</w:t>
            </w:r>
            <w:r>
              <w:br/>
            </w:r>
            <w:r>
              <w:rPr>
                <w:rFonts w:ascii="Times New Roman"/>
                <w:b w:val="false"/>
                <w:i w:val="false"/>
                <w:color w:val="000000"/>
                <w:sz w:val="20"/>
              </w:rPr>
              <w:t>
тегі
</w:t>
            </w:r>
            <w:r>
              <w:br/>
            </w:r>
            <w:r>
              <w:rPr>
                <w:rFonts w:ascii="Times New Roman"/>
                <w:b w:val="false"/>
                <w:i w:val="false"/>
                <w:color w:val="000000"/>
                <w:sz w:val="20"/>
              </w:rPr>
              <w:t>
норма
</w:t>
            </w:r>
            <w:r>
              <w:br/>
            </w:r>
            <w:r>
              <w:rPr>
                <w:rFonts w:ascii="Times New Roman"/>
                <w:b w:val="false"/>
                <w:i w:val="false"/>
                <w:color w:val="000000"/>
                <w:sz w:val="20"/>
              </w:rPr>
              <w:t>
2-бағ.х
</w:t>
            </w:r>
            <w:r>
              <w:br/>
            </w:r>
            <w:r>
              <w:rPr>
                <w:rFonts w:ascii="Times New Roman"/>
                <w:b w:val="false"/>
                <w:i w:val="false"/>
                <w:color w:val="000000"/>
                <w:sz w:val="20"/>
              </w:rPr>
              <w:t>
3-бағ.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Қуат
</w:t>
            </w:r>
            <w:r>
              <w:br/>
            </w:r>
            <w:r>
              <w:rPr>
                <w:rFonts w:ascii="Times New Roman"/>
                <w:b w:val="false"/>
                <w:i w:val="false"/>
                <w:color w:val="000000"/>
                <w:sz w:val="20"/>
              </w:rPr>
              <w:t>
бірлі-
</w:t>
            </w:r>
            <w:r>
              <w:br/>
            </w:r>
            <w:r>
              <w:rPr>
                <w:rFonts w:ascii="Times New Roman"/>
                <w:b w:val="false"/>
                <w:i w:val="false"/>
                <w:color w:val="000000"/>
                <w:sz w:val="20"/>
              </w:rPr>
              <w:t>
гінің
</w:t>
            </w:r>
            <w:r>
              <w:br/>
            </w:r>
            <w:r>
              <w:rPr>
                <w:rFonts w:ascii="Times New Roman"/>
                <w:b w:val="false"/>
                <w:i w:val="false"/>
                <w:color w:val="000000"/>
                <w:sz w:val="20"/>
              </w:rPr>
              <w:t>
саны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w:t>
            </w:r>
            <w:r>
              <w:br/>
            </w:r>
            <w:r>
              <w:rPr>
                <w:rFonts w:ascii="Times New Roman"/>
                <w:b w:val="false"/>
                <w:i w:val="false"/>
                <w:color w:val="000000"/>
                <w:sz w:val="20"/>
              </w:rPr>
              <w:t>
сомасы
</w:t>
            </w:r>
            <w:r>
              <w:br/>
            </w:r>
            <w:r>
              <w:rPr>
                <w:rFonts w:ascii="Times New Roman"/>
                <w:b w:val="false"/>
                <w:i w:val="false"/>
                <w:color w:val="000000"/>
                <w:sz w:val="20"/>
              </w:rPr>
              <w:t>
4-бағ.х
</w:t>
            </w:r>
            <w:r>
              <w:br/>
            </w:r>
            <w:r>
              <w:rPr>
                <w:rFonts w:ascii="Times New Roman"/>
                <w:b w:val="false"/>
                <w:i w:val="false"/>
                <w:color w:val="000000"/>
                <w:sz w:val="20"/>
              </w:rPr>
              <w:t>
5-бағ./
</w:t>
            </w:r>
            <w:r>
              <w:br/>
            </w:r>
            <w:r>
              <w:rPr>
                <w:rFonts w:ascii="Times New Roman"/>
                <w:b w:val="false"/>
                <w:i w:val="false"/>
                <w:color w:val="000000"/>
                <w:sz w:val="20"/>
              </w:rPr>
              <w:t>
1000
</w:t>
            </w:r>
          </w:p>
        </w:tc>
      </w:tr>
      <w:tr>
        <w:trPr>
          <w:trHeight w:val="255" w:hRule="atLeast"/>
        </w:trPr>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255" w:hRule="atLeast"/>
        </w:trPr>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куб.м.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480" w:hRule="atLeast"/>
        </w:trPr>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Суық су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Ыстық су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Кәріз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Тамақ дайындау
</w:t>
            </w:r>
            <w:r>
              <w:br/>
            </w:r>
            <w:r>
              <w:rPr>
                <w:rFonts w:ascii="Times New Roman"/>
                <w:b w:val="false"/>
                <w:i w:val="false"/>
                <w:color w:val="000000"/>
                <w:sz w:val="20"/>
              </w:rPr>
              <w:t>
үшін газ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Бағдарламалар әкімшісінің/мемлекеттік мекеменің басшысы
</w:t>
      </w:r>
      <w:r>
        <w:br/>
      </w:r>
      <w:r>
        <w:rPr>
          <w:rFonts w:ascii="Times New Roman"/>
          <w:b w:val="false"/>
          <w:i w:val="false"/>
          <w:color w:val="000000"/>
          <w:sz w:val="28"/>
        </w:rPr>
        <w:t>
      Бас бухгалтер (ҚЭБ бас.)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33-қосымша
</w:t>
      </w:r>
      <w:r>
        <w:br/>
      </w:r>
      <w:r>
        <w:rPr>
          <w:rFonts w:ascii="Times New Roman"/>
          <w:b w:val="false"/>
          <w:i w:val="false"/>
          <w:color w:val="000000"/>
          <w:sz w:val="28"/>
        </w:rPr>
        <w:t>
                                                 02-141 нысаны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жызылды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2005 жылғы 10 мамырдағы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Жетілдірілген топырақ бетін және жасыл екпені,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объектілер аумағын суаруға жұмсалатын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 шығындарын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Мәліметтер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Ерекшелік     Коммуналдық қызметтерге ақы төлеу    |
</w:t>
      </w:r>
      <w:r>
        <w:rPr>
          <w:rFonts w:ascii="Times New Roman"/>
          <w:b w:val="false"/>
          <w:i w:val="false"/>
          <w:color w:val="000000"/>
          <w:sz w:val="28"/>
          <w:u w:val="single"/>
        </w:rPr>
        <w:t>
    141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653"/>
        <w:gridCol w:w="1873"/>
        <w:gridCol w:w="2173"/>
        <w:gridCol w:w="1453"/>
        <w:gridCol w:w="2493"/>
      </w:tblGrid>
      <w:tr>
        <w:trPr>
          <w:trHeight w:val="76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Заттай
</w:t>
            </w:r>
            <w:r>
              <w:br/>
            </w:r>
            <w:r>
              <w:rPr>
                <w:rFonts w:ascii="Times New Roman"/>
                <w:b w:val="false"/>
                <w:i w:val="false"/>
                <w:color w:val="000000"/>
                <w:sz w:val="20"/>
              </w:rPr>
              <w:t>
норма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Тариф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Ақшалай
</w:t>
            </w:r>
            <w:r>
              <w:br/>
            </w:r>
            <w:r>
              <w:rPr>
                <w:rFonts w:ascii="Times New Roman"/>
                <w:b w:val="false"/>
                <w:i w:val="false"/>
                <w:color w:val="000000"/>
                <w:sz w:val="20"/>
              </w:rPr>
              <w:t>
норма
</w:t>
            </w:r>
            <w:r>
              <w:br/>
            </w:r>
            <w:r>
              <w:rPr>
                <w:rFonts w:ascii="Times New Roman"/>
                <w:b w:val="false"/>
                <w:i w:val="false"/>
                <w:color w:val="000000"/>
                <w:sz w:val="20"/>
              </w:rPr>
              <w:t>
2-бағ.х
</w:t>
            </w:r>
            <w:r>
              <w:br/>
            </w:r>
            <w:r>
              <w:rPr>
                <w:rFonts w:ascii="Times New Roman"/>
                <w:b w:val="false"/>
                <w:i w:val="false"/>
                <w:color w:val="000000"/>
                <w:sz w:val="20"/>
              </w:rPr>
              <w:t>
3-бағ.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Қуат
</w:t>
            </w:r>
            <w:r>
              <w:br/>
            </w:r>
            <w:r>
              <w:rPr>
                <w:rFonts w:ascii="Times New Roman"/>
                <w:b w:val="false"/>
                <w:i w:val="false"/>
                <w:color w:val="000000"/>
                <w:sz w:val="20"/>
              </w:rPr>
              <w:t>
бірлі-
</w:t>
            </w:r>
            <w:r>
              <w:br/>
            </w:r>
            <w:r>
              <w:rPr>
                <w:rFonts w:ascii="Times New Roman"/>
                <w:b w:val="false"/>
                <w:i w:val="false"/>
                <w:color w:val="000000"/>
                <w:sz w:val="20"/>
              </w:rPr>
              <w:t>
гінің
</w:t>
            </w:r>
            <w:r>
              <w:br/>
            </w:r>
            <w:r>
              <w:rPr>
                <w:rFonts w:ascii="Times New Roman"/>
                <w:b w:val="false"/>
                <w:i w:val="false"/>
                <w:color w:val="000000"/>
                <w:sz w:val="20"/>
              </w:rPr>
              <w:t>
саны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w:t>
            </w:r>
            <w:r>
              <w:br/>
            </w:r>
            <w:r>
              <w:rPr>
                <w:rFonts w:ascii="Times New Roman"/>
                <w:b w:val="false"/>
                <w:i w:val="false"/>
                <w:color w:val="000000"/>
                <w:sz w:val="20"/>
              </w:rPr>
              <w:t>
сомасы
</w:t>
            </w:r>
            <w:r>
              <w:br/>
            </w:r>
            <w:r>
              <w:rPr>
                <w:rFonts w:ascii="Times New Roman"/>
                <w:b w:val="false"/>
                <w:i w:val="false"/>
                <w:color w:val="000000"/>
                <w:sz w:val="20"/>
              </w:rPr>
              <w:t>
4-бағ.х
</w:t>
            </w:r>
            <w:r>
              <w:br/>
            </w:r>
            <w:r>
              <w:rPr>
                <w:rFonts w:ascii="Times New Roman"/>
                <w:b w:val="false"/>
                <w:i w:val="false"/>
                <w:color w:val="000000"/>
                <w:sz w:val="20"/>
              </w:rPr>
              <w:t>
5-бағ.
</w:t>
            </w:r>
            <w:r>
              <w:br/>
            </w:r>
            <w:r>
              <w:rPr>
                <w:rFonts w:ascii="Times New Roman"/>
                <w:b w:val="false"/>
                <w:i w:val="false"/>
                <w:color w:val="000000"/>
                <w:sz w:val="20"/>
              </w:rPr>
              <w:t>
/1000
</w:t>
            </w:r>
          </w:p>
        </w:tc>
      </w:tr>
      <w:tr>
        <w:trPr>
          <w:trHeight w:val="25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bl>
    <w:p>
      <w:pPr>
        <w:spacing w:after="0"/>
        <w:ind w:left="0"/>
        <w:jc w:val="both"/>
      </w:pPr>
      <w:r>
        <w:rPr>
          <w:rFonts w:ascii="Times New Roman"/>
          <w:b w:val="false"/>
          <w:i w:val="false"/>
          <w:color w:val="000000"/>
          <w:sz w:val="28"/>
        </w:rPr>
        <w:t>
Өлшем
</w:t>
      </w:r>
      <w:r>
        <w:br/>
      </w:r>
      <w:r>
        <w:rPr>
          <w:rFonts w:ascii="Times New Roman"/>
          <w:b w:val="false"/>
          <w:i w:val="false"/>
          <w:color w:val="000000"/>
          <w:sz w:val="28"/>
        </w:rPr>
        <w:t>
бірлігі     куб.м.     теңге     теңге   бірлік    мың теңге
</w:t>
      </w:r>
      <w:r>
        <w:br/>
      </w:r>
      <w:r>
        <w:rPr>
          <w:rFonts w:ascii="Times New Roman"/>
          <w:b w:val="false"/>
          <w:i w:val="false"/>
          <w:color w:val="000000"/>
          <w:sz w:val="28"/>
        </w:rPr>
        <w:t>
Жетілді-
</w:t>
      </w:r>
      <w:r>
        <w:br/>
      </w:r>
      <w:r>
        <w:rPr>
          <w:rFonts w:ascii="Times New Roman"/>
          <w:b w:val="false"/>
          <w:i w:val="false"/>
          <w:color w:val="000000"/>
          <w:sz w:val="28"/>
        </w:rPr>
        <w:t>
рілген
</w:t>
      </w:r>
      <w:r>
        <w:br/>
      </w:r>
      <w:r>
        <w:rPr>
          <w:rFonts w:ascii="Times New Roman"/>
          <w:b w:val="false"/>
          <w:i w:val="false"/>
          <w:color w:val="000000"/>
          <w:sz w:val="28"/>
        </w:rPr>
        <w:t>
жабындар-
</w:t>
      </w:r>
      <w:r>
        <w:br/>
      </w:r>
      <w:r>
        <w:rPr>
          <w:rFonts w:ascii="Times New Roman"/>
          <w:b w:val="false"/>
          <w:i w:val="false"/>
          <w:color w:val="000000"/>
          <w:sz w:val="28"/>
        </w:rPr>
        <w:t>
дың бетін
</w:t>
      </w:r>
      <w:r>
        <w:br/>
      </w:r>
      <w:r>
        <w:rPr>
          <w:rFonts w:ascii="Times New Roman"/>
          <w:b w:val="false"/>
          <w:i w:val="false"/>
          <w:color w:val="000000"/>
          <w:sz w:val="28"/>
        </w:rPr>
        <w:t>
суару
</w:t>
      </w:r>
      <w:r>
        <w:br/>
      </w:r>
      <w:r>
        <w:rPr>
          <w:rFonts w:ascii="Times New Roman"/>
          <w:b w:val="false"/>
          <w:i w:val="false"/>
          <w:color w:val="000000"/>
          <w:sz w:val="28"/>
        </w:rPr>
        <w:t>
Жасыл
</w:t>
      </w:r>
      <w:r>
        <w:br/>
      </w:r>
      <w:r>
        <w:rPr>
          <w:rFonts w:ascii="Times New Roman"/>
          <w:b w:val="false"/>
          <w:i w:val="false"/>
          <w:color w:val="000000"/>
          <w:sz w:val="28"/>
        </w:rPr>
        <w:t>
желекті
</w:t>
      </w:r>
      <w:r>
        <w:br/>
      </w:r>
      <w:r>
        <w:rPr>
          <w:rFonts w:ascii="Times New Roman"/>
          <w:b w:val="false"/>
          <w:i w:val="false"/>
          <w:color w:val="000000"/>
          <w:sz w:val="28"/>
        </w:rPr>
        <w:t>
екпені
</w:t>
      </w:r>
      <w:r>
        <w:br/>
      </w:r>
      <w:r>
        <w:rPr>
          <w:rFonts w:ascii="Times New Roman"/>
          <w:b w:val="false"/>
          <w:i w:val="false"/>
          <w:color w:val="000000"/>
          <w:sz w:val="28"/>
        </w:rPr>
        <w:t>
суару
</w:t>
      </w:r>
      <w:r>
        <w:br/>
      </w:r>
      <w:r>
        <w:rPr>
          <w:rFonts w:ascii="Times New Roman"/>
          <w:b w:val="false"/>
          <w:i w:val="false"/>
          <w:color w:val="000000"/>
          <w:sz w:val="28"/>
        </w:rPr>
        <w:t>
Жиыны           x        x         x        x
</w:t>
      </w:r>
    </w:p>
    <w:p>
      <w:pPr>
        <w:spacing w:after="0"/>
        <w:ind w:left="0"/>
        <w:jc w:val="both"/>
      </w:pPr>
      <w:r>
        <w:rPr>
          <w:rFonts w:ascii="Times New Roman"/>
          <w:b w:val="false"/>
          <w:i w:val="false"/>
          <w:color w:val="000000"/>
          <w:sz w:val="28"/>
        </w:rPr>
        <w:t>
Бағдарлама әкімшісінің/мемлекеттік мекеменің басшысы
</w:t>
      </w:r>
      <w:r>
        <w:br/>
      </w:r>
      <w:r>
        <w:rPr>
          <w:rFonts w:ascii="Times New Roman"/>
          <w:b w:val="false"/>
          <w:i w:val="false"/>
          <w:color w:val="000000"/>
          <w:sz w:val="28"/>
        </w:rPr>
        <w:t>
Бас бухгалтер (ҚЭБ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34-қосымша
</w:t>
      </w:r>
      <w:r>
        <w:br/>
      </w:r>
      <w:r>
        <w:rPr>
          <w:rFonts w:ascii="Times New Roman"/>
          <w:b w:val="false"/>
          <w:i w:val="false"/>
          <w:color w:val="000000"/>
          <w:sz w:val="28"/>
        </w:rPr>
        <w:t>
                                                 01-142 нысаны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жызылды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2005 жылғы 10 мамырдағы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Байланыс қызметтеріне ақы төлеуге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Мәліметтер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Ерекшелік      Байланыс қызметтеріне ақы төлеу     |
</w:t>
      </w:r>
      <w:r>
        <w:rPr>
          <w:rFonts w:ascii="Times New Roman"/>
          <w:b w:val="false"/>
          <w:i w:val="false"/>
          <w:color w:val="000000"/>
          <w:sz w:val="28"/>
          <w:u w:val="single"/>
        </w:rPr>
        <w:t>
    142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613"/>
        <w:gridCol w:w="1913"/>
        <w:gridCol w:w="2353"/>
        <w:gridCol w:w="1973"/>
        <w:gridCol w:w="1833"/>
      </w:tblGrid>
      <w:tr>
        <w:trPr>
          <w:trHeight w:val="31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Байланыс түрлері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w:t>
            </w:r>
            <w:r>
              <w:br/>
            </w:r>
            <w:r>
              <w:rPr>
                <w:rFonts w:ascii="Times New Roman"/>
                <w:b w:val="false"/>
                <w:i w:val="false"/>
                <w:color w:val="000000"/>
                <w:sz w:val="20"/>
              </w:rPr>
              <w:t>
бірлігі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Нөмір-
</w:t>
            </w:r>
            <w:r>
              <w:br/>
            </w:r>
            <w:r>
              <w:rPr>
                <w:rFonts w:ascii="Times New Roman"/>
                <w:b w:val="false"/>
                <w:i w:val="false"/>
                <w:color w:val="000000"/>
                <w:sz w:val="20"/>
              </w:rPr>
              <w:t>
лер
</w:t>
            </w:r>
            <w:r>
              <w:br/>
            </w:r>
            <w:r>
              <w:rPr>
                <w:rFonts w:ascii="Times New Roman"/>
                <w:b w:val="false"/>
                <w:i w:val="false"/>
                <w:color w:val="000000"/>
                <w:sz w:val="20"/>
              </w:rPr>
              <w:t>
(нүк-
</w:t>
            </w:r>
            <w:r>
              <w:br/>
            </w:r>
            <w:r>
              <w:rPr>
                <w:rFonts w:ascii="Times New Roman"/>
                <w:b w:val="false"/>
                <w:i w:val="false"/>
                <w:color w:val="000000"/>
                <w:sz w:val="20"/>
              </w:rPr>
              <w:t>
телер,
</w:t>
            </w:r>
            <w:r>
              <w:br/>
            </w:r>
            <w:r>
              <w:rPr>
                <w:rFonts w:ascii="Times New Roman"/>
                <w:b w:val="false"/>
                <w:i w:val="false"/>
                <w:color w:val="000000"/>
                <w:sz w:val="20"/>
              </w:rPr>
              <w:t>
арналар)
</w:t>
            </w:r>
            <w:r>
              <w:br/>
            </w:r>
            <w:r>
              <w:rPr>
                <w:rFonts w:ascii="Times New Roman"/>
                <w:b w:val="false"/>
                <w:i w:val="false"/>
                <w:color w:val="000000"/>
                <w:sz w:val="20"/>
              </w:rPr>
              <w:t>
саны
</w:t>
            </w:r>
            <w:r>
              <w:br/>
            </w:r>
            <w:r>
              <w:rPr>
                <w:rFonts w:ascii="Times New Roman"/>
                <w:b w:val="false"/>
                <w:i w:val="false"/>
                <w:color w:val="000000"/>
                <w:sz w:val="20"/>
              </w:rPr>
              <w:t>
(бірлік)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Айына 1
</w:t>
            </w:r>
            <w:r>
              <w:br/>
            </w:r>
            <w:r>
              <w:rPr>
                <w:rFonts w:ascii="Times New Roman"/>
                <w:b w:val="false"/>
                <w:i w:val="false"/>
                <w:color w:val="000000"/>
                <w:sz w:val="20"/>
              </w:rPr>
              <w:t>
бірлікке
</w:t>
            </w:r>
            <w:r>
              <w:br/>
            </w:r>
            <w:r>
              <w:rPr>
                <w:rFonts w:ascii="Times New Roman"/>
                <w:b w:val="false"/>
                <w:i w:val="false"/>
                <w:color w:val="000000"/>
                <w:sz w:val="20"/>
              </w:rPr>
              <w:t>
арналған
</w:t>
            </w:r>
            <w:r>
              <w:br/>
            </w:r>
            <w:r>
              <w:rPr>
                <w:rFonts w:ascii="Times New Roman"/>
                <w:b w:val="false"/>
                <w:i w:val="false"/>
                <w:color w:val="000000"/>
                <w:sz w:val="20"/>
              </w:rPr>
              <w:t>
абонент-
</w:t>
            </w:r>
            <w:r>
              <w:br/>
            </w:r>
            <w:r>
              <w:rPr>
                <w:rFonts w:ascii="Times New Roman"/>
                <w:b w:val="false"/>
                <w:i w:val="false"/>
                <w:color w:val="000000"/>
                <w:sz w:val="20"/>
              </w:rPr>
              <w:t>
тік ақы
</w:t>
            </w:r>
            <w:r>
              <w:br/>
            </w:r>
            <w:r>
              <w:rPr>
                <w:rFonts w:ascii="Times New Roman"/>
                <w:b w:val="false"/>
                <w:i w:val="false"/>
                <w:color w:val="000000"/>
                <w:sz w:val="20"/>
              </w:rPr>
              <w:t>
(теңге)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Айына 1
</w:t>
            </w:r>
            <w:r>
              <w:br/>
            </w:r>
            <w:r>
              <w:rPr>
                <w:rFonts w:ascii="Times New Roman"/>
                <w:b w:val="false"/>
                <w:i w:val="false"/>
                <w:color w:val="000000"/>
                <w:sz w:val="20"/>
              </w:rPr>
              <w:t>
бірлікке
</w:t>
            </w:r>
            <w:r>
              <w:br/>
            </w:r>
            <w:r>
              <w:rPr>
                <w:rFonts w:ascii="Times New Roman"/>
                <w:b w:val="false"/>
                <w:i w:val="false"/>
                <w:color w:val="000000"/>
                <w:sz w:val="20"/>
              </w:rPr>
              <w:t>
арналған
</w:t>
            </w:r>
            <w:r>
              <w:br/>
            </w:r>
            <w:r>
              <w:rPr>
                <w:rFonts w:ascii="Times New Roman"/>
                <w:b w:val="false"/>
                <w:i w:val="false"/>
                <w:color w:val="000000"/>
                <w:sz w:val="20"/>
              </w:rPr>
              <w:t>
уақыттық
</w:t>
            </w:r>
            <w:r>
              <w:br/>
            </w:r>
            <w:r>
              <w:rPr>
                <w:rFonts w:ascii="Times New Roman"/>
                <w:b w:val="false"/>
                <w:i w:val="false"/>
                <w:color w:val="000000"/>
                <w:sz w:val="20"/>
              </w:rPr>
              <w:t>
ақы
</w:t>
            </w:r>
            <w:r>
              <w:br/>
            </w:r>
            <w:r>
              <w:rPr>
                <w:rFonts w:ascii="Times New Roman"/>
                <w:b w:val="false"/>
                <w:i w:val="false"/>
                <w:color w:val="000000"/>
                <w:sz w:val="20"/>
              </w:rPr>
              <w:t>
(теңге)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Байланыс
</w:t>
            </w:r>
            <w:r>
              <w:br/>
            </w:r>
            <w:r>
              <w:rPr>
                <w:rFonts w:ascii="Times New Roman"/>
                <w:b w:val="false"/>
                <w:i w:val="false"/>
                <w:color w:val="000000"/>
                <w:sz w:val="20"/>
              </w:rPr>
              <w:t>
арнасын
</w:t>
            </w:r>
            <w:r>
              <w:br/>
            </w:r>
            <w:r>
              <w:rPr>
                <w:rFonts w:ascii="Times New Roman"/>
                <w:b w:val="false"/>
                <w:i w:val="false"/>
                <w:color w:val="000000"/>
                <w:sz w:val="20"/>
              </w:rPr>
              <w:t>
пайда-
</w:t>
            </w:r>
            <w:r>
              <w:br/>
            </w:r>
            <w:r>
              <w:rPr>
                <w:rFonts w:ascii="Times New Roman"/>
                <w:b w:val="false"/>
                <w:i w:val="false"/>
                <w:color w:val="000000"/>
                <w:sz w:val="20"/>
              </w:rPr>
              <w:t>
ланған
</w:t>
            </w:r>
            <w:r>
              <w:br/>
            </w:r>
            <w:r>
              <w:rPr>
                <w:rFonts w:ascii="Times New Roman"/>
                <w:b w:val="false"/>
                <w:i w:val="false"/>
                <w:color w:val="000000"/>
                <w:sz w:val="20"/>
              </w:rPr>
              <w:t>
үшін
</w:t>
            </w:r>
            <w:r>
              <w:br/>
            </w:r>
            <w:r>
              <w:rPr>
                <w:rFonts w:ascii="Times New Roman"/>
                <w:b w:val="false"/>
                <w:i w:val="false"/>
                <w:color w:val="000000"/>
                <w:sz w:val="20"/>
              </w:rPr>
              <w:t>
жылына
</w:t>
            </w:r>
            <w:r>
              <w:br/>
            </w:r>
            <w:r>
              <w:rPr>
                <w:rFonts w:ascii="Times New Roman"/>
                <w:b w:val="false"/>
                <w:i w:val="false"/>
                <w:color w:val="000000"/>
                <w:sz w:val="20"/>
              </w:rPr>
              <w:t>
1 рет
</w:t>
            </w:r>
            <w:r>
              <w:br/>
            </w:r>
            <w:r>
              <w:rPr>
                <w:rFonts w:ascii="Times New Roman"/>
                <w:b w:val="false"/>
                <w:i w:val="false"/>
                <w:color w:val="000000"/>
                <w:sz w:val="20"/>
              </w:rPr>
              <w:t>
ақы
</w:t>
            </w:r>
            <w:r>
              <w:br/>
            </w:r>
            <w:r>
              <w:rPr>
                <w:rFonts w:ascii="Times New Roman"/>
                <w:b w:val="false"/>
                <w:i w:val="false"/>
                <w:color w:val="000000"/>
                <w:sz w:val="20"/>
              </w:rPr>
              <w:t>
төлеу
</w:t>
            </w:r>
            <w:r>
              <w:br/>
            </w:r>
            <w:r>
              <w:rPr>
                <w:rFonts w:ascii="Times New Roman"/>
                <w:b w:val="false"/>
                <w:i w:val="false"/>
                <w:color w:val="000000"/>
                <w:sz w:val="20"/>
              </w:rPr>
              <w:t>
мөлшері
</w:t>
            </w:r>
            <w:r>
              <w:br/>
            </w:r>
            <w:r>
              <w:rPr>
                <w:rFonts w:ascii="Times New Roman"/>
                <w:b w:val="false"/>
                <w:i w:val="false"/>
                <w:color w:val="000000"/>
                <w:sz w:val="20"/>
              </w:rPr>
              <w:t>
(теңге)
</w:t>
            </w:r>
          </w:p>
        </w:tc>
      </w:tr>
      <w:tr>
        <w:trPr>
          <w:trHeight w:val="3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Үкіметтік
</w:t>
            </w:r>
            <w:r>
              <w:br/>
            </w:r>
            <w:r>
              <w:rPr>
                <w:rFonts w:ascii="Times New Roman"/>
                <w:b w:val="false"/>
                <w:i w:val="false"/>
                <w:color w:val="000000"/>
                <w:sz w:val="20"/>
              </w:rPr>
              <w:t>
байланыс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Радио-
</w:t>
            </w:r>
            <w:r>
              <w:br/>
            </w:r>
            <w:r>
              <w:rPr>
                <w:rFonts w:ascii="Times New Roman"/>
                <w:b w:val="false"/>
                <w:i w:val="false"/>
                <w:color w:val="000000"/>
                <w:sz w:val="20"/>
              </w:rPr>
              <w:t>
телефондар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Модем
</w:t>
            </w:r>
            <w:r>
              <w:br/>
            </w:r>
            <w:r>
              <w:rPr>
                <w:rFonts w:ascii="Times New Roman"/>
                <w:b w:val="false"/>
                <w:i w:val="false"/>
                <w:color w:val="000000"/>
                <w:sz w:val="20"/>
              </w:rPr>
              <w:t>
бойынша
</w:t>
            </w:r>
            <w:r>
              <w:br/>
            </w:r>
            <w:r>
              <w:rPr>
                <w:rFonts w:ascii="Times New Roman"/>
                <w:b w:val="false"/>
                <w:i w:val="false"/>
                <w:color w:val="000000"/>
                <w:sz w:val="20"/>
              </w:rPr>
              <w:t>
деректер
</w:t>
            </w:r>
            <w:r>
              <w:br/>
            </w:r>
            <w:r>
              <w:rPr>
                <w:rFonts w:ascii="Times New Roman"/>
                <w:b w:val="false"/>
                <w:i w:val="false"/>
                <w:color w:val="000000"/>
                <w:sz w:val="20"/>
              </w:rPr>
              <w:t>
беру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Тікелей
</w:t>
            </w:r>
            <w:r>
              <w:br/>
            </w:r>
            <w:r>
              <w:rPr>
                <w:rFonts w:ascii="Times New Roman"/>
                <w:b w:val="false"/>
                <w:i w:val="false"/>
                <w:color w:val="000000"/>
                <w:sz w:val="20"/>
              </w:rPr>
              <w:t>
байланыс
</w:t>
            </w:r>
            <w:r>
              <w:br/>
            </w:r>
            <w:r>
              <w:rPr>
                <w:rFonts w:ascii="Times New Roman"/>
                <w:b w:val="false"/>
                <w:i w:val="false"/>
                <w:color w:val="000000"/>
                <w:sz w:val="20"/>
              </w:rPr>
              <w:t>
арналары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Мб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Коммута-
</w:t>
            </w:r>
            <w:r>
              <w:br/>
            </w:r>
            <w:r>
              <w:rPr>
                <w:rFonts w:ascii="Times New Roman"/>
                <w:b w:val="false"/>
                <w:i w:val="false"/>
                <w:color w:val="000000"/>
                <w:sz w:val="20"/>
              </w:rPr>
              <w:t>
циялық
</w:t>
            </w:r>
            <w:r>
              <w:br/>
            </w:r>
            <w:r>
              <w:rPr>
                <w:rFonts w:ascii="Times New Roman"/>
                <w:b w:val="false"/>
                <w:i w:val="false"/>
                <w:color w:val="000000"/>
                <w:sz w:val="20"/>
              </w:rPr>
              <w:t>
байланыс
</w:t>
            </w:r>
            <w:r>
              <w:br/>
            </w:r>
            <w:r>
              <w:rPr>
                <w:rFonts w:ascii="Times New Roman"/>
                <w:b w:val="false"/>
                <w:i w:val="false"/>
                <w:color w:val="000000"/>
                <w:sz w:val="20"/>
              </w:rPr>
              <w:t>
арналары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сағ.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r>
              <w:br/>
            </w:r>
            <w:r>
              <w:rPr>
                <w:rFonts w:ascii="Times New Roman"/>
                <w:b w:val="false"/>
                <w:i w:val="false"/>
                <w:color w:val="000000"/>
                <w:sz w:val="20"/>
              </w:rPr>
              <w:t>
Телетайп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Қалалық
</w:t>
            </w:r>
            <w:r>
              <w:br/>
            </w:r>
            <w:r>
              <w:rPr>
                <w:rFonts w:ascii="Times New Roman"/>
                <w:b w:val="false"/>
                <w:i w:val="false"/>
                <w:color w:val="000000"/>
                <w:sz w:val="20"/>
              </w:rPr>
              <w:t>
телефон
</w:t>
            </w:r>
            <w:r>
              <w:br/>
            </w:r>
            <w:r>
              <w:rPr>
                <w:rFonts w:ascii="Times New Roman"/>
                <w:b w:val="false"/>
                <w:i w:val="false"/>
                <w:color w:val="000000"/>
                <w:sz w:val="20"/>
              </w:rPr>
              <w:t>
нөмірлері
</w:t>
            </w:r>
            <w:r>
              <w:br/>
            </w:r>
            <w:r>
              <w:rPr>
                <w:rFonts w:ascii="Times New Roman"/>
                <w:b w:val="false"/>
                <w:i w:val="false"/>
                <w:color w:val="000000"/>
                <w:sz w:val="20"/>
              </w:rPr>
              <w:t>
(о.і. факс):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дана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қатар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дана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Ішкі
</w:t>
            </w:r>
            <w:r>
              <w:br/>
            </w:r>
            <w:r>
              <w:rPr>
                <w:rFonts w:ascii="Times New Roman"/>
                <w:b w:val="false"/>
                <w:i w:val="false"/>
                <w:color w:val="000000"/>
                <w:sz w:val="20"/>
              </w:rPr>
              <w:t>
(мекеме-
</w:t>
            </w:r>
            <w:r>
              <w:br/>
            </w:r>
            <w:r>
              <w:rPr>
                <w:rFonts w:ascii="Times New Roman"/>
                <w:b w:val="false"/>
                <w:i w:val="false"/>
                <w:color w:val="000000"/>
                <w:sz w:val="20"/>
              </w:rPr>
              <w:t>
лік)
</w:t>
            </w:r>
            <w:r>
              <w:br/>
            </w:r>
            <w:r>
              <w:rPr>
                <w:rFonts w:ascii="Times New Roman"/>
                <w:b w:val="false"/>
                <w:i w:val="false"/>
                <w:color w:val="000000"/>
                <w:sz w:val="20"/>
              </w:rPr>
              <w:t>
байланыс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Транктік
</w:t>
            </w:r>
            <w:r>
              <w:br/>
            </w:r>
            <w:r>
              <w:rPr>
                <w:rFonts w:ascii="Times New Roman"/>
                <w:b w:val="false"/>
                <w:i w:val="false"/>
                <w:color w:val="000000"/>
                <w:sz w:val="20"/>
              </w:rPr>
              <w:t>
байланыс
</w:t>
            </w:r>
            <w:r>
              <w:br/>
            </w:r>
            <w:r>
              <w:rPr>
                <w:rFonts w:ascii="Times New Roman"/>
                <w:b w:val="false"/>
                <w:i w:val="false"/>
                <w:color w:val="000000"/>
                <w:sz w:val="20"/>
              </w:rPr>
              <w:t>
(Моторола,
</w:t>
            </w:r>
            <w:r>
              <w:br/>
            </w:r>
            <w:r>
              <w:rPr>
                <w:rFonts w:ascii="Times New Roman"/>
                <w:b w:val="false"/>
                <w:i w:val="false"/>
                <w:color w:val="000000"/>
                <w:sz w:val="20"/>
              </w:rPr>
              <w:t>
Маяк)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Ұялы
</w:t>
            </w:r>
            <w:r>
              <w:br/>
            </w:r>
            <w:r>
              <w:rPr>
                <w:rFonts w:ascii="Times New Roman"/>
                <w:b w:val="false"/>
                <w:i w:val="false"/>
                <w:color w:val="000000"/>
                <w:sz w:val="20"/>
              </w:rPr>
              <w:t>
байланыс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Пейджер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Қала-
</w:t>
            </w:r>
            <w:r>
              <w:br/>
            </w:r>
            <w:r>
              <w:rPr>
                <w:rFonts w:ascii="Times New Roman"/>
                <w:b w:val="false"/>
                <w:i w:val="false"/>
                <w:color w:val="000000"/>
                <w:sz w:val="20"/>
              </w:rPr>
              <w:t>
аралық
</w:t>
            </w:r>
            <w:r>
              <w:br/>
            </w:r>
            <w:r>
              <w:rPr>
                <w:rFonts w:ascii="Times New Roman"/>
                <w:b w:val="false"/>
                <w:i w:val="false"/>
                <w:color w:val="000000"/>
                <w:sz w:val="20"/>
              </w:rPr>
              <w:t>
сөйлесулер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Почта-
</w:t>
            </w:r>
            <w:r>
              <w:br/>
            </w:r>
            <w:r>
              <w:rPr>
                <w:rFonts w:ascii="Times New Roman"/>
                <w:b w:val="false"/>
                <w:i w:val="false"/>
                <w:color w:val="000000"/>
                <w:sz w:val="20"/>
              </w:rPr>
              <w:t>
телеграф
</w:t>
            </w:r>
            <w:r>
              <w:br/>
            </w:r>
            <w:r>
              <w:rPr>
                <w:rFonts w:ascii="Times New Roman"/>
                <w:b w:val="false"/>
                <w:i w:val="false"/>
                <w:color w:val="000000"/>
                <w:sz w:val="20"/>
              </w:rPr>
              <w:t>
шығыстары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Радио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Интернет
</w:t>
            </w:r>
            <w:r>
              <w:br/>
            </w:r>
            <w:r>
              <w:rPr>
                <w:rFonts w:ascii="Times New Roman"/>
                <w:b w:val="false"/>
                <w:i w:val="false"/>
                <w:color w:val="000000"/>
                <w:sz w:val="20"/>
              </w:rPr>
              <w:t>
желісіне
</w:t>
            </w:r>
            <w:r>
              <w:br/>
            </w:r>
            <w:r>
              <w:rPr>
                <w:rFonts w:ascii="Times New Roman"/>
                <w:b w:val="false"/>
                <w:i w:val="false"/>
                <w:color w:val="000000"/>
                <w:sz w:val="20"/>
              </w:rPr>
              <w:t>
кіру
</w:t>
            </w:r>
            <w:r>
              <w:br/>
            </w:r>
            <w:r>
              <w:rPr>
                <w:rFonts w:ascii="Times New Roman"/>
                <w:b w:val="false"/>
                <w:i w:val="false"/>
                <w:color w:val="000000"/>
                <w:sz w:val="20"/>
              </w:rPr>
              <w:t>
қызметтері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Мб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Маршрут
</w:t>
            </w:r>
            <w:r>
              <w:br/>
            </w:r>
            <w:r>
              <w:rPr>
                <w:rFonts w:ascii="Times New Roman"/>
                <w:b w:val="false"/>
                <w:i w:val="false"/>
                <w:color w:val="000000"/>
                <w:sz w:val="20"/>
              </w:rPr>
              <w:t>
белгілеу-
</w:t>
            </w:r>
            <w:r>
              <w:br/>
            </w:r>
            <w:r>
              <w:rPr>
                <w:rFonts w:ascii="Times New Roman"/>
                <w:b w:val="false"/>
                <w:i w:val="false"/>
                <w:color w:val="000000"/>
                <w:sz w:val="20"/>
              </w:rPr>
              <w:t>
шілер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дана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порт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Кбит/с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VPDN
</w:t>
            </w:r>
            <w:r>
              <w:br/>
            </w:r>
            <w:r>
              <w:rPr>
                <w:rFonts w:ascii="Times New Roman"/>
                <w:b w:val="false"/>
                <w:i w:val="false"/>
                <w:color w:val="000000"/>
                <w:sz w:val="20"/>
              </w:rPr>
              <w:t>
қызметтері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сағ.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суффиксті
</w:t>
            </w:r>
            <w:r>
              <w:br/>
            </w:r>
            <w:r>
              <w:rPr>
                <w:rFonts w:ascii="Times New Roman"/>
                <w:b w:val="false"/>
                <w:i w:val="false"/>
                <w:color w:val="000000"/>
                <w:sz w:val="20"/>
              </w:rPr>
              <w:t>
қолдау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Спутниктік байланыс
</w:t>
            </w:r>
            <w:r>
              <w:br/>
            </w:r>
            <w:r>
              <w:rPr>
                <w:rFonts w:ascii="Times New Roman"/>
                <w:b w:val="false"/>
                <w:i w:val="false"/>
                <w:color w:val="000000"/>
                <w:sz w:val="20"/>
              </w:rPr>
              <w:t>
қызметтері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жабдықтар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дана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Өзге
</w:t>
            </w:r>
            <w:r>
              <w:br/>
            </w:r>
            <w:r>
              <w:rPr>
                <w:rFonts w:ascii="Times New Roman"/>
                <w:b w:val="false"/>
                <w:i w:val="false"/>
                <w:color w:val="000000"/>
                <w:sz w:val="20"/>
              </w:rPr>
              <w:t>
де байланыс
</w:t>
            </w:r>
            <w:r>
              <w:br/>
            </w:r>
            <w:r>
              <w:rPr>
                <w:rFonts w:ascii="Times New Roman"/>
                <w:b w:val="false"/>
                <w:i w:val="false"/>
                <w:color w:val="000000"/>
                <w:sz w:val="20"/>
              </w:rPr>
              <w:t>
түрлері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bl>
    <w:p>
      <w:pPr>
        <w:spacing w:after="0"/>
        <w:ind w:left="0"/>
        <w:jc w:val="both"/>
      </w:pPr>
      <w:r>
        <w:rPr>
          <w:rFonts w:ascii="Times New Roman"/>
          <w:b w:val="false"/>
          <w:i w:val="false"/>
          <w:color w:val="000000"/>
          <w:sz w:val="28"/>
        </w:rPr>
        <w:t>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1793"/>
        <w:gridCol w:w="1673"/>
        <w:gridCol w:w="1673"/>
        <w:gridCol w:w="1673"/>
        <w:gridCol w:w="2513"/>
      </w:tblGrid>
      <w:tr>
        <w:trPr>
          <w:trHeight w:val="31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Байланыс түрлері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Айына
</w:t>
            </w:r>
            <w:r>
              <w:br/>
            </w:r>
            <w:r>
              <w:rPr>
                <w:rFonts w:ascii="Times New Roman"/>
                <w:b w:val="false"/>
                <w:i w:val="false"/>
                <w:color w:val="000000"/>
                <w:sz w:val="20"/>
              </w:rPr>
              <w:t>
1 бір-
</w:t>
            </w:r>
            <w:r>
              <w:br/>
            </w:r>
            <w:r>
              <w:rPr>
                <w:rFonts w:ascii="Times New Roman"/>
                <w:b w:val="false"/>
                <w:i w:val="false"/>
                <w:color w:val="000000"/>
                <w:sz w:val="20"/>
              </w:rPr>
              <w:t>
лікке
</w:t>
            </w:r>
            <w:r>
              <w:br/>
            </w:r>
            <w:r>
              <w:rPr>
                <w:rFonts w:ascii="Times New Roman"/>
                <w:b w:val="false"/>
                <w:i w:val="false"/>
                <w:color w:val="000000"/>
                <w:sz w:val="20"/>
              </w:rPr>
              <w:t>
арнал-
</w:t>
            </w:r>
            <w:r>
              <w:br/>
            </w:r>
            <w:r>
              <w:rPr>
                <w:rFonts w:ascii="Times New Roman"/>
                <w:b w:val="false"/>
                <w:i w:val="false"/>
                <w:color w:val="000000"/>
                <w:sz w:val="20"/>
              </w:rPr>
              <w:t>
ған
</w:t>
            </w:r>
            <w:r>
              <w:br/>
            </w:r>
            <w:r>
              <w:rPr>
                <w:rFonts w:ascii="Times New Roman"/>
                <w:b w:val="false"/>
                <w:i w:val="false"/>
                <w:color w:val="000000"/>
                <w:sz w:val="20"/>
              </w:rPr>
              <w:t>
орташа
</w:t>
            </w:r>
            <w:r>
              <w:br/>
            </w:r>
            <w:r>
              <w:rPr>
                <w:rFonts w:ascii="Times New Roman"/>
                <w:b w:val="false"/>
                <w:i w:val="false"/>
                <w:color w:val="000000"/>
                <w:sz w:val="20"/>
              </w:rPr>
              <w:t>
шығын-
</w:t>
            </w:r>
            <w:r>
              <w:br/>
            </w:r>
            <w:r>
              <w:rPr>
                <w:rFonts w:ascii="Times New Roman"/>
                <w:b w:val="false"/>
                <w:i w:val="false"/>
                <w:color w:val="000000"/>
                <w:sz w:val="20"/>
              </w:rPr>
              <w:t>
дар
</w:t>
            </w:r>
            <w:r>
              <w:br/>
            </w:r>
            <w:r>
              <w:rPr>
                <w:rFonts w:ascii="Times New Roman"/>
                <w:b w:val="false"/>
                <w:i w:val="false"/>
                <w:color w:val="000000"/>
                <w:sz w:val="20"/>
              </w:rPr>
              <w:t>
(теңге)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Айлар
</w:t>
            </w:r>
            <w:r>
              <w:br/>
            </w:r>
            <w:r>
              <w:rPr>
                <w:rFonts w:ascii="Times New Roman"/>
                <w:b w:val="false"/>
                <w:i w:val="false"/>
                <w:color w:val="000000"/>
                <w:sz w:val="20"/>
              </w:rPr>
              <w:t>
саны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Айына
</w:t>
            </w:r>
            <w:r>
              <w:br/>
            </w:r>
            <w:r>
              <w:rPr>
                <w:rFonts w:ascii="Times New Roman"/>
                <w:b w:val="false"/>
                <w:i w:val="false"/>
                <w:color w:val="000000"/>
                <w:sz w:val="20"/>
              </w:rPr>
              <w:t>
1 бір-
</w:t>
            </w:r>
            <w:r>
              <w:br/>
            </w:r>
            <w:r>
              <w:rPr>
                <w:rFonts w:ascii="Times New Roman"/>
                <w:b w:val="false"/>
                <w:i w:val="false"/>
                <w:color w:val="000000"/>
                <w:sz w:val="20"/>
              </w:rPr>
              <w:t>
лікке
</w:t>
            </w:r>
            <w:r>
              <w:br/>
            </w:r>
            <w:r>
              <w:rPr>
                <w:rFonts w:ascii="Times New Roman"/>
                <w:b w:val="false"/>
                <w:i w:val="false"/>
                <w:color w:val="000000"/>
                <w:sz w:val="20"/>
              </w:rPr>
              <w:t>
арнал-
</w:t>
            </w:r>
            <w:r>
              <w:br/>
            </w:r>
            <w:r>
              <w:rPr>
                <w:rFonts w:ascii="Times New Roman"/>
                <w:b w:val="false"/>
                <w:i w:val="false"/>
                <w:color w:val="000000"/>
                <w:sz w:val="20"/>
              </w:rPr>
              <w:t>
ған
</w:t>
            </w:r>
            <w:r>
              <w:br/>
            </w:r>
            <w:r>
              <w:rPr>
                <w:rFonts w:ascii="Times New Roman"/>
                <w:b w:val="false"/>
                <w:i w:val="false"/>
                <w:color w:val="000000"/>
                <w:sz w:val="20"/>
              </w:rPr>
              <w:t>
жал-
</w:t>
            </w:r>
            <w:r>
              <w:br/>
            </w:r>
            <w:r>
              <w:rPr>
                <w:rFonts w:ascii="Times New Roman"/>
                <w:b w:val="false"/>
                <w:i w:val="false"/>
                <w:color w:val="000000"/>
                <w:sz w:val="20"/>
              </w:rPr>
              <w:t>
герлік
</w:t>
            </w:r>
            <w:r>
              <w:br/>
            </w:r>
            <w:r>
              <w:rPr>
                <w:rFonts w:ascii="Times New Roman"/>
                <w:b w:val="false"/>
                <w:i w:val="false"/>
                <w:color w:val="000000"/>
                <w:sz w:val="20"/>
              </w:rPr>
              <w:t>
төлем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Айына
</w:t>
            </w:r>
            <w:r>
              <w:br/>
            </w:r>
            <w:r>
              <w:rPr>
                <w:rFonts w:ascii="Times New Roman"/>
                <w:b w:val="false"/>
                <w:i w:val="false"/>
                <w:color w:val="000000"/>
                <w:sz w:val="20"/>
              </w:rPr>
              <w:t>
трафик
</w:t>
            </w:r>
            <w:r>
              <w:br/>
            </w:r>
            <w:r>
              <w:rPr>
                <w:rFonts w:ascii="Times New Roman"/>
                <w:b w:val="false"/>
                <w:i w:val="false"/>
                <w:color w:val="000000"/>
                <w:sz w:val="20"/>
              </w:rPr>
              <w:t>
үшін
</w:t>
            </w:r>
            <w:r>
              <w:br/>
            </w:r>
            <w:r>
              <w:rPr>
                <w:rFonts w:ascii="Times New Roman"/>
                <w:b w:val="false"/>
                <w:i w:val="false"/>
                <w:color w:val="000000"/>
                <w:sz w:val="20"/>
              </w:rPr>
              <w:t>
төлем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Шығындар
</w:t>
            </w:r>
            <w:r>
              <w:br/>
            </w:r>
            <w:r>
              <w:rPr>
                <w:rFonts w:ascii="Times New Roman"/>
                <w:b w:val="false"/>
                <w:i w:val="false"/>
                <w:color w:val="000000"/>
                <w:sz w:val="20"/>
              </w:rPr>
              <w:t>
сомасы
</w:t>
            </w:r>
            <w:r>
              <w:br/>
            </w:r>
            <w:r>
              <w:rPr>
                <w:rFonts w:ascii="Times New Roman"/>
                <w:b w:val="false"/>
                <w:i w:val="false"/>
                <w:color w:val="000000"/>
                <w:sz w:val="20"/>
              </w:rPr>
              <w:t>
((4-бағ.
</w:t>
            </w:r>
            <w:r>
              <w:br/>
            </w:r>
            <w:r>
              <w:rPr>
                <w:rFonts w:ascii="Times New Roman"/>
                <w:b w:val="false"/>
                <w:i w:val="false"/>
                <w:color w:val="000000"/>
                <w:sz w:val="20"/>
              </w:rPr>
              <w:t>
х 8-бағ.
</w:t>
            </w:r>
            <w:r>
              <w:br/>
            </w:r>
            <w:r>
              <w:rPr>
                <w:rFonts w:ascii="Times New Roman"/>
                <w:b w:val="false"/>
                <w:i w:val="false"/>
                <w:color w:val="000000"/>
                <w:sz w:val="20"/>
              </w:rPr>
              <w:t>
+ 5-бағ.
</w:t>
            </w:r>
            <w:r>
              <w:br/>
            </w:r>
            <w:r>
              <w:rPr>
                <w:rFonts w:ascii="Times New Roman"/>
                <w:b w:val="false"/>
                <w:i w:val="false"/>
                <w:color w:val="000000"/>
                <w:sz w:val="20"/>
              </w:rPr>
              <w:t>
х 8-бағ.
</w:t>
            </w:r>
            <w:r>
              <w:br/>
            </w:r>
            <w:r>
              <w:rPr>
                <w:rFonts w:ascii="Times New Roman"/>
                <w:b w:val="false"/>
                <w:i w:val="false"/>
                <w:color w:val="000000"/>
                <w:sz w:val="20"/>
              </w:rPr>
              <w:t>
+ 6-бағ.
</w:t>
            </w:r>
            <w:r>
              <w:br/>
            </w:r>
            <w:r>
              <w:rPr>
                <w:rFonts w:ascii="Times New Roman"/>
                <w:b w:val="false"/>
                <w:i w:val="false"/>
                <w:color w:val="000000"/>
                <w:sz w:val="20"/>
              </w:rPr>
              <w:t>
+ 7-бағ.
</w:t>
            </w:r>
            <w:r>
              <w:br/>
            </w:r>
            <w:r>
              <w:rPr>
                <w:rFonts w:ascii="Times New Roman"/>
                <w:b w:val="false"/>
                <w:i w:val="false"/>
                <w:color w:val="000000"/>
                <w:sz w:val="20"/>
              </w:rPr>
              <w:t>
х.8-бағ.
</w:t>
            </w:r>
            <w:r>
              <w:br/>
            </w:r>
            <w:r>
              <w:rPr>
                <w:rFonts w:ascii="Times New Roman"/>
                <w:b w:val="false"/>
                <w:i w:val="false"/>
                <w:color w:val="000000"/>
                <w:sz w:val="20"/>
              </w:rPr>
              <w:t>
+ 9-бағ.
</w:t>
            </w:r>
            <w:r>
              <w:br/>
            </w:r>
            <w:r>
              <w:rPr>
                <w:rFonts w:ascii="Times New Roman"/>
                <w:b w:val="false"/>
                <w:i w:val="false"/>
                <w:color w:val="000000"/>
                <w:sz w:val="20"/>
              </w:rPr>
              <w:t>
х 8-бағ.
</w:t>
            </w:r>
            <w:r>
              <w:br/>
            </w:r>
            <w:r>
              <w:rPr>
                <w:rFonts w:ascii="Times New Roman"/>
                <w:b w:val="false"/>
                <w:i w:val="false"/>
                <w:color w:val="000000"/>
                <w:sz w:val="20"/>
              </w:rPr>
              <w:t>
+ 10-бағ.
</w:t>
            </w:r>
            <w:r>
              <w:br/>
            </w:r>
            <w:r>
              <w:rPr>
                <w:rFonts w:ascii="Times New Roman"/>
                <w:b w:val="false"/>
                <w:i w:val="false"/>
                <w:color w:val="000000"/>
                <w:sz w:val="20"/>
              </w:rPr>
              <w:t>
х 8-бағ.)
</w:t>
            </w:r>
            <w:r>
              <w:br/>
            </w:r>
            <w:r>
              <w:rPr>
                <w:rFonts w:ascii="Times New Roman"/>
                <w:b w:val="false"/>
                <w:i w:val="false"/>
                <w:color w:val="000000"/>
                <w:sz w:val="20"/>
              </w:rPr>
              <w:t>
х 3-бағ.)
</w:t>
            </w:r>
            <w:r>
              <w:br/>
            </w:r>
            <w:r>
              <w:rPr>
                <w:rFonts w:ascii="Times New Roman"/>
                <w:b w:val="false"/>
                <w:i w:val="false"/>
                <w:color w:val="000000"/>
                <w:sz w:val="20"/>
              </w:rPr>
              <w:t>
/1000 (мың
</w:t>
            </w:r>
            <w:r>
              <w:br/>
            </w:r>
            <w:r>
              <w:rPr>
                <w:rFonts w:ascii="Times New Roman"/>
                <w:b w:val="false"/>
                <w:i w:val="false"/>
                <w:color w:val="000000"/>
                <w:sz w:val="20"/>
              </w:rPr>
              <w:t>
теңге)
</w:t>
            </w:r>
          </w:p>
        </w:tc>
      </w:tr>
      <w:tr>
        <w:trPr>
          <w:trHeight w:val="390"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Үкіметтік
</w:t>
            </w:r>
            <w:r>
              <w:br/>
            </w:r>
            <w:r>
              <w:rPr>
                <w:rFonts w:ascii="Times New Roman"/>
                <w:b w:val="false"/>
                <w:i w:val="false"/>
                <w:color w:val="000000"/>
                <w:sz w:val="20"/>
              </w:rPr>
              <w:t>
байланыс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Радиотеле-
</w:t>
            </w:r>
            <w:r>
              <w:br/>
            </w:r>
            <w:r>
              <w:rPr>
                <w:rFonts w:ascii="Times New Roman"/>
                <w:b w:val="false"/>
                <w:i w:val="false"/>
                <w:color w:val="000000"/>
                <w:sz w:val="20"/>
              </w:rPr>
              <w:t>
фондар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Модем бойынша
</w:t>
            </w:r>
            <w:r>
              <w:br/>
            </w:r>
            <w:r>
              <w:rPr>
                <w:rFonts w:ascii="Times New Roman"/>
                <w:b w:val="false"/>
                <w:i w:val="false"/>
                <w:color w:val="000000"/>
                <w:sz w:val="20"/>
              </w:rPr>
              <w:t>
деректер
</w:t>
            </w:r>
            <w:r>
              <w:br/>
            </w:r>
            <w:r>
              <w:rPr>
                <w:rFonts w:ascii="Times New Roman"/>
                <w:b w:val="false"/>
                <w:i w:val="false"/>
                <w:color w:val="000000"/>
                <w:sz w:val="20"/>
              </w:rPr>
              <w:t>
беру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Тікелей
</w:t>
            </w:r>
            <w:r>
              <w:br/>
            </w:r>
            <w:r>
              <w:rPr>
                <w:rFonts w:ascii="Times New Roman"/>
                <w:b w:val="false"/>
                <w:i w:val="false"/>
                <w:color w:val="000000"/>
                <w:sz w:val="20"/>
              </w:rPr>
              <w:t>
байланыс
</w:t>
            </w:r>
            <w:r>
              <w:br/>
            </w:r>
            <w:r>
              <w:rPr>
                <w:rFonts w:ascii="Times New Roman"/>
                <w:b w:val="false"/>
                <w:i w:val="false"/>
                <w:color w:val="000000"/>
                <w:sz w:val="20"/>
              </w:rPr>
              <w:t>
арналары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Коммутация-
</w:t>
            </w:r>
            <w:r>
              <w:br/>
            </w:r>
            <w:r>
              <w:rPr>
                <w:rFonts w:ascii="Times New Roman"/>
                <w:b w:val="false"/>
                <w:i w:val="false"/>
                <w:color w:val="000000"/>
                <w:sz w:val="20"/>
              </w:rPr>
              <w:t>
лық байланыс
</w:t>
            </w:r>
            <w:r>
              <w:br/>
            </w:r>
            <w:r>
              <w:rPr>
                <w:rFonts w:ascii="Times New Roman"/>
                <w:b w:val="false"/>
                <w:i w:val="false"/>
                <w:color w:val="000000"/>
                <w:sz w:val="20"/>
              </w:rPr>
              <w:t>
арналары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Телетайп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Қалалық
</w:t>
            </w:r>
            <w:r>
              <w:br/>
            </w:r>
            <w:r>
              <w:rPr>
                <w:rFonts w:ascii="Times New Roman"/>
                <w:b w:val="false"/>
                <w:i w:val="false"/>
                <w:color w:val="000000"/>
                <w:sz w:val="20"/>
              </w:rPr>
              <w:t>
телефон нөмірлері
</w:t>
            </w:r>
            <w:r>
              <w:br/>
            </w:r>
            <w:r>
              <w:rPr>
                <w:rFonts w:ascii="Times New Roman"/>
                <w:b w:val="false"/>
                <w:i w:val="false"/>
                <w:color w:val="000000"/>
                <w:sz w:val="20"/>
              </w:rPr>
              <w:t>
(о.і. факс):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қатар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Ішкі
</w:t>
            </w:r>
            <w:r>
              <w:br/>
            </w:r>
            <w:r>
              <w:rPr>
                <w:rFonts w:ascii="Times New Roman"/>
                <w:b w:val="false"/>
                <w:i w:val="false"/>
                <w:color w:val="000000"/>
                <w:sz w:val="20"/>
              </w:rPr>
              <w:t>
(мекемелік)
</w:t>
            </w:r>
            <w:r>
              <w:br/>
            </w:r>
            <w:r>
              <w:rPr>
                <w:rFonts w:ascii="Times New Roman"/>
                <w:b w:val="false"/>
                <w:i w:val="false"/>
                <w:color w:val="000000"/>
                <w:sz w:val="20"/>
              </w:rPr>
              <w:t>
байланыс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Транктік
</w:t>
            </w:r>
            <w:r>
              <w:br/>
            </w:r>
            <w:r>
              <w:rPr>
                <w:rFonts w:ascii="Times New Roman"/>
                <w:b w:val="false"/>
                <w:i w:val="false"/>
                <w:color w:val="000000"/>
                <w:sz w:val="20"/>
              </w:rPr>
              <w:t>
байланыс (Моторола,
</w:t>
            </w:r>
            <w:r>
              <w:br/>
            </w:r>
            <w:r>
              <w:rPr>
                <w:rFonts w:ascii="Times New Roman"/>
                <w:b w:val="false"/>
                <w:i w:val="false"/>
                <w:color w:val="000000"/>
                <w:sz w:val="20"/>
              </w:rPr>
              <w:t>
Маяк)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Ұялы
</w:t>
            </w:r>
            <w:r>
              <w:br/>
            </w:r>
            <w:r>
              <w:rPr>
                <w:rFonts w:ascii="Times New Roman"/>
                <w:b w:val="false"/>
                <w:i w:val="false"/>
                <w:color w:val="000000"/>
                <w:sz w:val="20"/>
              </w:rPr>
              <w:t>
байланыс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Пейджер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Қалааралық
</w:t>
            </w:r>
            <w:r>
              <w:br/>
            </w:r>
            <w:r>
              <w:rPr>
                <w:rFonts w:ascii="Times New Roman"/>
                <w:b w:val="false"/>
                <w:i w:val="false"/>
                <w:color w:val="000000"/>
                <w:sz w:val="20"/>
              </w:rPr>
              <w:t>
сөйлесулер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Почта-
</w:t>
            </w:r>
            <w:r>
              <w:br/>
            </w:r>
            <w:r>
              <w:rPr>
                <w:rFonts w:ascii="Times New Roman"/>
                <w:b w:val="false"/>
                <w:i w:val="false"/>
                <w:color w:val="000000"/>
                <w:sz w:val="20"/>
              </w:rPr>
              <w:t>
телеграф
</w:t>
            </w:r>
            <w:r>
              <w:br/>
            </w:r>
            <w:r>
              <w:rPr>
                <w:rFonts w:ascii="Times New Roman"/>
                <w:b w:val="false"/>
                <w:i w:val="false"/>
                <w:color w:val="000000"/>
                <w:sz w:val="20"/>
              </w:rPr>
              <w:t>
шығыстары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Радио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Интернет
</w:t>
            </w:r>
            <w:r>
              <w:br/>
            </w:r>
            <w:r>
              <w:rPr>
                <w:rFonts w:ascii="Times New Roman"/>
                <w:b w:val="false"/>
                <w:i w:val="false"/>
                <w:color w:val="000000"/>
                <w:sz w:val="20"/>
              </w:rPr>
              <w:t>
желісіне кіру
</w:t>
            </w:r>
            <w:r>
              <w:br/>
            </w:r>
            <w:r>
              <w:rPr>
                <w:rFonts w:ascii="Times New Roman"/>
                <w:b w:val="false"/>
                <w:i w:val="false"/>
                <w:color w:val="000000"/>
                <w:sz w:val="20"/>
              </w:rPr>
              <w:t>
қызметтері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Маршрут
</w:t>
            </w:r>
            <w:r>
              <w:br/>
            </w:r>
            <w:r>
              <w:rPr>
                <w:rFonts w:ascii="Times New Roman"/>
                <w:b w:val="false"/>
                <w:i w:val="false"/>
                <w:color w:val="000000"/>
                <w:sz w:val="20"/>
              </w:rPr>
              <w:t>
белгілеу-
</w:t>
            </w:r>
            <w:r>
              <w:br/>
            </w:r>
            <w:r>
              <w:rPr>
                <w:rFonts w:ascii="Times New Roman"/>
                <w:b w:val="false"/>
                <w:i w:val="false"/>
                <w:color w:val="000000"/>
                <w:sz w:val="20"/>
              </w:rPr>
              <w:t>
шілер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порт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VPDN
</w:t>
            </w:r>
            <w:r>
              <w:br/>
            </w:r>
            <w:r>
              <w:rPr>
                <w:rFonts w:ascii="Times New Roman"/>
                <w:b w:val="false"/>
                <w:i w:val="false"/>
                <w:color w:val="000000"/>
                <w:sz w:val="20"/>
              </w:rPr>
              <w:t>
қызметтері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суффиксті
</w:t>
            </w:r>
            <w:r>
              <w:br/>
            </w:r>
            <w:r>
              <w:rPr>
                <w:rFonts w:ascii="Times New Roman"/>
                <w:b w:val="false"/>
                <w:i w:val="false"/>
                <w:color w:val="000000"/>
                <w:sz w:val="20"/>
              </w:rPr>
              <w:t>
қолдау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Спутниктік
</w:t>
            </w:r>
            <w:r>
              <w:br/>
            </w:r>
            <w:r>
              <w:rPr>
                <w:rFonts w:ascii="Times New Roman"/>
                <w:b w:val="false"/>
                <w:i w:val="false"/>
                <w:color w:val="000000"/>
                <w:sz w:val="20"/>
              </w:rPr>
              <w:t>
байланыс
</w:t>
            </w:r>
            <w:r>
              <w:br/>
            </w:r>
            <w:r>
              <w:rPr>
                <w:rFonts w:ascii="Times New Roman"/>
                <w:b w:val="false"/>
                <w:i w:val="false"/>
                <w:color w:val="000000"/>
                <w:sz w:val="20"/>
              </w:rPr>
              <w:t>
қызметтері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жабдықтар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Өзге де
</w:t>
            </w:r>
            <w:r>
              <w:br/>
            </w:r>
            <w:r>
              <w:rPr>
                <w:rFonts w:ascii="Times New Roman"/>
                <w:b w:val="false"/>
                <w:i w:val="false"/>
                <w:color w:val="000000"/>
                <w:sz w:val="20"/>
              </w:rPr>
              <w:t>
байланыс
</w:t>
            </w:r>
            <w:r>
              <w:br/>
            </w:r>
            <w:r>
              <w:rPr>
                <w:rFonts w:ascii="Times New Roman"/>
                <w:b w:val="false"/>
                <w:i w:val="false"/>
                <w:color w:val="000000"/>
                <w:sz w:val="20"/>
              </w:rPr>
              <w:t>
түрлері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Бағдарлама әкімшісінің/мемлекеттік мекеменің басшысы
</w:t>
      </w:r>
      <w:r>
        <w:br/>
      </w:r>
      <w:r>
        <w:rPr>
          <w:rFonts w:ascii="Times New Roman"/>
          <w:b w:val="false"/>
          <w:i w:val="false"/>
          <w:color w:val="000000"/>
          <w:sz w:val="28"/>
        </w:rPr>
        <w:t>
Бас бухгалтер (ҚЭБ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35-қосымша
</w:t>
      </w:r>
      <w:r>
        <w:br/>
      </w:r>
      <w:r>
        <w:rPr>
          <w:rFonts w:ascii="Times New Roman"/>
          <w:b w:val="false"/>
          <w:i w:val="false"/>
          <w:color w:val="000000"/>
          <w:sz w:val="28"/>
        </w:rPr>
        <w:t>
                                                 01-143 нысаны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жазылды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2005 жылғы 10 мамырдағы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Көлік қызметтеріне ақы төлеу жөніндегі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Мәліметтер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Ерекшелік          Көлік қызметтеріне ақы төлеу    |
</w:t>
      </w:r>
      <w:r>
        <w:rPr>
          <w:rFonts w:ascii="Times New Roman"/>
          <w:b w:val="false"/>
          <w:i w:val="false"/>
          <w:color w:val="000000"/>
          <w:sz w:val="28"/>
          <w:u w:val="single"/>
        </w:rPr>
        <w:t>
    143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1553"/>
        <w:gridCol w:w="2593"/>
        <w:gridCol w:w="1433"/>
        <w:gridCol w:w="2893"/>
      </w:tblGrid>
      <w:tr>
        <w:trPr>
          <w:trHeight w:val="1110" w:hRule="atLeast"/>
        </w:trPr>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түрлері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r>
              <w:br/>
            </w:r>
            <w:r>
              <w:rPr>
                <w:rFonts w:ascii="Times New Roman"/>
                <w:b w:val="false"/>
                <w:i w:val="false"/>
                <w:color w:val="000000"/>
                <w:sz w:val="20"/>
              </w:rPr>
              <w:t>
(бір-
</w:t>
            </w:r>
            <w:r>
              <w:br/>
            </w:r>
            <w:r>
              <w:rPr>
                <w:rFonts w:ascii="Times New Roman"/>
                <w:b w:val="false"/>
                <w:i w:val="false"/>
                <w:color w:val="000000"/>
                <w:sz w:val="20"/>
              </w:rPr>
              <w:t>
лік)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Айына көлік
</w:t>
            </w:r>
            <w:r>
              <w:br/>
            </w:r>
            <w:r>
              <w:rPr>
                <w:rFonts w:ascii="Times New Roman"/>
                <w:b w:val="false"/>
                <w:i w:val="false"/>
                <w:color w:val="000000"/>
                <w:sz w:val="20"/>
              </w:rPr>
              <w:t>
қызметтері-
</w:t>
            </w:r>
            <w:r>
              <w:br/>
            </w:r>
            <w:r>
              <w:rPr>
                <w:rFonts w:ascii="Times New Roman"/>
                <w:b w:val="false"/>
                <w:i w:val="false"/>
                <w:color w:val="000000"/>
                <w:sz w:val="20"/>
              </w:rPr>
              <w:t>
не ақы
</w:t>
            </w:r>
            <w:r>
              <w:br/>
            </w:r>
            <w:r>
              <w:rPr>
                <w:rFonts w:ascii="Times New Roman"/>
                <w:b w:val="false"/>
                <w:i w:val="false"/>
                <w:color w:val="000000"/>
                <w:sz w:val="20"/>
              </w:rPr>
              <w:t>
төлеуге
</w:t>
            </w:r>
            <w:r>
              <w:br/>
            </w:r>
            <w:r>
              <w:rPr>
                <w:rFonts w:ascii="Times New Roman"/>
                <w:b w:val="false"/>
                <w:i w:val="false"/>
                <w:color w:val="000000"/>
                <w:sz w:val="20"/>
              </w:rPr>
              <w:t>
арналған
</w:t>
            </w:r>
            <w:r>
              <w:br/>
            </w:r>
            <w:r>
              <w:rPr>
                <w:rFonts w:ascii="Times New Roman"/>
                <w:b w:val="false"/>
                <w:i w:val="false"/>
                <w:color w:val="000000"/>
                <w:sz w:val="20"/>
              </w:rPr>
              <w:t>
шығындар
</w:t>
            </w:r>
            <w:r>
              <w:br/>
            </w:r>
            <w:r>
              <w:rPr>
                <w:rFonts w:ascii="Times New Roman"/>
                <w:b w:val="false"/>
                <w:i w:val="false"/>
                <w:color w:val="000000"/>
                <w:sz w:val="20"/>
              </w:rPr>
              <w:t>
(теңге)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Айлар саны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теңгемен
</w:t>
            </w:r>
            <w:r>
              <w:br/>
            </w:r>
            <w:r>
              <w:rPr>
                <w:rFonts w:ascii="Times New Roman"/>
                <w:b w:val="false"/>
                <w:i w:val="false"/>
                <w:color w:val="000000"/>
                <w:sz w:val="20"/>
              </w:rPr>
              <w:t>
жылына
</w:t>
            </w:r>
            <w:r>
              <w:br/>
            </w:r>
            <w:r>
              <w:rPr>
                <w:rFonts w:ascii="Times New Roman"/>
                <w:b w:val="false"/>
                <w:i w:val="false"/>
                <w:color w:val="000000"/>
                <w:sz w:val="20"/>
              </w:rPr>
              <w:t>
барлық
</w:t>
            </w:r>
            <w:r>
              <w:br/>
            </w:r>
            <w:r>
              <w:rPr>
                <w:rFonts w:ascii="Times New Roman"/>
                <w:b w:val="false"/>
                <w:i w:val="false"/>
                <w:color w:val="000000"/>
                <w:sz w:val="20"/>
              </w:rPr>
              <w:t>
шығыстар
</w:t>
            </w:r>
            <w:r>
              <w:br/>
            </w:r>
            <w:r>
              <w:rPr>
                <w:rFonts w:ascii="Times New Roman"/>
                <w:b w:val="false"/>
                <w:i w:val="false"/>
                <w:color w:val="000000"/>
                <w:sz w:val="20"/>
              </w:rPr>
              <w:t>
(2-бағ. х
</w:t>
            </w:r>
            <w:r>
              <w:br/>
            </w:r>
            <w:r>
              <w:rPr>
                <w:rFonts w:ascii="Times New Roman"/>
                <w:b w:val="false"/>
                <w:i w:val="false"/>
                <w:color w:val="000000"/>
                <w:sz w:val="20"/>
              </w:rPr>
              <w:t>
3-бағ. х
</w:t>
            </w:r>
            <w:r>
              <w:br/>
            </w:r>
            <w:r>
              <w:rPr>
                <w:rFonts w:ascii="Times New Roman"/>
                <w:b w:val="false"/>
                <w:i w:val="false"/>
                <w:color w:val="000000"/>
                <w:sz w:val="20"/>
              </w:rPr>
              <w:t>
4-бағ.)
</w:t>
            </w:r>
            <w:r>
              <w:br/>
            </w:r>
            <w:r>
              <w:rPr>
                <w:rFonts w:ascii="Times New Roman"/>
                <w:b w:val="false"/>
                <w:i w:val="false"/>
                <w:color w:val="000000"/>
                <w:sz w:val="20"/>
              </w:rPr>
              <w:t>
/1000
</w:t>
            </w:r>
          </w:p>
        </w:tc>
      </w:tr>
      <w:tr>
        <w:trPr>
          <w:trHeight w:val="255" w:hRule="atLeast"/>
        </w:trPr>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bl>
    <w:p>
      <w:pPr>
        <w:spacing w:after="0"/>
        <w:ind w:left="0"/>
        <w:jc w:val="both"/>
      </w:pPr>
      <w:r>
        <w:rPr>
          <w:rFonts w:ascii="Times New Roman"/>
          <w:b w:val="false"/>
          <w:i w:val="false"/>
          <w:color w:val="000000"/>
          <w:sz w:val="28"/>
        </w:rPr>
        <w:t>
Жеңіл автомобильдер
</w:t>
      </w:r>
      <w:r>
        <w:br/>
      </w:r>
      <w:r>
        <w:rPr>
          <w:rFonts w:ascii="Times New Roman"/>
          <w:b w:val="false"/>
          <w:i w:val="false"/>
          <w:color w:val="000000"/>
          <w:sz w:val="28"/>
        </w:rPr>
        <w:t>
Автобустар
</w:t>
      </w:r>
      <w:r>
        <w:br/>
      </w:r>
      <w:r>
        <w:rPr>
          <w:rFonts w:ascii="Times New Roman"/>
          <w:b w:val="false"/>
          <w:i w:val="false"/>
          <w:color w:val="000000"/>
          <w:sz w:val="28"/>
        </w:rPr>
        <w:t>
Арнайы автокөлік
</w:t>
      </w:r>
      <w:r>
        <w:br/>
      </w:r>
      <w:r>
        <w:rPr>
          <w:rFonts w:ascii="Times New Roman"/>
          <w:b w:val="false"/>
          <w:i w:val="false"/>
          <w:color w:val="000000"/>
          <w:sz w:val="28"/>
        </w:rPr>
        <w:t>
Жүк автомобильдері
</w:t>
      </w:r>
      <w:r>
        <w:br/>
      </w:r>
      <w:r>
        <w:rPr>
          <w:rFonts w:ascii="Times New Roman"/>
          <w:b w:val="false"/>
          <w:i w:val="false"/>
          <w:color w:val="000000"/>
          <w:sz w:val="28"/>
        </w:rPr>
        <w:t>
Мотоциклдер
</w:t>
      </w:r>
      <w:r>
        <w:br/>
      </w:r>
      <w:r>
        <w:rPr>
          <w:rFonts w:ascii="Times New Roman"/>
          <w:b w:val="false"/>
          <w:i w:val="false"/>
          <w:color w:val="000000"/>
          <w:sz w:val="28"/>
        </w:rPr>
        <w:t>
Әуе көлігі
</w:t>
      </w:r>
      <w:r>
        <w:br/>
      </w:r>
      <w:r>
        <w:rPr>
          <w:rFonts w:ascii="Times New Roman"/>
          <w:b w:val="false"/>
          <w:i w:val="false"/>
          <w:color w:val="000000"/>
          <w:sz w:val="28"/>
        </w:rPr>
        <w:t>
Темір жол көлігі
</w:t>
      </w:r>
      <w:r>
        <w:br/>
      </w:r>
      <w:r>
        <w:rPr>
          <w:rFonts w:ascii="Times New Roman"/>
          <w:b w:val="false"/>
          <w:i w:val="false"/>
          <w:color w:val="000000"/>
          <w:sz w:val="28"/>
        </w:rPr>
        <w:t>
Су көлігі
</w:t>
      </w:r>
      <w:r>
        <w:br/>
      </w:r>
      <w:r>
        <w:rPr>
          <w:rFonts w:ascii="Times New Roman"/>
          <w:b w:val="false"/>
          <w:i w:val="false"/>
          <w:color w:val="000000"/>
          <w:sz w:val="28"/>
        </w:rPr>
        <w:t>
Жиыны                   х         х         х
</w:t>
      </w:r>
    </w:p>
    <w:p>
      <w:pPr>
        <w:spacing w:after="0"/>
        <w:ind w:left="0"/>
        <w:jc w:val="both"/>
      </w:pPr>
      <w:r>
        <w:rPr>
          <w:rFonts w:ascii="Times New Roman"/>
          <w:b w:val="false"/>
          <w:i w:val="false"/>
          <w:color w:val="000000"/>
          <w:sz w:val="28"/>
        </w:rPr>
        <w:t>
Бағдарлама әкімшісінің/мемлекеттік мекеменің басшысы
</w:t>
      </w:r>
      <w:r>
        <w:br/>
      </w:r>
      <w:r>
        <w:rPr>
          <w:rFonts w:ascii="Times New Roman"/>
          <w:b w:val="false"/>
          <w:i w:val="false"/>
          <w:color w:val="000000"/>
          <w:sz w:val="28"/>
        </w:rPr>
        <w:t>
Бас бухгалтер (ҚЭБ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36-қосымша
</w:t>
      </w:r>
      <w:r>
        <w:br/>
      </w:r>
      <w:r>
        <w:rPr>
          <w:rFonts w:ascii="Times New Roman"/>
          <w:b w:val="false"/>
          <w:i w:val="false"/>
          <w:color w:val="000000"/>
          <w:sz w:val="28"/>
        </w:rPr>
        <w:t>
                                                 01-144 нысаны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жазылды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2005 жылғы 10 мамырдағы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Электр энергиясына ақы төлеуге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Мәліметтер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Ерекшелік       Электр энергиясы үшін ақы төлеу    |
</w:t>
      </w:r>
      <w:r>
        <w:rPr>
          <w:rFonts w:ascii="Times New Roman"/>
          <w:b w:val="false"/>
          <w:i w:val="false"/>
          <w:color w:val="000000"/>
          <w:sz w:val="28"/>
          <w:u w:val="single"/>
        </w:rPr>
        <w:t>
    144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2013"/>
        <w:gridCol w:w="2593"/>
        <w:gridCol w:w="2313"/>
        <w:gridCol w:w="2353"/>
      </w:tblGrid>
      <w:tr>
        <w:trPr>
          <w:trHeight w:val="1785" w:hRule="atLeast"/>
        </w:trPr>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Заттай
</w:t>
            </w:r>
            <w:r>
              <w:br/>
            </w:r>
            <w:r>
              <w:rPr>
                <w:rFonts w:ascii="Times New Roman"/>
                <w:b w:val="false"/>
                <w:i w:val="false"/>
                <w:color w:val="000000"/>
                <w:sz w:val="20"/>
              </w:rPr>
              <w:t>
көріністегі
</w:t>
            </w:r>
            <w:r>
              <w:br/>
            </w:r>
            <w:r>
              <w:rPr>
                <w:rFonts w:ascii="Times New Roman"/>
                <w:b w:val="false"/>
                <w:i w:val="false"/>
                <w:color w:val="000000"/>
                <w:sz w:val="20"/>
              </w:rPr>
              <w:t>
бір бірлікке
</w:t>
            </w:r>
            <w:r>
              <w:br/>
            </w:r>
            <w:r>
              <w:rPr>
                <w:rFonts w:ascii="Times New Roman"/>
                <w:b w:val="false"/>
                <w:i w:val="false"/>
                <w:color w:val="000000"/>
                <w:sz w:val="20"/>
              </w:rPr>
              <w:t>
электр
</w:t>
            </w:r>
            <w:r>
              <w:br/>
            </w:r>
            <w:r>
              <w:rPr>
                <w:rFonts w:ascii="Times New Roman"/>
                <w:b w:val="false"/>
                <w:i w:val="false"/>
                <w:color w:val="000000"/>
                <w:sz w:val="20"/>
              </w:rPr>
              <w:t>
энергиясы-
</w:t>
            </w:r>
            <w:r>
              <w:br/>
            </w:r>
            <w:r>
              <w:rPr>
                <w:rFonts w:ascii="Times New Roman"/>
                <w:b w:val="false"/>
                <w:i w:val="false"/>
                <w:color w:val="000000"/>
                <w:sz w:val="20"/>
              </w:rPr>
              <w:t>
ның жылдық
</w:t>
            </w:r>
            <w:r>
              <w:br/>
            </w:r>
            <w:r>
              <w:rPr>
                <w:rFonts w:ascii="Times New Roman"/>
                <w:b w:val="false"/>
                <w:i w:val="false"/>
                <w:color w:val="000000"/>
                <w:sz w:val="20"/>
              </w:rPr>
              <w:t>
шығыс
</w:t>
            </w:r>
            <w:r>
              <w:br/>
            </w:r>
            <w:r>
              <w:rPr>
                <w:rFonts w:ascii="Times New Roman"/>
                <w:b w:val="false"/>
                <w:i w:val="false"/>
                <w:color w:val="000000"/>
                <w:sz w:val="20"/>
              </w:rPr>
              <w:t>
нормасы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w:t>
            </w:r>
            <w:r>
              <w:br/>
            </w:r>
            <w:r>
              <w:rPr>
                <w:rFonts w:ascii="Times New Roman"/>
                <w:b w:val="false"/>
                <w:i w:val="false"/>
                <w:color w:val="000000"/>
                <w:sz w:val="20"/>
              </w:rPr>
              <w:t>
энергия-
</w:t>
            </w:r>
            <w:r>
              <w:br/>
            </w:r>
            <w:r>
              <w:rPr>
                <w:rFonts w:ascii="Times New Roman"/>
                <w:b w:val="false"/>
                <w:i w:val="false"/>
                <w:color w:val="000000"/>
                <w:sz w:val="20"/>
              </w:rPr>
              <w:t>
сына
</w:t>
            </w:r>
            <w:r>
              <w:br/>
            </w:r>
            <w:r>
              <w:rPr>
                <w:rFonts w:ascii="Times New Roman"/>
                <w:b w:val="false"/>
                <w:i w:val="false"/>
                <w:color w:val="000000"/>
                <w:sz w:val="20"/>
              </w:rPr>
              <w:t>
арналған
</w:t>
            </w:r>
            <w:r>
              <w:br/>
            </w:r>
            <w:r>
              <w:rPr>
                <w:rFonts w:ascii="Times New Roman"/>
                <w:b w:val="false"/>
                <w:i w:val="false"/>
                <w:color w:val="000000"/>
                <w:sz w:val="20"/>
              </w:rPr>
              <w:t>
тариф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Ақшалай
</w:t>
            </w:r>
            <w:r>
              <w:br/>
            </w:r>
            <w:r>
              <w:rPr>
                <w:rFonts w:ascii="Times New Roman"/>
                <w:b w:val="false"/>
                <w:i w:val="false"/>
                <w:color w:val="000000"/>
                <w:sz w:val="20"/>
              </w:rPr>
              <w:t>
көріністе-
</w:t>
            </w:r>
            <w:r>
              <w:br/>
            </w:r>
            <w:r>
              <w:rPr>
                <w:rFonts w:ascii="Times New Roman"/>
                <w:b w:val="false"/>
                <w:i w:val="false"/>
                <w:color w:val="000000"/>
                <w:sz w:val="20"/>
              </w:rPr>
              <w:t>
гі бір
</w:t>
            </w:r>
            <w:r>
              <w:br/>
            </w:r>
            <w:r>
              <w:rPr>
                <w:rFonts w:ascii="Times New Roman"/>
                <w:b w:val="false"/>
                <w:i w:val="false"/>
                <w:color w:val="000000"/>
                <w:sz w:val="20"/>
              </w:rPr>
              <w:t>
бірлікке
</w:t>
            </w:r>
            <w:r>
              <w:br/>
            </w:r>
            <w:r>
              <w:rPr>
                <w:rFonts w:ascii="Times New Roman"/>
                <w:b w:val="false"/>
                <w:i w:val="false"/>
                <w:color w:val="000000"/>
                <w:sz w:val="20"/>
              </w:rPr>
              <w:t>
электр
</w:t>
            </w:r>
            <w:r>
              <w:br/>
            </w:r>
            <w:r>
              <w:rPr>
                <w:rFonts w:ascii="Times New Roman"/>
                <w:b w:val="false"/>
                <w:i w:val="false"/>
                <w:color w:val="000000"/>
                <w:sz w:val="20"/>
              </w:rPr>
              <w:t>
энергиясы-
</w:t>
            </w:r>
            <w:r>
              <w:br/>
            </w:r>
            <w:r>
              <w:rPr>
                <w:rFonts w:ascii="Times New Roman"/>
                <w:b w:val="false"/>
                <w:i w:val="false"/>
                <w:color w:val="000000"/>
                <w:sz w:val="20"/>
              </w:rPr>
              <w:t>
ның жылдық
</w:t>
            </w:r>
            <w:r>
              <w:br/>
            </w:r>
            <w:r>
              <w:rPr>
                <w:rFonts w:ascii="Times New Roman"/>
                <w:b w:val="false"/>
                <w:i w:val="false"/>
                <w:color w:val="000000"/>
                <w:sz w:val="20"/>
              </w:rPr>
              <w:t>
шығыс
</w:t>
            </w:r>
            <w:r>
              <w:br/>
            </w:r>
            <w:r>
              <w:rPr>
                <w:rFonts w:ascii="Times New Roman"/>
                <w:b w:val="false"/>
                <w:i w:val="false"/>
                <w:color w:val="000000"/>
                <w:sz w:val="20"/>
              </w:rPr>
              <w:t>
нормасы 
</w:t>
            </w:r>
            <w:r>
              <w:br/>
            </w:r>
            <w:r>
              <w:rPr>
                <w:rFonts w:ascii="Times New Roman"/>
                <w:b w:val="false"/>
                <w:i w:val="false"/>
                <w:color w:val="000000"/>
                <w:sz w:val="20"/>
              </w:rPr>
              <w:t>
(1-бағ.х
</w:t>
            </w:r>
            <w:r>
              <w:br/>
            </w:r>
            <w:r>
              <w:rPr>
                <w:rFonts w:ascii="Times New Roman"/>
                <w:b w:val="false"/>
                <w:i w:val="false"/>
                <w:color w:val="000000"/>
                <w:sz w:val="20"/>
              </w:rPr>
              <w:t>
2-бағ.)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Қуат
</w:t>
            </w:r>
            <w:r>
              <w:br/>
            </w:r>
            <w:r>
              <w:rPr>
                <w:rFonts w:ascii="Times New Roman"/>
                <w:b w:val="false"/>
                <w:i w:val="false"/>
                <w:color w:val="000000"/>
                <w:sz w:val="20"/>
              </w:rPr>
              <w:t>
бірлігінің
</w:t>
            </w:r>
            <w:r>
              <w:br/>
            </w:r>
            <w:r>
              <w:rPr>
                <w:rFonts w:ascii="Times New Roman"/>
                <w:b w:val="false"/>
                <w:i w:val="false"/>
                <w:color w:val="000000"/>
                <w:sz w:val="20"/>
              </w:rPr>
              <w:t>
саны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w:t>
            </w:r>
            <w:r>
              <w:br/>
            </w:r>
            <w:r>
              <w:rPr>
                <w:rFonts w:ascii="Times New Roman"/>
                <w:b w:val="false"/>
                <w:i w:val="false"/>
                <w:color w:val="000000"/>
                <w:sz w:val="20"/>
              </w:rPr>
              <w:t>
сомасы 
</w:t>
            </w:r>
            <w:r>
              <w:br/>
            </w:r>
            <w:r>
              <w:rPr>
                <w:rFonts w:ascii="Times New Roman"/>
                <w:b w:val="false"/>
                <w:i w:val="false"/>
                <w:color w:val="000000"/>
                <w:sz w:val="20"/>
              </w:rPr>
              <w:t>
(3-бағ.х
</w:t>
            </w:r>
            <w:r>
              <w:br/>
            </w:r>
            <w:r>
              <w:rPr>
                <w:rFonts w:ascii="Times New Roman"/>
                <w:b w:val="false"/>
                <w:i w:val="false"/>
                <w:color w:val="000000"/>
                <w:sz w:val="20"/>
              </w:rPr>
              <w:t>
4-бағ.)
</w:t>
            </w:r>
            <w:r>
              <w:br/>
            </w:r>
            <w:r>
              <w:rPr>
                <w:rFonts w:ascii="Times New Roman"/>
                <w:b w:val="false"/>
                <w:i w:val="false"/>
                <w:color w:val="000000"/>
                <w:sz w:val="20"/>
              </w:rPr>
              <w:t>
/1000
</w:t>
            </w:r>
          </w:p>
        </w:tc>
      </w:tr>
      <w:tr>
        <w:trPr>
          <w:trHeight w:val="255" w:hRule="atLeast"/>
        </w:trPr>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285" w:hRule="atLeast"/>
        </w:trPr>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квт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bl>
    <w:p>
      <w:pPr>
        <w:spacing w:after="0"/>
        <w:ind w:left="0"/>
        <w:jc w:val="both"/>
      </w:pPr>
      <w:r>
        <w:rPr>
          <w:rFonts w:ascii="Times New Roman"/>
          <w:b w:val="false"/>
          <w:i w:val="false"/>
          <w:color w:val="000000"/>
          <w:sz w:val="28"/>
        </w:rPr>
        <w:t>
Бағдарлама әкімшісінің/мемлекеттік мекеменің басшысы
</w:t>
      </w:r>
      <w:r>
        <w:br/>
      </w:r>
      <w:r>
        <w:rPr>
          <w:rFonts w:ascii="Times New Roman"/>
          <w:b w:val="false"/>
          <w:i w:val="false"/>
          <w:color w:val="000000"/>
          <w:sz w:val="28"/>
        </w:rPr>
        <w:t>
Бас бухгалтер (ҚЭБ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37-қосымша
</w:t>
      </w:r>
      <w:r>
        <w:br/>
      </w:r>
      <w:r>
        <w:rPr>
          <w:rFonts w:ascii="Times New Roman"/>
          <w:b w:val="false"/>
          <w:i w:val="false"/>
          <w:color w:val="000000"/>
          <w:sz w:val="28"/>
        </w:rPr>
        <w:t>
                                                 01-145 нысаны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жазылды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2005 жылғы 10 мамырдағы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Орталық жылу жүйесімен мемлекеттік мекемелердегі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ғимараттарды, үй-жайларды жылытуға жұмсалатын жылу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шығындарын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Мәліметтер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Ерекшелік                   Жылу үшін ақы төлеу    |
</w:t>
      </w:r>
      <w:r>
        <w:rPr>
          <w:rFonts w:ascii="Times New Roman"/>
          <w:b w:val="false"/>
          <w:i w:val="false"/>
          <w:color w:val="000000"/>
          <w:sz w:val="28"/>
          <w:u w:val="single"/>
        </w:rPr>
        <w:t>
    145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193"/>
        <w:gridCol w:w="2693"/>
        <w:gridCol w:w="2613"/>
        <w:gridCol w:w="2553"/>
      </w:tblGrid>
      <w:tr>
        <w:trPr>
          <w:trHeight w:val="31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Жылыты-
</w:t>
            </w:r>
            <w:r>
              <w:br/>
            </w:r>
            <w:r>
              <w:rPr>
                <w:rFonts w:ascii="Times New Roman"/>
                <w:b w:val="false"/>
                <w:i w:val="false"/>
                <w:color w:val="000000"/>
                <w:sz w:val="20"/>
              </w:rPr>
              <w:t>
латын
</w:t>
            </w:r>
            <w:r>
              <w:br/>
            </w:r>
            <w:r>
              <w:rPr>
                <w:rFonts w:ascii="Times New Roman"/>
                <w:b w:val="false"/>
                <w:i w:val="false"/>
                <w:color w:val="000000"/>
                <w:sz w:val="20"/>
              </w:rPr>
              <w:t>
алаң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айға
</w:t>
            </w:r>
            <w:r>
              <w:br/>
            </w:r>
            <w:r>
              <w:rPr>
                <w:rFonts w:ascii="Times New Roman"/>
                <w:b w:val="false"/>
                <w:i w:val="false"/>
                <w:color w:val="000000"/>
                <w:sz w:val="20"/>
              </w:rPr>
              <w:t>
ш.м.
</w:t>
            </w:r>
            <w:r>
              <w:br/>
            </w:r>
            <w:r>
              <w:rPr>
                <w:rFonts w:ascii="Times New Roman"/>
                <w:b w:val="false"/>
                <w:i w:val="false"/>
                <w:color w:val="000000"/>
                <w:sz w:val="20"/>
              </w:rPr>
              <w:t>
үшін
</w:t>
            </w:r>
            <w:r>
              <w:br/>
            </w:r>
            <w:r>
              <w:rPr>
                <w:rFonts w:ascii="Times New Roman"/>
                <w:b w:val="false"/>
                <w:i w:val="false"/>
                <w:color w:val="000000"/>
                <w:sz w:val="20"/>
              </w:rPr>
              <w:t>
жылуға
</w:t>
            </w:r>
            <w:r>
              <w:br/>
            </w:r>
            <w:r>
              <w:rPr>
                <w:rFonts w:ascii="Times New Roman"/>
                <w:b w:val="false"/>
                <w:i w:val="false"/>
                <w:color w:val="000000"/>
                <w:sz w:val="20"/>
              </w:rPr>
              <w:t>
арналған
</w:t>
            </w:r>
            <w:r>
              <w:br/>
            </w:r>
            <w:r>
              <w:rPr>
                <w:rFonts w:ascii="Times New Roman"/>
                <w:b w:val="false"/>
                <w:i w:val="false"/>
                <w:color w:val="000000"/>
                <w:sz w:val="20"/>
              </w:rPr>
              <w:t>
орташа
</w:t>
            </w:r>
            <w:r>
              <w:br/>
            </w:r>
            <w:r>
              <w:rPr>
                <w:rFonts w:ascii="Times New Roman"/>
                <w:b w:val="false"/>
                <w:i w:val="false"/>
                <w:color w:val="000000"/>
                <w:sz w:val="20"/>
              </w:rPr>
              <w:t>
құн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Жылытылатын
</w:t>
            </w:r>
            <w:r>
              <w:br/>
            </w:r>
            <w:r>
              <w:rPr>
                <w:rFonts w:ascii="Times New Roman"/>
                <w:b w:val="false"/>
                <w:i w:val="false"/>
                <w:color w:val="000000"/>
                <w:sz w:val="20"/>
              </w:rPr>
              <w:t>
алаңға
</w:t>
            </w:r>
            <w:r>
              <w:br/>
            </w:r>
            <w:r>
              <w:rPr>
                <w:rFonts w:ascii="Times New Roman"/>
                <w:b w:val="false"/>
                <w:i w:val="false"/>
                <w:color w:val="000000"/>
                <w:sz w:val="20"/>
              </w:rPr>
              <w:t>
арналған
</w:t>
            </w:r>
            <w:r>
              <w:br/>
            </w:r>
            <w:r>
              <w:rPr>
                <w:rFonts w:ascii="Times New Roman"/>
                <w:b w:val="false"/>
                <w:i w:val="false"/>
                <w:color w:val="000000"/>
                <w:sz w:val="20"/>
              </w:rPr>
              <w:t>
бір айдағы
</w:t>
            </w:r>
            <w:r>
              <w:br/>
            </w:r>
            <w:r>
              <w:rPr>
                <w:rFonts w:ascii="Times New Roman"/>
                <w:b w:val="false"/>
                <w:i w:val="false"/>
                <w:color w:val="000000"/>
                <w:sz w:val="20"/>
              </w:rPr>
              <w:t>
шығындар
</w:t>
            </w:r>
            <w:r>
              <w:br/>
            </w:r>
            <w:r>
              <w:rPr>
                <w:rFonts w:ascii="Times New Roman"/>
                <w:b w:val="false"/>
                <w:i w:val="false"/>
                <w:color w:val="000000"/>
                <w:sz w:val="20"/>
              </w:rPr>
              <w:t>
сомасы
</w:t>
            </w:r>
            <w:r>
              <w:br/>
            </w:r>
            <w:r>
              <w:rPr>
                <w:rFonts w:ascii="Times New Roman"/>
                <w:b w:val="false"/>
                <w:i w:val="false"/>
                <w:color w:val="000000"/>
                <w:sz w:val="20"/>
              </w:rPr>
              <w:t>
(1-бағ.х
</w:t>
            </w:r>
            <w:r>
              <w:br/>
            </w:r>
            <w:r>
              <w:rPr>
                <w:rFonts w:ascii="Times New Roman"/>
                <w:b w:val="false"/>
                <w:i w:val="false"/>
                <w:color w:val="000000"/>
                <w:sz w:val="20"/>
              </w:rPr>
              <w:t>
2-бағ.)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Жылыту
</w:t>
            </w:r>
            <w:r>
              <w:br/>
            </w:r>
            <w:r>
              <w:rPr>
                <w:rFonts w:ascii="Times New Roman"/>
                <w:b w:val="false"/>
                <w:i w:val="false"/>
                <w:color w:val="000000"/>
                <w:sz w:val="20"/>
              </w:rPr>
              <w:t>
маусымының
</w:t>
            </w:r>
            <w:r>
              <w:br/>
            </w:r>
            <w:r>
              <w:rPr>
                <w:rFonts w:ascii="Times New Roman"/>
                <w:b w:val="false"/>
                <w:i w:val="false"/>
                <w:color w:val="000000"/>
                <w:sz w:val="20"/>
              </w:rPr>
              <w:t>
ұзақтығы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w:t>
            </w:r>
            <w:r>
              <w:br/>
            </w:r>
            <w:r>
              <w:rPr>
                <w:rFonts w:ascii="Times New Roman"/>
                <w:b w:val="false"/>
                <w:i w:val="false"/>
                <w:color w:val="000000"/>
                <w:sz w:val="20"/>
              </w:rPr>
              <w:t>
шығындар
</w:t>
            </w:r>
            <w:r>
              <w:br/>
            </w:r>
            <w:r>
              <w:rPr>
                <w:rFonts w:ascii="Times New Roman"/>
                <w:b w:val="false"/>
                <w:i w:val="false"/>
                <w:color w:val="000000"/>
                <w:sz w:val="20"/>
              </w:rPr>
              <w:t>
сомасы
</w:t>
            </w:r>
            <w:r>
              <w:br/>
            </w:r>
            <w:r>
              <w:rPr>
                <w:rFonts w:ascii="Times New Roman"/>
                <w:b w:val="false"/>
                <w:i w:val="false"/>
                <w:color w:val="000000"/>
                <w:sz w:val="20"/>
              </w:rPr>
              <w:t>
(3-бағ.х.
</w:t>
            </w:r>
            <w:r>
              <w:br/>
            </w:r>
            <w:r>
              <w:rPr>
                <w:rFonts w:ascii="Times New Roman"/>
                <w:b w:val="false"/>
                <w:i w:val="false"/>
                <w:color w:val="000000"/>
                <w:sz w:val="20"/>
              </w:rPr>
              <w:t>
4-бағ.)
</w:t>
            </w:r>
            <w:r>
              <w:br/>
            </w:r>
            <w:r>
              <w:rPr>
                <w:rFonts w:ascii="Times New Roman"/>
                <w:b w:val="false"/>
                <w:i w:val="false"/>
                <w:color w:val="000000"/>
                <w:sz w:val="20"/>
              </w:rPr>
              <w:t>
/1000
</w:t>
            </w:r>
          </w:p>
        </w:tc>
      </w:tr>
      <w:tr>
        <w:trPr>
          <w:trHeight w:val="255" w:hRule="atLeast"/>
        </w:trPr>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bl>
    <w:p>
      <w:pPr>
        <w:spacing w:after="0"/>
        <w:ind w:left="0"/>
        <w:jc w:val="both"/>
      </w:pPr>
      <w:r>
        <w:rPr>
          <w:rFonts w:ascii="Times New Roman"/>
          <w:b w:val="false"/>
          <w:i w:val="false"/>
          <w:color w:val="000000"/>
          <w:sz w:val="28"/>
        </w:rPr>
        <w:t>
     ш.м      теңге      теңге            ай       мың теңге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Бағдарлама әкімшісінің/мемлекеттік мекеменің басшысы
</w:t>
      </w:r>
      <w:r>
        <w:br/>
      </w:r>
      <w:r>
        <w:rPr>
          <w:rFonts w:ascii="Times New Roman"/>
          <w:b w:val="false"/>
          <w:i w:val="false"/>
          <w:color w:val="000000"/>
          <w:sz w:val="28"/>
        </w:rPr>
        <w:t>
Бас бухгалтер (ҚЭБ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38-қосымша
</w:t>
      </w:r>
      <w:r>
        <w:br/>
      </w:r>
      <w:r>
        <w:rPr>
          <w:rFonts w:ascii="Times New Roman"/>
          <w:b w:val="false"/>
          <w:i w:val="false"/>
          <w:color w:val="000000"/>
          <w:sz w:val="28"/>
        </w:rPr>
        <w:t>
                                                 02-145 нысаны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жазылды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2005 жылғы 10 мамырдағы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Дербес жылыту жүйесі бар мемлекеттік мекемелер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үй-жайларды жылытуға жылу шығындарын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Мәліметтер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Ерекшелік                   Жылу үшін ақы төлеу    |
</w:t>
      </w:r>
      <w:r>
        <w:rPr>
          <w:rFonts w:ascii="Times New Roman"/>
          <w:b w:val="false"/>
          <w:i w:val="false"/>
          <w:color w:val="000000"/>
          <w:sz w:val="28"/>
          <w:u w:val="single"/>
        </w:rPr>
        <w:t>
    145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813"/>
        <w:gridCol w:w="1573"/>
        <w:gridCol w:w="2053"/>
        <w:gridCol w:w="2293"/>
        <w:gridCol w:w="1353"/>
        <w:gridCol w:w="1793"/>
      </w:tblGrid>
      <w:tr>
        <w:trPr>
          <w:trHeight w:val="315"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 түрі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Айына 1 ш.м. алаңға отын шығыны-
</w:t>
            </w:r>
            <w:r>
              <w:br/>
            </w:r>
            <w:r>
              <w:rPr>
                <w:rFonts w:ascii="Times New Roman"/>
                <w:b w:val="false"/>
                <w:i w:val="false"/>
                <w:color w:val="000000"/>
                <w:sz w:val="20"/>
              </w:rPr>
              <w:t>
ның
</w:t>
            </w:r>
            <w:r>
              <w:br/>
            </w:r>
            <w:r>
              <w:rPr>
                <w:rFonts w:ascii="Times New Roman"/>
                <w:b w:val="false"/>
                <w:i w:val="false"/>
                <w:color w:val="000000"/>
                <w:sz w:val="20"/>
              </w:rPr>
              <w:t>
өткен
</w:t>
            </w:r>
            <w:r>
              <w:br/>
            </w:r>
            <w:r>
              <w:rPr>
                <w:rFonts w:ascii="Times New Roman"/>
                <w:b w:val="false"/>
                <w:i w:val="false"/>
                <w:color w:val="000000"/>
                <w:sz w:val="20"/>
              </w:rPr>
              <w:t>
жылы
</w:t>
            </w:r>
            <w:r>
              <w:br/>
            </w:r>
            <w:r>
              <w:rPr>
                <w:rFonts w:ascii="Times New Roman"/>
                <w:b w:val="false"/>
                <w:i w:val="false"/>
                <w:color w:val="000000"/>
                <w:sz w:val="20"/>
              </w:rPr>
              <w:t>
нақты
</w:t>
            </w:r>
            <w:r>
              <w:br/>
            </w:r>
            <w:r>
              <w:rPr>
                <w:rFonts w:ascii="Times New Roman"/>
                <w:b w:val="false"/>
                <w:i w:val="false"/>
                <w:color w:val="000000"/>
                <w:sz w:val="20"/>
              </w:rPr>
              <w:t>
шығын-
</w:t>
            </w:r>
            <w:r>
              <w:br/>
            </w:r>
            <w:r>
              <w:rPr>
                <w:rFonts w:ascii="Times New Roman"/>
                <w:b w:val="false"/>
                <w:i w:val="false"/>
                <w:color w:val="000000"/>
                <w:sz w:val="20"/>
              </w:rPr>
              <w:t>
дар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
</w:t>
            </w:r>
            <w:r>
              <w:br/>
            </w:r>
            <w:r>
              <w:rPr>
                <w:rFonts w:ascii="Times New Roman"/>
                <w:b w:val="false"/>
                <w:i w:val="false"/>
                <w:color w:val="000000"/>
                <w:sz w:val="20"/>
              </w:rPr>
              <w:t>
тыла-
</w:t>
            </w:r>
            <w:r>
              <w:br/>
            </w:r>
            <w:r>
              <w:rPr>
                <w:rFonts w:ascii="Times New Roman"/>
                <w:b w:val="false"/>
                <w:i w:val="false"/>
                <w:color w:val="000000"/>
                <w:sz w:val="20"/>
              </w:rPr>
              <w:t>
тын
</w:t>
            </w:r>
            <w:r>
              <w:br/>
            </w:r>
            <w:r>
              <w:rPr>
                <w:rFonts w:ascii="Times New Roman"/>
                <w:b w:val="false"/>
                <w:i w:val="false"/>
                <w:color w:val="000000"/>
                <w:sz w:val="20"/>
              </w:rPr>
              <w:t>
алаң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Жылыту
</w:t>
            </w:r>
            <w:r>
              <w:br/>
            </w:r>
            <w:r>
              <w:rPr>
                <w:rFonts w:ascii="Times New Roman"/>
                <w:b w:val="false"/>
                <w:i w:val="false"/>
                <w:color w:val="000000"/>
                <w:sz w:val="20"/>
              </w:rPr>
              <w:t>
маусы-
</w:t>
            </w:r>
            <w:r>
              <w:br/>
            </w:r>
            <w:r>
              <w:rPr>
                <w:rFonts w:ascii="Times New Roman"/>
                <w:b w:val="false"/>
                <w:i w:val="false"/>
                <w:color w:val="000000"/>
                <w:sz w:val="20"/>
              </w:rPr>
              <w:t>
мының
</w:t>
            </w:r>
            <w:r>
              <w:br/>
            </w:r>
            <w:r>
              <w:rPr>
                <w:rFonts w:ascii="Times New Roman"/>
                <w:b w:val="false"/>
                <w:i w:val="false"/>
                <w:color w:val="000000"/>
                <w:sz w:val="20"/>
              </w:rPr>
              <w:t>
ұзақтығы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Қажетті
</w:t>
            </w:r>
            <w:r>
              <w:br/>
            </w:r>
            <w:r>
              <w:rPr>
                <w:rFonts w:ascii="Times New Roman"/>
                <w:b w:val="false"/>
                <w:i w:val="false"/>
                <w:color w:val="000000"/>
                <w:sz w:val="20"/>
              </w:rPr>
              <w:t>
отын
</w:t>
            </w:r>
            <w:r>
              <w:br/>
            </w:r>
            <w:r>
              <w:rPr>
                <w:rFonts w:ascii="Times New Roman"/>
                <w:b w:val="false"/>
                <w:i w:val="false"/>
                <w:color w:val="000000"/>
                <w:sz w:val="20"/>
              </w:rPr>
              <w:t>
көлемі
</w:t>
            </w:r>
            <w:r>
              <w:br/>
            </w:r>
            <w:r>
              <w:rPr>
                <w:rFonts w:ascii="Times New Roman"/>
                <w:b w:val="false"/>
                <w:i w:val="false"/>
                <w:color w:val="000000"/>
                <w:sz w:val="20"/>
              </w:rPr>
              <w:t>
(2-бағ.х
</w:t>
            </w:r>
            <w:r>
              <w:br/>
            </w:r>
            <w:r>
              <w:rPr>
                <w:rFonts w:ascii="Times New Roman"/>
                <w:b w:val="false"/>
                <w:i w:val="false"/>
                <w:color w:val="000000"/>
                <w:sz w:val="20"/>
              </w:rPr>
              <w:t>
3-бағ.х
</w:t>
            </w:r>
            <w:r>
              <w:br/>
            </w:r>
            <w:r>
              <w:rPr>
                <w:rFonts w:ascii="Times New Roman"/>
                <w:b w:val="false"/>
                <w:i w:val="false"/>
                <w:color w:val="000000"/>
                <w:sz w:val="20"/>
              </w:rPr>
              <w:t>
4-бағ.)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бір-
</w:t>
            </w:r>
            <w:r>
              <w:br/>
            </w:r>
            <w:r>
              <w:rPr>
                <w:rFonts w:ascii="Times New Roman"/>
                <w:b w:val="false"/>
                <w:i w:val="false"/>
                <w:color w:val="000000"/>
                <w:sz w:val="20"/>
              </w:rPr>
              <w:t>
лікке
</w:t>
            </w:r>
            <w:r>
              <w:br/>
            </w:r>
            <w:r>
              <w:rPr>
                <w:rFonts w:ascii="Times New Roman"/>
                <w:b w:val="false"/>
                <w:i w:val="false"/>
                <w:color w:val="000000"/>
                <w:sz w:val="20"/>
              </w:rPr>
              <w:t>
отын
</w:t>
            </w:r>
            <w:r>
              <w:br/>
            </w:r>
            <w:r>
              <w:rPr>
                <w:rFonts w:ascii="Times New Roman"/>
                <w:b w:val="false"/>
                <w:i w:val="false"/>
                <w:color w:val="000000"/>
                <w:sz w:val="20"/>
              </w:rPr>
              <w:t>
құны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w:t>
            </w:r>
            <w:r>
              <w:br/>
            </w:r>
            <w:r>
              <w:rPr>
                <w:rFonts w:ascii="Times New Roman"/>
                <w:b w:val="false"/>
                <w:i w:val="false"/>
                <w:color w:val="000000"/>
                <w:sz w:val="20"/>
              </w:rPr>
              <w:t>
шығыс-
</w:t>
            </w:r>
            <w:r>
              <w:br/>
            </w:r>
            <w:r>
              <w:rPr>
                <w:rFonts w:ascii="Times New Roman"/>
                <w:b w:val="false"/>
                <w:i w:val="false"/>
                <w:color w:val="000000"/>
                <w:sz w:val="20"/>
              </w:rPr>
              <w:t>
тар
</w:t>
            </w:r>
            <w:r>
              <w:br/>
            </w:r>
            <w:r>
              <w:rPr>
                <w:rFonts w:ascii="Times New Roman"/>
                <w:b w:val="false"/>
                <w:i w:val="false"/>
                <w:color w:val="000000"/>
                <w:sz w:val="20"/>
              </w:rPr>
              <w:t>
сомасы
</w:t>
            </w:r>
            <w:r>
              <w:br/>
            </w:r>
            <w:r>
              <w:rPr>
                <w:rFonts w:ascii="Times New Roman"/>
                <w:b w:val="false"/>
                <w:i w:val="false"/>
                <w:color w:val="000000"/>
                <w:sz w:val="20"/>
              </w:rPr>
              <w:t>
(5-бағ.
</w:t>
            </w:r>
            <w:r>
              <w:br/>
            </w:r>
            <w:r>
              <w:rPr>
                <w:rFonts w:ascii="Times New Roman"/>
                <w:b w:val="false"/>
                <w:i w:val="false"/>
                <w:color w:val="000000"/>
                <w:sz w:val="20"/>
              </w:rPr>
              <w:t>
х 6-бағ.)
</w:t>
            </w:r>
            <w:r>
              <w:br/>
            </w:r>
            <w:r>
              <w:rPr>
                <w:rFonts w:ascii="Times New Roman"/>
                <w:b w:val="false"/>
                <w:i w:val="false"/>
                <w:color w:val="000000"/>
                <w:sz w:val="20"/>
              </w:rPr>
              <w:t>
/1000
</w:t>
            </w:r>
          </w:p>
        </w:tc>
      </w:tr>
      <w:tr>
        <w:trPr>
          <w:trHeight w:val="255" w:hRule="atLeast"/>
        </w:trPr>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bl>
    <w:p>
      <w:pPr>
        <w:spacing w:after="0"/>
        <w:ind w:left="0"/>
        <w:jc w:val="both"/>
      </w:pPr>
      <w:r>
        <w:rPr>
          <w:rFonts w:ascii="Times New Roman"/>
          <w:b w:val="false"/>
          <w:i w:val="false"/>
          <w:color w:val="000000"/>
          <w:sz w:val="28"/>
        </w:rPr>
        <w:t>
Қатты
</w:t>
      </w:r>
      <w:r>
        <w:br/>
      </w:r>
      <w:r>
        <w:rPr>
          <w:rFonts w:ascii="Times New Roman"/>
          <w:b w:val="false"/>
          <w:i w:val="false"/>
          <w:color w:val="000000"/>
          <w:sz w:val="28"/>
        </w:rPr>
        <w:t>
(көмір,
</w:t>
      </w:r>
      <w:r>
        <w:br/>
      </w:r>
      <w:r>
        <w:rPr>
          <w:rFonts w:ascii="Times New Roman"/>
          <w:b w:val="false"/>
          <w:i w:val="false"/>
          <w:color w:val="000000"/>
          <w:sz w:val="28"/>
        </w:rPr>
        <w:t>
ағаш)
</w:t>
      </w:r>
      <w:r>
        <w:br/>
      </w:r>
      <w:r>
        <w:rPr>
          <w:rFonts w:ascii="Times New Roman"/>
          <w:b w:val="false"/>
          <w:i w:val="false"/>
          <w:color w:val="000000"/>
          <w:sz w:val="28"/>
        </w:rPr>
        <w:t>
Сұйық
</w:t>
      </w:r>
      <w:r>
        <w:br/>
      </w:r>
      <w:r>
        <w:rPr>
          <w:rFonts w:ascii="Times New Roman"/>
          <w:b w:val="false"/>
          <w:i w:val="false"/>
          <w:color w:val="000000"/>
          <w:sz w:val="28"/>
        </w:rPr>
        <w:t>
(дизель
</w:t>
      </w:r>
      <w:r>
        <w:br/>
      </w:r>
      <w:r>
        <w:rPr>
          <w:rFonts w:ascii="Times New Roman"/>
          <w:b w:val="false"/>
          <w:i w:val="false"/>
          <w:color w:val="000000"/>
          <w:sz w:val="28"/>
        </w:rPr>
        <w:t>
отыны)
</w:t>
      </w:r>
      <w:r>
        <w:br/>
      </w:r>
      <w:r>
        <w:rPr>
          <w:rFonts w:ascii="Times New Roman"/>
          <w:b w:val="false"/>
          <w:i w:val="false"/>
          <w:color w:val="000000"/>
          <w:sz w:val="28"/>
        </w:rPr>
        <w:t>
           тонна/     ш.м.     айы       тонна    теңге/  мың
</w:t>
      </w:r>
      <w:r>
        <w:br/>
      </w:r>
      <w:r>
        <w:rPr>
          <w:rFonts w:ascii="Times New Roman"/>
          <w:b w:val="false"/>
          <w:i w:val="false"/>
          <w:color w:val="000000"/>
          <w:sz w:val="28"/>
        </w:rPr>
        <w:t>
            ш.м.                                  тонна   теңге
</w:t>
      </w:r>
      <w:r>
        <w:br/>
      </w: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Бағдарлама әкімшісінің басшысы
</w:t>
      </w:r>
      <w:r>
        <w:br/>
      </w:r>
      <w:r>
        <w:rPr>
          <w:rFonts w:ascii="Times New Roman"/>
          <w:b w:val="false"/>
          <w:i w:val="false"/>
          <w:color w:val="000000"/>
          <w:sz w:val="28"/>
        </w:rPr>
        <w:t>
Бас бухгалтер (ҚЭБ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39-қосымша
</w:t>
      </w:r>
      <w:r>
        <w:br/>
      </w:r>
      <w:r>
        <w:rPr>
          <w:rFonts w:ascii="Times New Roman"/>
          <w:b w:val="false"/>
          <w:i w:val="false"/>
          <w:color w:val="000000"/>
          <w:sz w:val="28"/>
        </w:rPr>
        <w:t>
                                                 01-146 нысаны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өзгерту енгізілді - ҚР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Экономика және бюджеттік жоспарлау министрінің 2005 жылғы 10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Премьер-Министрінің орынбасары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Ғимараттарды, үй-жайларды, жабдықтарды ұстау,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 көрсету, ағымдағы жөндеу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Мәліметтер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Ерекшелік       Ғимараттарды, үй-жайларды,         |
</w:t>
      </w:r>
      <w:r>
        <w:rPr>
          <w:rFonts w:ascii="Times New Roman"/>
          <w:b w:val="false"/>
          <w:i w:val="false"/>
          <w:color w:val="000000"/>
          <w:sz w:val="28"/>
          <w:u w:val="single"/>
        </w:rPr>
        <w:t>
    146    
</w:t>
      </w:r>
      <w:r>
        <w:rPr>
          <w:rFonts w:ascii="Times New Roman"/>
          <w:b w:val="false"/>
          <w:i w:val="false"/>
          <w:color w:val="000000"/>
          <w:sz w:val="28"/>
        </w:rPr>
        <w:t>
|
</w:t>
      </w:r>
      <w:r>
        <w:br/>
      </w:r>
      <w:r>
        <w:rPr>
          <w:rFonts w:ascii="Times New Roman"/>
          <w:b w:val="false"/>
          <w:i w:val="false"/>
          <w:color w:val="000000"/>
          <w:sz w:val="28"/>
        </w:rPr>
        <w:t>
                жабдықтарды және басқа да
</w:t>
      </w:r>
      <w:r>
        <w:br/>
      </w:r>
      <w:r>
        <w:rPr>
          <w:rFonts w:ascii="Times New Roman"/>
          <w:b w:val="false"/>
          <w:i w:val="false"/>
          <w:color w:val="000000"/>
          <w:sz w:val="28"/>
        </w:rPr>
        <w:t>
            құралдарды ұстау, қызмет көрсету,
</w:t>
      </w:r>
      <w:r>
        <w:br/>
      </w:r>
      <w:r>
        <w:rPr>
          <w:rFonts w:ascii="Times New Roman"/>
          <w:b w:val="false"/>
          <w:i w:val="false"/>
          <w:color w:val="000000"/>
          <w:sz w:val="28"/>
        </w:rPr>
        <w:t>
                      ағымдағы жөндеу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6"/>
        <w:gridCol w:w="2080"/>
        <w:gridCol w:w="1743"/>
        <w:gridCol w:w="3331"/>
        <w:gridCol w:w="2200"/>
      </w:tblGrid>
      <w:tr>
        <w:trPr>
          <w:trHeight w:val="2370" w:hRule="atLeast"/>
        </w:trPr>
        <w:tc>
          <w:tcPr>
            <w:tcW w:w="3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w:t>
            </w:r>
            <w:r>
              <w:br/>
            </w:r>
            <w:r>
              <w:rPr>
                <w:rFonts w:ascii="Times New Roman"/>
                <w:b w:val="false"/>
                <w:i w:val="false"/>
                <w:color w:val="000000"/>
                <w:sz w:val="20"/>
              </w:rPr>
              <w:t>
бірлігі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3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Жабдық бірлігі
</w:t>
            </w:r>
            <w:r>
              <w:br/>
            </w:r>
            <w:r>
              <w:rPr>
                <w:rFonts w:ascii="Times New Roman"/>
                <w:b w:val="false"/>
                <w:i w:val="false"/>
                <w:color w:val="000000"/>
                <w:sz w:val="20"/>
              </w:rPr>
              <w:t>
үшін айына
</w:t>
            </w:r>
            <w:r>
              <w:br/>
            </w:r>
            <w:r>
              <w:rPr>
                <w:rFonts w:ascii="Times New Roman"/>
                <w:b w:val="false"/>
                <w:i w:val="false"/>
                <w:color w:val="000000"/>
                <w:sz w:val="20"/>
              </w:rPr>
              <w:t>
қызмет құны
</w:t>
            </w:r>
            <w:r>
              <w:br/>
            </w:r>
            <w:r>
              <w:rPr>
                <w:rFonts w:ascii="Times New Roman"/>
                <w:b w:val="false"/>
                <w:i w:val="false"/>
                <w:color w:val="000000"/>
                <w:sz w:val="20"/>
              </w:rPr>
              <w:t>
(штаттан тыс 1
</w:t>
            </w:r>
            <w:r>
              <w:br/>
            </w:r>
            <w:r>
              <w:rPr>
                <w:rFonts w:ascii="Times New Roman"/>
                <w:b w:val="false"/>
                <w:i w:val="false"/>
                <w:color w:val="000000"/>
                <w:sz w:val="20"/>
              </w:rPr>
              <w:t>
қызметкерге
</w:t>
            </w:r>
            <w:r>
              <w:br/>
            </w:r>
            <w:r>
              <w:rPr>
                <w:rFonts w:ascii="Times New Roman"/>
                <w:b w:val="false"/>
                <w:i w:val="false"/>
                <w:color w:val="000000"/>
                <w:sz w:val="20"/>
              </w:rPr>
              <w:t>
төленетін
</w:t>
            </w:r>
            <w:r>
              <w:br/>
            </w:r>
            <w:r>
              <w:rPr>
                <w:rFonts w:ascii="Times New Roman"/>
                <w:b w:val="false"/>
                <w:i w:val="false"/>
                <w:color w:val="000000"/>
                <w:sz w:val="20"/>
              </w:rPr>
              <w:t>
жалақының
</w:t>
            </w:r>
            <w:r>
              <w:br/>
            </w:r>
            <w:r>
              <w:rPr>
                <w:rFonts w:ascii="Times New Roman"/>
                <w:b w:val="false"/>
                <w:i w:val="false"/>
                <w:color w:val="000000"/>
                <w:sz w:val="20"/>
              </w:rPr>
              <w:t>
айлық сомасы)
</w:t>
            </w:r>
          </w:p>
        </w:tc>
        <w:tc>
          <w:tcPr>
            <w:tcW w:w="2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Алып
</w:t>
            </w:r>
            <w:r>
              <w:br/>
            </w:r>
            <w:r>
              <w:rPr>
                <w:rFonts w:ascii="Times New Roman"/>
                <w:b w:val="false"/>
                <w:i w:val="false"/>
                <w:color w:val="000000"/>
                <w:sz w:val="20"/>
              </w:rPr>
              <w:t>
отырған
</w:t>
            </w:r>
            <w:r>
              <w:br/>
            </w:r>
            <w:r>
              <w:rPr>
                <w:rFonts w:ascii="Times New Roman"/>
                <w:b w:val="false"/>
                <w:i w:val="false"/>
                <w:color w:val="000000"/>
                <w:sz w:val="20"/>
              </w:rPr>
              <w:t>
алаңы
</w:t>
            </w:r>
          </w:p>
        </w:tc>
      </w:tr>
      <w:tr>
        <w:trPr>
          <w:trHeight w:val="255" w:hRule="atLeast"/>
        </w:trPr>
        <w:tc>
          <w:tcPr>
            <w:tcW w:w="3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255" w:hRule="atLeast"/>
        </w:trPr>
        <w:tc>
          <w:tcPr>
            <w:tcW w:w="3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2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ш.м.
</w:t>
            </w:r>
          </w:p>
        </w:tc>
      </w:tr>
      <w:tr>
        <w:trPr>
          <w:trHeight w:val="255" w:hRule="atLeast"/>
        </w:trPr>
        <w:tc>
          <w:tcPr>
            <w:tcW w:w="3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Ғимараттарды
</w:t>
            </w:r>
            <w:r>
              <w:br/>
            </w:r>
            <w:r>
              <w:rPr>
                <w:rFonts w:ascii="Times New Roman"/>
                <w:b w:val="false"/>
                <w:i w:val="false"/>
                <w:color w:val="000000"/>
                <w:sz w:val="20"/>
              </w:rPr>
              <w:t>
ұстау, қызмет
</w:t>
            </w:r>
            <w:r>
              <w:br/>
            </w:r>
            <w:r>
              <w:rPr>
                <w:rFonts w:ascii="Times New Roman"/>
                <w:b w:val="false"/>
                <w:i w:val="false"/>
                <w:color w:val="000000"/>
                <w:sz w:val="20"/>
              </w:rPr>
              <w:t>
көрсету
</w:t>
            </w:r>
          </w:p>
        </w:tc>
        <w:tc>
          <w:tcPr>
            <w:tcW w:w="2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Ғимараттар мен
</w:t>
            </w:r>
            <w:r>
              <w:br/>
            </w:r>
            <w:r>
              <w:rPr>
                <w:rFonts w:ascii="Times New Roman"/>
                <w:b w:val="false"/>
                <w:i w:val="false"/>
                <w:color w:val="000000"/>
                <w:sz w:val="20"/>
              </w:rPr>
              <w:t>
үй-жайларды
</w:t>
            </w:r>
            <w:r>
              <w:br/>
            </w:r>
            <w:r>
              <w:rPr>
                <w:rFonts w:ascii="Times New Roman"/>
                <w:b w:val="false"/>
                <w:i w:val="false"/>
                <w:color w:val="000000"/>
                <w:sz w:val="20"/>
              </w:rPr>
              <w:t>
ағымдағы жөндеу
</w:t>
            </w:r>
          </w:p>
        </w:tc>
        <w:tc>
          <w:tcPr>
            <w:tcW w:w="2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585" w:hRule="atLeast"/>
        </w:trPr>
        <w:tc>
          <w:tcPr>
            <w:tcW w:w="3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Есептеу техни-
</w:t>
            </w:r>
            <w:r>
              <w:br/>
            </w:r>
            <w:r>
              <w:rPr>
                <w:rFonts w:ascii="Times New Roman"/>
                <w:b w:val="false"/>
                <w:i w:val="false"/>
                <w:color w:val="000000"/>
                <w:sz w:val="20"/>
              </w:rPr>
              <w:t>
касы құралдарын
</w:t>
            </w:r>
            <w:r>
              <w:br/>
            </w:r>
            <w:r>
              <w:rPr>
                <w:rFonts w:ascii="Times New Roman"/>
                <w:b w:val="false"/>
                <w:i w:val="false"/>
                <w:color w:val="000000"/>
                <w:sz w:val="20"/>
              </w:rPr>
              <w:t>
және басқа да
</w:t>
            </w:r>
            <w:r>
              <w:br/>
            </w:r>
            <w:r>
              <w:rPr>
                <w:rFonts w:ascii="Times New Roman"/>
                <w:b w:val="false"/>
                <w:i w:val="false"/>
                <w:color w:val="000000"/>
                <w:sz w:val="20"/>
              </w:rPr>
              <w:t>
құралдарды күтіп
</w:t>
            </w:r>
            <w:r>
              <w:br/>
            </w:r>
            <w:r>
              <w:rPr>
                <w:rFonts w:ascii="Times New Roman"/>
                <w:b w:val="false"/>
                <w:i w:val="false"/>
                <w:color w:val="000000"/>
                <w:sz w:val="20"/>
              </w:rPr>
              <w:t>
ұстау, оларға
</w:t>
            </w:r>
            <w:r>
              <w:br/>
            </w:r>
            <w:r>
              <w:rPr>
                <w:rFonts w:ascii="Times New Roman"/>
                <w:b w:val="false"/>
                <w:i w:val="false"/>
                <w:color w:val="000000"/>
                <w:sz w:val="20"/>
              </w:rPr>
              <w:t>
техникалық қызмет
</w:t>
            </w:r>
            <w:r>
              <w:br/>
            </w:r>
            <w:r>
              <w:rPr>
                <w:rFonts w:ascii="Times New Roman"/>
                <w:b w:val="false"/>
                <w:i w:val="false"/>
                <w:color w:val="000000"/>
                <w:sz w:val="20"/>
              </w:rPr>
              <w:t>
көрсету
</w:t>
            </w:r>
          </w:p>
        </w:tc>
        <w:tc>
          <w:tcPr>
            <w:tcW w:w="2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дана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30" w:hRule="atLeast"/>
        </w:trPr>
        <w:tc>
          <w:tcPr>
            <w:tcW w:w="3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Жабдықтарды
</w:t>
            </w:r>
            <w:r>
              <w:br/>
            </w:r>
            <w:r>
              <w:rPr>
                <w:rFonts w:ascii="Times New Roman"/>
                <w:b w:val="false"/>
                <w:i w:val="false"/>
                <w:color w:val="000000"/>
                <w:sz w:val="20"/>
              </w:rPr>
              <w:t>
және басқа да
</w:t>
            </w:r>
            <w:r>
              <w:br/>
            </w:r>
            <w:r>
              <w:rPr>
                <w:rFonts w:ascii="Times New Roman"/>
                <w:b w:val="false"/>
                <w:i w:val="false"/>
                <w:color w:val="000000"/>
                <w:sz w:val="20"/>
              </w:rPr>
              <w:t>
құралдарды
</w:t>
            </w:r>
            <w:r>
              <w:br/>
            </w:r>
            <w:r>
              <w:rPr>
                <w:rFonts w:ascii="Times New Roman"/>
                <w:b w:val="false"/>
                <w:i w:val="false"/>
                <w:color w:val="000000"/>
                <w:sz w:val="20"/>
              </w:rPr>
              <w:t>
ағымдағы
</w:t>
            </w:r>
            <w:r>
              <w:br/>
            </w:r>
            <w:r>
              <w:rPr>
                <w:rFonts w:ascii="Times New Roman"/>
                <w:b w:val="false"/>
                <w:i w:val="false"/>
                <w:color w:val="000000"/>
                <w:sz w:val="20"/>
              </w:rPr>
              <w:t>
жөндеу
</w:t>
            </w:r>
          </w:p>
        </w:tc>
        <w:tc>
          <w:tcPr>
            <w:tcW w:w="2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345" w:hRule="atLeast"/>
        </w:trPr>
        <w:tc>
          <w:tcPr>
            <w:tcW w:w="3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Жабдықтарды
</w:t>
            </w:r>
            <w:r>
              <w:br/>
            </w:r>
            <w:r>
              <w:rPr>
                <w:rFonts w:ascii="Times New Roman"/>
                <w:b w:val="false"/>
                <w:i w:val="false"/>
                <w:color w:val="000000"/>
                <w:sz w:val="20"/>
              </w:rPr>
              <w:t>
және басқа да
</w:t>
            </w:r>
            <w:r>
              <w:br/>
            </w:r>
            <w:r>
              <w:rPr>
                <w:rFonts w:ascii="Times New Roman"/>
                <w:b w:val="false"/>
                <w:i w:val="false"/>
                <w:color w:val="000000"/>
                <w:sz w:val="20"/>
              </w:rPr>
              <w:t>
құралдарды күрделі
</w:t>
            </w:r>
            <w:r>
              <w:br/>
            </w:r>
            <w:r>
              <w:rPr>
                <w:rFonts w:ascii="Times New Roman"/>
                <w:b w:val="false"/>
                <w:i w:val="false"/>
                <w:color w:val="000000"/>
                <w:sz w:val="20"/>
              </w:rPr>
              <w:t>
жөндеуі
</w:t>
            </w:r>
          </w:p>
        </w:tc>
        <w:tc>
          <w:tcPr>
            <w:tcW w:w="2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дана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51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r>
              <w:rPr>
                <w:rFonts w:ascii="Times New Roman"/>
                <w:b w:val="false"/>
                <w:i w:val="false"/>
                <w:color w:val="800000"/>
                <w:sz w:val="20"/>
              </w:rPr>
              <w:t>
</w:t>
            </w:r>
            <w:r>
              <w:rPr>
                <w:rFonts w:ascii="Times New Roman"/>
                <w:b w:val="false"/>
                <w:i/>
                <w:color w:val="800000"/>
                <w:sz w:val="20"/>
              </w:rPr>
              <w:t>
&lt;*&gt; алынып тасталды - 2007 жылғы 23 ақпандағы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N 36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бұйрығымен; 
</w:t>
            </w:r>
            <w:r>
              <w:rPr>
                <w:rFonts w:ascii="Times New Roman"/>
                <w:b w:val="false"/>
                <w:i w:val="false"/>
                <w:color w:val="800000"/>
                <w:sz w:val="20"/>
              </w:rPr>
              <w:t>
</w:t>
            </w:r>
            <w:r>
              <w:rPr>
                <w:rFonts w:ascii="Times New Roman"/>
                <w:b w:val="false"/>
                <w:i w:val="false"/>
                <w:color w:val="000000"/>
                <w:sz w:val="20"/>
              </w:rPr>
              <w:t>
</w:t>
            </w:r>
          </w:p>
        </w:tc>
      </w:tr>
      <w:tr>
        <w:trPr>
          <w:trHeight w:val="255" w:hRule="atLeast"/>
        </w:trPr>
        <w:tc>
          <w:tcPr>
            <w:tcW w:w="3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Штаттан тыс қызметкерлерге жалақы төлеу
</w:t>
            </w:r>
          </w:p>
        </w:tc>
        <w:tc>
          <w:tcPr>
            <w:tcW w:w="2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2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1273"/>
        <w:gridCol w:w="1553"/>
        <w:gridCol w:w="1673"/>
        <w:gridCol w:w="2253"/>
        <w:gridCol w:w="1953"/>
      </w:tblGrid>
      <w:tr>
        <w:trPr>
          <w:trHeight w:val="2370" w:hRule="atLeast"/>
        </w:trPr>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ш.м.
</w:t>
            </w:r>
            <w:r>
              <w:br/>
            </w:r>
            <w:r>
              <w:rPr>
                <w:rFonts w:ascii="Times New Roman"/>
                <w:b w:val="false"/>
                <w:i w:val="false"/>
                <w:color w:val="000000"/>
                <w:sz w:val="20"/>
              </w:rPr>
              <w:t>
айына
</w:t>
            </w:r>
            <w:r>
              <w:br/>
            </w:r>
            <w:r>
              <w:rPr>
                <w:rFonts w:ascii="Times New Roman"/>
                <w:b w:val="false"/>
                <w:i w:val="false"/>
                <w:color w:val="000000"/>
                <w:sz w:val="20"/>
              </w:rPr>
              <w:t>
шы-
</w:t>
            </w:r>
            <w:r>
              <w:br/>
            </w:r>
            <w:r>
              <w:rPr>
                <w:rFonts w:ascii="Times New Roman"/>
                <w:b w:val="false"/>
                <w:i w:val="false"/>
                <w:color w:val="000000"/>
                <w:sz w:val="20"/>
              </w:rPr>
              <w:t>
ғыс-
</w:t>
            </w:r>
            <w:r>
              <w:br/>
            </w:r>
            <w:r>
              <w:rPr>
                <w:rFonts w:ascii="Times New Roman"/>
                <w:b w:val="false"/>
                <w:i w:val="false"/>
                <w:color w:val="000000"/>
                <w:sz w:val="20"/>
              </w:rPr>
              <w:t>
тар
</w:t>
            </w:r>
            <w:r>
              <w:br/>
            </w:r>
            <w:r>
              <w:rPr>
                <w:rFonts w:ascii="Times New Roman"/>
                <w:b w:val="false"/>
                <w:i w:val="false"/>
                <w:color w:val="000000"/>
                <w:sz w:val="20"/>
              </w:rPr>
              <w:t>
сома-
</w:t>
            </w:r>
            <w:r>
              <w:br/>
            </w:r>
            <w:r>
              <w:rPr>
                <w:rFonts w:ascii="Times New Roman"/>
                <w:b w:val="false"/>
                <w:i w:val="false"/>
                <w:color w:val="000000"/>
                <w:sz w:val="20"/>
              </w:rPr>
              <w:t>
сы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Жылына
</w:t>
            </w:r>
            <w:r>
              <w:br/>
            </w:r>
            <w:r>
              <w:rPr>
                <w:rFonts w:ascii="Times New Roman"/>
                <w:b w:val="false"/>
                <w:i w:val="false"/>
                <w:color w:val="000000"/>
                <w:sz w:val="20"/>
              </w:rPr>
              <w:t>
шығыс-
</w:t>
            </w:r>
            <w:r>
              <w:br/>
            </w:r>
            <w:r>
              <w:rPr>
                <w:rFonts w:ascii="Times New Roman"/>
                <w:b w:val="false"/>
                <w:i w:val="false"/>
                <w:color w:val="000000"/>
                <w:sz w:val="20"/>
              </w:rPr>
              <w:t>
тар
</w:t>
            </w:r>
            <w:r>
              <w:br/>
            </w:r>
            <w:r>
              <w:rPr>
                <w:rFonts w:ascii="Times New Roman"/>
                <w:b w:val="false"/>
                <w:i w:val="false"/>
                <w:color w:val="000000"/>
                <w:sz w:val="20"/>
              </w:rPr>
              <w:t>
сомасы
</w:t>
            </w:r>
            <w:r>
              <w:br/>
            </w:r>
            <w:r>
              <w:rPr>
                <w:rFonts w:ascii="Times New Roman"/>
                <w:b w:val="false"/>
                <w:i w:val="false"/>
                <w:color w:val="000000"/>
                <w:sz w:val="20"/>
              </w:rPr>
              <w:t>
(3-бағ.х
</w:t>
            </w:r>
            <w:r>
              <w:br/>
            </w:r>
            <w:r>
              <w:rPr>
                <w:rFonts w:ascii="Times New Roman"/>
                <w:b w:val="false"/>
                <w:i w:val="false"/>
                <w:color w:val="000000"/>
                <w:sz w:val="20"/>
              </w:rPr>
              <w:t>
4-бағ.
</w:t>
            </w:r>
            <w:r>
              <w:br/>
            </w:r>
            <w:r>
              <w:rPr>
                <w:rFonts w:ascii="Times New Roman"/>
                <w:b w:val="false"/>
                <w:i w:val="false"/>
                <w:color w:val="000000"/>
                <w:sz w:val="20"/>
              </w:rPr>
              <w:t>
+
</w:t>
            </w:r>
            <w:r>
              <w:br/>
            </w:r>
            <w:r>
              <w:rPr>
                <w:rFonts w:ascii="Times New Roman"/>
                <w:b w:val="false"/>
                <w:i w:val="false"/>
                <w:color w:val="000000"/>
                <w:sz w:val="20"/>
              </w:rPr>
              <w:t>
5-бағ.
</w:t>
            </w:r>
            <w:r>
              <w:br/>
            </w:r>
            <w:r>
              <w:rPr>
                <w:rFonts w:ascii="Times New Roman"/>
                <w:b w:val="false"/>
                <w:i w:val="false"/>
                <w:color w:val="000000"/>
                <w:sz w:val="20"/>
              </w:rPr>
              <w:t>
х
</w:t>
            </w:r>
            <w:r>
              <w:br/>
            </w:r>
            <w:r>
              <w:rPr>
                <w:rFonts w:ascii="Times New Roman"/>
                <w:b w:val="false"/>
                <w:i w:val="false"/>
                <w:color w:val="000000"/>
                <w:sz w:val="20"/>
              </w:rPr>
              <w:t>
6-бағ.)
</w:t>
            </w:r>
            <w:r>
              <w:br/>
            </w:r>
            <w:r>
              <w:rPr>
                <w:rFonts w:ascii="Times New Roman"/>
                <w:b w:val="false"/>
                <w:i w:val="false"/>
                <w:color w:val="000000"/>
                <w:sz w:val="20"/>
              </w:rPr>
              <w:t>
х
</w:t>
            </w:r>
            <w:r>
              <w:br/>
            </w:r>
            <w:r>
              <w:rPr>
                <w:rFonts w:ascii="Times New Roman"/>
                <w:b w:val="false"/>
                <w:i w:val="false"/>
                <w:color w:val="000000"/>
                <w:sz w:val="20"/>
              </w:rPr>
              <w:t>
12/
</w:t>
            </w:r>
            <w:r>
              <w:br/>
            </w:r>
            <w:r>
              <w:rPr>
                <w:rFonts w:ascii="Times New Roman"/>
                <w:b w:val="false"/>
                <w:i w:val="false"/>
                <w:color w:val="000000"/>
                <w:sz w:val="20"/>
              </w:rPr>
              <w:t>
1000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Жылына ағым-
</w:t>
            </w:r>
            <w:r>
              <w:br/>
            </w:r>
            <w:r>
              <w:rPr>
                <w:rFonts w:ascii="Times New Roman"/>
                <w:b w:val="false"/>
                <w:i w:val="false"/>
                <w:color w:val="000000"/>
                <w:sz w:val="20"/>
              </w:rPr>
              <w:t>
дағы,
</w:t>
            </w:r>
            <w:r>
              <w:br/>
            </w:r>
            <w:r>
              <w:rPr>
                <w:rFonts w:ascii="Times New Roman"/>
                <w:b w:val="false"/>
                <w:i w:val="false"/>
                <w:color w:val="000000"/>
                <w:sz w:val="20"/>
              </w:rPr>
              <w:t>
күрде-
</w:t>
            </w:r>
            <w:r>
              <w:br/>
            </w:r>
            <w:r>
              <w:rPr>
                <w:rFonts w:ascii="Times New Roman"/>
                <w:b w:val="false"/>
                <w:i w:val="false"/>
                <w:color w:val="000000"/>
                <w:sz w:val="20"/>
              </w:rPr>
              <w:t>
лі жөн-
</w:t>
            </w:r>
            <w:r>
              <w:br/>
            </w:r>
            <w:r>
              <w:rPr>
                <w:rFonts w:ascii="Times New Roman"/>
                <w:b w:val="false"/>
                <w:i w:val="false"/>
                <w:color w:val="000000"/>
                <w:sz w:val="20"/>
              </w:rPr>
              <w:t>
деуге
</w:t>
            </w:r>
            <w:r>
              <w:br/>
            </w:r>
            <w:r>
              <w:rPr>
                <w:rFonts w:ascii="Times New Roman"/>
                <w:b w:val="false"/>
                <w:i w:val="false"/>
                <w:color w:val="000000"/>
                <w:sz w:val="20"/>
              </w:rPr>
              <w:t>
шығыс-
</w:t>
            </w:r>
            <w:r>
              <w:br/>
            </w:r>
            <w:r>
              <w:rPr>
                <w:rFonts w:ascii="Times New Roman"/>
                <w:b w:val="false"/>
                <w:i w:val="false"/>
                <w:color w:val="000000"/>
                <w:sz w:val="20"/>
              </w:rPr>
              <w:t>
тар
</w:t>
            </w:r>
            <w:r>
              <w:br/>
            </w:r>
            <w:r>
              <w:rPr>
                <w:rFonts w:ascii="Times New Roman"/>
                <w:b w:val="false"/>
                <w:i w:val="false"/>
                <w:color w:val="000000"/>
                <w:sz w:val="20"/>
              </w:rPr>
              <w:t>
сомасы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Штаттан
</w:t>
            </w:r>
            <w:r>
              <w:br/>
            </w:r>
            <w:r>
              <w:rPr>
                <w:rFonts w:ascii="Times New Roman"/>
                <w:b w:val="false"/>
                <w:i w:val="false"/>
                <w:color w:val="000000"/>
                <w:sz w:val="20"/>
              </w:rPr>
              <w:t>
тыс қыз-
</w:t>
            </w:r>
            <w:r>
              <w:br/>
            </w:r>
            <w:r>
              <w:rPr>
                <w:rFonts w:ascii="Times New Roman"/>
                <w:b w:val="false"/>
                <w:i w:val="false"/>
                <w:color w:val="000000"/>
                <w:sz w:val="20"/>
              </w:rPr>
              <w:t>
меткер-
</w:t>
            </w:r>
            <w:r>
              <w:br/>
            </w:r>
            <w:r>
              <w:rPr>
                <w:rFonts w:ascii="Times New Roman"/>
                <w:b w:val="false"/>
                <w:i w:val="false"/>
                <w:color w:val="000000"/>
                <w:sz w:val="20"/>
              </w:rPr>
              <w:t>
лерге
</w:t>
            </w:r>
            <w:r>
              <w:br/>
            </w:r>
            <w:r>
              <w:rPr>
                <w:rFonts w:ascii="Times New Roman"/>
                <w:b w:val="false"/>
                <w:i w:val="false"/>
                <w:color w:val="000000"/>
                <w:sz w:val="20"/>
              </w:rPr>
              <w:t>
төленетін
</w:t>
            </w:r>
            <w:r>
              <w:br/>
            </w:r>
            <w:r>
              <w:rPr>
                <w:rFonts w:ascii="Times New Roman"/>
                <w:b w:val="false"/>
                <w:i w:val="false"/>
                <w:color w:val="000000"/>
                <w:sz w:val="20"/>
              </w:rPr>
              <w:t>
жалақының
</w:t>
            </w:r>
            <w:r>
              <w:br/>
            </w:r>
            <w:r>
              <w:rPr>
                <w:rFonts w:ascii="Times New Roman"/>
                <w:b w:val="false"/>
                <w:i w:val="false"/>
                <w:color w:val="000000"/>
                <w:sz w:val="20"/>
              </w:rPr>
              <w:t>
жылдық
</w:t>
            </w:r>
            <w:r>
              <w:br/>
            </w:r>
            <w:r>
              <w:rPr>
                <w:rFonts w:ascii="Times New Roman"/>
                <w:b w:val="false"/>
                <w:i w:val="false"/>
                <w:color w:val="000000"/>
                <w:sz w:val="20"/>
              </w:rPr>
              <w:t>
шығыстар
</w:t>
            </w:r>
            <w:r>
              <w:br/>
            </w:r>
            <w:r>
              <w:rPr>
                <w:rFonts w:ascii="Times New Roman"/>
                <w:b w:val="false"/>
                <w:i w:val="false"/>
                <w:color w:val="000000"/>
                <w:sz w:val="20"/>
              </w:rPr>
              <w:t>
сомасы
</w:t>
            </w:r>
            <w:r>
              <w:br/>
            </w:r>
            <w:r>
              <w:rPr>
                <w:rFonts w:ascii="Times New Roman"/>
                <w:b w:val="false"/>
                <w:i w:val="false"/>
                <w:color w:val="000000"/>
                <w:sz w:val="20"/>
              </w:rPr>
              <w:t>
(3-бағ.х
</w:t>
            </w:r>
            <w:r>
              <w:br/>
            </w:r>
            <w:r>
              <w:rPr>
                <w:rFonts w:ascii="Times New Roman"/>
                <w:b w:val="false"/>
                <w:i w:val="false"/>
                <w:color w:val="000000"/>
                <w:sz w:val="20"/>
              </w:rPr>
              <w:t>
4-бағ
</w:t>
            </w:r>
            <w:r>
              <w:br/>
            </w:r>
            <w:r>
              <w:rPr>
                <w:rFonts w:ascii="Times New Roman"/>
                <w:b w:val="false"/>
                <w:i w:val="false"/>
                <w:color w:val="000000"/>
                <w:sz w:val="20"/>
              </w:rPr>
              <w:t>
х 12)
</w:t>
            </w:r>
            <w:r>
              <w:br/>
            </w:r>
            <w:r>
              <w:rPr>
                <w:rFonts w:ascii="Times New Roman"/>
                <w:b w:val="false"/>
                <w:i w:val="false"/>
                <w:color w:val="000000"/>
                <w:sz w:val="20"/>
              </w:rPr>
              <w:t>
/1000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шығыстар сомасы (7-бағ.
</w:t>
            </w:r>
            <w:r>
              <w:br/>
            </w:r>
            <w:r>
              <w:rPr>
                <w:rFonts w:ascii="Times New Roman"/>
                <w:b w:val="false"/>
                <w:i w:val="false"/>
                <w:color w:val="000000"/>
                <w:sz w:val="20"/>
              </w:rPr>
              <w:t>
+8-бағ
</w:t>
            </w:r>
            <w:r>
              <w:br/>
            </w:r>
            <w:r>
              <w:rPr>
                <w:rFonts w:ascii="Times New Roman"/>
                <w:b w:val="false"/>
                <w:i w:val="false"/>
                <w:color w:val="000000"/>
                <w:sz w:val="20"/>
              </w:rPr>
              <w:t>
+
</w:t>
            </w:r>
            <w:r>
              <w:br/>
            </w:r>
            <w:r>
              <w:rPr>
                <w:rFonts w:ascii="Times New Roman"/>
                <w:b w:val="false"/>
                <w:i w:val="false"/>
                <w:color w:val="000000"/>
                <w:sz w:val="20"/>
              </w:rPr>
              <w:t>
9-бағ.)
</w:t>
            </w:r>
          </w:p>
        </w:tc>
      </w:tr>
      <w:tr>
        <w:trPr>
          <w:trHeight w:val="255" w:hRule="atLeast"/>
        </w:trPr>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255" w:hRule="atLeast"/>
        </w:trPr>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255" w:hRule="atLeast"/>
        </w:trPr>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Ғимараттарды ұстау, қызмет
</w:t>
            </w:r>
            <w:r>
              <w:br/>
            </w:r>
            <w:r>
              <w:rPr>
                <w:rFonts w:ascii="Times New Roman"/>
                <w:b w:val="false"/>
                <w:i w:val="false"/>
                <w:color w:val="000000"/>
                <w:sz w:val="20"/>
              </w:rPr>
              <w:t>
көрсету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Ғимараттар мен
</w:t>
            </w:r>
            <w:r>
              <w:br/>
            </w:r>
            <w:r>
              <w:rPr>
                <w:rFonts w:ascii="Times New Roman"/>
                <w:b w:val="false"/>
                <w:i w:val="false"/>
                <w:color w:val="000000"/>
                <w:sz w:val="20"/>
              </w:rPr>
              <w:t>
үй-жайларды ағым-
</w:t>
            </w:r>
            <w:r>
              <w:br/>
            </w:r>
            <w:r>
              <w:rPr>
                <w:rFonts w:ascii="Times New Roman"/>
                <w:b w:val="false"/>
                <w:i w:val="false"/>
                <w:color w:val="000000"/>
                <w:sz w:val="20"/>
              </w:rPr>
              <w:t>
дағы жөндеу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Есептеу техни-
</w:t>
            </w:r>
            <w:r>
              <w:br/>
            </w:r>
            <w:r>
              <w:rPr>
                <w:rFonts w:ascii="Times New Roman"/>
                <w:b w:val="false"/>
                <w:i w:val="false"/>
                <w:color w:val="000000"/>
                <w:sz w:val="20"/>
              </w:rPr>
              <w:t>
касы құралдарын
</w:t>
            </w:r>
            <w:r>
              <w:br/>
            </w:r>
            <w:r>
              <w:rPr>
                <w:rFonts w:ascii="Times New Roman"/>
                <w:b w:val="false"/>
                <w:i w:val="false"/>
                <w:color w:val="000000"/>
                <w:sz w:val="20"/>
              </w:rPr>
              <w:t>
және басқа да
</w:t>
            </w:r>
            <w:r>
              <w:br/>
            </w:r>
            <w:r>
              <w:rPr>
                <w:rFonts w:ascii="Times New Roman"/>
                <w:b w:val="false"/>
                <w:i w:val="false"/>
                <w:color w:val="000000"/>
                <w:sz w:val="20"/>
              </w:rPr>
              <w:t>
құралдарды күтіп
</w:t>
            </w:r>
            <w:r>
              <w:br/>
            </w:r>
            <w:r>
              <w:rPr>
                <w:rFonts w:ascii="Times New Roman"/>
                <w:b w:val="false"/>
                <w:i w:val="false"/>
                <w:color w:val="000000"/>
                <w:sz w:val="20"/>
              </w:rPr>
              <w:t>
ұстау, оларға
</w:t>
            </w:r>
            <w:r>
              <w:br/>
            </w:r>
            <w:r>
              <w:rPr>
                <w:rFonts w:ascii="Times New Roman"/>
                <w:b w:val="false"/>
                <w:i w:val="false"/>
                <w:color w:val="000000"/>
                <w:sz w:val="20"/>
              </w:rPr>
              <w:t>
техникалық
</w:t>
            </w:r>
            <w:r>
              <w:br/>
            </w:r>
            <w:r>
              <w:rPr>
                <w:rFonts w:ascii="Times New Roman"/>
                <w:b w:val="false"/>
                <w:i w:val="false"/>
                <w:color w:val="000000"/>
                <w:sz w:val="20"/>
              </w:rPr>
              <w:t>
қызмет көрсету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Жабдықтарды
</w:t>
            </w:r>
            <w:r>
              <w:br/>
            </w:r>
            <w:r>
              <w:rPr>
                <w:rFonts w:ascii="Times New Roman"/>
                <w:b w:val="false"/>
                <w:i w:val="false"/>
                <w:color w:val="000000"/>
                <w:sz w:val="20"/>
              </w:rPr>
              <w:t>
және басқа да
</w:t>
            </w:r>
            <w:r>
              <w:br/>
            </w:r>
            <w:r>
              <w:rPr>
                <w:rFonts w:ascii="Times New Roman"/>
                <w:b w:val="false"/>
                <w:i w:val="false"/>
                <w:color w:val="000000"/>
                <w:sz w:val="20"/>
              </w:rPr>
              <w:t>
құралдарды
</w:t>
            </w:r>
            <w:r>
              <w:br/>
            </w:r>
            <w:r>
              <w:rPr>
                <w:rFonts w:ascii="Times New Roman"/>
                <w:b w:val="false"/>
                <w:i w:val="false"/>
                <w:color w:val="000000"/>
                <w:sz w:val="20"/>
              </w:rPr>
              <w:t>
ағымдағы жөндеу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Жабдықтарды
</w:t>
            </w:r>
            <w:r>
              <w:br/>
            </w:r>
            <w:r>
              <w:rPr>
                <w:rFonts w:ascii="Times New Roman"/>
                <w:b w:val="false"/>
                <w:i w:val="false"/>
                <w:color w:val="000000"/>
                <w:sz w:val="20"/>
              </w:rPr>
              <w:t>
және басқа да
</w:t>
            </w:r>
            <w:r>
              <w:br/>
            </w:r>
            <w:r>
              <w:rPr>
                <w:rFonts w:ascii="Times New Roman"/>
                <w:b w:val="false"/>
                <w:i w:val="false"/>
                <w:color w:val="000000"/>
                <w:sz w:val="20"/>
              </w:rPr>
              <w:t>
құралдарды күрделі
</w:t>
            </w:r>
            <w:r>
              <w:br/>
            </w:r>
            <w:r>
              <w:rPr>
                <w:rFonts w:ascii="Times New Roman"/>
                <w:b w:val="false"/>
                <w:i w:val="false"/>
                <w:color w:val="000000"/>
                <w:sz w:val="20"/>
              </w:rPr>
              <w:t>
жөндеуі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350" w:hRule="atLeast"/>
        </w:trPr>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Ұстауға,
</w:t>
            </w:r>
            <w:r>
              <w:br/>
            </w:r>
            <w:r>
              <w:rPr>
                <w:rFonts w:ascii="Times New Roman"/>
                <w:b w:val="false"/>
                <w:i w:val="false"/>
                <w:color w:val="000000"/>
                <w:sz w:val="20"/>
              </w:rPr>
              <w:t>
қызмет көрсетуге
</w:t>
            </w:r>
            <w:r>
              <w:br/>
            </w:r>
            <w:r>
              <w:rPr>
                <w:rFonts w:ascii="Times New Roman"/>
                <w:b w:val="false"/>
                <w:i w:val="false"/>
                <w:color w:val="000000"/>
                <w:sz w:val="20"/>
              </w:rPr>
              <w:t>
және жөндеуге
</w:t>
            </w:r>
            <w:r>
              <w:br/>
            </w:r>
            <w:r>
              <w:rPr>
                <w:rFonts w:ascii="Times New Roman"/>
                <w:b w:val="false"/>
                <w:i w:val="false"/>
                <w:color w:val="000000"/>
                <w:sz w:val="20"/>
              </w:rPr>
              <w:t>
тікелей байланыс-
</w:t>
            </w:r>
            <w:r>
              <w:br/>
            </w:r>
            <w:r>
              <w:rPr>
                <w:rFonts w:ascii="Times New Roman"/>
                <w:b w:val="false"/>
                <w:i w:val="false"/>
                <w:color w:val="000000"/>
                <w:sz w:val="20"/>
              </w:rPr>
              <w:t>
ты жабдықтар,
</w:t>
            </w:r>
            <w:r>
              <w:br/>
            </w:r>
            <w:r>
              <w:rPr>
                <w:rFonts w:ascii="Times New Roman"/>
                <w:b w:val="false"/>
                <w:i w:val="false"/>
                <w:color w:val="000000"/>
                <w:sz w:val="20"/>
              </w:rPr>
              <w:t>
көлік құралдары
</w:t>
            </w:r>
            <w:r>
              <w:br/>
            </w:r>
            <w:r>
              <w:rPr>
                <w:rFonts w:ascii="Times New Roman"/>
                <w:b w:val="false"/>
                <w:i w:val="false"/>
                <w:color w:val="000000"/>
                <w:sz w:val="20"/>
              </w:rPr>
              <w:t>
мен басқа шығын-
</w:t>
            </w:r>
            <w:r>
              <w:br/>
            </w:r>
            <w:r>
              <w:rPr>
                <w:rFonts w:ascii="Times New Roman"/>
                <w:b w:val="false"/>
                <w:i w:val="false"/>
                <w:color w:val="000000"/>
                <w:sz w:val="20"/>
              </w:rPr>
              <w:t>
дарға арналған
</w:t>
            </w:r>
            <w:r>
              <w:br/>
            </w:r>
            <w:r>
              <w:rPr>
                <w:rFonts w:ascii="Times New Roman"/>
                <w:b w:val="false"/>
                <w:i w:val="false"/>
                <w:color w:val="000000"/>
                <w:sz w:val="20"/>
              </w:rPr>
              <w:t>
құралдарды,
</w:t>
            </w:r>
            <w:r>
              <w:br/>
            </w:r>
            <w:r>
              <w:rPr>
                <w:rFonts w:ascii="Times New Roman"/>
                <w:b w:val="false"/>
                <w:i w:val="false"/>
                <w:color w:val="000000"/>
                <w:sz w:val="20"/>
              </w:rPr>
              <w:t>
қосалқы бөл-
</w:t>
            </w:r>
            <w:r>
              <w:br/>
            </w:r>
            <w:r>
              <w:rPr>
                <w:rFonts w:ascii="Times New Roman"/>
                <w:b w:val="false"/>
                <w:i w:val="false"/>
                <w:color w:val="000000"/>
                <w:sz w:val="20"/>
              </w:rPr>
              <w:t>
шектерді жөндеуге
</w:t>
            </w:r>
            <w:r>
              <w:br/>
            </w:r>
            <w:r>
              <w:rPr>
                <w:rFonts w:ascii="Times New Roman"/>
                <w:b w:val="false"/>
                <w:i w:val="false"/>
                <w:color w:val="000000"/>
                <w:sz w:val="20"/>
              </w:rPr>
              <w:t>
пайдаланылатын
</w:t>
            </w:r>
            <w:r>
              <w:br/>
            </w:r>
            <w:r>
              <w:rPr>
                <w:rFonts w:ascii="Times New Roman"/>
                <w:b w:val="false"/>
                <w:i w:val="false"/>
                <w:color w:val="000000"/>
                <w:sz w:val="20"/>
              </w:rPr>
              <w:t>
құралдарды,
</w:t>
            </w:r>
            <w:r>
              <w:br/>
            </w:r>
            <w:r>
              <w:rPr>
                <w:rFonts w:ascii="Times New Roman"/>
                <w:b w:val="false"/>
                <w:i w:val="false"/>
                <w:color w:val="000000"/>
                <w:sz w:val="20"/>
              </w:rPr>
              <w:t>
құрылыс
</w:t>
            </w:r>
            <w:r>
              <w:br/>
            </w:r>
            <w:r>
              <w:rPr>
                <w:rFonts w:ascii="Times New Roman"/>
                <w:b w:val="false"/>
                <w:i w:val="false"/>
                <w:color w:val="000000"/>
                <w:sz w:val="20"/>
              </w:rPr>
              <w:t>
материалдарды
</w:t>
            </w:r>
            <w:r>
              <w:br/>
            </w:r>
            <w:r>
              <w:rPr>
                <w:rFonts w:ascii="Times New Roman"/>
                <w:b w:val="false"/>
                <w:i w:val="false"/>
                <w:color w:val="000000"/>
                <w:sz w:val="20"/>
              </w:rPr>
              <w:t>
қызмет көрсету
</w:t>
            </w:r>
            <w:r>
              <w:br/>
            </w:r>
            <w:r>
              <w:rPr>
                <w:rFonts w:ascii="Times New Roman"/>
                <w:b w:val="false"/>
                <w:i w:val="false"/>
                <w:color w:val="000000"/>
                <w:sz w:val="20"/>
              </w:rPr>
              <w:t>
мен ұстау үшін
</w:t>
            </w:r>
            <w:r>
              <w:br/>
            </w:r>
            <w:r>
              <w:rPr>
                <w:rFonts w:ascii="Times New Roman"/>
                <w:b w:val="false"/>
                <w:i w:val="false"/>
                <w:color w:val="000000"/>
                <w:sz w:val="20"/>
              </w:rPr>
              <w:t>
қажетті тауарлар-
</w:t>
            </w:r>
            <w:r>
              <w:br/>
            </w:r>
            <w:r>
              <w:rPr>
                <w:rFonts w:ascii="Times New Roman"/>
                <w:b w:val="false"/>
                <w:i w:val="false"/>
                <w:color w:val="000000"/>
                <w:sz w:val="20"/>
              </w:rPr>
              <w:t>
ды сатып алу.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Штаттан тыс
</w:t>
            </w:r>
            <w:r>
              <w:br/>
            </w:r>
            <w:r>
              <w:rPr>
                <w:rFonts w:ascii="Times New Roman"/>
                <w:b w:val="false"/>
                <w:i w:val="false"/>
                <w:color w:val="000000"/>
                <w:sz w:val="20"/>
              </w:rPr>
              <w:t>
қызметкерлерге
</w:t>
            </w:r>
            <w:r>
              <w:br/>
            </w:r>
            <w:r>
              <w:rPr>
                <w:rFonts w:ascii="Times New Roman"/>
                <w:b w:val="false"/>
                <w:i w:val="false"/>
                <w:color w:val="000000"/>
                <w:sz w:val="20"/>
              </w:rPr>
              <w:t>
жалақы төлеу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Бағдарлама әкімшісінің/мемлекеттік мекеменің басшысы
</w:t>
      </w:r>
      <w:r>
        <w:br/>
      </w:r>
      <w:r>
        <w:rPr>
          <w:rFonts w:ascii="Times New Roman"/>
          <w:b w:val="false"/>
          <w:i w:val="false"/>
          <w:color w:val="000000"/>
          <w:sz w:val="28"/>
        </w:rPr>
        <w:t>
Бас бухгалтер (ҚЭБ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40-қосымша
</w:t>
      </w:r>
      <w:r>
        <w:br/>
      </w:r>
      <w:r>
        <w:rPr>
          <w:rFonts w:ascii="Times New Roman"/>
          <w:b w:val="false"/>
          <w:i w:val="false"/>
          <w:color w:val="000000"/>
          <w:sz w:val="28"/>
        </w:rPr>
        <w:t>
                                                 01-147 нысаны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жазылды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2005 жылғы 10 мамырдағы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Үй-жайды жалдау ақысына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Мәліметтер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Ерекшелік           Үй-жайды жалдау ақысы          |
</w:t>
      </w:r>
      <w:r>
        <w:rPr>
          <w:rFonts w:ascii="Times New Roman"/>
          <w:b w:val="false"/>
          <w:i w:val="false"/>
          <w:color w:val="000000"/>
          <w:sz w:val="28"/>
          <w:u w:val="single"/>
        </w:rPr>
        <w:t>
    147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033"/>
        <w:gridCol w:w="1573"/>
        <w:gridCol w:w="1573"/>
        <w:gridCol w:w="1573"/>
        <w:gridCol w:w="2293"/>
      </w:tblGrid>
      <w:tr>
        <w:trPr>
          <w:trHeight w:val="1230"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Үй-жайдың
</w:t>
            </w:r>
            <w:r>
              <w:br/>
            </w:r>
            <w:r>
              <w:rPr>
                <w:rFonts w:ascii="Times New Roman"/>
                <w:b w:val="false"/>
                <w:i w:val="false"/>
                <w:color w:val="000000"/>
                <w:sz w:val="20"/>
              </w:rPr>
              <w:t>
атауы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Жалға
</w:t>
            </w:r>
            <w:r>
              <w:br/>
            </w:r>
            <w:r>
              <w:rPr>
                <w:rFonts w:ascii="Times New Roman"/>
                <w:b w:val="false"/>
                <w:i w:val="false"/>
                <w:color w:val="000000"/>
                <w:sz w:val="20"/>
              </w:rPr>
              <w:t>
беріле-
</w:t>
            </w:r>
            <w:r>
              <w:br/>
            </w:r>
            <w:r>
              <w:rPr>
                <w:rFonts w:ascii="Times New Roman"/>
                <w:b w:val="false"/>
                <w:i w:val="false"/>
                <w:color w:val="000000"/>
                <w:sz w:val="20"/>
              </w:rPr>
              <w:t>
тін алаң
</w:t>
            </w:r>
            <w:r>
              <w:br/>
            </w:r>
            <w:r>
              <w:rPr>
                <w:rFonts w:ascii="Times New Roman"/>
                <w:b w:val="false"/>
                <w:i w:val="false"/>
                <w:color w:val="000000"/>
                <w:sz w:val="20"/>
              </w:rPr>
              <w:t>
ш.м.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айға
</w:t>
            </w:r>
            <w:r>
              <w:br/>
            </w:r>
            <w:r>
              <w:rPr>
                <w:rFonts w:ascii="Times New Roman"/>
                <w:b w:val="false"/>
                <w:i w:val="false"/>
                <w:color w:val="000000"/>
                <w:sz w:val="20"/>
              </w:rPr>
              <w:t>
ш.м
</w:t>
            </w:r>
            <w:r>
              <w:br/>
            </w:r>
            <w:r>
              <w:rPr>
                <w:rFonts w:ascii="Times New Roman"/>
                <w:b w:val="false"/>
                <w:i w:val="false"/>
                <w:color w:val="000000"/>
                <w:sz w:val="20"/>
              </w:rPr>
              <w:t>
үшін
</w:t>
            </w:r>
            <w:r>
              <w:br/>
            </w:r>
            <w:r>
              <w:rPr>
                <w:rFonts w:ascii="Times New Roman"/>
                <w:b w:val="false"/>
                <w:i w:val="false"/>
                <w:color w:val="000000"/>
                <w:sz w:val="20"/>
              </w:rPr>
              <w:t>
жал-
</w:t>
            </w:r>
            <w:r>
              <w:br/>
            </w:r>
            <w:r>
              <w:rPr>
                <w:rFonts w:ascii="Times New Roman"/>
                <w:b w:val="false"/>
                <w:i w:val="false"/>
                <w:color w:val="000000"/>
                <w:sz w:val="20"/>
              </w:rPr>
              <w:t>
гер-
</w:t>
            </w:r>
            <w:r>
              <w:br/>
            </w:r>
            <w:r>
              <w:rPr>
                <w:rFonts w:ascii="Times New Roman"/>
                <w:b w:val="false"/>
                <w:i w:val="false"/>
                <w:color w:val="000000"/>
                <w:sz w:val="20"/>
              </w:rPr>
              <w:t>
лік
</w:t>
            </w:r>
            <w:r>
              <w:br/>
            </w:r>
            <w:r>
              <w:rPr>
                <w:rFonts w:ascii="Times New Roman"/>
                <w:b w:val="false"/>
                <w:i w:val="false"/>
                <w:color w:val="000000"/>
                <w:sz w:val="20"/>
              </w:rPr>
              <w:t>
ақы
</w:t>
            </w:r>
            <w:r>
              <w:br/>
            </w:r>
            <w:r>
              <w:rPr>
                <w:rFonts w:ascii="Times New Roman"/>
                <w:b w:val="false"/>
                <w:i w:val="false"/>
                <w:color w:val="000000"/>
                <w:sz w:val="20"/>
              </w:rPr>
              <w:t>
теңге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айдағы
</w:t>
            </w:r>
            <w:r>
              <w:br/>
            </w:r>
            <w:r>
              <w:rPr>
                <w:rFonts w:ascii="Times New Roman"/>
                <w:b w:val="false"/>
                <w:i w:val="false"/>
                <w:color w:val="000000"/>
                <w:sz w:val="20"/>
              </w:rPr>
              <w:t>
жал-
</w:t>
            </w:r>
            <w:r>
              <w:br/>
            </w:r>
            <w:r>
              <w:rPr>
                <w:rFonts w:ascii="Times New Roman"/>
                <w:b w:val="false"/>
                <w:i w:val="false"/>
                <w:color w:val="000000"/>
                <w:sz w:val="20"/>
              </w:rPr>
              <w:t>
гер-
</w:t>
            </w:r>
            <w:r>
              <w:br/>
            </w:r>
            <w:r>
              <w:rPr>
                <w:rFonts w:ascii="Times New Roman"/>
                <w:b w:val="false"/>
                <w:i w:val="false"/>
                <w:color w:val="000000"/>
                <w:sz w:val="20"/>
              </w:rPr>
              <w:t>
лік
</w:t>
            </w:r>
            <w:r>
              <w:br/>
            </w:r>
            <w:r>
              <w:rPr>
                <w:rFonts w:ascii="Times New Roman"/>
                <w:b w:val="false"/>
                <w:i w:val="false"/>
                <w:color w:val="000000"/>
                <w:sz w:val="20"/>
              </w:rPr>
              <w:t>
ақы
</w:t>
            </w:r>
            <w:r>
              <w:br/>
            </w:r>
            <w:r>
              <w:rPr>
                <w:rFonts w:ascii="Times New Roman"/>
                <w:b w:val="false"/>
                <w:i w:val="false"/>
                <w:color w:val="000000"/>
                <w:sz w:val="20"/>
              </w:rPr>
              <w:t>
2-бағ.
</w:t>
            </w:r>
            <w:r>
              <w:br/>
            </w:r>
            <w:r>
              <w:rPr>
                <w:rFonts w:ascii="Times New Roman"/>
                <w:b w:val="false"/>
                <w:i w:val="false"/>
                <w:color w:val="000000"/>
                <w:sz w:val="20"/>
              </w:rPr>
              <w:t>
х
</w:t>
            </w:r>
            <w:r>
              <w:br/>
            </w:r>
            <w:r>
              <w:rPr>
                <w:rFonts w:ascii="Times New Roman"/>
                <w:b w:val="false"/>
                <w:i w:val="false"/>
                <w:color w:val="000000"/>
                <w:sz w:val="20"/>
              </w:rPr>
              <w:t>
3-бағ.
</w:t>
            </w:r>
            <w:r>
              <w:br/>
            </w:r>
            <w:r>
              <w:rPr>
                <w:rFonts w:ascii="Times New Roman"/>
                <w:b w:val="false"/>
                <w:i w:val="false"/>
                <w:color w:val="000000"/>
                <w:sz w:val="20"/>
              </w:rPr>
              <w:t>
Теңге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Айлар
</w:t>
            </w:r>
            <w:r>
              <w:br/>
            </w:r>
            <w:r>
              <w:rPr>
                <w:rFonts w:ascii="Times New Roman"/>
                <w:b w:val="false"/>
                <w:i w:val="false"/>
                <w:color w:val="000000"/>
                <w:sz w:val="20"/>
              </w:rPr>
              <w:t>
саны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Шығындар
</w:t>
            </w:r>
            <w:r>
              <w:br/>
            </w:r>
            <w:r>
              <w:rPr>
                <w:rFonts w:ascii="Times New Roman"/>
                <w:b w:val="false"/>
                <w:i w:val="false"/>
                <w:color w:val="000000"/>
                <w:sz w:val="20"/>
              </w:rPr>
              <w:t>
сомасы
</w:t>
            </w:r>
            <w:r>
              <w:br/>
            </w:r>
            <w:r>
              <w:rPr>
                <w:rFonts w:ascii="Times New Roman"/>
                <w:b w:val="false"/>
                <w:i w:val="false"/>
                <w:color w:val="000000"/>
                <w:sz w:val="20"/>
              </w:rPr>
              <w:t>
(4-бағ.х
</w:t>
            </w:r>
            <w:r>
              <w:br/>
            </w:r>
            <w:r>
              <w:rPr>
                <w:rFonts w:ascii="Times New Roman"/>
                <w:b w:val="false"/>
                <w:i w:val="false"/>
                <w:color w:val="000000"/>
                <w:sz w:val="20"/>
              </w:rPr>
              <w:t>
5-бағ.)
</w:t>
            </w:r>
            <w:r>
              <w:br/>
            </w:r>
            <w:r>
              <w:rPr>
                <w:rFonts w:ascii="Times New Roman"/>
                <w:b w:val="false"/>
                <w:i w:val="false"/>
                <w:color w:val="000000"/>
                <w:sz w:val="20"/>
              </w:rPr>
              <w:t>
/1000
</w:t>
            </w:r>
            <w:r>
              <w:br/>
            </w:r>
            <w:r>
              <w:rPr>
                <w:rFonts w:ascii="Times New Roman"/>
                <w:b w:val="false"/>
                <w:i w:val="false"/>
                <w:color w:val="000000"/>
                <w:sz w:val="20"/>
              </w:rPr>
              <w:t>
мың теңге
</w:t>
            </w:r>
          </w:p>
        </w:tc>
      </w:tr>
      <w:tr>
        <w:trPr>
          <w:trHeight w:val="255" w:hRule="atLeast"/>
        </w:trPr>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bl>
    <w:p>
      <w:pPr>
        <w:spacing w:after="0"/>
        <w:ind w:left="0"/>
        <w:jc w:val="both"/>
      </w:pPr>
      <w:r>
        <w:rPr>
          <w:rFonts w:ascii="Times New Roman"/>
          <w:b w:val="false"/>
          <w:i w:val="false"/>
          <w:color w:val="000000"/>
          <w:sz w:val="28"/>
        </w:rPr>
        <w:t>
Жиыны:                       х               х
</w:t>
      </w:r>
    </w:p>
    <w:p>
      <w:pPr>
        <w:spacing w:after="0"/>
        <w:ind w:left="0"/>
        <w:jc w:val="both"/>
      </w:pPr>
      <w:r>
        <w:rPr>
          <w:rFonts w:ascii="Times New Roman"/>
          <w:b w:val="false"/>
          <w:i w:val="false"/>
          <w:color w:val="000000"/>
          <w:sz w:val="28"/>
        </w:rPr>
        <w:t>
Бағдарлама әкімшісінің/мемлекеттік мекеменің басшысы
</w:t>
      </w:r>
      <w:r>
        <w:br/>
      </w:r>
      <w:r>
        <w:rPr>
          <w:rFonts w:ascii="Times New Roman"/>
          <w:b w:val="false"/>
          <w:i w:val="false"/>
          <w:color w:val="000000"/>
          <w:sz w:val="28"/>
        </w:rPr>
        <w:t>
Бас бухгалтер (ҚЭБ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41-қосымша
</w:t>
      </w:r>
      <w:r>
        <w:br/>
      </w:r>
      <w:r>
        <w:rPr>
          <w:rFonts w:ascii="Times New Roman"/>
          <w:b w:val="false"/>
          <w:i w:val="false"/>
          <w:color w:val="000000"/>
          <w:sz w:val="28"/>
        </w:rPr>
        <w:t>
                                                 01-149 нысаны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жазылды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2005 жылғы 10 мамырдағы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Заңды және жеке тұлғалар көрсеткен жұмыстар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мен қызметтерге
</w:t>
      </w:r>
      <w:r>
        <w:rPr>
          <w:rFonts w:ascii="Times New Roman"/>
          <w:b w:val="false"/>
          <w:i w:val="false"/>
          <w:color w:val="000000"/>
          <w:sz w:val="28"/>
        </w:rPr>
        <w:t>
</w:t>
      </w:r>
      <w:r>
        <w:rPr>
          <w:rFonts w:ascii="Times New Roman"/>
          <w:b/>
          <w:i w:val="false"/>
          <w:color w:val="000000"/>
          <w:sz w:val="28"/>
        </w:rPr>
        <w:t>
 ақы төлеу жөніндегі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Мәліметтер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Ерекшелік         Өзге де жұмыстар мен қызметтер   |
</w:t>
      </w:r>
      <w:r>
        <w:rPr>
          <w:rFonts w:ascii="Times New Roman"/>
          <w:b w:val="false"/>
          <w:i w:val="false"/>
          <w:color w:val="000000"/>
          <w:sz w:val="28"/>
          <w:u w:val="single"/>
        </w:rPr>
        <w:t>
    149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3"/>
        <w:gridCol w:w="4453"/>
      </w:tblGrid>
      <w:tr>
        <w:trPr>
          <w:trHeight w:val="660"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сомасы
</w:t>
            </w:r>
            <w:r>
              <w:br/>
            </w:r>
            <w:r>
              <w:rPr>
                <w:rFonts w:ascii="Times New Roman"/>
                <w:b w:val="false"/>
                <w:i w:val="false"/>
                <w:color w:val="000000"/>
                <w:sz w:val="20"/>
              </w:rPr>
              <w:t>
(мың теңге)
</w:t>
            </w:r>
          </w:p>
        </w:tc>
      </w:tr>
      <w:tr>
        <w:trPr>
          <w:trHeight w:val="300"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255"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Барлық шығындар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Жалақы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Іссапар шығыстары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және бюджетке төленетін
</w:t>
            </w:r>
            <w:r>
              <w:br/>
            </w:r>
            <w:r>
              <w:rPr>
                <w:rFonts w:ascii="Times New Roman"/>
                <w:b w:val="false"/>
                <w:i w:val="false"/>
                <w:color w:val="000000"/>
                <w:sz w:val="20"/>
              </w:rPr>
              <w:t>
басқа да міндетті төлемдер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о.і.
</w:t>
            </w:r>
            <w:r>
              <w:br/>
            </w:r>
            <w:r>
              <w:rPr>
                <w:rFonts w:ascii="Times New Roman"/>
                <w:b w:val="false"/>
                <w:i w:val="false"/>
                <w:color w:val="000000"/>
                <w:sz w:val="20"/>
              </w:rPr>
              <w:t>
ҚҚС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Акциздер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салықтар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Материалдар сатып алу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Құралдарды сатып алу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қызметтер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энергиясы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Байланыс қызметтері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қызметтері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Құралдарды ағымдағы жөндеу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Құралдарды күрделі жөндеу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Ғимараттарды, үй-жайларды ұстау,
</w:t>
            </w:r>
            <w:r>
              <w:br/>
            </w:r>
            <w:r>
              <w:rPr>
                <w:rFonts w:ascii="Times New Roman"/>
                <w:b w:val="false"/>
                <w:i w:val="false"/>
                <w:color w:val="000000"/>
                <w:sz w:val="20"/>
              </w:rPr>
              <w:t>
қызмет көрсету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Жалгерлік ақы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қызметтер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шығыстар
</w:t>
            </w:r>
          </w:p>
        </w:tc>
        <w:tc>
          <w:tcPr>
            <w:tcW w:w="4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мекеменің басшысы
</w:t>
      </w:r>
      <w:r>
        <w:br/>
      </w:r>
      <w:r>
        <w:rPr>
          <w:rFonts w:ascii="Times New Roman"/>
          <w:b w:val="false"/>
          <w:i w:val="false"/>
          <w:color w:val="000000"/>
          <w:sz w:val="28"/>
        </w:rPr>
        <w:t>
Бас бухгалтер (ҚЭБ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42-қосымша
</w:t>
      </w:r>
      <w:r>
        <w:br/>
      </w:r>
      <w:r>
        <w:rPr>
          <w:rFonts w:ascii="Times New Roman"/>
          <w:b w:val="false"/>
          <w:i w:val="false"/>
          <w:color w:val="000000"/>
          <w:sz w:val="28"/>
        </w:rPr>
        <w:t>
                                                 01-151 нысаны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өзгерту енгізілді - ҚР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Экономика және бюджеттік жоспарлау министрінің 2005 жылғы 10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Премьер-Министрінің орынбасары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Ел ішіндегі қызметтік іссапарларға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w:t>
      </w:r>
      <w:r>
        <w:rPr>
          <w:rFonts w:ascii="Times New Roman"/>
          <w:b w:val="false"/>
          <w:i w:val="false"/>
          <w:color w:val="000000"/>
          <w:sz w:val="28"/>
        </w:rPr>
        <w:t>
</w:t>
      </w:r>
      <w:r>
        <w:rPr>
          <w:rFonts w:ascii="Times New Roman"/>
          <w:b/>
          <w:i w:val="false"/>
          <w:color w:val="000000"/>
          <w:sz w:val="28"/>
        </w:rPr>
        <w:t>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Мәліметтер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Ерекшелік      Іссапар және ел ішіндегі қызметтік  |
</w:t>
      </w:r>
      <w:r>
        <w:rPr>
          <w:rFonts w:ascii="Times New Roman"/>
          <w:b w:val="false"/>
          <w:i w:val="false"/>
          <w:color w:val="000000"/>
          <w:sz w:val="28"/>
          <w:u w:val="single"/>
        </w:rPr>
        <w:t>
    151    
</w:t>
      </w:r>
      <w:r>
        <w:rPr>
          <w:rFonts w:ascii="Times New Roman"/>
          <w:b w:val="false"/>
          <w:i w:val="false"/>
          <w:color w:val="000000"/>
          <w:sz w:val="28"/>
        </w:rPr>
        <w:t>
|
</w:t>
      </w:r>
      <w:r>
        <w:br/>
      </w:r>
      <w:r>
        <w:rPr>
          <w:rFonts w:ascii="Times New Roman"/>
          <w:b w:val="false"/>
          <w:i w:val="false"/>
          <w:color w:val="000000"/>
          <w:sz w:val="28"/>
        </w:rPr>
        <w:t>
                          жолсапарлар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993"/>
        <w:gridCol w:w="2113"/>
        <w:gridCol w:w="2193"/>
        <w:gridCol w:w="1953"/>
        <w:gridCol w:w="2153"/>
      </w:tblGrid>
      <w:tr>
        <w:trPr>
          <w:trHeight w:val="1920" w:hRule="atLeast"/>
        </w:trPr>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адамға
</w:t>
            </w:r>
            <w:r>
              <w:br/>
            </w:r>
            <w:r>
              <w:rPr>
                <w:rFonts w:ascii="Times New Roman"/>
                <w:b w:val="false"/>
                <w:i w:val="false"/>
                <w:color w:val="000000"/>
                <w:sz w:val="20"/>
              </w:rPr>
              <w:t>
арналған
</w:t>
            </w:r>
            <w:r>
              <w:br/>
            </w:r>
            <w:r>
              <w:rPr>
                <w:rFonts w:ascii="Times New Roman"/>
                <w:b w:val="false"/>
                <w:i w:val="false"/>
                <w:color w:val="000000"/>
                <w:sz w:val="20"/>
              </w:rPr>
              <w:t>
тәулік-
</w:t>
            </w:r>
            <w:r>
              <w:br/>
            </w:r>
            <w:r>
              <w:rPr>
                <w:rFonts w:ascii="Times New Roman"/>
                <w:b w:val="false"/>
                <w:i w:val="false"/>
                <w:color w:val="000000"/>
                <w:sz w:val="20"/>
              </w:rPr>
              <w:t>
тік
</w:t>
            </w:r>
            <w:r>
              <w:br/>
            </w:r>
            <w:r>
              <w:rPr>
                <w:rFonts w:ascii="Times New Roman"/>
                <w:b w:val="false"/>
                <w:i w:val="false"/>
                <w:color w:val="000000"/>
                <w:sz w:val="20"/>
              </w:rPr>
              <w:t>
шығыс-
</w:t>
            </w:r>
            <w:r>
              <w:br/>
            </w:r>
            <w:r>
              <w:rPr>
                <w:rFonts w:ascii="Times New Roman"/>
                <w:b w:val="false"/>
                <w:i w:val="false"/>
                <w:color w:val="000000"/>
                <w:sz w:val="20"/>
              </w:rPr>
              <w:t>
тарды
</w:t>
            </w:r>
            <w:r>
              <w:br/>
            </w:r>
            <w:r>
              <w:rPr>
                <w:rFonts w:ascii="Times New Roman"/>
                <w:b w:val="false"/>
                <w:i w:val="false"/>
                <w:color w:val="000000"/>
                <w:sz w:val="20"/>
              </w:rPr>
              <w:t>
өтеу
</w:t>
            </w:r>
            <w:r>
              <w:br/>
            </w:r>
            <w:r>
              <w:rPr>
                <w:rFonts w:ascii="Times New Roman"/>
                <w:b w:val="false"/>
                <w:i w:val="false"/>
                <w:color w:val="000000"/>
                <w:sz w:val="20"/>
              </w:rPr>
              <w:t>
нормасы
</w:t>
            </w:r>
            <w:r>
              <w:br/>
            </w:r>
            <w:r>
              <w:rPr>
                <w:rFonts w:ascii="Times New Roman"/>
                <w:b w:val="false"/>
                <w:i w:val="false"/>
                <w:color w:val="000000"/>
                <w:sz w:val="20"/>
              </w:rPr>
              <w:t>
(1 х АЕК)
</w:t>
            </w:r>
            <w:r>
              <w:br/>
            </w:r>
            <w:r>
              <w:rPr>
                <w:rFonts w:ascii="Times New Roman"/>
                <w:b w:val="false"/>
                <w:i w:val="false"/>
                <w:color w:val="000000"/>
                <w:sz w:val="20"/>
              </w:rPr>
              <w:t>
 (теңге)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адамға
</w:t>
            </w:r>
            <w:r>
              <w:br/>
            </w:r>
            <w:r>
              <w:rPr>
                <w:rFonts w:ascii="Times New Roman"/>
                <w:b w:val="false"/>
                <w:i w:val="false"/>
                <w:color w:val="000000"/>
                <w:sz w:val="20"/>
              </w:rPr>
              <w:t>
тәулігі-
</w:t>
            </w:r>
            <w:r>
              <w:br/>
            </w:r>
            <w:r>
              <w:rPr>
                <w:rFonts w:ascii="Times New Roman"/>
                <w:b w:val="false"/>
                <w:i w:val="false"/>
                <w:color w:val="000000"/>
                <w:sz w:val="20"/>
              </w:rPr>
              <w:t>
не
</w:t>
            </w:r>
            <w:r>
              <w:br/>
            </w:r>
            <w:r>
              <w:rPr>
                <w:rFonts w:ascii="Times New Roman"/>
                <w:b w:val="false"/>
                <w:i w:val="false"/>
                <w:color w:val="000000"/>
                <w:sz w:val="20"/>
              </w:rPr>
              <w:t>
тұрғын
</w:t>
            </w:r>
            <w:r>
              <w:br/>
            </w:r>
            <w:r>
              <w:rPr>
                <w:rFonts w:ascii="Times New Roman"/>
                <w:b w:val="false"/>
                <w:i w:val="false"/>
                <w:color w:val="000000"/>
                <w:sz w:val="20"/>
              </w:rPr>
              <w:t>
үй-жайды
</w:t>
            </w:r>
            <w:r>
              <w:br/>
            </w:r>
            <w:r>
              <w:rPr>
                <w:rFonts w:ascii="Times New Roman"/>
                <w:b w:val="false"/>
                <w:i w:val="false"/>
                <w:color w:val="000000"/>
                <w:sz w:val="20"/>
              </w:rPr>
              <w:t>
жалдау
</w:t>
            </w:r>
            <w:r>
              <w:br/>
            </w:r>
            <w:r>
              <w:rPr>
                <w:rFonts w:ascii="Times New Roman"/>
                <w:b w:val="false"/>
                <w:i w:val="false"/>
                <w:color w:val="000000"/>
                <w:sz w:val="20"/>
              </w:rPr>
              <w:t>
жөнін-
</w:t>
            </w:r>
            <w:r>
              <w:br/>
            </w:r>
            <w:r>
              <w:rPr>
                <w:rFonts w:ascii="Times New Roman"/>
                <w:b w:val="false"/>
                <w:i w:val="false"/>
                <w:color w:val="000000"/>
                <w:sz w:val="20"/>
              </w:rPr>
              <w:t>
дегі
</w:t>
            </w:r>
            <w:r>
              <w:br/>
            </w:r>
            <w:r>
              <w:rPr>
                <w:rFonts w:ascii="Times New Roman"/>
                <w:b w:val="false"/>
                <w:i w:val="false"/>
                <w:color w:val="000000"/>
                <w:sz w:val="20"/>
              </w:rPr>
              <w:t>
шығыстар
</w:t>
            </w:r>
            <w:r>
              <w:br/>
            </w:r>
            <w:r>
              <w:rPr>
                <w:rFonts w:ascii="Times New Roman"/>
                <w:b w:val="false"/>
                <w:i w:val="false"/>
                <w:color w:val="000000"/>
                <w:sz w:val="20"/>
              </w:rPr>
              <w:t>
(теңге)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Іссапар-
</w:t>
            </w:r>
            <w:r>
              <w:br/>
            </w:r>
            <w:r>
              <w:rPr>
                <w:rFonts w:ascii="Times New Roman"/>
                <w:b w:val="false"/>
                <w:i w:val="false"/>
                <w:color w:val="000000"/>
                <w:sz w:val="20"/>
              </w:rPr>
              <w:t>
лардағы
</w:t>
            </w:r>
            <w:r>
              <w:br/>
            </w:r>
            <w:r>
              <w:rPr>
                <w:rFonts w:ascii="Times New Roman"/>
                <w:b w:val="false"/>
                <w:i w:val="false"/>
                <w:color w:val="000000"/>
                <w:sz w:val="20"/>
              </w:rPr>
              <w:t>
адам/
</w:t>
            </w:r>
            <w:r>
              <w:br/>
            </w:r>
            <w:r>
              <w:rPr>
                <w:rFonts w:ascii="Times New Roman"/>
                <w:b w:val="false"/>
                <w:i w:val="false"/>
                <w:color w:val="000000"/>
                <w:sz w:val="20"/>
              </w:rPr>
              <w:t>
күндер-
</w:t>
            </w:r>
            <w:r>
              <w:br/>
            </w:r>
            <w:r>
              <w:rPr>
                <w:rFonts w:ascii="Times New Roman"/>
                <w:b w:val="false"/>
                <w:i w:val="false"/>
                <w:color w:val="000000"/>
                <w:sz w:val="20"/>
              </w:rPr>
              <w:t>
дің
</w:t>
            </w:r>
            <w:r>
              <w:br/>
            </w:r>
            <w:r>
              <w:rPr>
                <w:rFonts w:ascii="Times New Roman"/>
                <w:b w:val="false"/>
                <w:i w:val="false"/>
                <w:color w:val="000000"/>
                <w:sz w:val="20"/>
              </w:rPr>
              <w:t>
орташа
</w:t>
            </w:r>
            <w:r>
              <w:br/>
            </w:r>
            <w:r>
              <w:rPr>
                <w:rFonts w:ascii="Times New Roman"/>
                <w:b w:val="false"/>
                <w:i w:val="false"/>
                <w:color w:val="000000"/>
                <w:sz w:val="20"/>
              </w:rPr>
              <w:t>
жылдық
</w:t>
            </w:r>
            <w:r>
              <w:br/>
            </w:r>
            <w:r>
              <w:rPr>
                <w:rFonts w:ascii="Times New Roman"/>
                <w:b w:val="false"/>
                <w:i w:val="false"/>
                <w:color w:val="000000"/>
                <w:sz w:val="20"/>
              </w:rPr>
              <w:t>
саны 
</w:t>
            </w:r>
            <w:r>
              <w:br/>
            </w:r>
            <w:r>
              <w:rPr>
                <w:rFonts w:ascii="Times New Roman"/>
                <w:b w:val="false"/>
                <w:i w:val="false"/>
                <w:color w:val="000000"/>
                <w:sz w:val="20"/>
              </w:rPr>
              <w:t>
(адам/
</w:t>
            </w:r>
            <w:r>
              <w:br/>
            </w:r>
            <w:r>
              <w:rPr>
                <w:rFonts w:ascii="Times New Roman"/>
                <w:b w:val="false"/>
                <w:i w:val="false"/>
                <w:color w:val="000000"/>
                <w:sz w:val="20"/>
              </w:rPr>
              <w:t>
күн)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Іссапарға
</w:t>
            </w:r>
            <w:r>
              <w:br/>
            </w:r>
            <w:r>
              <w:rPr>
                <w:rFonts w:ascii="Times New Roman"/>
                <w:b w:val="false"/>
                <w:i w:val="false"/>
                <w:color w:val="000000"/>
                <w:sz w:val="20"/>
              </w:rPr>
              <w:t>
жібері-
</w:t>
            </w:r>
            <w:r>
              <w:br/>
            </w:r>
            <w:r>
              <w:rPr>
                <w:rFonts w:ascii="Times New Roman"/>
                <w:b w:val="false"/>
                <w:i w:val="false"/>
                <w:color w:val="000000"/>
                <w:sz w:val="20"/>
              </w:rPr>
              <w:t>
летін
</w:t>
            </w:r>
            <w:r>
              <w:br/>
            </w:r>
            <w:r>
              <w:rPr>
                <w:rFonts w:ascii="Times New Roman"/>
                <w:b w:val="false"/>
                <w:i w:val="false"/>
                <w:color w:val="000000"/>
                <w:sz w:val="20"/>
              </w:rPr>
              <w:t>
адамдар-
</w:t>
            </w:r>
            <w:r>
              <w:br/>
            </w:r>
            <w:r>
              <w:rPr>
                <w:rFonts w:ascii="Times New Roman"/>
                <w:b w:val="false"/>
                <w:i w:val="false"/>
                <w:color w:val="000000"/>
                <w:sz w:val="20"/>
              </w:rPr>
              <w:t>
дың
</w:t>
            </w:r>
            <w:r>
              <w:br/>
            </w:r>
            <w:r>
              <w:rPr>
                <w:rFonts w:ascii="Times New Roman"/>
                <w:b w:val="false"/>
                <w:i w:val="false"/>
                <w:color w:val="000000"/>
                <w:sz w:val="20"/>
              </w:rPr>
              <w:t>
орташа
</w:t>
            </w:r>
            <w:r>
              <w:br/>
            </w:r>
            <w:r>
              <w:rPr>
                <w:rFonts w:ascii="Times New Roman"/>
                <w:b w:val="false"/>
                <w:i w:val="false"/>
                <w:color w:val="000000"/>
                <w:sz w:val="20"/>
              </w:rPr>
              <w:t>
жылдық
</w:t>
            </w:r>
            <w:r>
              <w:br/>
            </w:r>
            <w:r>
              <w:rPr>
                <w:rFonts w:ascii="Times New Roman"/>
                <w:b w:val="false"/>
                <w:i w:val="false"/>
                <w:color w:val="000000"/>
                <w:sz w:val="20"/>
              </w:rPr>
              <w:t>
саны
</w:t>
            </w:r>
            <w:r>
              <w:br/>
            </w:r>
            <w:r>
              <w:rPr>
                <w:rFonts w:ascii="Times New Roman"/>
                <w:b w:val="false"/>
                <w:i w:val="false"/>
                <w:color w:val="000000"/>
                <w:sz w:val="20"/>
              </w:rPr>
              <w:t>
(адам)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Бару-
</w:t>
            </w:r>
            <w:r>
              <w:br/>
            </w:r>
            <w:r>
              <w:rPr>
                <w:rFonts w:ascii="Times New Roman"/>
                <w:b w:val="false"/>
                <w:i w:val="false"/>
                <w:color w:val="000000"/>
                <w:sz w:val="20"/>
              </w:rPr>
              <w:t>
қайтудың
</w:t>
            </w:r>
            <w:r>
              <w:br/>
            </w:r>
            <w:r>
              <w:rPr>
                <w:rFonts w:ascii="Times New Roman"/>
                <w:b w:val="false"/>
                <w:i w:val="false"/>
                <w:color w:val="000000"/>
                <w:sz w:val="20"/>
              </w:rPr>
              <w:t>
бір жақ
</w:t>
            </w:r>
            <w:r>
              <w:br/>
            </w:r>
            <w:r>
              <w:rPr>
                <w:rFonts w:ascii="Times New Roman"/>
                <w:b w:val="false"/>
                <w:i w:val="false"/>
                <w:color w:val="000000"/>
                <w:sz w:val="20"/>
              </w:rPr>
              <w:t>
жолының
</w:t>
            </w:r>
            <w:r>
              <w:br/>
            </w:r>
            <w:r>
              <w:rPr>
                <w:rFonts w:ascii="Times New Roman"/>
                <w:b w:val="false"/>
                <w:i w:val="false"/>
                <w:color w:val="000000"/>
                <w:sz w:val="20"/>
              </w:rPr>
              <w:t>
орташа
</w:t>
            </w:r>
            <w:r>
              <w:br/>
            </w:r>
            <w:r>
              <w:rPr>
                <w:rFonts w:ascii="Times New Roman"/>
                <w:b w:val="false"/>
                <w:i w:val="false"/>
                <w:color w:val="000000"/>
                <w:sz w:val="20"/>
              </w:rPr>
              <w:t>
құны
</w:t>
            </w:r>
            <w:r>
              <w:br/>
            </w:r>
            <w:r>
              <w:rPr>
                <w:rFonts w:ascii="Times New Roman"/>
                <w:b w:val="false"/>
                <w:i w:val="false"/>
                <w:color w:val="000000"/>
                <w:sz w:val="20"/>
              </w:rPr>
              <w:t>
(теңге)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Шығындар
</w:t>
            </w:r>
            <w:r>
              <w:br/>
            </w:r>
            <w:r>
              <w:rPr>
                <w:rFonts w:ascii="Times New Roman"/>
                <w:b w:val="false"/>
                <w:i w:val="false"/>
                <w:color w:val="000000"/>
                <w:sz w:val="20"/>
              </w:rPr>
              <w:t>
сомасы
</w:t>
            </w:r>
            <w:r>
              <w:br/>
            </w:r>
            <w:r>
              <w:rPr>
                <w:rFonts w:ascii="Times New Roman"/>
                <w:b w:val="false"/>
                <w:i w:val="false"/>
                <w:color w:val="000000"/>
                <w:sz w:val="20"/>
              </w:rPr>
              <w:t>
(мың
</w:t>
            </w:r>
            <w:r>
              <w:br/>
            </w:r>
            <w:r>
              <w:rPr>
                <w:rFonts w:ascii="Times New Roman"/>
                <w:b w:val="false"/>
                <w:i w:val="false"/>
                <w:color w:val="000000"/>
                <w:sz w:val="20"/>
              </w:rPr>
              <w:t>
теңге)
</w:t>
            </w:r>
            <w:r>
              <w:br/>
            </w:r>
            <w:r>
              <w:rPr>
                <w:rFonts w:ascii="Times New Roman"/>
                <w:b w:val="false"/>
                <w:i w:val="false"/>
                <w:color w:val="000000"/>
                <w:sz w:val="20"/>
              </w:rPr>
              <w:t>
((1-б.+
</w:t>
            </w:r>
            <w:r>
              <w:br/>
            </w:r>
            <w:r>
              <w:rPr>
                <w:rFonts w:ascii="Times New Roman"/>
                <w:b w:val="false"/>
                <w:i w:val="false"/>
                <w:color w:val="000000"/>
                <w:sz w:val="20"/>
              </w:rPr>
              <w:t>
2-б.)х
</w:t>
            </w:r>
            <w:r>
              <w:br/>
            </w:r>
            <w:r>
              <w:rPr>
                <w:rFonts w:ascii="Times New Roman"/>
                <w:b w:val="false"/>
                <w:i w:val="false"/>
                <w:color w:val="000000"/>
                <w:sz w:val="20"/>
              </w:rPr>
              <w:t>
3-бағ.+
</w:t>
            </w:r>
            <w:r>
              <w:br/>
            </w:r>
            <w:r>
              <w:rPr>
                <w:rFonts w:ascii="Times New Roman"/>
                <w:b w:val="false"/>
                <w:i w:val="false"/>
                <w:color w:val="000000"/>
                <w:sz w:val="20"/>
              </w:rPr>
              <w:t>
(4-бағ.х
</w:t>
            </w:r>
            <w:r>
              <w:br/>
            </w:r>
            <w:r>
              <w:rPr>
                <w:rFonts w:ascii="Times New Roman"/>
                <w:b w:val="false"/>
                <w:i w:val="false"/>
                <w:color w:val="000000"/>
                <w:sz w:val="20"/>
              </w:rPr>
              <w:t>
5-бағ.))
</w:t>
            </w:r>
            <w:r>
              <w:br/>
            </w:r>
            <w:r>
              <w:rPr>
                <w:rFonts w:ascii="Times New Roman"/>
                <w:b w:val="false"/>
                <w:i w:val="false"/>
                <w:color w:val="000000"/>
                <w:sz w:val="20"/>
              </w:rPr>
              <w:t>
/1000
</w:t>
            </w:r>
          </w:p>
        </w:tc>
      </w:tr>
      <w:tr>
        <w:trPr>
          <w:trHeight w:val="255" w:hRule="atLeast"/>
        </w:trPr>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bl>
    <w:p>
      <w:pPr>
        <w:spacing w:after="0"/>
        <w:ind w:left="0"/>
        <w:jc w:val="both"/>
      </w:pPr>
      <w:r>
        <w:rPr>
          <w:rFonts w:ascii="Times New Roman"/>
          <w:b w:val="false"/>
          <w:i w:val="false"/>
          <w:color w:val="000000"/>
          <w:sz w:val="28"/>
        </w:rPr>
        <w:t>
Бағдарлама әкімшісінің/мемлекеттік мекеменің басшысы
</w:t>
      </w:r>
      <w:r>
        <w:br/>
      </w:r>
      <w:r>
        <w:rPr>
          <w:rFonts w:ascii="Times New Roman"/>
          <w:b w:val="false"/>
          <w:i w:val="false"/>
          <w:color w:val="000000"/>
          <w:sz w:val="28"/>
        </w:rPr>
        <w:t>
Бас бухгалтер (ҚЭБ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43-қосымша
</w:t>
      </w:r>
      <w:r>
        <w:br/>
      </w:r>
      <w:r>
        <w:rPr>
          <w:rFonts w:ascii="Times New Roman"/>
          <w:b w:val="false"/>
          <w:i w:val="false"/>
          <w:color w:val="000000"/>
          <w:sz w:val="28"/>
        </w:rPr>
        <w:t>
                                                 01-152 нысаны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 ҚР  Премьер-Министрінің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орынбасары Экономика және бюджеттік жоспарлау министрінің 2007 жылғы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Елден тыс жерлерге қызметтік іссапарларға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3"/>
        <w:gridCol w:w="2573"/>
      </w:tblGrid>
      <w:tr>
        <w:trPr>
          <w:trHeight w:val="450" w:hRule="atLeast"/>
        </w:trPr>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Мәліметтер түрі (болжам,
</w:t>
            </w:r>
            <w:r>
              <w:br/>
            </w:r>
            <w:r>
              <w:rPr>
                <w:rFonts w:ascii="Times New Roman"/>
                <w:b w:val="false"/>
                <w:i w:val="false"/>
                <w:color w:val="000000"/>
                <w:sz w:val="20"/>
              </w:rPr>
              <w:t>
жоспар, есеп)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әкімшісі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Ерекшелік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r>
    </w:tbl>
    <w:p>
      <w:pPr>
        <w:spacing w:after="0"/>
        <w:ind w:left="0"/>
        <w:jc w:val="both"/>
      </w:pPr>
      <w:r>
        <w:rPr>
          <w:rFonts w:ascii="Times New Roman"/>
          <w:b w:val="false"/>
          <w:i w:val="false"/>
          <w:color w:val="000000"/>
          <w:sz w:val="28"/>
        </w:rPr>
        <w:t>
</w:t>
      </w:r>
      <w:r>
        <w:rPr>
          <w:rFonts w:ascii="Times New Roman"/>
          <w:b/>
          <w:i w:val="false"/>
          <w:color w:val="000000"/>
          <w:sz w:val="28"/>
        </w:rPr>
        <w:t>
                Елден тыс жерлерге іссапарлар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қызметтік жолсапарлар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293"/>
        <w:gridCol w:w="1373"/>
        <w:gridCol w:w="1473"/>
        <w:gridCol w:w="1453"/>
        <w:gridCol w:w="1613"/>
        <w:gridCol w:w="1453"/>
        <w:gridCol w:w="1773"/>
        <w:gridCol w:w="1253"/>
      </w:tblGrid>
      <w:tr>
        <w:trPr>
          <w:trHeight w:val="1830" w:hRule="atLeast"/>
        </w:trPr>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
</w:t>
            </w:r>
            <w:r>
              <w:br/>
            </w:r>
            <w:r>
              <w:rPr>
                <w:rFonts w:ascii="Times New Roman"/>
                <w:b w:val="false"/>
                <w:i w:val="false"/>
                <w:color w:val="000000"/>
                <w:sz w:val="20"/>
              </w:rPr>
              <w:t>
ел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Курсі
</w:t>
            </w:r>
            <w:r>
              <w:br/>
            </w:r>
            <w:r>
              <w:rPr>
                <w:rFonts w:ascii="Times New Roman"/>
                <w:b w:val="false"/>
                <w:i w:val="false"/>
                <w:color w:val="000000"/>
                <w:sz w:val="20"/>
              </w:rPr>
              <w:t>
түр.
</w:t>
            </w:r>
            <w:r>
              <w:br/>
            </w:r>
            <w:r>
              <w:rPr>
                <w:rFonts w:ascii="Times New Roman"/>
                <w:b w:val="false"/>
                <w:i w:val="false"/>
                <w:color w:val="000000"/>
                <w:sz w:val="20"/>
              </w:rPr>
              <w:t>
лері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адамға
</w:t>
            </w:r>
            <w:r>
              <w:br/>
            </w:r>
            <w:r>
              <w:rPr>
                <w:rFonts w:ascii="Times New Roman"/>
                <w:b w:val="false"/>
                <w:i w:val="false"/>
                <w:color w:val="000000"/>
                <w:sz w:val="20"/>
              </w:rPr>
              <w:t>
арнал.
</w:t>
            </w:r>
            <w:r>
              <w:br/>
            </w:r>
            <w:r>
              <w:rPr>
                <w:rFonts w:ascii="Times New Roman"/>
                <w:b w:val="false"/>
                <w:i w:val="false"/>
                <w:color w:val="000000"/>
                <w:sz w:val="20"/>
              </w:rPr>
              <w:t>
ған
</w:t>
            </w:r>
            <w:r>
              <w:br/>
            </w:r>
            <w:r>
              <w:rPr>
                <w:rFonts w:ascii="Times New Roman"/>
                <w:b w:val="false"/>
                <w:i w:val="false"/>
                <w:color w:val="000000"/>
                <w:sz w:val="20"/>
              </w:rPr>
              <w:t>
тәу.
</w:t>
            </w:r>
            <w:r>
              <w:br/>
            </w:r>
            <w:r>
              <w:rPr>
                <w:rFonts w:ascii="Times New Roman"/>
                <w:b w:val="false"/>
                <w:i w:val="false"/>
                <w:color w:val="000000"/>
                <w:sz w:val="20"/>
              </w:rPr>
              <w:t>
ліктік
</w:t>
            </w:r>
            <w:r>
              <w:br/>
            </w:r>
            <w:r>
              <w:rPr>
                <w:rFonts w:ascii="Times New Roman"/>
                <w:b w:val="false"/>
                <w:i w:val="false"/>
                <w:color w:val="000000"/>
                <w:sz w:val="20"/>
              </w:rPr>
              <w:t>
шығыс.
</w:t>
            </w:r>
            <w:r>
              <w:br/>
            </w:r>
            <w:r>
              <w:rPr>
                <w:rFonts w:ascii="Times New Roman"/>
                <w:b w:val="false"/>
                <w:i w:val="false"/>
                <w:color w:val="000000"/>
                <w:sz w:val="20"/>
              </w:rPr>
              <w:t>
тарды
</w:t>
            </w:r>
            <w:r>
              <w:br/>
            </w:r>
            <w:r>
              <w:rPr>
                <w:rFonts w:ascii="Times New Roman"/>
                <w:b w:val="false"/>
                <w:i w:val="false"/>
                <w:color w:val="000000"/>
                <w:sz w:val="20"/>
              </w:rPr>
              <w:t>
өтеу
</w:t>
            </w:r>
            <w:r>
              <w:br/>
            </w:r>
            <w:r>
              <w:rPr>
                <w:rFonts w:ascii="Times New Roman"/>
                <w:b w:val="false"/>
                <w:i w:val="false"/>
                <w:color w:val="000000"/>
                <w:sz w:val="20"/>
              </w:rPr>
              <w:t>
норма.
</w:t>
            </w:r>
            <w:r>
              <w:br/>
            </w:r>
            <w:r>
              <w:rPr>
                <w:rFonts w:ascii="Times New Roman"/>
                <w:b w:val="false"/>
                <w:i w:val="false"/>
                <w:color w:val="000000"/>
                <w:sz w:val="20"/>
              </w:rPr>
              <w:t>
сы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адамға
</w:t>
            </w:r>
            <w:r>
              <w:br/>
            </w:r>
            <w:r>
              <w:rPr>
                <w:rFonts w:ascii="Times New Roman"/>
                <w:b w:val="false"/>
                <w:i w:val="false"/>
                <w:color w:val="000000"/>
                <w:sz w:val="20"/>
              </w:rPr>
              <w:t>
тәулі.
</w:t>
            </w:r>
            <w:r>
              <w:br/>
            </w:r>
            <w:r>
              <w:rPr>
                <w:rFonts w:ascii="Times New Roman"/>
                <w:b w:val="false"/>
                <w:i w:val="false"/>
                <w:color w:val="000000"/>
                <w:sz w:val="20"/>
              </w:rPr>
              <w:t>
гіне
</w:t>
            </w:r>
            <w:r>
              <w:br/>
            </w:r>
            <w:r>
              <w:rPr>
                <w:rFonts w:ascii="Times New Roman"/>
                <w:b w:val="false"/>
                <w:i w:val="false"/>
                <w:color w:val="000000"/>
                <w:sz w:val="20"/>
              </w:rPr>
              <w:t>
тұрғын
</w:t>
            </w:r>
            <w:r>
              <w:br/>
            </w:r>
            <w:r>
              <w:rPr>
                <w:rFonts w:ascii="Times New Roman"/>
                <w:b w:val="false"/>
                <w:i w:val="false"/>
                <w:color w:val="000000"/>
                <w:sz w:val="20"/>
              </w:rPr>
              <w:t>
үй-жай
</w:t>
            </w:r>
            <w:r>
              <w:br/>
            </w:r>
            <w:r>
              <w:rPr>
                <w:rFonts w:ascii="Times New Roman"/>
                <w:b w:val="false"/>
                <w:i w:val="false"/>
                <w:color w:val="000000"/>
                <w:sz w:val="20"/>
              </w:rPr>
              <w:t>
ды
</w:t>
            </w:r>
            <w:r>
              <w:br/>
            </w:r>
            <w:r>
              <w:rPr>
                <w:rFonts w:ascii="Times New Roman"/>
                <w:b w:val="false"/>
                <w:i w:val="false"/>
                <w:color w:val="000000"/>
                <w:sz w:val="20"/>
              </w:rPr>
              <w:t>
жалдау
</w:t>
            </w:r>
            <w:r>
              <w:br/>
            </w:r>
            <w:r>
              <w:rPr>
                <w:rFonts w:ascii="Times New Roman"/>
                <w:b w:val="false"/>
                <w:i w:val="false"/>
                <w:color w:val="000000"/>
                <w:sz w:val="20"/>
              </w:rPr>
              <w:t>
жөнін.
</w:t>
            </w:r>
            <w:r>
              <w:br/>
            </w:r>
            <w:r>
              <w:rPr>
                <w:rFonts w:ascii="Times New Roman"/>
                <w:b w:val="false"/>
                <w:i w:val="false"/>
                <w:color w:val="000000"/>
                <w:sz w:val="20"/>
              </w:rPr>
              <w:t>
дегі
</w:t>
            </w:r>
            <w:r>
              <w:br/>
            </w:r>
            <w:r>
              <w:rPr>
                <w:rFonts w:ascii="Times New Roman"/>
                <w:b w:val="false"/>
                <w:i w:val="false"/>
                <w:color w:val="000000"/>
                <w:sz w:val="20"/>
              </w:rPr>
              <w:t>
шығыс.
</w:t>
            </w:r>
            <w:r>
              <w:br/>
            </w:r>
            <w:r>
              <w:rPr>
                <w:rFonts w:ascii="Times New Roman"/>
                <w:b w:val="false"/>
                <w:i w:val="false"/>
                <w:color w:val="000000"/>
                <w:sz w:val="20"/>
              </w:rPr>
              <w:t>
тар
</w:t>
            </w:r>
            <w:r>
              <w:br/>
            </w:r>
            <w:r>
              <w:rPr>
                <w:rFonts w:ascii="Times New Roman"/>
                <w:b w:val="false"/>
                <w:i w:val="false"/>
                <w:color w:val="000000"/>
                <w:sz w:val="20"/>
              </w:rPr>
              <w:t>
норма.
</w:t>
            </w:r>
            <w:r>
              <w:br/>
            </w:r>
            <w:r>
              <w:rPr>
                <w:rFonts w:ascii="Times New Roman"/>
                <w:b w:val="false"/>
                <w:i w:val="false"/>
                <w:color w:val="000000"/>
                <w:sz w:val="20"/>
              </w:rPr>
              <w:t>
сы
</w:t>
            </w:r>
            <w:r>
              <w:br/>
            </w:r>
            <w:r>
              <w:rPr>
                <w:rFonts w:ascii="Times New Roman"/>
                <w:b w:val="false"/>
                <w:i w:val="false"/>
                <w:color w:val="000000"/>
                <w:sz w:val="20"/>
              </w:rPr>
              <w:t>
(теңге)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Ісса.
</w:t>
            </w:r>
            <w:r>
              <w:br/>
            </w:r>
            <w:r>
              <w:rPr>
                <w:rFonts w:ascii="Times New Roman"/>
                <w:b w:val="false"/>
                <w:i w:val="false"/>
                <w:color w:val="000000"/>
                <w:sz w:val="20"/>
              </w:rPr>
              <w:t>
парлар
</w:t>
            </w:r>
            <w:r>
              <w:br/>
            </w:r>
            <w:r>
              <w:rPr>
                <w:rFonts w:ascii="Times New Roman"/>
                <w:b w:val="false"/>
                <w:i w:val="false"/>
                <w:color w:val="000000"/>
                <w:sz w:val="20"/>
              </w:rPr>
              <w:t>
дағы
</w:t>
            </w:r>
            <w:r>
              <w:br/>
            </w:r>
            <w:r>
              <w:rPr>
                <w:rFonts w:ascii="Times New Roman"/>
                <w:b w:val="false"/>
                <w:i w:val="false"/>
                <w:color w:val="000000"/>
                <w:sz w:val="20"/>
              </w:rPr>
              <w:t>
(адам/
</w:t>
            </w:r>
            <w:r>
              <w:br/>
            </w:r>
            <w:r>
              <w:rPr>
                <w:rFonts w:ascii="Times New Roman"/>
                <w:b w:val="false"/>
                <w:i w:val="false"/>
                <w:color w:val="000000"/>
                <w:sz w:val="20"/>
              </w:rPr>
              <w:t>
күндер
</w:t>
            </w:r>
            <w:r>
              <w:br/>
            </w:r>
            <w:r>
              <w:rPr>
                <w:rFonts w:ascii="Times New Roman"/>
                <w:b w:val="false"/>
                <w:i w:val="false"/>
                <w:color w:val="000000"/>
                <w:sz w:val="20"/>
              </w:rPr>
              <w:t>
дің
</w:t>
            </w:r>
            <w:r>
              <w:br/>
            </w:r>
            <w:r>
              <w:rPr>
                <w:rFonts w:ascii="Times New Roman"/>
                <w:b w:val="false"/>
                <w:i w:val="false"/>
                <w:color w:val="000000"/>
                <w:sz w:val="20"/>
              </w:rPr>
              <w:t>
орташа
</w:t>
            </w:r>
            <w:r>
              <w:br/>
            </w:r>
            <w:r>
              <w:rPr>
                <w:rFonts w:ascii="Times New Roman"/>
                <w:b w:val="false"/>
                <w:i w:val="false"/>
                <w:color w:val="000000"/>
                <w:sz w:val="20"/>
              </w:rPr>
              <w:t>
жылдық
</w:t>
            </w:r>
            <w:r>
              <w:br/>
            </w:r>
            <w:r>
              <w:rPr>
                <w:rFonts w:ascii="Times New Roman"/>
                <w:b w:val="false"/>
                <w:i w:val="false"/>
                <w:color w:val="000000"/>
                <w:sz w:val="20"/>
              </w:rPr>
              <w:t>
саны
</w:t>
            </w:r>
            <w:r>
              <w:br/>
            </w:r>
            <w:r>
              <w:rPr>
                <w:rFonts w:ascii="Times New Roman"/>
                <w:b w:val="false"/>
                <w:i w:val="false"/>
                <w:color w:val="000000"/>
                <w:sz w:val="20"/>
              </w:rPr>
              <w:t>
адам/
</w:t>
            </w:r>
            <w:r>
              <w:br/>
            </w:r>
            <w:r>
              <w:rPr>
                <w:rFonts w:ascii="Times New Roman"/>
                <w:b w:val="false"/>
                <w:i w:val="false"/>
                <w:color w:val="000000"/>
                <w:sz w:val="20"/>
              </w:rPr>
              <w:t>
күн)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Ісса.
</w:t>
            </w:r>
            <w:r>
              <w:br/>
            </w:r>
            <w:r>
              <w:rPr>
                <w:rFonts w:ascii="Times New Roman"/>
                <w:b w:val="false"/>
                <w:i w:val="false"/>
                <w:color w:val="000000"/>
                <w:sz w:val="20"/>
              </w:rPr>
              <w:t>
парға
</w:t>
            </w:r>
            <w:r>
              <w:br/>
            </w:r>
            <w:r>
              <w:rPr>
                <w:rFonts w:ascii="Times New Roman"/>
                <w:b w:val="false"/>
                <w:i w:val="false"/>
                <w:color w:val="000000"/>
                <w:sz w:val="20"/>
              </w:rPr>
              <w:t>
жібері.
</w:t>
            </w:r>
            <w:r>
              <w:br/>
            </w:r>
            <w:r>
              <w:rPr>
                <w:rFonts w:ascii="Times New Roman"/>
                <w:b w:val="false"/>
                <w:i w:val="false"/>
                <w:color w:val="000000"/>
                <w:sz w:val="20"/>
              </w:rPr>
              <w:t>
летін
</w:t>
            </w:r>
            <w:r>
              <w:br/>
            </w:r>
            <w:r>
              <w:rPr>
                <w:rFonts w:ascii="Times New Roman"/>
                <w:b w:val="false"/>
                <w:i w:val="false"/>
                <w:color w:val="000000"/>
                <w:sz w:val="20"/>
              </w:rPr>
              <w:t>
адам.
</w:t>
            </w:r>
            <w:r>
              <w:br/>
            </w:r>
            <w:r>
              <w:rPr>
                <w:rFonts w:ascii="Times New Roman"/>
                <w:b w:val="false"/>
                <w:i w:val="false"/>
                <w:color w:val="000000"/>
                <w:sz w:val="20"/>
              </w:rPr>
              <w:t>
дардың
</w:t>
            </w:r>
            <w:r>
              <w:br/>
            </w:r>
            <w:r>
              <w:rPr>
                <w:rFonts w:ascii="Times New Roman"/>
                <w:b w:val="false"/>
                <w:i w:val="false"/>
                <w:color w:val="000000"/>
                <w:sz w:val="20"/>
              </w:rPr>
              <w:t>
орташа
</w:t>
            </w:r>
            <w:r>
              <w:br/>
            </w:r>
            <w:r>
              <w:rPr>
                <w:rFonts w:ascii="Times New Roman"/>
                <w:b w:val="false"/>
                <w:i w:val="false"/>
                <w:color w:val="000000"/>
                <w:sz w:val="20"/>
              </w:rPr>
              <w:t>
жылдық
</w:t>
            </w:r>
            <w:r>
              <w:br/>
            </w:r>
            <w:r>
              <w:rPr>
                <w:rFonts w:ascii="Times New Roman"/>
                <w:b w:val="false"/>
                <w:i w:val="false"/>
                <w:color w:val="000000"/>
                <w:sz w:val="20"/>
              </w:rPr>
              <w:t>
саны
</w:t>
            </w:r>
            <w:r>
              <w:br/>
            </w:r>
            <w:r>
              <w:rPr>
                <w:rFonts w:ascii="Times New Roman"/>
                <w:b w:val="false"/>
                <w:i w:val="false"/>
                <w:color w:val="000000"/>
                <w:sz w:val="20"/>
              </w:rPr>
              <w:t>
(адам)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Бару-
</w:t>
            </w:r>
            <w:r>
              <w:br/>
            </w:r>
            <w:r>
              <w:rPr>
                <w:rFonts w:ascii="Times New Roman"/>
                <w:b w:val="false"/>
                <w:i w:val="false"/>
                <w:color w:val="000000"/>
                <w:sz w:val="20"/>
              </w:rPr>
              <w:t>
қайту.
</w:t>
            </w:r>
            <w:r>
              <w:br/>
            </w:r>
            <w:r>
              <w:rPr>
                <w:rFonts w:ascii="Times New Roman"/>
                <w:b w:val="false"/>
                <w:i w:val="false"/>
                <w:color w:val="000000"/>
                <w:sz w:val="20"/>
              </w:rPr>
              <w:t>
дың
</w:t>
            </w:r>
            <w:r>
              <w:br/>
            </w:r>
            <w:r>
              <w:rPr>
                <w:rFonts w:ascii="Times New Roman"/>
                <w:b w:val="false"/>
                <w:i w:val="false"/>
                <w:color w:val="000000"/>
                <w:sz w:val="20"/>
              </w:rPr>
              <w:t>
бір
</w:t>
            </w:r>
            <w:r>
              <w:br/>
            </w:r>
            <w:r>
              <w:rPr>
                <w:rFonts w:ascii="Times New Roman"/>
                <w:b w:val="false"/>
                <w:i w:val="false"/>
                <w:color w:val="000000"/>
                <w:sz w:val="20"/>
              </w:rPr>
              <w:t>
жақ
</w:t>
            </w:r>
            <w:r>
              <w:br/>
            </w:r>
            <w:r>
              <w:rPr>
                <w:rFonts w:ascii="Times New Roman"/>
                <w:b w:val="false"/>
                <w:i w:val="false"/>
                <w:color w:val="000000"/>
                <w:sz w:val="20"/>
              </w:rPr>
              <w:t>
жолы.
</w:t>
            </w:r>
            <w:r>
              <w:br/>
            </w:r>
            <w:r>
              <w:rPr>
                <w:rFonts w:ascii="Times New Roman"/>
                <w:b w:val="false"/>
                <w:i w:val="false"/>
                <w:color w:val="000000"/>
                <w:sz w:val="20"/>
              </w:rPr>
              <w:t>
ның
</w:t>
            </w:r>
            <w:r>
              <w:br/>
            </w:r>
            <w:r>
              <w:rPr>
                <w:rFonts w:ascii="Times New Roman"/>
                <w:b w:val="false"/>
                <w:i w:val="false"/>
                <w:color w:val="000000"/>
                <w:sz w:val="20"/>
              </w:rPr>
              <w:t>
орташа
</w:t>
            </w:r>
            <w:r>
              <w:br/>
            </w:r>
            <w:r>
              <w:rPr>
                <w:rFonts w:ascii="Times New Roman"/>
                <w:b w:val="false"/>
                <w:i w:val="false"/>
                <w:color w:val="000000"/>
                <w:sz w:val="20"/>
              </w:rPr>
              <w:t>
құны
</w:t>
            </w:r>
            <w:r>
              <w:br/>
            </w:r>
            <w:r>
              <w:rPr>
                <w:rFonts w:ascii="Times New Roman"/>
                <w:b w:val="false"/>
                <w:i w:val="false"/>
                <w:color w:val="000000"/>
                <w:sz w:val="20"/>
              </w:rPr>
              <w:t>
(теңге)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
</w:t>
            </w:r>
            <w:r>
              <w:br/>
            </w:r>
            <w:r>
              <w:rPr>
                <w:rFonts w:ascii="Times New Roman"/>
                <w:b w:val="false"/>
                <w:i w:val="false"/>
                <w:color w:val="000000"/>
                <w:sz w:val="20"/>
              </w:rPr>
              <w:t>
ның қа.
</w:t>
            </w:r>
            <w:r>
              <w:br/>
            </w:r>
            <w:r>
              <w:rPr>
                <w:rFonts w:ascii="Times New Roman"/>
                <w:b w:val="false"/>
                <w:i w:val="false"/>
                <w:color w:val="000000"/>
                <w:sz w:val="20"/>
              </w:rPr>
              <w:t>
тынастар
</w:t>
            </w:r>
            <w:r>
              <w:br/>
            </w:r>
            <w:r>
              <w:rPr>
                <w:rFonts w:ascii="Times New Roman"/>
                <w:b w:val="false"/>
                <w:i w:val="false"/>
                <w:color w:val="000000"/>
                <w:sz w:val="20"/>
              </w:rPr>
              <w:t>
бойынша
</w:t>
            </w:r>
            <w:r>
              <w:br/>
            </w:r>
            <w:r>
              <w:rPr>
                <w:rFonts w:ascii="Times New Roman"/>
                <w:b w:val="false"/>
                <w:i w:val="false"/>
                <w:color w:val="000000"/>
                <w:sz w:val="20"/>
              </w:rPr>
              <w:t>
теңгесі
</w:t>
            </w:r>
            <w:r>
              <w:br/>
            </w:r>
            <w:r>
              <w:rPr>
                <w:rFonts w:ascii="Times New Roman"/>
                <w:b w:val="false"/>
                <w:i w:val="false"/>
                <w:color w:val="000000"/>
                <w:sz w:val="20"/>
              </w:rPr>
              <w:t>
курсі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Шығын
</w:t>
            </w:r>
            <w:r>
              <w:br/>
            </w:r>
            <w:r>
              <w:rPr>
                <w:rFonts w:ascii="Times New Roman"/>
                <w:b w:val="false"/>
                <w:i w:val="false"/>
                <w:color w:val="000000"/>
                <w:sz w:val="20"/>
              </w:rPr>
              <w:t>
дар.
</w:t>
            </w:r>
            <w:r>
              <w:br/>
            </w:r>
            <w:r>
              <w:rPr>
                <w:rFonts w:ascii="Times New Roman"/>
                <w:b w:val="false"/>
                <w:i w:val="false"/>
                <w:color w:val="000000"/>
                <w:sz w:val="20"/>
              </w:rPr>
              <w:t>
дың
</w:t>
            </w:r>
            <w:r>
              <w:br/>
            </w:r>
            <w:r>
              <w:rPr>
                <w:rFonts w:ascii="Times New Roman"/>
                <w:b w:val="false"/>
                <w:i w:val="false"/>
                <w:color w:val="000000"/>
                <w:sz w:val="20"/>
              </w:rPr>
              <w:t>
сома.
</w:t>
            </w:r>
            <w:r>
              <w:br/>
            </w:r>
            <w:r>
              <w:rPr>
                <w:rFonts w:ascii="Times New Roman"/>
                <w:b w:val="false"/>
                <w:i w:val="false"/>
                <w:color w:val="000000"/>
                <w:sz w:val="20"/>
              </w:rPr>
              <w:t>
сы
</w:t>
            </w:r>
            <w:r>
              <w:br/>
            </w:r>
            <w:r>
              <w:rPr>
                <w:rFonts w:ascii="Times New Roman"/>
                <w:b w:val="false"/>
                <w:i w:val="false"/>
                <w:color w:val="000000"/>
                <w:sz w:val="20"/>
              </w:rPr>
              <w:t>
(мың
</w:t>
            </w:r>
            <w:r>
              <w:br/>
            </w:r>
            <w:r>
              <w:rPr>
                <w:rFonts w:ascii="Times New Roman"/>
                <w:b w:val="false"/>
                <w:i w:val="false"/>
                <w:color w:val="000000"/>
                <w:sz w:val="20"/>
              </w:rPr>
              <w:t>
теңге)
</w:t>
            </w:r>
            <w:r>
              <w:br/>
            </w:r>
            <w:r>
              <w:rPr>
                <w:rFonts w:ascii="Times New Roman"/>
                <w:b w:val="false"/>
                <w:i w:val="false"/>
                <w:color w:val="000000"/>
                <w:sz w:val="20"/>
              </w:rPr>
              <w:t>
((1-бағ.
</w:t>
            </w:r>
            <w:r>
              <w:br/>
            </w:r>
            <w:r>
              <w:rPr>
                <w:rFonts w:ascii="Times New Roman"/>
                <w:b w:val="false"/>
                <w:i w:val="false"/>
                <w:color w:val="000000"/>
                <w:sz w:val="20"/>
              </w:rPr>
              <w:t>
+2-бағ.)х
</w:t>
            </w:r>
            <w:r>
              <w:br/>
            </w:r>
            <w:r>
              <w:rPr>
                <w:rFonts w:ascii="Times New Roman"/>
                <w:b w:val="false"/>
                <w:i w:val="false"/>
                <w:color w:val="000000"/>
                <w:sz w:val="20"/>
              </w:rPr>
              <w:t>
3-бағ. +
</w:t>
            </w:r>
            <w:r>
              <w:br/>
            </w:r>
            <w:r>
              <w:rPr>
                <w:rFonts w:ascii="Times New Roman"/>
                <w:b w:val="false"/>
                <w:i w:val="false"/>
                <w:color w:val="000000"/>
                <w:sz w:val="20"/>
              </w:rPr>
              <w:t>
(4-бағ. х
</w:t>
            </w:r>
            <w:r>
              <w:br/>
            </w:r>
            <w:r>
              <w:rPr>
                <w:rFonts w:ascii="Times New Roman"/>
                <w:b w:val="false"/>
                <w:i w:val="false"/>
                <w:color w:val="000000"/>
                <w:sz w:val="20"/>
              </w:rPr>
              <w:t>
5-бағ.))
</w:t>
            </w:r>
            <w:r>
              <w:br/>
            </w:r>
            <w:r>
              <w:rPr>
                <w:rFonts w:ascii="Times New Roman"/>
                <w:b w:val="false"/>
                <w:i w:val="false"/>
                <w:color w:val="000000"/>
                <w:sz w:val="20"/>
              </w:rPr>
              <w:t>
/1000
</w:t>
            </w:r>
            <w:r>
              <w:br/>
            </w:r>
            <w:r>
              <w:rPr>
                <w:rFonts w:ascii="Times New Roman"/>
                <w:b w:val="false"/>
                <w:i w:val="false"/>
                <w:color w:val="000000"/>
                <w:sz w:val="20"/>
              </w:rPr>
              <w:t>
(мың
</w:t>
            </w:r>
            <w:r>
              <w:br/>
            </w:r>
            <w:r>
              <w:rPr>
                <w:rFonts w:ascii="Times New Roman"/>
                <w:b w:val="false"/>
                <w:i w:val="false"/>
                <w:color w:val="000000"/>
                <w:sz w:val="20"/>
              </w:rPr>
              <w:t>
теңге)
</w:t>
            </w:r>
          </w:p>
        </w:tc>
      </w:tr>
      <w:tr>
        <w:trPr>
          <w:trHeight w:val="255" w:hRule="atLeast"/>
        </w:trPr>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bl>
    <w:p>
      <w:pPr>
        <w:spacing w:after="0"/>
        <w:ind w:left="0"/>
        <w:jc w:val="both"/>
      </w:pPr>
      <w:r>
        <w:rPr>
          <w:rFonts w:ascii="Times New Roman"/>
          <w:b w:val="false"/>
          <w:i w:val="false"/>
          <w:color w:val="000000"/>
          <w:sz w:val="28"/>
        </w:rPr>
        <w:t>
Бағдарлама әкімшісінің/мемлекеттік мекеменің басшысы
</w:t>
      </w:r>
      <w:r>
        <w:br/>
      </w:r>
      <w:r>
        <w:rPr>
          <w:rFonts w:ascii="Times New Roman"/>
          <w:b w:val="false"/>
          <w:i w:val="false"/>
          <w:color w:val="000000"/>
          <w:sz w:val="28"/>
        </w:rPr>
        <w:t>
Бас бухгалтер (ҚЭБ бастығы)
</w:t>
      </w:r>
    </w:p>
    <w:p>
      <w:pPr>
        <w:spacing w:after="0"/>
        <w:ind w:left="0"/>
        <w:jc w:val="both"/>
      </w:pP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
</w:t>
      </w:r>
      <w:r>
        <w:br/>
      </w:r>
      <w:r>
        <w:rPr>
          <w:rFonts w:ascii="Times New Roman"/>
          <w:b w:val="false"/>
          <w:i w:val="false"/>
          <w:color w:val="000000"/>
          <w:sz w:val="28"/>
        </w:rPr>
        <w:t>
                                             43-1-қосымша
</w:t>
      </w:r>
      <w:r>
        <w:br/>
      </w:r>
      <w:r>
        <w:rPr>
          <w:rFonts w:ascii="Times New Roman"/>
          <w:b w:val="false"/>
          <w:i w:val="false"/>
          <w:color w:val="000000"/>
          <w:sz w:val="28"/>
        </w:rPr>
        <w:t>
                                             01-154-нысан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43-1-қосымшамен толықтырылды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2007.12.27.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Алқабилердің ел ішіндегі іссапарларына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шығыстар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Кодтары
</w:t>
      </w:r>
      <w:r>
        <w:rPr>
          <w:rFonts w:ascii="Times New Roman"/>
          <w:b w:val="false"/>
          <w:i w:val="false"/>
          <w:color w:val="000000"/>
          <w:sz w:val="28"/>
        </w:rPr>
        <w:t>
</w:t>
      </w:r>
      <w:r>
        <w:br/>
      </w:r>
      <w:r>
        <w:rPr>
          <w:rFonts w:ascii="Times New Roman"/>
          <w:b w:val="false"/>
          <w:i w:val="false"/>
          <w:color w:val="000000"/>
          <w:sz w:val="28"/>
        </w:rPr>
        <w:t>
Жыл                                       |_________________|
</w:t>
      </w:r>
      <w:r>
        <w:br/>
      </w:r>
      <w:r>
        <w:rPr>
          <w:rFonts w:ascii="Times New Roman"/>
          <w:b w:val="false"/>
          <w:i w:val="false"/>
          <w:color w:val="000000"/>
          <w:sz w:val="28"/>
        </w:rPr>
        <w:t>
Деректердің түрі (болжам, жоспар, есеп)   |_________________|
</w:t>
      </w:r>
      <w:r>
        <w:br/>
      </w:r>
      <w:r>
        <w:rPr>
          <w:rFonts w:ascii="Times New Roman"/>
          <w:b w:val="false"/>
          <w:i w:val="false"/>
          <w:color w:val="000000"/>
          <w:sz w:val="28"/>
        </w:rPr>
        <w:t>
Функционалдық топ                         |_________________|
</w:t>
      </w:r>
      <w:r>
        <w:br/>
      </w:r>
      <w:r>
        <w:rPr>
          <w:rFonts w:ascii="Times New Roman"/>
          <w:b w:val="false"/>
          <w:i w:val="false"/>
          <w:color w:val="000000"/>
          <w:sz w:val="28"/>
        </w:rPr>
        <w:t>
Бағдарлама әкімшісі                       |_________________|
</w:t>
      </w:r>
      <w:r>
        <w:br/>
      </w:r>
      <w:r>
        <w:rPr>
          <w:rFonts w:ascii="Times New Roman"/>
          <w:b w:val="false"/>
          <w:i w:val="false"/>
          <w:color w:val="000000"/>
          <w:sz w:val="28"/>
        </w:rPr>
        <w:t>
Мемлекеттік мекеме                        |_________________|
</w:t>
      </w:r>
      <w:r>
        <w:br/>
      </w:r>
      <w:r>
        <w:rPr>
          <w:rFonts w:ascii="Times New Roman"/>
          <w:b w:val="false"/>
          <w:i w:val="false"/>
          <w:color w:val="000000"/>
          <w:sz w:val="28"/>
        </w:rPr>
        <w:t>
Бағдарлама                                |_________________|
</w:t>
      </w:r>
      <w:r>
        <w:br/>
      </w:r>
      <w:r>
        <w:rPr>
          <w:rFonts w:ascii="Times New Roman"/>
          <w:b w:val="false"/>
          <w:i w:val="false"/>
          <w:color w:val="000000"/>
          <w:sz w:val="28"/>
        </w:rPr>
        <w:t>
Кіші бағдарлама                           |_________________|
</w:t>
      </w:r>
      <w:r>
        <w:br/>
      </w:r>
      <w:r>
        <w:rPr>
          <w:rFonts w:ascii="Times New Roman"/>
          <w:b w:val="false"/>
          <w:i w:val="false"/>
          <w:color w:val="000000"/>
          <w:sz w:val="28"/>
        </w:rPr>
        <w:t>
Ерекшелігі                                |
</w:t>
      </w:r>
      <w:r>
        <w:rPr>
          <w:rFonts w:ascii="Times New Roman"/>
          <w:b w:val="false"/>
          <w:i w:val="false"/>
          <w:color w:val="000000"/>
          <w:sz w:val="28"/>
          <w:u w:val="single"/>
        </w:rPr>
        <w:t>
             154 
</w:t>
      </w:r>
      <w:r>
        <w:rPr>
          <w:rFonts w:ascii="Times New Roman"/>
          <w:b w:val="false"/>
          <w:i w:val="false"/>
          <w:color w:val="000000"/>
          <w:sz w:val="28"/>
        </w:rPr>
        <w:t>
|
</w:t>
      </w:r>
    </w:p>
    <w:p>
      <w:pPr>
        <w:spacing w:after="0"/>
        <w:ind w:left="0"/>
        <w:jc w:val="both"/>
      </w:pPr>
      <w:r>
        <w:rPr>
          <w:rFonts w:ascii="Times New Roman"/>
          <w:b w:val="false"/>
          <w:i w:val="false"/>
          <w:color w:val="000000"/>
          <w:sz w:val="28"/>
        </w:rPr>
        <w:t>
Алқабилердің ел ішіндегі іссапарлары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0"/>
        <w:gridCol w:w="1913"/>
        <w:gridCol w:w="2156"/>
        <w:gridCol w:w="1752"/>
        <w:gridCol w:w="1893"/>
        <w:gridCol w:w="3292"/>
      </w:tblGrid>
      <w:tr>
        <w:trPr>
          <w:trHeight w:val="2040" w:hRule="atLeast"/>
        </w:trPr>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адамға
</w:t>
            </w:r>
            <w:r>
              <w:br/>
            </w:r>
            <w:r>
              <w:rPr>
                <w:rFonts w:ascii="Times New Roman"/>
                <w:b w:val="false"/>
                <w:i w:val="false"/>
                <w:color w:val="000000"/>
                <w:sz w:val="20"/>
              </w:rPr>
              <w:t>
арнал-
</w:t>
            </w:r>
            <w:r>
              <w:br/>
            </w:r>
            <w:r>
              <w:rPr>
                <w:rFonts w:ascii="Times New Roman"/>
                <w:b w:val="false"/>
                <w:i w:val="false"/>
                <w:color w:val="000000"/>
                <w:sz w:val="20"/>
              </w:rPr>
              <w:t>
ған
</w:t>
            </w:r>
            <w:r>
              <w:br/>
            </w:r>
            <w:r>
              <w:rPr>
                <w:rFonts w:ascii="Times New Roman"/>
                <w:b w:val="false"/>
                <w:i w:val="false"/>
                <w:color w:val="000000"/>
                <w:sz w:val="20"/>
              </w:rPr>
              <w:t>
тәу-
</w:t>
            </w:r>
            <w:r>
              <w:br/>
            </w:r>
            <w:r>
              <w:rPr>
                <w:rFonts w:ascii="Times New Roman"/>
                <w:b w:val="false"/>
                <w:i w:val="false"/>
                <w:color w:val="000000"/>
                <w:sz w:val="20"/>
              </w:rPr>
              <w:t>
ліктік
</w:t>
            </w:r>
            <w:r>
              <w:br/>
            </w:r>
            <w:r>
              <w:rPr>
                <w:rFonts w:ascii="Times New Roman"/>
                <w:b w:val="false"/>
                <w:i w:val="false"/>
                <w:color w:val="000000"/>
                <w:sz w:val="20"/>
              </w:rPr>
              <w:t>
шығыс-
</w:t>
            </w:r>
            <w:r>
              <w:br/>
            </w:r>
            <w:r>
              <w:rPr>
                <w:rFonts w:ascii="Times New Roman"/>
                <w:b w:val="false"/>
                <w:i w:val="false"/>
                <w:color w:val="000000"/>
                <w:sz w:val="20"/>
              </w:rPr>
              <w:t>
тарды
</w:t>
            </w:r>
            <w:r>
              <w:br/>
            </w:r>
            <w:r>
              <w:rPr>
                <w:rFonts w:ascii="Times New Roman"/>
                <w:b w:val="false"/>
                <w:i w:val="false"/>
                <w:color w:val="000000"/>
                <w:sz w:val="20"/>
              </w:rPr>
              <w:t>
өтеу
</w:t>
            </w:r>
            <w:r>
              <w:br/>
            </w:r>
            <w:r>
              <w:rPr>
                <w:rFonts w:ascii="Times New Roman"/>
                <w:b w:val="false"/>
                <w:i w:val="false"/>
                <w:color w:val="000000"/>
                <w:sz w:val="20"/>
              </w:rPr>
              <w:t>
норма-
</w:t>
            </w:r>
            <w:r>
              <w:br/>
            </w:r>
            <w:r>
              <w:rPr>
                <w:rFonts w:ascii="Times New Roman"/>
                <w:b w:val="false"/>
                <w:i w:val="false"/>
                <w:color w:val="000000"/>
                <w:sz w:val="20"/>
              </w:rPr>
              <w:t>
сы
</w:t>
            </w:r>
            <w:r>
              <w:br/>
            </w:r>
            <w:r>
              <w:rPr>
                <w:rFonts w:ascii="Times New Roman"/>
                <w:b w:val="false"/>
                <w:i w:val="false"/>
                <w:color w:val="000000"/>
                <w:sz w:val="20"/>
              </w:rPr>
              <w:t>
(05х
</w:t>
            </w:r>
            <w:r>
              <w:br/>
            </w:r>
            <w:r>
              <w:rPr>
                <w:rFonts w:ascii="Times New Roman"/>
                <w:b w:val="false"/>
                <w:i w:val="false"/>
                <w:color w:val="000000"/>
                <w:sz w:val="20"/>
              </w:rPr>
              <w:t>
ЕТЕК) (теңге)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адамға
</w:t>
            </w:r>
            <w:r>
              <w:br/>
            </w:r>
            <w:r>
              <w:rPr>
                <w:rFonts w:ascii="Times New Roman"/>
                <w:b w:val="false"/>
                <w:i w:val="false"/>
                <w:color w:val="000000"/>
                <w:sz w:val="20"/>
              </w:rPr>
              <w:t>
1 тәу-
</w:t>
            </w:r>
            <w:r>
              <w:br/>
            </w:r>
            <w:r>
              <w:rPr>
                <w:rFonts w:ascii="Times New Roman"/>
                <w:b w:val="false"/>
                <w:i w:val="false"/>
                <w:color w:val="000000"/>
                <w:sz w:val="20"/>
              </w:rPr>
              <w:t>
лікке
</w:t>
            </w:r>
            <w:r>
              <w:br/>
            </w:r>
            <w:r>
              <w:rPr>
                <w:rFonts w:ascii="Times New Roman"/>
                <w:b w:val="false"/>
                <w:i w:val="false"/>
                <w:color w:val="000000"/>
                <w:sz w:val="20"/>
              </w:rPr>
              <w:t>
тұрғын
</w:t>
            </w:r>
            <w:r>
              <w:br/>
            </w:r>
            <w:r>
              <w:rPr>
                <w:rFonts w:ascii="Times New Roman"/>
                <w:b w:val="false"/>
                <w:i w:val="false"/>
                <w:color w:val="000000"/>
                <w:sz w:val="20"/>
              </w:rPr>
              <w:t>
үй-жайды
</w:t>
            </w:r>
            <w:r>
              <w:br/>
            </w:r>
            <w:r>
              <w:rPr>
                <w:rFonts w:ascii="Times New Roman"/>
                <w:b w:val="false"/>
                <w:i w:val="false"/>
                <w:color w:val="000000"/>
                <w:sz w:val="20"/>
              </w:rPr>
              <w:t>
жалдау
</w:t>
            </w:r>
            <w:r>
              <w:br/>
            </w:r>
            <w:r>
              <w:rPr>
                <w:rFonts w:ascii="Times New Roman"/>
                <w:b w:val="false"/>
                <w:i w:val="false"/>
                <w:color w:val="000000"/>
                <w:sz w:val="20"/>
              </w:rPr>
              <w:t>
жөнінде-
</w:t>
            </w:r>
            <w:r>
              <w:br/>
            </w:r>
            <w:r>
              <w:rPr>
                <w:rFonts w:ascii="Times New Roman"/>
                <w:b w:val="false"/>
                <w:i w:val="false"/>
                <w:color w:val="000000"/>
                <w:sz w:val="20"/>
              </w:rPr>
              <w:t>
гі шығ-
</w:t>
            </w:r>
            <w:r>
              <w:br/>
            </w:r>
            <w:r>
              <w:rPr>
                <w:rFonts w:ascii="Times New Roman"/>
                <w:b w:val="false"/>
                <w:i w:val="false"/>
                <w:color w:val="000000"/>
                <w:sz w:val="20"/>
              </w:rPr>
              <w:t>
ыстардың
</w:t>
            </w:r>
            <w:r>
              <w:br/>
            </w:r>
            <w:r>
              <w:rPr>
                <w:rFonts w:ascii="Times New Roman"/>
                <w:b w:val="false"/>
                <w:i w:val="false"/>
                <w:color w:val="000000"/>
                <w:sz w:val="20"/>
              </w:rPr>
              <w:t>
нормасы
</w:t>
            </w:r>
            <w:r>
              <w:br/>
            </w:r>
            <w:r>
              <w:rPr>
                <w:rFonts w:ascii="Times New Roman"/>
                <w:b w:val="false"/>
                <w:i w:val="false"/>
                <w:color w:val="000000"/>
                <w:sz w:val="20"/>
              </w:rPr>
              <w:t>
(теңге)
</w:t>
            </w:r>
          </w:p>
        </w:tc>
        <w:tc>
          <w:tcPr>
            <w:tcW w:w="2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Іссапар-
</w:t>
            </w:r>
            <w:r>
              <w:br/>
            </w:r>
            <w:r>
              <w:rPr>
                <w:rFonts w:ascii="Times New Roman"/>
                <w:b w:val="false"/>
                <w:i w:val="false"/>
                <w:color w:val="000000"/>
                <w:sz w:val="20"/>
              </w:rPr>
              <w:t>
лардағы
</w:t>
            </w:r>
            <w:r>
              <w:br/>
            </w:r>
            <w:r>
              <w:rPr>
                <w:rFonts w:ascii="Times New Roman"/>
                <w:b w:val="false"/>
                <w:i w:val="false"/>
                <w:color w:val="000000"/>
                <w:sz w:val="20"/>
              </w:rPr>
              <w:t>
адам/күн-
</w:t>
            </w:r>
            <w:r>
              <w:br/>
            </w:r>
            <w:r>
              <w:rPr>
                <w:rFonts w:ascii="Times New Roman"/>
                <w:b w:val="false"/>
                <w:i w:val="false"/>
                <w:color w:val="000000"/>
                <w:sz w:val="20"/>
              </w:rPr>
              <w:t>
дердің
</w:t>
            </w:r>
            <w:r>
              <w:br/>
            </w:r>
            <w:r>
              <w:rPr>
                <w:rFonts w:ascii="Times New Roman"/>
                <w:b w:val="false"/>
                <w:i w:val="false"/>
                <w:color w:val="000000"/>
                <w:sz w:val="20"/>
              </w:rPr>
              <w:t>
орташа
</w:t>
            </w:r>
            <w:r>
              <w:br/>
            </w:r>
            <w:r>
              <w:rPr>
                <w:rFonts w:ascii="Times New Roman"/>
                <w:b w:val="false"/>
                <w:i w:val="false"/>
                <w:color w:val="000000"/>
                <w:sz w:val="20"/>
              </w:rPr>
              <w:t>
жылдық
</w:t>
            </w:r>
            <w:r>
              <w:br/>
            </w:r>
            <w:r>
              <w:rPr>
                <w:rFonts w:ascii="Times New Roman"/>
                <w:b w:val="false"/>
                <w:i w:val="false"/>
                <w:color w:val="000000"/>
                <w:sz w:val="20"/>
              </w:rPr>
              <w:t>
саны
</w:t>
            </w:r>
            <w:r>
              <w:br/>
            </w:r>
            <w:r>
              <w:rPr>
                <w:rFonts w:ascii="Times New Roman"/>
                <w:b w:val="false"/>
                <w:i w:val="false"/>
                <w:color w:val="000000"/>
                <w:sz w:val="20"/>
              </w:rPr>
              <w:t>
(адам/күн)
</w:t>
            </w:r>
          </w:p>
        </w:tc>
        <w:tc>
          <w:tcPr>
            <w:tcW w:w="1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Іссапар-
</w:t>
            </w:r>
            <w:r>
              <w:br/>
            </w:r>
            <w:r>
              <w:rPr>
                <w:rFonts w:ascii="Times New Roman"/>
                <w:b w:val="false"/>
                <w:i w:val="false"/>
                <w:color w:val="000000"/>
                <w:sz w:val="20"/>
              </w:rPr>
              <w:t>
ға жібе-
</w:t>
            </w:r>
            <w:r>
              <w:br/>
            </w:r>
            <w:r>
              <w:rPr>
                <w:rFonts w:ascii="Times New Roman"/>
                <w:b w:val="false"/>
                <w:i w:val="false"/>
                <w:color w:val="000000"/>
                <w:sz w:val="20"/>
              </w:rPr>
              <w:t>
рілген
</w:t>
            </w:r>
            <w:r>
              <w:br/>
            </w:r>
            <w:r>
              <w:rPr>
                <w:rFonts w:ascii="Times New Roman"/>
                <w:b w:val="false"/>
                <w:i w:val="false"/>
                <w:color w:val="000000"/>
                <w:sz w:val="20"/>
              </w:rPr>
              <w:t>
адамдар-
</w:t>
            </w:r>
            <w:r>
              <w:br/>
            </w:r>
            <w:r>
              <w:rPr>
                <w:rFonts w:ascii="Times New Roman"/>
                <w:b w:val="false"/>
                <w:i w:val="false"/>
                <w:color w:val="000000"/>
                <w:sz w:val="20"/>
              </w:rPr>
              <w:t>
дың op-
</w:t>
            </w:r>
            <w:r>
              <w:br/>
            </w:r>
            <w:r>
              <w:rPr>
                <w:rFonts w:ascii="Times New Roman"/>
                <w:b w:val="false"/>
                <w:i w:val="false"/>
                <w:color w:val="000000"/>
                <w:sz w:val="20"/>
              </w:rPr>
              <w:t>
таша
</w:t>
            </w:r>
            <w:r>
              <w:br/>
            </w:r>
            <w:r>
              <w:rPr>
                <w:rFonts w:ascii="Times New Roman"/>
                <w:b w:val="false"/>
                <w:i w:val="false"/>
                <w:color w:val="000000"/>
                <w:sz w:val="20"/>
              </w:rPr>
              <w:t>
жылдық
</w:t>
            </w:r>
            <w:r>
              <w:br/>
            </w:r>
            <w:r>
              <w:rPr>
                <w:rFonts w:ascii="Times New Roman"/>
                <w:b w:val="false"/>
                <w:i w:val="false"/>
                <w:color w:val="000000"/>
                <w:sz w:val="20"/>
              </w:rPr>
              <w:t>
саны
</w:t>
            </w:r>
            <w:r>
              <w:br/>
            </w:r>
            <w:r>
              <w:rPr>
                <w:rFonts w:ascii="Times New Roman"/>
                <w:b w:val="false"/>
                <w:i w:val="false"/>
                <w:color w:val="000000"/>
                <w:sz w:val="20"/>
              </w:rPr>
              <w:t>
(адам)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барып-
</w:t>
            </w:r>
            <w:r>
              <w:br/>
            </w:r>
            <w:r>
              <w:rPr>
                <w:rFonts w:ascii="Times New Roman"/>
                <w:b w:val="false"/>
                <w:i w:val="false"/>
                <w:color w:val="000000"/>
                <w:sz w:val="20"/>
              </w:rPr>
              <w:t>
қайту
</w:t>
            </w:r>
            <w:r>
              <w:br/>
            </w:r>
            <w:r>
              <w:rPr>
                <w:rFonts w:ascii="Times New Roman"/>
                <w:b w:val="false"/>
                <w:i w:val="false"/>
                <w:color w:val="000000"/>
                <w:sz w:val="20"/>
              </w:rPr>
              <w:t>
жолының орташа
</w:t>
            </w:r>
            <w:r>
              <w:br/>
            </w:r>
            <w:r>
              <w:rPr>
                <w:rFonts w:ascii="Times New Roman"/>
                <w:b w:val="false"/>
                <w:i w:val="false"/>
                <w:color w:val="000000"/>
                <w:sz w:val="20"/>
              </w:rPr>
              <w:t>
құны (теңге)
</w:t>
            </w:r>
          </w:p>
        </w:tc>
        <w:tc>
          <w:tcPr>
            <w:tcW w:w="3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сомасы (мың тенге) ((1-бағ+2-бағ)х 3-бағ+(4-бағ х 5-бағ))/1000 
</w:t>
            </w:r>
          </w:p>
        </w:tc>
      </w:tr>
      <w:tr>
        <w:trPr>
          <w:trHeight w:val="255" w:hRule="atLeast"/>
        </w:trPr>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bl>
    <w:p>
      <w:pPr>
        <w:spacing w:after="0"/>
        <w:ind w:left="0"/>
        <w:jc w:val="both"/>
      </w:pPr>
      <w:r>
        <w:rPr>
          <w:rFonts w:ascii="Times New Roman"/>
          <w:b w:val="false"/>
          <w:i w:val="false"/>
          <w:color w:val="000000"/>
          <w:sz w:val="28"/>
        </w:rPr>
        <w:t>
      Бағдарламалар әкімшісінің/мемлекеттік мекеменің басшысы
</w:t>
      </w:r>
    </w:p>
    <w:p>
      <w:pPr>
        <w:spacing w:after="0"/>
        <w:ind w:left="0"/>
        <w:jc w:val="both"/>
      </w:pPr>
      <w:r>
        <w:rPr>
          <w:rFonts w:ascii="Times New Roman"/>
          <w:b w:val="false"/>
          <w:i w:val="false"/>
          <w:color w:val="000000"/>
          <w:sz w:val="28"/>
        </w:rPr>
        <w:t>
      Бас бухгалтер (ҚЭБ бастығы)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ережесіне
</w:t>
      </w:r>
      <w:r>
        <w:br/>
      </w:r>
      <w:r>
        <w:rPr>
          <w:rFonts w:ascii="Times New Roman"/>
          <w:b w:val="false"/>
          <w:i w:val="false"/>
          <w:color w:val="000000"/>
          <w:sz w:val="28"/>
        </w:rPr>
        <w:t>
                                            44-қосымша
</w:t>
      </w:r>
      <w:r>
        <w:br/>
      </w:r>
      <w:r>
        <w:rPr>
          <w:rFonts w:ascii="Times New Roman"/>
          <w:b w:val="false"/>
          <w:i w:val="false"/>
          <w:color w:val="000000"/>
          <w:sz w:val="28"/>
        </w:rPr>
        <w:t>
                                           01-311-нысан       
</w:t>
      </w:r>
    </w:p>
    <w:p>
      <w:pPr>
        <w:spacing w:after="0"/>
        <w:ind w:left="0"/>
        <w:jc w:val="both"/>
      </w:pPr>
      <w:r>
        <w:rPr>
          <w:rFonts w:ascii="Times New Roman"/>
          <w:b w:val="false"/>
          <w:i w:val="false"/>
          <w:color w:val="000000"/>
          <w:sz w:val="28"/>
        </w:rPr>
        <w:t>
</w:t>
      </w:r>
      <w:r>
        <w:rPr>
          <w:rFonts w:ascii="Times New Roman"/>
          <w:b/>
          <w:i w:val="false"/>
          <w:color w:val="000000"/>
          <w:sz w:val="28"/>
        </w:rPr>
        <w:t>
    Заңды тұлғаларға олардың залалдарын өтеуге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ағымдағы трансферттер бойынша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Жылы                                                      Кодтары
</w:t>
      </w:r>
      <w:r>
        <w:br/>
      </w:r>
      <w:r>
        <w:rPr>
          <w:rFonts w:ascii="Times New Roman"/>
          <w:b w:val="false"/>
          <w:i w:val="false"/>
          <w:color w:val="000000"/>
          <w:sz w:val="28"/>
        </w:rPr>
        <w:t>
Деректердің түрі (болжам, жоспар, есеп)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Ерекшелігі                                                  311
</w:t>
      </w:r>
    </w:p>
    <w:p>
      <w:pPr>
        <w:spacing w:after="0"/>
        <w:ind w:left="0"/>
        <w:jc w:val="both"/>
      </w:pPr>
      <w:r>
        <w:rPr>
          <w:rFonts w:ascii="Times New Roman"/>
          <w:b w:val="false"/>
          <w:i w:val="false"/>
          <w:color w:val="000000"/>
          <w:sz w:val="28"/>
        </w:rPr>
        <w:t>
</w:t>
      </w:r>
      <w:r>
        <w:rPr>
          <w:rFonts w:ascii="Times New Roman"/>
          <w:b/>
          <w:i w:val="false"/>
          <w:color w:val="000000"/>
          <w:sz w:val="28"/>
        </w:rPr>
        <w:t>
           Заңды тұлғаларға олардың залалдарын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өтеуге арналған ағымдағы трансферттер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Атауы                   |   Шығыстардың сомасы
</w:t>
      </w:r>
      <w:r>
        <w:br/>
      </w:r>
      <w:r>
        <w:rPr>
          <w:rFonts w:ascii="Times New Roman"/>
          <w:b w:val="false"/>
          <w:i w:val="false"/>
          <w:color w:val="000000"/>
          <w:sz w:val="28"/>
        </w:rPr>
        <w:t>
                                          |      (мың теңге)
</w:t>
      </w:r>
      <w:r>
        <w:br/>
      </w:r>
      <w:r>
        <w:rPr>
          <w:rFonts w:ascii="Times New Roman"/>
          <w:b w:val="false"/>
          <w:i w:val="false"/>
          <w:color w:val="000000"/>
          <w:sz w:val="28"/>
        </w:rPr>
        <w:t>
-------------------------------------------------------------------
</w:t>
      </w:r>
      <w:r>
        <w:br/>
      </w:r>
      <w:r>
        <w:rPr>
          <w:rFonts w:ascii="Times New Roman"/>
          <w:b w:val="false"/>
          <w:i w:val="false"/>
          <w:color w:val="000000"/>
          <w:sz w:val="28"/>
        </w:rPr>
        <w:t>
                    1                     |            2
</w:t>
      </w:r>
      <w:r>
        <w:br/>
      </w:r>
      <w:r>
        <w:rPr>
          <w:rFonts w:ascii="Times New Roman"/>
          <w:b w:val="false"/>
          <w:i w:val="false"/>
          <w:color w:val="000000"/>
          <w:sz w:val="28"/>
        </w:rPr>
        <w:t>
-------------------------------------------------------------------
</w:t>
      </w:r>
      <w:r>
        <w:br/>
      </w:r>
      <w:r>
        <w:rPr>
          <w:rFonts w:ascii="Times New Roman"/>
          <w:b w:val="false"/>
          <w:i w:val="false"/>
          <w:color w:val="000000"/>
          <w:sz w:val="28"/>
        </w:rPr>
        <w:t>
1. Кірістер барлығы
</w:t>
      </w:r>
      <w:r>
        <w:br/>
      </w:r>
      <w:r>
        <w:rPr>
          <w:rFonts w:ascii="Times New Roman"/>
          <w:b w:val="false"/>
          <w:i w:val="false"/>
          <w:color w:val="000000"/>
          <w:sz w:val="28"/>
        </w:rPr>
        <w:t>
2. Шығындар барлығы
</w:t>
      </w:r>
      <w:r>
        <w:br/>
      </w:r>
      <w:r>
        <w:rPr>
          <w:rFonts w:ascii="Times New Roman"/>
          <w:b w:val="false"/>
          <w:i w:val="false"/>
          <w:color w:val="000000"/>
          <w:sz w:val="28"/>
        </w:rPr>
        <w:t>
Оның ішінде:
</w:t>
      </w:r>
      <w:r>
        <w:br/>
      </w:r>
      <w:r>
        <w:rPr>
          <w:rFonts w:ascii="Times New Roman"/>
          <w:b w:val="false"/>
          <w:i w:val="false"/>
          <w:color w:val="000000"/>
          <w:sz w:val="28"/>
        </w:rPr>
        <w:t>
Жалақы
</w:t>
      </w:r>
      <w:r>
        <w:br/>
      </w:r>
      <w:r>
        <w:rPr>
          <w:rFonts w:ascii="Times New Roman"/>
          <w:b w:val="false"/>
          <w:i w:val="false"/>
          <w:color w:val="000000"/>
          <w:sz w:val="28"/>
        </w:rPr>
        <w:t>
Іссапар шығыстары
</w:t>
      </w:r>
    </w:p>
    <w:p>
      <w:pPr>
        <w:spacing w:after="0"/>
        <w:ind w:left="0"/>
        <w:jc w:val="both"/>
      </w:pPr>
      <w:r>
        <w:rPr>
          <w:rFonts w:ascii="Times New Roman"/>
          <w:b w:val="false"/>
          <w:i w:val="false"/>
          <w:color w:val="000000"/>
          <w:sz w:val="28"/>
        </w:rPr>
        <w:t>
Салық және бюджетке төленетін басқа да
</w:t>
      </w:r>
      <w:r>
        <w:br/>
      </w:r>
      <w:r>
        <w:rPr>
          <w:rFonts w:ascii="Times New Roman"/>
          <w:b w:val="false"/>
          <w:i w:val="false"/>
          <w:color w:val="000000"/>
          <w:sz w:val="28"/>
        </w:rPr>
        <w:t>
міндетті төлемдер
</w:t>
      </w:r>
      <w:r>
        <w:br/>
      </w:r>
      <w:r>
        <w:rPr>
          <w:rFonts w:ascii="Times New Roman"/>
          <w:b w:val="false"/>
          <w:i w:val="false"/>
          <w:color w:val="000000"/>
          <w:sz w:val="28"/>
        </w:rPr>
        <w:t>
о.і. ҚҚС
</w:t>
      </w:r>
      <w:r>
        <w:br/>
      </w:r>
      <w:r>
        <w:rPr>
          <w:rFonts w:ascii="Times New Roman"/>
          <w:b w:val="false"/>
          <w:i w:val="false"/>
          <w:color w:val="000000"/>
          <w:sz w:val="28"/>
        </w:rPr>
        <w:t>
     Акциздер
</w:t>
      </w:r>
      <w:r>
        <w:br/>
      </w:r>
      <w:r>
        <w:rPr>
          <w:rFonts w:ascii="Times New Roman"/>
          <w:b w:val="false"/>
          <w:i w:val="false"/>
          <w:color w:val="000000"/>
          <w:sz w:val="28"/>
        </w:rPr>
        <w:t>
     Корпоративтік табыс салығы
</w:t>
      </w:r>
      <w:r>
        <w:br/>
      </w:r>
      <w:r>
        <w:rPr>
          <w:rFonts w:ascii="Times New Roman"/>
          <w:b w:val="false"/>
          <w:i w:val="false"/>
          <w:color w:val="000000"/>
          <w:sz w:val="28"/>
        </w:rPr>
        <w:t>
     Әлеуметтік салық
</w:t>
      </w:r>
      <w:r>
        <w:br/>
      </w:r>
      <w:r>
        <w:rPr>
          <w:rFonts w:ascii="Times New Roman"/>
          <w:b w:val="false"/>
          <w:i w:val="false"/>
          <w:color w:val="000000"/>
          <w:sz w:val="28"/>
        </w:rPr>
        <w:t>
     Өзге де салықтар
</w:t>
      </w:r>
      <w:r>
        <w:br/>
      </w:r>
      <w:r>
        <w:rPr>
          <w:rFonts w:ascii="Times New Roman"/>
          <w:b w:val="false"/>
          <w:i w:val="false"/>
          <w:color w:val="000000"/>
          <w:sz w:val="28"/>
        </w:rPr>
        <w:t>
Материалдар сатып алу
</w:t>
      </w:r>
      <w:r>
        <w:br/>
      </w:r>
      <w:r>
        <w:rPr>
          <w:rFonts w:ascii="Times New Roman"/>
          <w:b w:val="false"/>
          <w:i w:val="false"/>
          <w:color w:val="000000"/>
          <w:sz w:val="28"/>
        </w:rPr>
        <w:t>
Құралдарды сатып алу
</w:t>
      </w:r>
      <w:r>
        <w:br/>
      </w:r>
      <w:r>
        <w:rPr>
          <w:rFonts w:ascii="Times New Roman"/>
          <w:b w:val="false"/>
          <w:i w:val="false"/>
          <w:color w:val="000000"/>
          <w:sz w:val="28"/>
        </w:rPr>
        <w:t>
Коммуналдық қызметтер
</w:t>
      </w:r>
      <w:r>
        <w:br/>
      </w:r>
      <w:r>
        <w:rPr>
          <w:rFonts w:ascii="Times New Roman"/>
          <w:b w:val="false"/>
          <w:i w:val="false"/>
          <w:color w:val="000000"/>
          <w:sz w:val="28"/>
        </w:rPr>
        <w:t>
Электр энергиясы
</w:t>
      </w:r>
      <w:r>
        <w:br/>
      </w:r>
      <w:r>
        <w:rPr>
          <w:rFonts w:ascii="Times New Roman"/>
          <w:b w:val="false"/>
          <w:i w:val="false"/>
          <w:color w:val="000000"/>
          <w:sz w:val="28"/>
        </w:rPr>
        <w:t>
Жылу
</w:t>
      </w:r>
      <w:r>
        <w:br/>
      </w:r>
      <w:r>
        <w:rPr>
          <w:rFonts w:ascii="Times New Roman"/>
          <w:b w:val="false"/>
          <w:i w:val="false"/>
          <w:color w:val="000000"/>
          <w:sz w:val="28"/>
        </w:rPr>
        <w:t>
Байланыс қызметтері
</w:t>
      </w:r>
      <w:r>
        <w:br/>
      </w:r>
      <w:r>
        <w:rPr>
          <w:rFonts w:ascii="Times New Roman"/>
          <w:b w:val="false"/>
          <w:i w:val="false"/>
          <w:color w:val="000000"/>
          <w:sz w:val="28"/>
        </w:rPr>
        <w:t>
Көлік қызметтері
</w:t>
      </w:r>
      <w:r>
        <w:br/>
      </w:r>
      <w:r>
        <w:rPr>
          <w:rFonts w:ascii="Times New Roman"/>
          <w:b w:val="false"/>
          <w:i w:val="false"/>
          <w:color w:val="000000"/>
          <w:sz w:val="28"/>
        </w:rPr>
        <w:t>
Құралдарды ағымдағы жөндеу
</w:t>
      </w:r>
      <w:r>
        <w:br/>
      </w:r>
      <w:r>
        <w:rPr>
          <w:rFonts w:ascii="Times New Roman"/>
          <w:b w:val="false"/>
          <w:i w:val="false"/>
          <w:color w:val="000000"/>
          <w:sz w:val="28"/>
        </w:rPr>
        <w:t>
Құралдарды күрделі жөндеу
</w:t>
      </w:r>
      <w:r>
        <w:br/>
      </w:r>
      <w:r>
        <w:rPr>
          <w:rFonts w:ascii="Times New Roman"/>
          <w:b w:val="false"/>
          <w:i w:val="false"/>
          <w:color w:val="000000"/>
          <w:sz w:val="28"/>
        </w:rPr>
        <w:t>
Ғимараттарды, үй-жайларды ұстау,
</w:t>
      </w:r>
      <w:r>
        <w:br/>
      </w:r>
      <w:r>
        <w:rPr>
          <w:rFonts w:ascii="Times New Roman"/>
          <w:b w:val="false"/>
          <w:i w:val="false"/>
          <w:color w:val="000000"/>
          <w:sz w:val="28"/>
        </w:rPr>
        <w:t>
қызмет көрсету
</w:t>
      </w:r>
      <w:r>
        <w:br/>
      </w:r>
      <w:r>
        <w:rPr>
          <w:rFonts w:ascii="Times New Roman"/>
          <w:b w:val="false"/>
          <w:i w:val="false"/>
          <w:color w:val="000000"/>
          <w:sz w:val="28"/>
        </w:rPr>
        <w:t>
Жалдау ақысы
</w:t>
      </w:r>
      <w:r>
        <w:br/>
      </w:r>
      <w:r>
        <w:rPr>
          <w:rFonts w:ascii="Times New Roman"/>
          <w:b w:val="false"/>
          <w:i w:val="false"/>
          <w:color w:val="000000"/>
          <w:sz w:val="28"/>
        </w:rPr>
        <w:t>
Өзге де шығыстар
</w:t>
      </w:r>
      <w:r>
        <w:br/>
      </w:r>
      <w:r>
        <w:rPr>
          <w:rFonts w:ascii="Times New Roman"/>
          <w:b w:val="false"/>
          <w:i w:val="false"/>
          <w:color w:val="000000"/>
          <w:sz w:val="28"/>
        </w:rPr>
        <w:t>
3. Шығыстардың кірістерден асып түсуі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Бағдарламалар әкімшісінің басшысы ______________
</w:t>
      </w:r>
    </w:p>
    <w:p>
      <w:pPr>
        <w:spacing w:after="0"/>
        <w:ind w:left="0"/>
        <w:jc w:val="both"/>
      </w:pPr>
      <w:r>
        <w:rPr>
          <w:rFonts w:ascii="Times New Roman"/>
          <w:b w:val="false"/>
          <w:i w:val="false"/>
          <w:color w:val="000000"/>
          <w:sz w:val="28"/>
        </w:rPr>
        <w:t>
      Бас бухгалтер (ҚЭБ бастығы) 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45-қосымша
</w:t>
      </w:r>
      <w:r>
        <w:br/>
      </w:r>
      <w:r>
        <w:rPr>
          <w:rFonts w:ascii="Times New Roman"/>
          <w:b w:val="false"/>
          <w:i w:val="false"/>
          <w:color w:val="000000"/>
          <w:sz w:val="28"/>
        </w:rPr>
        <w:t>
                                                01-334-нысан      
</w:t>
      </w:r>
    </w:p>
    <w:p>
      <w:pPr>
        <w:spacing w:after="0"/>
        <w:ind w:left="0"/>
        <w:jc w:val="both"/>
      </w:pPr>
      <w:r>
        <w:rPr>
          <w:rFonts w:ascii="Times New Roman"/>
          <w:b w:val="false"/>
          <w:i w:val="false"/>
          <w:color w:val="000000"/>
          <w:sz w:val="28"/>
        </w:rPr>
        <w:t>
</w:t>
      </w:r>
      <w:r>
        <w:rPr>
          <w:rFonts w:ascii="Times New Roman"/>
          <w:b/>
          <w:i w:val="false"/>
          <w:color w:val="000000"/>
          <w:sz w:val="28"/>
        </w:rPr>
        <w:t>
     Әскери-оқу арнайы оқу орындары мен кадеттерінің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курсанттарына (тыңдаушыларына) стипендиялар төлеуге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Жылы                                                  Кодтары
</w:t>
      </w:r>
      <w:r>
        <w:br/>
      </w:r>
      <w:r>
        <w:rPr>
          <w:rFonts w:ascii="Times New Roman"/>
          <w:b w:val="false"/>
          <w:i w:val="false"/>
          <w:color w:val="000000"/>
          <w:sz w:val="28"/>
        </w:rPr>
        <w:t>
Деректердің түрі (болжам, жоспар, есеп)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Ерекшелігі                  
</w:t>
      </w:r>
      <w:r>
        <w:rPr>
          <w:rFonts w:ascii="Times New Roman"/>
          <w:b/>
          <w:i w:val="false"/>
          <w:color w:val="000000"/>
          <w:sz w:val="28"/>
        </w:rPr>
        <w:t>
Стипендиялар
</w:t>
      </w:r>
      <w:r>
        <w:rPr>
          <w:rFonts w:ascii="Times New Roman"/>
          <w:b w:val="false"/>
          <w:i w:val="false"/>
          <w:color w:val="000000"/>
          <w:sz w:val="28"/>
        </w:rPr>
        <w:t>
               334
</w:t>
      </w:r>
      <w:r>
        <w:br/>
      </w:r>
      <w:r>
        <w:rPr>
          <w:rFonts w:ascii="Times New Roman"/>
          <w:b w:val="false"/>
          <w:i w:val="false"/>
          <w:color w:val="000000"/>
          <w:sz w:val="28"/>
        </w:rPr>
        <w:t>
-------------------------------------------------------------------
</w:t>
      </w:r>
      <w:r>
        <w:br/>
      </w:r>
      <w:r>
        <w:rPr>
          <w:rFonts w:ascii="Times New Roman"/>
          <w:b w:val="false"/>
          <w:i w:val="false"/>
          <w:color w:val="000000"/>
          <w:sz w:val="28"/>
        </w:rPr>
        <w:t>
  Курсанттардың  |Орташа| Айына (стипендия)| Міндетті |   Жылына
</w:t>
      </w:r>
      <w:r>
        <w:br/>
      </w:r>
      <w:r>
        <w:rPr>
          <w:rFonts w:ascii="Times New Roman"/>
          <w:b w:val="false"/>
          <w:i w:val="false"/>
          <w:color w:val="000000"/>
          <w:sz w:val="28"/>
        </w:rPr>
        <w:t>
(тыңдаушылардың) |жылдық|л/жалақының сомасы| зейнетақы| лауазымдық
</w:t>
      </w:r>
      <w:r>
        <w:br/>
      </w:r>
      <w:r>
        <w:rPr>
          <w:rFonts w:ascii="Times New Roman"/>
          <w:b w:val="false"/>
          <w:i w:val="false"/>
          <w:color w:val="000000"/>
          <w:sz w:val="28"/>
        </w:rPr>
        <w:t>
   санаттары     |саны  |(баз. л/жалақы х  |жарналары |   жалақы
</w:t>
      </w:r>
      <w:r>
        <w:br/>
      </w:r>
      <w:r>
        <w:rPr>
          <w:rFonts w:ascii="Times New Roman"/>
          <w:b w:val="false"/>
          <w:i w:val="false"/>
          <w:color w:val="000000"/>
          <w:sz w:val="28"/>
        </w:rPr>
        <w:t>
                 |      | коэфф. х 2-бағ.) |(ақшалай  |(стипендия)
</w:t>
      </w:r>
      <w:r>
        <w:br/>
      </w:r>
      <w:r>
        <w:rPr>
          <w:rFonts w:ascii="Times New Roman"/>
          <w:b w:val="false"/>
          <w:i w:val="false"/>
          <w:color w:val="000000"/>
          <w:sz w:val="28"/>
        </w:rPr>
        <w:t>
                 |бірл. |      теңге       |табысының |((3-бағ. +
</w:t>
      </w:r>
      <w:r>
        <w:br/>
      </w:r>
      <w:r>
        <w:rPr>
          <w:rFonts w:ascii="Times New Roman"/>
          <w:b w:val="false"/>
          <w:i w:val="false"/>
          <w:color w:val="000000"/>
          <w:sz w:val="28"/>
        </w:rPr>
        <w:t>
                 |      |                  |20%)(3-б. |4-бағ.) х 12)
</w:t>
      </w:r>
      <w:r>
        <w:br/>
      </w:r>
      <w:r>
        <w:rPr>
          <w:rFonts w:ascii="Times New Roman"/>
          <w:b w:val="false"/>
          <w:i w:val="false"/>
          <w:color w:val="000000"/>
          <w:sz w:val="28"/>
        </w:rPr>
        <w:t>
                 |      |                  |х 0,2)    |/1000
</w:t>
      </w:r>
      <w:r>
        <w:br/>
      </w:r>
      <w:r>
        <w:rPr>
          <w:rFonts w:ascii="Times New Roman"/>
          <w:b w:val="false"/>
          <w:i w:val="false"/>
          <w:color w:val="000000"/>
          <w:sz w:val="28"/>
        </w:rPr>
        <w:t>
                 |      |                  |          | мың теңге
</w:t>
      </w:r>
      <w:r>
        <w:br/>
      </w:r>
      <w:r>
        <w:rPr>
          <w:rFonts w:ascii="Times New Roman"/>
          <w:b w:val="false"/>
          <w:i w:val="false"/>
          <w:color w:val="000000"/>
          <w:sz w:val="28"/>
        </w:rPr>
        <w:t>
-------------------------------------------------------------------
</w:t>
      </w:r>
      <w:r>
        <w:br/>
      </w:r>
      <w:r>
        <w:rPr>
          <w:rFonts w:ascii="Times New Roman"/>
          <w:b w:val="false"/>
          <w:i w:val="false"/>
          <w:color w:val="000000"/>
          <w:sz w:val="28"/>
        </w:rPr>
        <w:t>
        1        |  2   |         3        |     4    |     5
</w:t>
      </w:r>
      <w:r>
        <w:br/>
      </w:r>
      <w:r>
        <w:rPr>
          <w:rFonts w:ascii="Times New Roman"/>
          <w:b w:val="false"/>
          <w:i w:val="false"/>
          <w:color w:val="000000"/>
          <w:sz w:val="28"/>
        </w:rPr>
        <w:t>
-------------------------------------------------------------------
</w:t>
      </w:r>
      <w:r>
        <w:br/>
      </w:r>
      <w:r>
        <w:rPr>
          <w:rFonts w:ascii="Times New Roman"/>
          <w:b w:val="false"/>
          <w:i w:val="false"/>
          <w:color w:val="000000"/>
          <w:sz w:val="28"/>
        </w:rPr>
        <w:t>
1. Оқуға
</w:t>
      </w:r>
      <w:r>
        <w:br/>
      </w:r>
      <w:r>
        <w:rPr>
          <w:rFonts w:ascii="Times New Roman"/>
          <w:b w:val="false"/>
          <w:i w:val="false"/>
          <w:color w:val="000000"/>
          <w:sz w:val="28"/>
        </w:rPr>
        <w:t>
қабылданардың
</w:t>
      </w:r>
      <w:r>
        <w:br/>
      </w:r>
      <w:r>
        <w:rPr>
          <w:rFonts w:ascii="Times New Roman"/>
          <w:b w:val="false"/>
          <w:i w:val="false"/>
          <w:color w:val="000000"/>
          <w:sz w:val="28"/>
        </w:rPr>
        <w:t>
алдында іс
</w:t>
      </w:r>
      <w:r>
        <w:br/>
      </w:r>
      <w:r>
        <w:rPr>
          <w:rFonts w:ascii="Times New Roman"/>
          <w:b w:val="false"/>
          <w:i w:val="false"/>
          <w:color w:val="000000"/>
          <w:sz w:val="28"/>
        </w:rPr>
        <w:t>
жүзіндегі мерзімді
</w:t>
      </w:r>
      <w:r>
        <w:br/>
      </w:r>
      <w:r>
        <w:rPr>
          <w:rFonts w:ascii="Times New Roman"/>
          <w:b w:val="false"/>
          <w:i w:val="false"/>
          <w:color w:val="000000"/>
          <w:sz w:val="28"/>
        </w:rPr>
        <w:t>
әскери қызметте
</w:t>
      </w:r>
      <w:r>
        <w:br/>
      </w:r>
      <w:r>
        <w:rPr>
          <w:rFonts w:ascii="Times New Roman"/>
          <w:b w:val="false"/>
          <w:i w:val="false"/>
          <w:color w:val="000000"/>
          <w:sz w:val="28"/>
        </w:rPr>
        <w:t>
тіркеуде тұрмаған
</w:t>
      </w:r>
      <w:r>
        <w:br/>
      </w:r>
      <w:r>
        <w:rPr>
          <w:rFonts w:ascii="Times New Roman"/>
          <w:b w:val="false"/>
          <w:i w:val="false"/>
          <w:color w:val="000000"/>
          <w:sz w:val="28"/>
        </w:rPr>
        <w:t>
тұлғалардың
</w:t>
      </w:r>
      <w:r>
        <w:br/>
      </w:r>
      <w:r>
        <w:rPr>
          <w:rFonts w:ascii="Times New Roman"/>
          <w:b w:val="false"/>
          <w:i w:val="false"/>
          <w:color w:val="000000"/>
          <w:sz w:val="28"/>
        </w:rPr>
        <w:t>
ішіндегі курсанттар
</w:t>
      </w:r>
      <w:r>
        <w:br/>
      </w:r>
      <w:r>
        <w:rPr>
          <w:rFonts w:ascii="Times New Roman"/>
          <w:b w:val="false"/>
          <w:i w:val="false"/>
          <w:color w:val="000000"/>
          <w:sz w:val="28"/>
        </w:rPr>
        <w:t>
(тыңдаушылар):
</w:t>
      </w:r>
      <w:r>
        <w:br/>
      </w:r>
      <w:r>
        <w:rPr>
          <w:rFonts w:ascii="Times New Roman"/>
          <w:b w:val="false"/>
          <w:i w:val="false"/>
          <w:color w:val="000000"/>
          <w:sz w:val="28"/>
        </w:rPr>
        <w:t>
1. жоғары оқу
</w:t>
      </w:r>
      <w:r>
        <w:br/>
      </w:r>
      <w:r>
        <w:rPr>
          <w:rFonts w:ascii="Times New Roman"/>
          <w:b w:val="false"/>
          <w:i w:val="false"/>
          <w:color w:val="000000"/>
          <w:sz w:val="28"/>
        </w:rPr>
        <w:t>
орындарына оның
</w:t>
      </w:r>
      <w:r>
        <w:br/>
      </w:r>
      <w:r>
        <w:rPr>
          <w:rFonts w:ascii="Times New Roman"/>
          <w:b w:val="false"/>
          <w:i w:val="false"/>
          <w:color w:val="000000"/>
          <w:sz w:val="28"/>
        </w:rPr>
        <w:t>
ішінде:
</w:t>
      </w:r>
      <w:r>
        <w:br/>
      </w:r>
      <w:r>
        <w:rPr>
          <w:rFonts w:ascii="Times New Roman"/>
          <w:b w:val="false"/>
          <w:i w:val="false"/>
          <w:color w:val="000000"/>
          <w:sz w:val="28"/>
        </w:rPr>
        <w:t>
а) бірінші және
</w:t>
      </w:r>
      <w:r>
        <w:br/>
      </w:r>
      <w:r>
        <w:rPr>
          <w:rFonts w:ascii="Times New Roman"/>
          <w:b w:val="false"/>
          <w:i w:val="false"/>
          <w:color w:val="000000"/>
          <w:sz w:val="28"/>
        </w:rPr>
        <w:t>
екінші курстарға
</w:t>
      </w:r>
      <w:r>
        <w:br/>
      </w:r>
      <w:r>
        <w:rPr>
          <w:rFonts w:ascii="Times New Roman"/>
          <w:b w:val="false"/>
          <w:i w:val="false"/>
          <w:color w:val="000000"/>
          <w:sz w:val="28"/>
        </w:rPr>
        <w:t>
б) үшінші және
</w:t>
      </w:r>
      <w:r>
        <w:br/>
      </w:r>
      <w:r>
        <w:rPr>
          <w:rFonts w:ascii="Times New Roman"/>
          <w:b w:val="false"/>
          <w:i w:val="false"/>
          <w:color w:val="000000"/>
          <w:sz w:val="28"/>
        </w:rPr>
        <w:t>
кейінгі курстарға
</w:t>
      </w:r>
      <w:r>
        <w:br/>
      </w:r>
      <w:r>
        <w:rPr>
          <w:rFonts w:ascii="Times New Roman"/>
          <w:b w:val="false"/>
          <w:i w:val="false"/>
          <w:color w:val="000000"/>
          <w:sz w:val="28"/>
        </w:rPr>
        <w:t>
2. орта әскери
</w:t>
      </w:r>
      <w:r>
        <w:br/>
      </w:r>
      <w:r>
        <w:rPr>
          <w:rFonts w:ascii="Times New Roman"/>
          <w:b w:val="false"/>
          <w:i w:val="false"/>
          <w:color w:val="000000"/>
          <w:sz w:val="28"/>
        </w:rPr>
        <w:t>
оқу орындарына,
</w:t>
      </w:r>
      <w:r>
        <w:br/>
      </w:r>
      <w:r>
        <w:rPr>
          <w:rFonts w:ascii="Times New Roman"/>
          <w:b w:val="false"/>
          <w:i w:val="false"/>
          <w:color w:val="000000"/>
          <w:sz w:val="28"/>
        </w:rPr>
        <w:t>
оның ішінде:
</w:t>
      </w:r>
      <w:r>
        <w:br/>
      </w:r>
      <w:r>
        <w:rPr>
          <w:rFonts w:ascii="Times New Roman"/>
          <w:b w:val="false"/>
          <w:i w:val="false"/>
          <w:color w:val="000000"/>
          <w:sz w:val="28"/>
        </w:rPr>
        <w:t>
а) бірінші және
</w:t>
      </w:r>
      <w:r>
        <w:br/>
      </w:r>
      <w:r>
        <w:rPr>
          <w:rFonts w:ascii="Times New Roman"/>
          <w:b w:val="false"/>
          <w:i w:val="false"/>
          <w:color w:val="000000"/>
          <w:sz w:val="28"/>
        </w:rPr>
        <w:t>
екінші курстарға
</w:t>
      </w:r>
      <w:r>
        <w:br/>
      </w:r>
      <w:r>
        <w:rPr>
          <w:rFonts w:ascii="Times New Roman"/>
          <w:b w:val="false"/>
          <w:i w:val="false"/>
          <w:color w:val="000000"/>
          <w:sz w:val="28"/>
        </w:rPr>
        <w:t>
б) үшінші және
</w:t>
      </w:r>
      <w:r>
        <w:br/>
      </w:r>
      <w:r>
        <w:rPr>
          <w:rFonts w:ascii="Times New Roman"/>
          <w:b w:val="false"/>
          <w:i w:val="false"/>
          <w:color w:val="000000"/>
          <w:sz w:val="28"/>
        </w:rPr>
        <w:t>
кейінгі курстарға
</w:t>
      </w:r>
      <w:r>
        <w:br/>
      </w:r>
      <w:r>
        <w:rPr>
          <w:rFonts w:ascii="Times New Roman"/>
          <w:b w:val="false"/>
          <w:i w:val="false"/>
          <w:color w:val="000000"/>
          <w:sz w:val="28"/>
        </w:rPr>
        <w:t>
2. Іс жүзіндегі
</w:t>
      </w:r>
      <w:r>
        <w:br/>
      </w:r>
      <w:r>
        <w:rPr>
          <w:rFonts w:ascii="Times New Roman"/>
          <w:b w:val="false"/>
          <w:i w:val="false"/>
          <w:color w:val="000000"/>
          <w:sz w:val="28"/>
        </w:rPr>
        <w:t>
мерзімді әскери
</w:t>
      </w:r>
      <w:r>
        <w:br/>
      </w:r>
      <w:r>
        <w:rPr>
          <w:rFonts w:ascii="Times New Roman"/>
          <w:b w:val="false"/>
          <w:i w:val="false"/>
          <w:color w:val="000000"/>
          <w:sz w:val="28"/>
        </w:rPr>
        <w:t>
қызметке тікелей
</w:t>
      </w:r>
      <w:r>
        <w:br/>
      </w:r>
      <w:r>
        <w:rPr>
          <w:rFonts w:ascii="Times New Roman"/>
          <w:b w:val="false"/>
          <w:i w:val="false"/>
          <w:color w:val="000000"/>
          <w:sz w:val="28"/>
        </w:rPr>
        <w:t>
шақырылғаннан
</w:t>
      </w:r>
      <w:r>
        <w:br/>
      </w:r>
      <w:r>
        <w:rPr>
          <w:rFonts w:ascii="Times New Roman"/>
          <w:b w:val="false"/>
          <w:i w:val="false"/>
          <w:color w:val="000000"/>
          <w:sz w:val="28"/>
        </w:rPr>
        <w:t>
кейін оқуға
</w:t>
      </w:r>
      <w:r>
        <w:br/>
      </w:r>
      <w:r>
        <w:rPr>
          <w:rFonts w:ascii="Times New Roman"/>
          <w:b w:val="false"/>
          <w:i w:val="false"/>
          <w:color w:val="000000"/>
          <w:sz w:val="28"/>
        </w:rPr>
        <w:t>
алынған тұлғалардың
</w:t>
      </w:r>
      <w:r>
        <w:br/>
      </w:r>
      <w:r>
        <w:rPr>
          <w:rFonts w:ascii="Times New Roman"/>
          <w:b w:val="false"/>
          <w:i w:val="false"/>
          <w:color w:val="000000"/>
          <w:sz w:val="28"/>
        </w:rPr>
        <w:t>
ішіндегі курсанттар
</w:t>
      </w:r>
      <w:r>
        <w:br/>
      </w:r>
      <w:r>
        <w:rPr>
          <w:rFonts w:ascii="Times New Roman"/>
          <w:b w:val="false"/>
          <w:i w:val="false"/>
          <w:color w:val="000000"/>
          <w:sz w:val="28"/>
        </w:rPr>
        <w:t>
(тыңдаушылар):
</w:t>
      </w:r>
      <w:r>
        <w:br/>
      </w:r>
      <w:r>
        <w:rPr>
          <w:rFonts w:ascii="Times New Roman"/>
          <w:b w:val="false"/>
          <w:i w:val="false"/>
          <w:color w:val="000000"/>
          <w:sz w:val="28"/>
        </w:rPr>
        <w:t>
- техниктер,
</w:t>
      </w:r>
      <w:r>
        <w:br/>
      </w:r>
      <w:r>
        <w:rPr>
          <w:rFonts w:ascii="Times New Roman"/>
          <w:b w:val="false"/>
          <w:i w:val="false"/>
          <w:color w:val="000000"/>
          <w:sz w:val="28"/>
        </w:rPr>
        <w:t>
прапорщиктер
</w:t>
      </w:r>
      <w:r>
        <w:br/>
      </w:r>
      <w:r>
        <w:rPr>
          <w:rFonts w:ascii="Times New Roman"/>
          <w:b w:val="false"/>
          <w:i w:val="false"/>
          <w:color w:val="000000"/>
          <w:sz w:val="28"/>
        </w:rPr>
        <w:t>
мектептеріне
</w:t>
      </w:r>
      <w:r>
        <w:br/>
      </w:r>
      <w:r>
        <w:rPr>
          <w:rFonts w:ascii="Times New Roman"/>
          <w:b w:val="false"/>
          <w:i w:val="false"/>
          <w:color w:val="000000"/>
          <w:sz w:val="28"/>
        </w:rPr>
        <w:t>
3. Мерзімді қызмет
</w:t>
      </w:r>
      <w:r>
        <w:br/>
      </w:r>
      <w:r>
        <w:rPr>
          <w:rFonts w:ascii="Times New Roman"/>
          <w:b w:val="false"/>
          <w:i w:val="false"/>
          <w:color w:val="000000"/>
          <w:sz w:val="28"/>
        </w:rPr>
        <w:t>
әскери қызметшілерінің
</w:t>
      </w:r>
      <w:r>
        <w:br/>
      </w:r>
      <w:r>
        <w:rPr>
          <w:rFonts w:ascii="Times New Roman"/>
          <w:b w:val="false"/>
          <w:i w:val="false"/>
          <w:color w:val="000000"/>
          <w:sz w:val="28"/>
        </w:rPr>
        <w:t>
ішіндегі курсанттар
</w:t>
      </w:r>
      <w:r>
        <w:br/>
      </w:r>
      <w:r>
        <w:rPr>
          <w:rFonts w:ascii="Times New Roman"/>
          <w:b w:val="false"/>
          <w:i w:val="false"/>
          <w:color w:val="000000"/>
          <w:sz w:val="28"/>
        </w:rPr>
        <w:t>
(2-тармақта
</w:t>
      </w:r>
      <w:r>
        <w:br/>
      </w:r>
      <w:r>
        <w:rPr>
          <w:rFonts w:ascii="Times New Roman"/>
          <w:b w:val="false"/>
          <w:i w:val="false"/>
          <w:color w:val="000000"/>
          <w:sz w:val="28"/>
        </w:rPr>
        <w:t>
көрсетілген
</w:t>
      </w:r>
      <w:r>
        <w:br/>
      </w:r>
      <w:r>
        <w:rPr>
          <w:rFonts w:ascii="Times New Roman"/>
          <w:b w:val="false"/>
          <w:i w:val="false"/>
          <w:color w:val="000000"/>
          <w:sz w:val="28"/>
        </w:rPr>
        <w:t>
курсанттардан басқа)
</w:t>
      </w:r>
      <w:r>
        <w:br/>
      </w:r>
      <w:r>
        <w:rPr>
          <w:rFonts w:ascii="Times New Roman"/>
          <w:b w:val="false"/>
          <w:i w:val="false"/>
          <w:color w:val="000000"/>
          <w:sz w:val="28"/>
        </w:rPr>
        <w:t>
4. Казармалық ережеде
</w:t>
      </w:r>
      <w:r>
        <w:br/>
      </w:r>
      <w:r>
        <w:rPr>
          <w:rFonts w:ascii="Times New Roman"/>
          <w:b w:val="false"/>
          <w:i w:val="false"/>
          <w:color w:val="000000"/>
          <w:sz w:val="28"/>
        </w:rPr>
        <w:t>
ұсталмайтын жоғары
</w:t>
      </w:r>
      <w:r>
        <w:br/>
      </w:r>
      <w:r>
        <w:rPr>
          <w:rFonts w:ascii="Times New Roman"/>
          <w:b w:val="false"/>
          <w:i w:val="false"/>
          <w:color w:val="000000"/>
          <w:sz w:val="28"/>
        </w:rPr>
        <w:t>
әскери және арнаулы
</w:t>
      </w:r>
      <w:r>
        <w:br/>
      </w:r>
      <w:r>
        <w:rPr>
          <w:rFonts w:ascii="Times New Roman"/>
          <w:b w:val="false"/>
          <w:i w:val="false"/>
          <w:color w:val="000000"/>
          <w:sz w:val="28"/>
        </w:rPr>
        <w:t>
оқу орындарының
</w:t>
      </w:r>
      <w:r>
        <w:br/>
      </w:r>
      <w:r>
        <w:rPr>
          <w:rFonts w:ascii="Times New Roman"/>
          <w:b w:val="false"/>
          <w:i w:val="false"/>
          <w:color w:val="000000"/>
          <w:sz w:val="28"/>
        </w:rPr>
        <w:t>
тыңдаушылары
</w:t>
      </w:r>
      <w:r>
        <w:br/>
      </w:r>
      <w:r>
        <w:rPr>
          <w:rFonts w:ascii="Times New Roman"/>
          <w:b w:val="false"/>
          <w:i w:val="false"/>
          <w:color w:val="000000"/>
          <w:sz w:val="28"/>
        </w:rPr>
        <w:t>
(дайындау және қайта
</w:t>
      </w:r>
      <w:r>
        <w:br/>
      </w:r>
      <w:r>
        <w:rPr>
          <w:rFonts w:ascii="Times New Roman"/>
          <w:b w:val="false"/>
          <w:i w:val="false"/>
          <w:color w:val="000000"/>
          <w:sz w:val="28"/>
        </w:rPr>
        <w:t>
дайындау ағындарын)
</w:t>
      </w:r>
      <w:r>
        <w:br/>
      </w:r>
      <w:r>
        <w:rPr>
          <w:rFonts w:ascii="Times New Roman"/>
          <w:b w:val="false"/>
          <w:i w:val="false"/>
          <w:color w:val="000000"/>
          <w:sz w:val="28"/>
        </w:rPr>
        <w:t>
5. Адъюнктер
</w:t>
      </w:r>
      <w:r>
        <w:br/>
      </w:r>
      <w:r>
        <w:rPr>
          <w:rFonts w:ascii="Times New Roman"/>
          <w:b w:val="false"/>
          <w:i w:val="false"/>
          <w:color w:val="000000"/>
          <w:sz w:val="28"/>
        </w:rPr>
        <w:t>
6. Республика ІІМ
</w:t>
      </w:r>
      <w:r>
        <w:br/>
      </w:r>
      <w:r>
        <w:rPr>
          <w:rFonts w:ascii="Times New Roman"/>
          <w:b w:val="false"/>
          <w:i w:val="false"/>
          <w:color w:val="000000"/>
          <w:sz w:val="28"/>
        </w:rPr>
        <w:t>
Академиясы 1
</w:t>
      </w:r>
      <w:r>
        <w:br/>
      </w:r>
      <w:r>
        <w:rPr>
          <w:rFonts w:ascii="Times New Roman"/>
          <w:b w:val="false"/>
          <w:i w:val="false"/>
          <w:color w:val="000000"/>
          <w:sz w:val="28"/>
        </w:rPr>
        <w:t>
факультетінің
</w:t>
      </w:r>
      <w:r>
        <w:br/>
      </w:r>
      <w:r>
        <w:rPr>
          <w:rFonts w:ascii="Times New Roman"/>
          <w:b w:val="false"/>
          <w:i w:val="false"/>
          <w:color w:val="000000"/>
          <w:sz w:val="28"/>
        </w:rPr>
        <w:t>
тыңдаушылары
</w:t>
      </w:r>
      <w:r>
        <w:br/>
      </w:r>
      <w:r>
        <w:rPr>
          <w:rFonts w:ascii="Times New Roman"/>
          <w:b w:val="false"/>
          <w:i w:val="false"/>
          <w:color w:val="000000"/>
          <w:sz w:val="28"/>
        </w:rPr>
        <w:t>
7. Кадеттер
</w:t>
      </w:r>
      <w:r>
        <w:br/>
      </w:r>
      <w:r>
        <w:rPr>
          <w:rFonts w:ascii="Times New Roman"/>
          <w:b w:val="false"/>
          <w:i w:val="false"/>
          <w:color w:val="000000"/>
          <w:sz w:val="28"/>
        </w:rPr>
        <w:t>
   Жиыны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Бағдарламалар әкімшісінің/мемлекеттік мекеменің басшысы
</w:t>
      </w:r>
    </w:p>
    <w:p>
      <w:pPr>
        <w:spacing w:after="0"/>
        <w:ind w:left="0"/>
        <w:jc w:val="both"/>
      </w:pPr>
      <w:r>
        <w:rPr>
          <w:rFonts w:ascii="Times New Roman"/>
          <w:b w:val="false"/>
          <w:i w:val="false"/>
          <w:color w:val="000000"/>
          <w:sz w:val="28"/>
        </w:rPr>
        <w:t>
      Бас бухгалтер (ҚЭБ бастығы)
</w:t>
      </w:r>
    </w:p>
    <w:p>
      <w:pPr>
        <w:spacing w:after="0"/>
        <w:ind w:left="0"/>
        <w:jc w:val="both"/>
      </w:pPr>
      <w:r>
        <w:rPr>
          <w:rFonts w:ascii="Times New Roman"/>
          <w:b w:val="false"/>
          <w:i w:val="false"/>
          <w:color w:val="000000"/>
          <w:sz w:val="28"/>
        </w:rPr>
        <w:t>
      Ескертпе: 4-бағанда ҚР ІІМ Академиясы 1 факультетінің
</w:t>
      </w:r>
      <w:r>
        <w:br/>
      </w:r>
      <w:r>
        <w:rPr>
          <w:rFonts w:ascii="Times New Roman"/>
          <w:b w:val="false"/>
          <w:i w:val="false"/>
          <w:color w:val="000000"/>
          <w:sz w:val="28"/>
        </w:rPr>
        <w:t>
адъюнктері мен тыңдаушыларының лауазымдық айлықақысы соңғы
</w:t>
      </w:r>
      <w:r>
        <w:br/>
      </w:r>
      <w:r>
        <w:rPr>
          <w:rFonts w:ascii="Times New Roman"/>
          <w:b w:val="false"/>
          <w:i w:val="false"/>
          <w:color w:val="000000"/>
          <w:sz w:val="28"/>
        </w:rPr>
        <w:t>
(уақытша орындалмайтын) оқуға жіберілгенге дейін штат лауазымы
</w:t>
      </w:r>
      <w:r>
        <w:br/>
      </w:r>
      <w:r>
        <w:rPr>
          <w:rFonts w:ascii="Times New Roman"/>
          <w:b w:val="false"/>
          <w:i w:val="false"/>
          <w:color w:val="000000"/>
          <w:sz w:val="28"/>
        </w:rPr>
        <w:t>
бойынша ақшалай табысының орташа есеппен 70% басшылыққа ала отырып
</w:t>
      </w:r>
      <w:r>
        <w:br/>
      </w:r>
      <w:r>
        <w:rPr>
          <w:rFonts w:ascii="Times New Roman"/>
          <w:b w:val="false"/>
          <w:i w:val="false"/>
          <w:color w:val="000000"/>
          <w:sz w:val="28"/>
        </w:rPr>
        <w:t>
есептеледі. 6-бағанда зейнеткерлік жарналар ҚР ІІМ Академиясы 
</w:t>
      </w:r>
      <w:r>
        <w:br/>
      </w:r>
      <w:r>
        <w:rPr>
          <w:rFonts w:ascii="Times New Roman"/>
          <w:b w:val="false"/>
          <w:i w:val="false"/>
          <w:color w:val="000000"/>
          <w:sz w:val="28"/>
        </w:rPr>
        <w:t>
1 факультетінің адъюнктері мен тыңдаушыларының ақшалай табысының
</w:t>
      </w:r>
      <w:r>
        <w:br/>
      </w:r>
      <w:r>
        <w:rPr>
          <w:rFonts w:ascii="Times New Roman"/>
          <w:b w:val="false"/>
          <w:i w:val="false"/>
          <w:color w:val="000000"/>
          <w:sz w:val="28"/>
        </w:rPr>
        <w:t>
орташа есеппен 20% есептен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46 қосымша
</w:t>
      </w:r>
      <w:r>
        <w:br/>
      </w:r>
      <w:r>
        <w:rPr>
          <w:rFonts w:ascii="Times New Roman"/>
          <w:b w:val="false"/>
          <w:i w:val="false"/>
          <w:color w:val="000000"/>
          <w:sz w:val="28"/>
        </w:rPr>
        <w:t>
                                                    ММ нысан
</w:t>
      </w:r>
    </w:p>
    <w:p>
      <w:pPr>
        <w:spacing w:after="0"/>
        <w:ind w:left="0"/>
        <w:jc w:val="both"/>
      </w:pPr>
      <w:r>
        <w:rPr>
          <w:rFonts w:ascii="Times New Roman"/>
          <w:b w:val="false"/>
          <w:i w:val="false"/>
          <w:color w:val="000000"/>
          <w:sz w:val="28"/>
        </w:rPr>
        <w:t>
</w:t>
      </w:r>
      <w:r>
        <w:rPr>
          <w:rFonts w:ascii="Times New Roman"/>
          <w:b/>
          <w:i w:val="false"/>
          <w:color w:val="000000"/>
          <w:sz w:val="28"/>
        </w:rPr>
        <w:t>
        Бағдарламалар (кіші бағдарламалар)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шығындарды жиынтық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Жылы                                                   Кодтары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Атауы      | ____ жылға арн. есеп|___ ж.|        Болжам
</w:t>
      </w:r>
      <w:r>
        <w:br/>
      </w:r>
      <w:r>
        <w:rPr>
          <w:rFonts w:ascii="Times New Roman"/>
          <w:b w:val="false"/>
          <w:i w:val="false"/>
          <w:color w:val="000000"/>
          <w:sz w:val="28"/>
        </w:rPr>
        <w:t>
               |---------------------|жоспа.|----------------------
</w:t>
      </w:r>
      <w:r>
        <w:br/>
      </w:r>
      <w:r>
        <w:rPr>
          <w:rFonts w:ascii="Times New Roman"/>
          <w:b w:val="false"/>
          <w:i w:val="false"/>
          <w:color w:val="000000"/>
          <w:sz w:val="28"/>
        </w:rPr>
        <w:t>
               |Кассалық|Іс жүзіндегі|рын   |___ ж. |___ ж. |____ ж.
</w:t>
      </w:r>
      <w:r>
        <w:br/>
      </w:r>
      <w:r>
        <w:rPr>
          <w:rFonts w:ascii="Times New Roman"/>
          <w:b w:val="false"/>
          <w:i w:val="false"/>
          <w:color w:val="000000"/>
          <w:sz w:val="28"/>
        </w:rPr>
        <w:t>
               |шығыстар|  шығыстар  |нақты.|       |       |
</w:t>
      </w:r>
      <w:r>
        <w:br/>
      </w:r>
      <w:r>
        <w:rPr>
          <w:rFonts w:ascii="Times New Roman"/>
          <w:b w:val="false"/>
          <w:i w:val="false"/>
          <w:color w:val="000000"/>
          <w:sz w:val="28"/>
        </w:rPr>
        <w:t>
               |        |            |лау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Барлық шығындар
</w:t>
      </w:r>
      <w:r>
        <w:br/>
      </w:r>
      <w:r>
        <w:rPr>
          <w:rFonts w:ascii="Times New Roman"/>
          <w:b w:val="false"/>
          <w:i w:val="false"/>
          <w:color w:val="000000"/>
          <w:sz w:val="28"/>
        </w:rPr>
        <w:t>
(мың теңге)
</w:t>
      </w:r>
      <w:r>
        <w:br/>
      </w:r>
      <w:r>
        <w:rPr>
          <w:rFonts w:ascii="Times New Roman"/>
          <w:b w:val="false"/>
          <w:i w:val="false"/>
          <w:color w:val="000000"/>
          <w:sz w:val="28"/>
        </w:rPr>
        <w:t>
оның ішінде шығыст.
</w:t>
      </w:r>
      <w:r>
        <w:br/>
      </w:r>
      <w:r>
        <w:rPr>
          <w:rFonts w:ascii="Times New Roman"/>
          <w:b w:val="false"/>
          <w:i w:val="false"/>
          <w:color w:val="000000"/>
          <w:sz w:val="28"/>
        </w:rPr>
        <w:t>
экономикалық
</w:t>
      </w:r>
      <w:r>
        <w:br/>
      </w:r>
      <w:r>
        <w:rPr>
          <w:rFonts w:ascii="Times New Roman"/>
          <w:b w:val="false"/>
          <w:i w:val="false"/>
          <w:color w:val="000000"/>
          <w:sz w:val="28"/>
        </w:rPr>
        <w:t>
сыныптамасының
</w:t>
      </w:r>
      <w:r>
        <w:br/>
      </w:r>
      <w:r>
        <w:rPr>
          <w:rFonts w:ascii="Times New Roman"/>
          <w:b w:val="false"/>
          <w:i w:val="false"/>
          <w:color w:val="000000"/>
          <w:sz w:val="28"/>
        </w:rPr>
        <w:t>
ерекшеліктері
</w:t>
      </w:r>
      <w:r>
        <w:br/>
      </w:r>
      <w:r>
        <w:rPr>
          <w:rFonts w:ascii="Times New Roman"/>
          <w:b w:val="false"/>
          <w:i w:val="false"/>
          <w:color w:val="000000"/>
          <w:sz w:val="28"/>
        </w:rPr>
        <w:t>
бойынша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Мемлекеттік мекеменің басшысы __________________________
</w:t>
      </w:r>
    </w:p>
    <w:p>
      <w:pPr>
        <w:spacing w:after="0"/>
        <w:ind w:left="0"/>
        <w:jc w:val="both"/>
      </w:pPr>
      <w:r>
        <w:rPr>
          <w:rFonts w:ascii="Times New Roman"/>
          <w:b w:val="false"/>
          <w:i w:val="false"/>
          <w:color w:val="000000"/>
          <w:sz w:val="28"/>
        </w:rPr>
        <w:t>
      Бас бухгалтер (ҚЭБ бастығы) ____________________________
</w:t>
      </w:r>
    </w:p>
    <w:p>
      <w:pPr>
        <w:spacing w:after="0"/>
        <w:ind w:left="0"/>
        <w:jc w:val="both"/>
      </w:pP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47 қосымша
</w:t>
      </w:r>
      <w:r>
        <w:br/>
      </w:r>
      <w:r>
        <w:rPr>
          <w:rFonts w:ascii="Times New Roman"/>
          <w:b w:val="false"/>
          <w:i w:val="false"/>
          <w:color w:val="000000"/>
          <w:sz w:val="28"/>
        </w:rPr>
        <w:t>
                                               ММ (жиынт) нысан      
</w:t>
      </w:r>
    </w:p>
    <w:p>
      <w:pPr>
        <w:spacing w:after="0"/>
        <w:ind w:left="0"/>
        <w:jc w:val="both"/>
      </w:pPr>
      <w:r>
        <w:rPr>
          <w:rFonts w:ascii="Times New Roman"/>
          <w:b w:val="false"/>
          <w:i w:val="false"/>
          <w:color w:val="000000"/>
          <w:sz w:val="28"/>
        </w:rPr>
        <w:t>
</w:t>
      </w:r>
      <w:r>
        <w:rPr>
          <w:rFonts w:ascii="Times New Roman"/>
          <w:b/>
          <w:i w:val="false"/>
          <w:color w:val="000000"/>
          <w:sz w:val="28"/>
        </w:rPr>
        <w:t>
        Бағдарламалар (кіші бағдарламалар)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шығындарды жиынтық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Жылы                                                   Кодтары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Атауы      | ____ жылға арн. есеп|___ ж.|        Болжам
</w:t>
      </w:r>
      <w:r>
        <w:br/>
      </w:r>
      <w:r>
        <w:rPr>
          <w:rFonts w:ascii="Times New Roman"/>
          <w:b w:val="false"/>
          <w:i w:val="false"/>
          <w:color w:val="000000"/>
          <w:sz w:val="28"/>
        </w:rPr>
        <w:t>
               |---------------------|жоспа.|----------------------
</w:t>
      </w:r>
      <w:r>
        <w:br/>
      </w:r>
      <w:r>
        <w:rPr>
          <w:rFonts w:ascii="Times New Roman"/>
          <w:b w:val="false"/>
          <w:i w:val="false"/>
          <w:color w:val="000000"/>
          <w:sz w:val="28"/>
        </w:rPr>
        <w:t>
               |Кассалық|Іс жүзіндегі|рын   |___ ж. |___ ж. |____ ж.
</w:t>
      </w:r>
      <w:r>
        <w:br/>
      </w:r>
      <w:r>
        <w:rPr>
          <w:rFonts w:ascii="Times New Roman"/>
          <w:b w:val="false"/>
          <w:i w:val="false"/>
          <w:color w:val="000000"/>
          <w:sz w:val="28"/>
        </w:rPr>
        <w:t>
               |шығыстар|  шығыстар  |нақты.|       |       |
</w:t>
      </w:r>
      <w:r>
        <w:br/>
      </w:r>
      <w:r>
        <w:rPr>
          <w:rFonts w:ascii="Times New Roman"/>
          <w:b w:val="false"/>
          <w:i w:val="false"/>
          <w:color w:val="000000"/>
          <w:sz w:val="28"/>
        </w:rPr>
        <w:t>
               |        |            |лау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Барлық шығындар
</w:t>
      </w:r>
      <w:r>
        <w:br/>
      </w:r>
      <w:r>
        <w:rPr>
          <w:rFonts w:ascii="Times New Roman"/>
          <w:b w:val="false"/>
          <w:i w:val="false"/>
          <w:color w:val="000000"/>
          <w:sz w:val="28"/>
        </w:rPr>
        <w:t>
(мың теңге)
</w:t>
      </w:r>
      <w:r>
        <w:br/>
      </w:r>
      <w:r>
        <w:rPr>
          <w:rFonts w:ascii="Times New Roman"/>
          <w:b w:val="false"/>
          <w:i w:val="false"/>
          <w:color w:val="000000"/>
          <w:sz w:val="28"/>
        </w:rPr>
        <w:t>
оның ішінде шығыст.
</w:t>
      </w:r>
      <w:r>
        <w:br/>
      </w:r>
      <w:r>
        <w:rPr>
          <w:rFonts w:ascii="Times New Roman"/>
          <w:b w:val="false"/>
          <w:i w:val="false"/>
          <w:color w:val="000000"/>
          <w:sz w:val="28"/>
        </w:rPr>
        <w:t>
экономикалық
</w:t>
      </w:r>
      <w:r>
        <w:br/>
      </w:r>
      <w:r>
        <w:rPr>
          <w:rFonts w:ascii="Times New Roman"/>
          <w:b w:val="false"/>
          <w:i w:val="false"/>
          <w:color w:val="000000"/>
          <w:sz w:val="28"/>
        </w:rPr>
        <w:t>
сыныптамасының
</w:t>
      </w:r>
      <w:r>
        <w:br/>
      </w:r>
      <w:r>
        <w:rPr>
          <w:rFonts w:ascii="Times New Roman"/>
          <w:b w:val="false"/>
          <w:i w:val="false"/>
          <w:color w:val="000000"/>
          <w:sz w:val="28"/>
        </w:rPr>
        <w:t>
ерекшеліктері
</w:t>
      </w:r>
      <w:r>
        <w:br/>
      </w:r>
      <w:r>
        <w:rPr>
          <w:rFonts w:ascii="Times New Roman"/>
          <w:b w:val="false"/>
          <w:i w:val="false"/>
          <w:color w:val="000000"/>
          <w:sz w:val="28"/>
        </w:rPr>
        <w:t>
бойынша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Бағдарламалар әкімшісінің/ Мемлекеттік мекеменің басшысы __________
</w:t>
      </w:r>
    </w:p>
    <w:p>
      <w:pPr>
        <w:spacing w:after="0"/>
        <w:ind w:left="0"/>
        <w:jc w:val="both"/>
      </w:pPr>
      <w:r>
        <w:rPr>
          <w:rFonts w:ascii="Times New Roman"/>
          <w:b w:val="false"/>
          <w:i w:val="false"/>
          <w:color w:val="000000"/>
          <w:sz w:val="28"/>
        </w:rPr>
        <w:t>
Бас бухгалтер (ҚЭБ бастығы) 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48 қосымша
</w:t>
      </w:r>
      <w:r>
        <w:br/>
      </w:r>
      <w:r>
        <w:rPr>
          <w:rFonts w:ascii="Times New Roman"/>
          <w:b w:val="false"/>
          <w:i w:val="false"/>
          <w:color w:val="000000"/>
          <w:sz w:val="28"/>
        </w:rPr>
        <w:t>
                                            01-311-жиынтық нысан     
</w:t>
      </w:r>
    </w:p>
    <w:p>
      <w:pPr>
        <w:spacing w:after="0"/>
        <w:ind w:left="0"/>
        <w:jc w:val="both"/>
      </w:pPr>
      <w:r>
        <w:rPr>
          <w:rFonts w:ascii="Times New Roman"/>
          <w:b w:val="false"/>
          <w:i w:val="false"/>
          <w:color w:val="000000"/>
          <w:sz w:val="28"/>
        </w:rPr>
        <w:t>
</w:t>
      </w:r>
      <w:r>
        <w:rPr>
          <w:rFonts w:ascii="Times New Roman"/>
          <w:b/>
          <w:i w:val="false"/>
          <w:color w:val="000000"/>
          <w:sz w:val="28"/>
        </w:rPr>
        <w:t>
     Залалдарды өтеуге арналған ағымдағы трансферттер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бойынша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Жылы                                                  Кодтары
</w:t>
      </w:r>
      <w:r>
        <w:br/>
      </w:r>
      <w:r>
        <w:rPr>
          <w:rFonts w:ascii="Times New Roman"/>
          <w:b w:val="false"/>
          <w:i w:val="false"/>
          <w:color w:val="000000"/>
          <w:sz w:val="28"/>
        </w:rPr>
        <w:t>
Деректердің түрі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Ерекшелігі                                             311
</w:t>
      </w:r>
    </w:p>
    <w:p>
      <w:pPr>
        <w:spacing w:after="0"/>
        <w:ind w:left="0"/>
        <w:jc w:val="both"/>
      </w:pPr>
      <w:r>
        <w:rPr>
          <w:rFonts w:ascii="Times New Roman"/>
          <w:b w:val="false"/>
          <w:i w:val="false"/>
          <w:color w:val="000000"/>
          <w:sz w:val="28"/>
        </w:rPr>
        <w:t>
</w:t>
      </w:r>
      <w:r>
        <w:rPr>
          <w:rFonts w:ascii="Times New Roman"/>
          <w:b/>
          <w:i w:val="false"/>
          <w:color w:val="000000"/>
          <w:sz w:val="28"/>
        </w:rPr>
        <w:t>
           Заңды тұлғаларға олардың залалдарын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өтеуге арналған ағымдағы трансферттер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Атауы        | ____ жылға арн. есеп|___ ж.|        Болжам
</w:t>
      </w:r>
      <w:r>
        <w:br/>
      </w:r>
      <w:r>
        <w:rPr>
          <w:rFonts w:ascii="Times New Roman"/>
          <w:b w:val="false"/>
          <w:i w:val="false"/>
          <w:color w:val="000000"/>
          <w:sz w:val="28"/>
        </w:rPr>
        <w:t>
                 |---------------------|жоспа.|--------------------
</w:t>
      </w:r>
      <w:r>
        <w:br/>
      </w:r>
      <w:r>
        <w:rPr>
          <w:rFonts w:ascii="Times New Roman"/>
          <w:b w:val="false"/>
          <w:i w:val="false"/>
          <w:color w:val="000000"/>
          <w:sz w:val="28"/>
        </w:rPr>
        <w:t>
                 |Кассалық|Іс жүзіндегі|рын   |__ ж. |__ ж. |___ ж.
</w:t>
      </w:r>
      <w:r>
        <w:br/>
      </w:r>
      <w:r>
        <w:rPr>
          <w:rFonts w:ascii="Times New Roman"/>
          <w:b w:val="false"/>
          <w:i w:val="false"/>
          <w:color w:val="000000"/>
          <w:sz w:val="28"/>
        </w:rPr>
        <w:t>
                 |шығыстар|  шығыстар  |нақты.|      |      |
</w:t>
      </w:r>
      <w:r>
        <w:br/>
      </w:r>
      <w:r>
        <w:rPr>
          <w:rFonts w:ascii="Times New Roman"/>
          <w:b w:val="false"/>
          <w:i w:val="false"/>
          <w:color w:val="000000"/>
          <w:sz w:val="28"/>
        </w:rPr>
        <w:t>
                 |        |            |лау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Барлық кірістер
</w:t>
      </w:r>
      <w:r>
        <w:br/>
      </w:r>
      <w:r>
        <w:rPr>
          <w:rFonts w:ascii="Times New Roman"/>
          <w:b w:val="false"/>
          <w:i w:val="false"/>
          <w:color w:val="000000"/>
          <w:sz w:val="28"/>
        </w:rPr>
        <w:t>
(мың теңге)
</w:t>
      </w:r>
      <w:r>
        <w:br/>
      </w:r>
      <w:r>
        <w:rPr>
          <w:rFonts w:ascii="Times New Roman"/>
          <w:b w:val="false"/>
          <w:i w:val="false"/>
          <w:color w:val="000000"/>
          <w:sz w:val="28"/>
        </w:rPr>
        <w:t>
2. Барлық шығындар
</w:t>
      </w:r>
      <w:r>
        <w:br/>
      </w:r>
      <w:r>
        <w:rPr>
          <w:rFonts w:ascii="Times New Roman"/>
          <w:b w:val="false"/>
          <w:i w:val="false"/>
          <w:color w:val="000000"/>
          <w:sz w:val="28"/>
        </w:rPr>
        <w:t>
(мың теңге)
</w:t>
      </w:r>
      <w:r>
        <w:br/>
      </w:r>
      <w:r>
        <w:rPr>
          <w:rFonts w:ascii="Times New Roman"/>
          <w:b w:val="false"/>
          <w:i w:val="false"/>
          <w:color w:val="000000"/>
          <w:sz w:val="28"/>
        </w:rPr>
        <w:t>
Оның ішінде:
</w:t>
      </w:r>
      <w:r>
        <w:br/>
      </w:r>
      <w:r>
        <w:rPr>
          <w:rFonts w:ascii="Times New Roman"/>
          <w:b w:val="false"/>
          <w:i w:val="false"/>
          <w:color w:val="000000"/>
          <w:sz w:val="28"/>
        </w:rPr>
        <w:t>
Жалақы
</w:t>
      </w:r>
      <w:r>
        <w:br/>
      </w:r>
      <w:r>
        <w:rPr>
          <w:rFonts w:ascii="Times New Roman"/>
          <w:b w:val="false"/>
          <w:i w:val="false"/>
          <w:color w:val="000000"/>
          <w:sz w:val="28"/>
        </w:rPr>
        <w:t>
Іссапар шығыстары
</w:t>
      </w:r>
      <w:r>
        <w:br/>
      </w:r>
      <w:r>
        <w:rPr>
          <w:rFonts w:ascii="Times New Roman"/>
          <w:b w:val="false"/>
          <w:i w:val="false"/>
          <w:color w:val="000000"/>
          <w:sz w:val="28"/>
        </w:rPr>
        <w:t>
Салық және бюджетке
</w:t>
      </w:r>
      <w:r>
        <w:br/>
      </w:r>
      <w:r>
        <w:rPr>
          <w:rFonts w:ascii="Times New Roman"/>
          <w:b w:val="false"/>
          <w:i w:val="false"/>
          <w:color w:val="000000"/>
          <w:sz w:val="28"/>
        </w:rPr>
        <w:t>
төленетін басқа да
</w:t>
      </w:r>
      <w:r>
        <w:br/>
      </w:r>
      <w:r>
        <w:rPr>
          <w:rFonts w:ascii="Times New Roman"/>
          <w:b w:val="false"/>
          <w:i w:val="false"/>
          <w:color w:val="000000"/>
          <w:sz w:val="28"/>
        </w:rPr>
        <w:t>
міндетті төлемдер
</w:t>
      </w:r>
      <w:r>
        <w:br/>
      </w:r>
      <w:r>
        <w:rPr>
          <w:rFonts w:ascii="Times New Roman"/>
          <w:b w:val="false"/>
          <w:i w:val="false"/>
          <w:color w:val="000000"/>
          <w:sz w:val="28"/>
        </w:rPr>
        <w:t>
о.і.            ҚҚС
</w:t>
      </w:r>
      <w:r>
        <w:br/>
      </w:r>
      <w:r>
        <w:rPr>
          <w:rFonts w:ascii="Times New Roman"/>
          <w:b w:val="false"/>
          <w:i w:val="false"/>
          <w:color w:val="000000"/>
          <w:sz w:val="28"/>
        </w:rPr>
        <w:t>
            Акциздер
</w:t>
      </w:r>
      <w:r>
        <w:br/>
      </w:r>
      <w:r>
        <w:rPr>
          <w:rFonts w:ascii="Times New Roman"/>
          <w:b w:val="false"/>
          <w:i w:val="false"/>
          <w:color w:val="000000"/>
          <w:sz w:val="28"/>
        </w:rPr>
        <w:t>
 Корпоративтік табыс
</w:t>
      </w:r>
      <w:r>
        <w:br/>
      </w:r>
      <w:r>
        <w:rPr>
          <w:rFonts w:ascii="Times New Roman"/>
          <w:b w:val="false"/>
          <w:i w:val="false"/>
          <w:color w:val="000000"/>
          <w:sz w:val="28"/>
        </w:rPr>
        <w:t>
салығы
</w:t>
      </w:r>
      <w:r>
        <w:br/>
      </w:r>
      <w:r>
        <w:rPr>
          <w:rFonts w:ascii="Times New Roman"/>
          <w:b w:val="false"/>
          <w:i w:val="false"/>
          <w:color w:val="000000"/>
          <w:sz w:val="28"/>
        </w:rPr>
        <w:t>
    Әлеуметтік салық
</w:t>
      </w:r>
      <w:r>
        <w:br/>
      </w:r>
      <w:r>
        <w:rPr>
          <w:rFonts w:ascii="Times New Roman"/>
          <w:b w:val="false"/>
          <w:i w:val="false"/>
          <w:color w:val="000000"/>
          <w:sz w:val="28"/>
        </w:rPr>
        <w:t>
    Өзге де салықтар
</w:t>
      </w:r>
      <w:r>
        <w:br/>
      </w:r>
      <w:r>
        <w:rPr>
          <w:rFonts w:ascii="Times New Roman"/>
          <w:b w:val="false"/>
          <w:i w:val="false"/>
          <w:color w:val="000000"/>
          <w:sz w:val="28"/>
        </w:rPr>
        <w:t>
Материалдар сатып алу
</w:t>
      </w:r>
      <w:r>
        <w:br/>
      </w:r>
      <w:r>
        <w:rPr>
          <w:rFonts w:ascii="Times New Roman"/>
          <w:b w:val="false"/>
          <w:i w:val="false"/>
          <w:color w:val="000000"/>
          <w:sz w:val="28"/>
        </w:rPr>
        <w:t>
Құралдарды сатып алу
</w:t>
      </w:r>
      <w:r>
        <w:br/>
      </w:r>
      <w:r>
        <w:rPr>
          <w:rFonts w:ascii="Times New Roman"/>
          <w:b w:val="false"/>
          <w:i w:val="false"/>
          <w:color w:val="000000"/>
          <w:sz w:val="28"/>
        </w:rPr>
        <w:t>
Коммуналдық қызметтер
</w:t>
      </w:r>
      <w:r>
        <w:br/>
      </w:r>
      <w:r>
        <w:rPr>
          <w:rFonts w:ascii="Times New Roman"/>
          <w:b w:val="false"/>
          <w:i w:val="false"/>
          <w:color w:val="000000"/>
          <w:sz w:val="28"/>
        </w:rPr>
        <w:t>
Электр энергиясы
</w:t>
      </w:r>
      <w:r>
        <w:br/>
      </w:r>
      <w:r>
        <w:rPr>
          <w:rFonts w:ascii="Times New Roman"/>
          <w:b w:val="false"/>
          <w:i w:val="false"/>
          <w:color w:val="000000"/>
          <w:sz w:val="28"/>
        </w:rPr>
        <w:t>
Жылу
</w:t>
      </w:r>
      <w:r>
        <w:br/>
      </w:r>
      <w:r>
        <w:rPr>
          <w:rFonts w:ascii="Times New Roman"/>
          <w:b w:val="false"/>
          <w:i w:val="false"/>
          <w:color w:val="000000"/>
          <w:sz w:val="28"/>
        </w:rPr>
        <w:t>
Байланыс қызметтері
</w:t>
      </w:r>
      <w:r>
        <w:br/>
      </w:r>
      <w:r>
        <w:rPr>
          <w:rFonts w:ascii="Times New Roman"/>
          <w:b w:val="false"/>
          <w:i w:val="false"/>
          <w:color w:val="000000"/>
          <w:sz w:val="28"/>
        </w:rPr>
        <w:t>
Көлік қызметтері
</w:t>
      </w:r>
      <w:r>
        <w:br/>
      </w:r>
      <w:r>
        <w:rPr>
          <w:rFonts w:ascii="Times New Roman"/>
          <w:b w:val="false"/>
          <w:i w:val="false"/>
          <w:color w:val="000000"/>
          <w:sz w:val="28"/>
        </w:rPr>
        <w:t>
Құралдарды
</w:t>
      </w:r>
      <w:r>
        <w:br/>
      </w:r>
      <w:r>
        <w:rPr>
          <w:rFonts w:ascii="Times New Roman"/>
          <w:b w:val="false"/>
          <w:i w:val="false"/>
          <w:color w:val="000000"/>
          <w:sz w:val="28"/>
        </w:rPr>
        <w:t>
ағымдағы жөндеу     
</w:t>
      </w:r>
      <w:r>
        <w:br/>
      </w:r>
      <w:r>
        <w:rPr>
          <w:rFonts w:ascii="Times New Roman"/>
          <w:b w:val="false"/>
          <w:i w:val="false"/>
          <w:color w:val="000000"/>
          <w:sz w:val="28"/>
        </w:rPr>
        <w:t>
Құралдарды
</w:t>
      </w:r>
      <w:r>
        <w:br/>
      </w:r>
      <w:r>
        <w:rPr>
          <w:rFonts w:ascii="Times New Roman"/>
          <w:b w:val="false"/>
          <w:i w:val="false"/>
          <w:color w:val="000000"/>
          <w:sz w:val="28"/>
        </w:rPr>
        <w:t>
күрделі жөндеу
</w:t>
      </w:r>
      <w:r>
        <w:br/>
      </w:r>
      <w:r>
        <w:rPr>
          <w:rFonts w:ascii="Times New Roman"/>
          <w:b w:val="false"/>
          <w:i w:val="false"/>
          <w:color w:val="000000"/>
          <w:sz w:val="28"/>
        </w:rPr>
        <w:t>
Ғимараттарды,
</w:t>
      </w:r>
      <w:r>
        <w:br/>
      </w:r>
      <w:r>
        <w:rPr>
          <w:rFonts w:ascii="Times New Roman"/>
          <w:b w:val="false"/>
          <w:i w:val="false"/>
          <w:color w:val="000000"/>
          <w:sz w:val="28"/>
        </w:rPr>
        <w:t>
үй-жайларды ұстау,
</w:t>
      </w:r>
      <w:r>
        <w:br/>
      </w:r>
      <w:r>
        <w:rPr>
          <w:rFonts w:ascii="Times New Roman"/>
          <w:b w:val="false"/>
          <w:i w:val="false"/>
          <w:color w:val="000000"/>
          <w:sz w:val="28"/>
        </w:rPr>
        <w:t>
қызмет көрсету
</w:t>
      </w:r>
      <w:r>
        <w:br/>
      </w:r>
      <w:r>
        <w:rPr>
          <w:rFonts w:ascii="Times New Roman"/>
          <w:b w:val="false"/>
          <w:i w:val="false"/>
          <w:color w:val="000000"/>
          <w:sz w:val="28"/>
        </w:rPr>
        <w:t>
Жалгерлік ақы
</w:t>
      </w:r>
      <w:r>
        <w:br/>
      </w:r>
      <w:r>
        <w:rPr>
          <w:rFonts w:ascii="Times New Roman"/>
          <w:b w:val="false"/>
          <w:i w:val="false"/>
          <w:color w:val="000000"/>
          <w:sz w:val="28"/>
        </w:rPr>
        <w:t>
Өзге де шығыстар
</w:t>
      </w:r>
      <w:r>
        <w:br/>
      </w:r>
      <w:r>
        <w:rPr>
          <w:rFonts w:ascii="Times New Roman"/>
          <w:b w:val="false"/>
          <w:i w:val="false"/>
          <w:color w:val="000000"/>
          <w:sz w:val="28"/>
        </w:rPr>
        <w:t>
3. Шығыстардың 
</w:t>
      </w:r>
      <w:r>
        <w:br/>
      </w:r>
      <w:r>
        <w:rPr>
          <w:rFonts w:ascii="Times New Roman"/>
          <w:b w:val="false"/>
          <w:i w:val="false"/>
          <w:color w:val="000000"/>
          <w:sz w:val="28"/>
        </w:rPr>
        <w:t>
кірістерден асып 
</w:t>
      </w:r>
      <w:r>
        <w:br/>
      </w:r>
      <w:r>
        <w:rPr>
          <w:rFonts w:ascii="Times New Roman"/>
          <w:b w:val="false"/>
          <w:i w:val="false"/>
          <w:color w:val="000000"/>
          <w:sz w:val="28"/>
        </w:rPr>
        <w:t>
түсуі (мың теңге)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Бағдарламалар әкімшісінің басшысы _____________
</w:t>
      </w:r>
    </w:p>
    <w:p>
      <w:pPr>
        <w:spacing w:after="0"/>
        <w:ind w:left="0"/>
        <w:jc w:val="both"/>
      </w:pPr>
      <w:r>
        <w:rPr>
          <w:rFonts w:ascii="Times New Roman"/>
          <w:b w:val="false"/>
          <w:i w:val="false"/>
          <w:color w:val="000000"/>
          <w:sz w:val="28"/>
        </w:rPr>
        <w:t>
      Бас бухгалтер (ҚЭБ бастығы) 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w:t>
      </w:r>
      <w:r>
        <w:br/>
      </w:r>
      <w:r>
        <w:rPr>
          <w:rFonts w:ascii="Times New Roman"/>
          <w:b w:val="false"/>
          <w:i w:val="false"/>
          <w:color w:val="000000"/>
          <w:sz w:val="28"/>
        </w:rPr>
        <w:t>
                                                49-қосымша          
</w:t>
      </w:r>
      <w:r>
        <w:br/>
      </w:r>
      <w:r>
        <w:rPr>
          <w:rFonts w:ascii="Times New Roman"/>
          <w:b w:val="false"/>
          <w:i w:val="false"/>
          <w:color w:val="000000"/>
          <w:sz w:val="28"/>
        </w:rPr>
        <w:t>
                                               01-411а-нысан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49-қосымшаға өзгертулер енгізілді - ҚР Экономика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бюджеттік жоспарлау министрінің 2003 жылғы 2 қыркүйектегі N 145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10 мамырдағы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Есептеу және басқа да жабдықтар сатып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жөніндегі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Жылы                                                  Кодтары
</w:t>
      </w:r>
      <w:r>
        <w:br/>
      </w:r>
      <w:r>
        <w:rPr>
          <w:rFonts w:ascii="Times New Roman"/>
          <w:b w:val="false"/>
          <w:i w:val="false"/>
          <w:color w:val="000000"/>
          <w:sz w:val="28"/>
        </w:rPr>
        <w:t>
Деректердің түрі (жоспар, есеп)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Ерекшелігі   Құралдарға жататын тауарларды сатып алу      411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Атауы         |Өлшем  | Саны | Бірлік, теңге| Жалпы құны,
</w:t>
      </w:r>
      <w:r>
        <w:br/>
      </w:r>
      <w:r>
        <w:rPr>
          <w:rFonts w:ascii="Times New Roman"/>
          <w:b w:val="false"/>
          <w:i w:val="false"/>
          <w:color w:val="000000"/>
          <w:sz w:val="28"/>
        </w:rPr>
        <w:t>
                      |бірл.  |      |    үшін      | мың теңге
</w:t>
      </w:r>
      <w:r>
        <w:br/>
      </w:r>
      <w:r>
        <w:rPr>
          <w:rFonts w:ascii="Times New Roman"/>
          <w:b w:val="false"/>
          <w:i w:val="false"/>
          <w:color w:val="000000"/>
          <w:sz w:val="28"/>
        </w:rPr>
        <w:t>
                      |       |      |орташа құн    |(3бх4б)/ 1000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
</w:t>
      </w:r>
      <w:r>
        <w:br/>
      </w:r>
      <w:r>
        <w:rPr>
          <w:rFonts w:ascii="Times New Roman"/>
          <w:b w:val="false"/>
          <w:i w:val="false"/>
          <w:color w:val="000000"/>
          <w:sz w:val="28"/>
        </w:rPr>
        <w:t>
         1               2       3         4               5
</w:t>
      </w:r>
      <w:r>
        <w:br/>
      </w:r>
      <w:r>
        <w:rPr>
          <w:rFonts w:ascii="Times New Roman"/>
          <w:b w:val="false"/>
          <w:i w:val="false"/>
          <w:color w:val="000000"/>
          <w:sz w:val="28"/>
        </w:rPr>
        <w:t>
-------------------------------------------------------------------
</w:t>
      </w:r>
      <w:r>
        <w:br/>
      </w:r>
      <w:r>
        <w:rPr>
          <w:rFonts w:ascii="Times New Roman"/>
          <w:b w:val="false"/>
          <w:i w:val="false"/>
          <w:color w:val="000000"/>
          <w:sz w:val="28"/>
        </w:rPr>
        <w:t>
Серверлер
</w:t>
      </w:r>
      <w:r>
        <w:br/>
      </w:r>
      <w:r>
        <w:rPr>
          <w:rFonts w:ascii="Times New Roman"/>
          <w:b w:val="false"/>
          <w:i w:val="false"/>
          <w:color w:val="000000"/>
          <w:sz w:val="28"/>
        </w:rPr>
        <w:t>
Жоғары сыныпты сервер  дана
</w:t>
      </w:r>
      <w:r>
        <w:br/>
      </w:r>
      <w:r>
        <w:rPr>
          <w:rFonts w:ascii="Times New Roman"/>
          <w:b w:val="false"/>
          <w:i w:val="false"/>
          <w:color w:val="000000"/>
          <w:sz w:val="28"/>
        </w:rPr>
        <w:t>
Орта сыныпты сервер    дана
</w:t>
      </w:r>
      <w:r>
        <w:br/>
      </w:r>
      <w:r>
        <w:rPr>
          <w:rFonts w:ascii="Times New Roman"/>
          <w:b w:val="false"/>
          <w:i w:val="false"/>
          <w:color w:val="000000"/>
          <w:sz w:val="28"/>
        </w:rPr>
        <w:t>
Жергілікті топтарға    дана
</w:t>
      </w:r>
      <w:r>
        <w:br/>
      </w:r>
      <w:r>
        <w:rPr>
          <w:rFonts w:ascii="Times New Roman"/>
          <w:b w:val="false"/>
          <w:i w:val="false"/>
          <w:color w:val="000000"/>
          <w:sz w:val="28"/>
        </w:rPr>
        <w:t>
арналған сервер
</w:t>
      </w:r>
      <w:r>
        <w:br/>
      </w:r>
      <w:r>
        <w:rPr>
          <w:rFonts w:ascii="Times New Roman"/>
          <w:b w:val="false"/>
          <w:i w:val="false"/>
          <w:color w:val="000000"/>
          <w:sz w:val="28"/>
        </w:rPr>
        <w:t>
Жұмыс стансалары
</w:t>
      </w:r>
      <w:r>
        <w:br/>
      </w:r>
      <w:r>
        <w:rPr>
          <w:rFonts w:ascii="Times New Roman"/>
          <w:b w:val="false"/>
          <w:i w:val="false"/>
          <w:color w:val="000000"/>
          <w:sz w:val="28"/>
        </w:rPr>
        <w:t>
Пайдаланушылардың      дана
</w:t>
      </w:r>
      <w:r>
        <w:br/>
      </w:r>
      <w:r>
        <w:rPr>
          <w:rFonts w:ascii="Times New Roman"/>
          <w:b w:val="false"/>
          <w:i w:val="false"/>
          <w:color w:val="000000"/>
          <w:sz w:val="28"/>
        </w:rPr>
        <w:t>
жұмыс стансалары
</w:t>
      </w:r>
      <w:r>
        <w:br/>
      </w:r>
      <w:r>
        <w:rPr>
          <w:rFonts w:ascii="Times New Roman"/>
          <w:b w:val="false"/>
          <w:i w:val="false"/>
          <w:color w:val="000000"/>
          <w:sz w:val="28"/>
        </w:rPr>
        <w:t>
Қолға ұстап жүретін
</w:t>
      </w:r>
      <w:r>
        <w:br/>
      </w:r>
      <w:r>
        <w:rPr>
          <w:rFonts w:ascii="Times New Roman"/>
          <w:b w:val="false"/>
          <w:i w:val="false"/>
          <w:color w:val="000000"/>
          <w:sz w:val="28"/>
        </w:rPr>
        <w:t>
компьютер (Notebook)
</w:t>
      </w:r>
      <w:r>
        <w:br/>
      </w:r>
      <w:r>
        <w:rPr>
          <w:rFonts w:ascii="Times New Roman"/>
          <w:b w:val="false"/>
          <w:i w:val="false"/>
          <w:color w:val="000000"/>
          <w:sz w:val="28"/>
        </w:rPr>
        <w:t>
Принтерлер             дана
</w:t>
      </w:r>
      <w:r>
        <w:br/>
      </w:r>
      <w:r>
        <w:rPr>
          <w:rFonts w:ascii="Times New Roman"/>
          <w:b w:val="false"/>
          <w:i w:val="false"/>
          <w:color w:val="000000"/>
          <w:sz w:val="28"/>
        </w:rPr>
        <w:t>
Жергілікті принтер     дана
</w:t>
      </w:r>
      <w:r>
        <w:br/>
      </w:r>
      <w:r>
        <w:rPr>
          <w:rFonts w:ascii="Times New Roman"/>
          <w:b w:val="false"/>
          <w:i w:val="false"/>
          <w:color w:val="000000"/>
          <w:sz w:val="28"/>
        </w:rPr>
        <w:t>
Желілік принтер,       дана
</w:t>
      </w:r>
      <w:r>
        <w:br/>
      </w:r>
      <w:r>
        <w:rPr>
          <w:rFonts w:ascii="Times New Roman"/>
          <w:b w:val="false"/>
          <w:i w:val="false"/>
          <w:color w:val="000000"/>
          <w:sz w:val="28"/>
        </w:rPr>
        <w:t>
Лазерлі принтер,       дана
</w:t>
      </w:r>
      <w:r>
        <w:br/>
      </w:r>
      <w:r>
        <w:rPr>
          <w:rFonts w:ascii="Times New Roman"/>
          <w:b w:val="false"/>
          <w:i w:val="false"/>
          <w:color w:val="000000"/>
          <w:sz w:val="28"/>
        </w:rPr>
        <w:t>
түрлі-түсті
</w:t>
      </w:r>
      <w:r>
        <w:br/>
      </w:r>
      <w:r>
        <w:rPr>
          <w:rFonts w:ascii="Times New Roman"/>
          <w:b w:val="false"/>
          <w:i w:val="false"/>
          <w:color w:val="000000"/>
          <w:sz w:val="28"/>
        </w:rPr>
        <w:t>
Тасқынды принтер       дана
</w:t>
      </w:r>
      <w:r>
        <w:br/>
      </w:r>
      <w:r>
        <w:rPr>
          <w:rFonts w:ascii="Times New Roman"/>
          <w:b w:val="false"/>
          <w:i w:val="false"/>
          <w:color w:val="000000"/>
          <w:sz w:val="28"/>
        </w:rPr>
        <w:t>
Арнайы мақсаттағы
</w:t>
      </w:r>
      <w:r>
        <w:br/>
      </w:r>
      <w:r>
        <w:rPr>
          <w:rFonts w:ascii="Times New Roman"/>
          <w:b w:val="false"/>
          <w:i w:val="false"/>
          <w:color w:val="000000"/>
          <w:sz w:val="28"/>
        </w:rPr>
        <w:t>
принтерлер
</w:t>
      </w:r>
      <w:r>
        <w:br/>
      </w:r>
      <w:r>
        <w:rPr>
          <w:rFonts w:ascii="Times New Roman"/>
          <w:b w:val="false"/>
          <w:i w:val="false"/>
          <w:color w:val="000000"/>
          <w:sz w:val="28"/>
        </w:rPr>
        <w:t>
Сканерлер, плоттерлер  дана
</w:t>
      </w:r>
      <w:r>
        <w:br/>
      </w:r>
      <w:r>
        <w:rPr>
          <w:rFonts w:ascii="Times New Roman"/>
          <w:b w:val="false"/>
          <w:i w:val="false"/>
          <w:color w:val="000000"/>
          <w:sz w:val="28"/>
        </w:rPr>
        <w:t>
Офис сканері           дана
</w:t>
      </w:r>
      <w:r>
        <w:br/>
      </w:r>
      <w:r>
        <w:rPr>
          <w:rFonts w:ascii="Times New Roman"/>
          <w:b w:val="false"/>
          <w:i w:val="false"/>
          <w:color w:val="000000"/>
          <w:sz w:val="28"/>
        </w:rPr>
        <w:t>
Өзі шығарып беретін    дана
</w:t>
      </w:r>
      <w:r>
        <w:br/>
      </w:r>
      <w:r>
        <w:rPr>
          <w:rFonts w:ascii="Times New Roman"/>
          <w:b w:val="false"/>
          <w:i w:val="false"/>
          <w:color w:val="000000"/>
          <w:sz w:val="28"/>
        </w:rPr>
        <w:t>
тасқынды көшіріп алу
</w:t>
      </w:r>
      <w:r>
        <w:br/>
      </w:r>
      <w:r>
        <w:rPr>
          <w:rFonts w:ascii="Times New Roman"/>
          <w:b w:val="false"/>
          <w:i w:val="false"/>
          <w:color w:val="000000"/>
          <w:sz w:val="28"/>
        </w:rPr>
        <w:t>
сканері
</w:t>
      </w:r>
      <w:r>
        <w:br/>
      </w:r>
      <w:r>
        <w:rPr>
          <w:rFonts w:ascii="Times New Roman"/>
          <w:b w:val="false"/>
          <w:i w:val="false"/>
          <w:color w:val="000000"/>
          <w:sz w:val="28"/>
        </w:rPr>
        <w:t>
Түрлі-түсті плоттер    дана
</w:t>
      </w:r>
      <w:r>
        <w:br/>
      </w:r>
      <w:r>
        <w:rPr>
          <w:rFonts w:ascii="Times New Roman"/>
          <w:b w:val="false"/>
          <w:i w:val="false"/>
          <w:color w:val="000000"/>
          <w:sz w:val="28"/>
        </w:rPr>
        <w:t>
Желілерді қорғау       дана
</w:t>
      </w:r>
      <w:r>
        <w:br/>
      </w:r>
      <w:r>
        <w:rPr>
          <w:rFonts w:ascii="Times New Roman"/>
          <w:b w:val="false"/>
          <w:i w:val="false"/>
          <w:color w:val="000000"/>
          <w:sz w:val="28"/>
        </w:rPr>
        <w:t>
жабдығы
</w:t>
      </w:r>
      <w:r>
        <w:br/>
      </w:r>
      <w:r>
        <w:rPr>
          <w:rFonts w:ascii="Times New Roman"/>
          <w:b w:val="false"/>
          <w:i w:val="false"/>
          <w:color w:val="000000"/>
          <w:sz w:val="28"/>
        </w:rPr>
        <w:t>
Желіаралық қорғау      дана
</w:t>
      </w:r>
      <w:r>
        <w:br/>
      </w:r>
      <w:r>
        <w:rPr>
          <w:rFonts w:ascii="Times New Roman"/>
          <w:b w:val="false"/>
          <w:i w:val="false"/>
          <w:color w:val="000000"/>
          <w:sz w:val="28"/>
        </w:rPr>
        <w:t>
экраны
</w:t>
      </w:r>
      <w:r>
        <w:br/>
      </w:r>
      <w:r>
        <w:rPr>
          <w:rFonts w:ascii="Times New Roman"/>
          <w:b w:val="false"/>
          <w:i w:val="false"/>
          <w:color w:val="000000"/>
          <w:sz w:val="28"/>
        </w:rPr>
        <w:t>
Белсенді желілік       дана
</w:t>
      </w:r>
      <w:r>
        <w:br/>
      </w:r>
      <w:r>
        <w:rPr>
          <w:rFonts w:ascii="Times New Roman"/>
          <w:b w:val="false"/>
          <w:i w:val="false"/>
          <w:color w:val="000000"/>
          <w:sz w:val="28"/>
        </w:rPr>
        <w:t>
жабдық
</w:t>
      </w:r>
      <w:r>
        <w:br/>
      </w:r>
      <w:r>
        <w:rPr>
          <w:rFonts w:ascii="Times New Roman"/>
          <w:b w:val="false"/>
          <w:i w:val="false"/>
          <w:color w:val="000000"/>
          <w:sz w:val="28"/>
        </w:rPr>
        <w:t>
Маршрут белгілеуші     дана
</w:t>
      </w:r>
      <w:r>
        <w:br/>
      </w:r>
      <w:r>
        <w:rPr>
          <w:rFonts w:ascii="Times New Roman"/>
          <w:b w:val="false"/>
          <w:i w:val="false"/>
          <w:color w:val="000000"/>
          <w:sz w:val="28"/>
        </w:rPr>
        <w:t>
Коммутатор             дана
</w:t>
      </w:r>
      <w:r>
        <w:br/>
      </w:r>
      <w:r>
        <w:rPr>
          <w:rFonts w:ascii="Times New Roman"/>
          <w:b w:val="false"/>
          <w:i w:val="false"/>
          <w:color w:val="000000"/>
          <w:sz w:val="28"/>
        </w:rPr>
        <w:t>
Концентратор           дана
</w:t>
      </w:r>
      <w:r>
        <w:br/>
      </w:r>
      <w:r>
        <w:rPr>
          <w:rFonts w:ascii="Times New Roman"/>
          <w:b w:val="false"/>
          <w:i w:val="false"/>
          <w:color w:val="000000"/>
          <w:sz w:val="28"/>
        </w:rPr>
        <w:t>
Телекоммуникациялық    дана
</w:t>
      </w:r>
      <w:r>
        <w:br/>
      </w:r>
      <w:r>
        <w:rPr>
          <w:rFonts w:ascii="Times New Roman"/>
          <w:b w:val="false"/>
          <w:i w:val="false"/>
          <w:color w:val="000000"/>
          <w:sz w:val="28"/>
        </w:rPr>
        <w:t>
жабдық
</w:t>
      </w:r>
      <w:r>
        <w:br/>
      </w:r>
      <w:r>
        <w:rPr>
          <w:rFonts w:ascii="Times New Roman"/>
          <w:b w:val="false"/>
          <w:i w:val="false"/>
          <w:color w:val="000000"/>
          <w:sz w:val="28"/>
        </w:rPr>
        <w:t>
Dial-Up қосылыстарына  дана
</w:t>
      </w:r>
      <w:r>
        <w:br/>
      </w:r>
      <w:r>
        <w:rPr>
          <w:rFonts w:ascii="Times New Roman"/>
          <w:b w:val="false"/>
          <w:i w:val="false"/>
          <w:color w:val="000000"/>
          <w:sz w:val="28"/>
        </w:rPr>
        <w:t>
арналған модем
</w:t>
      </w:r>
      <w:r>
        <w:br/>
      </w:r>
      <w:r>
        <w:rPr>
          <w:rFonts w:ascii="Times New Roman"/>
          <w:b w:val="false"/>
          <w:i w:val="false"/>
          <w:color w:val="000000"/>
          <w:sz w:val="28"/>
        </w:rPr>
        <w:t>
Бөлінген желілерге     дана
</w:t>
      </w:r>
      <w:r>
        <w:br/>
      </w:r>
      <w:r>
        <w:rPr>
          <w:rFonts w:ascii="Times New Roman"/>
          <w:b w:val="false"/>
          <w:i w:val="false"/>
          <w:color w:val="000000"/>
          <w:sz w:val="28"/>
        </w:rPr>
        <w:t>
арналған модем
</w:t>
      </w:r>
      <w:r>
        <w:br/>
      </w:r>
      <w:r>
        <w:rPr>
          <w:rFonts w:ascii="Times New Roman"/>
          <w:b w:val="false"/>
          <w:i w:val="false"/>
          <w:color w:val="000000"/>
          <w:sz w:val="28"/>
        </w:rPr>
        <w:t>
Цифрлы желілерге       дана
</w:t>
      </w:r>
      <w:r>
        <w:br/>
      </w:r>
      <w:r>
        <w:rPr>
          <w:rFonts w:ascii="Times New Roman"/>
          <w:b w:val="false"/>
          <w:i w:val="false"/>
          <w:color w:val="000000"/>
          <w:sz w:val="28"/>
        </w:rPr>
        <w:t>
арналған модем
</w:t>
      </w:r>
      <w:r>
        <w:br/>
      </w:r>
      <w:r>
        <w:rPr>
          <w:rFonts w:ascii="Times New Roman"/>
          <w:b w:val="false"/>
          <w:i w:val="false"/>
          <w:color w:val="000000"/>
          <w:sz w:val="28"/>
        </w:rPr>
        <w:t>
Электр жабдығы
</w:t>
      </w:r>
      <w:r>
        <w:br/>
      </w:r>
      <w:r>
        <w:rPr>
          <w:rFonts w:ascii="Times New Roman"/>
          <w:b w:val="false"/>
          <w:i w:val="false"/>
          <w:color w:val="000000"/>
          <w:sz w:val="28"/>
        </w:rPr>
        <w:t>
1 кВт дейін толассыз   дана
</w:t>
      </w:r>
      <w:r>
        <w:br/>
      </w:r>
      <w:r>
        <w:rPr>
          <w:rFonts w:ascii="Times New Roman"/>
          <w:b w:val="false"/>
          <w:i w:val="false"/>
          <w:color w:val="000000"/>
          <w:sz w:val="28"/>
        </w:rPr>
        <w:t>
қоректендіру көзі
</w:t>
      </w:r>
      <w:r>
        <w:br/>
      </w:r>
      <w:r>
        <w:rPr>
          <w:rFonts w:ascii="Times New Roman"/>
          <w:b w:val="false"/>
          <w:i w:val="false"/>
          <w:color w:val="000000"/>
          <w:sz w:val="28"/>
        </w:rPr>
        <w:t>
1 кВт астам толассыз   дана
</w:t>
      </w:r>
      <w:r>
        <w:br/>
      </w:r>
      <w:r>
        <w:rPr>
          <w:rFonts w:ascii="Times New Roman"/>
          <w:b w:val="false"/>
          <w:i w:val="false"/>
          <w:color w:val="000000"/>
          <w:sz w:val="28"/>
        </w:rPr>
        <w:t>
қоректендіру көзі
</w:t>
      </w:r>
      <w:r>
        <w:br/>
      </w:r>
      <w:r>
        <w:rPr>
          <w:rFonts w:ascii="Times New Roman"/>
          <w:b w:val="false"/>
          <w:i w:val="false"/>
          <w:color w:val="000000"/>
          <w:sz w:val="28"/>
        </w:rPr>
        <w:t>
10 кВт дейін желілерге дана
</w:t>
      </w:r>
      <w:r>
        <w:br/>
      </w:r>
      <w:r>
        <w:rPr>
          <w:rFonts w:ascii="Times New Roman"/>
          <w:b w:val="false"/>
          <w:i w:val="false"/>
          <w:color w:val="000000"/>
          <w:sz w:val="28"/>
        </w:rPr>
        <w:t>
арналған дизель-
</w:t>
      </w:r>
      <w:r>
        <w:br/>
      </w:r>
      <w:r>
        <w:rPr>
          <w:rFonts w:ascii="Times New Roman"/>
          <w:b w:val="false"/>
          <w:i w:val="false"/>
          <w:color w:val="000000"/>
          <w:sz w:val="28"/>
        </w:rPr>
        <w:t>
генератор
</w:t>
      </w:r>
      <w:r>
        <w:br/>
      </w:r>
      <w:r>
        <w:rPr>
          <w:rFonts w:ascii="Times New Roman"/>
          <w:b w:val="false"/>
          <w:i w:val="false"/>
          <w:color w:val="000000"/>
          <w:sz w:val="28"/>
        </w:rPr>
        <w:t>
11-ден 100 кВт дейін   дана
</w:t>
      </w:r>
      <w:r>
        <w:br/>
      </w:r>
      <w:r>
        <w:rPr>
          <w:rFonts w:ascii="Times New Roman"/>
          <w:b w:val="false"/>
          <w:i w:val="false"/>
          <w:color w:val="000000"/>
          <w:sz w:val="28"/>
        </w:rPr>
        <w:t>
желілерге арналған
</w:t>
      </w:r>
      <w:r>
        <w:br/>
      </w:r>
      <w:r>
        <w:rPr>
          <w:rFonts w:ascii="Times New Roman"/>
          <w:b w:val="false"/>
          <w:i w:val="false"/>
          <w:color w:val="000000"/>
          <w:sz w:val="28"/>
        </w:rPr>
        <w:t>
дизель-генератор
</w:t>
      </w:r>
      <w:r>
        <w:br/>
      </w:r>
      <w:r>
        <w:rPr>
          <w:rFonts w:ascii="Times New Roman"/>
          <w:b w:val="false"/>
          <w:i w:val="false"/>
          <w:color w:val="000000"/>
          <w:sz w:val="28"/>
        </w:rPr>
        <w:t>
100 кВт астам желі.    дана
</w:t>
      </w:r>
      <w:r>
        <w:br/>
      </w:r>
      <w:r>
        <w:rPr>
          <w:rFonts w:ascii="Times New Roman"/>
          <w:b w:val="false"/>
          <w:i w:val="false"/>
          <w:color w:val="000000"/>
          <w:sz w:val="28"/>
        </w:rPr>
        <w:t>
лерге арналған
</w:t>
      </w:r>
      <w:r>
        <w:br/>
      </w:r>
      <w:r>
        <w:rPr>
          <w:rFonts w:ascii="Times New Roman"/>
          <w:b w:val="false"/>
          <w:i w:val="false"/>
          <w:color w:val="000000"/>
          <w:sz w:val="28"/>
        </w:rPr>
        <w:t>
дизель-генератор
</w:t>
      </w:r>
      <w:r>
        <w:br/>
      </w:r>
      <w:r>
        <w:rPr>
          <w:rFonts w:ascii="Times New Roman"/>
          <w:b w:val="false"/>
          <w:i w:val="false"/>
          <w:color w:val="000000"/>
          <w:sz w:val="28"/>
        </w:rPr>
        <w:t>
Ұйымдастыру техникасы
</w:t>
      </w:r>
      <w:r>
        <w:br/>
      </w:r>
      <w:r>
        <w:rPr>
          <w:rFonts w:ascii="Times New Roman"/>
          <w:b w:val="false"/>
          <w:i w:val="false"/>
          <w:color w:val="000000"/>
          <w:sz w:val="28"/>
        </w:rPr>
        <w:t>
Көшіру аппараты        дана
</w:t>
      </w:r>
      <w:r>
        <w:br/>
      </w:r>
      <w:r>
        <w:rPr>
          <w:rFonts w:ascii="Times New Roman"/>
          <w:b w:val="false"/>
          <w:i w:val="false"/>
          <w:color w:val="000000"/>
          <w:sz w:val="28"/>
        </w:rPr>
        <w:t>
Факсимильдік аппарат   дана
</w:t>
      </w:r>
      <w:r>
        <w:br/>
      </w:r>
      <w:r>
        <w:rPr>
          <w:rFonts w:ascii="Times New Roman"/>
          <w:b w:val="false"/>
          <w:i w:val="false"/>
          <w:color w:val="000000"/>
          <w:sz w:val="28"/>
        </w:rPr>
        <w:t>
Түптеу аппараты        дана
</w:t>
      </w:r>
      <w:r>
        <w:br/>
      </w:r>
      <w:r>
        <w:rPr>
          <w:rFonts w:ascii="Times New Roman"/>
          <w:b w:val="false"/>
          <w:i w:val="false"/>
          <w:color w:val="000000"/>
          <w:sz w:val="28"/>
        </w:rPr>
        <w:t>
Ламинатор              дана
</w:t>
      </w:r>
      <w:r>
        <w:br/>
      </w:r>
      <w:r>
        <w:rPr>
          <w:rFonts w:ascii="Times New Roman"/>
          <w:b w:val="false"/>
          <w:i w:val="false"/>
          <w:color w:val="000000"/>
          <w:sz w:val="28"/>
        </w:rPr>
        <w:t>
 Өзгелер
</w:t>
      </w:r>
      <w:r>
        <w:br/>
      </w:r>
      <w:r>
        <w:rPr>
          <w:rFonts w:ascii="Times New Roman"/>
          <w:b w:val="false"/>
          <w:i w:val="false"/>
          <w:color w:val="000000"/>
          <w:sz w:val="28"/>
        </w:rPr>
        <w:t>
-------------------------------------------------------------------
</w:t>
      </w:r>
      <w:r>
        <w:br/>
      </w:r>
      <w:r>
        <w:rPr>
          <w:rFonts w:ascii="Times New Roman"/>
          <w:b w:val="false"/>
          <w:i w:val="false"/>
          <w:color w:val="000000"/>
          <w:sz w:val="28"/>
        </w:rPr>
        <w:t>
Барлығы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Бағдарламалар әкімшісінің/мемлекеттік
</w:t>
      </w:r>
      <w:r>
        <w:br/>
      </w:r>
      <w:r>
        <w:rPr>
          <w:rFonts w:ascii="Times New Roman"/>
          <w:b w:val="false"/>
          <w:i w:val="false"/>
          <w:color w:val="000000"/>
          <w:sz w:val="28"/>
        </w:rPr>
        <w:t>
      мекеменің басшысы                     ______________________
</w:t>
      </w:r>
    </w:p>
    <w:p>
      <w:pPr>
        <w:spacing w:after="0"/>
        <w:ind w:left="0"/>
        <w:jc w:val="both"/>
      </w:pPr>
      <w:r>
        <w:rPr>
          <w:rFonts w:ascii="Times New Roman"/>
          <w:b w:val="false"/>
          <w:i w:val="false"/>
          <w:color w:val="000000"/>
          <w:sz w:val="28"/>
        </w:rPr>
        <w:t>
      Бас бухгалтер (бастық, аты-жөні)      ______________________
</w:t>
      </w:r>
    </w:p>
    <w:p>
      <w:pPr>
        <w:spacing w:after="0"/>
        <w:ind w:left="0"/>
        <w:jc w:val="both"/>
      </w:pPr>
      <w:r>
        <w:rPr>
          <w:rFonts w:ascii="Times New Roman"/>
          <w:b w:val="false"/>
          <w:i w:val="false"/>
          <w:color w:val="000000"/>
          <w:sz w:val="28"/>
        </w:rPr>
        <w:t>
                                                           01-411б-нысан   
</w:t>
      </w:r>
    </w:p>
    <w:p>
      <w:pPr>
        <w:spacing w:after="0"/>
        <w:ind w:left="0"/>
        <w:jc w:val="both"/>
      </w:pPr>
      <w:r>
        <w:rPr>
          <w:rFonts w:ascii="Times New Roman"/>
          <w:b w:val="false"/>
          <w:i w:val="false"/>
          <w:color w:val="000000"/>
          <w:sz w:val="28"/>
        </w:rPr>
        <w:t>
</w:t>
      </w:r>
      <w:r>
        <w:rPr>
          <w:rFonts w:ascii="Times New Roman"/>
          <w:b/>
          <w:i w:val="false"/>
          <w:color w:val="000000"/>
          <w:sz w:val="28"/>
        </w:rPr>
        <w:t>
           Есептеу және басқа да жабдықтар сатып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жөніндегі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Жылы                                                  Кодтары
</w:t>
      </w:r>
      <w:r>
        <w:br/>
      </w:r>
      <w:r>
        <w:rPr>
          <w:rFonts w:ascii="Times New Roman"/>
          <w:b w:val="false"/>
          <w:i w:val="false"/>
          <w:color w:val="000000"/>
          <w:sz w:val="28"/>
        </w:rPr>
        <w:t>
Деректердің түрі (болжам)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Ерекшелігі    Құралдарға жататын тауарларды сатып алу      411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Атауы         |Өлшем  | Саны | Бірлік, USD  | Жалпы құны,
</w:t>
      </w:r>
      <w:r>
        <w:br/>
      </w:r>
      <w:r>
        <w:rPr>
          <w:rFonts w:ascii="Times New Roman"/>
          <w:b w:val="false"/>
          <w:i w:val="false"/>
          <w:color w:val="000000"/>
          <w:sz w:val="28"/>
        </w:rPr>
        <w:t>
                      |бірл.  |      |  үшін орташа | мың теңге
</w:t>
      </w:r>
      <w:r>
        <w:br/>
      </w:r>
      <w:r>
        <w:rPr>
          <w:rFonts w:ascii="Times New Roman"/>
          <w:b w:val="false"/>
          <w:i w:val="false"/>
          <w:color w:val="000000"/>
          <w:sz w:val="28"/>
        </w:rPr>
        <w:t>
                      |       |      |    құн       |(3б х 4б х ҚР
</w:t>
      </w:r>
      <w:r>
        <w:br/>
      </w:r>
      <w:r>
        <w:rPr>
          <w:rFonts w:ascii="Times New Roman"/>
          <w:b w:val="false"/>
          <w:i w:val="false"/>
          <w:color w:val="000000"/>
          <w:sz w:val="28"/>
        </w:rPr>
        <w:t>
                      |       |      |              |ҰБ бойынша
</w:t>
      </w:r>
      <w:r>
        <w:br/>
      </w:r>
      <w:r>
        <w:rPr>
          <w:rFonts w:ascii="Times New Roman"/>
          <w:b w:val="false"/>
          <w:i w:val="false"/>
          <w:color w:val="000000"/>
          <w:sz w:val="28"/>
        </w:rPr>
        <w:t>
                      |       |      |              |USD бағамы)
</w:t>
      </w:r>
      <w:r>
        <w:br/>
      </w:r>
      <w:r>
        <w:rPr>
          <w:rFonts w:ascii="Times New Roman"/>
          <w:b w:val="false"/>
          <w:i w:val="false"/>
          <w:color w:val="000000"/>
          <w:sz w:val="28"/>
        </w:rPr>
        <w:t>
                      |       |      |              |/1000
</w:t>
      </w:r>
      <w:r>
        <w:br/>
      </w:r>
      <w:r>
        <w:rPr>
          <w:rFonts w:ascii="Times New Roman"/>
          <w:b w:val="false"/>
          <w:i w:val="false"/>
          <w:color w:val="000000"/>
          <w:sz w:val="28"/>
        </w:rPr>
        <w:t>
-------------------------------------------------------------------
</w:t>
      </w:r>
      <w:r>
        <w:br/>
      </w:r>
      <w:r>
        <w:rPr>
          <w:rFonts w:ascii="Times New Roman"/>
          <w:b w:val="false"/>
          <w:i w:val="false"/>
          <w:color w:val="000000"/>
          <w:sz w:val="28"/>
        </w:rPr>
        <w:t>
         1               2       3         4               5
</w:t>
      </w:r>
      <w:r>
        <w:br/>
      </w:r>
      <w:r>
        <w:rPr>
          <w:rFonts w:ascii="Times New Roman"/>
          <w:b w:val="false"/>
          <w:i w:val="false"/>
          <w:color w:val="000000"/>
          <w:sz w:val="28"/>
        </w:rPr>
        <w:t>
-------------------------------------------------------------------
</w:t>
      </w:r>
      <w:r>
        <w:br/>
      </w:r>
      <w:r>
        <w:rPr>
          <w:rFonts w:ascii="Times New Roman"/>
          <w:b w:val="false"/>
          <w:i w:val="false"/>
          <w:color w:val="000000"/>
          <w:sz w:val="28"/>
        </w:rPr>
        <w:t>
Серверлер
</w:t>
      </w:r>
      <w:r>
        <w:br/>
      </w:r>
      <w:r>
        <w:rPr>
          <w:rFonts w:ascii="Times New Roman"/>
          <w:b w:val="false"/>
          <w:i w:val="false"/>
          <w:color w:val="000000"/>
          <w:sz w:val="28"/>
        </w:rPr>
        <w:t>
Жоғары сыныпты сервер  дана
</w:t>
      </w:r>
      <w:r>
        <w:br/>
      </w:r>
      <w:r>
        <w:rPr>
          <w:rFonts w:ascii="Times New Roman"/>
          <w:b w:val="false"/>
          <w:i w:val="false"/>
          <w:color w:val="000000"/>
          <w:sz w:val="28"/>
        </w:rPr>
        <w:t>
Орта сыныпты сервер    дана
</w:t>
      </w:r>
      <w:r>
        <w:br/>
      </w:r>
      <w:r>
        <w:rPr>
          <w:rFonts w:ascii="Times New Roman"/>
          <w:b w:val="false"/>
          <w:i w:val="false"/>
          <w:color w:val="000000"/>
          <w:sz w:val="28"/>
        </w:rPr>
        <w:t>
Жергілікті топтарға    дана
</w:t>
      </w:r>
      <w:r>
        <w:br/>
      </w:r>
      <w:r>
        <w:rPr>
          <w:rFonts w:ascii="Times New Roman"/>
          <w:b w:val="false"/>
          <w:i w:val="false"/>
          <w:color w:val="000000"/>
          <w:sz w:val="28"/>
        </w:rPr>
        <w:t>
арналған сервер
</w:t>
      </w:r>
      <w:r>
        <w:br/>
      </w:r>
      <w:r>
        <w:rPr>
          <w:rFonts w:ascii="Times New Roman"/>
          <w:b w:val="false"/>
          <w:i w:val="false"/>
          <w:color w:val="000000"/>
          <w:sz w:val="28"/>
        </w:rPr>
        <w:t>
Жұмыс стансалары
</w:t>
      </w:r>
      <w:r>
        <w:br/>
      </w:r>
      <w:r>
        <w:rPr>
          <w:rFonts w:ascii="Times New Roman"/>
          <w:b w:val="false"/>
          <w:i w:val="false"/>
          <w:color w:val="000000"/>
          <w:sz w:val="28"/>
        </w:rPr>
        <w:t>
Пайдаланушылардың      дана
</w:t>
      </w:r>
      <w:r>
        <w:br/>
      </w:r>
      <w:r>
        <w:rPr>
          <w:rFonts w:ascii="Times New Roman"/>
          <w:b w:val="false"/>
          <w:i w:val="false"/>
          <w:color w:val="000000"/>
          <w:sz w:val="28"/>
        </w:rPr>
        <w:t>
жұмыс стансалары
</w:t>
      </w:r>
      <w:r>
        <w:br/>
      </w:r>
      <w:r>
        <w:rPr>
          <w:rFonts w:ascii="Times New Roman"/>
          <w:b w:val="false"/>
          <w:i w:val="false"/>
          <w:color w:val="000000"/>
          <w:sz w:val="28"/>
        </w:rPr>
        <w:t>
Қолға ұстап жүретін
</w:t>
      </w:r>
      <w:r>
        <w:br/>
      </w:r>
      <w:r>
        <w:rPr>
          <w:rFonts w:ascii="Times New Roman"/>
          <w:b w:val="false"/>
          <w:i w:val="false"/>
          <w:color w:val="000000"/>
          <w:sz w:val="28"/>
        </w:rPr>
        <w:t>
компьютер (Notebook)
</w:t>
      </w:r>
      <w:r>
        <w:br/>
      </w:r>
      <w:r>
        <w:rPr>
          <w:rFonts w:ascii="Times New Roman"/>
          <w:b w:val="false"/>
          <w:i w:val="false"/>
          <w:color w:val="000000"/>
          <w:sz w:val="28"/>
        </w:rPr>
        <w:t>
Принтерлер             дана
</w:t>
      </w:r>
      <w:r>
        <w:br/>
      </w:r>
      <w:r>
        <w:rPr>
          <w:rFonts w:ascii="Times New Roman"/>
          <w:b w:val="false"/>
          <w:i w:val="false"/>
          <w:color w:val="000000"/>
          <w:sz w:val="28"/>
        </w:rPr>
        <w:t>
Жергілікті принтер     дана
</w:t>
      </w:r>
      <w:r>
        <w:br/>
      </w:r>
      <w:r>
        <w:rPr>
          <w:rFonts w:ascii="Times New Roman"/>
          <w:b w:val="false"/>
          <w:i w:val="false"/>
          <w:color w:val="000000"/>
          <w:sz w:val="28"/>
        </w:rPr>
        <w:t>
Желілік принтер,       дана
</w:t>
      </w:r>
      <w:r>
        <w:br/>
      </w:r>
      <w:r>
        <w:rPr>
          <w:rFonts w:ascii="Times New Roman"/>
          <w:b w:val="false"/>
          <w:i w:val="false"/>
          <w:color w:val="000000"/>
          <w:sz w:val="28"/>
        </w:rPr>
        <w:t>
Лазерлі принтер,       дана
</w:t>
      </w:r>
      <w:r>
        <w:br/>
      </w:r>
      <w:r>
        <w:rPr>
          <w:rFonts w:ascii="Times New Roman"/>
          <w:b w:val="false"/>
          <w:i w:val="false"/>
          <w:color w:val="000000"/>
          <w:sz w:val="28"/>
        </w:rPr>
        <w:t>
түрлі-түсті
</w:t>
      </w:r>
      <w:r>
        <w:br/>
      </w:r>
      <w:r>
        <w:rPr>
          <w:rFonts w:ascii="Times New Roman"/>
          <w:b w:val="false"/>
          <w:i w:val="false"/>
          <w:color w:val="000000"/>
          <w:sz w:val="28"/>
        </w:rPr>
        <w:t>
Тасқынды принтер       дана
</w:t>
      </w:r>
      <w:r>
        <w:br/>
      </w:r>
      <w:r>
        <w:rPr>
          <w:rFonts w:ascii="Times New Roman"/>
          <w:b w:val="false"/>
          <w:i w:val="false"/>
          <w:color w:val="000000"/>
          <w:sz w:val="28"/>
        </w:rPr>
        <w:t>
Арнайы мақсаттағы
</w:t>
      </w:r>
      <w:r>
        <w:br/>
      </w:r>
      <w:r>
        <w:rPr>
          <w:rFonts w:ascii="Times New Roman"/>
          <w:b w:val="false"/>
          <w:i w:val="false"/>
          <w:color w:val="000000"/>
          <w:sz w:val="28"/>
        </w:rPr>
        <w:t>
принтерлер
</w:t>
      </w:r>
      <w:r>
        <w:br/>
      </w:r>
      <w:r>
        <w:rPr>
          <w:rFonts w:ascii="Times New Roman"/>
          <w:b w:val="false"/>
          <w:i w:val="false"/>
          <w:color w:val="000000"/>
          <w:sz w:val="28"/>
        </w:rPr>
        <w:t>
Сканерлер, плоттерлер  дана
</w:t>
      </w:r>
      <w:r>
        <w:br/>
      </w:r>
      <w:r>
        <w:rPr>
          <w:rFonts w:ascii="Times New Roman"/>
          <w:b w:val="false"/>
          <w:i w:val="false"/>
          <w:color w:val="000000"/>
          <w:sz w:val="28"/>
        </w:rPr>
        <w:t>
Офис сканері           дана
</w:t>
      </w:r>
      <w:r>
        <w:br/>
      </w:r>
      <w:r>
        <w:rPr>
          <w:rFonts w:ascii="Times New Roman"/>
          <w:b w:val="false"/>
          <w:i w:val="false"/>
          <w:color w:val="000000"/>
          <w:sz w:val="28"/>
        </w:rPr>
        <w:t>
Өзі шығарып беретін    дана
</w:t>
      </w:r>
      <w:r>
        <w:br/>
      </w:r>
      <w:r>
        <w:rPr>
          <w:rFonts w:ascii="Times New Roman"/>
          <w:b w:val="false"/>
          <w:i w:val="false"/>
          <w:color w:val="000000"/>
          <w:sz w:val="28"/>
        </w:rPr>
        <w:t>
тасқынды көшіріп алу
</w:t>
      </w:r>
      <w:r>
        <w:br/>
      </w:r>
      <w:r>
        <w:rPr>
          <w:rFonts w:ascii="Times New Roman"/>
          <w:b w:val="false"/>
          <w:i w:val="false"/>
          <w:color w:val="000000"/>
          <w:sz w:val="28"/>
        </w:rPr>
        <w:t>
сканері
</w:t>
      </w:r>
      <w:r>
        <w:br/>
      </w:r>
      <w:r>
        <w:rPr>
          <w:rFonts w:ascii="Times New Roman"/>
          <w:b w:val="false"/>
          <w:i w:val="false"/>
          <w:color w:val="000000"/>
          <w:sz w:val="28"/>
        </w:rPr>
        <w:t>
Түрлі-түсті плоттер    дана
</w:t>
      </w:r>
      <w:r>
        <w:br/>
      </w:r>
      <w:r>
        <w:rPr>
          <w:rFonts w:ascii="Times New Roman"/>
          <w:b w:val="false"/>
          <w:i w:val="false"/>
          <w:color w:val="000000"/>
          <w:sz w:val="28"/>
        </w:rPr>
        <w:t>
Желілерді қорғау       дана
</w:t>
      </w:r>
      <w:r>
        <w:br/>
      </w:r>
      <w:r>
        <w:rPr>
          <w:rFonts w:ascii="Times New Roman"/>
          <w:b w:val="false"/>
          <w:i w:val="false"/>
          <w:color w:val="000000"/>
          <w:sz w:val="28"/>
        </w:rPr>
        <w:t>
жабдығы
</w:t>
      </w:r>
      <w:r>
        <w:br/>
      </w:r>
      <w:r>
        <w:rPr>
          <w:rFonts w:ascii="Times New Roman"/>
          <w:b w:val="false"/>
          <w:i w:val="false"/>
          <w:color w:val="000000"/>
          <w:sz w:val="28"/>
        </w:rPr>
        <w:t>
Желіаралық қорғау      дана
</w:t>
      </w:r>
      <w:r>
        <w:br/>
      </w:r>
      <w:r>
        <w:rPr>
          <w:rFonts w:ascii="Times New Roman"/>
          <w:b w:val="false"/>
          <w:i w:val="false"/>
          <w:color w:val="000000"/>
          <w:sz w:val="28"/>
        </w:rPr>
        <w:t>
экраны
</w:t>
      </w:r>
      <w:r>
        <w:br/>
      </w:r>
      <w:r>
        <w:rPr>
          <w:rFonts w:ascii="Times New Roman"/>
          <w:b w:val="false"/>
          <w:i w:val="false"/>
          <w:color w:val="000000"/>
          <w:sz w:val="28"/>
        </w:rPr>
        <w:t>
Белсенді желілік       дана
</w:t>
      </w:r>
      <w:r>
        <w:br/>
      </w:r>
      <w:r>
        <w:rPr>
          <w:rFonts w:ascii="Times New Roman"/>
          <w:b w:val="false"/>
          <w:i w:val="false"/>
          <w:color w:val="000000"/>
          <w:sz w:val="28"/>
        </w:rPr>
        <w:t>
жабдық
</w:t>
      </w:r>
      <w:r>
        <w:br/>
      </w:r>
      <w:r>
        <w:rPr>
          <w:rFonts w:ascii="Times New Roman"/>
          <w:b w:val="false"/>
          <w:i w:val="false"/>
          <w:color w:val="000000"/>
          <w:sz w:val="28"/>
        </w:rPr>
        <w:t>
Маршрут белгілеуші     дана
</w:t>
      </w:r>
      <w:r>
        <w:br/>
      </w:r>
      <w:r>
        <w:rPr>
          <w:rFonts w:ascii="Times New Roman"/>
          <w:b w:val="false"/>
          <w:i w:val="false"/>
          <w:color w:val="000000"/>
          <w:sz w:val="28"/>
        </w:rPr>
        <w:t>
Коммутатор             дана
</w:t>
      </w:r>
      <w:r>
        <w:br/>
      </w:r>
      <w:r>
        <w:rPr>
          <w:rFonts w:ascii="Times New Roman"/>
          <w:b w:val="false"/>
          <w:i w:val="false"/>
          <w:color w:val="000000"/>
          <w:sz w:val="28"/>
        </w:rPr>
        <w:t>
Концентратор           дана
</w:t>
      </w:r>
      <w:r>
        <w:br/>
      </w:r>
      <w:r>
        <w:rPr>
          <w:rFonts w:ascii="Times New Roman"/>
          <w:b w:val="false"/>
          <w:i w:val="false"/>
          <w:color w:val="000000"/>
          <w:sz w:val="28"/>
        </w:rPr>
        <w:t>
Телекоммуникациялық    дана
</w:t>
      </w:r>
      <w:r>
        <w:br/>
      </w:r>
      <w:r>
        <w:rPr>
          <w:rFonts w:ascii="Times New Roman"/>
          <w:b w:val="false"/>
          <w:i w:val="false"/>
          <w:color w:val="000000"/>
          <w:sz w:val="28"/>
        </w:rPr>
        <w:t>
жабдық
</w:t>
      </w:r>
      <w:r>
        <w:br/>
      </w:r>
      <w:r>
        <w:rPr>
          <w:rFonts w:ascii="Times New Roman"/>
          <w:b w:val="false"/>
          <w:i w:val="false"/>
          <w:color w:val="000000"/>
          <w:sz w:val="28"/>
        </w:rPr>
        <w:t>
Dial-Up қосылыстарына  дана
</w:t>
      </w:r>
      <w:r>
        <w:br/>
      </w:r>
      <w:r>
        <w:rPr>
          <w:rFonts w:ascii="Times New Roman"/>
          <w:b w:val="false"/>
          <w:i w:val="false"/>
          <w:color w:val="000000"/>
          <w:sz w:val="28"/>
        </w:rPr>
        <w:t>
арналған модем
</w:t>
      </w:r>
      <w:r>
        <w:br/>
      </w:r>
      <w:r>
        <w:rPr>
          <w:rFonts w:ascii="Times New Roman"/>
          <w:b w:val="false"/>
          <w:i w:val="false"/>
          <w:color w:val="000000"/>
          <w:sz w:val="28"/>
        </w:rPr>
        <w:t>
Бөлінген желілерге     дана
</w:t>
      </w:r>
      <w:r>
        <w:br/>
      </w:r>
      <w:r>
        <w:rPr>
          <w:rFonts w:ascii="Times New Roman"/>
          <w:b w:val="false"/>
          <w:i w:val="false"/>
          <w:color w:val="000000"/>
          <w:sz w:val="28"/>
        </w:rPr>
        <w:t>
арналған модем
</w:t>
      </w:r>
      <w:r>
        <w:br/>
      </w:r>
      <w:r>
        <w:rPr>
          <w:rFonts w:ascii="Times New Roman"/>
          <w:b w:val="false"/>
          <w:i w:val="false"/>
          <w:color w:val="000000"/>
          <w:sz w:val="28"/>
        </w:rPr>
        <w:t>
Цифрлы желілерге       дана
</w:t>
      </w:r>
      <w:r>
        <w:br/>
      </w:r>
      <w:r>
        <w:rPr>
          <w:rFonts w:ascii="Times New Roman"/>
          <w:b w:val="false"/>
          <w:i w:val="false"/>
          <w:color w:val="000000"/>
          <w:sz w:val="28"/>
        </w:rPr>
        <w:t>
арналған модем
</w:t>
      </w:r>
      <w:r>
        <w:br/>
      </w:r>
      <w:r>
        <w:rPr>
          <w:rFonts w:ascii="Times New Roman"/>
          <w:b w:val="false"/>
          <w:i w:val="false"/>
          <w:color w:val="000000"/>
          <w:sz w:val="28"/>
        </w:rPr>
        <w:t>
Электр жабдығы
</w:t>
      </w:r>
      <w:r>
        <w:br/>
      </w:r>
      <w:r>
        <w:rPr>
          <w:rFonts w:ascii="Times New Roman"/>
          <w:b w:val="false"/>
          <w:i w:val="false"/>
          <w:color w:val="000000"/>
          <w:sz w:val="28"/>
        </w:rPr>
        <w:t>
1 кВт дейін толассыз   дана
</w:t>
      </w:r>
      <w:r>
        <w:br/>
      </w:r>
      <w:r>
        <w:rPr>
          <w:rFonts w:ascii="Times New Roman"/>
          <w:b w:val="false"/>
          <w:i w:val="false"/>
          <w:color w:val="000000"/>
          <w:sz w:val="28"/>
        </w:rPr>
        <w:t>
қоректендіру көзі
</w:t>
      </w:r>
      <w:r>
        <w:br/>
      </w:r>
      <w:r>
        <w:rPr>
          <w:rFonts w:ascii="Times New Roman"/>
          <w:b w:val="false"/>
          <w:i w:val="false"/>
          <w:color w:val="000000"/>
          <w:sz w:val="28"/>
        </w:rPr>
        <w:t>
1 кВт астам толассыз   дана
</w:t>
      </w:r>
      <w:r>
        <w:br/>
      </w:r>
      <w:r>
        <w:rPr>
          <w:rFonts w:ascii="Times New Roman"/>
          <w:b w:val="false"/>
          <w:i w:val="false"/>
          <w:color w:val="000000"/>
          <w:sz w:val="28"/>
        </w:rPr>
        <w:t>
қоректендіру көзі
</w:t>
      </w:r>
      <w:r>
        <w:br/>
      </w:r>
      <w:r>
        <w:rPr>
          <w:rFonts w:ascii="Times New Roman"/>
          <w:b w:val="false"/>
          <w:i w:val="false"/>
          <w:color w:val="000000"/>
          <w:sz w:val="28"/>
        </w:rPr>
        <w:t>
10 кВт дейін желілерге дана
</w:t>
      </w:r>
      <w:r>
        <w:br/>
      </w:r>
      <w:r>
        <w:rPr>
          <w:rFonts w:ascii="Times New Roman"/>
          <w:b w:val="false"/>
          <w:i w:val="false"/>
          <w:color w:val="000000"/>
          <w:sz w:val="28"/>
        </w:rPr>
        <w:t>
арналған дизель-
</w:t>
      </w:r>
      <w:r>
        <w:br/>
      </w:r>
      <w:r>
        <w:rPr>
          <w:rFonts w:ascii="Times New Roman"/>
          <w:b w:val="false"/>
          <w:i w:val="false"/>
          <w:color w:val="000000"/>
          <w:sz w:val="28"/>
        </w:rPr>
        <w:t>
генератор
</w:t>
      </w:r>
      <w:r>
        <w:br/>
      </w:r>
      <w:r>
        <w:rPr>
          <w:rFonts w:ascii="Times New Roman"/>
          <w:b w:val="false"/>
          <w:i w:val="false"/>
          <w:color w:val="000000"/>
          <w:sz w:val="28"/>
        </w:rPr>
        <w:t>
11-ден 100 кВт дейін   дана
</w:t>
      </w:r>
      <w:r>
        <w:br/>
      </w:r>
      <w:r>
        <w:rPr>
          <w:rFonts w:ascii="Times New Roman"/>
          <w:b w:val="false"/>
          <w:i w:val="false"/>
          <w:color w:val="000000"/>
          <w:sz w:val="28"/>
        </w:rPr>
        <w:t>
желілерге арналған
</w:t>
      </w:r>
      <w:r>
        <w:br/>
      </w:r>
      <w:r>
        <w:rPr>
          <w:rFonts w:ascii="Times New Roman"/>
          <w:b w:val="false"/>
          <w:i w:val="false"/>
          <w:color w:val="000000"/>
          <w:sz w:val="28"/>
        </w:rPr>
        <w:t>
дизель-генератор
</w:t>
      </w:r>
      <w:r>
        <w:br/>
      </w:r>
      <w:r>
        <w:rPr>
          <w:rFonts w:ascii="Times New Roman"/>
          <w:b w:val="false"/>
          <w:i w:val="false"/>
          <w:color w:val="000000"/>
          <w:sz w:val="28"/>
        </w:rPr>
        <w:t>
100 кВт астам желі.    дана
</w:t>
      </w:r>
      <w:r>
        <w:br/>
      </w:r>
      <w:r>
        <w:rPr>
          <w:rFonts w:ascii="Times New Roman"/>
          <w:b w:val="false"/>
          <w:i w:val="false"/>
          <w:color w:val="000000"/>
          <w:sz w:val="28"/>
        </w:rPr>
        <w:t>
лерге арналған
</w:t>
      </w:r>
      <w:r>
        <w:br/>
      </w:r>
      <w:r>
        <w:rPr>
          <w:rFonts w:ascii="Times New Roman"/>
          <w:b w:val="false"/>
          <w:i w:val="false"/>
          <w:color w:val="000000"/>
          <w:sz w:val="28"/>
        </w:rPr>
        <w:t>
дизель-генератор
</w:t>
      </w:r>
      <w:r>
        <w:br/>
      </w:r>
      <w:r>
        <w:rPr>
          <w:rFonts w:ascii="Times New Roman"/>
          <w:b w:val="false"/>
          <w:i w:val="false"/>
          <w:color w:val="000000"/>
          <w:sz w:val="28"/>
        </w:rPr>
        <w:t>
Ұйымдастыру техникасы
</w:t>
      </w:r>
      <w:r>
        <w:br/>
      </w:r>
      <w:r>
        <w:rPr>
          <w:rFonts w:ascii="Times New Roman"/>
          <w:b w:val="false"/>
          <w:i w:val="false"/>
          <w:color w:val="000000"/>
          <w:sz w:val="28"/>
        </w:rPr>
        <w:t>
Көшіру аппараты        дана
</w:t>
      </w:r>
      <w:r>
        <w:br/>
      </w:r>
      <w:r>
        <w:rPr>
          <w:rFonts w:ascii="Times New Roman"/>
          <w:b w:val="false"/>
          <w:i w:val="false"/>
          <w:color w:val="000000"/>
          <w:sz w:val="28"/>
        </w:rPr>
        <w:t>
Факсимильдік аппарат   дана
</w:t>
      </w:r>
      <w:r>
        <w:br/>
      </w:r>
      <w:r>
        <w:rPr>
          <w:rFonts w:ascii="Times New Roman"/>
          <w:b w:val="false"/>
          <w:i w:val="false"/>
          <w:color w:val="000000"/>
          <w:sz w:val="28"/>
        </w:rPr>
        <w:t>
Түптеу аппараты        дана
</w:t>
      </w:r>
      <w:r>
        <w:br/>
      </w:r>
      <w:r>
        <w:rPr>
          <w:rFonts w:ascii="Times New Roman"/>
          <w:b w:val="false"/>
          <w:i w:val="false"/>
          <w:color w:val="000000"/>
          <w:sz w:val="28"/>
        </w:rPr>
        <w:t>
Ламинатор              дана
</w:t>
      </w:r>
      <w:r>
        <w:br/>
      </w:r>
      <w:r>
        <w:rPr>
          <w:rFonts w:ascii="Times New Roman"/>
          <w:b w:val="false"/>
          <w:i w:val="false"/>
          <w:color w:val="000000"/>
          <w:sz w:val="28"/>
        </w:rPr>
        <w:t>
 Өзгелер
</w:t>
      </w:r>
      <w:r>
        <w:br/>
      </w:r>
      <w:r>
        <w:rPr>
          <w:rFonts w:ascii="Times New Roman"/>
          <w:b w:val="false"/>
          <w:i w:val="false"/>
          <w:color w:val="000000"/>
          <w:sz w:val="28"/>
        </w:rPr>
        <w:t>
-------------------------------------------------------------------
</w:t>
      </w:r>
      <w:r>
        <w:br/>
      </w:r>
      <w:r>
        <w:rPr>
          <w:rFonts w:ascii="Times New Roman"/>
          <w:b w:val="false"/>
          <w:i w:val="false"/>
          <w:color w:val="000000"/>
          <w:sz w:val="28"/>
        </w:rPr>
        <w:t>
Барлығы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Бағдарламалар әкімшісінің/мемлекеттік
</w:t>
      </w:r>
      <w:r>
        <w:br/>
      </w:r>
      <w:r>
        <w:rPr>
          <w:rFonts w:ascii="Times New Roman"/>
          <w:b w:val="false"/>
          <w:i w:val="false"/>
          <w:color w:val="000000"/>
          <w:sz w:val="28"/>
        </w:rPr>
        <w:t>
      мекеменің басшысы                     ______________________
</w:t>
      </w:r>
    </w:p>
    <w:p>
      <w:pPr>
        <w:spacing w:after="0"/>
        <w:ind w:left="0"/>
        <w:jc w:val="both"/>
      </w:pPr>
      <w:r>
        <w:rPr>
          <w:rFonts w:ascii="Times New Roman"/>
          <w:b w:val="false"/>
          <w:i w:val="false"/>
          <w:color w:val="000000"/>
          <w:sz w:val="28"/>
        </w:rPr>
        <w:t>
      Бас бухгалтер (бастық, аты-жөні)      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49-1 қосымша
</w:t>
      </w:r>
      <w:r>
        <w:br/>
      </w:r>
      <w:r>
        <w:rPr>
          <w:rFonts w:ascii="Times New Roman"/>
          <w:b w:val="false"/>
          <w:i w:val="false"/>
          <w:color w:val="000000"/>
          <w:sz w:val="28"/>
        </w:rPr>
        <w:t>
                                                 02-411 нысаны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49-1 қосымшамен толықтырылды - ҚР Экономика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бюджеттік жоспарлау министрінің 2005 жылғы 10 мамырдағы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Автомобильдік көлік құралдарын сатып алуға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шығындарды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Кодтар
</w:t>
      </w:r>
      <w:r>
        <w:br/>
      </w:r>
      <w:r>
        <w:rPr>
          <w:rFonts w:ascii="Times New Roman"/>
          <w:b w:val="false"/>
          <w:i w:val="false"/>
          <w:color w:val="000000"/>
          <w:sz w:val="28"/>
        </w:rPr>
        <w:t>
                                                    ___________
</w:t>
      </w:r>
      <w:r>
        <w:br/>
      </w:r>
      <w:r>
        <w:rPr>
          <w:rFonts w:ascii="Times New Roman"/>
          <w:b w:val="false"/>
          <w:i w:val="false"/>
          <w:color w:val="000000"/>
          <w:sz w:val="28"/>
        </w:rPr>
        <w:t>
Жылы                                               |___________|
</w:t>
      </w:r>
      <w:r>
        <w:br/>
      </w:r>
      <w:r>
        <w:rPr>
          <w:rFonts w:ascii="Times New Roman"/>
          <w:b w:val="false"/>
          <w:i w:val="false"/>
          <w:color w:val="000000"/>
          <w:sz w:val="28"/>
        </w:rPr>
        <w:t>
Мәліметтер түрі (болжам, жоспар, есеп)             |___________|
</w:t>
      </w:r>
      <w:r>
        <w:br/>
      </w:r>
      <w:r>
        <w:rPr>
          <w:rFonts w:ascii="Times New Roman"/>
          <w:b w:val="false"/>
          <w:i w:val="false"/>
          <w:color w:val="000000"/>
          <w:sz w:val="28"/>
        </w:rPr>
        <w:t>
Функционалдық топ                                  |___________|
</w:t>
      </w:r>
      <w:r>
        <w:br/>
      </w:r>
      <w:r>
        <w:rPr>
          <w:rFonts w:ascii="Times New Roman"/>
          <w:b w:val="false"/>
          <w:i w:val="false"/>
          <w:color w:val="000000"/>
          <w:sz w:val="28"/>
        </w:rPr>
        <w:t>
Бағдарлама әкімшісі                                |___________|
</w:t>
      </w:r>
      <w:r>
        <w:br/>
      </w:r>
      <w:r>
        <w:rPr>
          <w:rFonts w:ascii="Times New Roman"/>
          <w:b w:val="false"/>
          <w:i w:val="false"/>
          <w:color w:val="000000"/>
          <w:sz w:val="28"/>
        </w:rPr>
        <w:t>
Мемлекеттік мекеме                                 |___________|
</w:t>
      </w:r>
      <w:r>
        <w:br/>
      </w:r>
      <w:r>
        <w:rPr>
          <w:rFonts w:ascii="Times New Roman"/>
          <w:b w:val="false"/>
          <w:i w:val="false"/>
          <w:color w:val="000000"/>
          <w:sz w:val="28"/>
        </w:rPr>
        <w:t>
Бағдарлама                                         |___________|
</w:t>
      </w:r>
      <w:r>
        <w:br/>
      </w:r>
      <w:r>
        <w:rPr>
          <w:rFonts w:ascii="Times New Roman"/>
          <w:b w:val="false"/>
          <w:i w:val="false"/>
          <w:color w:val="000000"/>
          <w:sz w:val="28"/>
        </w:rPr>
        <w:t>
Кіші бағдарлама                                    |___________|
</w:t>
      </w:r>
      <w:r>
        <w:br/>
      </w:r>
      <w:r>
        <w:rPr>
          <w:rFonts w:ascii="Times New Roman"/>
          <w:b w:val="false"/>
          <w:i w:val="false"/>
          <w:color w:val="000000"/>
          <w:sz w:val="28"/>
        </w:rPr>
        <w:t>
Ерекшелік      Құралдарға жататын                  |
</w:t>
      </w:r>
      <w:r>
        <w:rPr>
          <w:rFonts w:ascii="Times New Roman"/>
          <w:b w:val="false"/>
          <w:i w:val="false"/>
          <w:color w:val="000000"/>
          <w:sz w:val="28"/>
          <w:u w:val="single"/>
        </w:rPr>
        <w:t>
    411    
</w:t>
      </w:r>
      <w:r>
        <w:rPr>
          <w:rFonts w:ascii="Times New Roman"/>
          <w:b w:val="false"/>
          <w:i w:val="false"/>
          <w:color w:val="000000"/>
          <w:sz w:val="28"/>
        </w:rPr>
        <w:t>
|
</w:t>
      </w:r>
      <w:r>
        <w:br/>
      </w:r>
      <w:r>
        <w:rPr>
          <w:rFonts w:ascii="Times New Roman"/>
          <w:b w:val="false"/>
          <w:i w:val="false"/>
          <w:color w:val="000000"/>
          <w:sz w:val="28"/>
        </w:rPr>
        <w:t>
               тауарларды сатып алу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1393"/>
        <w:gridCol w:w="1932"/>
        <w:gridCol w:w="1593"/>
        <w:gridCol w:w="1173"/>
        <w:gridCol w:w="1453"/>
        <w:gridCol w:w="1293"/>
        <w:gridCol w:w="1693"/>
      </w:tblGrid>
      <w:tr>
        <w:trPr>
          <w:trHeight w:val="1080" w:hRule="atLeast"/>
        </w:trPr>
        <w:tc>
          <w:tcPr>
            <w:tcW w:w="2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w:t>
            </w:r>
            <w:r>
              <w:br/>
            </w:r>
            <w:r>
              <w:rPr>
                <w:rFonts w:ascii="Times New Roman"/>
                <w:b w:val="false"/>
                <w:i w:val="false"/>
                <w:color w:val="000000"/>
                <w:sz w:val="20"/>
              </w:rPr>
              <w:t>
көлік
</w:t>
            </w:r>
            <w:r>
              <w:br/>
            </w:r>
            <w:r>
              <w:rPr>
                <w:rFonts w:ascii="Times New Roman"/>
                <w:b w:val="false"/>
                <w:i w:val="false"/>
                <w:color w:val="000000"/>
                <w:sz w:val="20"/>
              </w:rPr>
              <w:t>
құралының
</w:t>
            </w:r>
            <w:r>
              <w:br/>
            </w:r>
            <w:r>
              <w:rPr>
                <w:rFonts w:ascii="Times New Roman"/>
                <w:b w:val="false"/>
                <w:i w:val="false"/>
                <w:color w:val="000000"/>
                <w:sz w:val="20"/>
              </w:rPr>
              <w:t>
атауы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
</w:t>
            </w:r>
            <w:r>
              <w:br/>
            </w:r>
            <w:r>
              <w:rPr>
                <w:rFonts w:ascii="Times New Roman"/>
                <w:b w:val="false"/>
                <w:i w:val="false"/>
                <w:color w:val="000000"/>
                <w:sz w:val="20"/>
              </w:rPr>
              <w:t>
тіл-
</w:t>
            </w:r>
            <w:r>
              <w:br/>
            </w:r>
            <w:r>
              <w:rPr>
                <w:rFonts w:ascii="Times New Roman"/>
                <w:b w:val="false"/>
                <w:i w:val="false"/>
                <w:color w:val="000000"/>
                <w:sz w:val="20"/>
              </w:rPr>
              <w:t>
ген
</w:t>
            </w:r>
            <w:r>
              <w:br/>
            </w:r>
            <w:r>
              <w:rPr>
                <w:rFonts w:ascii="Times New Roman"/>
                <w:b w:val="false"/>
                <w:i w:val="false"/>
                <w:color w:val="000000"/>
                <w:sz w:val="20"/>
              </w:rPr>
              <w:t>
норма-
</w:t>
            </w:r>
            <w:r>
              <w:br/>
            </w:r>
            <w:r>
              <w:rPr>
                <w:rFonts w:ascii="Times New Roman"/>
                <w:b w:val="false"/>
                <w:i w:val="false"/>
                <w:color w:val="000000"/>
                <w:sz w:val="20"/>
              </w:rPr>
              <w:t>
тивтер
</w:t>
            </w:r>
            <w:r>
              <w:br/>
            </w:r>
            <w:r>
              <w:rPr>
                <w:rFonts w:ascii="Times New Roman"/>
                <w:b w:val="false"/>
                <w:i w:val="false"/>
                <w:color w:val="000000"/>
                <w:sz w:val="20"/>
              </w:rPr>
              <w:t>
бой-
</w:t>
            </w:r>
            <w:r>
              <w:br/>
            </w:r>
            <w:r>
              <w:rPr>
                <w:rFonts w:ascii="Times New Roman"/>
                <w:b w:val="false"/>
                <w:i w:val="false"/>
                <w:color w:val="000000"/>
                <w:sz w:val="20"/>
              </w:rPr>
              <w:t>
ынша
</w:t>
            </w:r>
            <w:r>
              <w:br/>
            </w:r>
            <w:r>
              <w:rPr>
                <w:rFonts w:ascii="Times New Roman"/>
                <w:b w:val="false"/>
                <w:i w:val="false"/>
                <w:color w:val="000000"/>
                <w:sz w:val="20"/>
              </w:rPr>
              <w:t>
саны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Қолда
</w:t>
            </w:r>
            <w:r>
              <w:br/>
            </w:r>
            <w:r>
              <w:rPr>
                <w:rFonts w:ascii="Times New Roman"/>
                <w:b w:val="false"/>
                <w:i w:val="false"/>
                <w:color w:val="000000"/>
                <w:sz w:val="20"/>
              </w:rPr>
              <w:t>
бар
</w:t>
            </w:r>
            <w:r>
              <w:br/>
            </w:r>
            <w:r>
              <w:rPr>
                <w:rFonts w:ascii="Times New Roman"/>
                <w:b w:val="false"/>
                <w:i w:val="false"/>
                <w:color w:val="000000"/>
                <w:sz w:val="20"/>
              </w:rPr>
              <w:t>
автомо-
</w:t>
            </w:r>
            <w:r>
              <w:br/>
            </w:r>
            <w:r>
              <w:rPr>
                <w:rFonts w:ascii="Times New Roman"/>
                <w:b w:val="false"/>
                <w:i w:val="false"/>
                <w:color w:val="000000"/>
                <w:sz w:val="20"/>
              </w:rPr>
              <w:t>
биль
</w:t>
            </w:r>
            <w:r>
              <w:br/>
            </w:r>
            <w:r>
              <w:rPr>
                <w:rFonts w:ascii="Times New Roman"/>
                <w:b w:val="false"/>
                <w:i w:val="false"/>
                <w:color w:val="000000"/>
                <w:sz w:val="20"/>
              </w:rPr>
              <w:t>
көлік
</w:t>
            </w:r>
            <w:r>
              <w:br/>
            </w:r>
            <w:r>
              <w:rPr>
                <w:rFonts w:ascii="Times New Roman"/>
                <w:b w:val="false"/>
                <w:i w:val="false"/>
                <w:color w:val="000000"/>
                <w:sz w:val="20"/>
              </w:rPr>
              <w:t>
құрал-
</w:t>
            </w:r>
            <w:r>
              <w:br/>
            </w:r>
            <w:r>
              <w:rPr>
                <w:rFonts w:ascii="Times New Roman"/>
                <w:b w:val="false"/>
                <w:i w:val="false"/>
                <w:color w:val="000000"/>
                <w:sz w:val="20"/>
              </w:rPr>
              <w:t>
дарының
</w:t>
            </w:r>
            <w:r>
              <w:br/>
            </w:r>
            <w:r>
              <w:rPr>
                <w:rFonts w:ascii="Times New Roman"/>
                <w:b w:val="false"/>
                <w:i w:val="false"/>
                <w:color w:val="000000"/>
                <w:sz w:val="20"/>
              </w:rPr>
              <w:t>
нақты
</w:t>
            </w:r>
            <w:r>
              <w:br/>
            </w:r>
            <w:r>
              <w:rPr>
                <w:rFonts w:ascii="Times New Roman"/>
                <w:b w:val="false"/>
                <w:i w:val="false"/>
                <w:color w:val="000000"/>
                <w:sz w:val="20"/>
              </w:rPr>
              <w:t>
саны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Шыға-
</w:t>
            </w:r>
            <w:r>
              <w:br/>
            </w:r>
            <w:r>
              <w:rPr>
                <w:rFonts w:ascii="Times New Roman"/>
                <w:b w:val="false"/>
                <w:i w:val="false"/>
                <w:color w:val="000000"/>
                <w:sz w:val="20"/>
              </w:rPr>
              <w:t>
рылған
</w:t>
            </w:r>
            <w:r>
              <w:br/>
            </w:r>
            <w:r>
              <w:rPr>
                <w:rFonts w:ascii="Times New Roman"/>
                <w:b w:val="false"/>
                <w:i w:val="false"/>
                <w:color w:val="000000"/>
                <w:sz w:val="20"/>
              </w:rPr>
              <w:t>
жылы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Тозу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
</w:t>
            </w:r>
            <w:r>
              <w:br/>
            </w:r>
            <w:r>
              <w:rPr>
                <w:rFonts w:ascii="Times New Roman"/>
                <w:b w:val="false"/>
                <w:i w:val="false"/>
                <w:color w:val="000000"/>
                <w:sz w:val="20"/>
              </w:rPr>
              <w:t>
тып
</w:t>
            </w:r>
            <w:r>
              <w:br/>
            </w:r>
            <w:r>
              <w:rPr>
                <w:rFonts w:ascii="Times New Roman"/>
                <w:b w:val="false"/>
                <w:i w:val="false"/>
                <w:color w:val="000000"/>
                <w:sz w:val="20"/>
              </w:rPr>
              <w:t>
алуға
</w:t>
            </w:r>
            <w:r>
              <w:br/>
            </w:r>
            <w:r>
              <w:rPr>
                <w:rFonts w:ascii="Times New Roman"/>
                <w:b w:val="false"/>
                <w:i w:val="false"/>
                <w:color w:val="000000"/>
                <w:sz w:val="20"/>
              </w:rPr>
              <w:t>
жос-
</w:t>
            </w:r>
            <w:r>
              <w:br/>
            </w:r>
            <w:r>
              <w:rPr>
                <w:rFonts w:ascii="Times New Roman"/>
                <w:b w:val="false"/>
                <w:i w:val="false"/>
                <w:color w:val="000000"/>
                <w:sz w:val="20"/>
              </w:rPr>
              <w:t>
пар-
</w:t>
            </w:r>
            <w:r>
              <w:br/>
            </w:r>
            <w:r>
              <w:rPr>
                <w:rFonts w:ascii="Times New Roman"/>
                <w:b w:val="false"/>
                <w:i w:val="false"/>
                <w:color w:val="000000"/>
                <w:sz w:val="20"/>
              </w:rPr>
              <w:t>
лан-
</w:t>
            </w:r>
            <w:r>
              <w:br/>
            </w:r>
            <w:r>
              <w:rPr>
                <w:rFonts w:ascii="Times New Roman"/>
                <w:b w:val="false"/>
                <w:i w:val="false"/>
                <w:color w:val="000000"/>
                <w:sz w:val="20"/>
              </w:rPr>
              <w:t>
ған
</w:t>
            </w:r>
            <w:r>
              <w:br/>
            </w:r>
            <w:r>
              <w:rPr>
                <w:rFonts w:ascii="Times New Roman"/>
                <w:b w:val="false"/>
                <w:i w:val="false"/>
                <w:color w:val="000000"/>
                <w:sz w:val="20"/>
              </w:rPr>
              <w:t>
көлік
</w:t>
            </w:r>
            <w:r>
              <w:br/>
            </w:r>
            <w:r>
              <w:rPr>
                <w:rFonts w:ascii="Times New Roman"/>
                <w:b w:val="false"/>
                <w:i w:val="false"/>
                <w:color w:val="000000"/>
                <w:sz w:val="20"/>
              </w:rPr>
              <w:t>
құ-
</w:t>
            </w:r>
            <w:r>
              <w:br/>
            </w:r>
            <w:r>
              <w:rPr>
                <w:rFonts w:ascii="Times New Roman"/>
                <w:b w:val="false"/>
                <w:i w:val="false"/>
                <w:color w:val="000000"/>
                <w:sz w:val="20"/>
              </w:rPr>
              <w:t>
рал-
</w:t>
            </w:r>
            <w:r>
              <w:br/>
            </w:r>
            <w:r>
              <w:rPr>
                <w:rFonts w:ascii="Times New Roman"/>
                <w:b w:val="false"/>
                <w:i w:val="false"/>
                <w:color w:val="000000"/>
                <w:sz w:val="20"/>
              </w:rPr>
              <w:t>
дары-
</w:t>
            </w:r>
            <w:r>
              <w:br/>
            </w:r>
            <w:r>
              <w:rPr>
                <w:rFonts w:ascii="Times New Roman"/>
                <w:b w:val="false"/>
                <w:i w:val="false"/>
                <w:color w:val="000000"/>
                <w:sz w:val="20"/>
              </w:rPr>
              <w:t>
ның
</w:t>
            </w:r>
            <w:r>
              <w:br/>
            </w:r>
            <w:r>
              <w:rPr>
                <w:rFonts w:ascii="Times New Roman"/>
                <w:b w:val="false"/>
                <w:i w:val="false"/>
                <w:color w:val="000000"/>
                <w:sz w:val="20"/>
              </w:rPr>
              <w:t>
саны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лік
</w:t>
            </w:r>
            <w:r>
              <w:br/>
            </w:r>
            <w:r>
              <w:rPr>
                <w:rFonts w:ascii="Times New Roman"/>
                <w:b w:val="false"/>
                <w:i w:val="false"/>
                <w:color w:val="000000"/>
                <w:sz w:val="20"/>
              </w:rPr>
              <w:t>
үшін
</w:t>
            </w:r>
            <w:r>
              <w:br/>
            </w:r>
            <w:r>
              <w:rPr>
                <w:rFonts w:ascii="Times New Roman"/>
                <w:b w:val="false"/>
                <w:i w:val="false"/>
                <w:color w:val="000000"/>
                <w:sz w:val="20"/>
              </w:rPr>
              <w:t>
құн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w:t>
            </w:r>
            <w:r>
              <w:br/>
            </w:r>
            <w:r>
              <w:rPr>
                <w:rFonts w:ascii="Times New Roman"/>
                <w:b w:val="false"/>
                <w:i w:val="false"/>
                <w:color w:val="000000"/>
                <w:sz w:val="20"/>
              </w:rPr>
              <w:t>
құн
</w:t>
            </w:r>
            <w:r>
              <w:br/>
            </w:r>
            <w:r>
              <w:rPr>
                <w:rFonts w:ascii="Times New Roman"/>
                <w:b w:val="false"/>
                <w:i w:val="false"/>
                <w:color w:val="000000"/>
                <w:sz w:val="20"/>
              </w:rPr>
              <w:t>
(6-бағ.
</w:t>
            </w:r>
            <w:r>
              <w:br/>
            </w:r>
            <w:r>
              <w:rPr>
                <w:rFonts w:ascii="Times New Roman"/>
                <w:b w:val="false"/>
                <w:i w:val="false"/>
                <w:color w:val="000000"/>
                <w:sz w:val="20"/>
              </w:rPr>
              <w:t>
х
</w:t>
            </w:r>
            <w:r>
              <w:br/>
            </w:r>
            <w:r>
              <w:rPr>
                <w:rFonts w:ascii="Times New Roman"/>
                <w:b w:val="false"/>
                <w:i w:val="false"/>
                <w:color w:val="000000"/>
                <w:sz w:val="20"/>
              </w:rPr>
              <w:t>
7-бағ.)
</w:t>
            </w:r>
            <w:r>
              <w:br/>
            </w:r>
            <w:r>
              <w:rPr>
                <w:rFonts w:ascii="Times New Roman"/>
                <w:b w:val="false"/>
                <w:i w:val="false"/>
                <w:color w:val="000000"/>
                <w:sz w:val="20"/>
              </w:rPr>
              <w:t>
/1000
</w:t>
            </w:r>
          </w:p>
        </w:tc>
      </w:tr>
      <w:tr>
        <w:trPr>
          <w:trHeight w:val="330" w:hRule="atLeast"/>
        </w:trPr>
        <w:tc>
          <w:tcPr>
            <w:tcW w:w="2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255" w:hRule="atLeast"/>
        </w:trPr>
        <w:tc>
          <w:tcPr>
            <w:tcW w:w="2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лік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лік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лік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лік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
</w:t>
            </w:r>
            <w:r>
              <w:br/>
            </w:r>
            <w:r>
              <w:rPr>
                <w:rFonts w:ascii="Times New Roman"/>
                <w:b w:val="false"/>
                <w:i w:val="false"/>
                <w:color w:val="000000"/>
                <w:sz w:val="20"/>
              </w:rPr>
              <w:t>
ге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теңге
</w:t>
            </w:r>
          </w:p>
        </w:tc>
      </w:tr>
      <w:tr>
        <w:trPr>
          <w:trHeight w:val="1410" w:hRule="atLeast"/>
        </w:trPr>
        <w:tc>
          <w:tcPr>
            <w:tcW w:w="2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Қызмет-
</w:t>
            </w:r>
            <w:r>
              <w:br/>
            </w:r>
            <w:r>
              <w:rPr>
                <w:rFonts w:ascii="Times New Roman"/>
                <w:b w:val="false"/>
                <w:i w:val="false"/>
                <w:color w:val="000000"/>
                <w:sz w:val="20"/>
              </w:rPr>
              <w:t>
тік жеңіл
</w:t>
            </w:r>
            <w:r>
              <w:br/>
            </w:r>
            <w:r>
              <w:rPr>
                <w:rFonts w:ascii="Times New Roman"/>
                <w:b w:val="false"/>
                <w:i w:val="false"/>
                <w:color w:val="000000"/>
                <w:sz w:val="20"/>
              </w:rPr>
              <w:t>
автомо-
</w:t>
            </w:r>
            <w:r>
              <w:br/>
            </w:r>
            <w:r>
              <w:rPr>
                <w:rFonts w:ascii="Times New Roman"/>
                <w:b w:val="false"/>
                <w:i w:val="false"/>
                <w:color w:val="000000"/>
                <w:sz w:val="20"/>
              </w:rPr>
              <w:t>
бильдер: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2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2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Кезекші
</w:t>
            </w:r>
            <w:r>
              <w:br/>
            </w:r>
            <w:r>
              <w:rPr>
                <w:rFonts w:ascii="Times New Roman"/>
                <w:b w:val="false"/>
                <w:i w:val="false"/>
                <w:color w:val="000000"/>
                <w:sz w:val="20"/>
              </w:rPr>
              <w:t>
жеңіл авто-
</w:t>
            </w:r>
            <w:r>
              <w:br/>
            </w:r>
            <w:r>
              <w:rPr>
                <w:rFonts w:ascii="Times New Roman"/>
                <w:b w:val="false"/>
                <w:i w:val="false"/>
                <w:color w:val="000000"/>
                <w:sz w:val="20"/>
              </w:rPr>
              <w:t>
мобильдер: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2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2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Арнайы
</w:t>
            </w:r>
            <w:r>
              <w:br/>
            </w:r>
            <w:r>
              <w:rPr>
                <w:rFonts w:ascii="Times New Roman"/>
                <w:b w:val="false"/>
                <w:i w:val="false"/>
                <w:color w:val="000000"/>
                <w:sz w:val="20"/>
              </w:rPr>
              <w:t>
жеңіл авто-
</w:t>
            </w:r>
            <w:r>
              <w:br/>
            </w:r>
            <w:r>
              <w:rPr>
                <w:rFonts w:ascii="Times New Roman"/>
                <w:b w:val="false"/>
                <w:i w:val="false"/>
                <w:color w:val="000000"/>
                <w:sz w:val="20"/>
              </w:rPr>
              <w:t>
мобильдер: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5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w:t>
      </w:r>
      <w:r>
        <w:br/>
      </w:r>
      <w:r>
        <w:rPr>
          <w:rFonts w:ascii="Times New Roman"/>
          <w:b w:val="false"/>
          <w:i w:val="false"/>
          <w:color w:val="000000"/>
          <w:sz w:val="28"/>
        </w:rPr>
        <w:t>
                                          өтінімді жасау және ұсыну
</w:t>
      </w:r>
      <w:r>
        <w:br/>
      </w:r>
      <w:r>
        <w:rPr>
          <w:rFonts w:ascii="Times New Roman"/>
          <w:b w:val="false"/>
          <w:i w:val="false"/>
          <w:color w:val="000000"/>
          <w:sz w:val="28"/>
        </w:rPr>
        <w:t>
                                             ережесіне 50 қосымша
</w:t>
      </w:r>
      <w:r>
        <w:br/>
      </w:r>
      <w:r>
        <w:rPr>
          <w:rFonts w:ascii="Times New Roman"/>
          <w:b w:val="false"/>
          <w:i w:val="false"/>
          <w:color w:val="000000"/>
          <w:sz w:val="28"/>
        </w:rPr>
        <w:t>
                                                02-452а-нысан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50-қосымша өзгертілді - ҚР Экономика және бюджеттік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жоспарлау министрінің 2003 жылғы 2 қыркүйектегі N 145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Лицензияланған бағдарламалық өнімдерді, ЖЖ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БДБЖ сатып алу шығындарын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Жылы                                                  Кодтары
</w:t>
      </w:r>
      <w:r>
        <w:br/>
      </w:r>
      <w:r>
        <w:rPr>
          <w:rFonts w:ascii="Times New Roman"/>
          <w:b w:val="false"/>
          <w:i w:val="false"/>
          <w:color w:val="000000"/>
          <w:sz w:val="28"/>
        </w:rPr>
        <w:t>
Деректердің түрі (жоспар, есеп)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Ерекшелігі                                             452
</w:t>
      </w:r>
    </w:p>
    <w:p>
      <w:pPr>
        <w:spacing w:after="0"/>
        <w:ind w:left="0"/>
        <w:jc w:val="both"/>
      </w:pPr>
      <w:r>
        <w:rPr>
          <w:rFonts w:ascii="Times New Roman"/>
          <w:b w:val="false"/>
          <w:i w:val="false"/>
          <w:color w:val="000000"/>
          <w:sz w:val="28"/>
        </w:rPr>
        <w:t>
</w:t>
      </w:r>
      <w:r>
        <w:rPr>
          <w:rFonts w:ascii="Times New Roman"/>
          <w:b/>
          <w:i w:val="false"/>
          <w:color w:val="000000"/>
          <w:sz w:val="28"/>
        </w:rPr>
        <w:t>
           Материалдық емес активтерді сатып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Атауы         |Өлшем  | Саны | Бірлік, теңге| Жалпы құны,
</w:t>
      </w:r>
      <w:r>
        <w:br/>
      </w:r>
      <w:r>
        <w:rPr>
          <w:rFonts w:ascii="Times New Roman"/>
          <w:b w:val="false"/>
          <w:i w:val="false"/>
          <w:color w:val="000000"/>
          <w:sz w:val="28"/>
        </w:rPr>
        <w:t>
                      |бірл.  |      |  үшін орташа | мың теңге
</w:t>
      </w:r>
      <w:r>
        <w:br/>
      </w:r>
      <w:r>
        <w:rPr>
          <w:rFonts w:ascii="Times New Roman"/>
          <w:b w:val="false"/>
          <w:i w:val="false"/>
          <w:color w:val="000000"/>
          <w:sz w:val="28"/>
        </w:rPr>
        <w:t>
                      |              |     құн      |(3бх4б)/1000
</w:t>
      </w:r>
      <w:r>
        <w:br/>
      </w:r>
      <w:r>
        <w:rPr>
          <w:rFonts w:ascii="Times New Roman"/>
          <w:b w:val="false"/>
          <w:i w:val="false"/>
          <w:color w:val="000000"/>
          <w:sz w:val="28"/>
        </w:rPr>
        <w:t>
-------------------------------------------------------------------
</w:t>
      </w:r>
      <w:r>
        <w:br/>
      </w:r>
      <w:r>
        <w:rPr>
          <w:rFonts w:ascii="Times New Roman"/>
          <w:b w:val="false"/>
          <w:i w:val="false"/>
          <w:color w:val="000000"/>
          <w:sz w:val="28"/>
        </w:rPr>
        <w:t>
         1               2       3         4               5
</w:t>
      </w:r>
      <w:r>
        <w:br/>
      </w:r>
      <w:r>
        <w:rPr>
          <w:rFonts w:ascii="Times New Roman"/>
          <w:b w:val="false"/>
          <w:i w:val="false"/>
          <w:color w:val="000000"/>
          <w:sz w:val="28"/>
        </w:rPr>
        <w:t>
-------------------------------------------------------------------
</w:t>
      </w:r>
      <w:r>
        <w:br/>
      </w:r>
      <w:r>
        <w:rPr>
          <w:rFonts w:ascii="Times New Roman"/>
          <w:b w:val="false"/>
          <w:i w:val="false"/>
          <w:color w:val="000000"/>
          <w:sz w:val="28"/>
        </w:rPr>
        <w:t>
ЖЖ және БДБЖ            кг
</w:t>
      </w:r>
      <w:r>
        <w:br/>
      </w:r>
      <w:r>
        <w:rPr>
          <w:rFonts w:ascii="Times New Roman"/>
          <w:b w:val="false"/>
          <w:i w:val="false"/>
          <w:color w:val="000000"/>
          <w:sz w:val="28"/>
        </w:rPr>
        <w:t>
Желіні басқару және    дана
</w:t>
      </w:r>
      <w:r>
        <w:br/>
      </w:r>
      <w:r>
        <w:rPr>
          <w:rFonts w:ascii="Times New Roman"/>
          <w:b w:val="false"/>
          <w:i w:val="false"/>
          <w:color w:val="000000"/>
          <w:sz w:val="28"/>
        </w:rPr>
        <w:t>
мониторинг құралдары
</w:t>
      </w:r>
      <w:r>
        <w:br/>
      </w:r>
      <w:r>
        <w:rPr>
          <w:rFonts w:ascii="Times New Roman"/>
          <w:b w:val="false"/>
          <w:i w:val="false"/>
          <w:color w:val="000000"/>
          <w:sz w:val="28"/>
        </w:rPr>
        <w:t>
Ақпаратты қорғауды     дана
</w:t>
      </w:r>
      <w:r>
        <w:br/>
      </w:r>
      <w:r>
        <w:rPr>
          <w:rFonts w:ascii="Times New Roman"/>
          <w:b w:val="false"/>
          <w:i w:val="false"/>
          <w:color w:val="000000"/>
          <w:sz w:val="28"/>
        </w:rPr>
        <w:t>
қамтамасыз ету
</w:t>
      </w:r>
      <w:r>
        <w:br/>
      </w:r>
      <w:r>
        <w:rPr>
          <w:rFonts w:ascii="Times New Roman"/>
          <w:b w:val="false"/>
          <w:i w:val="false"/>
          <w:color w:val="000000"/>
          <w:sz w:val="28"/>
        </w:rPr>
        <w:t>
құралдары
</w:t>
      </w:r>
      <w:r>
        <w:br/>
      </w:r>
      <w:r>
        <w:rPr>
          <w:rFonts w:ascii="Times New Roman"/>
          <w:b w:val="false"/>
          <w:i w:val="false"/>
          <w:color w:val="000000"/>
          <w:sz w:val="28"/>
        </w:rPr>
        <w:t>
Антивирустық           дана
</w:t>
      </w:r>
      <w:r>
        <w:br/>
      </w:r>
      <w:r>
        <w:rPr>
          <w:rFonts w:ascii="Times New Roman"/>
          <w:b w:val="false"/>
          <w:i w:val="false"/>
          <w:color w:val="000000"/>
          <w:sz w:val="28"/>
        </w:rPr>
        <w:t>
бағдарламалар
</w:t>
      </w:r>
      <w:r>
        <w:br/>
      </w:r>
      <w:r>
        <w:rPr>
          <w:rFonts w:ascii="Times New Roman"/>
          <w:b w:val="false"/>
          <w:i w:val="false"/>
          <w:color w:val="000000"/>
          <w:sz w:val="28"/>
        </w:rPr>
        <w:t>
Өзге де лицензиялан.   дана
</w:t>
      </w:r>
      <w:r>
        <w:br/>
      </w:r>
      <w:r>
        <w:rPr>
          <w:rFonts w:ascii="Times New Roman"/>
          <w:b w:val="false"/>
          <w:i w:val="false"/>
          <w:color w:val="000000"/>
          <w:sz w:val="28"/>
        </w:rPr>
        <w:t>
ған өнімдер
</w:t>
      </w:r>
      <w:r>
        <w:br/>
      </w:r>
      <w:r>
        <w:rPr>
          <w:rFonts w:ascii="Times New Roman"/>
          <w:b w:val="false"/>
          <w:i w:val="false"/>
          <w:color w:val="000000"/>
          <w:sz w:val="28"/>
        </w:rPr>
        <w:t>
Қолданбалы ПО          дана
</w:t>
      </w:r>
      <w:r>
        <w:br/>
      </w:r>
      <w:r>
        <w:rPr>
          <w:rFonts w:ascii="Times New Roman"/>
          <w:b w:val="false"/>
          <w:i w:val="false"/>
          <w:color w:val="000000"/>
          <w:sz w:val="28"/>
        </w:rPr>
        <w:t>
Барлығы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Бағдарламалар әкімшісінің/мемлекеттік
</w:t>
      </w:r>
      <w:r>
        <w:br/>
      </w:r>
      <w:r>
        <w:rPr>
          <w:rFonts w:ascii="Times New Roman"/>
          <w:b w:val="false"/>
          <w:i w:val="false"/>
          <w:color w:val="000000"/>
          <w:sz w:val="28"/>
        </w:rPr>
        <w:t>
      мекеменің басшысы                     ______________________
</w:t>
      </w:r>
    </w:p>
    <w:p>
      <w:pPr>
        <w:spacing w:after="0"/>
        <w:ind w:left="0"/>
        <w:jc w:val="both"/>
      </w:pPr>
      <w:r>
        <w:rPr>
          <w:rFonts w:ascii="Times New Roman"/>
          <w:b w:val="false"/>
          <w:i w:val="false"/>
          <w:color w:val="000000"/>
          <w:sz w:val="28"/>
        </w:rPr>
        <w:t>
      Бас бухгалтер (ҚЭБ бастығы)           ______________________
</w:t>
      </w:r>
    </w:p>
    <w:p>
      <w:pPr>
        <w:spacing w:after="0"/>
        <w:ind w:left="0"/>
        <w:jc w:val="both"/>
      </w:pPr>
      <w:r>
        <w:rPr>
          <w:rFonts w:ascii="Times New Roman"/>
          <w:b w:val="false"/>
          <w:i w:val="false"/>
          <w:color w:val="000000"/>
          <w:sz w:val="28"/>
        </w:rPr>
        <w:t>
                                                    02-452б-нысан  
</w:t>
      </w:r>
    </w:p>
    <w:p>
      <w:pPr>
        <w:spacing w:after="0"/>
        <w:ind w:left="0"/>
        <w:jc w:val="both"/>
      </w:pPr>
      <w:r>
        <w:rPr>
          <w:rFonts w:ascii="Times New Roman"/>
          <w:b w:val="false"/>
          <w:i w:val="false"/>
          <w:color w:val="000000"/>
          <w:sz w:val="28"/>
        </w:rPr>
        <w:t>
</w:t>
      </w:r>
      <w:r>
        <w:rPr>
          <w:rFonts w:ascii="Times New Roman"/>
          <w:b/>
          <w:i w:val="false"/>
          <w:color w:val="000000"/>
          <w:sz w:val="28"/>
        </w:rPr>
        <w:t>
      Лицензияланған бағдарламалық өнімдерді, ЖЖ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БДБЖ сатып алу шығындарын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Жылы                                                  Кодтары
</w:t>
      </w:r>
      <w:r>
        <w:br/>
      </w:r>
      <w:r>
        <w:rPr>
          <w:rFonts w:ascii="Times New Roman"/>
          <w:b w:val="false"/>
          <w:i w:val="false"/>
          <w:color w:val="000000"/>
          <w:sz w:val="28"/>
        </w:rPr>
        <w:t>
Деректердің түрі (жоспар, есеп)
</w:t>
      </w:r>
      <w:r>
        <w:br/>
      </w:r>
      <w:r>
        <w:rPr>
          <w:rFonts w:ascii="Times New Roman"/>
          <w:b w:val="false"/>
          <w:i w:val="false"/>
          <w:color w:val="000000"/>
          <w:sz w:val="28"/>
        </w:rPr>
        <w:t>
Функционалдық топ
</w:t>
      </w:r>
      <w:r>
        <w:br/>
      </w:r>
      <w:r>
        <w:rPr>
          <w:rFonts w:ascii="Times New Roman"/>
          <w:b w:val="false"/>
          <w:i w:val="false"/>
          <w:color w:val="000000"/>
          <w:sz w:val="28"/>
        </w:rPr>
        <w:t>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Бағдарлама
</w:t>
      </w:r>
      <w:r>
        <w:br/>
      </w:r>
      <w:r>
        <w:rPr>
          <w:rFonts w:ascii="Times New Roman"/>
          <w:b w:val="false"/>
          <w:i w:val="false"/>
          <w:color w:val="000000"/>
          <w:sz w:val="28"/>
        </w:rPr>
        <w:t>
Кіші бағдарлама
</w:t>
      </w:r>
      <w:r>
        <w:br/>
      </w:r>
      <w:r>
        <w:rPr>
          <w:rFonts w:ascii="Times New Roman"/>
          <w:b w:val="false"/>
          <w:i w:val="false"/>
          <w:color w:val="000000"/>
          <w:sz w:val="28"/>
        </w:rPr>
        <w:t>
Ерекшелігі                                            452
</w:t>
      </w:r>
    </w:p>
    <w:p>
      <w:pPr>
        <w:spacing w:after="0"/>
        <w:ind w:left="0"/>
        <w:jc w:val="both"/>
      </w:pPr>
      <w:r>
        <w:rPr>
          <w:rFonts w:ascii="Times New Roman"/>
          <w:b w:val="false"/>
          <w:i w:val="false"/>
          <w:color w:val="000000"/>
          <w:sz w:val="28"/>
        </w:rPr>
        <w:t>
</w:t>
      </w:r>
      <w:r>
        <w:rPr>
          <w:rFonts w:ascii="Times New Roman"/>
          <w:b/>
          <w:i w:val="false"/>
          <w:color w:val="000000"/>
          <w:sz w:val="28"/>
        </w:rPr>
        <w:t>
             Материалдық емес активтерді сатып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Атауы         |Өлшем  | Саны | Бірлік, USD  | Жалпы құны,
</w:t>
      </w:r>
      <w:r>
        <w:br/>
      </w:r>
      <w:r>
        <w:rPr>
          <w:rFonts w:ascii="Times New Roman"/>
          <w:b w:val="false"/>
          <w:i w:val="false"/>
          <w:color w:val="000000"/>
          <w:sz w:val="28"/>
        </w:rPr>
        <w:t>
                      |бірл.  |      | үшін орташа  | мың теңге
</w:t>
      </w:r>
      <w:r>
        <w:br/>
      </w:r>
      <w:r>
        <w:rPr>
          <w:rFonts w:ascii="Times New Roman"/>
          <w:b w:val="false"/>
          <w:i w:val="false"/>
          <w:color w:val="000000"/>
          <w:sz w:val="28"/>
        </w:rPr>
        <w:t>
                      |       |      |    құн       |(3бх4б USD)Н
</w:t>
      </w:r>
      <w:r>
        <w:br/>
      </w:r>
      <w:r>
        <w:rPr>
          <w:rFonts w:ascii="Times New Roman"/>
          <w:b w:val="false"/>
          <w:i w:val="false"/>
          <w:color w:val="000000"/>
          <w:sz w:val="28"/>
        </w:rPr>
        <w:t>
                      |       |      |              |(ҚР ҰБ бойынша)
</w:t>
      </w:r>
      <w:r>
        <w:br/>
      </w:r>
      <w:r>
        <w:rPr>
          <w:rFonts w:ascii="Times New Roman"/>
          <w:b w:val="false"/>
          <w:i w:val="false"/>
          <w:color w:val="000000"/>
          <w:sz w:val="28"/>
        </w:rPr>
        <w:t>
                      |       |      |              |/1000
</w:t>
      </w:r>
      <w:r>
        <w:br/>
      </w:r>
      <w:r>
        <w:rPr>
          <w:rFonts w:ascii="Times New Roman"/>
          <w:b w:val="false"/>
          <w:i w:val="false"/>
          <w:color w:val="000000"/>
          <w:sz w:val="28"/>
        </w:rPr>
        <w:t>
-------------------------------------------------------------------
</w:t>
      </w:r>
      <w:r>
        <w:br/>
      </w:r>
      <w:r>
        <w:rPr>
          <w:rFonts w:ascii="Times New Roman"/>
          <w:b w:val="false"/>
          <w:i w:val="false"/>
          <w:color w:val="000000"/>
          <w:sz w:val="28"/>
        </w:rPr>
        <w:t>
         1               2       3         4               5
</w:t>
      </w:r>
      <w:r>
        <w:br/>
      </w:r>
      <w:r>
        <w:rPr>
          <w:rFonts w:ascii="Times New Roman"/>
          <w:b w:val="false"/>
          <w:i w:val="false"/>
          <w:color w:val="000000"/>
          <w:sz w:val="28"/>
        </w:rPr>
        <w:t>
-------------------------------------------------------------------
</w:t>
      </w:r>
      <w:r>
        <w:br/>
      </w:r>
      <w:r>
        <w:rPr>
          <w:rFonts w:ascii="Times New Roman"/>
          <w:b w:val="false"/>
          <w:i w:val="false"/>
          <w:color w:val="000000"/>
          <w:sz w:val="28"/>
        </w:rPr>
        <w:t>
ЖЖ және БДБЖ            кг
</w:t>
      </w:r>
      <w:r>
        <w:br/>
      </w:r>
      <w:r>
        <w:rPr>
          <w:rFonts w:ascii="Times New Roman"/>
          <w:b w:val="false"/>
          <w:i w:val="false"/>
          <w:color w:val="000000"/>
          <w:sz w:val="28"/>
        </w:rPr>
        <w:t>
Желіні басқару және    дана
</w:t>
      </w:r>
      <w:r>
        <w:br/>
      </w:r>
      <w:r>
        <w:rPr>
          <w:rFonts w:ascii="Times New Roman"/>
          <w:b w:val="false"/>
          <w:i w:val="false"/>
          <w:color w:val="000000"/>
          <w:sz w:val="28"/>
        </w:rPr>
        <w:t>
мониторинг құралдары
</w:t>
      </w:r>
      <w:r>
        <w:br/>
      </w:r>
      <w:r>
        <w:rPr>
          <w:rFonts w:ascii="Times New Roman"/>
          <w:b w:val="false"/>
          <w:i w:val="false"/>
          <w:color w:val="000000"/>
          <w:sz w:val="28"/>
        </w:rPr>
        <w:t>
Ақпаратты қорғауды     дана
</w:t>
      </w:r>
      <w:r>
        <w:br/>
      </w:r>
      <w:r>
        <w:rPr>
          <w:rFonts w:ascii="Times New Roman"/>
          <w:b w:val="false"/>
          <w:i w:val="false"/>
          <w:color w:val="000000"/>
          <w:sz w:val="28"/>
        </w:rPr>
        <w:t>
қамтамасыз ету
</w:t>
      </w:r>
      <w:r>
        <w:br/>
      </w:r>
      <w:r>
        <w:rPr>
          <w:rFonts w:ascii="Times New Roman"/>
          <w:b w:val="false"/>
          <w:i w:val="false"/>
          <w:color w:val="000000"/>
          <w:sz w:val="28"/>
        </w:rPr>
        <w:t>
құралдары
</w:t>
      </w:r>
      <w:r>
        <w:br/>
      </w:r>
      <w:r>
        <w:rPr>
          <w:rFonts w:ascii="Times New Roman"/>
          <w:b w:val="false"/>
          <w:i w:val="false"/>
          <w:color w:val="000000"/>
          <w:sz w:val="28"/>
        </w:rPr>
        <w:t>
Антивирустық           дана
</w:t>
      </w:r>
      <w:r>
        <w:br/>
      </w:r>
      <w:r>
        <w:rPr>
          <w:rFonts w:ascii="Times New Roman"/>
          <w:b w:val="false"/>
          <w:i w:val="false"/>
          <w:color w:val="000000"/>
          <w:sz w:val="28"/>
        </w:rPr>
        <w:t>
бағдарламалар
</w:t>
      </w:r>
      <w:r>
        <w:br/>
      </w:r>
      <w:r>
        <w:rPr>
          <w:rFonts w:ascii="Times New Roman"/>
          <w:b w:val="false"/>
          <w:i w:val="false"/>
          <w:color w:val="000000"/>
          <w:sz w:val="28"/>
        </w:rPr>
        <w:t>
Өзге де лицензиялан.   дана
</w:t>
      </w:r>
      <w:r>
        <w:br/>
      </w:r>
      <w:r>
        <w:rPr>
          <w:rFonts w:ascii="Times New Roman"/>
          <w:b w:val="false"/>
          <w:i w:val="false"/>
          <w:color w:val="000000"/>
          <w:sz w:val="28"/>
        </w:rPr>
        <w:t>
ған өнімдер
</w:t>
      </w:r>
      <w:r>
        <w:br/>
      </w:r>
      <w:r>
        <w:rPr>
          <w:rFonts w:ascii="Times New Roman"/>
          <w:b w:val="false"/>
          <w:i w:val="false"/>
          <w:color w:val="000000"/>
          <w:sz w:val="28"/>
        </w:rPr>
        <w:t>
Қолданбалы ПО          дана
</w:t>
      </w:r>
      <w:r>
        <w:br/>
      </w:r>
      <w:r>
        <w:rPr>
          <w:rFonts w:ascii="Times New Roman"/>
          <w:b w:val="false"/>
          <w:i w:val="false"/>
          <w:color w:val="000000"/>
          <w:sz w:val="28"/>
        </w:rPr>
        <w:t>
Барлығы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Бағдарламалар әкімшісінің/мемлекеттік
</w:t>
      </w:r>
      <w:r>
        <w:br/>
      </w:r>
      <w:r>
        <w:rPr>
          <w:rFonts w:ascii="Times New Roman"/>
          <w:b w:val="false"/>
          <w:i w:val="false"/>
          <w:color w:val="000000"/>
          <w:sz w:val="28"/>
        </w:rPr>
        <w:t>
      мекеменің басшысы                     ______________________
</w:t>
      </w:r>
    </w:p>
    <w:p>
      <w:pPr>
        <w:spacing w:after="0"/>
        <w:ind w:left="0"/>
        <w:jc w:val="both"/>
      </w:pPr>
      <w:r>
        <w:rPr>
          <w:rFonts w:ascii="Times New Roman"/>
          <w:b w:val="false"/>
          <w:i w:val="false"/>
          <w:color w:val="000000"/>
          <w:sz w:val="28"/>
        </w:rPr>
        <w:t>
      Бас бухгалтер (ҚЭБ бастығы)           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50-1-қосымша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50-1-қосымшамен толықтырылды - ҚР Премьер-Министрінің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орынбасары Экономика және бюджеттік жоспарлау министрінің 2007 жылғы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Есептеу техникасымен және ұйымдастыру техникасымен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нақты қамтамасыз етілгендігі туралы ақпарат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3813"/>
        <w:gridCol w:w="2373"/>
        <w:gridCol w:w="2373"/>
      </w:tblGrid>
      <w:tr>
        <w:trPr>
          <w:trHeight w:val="90" w:hRule="atLeast"/>
        </w:trPr>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сипаттары (үлгі,
</w:t>
            </w:r>
            <w:r>
              <w:br/>
            </w:r>
            <w:r>
              <w:rPr>
                <w:rFonts w:ascii="Times New Roman"/>
                <w:b w:val="false"/>
                <w:i w:val="false"/>
                <w:color w:val="000000"/>
                <w:sz w:val="20"/>
              </w:rPr>
              <w:t>
қуаты, шығарылған
</w:t>
            </w:r>
            <w:r>
              <w:br/>
            </w:r>
            <w:r>
              <w:rPr>
                <w:rFonts w:ascii="Times New Roman"/>
                <w:b w:val="false"/>
                <w:i w:val="false"/>
                <w:color w:val="000000"/>
                <w:sz w:val="20"/>
              </w:rPr>
              <w:t>
жылы)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(дана)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Құны
</w:t>
            </w:r>
            <w:r>
              <w:br/>
            </w:r>
            <w:r>
              <w:rPr>
                <w:rFonts w:ascii="Times New Roman"/>
                <w:b w:val="false"/>
                <w:i w:val="false"/>
                <w:color w:val="000000"/>
                <w:sz w:val="20"/>
              </w:rPr>
              <w:t>
(мың теңге)
</w:t>
            </w:r>
          </w:p>
        </w:tc>
      </w:tr>
      <w:tr>
        <w:trPr>
          <w:trHeight w:val="90" w:hRule="atLeast"/>
        </w:trPr>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Серверлер: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Т.б...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Ноутбуктер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Т.б...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w:t>
            </w:r>
            <w:r>
              <w:br/>
            </w:r>
            <w:r>
              <w:rPr>
                <w:rFonts w:ascii="Times New Roman"/>
                <w:b w:val="false"/>
                <w:i w:val="false"/>
                <w:color w:val="000000"/>
                <w:sz w:val="20"/>
              </w:rPr>
              <w:t>
станциялары: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Т.б...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Принтерлар: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т.б. қ/а,
</w:t>
            </w:r>
            <w:r>
              <w:br/>
            </w:r>
            <w:r>
              <w:rPr>
                <w:rFonts w:ascii="Times New Roman"/>
                <w:b w:val="false"/>
                <w:i w:val="false"/>
                <w:color w:val="000000"/>
                <w:sz w:val="20"/>
              </w:rPr>
              <w:t>
түсті, желілік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Сканер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Т.б...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Плоттер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Т.б...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 бухгалтер (Қаржы  бөлімінің бастығы)____________________
</w:t>
      </w:r>
      <w:r>
        <w:br/>
      </w:r>
      <w:r>
        <w:rPr>
          <w:rFonts w:ascii="Times New Roman"/>
          <w:b w:val="false"/>
          <w:i w:val="false"/>
          <w:color w:val="000000"/>
          <w:sz w:val="28"/>
        </w:rPr>
        <w:t>
Т.Ә.Б.: ____________________________________________________
</w:t>
      </w:r>
      <w:r>
        <w:br/>
      </w:r>
      <w:r>
        <w:rPr>
          <w:rFonts w:ascii="Times New Roman"/>
          <w:b w:val="false"/>
          <w:i w:val="false"/>
          <w:color w:val="000000"/>
          <w:sz w:val="28"/>
        </w:rPr>
        <w:t>
Телефоны______________
</w:t>
      </w:r>
      <w:r>
        <w:br/>
      </w:r>
      <w:r>
        <w:rPr>
          <w:rFonts w:ascii="Times New Roman"/>
          <w:b w:val="false"/>
          <w:i w:val="false"/>
          <w:color w:val="000000"/>
          <w:sz w:val="28"/>
        </w:rPr>
        <w:t>
Орындаушы ____________
</w:t>
      </w:r>
      <w:r>
        <w:br/>
      </w:r>
      <w:r>
        <w:rPr>
          <w:rFonts w:ascii="Times New Roman"/>
          <w:b w:val="false"/>
          <w:i w:val="false"/>
          <w:color w:val="000000"/>
          <w:sz w:val="28"/>
        </w:rPr>
        <w:t>
Т.Ә.Б.:   ____________
</w:t>
      </w:r>
      <w:r>
        <w:br/>
      </w:r>
      <w:r>
        <w:rPr>
          <w:rFonts w:ascii="Times New Roman"/>
          <w:b w:val="false"/>
          <w:i w:val="false"/>
          <w:color w:val="000000"/>
          <w:sz w:val="28"/>
        </w:rPr>
        <w:t>
Байланыс телефоны_____
</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Бюджеттік бағдарламалар
</w:t>
      </w:r>
      <w:r>
        <w:br/>
      </w:r>
      <w:r>
        <w:rPr>
          <w:rFonts w:ascii="Times New Roman"/>
          <w:b w:val="false"/>
          <w:i w:val="false"/>
          <w:color w:val="000000"/>
          <w:sz w:val="28"/>
        </w:rPr>
        <w:t>
                                    әкімшілерінің бюджеттік өтінімді
</w:t>
      </w:r>
      <w:r>
        <w:br/>
      </w:r>
      <w:r>
        <w:rPr>
          <w:rFonts w:ascii="Times New Roman"/>
          <w:b w:val="false"/>
          <w:i w:val="false"/>
          <w:color w:val="000000"/>
          <w:sz w:val="28"/>
        </w:rPr>
        <w:t>
                                       жасау және ұсыну ережесіне
</w:t>
      </w:r>
      <w:r>
        <w:br/>
      </w:r>
      <w:r>
        <w:rPr>
          <w:rFonts w:ascii="Times New Roman"/>
          <w:b w:val="false"/>
          <w:i w:val="false"/>
          <w:color w:val="000000"/>
          <w:sz w:val="28"/>
        </w:rPr>
        <w:t>
                                              50-2-қосымша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50-1-қосымшамен толықтырылды - ҚР Премьер-Министрінің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орынбасары Экономика және бюджеттік жоспарлау министрінің 2007 жылғы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Шарттар бойынша қаражатты игеру жөніндегі ақпарат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2607"/>
        <w:gridCol w:w="2607"/>
        <w:gridCol w:w="2608"/>
        <w:gridCol w:w="2628"/>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жобасы атауы
</w:t>
            </w:r>
          </w:p>
        </w:tc>
      </w:tr>
      <w:tr>
        <w:trPr>
          <w:trHeight w:val="345" w:hRule="atLeast"/>
        </w:trPr>
        <w:tc>
          <w:tcPr>
            <w:tcW w:w="2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Құрамдас
</w:t>
            </w:r>
            <w:r>
              <w:br/>
            </w:r>
            <w:r>
              <w:rPr>
                <w:rFonts w:ascii="Times New Roman"/>
                <w:b w:val="false"/>
                <w:i w:val="false"/>
                <w:color w:val="000000"/>
                <w:sz w:val="20"/>
              </w:rPr>
              <w:t>
бөліктер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 бойынша
</w:t>
            </w:r>
            <w:r>
              <w:br/>
            </w:r>
            <w:r>
              <w:rPr>
                <w:rFonts w:ascii="Times New Roman"/>
                <w:b w:val="false"/>
                <w:i w:val="false"/>
                <w:color w:val="000000"/>
                <w:sz w:val="20"/>
              </w:rPr>
              <w:t>
жалпы сомасы
</w:t>
            </w:r>
            <w:r>
              <w:br/>
            </w:r>
            <w:r>
              <w:rPr>
                <w:rFonts w:ascii="Times New Roman"/>
                <w:b w:val="false"/>
                <w:i w:val="false"/>
                <w:color w:val="000000"/>
                <w:sz w:val="20"/>
              </w:rPr>
              <w:t>
(мың теңге)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 бойынша
</w:t>
            </w:r>
            <w:r>
              <w:br/>
            </w:r>
            <w:r>
              <w:rPr>
                <w:rFonts w:ascii="Times New Roman"/>
                <w:b w:val="false"/>
                <w:i w:val="false"/>
                <w:color w:val="000000"/>
                <w:sz w:val="20"/>
              </w:rPr>
              <w:t>
игерілген
</w:t>
            </w:r>
            <w:r>
              <w:br/>
            </w:r>
            <w:r>
              <w:rPr>
                <w:rFonts w:ascii="Times New Roman"/>
                <w:b w:val="false"/>
                <w:i w:val="false"/>
                <w:color w:val="000000"/>
                <w:sz w:val="20"/>
              </w:rPr>
              <w:t>
сома
</w:t>
            </w:r>
            <w:r>
              <w:br/>
            </w:r>
            <w:r>
              <w:rPr>
                <w:rFonts w:ascii="Times New Roman"/>
                <w:b w:val="false"/>
                <w:i w:val="false"/>
                <w:color w:val="000000"/>
                <w:sz w:val="20"/>
              </w:rPr>
              <w:t>
(мың теңге)
</w:t>
            </w:r>
          </w:p>
        </w:tc>
        <w:tc>
          <w:tcPr>
            <w:tcW w:w="2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w:t>
            </w:r>
            <w:r>
              <w:br/>
            </w:r>
            <w:r>
              <w:rPr>
                <w:rFonts w:ascii="Times New Roman"/>
                <w:b w:val="false"/>
                <w:i w:val="false"/>
                <w:color w:val="000000"/>
                <w:sz w:val="20"/>
              </w:rPr>
              <w:t>
қаржы жылына
</w:t>
            </w:r>
            <w:r>
              <w:br/>
            </w:r>
            <w:r>
              <w:rPr>
                <w:rFonts w:ascii="Times New Roman"/>
                <w:b w:val="false"/>
                <w:i w:val="false"/>
                <w:color w:val="000000"/>
                <w:sz w:val="20"/>
              </w:rPr>
              <w:t>
 арналған сома
</w:t>
            </w:r>
            <w:r>
              <w:br/>
            </w:r>
            <w:r>
              <w:rPr>
                <w:rFonts w:ascii="Times New Roman"/>
                <w:b w:val="false"/>
                <w:i w:val="false"/>
                <w:color w:val="000000"/>
                <w:sz w:val="20"/>
              </w:rPr>
              <w:t>
 (мың теңге)
</w:t>
            </w:r>
          </w:p>
        </w:tc>
        <w:tc>
          <w:tcPr>
            <w:tcW w:w="2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Алдағы қаржы
</w:t>
            </w:r>
            <w:r>
              <w:br/>
            </w:r>
            <w:r>
              <w:rPr>
                <w:rFonts w:ascii="Times New Roman"/>
                <w:b w:val="false"/>
                <w:i w:val="false"/>
                <w:color w:val="000000"/>
                <w:sz w:val="20"/>
              </w:rPr>
              <w:t>
жылына
</w:t>
            </w:r>
            <w:r>
              <w:br/>
            </w:r>
            <w:r>
              <w:rPr>
                <w:rFonts w:ascii="Times New Roman"/>
                <w:b w:val="false"/>
                <w:i w:val="false"/>
                <w:color w:val="000000"/>
                <w:sz w:val="20"/>
              </w:rPr>
              <w:t>
арналған
</w:t>
            </w:r>
            <w:r>
              <w:br/>
            </w:r>
            <w:r>
              <w:rPr>
                <w:rFonts w:ascii="Times New Roman"/>
                <w:b w:val="false"/>
                <w:i w:val="false"/>
                <w:color w:val="000000"/>
                <w:sz w:val="20"/>
              </w:rPr>
              <w:t>
сома,
</w:t>
            </w:r>
            <w:r>
              <w:br/>
            </w:r>
            <w:r>
              <w:rPr>
                <w:rFonts w:ascii="Times New Roman"/>
                <w:b w:val="false"/>
                <w:i w:val="false"/>
                <w:color w:val="000000"/>
                <w:sz w:val="20"/>
              </w:rPr>
              <w:t>
(мың теңге)
</w:t>
            </w:r>
          </w:p>
        </w:tc>
      </w:tr>
      <w:tr>
        <w:trPr>
          <w:trHeight w:val="360" w:hRule="atLeast"/>
        </w:trPr>
        <w:tc>
          <w:tcPr>
            <w:tcW w:w="2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N1 Құрамдас
</w:t>
            </w:r>
            <w:r>
              <w:br/>
            </w:r>
            <w:r>
              <w:rPr>
                <w:rFonts w:ascii="Times New Roman"/>
                <w:b w:val="false"/>
                <w:i w:val="false"/>
                <w:color w:val="000000"/>
                <w:sz w:val="20"/>
              </w:rPr>
              <w:t>
бөлігі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2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N2 Құрамдас
</w:t>
            </w:r>
            <w:r>
              <w:br/>
            </w:r>
            <w:r>
              <w:rPr>
                <w:rFonts w:ascii="Times New Roman"/>
                <w:b w:val="false"/>
                <w:i w:val="false"/>
                <w:color w:val="000000"/>
                <w:sz w:val="20"/>
              </w:rPr>
              <w:t>
бөлігі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2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Құрамдас
</w:t>
            </w:r>
            <w:r>
              <w:br/>
            </w:r>
            <w:r>
              <w:rPr>
                <w:rFonts w:ascii="Times New Roman"/>
                <w:b w:val="false"/>
                <w:i w:val="false"/>
                <w:color w:val="000000"/>
                <w:sz w:val="20"/>
              </w:rPr>
              <w:t>
бөлігі...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2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